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511b" w14:textId="8ad5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 их выдачи"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мая 2020 года № 172. Зарегистрирован в Министерстве юстиции Республики Казахстан 4 мая 2020 года № 20566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пункта 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под № 10348, опубликован в информационно-правовой системе "Әділет" 21 июля 2015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Видах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образовании государственного образца, утвержденных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14 и 15 следующего содержания: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В бланках вкладышей всех видов документов применяется технология автоматической идентификации и сбора данных и (или) QR код.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бланках вкладышей, приложений к документам об образовании государственного образца размещаются логотипы аккредитационных агентств, аккредитовавших заявленные образовательные программы.";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Дауленова М.М.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за исключением: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образования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аттестату об основном среднем образовании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1"/>
        <w:gridCol w:w="5969"/>
      </w:tblGrid>
      <w:tr>
        <w:trPr>
          <w:trHeight w:val="30" w:hRule="atLeast"/>
        </w:trPr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туралы аттестатқа қосымша (НОБ № ___ аттестатсыз жарамсыз)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(тегі, аты, әкесінің 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Оқыған кезінде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мынадай білімін көрсетті: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) әдебиеті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 тарихы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 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курстар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факультативтік курстар бойынша бағдарламаны орындады.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_______/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Директордың орынбасары _______/ 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жетекшісі _______/ ___________/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аттестату об основном среднем образовании (без аттестата НОБ № ___недействительно)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имя,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время обучения в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показал (-а) следующие 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) литература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выбору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Выполнил (-а) программу по факультативным курсам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________/ ___________/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_______/ 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Классный руководитель _______/ 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аттестату об основном среднем образовании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9"/>
        <w:gridCol w:w="6191"/>
      </w:tblGrid>
      <w:tr>
        <w:trPr>
          <w:trHeight w:val="30" w:hRule="atLeast"/>
        </w:trPr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туралы аттестатқа қосымша (БТ № ___ аттестатсыз жарамсыз) _________________________________ (тегі, аты, әкесінің аты) (болған жағдайда) Оқыған кезінде ____________________ (білім беру ұйымының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бітірді және мынадай білімін көрсетті: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және құқық_________________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 мәдениеті__________________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кәсіби-еңбекке баулу_______________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_______/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Директордың орынбасары ______/ 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жетекшісі ________/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жылғы "___" ______берілді.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 ______________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аттестату об основном среднем образовании (без аттестата БТ № ___недействительно) _________________________________ (фамилия, имя, отчество) (при его наличии) за время обучения в ____________________ (полное 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показал (-а) следующие 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_________/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______/ 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Классный руководитель ____/ 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"____" _______________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 ___________</w:t>
            </w:r>
          </w:p>
        </w:tc>
      </w:tr>
    </w:tbl>
    <w:bookmarkStart w:name="z1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настоящей формы: предназначена для обучающихся с особыми образовательными потребностями (с легкой умственной отсталостью) в специальных школах, специальных классах общеобразовательных школ.</w:t>
      </w:r>
    </w:p>
    <w:bookmarkEnd w:id="14"/>
    <w:bookmarkStart w:name="z14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аттестату об основном среднем образовании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1"/>
        <w:gridCol w:w="5969"/>
      </w:tblGrid>
      <w:tr>
        <w:trPr>
          <w:trHeight w:val="30" w:hRule="atLeast"/>
        </w:trPr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туралы аттестатқа қосымша (БТ № ___ аттестатсыз жарамсыз)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әкесініңаты) 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ұйымыныңтолықатауы)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бітірдіжәнемынадайоқу пәндері бойынша оқытылды: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оқу, жазу және тіл дамыту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әлем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 мәдениеті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еңбек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_______/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Директордың орынбасары ___/ 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жетекшісі ______/ 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жылғы "___" _________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 ______________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аттестату об основном среднем образовании (без аттестата БТ № ___недействительно)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отчество) (при его наличии) окончил (-а)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 (школы)) и обучался по следующим учебным предметам: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_______/ 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_____/ 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Классный руководитель _____/ 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"____" _______________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 ___________</w:t>
            </w:r>
          </w:p>
        </w:tc>
      </w:tr>
    </w:tbl>
    <w:bookmarkStart w:name="z19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настоящей формы: предназначена для обучающихся с особыми образовательными потребностями (с умеренной умственной отсталостью) в специальных школах, специальных классах общеобразовательных школ.</w:t>
      </w:r>
    </w:p>
    <w:bookmarkEnd w:id="16"/>
    <w:bookmarkStart w:name="z19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аттестату об основном среднем образовании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3"/>
        <w:gridCol w:w="5787"/>
      </w:tblGrid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туралы аттестатқа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(БТ № ___ аттестатсыз жарамсыз)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аты) 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бітірді және мынадай оқу пәндері бойынша оқытылды: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) әдебиеті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өзін-өзітану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курстар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факультативтік курстар бойынша бағдарламаны орындады.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_______/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Директордың орынбасары ____/ 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жетекшісі _______/ 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аттестату об основном среднем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аттестата БТ № ___недействительно)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отчество)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 (-а)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 образования (школы)) и обучался по следующим учебным предметам: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)литература_________________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выбору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выполнил (-а) программу по факультативным курсам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________/ 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____/ 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Классный руководитель __/ 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bookmarkStart w:name="z2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настоящей формы: предназначена для обучающихся с особыми образовательными потребностями (с легкой и умеренной умственной отсталостью) в общеобразовательных школах в условиях инклюзивного образования по индивидуальным программам, не освоивших объем учебных дисциплин предусмотренных государственным общеобязательным стандартом соответствующего уровня образования, утвержденным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Республики Казахстан под № 17669). По не изучавшимся предметам прописываются слова "не изучался".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Форма</w:t>
            </w:r>
          </w:p>
        </w:tc>
      </w:tr>
    </w:tbl>
    <w:bookmarkStart w:name="z27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аттестату об общем среднем образовании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9"/>
        <w:gridCol w:w="5891"/>
      </w:tblGrid>
      <w:tr>
        <w:trPr>
          <w:trHeight w:val="30" w:hRule="atLeast"/>
        </w:trPr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аттестатқа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(ЖОБ № ________ аттестатсыз жарамсыз)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аты)(болған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 оқыған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мынадай білімін көрсетті: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) әдебиеті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 тарихы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даярлық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жобалау______________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қолданбалы курстар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курстар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________/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Директордың орынбасары 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жетекшісі ___________/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аттестату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общем среднем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аттестата ЖОБ № ___ недействительно)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отчество)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время обучения в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показал (-а) следующие 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) литература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и технологическая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проектирование__________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курсы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выбору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_____/ 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Классный руководитель ______/ 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Форма</w:t>
            </w:r>
          </w:p>
        </w:tc>
      </w:tr>
    </w:tbl>
    <w:bookmarkStart w:name="z35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о высшем образовании с присуждением степени бакалавр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1"/>
        <w:gridCol w:w="5839"/>
      </w:tblGrid>
      <w:tr>
        <w:trPr>
          <w:trHeight w:val="30" w:hRule="atLeast"/>
        </w:trPr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139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(жоғары оқу орнының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________ жылғы "______" ___________________ шешімімен (№ ________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(ол 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(мамандықтың және (немесе) білім беру бағдарламасының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_______________________________________мамандығы және (немесе) білім беру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дәрежесі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нысаны____________________________________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немесе сырттай немесе кешкі)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төрағасы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                        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                     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 жылғы "____" _______      _________________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ЖБ-Б № 0000001                   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жағы/внутренняя сторона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139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Государственной аттестационной и (или) Аттестационной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"____" ___________ ______ года (протокол № 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присуждена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и (или) образовательной программе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и наименование специальности и (или) образовательной 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(очное или заочное или вечернее)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 the Decision of the State Attestation Commission and (or) Attestation Commission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(name of the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_______________________________________was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(graduate’s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awarded the degree of BACHELOR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 the specialty and (or) educational program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 and name of the specialty and (or) educational program)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 of training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(full-time or part-time)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 "____" ______________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ЖБ-Б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 ______ г.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с отличием о высшем образовании с присуждением степени бакалавр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8"/>
        <w:gridCol w:w="5572"/>
      </w:tblGrid>
      <w:tr>
        <w:trPr>
          <w:trHeight w:val="30" w:hRule="atLeast"/>
        </w:trPr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139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(жоғары оқу орнының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________ жылғы "______" ___________________ шешімімен (№ ________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(ол 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(мамандықтың және (немесе) білім беру бағдарламасының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________________________________________мамандығы және (немесе) білім беру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дәрежесі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нысаны_______________________________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немесе сырттай немесе кешкі)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төрағасы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                        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              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 жылғы "____" _______      _________________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ЖБ-Б № 0000001                   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жағы/внутренняя сторона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139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Государственной аттестационной и (или) Аттестационной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"____" ___________ 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(протокол № 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присуждена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и (или) образовательной программе 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и наименование специальности и (или) образовательной 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(очное или заочное или вечернее)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 the Decision of the State Attestation Commission and (or) Attestation Commission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(name of the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_____________________________________was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(graduate’s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awarded the degree of BACHELOR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 the specialty and (or) educational program_________________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 and name of the specialty and (or) educational program)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 of training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(full-time or part-time)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 "____" ______________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ЖБ-Б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 ______ г.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о высшем образовании с присвоением квалификации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1"/>
        <w:gridCol w:w="6061"/>
      </w:tblGrid>
      <w:tr>
        <w:trPr>
          <w:trHeight w:val="30" w:hRule="atLeast"/>
        </w:trPr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139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(жоғары оқу орнының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________ жылғы "______" ___________________ шешімімен (№ ________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(ол 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(мамандықтың және (немесе) білім беру бағдарламасының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______________________________________мамандығы және (немесе) білім беру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нысаны_______________________________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немесе сырттай немесе кешкі)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төрағасы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                        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                     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 жылғы "____" ____________ _______________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жағы/внутренняя сторона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139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Государственной аттестационной и (или) Аттестационной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"____" _______ ______ года (протокол № 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присвоена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и (или) образовательной программе 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и наименование специальности и (или) образовательной 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(очное или заочное или вечернее)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 the Decision of the State Attestation Commission and (or) Attestation Commission________________________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(full name of the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(graduate’s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was conferred the qualification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 the specialty and (or) educational program_________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 and name of the specialty and (or) educational program)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 of training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(full-time or part-time)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 "____" ______________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"___"_____________ ______ г.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Форма</w:t>
            </w:r>
          </w:p>
        </w:tc>
      </w:tr>
    </w:tbl>
    <w:bookmarkStart w:name="z5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с отличием о высшем образовании с присвоением квалификации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8"/>
        <w:gridCol w:w="6194"/>
      </w:tblGrid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139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(жоғары оқу орнының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________ жылғы "______" ___________________ шешімімен (№ ________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(ол 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(мамандықтың және (немесе) білім беру бағдарламасының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_____________________________________мамандығы және (немесе) білім беру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 берілді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нысаны_______________________________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немесе сырттай немесе кешкі)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төрағасы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                        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                     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 жылғы "____" ____________ _______________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 № 0000001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жағы/внутренняя сторона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139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Государственной аттестационной и (или) Аттестационной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"____" _________ ______ года (протокол № 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присвоена КВАЛИФИКАЦИЯ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и (или) образовательной программе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(код и наименование специальности и (или) образовательной программы)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(очное или заочное или вечернее)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 the Decision of the State Attestation Commission and (or) Attestation Commission____________________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(full name of the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(graduate’s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was conferred the qualification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 the specialty and (or) educational program________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 and name of the specialty and (or) educational program)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 of training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(full-time or part-time)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 "____" ______________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"___"_____________ ______ г.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о послевузовском образовании с присуждением степени магистр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8"/>
        <w:gridCol w:w="6261"/>
      </w:tblGrid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139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(жоғары оқу орнының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________ жылғы "______" ___________________ шешімімен (№ ________ хаттама)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(ол 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(мамандықтың және (немесе) білім беру бағдарламасының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_____________________________________мамандығы және (немесе) білім беру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дәрежесі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Бағыты 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(ғылыми-педагогтік және бейіндік)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аттестаттау және (немесе) Аттестаттау комиссиясының төрағасы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                        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                     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 жылғы "____" _______ ____________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ЖООК - М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жағы/внутренняя сторона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139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Государственной аттестационной и (или) Аттестационной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"____" __________ _____ года (протокол № 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присуждена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и (или) образовательной программе 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(код и наименование специальности и (или) образовательной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(научно-педагогическое или профильное)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 the Decision of the State Attestation Commission and (or) Attestation Commission 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(name of the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 was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(graduate’s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awarded the degree of Master on the specialty and (or) educational program______________________________ 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(code and name of the specialty and (or) educational program)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 of program_________________________________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(scientific-pedagogical or specialized)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 "____" ______________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ЖООК - М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"___"___________ ______ г.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о послевузовском образовании с присуждением степени доктора делового администрирования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1"/>
        <w:gridCol w:w="6719"/>
      </w:tblGrid>
      <w:tr>
        <w:trPr>
          <w:trHeight w:val="30" w:hRule="atLeast"/>
        </w:trPr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139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(жоғары оқу орнының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аттестаттау және (немесе) Аттестаттау комиссиясының _______ жылғы "___" ___________ шешімімен (№ ____ хаттама)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Іскерлік әкімшілік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дәрежесіберілді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Диссертациялық кеңестің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хатшы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жағы/внутренняя сторона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139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Государственной аттестационной и (или) Аттестационной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"_____" _________ ________ года (протокол № ______)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присуждена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делового администрирования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 the Decision of the State Attestation Commission and (or) Attestation Commission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(full name of higher education 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(graduate’s full name)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was awarded the degree of Doctor on Business Administration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 "____" ____________________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ЖООК-Д № 0000001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 ______ г.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диплому (транскрипт) на трех языках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407"/>
        <w:gridCol w:w="53"/>
        <w:gridCol w:w="2323"/>
        <w:gridCol w:w="107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Тегі___________________________________________________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Аты, әкесінің аты (болған жағдайда)_______________________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Туған күні 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Білімі туралы алдыңғы құжат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(құжат түрі, нөмірі, берілген күні)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Түсу сынақтары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(құжат түрі, нөмірі, берілген күні)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Түсті 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(ЖОО, түскен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Бітірді 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(ЖОО, бітірген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Жалпы игерілген академиялық кредиттердің саны - ECTS____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Оқудың орташа өлшемді бағасы (GPA)____________________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Кәсіптік практика 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51"/>
              <w:gridCol w:w="8893"/>
              <w:gridCol w:w="852"/>
              <w:gridCol w:w="852"/>
              <w:gridCol w:w="852"/>
            </w:tblGrid>
            <w:tr>
              <w:trPr>
                <w:trHeight w:val="30" w:hRule="atLeast"/>
              </w:trPr>
              <w:tc>
                <w:tcPr>
                  <w:tcW w:w="85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Практиканың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түрі</w:t>
                  </w:r>
                </w:p>
              </w:tc>
              <w:tc>
                <w:tcPr>
                  <w:tcW w:w="889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Академиялық кредиттердің саны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Баға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8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әріптік</w:t>
                  </w:r>
                </w:p>
              </w:tc>
              <w:tc>
                <w:tcPr>
                  <w:tcW w:w="8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балдық</w:t>
                  </w:r>
                </w:p>
              </w:tc>
              <w:tc>
                <w:tcPr>
                  <w:tcW w:w="8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дәстүрлі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8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Қорытынды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169"/>
              <w:gridCol w:w="7869"/>
              <w:gridCol w:w="754"/>
              <w:gridCol w:w="754"/>
              <w:gridCol w:w="754"/>
            </w:tblGrid>
            <w:tr>
              <w:trPr>
                <w:trHeight w:val="30" w:hRule="atLeast"/>
              </w:trPr>
              <w:tc>
                <w:tcPr>
                  <w:tcW w:w="216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Мемлекеттік емтихан пәндерінің атауы</w:t>
                  </w:r>
                </w:p>
              </w:tc>
              <w:tc>
                <w:tcPr>
                  <w:tcW w:w="786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Академиялық кредиттердің саны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Баға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7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әріптік</w:t>
                  </w:r>
                </w:p>
              </w:tc>
              <w:tc>
                <w:tcPr>
                  <w:tcW w:w="7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балдық</w:t>
                  </w:r>
                </w:p>
              </w:tc>
              <w:tc>
                <w:tcPr>
                  <w:tcW w:w="7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дәстүрлі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1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8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______________________________________ орындау және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(диплом жобасын (жұмысын) немесе диссертацияны)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705"/>
              <w:gridCol w:w="6676"/>
              <w:gridCol w:w="639"/>
              <w:gridCol w:w="640"/>
              <w:gridCol w:w="640"/>
            </w:tblGrid>
            <w:tr>
              <w:trPr>
                <w:trHeight w:val="30" w:hRule="atLeast"/>
              </w:trPr>
              <w:tc>
                <w:tcPr>
                  <w:tcW w:w="3705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Диплом жобасының (жұмысының) немесе диссертацияның тақырыбы</w:t>
                  </w:r>
                </w:p>
              </w:tc>
              <w:tc>
                <w:tcPr>
                  <w:tcW w:w="667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Академиялық кредиттердің саны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Баға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6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әріптік</w:t>
                  </w:r>
                </w:p>
              </w:tc>
              <w:tc>
                <w:tcPr>
                  <w:tcW w:w="6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балдық</w:t>
                  </w:r>
                </w:p>
              </w:tc>
              <w:tc>
                <w:tcPr>
                  <w:tcW w:w="6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дәстүрлі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7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6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4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139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ДИПЛОМҒА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(транскрипт)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(берілген күні)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(тіркеу нөмірі)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 деканы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</w:tr>
    </w:tbl>
    <w:bookmarkStart w:name="z77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Ұлттық біліктілік шеңберіне сәйкестік деңгейі: ________________________</w:t>
      </w:r>
    </w:p>
    <w:bookmarkEnd w:id="27"/>
    <w:bookmarkStart w:name="z77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диплом Қазақстан Республикасының жоғары және жоғары оқу орнынан кейінгі білім деңгейіне сәйкес кәсіби қызмет етуге құқық береді.</w:t>
      </w:r>
    </w:p>
    <w:bookmarkEnd w:id="28"/>
    <w:bookmarkStart w:name="z77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Теориялық оқу: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1067"/>
        <w:gridCol w:w="1067"/>
        <w:gridCol w:w="1067"/>
        <w:gridCol w:w="4948"/>
        <w:gridCol w:w="1067"/>
        <w:gridCol w:w="1068"/>
        <w:gridCol w:w="1068"/>
        <w:gridCol w:w="475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коды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атауы</w:t>
            </w:r>
          </w:p>
        </w:tc>
        <w:tc>
          <w:tcPr>
            <w:tcW w:w="4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кредиттердің саны - ECTS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</w:t>
            </w:r>
          </w:p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балдық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0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Теориялық оқудың академиялық кредиттерінің саны - ECTS _______________________________</w:t>
      </w:r>
    </w:p>
    <w:bookmarkEnd w:id="30"/>
    <w:bookmarkStart w:name="z81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Мемлекеттік аттестаттау және (немесе) Аттестаттау комиссиясының шешімімен   ("__" ________ 20____ж. №______хаттама)  ____________________________________________________________________________  мамандығы және (немесе) білім беру бағдарламасы бойынша  ___________________________________________________________________________   (дәрежесі/біліктілігі)__________________________________________________________________________ тағайындалды (берілді)</w:t>
      </w:r>
    </w:p>
    <w:bookmarkEnd w:id="31"/>
    <w:bookmarkStart w:name="z81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Жоғары және (немесе) жоғары оқу орнынан кейінгі білім беру ұйымдары қызметінің үлгілік қағидаларына сәйкес 2018 жылғы 24 қарашадан бастап әріптік жүйедегі "С+" бағасы дәстүрлі жүйе бойынша "Жақсы" бағасының баламасы болып табылады.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407"/>
        <w:gridCol w:w="53"/>
        <w:gridCol w:w="2323"/>
        <w:gridCol w:w="107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1.Фамилия 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2.Имя, отчество (при его наличии)__________________________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3.Дата рождения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4.Предыдущий документ об образовании_____________________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(вид, номер документа, дата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5.Вступительные испытания_________________________________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(вид, номер документа, дата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6.Поступил (-а)_____________________________________________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(вуз, год поступления)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7.Окончил (-а)______________________________________________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(вуз, год окончания)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8.Общее число освоенных академических кредитов - ECTS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9.Средневзвешенная оценка (GРA) обучения_____________________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10.Профессиональная практика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74"/>
              <w:gridCol w:w="8183"/>
              <w:gridCol w:w="784"/>
              <w:gridCol w:w="1274"/>
              <w:gridCol w:w="785"/>
            </w:tblGrid>
            <w:tr>
              <w:trPr>
                <w:trHeight w:val="30" w:hRule="atLeast"/>
              </w:trPr>
              <w:tc>
                <w:tcPr>
                  <w:tcW w:w="127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Вид практики</w:t>
                  </w:r>
                </w:p>
              </w:tc>
              <w:tc>
                <w:tcPr>
                  <w:tcW w:w="818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 академических кредитов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Оценка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78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буквенная</w:t>
                  </w:r>
                </w:p>
              </w:tc>
              <w:tc>
                <w:tcPr>
                  <w:tcW w:w="12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баллах</w:t>
                  </w:r>
                </w:p>
              </w:tc>
              <w:tc>
                <w:tcPr>
                  <w:tcW w:w="7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традиционная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1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8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11.Итоговая 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89"/>
              <w:gridCol w:w="7578"/>
              <w:gridCol w:w="726"/>
              <w:gridCol w:w="1180"/>
              <w:gridCol w:w="727"/>
            </w:tblGrid>
            <w:tr>
              <w:trPr>
                <w:trHeight w:val="30" w:hRule="atLeast"/>
              </w:trPr>
              <w:tc>
                <w:tcPr>
                  <w:tcW w:w="208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дисциплин государственных экзаменов</w:t>
                  </w:r>
                </w:p>
              </w:tc>
              <w:tc>
                <w:tcPr>
                  <w:tcW w:w="757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 академических кредитов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Оценка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7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буквенная</w:t>
                  </w:r>
                </w:p>
              </w:tc>
              <w:tc>
                <w:tcPr>
                  <w:tcW w:w="11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баллах</w:t>
                  </w:r>
                </w:p>
              </w:tc>
              <w:tc>
                <w:tcPr>
                  <w:tcW w:w="7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традиционная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5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Выполнение и защита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(дипломного проекта (работы) или диссертации)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588"/>
              <w:gridCol w:w="6465"/>
              <w:gridCol w:w="619"/>
              <w:gridCol w:w="1008"/>
              <w:gridCol w:w="620"/>
            </w:tblGrid>
            <w:tr>
              <w:trPr>
                <w:trHeight w:val="30" w:hRule="atLeast"/>
              </w:trPr>
              <w:tc>
                <w:tcPr>
                  <w:tcW w:w="358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Тема дипломного проекта (работы) или диссертации</w:t>
                  </w:r>
                </w:p>
              </w:tc>
              <w:tc>
                <w:tcPr>
                  <w:tcW w:w="6465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 академических кредитов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Оценка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61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буквенная</w:t>
                  </w:r>
                </w:p>
              </w:tc>
              <w:tc>
                <w:tcPr>
                  <w:tcW w:w="10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баллах</w:t>
                  </w:r>
                </w:p>
              </w:tc>
              <w:tc>
                <w:tcPr>
                  <w:tcW w:w="6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традиционная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5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4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139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К ДИПЛОМУ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(транскрипт)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№__________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выдачи) ______________ (регистрационный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факультета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</w:tbl>
    <w:bookmarkStart w:name="z89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Уровень соответствия Национальной рамки квалификации: ___________________________</w:t>
      </w:r>
    </w:p>
    <w:bookmarkEnd w:id="33"/>
    <w:bookmarkStart w:name="z89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диплом дает право профессиональной деятельности в соответствии с уровнем высшего или послевузовского образования Республики Казахстан</w:t>
      </w:r>
    </w:p>
    <w:bookmarkEnd w:id="34"/>
    <w:bookmarkStart w:name="z89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Теоретическое обучение: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1067"/>
        <w:gridCol w:w="1067"/>
        <w:gridCol w:w="1067"/>
        <w:gridCol w:w="4948"/>
        <w:gridCol w:w="1067"/>
        <w:gridCol w:w="1068"/>
        <w:gridCol w:w="1068"/>
        <w:gridCol w:w="475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4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академических кредитов - ECTS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баллах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Количество академических кредитов - ECTS теоретического обучения</w:t>
      </w:r>
    </w:p>
    <w:bookmarkEnd w:id="36"/>
    <w:bookmarkStart w:name="z9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37"/>
    <w:bookmarkStart w:name="z9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Решением Государственной аттестационной и (или) Аттестационной комиссии (протокол №_________   от "_____"__________ 20 ____ г.)  присуждена (присвоена) _____________________________________________________________________ (степень/квалификация) по специальности и (или) по образовательной программе ________________________________________  __________________________________________________________________________________________</w:t>
      </w:r>
    </w:p>
    <w:bookmarkEnd w:id="38"/>
    <w:bookmarkStart w:name="z9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соответствии с Типовыми правилами деятельности организаций образования, реализующих образовательные программы высшего и (или) послевузовского образования, с 24 ноября 2018 года буквенная оценка "С+" приравнивается эквиваленту традиционной оценки "хорошо".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12407"/>
        <w:gridCol w:w="53"/>
        <w:gridCol w:w="2323"/>
        <w:gridCol w:w="360"/>
      </w:tblGrid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Last Name 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First Name, Patronymic (if any)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Date of birth_____________________________________________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Previous educational background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(type, number of document, date of issue)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Entrance Examinations______________________________________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(type, number of document, date of issue)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Enrolled_ 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(higher education institution, year of enrollment)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Graduated 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(higher education institution, graduation year)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Total number of academic credits earned, ECTS_____________________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9.Grade point average (GPA)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Professional internship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77"/>
              <w:gridCol w:w="3910"/>
              <w:gridCol w:w="1952"/>
              <w:gridCol w:w="2271"/>
              <w:gridCol w:w="2490"/>
            </w:tblGrid>
            <w:tr>
              <w:trPr>
                <w:trHeight w:val="30" w:hRule="atLeast"/>
              </w:trPr>
              <w:tc>
                <w:tcPr>
                  <w:tcW w:w="167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Internship type</w:t>
                  </w:r>
                </w:p>
              </w:tc>
              <w:tc>
                <w:tcPr>
                  <w:tcW w:w="391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9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letter equivalence</w:t>
                  </w:r>
                </w:p>
              </w:tc>
              <w:tc>
                <w:tcPr>
                  <w:tcW w:w="227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numeric equivalence</w:t>
                  </w:r>
                </w:p>
              </w:tc>
              <w:tc>
                <w:tcPr>
                  <w:tcW w:w="24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traditional equivalence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7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9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7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Final attestation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796"/>
              <w:gridCol w:w="3399"/>
              <w:gridCol w:w="1723"/>
              <w:gridCol w:w="1999"/>
              <w:gridCol w:w="1383"/>
            </w:tblGrid>
            <w:tr>
              <w:trPr>
                <w:trHeight w:val="30" w:hRule="atLeast"/>
              </w:trPr>
              <w:tc>
                <w:tcPr>
                  <w:tcW w:w="379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Name of disciplines in state examination</w:t>
                  </w:r>
                </w:p>
              </w:tc>
              <w:tc>
                <w:tcPr>
                  <w:tcW w:w="339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7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letter equivalence</w:t>
                  </w:r>
                </w:p>
              </w:tc>
              <w:tc>
                <w:tcPr>
                  <w:tcW w:w="1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numeric equivalence</w:t>
                  </w:r>
                </w:p>
              </w:tc>
              <w:tc>
                <w:tcPr>
                  <w:tcW w:w="13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traditional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equivalence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Writing and defense______________________________________________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(of diploma project (work) or dissertation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203"/>
              <w:gridCol w:w="3196"/>
              <w:gridCol w:w="1631"/>
              <w:gridCol w:w="1887"/>
              <w:gridCol w:w="1383"/>
            </w:tblGrid>
            <w:tr>
              <w:trPr>
                <w:trHeight w:val="30" w:hRule="atLeast"/>
              </w:trPr>
              <w:tc>
                <w:tcPr>
                  <w:tcW w:w="420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Theme of diploma project (work) or dissertation</w:t>
                  </w:r>
                </w:p>
              </w:tc>
              <w:tc>
                <w:tcPr>
                  <w:tcW w:w="319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letter equivalence</w:t>
                  </w:r>
                </w:p>
              </w:tc>
              <w:tc>
                <w:tcPr>
                  <w:tcW w:w="18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numeric equivalence</w:t>
                  </w:r>
                </w:p>
              </w:tc>
              <w:tc>
                <w:tcPr>
                  <w:tcW w:w="13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traditional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equivalence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20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46200" cy="1397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(name of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higher education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(City)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 DIPLOMA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(Transcript)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№____________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(date of issue) _________________ (registration number)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Rector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Dean of the Faculty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Secretary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Stamp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</w:tbl>
    <w:bookmarkStart w:name="z10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Level of compliance with the National Qualification Framework</w:t>
      </w:r>
    </w:p>
    <w:bookmarkEnd w:id="40"/>
    <w:bookmarkStart w:name="z10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bookmarkEnd w:id="41"/>
    <w:bookmarkStart w:name="z10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This diploma entitles its owner to perform professional activities in accordance with the graduate and post graduate education standards of the Republic of Kazakhstan </w:t>
      </w:r>
    </w:p>
    <w:bookmarkEnd w:id="42"/>
    <w:bookmarkStart w:name="z10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Theoretical training: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241"/>
        <w:gridCol w:w="1689"/>
        <w:gridCol w:w="1250"/>
        <w:gridCol w:w="3073"/>
        <w:gridCol w:w="1554"/>
        <w:gridCol w:w="1801"/>
        <w:gridCol w:w="1972"/>
        <w:gridCol w:w="360"/>
      </w:tblGrid>
      <w:tr>
        <w:trPr>
          <w:trHeight w:val="30" w:hRule="atLeast"/>
        </w:trPr>
        <w:tc>
          <w:tcPr>
            <w:tcW w:w="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 of disciplines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Name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of disciplines 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 of academic credits - ECTS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</w:t>
            </w:r>
          </w:p>
        </w:tc>
        <w:tc>
          <w:tcPr>
            <w:tcW w:w="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letter equivalence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numeric equivalence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traditional equivalence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8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Total number of academic credits - ECTS on theoretical training ______________________________________</w:t>
      </w:r>
    </w:p>
    <w:bookmarkEnd w:id="44"/>
    <w:bookmarkStart w:name="z10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By the Decision of the State Attestation Commission and (or) Attestation Commission   (Minutes No.______ ____________ of "___" __________)   __________________________________________________________________________________was awarded  ____________________________________________________________________________________________   (degree/qualification) on the specialty and (or) educational program ______________________________________________________  ____________________________________________________________________________________________</w:t>
      </w:r>
    </w:p>
    <w:bookmarkEnd w:id="45"/>
    <w:bookmarkStart w:name="z108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Dated in November 24, 2018 according to Type rules for educational organizations implementing educational programs of graduate and postgraduate education the letter grade "C+" is the equivalent to "Good" in the traditional system.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к диплому магистра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ЖООК-М №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дипломына КУӘЛІК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 куәлік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(мамандықтың және (немесе) білім беру бағдарламасының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және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 және (немесе) білім беру бағдарламасы бойынша бейіндік магистратураны бітірген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 ______ жылғы "___" ___________бастап ____ жылғы "___"______________аралығында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(жоғары оқу орнының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 мамандығы және (немесе) білім беру бағдарламасы бойынша педагогикалық бейіні пәндерінің циклын төмендегі академиялық көрсеткіштермен меңгерді: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967"/>
              <w:gridCol w:w="3199"/>
              <w:gridCol w:w="3199"/>
              <w:gridCol w:w="1967"/>
              <w:gridCol w:w="1968"/>
            </w:tblGrid>
            <w:tr>
              <w:trPr>
                <w:trHeight w:val="30" w:hRule="atLeast"/>
              </w:trPr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Пәндердің атауы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Кредиттер саны</w:t>
                  </w:r>
                </w:p>
              </w:tc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әріптік</w:t>
                  </w:r>
                </w:p>
              </w:tc>
              <w:tc>
                <w:tcPr>
                  <w:tcW w:w="19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балдық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1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практикадан өтті: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808"/>
              <w:gridCol w:w="3808"/>
              <w:gridCol w:w="2342"/>
              <w:gridCol w:w="2342"/>
            </w:tblGrid>
            <w:tr>
              <w:trPr>
                <w:trHeight w:val="30" w:hRule="atLeast"/>
              </w:trPr>
              <w:tc>
                <w:tcPr>
                  <w:tcW w:w="38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Практиканың атауы</w:t>
                  </w:r>
                </w:p>
              </w:tc>
              <w:tc>
                <w:tcPr>
                  <w:tcW w:w="38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Кредиттер саны</w:t>
                  </w:r>
                </w:p>
              </w:tc>
              <w:tc>
                <w:tcPr>
                  <w:tcW w:w="2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әріптік</w:t>
                  </w:r>
                </w:p>
              </w:tc>
              <w:tc>
                <w:tcPr>
                  <w:tcW w:w="2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балдық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куәлік ғылыми және педагогикалық қызметпен айналысуға құқық береді.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"______" ____________________ ______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диплому магистра ЖООК-М №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свидетельство выдано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окончившему (-ей) профильную магистратуру по специальности и (или) образовательной программе 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и наименование специальности и (или) образовательной 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том, что он (-а) освоил (-а) цикл дисциплин педагогического профиля в период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____________________ года по "___" _________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высшего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и (или) образовательной программе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следующими академическими показателями: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788"/>
              <w:gridCol w:w="2907"/>
              <w:gridCol w:w="2908"/>
              <w:gridCol w:w="1788"/>
              <w:gridCol w:w="2909"/>
            </w:tblGrid>
            <w:tr>
              <w:trPr>
                <w:trHeight w:val="30" w:hRule="atLeast"/>
              </w:trPr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 № </w:t>
                  </w:r>
                </w:p>
              </w:tc>
              <w:tc>
                <w:tcPr>
                  <w:tcW w:w="2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дисциплин</w:t>
                  </w:r>
                </w:p>
              </w:tc>
              <w:tc>
                <w:tcPr>
                  <w:tcW w:w="29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Число кредитов</w:t>
                  </w:r>
                </w:p>
              </w:tc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буквенная</w:t>
                  </w:r>
                </w:p>
              </w:tc>
              <w:tc>
                <w:tcPr>
                  <w:tcW w:w="29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баллах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прошел (-а) практику: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402"/>
              <w:gridCol w:w="3402"/>
              <w:gridCol w:w="2092"/>
              <w:gridCol w:w="3404"/>
            </w:tblGrid>
            <w:tr>
              <w:trPr>
                <w:trHeight w:val="30" w:hRule="atLeast"/>
              </w:trPr>
              <w:tc>
                <w:tcPr>
                  <w:tcW w:w="3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практики</w:t>
                  </w:r>
                </w:p>
              </w:tc>
              <w:tc>
                <w:tcPr>
                  <w:tcW w:w="3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Число кредитов</w:t>
                  </w:r>
                </w:p>
              </w:tc>
              <w:tc>
                <w:tcPr>
                  <w:tcW w:w="20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буквенная</w:t>
                  </w:r>
                </w:p>
              </w:tc>
              <w:tc>
                <w:tcPr>
                  <w:tcW w:w="34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баллах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Данное свидетельство дает право на занятие научной и педагогической деятельностью.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"____"_______________ ____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3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с присуждением ученого звания ассоциированный профессор (доцент)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0"/>
        <w:gridCol w:w="7520"/>
      </w:tblGrid>
      <w:tr>
        <w:trPr>
          <w:trHeight w:val="30" w:hRule="atLeast"/>
        </w:trPr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жәңе ғылым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саласында сапаны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комитетінің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 бойынша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ҚАУЫМДАСТЫРЫЛҒАН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(ДОЦЕНТ)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атағы берілді.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ДЦ №                 Нұр-Сұлтан қаласы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обеспечению качества в сфере образования и науки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 ученое 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ПРОФЕССОРА (ДОЦЕНТА)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By the decision of the Committee for quality assurance in Education and Science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under the Ministry of Education and Science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of the Republic of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Title of ASSOCIATE PROFESSOR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conferred 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с присуждением ученого звания профессор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6"/>
        <w:gridCol w:w="7654"/>
      </w:tblGrid>
      <w:tr>
        <w:trPr>
          <w:trHeight w:val="30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жәңе ғылым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саласында сапаны қамтамасыз ету комитетінің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атагы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№               Нұр-Сұлтан қаласы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обеспечению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присвоено ученое 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By the decision of the Committee for quality assurance in Education and Science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under the Ministry of Education and Science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of the Republic of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Title of FULL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PROFESSOR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is conferred on specialty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0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с присуждением степени доктор философии (PhD)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3"/>
        <w:gridCol w:w="7787"/>
      </w:tblGrid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және ғылым 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және ғылым саласында сапаны қамтамасыз ету комитетінің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ДОКТОРЫ (PhD)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дәрежесі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ҒД №            Нұр-Сұлтан қаласы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обеспечению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присуждена 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 ФИЛОСОФИИ (PhD)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 the decision of the Committee for quality assurance in Education and Science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under the Ministry of Education and Science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 the Republic of Kazakhstan in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DOCTOR of PHYLOSOPHY (PhD)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degree is conferred 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3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с присуждением ученой степени доктор по профилю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6"/>
        <w:gridCol w:w="7654"/>
      </w:tblGrid>
      <w:tr>
        <w:trPr>
          <w:trHeight w:val="30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және ғылым саласында сапаны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комитетінің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БЕЙІНІ БОЙЫНША ДОКТОРЫ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дәрежесі берілді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ҒД №               Нұр-Сұлтан қаласы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обеспечению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присуждена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 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 the decision of the Committee for quality assurance in Education and Science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under the Ministry of Education and Science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 the Republic of Kazakhstan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DOCTOR OF PROFILE degree is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conferred 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12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документов об образовании государственного образца</w:t>
      </w:r>
    </w:p>
    <w:bookmarkEnd w:id="52"/>
    <w:bookmarkStart w:name="z12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"/>
    <w:bookmarkStart w:name="z12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документов об образовании государственного образца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Закон).</w:t>
      </w:r>
    </w:p>
    <w:bookmarkEnd w:id="54"/>
    <w:bookmarkStart w:name="z12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устанавливают порядок выдачи документов об образовании государственного образца, а также выдачи дубликатов документов об образовании.</w:t>
      </w:r>
    </w:p>
    <w:bookmarkEnd w:id="55"/>
    <w:bookmarkStart w:name="z12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документов об образовании государственного образца</w:t>
      </w:r>
    </w:p>
    <w:bookmarkEnd w:id="56"/>
    <w:bookmarkStart w:name="z12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Документы об образовании государственного образца выдаются организациями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27 июля 2007 года "Об образовании".</w:t>
      </w:r>
    </w:p>
    <w:bookmarkEnd w:id="57"/>
    <w:bookmarkStart w:name="z12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выдачи обучающимся, прошедшим итоговую аттестацию, свидетельства об основном среднем образовании, аттестата об общем среднем образовании, диплома о техническом и профессиональном образовании, диплома о послесреднем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 подготовке является решение соответствующей (экзаменационной, квалификационной, аттестационной) комиссии. </w:t>
      </w:r>
    </w:p>
    <w:bookmarkEnd w:id="58"/>
    <w:bookmarkStart w:name="z12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свидетельств об окончании интернатуры или резидентуры является решение аттестационной комиссии.</w:t>
      </w:r>
    </w:p>
    <w:bookmarkEnd w:id="59"/>
    <w:bookmarkStart w:name="z12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выдачи, обучавшимся с особыми образовательными потребностями в организации образования аттестата об основном среднем образовании, является приказ руководителя организации.</w:t>
      </w:r>
    </w:p>
    <w:bookmarkEnd w:id="60"/>
    <w:bookmarkStart w:name="z12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диплома доктора философии (PhD), доктора по профилю лицам, защитившим диссертации в диссертационных советах при организациях высшего и (или) послевузовского образования Республики Казахстан, не имеющих особого статуса, является приказ председателя Комитета по обеспечению качества в сфере образования и науки Министерство образования и науки Республики Казахстан (далее – Комитет) по присуждению степени доктора философии (PhD), доктора по профилю.</w:t>
      </w:r>
    </w:p>
    <w:bookmarkEnd w:id="61"/>
    <w:bookmarkStart w:name="z12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аттестата ассоциированного профессора (доцента) или профессора является приказ председателя Комитета по присвоению ученого звания ассоциированного профессора (доцента) или профессора.</w:t>
      </w:r>
    </w:p>
    <w:bookmarkEnd w:id="62"/>
    <w:bookmarkStart w:name="z12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Аттестат с отличием об основном среднем образовании, аттестат с отличием об общем среднем образовании, диплом с отличием о техническом и профессиональном образовании, диплом с отличием о послесреднем образовании в организациях образования выдается в соответствии с Типовыми правилами проведения текущего контроля успеваемости, промежуточной и итоговой аттестации обучавшихся,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(зарегистрированный в Реестре государственной регистрации нормативных правовых актов под № 5191), диплом с отличием о высшем образовании выдаются обучавшимся в организациях образования в соответствии с Типовыми правилами деятельности организаций образования соответствующего уровня образования,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17657).</w:t>
      </w:r>
    </w:p>
    <w:bookmarkEnd w:id="63"/>
    <w:bookmarkStart w:name="z12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 об образовании выдается обучавшемуся лично в торжественной обстановке не позднее тридцати рабочих дней со дня принятия соответствующего решения. </w:t>
      </w:r>
    </w:p>
    <w:bookmarkEnd w:id="64"/>
    <w:bookmarkStart w:name="z12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bookmarkEnd w:id="65"/>
    <w:bookmarkStart w:name="z12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выдачи дубликатов документов об образовании</w:t>
      </w:r>
    </w:p>
    <w:bookmarkEnd w:id="66"/>
    <w:bookmarkStart w:name="z12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Дубликаты документов об образовании и приложения к ним (далее - дубликат) выдаются вместо утраченных или пришедших в негодность, а также лицам, изменивших свою фамилию (имя, отчество (при его наличии).</w:t>
      </w:r>
    </w:p>
    <w:bookmarkEnd w:id="67"/>
    <w:bookmarkStart w:name="z12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выдачи дубликата является: </w:t>
      </w:r>
    </w:p>
    <w:bookmarkEnd w:id="68"/>
    <w:bookmarkStart w:name="z12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bookmarkEnd w:id="69"/>
    <w:bookmarkStart w:name="z12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или удостоверение личности (паспорт) обучавшегося (требуется для идентификации личности);</w:t>
      </w:r>
    </w:p>
    <w:bookmarkEnd w:id="70"/>
    <w:bookmarkStart w:name="z12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изменении фамилии (имя, отчество (при его наличии) и (или) порче документа об образовании прилагается оригинал документа об образовании. </w:t>
      </w:r>
    </w:p>
    <w:bookmarkEnd w:id="71"/>
    <w:bookmarkStart w:name="z12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дубликата документов об образовании физическим лицам, не являющимся гражданами Республики Казахстан и не имеющим электронную цифровую подпись, необходимо самостоятельно обращаться в организацию образования. </w:t>
      </w:r>
    </w:p>
    <w:bookmarkEnd w:id="72"/>
    <w:bookmarkStart w:name="z12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Дубликат выдается на бесплатной основе не позднее 15 рабочего дня со дня подачи заявления. </w:t>
      </w:r>
    </w:p>
    <w:bookmarkEnd w:id="73"/>
    <w:bookmarkStart w:name="z12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ликвидации организации образования физические лица обращаются в архив по месту нахождения организации образования. Копии и выписки, выданные государственными архивами и их филиалами, ведомственными и частными архивами, являются официальными документами, имеющими юридическую силу подлинников. </w:t>
      </w:r>
    </w:p>
    <w:bookmarkEnd w:id="74"/>
    <w:bookmarkStart w:name="z12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заместителем по учебной работе.</w:t>
      </w:r>
    </w:p>
    <w:bookmarkEnd w:id="75"/>
    <w:bookmarkStart w:name="z12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Дубликат диплома государственного образца о высшем и послевузовском образовании выдается выпускникам высших учебных заведений, завершившим обучение до 1 января 2021 года.</w:t>
      </w:r>
    </w:p>
    <w:bookmarkEnd w:id="76"/>
    <w:bookmarkStart w:name="z12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выдаваемом бланке документа в правом верхнем углу проставляется штамп "Дубликат взамен подлинника № ______________".</w:t>
      </w:r>
    </w:p>
    <w:bookmarkEnd w:id="77"/>
    <w:bookmarkStart w:name="z12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выдачи дубликатов дипломов "кандидата наук", "доктора наук", "доктора философии (PhD)", "доктора по профилю", дубликатов аттестатов "ассоциированного профессора (доцента)", "профессора" вместо утраченных либо испорченных документов являются приказы председателя Комитета о присуждении данным лицам степеней или ученых званий.</w:t>
      </w:r>
    </w:p>
    <w:bookmarkEnd w:id="78"/>
    <w:bookmarkStart w:name="z129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оказания государственной услуги "Выдача дубликатов документов об основном среднем, общем среднем образовании".</w:t>
      </w:r>
    </w:p>
    <w:bookmarkEnd w:id="79"/>
    <w:bookmarkStart w:name="z12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</w:t>
      </w:r>
    </w:p>
    <w:bookmarkEnd w:id="80"/>
    <w:bookmarkStart w:name="z12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дубликата документа об основном среднем, общем среднем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основного среднего и общего среднего образования или веб-портал "электронного правительства" www.egov.kz (далее - портал) заявление по форме или в форме электронного документа на имя руководителя организации основного среднего и общего среднего образования согласно приложению 1 к настоящим Правилам с приложением документов, указанных в пункте 8 стандарта государственной услуги "Выдача дубликатов документов об основном среднем, общем среднем образовании" согласно приложению 2 к настоящим Правилам.</w:t>
      </w:r>
    </w:p>
    <w:bookmarkEnd w:id="81"/>
    <w:bookmarkStart w:name="z12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об основном среднем, общем среднем образовании" согласно приложению 2 к настоящим Правилам согласно приложению 2 к настоящим Правилам.</w:t>
      </w:r>
    </w:p>
    <w:bookmarkEnd w:id="82"/>
    <w:bookmarkStart w:name="z12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bookmarkEnd w:id="83"/>
    <w:bookmarkStart w:name="z12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приеме документов через Государственную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 приложению 3 к настоящим Правилам.</w:t>
      </w:r>
    </w:p>
    <w:bookmarkEnd w:id="84"/>
    <w:bookmarkStart w:name="z12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подаче услугополучателем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85"/>
    <w:bookmarkStart w:name="z12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4 к настоящим Правилам.</w:t>
      </w:r>
    </w:p>
    <w:bookmarkEnd w:id="86"/>
    <w:bookmarkStart w:name="z12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bookmarkEnd w:id="87"/>
    <w:bookmarkStart w:name="z12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Государственной корпорацией сформированные заявления (с пакетом документов при наличии) с двумя экземплярами реестра направляются в организацию основного среднего и общего среднего образования через курьерскую, и (или) почтовую связь согласно графику. </w:t>
      </w:r>
    </w:p>
    <w:bookmarkEnd w:id="88"/>
    <w:bookmarkStart w:name="z13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заявлений.</w:t>
      </w:r>
    </w:p>
    <w:bookmarkEnd w:id="89"/>
    <w:bookmarkStart w:name="z13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обращении в Государственную корпорацию день приема документов не входит в срок оказания государственной услуги.</w:t>
      </w:r>
    </w:p>
    <w:bookmarkEnd w:id="90"/>
    <w:bookmarkStart w:name="z13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Сотрудник организации основного среднего и общего среднего образования осуществляет регистрацию документов в день их поступления.</w:t>
      </w:r>
    </w:p>
    <w:bookmarkEnd w:id="91"/>
    <w:bookmarkStart w:name="z13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Сотрудники организации основного среднего и общего среднего образования в течение 5 (пяти) рабочих дней рассматривают, подготавливают результат государственной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bookmarkEnd w:id="92"/>
    <w:bookmarkStart w:name="z13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сотрудники организации основного среднего и общего среднего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bookmarkEnd w:id="93"/>
    <w:bookmarkStart w:name="z13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Результатом оказания государственной услуги является выдача дубликата документа об основном среднем, общем среднем образовании. </w:t>
      </w:r>
    </w:p>
    <w:bookmarkEnd w:id="94"/>
    <w:bookmarkStart w:name="z13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 </w:t>
      </w:r>
    </w:p>
    <w:bookmarkEnd w:id="95"/>
    <w:bookmarkStart w:name="z13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96"/>
    <w:bookmarkStart w:name="z13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Общий срок рассмотрения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– 15 рабочих дней.</w:t>
      </w:r>
    </w:p>
    <w:bookmarkEnd w:id="97"/>
    <w:bookmarkStart w:name="z13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согласно подпункту 11) пункта 2 статьи 5 Закона.</w:t>
      </w:r>
    </w:p>
    <w:bookmarkEnd w:id="98"/>
    <w:bookmarkStart w:name="z131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оказания государственной услуги "Выдача дубликатов документов о техническом и профессиональном образовании"</w:t>
      </w:r>
    </w:p>
    <w:bookmarkEnd w:id="99"/>
    <w:bookmarkStart w:name="z13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Государственная услуга "Выдача дубликатов документов о техническом и профессиональном образовании" оказывается организациями технического и профессионального образования. </w:t>
      </w:r>
    </w:p>
    <w:bookmarkEnd w:id="100"/>
    <w:bookmarkStart w:name="z13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получения дубликата документа о техническом и профессиональном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технического и профессионального образования или веб-портал "электронного правительства" www.egov.kz (далее - портал) заявление по форме или в форме электронного документа на имя руководителя организации технического и профессионального образования согласно приложению 5 к настоящим Правилам с приложением документов, указанных в пункте 8 стандарта государственной услуги в стандарте государственной услуги "Выдача дубликатов документов о техническом и профессиональном образовании" согласно приложению 6 к настоящим Правилам.</w:t>
      </w:r>
    </w:p>
    <w:bookmarkEnd w:id="101"/>
    <w:bookmarkStart w:name="z13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 техническом и профессиональном образовании" согласно приложению 6 к настоящим Правилам.</w:t>
      </w:r>
    </w:p>
    <w:bookmarkEnd w:id="102"/>
    <w:bookmarkStart w:name="z13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bookmarkEnd w:id="103"/>
    <w:bookmarkStart w:name="z13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приеме документов через Государственную корпорацию выдается расписка о приеме соответствующих документов согласно приложению 3 к настоящим Правилам.</w:t>
      </w:r>
    </w:p>
    <w:bookmarkEnd w:id="104"/>
    <w:bookmarkStart w:name="z13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подаче услугополучателем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105"/>
    <w:bookmarkStart w:name="z13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или организации технического и профессионального образования отказывает в приеме заявления и выдает расписку об отказе в приеме документов по форме, согласно приложению 4 к настоящим Правилам.</w:t>
      </w:r>
    </w:p>
    <w:bookmarkEnd w:id="106"/>
    <w:bookmarkStart w:name="z13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bookmarkEnd w:id="107"/>
    <w:bookmarkStart w:name="z13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Государственная корпорация сформированные заявления (с пакетом документов при наличии) с двумя экземплярами реестра направляются в организацию технического и профессионального образования через курьерскую, и (или) почтовую связь согласно графику. </w:t>
      </w:r>
    </w:p>
    <w:bookmarkEnd w:id="108"/>
    <w:bookmarkStart w:name="z13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Доставка принятых заявлений с прилагаемыми документами в организацию технического и профессионального образования осуществляется не менее двух раз в день приема данных заявлений. </w:t>
      </w:r>
    </w:p>
    <w:bookmarkEnd w:id="109"/>
    <w:bookmarkStart w:name="z13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обращении в Государственную корпорацию день приема документов не входит в срок оказания государственной услуги.</w:t>
      </w:r>
    </w:p>
    <w:bookmarkEnd w:id="110"/>
    <w:bookmarkStart w:name="z13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Сотрудник организации технического и профессионального образования осуществляет регистрацию документов, в день их поступления.</w:t>
      </w:r>
    </w:p>
    <w:bookmarkEnd w:id="111"/>
    <w:bookmarkStart w:name="z13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Сотрудники организации технического и профессионального образования я в течение 5 (пяти) рабочих дней рассматривают, подготавливает результат государственной услуги и направляют дубликат документа о техническом и профессиональном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bookmarkEnd w:id="112"/>
    <w:bookmarkStart w:name="z13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сотрудники организации технического и профессионального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bookmarkEnd w:id="113"/>
    <w:bookmarkStart w:name="z13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Результатом оказания государственной услуги является выдача дубликата документа о техническом и профессиональном образовании. </w:t>
      </w:r>
    </w:p>
    <w:bookmarkEnd w:id="114"/>
    <w:bookmarkStart w:name="z13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 </w:t>
      </w:r>
    </w:p>
    <w:bookmarkEnd w:id="115"/>
    <w:bookmarkStart w:name="z13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16"/>
    <w:bookmarkStart w:name="z13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Общий срок рассмотрения с момента сдачи услугополучателем документов в Государственную корпорацию или организацию технического и профессионально образования или на портал – 15 рабочих дней.</w:t>
      </w:r>
    </w:p>
    <w:bookmarkEnd w:id="117"/>
    <w:bookmarkStart w:name="z13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18"/>
    <w:bookmarkStart w:name="z133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оказания государственной услуги "Выдача дубликатов документов о высшем и послевузовском образовании".</w:t>
      </w:r>
    </w:p>
    <w:bookmarkEnd w:id="119"/>
    <w:bookmarkStart w:name="z13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Государственная услуга "Выдача дубликатов документов о высшем и послевузовском образовании" оказывается высшими учебными заведениями.</w:t>
      </w:r>
    </w:p>
    <w:bookmarkEnd w:id="120"/>
    <w:bookmarkStart w:name="z13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Для получения дубликата документа о высшем и послевузовском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 www.egov.kz (далее - портал) заявление по форме или в форме электронного документа на имя руководителя высшего учебного заведения согласно приложению 7 к настоящим Правилам с приложением документов, указанных в пункте 8 стандарта государственной услуги "Выдача дубликатов документов о высшем и послевузовском образовании" согласно приложению 8 к настоящим Правилам.</w:t>
      </w:r>
    </w:p>
    <w:bookmarkEnd w:id="121"/>
    <w:bookmarkStart w:name="z13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 высшем и послевузовском образовании" согласно приложению 8 к настоящим Правилам.</w:t>
      </w:r>
    </w:p>
    <w:bookmarkEnd w:id="122"/>
    <w:bookmarkStart w:name="z13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bookmarkEnd w:id="123"/>
    <w:bookmarkStart w:name="z13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приеме документов через Государственную корпорацию выдается расписка о приеме соответствующих документов согласно приложению 3 к настоящим Правилам.</w:t>
      </w:r>
    </w:p>
    <w:bookmarkEnd w:id="124"/>
    <w:bookmarkStart w:name="z13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подаче услугополучателем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125"/>
    <w:bookmarkStart w:name="z13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форме, согласно приложению 4 к настоящим Правилам.</w:t>
      </w:r>
    </w:p>
    <w:bookmarkEnd w:id="126"/>
    <w:bookmarkStart w:name="z13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bookmarkEnd w:id="127"/>
    <w:bookmarkStart w:name="z13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Государственная корпорация сформированные заявления (с пакетом документов при наличии) с двумя экземплярами реестра направляются в высшее учебное заведения через курьерскую, и (или) почтовую связь согласно графику. </w:t>
      </w:r>
    </w:p>
    <w:bookmarkEnd w:id="128"/>
    <w:bookmarkStart w:name="z13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Доставка принятых заявлений с прилагаемыми документами в высшие учебные заведения осуществляется не менее двух раз в день приема данных заявлений.</w:t>
      </w:r>
    </w:p>
    <w:bookmarkEnd w:id="129"/>
    <w:bookmarkStart w:name="z13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 обращении в Государственную корпорацию день приема документов не входит в срок оказания государственной услуги.</w:t>
      </w:r>
    </w:p>
    <w:bookmarkEnd w:id="130"/>
    <w:bookmarkStart w:name="z13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Сотрудник высшего учебного заведения осуществляет регистрацию документов в день их поступления.</w:t>
      </w:r>
    </w:p>
    <w:bookmarkEnd w:id="131"/>
    <w:bookmarkStart w:name="z13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Сотрудники высшего учебного заведения в течение 5 (пяти) рабочих дней рассматривают и доставляют дубликат документа о высшем и послевузовском образовании либо мотивированный ответ об отказе оказания государственной услуги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bookmarkEnd w:id="132"/>
    <w:bookmarkStart w:name="z13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сотрудники высших учебных заведений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bookmarkEnd w:id="133"/>
    <w:bookmarkStart w:name="z13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Результатом оказания государственной услуги является выдача дубликата документа о высшем и послевузовском образовании. </w:t>
      </w:r>
    </w:p>
    <w:bookmarkEnd w:id="134"/>
    <w:bookmarkStart w:name="z13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</w:t>
      </w:r>
    </w:p>
    <w:bookmarkEnd w:id="135"/>
    <w:bookmarkStart w:name="z13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36"/>
    <w:bookmarkStart w:name="z13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Общий срок рассмотрения с момента сдачи услугополучателем документов в Государственную корпорацию или на портал – 15 рабочих дней.</w:t>
      </w:r>
    </w:p>
    <w:bookmarkEnd w:id="137"/>
    <w:bookmarkStart w:name="z13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38"/>
    <w:bookmarkStart w:name="z135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обжалования решений, действий (бездействия) услугодателя, Государственной корпорации и (или) их работников по вопросам оказания государственных услуг</w:t>
      </w:r>
    </w:p>
    <w:bookmarkEnd w:id="139"/>
    <w:bookmarkStart w:name="z13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Жалоба на решение, действий (бездействий) услугодателя по вопросам оказания государственных услуг может быть подана на имя руководителя услугодателя, уполномоченного органа, осуществляющего руководство в сфере транспорта (далее – уполномоченный орган),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140"/>
    <w:bookmarkStart w:name="z13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интернет-ресурсе Государственной корпорации: www.gov4c.kz.</w:t>
      </w:r>
    </w:p>
    <w:bookmarkEnd w:id="141"/>
    <w:bookmarkStart w:name="z13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142"/>
    <w:bookmarkStart w:name="z13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Жалоба услугополучателя в соответствии с пунктом 2 статьи 25 Закона "О государственных услугах" подлежит рассмотрению:</w:t>
      </w:r>
    </w:p>
    <w:bookmarkEnd w:id="143"/>
    <w:bookmarkStart w:name="z13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уполномоченным органом – в течение пяти рабочих дней со дня ее регистрации;</w:t>
      </w:r>
    </w:p>
    <w:bookmarkEnd w:id="144"/>
    <w:bookmarkStart w:name="z13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пятнадцати рабочих дней со дня ее регистрации.</w:t>
      </w:r>
    </w:p>
    <w:bookmarkEnd w:id="145"/>
    <w:bookmarkStart w:name="z13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Срок рассмотрения жалобы услугодателем, уполномоченным органом, уполномоченным органом по оценке и контролю за качеством оказания государственных услуг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 услугах" продлевается не более чем на десять рабочих дней в случаях необходимости:</w:t>
      </w:r>
    </w:p>
    <w:bookmarkEnd w:id="146"/>
    <w:bookmarkStart w:name="z13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147"/>
    <w:bookmarkStart w:name="z13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148"/>
    <w:bookmarkStart w:name="z13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149"/>
    <w:bookmarkStart w:name="z13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846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наличии) полностью и 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 (год окончания)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адрес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заведения, в случае изменения</w:t>
            </w:r>
          </w:p>
        </w:tc>
      </w:tr>
    </w:tbl>
    <w:bookmarkStart w:name="z136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Заявление</w:t>
      </w:r>
    </w:p>
    <w:bookmarkEnd w:id="151"/>
    <w:bookmarkStart w:name="z13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мне дубликат аттестата (свидетельства) в связи с (нужный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 необходимо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 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Согласен(а) на использования сведений, составляющих охраняемую 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  от 21 мая 2013 года "О персональных данных и их защите"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 информационных системах.</w:t>
      </w:r>
    </w:p>
    <w:bookmarkEnd w:id="152"/>
    <w:bookmarkStart w:name="z13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"___" ____________ 20__года подпись гражданина (ки)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597"/>
        <w:gridCol w:w="90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государственная услуга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"Выдача дубликатов документов об основном среднем, общем среднем образовании"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канцелярию организации основного среднего и общего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веб-портал "электронного правительства" www.egov.kz (далее – портал).</w:t>
            </w:r>
          </w:p>
          <w:bookmarkEnd w:id="154"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– 15 рабочих 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Государственной корпорации –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в Государственной корпорации – 15 минут.</w:t>
            </w:r>
          </w:p>
          <w:bookmarkEnd w:id="155"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Дубликат документов об основном среднем, общем среднем образовании либо мотивированный ответ об отказе.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бумажная.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      </w:r>
          </w:p>
          <w:bookmarkEnd w:id="156"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 физическим лицам.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канцелярии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интернет-ресурсе Государственной корпорации: www.gov4c.kz;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портале: www.egov.kz.</w:t>
            </w:r>
          </w:p>
          <w:bookmarkEnd w:id="157"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канцелярию услугодателя или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 приложению 1 к настоящим Правилам;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свидетельство о рождении или удостоверение личности (паспорт) обучавшегося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 на имя руководителя организации основного среднего и общего среднего образования согласно приложению 1 к настоящим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  <w:bookmarkEnd w:id="158"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4 к настоящим Правилам.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размещены на интернет-ресурсе Министерства: www.edu.gov.kz и Единого контакт-центра: www.egov.kz.</w:t>
            </w:r>
          </w:p>
          <w:bookmarkEnd w:id="15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Расписка о приеме документов № _______</w:t>
      </w:r>
    </w:p>
    <w:bookmarkEnd w:id="160"/>
    <w:bookmarkStart w:name="z139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№ ___ филиала НАО "Государственная корпорация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граждан" \ организация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Получены от 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(Фамилия, имя, отчество (при его наличии)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1.Заявление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2. Другие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_______________________________________________________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(Фамилия, имя, отчество (при его наличии) (подпись)  работника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корпорации)\  работника организации образования</w:t>
      </w:r>
    </w:p>
    <w:bookmarkEnd w:id="161"/>
    <w:bookmarkStart w:name="z139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"___" ___________ 20 ___ год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40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Расписка об отказе в приеме документов</w:t>
      </w:r>
    </w:p>
    <w:bookmarkEnd w:id="163"/>
    <w:bookmarkStart w:name="z140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 от 15 апреля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 государственных услугах", отдел №__ филиала 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"Правительство для граждан" (указать адрес)/ организация образования отказывает в приеме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 на оказание государственной услуги (указать наименование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услуги в соответствии со стандартом государственной услуги) ввиду представления 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неполного пакета документов согласно перечню, предусмотренному стандартом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Ф. И. О. (при его наличии) (работника   Государственной корпорации)/организации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 (подпись)</w:t>
      </w:r>
    </w:p>
    <w:bookmarkEnd w:id="164"/>
    <w:bookmarkStart w:name="z140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 И. О. (при его наличии)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Ф. И. О. (при его наличии)/подпись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года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713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образца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 полностью))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полностью))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заведения, год окончания)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специальности)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адрес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заведения, в случае изменения</w:t>
            </w:r>
          </w:p>
        </w:tc>
      </w:tr>
    </w:tbl>
    <w:bookmarkStart w:name="z140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 Заявление</w:t>
      </w:r>
    </w:p>
    <w:bookmarkEnd w:id="166"/>
    <w:bookmarkStart w:name="z140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мне дубликат диплома (дубликат диплома с приложениями,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дубликат   диплома, дубликат приложения)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от 21 мая 2013 года "О персональных данных и их защите" тайну, содержащихся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системах.</w:t>
      </w:r>
    </w:p>
    <w:bookmarkEnd w:id="167"/>
    <w:bookmarkStart w:name="z141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20____ г. __________ подпись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образца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597"/>
        <w:gridCol w:w="90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"Выдача дубликатов документов о техническом и профессиональном образовании"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канцелярия организаций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веб-портал "электронного правительства" www.egov.kz (далее – портал).</w:t>
            </w:r>
          </w:p>
          <w:bookmarkEnd w:id="169"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услугополучателем документов в Государственную корпорацию или организацию технического и профессионального образования или на портал – 15 (пятнадцать)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Государственной корпорации –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в Государственной корпорации – 15 минут.</w:t>
            </w:r>
          </w:p>
          <w:bookmarkEnd w:id="170"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Дубликат документов о техническом и профессиональном образовании или мотивированный ответ об отказе.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бумажная.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      </w:r>
          </w:p>
          <w:bookmarkEnd w:id="171"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 физическим лицам.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канцелярии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 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интернет-ресурсе Государственной корпорации: www.gov4c.kz;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портале: www.egov.kz.</w:t>
            </w:r>
          </w:p>
          <w:bookmarkEnd w:id="172"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канцелярию услугодателю или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 приложению 5 к настоящим Правилам;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свидетельство о рождении или удостоверение личности (паспорт) обучавшегося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 на имя руководителя организации технического и профессионального образования согласно приложению 5 к настоящим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  <w:bookmarkEnd w:id="173"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представления услугополучателем неполного пакета документов согласно перечню, предусмотренному пунктом 8 настоящего стандарта государственной услуги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 согласно приложению 4 к настоящим правилам.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размещены на интернет-ресурсе Министерства: www.edu.gov.kz и Единого контакт-центра: www.egov.kz.</w:t>
            </w:r>
          </w:p>
          <w:bookmarkEnd w:id="17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65"/>
        <w:gridCol w:w="6715"/>
      </w:tblGrid>
      <w:tr>
        <w:trPr>
          <w:trHeight w:val="30" w:hRule="atLeast"/>
        </w:trPr>
        <w:tc>
          <w:tcPr>
            <w:tcW w:w="7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</w:t>
            </w:r>
          </w:p>
        </w:tc>
      </w:tr>
      <w:tr>
        <w:trPr>
          <w:trHeight w:val="30" w:hRule="atLeast"/>
        </w:trPr>
        <w:tc>
          <w:tcPr>
            <w:tcW w:w="7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/фамилия имя, отчество (при его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высшего учебного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(далее - вуз) полностью/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/фамилия, имя, отчество (при его наличии) полностью/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 полностью/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/при изменении фамилии, имени, отчества (при его наличии)/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/контактные данные услугополучателя/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/год окончания вуза/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(образовательной программы)/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/наименование специальности (образовательной программы)/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/наименование и адрес вуза, в случае изменения/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7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Заявление</w:t>
      </w:r>
    </w:p>
    <w:bookmarkEnd w:id="175"/>
    <w:bookmarkStart w:name="z144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мне дубликат диплома (дубликат диплома с приложениями,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дубликат диплома, дубликат приложения)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 /указать причину/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176"/>
    <w:bookmarkStart w:name="z144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"______"_______________20___года _____________________  /подпись/</w:t>
      </w:r>
    </w:p>
    <w:bookmarkEnd w:id="177"/>
    <w:bookmarkStart w:name="z144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фамилия, имя, отчество (при его наличии) услугополучателя заполняется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печатными буквами, согласно документу, удостоверяющему его личность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об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2147"/>
        <w:gridCol w:w="96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дубликатов документов о высшем и послевузовском образовании"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  <w:bookmarkEnd w:id="179"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 момента сдачи услугополучателем документов в Государственную корпорацию или на портал – 15 (пятнадцать) рабочих 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в Государственной корпорации-15 (пятнадцать)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в Государственной корпорации - 15 (пятнадцать) минут.</w:t>
            </w:r>
          </w:p>
          <w:bookmarkEnd w:id="180"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Дубликат документа о высшем и послевузовском образовании либо мотивированный ответ об отказе.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бумажная.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      </w:r>
          </w:p>
          <w:bookmarkEnd w:id="181"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- с понедельника по пятницу включительно,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от 23 ноября 2015 года, в соответствии с установленным графиком работы услугодателя с 9.00 до 18.00 часов, с перерывом на обед с 13.00 до 14.00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кодексу Республики Казахстан от 23 ноября 2015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интернет-ресурсе Государственной корпорации: www.gov4c.kz;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портале: www.egov.kz.</w:t>
            </w:r>
          </w:p>
          <w:bookmarkEnd w:id="182"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услугополучателя или его представителя (нотариально удостоверенная доверенность от услугополучателя) на имя руководителя высшего учебного заведения по форме согласно приложению 7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услугополучателя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приеме документов через Государственную корпорацию услугополучателю выдается расписка о приеме соответствующих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удостоверенной доверенности).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 на имя руководителя высшего учебного заведения согласно приложению 7 к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  <w:bookmarkEnd w:id="183"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форме, согласно приложению 4 к настоящим Правилам.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Услугополучателям,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8 800 080 7777.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размещены на интернет-ресурсе Министерства: www.edu.gov.kz и Единого контакт-центра: www.egov.kz.</w:t>
            </w:r>
          </w:p>
          <w:bookmarkEnd w:id="18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