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f6d1" w14:textId="14bf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және діни бірлестіктер туралы</w:t>
      </w:r>
    </w:p>
    <w:p>
      <w:pPr>
        <w:spacing w:after="0"/>
        <w:ind w:left="0"/>
        <w:jc w:val="both"/>
      </w:pPr>
      <w:r>
        <w:rPr>
          <w:rFonts w:ascii="Times New Roman"/>
          <w:b w:val="false"/>
          <w:i w:val="false"/>
          <w:color w:val="000000"/>
          <w:sz w:val="28"/>
        </w:rPr>
        <w:t>Қазақстан Республикасының 2011 жылғы 11 қазандағы № 483-ІV Заңы.</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Заңының қолданысқа енгізілу тәртібін </w:t>
      </w:r>
      <w:r>
        <w:rPr>
          <w:rFonts w:ascii="Times New Roman"/>
          <w:b w:val="false"/>
          <w:i w:val="false"/>
          <w:color w:val="ff0000"/>
          <w:sz w:val="28"/>
        </w:rPr>
        <w:t>25-баптан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негiзгі ұғымдар</w:t>
      </w:r>
    </w:p>
    <w:bookmarkStart w:name="z4"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5" w:id="2"/>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bookmarkEnd w:id="2"/>
    <w:bookmarkStart w:name="z6" w:id="3"/>
    <w:p>
      <w:pPr>
        <w:spacing w:after="0"/>
        <w:ind w:left="0"/>
        <w:jc w:val="both"/>
      </w:pPr>
      <w:r>
        <w:rPr>
          <w:rFonts w:ascii="Times New Roman"/>
          <w:b w:val="false"/>
          <w:i w:val="false"/>
          <w:color w:val="000000"/>
          <w:sz w:val="28"/>
        </w:rPr>
        <w:t>
      2) діни қызмет – діндарлардың діни қажеттіліктерін қанағаттандыруға бағытталған қызмет;</w:t>
      </w:r>
    </w:p>
    <w:bookmarkEnd w:id="3"/>
    <w:bookmarkStart w:name="z7" w:id="4"/>
    <w:p>
      <w:pPr>
        <w:spacing w:after="0"/>
        <w:ind w:left="0"/>
        <w:jc w:val="both"/>
      </w:pPr>
      <w:r>
        <w:rPr>
          <w:rFonts w:ascii="Times New Roman"/>
          <w:b w:val="false"/>
          <w:i w:val="false"/>
          <w:color w:val="000000"/>
          <w:sz w:val="28"/>
        </w:rPr>
        <w:t>
      3) діни қызметші – діни, уағыздаушылық қызметке тиісті діни бірлестік уәкілеттік берген адам;</w:t>
      </w:r>
    </w:p>
    <w:bookmarkEnd w:id="4"/>
    <w:bookmarkStart w:name="z8" w:id="5"/>
    <w:p>
      <w:pPr>
        <w:spacing w:after="0"/>
        <w:ind w:left="0"/>
        <w:jc w:val="both"/>
      </w:pPr>
      <w:r>
        <w:rPr>
          <w:rFonts w:ascii="Times New Roman"/>
          <w:b w:val="false"/>
          <w:i w:val="false"/>
          <w:color w:val="000000"/>
          <w:sz w:val="28"/>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End w:id="5"/>
    <w:bookmarkStart w:name="z207" w:id="6"/>
    <w:p>
      <w:pPr>
        <w:spacing w:after="0"/>
        <w:ind w:left="0"/>
        <w:jc w:val="both"/>
      </w:pPr>
      <w:r>
        <w:rPr>
          <w:rFonts w:ascii="Times New Roman"/>
          <w:b w:val="false"/>
          <w:i w:val="false"/>
          <w:color w:val="000000"/>
          <w:sz w:val="28"/>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bookmarkEnd w:id="6"/>
    <w:bookmarkStart w:name="z9" w:id="7"/>
    <w:p>
      <w:pPr>
        <w:spacing w:after="0"/>
        <w:ind w:left="0"/>
        <w:jc w:val="both"/>
      </w:pPr>
      <w:r>
        <w:rPr>
          <w:rFonts w:ascii="Times New Roman"/>
          <w:b w:val="false"/>
          <w:i w:val="false"/>
          <w:color w:val="000000"/>
          <w:sz w:val="28"/>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bookmarkEnd w:id="7"/>
    <w:bookmarkStart w:name="z10" w:id="8"/>
    <w:p>
      <w:pPr>
        <w:spacing w:after="0"/>
        <w:ind w:left="0"/>
        <w:jc w:val="both"/>
      </w:pPr>
      <w:r>
        <w:rPr>
          <w:rFonts w:ascii="Times New Roman"/>
          <w:b w:val="false"/>
          <w:i w:val="false"/>
          <w:color w:val="000000"/>
          <w:sz w:val="28"/>
        </w:rPr>
        <w:t>
      6) уәкілетті орган – діни қызмет саласындағы мемлекеттік реттеуді жүзеге асыратын мемлекеттік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діни қызмет және діни бірлестіктер туралы заңнамасы</w:t>
      </w:r>
    </w:p>
    <w:bookmarkStart w:name="z12" w:id="9"/>
    <w:p>
      <w:pPr>
        <w:spacing w:after="0"/>
        <w:ind w:left="0"/>
        <w:jc w:val="both"/>
      </w:pPr>
      <w:r>
        <w:rPr>
          <w:rFonts w:ascii="Times New Roman"/>
          <w:b w:val="false"/>
          <w:i w:val="false"/>
          <w:color w:val="000000"/>
          <w:sz w:val="28"/>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p>
    <w:bookmarkEnd w:id="9"/>
    <w:bookmarkStart w:name="z13" w:id="10"/>
    <w:p>
      <w:pPr>
        <w:spacing w:after="0"/>
        <w:ind w:left="0"/>
        <w:jc w:val="both"/>
      </w:pPr>
      <w:r>
        <w:rPr>
          <w:rFonts w:ascii="Times New Roman"/>
          <w:b w:val="false"/>
          <w:i w:val="false"/>
          <w:color w:val="000000"/>
          <w:sz w:val="28"/>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bookmarkEnd w:id="10"/>
    <w:p>
      <w:pPr>
        <w:spacing w:after="0"/>
        <w:ind w:left="0"/>
        <w:jc w:val="both"/>
      </w:pPr>
      <w:r>
        <w:rPr>
          <w:rFonts w:ascii="Times New Roman"/>
          <w:b/>
          <w:i w:val="false"/>
          <w:color w:val="000000"/>
          <w:sz w:val="28"/>
        </w:rPr>
        <w:t>3-бап. Мемлекет және дін</w:t>
      </w:r>
    </w:p>
    <w:bookmarkStart w:name="z15" w:id="11"/>
    <w:p>
      <w:pPr>
        <w:spacing w:after="0"/>
        <w:ind w:left="0"/>
        <w:jc w:val="both"/>
      </w:pPr>
      <w:r>
        <w:rPr>
          <w:rFonts w:ascii="Times New Roman"/>
          <w:b w:val="false"/>
          <w:i w:val="false"/>
          <w:color w:val="000000"/>
          <w:sz w:val="28"/>
        </w:rPr>
        <w:t>
      1. Мемлекет дін мен діни бірлестіктерден бөлінген.</w:t>
      </w:r>
    </w:p>
    <w:bookmarkEnd w:id="11"/>
    <w:bookmarkStart w:name="z16" w:id="12"/>
    <w:p>
      <w:pPr>
        <w:spacing w:after="0"/>
        <w:ind w:left="0"/>
        <w:jc w:val="both"/>
      </w:pPr>
      <w:r>
        <w:rPr>
          <w:rFonts w:ascii="Times New Roman"/>
          <w:b w:val="false"/>
          <w:i w:val="false"/>
          <w:color w:val="000000"/>
          <w:sz w:val="28"/>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bookmarkEnd w:id="12"/>
    <w:bookmarkStart w:name="z17" w:id="13"/>
    <w:p>
      <w:pPr>
        <w:spacing w:after="0"/>
        <w:ind w:left="0"/>
        <w:jc w:val="both"/>
      </w:pPr>
      <w:r>
        <w:rPr>
          <w:rFonts w:ascii="Times New Roman"/>
          <w:b w:val="false"/>
          <w:i w:val="false"/>
          <w:color w:val="000000"/>
          <w:sz w:val="28"/>
        </w:rPr>
        <w:t>
      3. Ешбiр дiн мемлекеттік немесе міндетті дін ретінде белгіленбейді.</w:t>
      </w:r>
    </w:p>
    <w:bookmarkEnd w:id="13"/>
    <w:bookmarkStart w:name="z18" w:id="14"/>
    <w:p>
      <w:pPr>
        <w:spacing w:after="0"/>
        <w:ind w:left="0"/>
        <w:jc w:val="both"/>
      </w:pPr>
      <w:r>
        <w:rPr>
          <w:rFonts w:ascii="Times New Roman"/>
          <w:b w:val="false"/>
          <w:i w:val="false"/>
          <w:color w:val="000000"/>
          <w:sz w:val="28"/>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p>
    <w:bookmarkEnd w:id="14"/>
    <w:bookmarkStart w:name="z19" w:id="15"/>
    <w:p>
      <w:pPr>
        <w:spacing w:after="0"/>
        <w:ind w:left="0"/>
        <w:jc w:val="both"/>
      </w:pPr>
      <w:r>
        <w:rPr>
          <w:rFonts w:ascii="Times New Roman"/>
          <w:b w:val="false"/>
          <w:i w:val="false"/>
          <w:color w:val="000000"/>
          <w:sz w:val="28"/>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p>
    <w:bookmarkEnd w:id="15"/>
    <w:bookmarkStart w:name="z20" w:id="16"/>
    <w:p>
      <w:pPr>
        <w:spacing w:after="0"/>
        <w:ind w:left="0"/>
        <w:jc w:val="both"/>
      </w:pPr>
      <w:r>
        <w:rPr>
          <w:rFonts w:ascii="Times New Roman"/>
          <w:b w:val="false"/>
          <w:i w:val="false"/>
          <w:color w:val="000000"/>
          <w:sz w:val="28"/>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p>
    <w:bookmarkEnd w:id="16"/>
    <w:bookmarkStart w:name="z21" w:id="17"/>
    <w:p>
      <w:pPr>
        <w:spacing w:after="0"/>
        <w:ind w:left="0"/>
        <w:jc w:val="both"/>
      </w:pPr>
      <w:r>
        <w:rPr>
          <w:rFonts w:ascii="Times New Roman"/>
          <w:b w:val="false"/>
          <w:i w:val="false"/>
          <w:color w:val="000000"/>
          <w:sz w:val="28"/>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p>
    <w:bookmarkEnd w:id="17"/>
    <w:bookmarkStart w:name="z22" w:id="18"/>
    <w:p>
      <w:pPr>
        <w:spacing w:after="0"/>
        <w:ind w:left="0"/>
        <w:jc w:val="both"/>
      </w:pPr>
      <w:r>
        <w:rPr>
          <w:rFonts w:ascii="Times New Roman"/>
          <w:b w:val="false"/>
          <w:i w:val="false"/>
          <w:color w:val="000000"/>
          <w:sz w:val="28"/>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p>
    <w:bookmarkEnd w:id="18"/>
    <w:bookmarkStart w:name="z23" w:id="19"/>
    <w:p>
      <w:pPr>
        <w:spacing w:after="0"/>
        <w:ind w:left="0"/>
        <w:jc w:val="both"/>
      </w:pPr>
      <w:r>
        <w:rPr>
          <w:rFonts w:ascii="Times New Roman"/>
          <w:b w:val="false"/>
          <w:i w:val="false"/>
          <w:color w:val="000000"/>
          <w:sz w:val="28"/>
        </w:rPr>
        <w:t>
      8. Дін мен діни бірлестіктердің мемлекеттен бөліну қағидатына сәйкес мемлекет:</w:t>
      </w:r>
    </w:p>
    <w:bookmarkEnd w:id="19"/>
    <w:bookmarkStart w:name="z24" w:id="20"/>
    <w:p>
      <w:pPr>
        <w:spacing w:after="0"/>
        <w:ind w:left="0"/>
        <w:jc w:val="both"/>
      </w:pPr>
      <w:r>
        <w:rPr>
          <w:rFonts w:ascii="Times New Roman"/>
          <w:b w:val="false"/>
          <w:i w:val="false"/>
          <w:color w:val="000000"/>
          <w:sz w:val="28"/>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bookmarkEnd w:id="20"/>
    <w:bookmarkStart w:name="z25" w:id="21"/>
    <w:p>
      <w:pPr>
        <w:spacing w:after="0"/>
        <w:ind w:left="0"/>
        <w:jc w:val="both"/>
      </w:pPr>
      <w:r>
        <w:rPr>
          <w:rFonts w:ascii="Times New Roman"/>
          <w:b w:val="false"/>
          <w:i w:val="false"/>
          <w:color w:val="000000"/>
          <w:sz w:val="28"/>
        </w:rPr>
        <w:t>
      2) діни бірлестіктерге мемлекеттік органдардың функцияларын орындауды жүктемейді;</w:t>
      </w:r>
    </w:p>
    <w:bookmarkEnd w:id="21"/>
    <w:bookmarkStart w:name="z26" w:id="22"/>
    <w:p>
      <w:pPr>
        <w:spacing w:after="0"/>
        <w:ind w:left="0"/>
        <w:jc w:val="both"/>
      </w:pPr>
      <w:r>
        <w:rPr>
          <w:rFonts w:ascii="Times New Roman"/>
          <w:b w:val="false"/>
          <w:i w:val="false"/>
          <w:color w:val="000000"/>
          <w:sz w:val="28"/>
        </w:rPr>
        <w:t>
      3) егер дiни бiрлестiктердiң қызметi Қазақстан Республикасының заңдарына қайшы келмесе, дiни бiрлестiктердiң қызметіне араласпайды;</w:t>
      </w:r>
    </w:p>
    <w:bookmarkEnd w:id="22"/>
    <w:bookmarkStart w:name="z27" w:id="23"/>
    <w:p>
      <w:pPr>
        <w:spacing w:after="0"/>
        <w:ind w:left="0"/>
        <w:jc w:val="both"/>
      </w:pPr>
      <w:r>
        <w:rPr>
          <w:rFonts w:ascii="Times New Roman"/>
          <w:b w:val="false"/>
          <w:i w:val="false"/>
          <w:color w:val="000000"/>
          <w:sz w:val="28"/>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p>
    <w:bookmarkEnd w:id="23"/>
    <w:bookmarkStart w:name="z28" w:id="24"/>
    <w:p>
      <w:pPr>
        <w:spacing w:after="0"/>
        <w:ind w:left="0"/>
        <w:jc w:val="both"/>
      </w:pPr>
      <w:r>
        <w:rPr>
          <w:rFonts w:ascii="Times New Roman"/>
          <w:b w:val="false"/>
          <w:i w:val="false"/>
          <w:color w:val="000000"/>
          <w:sz w:val="28"/>
        </w:rPr>
        <w:t>
      9. Дін мен діни бірлестіктердің мемлекеттен бөліну қағидатына сәйкес діни бірлестіктер:</w:t>
      </w:r>
    </w:p>
    <w:bookmarkEnd w:id="24"/>
    <w:bookmarkStart w:name="z29" w:id="25"/>
    <w:p>
      <w:pPr>
        <w:spacing w:after="0"/>
        <w:ind w:left="0"/>
        <w:jc w:val="both"/>
      </w:pPr>
      <w:r>
        <w:rPr>
          <w:rFonts w:ascii="Times New Roman"/>
          <w:b w:val="false"/>
          <w:i w:val="false"/>
          <w:color w:val="000000"/>
          <w:sz w:val="28"/>
        </w:rPr>
        <w:t>
      1) мемлекеттiк органдардың функцияларын орындамайды және олардың қызметіне араласпайды;</w:t>
      </w:r>
    </w:p>
    <w:bookmarkEnd w:id="25"/>
    <w:bookmarkStart w:name="z30" w:id="26"/>
    <w:p>
      <w:pPr>
        <w:spacing w:after="0"/>
        <w:ind w:left="0"/>
        <w:jc w:val="both"/>
      </w:pPr>
      <w:r>
        <w:rPr>
          <w:rFonts w:ascii="Times New Roman"/>
          <w:b w:val="false"/>
          <w:i w:val="false"/>
          <w:color w:val="000000"/>
          <w:sz w:val="28"/>
        </w:rPr>
        <w:t>
      2) саяси партиялардың қызметіне қатыспайды, оларға қаржылық қолдау көрсетпейді, саяси қызметпен айналыспайды;</w:t>
      </w:r>
    </w:p>
    <w:bookmarkEnd w:id="26"/>
    <w:bookmarkStart w:name="z31" w:id="27"/>
    <w:p>
      <w:pPr>
        <w:spacing w:after="0"/>
        <w:ind w:left="0"/>
        <w:jc w:val="both"/>
      </w:pPr>
      <w:r>
        <w:rPr>
          <w:rFonts w:ascii="Times New Roman"/>
          <w:b w:val="false"/>
          <w:i w:val="false"/>
          <w:color w:val="000000"/>
          <w:sz w:val="28"/>
        </w:rPr>
        <w:t>
      3) Қазақстан Республикасы заңнамасының талаптарын сақтауға мiндеттi.</w:t>
      </w:r>
    </w:p>
    <w:bookmarkEnd w:id="27"/>
    <w:bookmarkStart w:name="z32" w:id="28"/>
    <w:p>
      <w:pPr>
        <w:spacing w:after="0"/>
        <w:ind w:left="0"/>
        <w:jc w:val="both"/>
      </w:pPr>
      <w:r>
        <w:rPr>
          <w:rFonts w:ascii="Times New Roman"/>
          <w:b w:val="false"/>
          <w:i w:val="false"/>
          <w:color w:val="000000"/>
          <w:sz w:val="28"/>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p>
    <w:bookmarkEnd w:id="28"/>
    <w:bookmarkStart w:name="z33" w:id="29"/>
    <w:p>
      <w:pPr>
        <w:spacing w:after="0"/>
        <w:ind w:left="0"/>
        <w:jc w:val="both"/>
      </w:pPr>
      <w:r>
        <w:rPr>
          <w:rFonts w:ascii="Times New Roman"/>
          <w:b w:val="false"/>
          <w:i w:val="false"/>
          <w:color w:val="000000"/>
          <w:sz w:val="28"/>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p>
    <w:bookmarkEnd w:id="29"/>
    <w:bookmarkStart w:name="z34" w:id="30"/>
    <w:p>
      <w:pPr>
        <w:spacing w:after="0"/>
        <w:ind w:left="0"/>
        <w:jc w:val="both"/>
      </w:pPr>
      <w:r>
        <w:rPr>
          <w:rFonts w:ascii="Times New Roman"/>
          <w:b w:val="false"/>
          <w:i w:val="false"/>
          <w:color w:val="000000"/>
          <w:sz w:val="28"/>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p>
    <w:bookmarkEnd w:id="30"/>
    <w:bookmarkStart w:name="z35" w:id="31"/>
    <w:p>
      <w:pPr>
        <w:spacing w:after="0"/>
        <w:ind w:left="0"/>
        <w:jc w:val="both"/>
      </w:pPr>
      <w:r>
        <w:rPr>
          <w:rFonts w:ascii="Times New Roman"/>
          <w:b w:val="false"/>
          <w:i w:val="false"/>
          <w:color w:val="000000"/>
          <w:sz w:val="28"/>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p>
    <w:bookmarkEnd w:id="31"/>
    <w:bookmarkStart w:name="z36" w:id="32"/>
    <w:p>
      <w:pPr>
        <w:spacing w:after="0"/>
        <w:ind w:left="0"/>
        <w:jc w:val="both"/>
      </w:pPr>
      <w:r>
        <w:rPr>
          <w:rFonts w:ascii="Times New Roman"/>
          <w:b w:val="false"/>
          <w:i w:val="false"/>
          <w:color w:val="000000"/>
          <w:sz w:val="28"/>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p>
    <w:bookmarkEnd w:id="32"/>
    <w:bookmarkStart w:name="z37" w:id="33"/>
    <w:p>
      <w:pPr>
        <w:spacing w:after="0"/>
        <w:ind w:left="0"/>
        <w:jc w:val="both"/>
      </w:pPr>
      <w:r>
        <w:rPr>
          <w:rFonts w:ascii="Times New Roman"/>
          <w:b w:val="false"/>
          <w:i w:val="false"/>
          <w:color w:val="000000"/>
          <w:sz w:val="28"/>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bookmarkEnd w:id="33"/>
    <w:bookmarkStart w:name="z38" w:id="34"/>
    <w:p>
      <w:pPr>
        <w:spacing w:after="0"/>
        <w:ind w:left="0"/>
        <w:jc w:val="both"/>
      </w:pPr>
      <w:r>
        <w:rPr>
          <w:rFonts w:ascii="Times New Roman"/>
          <w:b w:val="false"/>
          <w:i w:val="false"/>
          <w:color w:val="000000"/>
          <w:sz w:val="28"/>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5"/>
    <w:p>
      <w:pPr>
        <w:spacing w:after="0"/>
        <w:ind w:left="0"/>
        <w:jc w:val="left"/>
      </w:pPr>
      <w:r>
        <w:rPr>
          <w:rFonts w:ascii="Times New Roman"/>
          <w:b/>
          <w:i w:val="false"/>
          <w:color w:val="000000"/>
        </w:rPr>
        <w:t xml:space="preserve">  2-тарау. ДІНИ ҚЫЗМЕТ САЛАСЫНДАҒЫ МЕМЛЕКЕТТІК РЕТТЕУ</w:t>
      </w:r>
    </w:p>
    <w:bookmarkEnd w:id="35"/>
    <w:p>
      <w:pPr>
        <w:spacing w:after="0"/>
        <w:ind w:left="0"/>
        <w:jc w:val="both"/>
      </w:pPr>
      <w:r>
        <w:rPr>
          <w:rFonts w:ascii="Times New Roman"/>
          <w:b/>
          <w:i w:val="false"/>
          <w:color w:val="000000"/>
          <w:sz w:val="28"/>
        </w:rPr>
        <w:t>4-бап.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Уәкілетті орган:</w:t>
      </w:r>
    </w:p>
    <w:bookmarkStart w:name="z41" w:id="36"/>
    <w:p>
      <w:pPr>
        <w:spacing w:after="0"/>
        <w:ind w:left="0"/>
        <w:jc w:val="both"/>
      </w:pPr>
      <w:r>
        <w:rPr>
          <w:rFonts w:ascii="Times New Roman"/>
          <w:b w:val="false"/>
          <w:i w:val="false"/>
          <w:color w:val="000000"/>
          <w:sz w:val="28"/>
        </w:rPr>
        <w:t>
      1) дiни бiрлестiктермен өзара iс-қимыл саласындағы мемлекеттік саясаттың негiзгi бағыттарын қалыптастыруға және iске асыруға қатысады;</w:t>
      </w:r>
    </w:p>
    <w:bookmarkEnd w:id="36"/>
    <w:p>
      <w:pPr>
        <w:spacing w:after="0"/>
        <w:ind w:left="0"/>
        <w:jc w:val="both"/>
      </w:pPr>
      <w:r>
        <w:rPr>
          <w:rFonts w:ascii="Times New Roman"/>
          <w:b w:val="false"/>
          <w:i w:val="false"/>
          <w:color w:val="000000"/>
          <w:sz w:val="28"/>
        </w:rPr>
        <w:t>
      1-1) республикадағы діни ахуалды зерделеуді және талдауды жүргізеді;</w:t>
      </w:r>
    </w:p>
    <w:bookmarkStart w:name="z42" w:id="37"/>
    <w:p>
      <w:pPr>
        <w:spacing w:after="0"/>
        <w:ind w:left="0"/>
        <w:jc w:val="both"/>
      </w:pPr>
      <w:r>
        <w:rPr>
          <w:rFonts w:ascii="Times New Roman"/>
          <w:b w:val="false"/>
          <w:i w:val="false"/>
          <w:color w:val="000000"/>
          <w:sz w:val="28"/>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p>
    <w:bookmarkEnd w:id="37"/>
    <w:bookmarkStart w:name="z43" w:id="38"/>
    <w:p>
      <w:pPr>
        <w:spacing w:after="0"/>
        <w:ind w:left="0"/>
        <w:jc w:val="both"/>
      </w:pPr>
      <w:r>
        <w:rPr>
          <w:rFonts w:ascii="Times New Roman"/>
          <w:b w:val="false"/>
          <w:i w:val="false"/>
          <w:color w:val="000000"/>
          <w:sz w:val="28"/>
        </w:rPr>
        <w:t>
      3) өз құзыретiне жататын мәселелер бойынша түсіндіру жұмыстарын жүзеге асыруды қамтамасыз етеді;</w:t>
      </w:r>
    </w:p>
    <w:bookmarkEnd w:id="38"/>
    <w:bookmarkStart w:name="z44" w:id="39"/>
    <w:p>
      <w:pPr>
        <w:spacing w:after="0"/>
        <w:ind w:left="0"/>
        <w:jc w:val="both"/>
      </w:pPr>
      <w:r>
        <w:rPr>
          <w:rFonts w:ascii="Times New Roman"/>
          <w:b w:val="false"/>
          <w:i w:val="false"/>
          <w:color w:val="000000"/>
          <w:sz w:val="28"/>
        </w:rPr>
        <w:t>
      4) діни қызмет саласында жергiлiктi атқарушы органдарға әдiстемелiк басшылық жасауды жүзеге асырады;</w:t>
      </w:r>
    </w:p>
    <w:bookmarkEnd w:id="39"/>
    <w:bookmarkStart w:name="z45" w:id="40"/>
    <w:p>
      <w:pPr>
        <w:spacing w:after="0"/>
        <w:ind w:left="0"/>
        <w:jc w:val="both"/>
      </w:pPr>
      <w:r>
        <w:rPr>
          <w:rFonts w:ascii="Times New Roman"/>
          <w:b w:val="false"/>
          <w:i w:val="false"/>
          <w:color w:val="000000"/>
          <w:sz w:val="28"/>
        </w:rPr>
        <w:t>
      5) өз құзыретiне жататын мәселелер бойынша ақпараттық-насихаттық iс-шараларды жүзеге асырады;</w:t>
      </w:r>
    </w:p>
    <w:bookmarkEnd w:id="40"/>
    <w:bookmarkStart w:name="z46" w:id="41"/>
    <w:p>
      <w:pPr>
        <w:spacing w:after="0"/>
        <w:ind w:left="0"/>
        <w:jc w:val="both"/>
      </w:pPr>
      <w:r>
        <w:rPr>
          <w:rFonts w:ascii="Times New Roman"/>
          <w:b w:val="false"/>
          <w:i w:val="false"/>
          <w:color w:val="000000"/>
          <w:sz w:val="28"/>
        </w:rPr>
        <w:t>
      6) дiнтану сараптамаларын жүргізуді қамтамасыз етедi;</w:t>
      </w:r>
    </w:p>
    <w:bookmarkEnd w:id="41"/>
    <w:bookmarkStart w:name="z47" w:id="42"/>
    <w:p>
      <w:pPr>
        <w:spacing w:after="0"/>
        <w:ind w:left="0"/>
        <w:jc w:val="both"/>
      </w:pPr>
      <w:r>
        <w:rPr>
          <w:rFonts w:ascii="Times New Roman"/>
          <w:b w:val="false"/>
          <w:i w:val="false"/>
          <w:color w:val="000000"/>
          <w:sz w:val="28"/>
        </w:rPr>
        <w:t>
      7) шет мемлекеттердiң діни қызмет саласындағы уәкілетті органдарымен ынтымақтастықты ұйымдастырады және жүзеге асырады;</w:t>
      </w:r>
    </w:p>
    <w:bookmarkEnd w:id="42"/>
    <w:bookmarkStart w:name="z48" w:id="43"/>
    <w:p>
      <w:pPr>
        <w:spacing w:after="0"/>
        <w:ind w:left="0"/>
        <w:jc w:val="both"/>
      </w:pPr>
      <w:r>
        <w:rPr>
          <w:rFonts w:ascii="Times New Roman"/>
          <w:b w:val="false"/>
          <w:i w:val="false"/>
          <w:color w:val="000000"/>
          <w:sz w:val="28"/>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p>
    <w:bookmarkEnd w:id="43"/>
    <w:bookmarkStart w:name="z49" w:id="44"/>
    <w:p>
      <w:pPr>
        <w:spacing w:after="0"/>
        <w:ind w:left="0"/>
        <w:jc w:val="both"/>
      </w:pPr>
      <w:r>
        <w:rPr>
          <w:rFonts w:ascii="Times New Roman"/>
          <w:b w:val="false"/>
          <w:i w:val="false"/>
          <w:color w:val="000000"/>
          <w:sz w:val="28"/>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p>
    <w:bookmarkEnd w:id="44"/>
    <w:bookmarkStart w:name="z50" w:id="45"/>
    <w:p>
      <w:pPr>
        <w:spacing w:after="0"/>
        <w:ind w:left="0"/>
        <w:jc w:val="both"/>
      </w:pPr>
      <w:r>
        <w:rPr>
          <w:rFonts w:ascii="Times New Roman"/>
          <w:b w:val="false"/>
          <w:i w:val="false"/>
          <w:color w:val="000000"/>
          <w:sz w:val="28"/>
        </w:rPr>
        <w:t>
      10) өз құзыреті шегінде діни қызмет және діни бірлестіктер саласындағы нормативтік құқықтық актілерді әзірлейді және бекітеді;</w:t>
      </w:r>
    </w:p>
    <w:bookmarkEnd w:id="45"/>
    <w:p>
      <w:pPr>
        <w:spacing w:after="0"/>
        <w:ind w:left="0"/>
        <w:jc w:val="both"/>
      </w:pPr>
      <w:r>
        <w:rPr>
          <w:rFonts w:ascii="Times New Roman"/>
          <w:b w:val="false"/>
          <w:i w:val="false"/>
          <w:color w:val="000000"/>
          <w:sz w:val="28"/>
        </w:rPr>
        <w:t>
      10-1) дінтану сараптамасын жүргізу қағидаларын бекітеді;</w:t>
      </w:r>
    </w:p>
    <w:bookmarkStart w:name="z51" w:id="46"/>
    <w:p>
      <w:pPr>
        <w:spacing w:after="0"/>
        <w:ind w:left="0"/>
        <w:jc w:val="both"/>
      </w:pPr>
      <w:r>
        <w:rPr>
          <w:rFonts w:ascii="Times New Roman"/>
          <w:b w:val="false"/>
          <w:i w:val="false"/>
          <w:color w:val="000000"/>
          <w:sz w:val="28"/>
        </w:rPr>
        <w:t xml:space="preserve">
      11) діни әдебиетті және діни мазмұндағы өзге де ақпараттық </w:t>
      </w:r>
    </w:p>
    <w:bookmarkEnd w:id="46"/>
    <w:p>
      <w:pPr>
        <w:spacing w:after="0"/>
        <w:ind w:left="0"/>
        <w:jc w:val="both"/>
      </w:pPr>
      <w:r>
        <w:rPr>
          <w:rFonts w:ascii="Times New Roman"/>
          <w:b w:val="false"/>
          <w:i w:val="false"/>
          <w:color w:val="000000"/>
          <w:sz w:val="28"/>
        </w:rPr>
        <w:t>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p>
    <w:bookmarkStart w:name="z199" w:id="47"/>
    <w:p>
      <w:pPr>
        <w:spacing w:after="0"/>
        <w:ind w:left="0"/>
        <w:jc w:val="both"/>
      </w:pPr>
      <w:r>
        <w:rPr>
          <w:rFonts w:ascii="Times New Roman"/>
          <w:b w:val="false"/>
          <w:i w:val="false"/>
          <w:color w:val="000000"/>
          <w:sz w:val="28"/>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p>
    <w:bookmarkEnd w:id="47"/>
    <w:bookmarkStart w:name="z200" w:id="48"/>
    <w:p>
      <w:pPr>
        <w:spacing w:after="0"/>
        <w:ind w:left="0"/>
        <w:jc w:val="both"/>
      </w:pPr>
      <w:r>
        <w:rPr>
          <w:rFonts w:ascii="Times New Roman"/>
          <w:b w:val="false"/>
          <w:i w:val="false"/>
          <w:color w:val="000000"/>
          <w:sz w:val="28"/>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p>
    <w:bookmarkEnd w:id="48"/>
    <w:bookmarkStart w:name="z201" w:id="49"/>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Облыстардың, республикалық маңызы бар қалалардың және астананың жергілікті атқарушы органдарының діни қызмет және діни бірлестіктермен өзара іс-қимыл мәселелері бойынша құзыреті</w:t>
      </w:r>
    </w:p>
    <w:bookmarkStart w:name="z53" w:id="50"/>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p>
    <w:bookmarkEnd w:id="50"/>
    <w:bookmarkStart w:name="z54" w:id="51"/>
    <w:p>
      <w:pPr>
        <w:spacing w:after="0"/>
        <w:ind w:left="0"/>
        <w:jc w:val="both"/>
      </w:pPr>
      <w:r>
        <w:rPr>
          <w:rFonts w:ascii="Times New Roman"/>
          <w:b w:val="false"/>
          <w:i w:val="false"/>
          <w:color w:val="000000"/>
          <w:sz w:val="28"/>
        </w:rPr>
        <w:t>
      1) өңірдегі діни ахуалды зерделеп, оған талдау жүргізеді;</w:t>
      </w:r>
    </w:p>
    <w:bookmarkEnd w:id="51"/>
    <w:p>
      <w:pPr>
        <w:spacing w:after="0"/>
        <w:ind w:left="0"/>
        <w:jc w:val="both"/>
      </w:pPr>
      <w:r>
        <w:rPr>
          <w:rFonts w:ascii="Times New Roman"/>
          <w:b w:val="false"/>
          <w:i w:val="false"/>
          <w:color w:val="000000"/>
          <w:sz w:val="28"/>
        </w:rPr>
        <w:t>
      1-1) өңірде жұмыс істеп тұрған дiни бiрлестiктердiң, миссионерлердiң, рухани (діни) білім беру ұйымдарының қызметiн зерделеуді және талдауды жүргiзедi;</w:t>
      </w:r>
    </w:p>
    <w:bookmarkStart w:name="z55" w:id="52"/>
    <w:p>
      <w:pPr>
        <w:spacing w:after="0"/>
        <w:ind w:left="0"/>
        <w:jc w:val="both"/>
      </w:pP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p>
    <w:bookmarkEnd w:id="52"/>
    <w:bookmarkStart w:name="z56" w:id="53"/>
    <w:p>
      <w:pPr>
        <w:spacing w:after="0"/>
        <w:ind w:left="0"/>
        <w:jc w:val="both"/>
      </w:pPr>
      <w:r>
        <w:rPr>
          <w:rFonts w:ascii="Times New Roman"/>
          <w:b w:val="false"/>
          <w:i w:val="false"/>
          <w:color w:val="000000"/>
          <w:sz w:val="28"/>
        </w:rPr>
        <w:t>
      3) діни қызмет саласындағы мемлекеттік саясатты іске асырады;</w:t>
      </w:r>
    </w:p>
    <w:bookmarkEnd w:id="53"/>
    <w:bookmarkStart w:name="z57" w:id="54"/>
    <w:p>
      <w:pPr>
        <w:spacing w:after="0"/>
        <w:ind w:left="0"/>
        <w:jc w:val="both"/>
      </w:pPr>
      <w:r>
        <w:rPr>
          <w:rFonts w:ascii="Times New Roman"/>
          <w:b w:val="false"/>
          <w:i w:val="false"/>
          <w:color w:val="000000"/>
          <w:sz w:val="28"/>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bookmarkEnd w:id="54"/>
    <w:bookmarkStart w:name="z58" w:id="55"/>
    <w:p>
      <w:pPr>
        <w:spacing w:after="0"/>
        <w:ind w:left="0"/>
        <w:jc w:val="both"/>
      </w:pPr>
      <w:r>
        <w:rPr>
          <w:rFonts w:ascii="Times New Roman"/>
          <w:b w:val="false"/>
          <w:i w:val="false"/>
          <w:color w:val="000000"/>
          <w:sz w:val="28"/>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bookmarkEnd w:id="55"/>
    <w:bookmarkStart w:name="z59" w:id="56"/>
    <w:p>
      <w:pPr>
        <w:spacing w:after="0"/>
        <w:ind w:left="0"/>
        <w:jc w:val="both"/>
      </w:pPr>
      <w:r>
        <w:rPr>
          <w:rFonts w:ascii="Times New Roman"/>
          <w:b w:val="false"/>
          <w:i w:val="false"/>
          <w:color w:val="000000"/>
          <w:sz w:val="28"/>
        </w:rPr>
        <w:t>
      6) өз құзыретіне жататын мәселелер бойынша жергілікті деңгейде түсiндiру жұмыстарын жүргiзедi;</w:t>
      </w:r>
    </w:p>
    <w:bookmarkEnd w:id="56"/>
    <w:bookmarkStart w:name="z202" w:id="57"/>
    <w:p>
      <w:pPr>
        <w:spacing w:after="0"/>
        <w:ind w:left="0"/>
        <w:jc w:val="both"/>
      </w:pPr>
      <w:r>
        <w:rPr>
          <w:rFonts w:ascii="Times New Roman"/>
          <w:b w:val="false"/>
          <w:i w:val="false"/>
          <w:color w:val="000000"/>
          <w:sz w:val="28"/>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p>
    <w:bookmarkEnd w:id="57"/>
    <w:bookmarkStart w:name="z203" w:id="58"/>
    <w:p>
      <w:pPr>
        <w:spacing w:after="0"/>
        <w:ind w:left="0"/>
        <w:jc w:val="both"/>
      </w:pPr>
      <w:r>
        <w:rPr>
          <w:rFonts w:ascii="Times New Roman"/>
          <w:b w:val="false"/>
          <w:i w:val="false"/>
          <w:color w:val="000000"/>
          <w:sz w:val="28"/>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bookmarkEnd w:id="58"/>
    <w:bookmarkStart w:name="z204" w:id="59"/>
    <w:p>
      <w:pPr>
        <w:spacing w:after="0"/>
        <w:ind w:left="0"/>
        <w:jc w:val="both"/>
      </w:pP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етедi;</w:t>
      </w:r>
    </w:p>
    <w:bookmarkEnd w:id="59"/>
    <w:bookmarkStart w:name="z205" w:id="60"/>
    <w:p>
      <w:pPr>
        <w:spacing w:after="0"/>
        <w:ind w:left="0"/>
        <w:jc w:val="both"/>
      </w:pPr>
      <w:r>
        <w:rPr>
          <w:rFonts w:ascii="Times New Roman"/>
          <w:b w:val="false"/>
          <w:i w:val="false"/>
          <w:color w:val="000000"/>
          <w:sz w:val="28"/>
        </w:rPr>
        <w:t xml:space="preserve">
      10) миссионерлiк қызметті жүзеге асыратын адамдарды тіркеуді </w:t>
      </w:r>
    </w:p>
    <w:bookmarkEnd w:id="60"/>
    <w:p>
      <w:pPr>
        <w:spacing w:after="0"/>
        <w:ind w:left="0"/>
        <w:jc w:val="both"/>
      </w:pPr>
      <w:r>
        <w:rPr>
          <w:rFonts w:ascii="Times New Roman"/>
          <w:b w:val="false"/>
          <w:i w:val="false"/>
          <w:color w:val="000000"/>
          <w:sz w:val="28"/>
        </w:rPr>
        <w:t>
      жүргізеді;</w:t>
      </w:r>
    </w:p>
    <w:bookmarkStart w:name="z206" w:id="61"/>
    <w:p>
      <w:pPr>
        <w:spacing w:after="0"/>
        <w:ind w:left="0"/>
        <w:jc w:val="both"/>
      </w:pPr>
      <w:r>
        <w:rPr>
          <w:rFonts w:ascii="Times New Roman"/>
          <w:b w:val="false"/>
          <w:i w:val="false"/>
          <w:color w:val="000000"/>
          <w:sz w:val="28"/>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Дiнтану сараптамасы</w:t>
      </w:r>
    </w:p>
    <w:bookmarkStart w:name="z61" w:id="62"/>
    <w:p>
      <w:pPr>
        <w:spacing w:after="0"/>
        <w:ind w:left="0"/>
        <w:jc w:val="both"/>
      </w:pPr>
      <w:r>
        <w:rPr>
          <w:rFonts w:ascii="Times New Roman"/>
          <w:b w:val="false"/>
          <w:i w:val="false"/>
          <w:color w:val="000000"/>
          <w:sz w:val="28"/>
        </w:rPr>
        <w:t>
      1. Уәкілетті орган мынадай негіздер бойынша дінтану сараптамасын жүргізуді қамтамасыз етеді:</w:t>
      </w:r>
    </w:p>
    <w:bookmarkEnd w:id="62"/>
    <w:bookmarkStart w:name="z62" w:id="63"/>
    <w:p>
      <w:pPr>
        <w:spacing w:after="0"/>
        <w:ind w:left="0"/>
        <w:jc w:val="both"/>
      </w:pPr>
      <w:r>
        <w:rPr>
          <w:rFonts w:ascii="Times New Roman"/>
          <w:b w:val="false"/>
          <w:i w:val="false"/>
          <w:color w:val="000000"/>
          <w:sz w:val="28"/>
        </w:rPr>
        <w:t>
      1) жеке және (немесе) заңды тұлғалардың уәкілетті органға өтініштері;</w:t>
      </w:r>
    </w:p>
    <w:bookmarkEnd w:id="63"/>
    <w:bookmarkStart w:name="z63" w:id="64"/>
    <w:p>
      <w:pPr>
        <w:spacing w:after="0"/>
        <w:ind w:left="0"/>
        <w:jc w:val="both"/>
      </w:pPr>
      <w:r>
        <w:rPr>
          <w:rFonts w:ascii="Times New Roman"/>
          <w:b w:val="false"/>
          <w:i w:val="false"/>
          <w:color w:val="000000"/>
          <w:sz w:val="28"/>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p>
    <w:bookmarkEnd w:id="64"/>
    <w:bookmarkStart w:name="z64" w:id="65"/>
    <w:p>
      <w:pPr>
        <w:spacing w:after="0"/>
        <w:ind w:left="0"/>
        <w:jc w:val="both"/>
      </w:pPr>
      <w:r>
        <w:rPr>
          <w:rFonts w:ascii="Times New Roman"/>
          <w:b w:val="false"/>
          <w:i w:val="false"/>
          <w:color w:val="000000"/>
          <w:sz w:val="28"/>
        </w:rPr>
        <w:t>
      3) жеке тұлғалардың миссионер ретінде тіркеу және діни бірлестіктерді тіркеу туралы өтініші;</w:t>
      </w:r>
    </w:p>
    <w:bookmarkEnd w:id="65"/>
    <w:bookmarkStart w:name="z65" w:id="66"/>
    <w:p>
      <w:pPr>
        <w:spacing w:after="0"/>
        <w:ind w:left="0"/>
        <w:jc w:val="both"/>
      </w:pPr>
      <w:r>
        <w:rPr>
          <w:rFonts w:ascii="Times New Roman"/>
          <w:b w:val="false"/>
          <w:i w:val="false"/>
          <w:color w:val="000000"/>
          <w:sz w:val="28"/>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bookmarkEnd w:id="66"/>
    <w:bookmarkStart w:name="z66" w:id="67"/>
    <w:p>
      <w:pPr>
        <w:spacing w:after="0"/>
        <w:ind w:left="0"/>
        <w:jc w:val="both"/>
      </w:pPr>
      <w:r>
        <w:rPr>
          <w:rFonts w:ascii="Times New Roman"/>
          <w:b w:val="false"/>
          <w:i w:val="false"/>
          <w:color w:val="000000"/>
          <w:sz w:val="28"/>
        </w:rPr>
        <w:t>
      5) уәкілетті орган басшысының бұйрығы;</w:t>
      </w:r>
    </w:p>
    <w:bookmarkEnd w:id="67"/>
    <w:bookmarkStart w:name="z208" w:id="68"/>
    <w:p>
      <w:pPr>
        <w:spacing w:after="0"/>
        <w:ind w:left="0"/>
        <w:jc w:val="both"/>
      </w:pPr>
      <w:r>
        <w:rPr>
          <w:rFonts w:ascii="Times New Roman"/>
          <w:b w:val="false"/>
          <w:i w:val="false"/>
          <w:color w:val="000000"/>
          <w:sz w:val="28"/>
        </w:rPr>
        <w:t>
      6) діни әдебиеттің және діни мазмұндағы өзге де ақпараттық материалдардың әзірленуі, шығарылуы және таратылуы.</w:t>
      </w:r>
    </w:p>
    <w:bookmarkEnd w:id="68"/>
    <w:bookmarkStart w:name="z67" w:id="69"/>
    <w:p>
      <w:pPr>
        <w:spacing w:after="0"/>
        <w:ind w:left="0"/>
        <w:jc w:val="both"/>
      </w:pPr>
      <w:r>
        <w:rPr>
          <w:rFonts w:ascii="Times New Roman"/>
          <w:b w:val="false"/>
          <w:i w:val="false"/>
          <w:color w:val="000000"/>
          <w:sz w:val="28"/>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p>
    <w:bookmarkEnd w:id="69"/>
    <w:bookmarkStart w:name="z68" w:id="70"/>
    <w:p>
      <w:pPr>
        <w:spacing w:after="0"/>
        <w:ind w:left="0"/>
        <w:jc w:val="both"/>
      </w:pPr>
      <w:r>
        <w:rPr>
          <w:rFonts w:ascii="Times New Roman"/>
          <w:b w:val="false"/>
          <w:i w:val="false"/>
          <w:color w:val="000000"/>
          <w:sz w:val="28"/>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p>
    <w:bookmarkEnd w:id="70"/>
    <w:bookmarkStart w:name="z69"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72"/>
    <w:p>
      <w:pPr>
        <w:spacing w:after="0"/>
        <w:ind w:left="0"/>
        <w:jc w:val="left"/>
      </w:pPr>
      <w:r>
        <w:rPr>
          <w:rFonts w:ascii="Times New Roman"/>
          <w:b/>
          <w:i w:val="false"/>
          <w:color w:val="000000"/>
        </w:rPr>
        <w:t xml:space="preserve">  3-тарау. ҚАЗАҚСТАН РЕСПУБЛИКАСЫНДАҒЫ ДІНИ ҚЫЗМЕТ</w:t>
      </w:r>
    </w:p>
    <w:bookmarkEnd w:id="72"/>
    <w:p>
      <w:pPr>
        <w:spacing w:after="0"/>
        <w:ind w:left="0"/>
        <w:jc w:val="both"/>
      </w:pPr>
      <w:r>
        <w:rPr>
          <w:rFonts w:ascii="Times New Roman"/>
          <w:b/>
          <w:i w:val="false"/>
          <w:color w:val="000000"/>
          <w:sz w:val="28"/>
        </w:rPr>
        <w:t>7-бап. Дiни жоралар мен рәсiмдер</w:t>
      </w:r>
    </w:p>
    <w:bookmarkStart w:name="z72" w:id="73"/>
    <w:p>
      <w:pPr>
        <w:spacing w:after="0"/>
        <w:ind w:left="0"/>
        <w:jc w:val="both"/>
      </w:pPr>
      <w:r>
        <w:rPr>
          <w:rFonts w:ascii="Times New Roman"/>
          <w:b w:val="false"/>
          <w:i w:val="false"/>
          <w:color w:val="000000"/>
          <w:sz w:val="28"/>
        </w:rPr>
        <w:t>
      1. Дiни бiрлестiктер құлшылық ету орындарын ұстауға құқылы.</w:t>
      </w:r>
    </w:p>
    <w:bookmarkEnd w:id="73"/>
    <w:bookmarkStart w:name="z73" w:id="74"/>
    <w:p>
      <w:pPr>
        <w:spacing w:after="0"/>
        <w:ind w:left="0"/>
        <w:jc w:val="both"/>
      </w:pPr>
      <w:r>
        <w:rPr>
          <w:rFonts w:ascii="Times New Roman"/>
          <w:b w:val="false"/>
          <w:i w:val="false"/>
          <w:color w:val="000000"/>
          <w:sz w:val="28"/>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заңнамасында белгiленген тәртіппен жүзеге асырылады.</w:t>
      </w:r>
    </w:p>
    <w:bookmarkEnd w:id="74"/>
    <w:bookmarkStart w:name="z74" w:id="75"/>
    <w:p>
      <w:pPr>
        <w:spacing w:after="0"/>
        <w:ind w:left="0"/>
        <w:jc w:val="both"/>
      </w:pPr>
      <w:r>
        <w:rPr>
          <w:rFonts w:ascii="Times New Roman"/>
          <w:b w:val="false"/>
          <w:i w:val="false"/>
          <w:color w:val="000000"/>
          <w:sz w:val="28"/>
        </w:rPr>
        <w:t>
      3. Құдайға құлшылық етуді, діни жораларды, рәсімдерді және (немесе) жиналыстарды өткізуге (жасауға), сондай-ақ миссионерлік қызметті жүзеге асыруға:</w:t>
      </w:r>
    </w:p>
    <w:bookmarkEnd w:id="75"/>
    <w:bookmarkStart w:name="z75" w:id="76"/>
    <w:p>
      <w:pPr>
        <w:spacing w:after="0"/>
        <w:ind w:left="0"/>
        <w:jc w:val="both"/>
      </w:pPr>
      <w:r>
        <w:rPr>
          <w:rFonts w:ascii="Times New Roman"/>
          <w:b w:val="false"/>
          <w:i w:val="false"/>
          <w:color w:val="000000"/>
          <w:sz w:val="28"/>
        </w:rPr>
        <w:t>
      1) осы баптың 2 және 4-тармақтарында көзделген жағдайларды қоспағанда, мемлекеттік органдардың, ұйымдардың;</w:t>
      </w:r>
    </w:p>
    <w:bookmarkEnd w:id="76"/>
    <w:bookmarkStart w:name="z76" w:id="77"/>
    <w:p>
      <w:pPr>
        <w:spacing w:after="0"/>
        <w:ind w:left="0"/>
        <w:jc w:val="both"/>
      </w:pPr>
      <w:r>
        <w:rPr>
          <w:rFonts w:ascii="Times New Roman"/>
          <w:b w:val="false"/>
          <w:i w:val="false"/>
          <w:color w:val="000000"/>
          <w:sz w:val="28"/>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p>
    <w:bookmarkEnd w:id="77"/>
    <w:bookmarkStart w:name="z77" w:id="78"/>
    <w:p>
      <w:pPr>
        <w:spacing w:after="0"/>
        <w:ind w:left="0"/>
        <w:jc w:val="both"/>
      </w:pPr>
      <w:r>
        <w:rPr>
          <w:rFonts w:ascii="Times New Roman"/>
          <w:b w:val="false"/>
          <w:i w:val="false"/>
          <w:color w:val="000000"/>
          <w:sz w:val="28"/>
        </w:rPr>
        <w:t>
      3) діни білім беру ұйымдарын қоспағанда, білім беру ұйымдарының аумағында және ғимараттарында жол берілмейді.</w:t>
      </w:r>
    </w:p>
    <w:bookmarkEnd w:id="78"/>
    <w:bookmarkStart w:name="z78" w:id="79"/>
    <w:p>
      <w:pPr>
        <w:spacing w:after="0"/>
        <w:ind w:left="0"/>
        <w:jc w:val="both"/>
      </w:pPr>
      <w:r>
        <w:rPr>
          <w:rFonts w:ascii="Times New Roman"/>
          <w:b w:val="false"/>
          <w:i w:val="false"/>
          <w:color w:val="000000"/>
          <w:sz w:val="28"/>
        </w:rPr>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bookmarkEnd w:id="79"/>
    <w:p>
      <w:pPr>
        <w:spacing w:after="0"/>
        <w:ind w:left="0"/>
        <w:jc w:val="both"/>
      </w:pPr>
      <w:r>
        <w:rPr>
          <w:rFonts w:ascii="Times New Roman"/>
          <w:b/>
          <w:i w:val="false"/>
          <w:color w:val="000000"/>
          <w:sz w:val="28"/>
        </w:rPr>
        <w:t>8-бап. Миссионерлік қызмет</w:t>
      </w:r>
    </w:p>
    <w:bookmarkStart w:name="z80" w:id="80"/>
    <w:p>
      <w:pPr>
        <w:spacing w:after="0"/>
        <w:ind w:left="0"/>
        <w:jc w:val="both"/>
      </w:pPr>
      <w:r>
        <w:rPr>
          <w:rFonts w:ascii="Times New Roman"/>
          <w:b w:val="false"/>
          <w:i w:val="false"/>
          <w:color w:val="000000"/>
          <w:sz w:val="28"/>
        </w:rPr>
        <w:t xml:space="preserve">
      1. Қазақстан Республикасының азаматтары, шетелдіктер және </w:t>
      </w:r>
    </w:p>
    <w:bookmarkEnd w:id="80"/>
    <w:p>
      <w:pPr>
        <w:spacing w:after="0"/>
        <w:ind w:left="0"/>
        <w:jc w:val="both"/>
      </w:pPr>
      <w:r>
        <w:rPr>
          <w:rFonts w:ascii="Times New Roman"/>
          <w:b w:val="false"/>
          <w:i w:val="false"/>
          <w:color w:val="000000"/>
          <w:sz w:val="28"/>
        </w:rPr>
        <w:t>
      азаматтығы жоқ адамдар миссионерлiк қызметтi тiркеуден өткеннен кейiн жүзеге асырады.</w:t>
      </w:r>
    </w:p>
    <w:bookmarkStart w:name="z81" w:id="81"/>
    <w:p>
      <w:pPr>
        <w:spacing w:after="0"/>
        <w:ind w:left="0"/>
        <w:jc w:val="both"/>
      </w:pPr>
      <w:r>
        <w:rPr>
          <w:rFonts w:ascii="Times New Roman"/>
          <w:b w:val="false"/>
          <w:i w:val="false"/>
          <w:color w:val="000000"/>
          <w:sz w:val="28"/>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p>
    <w:bookmarkEnd w:id="81"/>
    <w:bookmarkStart w:name="z82" w:id="82"/>
    <w:p>
      <w:pPr>
        <w:spacing w:after="0"/>
        <w:ind w:left="0"/>
        <w:jc w:val="both"/>
      </w:pPr>
      <w:r>
        <w:rPr>
          <w:rFonts w:ascii="Times New Roman"/>
          <w:b w:val="false"/>
          <w:i w:val="false"/>
          <w:color w:val="000000"/>
          <w:sz w:val="28"/>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p>
    <w:bookmarkEnd w:id="82"/>
    <w:bookmarkStart w:name="z83" w:id="83"/>
    <w:p>
      <w:pPr>
        <w:spacing w:after="0"/>
        <w:ind w:left="0"/>
        <w:jc w:val="both"/>
      </w:pPr>
      <w:r>
        <w:rPr>
          <w:rFonts w:ascii="Times New Roman"/>
          <w:b w:val="false"/>
          <w:i w:val="false"/>
          <w:color w:val="000000"/>
          <w:sz w:val="28"/>
        </w:rPr>
        <w:t>
      4. Миссионерлер тіркелу үшін жергілікті атқарушы органдарға мынадай құжаттар мен материалдарды:</w:t>
      </w:r>
    </w:p>
    <w:bookmarkEnd w:id="83"/>
    <w:bookmarkStart w:name="z84" w:id="84"/>
    <w:p>
      <w:pPr>
        <w:spacing w:after="0"/>
        <w:ind w:left="0"/>
        <w:jc w:val="both"/>
      </w:pPr>
      <w:r>
        <w:rPr>
          <w:rFonts w:ascii="Times New Roman"/>
          <w:b w:val="false"/>
          <w:i w:val="false"/>
          <w:color w:val="000000"/>
          <w:sz w:val="28"/>
        </w:rPr>
        <w:t>
      1) паспортының немесе жеке куәлігінің көшірмесін;</w:t>
      </w:r>
    </w:p>
    <w:bookmarkEnd w:id="84"/>
    <w:bookmarkStart w:name="z85" w:id="85"/>
    <w:p>
      <w:pPr>
        <w:spacing w:after="0"/>
        <w:ind w:left="0"/>
        <w:jc w:val="both"/>
      </w:pPr>
      <w:r>
        <w:rPr>
          <w:rFonts w:ascii="Times New Roman"/>
          <w:b w:val="false"/>
          <w:i w:val="false"/>
          <w:color w:val="000000"/>
          <w:sz w:val="28"/>
        </w:rPr>
        <w:t>
      2) миссионерлiк қызмет аумағы мен мерзiмi көрсетiлген өтiнiшті;</w:t>
      </w:r>
    </w:p>
    <w:bookmarkEnd w:id="85"/>
    <w:bookmarkStart w:name="z86" w:id="86"/>
    <w:p>
      <w:pPr>
        <w:spacing w:after="0"/>
        <w:ind w:left="0"/>
        <w:jc w:val="both"/>
      </w:pPr>
      <w:r>
        <w:rPr>
          <w:rFonts w:ascii="Times New Roman"/>
          <w:b w:val="false"/>
          <w:i w:val="false"/>
          <w:color w:val="000000"/>
          <w:sz w:val="28"/>
        </w:rPr>
        <w:t>
      3) дiни бiрлестiктің атынан миссионерлiк қызметті жүзеге асыру құқығына дiни бiрлестiк берген құжатты;</w:t>
      </w:r>
    </w:p>
    <w:bookmarkEnd w:id="86"/>
    <w:bookmarkStart w:name="z87" w:id="87"/>
    <w:p>
      <w:pPr>
        <w:spacing w:after="0"/>
        <w:ind w:left="0"/>
        <w:jc w:val="both"/>
      </w:pPr>
      <w:r>
        <w:rPr>
          <w:rFonts w:ascii="Times New Roman"/>
          <w:b w:val="false"/>
          <w:i w:val="false"/>
          <w:color w:val="000000"/>
          <w:sz w:val="28"/>
        </w:rPr>
        <w:t xml:space="preserve">
      4) заңды тұлғаны мемлекеттік тіркеу (қайта тіркеу) туралы </w:t>
      </w:r>
    </w:p>
    <w:bookmarkEnd w:id="87"/>
    <w:p>
      <w:pPr>
        <w:spacing w:after="0"/>
        <w:ind w:left="0"/>
        <w:jc w:val="both"/>
      </w:pPr>
      <w:r>
        <w:rPr>
          <w:rFonts w:ascii="Times New Roman"/>
          <w:b w:val="false"/>
          <w:i w:val="false"/>
          <w:color w:val="000000"/>
          <w:sz w:val="28"/>
        </w:rPr>
        <w:t>
      анықтаманы және өкiлi миссионер болып табылатын дiни бiрлестiк жарғысының көшiрмесiн;</w:t>
      </w:r>
    </w:p>
    <w:bookmarkStart w:name="z88" w:id="88"/>
    <w:p>
      <w:pPr>
        <w:spacing w:after="0"/>
        <w:ind w:left="0"/>
        <w:jc w:val="both"/>
      </w:pPr>
      <w:r>
        <w:rPr>
          <w:rFonts w:ascii="Times New Roman"/>
          <w:b w:val="false"/>
          <w:i w:val="false"/>
          <w:color w:val="000000"/>
          <w:sz w:val="28"/>
        </w:rPr>
        <w:t>
      5) миссионерлік қызметке арналған діни әдебиетті, дiни мазмұндағы өзге де ақпараттық материалдарды, дiни мақсаттағы заттарды ұсынады.</w:t>
      </w:r>
    </w:p>
    <w:bookmarkEnd w:id="88"/>
    <w:bookmarkStart w:name="z89" w:id="89"/>
    <w:p>
      <w:pPr>
        <w:spacing w:after="0"/>
        <w:ind w:left="0"/>
        <w:jc w:val="both"/>
      </w:pPr>
      <w:r>
        <w:rPr>
          <w:rFonts w:ascii="Times New Roman"/>
          <w:b w:val="false"/>
          <w:i w:val="false"/>
          <w:color w:val="000000"/>
          <w:sz w:val="28"/>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p>
    <w:bookmarkEnd w:id="89"/>
    <w:bookmarkStart w:name="z90" w:id="90"/>
    <w:p>
      <w:pPr>
        <w:spacing w:after="0"/>
        <w:ind w:left="0"/>
        <w:jc w:val="both"/>
      </w:pPr>
      <w:r>
        <w:rPr>
          <w:rFonts w:ascii="Times New Roman"/>
          <w:b w:val="false"/>
          <w:i w:val="false"/>
          <w:color w:val="000000"/>
          <w:sz w:val="28"/>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p>
    <w:bookmarkEnd w:id="90"/>
    <w:bookmarkStart w:name="z91" w:id="91"/>
    <w:p>
      <w:pPr>
        <w:spacing w:after="0"/>
        <w:ind w:left="0"/>
        <w:jc w:val="both"/>
      </w:pPr>
      <w:r>
        <w:rPr>
          <w:rFonts w:ascii="Times New Roman"/>
          <w:b w:val="false"/>
          <w:i w:val="false"/>
          <w:color w:val="000000"/>
          <w:sz w:val="28"/>
        </w:rPr>
        <w:t>
      2) Қазақстан Республикасында тіркелген діни бірлестіктің шақыруын қосымша ұсынады.</w:t>
      </w:r>
    </w:p>
    <w:bookmarkEnd w:id="91"/>
    <w:bookmarkStart w:name="z92" w:id="92"/>
    <w:p>
      <w:pPr>
        <w:spacing w:after="0"/>
        <w:ind w:left="0"/>
        <w:jc w:val="both"/>
      </w:pPr>
      <w:r>
        <w:rPr>
          <w:rFonts w:ascii="Times New Roman"/>
          <w:b w:val="false"/>
          <w:i w:val="false"/>
          <w:color w:val="000000"/>
          <w:sz w:val="28"/>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p>
    <w:bookmarkEnd w:id="92"/>
    <w:bookmarkStart w:name="z93" w:id="93"/>
    <w:p>
      <w:pPr>
        <w:spacing w:after="0"/>
        <w:ind w:left="0"/>
        <w:jc w:val="both"/>
      </w:pPr>
      <w:r>
        <w:rPr>
          <w:rFonts w:ascii="Times New Roman"/>
          <w:b w:val="false"/>
          <w:i w:val="false"/>
          <w:color w:val="000000"/>
          <w:sz w:val="28"/>
        </w:rPr>
        <w:t xml:space="preserve">
      5. Миссионер ретінде тіркеуден өту үшін құжаттар ұсынған </w:t>
      </w:r>
    </w:p>
    <w:bookmarkEnd w:id="93"/>
    <w:p>
      <w:pPr>
        <w:spacing w:after="0"/>
        <w:ind w:left="0"/>
        <w:jc w:val="both"/>
      </w:pPr>
      <w:r>
        <w:rPr>
          <w:rFonts w:ascii="Times New Roman"/>
          <w:b w:val="false"/>
          <w:i w:val="false"/>
          <w:color w:val="000000"/>
          <w:sz w:val="28"/>
        </w:rPr>
        <w:t xml:space="preserve">
      Қазақстан Республикасының азаматтарын, шетелдіктерді және азаматтығы </w:t>
      </w:r>
    </w:p>
    <w:p>
      <w:pPr>
        <w:spacing w:after="0"/>
        <w:ind w:left="0"/>
        <w:jc w:val="both"/>
      </w:pPr>
      <w:r>
        <w:rPr>
          <w:rFonts w:ascii="Times New Roman"/>
          <w:b w:val="false"/>
          <w:i w:val="false"/>
          <w:color w:val="000000"/>
          <w:sz w:val="28"/>
        </w:rPr>
        <w:t xml:space="preserve">
      жоқ адамдарды дінтану сараптамасының теріс қорытындысы негізінде, </w:t>
      </w:r>
    </w:p>
    <w:p>
      <w:pPr>
        <w:spacing w:after="0"/>
        <w:ind w:left="0"/>
        <w:jc w:val="both"/>
      </w:pPr>
      <w:r>
        <w:rPr>
          <w:rFonts w:ascii="Times New Roman"/>
          <w:b w:val="false"/>
          <w:i w:val="false"/>
          <w:color w:val="000000"/>
          <w:sz w:val="28"/>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p>
    <w:bookmarkStart w:name="z94" w:id="94"/>
    <w:p>
      <w:pPr>
        <w:spacing w:after="0"/>
        <w:ind w:left="0"/>
        <w:jc w:val="both"/>
      </w:pPr>
      <w:r>
        <w:rPr>
          <w:rFonts w:ascii="Times New Roman"/>
          <w:b w:val="false"/>
          <w:i w:val="false"/>
          <w:color w:val="000000"/>
          <w:sz w:val="28"/>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Дiни әдебиет және дiни мақсаттағы заттар</w:t>
      </w:r>
    </w:p>
    <w:bookmarkStart w:name="z97" w:id="95"/>
    <w:p>
      <w:pPr>
        <w:spacing w:after="0"/>
        <w:ind w:left="0"/>
        <w:jc w:val="both"/>
      </w:pPr>
      <w:r>
        <w:rPr>
          <w:rFonts w:ascii="Times New Roman"/>
          <w:b w:val="false"/>
          <w:i w:val="false"/>
          <w:color w:val="000000"/>
          <w:sz w:val="28"/>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p>
    <w:bookmarkEnd w:id="95"/>
    <w:bookmarkStart w:name="z95" w:id="96"/>
    <w:p>
      <w:pPr>
        <w:spacing w:after="0"/>
        <w:ind w:left="0"/>
        <w:jc w:val="both"/>
      </w:pPr>
      <w:r>
        <w:rPr>
          <w:rFonts w:ascii="Times New Roman"/>
          <w:b w:val="false"/>
          <w:i w:val="false"/>
          <w:color w:val="000000"/>
          <w:sz w:val="28"/>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p>
    <w:bookmarkEnd w:id="96"/>
    <w:bookmarkStart w:name="z98" w:id="97"/>
    <w:p>
      <w:pPr>
        <w:spacing w:after="0"/>
        <w:ind w:left="0"/>
        <w:jc w:val="both"/>
      </w:pPr>
      <w:r>
        <w:rPr>
          <w:rFonts w:ascii="Times New Roman"/>
          <w:b w:val="false"/>
          <w:i w:val="false"/>
          <w:color w:val="000000"/>
          <w:sz w:val="28"/>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p>
    <w:bookmarkEnd w:id="97"/>
    <w:bookmarkStart w:name="z99" w:id="98"/>
    <w:p>
      <w:pPr>
        <w:spacing w:after="0"/>
        <w:ind w:left="0"/>
        <w:jc w:val="both"/>
      </w:pPr>
      <w:r>
        <w:rPr>
          <w:rFonts w:ascii="Times New Roman"/>
          <w:b w:val="false"/>
          <w:i w:val="false"/>
          <w:color w:val="000000"/>
          <w:sz w:val="28"/>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bookmarkEnd w:id="98"/>
    <w:bookmarkStart w:name="z209" w:id="99"/>
    <w:p>
      <w:pPr>
        <w:spacing w:after="0"/>
        <w:ind w:left="0"/>
        <w:jc w:val="both"/>
      </w:pPr>
      <w:r>
        <w:rPr>
          <w:rFonts w:ascii="Times New Roman"/>
          <w:b w:val="false"/>
          <w:i w:val="false"/>
          <w:color w:val="000000"/>
          <w:sz w:val="28"/>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p>
    <w:bookmarkEnd w:id="99"/>
    <w:bookmarkStart w:name="z100" w:id="100"/>
    <w:p>
      <w:pPr>
        <w:spacing w:after="0"/>
        <w:ind w:left="0"/>
        <w:jc w:val="both"/>
      </w:pPr>
      <w:r>
        <w:rPr>
          <w:rFonts w:ascii="Times New Roman"/>
          <w:b w:val="false"/>
          <w:i w:val="false"/>
          <w:color w:val="000000"/>
          <w:sz w:val="28"/>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Қайырымдылық</w:t>
      </w:r>
    </w:p>
    <w:p>
      <w:pPr>
        <w:spacing w:after="0"/>
        <w:ind w:left="0"/>
        <w:jc w:val="both"/>
      </w:pPr>
      <w:r>
        <w:rPr>
          <w:rFonts w:ascii="Times New Roman"/>
          <w:b w:val="false"/>
          <w:i w:val="false"/>
          <w:color w:val="ff0000"/>
          <w:sz w:val="28"/>
        </w:rPr>
        <w:t xml:space="preserve">
      Ескерту. 10-баптың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2" w:id="101"/>
    <w:p>
      <w:pPr>
        <w:spacing w:after="0"/>
        <w:ind w:left="0"/>
        <w:jc w:val="both"/>
      </w:pPr>
      <w:r>
        <w:rPr>
          <w:rFonts w:ascii="Times New Roman"/>
          <w:b w:val="false"/>
          <w:i w:val="false"/>
          <w:color w:val="000000"/>
          <w:sz w:val="28"/>
        </w:rPr>
        <w:t>
       1. Дiни бiрлестiктер қайырымдылықты жүзеге асыруға және қайырымдылық ұйымдарын ашуға құқылы.</w:t>
      </w:r>
    </w:p>
    <w:bookmarkEnd w:id="101"/>
    <w:bookmarkStart w:name="z103" w:id="102"/>
    <w:p>
      <w:pPr>
        <w:spacing w:after="0"/>
        <w:ind w:left="0"/>
        <w:jc w:val="both"/>
      </w:pPr>
      <w:r>
        <w:rPr>
          <w:rFonts w:ascii="Times New Roman"/>
          <w:b w:val="false"/>
          <w:i w:val="false"/>
          <w:color w:val="000000"/>
          <w:sz w:val="28"/>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Дiнге сенушiлердiң және дiни бiрлестiктердiң халықаралық байланыстары мен қарым-қатынастары</w:t>
      </w:r>
    </w:p>
    <w:bookmarkStart w:name="z105" w:id="103"/>
    <w:p>
      <w:pPr>
        <w:spacing w:after="0"/>
        <w:ind w:left="0"/>
        <w:jc w:val="both"/>
      </w:pPr>
      <w:r>
        <w:rPr>
          <w:rFonts w:ascii="Times New Roman"/>
          <w:b w:val="false"/>
          <w:i w:val="false"/>
          <w:color w:val="000000"/>
          <w:sz w:val="28"/>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p>
    <w:bookmarkEnd w:id="103"/>
    <w:bookmarkStart w:name="z106" w:id="104"/>
    <w:p>
      <w:pPr>
        <w:spacing w:after="0"/>
        <w:ind w:left="0"/>
        <w:jc w:val="both"/>
      </w:pPr>
      <w:r>
        <w:rPr>
          <w:rFonts w:ascii="Times New Roman"/>
          <w:b w:val="false"/>
          <w:i w:val="false"/>
          <w:color w:val="000000"/>
          <w:sz w:val="28"/>
        </w:rPr>
        <w:t xml:space="preserve">
      2. Дiни бiрлестiктер діни білім беру ұйымдарында оқыту үшiн шетелге Қазақстан Республикасының азаматтарын жiбере алады және </w:t>
      </w:r>
    </w:p>
    <w:bookmarkEnd w:id="104"/>
    <w:p>
      <w:pPr>
        <w:spacing w:after="0"/>
        <w:ind w:left="0"/>
        <w:jc w:val="both"/>
      </w:pPr>
      <w:r>
        <w:rPr>
          <w:rFonts w:ascii="Times New Roman"/>
          <w:b w:val="false"/>
          <w:i w:val="false"/>
          <w:color w:val="000000"/>
          <w:sz w:val="28"/>
        </w:rPr>
        <w:t>
      Қазақстан Республикасының аумағындағы діни білім беру ұйымдарында оқыту үшiн шетелдіктерді, азаматтығы жоқ адамдарды қабылдай алады.</w:t>
      </w:r>
    </w:p>
    <w:bookmarkStart w:name="z107" w:id="105"/>
    <w:p>
      <w:pPr>
        <w:spacing w:after="0"/>
        <w:ind w:left="0"/>
        <w:jc w:val="left"/>
      </w:pPr>
      <w:r>
        <w:rPr>
          <w:rFonts w:ascii="Times New Roman"/>
          <w:b/>
          <w:i w:val="false"/>
          <w:color w:val="000000"/>
        </w:rPr>
        <w:t xml:space="preserve"> 4-тарау. ДІНИ БIРЛЕСТIКТЕРДІ ҚҰРУ, МЕМЛЕКЕТТІК ТІРКЕУ, ҚАЙТА ҰЙЫМДАСТЫРУ, ТАРАТУ</w:t>
      </w:r>
    </w:p>
    <w:bookmarkEnd w:id="105"/>
    <w:p>
      <w:pPr>
        <w:spacing w:after="0"/>
        <w:ind w:left="0"/>
        <w:jc w:val="both"/>
      </w:pPr>
      <w:r>
        <w:rPr>
          <w:rFonts w:ascii="Times New Roman"/>
          <w:b/>
          <w:i w:val="false"/>
          <w:color w:val="000000"/>
          <w:sz w:val="28"/>
        </w:rPr>
        <w:t>12-бап. Діни бірлестіктердің мәртебесі</w:t>
      </w:r>
    </w:p>
    <w:bookmarkStart w:name="z109" w:id="106"/>
    <w:p>
      <w:pPr>
        <w:spacing w:after="0"/>
        <w:ind w:left="0"/>
        <w:jc w:val="both"/>
      </w:pPr>
      <w:r>
        <w:rPr>
          <w:rFonts w:ascii="Times New Roman"/>
          <w:b w:val="false"/>
          <w:i w:val="false"/>
          <w:color w:val="000000"/>
          <w:sz w:val="28"/>
        </w:rPr>
        <w:t>
      1. Қазақстан Республикасында: жергілікті, өңірлік және республикалық мәртебесі бар діни бірлестіктер құрылуы және әрекет етуі мүмкін.</w:t>
      </w:r>
    </w:p>
    <w:bookmarkEnd w:id="106"/>
    <w:bookmarkStart w:name="z110" w:id="107"/>
    <w:p>
      <w:pPr>
        <w:spacing w:after="0"/>
        <w:ind w:left="0"/>
        <w:jc w:val="both"/>
      </w:pPr>
      <w:r>
        <w:rPr>
          <w:rFonts w:ascii="Times New Roman"/>
          <w:b w:val="false"/>
          <w:i w:val="false"/>
          <w:color w:val="000000"/>
          <w:sz w:val="28"/>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p>
    <w:bookmarkEnd w:id="107"/>
    <w:bookmarkStart w:name="z111" w:id="108"/>
    <w:p>
      <w:pPr>
        <w:spacing w:after="0"/>
        <w:ind w:left="0"/>
        <w:jc w:val="both"/>
      </w:pPr>
      <w:r>
        <w:rPr>
          <w:rFonts w:ascii="Times New Roman"/>
          <w:b w:val="false"/>
          <w:i w:val="false"/>
          <w:color w:val="000000"/>
          <w:sz w:val="28"/>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p>
    <w:bookmarkEnd w:id="108"/>
    <w:bookmarkStart w:name="z112" w:id="109"/>
    <w:p>
      <w:pPr>
        <w:spacing w:after="0"/>
        <w:ind w:left="0"/>
        <w:jc w:val="both"/>
      </w:pPr>
      <w:r>
        <w:rPr>
          <w:rFonts w:ascii="Times New Roman"/>
          <w:b w:val="false"/>
          <w:i w:val="false"/>
          <w:color w:val="000000"/>
          <w:sz w:val="28"/>
        </w:rPr>
        <w:t>
      Өңірлік діни бірлестіктер осы жергілікті діни бірлестіктердің қызметі аумағының шегінде құрылып, өз қызметін жүзеге асырады.</w:t>
      </w:r>
    </w:p>
    <w:bookmarkEnd w:id="109"/>
    <w:bookmarkStart w:name="z113" w:id="110"/>
    <w:p>
      <w:pPr>
        <w:spacing w:after="0"/>
        <w:ind w:left="0"/>
        <w:jc w:val="both"/>
      </w:pPr>
      <w:r>
        <w:rPr>
          <w:rFonts w:ascii="Times New Roman"/>
          <w:b w:val="false"/>
          <w:i w:val="false"/>
          <w:color w:val="000000"/>
          <w:sz w:val="28"/>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bookmarkEnd w:id="110"/>
    <w:p>
      <w:pPr>
        <w:spacing w:after="0"/>
        <w:ind w:left="0"/>
        <w:jc w:val="both"/>
      </w:pPr>
      <w:r>
        <w:rPr>
          <w:rFonts w:ascii="Times New Roman"/>
          <w:b/>
          <w:i w:val="false"/>
          <w:color w:val="000000"/>
          <w:sz w:val="28"/>
        </w:rPr>
        <w:t>13-бап. Діни бірлестіктерді құру</w:t>
      </w:r>
    </w:p>
    <w:bookmarkStart w:name="z114" w:id="111"/>
    <w:p>
      <w:pPr>
        <w:spacing w:after="0"/>
        <w:ind w:left="0"/>
        <w:jc w:val="both"/>
      </w:pPr>
      <w:r>
        <w:rPr>
          <w:rFonts w:ascii="Times New Roman"/>
          <w:b w:val="false"/>
          <w:i w:val="false"/>
          <w:color w:val="000000"/>
          <w:sz w:val="28"/>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bookmarkEnd w:id="111"/>
    <w:bookmarkStart w:name="z115" w:id="112"/>
    <w:p>
      <w:pPr>
        <w:spacing w:after="0"/>
        <w:ind w:left="0"/>
        <w:jc w:val="both"/>
      </w:pPr>
      <w:r>
        <w:rPr>
          <w:rFonts w:ascii="Times New Roman"/>
          <w:b w:val="false"/>
          <w:i w:val="false"/>
          <w:color w:val="000000"/>
          <w:sz w:val="28"/>
        </w:rPr>
        <w:t>
      2. Діни бірлестіктің мынадай белгілері:</w:t>
      </w:r>
    </w:p>
    <w:bookmarkEnd w:id="112"/>
    <w:bookmarkStart w:name="z116" w:id="113"/>
    <w:p>
      <w:pPr>
        <w:spacing w:after="0"/>
        <w:ind w:left="0"/>
        <w:jc w:val="both"/>
      </w:pPr>
      <w:r>
        <w:rPr>
          <w:rFonts w:ascii="Times New Roman"/>
          <w:b w:val="false"/>
          <w:i w:val="false"/>
          <w:color w:val="000000"/>
          <w:sz w:val="28"/>
        </w:rPr>
        <w:t>
      1) ортақ діни ілімі;</w:t>
      </w:r>
    </w:p>
    <w:bookmarkEnd w:id="113"/>
    <w:bookmarkStart w:name="z117" w:id="114"/>
    <w:p>
      <w:pPr>
        <w:spacing w:after="0"/>
        <w:ind w:left="0"/>
        <w:jc w:val="both"/>
      </w:pPr>
      <w:r>
        <w:rPr>
          <w:rFonts w:ascii="Times New Roman"/>
          <w:b w:val="false"/>
          <w:i w:val="false"/>
          <w:color w:val="000000"/>
          <w:sz w:val="28"/>
        </w:rPr>
        <w:t>
      2) діни жораларды, рәсімдер мен уағыздарды орындау;</w:t>
      </w:r>
    </w:p>
    <w:bookmarkEnd w:id="114"/>
    <w:bookmarkStart w:name="z118" w:id="115"/>
    <w:p>
      <w:pPr>
        <w:spacing w:after="0"/>
        <w:ind w:left="0"/>
        <w:jc w:val="both"/>
      </w:pPr>
      <w:r>
        <w:rPr>
          <w:rFonts w:ascii="Times New Roman"/>
          <w:b w:val="false"/>
          <w:i w:val="false"/>
          <w:color w:val="000000"/>
          <w:sz w:val="28"/>
        </w:rPr>
        <w:t>
      3) өз қатысушыларын (мүшелерін) және дін ұстанушыларын дінге тәрбиелеу;</w:t>
      </w:r>
    </w:p>
    <w:bookmarkEnd w:id="115"/>
    <w:bookmarkStart w:name="z119" w:id="116"/>
    <w:p>
      <w:pPr>
        <w:spacing w:after="0"/>
        <w:ind w:left="0"/>
        <w:jc w:val="both"/>
      </w:pPr>
      <w:r>
        <w:rPr>
          <w:rFonts w:ascii="Times New Roman"/>
          <w:b w:val="false"/>
          <w:i w:val="false"/>
          <w:color w:val="000000"/>
          <w:sz w:val="28"/>
        </w:rPr>
        <w:t>
      4) қызметінің діни бағыты болуға тиіс.</w:t>
      </w:r>
    </w:p>
    <w:bookmarkEnd w:id="116"/>
    <w:bookmarkStart w:name="z120" w:id="117"/>
    <w:p>
      <w:pPr>
        <w:spacing w:after="0"/>
        <w:ind w:left="0"/>
        <w:jc w:val="both"/>
      </w:pPr>
      <w:r>
        <w:rPr>
          <w:rFonts w:ascii="Times New Roman"/>
          <w:b w:val="false"/>
          <w:i w:val="false"/>
          <w:color w:val="000000"/>
          <w:sz w:val="28"/>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p>
    <w:bookmarkEnd w:id="117"/>
    <w:bookmarkStart w:name="z121" w:id="118"/>
    <w:p>
      <w:pPr>
        <w:spacing w:after="0"/>
        <w:ind w:left="0"/>
        <w:jc w:val="both"/>
      </w:pPr>
      <w:r>
        <w:rPr>
          <w:rFonts w:ascii="Times New Roman"/>
          <w:b w:val="false"/>
          <w:i w:val="false"/>
          <w:color w:val="000000"/>
          <w:sz w:val="28"/>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p>
    <w:bookmarkEnd w:id="118"/>
    <w:bookmarkStart w:name="z122" w:id="119"/>
    <w:p>
      <w:pPr>
        <w:spacing w:after="0"/>
        <w:ind w:left="0"/>
        <w:jc w:val="both"/>
      </w:pPr>
      <w:r>
        <w:rPr>
          <w:rFonts w:ascii="Times New Roman"/>
          <w:b w:val="false"/>
          <w:i w:val="false"/>
          <w:color w:val="000000"/>
          <w:sz w:val="28"/>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bookmarkEnd w:id="119"/>
    <w:p>
      <w:pPr>
        <w:spacing w:after="0"/>
        <w:ind w:left="0"/>
        <w:jc w:val="both"/>
      </w:pPr>
      <w:r>
        <w:rPr>
          <w:rFonts w:ascii="Times New Roman"/>
          <w:b/>
          <w:i w:val="false"/>
          <w:color w:val="000000"/>
          <w:sz w:val="28"/>
        </w:rPr>
        <w:t>14-бап. Діни бірлестіктің атауы</w:t>
      </w:r>
    </w:p>
    <w:bookmarkStart w:name="z124" w:id="120"/>
    <w:p>
      <w:pPr>
        <w:spacing w:after="0"/>
        <w:ind w:left="0"/>
        <w:jc w:val="both"/>
      </w:pPr>
      <w:r>
        <w:rPr>
          <w:rFonts w:ascii="Times New Roman"/>
          <w:b w:val="false"/>
          <w:i w:val="false"/>
          <w:color w:val="000000"/>
          <w:sz w:val="28"/>
        </w:rPr>
        <w:t>
      1. Діни бірлестіктің атауы ұстанатын діні мен мәртебесін қамтуға тиіс.</w:t>
      </w:r>
    </w:p>
    <w:bookmarkEnd w:id="120"/>
    <w:bookmarkStart w:name="z125" w:id="121"/>
    <w:p>
      <w:pPr>
        <w:spacing w:after="0"/>
        <w:ind w:left="0"/>
        <w:jc w:val="both"/>
      </w:pPr>
      <w:r>
        <w:rPr>
          <w:rFonts w:ascii="Times New Roman"/>
          <w:b w:val="false"/>
          <w:i w:val="false"/>
          <w:color w:val="000000"/>
          <w:sz w:val="28"/>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bookmarkEnd w:id="121"/>
    <w:p>
      <w:pPr>
        <w:spacing w:after="0"/>
        <w:ind w:left="0"/>
        <w:jc w:val="both"/>
      </w:pPr>
      <w:r>
        <w:rPr>
          <w:rFonts w:ascii="Times New Roman"/>
          <w:b/>
          <w:i w:val="false"/>
          <w:color w:val="000000"/>
          <w:sz w:val="28"/>
        </w:rPr>
        <w:t>15-бап. Діни бірлестіктерді мемлекеттік тіркеу</w:t>
      </w:r>
    </w:p>
    <w:bookmarkStart w:name="z127" w:id="122"/>
    <w:p>
      <w:pPr>
        <w:spacing w:after="0"/>
        <w:ind w:left="0"/>
        <w:jc w:val="both"/>
      </w:pPr>
      <w:r>
        <w:rPr>
          <w:rFonts w:ascii="Times New Roman"/>
          <w:b w:val="false"/>
          <w:i w:val="false"/>
          <w:color w:val="000000"/>
          <w:sz w:val="28"/>
        </w:rPr>
        <w:t>
      1. Дiни бiрлестiк оны мемлекеттік тіркеген сәттен бастап заңды тұлғаның құқық қабiлеттілігiне ие болады.</w:t>
      </w:r>
    </w:p>
    <w:bookmarkEnd w:id="122"/>
    <w:bookmarkStart w:name="z128" w:id="123"/>
    <w:p>
      <w:pPr>
        <w:spacing w:after="0"/>
        <w:ind w:left="0"/>
        <w:jc w:val="both"/>
      </w:pPr>
      <w:r>
        <w:rPr>
          <w:rFonts w:ascii="Times New Roman"/>
          <w:b w:val="false"/>
          <w:i w:val="false"/>
          <w:color w:val="000000"/>
          <w:sz w:val="28"/>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p>
    <w:bookmarkEnd w:id="123"/>
    <w:bookmarkStart w:name="z129" w:id="124"/>
    <w:p>
      <w:pPr>
        <w:spacing w:after="0"/>
        <w:ind w:left="0"/>
        <w:jc w:val="both"/>
      </w:pPr>
      <w:r>
        <w:rPr>
          <w:rFonts w:ascii="Times New Roman"/>
          <w:b w:val="false"/>
          <w:i w:val="false"/>
          <w:color w:val="000000"/>
          <w:sz w:val="28"/>
        </w:rPr>
        <w:t>
      Жергілікті діни бірлестіктерді мемлекеттік тіркеуді, филиалдар мен өкілдіктерді есептік тіркеуді аумақтық әдiлет органдары жүзеге асырады.</w:t>
      </w:r>
    </w:p>
    <w:bookmarkEnd w:id="124"/>
    <w:bookmarkStart w:name="z130" w:id="125"/>
    <w:p>
      <w:pPr>
        <w:spacing w:after="0"/>
        <w:ind w:left="0"/>
        <w:jc w:val="both"/>
      </w:pPr>
      <w:r>
        <w:rPr>
          <w:rFonts w:ascii="Times New Roman"/>
          <w:b w:val="false"/>
          <w:i w:val="false"/>
          <w:color w:val="000000"/>
          <w:sz w:val="28"/>
        </w:rPr>
        <w:t>
      3. Діни бірлестікті құру туралы шешім қабылданған сәттен бастап екі ай мерзім ішінде тіркелу үшін тіркеуші органға өтініш беріледі. Өтінішке:</w:t>
      </w:r>
    </w:p>
    <w:bookmarkEnd w:id="125"/>
    <w:bookmarkStart w:name="z131" w:id="126"/>
    <w:p>
      <w:pPr>
        <w:spacing w:after="0"/>
        <w:ind w:left="0"/>
        <w:jc w:val="both"/>
      </w:pPr>
      <w:r>
        <w:rPr>
          <w:rFonts w:ascii="Times New Roman"/>
          <w:b w:val="false"/>
          <w:i w:val="false"/>
          <w:color w:val="000000"/>
          <w:sz w:val="28"/>
        </w:rPr>
        <w:t>
      1) діни бірлестік басшысының қолы қойылған діни бірлестіктің жарғысы;</w:t>
      </w:r>
    </w:p>
    <w:bookmarkEnd w:id="126"/>
    <w:bookmarkStart w:name="z132" w:id="127"/>
    <w:p>
      <w:pPr>
        <w:spacing w:after="0"/>
        <w:ind w:left="0"/>
        <w:jc w:val="both"/>
      </w:pPr>
      <w:r>
        <w:rPr>
          <w:rFonts w:ascii="Times New Roman"/>
          <w:b w:val="false"/>
          <w:i w:val="false"/>
          <w:color w:val="000000"/>
          <w:sz w:val="28"/>
        </w:rPr>
        <w:t>
      2) құрылтай жиналысының (съезінің, конференциясының) хаттамасы;</w:t>
      </w:r>
    </w:p>
    <w:bookmarkEnd w:id="127"/>
    <w:bookmarkStart w:name="z133" w:id="128"/>
    <w:p>
      <w:pPr>
        <w:spacing w:after="0"/>
        <w:ind w:left="0"/>
        <w:jc w:val="both"/>
      </w:pPr>
      <w:r>
        <w:rPr>
          <w:rFonts w:ascii="Times New Roman"/>
          <w:b w:val="false"/>
          <w:i w:val="false"/>
          <w:color w:val="000000"/>
          <w:sz w:val="28"/>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p>
    <w:bookmarkEnd w:id="128"/>
    <w:bookmarkStart w:name="z134" w:id="129"/>
    <w:p>
      <w:pPr>
        <w:spacing w:after="0"/>
        <w:ind w:left="0"/>
        <w:jc w:val="both"/>
      </w:pPr>
      <w:r>
        <w:rPr>
          <w:rFonts w:ascii="Times New Roman"/>
          <w:b w:val="false"/>
          <w:i w:val="false"/>
          <w:color w:val="000000"/>
          <w:sz w:val="28"/>
        </w:rPr>
        <w:t>
      4) дiни бiрлестiктiң орналасқан жерiн растайтын құжат;</w:t>
      </w:r>
    </w:p>
    <w:bookmarkEnd w:id="129"/>
    <w:bookmarkStart w:name="z135" w:id="130"/>
    <w:p>
      <w:pPr>
        <w:spacing w:after="0"/>
        <w:ind w:left="0"/>
        <w:jc w:val="both"/>
      </w:pPr>
      <w:r>
        <w:rPr>
          <w:rFonts w:ascii="Times New Roman"/>
          <w:b w:val="false"/>
          <w:i w:val="false"/>
          <w:color w:val="000000"/>
          <w:sz w:val="28"/>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bookmarkEnd w:id="130"/>
    <w:bookmarkStart w:name="z136" w:id="131"/>
    <w:p>
      <w:pPr>
        <w:spacing w:after="0"/>
        <w:ind w:left="0"/>
        <w:jc w:val="both"/>
      </w:pPr>
      <w:r>
        <w:rPr>
          <w:rFonts w:ascii="Times New Roman"/>
          <w:b w:val="false"/>
          <w:i w:val="false"/>
          <w:color w:val="000000"/>
          <w:sz w:val="28"/>
        </w:rPr>
        <w:t>
      6) заңды тұлғаны мемлекеттік тіркегені үшін бюджетке тіркеу алымы төленгенін растайтын түбіртек немесе өзге де құжат;</w:t>
      </w:r>
    </w:p>
    <w:bookmarkEnd w:id="131"/>
    <w:bookmarkStart w:name="z137" w:id="132"/>
    <w:p>
      <w:pPr>
        <w:spacing w:after="0"/>
        <w:ind w:left="0"/>
        <w:jc w:val="both"/>
      </w:pPr>
      <w:r>
        <w:rPr>
          <w:rFonts w:ascii="Times New Roman"/>
          <w:b w:val="false"/>
          <w:i w:val="false"/>
          <w:color w:val="000000"/>
          <w:sz w:val="28"/>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p>
    <w:bookmarkEnd w:id="132"/>
    <w:bookmarkStart w:name="z138" w:id="133"/>
    <w:p>
      <w:pPr>
        <w:spacing w:after="0"/>
        <w:ind w:left="0"/>
        <w:jc w:val="both"/>
      </w:pPr>
      <w:r>
        <w:rPr>
          <w:rFonts w:ascii="Times New Roman"/>
          <w:b w:val="false"/>
          <w:i w:val="false"/>
          <w:color w:val="000000"/>
          <w:sz w:val="28"/>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bookmarkEnd w:id="133"/>
    <w:bookmarkStart w:name="z139" w:id="134"/>
    <w:p>
      <w:pPr>
        <w:spacing w:after="0"/>
        <w:ind w:left="0"/>
        <w:jc w:val="both"/>
      </w:pPr>
      <w:r>
        <w:rPr>
          <w:rFonts w:ascii="Times New Roman"/>
          <w:b w:val="false"/>
          <w:i w:val="false"/>
          <w:color w:val="000000"/>
          <w:sz w:val="28"/>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p>
    <w:bookmarkEnd w:id="134"/>
    <w:bookmarkStart w:name="z140" w:id="135"/>
    <w:p>
      <w:pPr>
        <w:spacing w:after="0"/>
        <w:ind w:left="0"/>
        <w:jc w:val="both"/>
      </w:pPr>
      <w:r>
        <w:rPr>
          <w:rFonts w:ascii="Times New Roman"/>
          <w:b w:val="false"/>
          <w:i w:val="false"/>
          <w:color w:val="000000"/>
          <w:sz w:val="28"/>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p>
    <w:bookmarkEnd w:id="135"/>
    <w:bookmarkStart w:name="z141" w:id="136"/>
    <w:p>
      <w:pPr>
        <w:spacing w:after="0"/>
        <w:ind w:left="0"/>
        <w:jc w:val="both"/>
      </w:pPr>
      <w:r>
        <w:rPr>
          <w:rFonts w:ascii="Times New Roman"/>
          <w:b w:val="false"/>
          <w:i w:val="false"/>
          <w:color w:val="000000"/>
          <w:sz w:val="28"/>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p>
    <w:bookmarkEnd w:id="136"/>
    <w:bookmarkStart w:name="z142" w:id="137"/>
    <w:p>
      <w:pPr>
        <w:spacing w:after="0"/>
        <w:ind w:left="0"/>
        <w:jc w:val="both"/>
      </w:pPr>
      <w:r>
        <w:rPr>
          <w:rFonts w:ascii="Times New Roman"/>
          <w:b w:val="false"/>
          <w:i w:val="false"/>
          <w:color w:val="000000"/>
          <w:sz w:val="28"/>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p>
    <w:bookmarkEnd w:id="137"/>
    <w:bookmarkStart w:name="z143" w:id="138"/>
    <w:p>
      <w:pPr>
        <w:spacing w:after="0"/>
        <w:ind w:left="0"/>
        <w:jc w:val="both"/>
      </w:pPr>
      <w:r>
        <w:rPr>
          <w:rFonts w:ascii="Times New Roman"/>
          <w:b w:val="false"/>
          <w:i w:val="false"/>
          <w:color w:val="000000"/>
          <w:sz w:val="28"/>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p>
    <w:bookmarkEnd w:id="138"/>
    <w:bookmarkStart w:name="z144" w:id="139"/>
    <w:p>
      <w:pPr>
        <w:spacing w:after="0"/>
        <w:ind w:left="0"/>
        <w:jc w:val="both"/>
      </w:pPr>
      <w:r>
        <w:rPr>
          <w:rFonts w:ascii="Times New Roman"/>
          <w:b w:val="false"/>
          <w:i w:val="false"/>
          <w:color w:val="000000"/>
          <w:sz w:val="28"/>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Дiни бiрлестiктiң жарғысы</w:t>
      </w:r>
    </w:p>
    <w:bookmarkStart w:name="z146" w:id="140"/>
    <w:p>
      <w:pPr>
        <w:spacing w:after="0"/>
        <w:ind w:left="0"/>
        <w:jc w:val="both"/>
      </w:pPr>
      <w:r>
        <w:rPr>
          <w:rFonts w:ascii="Times New Roman"/>
          <w:b w:val="false"/>
          <w:i w:val="false"/>
          <w:color w:val="000000"/>
          <w:sz w:val="28"/>
        </w:rPr>
        <w:t>
      1. Дiни бiрлестiк өз қызметiн жарғының негiзiнде жүзеге асырады, онда мыналар:</w:t>
      </w:r>
    </w:p>
    <w:bookmarkEnd w:id="140"/>
    <w:bookmarkStart w:name="z147" w:id="141"/>
    <w:p>
      <w:pPr>
        <w:spacing w:after="0"/>
        <w:ind w:left="0"/>
        <w:jc w:val="both"/>
      </w:pPr>
      <w:r>
        <w:rPr>
          <w:rFonts w:ascii="Times New Roman"/>
          <w:b w:val="false"/>
          <w:i w:val="false"/>
          <w:color w:val="000000"/>
          <w:sz w:val="28"/>
        </w:rPr>
        <w:t>
      1) атауы, қызметінің мәні мен мақсаттары;</w:t>
      </w:r>
    </w:p>
    <w:bookmarkEnd w:id="141"/>
    <w:bookmarkStart w:name="z148" w:id="142"/>
    <w:p>
      <w:pPr>
        <w:spacing w:after="0"/>
        <w:ind w:left="0"/>
        <w:jc w:val="both"/>
      </w:pPr>
      <w:r>
        <w:rPr>
          <w:rFonts w:ascii="Times New Roman"/>
          <w:b w:val="false"/>
          <w:i w:val="false"/>
          <w:color w:val="000000"/>
          <w:sz w:val="28"/>
        </w:rPr>
        <w:t>
      2) орналасқан жерi және оның шегінде өз қызметін жүзеге асыратын аумақ;</w:t>
      </w:r>
    </w:p>
    <w:bookmarkEnd w:id="142"/>
    <w:bookmarkStart w:name="z149" w:id="143"/>
    <w:p>
      <w:pPr>
        <w:spacing w:after="0"/>
        <w:ind w:left="0"/>
        <w:jc w:val="both"/>
      </w:pPr>
      <w:r>
        <w:rPr>
          <w:rFonts w:ascii="Times New Roman"/>
          <w:b w:val="false"/>
          <w:i w:val="false"/>
          <w:color w:val="000000"/>
          <w:sz w:val="28"/>
        </w:rPr>
        <w:t>
      3) құрылымы, басқару органдарын қалыптастыру тәртiбi мен олардың құзыреті;</w:t>
      </w:r>
    </w:p>
    <w:bookmarkEnd w:id="143"/>
    <w:bookmarkStart w:name="z150" w:id="144"/>
    <w:p>
      <w:pPr>
        <w:spacing w:after="0"/>
        <w:ind w:left="0"/>
        <w:jc w:val="both"/>
      </w:pPr>
      <w:r>
        <w:rPr>
          <w:rFonts w:ascii="Times New Roman"/>
          <w:b w:val="false"/>
          <w:i w:val="false"/>
          <w:color w:val="000000"/>
          <w:sz w:val="28"/>
        </w:rPr>
        <w:t>
      4) қатысушыларының (мүшелерінің) құқықтары мен мiндеттерi;</w:t>
      </w:r>
    </w:p>
    <w:bookmarkEnd w:id="144"/>
    <w:bookmarkStart w:name="z151" w:id="145"/>
    <w:p>
      <w:pPr>
        <w:spacing w:after="0"/>
        <w:ind w:left="0"/>
        <w:jc w:val="both"/>
      </w:pPr>
      <w:r>
        <w:rPr>
          <w:rFonts w:ascii="Times New Roman"/>
          <w:b w:val="false"/>
          <w:i w:val="false"/>
          <w:color w:val="000000"/>
          <w:sz w:val="28"/>
        </w:rPr>
        <w:t>
      5) ұстанатын діні, діни ілімінің негіздері және осы ілімге сәйкес келетін діни қызметі туралы мәліметтер;</w:t>
      </w:r>
    </w:p>
    <w:bookmarkEnd w:id="145"/>
    <w:bookmarkStart w:name="z152" w:id="146"/>
    <w:p>
      <w:pPr>
        <w:spacing w:after="0"/>
        <w:ind w:left="0"/>
        <w:jc w:val="both"/>
      </w:pPr>
      <w:r>
        <w:rPr>
          <w:rFonts w:ascii="Times New Roman"/>
          <w:b w:val="false"/>
          <w:i w:val="false"/>
          <w:color w:val="000000"/>
          <w:sz w:val="28"/>
        </w:rPr>
        <w:t>
      6) діни бірлестіктің мүшесі етіп қабылдаудың және одан шығудың шарттары мен тәртібі;</w:t>
      </w:r>
    </w:p>
    <w:bookmarkEnd w:id="146"/>
    <w:bookmarkStart w:name="z153" w:id="147"/>
    <w:p>
      <w:pPr>
        <w:spacing w:after="0"/>
        <w:ind w:left="0"/>
        <w:jc w:val="both"/>
      </w:pPr>
      <w:r>
        <w:rPr>
          <w:rFonts w:ascii="Times New Roman"/>
          <w:b w:val="false"/>
          <w:i w:val="false"/>
          <w:color w:val="000000"/>
          <w:sz w:val="28"/>
        </w:rPr>
        <w:t>
      7) мүлікті қалыптастыру көздері;</w:t>
      </w:r>
    </w:p>
    <w:bookmarkEnd w:id="147"/>
    <w:bookmarkStart w:name="z154" w:id="148"/>
    <w:p>
      <w:pPr>
        <w:spacing w:after="0"/>
        <w:ind w:left="0"/>
        <w:jc w:val="both"/>
      </w:pPr>
      <w:r>
        <w:rPr>
          <w:rFonts w:ascii="Times New Roman"/>
          <w:b w:val="false"/>
          <w:i w:val="false"/>
          <w:color w:val="000000"/>
          <w:sz w:val="28"/>
        </w:rPr>
        <w:t>
      8) құрылтай құжаттарына өзгерістер мен толықтырулар енгiзу тәртiбi;</w:t>
      </w:r>
    </w:p>
    <w:bookmarkEnd w:id="148"/>
    <w:bookmarkStart w:name="z155" w:id="149"/>
    <w:p>
      <w:pPr>
        <w:spacing w:after="0"/>
        <w:ind w:left="0"/>
        <w:jc w:val="both"/>
      </w:pPr>
      <w:r>
        <w:rPr>
          <w:rFonts w:ascii="Times New Roman"/>
          <w:b w:val="false"/>
          <w:i w:val="false"/>
          <w:color w:val="000000"/>
          <w:sz w:val="28"/>
        </w:rPr>
        <w:t>
      9) қызметін қайта ұйымдастыру және оны тоқтату шарттары;</w:t>
      </w:r>
    </w:p>
    <w:bookmarkEnd w:id="149"/>
    <w:bookmarkStart w:name="z156" w:id="150"/>
    <w:p>
      <w:pPr>
        <w:spacing w:after="0"/>
        <w:ind w:left="0"/>
        <w:jc w:val="both"/>
      </w:pPr>
      <w:r>
        <w:rPr>
          <w:rFonts w:ascii="Times New Roman"/>
          <w:b w:val="false"/>
          <w:i w:val="false"/>
          <w:color w:val="000000"/>
          <w:sz w:val="28"/>
        </w:rPr>
        <w:t>
      10) таратылған жағдайда мүлікті пайдалану тәртібі;</w:t>
      </w:r>
    </w:p>
    <w:bookmarkEnd w:id="150"/>
    <w:bookmarkStart w:name="z157" w:id="151"/>
    <w:p>
      <w:pPr>
        <w:spacing w:after="0"/>
        <w:ind w:left="0"/>
        <w:jc w:val="both"/>
      </w:pPr>
      <w:r>
        <w:rPr>
          <w:rFonts w:ascii="Times New Roman"/>
          <w:b w:val="false"/>
          <w:i w:val="false"/>
          <w:color w:val="000000"/>
          <w:sz w:val="28"/>
        </w:rPr>
        <w:t>
      11) филиалдар мен өкілдіктер туралы мәліметтер болуға тиіс.</w:t>
      </w:r>
    </w:p>
    <w:bookmarkEnd w:id="151"/>
    <w:bookmarkStart w:name="z158" w:id="152"/>
    <w:p>
      <w:pPr>
        <w:spacing w:after="0"/>
        <w:ind w:left="0"/>
        <w:jc w:val="both"/>
      </w:pPr>
      <w:r>
        <w:rPr>
          <w:rFonts w:ascii="Times New Roman"/>
          <w:b w:val="false"/>
          <w:i w:val="false"/>
          <w:color w:val="000000"/>
          <w:sz w:val="28"/>
        </w:rPr>
        <w:t>
      2. Дiни бiрлестiктiң жарғысында оның қызметіне қатысты және Қазақстан Республикасының заңнамасына қайшы келмейтін өзге де ережелер болуы мүмкін.</w:t>
      </w:r>
    </w:p>
    <w:bookmarkEnd w:id="152"/>
    <w:bookmarkStart w:name="z159" w:id="153"/>
    <w:p>
      <w:pPr>
        <w:spacing w:after="0"/>
        <w:ind w:left="0"/>
        <w:jc w:val="both"/>
      </w:pPr>
      <w:r>
        <w:rPr>
          <w:rFonts w:ascii="Times New Roman"/>
          <w:b w:val="false"/>
          <w:i w:val="false"/>
          <w:color w:val="000000"/>
          <w:sz w:val="28"/>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bookmarkEnd w:id="153"/>
    <w:p>
      <w:pPr>
        <w:spacing w:after="0"/>
        <w:ind w:left="0"/>
        <w:jc w:val="both"/>
      </w:pPr>
      <w:r>
        <w:rPr>
          <w:rFonts w:ascii="Times New Roman"/>
          <w:b/>
          <w:i w:val="false"/>
          <w:color w:val="000000"/>
          <w:sz w:val="28"/>
        </w:rPr>
        <w:t>17-бап. Діни бірлестікті тіркеуден бас тарту</w:t>
      </w:r>
    </w:p>
    <w:bookmarkStart w:name="z161" w:id="154"/>
    <w:p>
      <w:pPr>
        <w:spacing w:after="0"/>
        <w:ind w:left="0"/>
        <w:jc w:val="both"/>
      </w:pPr>
      <w:r>
        <w:rPr>
          <w:rFonts w:ascii="Times New Roman"/>
          <w:b w:val="false"/>
          <w:i w:val="false"/>
          <w:color w:val="000000"/>
          <w:sz w:val="28"/>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p>
    <w:bookmarkEnd w:id="154"/>
    <w:bookmarkStart w:name="z162" w:id="155"/>
    <w:p>
      <w:pPr>
        <w:spacing w:after="0"/>
        <w:ind w:left="0"/>
        <w:jc w:val="both"/>
      </w:pPr>
      <w:r>
        <w:rPr>
          <w:rFonts w:ascii="Times New Roman"/>
          <w:b w:val="false"/>
          <w:i w:val="false"/>
          <w:color w:val="000000"/>
          <w:sz w:val="28"/>
        </w:rPr>
        <w:t>
      2. Тіркеуден бас тартылған жағдайда сотқа шағымдануға болады.</w:t>
      </w:r>
    </w:p>
    <w:bookmarkEnd w:id="155"/>
    <w:p>
      <w:pPr>
        <w:spacing w:after="0"/>
        <w:ind w:left="0"/>
        <w:jc w:val="both"/>
      </w:pPr>
      <w:r>
        <w:rPr>
          <w:rFonts w:ascii="Times New Roman"/>
          <w:b/>
          <w:i w:val="false"/>
          <w:color w:val="000000"/>
          <w:sz w:val="28"/>
        </w:rPr>
        <w:t>18-бап. Дiни бiрлестiктi қайта ұйымдастыру және тарату</w:t>
      </w:r>
    </w:p>
    <w:bookmarkStart w:name="z164" w:id="156"/>
    <w:p>
      <w:pPr>
        <w:spacing w:after="0"/>
        <w:ind w:left="0"/>
        <w:jc w:val="both"/>
      </w:pPr>
      <w:r>
        <w:rPr>
          <w:rFonts w:ascii="Times New Roman"/>
          <w:b w:val="false"/>
          <w:i w:val="false"/>
          <w:color w:val="000000"/>
          <w:sz w:val="28"/>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p>
    <w:bookmarkEnd w:id="156"/>
    <w:bookmarkStart w:name="z165" w:id="157"/>
    <w:p>
      <w:pPr>
        <w:spacing w:after="0"/>
        <w:ind w:left="0"/>
        <w:jc w:val="both"/>
      </w:pPr>
      <w:r>
        <w:rPr>
          <w:rFonts w:ascii="Times New Roman"/>
          <w:b w:val="false"/>
          <w:i w:val="false"/>
          <w:color w:val="000000"/>
          <w:sz w:val="28"/>
        </w:rPr>
        <w:t>
      2. Діни бірлестіктің қызметін тоқтата тұру және оны тарату Қазақстан Республикасының заңдарында белгiленген тәртiппен жүргізіледі.</w:t>
      </w:r>
    </w:p>
    <w:bookmarkEnd w:id="157"/>
    <w:p>
      <w:pPr>
        <w:spacing w:after="0"/>
        <w:ind w:left="0"/>
        <w:jc w:val="both"/>
      </w:pPr>
      <w:r>
        <w:rPr>
          <w:rFonts w:ascii="Times New Roman"/>
          <w:b/>
          <w:i w:val="false"/>
          <w:color w:val="000000"/>
          <w:sz w:val="28"/>
        </w:rPr>
        <w:t>19-бап. Мемлекет және шетелдік діни бірлестіктер</w:t>
      </w:r>
    </w:p>
    <w:bookmarkStart w:name="z167" w:id="158"/>
    <w:p>
      <w:pPr>
        <w:spacing w:after="0"/>
        <w:ind w:left="0"/>
        <w:jc w:val="both"/>
      </w:pPr>
      <w:r>
        <w:rPr>
          <w:rFonts w:ascii="Times New Roman"/>
          <w:b w:val="false"/>
          <w:i w:val="false"/>
          <w:color w:val="000000"/>
          <w:sz w:val="28"/>
        </w:rPr>
        <w:t>
      1. Шетелдік діни орталық уәкілетті органмен келіспей тағайындаған діни бірлестік басшысының қызметін жүзеге асыруына жол берілмейді.</w:t>
      </w:r>
    </w:p>
    <w:bookmarkEnd w:id="158"/>
    <w:bookmarkStart w:name="z168" w:id="159"/>
    <w:p>
      <w:pPr>
        <w:spacing w:after="0"/>
        <w:ind w:left="0"/>
        <w:jc w:val="both"/>
      </w:pPr>
      <w:r>
        <w:rPr>
          <w:rFonts w:ascii="Times New Roman"/>
          <w:b w:val="false"/>
          <w:i w:val="false"/>
          <w:color w:val="000000"/>
          <w:sz w:val="28"/>
        </w:rPr>
        <w:t>
      2. Шетелдік діни орталық діни бірлестіктің басшысы лауазымына кандидатты келісу үшін уәкілетті органға мынадай құжаттарды:</w:t>
      </w:r>
    </w:p>
    <w:bookmarkEnd w:id="159"/>
    <w:bookmarkStart w:name="z169" w:id="160"/>
    <w:p>
      <w:pPr>
        <w:spacing w:after="0"/>
        <w:ind w:left="0"/>
        <w:jc w:val="both"/>
      </w:pPr>
      <w:r>
        <w:rPr>
          <w:rFonts w:ascii="Times New Roman"/>
          <w:b w:val="false"/>
          <w:i w:val="false"/>
          <w:color w:val="000000"/>
          <w:sz w:val="28"/>
        </w:rPr>
        <w:t>
      1) кандидат туралы, оның шетелдік діни орталықтағы бұрынғы қызметі туралы мәліметтер қамтылған қолдаухатты;</w:t>
      </w:r>
    </w:p>
    <w:bookmarkEnd w:id="160"/>
    <w:bookmarkStart w:name="z170" w:id="161"/>
    <w:p>
      <w:pPr>
        <w:spacing w:after="0"/>
        <w:ind w:left="0"/>
        <w:jc w:val="both"/>
      </w:pPr>
      <w:r>
        <w:rPr>
          <w:rFonts w:ascii="Times New Roman"/>
          <w:b w:val="false"/>
          <w:i w:val="false"/>
          <w:color w:val="000000"/>
          <w:sz w:val="28"/>
        </w:rPr>
        <w:t>
      2) кандидатты Қазақстан Республикасының аумағында жұмыс істейтін діни бірлестіктің басшысы етіп тағайындау туралы шешімді;</w:t>
      </w:r>
    </w:p>
    <w:bookmarkEnd w:id="161"/>
    <w:bookmarkStart w:name="z171" w:id="162"/>
    <w:p>
      <w:pPr>
        <w:spacing w:after="0"/>
        <w:ind w:left="0"/>
        <w:jc w:val="both"/>
      </w:pPr>
      <w:r>
        <w:rPr>
          <w:rFonts w:ascii="Times New Roman"/>
          <w:b w:val="false"/>
          <w:i w:val="false"/>
          <w:color w:val="000000"/>
          <w:sz w:val="28"/>
        </w:rPr>
        <w:t>
      3) діни бірлестіктің басшысы лауазымына кандидаттың паспортының немесе жеке куәлігінің көшірмесін ұсынады.</w:t>
      </w:r>
    </w:p>
    <w:bookmarkEnd w:id="162"/>
    <w:bookmarkStart w:name="z172" w:id="163"/>
    <w:p>
      <w:pPr>
        <w:spacing w:after="0"/>
        <w:ind w:left="0"/>
        <w:jc w:val="both"/>
      </w:pPr>
      <w:r>
        <w:rPr>
          <w:rFonts w:ascii="Times New Roman"/>
          <w:b w:val="false"/>
          <w:i w:val="false"/>
          <w:color w:val="000000"/>
          <w:sz w:val="28"/>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p>
    <w:bookmarkEnd w:id="163"/>
    <w:bookmarkStart w:name="z173" w:id="164"/>
    <w:p>
      <w:pPr>
        <w:spacing w:after="0"/>
        <w:ind w:left="0"/>
        <w:jc w:val="both"/>
      </w:pPr>
      <w:r>
        <w:rPr>
          <w:rFonts w:ascii="Times New Roman"/>
          <w:b w:val="false"/>
          <w:i w:val="false"/>
          <w:color w:val="000000"/>
          <w:sz w:val="28"/>
        </w:rPr>
        <w:t>
      3. Осы баптың 2-тармағында көрсетілген құжаттарды уәкілетті орган олардың ұсынылған күнінен бастап күнтізбелік отыз күн ішінде қарайды.</w:t>
      </w:r>
    </w:p>
    <w:bookmarkEnd w:id="164"/>
    <w:bookmarkStart w:name="z174" w:id="165"/>
    <w:p>
      <w:pPr>
        <w:spacing w:after="0"/>
        <w:ind w:left="0"/>
        <w:jc w:val="both"/>
      </w:pPr>
      <w:r>
        <w:rPr>
          <w:rFonts w:ascii="Times New Roman"/>
          <w:b w:val="false"/>
          <w:i w:val="false"/>
          <w:color w:val="000000"/>
          <w:sz w:val="28"/>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bookmarkEnd w:id="165"/>
    <w:bookmarkStart w:name="z175" w:id="166"/>
    <w:p>
      <w:pPr>
        <w:spacing w:after="0"/>
        <w:ind w:left="0"/>
        <w:jc w:val="left"/>
      </w:pPr>
      <w:r>
        <w:rPr>
          <w:rFonts w:ascii="Times New Roman"/>
          <w:b/>
          <w:i w:val="false"/>
          <w:color w:val="000000"/>
        </w:rPr>
        <w:t xml:space="preserve"> 5-тарау. ДІНИ БІРЛЕСТІКТЕРДІҢ МҮЛІКТІК ҚҰҚЫҚ ҚАТЫНАСТАРЫ</w:t>
      </w:r>
    </w:p>
    <w:bookmarkEnd w:id="166"/>
    <w:p>
      <w:pPr>
        <w:spacing w:after="0"/>
        <w:ind w:left="0"/>
        <w:jc w:val="both"/>
      </w:pPr>
      <w:r>
        <w:rPr>
          <w:rFonts w:ascii="Times New Roman"/>
          <w:b/>
          <w:i w:val="false"/>
          <w:color w:val="000000"/>
          <w:sz w:val="28"/>
        </w:rPr>
        <w:t>20-бап. Дiни бiрлестiктердiң меншiгi</w:t>
      </w:r>
    </w:p>
    <w:bookmarkStart w:name="z177" w:id="167"/>
    <w:p>
      <w:pPr>
        <w:spacing w:after="0"/>
        <w:ind w:left="0"/>
        <w:jc w:val="both"/>
      </w:pPr>
      <w:r>
        <w:rPr>
          <w:rFonts w:ascii="Times New Roman"/>
          <w:b w:val="false"/>
          <w:i w:val="false"/>
          <w:color w:val="000000"/>
          <w:sz w:val="28"/>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p>
    <w:bookmarkEnd w:id="167"/>
    <w:bookmarkStart w:name="z178" w:id="168"/>
    <w:p>
      <w:pPr>
        <w:spacing w:after="0"/>
        <w:ind w:left="0"/>
        <w:jc w:val="both"/>
      </w:pPr>
      <w:r>
        <w:rPr>
          <w:rFonts w:ascii="Times New Roman"/>
          <w:b w:val="false"/>
          <w:i w:val="false"/>
          <w:color w:val="000000"/>
          <w:sz w:val="28"/>
        </w:rPr>
        <w:t>
      2. Меншік құқығындағы жылжымайтын және жылжымалы мүлік діни бірлестіктердің меншігі болып табылады.</w:t>
      </w:r>
    </w:p>
    <w:bookmarkEnd w:id="168"/>
    <w:bookmarkStart w:name="z179" w:id="169"/>
    <w:p>
      <w:pPr>
        <w:spacing w:after="0"/>
        <w:ind w:left="0"/>
        <w:jc w:val="both"/>
      </w:pPr>
      <w:r>
        <w:rPr>
          <w:rFonts w:ascii="Times New Roman"/>
          <w:b w:val="false"/>
          <w:i w:val="false"/>
          <w:color w:val="000000"/>
          <w:sz w:val="28"/>
        </w:rPr>
        <w:t>
      3. Қазақстан Республикасының шегінен тыс жердегі мүлік те дiни бiрлестiктердің меншiгiнде болуы мүмкiн.</w:t>
      </w:r>
    </w:p>
    <w:bookmarkEnd w:id="169"/>
    <w:bookmarkStart w:name="z180" w:id="170"/>
    <w:p>
      <w:pPr>
        <w:spacing w:after="0"/>
        <w:ind w:left="0"/>
        <w:jc w:val="both"/>
      </w:pPr>
      <w:r>
        <w:rPr>
          <w:rFonts w:ascii="Times New Roman"/>
          <w:b w:val="false"/>
          <w:i w:val="false"/>
          <w:color w:val="000000"/>
          <w:sz w:val="28"/>
        </w:rPr>
        <w:t>
      4. Дiни бiрлестiктер ерiктi түрде қаржылай және басқа да қайырмалдықтар сұрауға және оларды алуға құқылы.</w:t>
      </w:r>
    </w:p>
    <w:bookmarkEnd w:id="170"/>
    <w:bookmarkStart w:name="z181" w:id="171"/>
    <w:p>
      <w:pPr>
        <w:spacing w:after="0"/>
        <w:ind w:left="0"/>
        <w:jc w:val="both"/>
      </w:pPr>
      <w:r>
        <w:rPr>
          <w:rFonts w:ascii="Times New Roman"/>
          <w:b w:val="false"/>
          <w:i w:val="false"/>
          <w:color w:val="000000"/>
          <w:sz w:val="28"/>
        </w:rPr>
        <w:t>
      5. Дiни бiрлестiктердiң меншiк құқығы заңмен қорғалады.</w:t>
      </w:r>
    </w:p>
    <w:bookmarkEnd w:id="171"/>
    <w:p>
      <w:pPr>
        <w:spacing w:after="0"/>
        <w:ind w:left="0"/>
        <w:jc w:val="both"/>
      </w:pPr>
      <w:r>
        <w:rPr>
          <w:rFonts w:ascii="Times New Roman"/>
          <w:b/>
          <w:i w:val="false"/>
          <w:color w:val="000000"/>
          <w:sz w:val="28"/>
        </w:rPr>
        <w:t>21-бап. Мемлекеттiң, ұйымдар мен жеке тұлғалардың меншiгiболып табылатын мүлiктi пайдалану</w:t>
      </w:r>
    </w:p>
    <w:bookmarkStart w:name="z183" w:id="172"/>
    <w:p>
      <w:pPr>
        <w:spacing w:after="0"/>
        <w:ind w:left="0"/>
        <w:jc w:val="both"/>
      </w:pPr>
      <w:r>
        <w:rPr>
          <w:rFonts w:ascii="Times New Roman"/>
          <w:b w:val="false"/>
          <w:i w:val="false"/>
          <w:color w:val="000000"/>
          <w:sz w:val="28"/>
        </w:rPr>
        <w:t>
      1. Дiни бiрлестiктер өздерiне шарттық негiзде берілген үйлердi, аумақты және мүлiктi пайдалануға құқылы.</w:t>
      </w:r>
    </w:p>
    <w:bookmarkEnd w:id="172"/>
    <w:bookmarkStart w:name="z184" w:id="173"/>
    <w:p>
      <w:pPr>
        <w:spacing w:after="0"/>
        <w:ind w:left="0"/>
        <w:jc w:val="both"/>
      </w:pPr>
      <w:r>
        <w:rPr>
          <w:rFonts w:ascii="Times New Roman"/>
          <w:b w:val="false"/>
          <w:i w:val="false"/>
          <w:color w:val="000000"/>
          <w:sz w:val="28"/>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bookmarkEnd w:id="173"/>
    <w:p>
      <w:pPr>
        <w:spacing w:after="0"/>
        <w:ind w:left="0"/>
        <w:jc w:val="both"/>
      </w:pPr>
      <w:r>
        <w:rPr>
          <w:rFonts w:ascii="Times New Roman"/>
          <w:b/>
          <w:i w:val="false"/>
          <w:color w:val="000000"/>
          <w:sz w:val="28"/>
        </w:rPr>
        <w:t>22-бап. Таратылған дiни бiрлестiктiң мүлкiне иелiк ету</w:t>
      </w:r>
    </w:p>
    <w:bookmarkStart w:name="z186" w:id="174"/>
    <w:p>
      <w:pPr>
        <w:spacing w:after="0"/>
        <w:ind w:left="0"/>
        <w:jc w:val="both"/>
      </w:pPr>
      <w:r>
        <w:rPr>
          <w:rFonts w:ascii="Times New Roman"/>
          <w:b w:val="false"/>
          <w:i w:val="false"/>
          <w:color w:val="000000"/>
          <w:sz w:val="28"/>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p>
    <w:bookmarkEnd w:id="174"/>
    <w:bookmarkStart w:name="z187" w:id="175"/>
    <w:p>
      <w:pPr>
        <w:spacing w:after="0"/>
        <w:ind w:left="0"/>
        <w:jc w:val="both"/>
      </w:pPr>
      <w:r>
        <w:rPr>
          <w:rFonts w:ascii="Times New Roman"/>
          <w:b w:val="false"/>
          <w:i w:val="false"/>
          <w:color w:val="000000"/>
          <w:sz w:val="28"/>
        </w:rPr>
        <w:t>
      2. Құқық мирасқорлары болмаған кезде мүлік Қазақстан Республикасының мемлекеттік мүлік туралы заңнамасына сәйкес мемлекет меншігіне өтеді.</w:t>
      </w:r>
    </w:p>
    <w:bookmarkEnd w:id="175"/>
    <w:bookmarkStart w:name="z188" w:id="176"/>
    <w:p>
      <w:pPr>
        <w:spacing w:after="0"/>
        <w:ind w:left="0"/>
        <w:jc w:val="left"/>
      </w:pPr>
      <w:r>
        <w:rPr>
          <w:rFonts w:ascii="Times New Roman"/>
          <w:b/>
          <w:i w:val="false"/>
          <w:color w:val="000000"/>
        </w:rPr>
        <w:t xml:space="preserve"> 6-тарау. ҚОРЫТЫНДЫ ЕРЕЖЕЛЕР</w:t>
      </w:r>
    </w:p>
    <w:bookmarkEnd w:id="176"/>
    <w:p>
      <w:pPr>
        <w:spacing w:after="0"/>
        <w:ind w:left="0"/>
        <w:jc w:val="both"/>
      </w:pPr>
      <w:r>
        <w:rPr>
          <w:rFonts w:ascii="Times New Roman"/>
          <w:b/>
          <w:i w:val="false"/>
          <w:color w:val="000000"/>
          <w:sz w:val="28"/>
        </w:rPr>
        <w:t>23-бап. Қазақстан Республикасының дiни қызмет және дiни бiрлестiктер туралы заңнамасын бұзғаны үшiн жауаптылық</w:t>
      </w:r>
    </w:p>
    <w:bookmarkStart w:name="z190" w:id="177"/>
    <w:p>
      <w:pPr>
        <w:spacing w:after="0"/>
        <w:ind w:left="0"/>
        <w:jc w:val="both"/>
      </w:pPr>
      <w:r>
        <w:rPr>
          <w:rFonts w:ascii="Times New Roman"/>
          <w:b w:val="false"/>
          <w:i w:val="false"/>
          <w:color w:val="000000"/>
          <w:sz w:val="28"/>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bookmarkEnd w:id="177"/>
    <w:p>
      <w:pPr>
        <w:spacing w:after="0"/>
        <w:ind w:left="0"/>
        <w:jc w:val="both"/>
      </w:pPr>
      <w:r>
        <w:rPr>
          <w:rFonts w:ascii="Times New Roman"/>
          <w:b/>
          <w:i w:val="false"/>
          <w:color w:val="000000"/>
          <w:sz w:val="28"/>
        </w:rPr>
        <w:t>24-бап. Өтпелі ережелер</w:t>
      </w:r>
    </w:p>
    <w:bookmarkStart w:name="z192" w:id="178"/>
    <w:p>
      <w:pPr>
        <w:spacing w:after="0"/>
        <w:ind w:left="0"/>
        <w:jc w:val="both"/>
      </w:pPr>
      <w:r>
        <w:rPr>
          <w:rFonts w:ascii="Times New Roman"/>
          <w:b w:val="false"/>
          <w:i w:val="false"/>
          <w:color w:val="000000"/>
          <w:sz w:val="28"/>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p>
    <w:bookmarkEnd w:id="178"/>
    <w:bookmarkStart w:name="z193" w:id="179"/>
    <w:p>
      <w:pPr>
        <w:spacing w:after="0"/>
        <w:ind w:left="0"/>
        <w:jc w:val="both"/>
      </w:pPr>
      <w:r>
        <w:rPr>
          <w:rFonts w:ascii="Times New Roman"/>
          <w:b w:val="false"/>
          <w:i w:val="false"/>
          <w:color w:val="000000"/>
          <w:sz w:val="28"/>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p>
    <w:bookmarkEnd w:id="179"/>
    <w:bookmarkStart w:name="z194" w:id="180"/>
    <w:p>
      <w:pPr>
        <w:spacing w:after="0"/>
        <w:ind w:left="0"/>
        <w:jc w:val="both"/>
      </w:pPr>
      <w:r>
        <w:rPr>
          <w:rFonts w:ascii="Times New Roman"/>
          <w:b w:val="false"/>
          <w:i w:val="false"/>
          <w:color w:val="000000"/>
          <w:sz w:val="28"/>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Қорытынды ережелер</w:t>
      </w:r>
    </w:p>
    <w:bookmarkStart w:name="z196" w:id="181"/>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181"/>
    <w:bookmarkStart w:name="z197" w:id="182"/>
    <w:p>
      <w:pPr>
        <w:spacing w:after="0"/>
        <w:ind w:left="0"/>
        <w:jc w:val="both"/>
      </w:pPr>
      <w:r>
        <w:rPr>
          <w:rFonts w:ascii="Times New Roman"/>
          <w:b w:val="false"/>
          <w:i w:val="false"/>
          <w:color w:val="000000"/>
          <w:sz w:val="28"/>
        </w:rPr>
        <w:t xml:space="preserve">
      2. "Діни сенім бостандығы және діни бірлестіктер туралы" 1992 жылғы 15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bookmarkEnd w:id="182"/>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Президентi</w:t>
            </w:r>
          </w:p>
        </w:tc>
        <w:tc>
          <w:tcPr>
            <w:tcW w:w="7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