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67bc" w14:textId="c546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22 мамырдағы № 216 бұйрығы. Қазақстан Республикасының Әділет министрлігінде 2020 жылғы 25 мамырда № 20708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ҚР Білім және ғылым министрінің 23.04.2021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Білім және ғылым министрінің 23.04.2021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қарастырылған іс-шаралардың орындалуы туралы мәліметтерді Қазақстан Республикасы Білім және ғылым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Нұр-Сұлтан, Алматы және Шымкент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мамырдағы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Білім және ғылым министрінің м.а. 25.08.2021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513"/>
        <w:gridCol w:w="3356"/>
        <w:gridCol w:w="641"/>
        <w:gridCol w:w="2985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ұйымдарына арналған 1-11-сыныптарының оқулықтары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Оқулық+Үнтаспа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язык(для школ с нерусским языком обучения). Учебник 1, 2 часть+Аудиодиск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 Рахметова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+Электрондық қосымша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 CD (1, 2-бөлім)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2 -бөлім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Зейнетоллина,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Үнтаспа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(Ежелгідүние).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Әуезова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Шимина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8(7)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Ж.Калиев, А.Бейсембаева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(Ортағасырлар).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Даркембаева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9(8), (ХХ ғасырдың басынаң Екінші дүниежүзілік соғыс аяқталғанға дейін)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М. Шаймерденова, Е.Куркеев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Голикова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Балғабаева,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ХХ ғ. басы -1945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1945 жылдан бүгінгі күнге дейін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Сақтағанова,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Сақтағанова,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(1946 жылдан бүгінгі күнге дейін)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Артыкбаев,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Ауелбаева,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Хасен,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Юсупов,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Рысқұлбек,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Шекербекова,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Киселева,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Иманбеков,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Қыстаубаев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2-бөлім.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Далалық-оқу жиыны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СД. 1-бөлім.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2-бөлім.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Оқу-далалық (лагерлік) жиындар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+СД. 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Қ.Шүнкеев,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Л.Мясникова,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Тантыбаева,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Н.Абылайханова,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А.Пәрімбекова,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Үсіпбек,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Шүнкеев,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Мясникова,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+СД. 1-бөлім. Жағдаяттық тапсырмаларды орындауға арналған практикум.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Оқулық+СД.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Оқулық+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 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+электронное приложение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Кедрук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КлевцоваЕ.,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2-бөлімдер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Даулеткереева,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Мухангалиева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видеодиск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Хабижанова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видеодиск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Часть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8(7)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Кабульдинов, Ж.Калиев, А.Бейсембаева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9(8), (начало ХХ века – 1945 г.)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 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Хабижанова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Каратаев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1часть (с начала ХХ в. до 1945г.).2 часть (с 1945 года до наших дней)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1946 года по настоящее время)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Айдарбаев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Шокобалинов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Ауелбаева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Шекербекова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Абилмажинова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Қазақтіліменәдебиеті: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Учебно-полевые сборы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+СД. Часть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2. Учебно-полевые (лагерные) сборы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ОГН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Асылбекова,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Поляк,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Паримбекова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+СД. Часть 1. Практикум по решению ситуационных задач. Часть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курсына арналған оқулық. 10-11сынып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Қамысбаева,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Мақышева,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Асқаров жалпы редакциясын басқарғандар.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Авторлартобы: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Сәтбай,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Смағұл,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Тұяқбаев,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Кенжалиева,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Құрманбаев,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Айдаров,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Аплатинова,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Хамзин,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Утепова,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Литовкина,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А.Магзумова,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Жумагазиева,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Таскарина,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Терещенко,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Тургумбаев,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Сидарова,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Каирлиева,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Галкина,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бөлім 5-сынып,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бөлім 6-сынып,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Қиныбаева,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Ташетованың жалпы редакциясымен.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Михалькова,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Кривоносова,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Испамбетов,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Купеев,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Нюнюкова,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Искиндирова,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Дегтярева,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Туякбаева,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Қосымбай,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Айманов,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Атақаева,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Бегейбай,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Еділхан,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Жаңбыршы,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Жеткізген,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Көшбайұлы,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Табылдиева,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Ыбырайұлы,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Кабекенов,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Кузбулова,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Кабдұлова,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Досаева,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Әуезова,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Шотбакова,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Бекназаров,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Идирисова,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Танымкулова,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Мектепова,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Смадияр,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Кайбалдина,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Жанбосынова,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Столярова,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Жириндинова,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Цыганов,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Зинченко,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Құнафина,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Есембаева,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Мәлікова,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Тайшыбай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Нұрмұхаметова,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Қалмырзаева,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Әлқожаева,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Жаңатуғанова,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Шыныбекұлы,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Ширманова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Нухулы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Аушахманова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Литовкина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Жумагазиева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Терещенко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Сидарова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І. 5-класс,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ІІ. 6-класс,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ІІІ. 7-класс.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Ташетова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Михалькова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Кривоносова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Испамбетов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Нюнюкова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Искиндирова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Дегтярева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Шотбакова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Турдалина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Идрешева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Далишова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Жанбосинова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Жириндинова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Есембаева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Жундибаева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Тайшыбай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регион (Туркестанская область и город Шымкент) 5,6,7 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Бейсетаева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2.Klasse Schülerbuch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Schülerbuch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Schülerbuch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Assemgul Magsam, Ulshan Abdrachimova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Schülerbuch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Sagyngul Schakenova,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de l’eleve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 Bob Obee. 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Nicholas Tims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Kulmagambetov,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Mirzakhmedov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 Kazakhstan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Students’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Student’s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(Kazakhstan Edition)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P.M. Heathcote,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Burumkulova Gaukhar,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Aktayev Askar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Akhmetov,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 N.Shokobalinov,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Duiseyev,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Karabatyrov,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Baieshov,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Baikenov,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Khassen,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Samatov,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Sagintayev,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Ermetov,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Kenci,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Akhmetova,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Nuraliyeva,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Jilkaidarova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Karabatyrov, Aibek Baieshov,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Zhigibay,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Nazerke Karimova,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Zhasulan Almaganbetov, Kuralay Zhanassova,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Ilyas Sakimov,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 Temirlan Khassen,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Dauren Kaliyev,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Alibekova,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Premium Pack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 ulay,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 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Kelly,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Wendholt,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Bakbergen Mambetov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Temirlan Khassen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Daulet Toleuzhanov,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Zhigitbayev,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Zhassulan Almaganbetov,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Batyrlan Ayash,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Tulegen Akhmetov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Murat Myrzatov,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Yerzhan Shaniyev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 бөлүм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Дәрислик+ электронлуқ қошумчә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Қурбанова,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Төлебиев,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+ СD.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Ә.Рысқұлбекова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Әхбаратлиқ-коммуникациялик технологияләр.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Каптагаева,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Сабитова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Дүнияйүзи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Ауезова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бөлүм.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(ХХ ғасырдың басынан Екінші дүниежүзілік соғыс аяқталғанға дейін) 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9(8)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Мухтарулы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Умумий билим беридиған мәктәпниң 9-синип оқуғучилириға беғишланған дәрислик (қизлар үчүн нусха).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Умумий билим беридиған мәктәпниң 9-синип оқуғучилириға беғишланған дәрислик (оғуллар үчүн нусха).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Ивизова,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Розиев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Һ. Һәмраев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Үсипбек,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М.Ермухамбетова,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Е.Бидайбеков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Ўз-Әзини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Г.Ўмарова,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Е.Клевцова,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Т.Рудькова,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А.Намазбаева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Дарслик+электрон қӘшимча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Избасарова,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қисм: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қисм: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Рискулбекова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қисмлар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Ахборот-коммуникацион технологиялари.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Абилқосимова,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Хабижонова,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Керимбаева,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Макашева,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географияси.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Ғ.Мухтарули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синф Уқувчилари учун дарслик (қизлар учун нусха).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9-синф Уқувчилари учун дарслик (уғил болалар учун нусха).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Усипбек,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 А. Қасимжанова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Лосева,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тәжік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Сауқатова,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Сейтахметова,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Құсайынова, М.Тасбулатова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Садовская,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Уразалиева,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Плешакова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дарсий синфи 2 мактаби умуми таълимй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 бароисинфхои 2 мактабимиенаитахсилотиумуми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дарси таълимотиумимибароисинфи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Китобидарсйбароисинфи 2 дар мактабхоитахсилотиумими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Мирюсупова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Китобихониш.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Мирзаюсупова,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Избасарова,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Мирзоев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Хиқматов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Web -платформадағы электронды оқулық, 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Ә., Құрман Н., Сабденова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оқулық. 1, 2-бөлім,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4.ъ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Курманалина,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Сагидуллина,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Шарабко,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 https://topiq.kz/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сауаттылық.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сауаттылық.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сауаттылық.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А.Сағымбаева,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М.Ермұхамбетова, Е.Бидайбеков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(СD)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Қ.Тұрғанбай,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Г.Тулемисова,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Ю.Панченко,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А.Арыстанова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Web -платформадағы электронды оқулық, 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Зординова П., Әубекова М..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Электрондық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Г.Батырова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Web -платформадағы электронды оқулық, 1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Құлманова Ш., Сулейменова Б., Тоқжанов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Н.Берістемова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Web -платформадағы электронды оқулық-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Зординова П., Әубекова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Web -платформадағы электронды оқулық, 4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Web -платформадағы электронды оқулық, 4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Шәкілікова,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Берикканова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Берикканов,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Берикканов 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Web -платформадағы электронды оқулық-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Соколова,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Берикканов,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Рахметова 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8-сынып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Web -платформадағы электронды оқулық-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Изгуттынова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Берикканова,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Рамазанова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Баекенов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Искакова,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Мадиярова,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Қозыбай,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Тәжіғұлова,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Рисмагамбетова,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Тәжіғулова,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Туякбасарова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Джусубалиева,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Сыдықбекова,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Хамзина,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Әлімжанова,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Пентина,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10-сынып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Шуленбаева 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Оқу-далалық (лагерлік) жиындар.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(ЖМБ).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(ҚГБ)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Мажитов,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Нукеров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Электрондық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Пентина,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Еспаева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И., Штукина Е.Э.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И., Штукина Е.Э.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Кутольвас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часть: https://topiq.kz/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часть: 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Мыңжасарова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 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(СD)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Қ., Панченко Ю., Нургалиева Г., Тажигулова А., Арыстанова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Зординова П., 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Джубатова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Дәулеткереева,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Мұқанғалиева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Кальченко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Учебник. Электронная на web-платформе,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Мункеева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Мункеева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Мащенских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Бормотова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7 класс. Электронный учебник(СD)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 Козтаева К., Берикканова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А., Нургалиева Г., Тажигулова А., Арыстанова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7 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8 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на web-платформе-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Козтаева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9 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Удачина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версия на платформе 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Рисмагамбетова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Туякбасарова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Шамганова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Бредихина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Есумхан Ы.,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Ибишев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Сырлыбаев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Баймбетова К.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анализа.Часть 1,2. Электронный учебник(web-платформа)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Ардақұлы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10 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версия на платформе 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Беспалько О.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Шуленбаева Ж.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Учебно-полевые (лагерные) сборы. Часть 2. Электронный учебник. 10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(ЕМН).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Михайленко,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(ЕМН).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Девидзон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11класса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для учащихся 11 класса естественно-математического направления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 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 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(ЕМН).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(ОГН).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Антошина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Маукенов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И.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Милованова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Ә.,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Ерсинқызы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қазақ, орыс, ұйғыр, өзбек, тәжік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білім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оқу әдебиеті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оқулық. 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әліппе. Көру қабілеті зақымдалған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Саукатова,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Сейдахметова,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Ү.Зейнетоллина,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Байшоланова,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казахским языком обучения в 2-х частях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Жунисканова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Г.Сәдуақас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мектептердің (сыныптардың) көру қабілеті бұзылған (нашар көретін) 4-сынып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Жолмаганбетова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Арнайы мектептердің (сыныптардың) көру қабілеті бұзылған (нашар көретін) 6-сынып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6-сынып оқушыларына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Э.Жұмағұлова,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2. Естімейтін балаларға арналған арнайы мектептің 0-сыныбына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3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оқулығы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3- сыныбына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9-сыныбына (10 кезең)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6-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 Н.Юлдабаева,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Габдуллина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 (с нерусским языком обучения)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10-сыныбына арналған оқу- әдістемелік кешен.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дайындық кезеңіне арналған оқу-әдістемелік кешен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Учебник для 1-класса специальных общеобразовательных школ для детей с нарушением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книга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школ с русским языком обучения)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Тасбулатова М.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Саукатова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Уфимцева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Ч.,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6-ти частях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2-х частях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4-х частях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Учебник4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зрения (слабовидящие) специальных школ (классов)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Штукина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Е.Штукина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Р.Шаканова.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Нурпейсова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№ 1, 2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бұзылыстары бар балаларға арналған, арнайы мектептердің 2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2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интеллекта.Часть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3класса специальных школ для детей с нарушением интеллекта.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5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6класса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7 класса специальных школ,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7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оқыту орыс тілінде жүретін арнайы мектептердің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8-сыныбына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8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9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9 класса с нарушением интеллекта специальных школ (классов)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ұйымдарға, орта білім беру ұйымдарына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 (2-5 жас)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Виноградова,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Арыкпанова,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нұсқаулық.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Сахарханова,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Жумагалиева.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Дәптер.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Сахарханова,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Жумагалиева.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нұсқаулық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Дәптер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Канайбекова.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Начинаем говорить.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Русский язык. 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нұсқаулық.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№1, 2 жұмыс дәптері.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нұсқаулық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нұсқаулық. 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дәптері. 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Альбом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Альбом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Кадочникова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Стефанская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Альбом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Федотова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ойындар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жас)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материалдар (электронды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Рахманбергенова,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Дәптері 3 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Рахманбергенова,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Жолдагулова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 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Сөйлеудідамыту.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 дәптері № 1, №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Алексеева,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.Кожанова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Тұрдалиева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Инабаттылық тәрбиесі. Әдістемелік нұсқаулық 4 және 5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Ибрагимова.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Джолдыбаева,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Шаденова,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Панченко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құрал 5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Кулджина,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Криушова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Кабдешова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от 5-и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5-и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Шаих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Нүсіпәлиева,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Күлпейісова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Көрнекі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Дәптер. 1-бөлім,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 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Дидактический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Каугабаева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Тетрадь.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материалдар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(3-5 жас)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Дәптер.3+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37.Т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Тетрадь №1, №2.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руководство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 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Альбом.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Кадочникова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Стефанская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Альбом.3+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руководство. от 3-х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Федотова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подвижные игры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Музыкальные дидактические игры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(электронный вариант)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 3+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руководство. 4+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Веселый колокольчик и его друзья.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руководство+Аудиодиск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 үйренеміз"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мен оқыту орыс тілінде жүргізілетін ортаңғы топ балаларына арналған жұмыс дәптері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средней группы с русским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А.Шалаханова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Әліппе-дәптер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А.Шалаханова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Ильяшева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Увлекательная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Перспективный план к Методическому руководству "Обучаемся, играя"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Музыкально-дидактические игры.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Тирская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Демонстрационные материалы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Гамарник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Азбука–тетрадь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тәрбиемен оқыту орыс тілінде жүргізілетін ересек топта ұйымдастырылған оқу қызметін жүргізуге арналған әдістемелік нұсқаулық ("Қазақ тілінде сөйлейміз" оқуәдістемелік кешеніне))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тілінде сөйлейміз"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мен оқыту орыс тілінде жүргізілетін ересек топ балаларына арналған жұмыс дәптері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старшей группы с русским языком воспитания и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Дәптер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Думаем, считаем, решаем.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Тетрадь.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Азбука-альбом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Нусупалиева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/ Альбом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Лепка.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Альбом. / Альбом по Аппликации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Демонстрациялықжәне үлестірме метариалдар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и 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Дидактикалықматериалдар / 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құрылысшы / Волшебный строитель.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Енсебаева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Демонстрациялықжәнеүлестірмематериалдар/ Демонстрационный и 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 Аппликация.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альбомы/ Альбом по лепке.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/ от 3-х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Кадочникова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Стефанская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альбомы/Альбом по аппликации. 3 жастан бастап / от 3-х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Федотова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материалдар/Конструирование.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рисованию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лепке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 / 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қалыптастыру.Демонстрациялық материал./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дәптері/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танысу.Демонстрациялық материал./ Ознакомление с окружающим миром.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Мектепке дейінгі ұйымдағы ересек топ (4-5 жас). Художественная литература. Комплект наглядно-дидактических пособий. Старшая группа в дошкольной организации (4-5 лет)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топ, мектепалды сынып (5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 / Основы безопасного поведения.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дамыту/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Жаратылыстану/ Естествознание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танысу/ Ознакомление с окружающим миром.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Shugylakitap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/Естествознание. Рабочая тетрадь от 5-и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Стыбаева.,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 5 жастан бастап / Рисование. Демонстрационный материал от 5-и лет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Мадалиева.,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"Shugylakitaр"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(18 цифрлық оқу-әдістемелік кешен) Ойыншықтар; Күн мен жаңбыр; Жемістер мен көгөністер; Нанның қасиеті; Балапан; Көжек; Міне, қар жауды!; Ғажайып дорба; Қуыршақ Данамен серуендеу; Аю мен әтеш; Жануарлар қалай дыбыстайды?; Шәйнек; Аю, тұр! Ояншы!; Қуыршақ Дананы тамақтандыру; Саяхатшылар әні; Көктем келді; Аспаптар қалай дыбыстайды?; Тауық пен балапан;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(9 цифрлық оқу-әдістемелік кешен) Қуыршақтарға кәмпиттер; Үлкен және кішкентай сәбіздер; Тиінге жаңғақ; Қар; Шырша моншақтары; Бауырсақ әні; Құстарға жем шашайық; Сақина; Мерекелік шелпектер;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(9 цифрлық оқу-әдістемелік кешен) Доппен ойнаған мысық; Піскен бауырсақтар; Қонжықтың сылдырмақтары; Шырша шары; Қоян; Теледидарда қар жауып тұр; Алаша; Алқаны жинайық; Бұлттар ұшып келеді;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(18 цифрлық оқу-әдістемелік кешен) Түрлі ойыншықтар; Ғажайып дорба; Жапырақтар; Жеміс-көгөністерден жасалған тоқаш; Үлкен және кішкентай үйшіктер; Көліктегі аңдар; Қорқақ қоян; Шыршаны безендіру; Қолғап; Ормандағы қыс; Ыдыстар; Пирамида; Қуыршақ Дананың киімі; Әдемі кілем; Ғарыштағы бояулар; Пойызбен саяхат; Қорапшадағы мерекелік кәмпиттер; Кемпірқосақ;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(18 цифрлық оқу-әдістемелік кешен) Жолмен жүрейік; Құлыншаққа қоршау; Күздік алмаларға қорапша; Балапанға саты; Жүк машинасы жолы; Күшік Викидің үйшігі; Жүргінші жолы; Мұнара; Шаңғы жолы; Жемшашар; Қошақанға шарбақ; Қонаққа орындықтар; Қонжыққа төсек; Диван; Құс ұясы; Гараж; Аула қақпасы; Біздің көше;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(18 цифрлық оқу-әдістемелік кешен) "Маша мен Аю" ертегісі; Саусақ санамағы; "Шалқан" ертегісі; М. Мақатаевтің "Сап-сары жапырақтар" өлеңі; Паровоз; "Бауырсақ" ертегісі; Менің Отаным; "Үйшік" ертегісі; Қар; "Шұбар тауық" ертегісі; Көше тазалаушы; "Жеті лақ" ертегісі; Қоянның үйшігі; М. Жұмабаевтың "Бесік жыры" өлеңі; Құлыншақ; "Мысық, қораз және түлкі" ертегісі; Көктем келді гүл алып; "Үш аю" ертегісі;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(36 цифрлық оқу-әдістемелік кешен) Доп кетті домалап; Әжемнің жіптері; Жаңбыр; Алаша; Жапырақтар түсіп қалды; Алма; Тоқаштар; Сары балапан; Күн; Пойыз келе жатыр; Кірпі; Бауырсақ қашты қояннан; Аппақ қар; Бәйтерек; Мерекелік жалаулар; Шыршадағы ойыншықтар; Қысқы алашадағы қар; Ақша қар; Түлкі іздері; Құстар жем шоқиды; Ала Марғау; Сөредегі табақтар; Қорапшаға кәмпит жинадық; Доп; Әжеге алқа; Бұлақтар; Бауырсақтар; Сүлгіні безендірейік; Жұлдыздар; Құлыншаққа шарбақ; Жасыл желек; Әуедегі шарлар; Отшашулар (Салют); Гүлдер; Қозы; Алуан түсті алақан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(36 цифрлық оқу-әдістемелік кешен) Қуыршақ Дана; Аю мен қонжық; Саңырауқұлақ; Қуыршақ Дана мен балапандар; Қош келдің, алтын күз; Жапырақтар; Наубайшы; Көлдегі үйректер; Жемістер мен көгөністер; Жүк машинасы; Тиін; Ит пен күшік; Алақай, қыс келді!; Алтын балық; Қар жауды; Жасыл шырша; Қысқы ойынға шығайық; Қардың қасиеті; Қысқы ормандағы аңдар; Ауладағы құстар; Жіппен ойнаған марғау; Көше тазалаушы; Тоңазытқыш; Қуыршақ Дана және дәрігер; Көктем шақырады; Бұлақ; Шәйнек; Асатаяқ; Ұшақ; Жылқы мен құлын; Аққайың; Ауаның қасиеті; Дауылпаз; Бақбақ гүл; Ешкі мен лақ; Құмның қасиеті;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(36 цифрлық оқу-әдістемелік кешен) Дана қуыршақпен сапқа тұру; Аюмен шеңберге тұру; Қояндармен бірге жүгіру; Қазақстан туы; Салтанатты адым; Еңбектеп жеміс жинайық; Нан қадірі; Секіреді торғай; Домалайды алмалар; Көліктегі жемістер; Жарысайық, аюмен!; Қасқырдан ептіміз; Секірейік, тоңбайық!; Тәуелсіз Қазақстан; Қалайық қардан аққала; Жаңа доп; Өрмелейік, дөңге; Тоңады қардан аяқтар; Қысқы ормандағы аңдар; Құстарға жем шашайық; Еңбектеген марғау; Мен спортшы боламын!; Велосипед; Шынықсақ – шымыр боламыз!; Көңілді құстар; Бұлақ көрсең, көзін аш; Арқан тарту; Спорт – өнер; Ғарышқа алыс самғайық!; Еңбектейміз ерінбей!; Егейік көктем ағашын; Дөп-дөңгелек шаңырақ; Солдаттармыз саптағы; Бақ-бақ гүлдер; Көк машина; Шынығамыз жазда;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(36 цифрлық оқу-әдістемелік кешен) Қуыршақ Әйгерімнің барабаны; Асыл әжем; Сылдырмақтар сылдырлап; Айгөлектей дөңгелеп; Ару күз; Күз сыйлаған топ-топ; Көңілді тоқаштар; Торғайсың, тынбайсың!; Жайсаң күз; Пойыз; Кірпі; Ормандағы бауырсақ (мюзикл); Аппақ қар; Елтаңбасы елімнің; Әсем шырша; Аяз ата сыйлығы; Көңілді қыс; Ақша қар; Сұр көжек; Суық торғай; Қошақан; Ұшқыш; Электроника әлемі; Домалайды доп; Көңілді торғай; Таза бұлақ; Наурыз – жыл басы; Нағыз қазақ – домбыра; Ғарыштағы ғажайып; Ана, кең дала!; Жасыл желек; Әлди, әлди, бөпешім!; Отшашулар; Нәзік гүлдер; Еңбек түбі – зейнет; Жаз кереметтері;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бастапwww.bilimkids.kz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дейінгі – мектепалды даярлық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(6 мультимедиалық цифрлықбілім беру кешені):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Есту арқылы қабылдау және есту-моторлы координациясы; Есту-көру моторлы координациясы; Математикалық дағдылар; Кеңістіктік қабылдау; Ойлау дағдылары; Әлеуметтік дағдылар.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 (3 мультимедиалық цифрлық білім беру кешені):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Есту арқылы қабылдау және есту-моторлы координациясы; Қосымша материалдар: Жазғы демалыс қорабы; Өсімдіктер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 (7 мультимедиалық цифрлық білім беру кешені):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Ойлау дағдылары; Қосымша материалдар: Күз альбомы; Менің кітабым; Фото сурет жиектемесі.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 (12 мультимедиалық цифрлық білім беру кешені):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Графомоторикалық дағдылар; Табиғат пен танысу; Кеңістіктік қабылдау; Ойлау дағдылары; Әлеуметтік дағдылар; Қосымша материалдар: Айтылым; Қосымша тапсырмалар; Тақпақтар; Сурет-жұмбақтар.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ойындары. Жаттығулар.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 дамыту: Иллюстрациялық диктант (мультимедиалықцифрлық білім беру кешені)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пазлдар.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бояу.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дидактикалық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Сөйлейтін суреттер.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(14 цифрлық білім беру ресурсы):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Сөздер, дыбыстар және еліктеуіш сөздер: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Хайуанаттар бағындағы жануарлар; Орман мекендеушілері; Үй жануарлары; Музыкалық аспаптар; Көлік түрлері; Тұрмыстық заттар; Табиғат дыбыстары; Түстер; Кеңістіктік қабылдау; Антонимдер; Бөгде ғаламшарлықтарЖерде.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 мен жаттығулар: Есту қабілетін дамытатын жұмбақтар; Ойындар; Тақпақтар.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Жаттығулар (29 цифрлық білім беру ресурсы):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Локомоторлы жаттығулар: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Локомоторлы қозғалыстар – Жүру және жүгіру; Секіруге және қарғуға арналған жаттығулар; Моторлы координацияға арналған жаттығулар.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жаттығулары: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Жиіліктің әртүрлілігі; Ырғақтың әртүрлілігі; Дыбыс тембрінің әртүрлілігі; Дыбыс динамикасының әртүрлілігі; Екпіннің әртүрлілігі; Артикуляцияның әртүрлілігі; Әуеннің әртүрлілігі.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сазды жаттығулар: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 қонжық; Бесік жыры; Кішкентай жануарлар; Апта күндері; Әңгіме; Әже; Су дыбыстары; Дауыстар; Есімдер; Барыстың тышқандары; Жүрегім; Қуыршақтар кеші; Менің әкем; Пысықай мысық; Қолдар мен аяқтар.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пернетақта; Әуен жазу құралы; До мажор гаммасы; Созылыңқылық.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дайындық. Жаттығулар (30 цифрлық білім беру ресурсы):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Бағалау: Сөйлеу дамуын бағалау; Есту және лингвистикалық дағдыларды бағалау; Жалпы моторикалық дағдыларды бағалау; Ұсақ моторика мен қолеңбегінбағалау; Көру арқылы сараптау мен жинақтау дағдыларды бағалау; Сол жақ пен оң жақтың басымдығын бағалау; Денені және кеңістікті бағдарлау дағдыларын бағалау; Ұғымдар мен математикалық дағдыларды бағалау; Эмоциялық және әлеуметтік дағдыларды бағалау.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Лингвистикалық және есту дағдылары: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 жете түсіну; Есту есі және себеп-салдар байланысы; Сөйлемдерді саралау; Сөздерді саралау; Естуесі және сезімталдық;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Ырғақты жаттығулар; Сөздерді тіркестіру; Есту арқылы қабылдау және есту-көру координациясы; Артикуляция.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Моторикалық дағдылар: Жалпы және ұсақ моторика.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арқылы қабылдау: Көру арқылы қабылдау; Көру есі; Түсініктердің жіктелуі; Кеңістіктік қабылдау; Көру моторикасыжәне есту-көру моторикалық координациясы.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дағдылар: Денені және кеңістікті бағдарлау; Өлшемдер – көлем, ұзындық, биіктік; Уақытты қабылдау; Геометриялық фигуралар; Сұрыптау, жіктеу, топтау; Санау (1-10).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дейінгі – мектепалды даярлық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(5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координация; Знакомство с природой; Пространственное восприятие; Навыки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 (6 мультимедийных цифровых образовательных комплексов): Упражнения: Визуальное восприятие и зрительно-моторная координация; Навыки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Коробка с лета; Замок из песка; Книга растений; Мои летние каникулы.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 (6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Осенний альбом; Моя книга; Рамка для фотографии; Игра для тренировки памяти. 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 (6 мультимедийных цифровых образовательных комплексов): Упражнения: Визуальное восприятие и зрительно-моторная координация; Слуховое восприятие и слухо-моторная координация; Навыки мышления.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материалы: Произношение; Дополнительные материалы; Картинка-загадки.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Элементарные математические представления.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пазлы.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раскраска.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дидактическое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Говорящие картинки.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(14 цифровых образовательных ресурсов):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Слова, звуки и звуко-подражательные слова: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в зоопарке; Обитатели леса; Домашние животные; Музыкальные инструменты; Виды транспорта; Предметы быта; Звуки природы; Цвета; Пространственное восприятие; Антонимы; Пришельцы на планете Земля.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и упражнения: Слуховые загадки; Игры; Стихотворения.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Упражнения (29 цифровых образовательных ресурсов):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Локомоторные упражнения: Локомоторные движения – ходьба и бег; Прыжковые упражнения; Упражнения для развития моторной координации.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для развития слуха: Разнообразие частоты; Разнообразие ритма; Разнообразие тембра; Разнообразие динамики; Разнообразие акцента; Разнообразие артикуляции; Разнообразие мелодики.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Речевые и музыкальные упражнения: Плюшевый мишка; Колыбельная; Маленькие животные; Дни недели; Беседа; Бабуля; Звуки воды; Голоса; Имена; Мыши Барсика; Мое сердце; Танцевальный вечер кукол; Мой папа; Кошка Мурка; Ноги и руки.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Инструменты: Виртуальная клавиатура; Сочинитель музыки; Гамма до мажор; Длительность.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школе. Упражнения (30 цифровых образовательных ресурсов):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Оценка: Оценка речевого развития; Оценка слуховых и речевых навыков; Оценка крупных моторных навыков; Оценка мелкой моторики и навыков ручного труда; Оценка навыков зрительного анализа и синтеза; Оценка латерального доминирования; Оценка навыков телесной и пространственной ориентации; Оценка понятий и математических навыков. Оценка эмоциональных и социальных навыков.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Слуховые и языковые навыки: Знание языка; Слуховая память и причинно-следственные связи; Сегментация предложения (анализ); Сегментация слова (анализ); Слуховая память и чувствительность; Упражнения по ритмике; Слияние слова (синтез); Слуховое восприятие и слухо-зрительная координация; Артикуляция.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навыки: Крупная и мелкая моторика.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восприятие: Визуальное восприятие; Зрительная память;-классификация понятий; Пространственное восприятие; Зрительно-моторная и слухо-зрительно-моторная координация.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Математические навыки: Тело и ориентация в пространстве; Измерения - размер, длина, высота; Восприятие времени; Геометрические фигуры; Сортировка,-классификация и категоризация; Счет (1-10).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сыныптарға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№1, 2, 3 жазу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Жамалова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Менің алғашқы сөздігім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 И., Сәдуақас Г. Т., Бесірова А. С., Ахметкулова А.К.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№1,2 Жазу дәптерлері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Диктанттар мен мазмұндамалар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(для школ с нерусским языком обучения). Тетрадь ученика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Жексенбаева Б., Кадралиева А., Рахметова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 жұмыс дәптерлері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Мұғалімге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Жартыбаева,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+электрондық қосымша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Тұралбаева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1,2,3,4 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Сауғабаева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дәптерлері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CD. Электронды нұсқа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Данабаева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Отыншинова,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Оқытуәдiстемесi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есептер мен тапсырмалар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тапсырмалар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кескін карта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 дүние).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Қазақстан тарихы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дүние тарихы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менмазмұндамалар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Олимпиадаға дайындық есептер жинағы.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(5-6-сыныптар)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Соскин,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Митинева,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Лукина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Орта ғасырлардағы Қазақстан тарихы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Т.Окунева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Мәженова,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Абдирасилова,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Тұрсынбаева,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Ерженбек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Шуиншина,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Мамытова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Дүниежүзі тарихы 1640-1900 жж.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жаттықтырғыш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Есептержәне жаттығулар жинағы.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(7-8-сыныптар)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Әдiстемелiкнұсқау.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 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Рапашева,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Әбдірахманова,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Құлшашпай,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для общеобразовательных школ с нерусским языком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Жаттықтырғыш/Тренажер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Гайыпбаева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Захаржевская,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Смирнова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Забенова,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Королева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Бекдаирова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Абжалелова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кестеде.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(9-11)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Логвиненко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мұғалімдеріне арналған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9-сыныбына арналған көрнекі құралдар топтамасы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мұғалімдеріне арналған әдістемелік 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Хамза,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Үсенова,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Анапинова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Джуматаева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Алимкулов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бойыншаоқу-материалдық базасы.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жетілдіру жөнінде ұсыныстар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А.Таубалдиева,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деңгей.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сыныптар. ҚҒБ, ЖМБ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Дайрбаева,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 жағыңда бол" өзін-өзі дұрыс бағалау бойынша психологиялық жаттығулар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 А. Көшкімбаев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7-сынып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7-сынып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дәптер. 7-сынып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Е.Нипрук,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Ермакова,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А.Абдрашитова,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Е.Буякова,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дәптер. 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9-сынып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ЖМБжәнеҚГБбойыншаэлектрондықдәптер. 11-сынып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жырау– "Халық бірлігінің жаршысы"(CD)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Шорманұлы – "Еуразиялық деңгейдегі тұлға"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Көпейұлы – "Қасиет иесі"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Беркімбайұлы – "Әнмен өрілген ғұмыр"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– "Тағдырмен тартыс"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– "Планетарлық деңгейдегі тұлға"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Рафиқа Нұртазина – "Өмір сабақтары"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– "Ақын арманы"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Пішембаев – "Тастың тілін түсінген"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– "Заңғар энциклопедист-ғалым"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Шапық Шөкин – "Ғылым қайнарындағы өмір"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- "Ұлы дала батыры"(CD)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– "Он сан Орта жүздің ұраны"(CD)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- "Аңызға айналған ғұмыр"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- "Ұлы дала қолбасшысы"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Әбікей Сәтбаев – "Ағартушы-педагог"(CD)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Сұлтанбетсұлтан - "Арпалысқа толы ғұмыр"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– "Аңызға айналған академик"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– "Қазақ киносының аңызы"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"Қазақ мұңлығы"(CD)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Ермұхан Бекмаханов – "Тұлпардың ізі"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"Үзілген тағдыр"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Ақышев – "Алтын адам"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"Өңірдің фотошежірешісі" немесе "Объективтегі әлем"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Ғабдыл-Уахит Хазірет: "Шипагер"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 Бекхожин: "Ақиық ақын"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Байзақов: "Қазақтың дүлдүл ақыны"(CD)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Аймауытов: "Аймаңдай жазушы"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Шоңби Едігеұлы: "Қарадан шығып хан болған"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 Күшікұлы: "Әділдіктің жаршысы"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Дөнентаев: "Бозторғай ақын"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Саматов: "Ұлт қайраткері"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Омаров: "Дәулескер күйші"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 Қанапияұлы: "Тәлімгер"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 Шанин: "Театр тарланы"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"Өмір өткелдері"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Құтпанов: "Ерлік пен намыс жаршысы"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Қанаш Қамзин: "Ардақты жауынгер"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Шашкин: "Қаламгер-дәрігер"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Ержанов: "Ғасыр тудырған ғұлама"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Зейтін Ақышев: "Педагог-жазушы"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Жұматов: "Ғалымның ұлы мұрасы"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Шәмкенов: "Қалдырған ізің мәңгілік"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Мұзафар Әлімбаев: "Өлеңім сыйым - халқыма"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 Сағынов: "Академик асулары"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Әбділдин: "Әлемдік философия биігінде"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Сүлейменов: "Әлемдік тұлға"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Пропись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 оқыту Қазақ тілінде емес мектептер үшін ) №1, 2, 3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№1, 2, 3.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руководство+электронное приложение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Кедрук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КлевцоваЕ.,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Кедрук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1,2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2, 3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жазу дәптерлері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Баймұратова,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Әубекерова,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дневничок.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Саугабаева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жазу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СD.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(Диск 1, 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 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Н.Дәулеткереева,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тетради№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Ковригина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фонохрестоматия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с комплектом контурных карт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Казахстана.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мира.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для подготовки к олимпиадам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(5-6-классы)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Беристемова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Соскин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Казахстана в период средневековья.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Мусахаджаева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для учителя.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Шуиншина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Сейфоллина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Всемирная история 1640-1900 гг.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+СD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Тренажер/ авт.: 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Гайыпбаева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(7-8-классы)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Құрманәлиева,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Үсібалиева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Захаржевская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Е., Кабульдинов З., Шаймерденова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Логвиненко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 наглядных пособий для 9-класса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Асадиллаева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Леканова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Учебно-материальная база по начальной военной и технологической подготовке.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оборудованию и совершенствованию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общеобразовательных школ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(ОГН; ЕМН)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уровень.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классы. ОГН, ЕМН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руководство+СД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психологических упражнений по здоровой самооценке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"Будь на своей стороне"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история.Новейшая история. Комплект карт для общеобразовательной школы.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ЕМН.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Электронное пособие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ОГН.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Электронное пособие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 Калинина О., Шаргалина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8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Нипрук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9 класс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 Бащук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ЕМН и ОГН.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 – "Певец народного единства"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Шорманов – "Личность евразийского масштаба"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Машхур Жусуп Копеев – "Я – камень, забытый Богом на земле"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Беркимбаев – "Песня на все времена"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Султанмахмут Торайгыров – "Наперекор судьбе"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Сатпаев - "Личность планетарного масшатаба"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Рафика Нуртазина – "Уроки жизни"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Муса – "Мечты поэта"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 Пшембаев - "С камнем на "ты"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Алькей Маргулан - "Великий ученый-энциклопедист"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Шапык Чокин – "Жизнь – на алтарь науки"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– "Великий воин степи"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– "Жизнь, ставшая легендой"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– "Полководец Великой степи"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Абикей Сатпаев - "Педагог - просветитель"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Абикен Бектуров – "Легендарный академик"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Айманов – "Легенда казахского кино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"Великий путешественник"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 Бекмаханов – "По стопам истории"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"Прерванный путь"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 Акишев – "Золотой человек"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"Мир из объектива"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Калижан Бекхожин: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 поэзией иду..."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Байзаков: "Мастер поэтического слова"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Жусипбек Аймауытов: "Свет казахской интеллигенции"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би: "Светоч справедливости"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Донентаев: "Золотое перо казахской поэзии"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Саматов: "Деятель национального масштаба"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 Омаров: "Наследник великих кюйши"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 Канапиянов: "Наставник"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 Шанин: "Легенда казахского театра"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"Жизненные перевалы"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Иманжүсип Кутпанов: "Трагический дух эпохи"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Камзин: "Доблестный воин"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Зейин Шашкин: "Казахский Чехов"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Зейтин Акишев: "Педагог-писатель"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Жуматов: "Великое наследие ученого"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Музафар Алимбаев: "Стихи свои я детям подарю…"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 Сагинов: "Яркий след академика"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Абдильдин: "Восхождение к вершинам мировой философии"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Сулейменов: "Личность мировой величины" (CD)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“Zug mit Buchstaben”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Arbeitsbuch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Lehrerhandbuch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Aiman Baigoshayeva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KlasseHörtextezumLehrbuchundArbeitsbuch (Аудиоматериалы к учебнику и рабочей тетради)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Arbeitsbuch Teil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 Klasse Lehrerhandbuch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Kristina Samosledova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4.KlasseCDHörtextezumLehrbuchundArbeitsbuch (Аудиоматериалы к учебнику и рабочей тетради)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Kulshanat Bulatbayeva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Arbeitsbuch Teil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 Ulshan Abdrachimova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Lehrerhandbuch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KlasseCDHörtextezumLehrbuchundArbeitsbuch (Аудиоматериалы к учебнику и рабочей тетради)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Assemgul Magsam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Arbeitsbuch Teil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Lehrerhandbuch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Gulsira Kenshetaeva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Cahier d’activites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A.Gubernieva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I-e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A.Gubernieva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du professeur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Picture Flashcards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Story Cards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Teacher’s Multimedia Resource Pack, Multi-ROM (Class CD 1 &amp; DVD PAL), Class CD 2, Teacher’s Resource Pack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Posters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 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 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 Grammar Practice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 Cards,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IWS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Dooley,Series Consultant: 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Multimedia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(Class CDs/DVD/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 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Posters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Multi-ROM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(Pupil`s CD\DVD)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Class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 (3)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Video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Tests (CD-ROM)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 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Ronan McGuinness,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Lara Storton,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Beth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Аудио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RobSved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TigerTime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диск по УМК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Video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 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DVD Video (PAL)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Evans,JennyDooley,BobObee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(1, 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Test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(Digibook,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Section+ Student’s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 2, 3, 4)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 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Class Audio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(3)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(1,2,3,4)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 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 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Mellersh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CD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Teachers Resourse Pack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PeterMcDonnel,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NeolGoodey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DianaGoodey,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NeolGoodey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 Builder Kazakhstan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class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UpbeatPre-IntermediateMotivator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Jonathan Bygrave,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Judy Copage,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IzabellaHearn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KateWakeman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Class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IzabellaHearn,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 (1, 2, 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Video DVD)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&amp;Tests (CD-ROM)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(1, 2, 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ШэйлаДигнэн,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ПитерРедпат,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ЭммаУоткинс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(Sheila Dignen,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(Digibook,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Workbook &amp; Grammar Section+ Student’s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Teacher’s Resource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Class CDs (1, 2, 3, 4)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Interactive Whiteboard 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Online 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Student’sPortfolio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CD(1, 2, 3, 4)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(Term 1, 2, 3,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(includes free 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Material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Student’sOnlineMaterial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Supplementary Materials forTeachers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 (1,2)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Video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(Kazakhstan Edition)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 and de la Mare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(1,2,3)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 (Kazakhstan Edition)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Workbook+ Workbook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ZakhidamJulay,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ZakhidamJulay,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DigitalResources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DigitalResources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 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AnnieCornford,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AnnaCole,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UrsulaMallows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 Class CDs (1,2)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Suplementary Materials for Teachers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 with Class Audio and Video materials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FrancesTreloar,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GillHolley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AnnaCole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 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ZakhidamJulay,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)Workbook Audio CD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)Teacher`s Book with DVD-ROM and Digibook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11HumanitiesStudent’s Online Material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Teacher`s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DVDActivity 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BookKEY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CD-ROM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PaulKelly,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HelenWendholt,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SylviaWheeldon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Teacher`sBook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HelenHalliwell,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KatherineStannett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JeremyBowell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Disk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Ежелгі Қазақстан тарихы / Контурные карты. История древнего Казахстана.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Орта ғасырлардағы Қазақстан тарихы / Контурные карты. История Казахстана в период средневековья.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ұйғыр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Һөсни хәт №1, 2,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 №1, 2,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Диктантлар топлими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Муәллимгә беғишланған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Оқуғучи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Қурбанова,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Қурбанова,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 1, 2, 3, 4 бөлүм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Диктантлартоплими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ишдәптири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Өзини-өзит 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 (қизлар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Бакаш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Уйғурәдәбияти.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Зилавдинова,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 ққолланма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Бақаш,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Муәллимгә беғишланған методикилиқ қолланма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Л.Джубатова,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(8) сыныпқа арналған оқу-әдістемелік кешен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Мұғалімдерге арналған оқу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өзбек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№1, №2 ?уснихат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Әқув фанининг Әқитиш методикаси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№3, №4 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 фанини уқитиш методикаси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Ўз-Әзини англаш. Ўқитувчи учун услубий қӘлланма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Г.Ўмарова,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А.Сапарбаева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Е.Клевцова,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Ўз-Әзини англаш.Ўқувчи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Г.Ўмарова,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Е.Клевцова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Т.Рудькова,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А.Намазбаева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ҰҒПББСО "Бөбек"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Избасарова,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Укувчи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Муқажонова,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Оналбоева,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–Жазушы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услубий қулланма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Уқувчи дафтари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Ковригина,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китоб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Керимбаева,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уғил болалар учун нусха 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(Тузувчилар)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услубий қулланма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қӘлланма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Лосева,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тәжік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Дафтариталаба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Дастуриметодйбароимуаллим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Кедрук,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сыныптарға арналған "Абайтану" және "Өлкетану"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Қорабай,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Сужикова,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Әбдішүкірұлы,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Диденко,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Абайтану: 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мұғалімдеріне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Кабульдинов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Корабаев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 Абдишукурулы О., Диденко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балаларғы арналған оқу әдебиеттері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ДауыссызК, Х, дыбыстарын дұрыса йтуға үйрету.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Рельефті-нүктелі әліппе. Әдістемелік нұсқау.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зақымдалған бастауыш сынып мұғалімдеріне арналған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дәптері№ 1, 2, 3, 4, 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 для школ с казахским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3 сыныбына арналған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3 сыныбына арналған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мектептің бірінші бөліміне арналған 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Кестелік көбейту және бөлу. Білім алуда ерекше қажеттіліктері бар оқушыларға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Заславская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Кестелік көбейту және бөлу.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"Әдебиет"арнайы білім беру мекемелеріне арналған 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тәрбиешілерге арналған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мектепке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мектепке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құрал,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тің 10-сыныбына арналған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бірінші кезеңі (дайындық кезеңі).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бірінші кезеңі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(дайындық кезеңі)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өнеркәсібі.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кешен. "Қағазбен және қатырма қағазбен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 2-бөлім.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"Моншақпен және шытыра моншақпен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 "Моншақпен және шытыра моншақпен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технологиялық картасы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 "Моншақпен және шытыра моншақпен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 Оқу-әдістемелік кешен. "Қалдық материалдармен жұмыс":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бағдарламалық-әдістемелік кұрал.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 Бұйымдарды жасаудың технологиялық картасы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 №1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 кәсібі.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Бұйымдарды жасаудың технологиялық картасы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2- бөлім. Оқу-әдістемелік кешен. Тоқыма материалдармен жұмыс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Жағипарова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Изонить бөлімі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(2- бөлім).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Бұйымдардың технологиялық картасы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 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 1, 2, 3, 4, 5, 6, 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Адаптировала: 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 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 Адаптировала: 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1-8 ч.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 О.Труханова,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1-8 ч.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 1-4 ч.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табличного умножения и деления со школьниками, имеющими трудности в обучении.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Табличное умножение и деление.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Ермағамбет Ә.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 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