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612d" w14:textId="5026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психолого-педагогического сопровождения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января 2022 года № 6. Зарегистрирован в Министерстве юстиции Республики Казахстан 18 января 2022 года № 26513.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психолого-педагогического сопровождения в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2022 года № 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психолого-педагогического сопровождения в организациях образования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психолого-педагогического сопровождения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организации психолого-педагогического сопровождения в организациях образования.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особых образовательных потребностей – определение необходимых специальных условий для получения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обучения и развития лиц (детей) с особыми образовательными потребностями, в том числе детей с ограниченными возможностями, на основе оценки особых образовательных потребностей.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психолого-педагогического сопровождения в организациях образования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Психолого-педагогического сопровождение включает в себя: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 оценка особых образовательных потребностей лиц (детей) с особыми образовательными потребностями;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консультативно-методическая помощь педагогам и семье лиц (детей) с особыми образовательными потребностями;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социально-психологических и педагогических условий для успешного обучения, развития и социализации лиц (детей) с особыми образовательными потребностями;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Психолого-педагогическое сопровождение на уровнях дошкольного, начального, основного среднего, общего среднего образования осуществляют педагоги и специалисты организации образования.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Психолого-педагогическое сопровождение осуществляется на основании оценки образовательных потребностей лиц (детей):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внутрисемейных отношений);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кандасов).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Психолого-педагогическое сопровождение детей с ограниченными возможностями осуществляется воспитателями/педагогами в процессе занятий/уроков, а также специальными педагогами, психологами, социальными педагогами, педагогами-ассистентами при организации индивидуальных, групповых и подгрупповых занятий на основе оценки особых образовательных потребностей и рекомендаций психолого-медико-педагогических консультаций (далее – ПМПК).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Психолого-педагогическое сопровождение категорий лиц (детей) с особыми образовательными потребностями, указанных в подпунктах 1) и 2) пункта 5 настоящих Правил, осуществляется воспитателями/педагогами в процессе занятий/уроков, факультативов, предметных кружков и дополнительных занятий по предметам, а также педагогами-психологами, социальными педагогами на основе оценки особых образовательных потребностей, выполненной педагогами в сотрудничестве с педагогом-психологом и социальным педагогом.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психолого-педагогического сопровождения включает следующие социально-психологические и педагогические условия: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способов оценивания результатов обучения (достижений ученика). При изменении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вариативных, специальных и альтернативных методов обучения. Форма или способ применения методов обучения адаптируются под индивидуальные особенности ученика (уменьшение объема, количества заданий, сокращение или увеличение времени на выполнение заданий, упрощение учебных заданий, использование коротких и поэтапных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обучения, обусловленными нарушениями отдельных психических функций (восприятия, памяти, внимания, праксиса).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глобального чтения, обучение счету посредством методики "Нумикон", системы Монтессори).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подбор учебников, учебных пособий, подготовка индивидуальных учебных материалов. Специальные учебники, рабочие тетради и учебные материалы используются для детей с нарушениями зрения 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символов (жестовой речи), видеоматериалы с титрами, учебные компьютерные программы), нарушениями интеллекта. Учебники и учебно-методические комплексы, изданные для специальных школ соответствующего вида;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 формы обучения. Обучение и воспитание детей с ограниченными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заключению врачебно-консультационной комиссии (ВКК));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безбарьерной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мобильностью (подвоз к школе, пандусы, перила, подъемники, лифт, специально оборудованное учебное место (стол, стул), места общего пользования (туалет, столовая)), 2) с нарушением зрения (незрячих, слабовидящих) (тактильные дорожки, тактильные указатели, перила), 3) с нарушением слуха (визуальные таблицы, звукоусиливающая аппаратура). 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(слух, зрение), поведенческие особенности);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зрения, речи), полученные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 Организации образования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в Реестре госуарственной регистрации нормативных правовых актов под № 13272);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Психолого-педагогическое 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лиц (детей) с особыми образовательными потребностями.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Психолого-педагогическое сопровождение в организациях образования состоит из двух этапов: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специалистов психолого-педагогического сопровождения, создает условия профессионального роста педагогов и специалистов на междисциплинарной основе.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руководителя организации образования организуют процесс оценки образовательных потребностей у обучающихся, регулируют взаимодействие воспитателей/педагогов, специалистов и родителей на этапе проведения оценки образовательных потребностей и в процессе психолого-педагогического сопровождения лиц (детей) с особыми образовательными потребностями, контролируют сбор и формирование документации специалистов, осуществляющих психолого-педагогическое сопровождение.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Классные руководители организуют взаимодействие педагогов-предметников и родителей, изучают социальную ситуацию развития ребенка совместно с социальным педагогом организации образования, создают условия для благоприятного эмоционально-психологического климата в урочное и вне урочное время.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организации образования проводят мониторинг учебных достижений, с целью установления трудностей у обучающихся в освоении учебных программ, соблюдают профессиональную этику и конфиденциальность в отношении индивидуальных особенностей лиц (детей) с особыми образовательными потребностями, при необходимости обращаются за консультацией к психологам, социальным педагогам или специальным педагогам организации образования.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психолого-педагогического сопровождения лиц (детей) с особыми образовательными потребностями, включающие индивидуальные учебные планы, индивидуальные/адаптированные учебные программы, индивидуально развивающие программы специалистов, список детей с особыми образовательными потребностями для психолого-педагогического сопровождения.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психолого-педагогического 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 во внеклассные и досуговые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 организации образования.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организации образования выполняют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знаниях, умениях, навыках, подбирают учебники, учебные материалы, организуют учебно-воспитательный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физического, психического и нравственного здоровья лиц (детей) с особыми образовательными потребностями.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и самостоятельную учебную деятельность через индивидуальное сопровождение. Предоставление услуг педагога-ассистента на постоянной основе обучающимся с нарушениями психофизического развития и поведения осуществляется на основании рекомендаций ПМПК.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заседания психолого-педагогического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педагога-ассистента определяется ПМПК.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педагоги, педагог-ассистент реализуют и участвуют в оценке образовательных потребностей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планов, индивидуальных/адаптированных учебных программ, индивидуально-развивающих программ, проводят индивидуальные, групповые, подгрупповые развивающие занятия.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потребностями по принципу общности содержания индивидуально развивающих программ.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его индивидуальных образовательных потребностей и возможностей.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Продолжительность индивидуального, подгруппового и группового занятия в дошкольной организации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окября 2018 года № 604 (зарегистрирован в Реестре государственной регистрации нормативных правовых актов под № 17669) "Об утверждении государственных общеобязательных стандартов образования всех уровней образования" к продолжительности организованной учебной деятельности для каждой возрастной группы детей с особыми образовательными потребностями и в организации среднего образования – составляет 45 минут.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4-6 детей с поведенческими нарушениями в специально оборудованном помещении (кабинете) проводятся занятия, направленные на преодоление трудного поведения с использованием современных методов, технологий и приемов (в том числе на основе принципов прикладного анализа поведения).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Для проведения индивидуальных, подгрупповых, групповых занятий кабинеты специалистов оснащаются оборудованием и учебно-дидактическими материалами.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Объем и содержание психолого-педагогического сопровождения, в котором нуждается ребенок, соответствует оценке особых образовательных потребностей, проводимом несколько раз в течение учебного года.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Психолого-педагогическое сопровождение детей с особыми образовательными потребностями, в том числе психолого-педагогическая оценка образовательных потребностей, осуществляется с 1 сентября текущего года по 25 мая следующего года.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Нормативная учебная нагрузка в неделю педагогов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Тарифные ставки (должностные оклады) в 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предусмотренные между уроками/занятиями являются рабочим временем педагога-ассистента.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общеобразовательной организации составляет не более 12-14 детей.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создаются областные (городские, районные) Ресурсные центры развития инклюзивных практик и обмена опытом.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Участниками процесса психолого-педагогического сопровождения являются администрация, педагогические кадры (учителя, воспитатели, психолог (педагог-психолог),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представители). Взаимоотношения участников образовательного процесса строятся на принципах гуманизации образования/воспитания и командного подхода.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Администрация организует психолого-педагогическое сопровождение лиц (детей) с особыми образовательными потребностями,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процесса, соблюдает конфеденциальность персональной информации о детях с особыми образовательными потребностями.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обучение/воспитание детей на профессиональном уровне в соответствии с настоящими Правилами,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Администрация и педагоги: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свободный выбор способов и форм организации психолого-педагогического сопровождения с учетом особых образовательных потребностей воспитанников/обучающихся;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работе коллегиальных органов управления организации образования;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повышают квалификацию по вопросам психолого-педагогического сопровождения;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досрочно проходят аттестацию с целью повышения категории;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