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f2cd3" w14:textId="bcf2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осуществления учебно-методической и научно-методической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29 ноября 2007 года N 583. Зарегистрирован в Министерстве юстиции Республики Казахстан 13 декабря 2007 года N 5036.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и.о. Министра образования и науки РК от 27.07.2015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подпунктом 25)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образовании" и для осуществления руководства и координации учебно-методической работы 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осуществления учебно-методической и научно-методической работы.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и.о. Министра образования и науки РК от 27.07.2015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приказ и.о. Министра образования и науки Республики Казахстан от 18 ноября 2004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946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организации учебно-методической работы в организациях образования" (зарегистрированный в Реестре государственной регистрации нормативных правовых актов Республики Казахстан от 15 декабря 2004 года N 3282, опубликованный в "Юридической газете" от 21 октября 2005 года N 195-196 (929-930)).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высшего и послевузовского образования (Омирбаев С.М.) представить настоящий приказ в установленном порядке на государственную регистрацию в Министерство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со дня его первого опубликования.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образования и науки Республики Казахстан Шамшидинову К.Н.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2007 г. N 583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осуществления</w:t>
      </w:r>
      <w:r>
        <w:br/>
      </w:r>
      <w:r>
        <w:rPr>
          <w:rFonts w:ascii="Times New Roman"/>
          <w:b/>
          <w:i w:val="false"/>
          <w:color w:val="000000"/>
        </w:rPr>
        <w:t>учебно-методической и научно-методической работы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в редакции приказа и.о. Министра образования и науки РК от 27.07.2015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и.о. Министра образования и науки РК от 27.07.2015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после дня его первого официального опубликования).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организации и осуществления учебно-методической и научно-методической работы (далее - Правила) определяют порядок организации и осуществления учебно-методической и научно-методической работы в организациях образования, реализующие общеобразовательные учебные программы начального, основного среднего и общего среднего, образовательные программы технического и профессионального, образовательные программы послесреднего, образовательные программы высшего и послевузовского образования.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образования и науки РК от 18.01.2016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основные понятия: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методист - педагогический работник организации образования (кроме высших учебных заведений), выполняющий учебно-методическую, научно-методическую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методический (учебно-методический, научно-методический) совет -форма коллегиального управления учебно-методической работой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методический кабинет - структурное подразделение организации образования, областного (городского) управления образования по руководству научной и учебно-методической работой;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организации образования по учебной (учебно-методической) работе - должность руководителя непосредственно возглавляющего учебно-методическую работу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научно-методическая работа - это многоуровневая, многофункциональная система совместной деятельности руководителей, педагогов и структурных подразделений организаций образования, способствующая обеспечению качества образования посредством повышения профессиональной компетентности педагогов и решения инновационных проблем образовательного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учебно-методическое управление (центр, кафедра, отдел, кабинет) -структурные подразделения, осуществляющие учебно-методическую работу в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учебно-методические объединения - объединения субъектов образовательного процесса по отраслевому (группам специальностей, предметов) признаку для внесения предложений и рекомендаций по реализации образовательных программ различных уровней;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учебно-методическая работа - это деятельность организации образования по обеспечению образовательного процесса психолого-педагогическими, дидактико-методическими и учебно-материальными объектами для достижения его обучающих, воспитательных и развивающих целей.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образования и науки РК от 18.01.2016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образования и науки РК от 28.09.2018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Учебно-методическая и научно-методическая работа осуществляется в целях интеграции науки и образования, обеспечения и совершенствования учебного и воспитательного процесса, разработки и внедрения новых технологий обучения, обеспечения повышения квалификации педагогических работников в организациях образования и соответствующей инфраструктуре.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и.о. Министра образования и науки РК от 27.07.2015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Задачами учебно-методической и научно-методической работы являются:</w:t>
      </w:r>
    </w:p>
    <w:bookmarkEnd w:id="12"/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научно-методическое обеспечение реализации образовательных программ; </w:t>
      </w:r>
    </w:p>
    <w:bookmarkEnd w:id="13"/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разработка, внедрение новых и совершенствование существующих технологий, методов, средств и форм образовательного процесса; </w:t>
      </w:r>
    </w:p>
    <w:bookmarkEnd w:id="14"/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творческого мышления педагога, обеспечение повышения квалификации и профессионального мастерства педагогических работников, совершенствование научно-методического потенциала педагогического коллектива. 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учебно-методической и научно-методической работой возлагается:</w:t>
      </w:r>
    </w:p>
    <w:bookmarkEnd w:id="16"/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среднего образования – на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образования, реализующих образовательные программы технического и профессионального, послесреднего образования, – на методические кабинеты областных, городов республиканского значения и столицы органов управления образованием и учебно-методические объединения технического и профессионального, послесреднего образования по профилям.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учебно-методической работой учебно-методических объединений технического и профессионального, послесреднего образования по профилям возлагается на республиканский учебно-методический совет технического и профессионального, послесреднего образования.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учебно-методического совета технического и профессионального, послесреднего образования и учебно-методических объединений технического и профессионального, послесреднего образования по профилям регулируется Положением об их деятельности.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высшего и (или) послевузовского образования, за исключением военных, специальных учебных заведений, – на учебно-методические объединения по направлениям подготовки кадров.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учебно-методической и научно-методической работой учебно-методических объединений по направлениям подготовки кадров возлагается на республиканский учебно-методический совет высшего и послевузовского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образования и науки РК от 28.09.2018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Учебно-методическая и научно-методическая работа осуществляется в соответствии с законодательством Республики Казахстан, Государственными общеобязательными стандартами образования всех уровней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Республики Казахстан № 17669) и настоящими правилами.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образования и науки РК от 05.06.2019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Содержание учебно-методической и научно-методической работы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главы в редакции приказа и.о. Министра образования и науки РК от 27.07.2015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Учебно-методическая и научно-методическая работа в организациях образования, реализующих общеобразовательные учебные программы начального, основного среднего, общего среднего образования включает следующие направления: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овладение теоретическими, методологическими основами наук, достижениями педагогики и психологии, эффективными методиками, формирующими мировоззрение, умение и навыки самостоятельной работы, самообразования, развивающими умственную, познавательную активность;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ознакомление с нормативными документами в области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изучение и творческое освоение разнообразных форм и методов преподавания, внеклассной, внешкольной предметной и воспитательной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ознакомление с лучшим, новаторским опытом и творческим использованием его идей, функциями и прогрессивными идеями менеджмента, инновациями;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и проведение разнообразных форм методической и научно-методической работы, направленных на совершенствование учебно-воспитательного процесса и оказание практической помощи педагогу на выявление научного потенциала учащихся (участие в Республиканских, международных олимпиадах и конкурсах);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анализ качества преподавания, уровня достижений обучения, воспитания учащихся;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участие в процедуре аттестации педагогических работников и приравненных к ним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методической и научно-методической продукции.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приказом и.о. Министра образования и науки РК от 27.07.2015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Учебно-методическая и научно-методическая работа в организациях образования, реализующих образовательные программы технического и профессионального, образовательные программы послесреднего образования включает следующие направления:</w:t>
      </w:r>
    </w:p>
    <w:bookmarkEnd w:id="25"/>
    <w:bookmarkStart w:name="z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изучения, анализ и реализация нормативных правовых документов, рекомендаций органов управления образованием; учебно-программной документации, внесение предложений по их совершенствованию;</w:t>
      </w:r>
    </w:p>
    <w:bookmarkEnd w:id="26"/>
    <w:bookmarkStart w:name="z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изучения новых учебных программ и предложений по их внедрению в учебный процесс; </w:t>
      </w:r>
    </w:p>
    <w:bookmarkEnd w:id="27"/>
    <w:bookmarkStart w:name="z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внесение предложений по внесению изменений в стандарты и образовательные программы с учетом требований рынка труда;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обсуждение итогов текущего, промежуточного контроля, анализ качества знаний, навыков и умений обучающихся и разработка предложений по улучшению результатов; </w:t>
      </w:r>
    </w:p>
    <w:bookmarkStart w:name="z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педагогического наставничества, оказание помощи начинающим педагогическим работникам и мастерам производственного обучения в подготовке и проведении учебных занятий, разработке учебно-методических, научно-методических материалов и внеурочных мероприятий;</w:t>
      </w:r>
    </w:p>
    <w:bookmarkEnd w:id="29"/>
    <w:bookmarkStart w:name="z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взаимопосещения занятий, проведение открытых уроков и их обсуждение; изучение, отбор и внедрение в практику работы достижений науки и техники, передового опыта в учебно-воспитательной работе и новых технологий обучения;</w:t>
      </w:r>
    </w:p>
    <w:bookmarkEnd w:id="30"/>
    <w:bookmarkStart w:name="z2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 проведение конкурсов профессионального мастерства по специальностям и квалификациям, тематических, научных, научно-методических семинаров, конференций и научно-методических совещаний;</w:t>
      </w:r>
    </w:p>
    <w:bookmarkEnd w:id="31"/>
    <w:bookmarkStart w:name="z3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обзоров педагогической, научной, методической литературы, рефератов, докладов, методических разработок и пособий, технических средств обучения и электронно-вычислительной техники;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работы по педагогике сотрудничества, самоуправлению, привлечению обучающихся к улучшению учебно-воспитательного процесса и к более широкому использованию эффективных форм организации труда, взаимопроверки и взаимопомощи.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образования и науки РК от 28.09.2018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Учебно-методическая и научно-методическая работа в организациях образования, реализующих образовательные программы высшего и послевузовского образования включает следующие направления: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мероприятий по обобщению и распространению передового педагогического опыта и информатизации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влияния организации учебно-методической и научно-методической работы на текущую успеваемость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методического обеспечения самостоятельной работы обучающихся;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методического обеспечения работы по ежегодному формированию контингента обучающихся с учетом профиля, уровня подготовки и возможностей;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мониторинга обеспеченности образовательного процесса учебной литературой и научно-методическими методическими разработками;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перспективного планирования образовательного процесса с учетом демографической, экономической и отраслевой ситуации по регионам и в целом по стране;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и внедрение учебно-методической и научно-методической документации по новым технологиям обучения, в том числе по кредитной технологии и дистанционного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и участие в конкурсах научных проектов, научно-методических разработок и внедрение их результатов в производство, в учебный процесс;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маркетинговых исследований с целью создания базы данных для прогноза потребности в специалистах по существующим и перспективным направлениям 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и внедрение дидактико-методических, учебно-материальных средств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экспертиза учебников, учебных, учебно-методических пособий, диссертаций, монографий, научных статей, научно-методических разработок,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мониторинга обеспеченности образовательного процесса учебной литературой и научно-методическими разработками;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внесение предложений по унификации учебных программ по родственным специальностям;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предложений по совершенствованию нормативных правовых документов, классификатора специальностей высшего и послевузовского образования, государственных общеобязательных стандартов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внедрение в учебный процесс современных учебно-методических и научно-методических, дидактических материалов и программного обеспечения автоматизированных систем обучения, систем информационного обеспечения, информационно-библиотечных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рабочих учебных программ, участие в подготовке проектов типовых учебных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экспертиза рабочих учебных планов и рабочих учебных программ с учетом требований государственных общеобязательных стандартов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разработка учебников, учебно-методических и научно-методических комплексов, учебно-методических пособий, в том числе на электронных носителях и дидактических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разработка и внедрение учебно-методической и научно-методической документации по новым технологиям обучения;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анализ качества преподавания, уровня учебных достижений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и проведение тематических научных, научно-методических семинаров, конференций, вебинаров, совещаний по совершенствованию учебно-методической и научно-методической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организация, координация, анализ содержания и формы научно-исследовательской, научно-методической работы студентов, магистрантов, докторантов;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и проведение тематических научных, научно-методических семинаров, конференций, вебинаров, совещаний по совершенствованию учебно-методической и научно-методической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и участие в конкурсах научных проектов, научно-методических разработок и внедрение их результатов в производство, в учебный процесс;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организация и осуществление подготовки магистрантов, докторов философии по специальностям;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экспертиза учебников, учебных, учебно-методических пособий, диссертаций, монографий, научных статей, научно-методических разработок, проектов.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образования и науки РК от 18.01.2016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образования и науки РК от 06.05.2021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Порядок организации учебно-методической</w:t>
      </w:r>
      <w:r>
        <w:br/>
      </w:r>
      <w:r>
        <w:rPr>
          <w:rFonts w:ascii="Times New Roman"/>
          <w:b/>
          <w:i w:val="false"/>
          <w:color w:val="000000"/>
        </w:rPr>
        <w:t>и научно-методической работы в структурных подразделениях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главы в редакции приказа и.о. Министра образования и науки РК от 27.07.2015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Учебно-методическая и научно-методическая работа осуществляются во всех структурных подразделениях, реализующих, координирующих учебный процесс, образовательные программы начального, основного среднего, общего среднего, технического и профессионального, послесреднего, высшего и послевузовского образования (методических объединениях, методических предметных и цикловых комиссиях, кафедрах, отделениях, факультетах, институтах), в организациях, где методическая работа является основным видом деятельности (республиканский, областные, районные, городские методические кабинеты), в структурных подразделениях по учебно-методической работе (учебно-методические отделы, управления, центры, кабинеты).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образования и науки РК от 18.01.2016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11. Структурные подразделения осуществляют учебно-методическую и научно-методическую работу на основе настоящих Правил и положения, утверждаемого в порядке, предусмотренном уставом организации образования.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и.о. Министра образования и науки РК от 27.07.2015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Работниками структурных подразделений по учебно-методической и научно-методической работе являются методисты, количество которых устанавливается советом организации образования, исходя из набора специальностей, специализаций данного вуза, а также численности обучающихся и преподавателей.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и.о. Министра образования и науки РК от 27.07.2015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13. Структурные подразделения осуществляют следующую учебно-методическую и научно-методическую работу: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учебно-методической и научно-методической работой кафедр, отделений, факультетов, институтов;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экспертиза нормативных правовых документов по учебно-методической и научно-методической работе и рекомендация их для рассмотрения методическими (научно-методическими, научно-техническими) советами;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состояния учебно-воспитательного процесса, методической работы и выработка рекомендаций по их совершенствованию;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и рекомендация к публикации и распространению учебно-методической и научно-методической продукции.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и.о. Министра образования и науки РК от 27.07.2015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Непосредственное руководство учебно-методической и научно-методической работой организации образования осуществляет заместитель руководителя организации образования по учебной (учебно-методической и научно-методической) работе.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руководство учебно-методической работой структурных подразделений осуществляют выборные представительные органы: методические советы (учебно-методический, научно-методический) соответствующих подразделений. Порядок создания и деятельности, состав и полномочия методического совета структурного подразделения определяются советом организации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и.о. Министра образования и науки РК от 27.07.2015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15. Формами коллективной методической работы являются предметные и цикловые комиссии, кафедры, школы передового опыта, инструктивно-методические совещания, семинары, лектории, практикумы и конференции. </w:t>
      </w:r>
    </w:p>
    <w:bookmarkEnd w:id="40"/>
    <w:bookmarkStart w:name="z3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Методические предметные и цикловые комиссии в организациях технического и профессионального образования создаются при наличии трех преподавателей специальных и общеобразовательных дисциплин, предметов, включая мастеров производственного обучения по специальностям.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Кафедры в организациях послесреднего образования создаются при наличии трех преподавателей профессиональных, социально-гуманитарных и естественнонаучных дисциплин.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недостаточном количестве преподавателей для образования методической комиссии руководство организации образования должно организовать их участие в работе комиссий, объединяющих педагогических работников соответствующих дисциплин (специальностей, квалификаций) из нескольких организаций образования районов, городов.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приказом Министра образования и науки РК от 28.09.2018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Руководство методическими комиссиями в организациях технического и профессионального образования осуществляют председатели, избранные из числа наиболее опытных преподавателей и мастеров производственного обучения, в организациях послесреднего образования - заведующие кафедрами. К работе методических комиссий, кафедр могут привлекаться научные и педагогические сотрудники научных учреждений, специалисты предприятий. </w:t>
      </w:r>
    </w:p>
    <w:bookmarkEnd w:id="42"/>
    <w:bookmarkStart w:name="z3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Учебно-методическая документация разрабатывается соответствующими структурными подразделениями организаций образования, проходит обсуждение в методических комиссиях, кафедрах, методических советах структурных подразделений, организации образования и после получения их положительного заключения утверждается руководителем, заместителем руководителя по учебной, учебно-методической работе организации образования. </w:t>
      </w:r>
    </w:p>
    <w:bookmarkEnd w:id="43"/>
    <w:bookmarkStart w:name="z3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Структурные подразделения организаций образования в соответствии с государственными общеобязательными стандартами, типовыми учебными планами разрабатывают рабочие учебные планы, которые рассматриваются соответствующими методическими комиссиями, кафедрами, советами структурных подразделений (институтов, факультетов, отделений), структурными подразделениями по учебно-методической и научно-методической работе и после получения положительного заключения во всех соответствующих методических советах утверждаются руководителем организации образования.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приказа и.о. Министра образования и науки РК от 27.07.2015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20. Рабочие учебные программы и поурочные планы разрабатываются преподавателями в соответствии с типовой учебной программой, рассматриваются методическим советом структурного подразделения, организации образования и утверждается заместителем руководителя организации образования по учебной (учебно-методической) работе. </w:t>
      </w:r>
    </w:p>
    <w:bookmarkEnd w:id="45"/>
    <w:bookmarkStart w:name="z3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Методические указания и рекомендации разрабатываются преподавателями организации образования. После обсуждения и получения положительного заключения в методических комиссиях, кафедрах, методических советах структурных подразделений, организации образования, утверждаются заместителем руководителя организации образования по учебной (учебно-методической) работе. </w:t>
      </w:r>
    </w:p>
    <w:bookmarkEnd w:id="46"/>
    <w:bookmarkStart w:name="z4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Методический кабинет областного (городского) управления образования координирует учебно-методическую работу организаций технического и профессионального, послесреднего образования и учебно-методических объединений.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приказа Министра образования и науки РК от 28.09.2018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Объединения по учебно-методической</w:t>
      </w:r>
      <w:r>
        <w:br/>
      </w:r>
      <w:r>
        <w:rPr>
          <w:rFonts w:ascii="Times New Roman"/>
          <w:b/>
          <w:i w:val="false"/>
          <w:color w:val="000000"/>
        </w:rPr>
        <w:t>и научно-методической работе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главы в редакции приказа и.о. Министра образования и науки РК от 27.07.2015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23. Интересы субъектов образовательного процесса, касающиеся учебно-методической работы могут представлять их объединения, создаваемые и действующие в соответствии с законодательством Республики Казахстан. </w:t>
      </w:r>
    </w:p>
    <w:bookmarkEnd w:id="49"/>
    <w:bookmarkStart w:name="z4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Учебно-методические объединения создаются на добровольных началах по отраслевому (группам специальностей, дисциплин) признаку. В них входят представители организаций образования, работодателей и социальных партнеров. </w:t>
      </w:r>
    </w:p>
    <w:bookmarkEnd w:id="50"/>
    <w:bookmarkStart w:name="z4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организациях образования, реализующих общеобразовательные учебные программы начального, основного среднего и общего среднего образования школьные и межшкольные методические объединения создаются для учителей общеобразовательных дисциплин, учителей 1-4 классов, классных руководителей, воспитателей дошкольных учреждений, школ-интернатов. Заседания проводится один раз в четверть или по мере необходимости. </w:t>
      </w:r>
    </w:p>
    <w:bookmarkEnd w:id="51"/>
    <w:bookmarkStart w:name="z4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Методические объединения в организациях начального, основного среднего, общего среднего образования создаются при наличии в школе не менее 3-х учителей одного предмета. </w:t>
      </w:r>
    </w:p>
    <w:bookmarkEnd w:id="52"/>
    <w:bookmarkStart w:name="z4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Районные методические объединения создаются для учителей общеобразовательных дисциплин, учителей начальных классов, воспитателей дошкольных организации образования, школ-интернатов, школьных библиотекарей с периодичностью заседаний два-три раза в год. </w:t>
      </w:r>
    </w:p>
    <w:bookmarkEnd w:id="53"/>
    <w:bookmarkStart w:name="z4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наличии малокомплектных школ с совмещенными классами в районе создаются методические объединения учителей таких классов. </w:t>
      </w:r>
    </w:p>
    <w:bookmarkEnd w:id="54"/>
    <w:bookmarkStart w:name="z4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План работы методического объединения составляются на год и утверждается руководителем организаций образования на основе результатов системы диагностики, анализа, контроля и задач дифференциации и индивидуализации работы по повышению квалификации работников образования. </w:t>
      </w:r>
    </w:p>
    <w:bookmarkEnd w:id="55"/>
    <w:bookmarkStart w:name="z4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Методические объединения в организациях начального, основного среднего, общего среднего образования возглавляет руководитель, избираемый (назначаемый) сроком на 1 год из числа наиболее подготовленных, творчески работающих педагогов. Руководители межшкольных объединений назначаются районным (городским) отделом образования. </w:t>
      </w:r>
    </w:p>
    <w:bookmarkEnd w:id="56"/>
    <w:bookmarkStart w:name="z5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Непосредственное руководство методической работой осуществляют заместители руководителя согласно курируемых предметов и направлений деятельности и руководители методических объединений. </w:t>
      </w:r>
    </w:p>
    <w:bookmarkEnd w:id="57"/>
    <w:bookmarkStart w:name="z5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Для руководства и координации работы методических объединениий может создаваться методический совет, не дублирующий по содержанию работу педагогического совета. </w:t>
      </w:r>
    </w:p>
    <w:bookmarkEnd w:id="58"/>
    <w:bookmarkStart w:name="z5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Учебно-методические объединения организаций технического и профессионального, послесреднего образования создаются по профилю и осуществляют деятельность по следующим направлениям: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работы по подготовке государственных общеобязательных стандартов по специальностям технического и профессионального образования, послесреднего образования, типовых учебных планов и типовых учебных программ, учебно-методических пособий, учебников, учебно-методических комплексов и электронных учебников;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и проведение конференций, семинаров по совершенствованию учебно-воспитательного процесса в организациях технического и профессионального образования, послесреднего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разработки учебно-методических пособий по учебным дисциплинам технического и профессионального образования, послесреднего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разработка предложений и методических рекомендаций по внедрению современных технологий обучения, контроля знаний и информатизации учебного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изучение опыта организации деятельности учебно-методической работы в организациях технического и профессионального образования, послесреднего образования и подготовки предложений по ее совершенствованию;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обобщение опыта организации научно-технического творчества обучающихся, организация и проведение конкурсов на лучшие курсовые и дипломные проекты, профессионального мастерства по специальностям;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внесение предложений для участия в международных, республиканских конференциях и прохождения стажировок преподавателей организаций образования по родственным квалификациям и специальностям в республике, странах СНГ и дальнего зарубежья;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разработка рекомендации по организации профориентационной работы среди молодежи и незанятого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участие в подготовке аналитических материалов о состоянии оценки обеспеченности учебно-методической литературой, педагогическими средствами обучения, учебно-лабораторным оборудованием, фильмами и современными средствами обучения;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методическое обеспечение курсов повышения квалификации специалистов технического и профессионального образования, послесреднего образования, организуемых на базе колледжей;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создание информационного банка данных образовательных программ, организация мониторинга качества подготовки специалистов.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с изменением, внесенным приказом Министра образования и науки РК от 18.01.2016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28.09.2018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Решения учебно-методических объединений носят рекомендательный характер и доводятся до всех организаций образования - членов учебно-методического объединения по профилю.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в редакции приказа Министра образования и науки РК от 28.09.2018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Руководство деятельностью учебно-методических объединений осуществляет Председатель, утверждаемый решением учебно-методического совета. Председатель учебно-методического объединения организует и направляет работу учебно-методического объединения. </w:t>
      </w:r>
    </w:p>
    <w:bookmarkEnd w:id="61"/>
    <w:bookmarkStart w:name="z5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организациях образования, реализующих образовательные программы высшего и послевузовского образования для организации и проведения учебно-методической работы создаются учебно-методические секции.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в редакции приказа Министра образования и науки РК от 18.01.2016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