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c702" w14:textId="e4ec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Конституциялық Кеңесi туралы</w:t>
      </w:r>
    </w:p>
    <w:p>
      <w:pPr>
        <w:spacing w:after="0"/>
        <w:ind w:left="0"/>
        <w:jc w:val="both"/>
      </w:pPr>
      <w:r>
        <w:rPr>
          <w:rFonts w:ascii="Times New Roman"/>
          <w:b w:val="false"/>
          <w:i w:val="false"/>
          <w:color w:val="000000"/>
          <w:sz w:val="28"/>
        </w:rPr>
        <w:t>Қазақстан Республикасының 1995 жылғы 29 желтоқсандағы N 2737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МАЗМҰНЫ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Актінің нысаны және тақырыбы өзгерді, кіріспе алып  тасталды, мәтіндегі "осы Жарлықты", "осы Жарлықта", "осы Жарлықпен", "осы Жарлыққа", "осы Жарлықтың", "Осы Жарлық" деген сөздер тиiсiнше "осы Конституциялық заңды", "осы Конституциялық заңда", "осы Конституциялық заңмен", "осы Конституциялық заңға", "осы Конституциялық заңның", "осы Конституциялық заң" деген сөздермен ауыстырылды - Қазақстан Республикасының 2004.11.24 № 604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2005 жылғы 1 қаңтардан бастап күшіне енеді).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I ТАРАУ</w:t>
      </w:r>
      <w:r>
        <w:br/>
      </w:r>
      <w:r>
        <w:rPr>
          <w:rFonts w:ascii="Times New Roman"/>
          <w:b/>
          <w:i w:val="false"/>
          <w:color w:val="000000"/>
        </w:rPr>
        <w:t>Жалпы Ережелер</w:t>
      </w:r>
    </w:p>
    <w:bookmarkEnd w:id="0"/>
    <w:p>
      <w:pPr>
        <w:spacing w:after="0"/>
        <w:ind w:left="0"/>
        <w:jc w:val="both"/>
      </w:pPr>
      <w:r>
        <w:rPr>
          <w:rFonts w:ascii="Times New Roman"/>
          <w:b/>
          <w:i w:val="false"/>
          <w:color w:val="000000"/>
          <w:sz w:val="28"/>
        </w:rPr>
        <w:t xml:space="preserve">1-бап. Конституциялық Кеңестiң мәртебесi </w:t>
      </w:r>
    </w:p>
    <w:p>
      <w:pPr>
        <w:spacing w:after="0"/>
        <w:ind w:left="0"/>
        <w:jc w:val="both"/>
      </w:pPr>
      <w:r>
        <w:rPr>
          <w:rFonts w:ascii="Times New Roman"/>
          <w:b w:val="false"/>
          <w:i w:val="false"/>
          <w:color w:val="000000"/>
          <w:sz w:val="28"/>
        </w:rPr>
        <w:t>
      Конституциялық Кеңес мемлекеттiк орган ретiнде Республиканың бүкiл аумағында Қазақстан Республикасы Конституциясының жоғары тұруын қамтамасыз етедi:</w:t>
      </w:r>
    </w:p>
    <w:bookmarkStart w:name="z55" w:id="1"/>
    <w:p>
      <w:pPr>
        <w:spacing w:after="0"/>
        <w:ind w:left="0"/>
        <w:jc w:val="both"/>
      </w:pPr>
      <w:r>
        <w:rPr>
          <w:rFonts w:ascii="Times New Roman"/>
          <w:b w:val="false"/>
          <w:i w:val="false"/>
          <w:color w:val="000000"/>
          <w:sz w:val="28"/>
        </w:rPr>
        <w:t>
      1) өз өкiлеттiгiн жүзеге асыру кезiнде дербес және мемлекеттiк органдарға, ұйымдарға, лауазымды адамдар мен азаматтарға тәуелсiз, Республика Конституциясына ғана бағынады әрi саяси және өзге себептердi негiзге ала алмайды;</w:t>
      </w:r>
    </w:p>
    <w:bookmarkEnd w:id="1"/>
    <w:bookmarkStart w:name="z56" w:id="2"/>
    <w:p>
      <w:pPr>
        <w:spacing w:after="0"/>
        <w:ind w:left="0"/>
        <w:jc w:val="both"/>
      </w:pPr>
      <w:r>
        <w:rPr>
          <w:rFonts w:ascii="Times New Roman"/>
          <w:b w:val="false"/>
          <w:i w:val="false"/>
          <w:color w:val="000000"/>
          <w:sz w:val="28"/>
        </w:rPr>
        <w:t xml:space="preserve">
      2) Республика Конституциясы мен осы Конституциялық заңды басшылыққа ала отырып, соттардың немесе басқа мемлекеттiк органдардың құзыретiне жататын барлық жағдайларда өзге мәселелердi анықтау мен зерттеуге бармай-ақ өз өкiлеттiгiн жүзеге асырады. </w:t>
      </w:r>
    </w:p>
    <w:bookmarkEnd w:id="2"/>
    <w:p>
      <w:pPr>
        <w:spacing w:after="0"/>
        <w:ind w:left="0"/>
        <w:jc w:val="both"/>
      </w:pPr>
      <w:r>
        <w:rPr>
          <w:rFonts w:ascii="Times New Roman"/>
          <w:b/>
          <w:i w:val="false"/>
          <w:color w:val="000000"/>
          <w:sz w:val="28"/>
        </w:rPr>
        <w:t xml:space="preserve">2-бап. Конституциялық Кеңестiң құрамы </w:t>
      </w:r>
    </w:p>
    <w:p>
      <w:pPr>
        <w:spacing w:after="0"/>
        <w:ind w:left="0"/>
        <w:jc w:val="both"/>
      </w:pPr>
      <w:r>
        <w:rPr>
          <w:rFonts w:ascii="Times New Roman"/>
          <w:b w:val="false"/>
          <w:i w:val="false"/>
          <w:color w:val="000000"/>
          <w:sz w:val="28"/>
        </w:rPr>
        <w:t xml:space="preserve">
      Конституциялық Кеңес жетi мүшеден, соның iшiнде Конституциялық Кеңестiң Төрағасынан тұрады. Бұған қоса Республиканың экс-Президенттерi құқығы бойынша ғұмыр бойы Конституциялық Кеңестiң мүшелерi болып табылады. </w:t>
      </w:r>
    </w:p>
    <w:p>
      <w:pPr>
        <w:spacing w:after="0"/>
        <w:ind w:left="0"/>
        <w:jc w:val="both"/>
      </w:pPr>
      <w:r>
        <w:rPr>
          <w:rFonts w:ascii="Times New Roman"/>
          <w:b/>
          <w:i w:val="false"/>
          <w:color w:val="000000"/>
          <w:sz w:val="28"/>
        </w:rPr>
        <w:t xml:space="preserve">3-бап. Конституциялық Кеңестi құру тәртiбi </w:t>
      </w:r>
    </w:p>
    <w:p>
      <w:pPr>
        <w:spacing w:after="0"/>
        <w:ind w:left="0"/>
        <w:jc w:val="both"/>
      </w:pPr>
      <w:r>
        <w:rPr>
          <w:rFonts w:ascii="Times New Roman"/>
          <w:b w:val="false"/>
          <w:i w:val="false"/>
          <w:color w:val="000000"/>
          <w:sz w:val="28"/>
        </w:rPr>
        <w:t>
      1. Конституциялық Кеңестiң Төрағасын Республиканың Президентi қызметке тағайындайды және қызметтен босатады.</w:t>
      </w:r>
    </w:p>
    <w:bookmarkStart w:name="z57" w:id="3"/>
    <w:p>
      <w:pPr>
        <w:spacing w:after="0"/>
        <w:ind w:left="0"/>
        <w:jc w:val="both"/>
      </w:pPr>
      <w:r>
        <w:rPr>
          <w:rFonts w:ascii="Times New Roman"/>
          <w:b w:val="false"/>
          <w:i w:val="false"/>
          <w:color w:val="000000"/>
          <w:sz w:val="28"/>
        </w:rPr>
        <w:t xml:space="preserve">
      2. Конституциялық Кеңестің екі мүшесін Республика Президенті қызметке тағайындайды, Конституциялық Кеңеске екі-екі мүшеден Парламент Палаталары төрағаларының ұсынуы бойынша тиісінше Парламент Сенаты мен Мәжілісі тағайындайды. Конституциялық Кеңес мүшелерінің жартысы әрбір үш жыл сайын жаңартылып отырады.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4-бап. Конституциялық Кеңес мүшелiгiне кандидаттарға қойылатын талаптар </w:t>
      </w:r>
    </w:p>
    <w:p>
      <w:pPr>
        <w:spacing w:after="0"/>
        <w:ind w:left="0"/>
        <w:jc w:val="both"/>
      </w:pPr>
      <w:r>
        <w:rPr>
          <w:rFonts w:ascii="Times New Roman"/>
          <w:b w:val="false"/>
          <w:i w:val="false"/>
          <w:color w:val="000000"/>
          <w:sz w:val="28"/>
        </w:rPr>
        <w:t>
      1. Конституциялық Кеңестiң құрамына отыз жасқа толған, Республика аумағында тұратын, жоғары заң бiлiмi, заң мамандығы бойынша кемiнде бес жыл жұмыс стажы бар Республика азаматы тағайындала алады.</w:t>
      </w:r>
    </w:p>
    <w:bookmarkStart w:name="z58" w:id="4"/>
    <w:p>
      <w:pPr>
        <w:spacing w:after="0"/>
        <w:ind w:left="0"/>
        <w:jc w:val="both"/>
      </w:pPr>
      <w:r>
        <w:rPr>
          <w:rFonts w:ascii="Times New Roman"/>
          <w:b w:val="false"/>
          <w:i w:val="false"/>
          <w:color w:val="000000"/>
          <w:sz w:val="28"/>
        </w:rPr>
        <w:t xml:space="preserve">
      2. Осы баптың 1-тармағында белгiленген талаптар Республиканың экс-Президенттерiне қолданылмайды. </w:t>
      </w:r>
    </w:p>
    <w:bookmarkEnd w:id="4"/>
    <w:p>
      <w:pPr>
        <w:spacing w:after="0"/>
        <w:ind w:left="0"/>
        <w:jc w:val="both"/>
      </w:pPr>
      <w:r>
        <w:rPr>
          <w:rFonts w:ascii="Times New Roman"/>
          <w:b/>
          <w:i w:val="false"/>
          <w:color w:val="000000"/>
          <w:sz w:val="28"/>
        </w:rPr>
        <w:t xml:space="preserve">5-бап. Конституциялық Кеңес мүшелерiнiң өкiлеттiк мерзiмi </w:t>
      </w:r>
    </w:p>
    <w:p>
      <w:pPr>
        <w:spacing w:after="0"/>
        <w:ind w:left="0"/>
        <w:jc w:val="both"/>
      </w:pPr>
      <w:r>
        <w:rPr>
          <w:rFonts w:ascii="Times New Roman"/>
          <w:b w:val="false"/>
          <w:i w:val="false"/>
          <w:color w:val="000000"/>
          <w:sz w:val="28"/>
        </w:rPr>
        <w:t>
      1. Конституциялық Кеңес Төрағасы мен мүшелерiнiң өкiлеттiгi алты жылға созылады.</w:t>
      </w:r>
    </w:p>
    <w:bookmarkStart w:name="z59" w:id="5"/>
    <w:p>
      <w:pPr>
        <w:spacing w:after="0"/>
        <w:ind w:left="0"/>
        <w:jc w:val="both"/>
      </w:pPr>
      <w:r>
        <w:rPr>
          <w:rFonts w:ascii="Times New Roman"/>
          <w:b w:val="false"/>
          <w:i w:val="false"/>
          <w:color w:val="000000"/>
          <w:sz w:val="28"/>
        </w:rPr>
        <w:t>
      2. Шығып қалған немесе қызметте болу мерзiмi аяқталған жағдайда Конституциялық Кеңестiң Төрағасы мен мүшелерi Конституцияда және осы Конституциялық заңда белгiленген тәртiппен тағайындалады.</w:t>
      </w:r>
    </w:p>
    <w:bookmarkEnd w:id="5"/>
    <w:bookmarkStart w:name="z60" w:id="6"/>
    <w:p>
      <w:pPr>
        <w:spacing w:after="0"/>
        <w:ind w:left="0"/>
        <w:jc w:val="both"/>
      </w:pPr>
      <w:r>
        <w:rPr>
          <w:rFonts w:ascii="Times New Roman"/>
          <w:b w:val="false"/>
          <w:i w:val="false"/>
          <w:color w:val="000000"/>
          <w:sz w:val="28"/>
        </w:rPr>
        <w:t>
      3. Конституциялық Кеңестiң Төрағасы мен мүшелерi қызметтерiне адамдардың шығып қалған немесе осы қызметтерде болу мерзiмi аяқталған күннен бастап бiр ай iшiнде тағайындалады.</w:t>
      </w:r>
    </w:p>
    <w:bookmarkEnd w:id="6"/>
    <w:bookmarkStart w:name="z61" w:id="7"/>
    <w:p>
      <w:pPr>
        <w:spacing w:after="0"/>
        <w:ind w:left="0"/>
        <w:jc w:val="both"/>
      </w:pPr>
      <w:r>
        <w:rPr>
          <w:rFonts w:ascii="Times New Roman"/>
          <w:b w:val="false"/>
          <w:i w:val="false"/>
          <w:color w:val="000000"/>
          <w:sz w:val="28"/>
        </w:rPr>
        <w:t xml:space="preserve">
      4. Егер Конституциялық Кеңес Төрағасының немесе мүшелерiнің өкiлеттiк мерзiмi олардың қатысуымен Конституциялық Кеңес жүргiзiп жатқан мәселенi қарау кезеңiнде аяқталса, онда олардың өкiлеттiгi қорытынды шешiм шығарылғанға дейiн сақталады. </w:t>
      </w:r>
    </w:p>
    <w:bookmarkEnd w:id="7"/>
    <w:p>
      <w:pPr>
        <w:spacing w:after="0"/>
        <w:ind w:left="0"/>
        <w:jc w:val="both"/>
      </w:pPr>
      <w:r>
        <w:rPr>
          <w:rFonts w:ascii="Times New Roman"/>
          <w:b/>
          <w:i w:val="false"/>
          <w:color w:val="000000"/>
          <w:sz w:val="28"/>
        </w:rPr>
        <w:t xml:space="preserve">6-бап. Конституциялық Кеңес Төрағасы мен мүшелерiнiң анты </w:t>
      </w:r>
    </w:p>
    <w:p>
      <w:pPr>
        <w:spacing w:after="0"/>
        <w:ind w:left="0"/>
        <w:jc w:val="both"/>
      </w:pPr>
      <w:r>
        <w:rPr>
          <w:rFonts w:ascii="Times New Roman"/>
          <w:b w:val="false"/>
          <w:i w:val="false"/>
          <w:color w:val="000000"/>
          <w:sz w:val="28"/>
        </w:rPr>
        <w:t>
      Конституциялық Кеңестiң Төрағасы мен мүшелерi өздері тағайындалғаннан кейiн мынадай мазмұнда ант қабылдайды: "Өзiме жүктелген Қазақстан Республикасы Конституциялық Кеңесiнiң Төрағасы (мүшесi) мiндетiн адал атқаруға, әдiл болуға және басқа ешкiмге, еш нәрсеге емес, тек Қазақстан Республикасының Конституциясына ғана бағынуға салтанатты түрде ант етемiн.".</w:t>
      </w:r>
    </w:p>
    <w:p>
      <w:pPr>
        <w:spacing w:after="0"/>
        <w:ind w:left="0"/>
        <w:jc w:val="both"/>
      </w:pPr>
      <w:r>
        <w:rPr>
          <w:rFonts w:ascii="Times New Roman"/>
          <w:b w:val="false"/>
          <w:i w:val="false"/>
          <w:color w:val="000000"/>
          <w:sz w:val="28"/>
        </w:rPr>
        <w:t>
      Конституциялық Кеңес Төрағасы мен мүшелерiнің анты Қазақстан Республикасының Президенті айқындайтын тәртіппен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22.12.2017 </w:t>
      </w:r>
      <w:r>
        <w:rPr>
          <w:rFonts w:ascii="Times New Roman"/>
          <w:b w:val="false"/>
          <w:i w:val="false"/>
          <w:color w:val="000000"/>
          <w:sz w:val="28"/>
        </w:rPr>
        <w:t>№ 119-VI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Конституциялық Кеңестiң отырыстары </w:t>
      </w:r>
    </w:p>
    <w:p>
      <w:pPr>
        <w:spacing w:after="0"/>
        <w:ind w:left="0"/>
        <w:jc w:val="both"/>
      </w:pPr>
      <w:r>
        <w:rPr>
          <w:rFonts w:ascii="Times New Roman"/>
          <w:b w:val="false"/>
          <w:i w:val="false"/>
          <w:color w:val="000000"/>
          <w:sz w:val="28"/>
        </w:rPr>
        <w:t>
      1. Конституциялық Кеңестiң отырысы егер оған Конституциялық Кеңес құрамының кемiнде үштен екiсi қатысса, құқылы болады.</w:t>
      </w:r>
    </w:p>
    <w:bookmarkStart w:name="z62" w:id="8"/>
    <w:p>
      <w:pPr>
        <w:spacing w:after="0"/>
        <w:ind w:left="0"/>
        <w:jc w:val="both"/>
      </w:pPr>
      <w:r>
        <w:rPr>
          <w:rFonts w:ascii="Times New Roman"/>
          <w:b w:val="false"/>
          <w:i w:val="false"/>
          <w:color w:val="000000"/>
          <w:sz w:val="28"/>
        </w:rPr>
        <w:t xml:space="preserve">
      2. Конституциялық Кеңестiң отырыстарын қажетiне қарай Конституциялық Кеңестiң Төрағасы, ал ол болмаған кезде оның уәкiлдiк беруi бойынша Конституциялық Кеңес Төрағасының мiндетiн атқарушы шақырады. </w:t>
      </w:r>
    </w:p>
    <w:bookmarkEnd w:id="8"/>
    <w:p>
      <w:pPr>
        <w:spacing w:after="0"/>
        <w:ind w:left="0"/>
        <w:jc w:val="both"/>
      </w:pPr>
      <w:r>
        <w:rPr>
          <w:rFonts w:ascii="Times New Roman"/>
          <w:b/>
          <w:i w:val="false"/>
          <w:color w:val="000000"/>
          <w:sz w:val="28"/>
        </w:rPr>
        <w:t xml:space="preserve">8-бап. Конституциялық iс жүргiзу </w:t>
      </w:r>
    </w:p>
    <w:p>
      <w:pPr>
        <w:spacing w:after="0"/>
        <w:ind w:left="0"/>
        <w:jc w:val="both"/>
      </w:pPr>
      <w:r>
        <w:rPr>
          <w:rFonts w:ascii="Times New Roman"/>
          <w:b w:val="false"/>
          <w:i w:val="false"/>
          <w:color w:val="000000"/>
          <w:sz w:val="28"/>
        </w:rPr>
        <w:t xml:space="preserve">
      Конституциялық Кеңестiң құзыретiне жататын мәселелер бойынша iс қарау мен шешiмдер қабылдау Конституцияда және осы Конституциялық заңда белгiленген конституциялық iс жүргiзу тәртiбiмен жүзеге асырылады. </w:t>
      </w:r>
    </w:p>
    <w:p>
      <w:pPr>
        <w:spacing w:after="0"/>
        <w:ind w:left="0"/>
        <w:jc w:val="both"/>
      </w:pPr>
      <w:r>
        <w:rPr>
          <w:rFonts w:ascii="Times New Roman"/>
          <w:b/>
          <w:i w:val="false"/>
          <w:color w:val="000000"/>
          <w:sz w:val="28"/>
        </w:rPr>
        <w:t xml:space="preserve">9-бап. Конституциялық Кеңес туралы заңдар </w:t>
      </w:r>
    </w:p>
    <w:p>
      <w:pPr>
        <w:spacing w:after="0"/>
        <w:ind w:left="0"/>
        <w:jc w:val="both"/>
      </w:pPr>
      <w:r>
        <w:rPr>
          <w:rFonts w:ascii="Times New Roman"/>
          <w:b w:val="false"/>
          <w:i w:val="false"/>
          <w:color w:val="000000"/>
          <w:sz w:val="28"/>
        </w:rPr>
        <w:t>
      1. Конституциялық Кеңестiң мәртебесi, құзыретi, қызметiнiң ұйымдастырылуы мен тәртiбi Республика Конституциясымен және осы Конституциялық заңмен белгiленедi.</w:t>
      </w:r>
    </w:p>
    <w:bookmarkStart w:name="z63" w:id="9"/>
    <w:p>
      <w:pPr>
        <w:spacing w:after="0"/>
        <w:ind w:left="0"/>
        <w:jc w:val="both"/>
      </w:pPr>
      <w:r>
        <w:rPr>
          <w:rFonts w:ascii="Times New Roman"/>
          <w:b w:val="false"/>
          <w:i w:val="false"/>
          <w:color w:val="000000"/>
          <w:sz w:val="28"/>
        </w:rPr>
        <w:t xml:space="preserve">
      2. Конституциялық Кеңес өз қызметiнiң ұйымдастырылуы мен тәртiбiнiң Конституциямен және осы Конституциялық заңмен реттелмеген мәселелерi бойынша Конституциялық Кеңестiң регламентiн қабылдайды. </w:t>
      </w:r>
    </w:p>
    <w:bookmarkEnd w:id="9"/>
    <w:bookmarkStart w:name="z11" w:id="10"/>
    <w:p>
      <w:pPr>
        <w:spacing w:after="0"/>
        <w:ind w:left="0"/>
        <w:jc w:val="left"/>
      </w:pPr>
      <w:r>
        <w:rPr>
          <w:rFonts w:ascii="Times New Roman"/>
          <w:b/>
          <w:i w:val="false"/>
          <w:color w:val="000000"/>
        </w:rPr>
        <w:t xml:space="preserve"> II ТАРАУ</w:t>
      </w:r>
      <w:r>
        <w:br/>
      </w:r>
      <w:r>
        <w:rPr>
          <w:rFonts w:ascii="Times New Roman"/>
          <w:b/>
          <w:i w:val="false"/>
          <w:color w:val="000000"/>
        </w:rPr>
        <w:t>Республика Конституциялық Кеңесiнiң Төрағасы мен мүшелерiнiң</w:t>
      </w:r>
      <w:r>
        <w:br/>
      </w:r>
      <w:r>
        <w:rPr>
          <w:rFonts w:ascii="Times New Roman"/>
          <w:b/>
          <w:i w:val="false"/>
          <w:color w:val="000000"/>
        </w:rPr>
        <w:t xml:space="preserve">мәртебесi </w:t>
      </w:r>
    </w:p>
    <w:bookmarkEnd w:id="10"/>
    <w:p>
      <w:pPr>
        <w:spacing w:after="0"/>
        <w:ind w:left="0"/>
        <w:jc w:val="both"/>
      </w:pPr>
      <w:r>
        <w:rPr>
          <w:rFonts w:ascii="Times New Roman"/>
          <w:b/>
          <w:i w:val="false"/>
          <w:color w:val="000000"/>
          <w:sz w:val="28"/>
        </w:rPr>
        <w:t xml:space="preserve">10-бап. Конституциялық Кеңестiң Төрағасы мен мүшелерi мемлекеттiң лауазымды адамдары ретiнде </w:t>
      </w:r>
    </w:p>
    <w:p>
      <w:pPr>
        <w:spacing w:after="0"/>
        <w:ind w:left="0"/>
        <w:jc w:val="both"/>
      </w:pPr>
      <w:r>
        <w:rPr>
          <w:rFonts w:ascii="Times New Roman"/>
          <w:b w:val="false"/>
          <w:i w:val="false"/>
          <w:color w:val="000000"/>
          <w:sz w:val="28"/>
        </w:rPr>
        <w:t>
      1. Конституциялық Кеңестiң Төрағасы мен мүшелерi мемлекеттiң лауазымды адамдары болып табылады, олардың мәртебесi Конституциямен және осы Конституциялық заңмен, сондай-ақ Конституция мен осы Конституциялық заңда реттелмеген бөлiгiнде мемлекеттiк қызмет туралы нормативтiк құқықтық актiлерiмен белгiленедi.</w:t>
      </w:r>
    </w:p>
    <w:bookmarkStart w:name="z64" w:id="11"/>
    <w:p>
      <w:pPr>
        <w:spacing w:after="0"/>
        <w:ind w:left="0"/>
        <w:jc w:val="both"/>
      </w:pPr>
      <w:r>
        <w:rPr>
          <w:rFonts w:ascii="Times New Roman"/>
          <w:b w:val="false"/>
          <w:i w:val="false"/>
          <w:color w:val="000000"/>
          <w:sz w:val="28"/>
        </w:rPr>
        <w:t xml:space="preserve">
      2.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 қызметтi жүзеге асырумен, коммерциялық ұйымның басшы органының немесе байқаушы кеңесiнiң құрамына кiрумен сыйыспайды. </w:t>
      </w:r>
    </w:p>
    <w:bookmarkEnd w:id="11"/>
    <w:p>
      <w:pPr>
        <w:spacing w:after="0"/>
        <w:ind w:left="0"/>
        <w:jc w:val="both"/>
      </w:pPr>
      <w:r>
        <w:rPr>
          <w:rFonts w:ascii="Times New Roman"/>
          <w:b/>
          <w:i w:val="false"/>
          <w:color w:val="000000"/>
          <w:sz w:val="28"/>
        </w:rPr>
        <w:t xml:space="preserve">11-бап. Конституциялық Кеңес Төрағасы мен мүшелерiнiң тәуелсiздiгi </w:t>
      </w:r>
    </w:p>
    <w:p>
      <w:pPr>
        <w:spacing w:after="0"/>
        <w:ind w:left="0"/>
        <w:jc w:val="both"/>
      </w:pPr>
      <w:r>
        <w:rPr>
          <w:rFonts w:ascii="Times New Roman"/>
          <w:b w:val="false"/>
          <w:i w:val="false"/>
          <w:color w:val="000000"/>
          <w:sz w:val="28"/>
        </w:rPr>
        <w:t>
      1. Конституциялық Кеңестiң Төрағасы мен мүшелерi өз мiндеттерiн орындау кезiнде тәуелсiз болады және тек Конституция мен осы Конституциялық заңға ғана бағынады. Басқа ешқандай да актiнiң олар үшiн сөзсiз мiндеттi күшi болмайды. Олардың қызметiне қандай болса да араласуға, сондай-ақ оларға қандай түрде болса да қысым жасауға немесе басқадай ықпал етуге жол берiлмейдi және бұл заң бойынша жауапкершiлiкке әкелiп соғады.</w:t>
      </w:r>
    </w:p>
    <w:bookmarkStart w:name="z65" w:id="12"/>
    <w:p>
      <w:pPr>
        <w:spacing w:after="0"/>
        <w:ind w:left="0"/>
        <w:jc w:val="both"/>
      </w:pPr>
      <w:r>
        <w:rPr>
          <w:rFonts w:ascii="Times New Roman"/>
          <w:b w:val="false"/>
          <w:i w:val="false"/>
          <w:color w:val="000000"/>
          <w:sz w:val="28"/>
        </w:rPr>
        <w:t>
      2. Конституциялық Кеңес Төрағасы мен мүшелерiнiң конституциялық iс жүргiзу мәселелерi жөнiндегi қызметi есеп беруге жатпайды. Өз өкiлеттiгiн жүзеге асыру мәселелерi бойынша олардан есеп талап етуге ешкiмнiң хақы жоқ.</w:t>
      </w:r>
    </w:p>
    <w:bookmarkEnd w:id="12"/>
    <w:bookmarkStart w:name="z66" w:id="13"/>
    <w:p>
      <w:pPr>
        <w:spacing w:after="0"/>
        <w:ind w:left="0"/>
        <w:jc w:val="both"/>
      </w:pPr>
      <w:r>
        <w:rPr>
          <w:rFonts w:ascii="Times New Roman"/>
          <w:b w:val="false"/>
          <w:i w:val="false"/>
          <w:color w:val="000000"/>
          <w:sz w:val="28"/>
        </w:rPr>
        <w:t>
      3. Қорытынды шешiм шығарылғанға дейiн Конституциялық Кеңестiң қарауына арқау болып отырған мәселелер бойынша ешкiмнiң де пiкiр немесе кеңес сұрауға, ал Конституциялық Кеңес Төрағасы мен мүшелерiнiң, Конституциялық Кеңестiң отырысынан басқа кезде, пiкiр айтуға немесе кеңес беруге хақы жоқ.</w:t>
      </w:r>
    </w:p>
    <w:bookmarkEnd w:id="13"/>
    <w:bookmarkStart w:name="z67" w:id="14"/>
    <w:p>
      <w:pPr>
        <w:spacing w:after="0"/>
        <w:ind w:left="0"/>
        <w:jc w:val="both"/>
      </w:pPr>
      <w:r>
        <w:rPr>
          <w:rFonts w:ascii="Times New Roman"/>
          <w:b w:val="false"/>
          <w:i w:val="false"/>
          <w:color w:val="000000"/>
          <w:sz w:val="28"/>
        </w:rPr>
        <w:t>
      4. Конституциялық Кеңестiң мүшелерi өкiлеттiк мерзiмi iшiнде ауыстырылмайды. Олардың өкiлеттiгiн, осы Конституциялық заңда көзделген жағдайларды қоспағанда, тоқтатуға немесе тоқтата тұруға болмайды.</w:t>
      </w:r>
    </w:p>
    <w:bookmarkEnd w:id="14"/>
    <w:bookmarkStart w:name="z68" w:id="15"/>
    <w:p>
      <w:pPr>
        <w:spacing w:after="0"/>
        <w:ind w:left="0"/>
        <w:jc w:val="both"/>
      </w:pPr>
      <w:r>
        <w:rPr>
          <w:rFonts w:ascii="Times New Roman"/>
          <w:b w:val="false"/>
          <w:i w:val="false"/>
          <w:color w:val="000000"/>
          <w:sz w:val="28"/>
        </w:rPr>
        <w:t>
      5. Егер Конституциялық Кеңестiң қарауындағы мәселеге тiкелей жеке немесе жанама мүдделiлігiне байланысты өзiнiң әдiлдiгiне күмән тууы мүмкiн болса, Конституциялық Кеңестiң Төрағасы немесе мүшесi бұл мәселенi қараудан бас тартуға мiндеттi, мұны Конституциялық Кеңес қанағаттандыруға тиiс.</w:t>
      </w:r>
    </w:p>
    <w:bookmarkEnd w:id="15"/>
    <w:bookmarkStart w:name="z69" w:id="16"/>
    <w:p>
      <w:pPr>
        <w:spacing w:after="0"/>
        <w:ind w:left="0"/>
        <w:jc w:val="both"/>
      </w:pPr>
      <w:r>
        <w:rPr>
          <w:rFonts w:ascii="Times New Roman"/>
          <w:b w:val="false"/>
          <w:i w:val="false"/>
          <w:color w:val="000000"/>
          <w:sz w:val="28"/>
        </w:rPr>
        <w:t>
      6. Конституциялық Кеңес мүшесiнiң сотта немесе өзге құқық қолдану органдарында, заңды</w:t>
      </w:r>
      <w:r>
        <w:rPr>
          <w:rFonts w:ascii="Times New Roman"/>
          <w:b w:val="false"/>
          <w:i w:val="false"/>
          <w:color w:val="000000"/>
          <w:sz w:val="28"/>
        </w:rPr>
        <w:t xml:space="preserve"> өкiлдiктен </w:t>
      </w:r>
      <w:r>
        <w:rPr>
          <w:rFonts w:ascii="Times New Roman"/>
          <w:b w:val="false"/>
          <w:i w:val="false"/>
          <w:color w:val="000000"/>
          <w:sz w:val="28"/>
        </w:rPr>
        <w:t xml:space="preserve">басқа, қорғауды немесе өкiлдiктi жүзеге асыруға, құқықтарды жүзеге асыру мен мiндеттерден босату iсiнде қандай адамдарға болса да қамқоршылық жасауға хақы жоқ. </w:t>
      </w:r>
    </w:p>
    <w:bookmarkEnd w:id="16"/>
    <w:p>
      <w:pPr>
        <w:spacing w:after="0"/>
        <w:ind w:left="0"/>
        <w:jc w:val="both"/>
      </w:pPr>
      <w:r>
        <w:rPr>
          <w:rFonts w:ascii="Times New Roman"/>
          <w:b/>
          <w:i w:val="false"/>
          <w:color w:val="000000"/>
          <w:sz w:val="28"/>
        </w:rPr>
        <w:t xml:space="preserve">12-бап. Конституциялық Кеңес мүшелерiне ешкiмнiң тиiспеуi </w:t>
      </w:r>
    </w:p>
    <w:p>
      <w:pPr>
        <w:spacing w:after="0"/>
        <w:ind w:left="0"/>
        <w:jc w:val="both"/>
      </w:pPr>
      <w:r>
        <w:rPr>
          <w:rFonts w:ascii="Times New Roman"/>
          <w:b w:val="false"/>
          <w:i w:val="false"/>
          <w:color w:val="000000"/>
          <w:sz w:val="28"/>
        </w:rPr>
        <w:t>
      1. Қылмыс үстінде ұстап алынған не ауыр немесе аса ауыр қылмыстар жасаған жағдайлардан басқа кезде, Конституциялық Кеңестiң Төрағасы мен мүшелерiн өз өкiлеттiктері мерзiмi iшiнде Парламенттің келiсiмiнсiз ұстап алуға, күзетпен ұстауға, үйқамаққа алуға, күштеп әкелуге, сот тәртiбiмен қолданылатын әкiмшiлiк жазалау шараларын қолдануға, қылмыстық жауаптылыққа тартуға болмайды.</w:t>
      </w:r>
    </w:p>
    <w:bookmarkStart w:name="z70" w:id="17"/>
    <w:p>
      <w:pPr>
        <w:spacing w:after="0"/>
        <w:ind w:left="0"/>
        <w:jc w:val="both"/>
      </w:pPr>
      <w:r>
        <w:rPr>
          <w:rFonts w:ascii="Times New Roman"/>
          <w:b w:val="false"/>
          <w:i w:val="false"/>
          <w:color w:val="000000"/>
          <w:sz w:val="28"/>
        </w:rPr>
        <w:t>
      2. Сотқа дейінгі тергеп-тексерудің басталуына себеп сотқа дейінгі тергеп-тексерулердің бірыңғай тізілімінде тіркелгеннен кейін Конституциялық Кеңестiң Төрағасына немесе мүшесiне қатысты сотқа дейінгі тергеп-тексеру Бас Прокурордың келісімімен ғана жалғастырылуы мүмкін, ол Конституциялық Кеңестiң Төрағасын немесе мүшесiн қылмыстық жауаптылыққа тартуға келісім беру туралы ұсынуды Парламентке енгізеді. Конституциялық Кеңестiң Төрағасы немесе мүшелерi қылмыс үстінде ұстап алынған не ауыр немесе аса ауыр қылмыс жасауға дайындалу немесе оқталу фактісі анықталған не олар ауыр немесе аса ауыр қылмыс жасаған жағдайларда, оларға қатысты сотқа дейінгі тергеп-тексеру Бас Прокурордың келісімін алғанға дейін, бірақ бір тәулік ішінде оны міндетті түрде хабардар ете отырып, жалғастырылуы мүмкін. Істі тергеп-тексеру барысында заңдылықтың сақталуын қадағалауды Бас Прокурор жүзеге асырады.</w:t>
      </w:r>
    </w:p>
    <w:bookmarkEnd w:id="17"/>
    <w:bookmarkStart w:name="z71" w:id="18"/>
    <w:p>
      <w:pPr>
        <w:spacing w:after="0"/>
        <w:ind w:left="0"/>
        <w:jc w:val="both"/>
      </w:pPr>
      <w:r>
        <w:rPr>
          <w:rFonts w:ascii="Times New Roman"/>
          <w:b w:val="false"/>
          <w:i w:val="false"/>
          <w:color w:val="000000"/>
          <w:sz w:val="28"/>
        </w:rPr>
        <w:t>
      3. Конституциялық Кеңестiң Төрағасы мен мүшелерi тәртiптiк жауапкершiлiкке тартылмайды.</w:t>
      </w:r>
    </w:p>
    <w:bookmarkEnd w:id="18"/>
    <w:bookmarkStart w:name="z72" w:id="19"/>
    <w:p>
      <w:pPr>
        <w:spacing w:after="0"/>
        <w:ind w:left="0"/>
        <w:jc w:val="both"/>
      </w:pPr>
      <w:r>
        <w:rPr>
          <w:rFonts w:ascii="Times New Roman"/>
          <w:b w:val="false"/>
          <w:i w:val="false"/>
          <w:color w:val="000000"/>
          <w:sz w:val="28"/>
        </w:rPr>
        <w:t>
      4. Конституциялық Кеңестiң мүшесiн, егер осы Конституциялық заңға сәйкес оның өкiлеттiгi тоқтатыла тұрмаған болса, Конституциялық Кеңестiң отырысына қатысудан шеттетуге ешкiмнiң хақы жоқ.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04.07.2014 </w:t>
      </w:r>
      <w:r>
        <w:rPr>
          <w:rFonts w:ascii="Times New Roman"/>
          <w:b w:val="false"/>
          <w:i w:val="false"/>
          <w:color w:val="000000"/>
          <w:sz w:val="28"/>
        </w:rPr>
        <w:t>№ 232-V</w:t>
      </w:r>
      <w:r>
        <w:rPr>
          <w:rFonts w:ascii="Times New Roman"/>
          <w:b w:val="false"/>
          <w:i w:val="false"/>
          <w:color w:val="ff0000"/>
          <w:sz w:val="28"/>
        </w:rPr>
        <w:t xml:space="preserve"> Конституциялық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Конституциялық Кеңес Төрағасы мен мүшелерi құқықтарының теңдiгi </w:t>
      </w:r>
    </w:p>
    <w:p>
      <w:pPr>
        <w:spacing w:after="0"/>
        <w:ind w:left="0"/>
        <w:jc w:val="both"/>
      </w:pPr>
      <w:r>
        <w:rPr>
          <w:rFonts w:ascii="Times New Roman"/>
          <w:b w:val="false"/>
          <w:i w:val="false"/>
          <w:color w:val="000000"/>
          <w:sz w:val="28"/>
        </w:rPr>
        <w:t xml:space="preserve">
      Конституциялық Кеңестiң Төрағасы мен мүшелерi Конституциялық Кеңес жүргiзiп жатқан мәселелердi қарауда және олар бойынша шешiмдер қабылдауда, осы Конституциялық заңның 33-бабының 3-тармағында көзделген жағдайды қоспағанда, тең құқықтарға ие болады. </w:t>
      </w:r>
    </w:p>
    <w:p>
      <w:pPr>
        <w:spacing w:after="0"/>
        <w:ind w:left="0"/>
        <w:jc w:val="both"/>
      </w:pPr>
      <w:r>
        <w:rPr>
          <w:rFonts w:ascii="Times New Roman"/>
          <w:b/>
          <w:i w:val="false"/>
          <w:color w:val="000000"/>
          <w:sz w:val="28"/>
        </w:rPr>
        <w:t xml:space="preserve">14-бап. Конституциялық Кеңес Төрағасының, мүшесiнiң өкiлеттiгiн тоқтата тұру </w:t>
      </w:r>
    </w:p>
    <w:p>
      <w:pPr>
        <w:spacing w:after="0"/>
        <w:ind w:left="0"/>
        <w:jc w:val="both"/>
      </w:pPr>
      <w:r>
        <w:rPr>
          <w:rFonts w:ascii="Times New Roman"/>
          <w:b w:val="false"/>
          <w:i w:val="false"/>
          <w:color w:val="000000"/>
          <w:sz w:val="28"/>
        </w:rPr>
        <w:t>
      1. Конституциялық Кеңес Төрағасының немесе мүшесiнiң өкiлеттiгiн Конституциялық Кеңестiң өтiнiшi бойынша оны тағайындаған адам, мынадай жағдайларда егер ол:</w:t>
      </w:r>
    </w:p>
    <w:bookmarkStart w:name="z73" w:id="20"/>
    <w:p>
      <w:pPr>
        <w:spacing w:after="0"/>
        <w:ind w:left="0"/>
        <w:jc w:val="both"/>
      </w:pPr>
      <w:r>
        <w:rPr>
          <w:rFonts w:ascii="Times New Roman"/>
          <w:b w:val="false"/>
          <w:i w:val="false"/>
          <w:color w:val="000000"/>
          <w:sz w:val="28"/>
        </w:rPr>
        <w:t>
      1) дәлелдi себептерсiз кемiнде қатарынан үш рет Конституциялық Кеңестiң отырыстарына қатыспаса;</w:t>
      </w:r>
    </w:p>
    <w:bookmarkEnd w:id="20"/>
    <w:bookmarkStart w:name="z74" w:id="21"/>
    <w:p>
      <w:pPr>
        <w:spacing w:after="0"/>
        <w:ind w:left="0"/>
        <w:jc w:val="both"/>
      </w:pPr>
      <w:r>
        <w:rPr>
          <w:rFonts w:ascii="Times New Roman"/>
          <w:b w:val="false"/>
          <w:i w:val="false"/>
          <w:color w:val="000000"/>
          <w:sz w:val="28"/>
        </w:rPr>
        <w:t>
      2) денсаулық жағдайына байланысты ұзақ уақыт бойы өз мiндеттерiн орындай алмаса;</w:t>
      </w:r>
    </w:p>
    <w:bookmarkEnd w:id="21"/>
    <w:bookmarkStart w:name="z75" w:id="22"/>
    <w:p>
      <w:pPr>
        <w:spacing w:after="0"/>
        <w:ind w:left="0"/>
        <w:jc w:val="both"/>
      </w:pPr>
      <w:r>
        <w:rPr>
          <w:rFonts w:ascii="Times New Roman"/>
          <w:b w:val="false"/>
          <w:i w:val="false"/>
          <w:color w:val="000000"/>
          <w:sz w:val="28"/>
        </w:rPr>
        <w:t>
      3) заңды күшiне енген сот шешiмi бойынша хабар-ошарсыз жоқ болған деп танылса, тоқтата тұруы мүмкiн.</w:t>
      </w:r>
    </w:p>
    <w:bookmarkEnd w:id="22"/>
    <w:bookmarkStart w:name="z76" w:id="23"/>
    <w:p>
      <w:pPr>
        <w:spacing w:after="0"/>
        <w:ind w:left="0"/>
        <w:jc w:val="both"/>
      </w:pPr>
      <w:r>
        <w:rPr>
          <w:rFonts w:ascii="Times New Roman"/>
          <w:b w:val="false"/>
          <w:i w:val="false"/>
          <w:color w:val="000000"/>
          <w:sz w:val="28"/>
        </w:rPr>
        <w:t>
      2. Конституциялық Кеңес Төрағасының немесе мүшесiнің өкілеттіктері, егер заңда белгіленген тәртіппен оны ұстап алуға, күзетпен ұстауға, үйқамаққа алуға, күштеп әкелуге, әкiмшiлiк немесе қылмыстық жауаптылыққа тартуға, сотта медициналық сипаттағы мәжбүрлеу шараларын қолдану, әрекетке қабілетсіз немесе әрекет қабілеті шектеулі деп тану туралы тиісті өтінішхатты қозғауға келiсiм берілген жағдайда да тоқтатыла тұруы мүмкін.</w:t>
      </w:r>
    </w:p>
    <w:bookmarkEnd w:id="23"/>
    <w:bookmarkStart w:name="z77" w:id="24"/>
    <w:p>
      <w:pPr>
        <w:spacing w:after="0"/>
        <w:ind w:left="0"/>
        <w:jc w:val="both"/>
      </w:pPr>
      <w:r>
        <w:rPr>
          <w:rFonts w:ascii="Times New Roman"/>
          <w:b w:val="false"/>
          <w:i w:val="false"/>
          <w:color w:val="000000"/>
          <w:sz w:val="28"/>
        </w:rPr>
        <w:t>
      3. Конституциялық Кеңес Төрағасының немесе мүшесiнiң өкiлеттiгiн тоқтата тұру туралы шешiм өкiлеттiктi тоқтатуға негiздер байқалған күннен бастап бiр айдан кешiктiрiлмей қабылданады.</w:t>
      </w:r>
    </w:p>
    <w:bookmarkEnd w:id="24"/>
    <w:bookmarkStart w:name="z78" w:id="25"/>
    <w:p>
      <w:pPr>
        <w:spacing w:after="0"/>
        <w:ind w:left="0"/>
        <w:jc w:val="both"/>
      </w:pPr>
      <w:r>
        <w:rPr>
          <w:rFonts w:ascii="Times New Roman"/>
          <w:b w:val="false"/>
          <w:i w:val="false"/>
          <w:color w:val="000000"/>
          <w:sz w:val="28"/>
        </w:rPr>
        <w:t>
      4. Конституциялық Кеңес Төрағасының немесе мүшесiнiң өкiлеттiгi осы өкiлеттiктi тоқтата тұруға негiздер дәйексiз болып қалғанға дейiн тоқтатыла тұрады.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04.07.2014 </w:t>
      </w:r>
      <w:r>
        <w:rPr>
          <w:rFonts w:ascii="Times New Roman"/>
          <w:b w:val="false"/>
          <w:i w:val="false"/>
          <w:color w:val="000000"/>
          <w:sz w:val="28"/>
        </w:rPr>
        <w:t>№ 232-V</w:t>
      </w:r>
      <w:r>
        <w:rPr>
          <w:rFonts w:ascii="Times New Roman"/>
          <w:b w:val="false"/>
          <w:i w:val="false"/>
          <w:color w:val="ff0000"/>
          <w:sz w:val="28"/>
        </w:rPr>
        <w:t xml:space="preserve"> Конституциялық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Конституциялық Кеңес Төрағасының, мүшесiнiң өкiлеттiгiн тоқтату </w:t>
      </w:r>
    </w:p>
    <w:p>
      <w:pPr>
        <w:spacing w:after="0"/>
        <w:ind w:left="0"/>
        <w:jc w:val="both"/>
      </w:pPr>
      <w:r>
        <w:rPr>
          <w:rFonts w:ascii="Times New Roman"/>
          <w:b w:val="false"/>
          <w:i w:val="false"/>
          <w:color w:val="000000"/>
          <w:sz w:val="28"/>
        </w:rPr>
        <w:t>
      1. Тиiсiнше:</w:t>
      </w:r>
    </w:p>
    <w:bookmarkStart w:name="z79" w:id="26"/>
    <w:p>
      <w:pPr>
        <w:spacing w:after="0"/>
        <w:ind w:left="0"/>
        <w:jc w:val="both"/>
      </w:pPr>
      <w:r>
        <w:rPr>
          <w:rFonts w:ascii="Times New Roman"/>
          <w:b w:val="false"/>
          <w:i w:val="false"/>
          <w:color w:val="000000"/>
          <w:sz w:val="28"/>
        </w:rPr>
        <w:t>
      1) Конституциялық Кеңес Төрағасының өкiлеттiгiн Республика Президентi тоқтатады;</w:t>
      </w:r>
    </w:p>
    <w:bookmarkEnd w:id="26"/>
    <w:bookmarkStart w:name="z80" w:id="27"/>
    <w:p>
      <w:pPr>
        <w:spacing w:after="0"/>
        <w:ind w:left="0"/>
        <w:jc w:val="both"/>
      </w:pPr>
      <w:r>
        <w:rPr>
          <w:rFonts w:ascii="Times New Roman"/>
          <w:b w:val="false"/>
          <w:i w:val="false"/>
          <w:color w:val="000000"/>
          <w:sz w:val="28"/>
        </w:rPr>
        <w:t>
      2) Конституциялық Кеңес мүшесiнiң өкiлеттiгiн оны тағайындаған Қазақстан Республикасының Президенті, Парламент Сенаты, Парламент Мәжілісі тоқтатады.</w:t>
      </w:r>
    </w:p>
    <w:bookmarkEnd w:id="27"/>
    <w:bookmarkStart w:name="z81" w:id="28"/>
    <w:p>
      <w:pPr>
        <w:spacing w:after="0"/>
        <w:ind w:left="0"/>
        <w:jc w:val="both"/>
      </w:pPr>
      <w:r>
        <w:rPr>
          <w:rFonts w:ascii="Times New Roman"/>
          <w:b w:val="false"/>
          <w:i w:val="false"/>
          <w:color w:val="000000"/>
          <w:sz w:val="28"/>
        </w:rPr>
        <w:t xml:space="preserve">
      2. Конституциялық Кеңес Төрағасының, мүшесiнiң өкiлеттiгi: </w:t>
      </w:r>
    </w:p>
    <w:bookmarkEnd w:id="28"/>
    <w:p>
      <w:pPr>
        <w:spacing w:after="0"/>
        <w:ind w:left="0"/>
        <w:jc w:val="both"/>
      </w:pPr>
      <w:r>
        <w:rPr>
          <w:rFonts w:ascii="Times New Roman"/>
          <w:b w:val="false"/>
          <w:i w:val="false"/>
          <w:color w:val="000000"/>
          <w:sz w:val="28"/>
        </w:rPr>
        <w:t>
      1) орнынан түсуi туралы өтiнiшiнiң қанағаттандырылуы;</w:t>
      </w:r>
    </w:p>
    <w:bookmarkStart w:name="z82" w:id="29"/>
    <w:p>
      <w:pPr>
        <w:spacing w:after="0"/>
        <w:ind w:left="0"/>
        <w:jc w:val="both"/>
      </w:pPr>
      <w:r>
        <w:rPr>
          <w:rFonts w:ascii="Times New Roman"/>
          <w:b w:val="false"/>
          <w:i w:val="false"/>
          <w:color w:val="000000"/>
          <w:sz w:val="28"/>
        </w:rPr>
        <w:t>
      2) Жоғарғы Соттың ол жөнiнде заңды күшiне енген айыптау үкiмiнiң болуы;</w:t>
      </w:r>
    </w:p>
    <w:bookmarkEnd w:id="29"/>
    <w:bookmarkStart w:name="z83" w:id="30"/>
    <w:p>
      <w:pPr>
        <w:spacing w:after="0"/>
        <w:ind w:left="0"/>
        <w:jc w:val="both"/>
      </w:pPr>
      <w:r>
        <w:rPr>
          <w:rFonts w:ascii="Times New Roman"/>
          <w:b w:val="false"/>
          <w:i w:val="false"/>
          <w:color w:val="000000"/>
          <w:sz w:val="28"/>
        </w:rPr>
        <w:t>
      3) заңды күшiне енген сот шешiмiмен оның iс-әрекетке қабiлетсiз деп танылуы;</w:t>
      </w:r>
    </w:p>
    <w:bookmarkEnd w:id="30"/>
    <w:bookmarkStart w:name="z84" w:id="31"/>
    <w:p>
      <w:pPr>
        <w:spacing w:after="0"/>
        <w:ind w:left="0"/>
        <w:jc w:val="both"/>
      </w:pPr>
      <w:r>
        <w:rPr>
          <w:rFonts w:ascii="Times New Roman"/>
          <w:b w:val="false"/>
          <w:i w:val="false"/>
          <w:color w:val="000000"/>
          <w:sz w:val="28"/>
        </w:rPr>
        <w:t>
      4) заңды күшiне енген сот шешiмiмен оның өлген деп танылуы;</w:t>
      </w:r>
    </w:p>
    <w:bookmarkEnd w:id="31"/>
    <w:bookmarkStart w:name="z85" w:id="32"/>
    <w:p>
      <w:pPr>
        <w:spacing w:after="0"/>
        <w:ind w:left="0"/>
        <w:jc w:val="both"/>
      </w:pPr>
      <w:r>
        <w:rPr>
          <w:rFonts w:ascii="Times New Roman"/>
          <w:b w:val="false"/>
          <w:i w:val="false"/>
          <w:color w:val="000000"/>
          <w:sz w:val="28"/>
        </w:rPr>
        <w:t>
      5) оның қайтыс болуы;</w:t>
      </w:r>
    </w:p>
    <w:bookmarkEnd w:id="32"/>
    <w:bookmarkStart w:name="z86" w:id="33"/>
    <w:p>
      <w:pPr>
        <w:spacing w:after="0"/>
        <w:ind w:left="0"/>
        <w:jc w:val="both"/>
      </w:pPr>
      <w:r>
        <w:rPr>
          <w:rFonts w:ascii="Times New Roman"/>
          <w:b w:val="false"/>
          <w:i w:val="false"/>
          <w:color w:val="000000"/>
          <w:sz w:val="28"/>
        </w:rPr>
        <w:t>
      6) осы Конституциялық заңның 10-бабының 2-тармағында көзделген шарттардың сақталмауы;</w:t>
      </w:r>
    </w:p>
    <w:bookmarkEnd w:id="33"/>
    <w:bookmarkStart w:name="z87" w:id="34"/>
    <w:p>
      <w:pPr>
        <w:spacing w:after="0"/>
        <w:ind w:left="0"/>
        <w:jc w:val="both"/>
      </w:pPr>
      <w:r>
        <w:rPr>
          <w:rFonts w:ascii="Times New Roman"/>
          <w:b w:val="false"/>
          <w:i w:val="false"/>
          <w:color w:val="000000"/>
          <w:sz w:val="28"/>
        </w:rPr>
        <w:t>
      7) антты бұзуы, Республика Конституциясы мен осы Конституциялық заңның талаптарын орындамауы, оның жоғары мәртебесiмен сыйыспайтын атына кiр келтiретiн қылық жасауы;</w:t>
      </w:r>
    </w:p>
    <w:bookmarkEnd w:id="34"/>
    <w:bookmarkStart w:name="z88" w:id="35"/>
    <w:p>
      <w:pPr>
        <w:spacing w:after="0"/>
        <w:ind w:left="0"/>
        <w:jc w:val="both"/>
      </w:pPr>
      <w:r>
        <w:rPr>
          <w:rFonts w:ascii="Times New Roman"/>
          <w:b w:val="false"/>
          <w:i w:val="false"/>
          <w:color w:val="000000"/>
          <w:sz w:val="28"/>
        </w:rPr>
        <w:t>
      8) Конституция мен осы Конституциялық заңда белгiленген талаптар бұзыла отырып тағайындалуы;</w:t>
      </w:r>
    </w:p>
    <w:bookmarkEnd w:id="35"/>
    <w:bookmarkStart w:name="z89" w:id="36"/>
    <w:p>
      <w:pPr>
        <w:spacing w:after="0"/>
        <w:ind w:left="0"/>
        <w:jc w:val="both"/>
      </w:pPr>
      <w:r>
        <w:rPr>
          <w:rFonts w:ascii="Times New Roman"/>
          <w:b w:val="false"/>
          <w:i w:val="false"/>
          <w:color w:val="000000"/>
          <w:sz w:val="28"/>
        </w:rPr>
        <w:t xml:space="preserve">
      9) қызметте болуының Конституцияда белгiленген мерзiмiнiң аяқталуы;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(алынып тасталды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Конституциялық заңымен);</w:t>
      </w:r>
      <w:r>
        <w:br/>
      </w:r>
      <w:r>
        <w:rPr>
          <w:rFonts w:ascii="Times New Roman"/>
          <w:b w:val="false"/>
          <w:i w:val="false"/>
          <w:color w:val="000000"/>
          <w:sz w:val="28"/>
        </w:rPr>
        <w:t>
</w:t>
      </w:r>
    </w:p>
    <w:bookmarkStart w:name="z90" w:id="37"/>
    <w:p>
      <w:pPr>
        <w:spacing w:after="0"/>
        <w:ind w:left="0"/>
        <w:jc w:val="both"/>
      </w:pPr>
      <w:r>
        <w:rPr>
          <w:rFonts w:ascii="Times New Roman"/>
          <w:b w:val="false"/>
          <w:i w:val="false"/>
          <w:color w:val="000000"/>
          <w:sz w:val="28"/>
        </w:rPr>
        <w:t xml:space="preserve">
      11) саяси мақсаттарды көздейтiн саяси партияға немесе өзге де қоғамдық бiрлестiкке кiруi нәтижесiнде тоқтатылады.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Конституциялық Кеңес Төрағасы мен мүшелерiнiң қызметiн қамтамасыз ету </w:t>
      </w:r>
    </w:p>
    <w:p>
      <w:pPr>
        <w:spacing w:after="0"/>
        <w:ind w:left="0"/>
        <w:jc w:val="both"/>
      </w:pPr>
      <w:r>
        <w:rPr>
          <w:rFonts w:ascii="Times New Roman"/>
          <w:b w:val="false"/>
          <w:i w:val="false"/>
          <w:color w:val="000000"/>
          <w:sz w:val="28"/>
        </w:rPr>
        <w:t>
      1. Конституциялық Кеңестiң Төрағасы мен мүшелерiне жалақы Республика Конституциясының 66-бабының 9-1) тармақшасында көзделген тәртiппен белгiленедi.</w:t>
      </w:r>
    </w:p>
    <w:bookmarkStart w:name="z91" w:id="38"/>
    <w:p>
      <w:pPr>
        <w:spacing w:after="0"/>
        <w:ind w:left="0"/>
        <w:jc w:val="both"/>
      </w:pPr>
      <w:r>
        <w:rPr>
          <w:rFonts w:ascii="Times New Roman"/>
          <w:b w:val="false"/>
          <w:i w:val="false"/>
          <w:color w:val="000000"/>
          <w:sz w:val="28"/>
        </w:rPr>
        <w:t>
      2. Конституциялық Кеңестiң Төрағасы мен мүшелерiн тұрғын үймен, көлiкпен және өзге де қамтамасыз ету, медициналық қызмет көрсету мен санаторий-курорттық емдеу Республика Президентi белгiлеген тәртiппен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39"/>
    <w:p>
      <w:pPr>
        <w:spacing w:after="0"/>
        <w:ind w:left="0"/>
        <w:jc w:val="left"/>
      </w:pPr>
      <w:r>
        <w:rPr>
          <w:rFonts w:ascii="Times New Roman"/>
          <w:b/>
          <w:i w:val="false"/>
          <w:color w:val="000000"/>
        </w:rPr>
        <w:t xml:space="preserve"> III ТАРАУ</w:t>
      </w:r>
      <w:r>
        <w:br/>
      </w:r>
      <w:r>
        <w:rPr>
          <w:rFonts w:ascii="Times New Roman"/>
          <w:b/>
          <w:i w:val="false"/>
          <w:color w:val="000000"/>
        </w:rPr>
        <w:t>Республика Конституциялық Кеңесiнiң және оның лауазымды</w:t>
      </w:r>
      <w:r>
        <w:br/>
      </w:r>
      <w:r>
        <w:rPr>
          <w:rFonts w:ascii="Times New Roman"/>
          <w:b/>
          <w:i w:val="false"/>
          <w:color w:val="000000"/>
        </w:rPr>
        <w:t xml:space="preserve">адамдарының құзыретi </w:t>
      </w:r>
    </w:p>
    <w:bookmarkEnd w:id="39"/>
    <w:p>
      <w:pPr>
        <w:spacing w:after="0"/>
        <w:ind w:left="0"/>
        <w:jc w:val="both"/>
      </w:pPr>
      <w:r>
        <w:rPr>
          <w:rFonts w:ascii="Times New Roman"/>
          <w:b/>
          <w:i w:val="false"/>
          <w:color w:val="000000"/>
          <w:sz w:val="28"/>
        </w:rPr>
        <w:t xml:space="preserve">17-бап. Конституциялық Кеңестiң құзыретi </w:t>
      </w:r>
    </w:p>
    <w:p>
      <w:pPr>
        <w:spacing w:after="0"/>
        <w:ind w:left="0"/>
        <w:jc w:val="both"/>
      </w:pPr>
      <w:r>
        <w:rPr>
          <w:rFonts w:ascii="Times New Roman"/>
          <w:b w:val="false"/>
          <w:i w:val="false"/>
          <w:color w:val="000000"/>
          <w:sz w:val="28"/>
        </w:rPr>
        <w:t xml:space="preserve">
      1. Конституциялық Кеңес дау туған жағдайда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1)-тармақшасына сәйкес:</w:t>
      </w:r>
    </w:p>
    <w:bookmarkStart w:name="z92" w:id="40"/>
    <w:p>
      <w:pPr>
        <w:spacing w:after="0"/>
        <w:ind w:left="0"/>
        <w:jc w:val="both"/>
      </w:pPr>
      <w:r>
        <w:rPr>
          <w:rFonts w:ascii="Times New Roman"/>
          <w:b w:val="false"/>
          <w:i w:val="false"/>
          <w:color w:val="000000"/>
          <w:sz w:val="28"/>
        </w:rPr>
        <w:t>
      1) Республика Президентi сайлауының;</w:t>
      </w:r>
    </w:p>
    <w:bookmarkEnd w:id="40"/>
    <w:bookmarkStart w:name="z93" w:id="41"/>
    <w:p>
      <w:pPr>
        <w:spacing w:after="0"/>
        <w:ind w:left="0"/>
        <w:jc w:val="both"/>
      </w:pPr>
      <w:r>
        <w:rPr>
          <w:rFonts w:ascii="Times New Roman"/>
          <w:b w:val="false"/>
          <w:i w:val="false"/>
          <w:color w:val="000000"/>
          <w:sz w:val="28"/>
        </w:rPr>
        <w:t>
      2) Парламент депутаттары сайлауының;</w:t>
      </w:r>
    </w:p>
    <w:bookmarkEnd w:id="41"/>
    <w:bookmarkStart w:name="z94" w:id="42"/>
    <w:p>
      <w:pPr>
        <w:spacing w:after="0"/>
        <w:ind w:left="0"/>
        <w:jc w:val="both"/>
      </w:pPr>
      <w:r>
        <w:rPr>
          <w:rFonts w:ascii="Times New Roman"/>
          <w:b w:val="false"/>
          <w:i w:val="false"/>
          <w:color w:val="000000"/>
          <w:sz w:val="28"/>
        </w:rPr>
        <w:t>
      3) республикалық референдумның дұрыс өткiзiлгендігi туралы мәселенi шешедi.</w:t>
      </w:r>
    </w:p>
    <w:bookmarkEnd w:id="42"/>
    <w:bookmarkStart w:name="z95" w:id="43"/>
    <w:p>
      <w:pPr>
        <w:spacing w:after="0"/>
        <w:ind w:left="0"/>
        <w:jc w:val="both"/>
      </w:pPr>
      <w:r>
        <w:rPr>
          <w:rFonts w:ascii="Times New Roman"/>
          <w:b w:val="false"/>
          <w:i w:val="false"/>
          <w:color w:val="000000"/>
          <w:sz w:val="28"/>
        </w:rPr>
        <w:t xml:space="preserve">
      2. Конституциялық Кеңес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2), 2-1), 3) тармақшаларына сәйкес:</w:t>
      </w:r>
    </w:p>
    <w:bookmarkEnd w:id="43"/>
    <w:bookmarkStart w:name="z96" w:id="44"/>
    <w:p>
      <w:pPr>
        <w:spacing w:after="0"/>
        <w:ind w:left="0"/>
        <w:jc w:val="both"/>
      </w:pPr>
      <w:r>
        <w:rPr>
          <w:rFonts w:ascii="Times New Roman"/>
          <w:b w:val="false"/>
          <w:i w:val="false"/>
          <w:color w:val="000000"/>
          <w:sz w:val="28"/>
        </w:rPr>
        <w:t>
      1) Парламент қабылдаған заңдардың Президент қол қойғанға дейін;</w:t>
      </w:r>
    </w:p>
    <w:bookmarkEnd w:id="44"/>
    <w:bookmarkStart w:name="z97" w:id="45"/>
    <w:p>
      <w:pPr>
        <w:spacing w:after="0"/>
        <w:ind w:left="0"/>
        <w:jc w:val="both"/>
      </w:pPr>
      <w:r>
        <w:rPr>
          <w:rFonts w:ascii="Times New Roman"/>
          <w:b w:val="false"/>
          <w:i w:val="false"/>
          <w:color w:val="000000"/>
          <w:sz w:val="28"/>
        </w:rPr>
        <w:t>
      2) Парламент және оның Палаталары қабылдаған қаулылардың;</w:t>
      </w:r>
    </w:p>
    <w:bookmarkEnd w:id="45"/>
    <w:bookmarkStart w:name="z98" w:id="46"/>
    <w:p>
      <w:pPr>
        <w:spacing w:after="0"/>
        <w:ind w:left="0"/>
        <w:jc w:val="both"/>
      </w:pPr>
      <w:r>
        <w:rPr>
          <w:rFonts w:ascii="Times New Roman"/>
          <w:b w:val="false"/>
          <w:i w:val="false"/>
          <w:color w:val="000000"/>
          <w:sz w:val="28"/>
        </w:rPr>
        <w:t>
      3) Республиканың халықаралық шарттарының олар ратификацияланғанға дейін Конституцияға сәйкестігін қарайды.</w:t>
      </w:r>
    </w:p>
    <w:bookmarkEnd w:id="46"/>
    <w:bookmarkStart w:name="z99" w:id="47"/>
    <w:p>
      <w:pPr>
        <w:spacing w:after="0"/>
        <w:ind w:left="0"/>
        <w:jc w:val="both"/>
      </w:pPr>
      <w:r>
        <w:rPr>
          <w:rFonts w:ascii="Times New Roman"/>
          <w:b w:val="false"/>
          <w:i w:val="false"/>
          <w:color w:val="000000"/>
          <w:sz w:val="28"/>
        </w:rPr>
        <w:t xml:space="preserve">
      3. Конституциялық Кеңес </w:t>
      </w:r>
      <w:r>
        <w:rPr>
          <w:rFonts w:ascii="Times New Roman"/>
          <w:b w:val="false"/>
          <w:i w:val="false"/>
          <w:color w:val="000000"/>
          <w:sz w:val="28"/>
        </w:rPr>
        <w:t>Конституцияның</w:t>
      </w:r>
      <w:r>
        <w:rPr>
          <w:rFonts w:ascii="Times New Roman"/>
          <w:b w:val="false"/>
          <w:i w:val="false"/>
          <w:color w:val="000000"/>
          <w:sz w:val="28"/>
        </w:rPr>
        <w:t xml:space="preserve"> 72-бабы 1-тармағының 4)-5)-тармақшаларына сәйкес: </w:t>
      </w:r>
    </w:p>
    <w:bookmarkEnd w:id="47"/>
    <w:p>
      <w:pPr>
        <w:spacing w:after="0"/>
        <w:ind w:left="0"/>
        <w:jc w:val="both"/>
      </w:pPr>
      <w:r>
        <w:rPr>
          <w:rFonts w:ascii="Times New Roman"/>
          <w:b w:val="false"/>
          <w:i w:val="false"/>
          <w:color w:val="000000"/>
          <w:sz w:val="28"/>
        </w:rPr>
        <w:t>
      1) Конституция нормаларына ресми түсiндiрме;</w:t>
      </w:r>
    </w:p>
    <w:bookmarkStart w:name="z100" w:id="48"/>
    <w:p>
      <w:pPr>
        <w:spacing w:after="0"/>
        <w:ind w:left="0"/>
        <w:jc w:val="both"/>
      </w:pPr>
      <w:r>
        <w:rPr>
          <w:rFonts w:ascii="Times New Roman"/>
          <w:b w:val="false"/>
          <w:i w:val="false"/>
          <w:color w:val="000000"/>
          <w:sz w:val="28"/>
        </w:rPr>
        <w:t>
      2) Парламент тиiсiнше республика Президентiн мерзiмiнен бұрын қызметiнен босату туралы шешiм, Республика Президентiн қызметiнен кетiру туралы түпкiлiктi шешiм қабылдағанға дейiн - белгiленген конституциялық рәсiмдердiң сақталуы туралы қорытынды бередi.</w:t>
      </w:r>
    </w:p>
    <w:bookmarkEnd w:id="48"/>
    <w:bookmarkStart w:name="z101" w:id="49"/>
    <w:p>
      <w:pPr>
        <w:spacing w:after="0"/>
        <w:ind w:left="0"/>
        <w:jc w:val="both"/>
      </w:pPr>
      <w:r>
        <w:rPr>
          <w:rFonts w:ascii="Times New Roman"/>
          <w:b w:val="false"/>
          <w:i w:val="false"/>
          <w:color w:val="000000"/>
          <w:sz w:val="28"/>
        </w:rPr>
        <w:t xml:space="preserve">
      4. Конституциялық Кеңес: </w:t>
      </w:r>
    </w:p>
    <w:bookmarkEnd w:id="49"/>
    <w:p>
      <w:pPr>
        <w:spacing w:after="0"/>
        <w:ind w:left="0"/>
        <w:jc w:val="both"/>
      </w:pPr>
      <w:r>
        <w:rPr>
          <w:rFonts w:ascii="Times New Roman"/>
          <w:b w:val="false"/>
          <w:i w:val="false"/>
          <w:color w:val="000000"/>
          <w:sz w:val="28"/>
        </w:rPr>
        <w:t xml:space="preserve">
      1)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көзделген жағдайларда соттардың өтiнiштерiн Конституцияның 72-бабының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қарайды;</w:t>
      </w:r>
    </w:p>
    <w:bookmarkStart w:name="z102" w:id="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Конституцияның </w:t>
      </w:r>
      <w:r>
        <w:rPr>
          <w:rFonts w:ascii="Times New Roman"/>
          <w:b w:val="false"/>
          <w:i w:val="false"/>
          <w:color w:val="000000"/>
          <w:sz w:val="28"/>
        </w:rPr>
        <w:t xml:space="preserve">53-бабының 6) тармақшасына сәйкес конституциялық iс жүргiзу практикасын қорыту нәтижелерi бойынша жыл сайын Парламентке Республикадағы конституциялық заңдылықтың жайы туралы жолдау жiбередi.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Конституциялық Кеңестiң өзге де өкiлеттiктерi </w:t>
      </w:r>
    </w:p>
    <w:p>
      <w:pPr>
        <w:spacing w:after="0"/>
        <w:ind w:left="0"/>
        <w:jc w:val="both"/>
      </w:pPr>
      <w:r>
        <w:rPr>
          <w:rFonts w:ascii="Times New Roman"/>
          <w:b w:val="false"/>
          <w:i w:val="false"/>
          <w:color w:val="000000"/>
          <w:sz w:val="28"/>
        </w:rPr>
        <w:t>
      Конституциялық Кеңес:</w:t>
      </w:r>
    </w:p>
    <w:bookmarkStart w:name="z103" w:id="51"/>
    <w:p>
      <w:pPr>
        <w:spacing w:after="0"/>
        <w:ind w:left="0"/>
        <w:jc w:val="both"/>
      </w:pPr>
      <w:r>
        <w:rPr>
          <w:rFonts w:ascii="Times New Roman"/>
          <w:b w:val="false"/>
          <w:i w:val="false"/>
          <w:color w:val="000000"/>
          <w:sz w:val="28"/>
        </w:rPr>
        <w:t>
      1) құзыретi шегiнде барлық мемлекеттiк органдардан, ұйымдардан құжаттар, материалдар мен өзге де ақпараттар сұратуға және алуға, сондай-ақ белгiленген тәртiппен сарапшылық және ғылыми-консультациялық жұмысқа мамандар тартуға хақылы;</w:t>
      </w:r>
    </w:p>
    <w:bookmarkEnd w:id="51"/>
    <w:bookmarkStart w:name="z104" w:id="52"/>
    <w:p>
      <w:pPr>
        <w:spacing w:after="0"/>
        <w:ind w:left="0"/>
        <w:jc w:val="both"/>
      </w:pPr>
      <w:r>
        <w:rPr>
          <w:rFonts w:ascii="Times New Roman"/>
          <w:b w:val="false"/>
          <w:i w:val="false"/>
          <w:color w:val="000000"/>
          <w:sz w:val="28"/>
        </w:rPr>
        <w:t xml:space="preserve">
      2) Конституциялық Кеңес Төрағасы мен мүшелерiнiң өкiлеттiгiн тоқтата тұру туралы өтiнiш жасайды және осы Конституциялық заңда белгiленген өзге де өкiлеттiктердi жүзеге асырады. </w:t>
      </w:r>
    </w:p>
    <w:bookmarkEnd w:id="52"/>
    <w:p>
      <w:pPr>
        <w:spacing w:after="0"/>
        <w:ind w:left="0"/>
        <w:jc w:val="both"/>
      </w:pPr>
      <w:r>
        <w:rPr>
          <w:rFonts w:ascii="Times New Roman"/>
          <w:b/>
          <w:i w:val="false"/>
          <w:color w:val="000000"/>
          <w:sz w:val="28"/>
        </w:rPr>
        <w:t xml:space="preserve">19-бап. Конституциялық Кеңес Төрағасының өкiлеттiгi </w:t>
      </w:r>
    </w:p>
    <w:p>
      <w:pPr>
        <w:spacing w:after="0"/>
        <w:ind w:left="0"/>
        <w:jc w:val="both"/>
      </w:pPr>
      <w:r>
        <w:rPr>
          <w:rFonts w:ascii="Times New Roman"/>
          <w:b w:val="false"/>
          <w:i w:val="false"/>
          <w:color w:val="000000"/>
          <w:sz w:val="28"/>
        </w:rPr>
        <w:t>
      1. Конституциялық Кеңестiң Төрағасы:</w:t>
      </w:r>
    </w:p>
    <w:bookmarkStart w:name="z105" w:id="53"/>
    <w:p>
      <w:pPr>
        <w:spacing w:after="0"/>
        <w:ind w:left="0"/>
        <w:jc w:val="both"/>
      </w:pPr>
      <w:r>
        <w:rPr>
          <w:rFonts w:ascii="Times New Roman"/>
          <w:b w:val="false"/>
          <w:i w:val="false"/>
          <w:color w:val="000000"/>
          <w:sz w:val="28"/>
        </w:rPr>
        <w:t>
      1) Конституциялық Кеңес iс жүргiзуге қабылдаған мәселелердi қарауға даярлықты басқарады;</w:t>
      </w:r>
    </w:p>
    <w:bookmarkEnd w:id="53"/>
    <w:bookmarkStart w:name="z106" w:id="54"/>
    <w:p>
      <w:pPr>
        <w:spacing w:after="0"/>
        <w:ind w:left="0"/>
        <w:jc w:val="both"/>
      </w:pPr>
      <w:r>
        <w:rPr>
          <w:rFonts w:ascii="Times New Roman"/>
          <w:b w:val="false"/>
          <w:i w:val="false"/>
          <w:color w:val="000000"/>
          <w:sz w:val="28"/>
        </w:rPr>
        <w:t>
      2) Конституциялық Кеңестiң отырысын шақырады, iс жүргiзуге қабылданған мәселелердi олардың қарауына енгiзедi және Конституциялық Кеңестiң отырыстарында төрағалық етедi;</w:t>
      </w:r>
    </w:p>
    <w:bookmarkEnd w:id="54"/>
    <w:bookmarkStart w:name="z107" w:id="55"/>
    <w:p>
      <w:pPr>
        <w:spacing w:after="0"/>
        <w:ind w:left="0"/>
        <w:jc w:val="both"/>
      </w:pPr>
      <w:r>
        <w:rPr>
          <w:rFonts w:ascii="Times New Roman"/>
          <w:b w:val="false"/>
          <w:i w:val="false"/>
          <w:color w:val="000000"/>
          <w:sz w:val="28"/>
        </w:rPr>
        <w:t>
      3) Конституциялық Кеңес мүшелерiнiң мiндеттерiн бөледi, Конституциялық Кеңес мүшелерi мен оның аппаратының жұмысын ұйымдастырады;</w:t>
      </w:r>
    </w:p>
    <w:bookmarkEnd w:id="55"/>
    <w:bookmarkStart w:name="z108" w:id="56"/>
    <w:p>
      <w:pPr>
        <w:spacing w:after="0"/>
        <w:ind w:left="0"/>
        <w:jc w:val="both"/>
      </w:pPr>
      <w:r>
        <w:rPr>
          <w:rFonts w:ascii="Times New Roman"/>
          <w:b w:val="false"/>
          <w:i w:val="false"/>
          <w:color w:val="000000"/>
          <w:sz w:val="28"/>
        </w:rPr>
        <w:t>
      4) отырыс өткiзудi қамтамасыз ету жөнiндегi шараларды белгiлейдi;</w:t>
      </w:r>
    </w:p>
    <w:bookmarkEnd w:id="56"/>
    <w:bookmarkStart w:name="z109" w:id="57"/>
    <w:p>
      <w:pPr>
        <w:spacing w:after="0"/>
        <w:ind w:left="0"/>
        <w:jc w:val="both"/>
      </w:pPr>
      <w:r>
        <w:rPr>
          <w:rFonts w:ascii="Times New Roman"/>
          <w:b w:val="false"/>
          <w:i w:val="false"/>
          <w:color w:val="000000"/>
          <w:sz w:val="28"/>
        </w:rPr>
        <w:t>
      5) Парламент Палаталарының бiрлескен отырысында Республикадағы конституциялық заңдылықтың жай-күйi туралы Конституциялық Кеңестiң жолдауын жария етедi;</w:t>
      </w:r>
    </w:p>
    <w:bookmarkEnd w:id="57"/>
    <w:bookmarkStart w:name="z110" w:id="58"/>
    <w:p>
      <w:pPr>
        <w:spacing w:after="0"/>
        <w:ind w:left="0"/>
        <w:jc w:val="both"/>
      </w:pPr>
      <w:r>
        <w:rPr>
          <w:rFonts w:ascii="Times New Roman"/>
          <w:b w:val="false"/>
          <w:i w:val="false"/>
          <w:color w:val="000000"/>
          <w:sz w:val="28"/>
        </w:rPr>
        <w:t>
      6) Республика Президентiнiң талап етуi бойынша оған елдегi конституциялық заңдылықтың жайы туралы ақпаратты табыс етедi;</w:t>
      </w:r>
    </w:p>
    <w:bookmarkEnd w:id="58"/>
    <w:bookmarkStart w:name="z111" w:id="59"/>
    <w:p>
      <w:pPr>
        <w:spacing w:after="0"/>
        <w:ind w:left="0"/>
        <w:jc w:val="both"/>
      </w:pPr>
      <w:r>
        <w:rPr>
          <w:rFonts w:ascii="Times New Roman"/>
          <w:b w:val="false"/>
          <w:i w:val="false"/>
          <w:color w:val="000000"/>
          <w:sz w:val="28"/>
        </w:rPr>
        <w:t>
      7) Конституциялық Кеңес отырыстарының шешiмдерi мен хаттамаларына қол қояды;</w:t>
      </w:r>
    </w:p>
    <w:bookmarkEnd w:id="59"/>
    <w:bookmarkStart w:name="z112" w:id="60"/>
    <w:p>
      <w:pPr>
        <w:spacing w:after="0"/>
        <w:ind w:left="0"/>
        <w:jc w:val="both"/>
      </w:pPr>
      <w:r>
        <w:rPr>
          <w:rFonts w:ascii="Times New Roman"/>
          <w:b w:val="false"/>
          <w:i w:val="false"/>
          <w:color w:val="000000"/>
          <w:sz w:val="28"/>
        </w:rPr>
        <w:t>
      8) Конституциялық Кеңестiң бекiтуiне оның регламентiн табыс етедi;</w:t>
      </w:r>
    </w:p>
    <w:bookmarkEnd w:id="60"/>
    <w:bookmarkStart w:name="z113" w:id="61"/>
    <w:p>
      <w:pPr>
        <w:spacing w:after="0"/>
        <w:ind w:left="0"/>
        <w:jc w:val="both"/>
      </w:pPr>
      <w:r>
        <w:rPr>
          <w:rFonts w:ascii="Times New Roman"/>
          <w:b w:val="false"/>
          <w:i w:val="false"/>
          <w:color w:val="000000"/>
          <w:sz w:val="28"/>
        </w:rPr>
        <w:t>
      9) Конституциялық Кеңестiң аппараты туралы Ереженi, бөлiнген бюджет қаражаты шегiнде - Конституциялық Кеңес аппаратының құрылымы мен штат кестесiн бекiтедi;</w:t>
      </w:r>
    </w:p>
    <w:bookmarkEnd w:id="61"/>
    <w:bookmarkStart w:name="z114" w:id="62"/>
    <w:p>
      <w:pPr>
        <w:spacing w:after="0"/>
        <w:ind w:left="0"/>
        <w:jc w:val="both"/>
      </w:pPr>
      <w:r>
        <w:rPr>
          <w:rFonts w:ascii="Times New Roman"/>
          <w:b w:val="false"/>
          <w:i w:val="false"/>
          <w:color w:val="000000"/>
          <w:sz w:val="28"/>
        </w:rPr>
        <w:t>
      10) Конституциялық Кеңес аппараты қызметкерлерiн қызметке тағайындайды және қызметтен босатады;</w:t>
      </w:r>
    </w:p>
    <w:bookmarkEnd w:id="62"/>
    <w:bookmarkStart w:name="z115" w:id="63"/>
    <w:p>
      <w:pPr>
        <w:spacing w:after="0"/>
        <w:ind w:left="0"/>
        <w:jc w:val="both"/>
      </w:pPr>
      <w:r>
        <w:rPr>
          <w:rFonts w:ascii="Times New Roman"/>
          <w:b w:val="false"/>
          <w:i w:val="false"/>
          <w:color w:val="000000"/>
          <w:sz w:val="28"/>
        </w:rPr>
        <w:t>
      11) осы Конституциялық заңға және Конституциялық Кеңес регламентiне сәйкес өзге де өкiлеттiктi жүзеге асырады.</w:t>
      </w:r>
    </w:p>
    <w:bookmarkEnd w:id="63"/>
    <w:bookmarkStart w:name="z116" w:id="64"/>
    <w:p>
      <w:pPr>
        <w:spacing w:after="0"/>
        <w:ind w:left="0"/>
        <w:jc w:val="both"/>
      </w:pPr>
      <w:r>
        <w:rPr>
          <w:rFonts w:ascii="Times New Roman"/>
          <w:b w:val="false"/>
          <w:i w:val="false"/>
          <w:color w:val="000000"/>
          <w:sz w:val="28"/>
        </w:rPr>
        <w:t xml:space="preserve">
      2. Өз құзыретiндегi мәселелер бойынша Конституциялық Кеңестiң Төрағасы бұйрықтар мен өкiмдер шығарады. </w:t>
      </w:r>
    </w:p>
    <w:bookmarkEnd w:id="64"/>
    <w:bookmarkStart w:name="z23" w:id="65"/>
    <w:p>
      <w:pPr>
        <w:spacing w:after="0"/>
        <w:ind w:left="0"/>
        <w:jc w:val="left"/>
      </w:pPr>
      <w:r>
        <w:rPr>
          <w:rFonts w:ascii="Times New Roman"/>
          <w:b/>
          <w:i w:val="false"/>
          <w:color w:val="000000"/>
        </w:rPr>
        <w:t xml:space="preserve"> IV ТАРАУ</w:t>
      </w:r>
      <w:r>
        <w:br/>
      </w:r>
      <w:r>
        <w:rPr>
          <w:rFonts w:ascii="Times New Roman"/>
          <w:b/>
          <w:i w:val="false"/>
          <w:color w:val="000000"/>
        </w:rPr>
        <w:t>Конституциялық iс жүргiзу</w:t>
      </w:r>
    </w:p>
    <w:bookmarkEnd w:id="65"/>
    <w:p>
      <w:pPr>
        <w:spacing w:after="0"/>
        <w:ind w:left="0"/>
        <w:jc w:val="both"/>
      </w:pPr>
      <w:r>
        <w:rPr>
          <w:rFonts w:ascii="Times New Roman"/>
          <w:b/>
          <w:i w:val="false"/>
          <w:color w:val="000000"/>
          <w:sz w:val="28"/>
        </w:rPr>
        <w:t xml:space="preserve">20-бап. Конституциялық iс жүргiзуге қатысушылар </w:t>
      </w:r>
    </w:p>
    <w:p>
      <w:pPr>
        <w:spacing w:after="0"/>
        <w:ind w:left="0"/>
        <w:jc w:val="both"/>
      </w:pPr>
      <w:r>
        <w:rPr>
          <w:rFonts w:ascii="Times New Roman"/>
          <w:b w:val="false"/>
          <w:i w:val="false"/>
          <w:color w:val="000000"/>
          <w:sz w:val="28"/>
        </w:rPr>
        <w:t>
      1. Конституциялық iс жүргiзуге қатысушылар болып өтiнiштерi бойынша конституциялық iс қозғалып отырған мына адамдар мен органдар танылады:</w:t>
      </w:r>
    </w:p>
    <w:bookmarkStart w:name="z117" w:id="66"/>
    <w:p>
      <w:pPr>
        <w:spacing w:after="0"/>
        <w:ind w:left="0"/>
        <w:jc w:val="both"/>
      </w:pPr>
      <w:r>
        <w:rPr>
          <w:rFonts w:ascii="Times New Roman"/>
          <w:b w:val="false"/>
          <w:i w:val="false"/>
          <w:color w:val="000000"/>
          <w:sz w:val="28"/>
        </w:rPr>
        <w:t>
      1) Республика Президентi;</w:t>
      </w:r>
    </w:p>
    <w:bookmarkEnd w:id="66"/>
    <w:bookmarkStart w:name="z119" w:id="67"/>
    <w:p>
      <w:pPr>
        <w:spacing w:after="0"/>
        <w:ind w:left="0"/>
        <w:jc w:val="both"/>
      </w:pPr>
      <w:r>
        <w:rPr>
          <w:rFonts w:ascii="Times New Roman"/>
          <w:b w:val="false"/>
          <w:i w:val="false"/>
          <w:color w:val="000000"/>
          <w:sz w:val="28"/>
        </w:rPr>
        <w:t>
      2) Парламент Сенатының Төрағасы;</w:t>
      </w:r>
    </w:p>
    <w:bookmarkEnd w:id="67"/>
    <w:bookmarkStart w:name="z118" w:id="68"/>
    <w:p>
      <w:pPr>
        <w:spacing w:after="0"/>
        <w:ind w:left="0"/>
        <w:jc w:val="both"/>
      </w:pPr>
      <w:r>
        <w:rPr>
          <w:rFonts w:ascii="Times New Roman"/>
          <w:b w:val="false"/>
          <w:i w:val="false"/>
          <w:color w:val="000000"/>
          <w:sz w:val="28"/>
        </w:rPr>
        <w:t>
      3) Парламент Мәжiлiсiнiң Төрағасы;</w:t>
      </w:r>
    </w:p>
    <w:bookmarkEnd w:id="68"/>
    <w:bookmarkStart w:name="z120" w:id="69"/>
    <w:p>
      <w:pPr>
        <w:spacing w:after="0"/>
        <w:ind w:left="0"/>
        <w:jc w:val="both"/>
      </w:pPr>
      <w:r>
        <w:rPr>
          <w:rFonts w:ascii="Times New Roman"/>
          <w:b w:val="false"/>
          <w:i w:val="false"/>
          <w:color w:val="000000"/>
          <w:sz w:val="28"/>
        </w:rPr>
        <w:t>
      4) өздерiнiң жалпы санының кемiнде бестен бiрi болатын Парламент депутаттары;</w:t>
      </w:r>
    </w:p>
    <w:bookmarkEnd w:id="69"/>
    <w:bookmarkStart w:name="z121" w:id="70"/>
    <w:p>
      <w:pPr>
        <w:spacing w:after="0"/>
        <w:ind w:left="0"/>
        <w:jc w:val="both"/>
      </w:pPr>
      <w:r>
        <w:rPr>
          <w:rFonts w:ascii="Times New Roman"/>
          <w:b w:val="false"/>
          <w:i w:val="false"/>
          <w:color w:val="000000"/>
          <w:sz w:val="28"/>
        </w:rPr>
        <w:t>
      5) Премьер-Министр;</w:t>
      </w:r>
    </w:p>
    <w:bookmarkEnd w:id="70"/>
    <w:bookmarkStart w:name="z122" w:id="71"/>
    <w:p>
      <w:pPr>
        <w:spacing w:after="0"/>
        <w:ind w:left="0"/>
        <w:jc w:val="both"/>
      </w:pPr>
      <w:r>
        <w:rPr>
          <w:rFonts w:ascii="Times New Roman"/>
          <w:b w:val="false"/>
          <w:i w:val="false"/>
          <w:color w:val="000000"/>
          <w:sz w:val="28"/>
        </w:rPr>
        <w:t>
      6) Республика соттары;</w:t>
      </w:r>
    </w:p>
    <w:bookmarkEnd w:id="71"/>
    <w:bookmarkStart w:name="z123" w:id="72"/>
    <w:p>
      <w:pPr>
        <w:spacing w:after="0"/>
        <w:ind w:left="0"/>
        <w:jc w:val="both"/>
      </w:pPr>
      <w:r>
        <w:rPr>
          <w:rFonts w:ascii="Times New Roman"/>
          <w:b w:val="false"/>
          <w:i w:val="false"/>
          <w:color w:val="000000"/>
          <w:sz w:val="28"/>
        </w:rPr>
        <w:t>
      7) актiлерiнiң конституциялылығы тексерiлетiн мемлекеттiк органдар мен лауазымды адамдар.</w:t>
      </w:r>
    </w:p>
    <w:bookmarkEnd w:id="72"/>
    <w:bookmarkStart w:name="z124" w:id="73"/>
    <w:p>
      <w:pPr>
        <w:spacing w:after="0"/>
        <w:ind w:left="0"/>
        <w:jc w:val="both"/>
      </w:pPr>
      <w:r>
        <w:rPr>
          <w:rFonts w:ascii="Times New Roman"/>
          <w:b w:val="false"/>
          <w:i w:val="false"/>
          <w:color w:val="000000"/>
          <w:sz w:val="28"/>
        </w:rPr>
        <w:t>
      2. Қажет болған жағдайда конституциялық iс жүргiзуге қатысушылар Конституциялық Кеңеске өз өкiлдерiн жiбере алады, олардың өкiлеттiгi белгіленген тәртiппен ресiмделедi.</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Конституциялық iс жүргiзуге қатысушылардың құқықтары мен мiндеттерi </w:t>
      </w:r>
    </w:p>
    <w:p>
      <w:pPr>
        <w:spacing w:after="0"/>
        <w:ind w:left="0"/>
        <w:jc w:val="both"/>
      </w:pPr>
      <w:r>
        <w:rPr>
          <w:rFonts w:ascii="Times New Roman"/>
          <w:b w:val="false"/>
          <w:i w:val="false"/>
          <w:color w:val="000000"/>
          <w:sz w:val="28"/>
        </w:rPr>
        <w:t>
      1. Конституциялық iс жүргiзуге қатысушылар өкiлеттiгi шегiнде тең iс жүргiзу құқықтарын пайдаланады.</w:t>
      </w:r>
    </w:p>
    <w:bookmarkStart w:name="z125" w:id="74"/>
    <w:p>
      <w:pPr>
        <w:spacing w:after="0"/>
        <w:ind w:left="0"/>
        <w:jc w:val="both"/>
      </w:pPr>
      <w:r>
        <w:rPr>
          <w:rFonts w:ascii="Times New Roman"/>
          <w:b w:val="false"/>
          <w:i w:val="false"/>
          <w:color w:val="000000"/>
          <w:sz w:val="28"/>
        </w:rPr>
        <w:t xml:space="preserve">
      2. Конституциялық iс жүргiзуге қатысушылар: </w:t>
      </w:r>
    </w:p>
    <w:bookmarkEnd w:id="74"/>
    <w:p>
      <w:pPr>
        <w:spacing w:after="0"/>
        <w:ind w:left="0"/>
        <w:jc w:val="both"/>
      </w:pPr>
      <w:r>
        <w:rPr>
          <w:rFonts w:ascii="Times New Roman"/>
          <w:b w:val="false"/>
          <w:i w:val="false"/>
          <w:color w:val="000000"/>
          <w:sz w:val="28"/>
        </w:rPr>
        <w:t>
      1) iс жүргiзу материалдарымен танысуға, олардың қысқаша үзiндiлерi мен көшiрмелерiн алуға;</w:t>
      </w:r>
    </w:p>
    <w:bookmarkStart w:name="z126" w:id="75"/>
    <w:p>
      <w:pPr>
        <w:spacing w:after="0"/>
        <w:ind w:left="0"/>
        <w:jc w:val="both"/>
      </w:pPr>
      <w:r>
        <w:rPr>
          <w:rFonts w:ascii="Times New Roman"/>
          <w:b w:val="false"/>
          <w:i w:val="false"/>
          <w:color w:val="000000"/>
          <w:sz w:val="28"/>
        </w:rPr>
        <w:t>
      2) дәлелдер келтiруге, оларды зерттеуге қатысуға және өтiнiштерi мен қарсылықтарының негiзi ретiнде өздерi сiлтеме жасап отырған мән-жайларды дәлелдеуге;</w:t>
      </w:r>
    </w:p>
    <w:bookmarkEnd w:id="75"/>
    <w:bookmarkStart w:name="z127" w:id="76"/>
    <w:p>
      <w:pPr>
        <w:spacing w:after="0"/>
        <w:ind w:left="0"/>
        <w:jc w:val="both"/>
      </w:pPr>
      <w:r>
        <w:rPr>
          <w:rFonts w:ascii="Times New Roman"/>
          <w:b w:val="false"/>
          <w:i w:val="false"/>
          <w:color w:val="000000"/>
          <w:sz w:val="28"/>
        </w:rPr>
        <w:t>
      3) конституциялық iс жүргiзу барысында туындайтын барлық мәселелер бойынша өздерiнiң дәйектерi мен ойларын Конституциялық Кеңеске айтуға;</w:t>
      </w:r>
    </w:p>
    <w:bookmarkEnd w:id="76"/>
    <w:bookmarkStart w:name="z128" w:id="77"/>
    <w:p>
      <w:pPr>
        <w:spacing w:after="0"/>
        <w:ind w:left="0"/>
        <w:jc w:val="both"/>
      </w:pPr>
      <w:r>
        <w:rPr>
          <w:rFonts w:ascii="Times New Roman"/>
          <w:b w:val="false"/>
          <w:i w:val="false"/>
          <w:color w:val="000000"/>
          <w:sz w:val="28"/>
        </w:rPr>
        <w:t>
      4) өтiнiштерiн мәлiмдеуге және мәлiмденген өтiнiштер бойынша өз пiкiрiн айтуға;</w:t>
      </w:r>
    </w:p>
    <w:bookmarkEnd w:id="77"/>
    <w:bookmarkStart w:name="z129" w:id="78"/>
    <w:p>
      <w:pPr>
        <w:spacing w:after="0"/>
        <w:ind w:left="0"/>
        <w:jc w:val="both"/>
      </w:pPr>
      <w:r>
        <w:rPr>
          <w:rFonts w:ascii="Times New Roman"/>
          <w:b w:val="false"/>
          <w:i w:val="false"/>
          <w:color w:val="000000"/>
          <w:sz w:val="28"/>
        </w:rPr>
        <w:t>
      5) Конституциялық Кеңеске ауызша және жазбаша түсiнiктер беруге хақылы.</w:t>
      </w:r>
    </w:p>
    <w:bookmarkEnd w:id="78"/>
    <w:bookmarkStart w:name="z130" w:id="79"/>
    <w:p>
      <w:pPr>
        <w:spacing w:after="0"/>
        <w:ind w:left="0"/>
        <w:jc w:val="both"/>
      </w:pPr>
      <w:r>
        <w:rPr>
          <w:rFonts w:ascii="Times New Roman"/>
          <w:b w:val="false"/>
          <w:i w:val="false"/>
          <w:color w:val="000000"/>
          <w:sz w:val="28"/>
        </w:rPr>
        <w:t>
      3. Конституциялық iс жүргiзуге қатысушы:</w:t>
      </w:r>
    </w:p>
    <w:bookmarkEnd w:id="79"/>
    <w:bookmarkStart w:name="z131" w:id="80"/>
    <w:p>
      <w:pPr>
        <w:spacing w:after="0"/>
        <w:ind w:left="0"/>
        <w:jc w:val="both"/>
      </w:pPr>
      <w:r>
        <w:rPr>
          <w:rFonts w:ascii="Times New Roman"/>
          <w:b w:val="false"/>
          <w:i w:val="false"/>
          <w:color w:val="000000"/>
          <w:sz w:val="28"/>
        </w:rPr>
        <w:t>
      1) өтiнiшi бойынша конституциялық iс қозғалған қатысушының Конституциялық Кеңестiң қорытынды шешiмi қабылданатын отырысы басталғанға дейiн өтiнiшiнiң негiзiн өзгертуге, оның көлемiн ұлғайтуға немесе азайтуға, өтiнiшiнен бас тартуға хақылы;</w:t>
      </w:r>
    </w:p>
    <w:bookmarkEnd w:id="80"/>
    <w:bookmarkStart w:name="z132" w:id="81"/>
    <w:p>
      <w:pPr>
        <w:spacing w:after="0"/>
        <w:ind w:left="0"/>
        <w:jc w:val="both"/>
      </w:pPr>
      <w:r>
        <w:rPr>
          <w:rFonts w:ascii="Times New Roman"/>
          <w:b w:val="false"/>
          <w:i w:val="false"/>
          <w:color w:val="000000"/>
          <w:sz w:val="28"/>
        </w:rPr>
        <w:t>
      2) соның актiлерiне орай конституциялық iс қозғалған қатысушының өтiнiшiнде мәлiмделген талаптарды толық немесе iшiнара мойындауға не оларға қарсылық бiлдiруге хақылы.</w:t>
      </w:r>
    </w:p>
    <w:bookmarkEnd w:id="81"/>
    <w:bookmarkStart w:name="z133" w:id="82"/>
    <w:p>
      <w:pPr>
        <w:spacing w:after="0"/>
        <w:ind w:left="0"/>
        <w:jc w:val="both"/>
      </w:pPr>
      <w:r>
        <w:rPr>
          <w:rFonts w:ascii="Times New Roman"/>
          <w:b w:val="false"/>
          <w:i w:val="false"/>
          <w:color w:val="000000"/>
          <w:sz w:val="28"/>
        </w:rPr>
        <w:t xml:space="preserve">
      4. Конституциялық iс жүргiзуге қатысушылар: </w:t>
      </w:r>
    </w:p>
    <w:bookmarkEnd w:id="82"/>
    <w:p>
      <w:pPr>
        <w:spacing w:after="0"/>
        <w:ind w:left="0"/>
        <w:jc w:val="both"/>
      </w:pPr>
      <w:r>
        <w:rPr>
          <w:rFonts w:ascii="Times New Roman"/>
          <w:b w:val="false"/>
          <w:i w:val="false"/>
          <w:color w:val="000000"/>
          <w:sz w:val="28"/>
        </w:rPr>
        <w:t>
      1) өз құқықтарын адал пайдалануға мiндеттi. Олардың Конституциялық Кеңеске көрiнеу жалған мәлiметтер хабарлауы немесе Конституциялық Кеңес талап еткен құжаттарды, материалдар мен өзге де ақпаратты бермеуi Конституциялық Кеңестi құрметтемеу ретiнде бағаланады және заң бойынша жауапкершiлiкке әкелiп соғады;</w:t>
      </w:r>
    </w:p>
    <w:bookmarkStart w:name="z134" w:id="83"/>
    <w:p>
      <w:pPr>
        <w:spacing w:after="0"/>
        <w:ind w:left="0"/>
        <w:jc w:val="both"/>
      </w:pPr>
      <w:r>
        <w:rPr>
          <w:rFonts w:ascii="Times New Roman"/>
          <w:b w:val="false"/>
          <w:i w:val="false"/>
          <w:color w:val="000000"/>
          <w:sz w:val="28"/>
        </w:rPr>
        <w:t>
      2) Республика Конституциясына, Конституциялық Кеңеске, оның талаптарына және Конституциялық Кеңесте қабылданған рәсiмдерге құрметпен қарауға;</w:t>
      </w:r>
    </w:p>
    <w:bookmarkEnd w:id="83"/>
    <w:bookmarkStart w:name="z135" w:id="84"/>
    <w:p>
      <w:pPr>
        <w:spacing w:after="0"/>
        <w:ind w:left="0"/>
        <w:jc w:val="both"/>
      </w:pPr>
      <w:r>
        <w:rPr>
          <w:rFonts w:ascii="Times New Roman"/>
          <w:b w:val="false"/>
          <w:i w:val="false"/>
          <w:color w:val="000000"/>
          <w:sz w:val="28"/>
        </w:rPr>
        <w:t xml:space="preserve">
      3) төрағалық етушiнiң отырыс тәртiбiн сақтау туралы өкiмдерiне бағынуға мiндеттi. </w:t>
      </w:r>
    </w:p>
    <w:bookmarkEnd w:id="84"/>
    <w:p>
      <w:pPr>
        <w:spacing w:after="0"/>
        <w:ind w:left="0"/>
        <w:jc w:val="both"/>
      </w:pPr>
      <w:r>
        <w:rPr>
          <w:rFonts w:ascii="Times New Roman"/>
          <w:b/>
          <w:i w:val="false"/>
          <w:color w:val="000000"/>
          <w:sz w:val="28"/>
        </w:rPr>
        <w:t xml:space="preserve">22-бап. Конституциялық Кеңеске өтiнiш берудiң нысаны мен мазмұны </w:t>
      </w:r>
    </w:p>
    <w:p>
      <w:pPr>
        <w:spacing w:after="0"/>
        <w:ind w:left="0"/>
        <w:jc w:val="both"/>
      </w:pPr>
      <w:r>
        <w:rPr>
          <w:rFonts w:ascii="Times New Roman"/>
          <w:b w:val="false"/>
          <w:i w:val="false"/>
          <w:color w:val="000000"/>
          <w:sz w:val="28"/>
        </w:rPr>
        <w:t>
      1. Конституциялық Кеңеске өтiнiш жазбаша түрде берiледi.</w:t>
      </w:r>
    </w:p>
    <w:bookmarkStart w:name="z136" w:id="85"/>
    <w:p>
      <w:pPr>
        <w:spacing w:after="0"/>
        <w:ind w:left="0"/>
        <w:jc w:val="both"/>
      </w:pPr>
      <w:r>
        <w:rPr>
          <w:rFonts w:ascii="Times New Roman"/>
          <w:b w:val="false"/>
          <w:i w:val="false"/>
          <w:color w:val="000000"/>
          <w:sz w:val="28"/>
        </w:rPr>
        <w:t xml:space="preserve">
      2. Өтiнiште мыналар көрсетiлуге тиiс: </w:t>
      </w:r>
    </w:p>
    <w:bookmarkEnd w:id="85"/>
    <w:p>
      <w:pPr>
        <w:spacing w:after="0"/>
        <w:ind w:left="0"/>
        <w:jc w:val="both"/>
      </w:pPr>
      <w:r>
        <w:rPr>
          <w:rFonts w:ascii="Times New Roman"/>
          <w:b w:val="false"/>
          <w:i w:val="false"/>
          <w:color w:val="000000"/>
          <w:sz w:val="28"/>
        </w:rPr>
        <w:t>
      1) Конституциялық Кеңестiң атауы;</w:t>
      </w:r>
    </w:p>
    <w:bookmarkStart w:name="z137" w:id="86"/>
    <w:p>
      <w:pPr>
        <w:spacing w:after="0"/>
        <w:ind w:left="0"/>
        <w:jc w:val="both"/>
      </w:pPr>
      <w:r>
        <w:rPr>
          <w:rFonts w:ascii="Times New Roman"/>
          <w:b w:val="false"/>
          <w:i w:val="false"/>
          <w:color w:val="000000"/>
          <w:sz w:val="28"/>
        </w:rPr>
        <w:t>
      2) өтiнiш жасаушының атауы, тұрғылықты жерi, мекен-жайы және ол туралы өзге де қажеттi деректер;</w:t>
      </w:r>
    </w:p>
    <w:bookmarkEnd w:id="86"/>
    <w:bookmarkStart w:name="z138" w:id="87"/>
    <w:p>
      <w:pPr>
        <w:spacing w:after="0"/>
        <w:ind w:left="0"/>
        <w:jc w:val="both"/>
      </w:pPr>
      <w:r>
        <w:rPr>
          <w:rFonts w:ascii="Times New Roman"/>
          <w:b w:val="false"/>
          <w:i w:val="false"/>
          <w:color w:val="000000"/>
          <w:sz w:val="28"/>
        </w:rPr>
        <w:t>
      3) өтiнiш жасаушының өкiлiнiң атауы, мекен-жайы және қызметi бойынша өкiлдiктi қоспағанда, оның өкiлеттiгi туралы өзге де деректер;</w:t>
      </w:r>
    </w:p>
    <w:bookmarkEnd w:id="87"/>
    <w:bookmarkStart w:name="z240" w:id="88"/>
    <w:p>
      <w:pPr>
        <w:spacing w:after="0"/>
        <w:ind w:left="0"/>
        <w:jc w:val="both"/>
      </w:pPr>
      <w:r>
        <w:rPr>
          <w:rFonts w:ascii="Times New Roman"/>
          <w:b w:val="false"/>
          <w:i w:val="false"/>
          <w:color w:val="000000"/>
          <w:sz w:val="28"/>
        </w:rPr>
        <w:t xml:space="preserve">
      3-1) егер өтініште Конституцияның 91-бабының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қорытынды беру туралы мәселе қойылса, Республика Конституциясына өзгерістер мен толықтырулардың жобасы;</w:t>
      </w:r>
    </w:p>
    <w:bookmarkEnd w:id="88"/>
    <w:bookmarkStart w:name="z139" w:id="89"/>
    <w:p>
      <w:pPr>
        <w:spacing w:after="0"/>
        <w:ind w:left="0"/>
        <w:jc w:val="both"/>
      </w:pPr>
      <w:r>
        <w:rPr>
          <w:rFonts w:ascii="Times New Roman"/>
          <w:b w:val="false"/>
          <w:i w:val="false"/>
          <w:color w:val="000000"/>
          <w:sz w:val="28"/>
        </w:rPr>
        <w:t>
      4) егер өтiнiште оларды өткiзудiң дұрыстығы туралы мәселе қойылған ретте, Президент, Парламент депутаттары сайлауын және республикалық референдум өткiзуге байланысты актiлерге қол қойған немесе оларды шығарған мемлекеттiк органдардың, лауазымды адамдардың атауы, тұрғылықты жерi және мекен-жайы;</w:t>
      </w:r>
    </w:p>
    <w:bookmarkEnd w:id="89"/>
    <w:bookmarkStart w:name="z140" w:id="90"/>
    <w:p>
      <w:pPr>
        <w:spacing w:after="0"/>
        <w:ind w:left="0"/>
        <w:jc w:val="both"/>
      </w:pPr>
      <w:r>
        <w:rPr>
          <w:rFonts w:ascii="Times New Roman"/>
          <w:b w:val="false"/>
          <w:i w:val="false"/>
          <w:color w:val="000000"/>
          <w:sz w:val="28"/>
        </w:rPr>
        <w:t>
      5) егер өтiнiште Парламент қабылдаған заңдардың Республика Конституциясына сәйкестiгi туралы мәселе қойылған ретте, заңдардың атауы, қабылданған күнi;</w:t>
      </w:r>
    </w:p>
    <w:bookmarkEnd w:id="90"/>
    <w:bookmarkStart w:name="z141" w:id="91"/>
    <w:p>
      <w:pPr>
        <w:spacing w:after="0"/>
        <w:ind w:left="0"/>
        <w:jc w:val="both"/>
      </w:pPr>
      <w:r>
        <w:rPr>
          <w:rFonts w:ascii="Times New Roman"/>
          <w:b w:val="false"/>
          <w:i w:val="false"/>
          <w:color w:val="000000"/>
          <w:sz w:val="28"/>
        </w:rPr>
        <w:t>
      5-1) егер өтініште Парламент және оның Палаталары қаулыларының Республика Конституциясына сәйкестігі туралы мәселе қойылған жағдайда Парламент және оның Палаталары қаулыларының атауы, қабылданған күні;</w:t>
      </w:r>
    </w:p>
    <w:bookmarkEnd w:id="91"/>
    <w:bookmarkStart w:name="z142" w:id="92"/>
    <w:p>
      <w:pPr>
        <w:spacing w:after="0"/>
        <w:ind w:left="0"/>
        <w:jc w:val="both"/>
      </w:pPr>
      <w:r>
        <w:rPr>
          <w:rFonts w:ascii="Times New Roman"/>
          <w:b w:val="false"/>
          <w:i w:val="false"/>
          <w:color w:val="000000"/>
          <w:sz w:val="28"/>
        </w:rPr>
        <w:t>
      6) егер өтiнiште Республиканың халықаралық шарттарының Конституцияға сәйкестiгi туралы мәселе қойылған ретте, Республиканың халықаралық шарттарының, Қазақстан Республикасы немесе оның мемлекеттiк органдары атынан оларға қол қойылған лауазымды адамдардың аты, оларға қол қойылған күн мен орын;</w:t>
      </w:r>
    </w:p>
    <w:bookmarkEnd w:id="92"/>
    <w:bookmarkStart w:name="z143" w:id="93"/>
    <w:p>
      <w:pPr>
        <w:spacing w:after="0"/>
        <w:ind w:left="0"/>
        <w:jc w:val="both"/>
      </w:pPr>
      <w:r>
        <w:rPr>
          <w:rFonts w:ascii="Times New Roman"/>
          <w:b w:val="false"/>
          <w:i w:val="false"/>
          <w:color w:val="000000"/>
          <w:sz w:val="28"/>
        </w:rPr>
        <w:t>
      7) өтiнiште ресми түсiндiрме беру туралы мәселе қойылып отырған Республика Конституциясының нормалары;</w:t>
      </w:r>
    </w:p>
    <w:bookmarkEnd w:id="93"/>
    <w:bookmarkStart w:name="z241" w:id="94"/>
    <w:p>
      <w:pPr>
        <w:spacing w:after="0"/>
        <w:ind w:left="0"/>
        <w:jc w:val="both"/>
      </w:pPr>
      <w:r>
        <w:rPr>
          <w:rFonts w:ascii="Times New Roman"/>
          <w:b w:val="false"/>
          <w:i w:val="false"/>
          <w:color w:val="000000"/>
          <w:sz w:val="28"/>
        </w:rPr>
        <w:t>
      7-1) егер өтініште күшіне енген заңды немесе өзге де құқықтық актіні Республика Конституциясына сәйкестігіне қарау туралы мәселе қойылса, заңның немесе өзге де құқықтық актінің атауы, нөмірі, қабылданған күні, жарияланған көздер және өзге де деректемелер;</w:t>
      </w:r>
    </w:p>
    <w:bookmarkEnd w:id="94"/>
    <w:bookmarkStart w:name="z144" w:id="95"/>
    <w:p>
      <w:pPr>
        <w:spacing w:after="0"/>
        <w:ind w:left="0"/>
        <w:jc w:val="both"/>
      </w:pPr>
      <w:r>
        <w:rPr>
          <w:rFonts w:ascii="Times New Roman"/>
          <w:b w:val="false"/>
          <w:i w:val="false"/>
          <w:color w:val="000000"/>
          <w:sz w:val="28"/>
        </w:rPr>
        <w:t>
      8) егер соттың ұсынысында актiнi конституциялық емес деп тану туралы мәселе қойылса, егер сот қолданылуға жататын заң немесе өзге де нормативтiк құқықтық акт адам мен азаматтың Конституцияда баянды етiлген құқықтары мен бостандықтарына қысым жасайды деп таныса, актiге қол қойған немесе оны шығарған мемлекеттiк органның, лауазымды адамның аты, тұрғылықты жерi мен мекен-жайы, заңның немесе өзге де нормативтiк құқықтық актiнiң атауы, нөмiрi, қабылданған күнi, жарияланған көздер және өзге де реквизиттер;</w:t>
      </w:r>
    </w:p>
    <w:bookmarkEnd w:id="95"/>
    <w:bookmarkStart w:name="z145" w:id="9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Конституцияның </w:t>
      </w:r>
      <w:r>
        <w:rPr>
          <w:rFonts w:ascii="Times New Roman"/>
          <w:b w:val="false"/>
          <w:i w:val="false"/>
          <w:color w:val="000000"/>
          <w:sz w:val="28"/>
        </w:rPr>
        <w:t>47-бабының 1-тармағына сәйкес Парламент құрған комиссияның атауы, құрамы және оның қорытындысы; Республика Президентiн мерзiмiнен бұрын қызметтен босату туралы мәселенi Парламенттiң қарауына байланысты актiлердiң атауы, қабылданған күнi және мазмұны;</w:t>
      </w:r>
    </w:p>
    <w:bookmarkEnd w:id="96"/>
    <w:bookmarkStart w:name="z146" w:id="97"/>
    <w:p>
      <w:pPr>
        <w:spacing w:after="0"/>
        <w:ind w:left="0"/>
        <w:jc w:val="both"/>
      </w:pPr>
      <w:r>
        <w:rPr>
          <w:rFonts w:ascii="Times New Roman"/>
          <w:b w:val="false"/>
          <w:i w:val="false"/>
          <w:color w:val="000000"/>
          <w:sz w:val="28"/>
        </w:rPr>
        <w:t>
      10) Президенттi қызметтен кетiру туралы мәселенi қозғауға түрткi болған депутаттардың саны туралы мәлiметтер; Парламент Палаталарында дауыс берудiң нәтижелерi туралы мәлiметтер; Президентке қарсы тағылған айыпты тексеру нәтижелерi туралы мәлiметтер; тағылған айыптың негiздiлiгi туралы Жоғарғы Соттың қорытындысы жөнiндегi мәлiметтер; Республика Президентiн қызметтен кетiру туралы мәселенi Парламенттiң қарауына байланысты актiлердің атауы, қабылданған күнi және мазмұны;</w:t>
      </w:r>
    </w:p>
    <w:bookmarkEnd w:id="97"/>
    <w:bookmarkStart w:name="z147" w:id="98"/>
    <w:p>
      <w:pPr>
        <w:spacing w:after="0"/>
        <w:ind w:left="0"/>
        <w:jc w:val="both"/>
      </w:pPr>
      <w:r>
        <w:rPr>
          <w:rFonts w:ascii="Times New Roman"/>
          <w:b w:val="false"/>
          <w:i w:val="false"/>
          <w:color w:val="000000"/>
          <w:sz w:val="28"/>
        </w:rPr>
        <w:t>
      11) өтiнiштiң мәнi;</w:t>
      </w:r>
    </w:p>
    <w:bookmarkEnd w:id="98"/>
    <w:bookmarkStart w:name="z148" w:id="99"/>
    <w:p>
      <w:pPr>
        <w:spacing w:after="0"/>
        <w:ind w:left="0"/>
        <w:jc w:val="both"/>
      </w:pPr>
      <w:r>
        <w:rPr>
          <w:rFonts w:ascii="Times New Roman"/>
          <w:b w:val="false"/>
          <w:i w:val="false"/>
          <w:color w:val="000000"/>
          <w:sz w:val="28"/>
        </w:rPr>
        <w:t>
      12) өтiнiш жасауға негiз болатын және оның негiздiлiгiн растайтын өзге де деректер, мән-жайлар мен айғақтар;</w:t>
      </w:r>
    </w:p>
    <w:bookmarkEnd w:id="99"/>
    <w:bookmarkStart w:name="z149" w:id="100"/>
    <w:p>
      <w:pPr>
        <w:spacing w:after="0"/>
        <w:ind w:left="0"/>
        <w:jc w:val="both"/>
      </w:pPr>
      <w:r>
        <w:rPr>
          <w:rFonts w:ascii="Times New Roman"/>
          <w:b w:val="false"/>
          <w:i w:val="false"/>
          <w:color w:val="000000"/>
          <w:sz w:val="28"/>
        </w:rPr>
        <w:t>
      13) Республика Конституциясы мен осы Конституциялық заңның Конституциялық Кеңеске өтiнiш жасау құқығын беретiн нормалары;</w:t>
      </w:r>
    </w:p>
    <w:bookmarkEnd w:id="100"/>
    <w:bookmarkStart w:name="z150" w:id="101"/>
    <w:p>
      <w:pPr>
        <w:spacing w:after="0"/>
        <w:ind w:left="0"/>
        <w:jc w:val="both"/>
      </w:pPr>
      <w:r>
        <w:rPr>
          <w:rFonts w:ascii="Times New Roman"/>
          <w:b w:val="false"/>
          <w:i w:val="false"/>
          <w:color w:val="000000"/>
          <w:sz w:val="28"/>
        </w:rPr>
        <w:t>
      14) қоса тiркелiп отырған құжаттар тiзбесi.</w:t>
      </w:r>
    </w:p>
    <w:bookmarkEnd w:id="101"/>
    <w:bookmarkStart w:name="z151" w:id="102"/>
    <w:p>
      <w:pPr>
        <w:spacing w:after="0"/>
        <w:ind w:left="0"/>
        <w:jc w:val="both"/>
      </w:pPr>
      <w:r>
        <w:rPr>
          <w:rFonts w:ascii="Times New Roman"/>
          <w:b w:val="false"/>
          <w:i w:val="false"/>
          <w:color w:val="000000"/>
          <w:sz w:val="28"/>
        </w:rPr>
        <w:t>
      3. Өтiнiшке тиiстi субъект қол қоюға тиiс.</w:t>
      </w:r>
    </w:p>
    <w:bookmarkEnd w:id="102"/>
    <w:bookmarkStart w:name="z152" w:id="103"/>
    <w:p>
      <w:pPr>
        <w:spacing w:after="0"/>
        <w:ind w:left="0"/>
        <w:jc w:val="both"/>
      </w:pPr>
      <w:r>
        <w:rPr>
          <w:rFonts w:ascii="Times New Roman"/>
          <w:b w:val="false"/>
          <w:i w:val="false"/>
          <w:color w:val="000000"/>
          <w:sz w:val="28"/>
        </w:rPr>
        <w:t xml:space="preserve">
      4. Өтiнiшке мыналар қоса тiркеледi: </w:t>
      </w:r>
    </w:p>
    <w:bookmarkEnd w:id="103"/>
    <w:p>
      <w:pPr>
        <w:spacing w:after="0"/>
        <w:ind w:left="0"/>
        <w:jc w:val="both"/>
      </w:pPr>
      <w:r>
        <w:rPr>
          <w:rFonts w:ascii="Times New Roman"/>
          <w:b w:val="false"/>
          <w:i w:val="false"/>
          <w:color w:val="000000"/>
          <w:sz w:val="28"/>
        </w:rPr>
        <w:t>
      1) өтiнiш берген субъектiлер сiлтеме жасаған актiлер мәтiндерiнiң көшiрмесi;</w:t>
      </w:r>
    </w:p>
    <w:bookmarkStart w:name="z153" w:id="104"/>
    <w:p>
      <w:pPr>
        <w:spacing w:after="0"/>
        <w:ind w:left="0"/>
        <w:jc w:val="both"/>
      </w:pPr>
      <w:r>
        <w:rPr>
          <w:rFonts w:ascii="Times New Roman"/>
          <w:b w:val="false"/>
          <w:i w:val="false"/>
          <w:color w:val="000000"/>
          <w:sz w:val="28"/>
        </w:rPr>
        <w:t>
      2) өкiлдiк лауазым бойынша жүзеге асырылатын жағдайдан басқа реттерде өкiлдiң өкiлеттiгi туралы құжаттар;</w:t>
      </w:r>
    </w:p>
    <w:bookmarkEnd w:id="104"/>
    <w:bookmarkStart w:name="z154" w:id="105"/>
    <w:p>
      <w:pPr>
        <w:spacing w:after="0"/>
        <w:ind w:left="0"/>
        <w:jc w:val="both"/>
      </w:pPr>
      <w:r>
        <w:rPr>
          <w:rFonts w:ascii="Times New Roman"/>
          <w:b w:val="false"/>
          <w:i w:val="false"/>
          <w:color w:val="000000"/>
          <w:sz w:val="28"/>
        </w:rPr>
        <w:t>
      3) он дана мөлшерiнде өтiнiш пен оның қосымшаларының көшiрмесi.</w:t>
      </w:r>
    </w:p>
    <w:bookmarkEnd w:id="105"/>
    <w:bookmarkStart w:name="z155" w:id="106"/>
    <w:p>
      <w:pPr>
        <w:spacing w:after="0"/>
        <w:ind w:left="0"/>
        <w:jc w:val="both"/>
      </w:pPr>
      <w:r>
        <w:rPr>
          <w:rFonts w:ascii="Times New Roman"/>
          <w:b w:val="false"/>
          <w:i w:val="false"/>
          <w:color w:val="000000"/>
          <w:sz w:val="28"/>
        </w:rPr>
        <w:t xml:space="preserve">
      5. Конституциялық iс жүргiзу тiлдерiнде жазылмаған құжаттарға олардың қазақша немесе орысша аудармалары қоса тiркелуге тиiс.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23-бап. Конституциялық Кеңеске өтiнiш берудiң салдарлары </w:t>
      </w:r>
    </w:p>
    <w:p>
      <w:pPr>
        <w:spacing w:after="0"/>
        <w:ind w:left="0"/>
        <w:jc w:val="both"/>
      </w:pPr>
      <w:r>
        <w:rPr>
          <w:rFonts w:ascii="Times New Roman"/>
          <w:b w:val="false"/>
          <w:i w:val="false"/>
          <w:color w:val="000000"/>
          <w:sz w:val="28"/>
        </w:rPr>
        <w:t xml:space="preserve">
      Конституциялық Кеңеске төменде көрсетiлген мәселелер бойынша өтiнiш жасалған ретте: </w:t>
      </w:r>
    </w:p>
    <w:bookmarkStart w:name="z242" w:id="1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1)-тармақшасында көрсетiлген Президенттiң қызметiне кiрiсуi, Парламенттiң сайланған депутаттарын тiркеу не республикалық референдумның қорытындыларын шығару тоқтатыла тұрады;</w:t>
      </w:r>
    </w:p>
    <w:bookmarkEnd w:id="107"/>
    <w:bookmarkStart w:name="z156" w:id="1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Конституцияның </w:t>
      </w:r>
      <w:r>
        <w:rPr>
          <w:rFonts w:ascii="Times New Roman"/>
          <w:b w:val="false"/>
          <w:i w:val="false"/>
          <w:color w:val="000000"/>
          <w:sz w:val="28"/>
        </w:rPr>
        <w:t>72-бабы 1-тармағының 2), 3)-тармақшаларында көрсетiлген тиiстi актiлерге қол қою не оларды бекiту мерзiмiнiң өтуi тоқтатыла тұрады;</w:t>
      </w:r>
    </w:p>
    <w:bookmarkEnd w:id="108"/>
    <w:bookmarkStart w:name="z157" w:id="1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Конституцияның </w:t>
      </w:r>
      <w:r>
        <w:rPr>
          <w:rFonts w:ascii="Times New Roman"/>
          <w:b w:val="false"/>
          <w:i w:val="false"/>
          <w:color w:val="000000"/>
          <w:sz w:val="28"/>
        </w:rPr>
        <w:t>78-бабында көрсетiлген iс жүргiзу тоқтатыла тұрады;</w:t>
      </w:r>
    </w:p>
    <w:bookmarkEnd w:id="109"/>
    <w:bookmarkStart w:name="z243" w:id="110"/>
    <w:p>
      <w:pPr>
        <w:spacing w:after="0"/>
        <w:ind w:left="0"/>
        <w:jc w:val="both"/>
      </w:pPr>
      <w:r>
        <w:rPr>
          <w:rFonts w:ascii="Times New Roman"/>
          <w:b w:val="false"/>
          <w:i w:val="false"/>
          <w:color w:val="000000"/>
          <w:sz w:val="28"/>
        </w:rPr>
        <w:t xml:space="preserve">
      4) конституциялық заңды, кодексті және заңды қоспағанда,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көрсетілген мәселелер бойынша өтініш жасалған ретте Қазақстан Республикасының Президенті құқықтық актінің қолданылуын тоқтата тұруы мүмкін.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Конституциялық Кеңестiң өтiнiштердi қарау мерзiмдерi </w:t>
      </w:r>
    </w:p>
    <w:p>
      <w:pPr>
        <w:spacing w:after="0"/>
        <w:ind w:left="0"/>
        <w:jc w:val="both"/>
      </w:pPr>
      <w:r>
        <w:rPr>
          <w:rFonts w:ascii="Times New Roman"/>
          <w:b w:val="false"/>
          <w:i w:val="false"/>
          <w:color w:val="000000"/>
          <w:sz w:val="28"/>
        </w:rPr>
        <w:t>
      Конституциялық Кеңес iс жүргiзуге қабылданған өтiнiштi келiп түскен күнінен бастап келесі айдың тиісті күнінде (күн санында) аяқталатын бiр ай iшiнде қарайды және ол бойынша қорытынды шешiм шығарады. Егер мерзімнің аяқталуы тиісті күн саны жоқ айға тура келетін болса, онда мерзім осы айдың соңғы күнінде аяқталады.</w:t>
      </w:r>
    </w:p>
    <w:bookmarkStart w:name="z54" w:id="111"/>
    <w:p>
      <w:pPr>
        <w:spacing w:after="0"/>
        <w:ind w:left="0"/>
        <w:jc w:val="both"/>
      </w:pPr>
      <w:r>
        <w:rPr>
          <w:rFonts w:ascii="Times New Roman"/>
          <w:b w:val="false"/>
          <w:i w:val="false"/>
          <w:color w:val="000000"/>
          <w:sz w:val="28"/>
        </w:rPr>
        <w:t>
      Егер мәселенi кейiнге қалдыруға болмаса, Республика Президентiнiң жазбаша нысанда баяндалған талабы бойынша қорытынды шешім қабылдау үшін берілетін бір айлық мерзiм күнтізбелік он күнге дейiн қысқартылуы мүмкiн.</w:t>
      </w:r>
    </w:p>
    <w:bookmarkEnd w:id="111"/>
    <w:bookmarkStart w:name="z239" w:id="112"/>
    <w:p>
      <w:pPr>
        <w:spacing w:after="0"/>
        <w:ind w:left="0"/>
        <w:jc w:val="both"/>
      </w:pPr>
      <w:r>
        <w:rPr>
          <w:rFonts w:ascii="Times New Roman"/>
          <w:b w:val="false"/>
          <w:i w:val="false"/>
          <w:color w:val="000000"/>
          <w:sz w:val="28"/>
        </w:rPr>
        <w:t>
      Конституциялық Кеңес бір-бірімен өзара байланысты өтініштерді бір іс жүргізуге біріктірген жағдайда, қорытынды шешім шығару үшін Конституцияда көзделген бір айлық мерзім соңғы өтініш келіп түскен күннен бастап есептеледі.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03.10.2013 </w:t>
      </w:r>
      <w:r>
        <w:rPr>
          <w:rFonts w:ascii="Times New Roman"/>
          <w:b w:val="false"/>
          <w:i w:val="false"/>
          <w:color w:val="000000"/>
          <w:sz w:val="28"/>
        </w:rPr>
        <w:t>№ 133-V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Өтiнiштi iс жүргiзуге қабылдау немесе оны қабылдаудан бас тарту </w:t>
      </w:r>
    </w:p>
    <w:p>
      <w:pPr>
        <w:spacing w:after="0"/>
        <w:ind w:left="0"/>
        <w:jc w:val="both"/>
      </w:pPr>
      <w:r>
        <w:rPr>
          <w:rFonts w:ascii="Times New Roman"/>
          <w:b w:val="false"/>
          <w:i w:val="false"/>
          <w:color w:val="000000"/>
          <w:sz w:val="28"/>
        </w:rPr>
        <w:t>
      Конституциялық Кеңестiң Төрағасы келiп түскен өтiнiштi Конституциялық Кеңестiң қарауына енгiзедi, оның отырысы ол келiп түскен күннен бастап үш күн мерзiмде өткiзiледi. Конституциялық Кеңес өтiнiштi тексерiп, егер</w:t>
      </w:r>
    </w:p>
    <w:bookmarkStart w:name="z158" w:id="113"/>
    <w:p>
      <w:pPr>
        <w:spacing w:after="0"/>
        <w:ind w:left="0"/>
        <w:jc w:val="both"/>
      </w:pPr>
      <w:r>
        <w:rPr>
          <w:rFonts w:ascii="Times New Roman"/>
          <w:b w:val="false"/>
          <w:i w:val="false"/>
          <w:color w:val="000000"/>
          <w:sz w:val="28"/>
        </w:rPr>
        <w:t>
      1) өтiнiш осы Конституциялық заңда белгiленген өтiнiш нысаны мен мазмұнына сәйкес келмесе немесе тиiстi субъектiден туындамаса;</w:t>
      </w:r>
    </w:p>
    <w:bookmarkEnd w:id="113"/>
    <w:bookmarkStart w:name="z159" w:id="114"/>
    <w:p>
      <w:pPr>
        <w:spacing w:after="0"/>
        <w:ind w:left="0"/>
        <w:jc w:val="both"/>
      </w:pPr>
      <w:r>
        <w:rPr>
          <w:rFonts w:ascii="Times New Roman"/>
          <w:b w:val="false"/>
          <w:i w:val="false"/>
          <w:color w:val="000000"/>
          <w:sz w:val="28"/>
        </w:rPr>
        <w:t>
      2) өтiнiштiң мәнi Конституциялық Кеңестiң құзыретiне жатпаса;</w:t>
      </w:r>
    </w:p>
    <w:bookmarkEnd w:id="114"/>
    <w:bookmarkStart w:name="z160" w:id="115"/>
    <w:p>
      <w:pPr>
        <w:spacing w:after="0"/>
        <w:ind w:left="0"/>
        <w:jc w:val="both"/>
      </w:pPr>
      <w:r>
        <w:rPr>
          <w:rFonts w:ascii="Times New Roman"/>
          <w:b w:val="false"/>
          <w:i w:val="false"/>
          <w:color w:val="000000"/>
          <w:sz w:val="28"/>
        </w:rPr>
        <w:t>
      3) өтiнiште көрсетiлген мәселенiң конституциялылығын Конституциялық Кеңес бұрын тексерiп қойған болса және Конституциялық Кеңестiң заңды күшiн сақтайтын шешiмi бар болса;</w:t>
      </w:r>
    </w:p>
    <w:bookmarkEnd w:id="115"/>
    <w:bookmarkStart w:name="z161" w:id="116"/>
    <w:p>
      <w:pPr>
        <w:spacing w:after="0"/>
        <w:ind w:left="0"/>
        <w:jc w:val="both"/>
      </w:pPr>
      <w:r>
        <w:rPr>
          <w:rFonts w:ascii="Times New Roman"/>
          <w:b w:val="false"/>
          <w:i w:val="false"/>
          <w:color w:val="000000"/>
          <w:sz w:val="28"/>
        </w:rPr>
        <w:t>
      4) өтiнiште көрсетiлген мәселе Конституцияда шешiмiн таппаса;</w:t>
      </w:r>
    </w:p>
    <w:bookmarkEnd w:id="116"/>
    <w:bookmarkStart w:name="z162" w:id="117"/>
    <w:p>
      <w:pPr>
        <w:spacing w:after="0"/>
        <w:ind w:left="0"/>
        <w:jc w:val="both"/>
      </w:pPr>
      <w:r>
        <w:rPr>
          <w:rFonts w:ascii="Times New Roman"/>
          <w:b w:val="false"/>
          <w:i w:val="false"/>
          <w:color w:val="000000"/>
          <w:sz w:val="28"/>
        </w:rPr>
        <w:t xml:space="preserve">
      5) конституциялығы талас тудырып отырған акт тоқтатылған немесе күшiн жойған болса, өтiнiштi iс жүргiзуге қабылдаудан бас тартып, оны қайтарып бередi. </w:t>
      </w:r>
    </w:p>
    <w:bookmarkEnd w:id="117"/>
    <w:p>
      <w:pPr>
        <w:spacing w:after="0"/>
        <w:ind w:left="0"/>
        <w:jc w:val="both"/>
      </w:pPr>
      <w:r>
        <w:rPr>
          <w:rFonts w:ascii="Times New Roman"/>
          <w:b/>
          <w:i w:val="false"/>
          <w:color w:val="000000"/>
          <w:sz w:val="28"/>
        </w:rPr>
        <w:t xml:space="preserve">26-бап. Iс жүргiзуге қабылданған өтiнiштi Конституциялық Кеңестiң отырысында қарау үшiн материалдар әзiрлеу тәртiбi </w:t>
      </w:r>
    </w:p>
    <w:p>
      <w:pPr>
        <w:spacing w:after="0"/>
        <w:ind w:left="0"/>
        <w:jc w:val="both"/>
      </w:pPr>
      <w:r>
        <w:rPr>
          <w:rFonts w:ascii="Times New Roman"/>
          <w:b w:val="false"/>
          <w:i w:val="false"/>
          <w:color w:val="000000"/>
          <w:sz w:val="28"/>
        </w:rPr>
        <w:t>
      1. Конституциялық Кеңестiң Төрағасы өз өкiмiмен Конституциялық Кеңестiң отырысына материалдар әзiрлеудi жүзеге асыратын Конституциялық Кеңестiң мүшесiн белгiлейдi. Келiп түскен өтiнiштiң айрықша күрделiлiгiне, не оның аса маңыздылығына немесе жеделдiгiне орай материалдарды әзiрлеу Конституциялық Кеңестiң бiрнеше мүшесiне тапсырылуы мүмкiн.</w:t>
      </w:r>
    </w:p>
    <w:bookmarkStart w:name="z163" w:id="118"/>
    <w:p>
      <w:pPr>
        <w:spacing w:after="0"/>
        <w:ind w:left="0"/>
        <w:jc w:val="both"/>
      </w:pPr>
      <w:r>
        <w:rPr>
          <w:rFonts w:ascii="Times New Roman"/>
          <w:b w:val="false"/>
          <w:i w:val="false"/>
          <w:color w:val="000000"/>
          <w:sz w:val="28"/>
        </w:rPr>
        <w:t>
      2. Бiр-бiрiмен өзара байланысты бiрнеше өтiнiш келiп түскен жағдайда Конституциялық Кеңес оларды бiр конституциялық iске бiрiктiру туралы шешiм қабылдай алады. Бiр-бiрiмен өзара байланысты бiрнеше өтiнiштi iс жүргiзуге қабылдау туралы мәселенi шешкен кезде олардың бiрi - Конституциялық Кеңестiң, ал басқалары өзге мемлекеттiк билiк органдарының қарауына жататын болса, Конституциялық Кеңестiң құзыретiне жататын өтiнiштер ғана қаралуға тиiс.</w:t>
      </w:r>
    </w:p>
    <w:bookmarkEnd w:id="118"/>
    <w:bookmarkStart w:name="z164" w:id="119"/>
    <w:p>
      <w:pPr>
        <w:spacing w:after="0"/>
        <w:ind w:left="0"/>
        <w:jc w:val="both"/>
      </w:pPr>
      <w:r>
        <w:rPr>
          <w:rFonts w:ascii="Times New Roman"/>
          <w:b w:val="false"/>
          <w:i w:val="false"/>
          <w:color w:val="000000"/>
          <w:sz w:val="28"/>
        </w:rPr>
        <w:t>
      3. Iс жүргiзуге қабылданған өтiнiш бойынша Конституциялық Кеңестiң мүшесi Конституциялық Кеңес отырысының қарауына Төраға белгiлеген мерзiмде материалдар әзiрлеуге мiндеттi, бұл үшiн ол:</w:t>
      </w:r>
    </w:p>
    <w:bookmarkEnd w:id="119"/>
    <w:bookmarkStart w:name="z165" w:id="120"/>
    <w:p>
      <w:pPr>
        <w:spacing w:after="0"/>
        <w:ind w:left="0"/>
        <w:jc w:val="both"/>
      </w:pPr>
      <w:r>
        <w:rPr>
          <w:rFonts w:ascii="Times New Roman"/>
          <w:b w:val="false"/>
          <w:i w:val="false"/>
          <w:color w:val="000000"/>
          <w:sz w:val="28"/>
        </w:rPr>
        <w:t>
      1) конституциялық iс жүргiзуге қатысушыларды белгiлейдi, оларға осы Конституциялық заңда көзделген құқықтары мен мiндеттерiн түсiндiредi;</w:t>
      </w:r>
    </w:p>
    <w:bookmarkEnd w:id="120"/>
    <w:bookmarkStart w:name="z166" w:id="121"/>
    <w:p>
      <w:pPr>
        <w:spacing w:after="0"/>
        <w:ind w:left="0"/>
        <w:jc w:val="both"/>
      </w:pPr>
      <w:r>
        <w:rPr>
          <w:rFonts w:ascii="Times New Roman"/>
          <w:b w:val="false"/>
          <w:i w:val="false"/>
          <w:color w:val="000000"/>
          <w:sz w:val="28"/>
        </w:rPr>
        <w:t>
      2) өтiнiштiң мәнiне қатысы бар қажеттi құжаттар мен өзге де ақпаратты талап етiп алдырады;</w:t>
      </w:r>
    </w:p>
    <w:bookmarkEnd w:id="121"/>
    <w:bookmarkStart w:name="z167" w:id="122"/>
    <w:p>
      <w:pPr>
        <w:spacing w:after="0"/>
        <w:ind w:left="0"/>
        <w:jc w:val="both"/>
      </w:pPr>
      <w:r>
        <w:rPr>
          <w:rFonts w:ascii="Times New Roman"/>
          <w:b w:val="false"/>
          <w:i w:val="false"/>
          <w:color w:val="000000"/>
          <w:sz w:val="28"/>
        </w:rPr>
        <w:t>
      3) қажет болған жағдайда тиiстi лауазымды адамдарға сұрау салады, ғалымдарды, практикалық қызметкерлердi мамандар, сарапшылар ретiнде тартып, тексерулер, зерттеулер жүргiзудi, сараптама жасауды тапсырады;</w:t>
      </w:r>
    </w:p>
    <w:bookmarkEnd w:id="122"/>
    <w:bookmarkStart w:name="z168" w:id="123"/>
    <w:p>
      <w:pPr>
        <w:spacing w:after="0"/>
        <w:ind w:left="0"/>
        <w:jc w:val="both"/>
      </w:pPr>
      <w:r>
        <w:rPr>
          <w:rFonts w:ascii="Times New Roman"/>
          <w:b w:val="false"/>
          <w:i w:val="false"/>
          <w:color w:val="000000"/>
          <w:sz w:val="28"/>
        </w:rPr>
        <w:t>
      4) отырыстың басталуынан кемiнде екi күн бұрын Конституциялық Кеңестiң мүшелерiне материалдардың көшiрмелерiн берудi қамтамасыз етедi;</w:t>
      </w:r>
    </w:p>
    <w:bookmarkEnd w:id="123"/>
    <w:bookmarkStart w:name="z169" w:id="124"/>
    <w:p>
      <w:pPr>
        <w:spacing w:after="0"/>
        <w:ind w:left="0"/>
        <w:jc w:val="both"/>
      </w:pPr>
      <w:r>
        <w:rPr>
          <w:rFonts w:ascii="Times New Roman"/>
          <w:b w:val="false"/>
          <w:i w:val="false"/>
          <w:color w:val="000000"/>
          <w:sz w:val="28"/>
        </w:rPr>
        <w:t>
      5) Конституциялық кеңес шешiмiнiң жобасын әзiрлейдi;</w:t>
      </w:r>
    </w:p>
    <w:bookmarkEnd w:id="124"/>
    <w:bookmarkStart w:name="z170" w:id="125"/>
    <w:p>
      <w:pPr>
        <w:spacing w:after="0"/>
        <w:ind w:left="0"/>
        <w:jc w:val="both"/>
      </w:pPr>
      <w:r>
        <w:rPr>
          <w:rFonts w:ascii="Times New Roman"/>
          <w:b w:val="false"/>
          <w:i w:val="false"/>
          <w:color w:val="000000"/>
          <w:sz w:val="28"/>
        </w:rPr>
        <w:t>
      6) өтiнiштiң тиiсiнше қаралуын қамтамасыз ету жөнiнде өзге де әрекеттер жасайды.</w:t>
      </w:r>
    </w:p>
    <w:bookmarkEnd w:id="125"/>
    <w:bookmarkStart w:name="z171" w:id="126"/>
    <w:p>
      <w:pPr>
        <w:spacing w:after="0"/>
        <w:ind w:left="0"/>
        <w:jc w:val="both"/>
      </w:pPr>
      <w:r>
        <w:rPr>
          <w:rFonts w:ascii="Times New Roman"/>
          <w:b w:val="false"/>
          <w:i w:val="false"/>
          <w:color w:val="000000"/>
          <w:sz w:val="28"/>
        </w:rPr>
        <w:t xml:space="preserve">
      4. Әзiрлiк жұмысы аяқталғаннан кейiн Конституциялық Кеңестiң Төрағасы өз өкiмiмен Конституциялық Кеңес отырысының күнiн белгiлейдi, онда өтiнiште қойылған мәселелердiң мән-жайы қаралады. </w:t>
      </w:r>
    </w:p>
    <w:bookmarkEnd w:id="126"/>
    <w:p>
      <w:pPr>
        <w:spacing w:after="0"/>
        <w:ind w:left="0"/>
        <w:jc w:val="both"/>
      </w:pPr>
      <w:r>
        <w:rPr>
          <w:rFonts w:ascii="Times New Roman"/>
          <w:b/>
          <w:i w:val="false"/>
          <w:color w:val="000000"/>
          <w:sz w:val="28"/>
        </w:rPr>
        <w:t>27-бап. Конституциялық Кеңестiң iс жүргiзуге қабылданған өтiнiштi қарау жөнiндегi отырысын өткiзу тәртiбi</w:t>
      </w:r>
    </w:p>
    <w:p>
      <w:pPr>
        <w:spacing w:after="0"/>
        <w:ind w:left="0"/>
        <w:jc w:val="both"/>
      </w:pPr>
      <w:r>
        <w:rPr>
          <w:rFonts w:ascii="Times New Roman"/>
          <w:b w:val="false"/>
          <w:i w:val="false"/>
          <w:color w:val="000000"/>
          <w:sz w:val="28"/>
        </w:rPr>
        <w:t>
      1. Конституциялық Кеңес өтiнiштердi Конституциялық Кеңес Төрағасының төрағалық етуiмен отырыста қарайды.</w:t>
      </w:r>
    </w:p>
    <w:bookmarkStart w:name="z172" w:id="127"/>
    <w:p>
      <w:pPr>
        <w:spacing w:after="0"/>
        <w:ind w:left="0"/>
        <w:jc w:val="both"/>
      </w:pPr>
      <w:r>
        <w:rPr>
          <w:rFonts w:ascii="Times New Roman"/>
          <w:b w:val="false"/>
          <w:i w:val="false"/>
          <w:color w:val="000000"/>
          <w:sz w:val="28"/>
        </w:rPr>
        <w:t xml:space="preserve">
      2. Белгiленген уақытта Төраға: </w:t>
      </w:r>
    </w:p>
    <w:bookmarkEnd w:id="127"/>
    <w:p>
      <w:pPr>
        <w:spacing w:after="0"/>
        <w:ind w:left="0"/>
        <w:jc w:val="both"/>
      </w:pPr>
      <w:r>
        <w:rPr>
          <w:rFonts w:ascii="Times New Roman"/>
          <w:b w:val="false"/>
          <w:i w:val="false"/>
          <w:color w:val="000000"/>
          <w:sz w:val="28"/>
        </w:rPr>
        <w:t>
      1) отырысты жүргiзу үшiн Конституциялық Кеңес мүшелерiнiң санының жеткiлiктiлiгiне және хаттамаға түсiрудiң қамтамасыз етiлгендiгiне көз жеткiзедi;</w:t>
      </w:r>
    </w:p>
    <w:bookmarkStart w:name="z173" w:id="128"/>
    <w:p>
      <w:pPr>
        <w:spacing w:after="0"/>
        <w:ind w:left="0"/>
        <w:jc w:val="both"/>
      </w:pPr>
      <w:r>
        <w:rPr>
          <w:rFonts w:ascii="Times New Roman"/>
          <w:b w:val="false"/>
          <w:i w:val="false"/>
          <w:color w:val="000000"/>
          <w:sz w:val="28"/>
        </w:rPr>
        <w:t>
      2) Конституциялық Кеңестiң отырысын ашық деп жариялайды;</w:t>
      </w:r>
    </w:p>
    <w:bookmarkEnd w:id="128"/>
    <w:bookmarkStart w:name="z174" w:id="129"/>
    <w:p>
      <w:pPr>
        <w:spacing w:after="0"/>
        <w:ind w:left="0"/>
        <w:jc w:val="both"/>
      </w:pPr>
      <w:r>
        <w:rPr>
          <w:rFonts w:ascii="Times New Roman"/>
          <w:b w:val="false"/>
          <w:i w:val="false"/>
          <w:color w:val="000000"/>
          <w:sz w:val="28"/>
        </w:rPr>
        <w:t>
      3) қаралуға тиiс мәселелердi оқып шығады;</w:t>
      </w:r>
    </w:p>
    <w:bookmarkEnd w:id="129"/>
    <w:bookmarkStart w:name="z175" w:id="130"/>
    <w:p>
      <w:pPr>
        <w:spacing w:after="0"/>
        <w:ind w:left="0"/>
        <w:jc w:val="both"/>
      </w:pPr>
      <w:r>
        <w:rPr>
          <w:rFonts w:ascii="Times New Roman"/>
          <w:b w:val="false"/>
          <w:i w:val="false"/>
          <w:color w:val="000000"/>
          <w:sz w:val="28"/>
        </w:rPr>
        <w:t>
      4) отырысқа шақырылған қатысушылардың, мамандардың, сарапшылардың бар екендiгi туралы және қатыспағандардың келмей қалу себептерi туралы хабарлау үшiн Конституциялық Кеңестiң мүшесiне - баяндамашыға сөз бередi;</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bookmarkStart w:name="z177" w:id="131"/>
    <w:p>
      <w:pPr>
        <w:spacing w:after="0"/>
        <w:ind w:left="0"/>
        <w:jc w:val="both"/>
      </w:pPr>
      <w:r>
        <w:rPr>
          <w:rFonts w:ascii="Times New Roman"/>
          <w:b w:val="false"/>
          <w:i w:val="false"/>
          <w:color w:val="000000"/>
          <w:sz w:val="28"/>
        </w:rPr>
        <w:t>
      6) отырысқа қатысушылардан оларда ұсыныстардың бар-жоғы туралы сұрайды, оларды Конституциялық Кеңестiң шешуiне қояды;</w:t>
      </w:r>
    </w:p>
    <w:bookmarkEnd w:id="131"/>
    <w:bookmarkStart w:name="z178" w:id="132"/>
    <w:p>
      <w:pPr>
        <w:spacing w:after="0"/>
        <w:ind w:left="0"/>
        <w:jc w:val="both"/>
      </w:pPr>
      <w:r>
        <w:rPr>
          <w:rFonts w:ascii="Times New Roman"/>
          <w:b w:val="false"/>
          <w:i w:val="false"/>
          <w:color w:val="000000"/>
          <w:sz w:val="28"/>
        </w:rPr>
        <w:t>
      7) қаралуға тиiс мәселелердi қараудың басталуы туралы  жариялайды.</w:t>
      </w:r>
    </w:p>
    <w:bookmarkEnd w:id="132"/>
    <w:bookmarkStart w:name="z179" w:id="133"/>
    <w:p>
      <w:pPr>
        <w:spacing w:after="0"/>
        <w:ind w:left="0"/>
        <w:jc w:val="both"/>
      </w:pPr>
      <w:r>
        <w:rPr>
          <w:rFonts w:ascii="Times New Roman"/>
          <w:b w:val="false"/>
          <w:i w:val="false"/>
          <w:color w:val="000000"/>
          <w:sz w:val="28"/>
        </w:rPr>
        <w:t>
      3. Әрбiр мәселенi қарау Конституциялық Кеңес мүшесiнiң - баяндамашының сөзiнен басталады, ол мәселенiң мән-жайын, оның қаралу себебi мен негiзiн, қолда бар материалдардың мазмұнын баяндап бередi. Конституциялық Кеңестiң мүшелерi оған нақтылау үшiн сұрақ қоюға хақылы.</w:t>
      </w:r>
    </w:p>
    <w:bookmarkEnd w:id="133"/>
    <w:bookmarkStart w:name="z180" w:id="134"/>
    <w:p>
      <w:pPr>
        <w:spacing w:after="0"/>
        <w:ind w:left="0"/>
        <w:jc w:val="both"/>
      </w:pPr>
      <w:r>
        <w:rPr>
          <w:rFonts w:ascii="Times New Roman"/>
          <w:b w:val="false"/>
          <w:i w:val="false"/>
          <w:color w:val="000000"/>
          <w:sz w:val="28"/>
        </w:rPr>
        <w:t>
      4. Өтiнiш субъектiлерi, сондай-ақ актiлерi мен әрекеттерiнiң конституциялылығы, сондай-ақ конституциялық рәсiмдердi сақтауы тексерiлетiн мемлекеттiк органдардың өкiлдерi мен лауазымды адамдар (олардың өкiлдерi) қажет болған жағдайда өздерiнiң қалауы бойынша не Конституциялық Кеңестiң талабы бойынша Конституциялық Кеңестiң iс жүргiзуге қабылданған өтiнiш қаралатын отырысына қатыса алады. Қажет болған жағдайда конституциялық iс жүргiзуге қатысушылардың, сарапшылардың, мамандар мен басқа да шақырылған адамдардың түсiнiктемелерi мен сөздерi тыңдалуы мүмкiн.</w:t>
      </w:r>
    </w:p>
    <w:bookmarkEnd w:id="134"/>
    <w:bookmarkStart w:name="z181" w:id="135"/>
    <w:p>
      <w:pPr>
        <w:spacing w:after="0"/>
        <w:ind w:left="0"/>
        <w:jc w:val="both"/>
      </w:pPr>
      <w:r>
        <w:rPr>
          <w:rFonts w:ascii="Times New Roman"/>
          <w:b w:val="false"/>
          <w:i w:val="false"/>
          <w:color w:val="000000"/>
          <w:sz w:val="28"/>
        </w:rPr>
        <w:t>
      5. Егер мәселе жеткiлiктi түрде айқындалған болса, Төраға қорытынды шешiмдi талдап жасау үшiн Конституциялық Кеңес мүшелерi мәжiлiсiнiң ашылуы туралы жариялайды. Мәжiлiс кезiнде бөгде адамдардың қатысуына жол берiлмейдi. Мәжiлiс кезiнде болған пайымдауларды, дауыс беру барысы мен нәтижелерiн жария етуге тыйым салынады. Конституциялық Кеңестiң мүшелерi мәжiлiс барысында қаралып отырған мәселе бойынша жеке көзқарасын еркiн айтып, Конституциялық Кеңестiң басқа мүшелерiнен өздерiнiң көзқарастарын нақтылауды сұрай алады.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Конституциялық Кеңестiң отырысын хаттамаға түсiру </w:t>
      </w:r>
    </w:p>
    <w:p>
      <w:pPr>
        <w:spacing w:after="0"/>
        <w:ind w:left="0"/>
        <w:jc w:val="both"/>
      </w:pPr>
      <w:r>
        <w:rPr>
          <w:rFonts w:ascii="Times New Roman"/>
          <w:b w:val="false"/>
          <w:i w:val="false"/>
          <w:color w:val="000000"/>
          <w:sz w:val="28"/>
        </w:rPr>
        <w:t>
      1. Конституциялық Кеңестiң отырысы хаттамаға түсiрiледi және қажеттiгiне қарай стенограммаға түсiрiледi.</w:t>
      </w:r>
    </w:p>
    <w:bookmarkStart w:name="z182" w:id="136"/>
    <w:p>
      <w:pPr>
        <w:spacing w:after="0"/>
        <w:ind w:left="0"/>
        <w:jc w:val="both"/>
      </w:pPr>
      <w:r>
        <w:rPr>
          <w:rFonts w:ascii="Times New Roman"/>
          <w:b w:val="false"/>
          <w:i w:val="false"/>
          <w:color w:val="000000"/>
          <w:sz w:val="28"/>
        </w:rPr>
        <w:t>
      2. Конституциялық Кеңес отырысының хаттамасы конституциялық iс жүргiзу тiлiнде жүргiзiледi.</w:t>
      </w:r>
    </w:p>
    <w:bookmarkEnd w:id="136"/>
    <w:bookmarkStart w:name="z183" w:id="137"/>
    <w:p>
      <w:pPr>
        <w:spacing w:after="0"/>
        <w:ind w:left="0"/>
        <w:jc w:val="both"/>
      </w:pPr>
      <w:r>
        <w:rPr>
          <w:rFonts w:ascii="Times New Roman"/>
          <w:b w:val="false"/>
          <w:i w:val="false"/>
          <w:color w:val="000000"/>
          <w:sz w:val="28"/>
        </w:rPr>
        <w:t xml:space="preserve">
      3. Конституциялық Кеңес отырысының хаттамасын жүргiзу тәртiбiн, оның мазмұнына қойылатын талаптарды, сондай-ақ Конституциялық Кеңес отырыстары хаттамасын жүргiзудiң өзге де мәселелерiн Конституциялық Кеңестiң Төрағасы айқындайды. </w:t>
      </w:r>
    </w:p>
    <w:bookmarkEnd w:id="137"/>
    <w:p>
      <w:pPr>
        <w:spacing w:after="0"/>
        <w:ind w:left="0"/>
        <w:jc w:val="both"/>
      </w:pPr>
      <w:r>
        <w:rPr>
          <w:rFonts w:ascii="Times New Roman"/>
          <w:b/>
          <w:i w:val="false"/>
          <w:color w:val="000000"/>
          <w:sz w:val="28"/>
        </w:rPr>
        <w:t xml:space="preserve">29-бап. Конституциялық iс жүргiзу тiлi </w:t>
      </w:r>
    </w:p>
    <w:p>
      <w:pPr>
        <w:spacing w:after="0"/>
        <w:ind w:left="0"/>
        <w:jc w:val="both"/>
      </w:pPr>
      <w:r>
        <w:rPr>
          <w:rFonts w:ascii="Times New Roman"/>
          <w:b w:val="false"/>
          <w:i w:val="false"/>
          <w:color w:val="000000"/>
          <w:sz w:val="28"/>
        </w:rPr>
        <w:t>
      1. Конституциялық iс жүргiзу, Конституциялық Кеңес қабылдайтын шешiмдер қазақ не орыс тiлдерiнде жүзеге асырылып, жазылады.</w:t>
      </w:r>
    </w:p>
    <w:bookmarkStart w:name="z184" w:id="138"/>
    <w:p>
      <w:pPr>
        <w:spacing w:after="0"/>
        <w:ind w:left="0"/>
        <w:jc w:val="both"/>
      </w:pPr>
      <w:r>
        <w:rPr>
          <w:rFonts w:ascii="Times New Roman"/>
          <w:b w:val="false"/>
          <w:i w:val="false"/>
          <w:color w:val="000000"/>
          <w:sz w:val="28"/>
        </w:rPr>
        <w:t xml:space="preserve">
      2. Конституциялық iс жүргiзу тiлiн меңгермеген конституциялық iс жүргiзуге қатысушы адамдарды Конституциялық Кеңес олардың ана тiлiне немесе олар бiлетiн тiлге аудармамен қамтамасыз етедi. </w:t>
      </w:r>
    </w:p>
    <w:bookmarkEnd w:id="138"/>
    <w:p>
      <w:pPr>
        <w:spacing w:after="0"/>
        <w:ind w:left="0"/>
        <w:jc w:val="both"/>
      </w:pPr>
      <w:r>
        <w:rPr>
          <w:rFonts w:ascii="Times New Roman"/>
          <w:b/>
          <w:i w:val="false"/>
          <w:color w:val="000000"/>
          <w:sz w:val="28"/>
        </w:rPr>
        <w:t xml:space="preserve">30-бап. Конституциялық iс жүргiзудi тоқтату </w:t>
      </w:r>
    </w:p>
    <w:p>
      <w:pPr>
        <w:spacing w:after="0"/>
        <w:ind w:left="0"/>
        <w:jc w:val="both"/>
      </w:pPr>
      <w:r>
        <w:rPr>
          <w:rFonts w:ascii="Times New Roman"/>
          <w:b w:val="false"/>
          <w:i w:val="false"/>
          <w:color w:val="000000"/>
          <w:sz w:val="28"/>
        </w:rPr>
        <w:t>
      1. Конституциялық iс жүргiзу кез келген сатыда, бiрақ  қорытынды шешiм шығарылғанға дейiн мынадай реттерде:</w:t>
      </w:r>
    </w:p>
    <w:bookmarkStart w:name="z185" w:id="139"/>
    <w:p>
      <w:pPr>
        <w:spacing w:after="0"/>
        <w:ind w:left="0"/>
        <w:jc w:val="both"/>
      </w:pPr>
      <w:r>
        <w:rPr>
          <w:rFonts w:ascii="Times New Roman"/>
          <w:b w:val="false"/>
          <w:i w:val="false"/>
          <w:color w:val="000000"/>
          <w:sz w:val="28"/>
        </w:rPr>
        <w:t>
      1) субъект өзi мәлiмдеген өтiнiштен бас тартса;</w:t>
      </w:r>
    </w:p>
    <w:bookmarkEnd w:id="139"/>
    <w:bookmarkStart w:name="z186" w:id="140"/>
    <w:p>
      <w:pPr>
        <w:spacing w:after="0"/>
        <w:ind w:left="0"/>
        <w:jc w:val="both"/>
      </w:pPr>
      <w:r>
        <w:rPr>
          <w:rFonts w:ascii="Times New Roman"/>
          <w:b w:val="false"/>
          <w:i w:val="false"/>
          <w:color w:val="000000"/>
          <w:sz w:val="28"/>
        </w:rPr>
        <w:t>
      2) конституциялылығы талас тудыратын актiлер күшiн жойса немесе заңдық күшiн жойса;</w:t>
      </w:r>
    </w:p>
    <w:bookmarkEnd w:id="140"/>
    <w:bookmarkStart w:name="z187" w:id="141"/>
    <w:p>
      <w:pPr>
        <w:spacing w:after="0"/>
        <w:ind w:left="0"/>
        <w:jc w:val="both"/>
      </w:pPr>
      <w:r>
        <w:rPr>
          <w:rFonts w:ascii="Times New Roman"/>
          <w:b w:val="false"/>
          <w:i w:val="false"/>
          <w:color w:val="000000"/>
          <w:sz w:val="28"/>
        </w:rPr>
        <w:t>
      3) мәлiмделген өтiнiш Конституциялық Кеңестiң қарауына жатпаса тоқтатылуға тиiс.</w:t>
      </w:r>
    </w:p>
    <w:bookmarkEnd w:id="141"/>
    <w:bookmarkStart w:name="z188" w:id="142"/>
    <w:p>
      <w:pPr>
        <w:spacing w:after="0"/>
        <w:ind w:left="0"/>
        <w:jc w:val="both"/>
      </w:pPr>
      <w:r>
        <w:rPr>
          <w:rFonts w:ascii="Times New Roman"/>
          <w:b w:val="false"/>
          <w:i w:val="false"/>
          <w:color w:val="000000"/>
          <w:sz w:val="28"/>
        </w:rPr>
        <w:t xml:space="preserve">
      2. Конституциялық Кеңестiң мәлiмделген өтiнiш бойынша конституциялық iс жүргiзудi тоқтату туралы шешiмi өтiнiш субъектiсiн Конституциялық Кеңеске осы негiздер бойынша қайтадан өтiнiш беру мүмкiндiгiнен айырады. </w:t>
      </w:r>
    </w:p>
    <w:bookmarkEnd w:id="142"/>
    <w:bookmarkStart w:name="z35" w:id="143"/>
    <w:p>
      <w:pPr>
        <w:spacing w:after="0"/>
        <w:ind w:left="0"/>
        <w:jc w:val="left"/>
      </w:pPr>
      <w:r>
        <w:rPr>
          <w:rFonts w:ascii="Times New Roman"/>
          <w:b/>
          <w:i w:val="false"/>
          <w:color w:val="000000"/>
        </w:rPr>
        <w:t xml:space="preserve"> V ТАРАУ</w:t>
      </w:r>
      <w:r>
        <w:br/>
      </w:r>
      <w:r>
        <w:rPr>
          <w:rFonts w:ascii="Times New Roman"/>
          <w:b/>
          <w:i w:val="false"/>
          <w:color w:val="000000"/>
        </w:rPr>
        <w:t xml:space="preserve">Республика Конституциялық Кеңесiнiң шешiмдерi </w:t>
      </w:r>
    </w:p>
    <w:bookmarkEnd w:id="143"/>
    <w:p>
      <w:pPr>
        <w:spacing w:after="0"/>
        <w:ind w:left="0"/>
        <w:jc w:val="both"/>
      </w:pPr>
      <w:r>
        <w:rPr>
          <w:rFonts w:ascii="Times New Roman"/>
          <w:b/>
          <w:i w:val="false"/>
          <w:color w:val="000000"/>
          <w:sz w:val="28"/>
        </w:rPr>
        <w:t xml:space="preserve">31-бап. Конституциялық Кеңес шешiмдерiнiң түрлерi </w:t>
      </w:r>
    </w:p>
    <w:p>
      <w:pPr>
        <w:spacing w:after="0"/>
        <w:ind w:left="0"/>
        <w:jc w:val="both"/>
      </w:pPr>
      <w:r>
        <w:rPr>
          <w:rFonts w:ascii="Times New Roman"/>
          <w:b w:val="false"/>
          <w:i w:val="false"/>
          <w:color w:val="000000"/>
          <w:sz w:val="28"/>
        </w:rPr>
        <w:t>
      1. Конституциялық Кеңестiң отырысында қабылданатын кез келген акт оның шешiмi болып табылады.</w:t>
      </w:r>
    </w:p>
    <w:bookmarkStart w:name="z189" w:id="144"/>
    <w:p>
      <w:pPr>
        <w:spacing w:after="0"/>
        <w:ind w:left="0"/>
        <w:jc w:val="both"/>
      </w:pPr>
      <w:r>
        <w:rPr>
          <w:rFonts w:ascii="Times New Roman"/>
          <w:b w:val="false"/>
          <w:i w:val="false"/>
          <w:color w:val="000000"/>
          <w:sz w:val="28"/>
        </w:rPr>
        <w:t xml:space="preserve">
      2. Конституциялық Кеңестiң шешiмдерi Конституциялық Кеңестiң конституциялық өкiлеттiгiн жүзеге асыратын қорытынды шешiмдер және Конституциялық Кеңестiң өзге де өкiлеттiгiн жүзеге асыратын басқа да шешiмдер болып бөлiнедi. </w:t>
      </w:r>
    </w:p>
    <w:bookmarkEnd w:id="144"/>
    <w:p>
      <w:pPr>
        <w:spacing w:after="0"/>
        <w:ind w:left="0"/>
        <w:jc w:val="both"/>
      </w:pPr>
      <w:r>
        <w:rPr>
          <w:rFonts w:ascii="Times New Roman"/>
          <w:b/>
          <w:i w:val="false"/>
          <w:color w:val="000000"/>
          <w:sz w:val="28"/>
        </w:rPr>
        <w:t xml:space="preserve">32-бап. Конституциялық Кеңес шешiмдерiнiң нысаны </w:t>
      </w:r>
    </w:p>
    <w:p>
      <w:pPr>
        <w:spacing w:after="0"/>
        <w:ind w:left="0"/>
        <w:jc w:val="both"/>
      </w:pPr>
      <w:r>
        <w:rPr>
          <w:rFonts w:ascii="Times New Roman"/>
          <w:b w:val="false"/>
          <w:i w:val="false"/>
          <w:color w:val="000000"/>
          <w:sz w:val="28"/>
        </w:rPr>
        <w:t>
      Конституциялық Кеңестiң шешiмдерi мынадай нысанда қабылданады:</w:t>
      </w:r>
    </w:p>
    <w:bookmarkStart w:name="z190" w:id="145"/>
    <w:p>
      <w:pPr>
        <w:spacing w:after="0"/>
        <w:ind w:left="0"/>
        <w:jc w:val="both"/>
      </w:pPr>
      <w:r>
        <w:rPr>
          <w:rFonts w:ascii="Times New Roman"/>
          <w:b w:val="false"/>
          <w:i w:val="false"/>
          <w:color w:val="000000"/>
          <w:sz w:val="28"/>
        </w:rPr>
        <w:t>
      1. 1) Қазақстан Республикасының қолданылып жүрген құқығының құрамдас бөлiгi болып табылатын қаулылар, соның iшiнде нормативтiк қаулылар;</w:t>
      </w:r>
    </w:p>
    <w:bookmarkEnd w:id="145"/>
    <w:bookmarkStart w:name="z191" w:id="146"/>
    <w:p>
      <w:pPr>
        <w:spacing w:after="0"/>
        <w:ind w:left="0"/>
        <w:jc w:val="both"/>
      </w:pPr>
      <w:r>
        <w:rPr>
          <w:rFonts w:ascii="Times New Roman"/>
          <w:b w:val="false"/>
          <w:i w:val="false"/>
          <w:color w:val="000000"/>
          <w:sz w:val="28"/>
        </w:rPr>
        <w:t>
      2) қорытындылар;</w:t>
      </w:r>
    </w:p>
    <w:bookmarkEnd w:id="146"/>
    <w:bookmarkStart w:name="z192" w:id="147"/>
    <w:p>
      <w:pPr>
        <w:spacing w:after="0"/>
        <w:ind w:left="0"/>
        <w:jc w:val="both"/>
      </w:pPr>
      <w:r>
        <w:rPr>
          <w:rFonts w:ascii="Times New Roman"/>
          <w:b w:val="false"/>
          <w:i w:val="false"/>
          <w:color w:val="000000"/>
          <w:sz w:val="28"/>
        </w:rPr>
        <w:t xml:space="preserve">
      3) жолдаулар. </w:t>
      </w:r>
    </w:p>
    <w:bookmarkEnd w:id="147"/>
    <w:p>
      <w:pPr>
        <w:spacing w:after="0"/>
        <w:ind w:left="0"/>
        <w:jc w:val="both"/>
      </w:pPr>
      <w:r>
        <w:rPr>
          <w:rFonts w:ascii="Times New Roman"/>
          <w:b/>
          <w:i w:val="false"/>
          <w:color w:val="000000"/>
          <w:sz w:val="28"/>
        </w:rPr>
        <w:t xml:space="preserve">33-бап. Конституциялық Кеңестiң шешiмдер қабылдауы </w:t>
      </w:r>
    </w:p>
    <w:p>
      <w:pPr>
        <w:spacing w:after="0"/>
        <w:ind w:left="0"/>
        <w:jc w:val="both"/>
      </w:pPr>
      <w:r>
        <w:rPr>
          <w:rFonts w:ascii="Times New Roman"/>
          <w:b w:val="false"/>
          <w:i w:val="false"/>
          <w:color w:val="000000"/>
          <w:sz w:val="28"/>
        </w:rPr>
        <w:t>
      1. Конституциялық Кеңес шешiмдердi алқалы түрде қабылдайды.</w:t>
      </w:r>
    </w:p>
    <w:bookmarkStart w:name="z193" w:id="148"/>
    <w:p>
      <w:pPr>
        <w:spacing w:after="0"/>
        <w:ind w:left="0"/>
        <w:jc w:val="both"/>
      </w:pPr>
      <w:r>
        <w:rPr>
          <w:rFonts w:ascii="Times New Roman"/>
          <w:b w:val="false"/>
          <w:i w:val="false"/>
          <w:color w:val="000000"/>
          <w:sz w:val="28"/>
        </w:rPr>
        <w:t>
      2. Конституциялық Кеңес шешiмдi өз мүшелерiнiң жалпы санының көпшiлiк даусымен ашық дауыс беру арқылы, ал Конституциялық Кеңестiң тiптi бiр мүшесi талап етсе де - жасырын дауыс беру арқылы қабылдайды.</w:t>
      </w:r>
    </w:p>
    <w:bookmarkEnd w:id="148"/>
    <w:bookmarkStart w:name="z194" w:id="149"/>
    <w:p>
      <w:pPr>
        <w:spacing w:after="0"/>
        <w:ind w:left="0"/>
        <w:jc w:val="both"/>
      </w:pPr>
      <w:r>
        <w:rPr>
          <w:rFonts w:ascii="Times New Roman"/>
          <w:b w:val="false"/>
          <w:i w:val="false"/>
          <w:color w:val="000000"/>
          <w:sz w:val="28"/>
        </w:rPr>
        <w:t>
      3. Егер шешiм қабылдау кезiнде Конституциялық Кеңес мүшелерiнiң дауыстары тепе-тең бөлiнген болса, Конституциялық Кеңес Төрағасының даусы шешушi дауыс болып табылады, ол барлық жағдайларда өз даусын ең соңында бередi. Конституциялық Кеңес Төрағасының орнын оның уәкiлдiк беруi бойынша Конституциялық Кеңестiң тиiстi мүшесi ауыстырған жағдайда бұл ереже қолданылмайды. Бұл жағдайда Конституциялық Кеңес Төрағасының немесе бастапқы дауыс беруге қатыспаған мүшесiнiң қатысуымен қайтадан дауыс беру өткiзiледi.</w:t>
      </w:r>
    </w:p>
    <w:bookmarkEnd w:id="149"/>
    <w:bookmarkStart w:name="z195" w:id="150"/>
    <w:p>
      <w:pPr>
        <w:spacing w:after="0"/>
        <w:ind w:left="0"/>
        <w:jc w:val="both"/>
      </w:pPr>
      <w:r>
        <w:rPr>
          <w:rFonts w:ascii="Times New Roman"/>
          <w:b w:val="false"/>
          <w:i w:val="false"/>
          <w:color w:val="000000"/>
          <w:sz w:val="28"/>
        </w:rPr>
        <w:t>
      4. Конституциялық Кеңестiң мәжiлiсi кезiнде оның отырысқа қатысқан мүшелерiнiң ешқайсысының да қалыс қалуға немесе дауыс беруге қатыспауға хақы жоқ.</w:t>
      </w:r>
    </w:p>
    <w:bookmarkEnd w:id="150"/>
    <w:bookmarkStart w:name="z196" w:id="151"/>
    <w:p>
      <w:pPr>
        <w:spacing w:after="0"/>
        <w:ind w:left="0"/>
        <w:jc w:val="both"/>
      </w:pPr>
      <w:r>
        <w:rPr>
          <w:rFonts w:ascii="Times New Roman"/>
          <w:b w:val="false"/>
          <w:i w:val="false"/>
          <w:color w:val="000000"/>
          <w:sz w:val="28"/>
        </w:rPr>
        <w:t xml:space="preserve">
      5. Конституциялық Кеңес қабылдаған шешiмдер оларға Төраға қол қойғанға дейiн дауыс беруге қатысқан Конституциялық Кеңес мүшелерiнiң қолдарымен алдын ала расталады. </w:t>
      </w:r>
    </w:p>
    <w:bookmarkEnd w:id="151"/>
    <w:p>
      <w:pPr>
        <w:spacing w:after="0"/>
        <w:ind w:left="0"/>
        <w:jc w:val="both"/>
      </w:pPr>
      <w:r>
        <w:rPr>
          <w:rFonts w:ascii="Times New Roman"/>
          <w:b/>
          <w:i w:val="false"/>
          <w:color w:val="000000"/>
          <w:sz w:val="28"/>
        </w:rPr>
        <w:t xml:space="preserve">34-бап. Конституциялық Кеңес мүшесiнiң ерекше пiкiрi </w:t>
      </w:r>
    </w:p>
    <w:p>
      <w:pPr>
        <w:spacing w:after="0"/>
        <w:ind w:left="0"/>
        <w:jc w:val="both"/>
      </w:pPr>
      <w:r>
        <w:rPr>
          <w:rFonts w:ascii="Times New Roman"/>
          <w:b w:val="false"/>
          <w:i w:val="false"/>
          <w:color w:val="000000"/>
          <w:sz w:val="28"/>
        </w:rPr>
        <w:t xml:space="preserve">
      Конституциялық Кеңестiң қорытынды шешiмiмен келiспеген оның мүшесi өз пiкiрiн жазбаша түрде бiлдiруге хақылы. </w:t>
      </w:r>
    </w:p>
    <w:p>
      <w:pPr>
        <w:spacing w:after="0"/>
        <w:ind w:left="0"/>
        <w:jc w:val="both"/>
      </w:pPr>
      <w:r>
        <w:rPr>
          <w:rFonts w:ascii="Times New Roman"/>
          <w:b/>
          <w:i w:val="false"/>
          <w:color w:val="000000"/>
          <w:sz w:val="28"/>
        </w:rPr>
        <w:t xml:space="preserve">35-бап. Конституциялық Кеңестiң қосымша шешiмi </w:t>
      </w:r>
    </w:p>
    <w:p>
      <w:pPr>
        <w:spacing w:after="0"/>
        <w:ind w:left="0"/>
        <w:jc w:val="both"/>
      </w:pPr>
      <w:r>
        <w:rPr>
          <w:rFonts w:ascii="Times New Roman"/>
          <w:b w:val="false"/>
          <w:i w:val="false"/>
          <w:color w:val="000000"/>
          <w:sz w:val="28"/>
        </w:rPr>
        <w:t>
      1. Конституциялық Кеңес мына жағдайларда қосымша шешімдер қабылдайды, егер:</w:t>
      </w:r>
    </w:p>
    <w:bookmarkStart w:name="z197" w:id="152"/>
    <w:p>
      <w:pPr>
        <w:spacing w:after="0"/>
        <w:ind w:left="0"/>
        <w:jc w:val="both"/>
      </w:pPr>
      <w:r>
        <w:rPr>
          <w:rFonts w:ascii="Times New Roman"/>
          <w:b w:val="false"/>
          <w:i w:val="false"/>
          <w:color w:val="000000"/>
          <w:sz w:val="28"/>
        </w:rPr>
        <w:t>
      1) Конституциялық Кеңестің шешіміне түсіндірме беру туралы мәселе қойылса. Мұндай жағдайда қосымша шешім конституциялық іс жүргізуге қатысушылардың не Конституциялық Кеңестің қорытынды шешімін орындауға міндетті мемлекеттік органдар мен лауазымды адамдардың өтініштері бойынша қабылданады;</w:t>
      </w:r>
    </w:p>
    <w:bookmarkEnd w:id="152"/>
    <w:bookmarkStart w:name="z198" w:id="153"/>
    <w:p>
      <w:pPr>
        <w:spacing w:after="0"/>
        <w:ind w:left="0"/>
        <w:jc w:val="both"/>
      </w:pPr>
      <w:r>
        <w:rPr>
          <w:rFonts w:ascii="Times New Roman"/>
          <w:b w:val="false"/>
          <w:i w:val="false"/>
          <w:color w:val="000000"/>
          <w:sz w:val="28"/>
        </w:rPr>
        <w:t>
      2) Конституциялық Кеңестің шешімінде жіберілген редакциялық сипаттағы дәлсіздіктер мен қателерді түзету қажет болса. Мұндай жағдайда Конституциялық Кеңес қосымша шешімді өз бастамасы бойынша қабылдайды.</w:t>
      </w:r>
    </w:p>
    <w:bookmarkEnd w:id="153"/>
    <w:bookmarkStart w:name="z199" w:id="154"/>
    <w:p>
      <w:pPr>
        <w:spacing w:after="0"/>
        <w:ind w:left="0"/>
        <w:jc w:val="both"/>
      </w:pPr>
      <w:r>
        <w:rPr>
          <w:rFonts w:ascii="Times New Roman"/>
          <w:b w:val="false"/>
          <w:i w:val="false"/>
          <w:color w:val="000000"/>
          <w:sz w:val="28"/>
        </w:rPr>
        <w:t>
      2. Қосымша шешiм Конституциялық Кеңес шешiмiнiң шынайы мазмұнына, мағынасы мен мақсатына қайшы келмеуге тиiс.</w:t>
      </w:r>
    </w:p>
    <w:bookmarkEnd w:id="154"/>
    <w:bookmarkStart w:name="z200" w:id="155"/>
    <w:p>
      <w:pPr>
        <w:spacing w:after="0"/>
        <w:ind w:left="0"/>
        <w:jc w:val="both"/>
      </w:pPr>
      <w:r>
        <w:rPr>
          <w:rFonts w:ascii="Times New Roman"/>
          <w:b w:val="false"/>
          <w:i w:val="false"/>
          <w:color w:val="000000"/>
          <w:sz w:val="28"/>
        </w:rPr>
        <w:t xml:space="preserve">
      3. Қосымша шешiмдi Конституциялық Кеңес отырысында қабылдайды, отырысты өткiзу тәртiбi Конституциялық Кеңестiң регламентiмен белгiленедi.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өзгерту енгізілді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36-бап. Конституциялық Кеңестiң шешiмiн қайта қарау </w:t>
      </w:r>
    </w:p>
    <w:p>
      <w:pPr>
        <w:spacing w:after="0"/>
        <w:ind w:left="0"/>
        <w:jc w:val="both"/>
      </w:pPr>
      <w:r>
        <w:rPr>
          <w:rFonts w:ascii="Times New Roman"/>
          <w:b w:val="false"/>
          <w:i w:val="false"/>
          <w:color w:val="000000"/>
          <w:sz w:val="28"/>
        </w:rPr>
        <w:t>
      1. Конституциялық Кеңестің шешімін ол Қазақстан Республикасы Президентінің бастамасы бойынша немесе өз бастамасы бойынша мына жағдайларда, егер:</w:t>
      </w:r>
    </w:p>
    <w:bookmarkStart w:name="z201" w:id="156"/>
    <w:p>
      <w:pPr>
        <w:spacing w:after="0"/>
        <w:ind w:left="0"/>
        <w:jc w:val="both"/>
      </w:pPr>
      <w:r>
        <w:rPr>
          <w:rFonts w:ascii="Times New Roman"/>
          <w:b w:val="false"/>
          <w:i w:val="false"/>
          <w:color w:val="000000"/>
          <w:sz w:val="28"/>
        </w:rPr>
        <w:t>
      1) қабылданған шешімге негіз болған Конституция нормасы өзгерсе;</w:t>
      </w:r>
    </w:p>
    <w:bookmarkEnd w:id="156"/>
    <w:bookmarkStart w:name="z202" w:id="157"/>
    <w:p>
      <w:pPr>
        <w:spacing w:after="0"/>
        <w:ind w:left="0"/>
        <w:jc w:val="both"/>
      </w:pPr>
      <w:r>
        <w:rPr>
          <w:rFonts w:ascii="Times New Roman"/>
          <w:b w:val="false"/>
          <w:i w:val="false"/>
          <w:color w:val="000000"/>
          <w:sz w:val="28"/>
        </w:rPr>
        <w:t>
      2) өтініштің мәні үшін жаңа елеулі мән-жайлар ашылса, қайта қарауы мүмкін.</w:t>
      </w:r>
    </w:p>
    <w:bookmarkEnd w:id="157"/>
    <w:bookmarkStart w:name="z203" w:id="158"/>
    <w:p>
      <w:pPr>
        <w:spacing w:after="0"/>
        <w:ind w:left="0"/>
        <w:jc w:val="both"/>
      </w:pPr>
      <w:r>
        <w:rPr>
          <w:rFonts w:ascii="Times New Roman"/>
          <w:b w:val="false"/>
          <w:i w:val="false"/>
          <w:color w:val="000000"/>
          <w:sz w:val="28"/>
        </w:rPr>
        <w:t>
      2. Адам және азамат құқықтары мен бостандықтарын қорғау, ұлттық қауіпсіздікті, мемлекеттің егемендігі мен тұтастығын қамтамасыз ету мүддесінде Конституциялық Кеңестің шешімі Қазақстан Республикасы Тұңғыш Президентінің – Елбасының бастамасы бойынша қайта қарауға жатады.</w:t>
      </w:r>
    </w:p>
    <w:bookmarkEnd w:id="158"/>
    <w:bookmarkStart w:name="z204" w:id="159"/>
    <w:p>
      <w:pPr>
        <w:spacing w:after="0"/>
        <w:ind w:left="0"/>
        <w:jc w:val="both"/>
      </w:pPr>
      <w:r>
        <w:rPr>
          <w:rFonts w:ascii="Times New Roman"/>
          <w:b w:val="false"/>
          <w:i w:val="false"/>
          <w:color w:val="000000"/>
          <w:sz w:val="28"/>
        </w:rPr>
        <w:t>
      3. Шешімді қайта қарау туралы Конституциялық Кеңес қаулы шығарып, ол арқылы осы шешімнің күшін жояды.</w:t>
      </w:r>
    </w:p>
    <w:bookmarkEnd w:id="159"/>
    <w:bookmarkStart w:name="z205" w:id="160"/>
    <w:p>
      <w:pPr>
        <w:spacing w:after="0"/>
        <w:ind w:left="0"/>
        <w:jc w:val="both"/>
      </w:pPr>
      <w:r>
        <w:rPr>
          <w:rFonts w:ascii="Times New Roman"/>
          <w:b w:val="false"/>
          <w:i w:val="false"/>
          <w:color w:val="000000"/>
          <w:sz w:val="28"/>
        </w:rPr>
        <w:t xml:space="preserve">
      4. Қорытынды шешім қайта қаралған жағдайда Конституциялық Кеңестің Төрағасы өз өкімімен осы мәселе бойынша жаңа отырыс өткізудің күні мен тәртібін белгілейді.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Конституциялық Кеңестiң қорытынды шешiмiнiң мазмұны </w:t>
      </w:r>
    </w:p>
    <w:p>
      <w:pPr>
        <w:spacing w:after="0"/>
        <w:ind w:left="0"/>
        <w:jc w:val="both"/>
      </w:pPr>
      <w:r>
        <w:rPr>
          <w:rFonts w:ascii="Times New Roman"/>
          <w:b w:val="false"/>
          <w:i w:val="false"/>
          <w:color w:val="000000"/>
          <w:sz w:val="28"/>
        </w:rPr>
        <w:t>
      Конституциялық Кеңестiң қорытынды шешiмiнде:</w:t>
      </w:r>
    </w:p>
    <w:bookmarkStart w:name="z206" w:id="161"/>
    <w:p>
      <w:pPr>
        <w:spacing w:after="0"/>
        <w:ind w:left="0"/>
        <w:jc w:val="both"/>
      </w:pPr>
      <w:r>
        <w:rPr>
          <w:rFonts w:ascii="Times New Roman"/>
          <w:b w:val="false"/>
          <w:i w:val="false"/>
          <w:color w:val="000000"/>
          <w:sz w:val="28"/>
        </w:rPr>
        <w:t>
      1) оның атауы, шығарылған күнi мен орны;</w:t>
      </w:r>
    </w:p>
    <w:bookmarkEnd w:id="161"/>
    <w:bookmarkStart w:name="z207" w:id="162"/>
    <w:p>
      <w:pPr>
        <w:spacing w:after="0"/>
        <w:ind w:left="0"/>
        <w:jc w:val="both"/>
      </w:pPr>
      <w:r>
        <w:rPr>
          <w:rFonts w:ascii="Times New Roman"/>
          <w:b w:val="false"/>
          <w:i w:val="false"/>
          <w:color w:val="000000"/>
          <w:sz w:val="28"/>
        </w:rPr>
        <w:t>
      2) оны шығарған Конституциялық Кеңестiң құрамы;</w:t>
      </w:r>
    </w:p>
    <w:bookmarkEnd w:id="162"/>
    <w:bookmarkStart w:name="z208" w:id="163"/>
    <w:p>
      <w:pPr>
        <w:spacing w:after="0"/>
        <w:ind w:left="0"/>
        <w:jc w:val="both"/>
      </w:pPr>
      <w:r>
        <w:rPr>
          <w:rFonts w:ascii="Times New Roman"/>
          <w:b w:val="false"/>
          <w:i w:val="false"/>
          <w:color w:val="000000"/>
          <w:sz w:val="28"/>
        </w:rPr>
        <w:t>
      3) өтiнiш жасаушы субъектiлер мен олардың өкiлдерi;</w:t>
      </w:r>
    </w:p>
    <w:bookmarkEnd w:id="163"/>
    <w:bookmarkStart w:name="z209" w:id="164"/>
    <w:p>
      <w:pPr>
        <w:spacing w:after="0"/>
        <w:ind w:left="0"/>
        <w:jc w:val="both"/>
      </w:pPr>
      <w:r>
        <w:rPr>
          <w:rFonts w:ascii="Times New Roman"/>
          <w:b w:val="false"/>
          <w:i w:val="false"/>
          <w:color w:val="000000"/>
          <w:sz w:val="28"/>
        </w:rPr>
        <w:t>
      4) өтiнiштiң мәнi;</w:t>
      </w:r>
    </w:p>
    <w:bookmarkEnd w:id="164"/>
    <w:bookmarkStart w:name="z210" w:id="165"/>
    <w:p>
      <w:pPr>
        <w:spacing w:after="0"/>
        <w:ind w:left="0"/>
        <w:jc w:val="both"/>
      </w:pPr>
      <w:r>
        <w:rPr>
          <w:rFonts w:ascii="Times New Roman"/>
          <w:b w:val="false"/>
          <w:i w:val="false"/>
          <w:color w:val="000000"/>
          <w:sz w:val="28"/>
        </w:rPr>
        <w:t>
      5) Конституция мен осы Конституциялық заңның Конституциялық Кеңестiң iс жүргiзуге қабылданған өтiнiштi қарау құқығын белгiлейтiн нормалары;</w:t>
      </w:r>
    </w:p>
    <w:bookmarkEnd w:id="165"/>
    <w:bookmarkStart w:name="z211" w:id="166"/>
    <w:p>
      <w:pPr>
        <w:spacing w:after="0"/>
        <w:ind w:left="0"/>
        <w:jc w:val="both"/>
      </w:pPr>
      <w:r>
        <w:rPr>
          <w:rFonts w:ascii="Times New Roman"/>
          <w:b w:val="false"/>
          <w:i w:val="false"/>
          <w:color w:val="000000"/>
          <w:sz w:val="28"/>
        </w:rPr>
        <w:t>
      6) Конституциялық Кеңес анықтаған мән-жайлар;</w:t>
      </w:r>
    </w:p>
    <w:bookmarkEnd w:id="166"/>
    <w:bookmarkStart w:name="z212" w:id="167"/>
    <w:p>
      <w:pPr>
        <w:spacing w:after="0"/>
        <w:ind w:left="0"/>
        <w:jc w:val="both"/>
      </w:pPr>
      <w:r>
        <w:rPr>
          <w:rFonts w:ascii="Times New Roman"/>
          <w:b w:val="false"/>
          <w:i w:val="false"/>
          <w:color w:val="000000"/>
          <w:sz w:val="28"/>
        </w:rPr>
        <w:t>
      7) жарияланған немесе алынған көздерi көрсетiле отырып, конституциялылығы тексерiлген актiнiң атауы;</w:t>
      </w:r>
    </w:p>
    <w:bookmarkEnd w:id="167"/>
    <w:bookmarkStart w:name="z213" w:id="168"/>
    <w:p>
      <w:pPr>
        <w:spacing w:after="0"/>
        <w:ind w:left="0"/>
        <w:jc w:val="both"/>
      </w:pPr>
      <w:r>
        <w:rPr>
          <w:rFonts w:ascii="Times New Roman"/>
          <w:b w:val="false"/>
          <w:i w:val="false"/>
          <w:color w:val="000000"/>
          <w:sz w:val="28"/>
        </w:rPr>
        <w:t>
      8) лауазымды адамның конституциялылығы тексерiлген шешiмi;</w:t>
      </w:r>
    </w:p>
    <w:bookmarkEnd w:id="168"/>
    <w:bookmarkStart w:name="z214" w:id="169"/>
    <w:p>
      <w:pPr>
        <w:spacing w:after="0"/>
        <w:ind w:left="0"/>
        <w:jc w:val="both"/>
      </w:pPr>
      <w:r>
        <w:rPr>
          <w:rFonts w:ascii="Times New Roman"/>
          <w:b w:val="false"/>
          <w:i w:val="false"/>
          <w:color w:val="000000"/>
          <w:sz w:val="28"/>
        </w:rPr>
        <w:t>
      9) Президент сайлауын, Парламент депутаттары сайлауын немесе республикалық референдум өткiзудiң дұрыстығы тексерiлген учаскелер, округтер, әкiмшiлiк-аумақтық бiрлiктер;</w:t>
      </w:r>
    </w:p>
    <w:bookmarkEnd w:id="169"/>
    <w:bookmarkStart w:name="z215" w:id="170"/>
    <w:p>
      <w:pPr>
        <w:spacing w:after="0"/>
        <w:ind w:left="0"/>
        <w:jc w:val="both"/>
      </w:pPr>
      <w:r>
        <w:rPr>
          <w:rFonts w:ascii="Times New Roman"/>
          <w:b w:val="false"/>
          <w:i w:val="false"/>
          <w:color w:val="000000"/>
          <w:sz w:val="28"/>
        </w:rPr>
        <w:t>
      10) ресми түсiндiрме беруге ұшыраған Конституция нормасының (нормаларының) мазмұны;</w:t>
      </w:r>
    </w:p>
    <w:bookmarkEnd w:id="170"/>
    <w:bookmarkStart w:name="z244" w:id="171"/>
    <w:p>
      <w:pPr>
        <w:spacing w:after="0"/>
        <w:ind w:left="0"/>
        <w:jc w:val="both"/>
      </w:pPr>
      <w:r>
        <w:rPr>
          <w:rFonts w:ascii="Times New Roman"/>
          <w:b w:val="false"/>
          <w:i w:val="false"/>
          <w:color w:val="000000"/>
          <w:sz w:val="28"/>
        </w:rPr>
        <w:t xml:space="preserve">
      10-1) Конституцияның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көзделген тәртіппен өтініш жасалуына байланысты Конституциялық Кеңес қараған Конституцияға өзгерістер мен толықтырулардың мазмұны;</w:t>
      </w:r>
    </w:p>
    <w:bookmarkEnd w:id="171"/>
    <w:bookmarkStart w:name="z216" w:id="1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Конституцияның </w:t>
      </w:r>
      <w:r>
        <w:rPr>
          <w:rFonts w:ascii="Times New Roman"/>
          <w:b w:val="false"/>
          <w:i w:val="false"/>
          <w:color w:val="000000"/>
          <w:sz w:val="28"/>
        </w:rPr>
        <w:t>47-бабының 1, 2 тармақтарында белгiленген, сақталуы тексерiлген рәсiмдер;</w:t>
      </w:r>
    </w:p>
    <w:bookmarkEnd w:id="172"/>
    <w:bookmarkStart w:name="z217" w:id="173"/>
    <w:p>
      <w:pPr>
        <w:spacing w:after="0"/>
        <w:ind w:left="0"/>
        <w:jc w:val="both"/>
      </w:pPr>
      <w:r>
        <w:rPr>
          <w:rFonts w:ascii="Times New Roman"/>
          <w:b w:val="false"/>
          <w:i w:val="false"/>
          <w:color w:val="000000"/>
          <w:sz w:val="28"/>
        </w:rPr>
        <w:t>
      12) Конституциялық Кеңес ұйғарған шешiм пайдасына келтiрiлген дәлелдер;</w:t>
      </w:r>
    </w:p>
    <w:bookmarkEnd w:id="173"/>
    <w:bookmarkStart w:name="z218" w:id="174"/>
    <w:p>
      <w:pPr>
        <w:spacing w:after="0"/>
        <w:ind w:left="0"/>
        <w:jc w:val="both"/>
      </w:pPr>
      <w:r>
        <w:rPr>
          <w:rFonts w:ascii="Times New Roman"/>
          <w:b w:val="false"/>
          <w:i w:val="false"/>
          <w:color w:val="000000"/>
          <w:sz w:val="28"/>
        </w:rPr>
        <w:t>
      13) Конституциялық Кеңес басшылыққа алған Конституция нормалары;</w:t>
      </w:r>
    </w:p>
    <w:bookmarkEnd w:id="174"/>
    <w:bookmarkStart w:name="z219" w:id="175"/>
    <w:p>
      <w:pPr>
        <w:spacing w:after="0"/>
        <w:ind w:left="0"/>
        <w:jc w:val="both"/>
      </w:pPr>
      <w:r>
        <w:rPr>
          <w:rFonts w:ascii="Times New Roman"/>
          <w:b w:val="false"/>
          <w:i w:val="false"/>
          <w:color w:val="000000"/>
          <w:sz w:val="28"/>
        </w:rPr>
        <w:t>
      14) шешiмнiң тұжырымы;</w:t>
      </w:r>
    </w:p>
    <w:bookmarkEnd w:id="175"/>
    <w:bookmarkStart w:name="z220" w:id="176"/>
    <w:p>
      <w:pPr>
        <w:spacing w:after="0"/>
        <w:ind w:left="0"/>
        <w:jc w:val="both"/>
      </w:pPr>
      <w:r>
        <w:rPr>
          <w:rFonts w:ascii="Times New Roman"/>
          <w:b w:val="false"/>
          <w:i w:val="false"/>
          <w:color w:val="000000"/>
          <w:sz w:val="28"/>
        </w:rPr>
        <w:t>
      15) шешiмнiң орындалу және жариялану тәртiбi мен мерзiмi;</w:t>
      </w:r>
    </w:p>
    <w:bookmarkEnd w:id="176"/>
    <w:bookmarkStart w:name="z221" w:id="177"/>
    <w:p>
      <w:pPr>
        <w:spacing w:after="0"/>
        <w:ind w:left="0"/>
        <w:jc w:val="both"/>
      </w:pPr>
      <w:r>
        <w:rPr>
          <w:rFonts w:ascii="Times New Roman"/>
          <w:b w:val="false"/>
          <w:i w:val="false"/>
          <w:color w:val="000000"/>
          <w:sz w:val="28"/>
        </w:rPr>
        <w:t>
      16) шешiмнiң түпкiлiктiлiгi көрсетiлуге тиiс.</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38-бап. Конституциялық Кеңес шешiмiнiң заңдық күшi </w:t>
      </w:r>
    </w:p>
    <w:p>
      <w:pPr>
        <w:spacing w:after="0"/>
        <w:ind w:left="0"/>
        <w:jc w:val="both"/>
      </w:pPr>
      <w:r>
        <w:rPr>
          <w:rFonts w:ascii="Times New Roman"/>
          <w:b w:val="false"/>
          <w:i w:val="false"/>
          <w:color w:val="000000"/>
          <w:sz w:val="28"/>
        </w:rPr>
        <w:t>
      1. Конституциялық Кеңестiң қорытынды шешiмi ол қабылданған күннен бастап күшiне енедi, Республиканың барлық аумағында жалпыға бiрдей мiндеттi, түпкiлiктi болып табылады және шағым жасауға жатпайды. Өзге шешiмдердiң күшiне ену тәртiбiн Конституциялық Кеңес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Конституциялық Кеңестiң қорытынды шешiмдерiн қабылдау салдары</w:t>
      </w:r>
    </w:p>
    <w:p>
      <w:pPr>
        <w:spacing w:after="0"/>
        <w:ind w:left="0"/>
        <w:jc w:val="both"/>
      </w:pPr>
      <w:r>
        <w:rPr>
          <w:rFonts w:ascii="Times New Roman"/>
          <w:b w:val="false"/>
          <w:i w:val="false"/>
          <w:color w:val="ff0000"/>
          <w:sz w:val="28"/>
        </w:rPr>
        <w:t xml:space="preserve">
      Ескерту. 39-баптың тақырыбына өзгеріс енгізілді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Республика заңдары мен халықаралық шарттарына қол қоюға не тиiсiнше бекiтуге және күшiне енгiзуге болмайды. Заңдарды Конституцияға сәйкес деп тану оларға қол қою мерзiмiнiң өтуiн жаңартады. Республиканың халықаралық шарттарын Конституцияға сәйкес деп тану оларды бекiту процесiн жаңартады.</w:t>
      </w:r>
    </w:p>
    <w:p>
      <w:pPr>
        <w:spacing w:after="0"/>
        <w:ind w:left="0"/>
        <w:jc w:val="both"/>
      </w:pPr>
      <w:r>
        <w:rPr>
          <w:rFonts w:ascii="Times New Roman"/>
          <w:b w:val="false"/>
          <w:i w:val="false"/>
          <w:color w:val="000000"/>
          <w:sz w:val="28"/>
        </w:rPr>
        <w:t xml:space="preserve">
      1-1. Республика Конституциясының 91-бабының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келмейді деп танылған Республика Конституциясына өзгерістер мен толықтырулар республикалық референдумға немесе Республика Парламентінің қарауына шығарылмайды.</w:t>
      </w:r>
    </w:p>
    <w:bookmarkStart w:name="z226" w:id="178"/>
    <w:p>
      <w:pPr>
        <w:spacing w:after="0"/>
        <w:ind w:left="0"/>
        <w:jc w:val="both"/>
      </w:pPr>
      <w:r>
        <w:rPr>
          <w:rFonts w:ascii="Times New Roman"/>
          <w:b w:val="false"/>
          <w:i w:val="false"/>
          <w:color w:val="000000"/>
          <w:sz w:val="28"/>
        </w:rPr>
        <w:t>
      2. Конституциялық емес,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актiлер заңдық күшiнен айрылады, қолданылуға жатпайды және олардың күші жойылады. Мұндай заңға немесе өзге де құқықтық актiге негiзделген соттардың және өзге құқық қолданушы органдардың шешiмдерi орындалуға жатпайды.</w:t>
      </w:r>
    </w:p>
    <w:bookmarkEnd w:id="178"/>
    <w:bookmarkStart w:name="z227" w:id="1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Республика Президентiнiң сайлауы Орталық сайлау комиссиясының шешiмiмен тиiстi сайлау учаскелерiнде (әкiмшiлiк-аумақтық бiрлiктерде) жарамсыз деп танылады. Президент сайлауын Конституцияға сәйкес деп тану сайланған Республика Президентiн тiркеуге жол бередi.</w:t>
      </w:r>
    </w:p>
    <w:bookmarkEnd w:id="179"/>
    <w:bookmarkStart w:name="z228" w:id="1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Парламент Сенаты мен Мәжiлiсi депутаттарының сайлауы Орталық сайлау комиссиясының шешiмiмен тиiстi әкiмшiлiк-аумақтық бiрлiктерде және сайлау округтерiнде жарамсыз деп танылады. Парламент Сенаты мен Мәжiлiсi депутаттарының сайлауын Конституцияға сәйкес деп тану сайланған депутаттарды тiркеуге жол бередi.</w:t>
      </w:r>
    </w:p>
    <w:bookmarkEnd w:id="180"/>
    <w:bookmarkStart w:name="z229" w:id="1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Конституцияға </w:t>
      </w:r>
      <w:r>
        <w:rPr>
          <w:rFonts w:ascii="Times New Roman"/>
          <w:b w:val="false"/>
          <w:i w:val="false"/>
          <w:color w:val="000000"/>
          <w:sz w:val="28"/>
        </w:rPr>
        <w:t>сәйкес келмейдi деп танылған республикалық референдум нәтижелерi Орталық сайлау комиссиясының шешiмiмен тиiстi дауыс беру учаскелерiнде (әкiмшiлiк-аумақтық бiрлiктерде) жарамсыз деп танылады. Өткiзiлген референдумды Конституцияға сәйкес деп тану референдум қорытындыларын шығаруды қайта бастауға жол бередi.</w:t>
      </w:r>
    </w:p>
    <w:bookmarkEnd w:id="181"/>
    <w:bookmarkStart w:name="z230" w:id="1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Конституцияның </w:t>
      </w:r>
      <w:r>
        <w:rPr>
          <w:rFonts w:ascii="Times New Roman"/>
          <w:b w:val="false"/>
          <w:i w:val="false"/>
          <w:color w:val="000000"/>
          <w:sz w:val="28"/>
        </w:rPr>
        <w:t xml:space="preserve">47-бабының 1-, 2-тармақтарына сәйкес Парламенттiң тиiсiнше Республика Президентiн лауазымнан мерзiмнен бұрын босату туралы шешiм, қызметiнен кетiру туралы түпкiлiктi шешiм қабылдауы алдында белгiленген конституциялық рәсiмдердiң сақталмағандығы туралы қорытынды тиiсiнше Президенттi лауазымынан мерзiмiнен бұрын босату туралы, қызметiнен кетiру туралы мәселенiң қаралуын тоқтатылуына әкелiп соғады. Белгiленген конституциялық рәсiмдердiң сақталғандығы туралы қорытынды тиiсiнше Республика Президентiн лауазымынан мерзiмiнен бұрын босату туралы, Республика Президентiн қызметiнен кетiру туралы мәселенi қарауды жалғастыруға жол бередi.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2008.06.17 </w:t>
      </w:r>
      <w:r>
        <w:rPr>
          <w:rFonts w:ascii="Times New Roman"/>
          <w:b w:val="false"/>
          <w:i w:val="false"/>
          <w:color w:val="000000"/>
          <w:sz w:val="28"/>
        </w:rPr>
        <w:t>N 41-IV</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40-бап. Конституциялық Кеңестiң шешiмдерiн орындау </w:t>
      </w:r>
    </w:p>
    <w:p>
      <w:pPr>
        <w:spacing w:after="0"/>
        <w:ind w:left="0"/>
        <w:jc w:val="both"/>
      </w:pPr>
      <w:r>
        <w:rPr>
          <w:rFonts w:ascii="Times New Roman"/>
          <w:b w:val="false"/>
          <w:i w:val="false"/>
          <w:color w:val="000000"/>
          <w:sz w:val="28"/>
        </w:rPr>
        <w:t xml:space="preserve">
      1. Конституциялық Кеңес өзі қабылдаған шешімдердің орындалу тәртібін және мерзімдерін белгілей алады. </w:t>
      </w:r>
    </w:p>
    <w:p>
      <w:pPr>
        <w:spacing w:after="0"/>
        <w:ind w:left="0"/>
        <w:jc w:val="both"/>
      </w:pPr>
      <w:r>
        <w:rPr>
          <w:rFonts w:ascii="Times New Roman"/>
          <w:b w:val="false"/>
          <w:i w:val="false"/>
          <w:color w:val="000000"/>
          <w:sz w:val="28"/>
        </w:rPr>
        <w:t>
      Егер Конституциялық Кеңестің шешімі мемлекеттік шығыстарды ұлғайтуды немесе мемлекеттік кірістерді қысқартуды талап еткен жағдайда, Конституциялық Кеңес өзі қабылдаған шешімдердің орындалу мерзімдерін Қазақстан Республикасының Үкіметімен келісім бойынша белгілейді.</w:t>
      </w:r>
    </w:p>
    <w:bookmarkStart w:name="z231" w:id="183"/>
    <w:p>
      <w:pPr>
        <w:spacing w:after="0"/>
        <w:ind w:left="0"/>
        <w:jc w:val="both"/>
      </w:pPr>
      <w:r>
        <w:rPr>
          <w:rFonts w:ascii="Times New Roman"/>
          <w:b w:val="false"/>
          <w:i w:val="false"/>
          <w:color w:val="000000"/>
          <w:sz w:val="28"/>
        </w:rPr>
        <w:t>
      2. Конституциялық Кеңестің шешімін орындау үшін қолданылған шаралар туралы оған тиісті мемлекеттік органдар мен лауазымды адамдар Конституциялық Кеңес белгілеген мерзімде хабарлайды.</w:t>
      </w:r>
    </w:p>
    <w:bookmarkEnd w:id="183"/>
    <w:bookmarkStart w:name="z232" w:id="184"/>
    <w:p>
      <w:pPr>
        <w:spacing w:after="0"/>
        <w:ind w:left="0"/>
        <w:jc w:val="both"/>
      </w:pPr>
      <w:r>
        <w:rPr>
          <w:rFonts w:ascii="Times New Roman"/>
          <w:b w:val="false"/>
          <w:i w:val="false"/>
          <w:color w:val="000000"/>
          <w:sz w:val="28"/>
        </w:rPr>
        <w:t xml:space="preserve">
      3. Уәкілетті мемлекеттік органдар мен лауазымды адамдар қабылданған шешім туралы Конституциялық Кеңеске міндетті түрде хабарлай отырып, Конституциялық Кеңестің шешімдерінде қамтылған заңнаманы жетілдіру жөніндегі ұсынымдар мен ұсыныстарды міндетті түрде қарауға тиіс.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Қазақстан Республикасының 2008.06.17 </w:t>
      </w:r>
      <w:r>
        <w:rPr>
          <w:rFonts w:ascii="Times New Roman"/>
          <w:b w:val="false"/>
          <w:i w:val="false"/>
          <w:color w:val="000000"/>
          <w:sz w:val="28"/>
        </w:rPr>
        <w:t xml:space="preserve">N 41-IV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41-бап. Конституциялық Кеңестiң шешiмдерiн жолдау мен жариялау </w:t>
      </w:r>
    </w:p>
    <w:p>
      <w:pPr>
        <w:spacing w:after="0"/>
        <w:ind w:left="0"/>
        <w:jc w:val="both"/>
      </w:pPr>
      <w:r>
        <w:rPr>
          <w:rFonts w:ascii="Times New Roman"/>
          <w:b w:val="false"/>
          <w:i w:val="false"/>
          <w:color w:val="000000"/>
          <w:sz w:val="28"/>
        </w:rPr>
        <w:t>
      1. Конституциялық Кеңестiң қорытынды шешiмдерi:</w:t>
      </w:r>
    </w:p>
    <w:bookmarkStart w:name="z233" w:id="185"/>
    <w:p>
      <w:pPr>
        <w:spacing w:after="0"/>
        <w:ind w:left="0"/>
        <w:jc w:val="both"/>
      </w:pPr>
      <w:r>
        <w:rPr>
          <w:rFonts w:ascii="Times New Roman"/>
          <w:b w:val="false"/>
          <w:i w:val="false"/>
          <w:color w:val="000000"/>
          <w:sz w:val="28"/>
        </w:rPr>
        <w:t>
      1) шешiм қабылданғаннан кейiн екi күн iшiнде Конституцияда белгiленген өтiнiш жасау субъектiлерiне немесе олардың өкiлдерiне, сондай-ақ барлық реттерде Республика Президентiне, Парламентi Палаталарына, Жоғарғы Сотына, Бас Прокурорына, Әдiлет министрiне жiберiледi;</w:t>
      </w:r>
    </w:p>
    <w:bookmarkEnd w:id="185"/>
    <w:bookmarkStart w:name="z234" w:id="186"/>
    <w:p>
      <w:pPr>
        <w:spacing w:after="0"/>
        <w:ind w:left="0"/>
        <w:jc w:val="both"/>
      </w:pPr>
      <w:r>
        <w:rPr>
          <w:rFonts w:ascii="Times New Roman"/>
          <w:b w:val="false"/>
          <w:i w:val="false"/>
          <w:color w:val="000000"/>
          <w:sz w:val="28"/>
        </w:rPr>
        <w:t>
      2) республикалық ресми басылымдарда қазақ және орыс тiлдерiнде жарияланады.</w:t>
      </w:r>
    </w:p>
    <w:bookmarkEnd w:id="186"/>
    <w:bookmarkStart w:name="z235" w:id="187"/>
    <w:p>
      <w:pPr>
        <w:spacing w:after="0"/>
        <w:ind w:left="0"/>
        <w:jc w:val="both"/>
      </w:pPr>
      <w:r>
        <w:rPr>
          <w:rFonts w:ascii="Times New Roman"/>
          <w:b w:val="false"/>
          <w:i w:val="false"/>
          <w:color w:val="000000"/>
          <w:sz w:val="28"/>
        </w:rPr>
        <w:t xml:space="preserve">
      2. Өзге шешiмдер, қажет болған жағдайда, Конституциялық Кеңес регламентiмен белгiлеген реттер мен тәртiпте жарияланады және тиiстi мемлекеттiк органдар мен лауазымды адамдарға жiберiледi. </w:t>
      </w:r>
    </w:p>
    <w:bookmarkEnd w:id="187"/>
    <w:bookmarkStart w:name="z47" w:id="188"/>
    <w:p>
      <w:pPr>
        <w:spacing w:after="0"/>
        <w:ind w:left="0"/>
        <w:jc w:val="left"/>
      </w:pPr>
      <w:r>
        <w:rPr>
          <w:rFonts w:ascii="Times New Roman"/>
          <w:b/>
          <w:i w:val="false"/>
          <w:color w:val="000000"/>
        </w:rPr>
        <w:t xml:space="preserve"> VI ТАРАУ</w:t>
      </w:r>
      <w:r>
        <w:br/>
      </w:r>
      <w:r>
        <w:rPr>
          <w:rFonts w:ascii="Times New Roman"/>
          <w:b/>
          <w:i w:val="false"/>
          <w:color w:val="000000"/>
        </w:rPr>
        <w:t>Қорытынды және өтпелi ережелер</w:t>
      </w:r>
    </w:p>
    <w:bookmarkEnd w:id="188"/>
    <w:p>
      <w:pPr>
        <w:spacing w:after="0"/>
        <w:ind w:left="0"/>
        <w:jc w:val="both"/>
      </w:pPr>
      <w:r>
        <w:rPr>
          <w:rFonts w:ascii="Times New Roman"/>
          <w:b/>
          <w:i w:val="false"/>
          <w:color w:val="000000"/>
          <w:sz w:val="28"/>
        </w:rPr>
        <w:t xml:space="preserve">42-бап. Конституциялық Кеңестiң қызметiн қаржыландыру </w:t>
      </w:r>
    </w:p>
    <w:p>
      <w:pPr>
        <w:spacing w:after="0"/>
        <w:ind w:left="0"/>
        <w:jc w:val="both"/>
      </w:pPr>
      <w:r>
        <w:rPr>
          <w:rFonts w:ascii="Times New Roman"/>
          <w:b w:val="false"/>
          <w:i w:val="false"/>
          <w:color w:val="000000"/>
          <w:sz w:val="28"/>
        </w:rPr>
        <w:t>
      Конституциялық Кеңестiң және оның аппаратының қызметiн қаржыландыру республикалық бюджет қаражаты есебiнен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Конституциялық Кеңестiң аппараты </w:t>
      </w:r>
    </w:p>
    <w:p>
      <w:pPr>
        <w:spacing w:after="0"/>
        <w:ind w:left="0"/>
        <w:jc w:val="both"/>
      </w:pPr>
      <w:r>
        <w:rPr>
          <w:rFonts w:ascii="Times New Roman"/>
          <w:b w:val="false"/>
          <w:i w:val="false"/>
          <w:color w:val="000000"/>
          <w:sz w:val="28"/>
        </w:rPr>
        <w:t>
      Конституциялық Кеңестің аппараты ақпараттық-анықтамалық, ғылыми-консультативтік және басқа да көмекшi жұмысты орындайтын мемлекеттік орган болып табылады.</w:t>
      </w:r>
    </w:p>
    <w:p>
      <w:pPr>
        <w:spacing w:after="0"/>
        <w:ind w:left="0"/>
        <w:jc w:val="both"/>
      </w:pPr>
      <w:r>
        <w:rPr>
          <w:rFonts w:ascii="Times New Roman"/>
          <w:b w:val="false"/>
          <w:i w:val="false"/>
          <w:color w:val="000000"/>
          <w:sz w:val="28"/>
        </w:rPr>
        <w:t>
      Конституциялық Кеңестің аппараты мемлекеттік мекеменің ұйымдық-құқықтық нысанындағы заңды тұлға болып табылады.</w:t>
      </w:r>
    </w:p>
    <w:p>
      <w:pPr>
        <w:spacing w:after="0"/>
        <w:ind w:left="0"/>
        <w:jc w:val="both"/>
      </w:pPr>
      <w:r>
        <w:rPr>
          <w:rFonts w:ascii="Times New Roman"/>
          <w:b w:val="false"/>
          <w:i w:val="false"/>
          <w:color w:val="000000"/>
          <w:sz w:val="28"/>
        </w:rPr>
        <w:t>
      Конституциялық Кеңес аппаратының қызметi Қазақстан Республикасының заңнамасымен, Конституциялық Кеңестің Регламентiмен және Конституциялық Кеңестiң аппараты туралы ережемен реттеледi.</w:t>
      </w:r>
    </w:p>
    <w:p>
      <w:pPr>
        <w:spacing w:after="0"/>
        <w:ind w:left="0"/>
        <w:jc w:val="both"/>
      </w:pPr>
      <w:r>
        <w:rPr>
          <w:rFonts w:ascii="Times New Roman"/>
          <w:b w:val="false"/>
          <w:i w:val="false"/>
          <w:color w:val="000000"/>
          <w:sz w:val="28"/>
        </w:rPr>
        <w:t>
      Конституциялық Кеңес аппаратының жұмыскерлері мемлекеттік қызметшілер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44-бап. Конституциялық Кеңестiң нышандары мен мөрi </w:t>
      </w:r>
    </w:p>
    <w:p>
      <w:pPr>
        <w:spacing w:after="0"/>
        <w:ind w:left="0"/>
        <w:jc w:val="both"/>
      </w:pPr>
      <w:r>
        <w:rPr>
          <w:rFonts w:ascii="Times New Roman"/>
          <w:b w:val="false"/>
          <w:i w:val="false"/>
          <w:color w:val="000000"/>
          <w:sz w:val="28"/>
        </w:rPr>
        <w:t>
      1. Конституциялық Кеңес үйiнiң үстiне Қазақстан Республикасының Мемлекеттiк туы iлiнедi.</w:t>
      </w:r>
    </w:p>
    <w:bookmarkStart w:name="z236" w:id="189"/>
    <w:p>
      <w:pPr>
        <w:spacing w:after="0"/>
        <w:ind w:left="0"/>
        <w:jc w:val="both"/>
      </w:pPr>
      <w:r>
        <w:rPr>
          <w:rFonts w:ascii="Times New Roman"/>
          <w:b w:val="false"/>
          <w:i w:val="false"/>
          <w:color w:val="000000"/>
          <w:sz w:val="28"/>
        </w:rPr>
        <w:t>
      2. Конституциялық Кеңестiң мәжiлiс залында Қазақстан Республикасы Мемлекеттiк елтаңбасының бейнесi, Қазақстан Республикасының Мемлекеттiк туы және Қазақстан Республикасы Конституциясының басылымы болады.</w:t>
      </w:r>
    </w:p>
    <w:bookmarkEnd w:id="189"/>
    <w:bookmarkStart w:name="z237" w:id="190"/>
    <w:p>
      <w:pPr>
        <w:spacing w:after="0"/>
        <w:ind w:left="0"/>
        <w:jc w:val="both"/>
      </w:pPr>
      <w:r>
        <w:rPr>
          <w:rFonts w:ascii="Times New Roman"/>
          <w:b w:val="false"/>
          <w:i w:val="false"/>
          <w:color w:val="000000"/>
          <w:sz w:val="28"/>
        </w:rPr>
        <w:t>
      3. Конституциялық Кеңес Төрағасының кабинетiнде Қазақстан Республикасының Мемлекеттiк туы тұрады.</w:t>
      </w:r>
    </w:p>
    <w:bookmarkEnd w:id="190"/>
    <w:bookmarkStart w:name="z238" w:id="191"/>
    <w:p>
      <w:pPr>
        <w:spacing w:after="0"/>
        <w:ind w:left="0"/>
        <w:jc w:val="both"/>
      </w:pPr>
      <w:r>
        <w:rPr>
          <w:rFonts w:ascii="Times New Roman"/>
          <w:b w:val="false"/>
          <w:i w:val="false"/>
          <w:color w:val="000000"/>
          <w:sz w:val="28"/>
        </w:rPr>
        <w:t xml:space="preserve">
      4. Конституциялық Кеңестiң Қазақстан Республикасының Мемлекеттiк елтаңбасы бейнеленген және өз атауы жазылған мөрi болады. </w:t>
      </w:r>
    </w:p>
    <w:bookmarkEnd w:id="191"/>
    <w:p>
      <w:pPr>
        <w:spacing w:after="0"/>
        <w:ind w:left="0"/>
        <w:jc w:val="both"/>
      </w:pPr>
      <w:r>
        <w:rPr>
          <w:rFonts w:ascii="Times New Roman"/>
          <w:b/>
          <w:i w:val="false"/>
          <w:color w:val="000000"/>
          <w:sz w:val="28"/>
        </w:rPr>
        <w:t xml:space="preserve">45-бап. Конституциялық Кеңес Төрағасы мен мүшелерiнiң куәлiктерi </w:t>
      </w:r>
    </w:p>
    <w:p>
      <w:pPr>
        <w:spacing w:after="0"/>
        <w:ind w:left="0"/>
        <w:jc w:val="both"/>
      </w:pPr>
      <w:r>
        <w:rPr>
          <w:rFonts w:ascii="Times New Roman"/>
          <w:b w:val="false"/>
          <w:i w:val="false"/>
          <w:color w:val="000000"/>
          <w:sz w:val="28"/>
        </w:rPr>
        <w:t xml:space="preserve">
      Конституциялық Кеңестiң Төрағасы мен мүшелерiне Республика Президентiнiң қолы қойылған белгiленген үлгiдегi куәлiктер берiледi. </w:t>
      </w:r>
    </w:p>
    <w:p>
      <w:pPr>
        <w:spacing w:after="0"/>
        <w:ind w:left="0"/>
        <w:jc w:val="both"/>
      </w:pPr>
      <w:r>
        <w:rPr>
          <w:rFonts w:ascii="Times New Roman"/>
          <w:b/>
          <w:i w:val="false"/>
          <w:color w:val="000000"/>
          <w:sz w:val="28"/>
        </w:rPr>
        <w:t xml:space="preserve">46-бап. Конституциялық Кеңестiң бiрiншi құрамын жасақтау тәртiбi және оның өкiлеттiк мерзiмi </w:t>
      </w:r>
    </w:p>
    <w:p>
      <w:pPr>
        <w:spacing w:after="0"/>
        <w:ind w:left="0"/>
        <w:jc w:val="both"/>
      </w:pPr>
      <w:r>
        <w:rPr>
          <w:rFonts w:ascii="Times New Roman"/>
          <w:b w:val="false"/>
          <w:i w:val="false"/>
          <w:color w:val="000000"/>
          <w:sz w:val="28"/>
        </w:rPr>
        <w:t xml:space="preserve">
      Конституциялық Кеңестiң бiрiншi құрамын жасақтау тәртiбi және оның өкiлеттiк мерзiмi Республика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97-бабымен белгiленедi. </w:t>
      </w:r>
    </w:p>
    <w:p>
      <w:pPr>
        <w:spacing w:after="0"/>
        <w:ind w:left="0"/>
        <w:jc w:val="both"/>
      </w:pPr>
      <w:r>
        <w:rPr>
          <w:rFonts w:ascii="Times New Roman"/>
          <w:b/>
          <w:i w:val="false"/>
          <w:color w:val="000000"/>
          <w:sz w:val="28"/>
        </w:rPr>
        <w:t xml:space="preserve">47-бап. Осы Конституциялық заңның күшiне ену және қолданылу тәртiбi </w:t>
      </w:r>
    </w:p>
    <w:p>
      <w:pPr>
        <w:spacing w:after="0"/>
        <w:ind w:left="0"/>
        <w:jc w:val="both"/>
      </w:pPr>
      <w:r>
        <w:rPr>
          <w:rFonts w:ascii="Times New Roman"/>
          <w:b w:val="false"/>
          <w:i w:val="false"/>
          <w:color w:val="000000"/>
          <w:sz w:val="28"/>
        </w:rPr>
        <w:t xml:space="preserve">
      Осы Конституциялық заң: </w:t>
      </w:r>
    </w:p>
    <w:p>
      <w:pPr>
        <w:spacing w:after="0"/>
        <w:ind w:left="0"/>
        <w:jc w:val="both"/>
      </w:pPr>
      <w:r>
        <w:rPr>
          <w:rFonts w:ascii="Times New Roman"/>
          <w:b w:val="false"/>
          <w:i w:val="false"/>
          <w:color w:val="000000"/>
          <w:sz w:val="28"/>
        </w:rPr>
        <w:t xml:space="preserve">
      1) жарияланған күннен бастап күшiне енедi; </w:t>
      </w:r>
    </w:p>
    <w:p>
      <w:pPr>
        <w:spacing w:after="0"/>
        <w:ind w:left="0"/>
        <w:jc w:val="both"/>
      </w:pPr>
      <w:r>
        <w:rPr>
          <w:rFonts w:ascii="Times New Roman"/>
          <w:b w:val="false"/>
          <w:i w:val="false"/>
          <w:color w:val="000000"/>
          <w:sz w:val="28"/>
        </w:rPr>
        <w:t xml:space="preserve">
      2) ол күшiне енгеннен кейiн пайда болған даулар мен құқықтық қатынастарға қолданылады.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