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1af3" w14:textId="7fb1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іс-қимыл туралы</w:t>
      </w:r>
    </w:p>
    <w:p>
      <w:pPr>
        <w:spacing w:after="0"/>
        <w:ind w:left="0"/>
        <w:jc w:val="both"/>
      </w:pPr>
      <w:r>
        <w:rPr>
          <w:rFonts w:ascii="Times New Roman"/>
          <w:b w:val="false"/>
          <w:i w:val="false"/>
          <w:color w:val="000000"/>
          <w:sz w:val="28"/>
        </w:rPr>
        <w:t>Қазақстан Республикасының 1999 жылғы 13 шілдедегі N 416-I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Ескерту. Бүкіл мәтінінде "терроршылдыққа", "терроршылдық", "терроршылдықты", "терроршылдықтың", "терроршылдықтан", "террорлық", "террорлыққа", "терроршыларды", "терроршы", "терроршылардың", "терроршылармен", "терроршымен", "терроршыны", "терроршыларға", "терроршыға" деген сөздер тиісінше "терроризмге", "терроризм", "терроризмді", "терроризмнің", "терроризмнен", "террористік", "террористікке", "террористерді", "террорист", "террористердің" "террористермен", "террористпен", "террористі", "террористерге", "террористке" деген сөздермен ауыстырылды - ҚР 2002.02.19 </w:t>
      </w:r>
      <w:r>
        <w:rPr>
          <w:rFonts w:ascii="Times New Roman"/>
          <w:b w:val="false"/>
          <w:i w:val="false"/>
          <w:color w:val="000000"/>
          <w:sz w:val="28"/>
        </w:rPr>
        <w:t>№ 295</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Осы Заң терроризмге қарсы іс-қимылдың қағидаттарын, мақсатын, құқықтық және ұйымдастырушылық негіздерін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Мәтін бойынша "террористік акцияларды", "террористік акцияларға", "террористік акциялардың", "террористік акция", "террористік акцияны", "террористік акцияның", "террористік акциядан" деген сөздер тиісінше "терроризм актілерін", "терроризм актілеріне", "терроризм актілерінің", "терроризм актісі", "терроризм актісін", "терроризм актісінің", "терроризм актісінен" деген сөздермен ауыстырылды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3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35" w:id="2"/>
    <w:p>
      <w:pPr>
        <w:spacing w:after="0"/>
        <w:ind w:left="0"/>
        <w:jc w:val="both"/>
      </w:pPr>
      <w:r>
        <w:rPr>
          <w:rFonts w:ascii="Times New Roman"/>
          <w:b w:val="false"/>
          <w:i w:val="false"/>
          <w:color w:val="000000"/>
          <w:sz w:val="28"/>
        </w:rPr>
        <w:t xml:space="preserve">
      1) адамдар көп жиналатын объектілер – қоғамдық тамақтану, көліктік инфрақұрылым (автомобильдік және қалалық рельсті көлік саласындағы) объектілері, сондай-ақ сауда, спорт, ойын-сауық объектілері, концерт залдары және өзге де көпшілікке арналған құрылысжайлар, білім беру және денсаулық сақтау ұйымдары, туристерді орналастыру орындары; </w:t>
      </w:r>
    </w:p>
    <w:bookmarkEnd w:id="2"/>
    <w:bookmarkStart w:name="z36" w:id="3"/>
    <w:p>
      <w:pPr>
        <w:spacing w:after="0"/>
        <w:ind w:left="0"/>
        <w:jc w:val="both"/>
      </w:pPr>
      <w:r>
        <w:rPr>
          <w:rFonts w:ascii="Times New Roman"/>
          <w:b w:val="false"/>
          <w:i w:val="false"/>
          <w:color w:val="000000"/>
          <w:sz w:val="28"/>
        </w:rPr>
        <w:t xml:space="preserve">
      2) арнаулы мақсаттағы бөлімше – терроризм актілерінің жолын кесу үшін құрылған бөлімше; </w:t>
      </w:r>
    </w:p>
    <w:bookmarkEnd w:id="3"/>
    <w:bookmarkStart w:name="z37" w:id="4"/>
    <w:p>
      <w:pPr>
        <w:spacing w:after="0"/>
        <w:ind w:left="0"/>
        <w:jc w:val="both"/>
      </w:pPr>
      <w:r>
        <w:rPr>
          <w:rFonts w:ascii="Times New Roman"/>
          <w:b w:val="false"/>
          <w:i w:val="false"/>
          <w:color w:val="000000"/>
          <w:sz w:val="28"/>
        </w:rPr>
        <w:t>
      3) кепілге алынған адам – кепілге алынған және (немесе) ұсталған адамды босату шарты ретінде мемлекеттік органды, жергілікті өзін-өзі басқару органын немесе халықаралық ұйымды қандай да бір іс-қимыл жасауға немесе қандай да бір іс-қимыл жасаудан тартынуға мәжбүрлеу мақсатында кепілге алынған және (немесе) ұсталған жеке адам;</w:t>
      </w:r>
    </w:p>
    <w:bookmarkEnd w:id="4"/>
    <w:bookmarkStart w:name="z276" w:id="5"/>
    <w:p>
      <w:pPr>
        <w:spacing w:after="0"/>
        <w:ind w:left="0"/>
        <w:jc w:val="both"/>
      </w:pPr>
      <w:r>
        <w:rPr>
          <w:rFonts w:ascii="Times New Roman"/>
          <w:b w:val="false"/>
          <w:i w:val="false"/>
          <w:color w:val="000000"/>
          <w:sz w:val="28"/>
        </w:rPr>
        <w:t>
      3-1) күзетілетін объектілер – күзетілетін адамдардың болуына арналған ғимараттар, құрылыстар мен құрылысжайлар, сондай-ақ оларға іргелес жатқан аумақ пен акватория;</w:t>
      </w:r>
    </w:p>
    <w:bookmarkEnd w:id="5"/>
    <w:bookmarkStart w:name="z38" w:id="6"/>
    <w:p>
      <w:pPr>
        <w:spacing w:after="0"/>
        <w:ind w:left="0"/>
        <w:jc w:val="both"/>
      </w:pPr>
      <w:r>
        <w:rPr>
          <w:rFonts w:ascii="Times New Roman"/>
          <w:b w:val="false"/>
          <w:i w:val="false"/>
          <w:color w:val="000000"/>
          <w:sz w:val="28"/>
        </w:rPr>
        <w:t>
      4) күш қолдану идеологиясы – күш қолдануды, оның ішінде саяси, діни, идеологиялық және өзге де мақсаттарға қол жеткізу үшін террористік әдістер мен құралдарды пайдалана отырып күш қолдануды жақтайтын қоғамдық теориялар, көзқарастар мен идеялар жүйесі;</w:t>
      </w:r>
    </w:p>
    <w:bookmarkEnd w:id="6"/>
    <w:bookmarkStart w:name="z39" w:id="7"/>
    <w:p>
      <w:pPr>
        <w:spacing w:after="0"/>
        <w:ind w:left="0"/>
        <w:jc w:val="both"/>
      </w:pPr>
      <w:r>
        <w:rPr>
          <w:rFonts w:ascii="Times New Roman"/>
          <w:b w:val="false"/>
          <w:i w:val="false"/>
          <w:color w:val="000000"/>
          <w:sz w:val="28"/>
        </w:rPr>
        <w:t>
      5) терроризм – күш қолдану идеологиясы және халықты үрейлендіруге байланысты және жеке адамға, қоғам мен мемлекетке залал келтіруге бағытталған күш қолдану және (немесе) өзге де қылмыстық әрекеттерді жасау не жасаймын деп қорқыту жолымен мемлекеттік органдардың, жергілікті өзін-өзі басқару органдарының немесе халықаралық ұйымдардың шешім қабылдауына әсер ету практикасы;</w:t>
      </w:r>
    </w:p>
    <w:bookmarkEnd w:id="7"/>
    <w:bookmarkStart w:name="z40" w:id="8"/>
    <w:p>
      <w:pPr>
        <w:spacing w:after="0"/>
        <w:ind w:left="0"/>
        <w:jc w:val="both"/>
      </w:pPr>
      <w:r>
        <w:rPr>
          <w:rFonts w:ascii="Times New Roman"/>
          <w:b w:val="false"/>
          <w:i w:val="false"/>
          <w:color w:val="000000"/>
          <w:sz w:val="28"/>
        </w:rPr>
        <w:t>
      6) терроризм актісі – адамдардың қаза табу қаупін төндіру, едәуір мүліктік залал келтіру не қоғамға қауіпті өзге де салдарлардың туындау қаупін төндіретін жарылыс жасау, өрт қою немесе өзге де іс-әрекеттер жасау немесе жасаймын деп қорқыту, егер бұл іс-әрекеттер қоғамдық қауіпсіздікті бұзу, халықты үрейлендіру не Қазақстан Республикасы мемлекеттік органдарының, шет мемлекеттердің немесе халықаралық ұйымдардың шешімдер қабылдауына әсер ету мақсатында жасалса, сондай-ақ нақ сол мақсаттарда адам өміріне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w:t>
      </w:r>
    </w:p>
    <w:bookmarkEnd w:id="8"/>
    <w:bookmarkStart w:name="z223" w:id="9"/>
    <w:p>
      <w:pPr>
        <w:spacing w:after="0"/>
        <w:ind w:left="0"/>
        <w:jc w:val="both"/>
      </w:pPr>
      <w:r>
        <w:rPr>
          <w:rFonts w:ascii="Times New Roman"/>
          <w:b w:val="false"/>
          <w:i w:val="false"/>
          <w:color w:val="000000"/>
          <w:sz w:val="28"/>
        </w:rPr>
        <w:t>
      6-1)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p>
    <w:bookmarkEnd w:id="9"/>
    <w:bookmarkStart w:name="z41" w:id="10"/>
    <w:p>
      <w:pPr>
        <w:spacing w:after="0"/>
        <w:ind w:left="0"/>
        <w:jc w:val="both"/>
      </w:pPr>
      <w:r>
        <w:rPr>
          <w:rFonts w:ascii="Times New Roman"/>
          <w:b w:val="false"/>
          <w:i w:val="false"/>
          <w:color w:val="000000"/>
          <w:sz w:val="28"/>
        </w:rPr>
        <w:t>
      7) терроризмге қарсы операция – адам күшін, қызметтік иттерді, жауынгерлік және өзге де техниканы, қару мен арнайы құралдарды пайдалана отырып, терроризм актісінің алдын алу, жолын кесу, террористерді, жарылғыш құрылғыларды зиянсыздандыру, жеке тұлғалар мен ұйымдардың қауіпсіздігін қамтамасыз ету жөніндегі, сондай-ақ терроризм актісінің салдарларын барынша азайту және (немесе) жою жөніндегі арнайы іс-шаралар кешені.</w:t>
      </w:r>
    </w:p>
    <w:bookmarkEnd w:id="10"/>
    <w:bookmarkStart w:name="z42" w:id="11"/>
    <w:p>
      <w:pPr>
        <w:spacing w:after="0"/>
        <w:ind w:left="0"/>
        <w:jc w:val="both"/>
      </w:pPr>
      <w:r>
        <w:rPr>
          <w:rFonts w:ascii="Times New Roman"/>
          <w:b w:val="false"/>
          <w:i w:val="false"/>
          <w:color w:val="000000"/>
          <w:sz w:val="28"/>
        </w:rPr>
        <w:t>
      Күзетілетін адамдардың қауіпсіздігін қамтамасыз ету жөніндегі күзет іс-шаралары Қазақстан Республикасы Мемлекеттік күзет қызметі бастығының шешімі бойынша осы Заңға сәйкес терроризмге қарсы операциялар шеңберінде өткізіледі;</w:t>
      </w:r>
    </w:p>
    <w:bookmarkEnd w:id="11"/>
    <w:bookmarkStart w:name="z43" w:id="12"/>
    <w:p>
      <w:pPr>
        <w:spacing w:after="0"/>
        <w:ind w:left="0"/>
        <w:jc w:val="both"/>
      </w:pPr>
      <w:r>
        <w:rPr>
          <w:rFonts w:ascii="Times New Roman"/>
          <w:b w:val="false"/>
          <w:i w:val="false"/>
          <w:color w:val="000000"/>
          <w:sz w:val="28"/>
        </w:rPr>
        <w:t>
      8) терроризмге қарсы операцияның құқықтық режимі – терроризмге қарсы іс-қимылды жүзеге асыратын мемлекеттік органдардың жұмыс істеуінің айрықша режимі, бұл кезде терроризмге қарсы операция өткізілетін аймақта терроризмге қарсы операцияны өткізу кезеңіне жекелеген шаралар, азаматтардың, шетелдіктердің және азаматтығы жоқ адамдардың құқықтары мен бостандықтарына, сондай-ақ заңды тұлғалардың құқықтарына уақытша шектеулер белгілеуге жол беріледі;</w:t>
      </w:r>
    </w:p>
    <w:bookmarkEnd w:id="12"/>
    <w:bookmarkStart w:name="z44" w:id="13"/>
    <w:p>
      <w:pPr>
        <w:spacing w:after="0"/>
        <w:ind w:left="0"/>
        <w:jc w:val="both"/>
      </w:pPr>
      <w:r>
        <w:rPr>
          <w:rFonts w:ascii="Times New Roman"/>
          <w:b w:val="false"/>
          <w:i w:val="false"/>
          <w:color w:val="000000"/>
          <w:sz w:val="28"/>
        </w:rPr>
        <w:t>
      9) терроризмге қарсы операцияны өткізу аймағы – терроризмге қарсы операцияның басшысы айқындаған, шегінде аталған операция өткізілетін жердің немесе акваторияның жекелеген учаскелері, әуе кеңістігі, көлік құралы, үй, құрылыс, ғимарат, үй-жай және оларға іргелес аумақтар;</w:t>
      </w:r>
    </w:p>
    <w:bookmarkEnd w:id="13"/>
    <w:bookmarkStart w:name="z45" w:id="14"/>
    <w:p>
      <w:pPr>
        <w:spacing w:after="0"/>
        <w:ind w:left="0"/>
        <w:jc w:val="both"/>
      </w:pPr>
      <w:r>
        <w:rPr>
          <w:rFonts w:ascii="Times New Roman"/>
          <w:b w:val="false"/>
          <w:i w:val="false"/>
          <w:color w:val="000000"/>
          <w:sz w:val="28"/>
        </w:rPr>
        <w:t>
      10) терроризмге қарсы іс-қимыл – мемлекеттік органдардың және жергілікті өзін-өзі басқару органдарының:</w:t>
      </w:r>
    </w:p>
    <w:bookmarkEnd w:id="14"/>
    <w:bookmarkStart w:name="z103" w:id="15"/>
    <w:p>
      <w:pPr>
        <w:spacing w:after="0"/>
        <w:ind w:left="0"/>
        <w:jc w:val="both"/>
      </w:pPr>
      <w:r>
        <w:rPr>
          <w:rFonts w:ascii="Times New Roman"/>
          <w:b w:val="false"/>
          <w:i w:val="false"/>
          <w:color w:val="000000"/>
          <w:sz w:val="28"/>
        </w:rPr>
        <w:t>
      терроризм профилактикасы;</w:t>
      </w:r>
    </w:p>
    <w:bookmarkEnd w:id="15"/>
    <w:bookmarkStart w:name="z104" w:id="16"/>
    <w:p>
      <w:pPr>
        <w:spacing w:after="0"/>
        <w:ind w:left="0"/>
        <w:jc w:val="both"/>
      </w:pPr>
      <w:r>
        <w:rPr>
          <w:rFonts w:ascii="Times New Roman"/>
          <w:b w:val="false"/>
          <w:i w:val="false"/>
          <w:color w:val="000000"/>
          <w:sz w:val="28"/>
        </w:rPr>
        <w:t>
      террористік іс-әрекетті анықтау, оның жолын кесу, террористік қылмыстарды ашу және тергеу;</w:t>
      </w:r>
    </w:p>
    <w:bookmarkEnd w:id="16"/>
    <w:bookmarkStart w:name="z105" w:id="17"/>
    <w:p>
      <w:pPr>
        <w:spacing w:after="0"/>
        <w:ind w:left="0"/>
        <w:jc w:val="both"/>
      </w:pPr>
      <w:r>
        <w:rPr>
          <w:rFonts w:ascii="Times New Roman"/>
          <w:b w:val="false"/>
          <w:i w:val="false"/>
          <w:color w:val="000000"/>
          <w:sz w:val="28"/>
        </w:rPr>
        <w:t>
      шұғыл медициналық көмек көрсету, медициналық-психологиялық сүйемелдеу,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жәбірленуші адамдарды және оның жолын кесуге қатысқан адамдарды әлеуметтік оңалту, терроризм актісінің салдарынан жәбірленуші адамдарға моральдық және материалдық зиянды өтеу жолымен терроризм салдарларын барынша азайту және (немесе) жою жөніндегі қызметі;</w:t>
      </w:r>
    </w:p>
    <w:bookmarkEnd w:id="17"/>
    <w:bookmarkStart w:name="z106" w:id="18"/>
    <w:p>
      <w:pPr>
        <w:spacing w:after="0"/>
        <w:ind w:left="0"/>
        <w:jc w:val="both"/>
      </w:pPr>
      <w:r>
        <w:rPr>
          <w:rFonts w:ascii="Times New Roman"/>
          <w:b w:val="false"/>
          <w:i w:val="false"/>
          <w:color w:val="000000"/>
          <w:sz w:val="28"/>
        </w:rPr>
        <w:t>
      11) терроризмге қарсы іс-қимыл саласындағы қызметті үйлестіру жөніндегі уәкілетті мемлекеттік орган – терроризмге қарсы іс-қимыл саласындағы қызметті ведомствоаралық үйлестіруді өз өкілеттігі шегінде жүзеге асыратын мемлекеттік орган;</w:t>
      </w:r>
    </w:p>
    <w:bookmarkEnd w:id="18"/>
    <w:bookmarkStart w:name="z107" w:id="19"/>
    <w:p>
      <w:pPr>
        <w:spacing w:after="0"/>
        <w:ind w:left="0"/>
        <w:jc w:val="both"/>
      </w:pP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19"/>
    <w:bookmarkStart w:name="z108" w:id="20"/>
    <w:p>
      <w:pPr>
        <w:spacing w:after="0"/>
        <w:ind w:left="0"/>
        <w:jc w:val="both"/>
      </w:pPr>
      <w:r>
        <w:rPr>
          <w:rFonts w:ascii="Times New Roman"/>
          <w:b w:val="false"/>
          <w:i w:val="false"/>
          <w:color w:val="000000"/>
          <w:sz w:val="28"/>
        </w:rPr>
        <w:t>
      13) терроризм профилактикасы – мемлекеттік және жергілікті атқарушы органдар жүзеге асыратын, терроризмнің пайда болуы мен таралуына ықпал ететін себептер мен жағдайларды анықтау, зерделеу, жою жөніндегі құқықтық, экономикалық, әлеуметтік, ұйымдастырушылық, тәрбиелік, насихаттық және өзге де шаралар кешені;</w:t>
      </w:r>
    </w:p>
    <w:bookmarkEnd w:id="20"/>
    <w:bookmarkStart w:name="z165" w:id="21"/>
    <w:p>
      <w:pPr>
        <w:spacing w:after="0"/>
        <w:ind w:left="0"/>
        <w:jc w:val="both"/>
      </w:pPr>
      <w:r>
        <w:rPr>
          <w:rFonts w:ascii="Times New Roman"/>
          <w:b w:val="false"/>
          <w:i w:val="false"/>
          <w:color w:val="000000"/>
          <w:sz w:val="28"/>
        </w:rPr>
        <w:t>
      14) террорист – террористік іс-әрекетті жүзеге асыруға қатысушы адам;</w:t>
      </w:r>
    </w:p>
    <w:bookmarkEnd w:id="21"/>
    <w:bookmarkStart w:name="z266" w:id="22"/>
    <w:p>
      <w:pPr>
        <w:spacing w:after="0"/>
        <w:ind w:left="0"/>
        <w:jc w:val="both"/>
      </w:pPr>
      <w:r>
        <w:rPr>
          <w:rFonts w:ascii="Times New Roman"/>
          <w:b w:val="false"/>
          <w:i w:val="false"/>
          <w:color w:val="000000"/>
          <w:sz w:val="28"/>
        </w:rPr>
        <w:t>
      14-1)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шақыруды қамтитын не осындай iс-әрекеттi жүзеге асыру қажеттiлігiн негiздейтiн немесе ақтайтын кез келген ақпараттық материалдар;</w:t>
      </w:r>
    </w:p>
    <w:bookmarkEnd w:id="22"/>
    <w:bookmarkStart w:name="z166" w:id="23"/>
    <w:p>
      <w:pPr>
        <w:spacing w:after="0"/>
        <w:ind w:left="0"/>
        <w:jc w:val="both"/>
      </w:pPr>
      <w:r>
        <w:rPr>
          <w:rFonts w:ascii="Times New Roman"/>
          <w:b w:val="false"/>
          <w:i w:val="false"/>
          <w:color w:val="000000"/>
          <w:sz w:val="28"/>
        </w:rPr>
        <w:t>
      15) террористік топ – бір немесе бірнеше террористік қылмыс жасау мақсатын көздейтін ұйымдасқан топ;</w:t>
      </w:r>
    </w:p>
    <w:bookmarkEnd w:id="23"/>
    <w:bookmarkStart w:name="z167" w:id="24"/>
    <w:p>
      <w:pPr>
        <w:spacing w:after="0"/>
        <w:ind w:left="0"/>
        <w:jc w:val="both"/>
      </w:pPr>
      <w:r>
        <w:rPr>
          <w:rFonts w:ascii="Times New Roman"/>
          <w:b w:val="false"/>
          <w:i w:val="false"/>
          <w:color w:val="000000"/>
          <w:sz w:val="28"/>
        </w:rPr>
        <w:t>
      16) террористік тұрғыдан осал объектілер – терроризмге қарсы қорғалуын міндетті ұйымдастыру талап етілетін аса маңызды мемлекеттік, стратегиялық, қауіпті өндірістік объектілер, сондай-ақ экономика салаларының стратегиялық маңызы бар объектілері, адамдар көп жиналатын объектілер, күзетілетін объектілер;</w:t>
      </w:r>
    </w:p>
    <w:bookmarkEnd w:id="24"/>
    <w:bookmarkStart w:name="z277" w:id="25"/>
    <w:p>
      <w:pPr>
        <w:spacing w:after="0"/>
        <w:ind w:left="0"/>
        <w:jc w:val="both"/>
      </w:pPr>
      <w:r>
        <w:rPr>
          <w:rFonts w:ascii="Times New Roman"/>
          <w:b w:val="false"/>
          <w:i w:val="false"/>
          <w:color w:val="000000"/>
          <w:sz w:val="28"/>
        </w:rPr>
        <w:t>
      16-1) террористік тұрғыдан осал объектілердің терроризмге қарсы қорғалуы – терроризм актісін жасауға кедергі келтіретін, сондай-ақ ол жасалған жағдайда салдарларын барынша азайтуды және жоюды қамтамасыз ететін жағдайлардың болуын сипаттайтын террористік тұрғыдан осал объектінің жай-күйі;</w:t>
      </w:r>
    </w:p>
    <w:bookmarkEnd w:id="25"/>
    <w:bookmarkStart w:name="z280" w:id="26"/>
    <w:p>
      <w:pPr>
        <w:spacing w:after="0"/>
        <w:ind w:left="0"/>
        <w:jc w:val="both"/>
      </w:pPr>
      <w:r>
        <w:rPr>
          <w:rFonts w:ascii="Times New Roman"/>
          <w:b w:val="false"/>
          <w:i w:val="false"/>
          <w:color w:val="000000"/>
          <w:sz w:val="28"/>
        </w:rPr>
        <w:t>
      16-2) террористік тұрғыдан осал объектілерді терроризмге қарсы қорғау – объектілердің терроризмге қарсы қорғалуын қамтамасыз етуге бағытталған құқықтық, ұйымдастырушылық шаралар мен техникалық құралдар кешені;</w:t>
      </w:r>
    </w:p>
    <w:bookmarkEnd w:id="26"/>
    <w:bookmarkStart w:name="z168" w:id="27"/>
    <w:p>
      <w:pPr>
        <w:spacing w:after="0"/>
        <w:ind w:left="0"/>
        <w:jc w:val="both"/>
      </w:pPr>
      <w:r>
        <w:rPr>
          <w:rFonts w:ascii="Times New Roman"/>
          <w:b w:val="false"/>
          <w:i w:val="false"/>
          <w:color w:val="000000"/>
          <w:sz w:val="28"/>
        </w:rPr>
        <w:t>
      17) террористік ұйым – террористік іс-әрекетті жүзеге асыратын не өзінің іс-әрекетінде терроризмді пайдалану мүмкіндігін мойындайтын, оған қатысты террористік ұйым деп тану туралы сот шешімі қабылданған және заңды күшіне енген ұйым;</w:t>
      </w:r>
    </w:p>
    <w:bookmarkEnd w:id="27"/>
    <w:bookmarkStart w:name="z169" w:id="28"/>
    <w:p>
      <w:pPr>
        <w:spacing w:after="0"/>
        <w:ind w:left="0"/>
        <w:jc w:val="both"/>
      </w:pPr>
      <w:r>
        <w:rPr>
          <w:rFonts w:ascii="Times New Roman"/>
          <w:b w:val="false"/>
          <w:i w:val="false"/>
          <w:color w:val="000000"/>
          <w:sz w:val="28"/>
        </w:rPr>
        <w:t>
      18) террористiк iс-әрекет – төмендегі әрекеттердің кез келгенін жасау:</w:t>
      </w:r>
    </w:p>
    <w:bookmarkEnd w:id="28"/>
    <w:bookmarkStart w:name="z170" w:id="29"/>
    <w:p>
      <w:pPr>
        <w:spacing w:after="0"/>
        <w:ind w:left="0"/>
        <w:jc w:val="both"/>
      </w:pPr>
      <w:r>
        <w:rPr>
          <w:rFonts w:ascii="Times New Roman"/>
          <w:b w:val="false"/>
          <w:i w:val="false"/>
          <w:color w:val="000000"/>
          <w:sz w:val="28"/>
        </w:rPr>
        <w:t>
      терроризм актiсiн ұйымдастыру, жоспарлау, дайындау, қаржыландыру және iске асыру;</w:t>
      </w:r>
    </w:p>
    <w:bookmarkEnd w:id="29"/>
    <w:bookmarkStart w:name="z171" w:id="30"/>
    <w:p>
      <w:pPr>
        <w:spacing w:after="0"/>
        <w:ind w:left="0"/>
        <w:jc w:val="both"/>
      </w:pPr>
      <w:r>
        <w:rPr>
          <w:rFonts w:ascii="Times New Roman"/>
          <w:b w:val="false"/>
          <w:i w:val="false"/>
          <w:color w:val="000000"/>
          <w:sz w:val="28"/>
        </w:rPr>
        <w:t>
      терроризм актiсiн жасауға айдап салу;</w:t>
      </w:r>
    </w:p>
    <w:bookmarkEnd w:id="30"/>
    <w:bookmarkStart w:name="z172" w:id="31"/>
    <w:p>
      <w:pPr>
        <w:spacing w:after="0"/>
        <w:ind w:left="0"/>
        <w:jc w:val="both"/>
      </w:pPr>
      <w:r>
        <w:rPr>
          <w:rFonts w:ascii="Times New Roman"/>
          <w:b w:val="false"/>
          <w:i w:val="false"/>
          <w:color w:val="000000"/>
          <w:sz w:val="28"/>
        </w:rPr>
        <w:t>
      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bookmarkEnd w:id="31"/>
    <w:bookmarkStart w:name="z173" w:id="32"/>
    <w:p>
      <w:pPr>
        <w:spacing w:after="0"/>
        <w:ind w:left="0"/>
        <w:jc w:val="both"/>
      </w:pPr>
      <w:r>
        <w:rPr>
          <w:rFonts w:ascii="Times New Roman"/>
          <w:b w:val="false"/>
          <w:i w:val="false"/>
          <w:color w:val="000000"/>
          <w:sz w:val="28"/>
        </w:rPr>
        <w:t>
      террористердi азғырып тарту, қаруландыру, үйрету және пайдалану;</w:t>
      </w:r>
    </w:p>
    <w:bookmarkEnd w:id="32"/>
    <w:bookmarkStart w:name="z174" w:id="33"/>
    <w:p>
      <w:pPr>
        <w:spacing w:after="0"/>
        <w:ind w:left="0"/>
        <w:jc w:val="both"/>
      </w:pPr>
      <w:r>
        <w:rPr>
          <w:rFonts w:ascii="Times New Roman"/>
          <w:b w:val="false"/>
          <w:i w:val="false"/>
          <w:color w:val="000000"/>
          <w:sz w:val="28"/>
        </w:rPr>
        <w:t>
      терроризм актiсiн ұйымдастыруға, жоспарлауға, дайындауға және жасауға ақпараттық тұрғыдан немесе өзгедей жәрдемдесу;</w:t>
      </w:r>
    </w:p>
    <w:bookmarkEnd w:id="33"/>
    <w:bookmarkStart w:name="z175" w:id="34"/>
    <w:p>
      <w:pPr>
        <w:spacing w:after="0"/>
        <w:ind w:left="0"/>
        <w:jc w:val="both"/>
      </w:pPr>
      <w:r>
        <w:rPr>
          <w:rFonts w:ascii="Times New Roman"/>
          <w:b w:val="false"/>
          <w:i w:val="false"/>
          <w:color w:val="000000"/>
          <w:sz w:val="28"/>
        </w:rPr>
        <w:t>
      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w:t>
      </w:r>
    </w:p>
    <w:bookmarkEnd w:id="34"/>
    <w:bookmarkStart w:name="z176" w:id="35"/>
    <w:p>
      <w:pPr>
        <w:spacing w:after="0"/>
        <w:ind w:left="0"/>
        <w:jc w:val="both"/>
      </w:pPr>
      <w:r>
        <w:rPr>
          <w:rFonts w:ascii="Times New Roman"/>
          <w:b w:val="false"/>
          <w:i w:val="false"/>
          <w:color w:val="000000"/>
          <w:sz w:val="28"/>
        </w:rPr>
        <w:t>
      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заңнамасына сәйкес іс-әрекеті террористік деп танылған ұйымдарға қаржылық, құқықтық көмек көрсету немесе өзге де жәрдемдесу.</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терроризмге қарсы іс-қимыл туралы заңнамасы</w:t>
      </w:r>
    </w:p>
    <w:bookmarkStart w:name="z109" w:id="36"/>
    <w:p>
      <w:pPr>
        <w:spacing w:after="0"/>
        <w:ind w:left="0"/>
        <w:jc w:val="both"/>
      </w:pPr>
      <w:r>
        <w:rPr>
          <w:rFonts w:ascii="Times New Roman"/>
          <w:b w:val="false"/>
          <w:i w:val="false"/>
          <w:color w:val="000000"/>
          <w:sz w:val="28"/>
        </w:rPr>
        <w:t>
      1. Қазақстан Республикасының терроризмге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36"/>
    <w:bookmarkStart w:name="z110" w:id="3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Терроризмге қарсы іс-қимылдың қағидаттары мен мақсаты</w:t>
      </w:r>
    </w:p>
    <w:p>
      <w:pPr>
        <w:spacing w:after="0"/>
        <w:ind w:left="0"/>
        <w:jc w:val="both"/>
      </w:pPr>
      <w:r>
        <w:rPr>
          <w:rFonts w:ascii="Times New Roman"/>
          <w:b w:val="false"/>
          <w:i w:val="false"/>
          <w:color w:val="ff0000"/>
          <w:sz w:val="28"/>
        </w:rPr>
        <w:t xml:space="preserve">
      Ескерту. Тақырып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2013.01.08 </w:t>
      </w:r>
      <w:r>
        <w:rPr>
          <w:rFonts w:ascii="Times New Roman"/>
          <w:b w:val="false"/>
          <w:i w:val="false"/>
          <w:color w:val="ff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Start w:name="z393" w:id="38"/>
    <w:p>
      <w:pPr>
        <w:spacing w:after="0"/>
        <w:ind w:left="0"/>
        <w:jc w:val="both"/>
      </w:pPr>
      <w:r>
        <w:rPr>
          <w:rFonts w:ascii="Times New Roman"/>
          <w:b w:val="false"/>
          <w:i w:val="false"/>
          <w:color w:val="000000"/>
          <w:sz w:val="28"/>
        </w:rPr>
        <w:t>
      1. Қазақстан Республикасында терроризмге қарсы іс-қимыл мынадай негізгі:</w:t>
      </w:r>
    </w:p>
    <w:bookmarkEnd w:id="38"/>
    <w:bookmarkStart w:name="z46" w:id="39"/>
    <w:p>
      <w:pPr>
        <w:spacing w:after="0"/>
        <w:ind w:left="0"/>
        <w:jc w:val="both"/>
      </w:pPr>
      <w:r>
        <w:rPr>
          <w:rFonts w:ascii="Times New Roman"/>
          <w:b w:val="false"/>
          <w:i w:val="false"/>
          <w:color w:val="000000"/>
          <w:sz w:val="28"/>
        </w:rPr>
        <w:t>
      1) адамның және азаматтың құқықтары мен бостандықтарын қамтамасыз ету және қорғау, террористiк қылмыстарды жасау салдарынан қауiп төнген адамдардың өмiрi мен денсаулығын, құқықтары мен заңды мүдделерін қорғау басымдығы;</w:t>
      </w:r>
    </w:p>
    <w:bookmarkEnd w:id="39"/>
    <w:bookmarkStart w:name="z47" w:id="40"/>
    <w:p>
      <w:pPr>
        <w:spacing w:after="0"/>
        <w:ind w:left="0"/>
        <w:jc w:val="both"/>
      </w:pPr>
      <w:r>
        <w:rPr>
          <w:rFonts w:ascii="Times New Roman"/>
          <w:b w:val="false"/>
          <w:i w:val="false"/>
          <w:color w:val="000000"/>
          <w:sz w:val="28"/>
        </w:rPr>
        <w:t>
      2) заңдылықты сақтау;</w:t>
      </w:r>
    </w:p>
    <w:bookmarkEnd w:id="40"/>
    <w:p>
      <w:pPr>
        <w:spacing w:after="0"/>
        <w:ind w:left="0"/>
        <w:jc w:val="both"/>
      </w:pPr>
      <w:r>
        <w:rPr>
          <w:rFonts w:ascii="Times New Roman"/>
          <w:b w:val="false"/>
          <w:i w:val="false"/>
          <w:color w:val="000000"/>
          <w:sz w:val="28"/>
        </w:rPr>
        <w:t>
      2-1) терроризмге қарсы іс-қимыл шараларының террористік қауіп дәрежесіне мөлшерлес болуы;</w:t>
      </w:r>
    </w:p>
    <w:bookmarkStart w:name="z48" w:id="41"/>
    <w:p>
      <w:pPr>
        <w:spacing w:after="0"/>
        <w:ind w:left="0"/>
        <w:jc w:val="both"/>
      </w:pPr>
      <w:r>
        <w:rPr>
          <w:rFonts w:ascii="Times New Roman"/>
          <w:b w:val="false"/>
          <w:i w:val="false"/>
          <w:color w:val="000000"/>
          <w:sz w:val="28"/>
        </w:rPr>
        <w:t>
      3) терроризмнің алдын алуға басымдық беру;</w:t>
      </w:r>
    </w:p>
    <w:bookmarkEnd w:id="41"/>
    <w:bookmarkStart w:name="z49" w:id="42"/>
    <w:p>
      <w:pPr>
        <w:spacing w:after="0"/>
        <w:ind w:left="0"/>
        <w:jc w:val="both"/>
      </w:pPr>
      <w:r>
        <w:rPr>
          <w:rFonts w:ascii="Times New Roman"/>
          <w:b w:val="false"/>
          <w:i w:val="false"/>
          <w:color w:val="000000"/>
          <w:sz w:val="28"/>
        </w:rPr>
        <w:t>
      4) террористік iс-әрекеттi жүзеге асырғаны үшiн жазаның болмай қалмайтындығы;</w:t>
      </w:r>
    </w:p>
    <w:bookmarkEnd w:id="42"/>
    <w:bookmarkStart w:name="z50" w:id="43"/>
    <w:p>
      <w:pPr>
        <w:spacing w:after="0"/>
        <w:ind w:left="0"/>
        <w:jc w:val="both"/>
      </w:pPr>
      <w:r>
        <w:rPr>
          <w:rFonts w:ascii="Times New Roman"/>
          <w:b w:val="false"/>
          <w:i w:val="false"/>
          <w:color w:val="000000"/>
          <w:sz w:val="28"/>
        </w:rPr>
        <w:t>
      5) терроризмге қарсы іс-қимылдың саяси, ақпараттық-насихаттық, әлеуметтік-экономикалық, құқықтық, арнайы және өзге де шараларының жүйелі болуы және оларды кешенді пайдалану;</w:t>
      </w:r>
    </w:p>
    <w:bookmarkEnd w:id="43"/>
    <w:bookmarkStart w:name="z51" w:id="44"/>
    <w:p>
      <w:pPr>
        <w:spacing w:after="0"/>
        <w:ind w:left="0"/>
        <w:jc w:val="both"/>
      </w:pPr>
      <w:r>
        <w:rPr>
          <w:rFonts w:ascii="Times New Roman"/>
          <w:b w:val="false"/>
          <w:i w:val="false"/>
          <w:color w:val="000000"/>
          <w:sz w:val="28"/>
        </w:rPr>
        <w:t>
      6) терроризмге қарсы операцияларды жүргiзу кезiнде тартылатын күштер мен құралдарға жедел басшылық жасауда дара басқару;</w:t>
      </w:r>
    </w:p>
    <w:bookmarkEnd w:id="44"/>
    <w:bookmarkStart w:name="z177" w:id="45"/>
    <w:p>
      <w:pPr>
        <w:spacing w:after="0"/>
        <w:ind w:left="0"/>
        <w:jc w:val="both"/>
      </w:pPr>
      <w:r>
        <w:rPr>
          <w:rFonts w:ascii="Times New Roman"/>
          <w:b w:val="false"/>
          <w:i w:val="false"/>
          <w:color w:val="000000"/>
          <w:sz w:val="28"/>
        </w:rPr>
        <w:t>
      7) терроризмге қарсы іс-қимылдың жария және жария емес әдістерінің ұштасуы;</w:t>
      </w:r>
    </w:p>
    <w:bookmarkEnd w:id="45"/>
    <w:bookmarkStart w:name="z178" w:id="46"/>
    <w:p>
      <w:pPr>
        <w:spacing w:after="0"/>
        <w:ind w:left="0"/>
        <w:jc w:val="both"/>
      </w:pPr>
      <w:r>
        <w:rPr>
          <w:rFonts w:ascii="Times New Roman"/>
          <w:b w:val="false"/>
          <w:i w:val="false"/>
          <w:color w:val="000000"/>
          <w:sz w:val="28"/>
        </w:rPr>
        <w:t>
      8) терроризмге қарсы операциялардың тактикасы, нысандары, әдістері, құралдары және қатысушыларының құрамы туралы мәліметтерге шектеулі қолжетімділікті қамтамасыз ету қағидаттарына негізделеді.</w:t>
      </w:r>
    </w:p>
    <w:bookmarkEnd w:id="46"/>
    <w:bookmarkStart w:name="z52" w:id="47"/>
    <w:p>
      <w:pPr>
        <w:spacing w:after="0"/>
        <w:ind w:left="0"/>
        <w:jc w:val="both"/>
      </w:pPr>
      <w:r>
        <w:rPr>
          <w:rFonts w:ascii="Times New Roman"/>
          <w:b w:val="false"/>
          <w:i w:val="false"/>
          <w:color w:val="000000"/>
          <w:sz w:val="28"/>
        </w:rPr>
        <w:t>
      2. Қазақстан Республикасында терроризмге қарсы іс-қимылдың мақсаты жеке адамды, қоғамды және мемлекетті терроризмнен қорғау болып табылады.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 w:id="48"/>
    <w:p>
      <w:pPr>
        <w:spacing w:after="0"/>
        <w:ind w:left="0"/>
        <w:jc w:val="left"/>
      </w:pPr>
      <w:r>
        <w:rPr>
          <w:rFonts w:ascii="Times New Roman"/>
          <w:b/>
          <w:i w:val="false"/>
          <w:color w:val="000000"/>
        </w:rPr>
        <w:t xml:space="preserve"> 2-тарау. Терроризмге қарсы іс-қимылды ұйымдастырудың негіздері</w:t>
      </w:r>
    </w:p>
    <w:bookmarkEnd w:id="48"/>
    <w:p>
      <w:pPr>
        <w:spacing w:after="0"/>
        <w:ind w:left="0"/>
        <w:jc w:val="both"/>
      </w:pPr>
      <w:r>
        <w:rPr>
          <w:rFonts w:ascii="Times New Roman"/>
          <w:b w:val="false"/>
          <w:i w:val="false"/>
          <w:color w:val="ff0000"/>
          <w:sz w:val="28"/>
        </w:rPr>
        <w:t xml:space="preserve">
      Ескерту. 2-тараудың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4-бап. Терроризмге қарсы іс-қимылдың жалпы мемлекеттік жүйесі</w:t>
      </w:r>
    </w:p>
    <w:bookmarkStart w:name="z56" w:id="49"/>
    <w:p>
      <w:pPr>
        <w:spacing w:after="0"/>
        <w:ind w:left="0"/>
        <w:jc w:val="both"/>
      </w:pPr>
      <w:r>
        <w:rPr>
          <w:rFonts w:ascii="Times New Roman"/>
          <w:b w:val="false"/>
          <w:i w:val="false"/>
          <w:color w:val="000000"/>
          <w:sz w:val="28"/>
        </w:rPr>
        <w:t>
      1. Мемлекет террористердің қол сұғушылығынан қауіпсіздікті қамтамасыз ету субъектісі болып табылады.</w:t>
      </w:r>
    </w:p>
    <w:bookmarkEnd w:id="49"/>
    <w:bookmarkStart w:name="z57" w:id="50"/>
    <w:p>
      <w:pPr>
        <w:spacing w:after="0"/>
        <w:ind w:left="0"/>
        <w:jc w:val="both"/>
      </w:pPr>
      <w:r>
        <w:rPr>
          <w:rFonts w:ascii="Times New Roman"/>
          <w:b w:val="false"/>
          <w:i w:val="false"/>
          <w:color w:val="000000"/>
          <w:sz w:val="28"/>
        </w:rPr>
        <w:t>
      2. Қазақстан Республикасының Президенті:</w:t>
      </w:r>
    </w:p>
    <w:bookmarkEnd w:id="50"/>
    <w:bookmarkStart w:name="z53" w:id="51"/>
    <w:p>
      <w:pPr>
        <w:spacing w:after="0"/>
        <w:ind w:left="0"/>
        <w:jc w:val="both"/>
      </w:pPr>
      <w:r>
        <w:rPr>
          <w:rFonts w:ascii="Times New Roman"/>
          <w:b w:val="false"/>
          <w:i w:val="false"/>
          <w:color w:val="000000"/>
          <w:sz w:val="28"/>
        </w:rPr>
        <w:t>
      1) терроризмге қарсы іс-қимыл саласындағы мемлекеттік саясаттың негізгі бағыттарын айқындайды;</w:t>
      </w:r>
    </w:p>
    <w:bookmarkEnd w:id="51"/>
    <w:bookmarkStart w:name="z54" w:id="52"/>
    <w:p>
      <w:pPr>
        <w:spacing w:after="0"/>
        <w:ind w:left="0"/>
        <w:jc w:val="both"/>
      </w:pPr>
      <w:r>
        <w:rPr>
          <w:rFonts w:ascii="Times New Roman"/>
          <w:b w:val="false"/>
          <w:i w:val="false"/>
          <w:color w:val="000000"/>
          <w:sz w:val="28"/>
        </w:rPr>
        <w:t>
      2) терроризм актісі қатерінің төнуі туралы халықты уақтылы хабардар ету және мемлекеттік органдар мен жергілікті өзін-өзі басқару органдары жүзеге асыратын, оны жасауға қарсы іс-қимыл жөніндегі қызметті ұйымдастыру мақсатында ақпарат мониторингінің мемлекеттік жүйесінің ұйымдастырылуы мен жұмыс істеуі және халықты терроризм актісі қатерінің төнуі туралы хабардар ету қағидаларын бекітеді;</w:t>
      </w:r>
    </w:p>
    <w:bookmarkEnd w:id="52"/>
    <w:bookmarkStart w:name="z55" w:id="53"/>
    <w:p>
      <w:pPr>
        <w:spacing w:after="0"/>
        <w:ind w:left="0"/>
        <w:jc w:val="both"/>
      </w:pPr>
      <w:r>
        <w:rPr>
          <w:rFonts w:ascii="Times New Roman"/>
          <w:b w:val="false"/>
          <w:i w:val="false"/>
          <w:color w:val="000000"/>
          <w:sz w:val="28"/>
        </w:rPr>
        <w:t>
      3) Қазақстан Республикасының Терроризмге қарсы орталығы туралы ережені бекітеді;</w:t>
      </w:r>
    </w:p>
    <w:bookmarkEnd w:id="53"/>
    <w:bookmarkStart w:name="z58" w:id="54"/>
    <w:p>
      <w:pPr>
        <w:spacing w:after="0"/>
        <w:ind w:left="0"/>
        <w:jc w:val="both"/>
      </w:pPr>
      <w:r>
        <w:rPr>
          <w:rFonts w:ascii="Times New Roman"/>
          <w:b w:val="false"/>
          <w:i w:val="false"/>
          <w:color w:val="000000"/>
          <w:sz w:val="28"/>
        </w:rPr>
        <w:t>
      4) терроризмге қарсы комиссиялар туралы үлгілік ережені бекітеді;</w:t>
      </w:r>
    </w:p>
    <w:bookmarkEnd w:id="54"/>
    <w:bookmarkStart w:name="z59" w:id="55"/>
    <w:p>
      <w:pPr>
        <w:spacing w:after="0"/>
        <w:ind w:left="0"/>
        <w:jc w:val="both"/>
      </w:pPr>
      <w:r>
        <w:rPr>
          <w:rFonts w:ascii="Times New Roman"/>
          <w:b w:val="false"/>
          <w:i w:val="false"/>
          <w:color w:val="000000"/>
          <w:sz w:val="28"/>
        </w:rPr>
        <w:t>
      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ережені бекітеді;</w:t>
      </w:r>
    </w:p>
    <w:bookmarkEnd w:id="55"/>
    <w:bookmarkStart w:name="z60" w:id="56"/>
    <w:p>
      <w:pPr>
        <w:spacing w:after="0"/>
        <w:ind w:left="0"/>
        <w:jc w:val="both"/>
      </w:pPr>
      <w:r>
        <w:rPr>
          <w:rFonts w:ascii="Times New Roman"/>
          <w:b w:val="false"/>
          <w:i w:val="false"/>
          <w:color w:val="000000"/>
          <w:sz w:val="28"/>
        </w:rPr>
        <w:t>
      6) Қазақстан Республикасының әуе кеңістігінде, ішкі және аумақтық суларында, балық аулау аймағында,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бекітеді;</w:t>
      </w:r>
    </w:p>
    <w:bookmarkEnd w:id="56"/>
    <w:bookmarkStart w:name="z179" w:id="57"/>
    <w:p>
      <w:pPr>
        <w:spacing w:after="0"/>
        <w:ind w:left="0"/>
        <w:jc w:val="both"/>
      </w:pPr>
      <w:r>
        <w:rPr>
          <w:rFonts w:ascii="Times New Roman"/>
          <w:b w:val="false"/>
          <w:i w:val="false"/>
          <w:color w:val="000000"/>
          <w:sz w:val="28"/>
        </w:rPr>
        <w:t>
      7) Қазақстан Республикасының Конституциясына және заңдарына сәйкес басқа да өкілеттіктерді жүзеге асырады.</w:t>
      </w:r>
    </w:p>
    <w:bookmarkEnd w:id="57"/>
    <w:bookmarkStart w:name="z61" w:id="58"/>
    <w:p>
      <w:pPr>
        <w:spacing w:after="0"/>
        <w:ind w:left="0"/>
        <w:jc w:val="both"/>
      </w:pPr>
      <w:r>
        <w:rPr>
          <w:rFonts w:ascii="Times New Roman"/>
          <w:b w:val="false"/>
          <w:i w:val="false"/>
          <w:color w:val="000000"/>
          <w:sz w:val="28"/>
        </w:rPr>
        <w:t>
      3. Қазақстан Республикасының Үкiметi:</w:t>
      </w:r>
    </w:p>
    <w:bookmarkEnd w:id="58"/>
    <w:bookmarkStart w:name="z62" w:id="59"/>
    <w:p>
      <w:pPr>
        <w:spacing w:after="0"/>
        <w:ind w:left="0"/>
        <w:jc w:val="both"/>
      </w:pPr>
      <w:r>
        <w:rPr>
          <w:rFonts w:ascii="Times New Roman"/>
          <w:b w:val="false"/>
          <w:i w:val="false"/>
          <w:color w:val="000000"/>
          <w:sz w:val="28"/>
        </w:rPr>
        <w:t>
      1) мемлекеттік және жергілікті атқарушы органдардың терроризмге қарсы іс-қимыл жөніндегі қызметін қажетті күштермен, құралдармен және ресурстармен қамтамасыз етуді ұйымдастырады;</w:t>
      </w:r>
    </w:p>
    <w:bookmarkEnd w:id="59"/>
    <w:bookmarkStart w:name="z63" w:id="60"/>
    <w:p>
      <w:pPr>
        <w:spacing w:after="0"/>
        <w:ind w:left="0"/>
        <w:jc w:val="both"/>
      </w:pPr>
      <w:r>
        <w:rPr>
          <w:rFonts w:ascii="Times New Roman"/>
          <w:b w:val="false"/>
          <w:i w:val="false"/>
          <w:color w:val="000000"/>
          <w:sz w:val="28"/>
        </w:rPr>
        <w:t>
      2) терроризмнiң алдын алу, терроризм салдарларын барынша азайту және (немесе) жою жөнiндегi шараларды әзiрлеу мен жүзеге асыруды ұйымдастырады;</w:t>
      </w:r>
    </w:p>
    <w:bookmarkEnd w:id="60"/>
    <w:bookmarkStart w:name="z111" w:id="61"/>
    <w:p>
      <w:pPr>
        <w:spacing w:after="0"/>
        <w:ind w:left="0"/>
        <w:jc w:val="both"/>
      </w:pPr>
      <w:r>
        <w:rPr>
          <w:rFonts w:ascii="Times New Roman"/>
          <w:b w:val="false"/>
          <w:i w:val="false"/>
          <w:color w:val="000000"/>
          <w:sz w:val="28"/>
        </w:rPr>
        <w:t>
      3) Қазақстан Республикасында терроризмге қарсы iс-қимыл саласындағы қызметтi ұйымдастыру тәртiбiн айқындайды;</w:t>
      </w:r>
    </w:p>
    <w:bookmarkEnd w:id="61"/>
    <w:bookmarkStart w:name="z112" w:id="62"/>
    <w:p>
      <w:pPr>
        <w:spacing w:after="0"/>
        <w:ind w:left="0"/>
        <w:jc w:val="both"/>
      </w:pPr>
      <w:r>
        <w:rPr>
          <w:rFonts w:ascii="Times New Roman"/>
          <w:b w:val="false"/>
          <w:i w:val="false"/>
          <w:color w:val="000000"/>
          <w:sz w:val="28"/>
        </w:rPr>
        <w:t>
      4) объектілерді террористік тұрғыдан осал объектілерге жатқызу қағидалары мен өлшемшарттарын, террористік тұрғыдан осал объектілердің терроризмге қарсы қорғалуын ұйымдастыруға қойылатын талаптарды, сондай-ақ террористік тұрғыдан осал объектілердің терроризмге қарсы қорғалуының үлгілік паспортын бекітеді;</w:t>
      </w:r>
    </w:p>
    <w:bookmarkEnd w:id="62"/>
    <w:bookmarkStart w:name="z180" w:id="63"/>
    <w:p>
      <w:pPr>
        <w:spacing w:after="0"/>
        <w:ind w:left="0"/>
        <w:jc w:val="both"/>
      </w:pPr>
      <w:r>
        <w:rPr>
          <w:rFonts w:ascii="Times New Roman"/>
          <w:b w:val="false"/>
          <w:i w:val="false"/>
          <w:color w:val="000000"/>
          <w:sz w:val="28"/>
        </w:rPr>
        <w:t>
      5) арнаулы және түзеу мекемелерінде діни экстремизм мен терроризмге қарсы іс-қимыл жасау бойынша ішкі істер, ұлттық қауіпсіздік, прокуратура органдарының және діни қызмет саласындағы уәкілетті органның өзара іс-қимыл жасау қағидаларын бекітеді;</w:t>
      </w:r>
    </w:p>
    <w:bookmarkEnd w:id="63"/>
    <w:bookmarkStart w:name="z181" w:id="64"/>
    <w:p>
      <w:pPr>
        <w:spacing w:after="0"/>
        <w:ind w:left="0"/>
        <w:jc w:val="both"/>
      </w:pPr>
      <w:r>
        <w:rPr>
          <w:rFonts w:ascii="Times New Roman"/>
          <w:b w:val="false"/>
          <w:i w:val="false"/>
          <w:color w:val="000000"/>
          <w:sz w:val="28"/>
        </w:rPr>
        <w:t>
      6) терроризмге қарсы іс-қимылды жүзеге асыратын мемлекеттік органдардың лауазымды адамдарының құқыққа сыйымды әрекеттерімен терроризм актісінің жолын кесу кезінде жеке және заңды тұлғаларға келтірілген зиянды өтеу қағидаларын бекітеді;</w:t>
      </w:r>
    </w:p>
    <w:bookmarkEnd w:id="64"/>
    <w:bookmarkStart w:name="z182" w:id="65"/>
    <w:p>
      <w:pPr>
        <w:spacing w:after="0"/>
        <w:ind w:left="0"/>
        <w:jc w:val="both"/>
      </w:pPr>
      <w:r>
        <w:rPr>
          <w:rFonts w:ascii="Times New Roman"/>
          <w:b w:val="false"/>
          <w:i w:val="false"/>
          <w:color w:val="000000"/>
          <w:sz w:val="28"/>
        </w:rPr>
        <w:t>
      7) терроризм актісінің салдарынан жеке және заңды тұлғаларға келтірілген мүліктік зиянды өтеу қағидаларын бекітеді;</w:t>
      </w:r>
    </w:p>
    <w:bookmarkEnd w:id="65"/>
    <w:bookmarkStart w:name="z183" w:id="66"/>
    <w:p>
      <w:pPr>
        <w:spacing w:after="0"/>
        <w:ind w:left="0"/>
        <w:jc w:val="both"/>
      </w:pPr>
      <w:r>
        <w:rPr>
          <w:rFonts w:ascii="Times New Roman"/>
          <w:b w:val="false"/>
          <w:i w:val="false"/>
          <w:color w:val="000000"/>
          <w:sz w:val="28"/>
        </w:rPr>
        <w:t>
      8) терроризмге қарсы іс-қимыл саласында өзiне Конституциямен, заңдармен және Қазақстан Республикасы Президентiнiң актiлерiмен жүктелген өзге де функцияларды орындайды.</w:t>
      </w:r>
    </w:p>
    <w:bookmarkEnd w:id="66"/>
    <w:bookmarkStart w:name="z113" w:id="67"/>
    <w:p>
      <w:pPr>
        <w:spacing w:after="0"/>
        <w:ind w:left="0"/>
        <w:jc w:val="both"/>
      </w:pPr>
      <w:r>
        <w:rPr>
          <w:rFonts w:ascii="Times New Roman"/>
          <w:b w:val="false"/>
          <w:i w:val="false"/>
          <w:color w:val="000000"/>
          <w:sz w:val="28"/>
        </w:rPr>
        <w:t>
      4. Мемлекеттік және жергілікті өзін-өзі басқару органдары терроризмге қарсы іс-қимылды өз құзыреттері шегінде жүзеге асырады.</w:t>
      </w:r>
    </w:p>
    <w:bookmarkEnd w:id="67"/>
    <w:bookmarkStart w:name="z122" w:id="68"/>
    <w:p>
      <w:pPr>
        <w:spacing w:after="0"/>
        <w:ind w:left="0"/>
        <w:jc w:val="both"/>
      </w:pPr>
      <w:r>
        <w:rPr>
          <w:rFonts w:ascii="Times New Roman"/>
          <w:b w:val="false"/>
          <w:i w:val="false"/>
          <w:color w:val="000000"/>
          <w:sz w:val="28"/>
        </w:rPr>
        <w:t>
      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w:t>
      </w:r>
    </w:p>
    <w:bookmarkEnd w:id="68"/>
    <w:bookmarkStart w:name="z114" w:id="69"/>
    <w:p>
      <w:pPr>
        <w:spacing w:after="0"/>
        <w:ind w:left="0"/>
        <w:jc w:val="both"/>
      </w:pPr>
      <w:r>
        <w:rPr>
          <w:rFonts w:ascii="Times New Roman"/>
          <w:b w:val="false"/>
          <w:i w:val="false"/>
          <w:color w:val="000000"/>
          <w:sz w:val="28"/>
        </w:rPr>
        <w:t>
      1) мемлекеттік органдардың және жергілікті өзін-өзі басқару органдарының терроризмге қарсы іс-қимыл саласындағы қызметін үйлестіреді;</w:t>
      </w:r>
    </w:p>
    <w:bookmarkEnd w:id="69"/>
    <w:bookmarkStart w:name="z115" w:id="70"/>
    <w:p>
      <w:pPr>
        <w:spacing w:after="0"/>
        <w:ind w:left="0"/>
        <w:jc w:val="both"/>
      </w:pPr>
      <w:r>
        <w:rPr>
          <w:rFonts w:ascii="Times New Roman"/>
          <w:b w:val="false"/>
          <w:i w:val="false"/>
          <w:color w:val="000000"/>
          <w:sz w:val="28"/>
        </w:rPr>
        <w:t>
      2) Қазақстан Республикасы мемлекеттік органдарының және жергілікті өзін-өзі басқару органдарының қауіпсіздік жүйелерін жетілдіру және террористік қатерлерді бейтараптандыруға дайын болу жөніндегі шаралар кешенін іске асыруын бақылауды жүзеге асырады;</w:t>
      </w:r>
    </w:p>
    <w:bookmarkEnd w:id="70"/>
    <w:bookmarkStart w:name="z116" w:id="71"/>
    <w:p>
      <w:pPr>
        <w:spacing w:after="0"/>
        <w:ind w:left="0"/>
        <w:jc w:val="both"/>
      </w:pPr>
      <w:r>
        <w:rPr>
          <w:rFonts w:ascii="Times New Roman"/>
          <w:b w:val="false"/>
          <w:i w:val="false"/>
          <w:color w:val="000000"/>
          <w:sz w:val="28"/>
        </w:rPr>
        <w:t>
      3) өз өкілеттігі шегінде терроризмге қарсы іс-қимыл саласындағы нормативтік құқықтық актілерді әзірлейді;</w:t>
      </w:r>
    </w:p>
    <w:bookmarkEnd w:id="71"/>
    <w:bookmarkStart w:name="z117" w:id="72"/>
    <w:p>
      <w:pPr>
        <w:spacing w:after="0"/>
        <w:ind w:left="0"/>
        <w:jc w:val="both"/>
      </w:pPr>
      <w:r>
        <w:rPr>
          <w:rFonts w:ascii="Times New Roman"/>
          <w:b w:val="false"/>
          <w:i w:val="false"/>
          <w:color w:val="000000"/>
          <w:sz w:val="28"/>
        </w:rPr>
        <w:t>
      4) Қазақстан Республикасының Президентіне терроризмге қарсы іс-қимыл бойынша қолданылатын шаралар туралы жыл сайынғы баяндаманы ұсынады, сондай-ақ Қазақстан Республикасының Президентін және Үкіметін террористік қатерлер туралы ағымдағы хабардар етуді жүзеге асырады;</w:t>
      </w:r>
    </w:p>
    <w:bookmarkEnd w:id="72"/>
    <w:bookmarkStart w:name="z118" w:id="73"/>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күзетілетін объектілерді қоспағанда, террористік тұрғыдан осал объектілердің терроризм актісінің жасалуына кедергі болуға, оның салдарларын терроризмге қарсы практикалық оқу-жаттығулар, жаттығулар мен эксперименттер өткізу жолымен барынша азайтуды және жоюды қамтамасыз етуге дайындығын бағалауды жүзеге асыру арқылы олардың терроризмге қарсы қорғалуы деңгейінің артуына ықпал етеді;</w:t>
      </w:r>
    </w:p>
    <w:bookmarkEnd w:id="73"/>
    <w:bookmarkStart w:name="z119" w:id="74"/>
    <w:p>
      <w:pPr>
        <w:spacing w:after="0"/>
        <w:ind w:left="0"/>
        <w:jc w:val="both"/>
      </w:pPr>
      <w:r>
        <w:rPr>
          <w:rFonts w:ascii="Times New Roman"/>
          <w:b w:val="false"/>
          <w:i w:val="false"/>
          <w:color w:val="000000"/>
          <w:sz w:val="28"/>
        </w:rPr>
        <w:t>
      6) осы Заңда, өзге де заңдарда, Қазақстан Республикасы Президентінің актілерінде көзделген өзге де функцияларды жүзеге асырады.</w:t>
      </w:r>
    </w:p>
    <w:bookmarkEnd w:id="74"/>
    <w:bookmarkStart w:name="z120" w:id="75"/>
    <w:p>
      <w:pPr>
        <w:spacing w:after="0"/>
        <w:ind w:left="0"/>
        <w:jc w:val="both"/>
      </w:pPr>
      <w:r>
        <w:rPr>
          <w:rFonts w:ascii="Times New Roman"/>
          <w:b w:val="false"/>
          <w:i w:val="false"/>
          <w:color w:val="000000"/>
          <w:sz w:val="28"/>
        </w:rPr>
        <w:t>
      Мемлекеттік органдардың терроризмге қарсы іс-қимыл саласындағы қызметін үйлестіру осы органдардың өзара іс-қимылына қол жеткізу, өзара ақпарат алмасу және ортақ міндеттер мен мақсаттарды іске асыру үшін олардың іс-әрекеттерінің келісілуі арқылы жүзеге асырылады.</w:t>
      </w:r>
    </w:p>
    <w:bookmarkEnd w:id="75"/>
    <w:bookmarkStart w:name="z121" w:id="76"/>
    <w:p>
      <w:pPr>
        <w:spacing w:after="0"/>
        <w:ind w:left="0"/>
        <w:jc w:val="both"/>
      </w:pPr>
      <w:r>
        <w:rPr>
          <w:rFonts w:ascii="Times New Roman"/>
          <w:b w:val="false"/>
          <w:i w:val="false"/>
          <w:color w:val="000000"/>
          <w:sz w:val="28"/>
        </w:rPr>
        <w:t xml:space="preserve">
      Мемлекеттік органдардың терроризмге қарсы іс-қимыл саласындағы шешімдерін іске асыру үшін аталған органдардың нормативтік құқықтық және құқықтық актілері шығарылуы мүмкін. </w:t>
      </w:r>
    </w:p>
    <w:bookmarkEnd w:id="76"/>
    <w:bookmarkStart w:name="z123" w:id="77"/>
    <w:p>
      <w:pPr>
        <w:spacing w:after="0"/>
        <w:ind w:left="0"/>
        <w:jc w:val="both"/>
      </w:pPr>
      <w:r>
        <w:rPr>
          <w:rFonts w:ascii="Times New Roman"/>
          <w:b w:val="false"/>
          <w:i w:val="false"/>
          <w:color w:val="000000"/>
          <w:sz w:val="28"/>
        </w:rPr>
        <w:t>
      Қызметті үйлестіруді:</w:t>
      </w:r>
    </w:p>
    <w:bookmarkEnd w:id="77"/>
    <w:bookmarkStart w:name="z124" w:id="78"/>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органның жанынан құрылатын, тұрақты жұмыс істейтін Қазақстан Республикасы Терроризмге қарсы орталығының шеңберінде ұлттық қауіпсіздік органдары;</w:t>
      </w:r>
    </w:p>
    <w:bookmarkEnd w:id="78"/>
    <w:bookmarkStart w:name="z125" w:id="79"/>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жанынан құрылатын терроризмге қарсы комиссиялар шеңберінде облыстың, республикалық маңызы бар қаланың, астананың, ауданның (облыстық маңызы бар қаланың) әкімдіктері жүзеге асырады.</w:t>
      </w:r>
    </w:p>
    <w:bookmarkEnd w:id="79"/>
    <w:bookmarkStart w:name="z126" w:id="80"/>
    <w:p>
      <w:pPr>
        <w:spacing w:after="0"/>
        <w:ind w:left="0"/>
        <w:jc w:val="both"/>
      </w:pPr>
      <w:r>
        <w:rPr>
          <w:rFonts w:ascii="Times New Roman"/>
          <w:b w:val="false"/>
          <w:i w:val="false"/>
          <w:color w:val="000000"/>
          <w:sz w:val="28"/>
        </w:rPr>
        <w:t>
      Терроризмге қарсы іс-қимылды жүзеге асыратын мемлекеттік органдардың тиімді өзара іс-қимылын қамтамасыз ету үшін олардың уәкілетті өкілдері Қазақстан Республикасының Терроризмге қарсы орталығының жұмыс органына іссапармен барады немесе жіберіледі.</w:t>
      </w:r>
    </w:p>
    <w:bookmarkEnd w:id="80"/>
    <w:bookmarkStart w:name="z267" w:id="81"/>
    <w:p>
      <w:pPr>
        <w:spacing w:after="0"/>
        <w:ind w:left="0"/>
        <w:jc w:val="both"/>
      </w:pPr>
      <w:r>
        <w:rPr>
          <w:rFonts w:ascii="Times New Roman"/>
          <w:b w:val="false"/>
          <w:i w:val="false"/>
          <w:color w:val="000000"/>
          <w:sz w:val="28"/>
        </w:rPr>
        <w:t>
      Мемлекеттік органдардың уәкілетті өкілдерінің Қазақстан Республикасының Терроризмге қарсы орталығының жұмыс органына іссапармен баруының немесе оларды жіберудің тәртібі Қазақстан Республикасының Терроризмге қарсы орталығы туралы ережеде айқындалады.</w:t>
      </w:r>
    </w:p>
    <w:bookmarkEnd w:id="81"/>
    <w:bookmarkStart w:name="z127" w:id="82"/>
    <w:p>
      <w:pPr>
        <w:spacing w:after="0"/>
        <w:ind w:left="0"/>
        <w:jc w:val="both"/>
      </w:pPr>
      <w:r>
        <w:rPr>
          <w:rFonts w:ascii="Times New Roman"/>
          <w:b w:val="false"/>
          <w:i w:val="false"/>
          <w:color w:val="000000"/>
          <w:sz w:val="28"/>
        </w:rPr>
        <w:t>
      Қазақстан Республикасының Терроризмге қарсы орталығы туралы ережені және терроризмге қарсы комиссиялар туралы үлгілік ережені Қазақстан Республикасының Президенті бекітеді.</w:t>
      </w:r>
    </w:p>
    <w:bookmarkEnd w:id="82"/>
    <w:bookmarkStart w:name="z163" w:id="83"/>
    <w:p>
      <w:pPr>
        <w:spacing w:after="0"/>
        <w:ind w:left="0"/>
        <w:jc w:val="both"/>
      </w:pPr>
      <w:r>
        <w:rPr>
          <w:rFonts w:ascii="Times New Roman"/>
          <w:b w:val="false"/>
          <w:i w:val="false"/>
          <w:color w:val="000000"/>
          <w:sz w:val="28"/>
        </w:rPr>
        <w:t>
      Терроризмге қарсы комиссиялар туралы үлгілік ереженің негізінде облыстың, республикалық маңызы бар қаланың, астананың, ауданның (облыстық маңызы бар қаланың) әкімдері терроризмге қарсы комиссиялар туралы ережелерді бекітеді.</w:t>
      </w:r>
    </w:p>
    <w:bookmarkEnd w:id="83"/>
    <w:bookmarkStart w:name="z128" w:id="84"/>
    <w:p>
      <w:pPr>
        <w:spacing w:after="0"/>
        <w:ind w:left="0"/>
        <w:jc w:val="both"/>
      </w:pPr>
      <w:r>
        <w:rPr>
          <w:rFonts w:ascii="Times New Roman"/>
          <w:b w:val="false"/>
          <w:i w:val="false"/>
          <w:color w:val="000000"/>
          <w:sz w:val="28"/>
        </w:rPr>
        <w:t>
      6. Қажет болған кезде терроризмге қарсы іс-қимыл жөніндегі қызметке өз құзыреті шегінде өзге де мемлекеттік органдар тартылуы мүмкін.</w:t>
      </w:r>
    </w:p>
    <w:bookmarkEnd w:id="84"/>
    <w:bookmarkStart w:name="z184" w:id="85"/>
    <w:p>
      <w:pPr>
        <w:spacing w:after="0"/>
        <w:ind w:left="0"/>
        <w:jc w:val="both"/>
      </w:pPr>
      <w:r>
        <w:rPr>
          <w:rFonts w:ascii="Times New Roman"/>
          <w:b w:val="false"/>
          <w:i w:val="false"/>
          <w:color w:val="000000"/>
          <w:sz w:val="28"/>
        </w:rPr>
        <w:t>
      Жергілікті атқарушы органдар орталық мемлекеттік органдардың аумақтық бөлімшелерінің және жергілікті өзін-өзі басқару органдарының терроризм профилактикасы, сондай-ақ терроризмге қарсы комиссиялар арқылы тиісті аумақта терроризм салдарларын барынша азайту және (немесе) жою жөніндегі қызметін үйлестіреді.</w:t>
      </w:r>
    </w:p>
    <w:bookmarkEnd w:id="85"/>
    <w:bookmarkStart w:name="z185" w:id="86"/>
    <w:p>
      <w:pPr>
        <w:spacing w:after="0"/>
        <w:ind w:left="0"/>
        <w:jc w:val="both"/>
      </w:pPr>
      <w:r>
        <w:rPr>
          <w:rFonts w:ascii="Times New Roman"/>
          <w:b w:val="false"/>
          <w:i w:val="false"/>
          <w:color w:val="000000"/>
          <w:sz w:val="28"/>
        </w:rPr>
        <w:t>
      Олардың шешімдерін іске асыру үшін тиісті комиссиялардың құрамына өкілдері кіретін органдардың құқықтық актілері шығарылуы мүмкін.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Қазақстан Республикасының терроризмге қарсы іс-қимылды жүзеге асыратын мемлекеттiк органдарының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 өз құзыретi шегiнде:</w:t>
      </w:r>
    </w:p>
    <w:bookmarkStart w:name="z64" w:id="87"/>
    <w:p>
      <w:pPr>
        <w:spacing w:after="0"/>
        <w:ind w:left="0"/>
        <w:jc w:val="both"/>
      </w:pPr>
      <w:r>
        <w:rPr>
          <w:rFonts w:ascii="Times New Roman"/>
          <w:b w:val="false"/>
          <w:i w:val="false"/>
          <w:color w:val="000000"/>
          <w:sz w:val="28"/>
        </w:rPr>
        <w:t>
      1) мемлекеттiк органдар мен ұйымдардың мүмкiндiктерiн, сондай-ақ азаматтардың көмегiн пайдалана отырып, бiр-бiрiмен өзара iс-қимыл жасайды;</w:t>
      </w:r>
    </w:p>
    <w:bookmarkEnd w:id="87"/>
    <w:bookmarkStart w:name="z65" w:id="88"/>
    <w:p>
      <w:pPr>
        <w:spacing w:after="0"/>
        <w:ind w:left="0"/>
        <w:jc w:val="both"/>
      </w:pPr>
      <w:r>
        <w:rPr>
          <w:rFonts w:ascii="Times New Roman"/>
          <w:b w:val="false"/>
          <w:i w:val="false"/>
          <w:color w:val="000000"/>
          <w:sz w:val="28"/>
        </w:rPr>
        <w:t>
      2) террористік iс-әрекетке жататын және осы мемлекеттiк органдардың құзыретiне енгiзiлген әрекеттердiң дайындалу фактiлерi мен белгiлерi туралы хабардар етедi және өзара қажеттi көмек көрсетедi;</w:t>
      </w:r>
    </w:p>
    <w:bookmarkEnd w:id="88"/>
    <w:bookmarkStart w:name="z66" w:id="89"/>
    <w:p>
      <w:pPr>
        <w:spacing w:after="0"/>
        <w:ind w:left="0"/>
        <w:jc w:val="both"/>
      </w:pPr>
      <w:r>
        <w:rPr>
          <w:rFonts w:ascii="Times New Roman"/>
          <w:b w:val="false"/>
          <w:i w:val="false"/>
          <w:color w:val="000000"/>
          <w:sz w:val="28"/>
        </w:rPr>
        <w:t>
      3) терроризмге қарсы бiрлескен операцияларды жүргiзедi.</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Республикасының терроризмге қарсы іс-қимылды жүзеге асыратын мемлекеттiк органдарының шет мемлекеттердiң органдарымен және халықаралық құқық қорғау ұйымдарымен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Терроризмге қарсы іс-қимылды жүзеге асыратын Қазақстан Республикасының мемлекеттік органдары терроризмге қарсы іс-қимыл саласында ұлттық заңнамаға және халықаралық шарттарға сәйкес шет мемлекеттердің органдарымен, халықаралық құқық қорғау ұйымдарымен ынтымақтастық орнатады, Қазақстан Республикасы ратификациялаған халықаралық шарттарға сәйкес Қазақстан Республикасының немесе шет мемлекеттердің аумағында жедел-іздестіру, қарсы барлау іс-шараларын жүргізеді.</w:t>
      </w:r>
    </w:p>
    <w:p>
      <w:pPr>
        <w:spacing w:after="0"/>
        <w:ind w:left="0"/>
        <w:jc w:val="both"/>
      </w:pPr>
      <w:r>
        <w:rPr>
          <w:rFonts w:ascii="Times New Roman"/>
          <w:b w:val="false"/>
          <w:i w:val="false"/>
          <w:color w:val="000000"/>
          <w:sz w:val="28"/>
        </w:rPr>
        <w:t>
      Қазақстан Республикасы терроризм актісін кімнің қай жерде жасағанына қарамастан, террористік іс-әрекетке қатысты адамдарды басқа мемлекеттердің құзыретті органдарының сұратуы бойынша өз аумағынан қуғындайды.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bookmarkStart w:name="z10" w:id="90"/>
    <w:p>
      <w:pPr>
        <w:spacing w:after="0"/>
        <w:ind w:left="0"/>
        <w:jc w:val="left"/>
      </w:pPr>
      <w:r>
        <w:rPr>
          <w:rFonts w:ascii="Times New Roman"/>
          <w:b/>
          <w:i w:val="false"/>
          <w:color w:val="000000"/>
        </w:rPr>
        <w:t xml:space="preserve"> 3-тарау. Қазақстан Республикасының терроризмге қарсы іс-қимылды</w:t>
      </w:r>
      <w:r>
        <w:br/>
      </w:r>
      <w:r>
        <w:rPr>
          <w:rFonts w:ascii="Times New Roman"/>
          <w:b/>
          <w:i w:val="false"/>
          <w:color w:val="000000"/>
        </w:rPr>
        <w:t>жүзеге асыратын мемлекеттік органдарының құзыреті</w:t>
      </w:r>
    </w:p>
    <w:bookmarkEnd w:id="90"/>
    <w:p>
      <w:pPr>
        <w:spacing w:after="0"/>
        <w:ind w:left="0"/>
        <w:jc w:val="both"/>
      </w:pPr>
      <w:r>
        <w:rPr>
          <w:rFonts w:ascii="Times New Roman"/>
          <w:b w:val="false"/>
          <w:i w:val="false"/>
          <w:color w:val="ff0000"/>
          <w:sz w:val="28"/>
        </w:rPr>
        <w:t xml:space="preserve">
      Ескерту. 3-тараудың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7-бап. Терроризмге қарсы іс-қимылды жүзеге асыратын Қазақстан Республикасы мемлекеттік органдарының құзыреті</w:t>
      </w:r>
    </w:p>
    <w:bookmarkStart w:name="z67" w:id="91"/>
    <w:p>
      <w:pPr>
        <w:spacing w:after="0"/>
        <w:ind w:left="0"/>
        <w:jc w:val="both"/>
      </w:pPr>
      <w:r>
        <w:rPr>
          <w:rFonts w:ascii="Times New Roman"/>
          <w:b w:val="false"/>
          <w:i w:val="false"/>
          <w:color w:val="000000"/>
          <w:sz w:val="28"/>
        </w:rPr>
        <w:t>
      Терроризмге қарсы іс-қимылды мемлекеттік органдар Қазақстан Республикасының заңнамасында белгіленген құзыреті шегінде жүзеге асырады:</w:t>
      </w:r>
    </w:p>
    <w:bookmarkEnd w:id="91"/>
    <w:bookmarkStart w:name="z68" w:id="92"/>
    <w:p>
      <w:pPr>
        <w:spacing w:after="0"/>
        <w:ind w:left="0"/>
        <w:jc w:val="both"/>
      </w:pPr>
      <w:r>
        <w:rPr>
          <w:rFonts w:ascii="Times New Roman"/>
          <w:b w:val="false"/>
          <w:i w:val="false"/>
          <w:color w:val="000000"/>
          <w:sz w:val="28"/>
        </w:rPr>
        <w:t>
      1) Қазақстан Республикасының ұлттық қауіпсіздік органдары:</w:t>
      </w:r>
    </w:p>
    <w:bookmarkEnd w:id="92"/>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террористік қатерлерді талдауды және болжауды жүзеге асырады;</w:t>
      </w:r>
    </w:p>
    <w:p>
      <w:pPr>
        <w:spacing w:after="0"/>
        <w:ind w:left="0"/>
        <w:jc w:val="both"/>
      </w:pPr>
      <w:r>
        <w:rPr>
          <w:rFonts w:ascii="Times New Roman"/>
          <w:b w:val="false"/>
          <w:i w:val="false"/>
          <w:color w:val="000000"/>
          <w:sz w:val="28"/>
        </w:rPr>
        <w:t>
      терроризмге қарсы операциялар жүргізуді ұйымдастырады;</w:t>
      </w:r>
    </w:p>
    <w:p>
      <w:pPr>
        <w:spacing w:after="0"/>
        <w:ind w:left="0"/>
        <w:jc w:val="both"/>
      </w:pPr>
      <w:r>
        <w:rPr>
          <w:rFonts w:ascii="Times New Roman"/>
          <w:b w:val="false"/>
          <w:i w:val="false"/>
          <w:color w:val="000000"/>
          <w:sz w:val="28"/>
        </w:rPr>
        <w:t>
      қарсы барлау іс-шаралары арқылы террористік әрекетке қарсы іс-қимылды жүзеге асырады;</w:t>
      </w:r>
    </w:p>
    <w:p>
      <w:pPr>
        <w:spacing w:after="0"/>
        <w:ind w:left="0"/>
        <w:jc w:val="both"/>
      </w:pPr>
      <w:r>
        <w:rPr>
          <w:rFonts w:ascii="Times New Roman"/>
          <w:b w:val="false"/>
          <w:i w:val="false"/>
          <w:color w:val="000000"/>
          <w:sz w:val="28"/>
        </w:rPr>
        <w:t>
      шет мемлекеттердің тиісті құзыретті органдарымен, сондай-ақ халықаралық ұйымдармен ынтымақтасады;</w:t>
      </w:r>
    </w:p>
    <w:p>
      <w:pPr>
        <w:spacing w:after="0"/>
        <w:ind w:left="0"/>
        <w:jc w:val="both"/>
      </w:pPr>
      <w:r>
        <w:rPr>
          <w:rFonts w:ascii="Times New Roman"/>
          <w:b w:val="false"/>
          <w:i w:val="false"/>
          <w:color w:val="000000"/>
          <w:sz w:val="28"/>
        </w:rPr>
        <w:t>
      террористік және экстремистік ұйымдарға қарсы іс-қимыл саласында барлау қызметін жүзеге асырады;</w:t>
      </w:r>
    </w:p>
    <w:p>
      <w:pPr>
        <w:spacing w:after="0"/>
        <w:ind w:left="0"/>
        <w:jc w:val="both"/>
      </w:pPr>
      <w:r>
        <w:rPr>
          <w:rFonts w:ascii="Times New Roman"/>
          <w:b w:val="false"/>
          <w:i w:val="false"/>
          <w:color w:val="000000"/>
          <w:sz w:val="28"/>
        </w:rPr>
        <w:t>
      Қазақстан Республикасының шет елдердегі мекемелерінің және олардың персоналының террористік қатерлерден қорғалуын қамтамасыз етуге қатысады және Қазақстан Республикасының шет елдердегі мекемелерінің терроризмге қарсы қорғалуының Қазақстан Республикасының терроризмге қарсы іс-қимыл туралы заңнамасында көзделген талаптарға сәйкестігін айқындайды;</w:t>
      </w:r>
    </w:p>
    <w:p>
      <w:pPr>
        <w:spacing w:after="0"/>
        <w:ind w:left="0"/>
        <w:jc w:val="both"/>
      </w:pPr>
      <w:r>
        <w:rPr>
          <w:rFonts w:ascii="Times New Roman"/>
          <w:b w:val="false"/>
          <w:i w:val="false"/>
          <w:color w:val="000000"/>
          <w:sz w:val="28"/>
        </w:rPr>
        <w:t>
      Қазақстан Республикасы ұлттық қауіпсіздік органдарының террористік тұрғыдан осал объектілерінің тізбесін олардың санаттарына сәйкес әзірлейді және бекітеді;</w:t>
      </w:r>
    </w:p>
    <w:bookmarkStart w:name="z69" w:id="93"/>
    <w:p>
      <w:pPr>
        <w:spacing w:after="0"/>
        <w:ind w:left="0"/>
        <w:jc w:val="both"/>
      </w:pPr>
      <w:r>
        <w:rPr>
          <w:rFonts w:ascii="Times New Roman"/>
          <w:b w:val="false"/>
          <w:i w:val="false"/>
          <w:color w:val="000000"/>
          <w:sz w:val="28"/>
        </w:rPr>
        <w:t>
      2) Қазақстан Республикасының ішкi iстер органдары:</w:t>
      </w:r>
    </w:p>
    <w:bookmarkEnd w:id="93"/>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терроризмге қарсы операцияларды жүргізуге қатысады;</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 Қазақстан Республикасы арнаулы мемлекеттік органдарының объектілерін, сондай-ақ күзетілетін объектілер мен Қазақстан Республикасының шет елдердегі мекемелерін қоспағанда, террористік тұрғыдан осал объектілердің терроризмге қарсы қорғалуының жай-күйін бақылайды;</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мекемелерінің, Қазақстан Республикасы арнаулы мемлекеттік органдары объектілерінің паспорттарын, сондай-ақ күзетілетін объектілердің, Қазақстан Республикасының шет елдердегі мекемелерінің паспорттарын қоспағанда, террористік тұрғыдан осал объектілердің терроризмге қарсы қорғалу паспорттарын келіседі, есепке алуды, сақтауды және (немесе) жоюды жүргізеді;</w:t>
      </w:r>
    </w:p>
    <w:bookmarkStart w:name="z70" w:id="94"/>
    <w:p>
      <w:pPr>
        <w:spacing w:after="0"/>
        <w:ind w:left="0"/>
        <w:jc w:val="both"/>
      </w:pPr>
      <w:r>
        <w:rPr>
          <w:rFonts w:ascii="Times New Roman"/>
          <w:b w:val="false"/>
          <w:i w:val="false"/>
          <w:color w:val="000000"/>
          <w:sz w:val="28"/>
        </w:rPr>
        <w:t>
      3) Қазақстан Республикасының Мемлекеттік күзет қызметі:</w:t>
      </w:r>
    </w:p>
    <w:bookmarkEnd w:id="94"/>
    <w:p>
      <w:pPr>
        <w:spacing w:after="0"/>
        <w:ind w:left="0"/>
        <w:jc w:val="both"/>
      </w:pPr>
      <w:r>
        <w:rPr>
          <w:rFonts w:ascii="Times New Roman"/>
          <w:b w:val="false"/>
          <w:i w:val="false"/>
          <w:color w:val="000000"/>
          <w:sz w:val="28"/>
        </w:rPr>
        <w:t>
      "Қазақстан Республикасы Мемлекеттік күзет қызметі туралы" Қазақстан Республикасының Заңына сәйкес Қазақстан Республикасы Президентінің, өзге де күзетілетін адамдардың және күзетілуге жататын объектілердің қауіпсіздігін қамтамасыз етеді, күзет іс-шараларын ұйымдастырады және жүргізеді;</w:t>
      </w:r>
    </w:p>
    <w:p>
      <w:pPr>
        <w:spacing w:after="0"/>
        <w:ind w:left="0"/>
        <w:jc w:val="both"/>
      </w:pPr>
      <w:r>
        <w:rPr>
          <w:rFonts w:ascii="Times New Roman"/>
          <w:b w:val="false"/>
          <w:i w:val="false"/>
          <w:color w:val="000000"/>
          <w:sz w:val="28"/>
        </w:rPr>
        <w:t>
      санаттарына сәйкес Қазақстан Республикасы Мемлекеттік күзет қызметінің террористік тұрғыдан осал объектілерінің тізбесін бекітеді және терроризмге қарсы қорғалуын ұйымдастыру бойынша оларға қойылатын талаптарды әзірлейді және бекітеді;</w:t>
      </w:r>
    </w:p>
    <w:p>
      <w:pPr>
        <w:spacing w:after="0"/>
        <w:ind w:left="0"/>
        <w:jc w:val="both"/>
      </w:pPr>
      <w:r>
        <w:rPr>
          <w:rFonts w:ascii="Times New Roman"/>
          <w:b w:val="false"/>
          <w:i w:val="false"/>
          <w:color w:val="000000"/>
          <w:sz w:val="28"/>
        </w:rPr>
        <w:t>
      күзетілетін адамдардың болуына арналған, террористік тұрғыдан осал объектілердің терроризмге қарсы қорғалуын ұйымдастыруға қойылатын қосымша талаптарды белгілеуге құқылы;</w:t>
      </w:r>
    </w:p>
    <w:p>
      <w:pPr>
        <w:spacing w:after="0"/>
        <w:ind w:left="0"/>
        <w:jc w:val="both"/>
      </w:pPr>
      <w:r>
        <w:rPr>
          <w:rFonts w:ascii="Times New Roman"/>
          <w:b w:val="false"/>
          <w:i w:val="false"/>
          <w:color w:val="000000"/>
          <w:sz w:val="28"/>
        </w:rPr>
        <w:t xml:space="preserve">
      күзетілетін объектілердің терроризмге қарсы қорғалу паспорттарын келіседі, есепке алуды, сақтауды және (немесе) жоюды жүргізеді. </w:t>
      </w:r>
    </w:p>
    <w:p>
      <w:pPr>
        <w:spacing w:after="0"/>
        <w:ind w:left="0"/>
        <w:jc w:val="both"/>
      </w:pPr>
      <w:r>
        <w:rPr>
          <w:rFonts w:ascii="Times New Roman"/>
          <w:b w:val="false"/>
          <w:i w:val="false"/>
          <w:color w:val="000000"/>
          <w:sz w:val="28"/>
        </w:rPr>
        <w:t>
      Қазақстан Республикасы Мемлекеттік күзет қызметі бастығының шешімі бойынша күзетілетін адамдардың қауіпсіздігін қамтамасыз ету бойынша терроризмге қарсы операциялар жүргізіледі;</w:t>
      </w:r>
    </w:p>
    <w:bookmarkStart w:name="z164" w:id="95"/>
    <w:p>
      <w:pPr>
        <w:spacing w:after="0"/>
        <w:ind w:left="0"/>
        <w:jc w:val="both"/>
      </w:pPr>
      <w:r>
        <w:rPr>
          <w:rFonts w:ascii="Times New Roman"/>
          <w:b w:val="false"/>
          <w:i w:val="false"/>
          <w:color w:val="000000"/>
          <w:sz w:val="28"/>
        </w:rPr>
        <w:t>
      4) Қазақстан Республикасының Қорғаныс министрлігі:</w:t>
      </w:r>
    </w:p>
    <w:bookmarkEnd w:id="95"/>
    <w:p>
      <w:pPr>
        <w:spacing w:after="0"/>
        <w:ind w:left="0"/>
        <w:jc w:val="both"/>
      </w:pPr>
      <w:r>
        <w:rPr>
          <w:rFonts w:ascii="Times New Roman"/>
          <w:b w:val="false"/>
          <w:i w:val="false"/>
          <w:color w:val="000000"/>
          <w:sz w:val="28"/>
        </w:rPr>
        <w:t>
      терроризмге қарсы операцияларды жүргізу кезінде әуе, су және жер беті кеңістігіндегі қауіпсіздікті қамтамасыз етуге қатысады;</w:t>
      </w:r>
    </w:p>
    <w:p>
      <w:pPr>
        <w:spacing w:after="0"/>
        <w:ind w:left="0"/>
        <w:jc w:val="both"/>
      </w:pPr>
      <w:r>
        <w:rPr>
          <w:rFonts w:ascii="Times New Roman"/>
          <w:b w:val="false"/>
          <w:i w:val="false"/>
          <w:color w:val="000000"/>
          <w:sz w:val="28"/>
        </w:rPr>
        <w:t>
      Қазақстан Республикасының Қорғаныс министрлігінің террористік тұрғыдан осал әскери бөлімдері мен мекемелерінің тізбесін олардың санаттарына сәйкес әзірлейді және бекітеді;</w:t>
      </w:r>
    </w:p>
    <w:p>
      <w:pPr>
        <w:spacing w:after="0"/>
        <w:ind w:left="0"/>
        <w:jc w:val="both"/>
      </w:pPr>
      <w:r>
        <w:rPr>
          <w:rFonts w:ascii="Times New Roman"/>
          <w:b w:val="false"/>
          <w:i w:val="false"/>
          <w:color w:val="000000"/>
          <w:sz w:val="28"/>
        </w:rPr>
        <w:t>
      Қазақстан Республикасы Қорғаныс министрлігінің террористік тұрғыдан осал әскери бөлімдері мен мекемелерінің терроризмге қарсы қорғалуын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87" w:id="96"/>
    <w:p>
      <w:pPr>
        <w:spacing w:after="0"/>
        <w:ind w:left="0"/>
        <w:jc w:val="both"/>
      </w:pPr>
      <w:r>
        <w:rPr>
          <w:rFonts w:ascii="Times New Roman"/>
          <w:b w:val="false"/>
          <w:i w:val="false"/>
          <w:color w:val="000000"/>
          <w:sz w:val="28"/>
        </w:rPr>
        <w:t xml:space="preserve">
      6) Қазақстан Республикасының қаржы мониторингі жөніндегі уәкілетті органы қаржы мониторингін жүзеге асырады және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терроризмдi қаржыландыруға қарсы iс-қимыл жөніндегі өзге де шараларды қолданады;</w:t>
      </w:r>
    </w:p>
    <w:bookmarkEnd w:id="96"/>
    <w:bookmarkStart w:name="z188" w:id="97"/>
    <w:p>
      <w:pPr>
        <w:spacing w:after="0"/>
        <w:ind w:left="0"/>
        <w:jc w:val="both"/>
      </w:pPr>
      <w:r>
        <w:rPr>
          <w:rFonts w:ascii="Times New Roman"/>
          <w:b w:val="false"/>
          <w:i w:val="false"/>
          <w:color w:val="000000"/>
          <w:sz w:val="28"/>
        </w:rPr>
        <w:t>
      7) азаматтық қорғау саласындағы уәкілетті орган жасалған терроризм актісінің салдарынан туындаған техногендік сипаттағы төтенше жағдайлардан халықты және аумақтарды қорғау жөніндегі іс-шараларды жүзеге асырады, сондай-ақ оның салдарларын жоюға қатысады;</w:t>
      </w:r>
    </w:p>
    <w:bookmarkEnd w:id="97"/>
    <w:bookmarkStart w:name="z129" w:id="98"/>
    <w:p>
      <w:pPr>
        <w:spacing w:after="0"/>
        <w:ind w:left="0"/>
        <w:jc w:val="both"/>
      </w:pPr>
      <w:r>
        <w:rPr>
          <w:rFonts w:ascii="Times New Roman"/>
          <w:b w:val="false"/>
          <w:i w:val="false"/>
          <w:color w:val="000000"/>
          <w:sz w:val="28"/>
        </w:rPr>
        <w:t>
      7-1) өнеркәсіптік қауіпсіздік саласындағы уәкілетті орган қауіпті өндірістік объектілердің терроризмге қарсы қорғалуы жай-күйінің мониторингін ұйымдастыруға қатысады;</w:t>
      </w:r>
    </w:p>
    <w:bookmarkEnd w:id="98"/>
    <w:bookmarkStart w:name="z189" w:id="99"/>
    <w:p>
      <w:pPr>
        <w:spacing w:after="0"/>
        <w:ind w:left="0"/>
        <w:jc w:val="both"/>
      </w:pPr>
      <w:r>
        <w:rPr>
          <w:rFonts w:ascii="Times New Roman"/>
          <w:b w:val="false"/>
          <w:i w:val="false"/>
          <w:color w:val="000000"/>
          <w:sz w:val="28"/>
        </w:rPr>
        <w:t>
      8) сыртқы саясат саласындағы уәкілетті орган терроризмге қарсы іс-қимыл жөніндегі халықаралық ынтымақтастық саласында Қазақстан Республикасының сыртқы саяси бағытының іске асырылуын қамтамасыз етеді, Қазақстан Республикасының шет елдердегі террористік тұрғыдан осал мекемелерінің тізбесін олардың санаттарына сәйкес әзірлейді және бекітеді;</w:t>
      </w:r>
    </w:p>
    <w:bookmarkEnd w:id="99"/>
    <w:bookmarkStart w:name="z190" w:id="100"/>
    <w:p>
      <w:pPr>
        <w:spacing w:after="0"/>
        <w:ind w:left="0"/>
        <w:jc w:val="both"/>
      </w:pPr>
      <w:r>
        <w:rPr>
          <w:rFonts w:ascii="Times New Roman"/>
          <w:b w:val="false"/>
          <w:i w:val="false"/>
          <w:color w:val="000000"/>
          <w:sz w:val="28"/>
        </w:rPr>
        <w:t>
      9) байланыс және ақпарат саласындағы уәкілетті орган әлеуметтік маңызы бар құндылықтарды және этносаралық келісімді насихаттауды қамтамасыз етеді, сондай-ақ Қазақстан Республикасының ақпараттық кеңістігінде терроризм идеологиясын таратуға қарсы іс-қимылды жүзеге асырады;</w:t>
      </w:r>
    </w:p>
    <w:bookmarkEnd w:id="100"/>
    <w:bookmarkStart w:name="z268" w:id="101"/>
    <w:p>
      <w:pPr>
        <w:spacing w:after="0"/>
        <w:ind w:left="0"/>
        <w:jc w:val="both"/>
      </w:pPr>
      <w:r>
        <w:rPr>
          <w:rFonts w:ascii="Times New Roman"/>
          <w:b w:val="false"/>
          <w:i w:val="false"/>
          <w:color w:val="000000"/>
          <w:sz w:val="28"/>
        </w:rPr>
        <w:t>
      9-1) мәдениет саласындағы уәкілетті орган Қазақстан Республикасында ішкі саяси тұрақтылықты және этносаралық келісімді нығайтуға бағытталған шараларды іске асыруды қамтамасыз етеді;</w:t>
      </w:r>
    </w:p>
    <w:bookmarkEnd w:id="101"/>
    <w:bookmarkStart w:name="z191" w:id="102"/>
    <w:p>
      <w:pPr>
        <w:spacing w:after="0"/>
        <w:ind w:left="0"/>
        <w:jc w:val="both"/>
      </w:pPr>
      <w:r>
        <w:rPr>
          <w:rFonts w:ascii="Times New Roman"/>
          <w:b w:val="false"/>
          <w:i w:val="false"/>
          <w:color w:val="000000"/>
          <w:sz w:val="28"/>
        </w:rPr>
        <w:t>
      10) қоршаған ортаны қорғау саласындағы уәкілетті орган террористік әсер етуге ұшыраған объектілердің қалыпты жұмыс істеуі мен экологиялық қауіпсіздігін қалпына келтіру жөніндегі іс-шараларға қатысады;</w:t>
      </w:r>
    </w:p>
    <w:bookmarkEnd w:id="102"/>
    <w:bookmarkStart w:name="z192" w:id="103"/>
    <w:p>
      <w:pPr>
        <w:spacing w:after="0"/>
        <w:ind w:left="0"/>
        <w:jc w:val="both"/>
      </w:pPr>
      <w:r>
        <w:rPr>
          <w:rFonts w:ascii="Times New Roman"/>
          <w:b w:val="false"/>
          <w:i w:val="false"/>
          <w:color w:val="000000"/>
          <w:sz w:val="28"/>
        </w:rPr>
        <w:t>
      11) мемлекеттік жоспарлау саласындағы уәкілетті орган ұлтаралық және конфессияаралық жанжалдарды және терроризм көріністерінің әлеуметтік-экономикалық алғышарттарын болдырмау мақсатында Қазақстан Республикасының әлеуметтік-экономикалық дамуының негізгі басымдықтарын қалыптастыруға бағытталған шаралар кешенін әзірлеу мен іске асыруды жүзеге асырады;</w:t>
      </w:r>
    </w:p>
    <w:bookmarkEnd w:id="103"/>
    <w:bookmarkStart w:name="z193" w:id="104"/>
    <w:p>
      <w:pPr>
        <w:spacing w:after="0"/>
        <w:ind w:left="0"/>
        <w:jc w:val="both"/>
      </w:pPr>
      <w:r>
        <w:rPr>
          <w:rFonts w:ascii="Times New Roman"/>
          <w:b w:val="false"/>
          <w:i w:val="false"/>
          <w:color w:val="000000"/>
          <w:sz w:val="28"/>
        </w:rPr>
        <w:t>
      12) агроөнеркәсіптік кешенді дамыту саласындағы уәкілетті орган гидротехникалық құрылыстардың терроризмге қарсы қорғалуы жай-күйінің мониторингін ұйымдастыруға қатысады, мемлекеттік ветеринариялық-санитариялық бақылауды және қадағалауды, аса қауіпті организмдер көздерінің физикалық қорғалуына мемлекеттік фитосанитариялық бақылауды жүзеге асырады;</w:t>
      </w:r>
    </w:p>
    <w:bookmarkEnd w:id="104"/>
    <w:bookmarkStart w:name="z194" w:id="105"/>
    <w:p>
      <w:pPr>
        <w:spacing w:after="0"/>
        <w:ind w:left="0"/>
        <w:jc w:val="both"/>
      </w:pPr>
      <w:r>
        <w:rPr>
          <w:rFonts w:ascii="Times New Roman"/>
          <w:b w:val="false"/>
          <w:i w:val="false"/>
          <w:color w:val="000000"/>
          <w:sz w:val="28"/>
        </w:rPr>
        <w:t>
      13) көлік және коммуникация саласындағы уәкілетті орган мүдделі мемлекеттік органдарды көлік-коммуникация саласының объектілерінде терроризмге қарсы іс-қимыл жасау жөніндегі міндеттерді шешуге қажетті ақпаратпен жедел қамтамасыз етуді ұйымдастырады және өз құзыреті шегінде олардың терроризмге қарсы қорғалуы жөніндегі іс-шараларды қамтамасыз етеді;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6" w:id="106"/>
    <w:p>
      <w:pPr>
        <w:spacing w:after="0"/>
        <w:ind w:left="0"/>
        <w:jc w:val="both"/>
      </w:pPr>
      <w:r>
        <w:rPr>
          <w:rFonts w:ascii="Times New Roman"/>
          <w:b w:val="false"/>
          <w:i w:val="false"/>
          <w:color w:val="000000"/>
          <w:sz w:val="28"/>
        </w:rPr>
        <w:t>
      15) экономикалық тергеу қызметі террористік қылмыстар жасау құралдары ретінде пайдаланылуы мүмкін қаруды, оқ-дәрілерді, жарылғыш заттарды және өзге де нәрселерді Еуразиялық экономикалық одақтың кедендік шекарасы арқылы заңсыз өткізуді анықтау және оның жолын кесу жөніндегі іс-шараларды, сондай-ақ терроризмді қаржыландыру көздерінің, арналарының және тәсілдерінің алдын алуды, анықтауды, жолын кесуді жүзеге асырады;</w:t>
      </w:r>
    </w:p>
    <w:bookmarkEnd w:id="106"/>
    <w:bookmarkStart w:name="z197" w:id="107"/>
    <w:p>
      <w:pPr>
        <w:spacing w:after="0"/>
        <w:ind w:left="0"/>
        <w:jc w:val="both"/>
      </w:pPr>
      <w:r>
        <w:rPr>
          <w:rFonts w:ascii="Times New Roman"/>
          <w:b w:val="false"/>
          <w:i w:val="false"/>
          <w:color w:val="000000"/>
          <w:sz w:val="28"/>
        </w:rPr>
        <w:t>
      16) атом энергиясын пайдалану саласындағы уәкілетті орган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bookmarkEnd w:id="107"/>
    <w:bookmarkStart w:name="z198" w:id="108"/>
    <w:p>
      <w:pPr>
        <w:spacing w:after="0"/>
        <w:ind w:left="0"/>
        <w:jc w:val="both"/>
      </w:pPr>
      <w:r>
        <w:rPr>
          <w:rFonts w:ascii="Times New Roman"/>
          <w:b w:val="false"/>
          <w:i w:val="false"/>
          <w:color w:val="000000"/>
          <w:sz w:val="28"/>
        </w:rPr>
        <w:t>
      17) әділет органдары терроризм актісінің салдарынан жәбірленуші жеке және заңды тұлғаларға және оның жолын кесуге қатысқан адамдарға өз құзыретіне қатысты мәселелер бойынша, оның ішінде қажетті құжаттарды беруде тегін қажетті құқықтық көмекті ұйымдастырады;</w:t>
      </w:r>
    </w:p>
    <w:bookmarkEnd w:id="108"/>
    <w:bookmarkStart w:name="z199" w:id="109"/>
    <w:p>
      <w:pPr>
        <w:spacing w:after="0"/>
        <w:ind w:left="0"/>
        <w:jc w:val="both"/>
      </w:pPr>
      <w:r>
        <w:rPr>
          <w:rFonts w:ascii="Times New Roman"/>
          <w:b w:val="false"/>
          <w:i w:val="false"/>
          <w:color w:val="000000"/>
          <w:sz w:val="28"/>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p>
    <w:bookmarkEnd w:id="109"/>
    <w:bookmarkStart w:name="z200" w:id="110"/>
    <w:p>
      <w:pPr>
        <w:spacing w:after="0"/>
        <w:ind w:left="0"/>
        <w:jc w:val="both"/>
      </w:pPr>
      <w:r>
        <w:rPr>
          <w:rFonts w:ascii="Times New Roman"/>
          <w:b w:val="false"/>
          <w:i w:val="false"/>
          <w:color w:val="000000"/>
          <w:sz w:val="28"/>
        </w:rPr>
        <w:t>
      19) білім және ғылым саласындағы уәкілетті орган Қазақстан Республикасының жалпы білім беретін және жоғары оқу орындарында факультативтік сабақтар ұйымдастыру арқылы қоғамда терроризмге қарсы сананы қалыптастыруды қамтамасыз етеді, террористік әрекеттен зардап шеккен балаларды әлеуметтік оңалту мәселелері бойынша салааралық үйлестіруді жүзеге асырады;</w:t>
      </w:r>
    </w:p>
    <w:bookmarkEnd w:id="110"/>
    <w:bookmarkStart w:name="z201" w:id="111"/>
    <w:p>
      <w:pPr>
        <w:spacing w:after="0"/>
        <w:ind w:left="0"/>
        <w:jc w:val="both"/>
      </w:pPr>
      <w:r>
        <w:rPr>
          <w:rFonts w:ascii="Times New Roman"/>
          <w:b w:val="false"/>
          <w:i w:val="false"/>
          <w:color w:val="000000"/>
          <w:sz w:val="28"/>
        </w:rPr>
        <w:t>
      20) денсаулық сақтау саласындағы уәкілетті орган терроризм актісінің салдарларын барынша азайту және (немесе) жою жөніндегі шараларды іске асыруға қатысады, шұғыл медициналық көмекті, терроризм актісінің салдарынан жәбірленуші адамдарды медициналық-психологиялық сүйемелдеуді ұйымдастырады;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20-1) тармақшамен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202" w:id="112"/>
    <w:p>
      <w:pPr>
        <w:spacing w:after="0"/>
        <w:ind w:left="0"/>
        <w:jc w:val="both"/>
      </w:pPr>
      <w:r>
        <w:rPr>
          <w:rFonts w:ascii="Times New Roman"/>
          <w:b w:val="false"/>
          <w:i w:val="false"/>
          <w:color w:val="000000"/>
          <w:sz w:val="28"/>
        </w:rPr>
        <w:t>
      21) діни қызмет саласындағы уәкілетті орган конфессияаралық келісімді, азаматтардың діни қызметке құқықтарын қамтамасыз етеді және күш қолдану идеологиясы мен терроризмді насихаттауға жол бермеу мақсатында діни бірлестіктермен өзара іс-қимыл жасайды.</w:t>
      </w:r>
    </w:p>
    <w:bookmarkEnd w:id="112"/>
    <w:bookmarkStart w:name="z278" w:id="113"/>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мемлекеттік органдары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орындайды.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13.05.2020 </w:t>
      </w:r>
      <w:r>
        <w:rPr>
          <w:rFonts w:ascii="Times New Roman"/>
          <w:b w:val="false"/>
          <w:i w:val="false"/>
          <w:color w:val="000000"/>
          <w:sz w:val="28"/>
        </w:rPr>
        <w:t>№ 326-VI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Қазақстан Республикасының өзге де мемлекеттік органдарының терроризмге қарсы іс-қимылдағы құзыреті</w:t>
      </w:r>
    </w:p>
    <w:p>
      <w:pPr>
        <w:spacing w:after="0"/>
        <w:ind w:left="0"/>
        <w:jc w:val="both"/>
      </w:pPr>
      <w:r>
        <w:rPr>
          <w:rFonts w:ascii="Times New Roman"/>
          <w:b w:val="false"/>
          <w:i w:val="false"/>
          <w:color w:val="ff0000"/>
          <w:sz w:val="28"/>
        </w:rPr>
        <w:t xml:space="preserve">
      Ескерту. 8-бап алып тасталды - ҚР 2013.01.08 </w:t>
      </w:r>
      <w:r>
        <w:rPr>
          <w:rFonts w:ascii="Times New Roman"/>
          <w:b w:val="false"/>
          <w:i w:val="false"/>
          <w:color w:val="ff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9-бап. Терроризмге қарсы іс-қимылда Қазақстан Республикасының мемлекеттік органдарына жәрдемдесудің міндеттілігі</w:t>
      </w:r>
    </w:p>
    <w:bookmarkStart w:name="z71" w:id="114"/>
    <w:p>
      <w:pPr>
        <w:spacing w:after="0"/>
        <w:ind w:left="0"/>
        <w:jc w:val="both"/>
      </w:pPr>
      <w:r>
        <w:rPr>
          <w:rFonts w:ascii="Times New Roman"/>
          <w:b w:val="false"/>
          <w:i w:val="false"/>
          <w:color w:val="000000"/>
          <w:sz w:val="28"/>
        </w:rPr>
        <w:t>
      1. Қазақстан Республикасының мемлекеттік органдары мен ұйымдарының лауазымды адамдары терроризмге қарсы іс-қимылды жүзеге асыратын мемлекеттік органдарға жәрдемдесуге және қажетті көмек көрсетуге міндетті.</w:t>
      </w:r>
    </w:p>
    <w:bookmarkEnd w:id="114"/>
    <w:bookmarkStart w:name="z72" w:id="115"/>
    <w:p>
      <w:pPr>
        <w:spacing w:after="0"/>
        <w:ind w:left="0"/>
        <w:jc w:val="both"/>
      </w:pPr>
      <w:r>
        <w:rPr>
          <w:rFonts w:ascii="Times New Roman"/>
          <w:b w:val="false"/>
          <w:i w:val="false"/>
          <w:color w:val="000000"/>
          <w:sz w:val="28"/>
        </w:rPr>
        <w:t>
      2. Қазақстан Республикасының азаматтары дайындалып жатқан немесе жасалған терроризм актісі туралы мәліметтерді терроризмге қарсы іс-қимылды жүзеге асыратын мемлекеттік органдарға дереу хабарлауға міндетті.</w:t>
      </w:r>
    </w:p>
    <w:bookmarkEnd w:id="115"/>
    <w:bookmarkStart w:name="z73" w:id="116"/>
    <w:p>
      <w:pPr>
        <w:spacing w:after="0"/>
        <w:ind w:left="0"/>
        <w:jc w:val="both"/>
      </w:pP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оның жолын кесуге көмектескен ақпарат үшін терроризмге қарсы іс-қимыл саласындағы қызметті үйлестіру жөніндегі уәкілетті мемлекеттік орган Қазақстан Республикасының Үкіметі айқындайтын тәртіппен сыйақы белгілейді және төлейді.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4" w:id="117"/>
    <w:p>
      <w:pPr>
        <w:spacing w:after="0"/>
        <w:ind w:left="0"/>
        <w:jc w:val="left"/>
      </w:pPr>
      <w:r>
        <w:rPr>
          <w:rFonts w:ascii="Times New Roman"/>
          <w:b/>
          <w:i w:val="false"/>
          <w:color w:val="000000"/>
        </w:rPr>
        <w:t xml:space="preserve">  4-тарау. Террористік іс-әрекеттің алдын алу, анықтау және жолын кесу</w:t>
      </w:r>
    </w:p>
    <w:bookmarkEnd w:id="117"/>
    <w:p>
      <w:pPr>
        <w:spacing w:after="0"/>
        <w:ind w:left="0"/>
        <w:jc w:val="both"/>
      </w:pPr>
      <w:r>
        <w:rPr>
          <w:rFonts w:ascii="Times New Roman"/>
          <w:b/>
          <w:i w:val="false"/>
          <w:color w:val="000000"/>
          <w:sz w:val="28"/>
        </w:rPr>
        <w:t>10-бап. Террористік іс-әрекеттің алдын алу</w:t>
      </w:r>
    </w:p>
    <w:bookmarkStart w:name="z74" w:id="118"/>
    <w:p>
      <w:pPr>
        <w:spacing w:after="0"/>
        <w:ind w:left="0"/>
        <w:jc w:val="both"/>
      </w:pPr>
      <w:r>
        <w:rPr>
          <w:rFonts w:ascii="Times New Roman"/>
          <w:b w:val="false"/>
          <w:i w:val="false"/>
          <w:color w:val="000000"/>
          <w:sz w:val="28"/>
        </w:rPr>
        <w:t>
      1. Қазақстан Республикасының аумағында:</w:t>
      </w:r>
    </w:p>
    <w:bookmarkEnd w:id="118"/>
    <w:bookmarkStart w:name="z75" w:id="119"/>
    <w:p>
      <w:pPr>
        <w:spacing w:after="0"/>
        <w:ind w:left="0"/>
        <w:jc w:val="both"/>
      </w:pPr>
      <w:r>
        <w:rPr>
          <w:rFonts w:ascii="Times New Roman"/>
          <w:b w:val="false"/>
          <w:i w:val="false"/>
          <w:color w:val="000000"/>
          <w:sz w:val="28"/>
        </w:rPr>
        <w:t>
      1) терроризмді насихаттауға;</w:t>
      </w:r>
    </w:p>
    <w:bookmarkEnd w:id="119"/>
    <w:bookmarkStart w:name="z76" w:id="120"/>
    <w:p>
      <w:pPr>
        <w:spacing w:after="0"/>
        <w:ind w:left="0"/>
        <w:jc w:val="both"/>
      </w:pPr>
      <w:r>
        <w:rPr>
          <w:rFonts w:ascii="Times New Roman"/>
          <w:b w:val="false"/>
          <w:i w:val="false"/>
          <w:color w:val="000000"/>
          <w:sz w:val="28"/>
        </w:rPr>
        <w:t>
      2) террористік ұйымдардың, сондай-ақ заңсыз әскерилендірілген құралымдардың құрылуына, тіркелуіне және жұмыс істеуіне тыйым салынады.</w:t>
      </w:r>
    </w:p>
    <w:bookmarkEnd w:id="120"/>
    <w:bookmarkStart w:name="z77" w:id="121"/>
    <w:p>
      <w:pPr>
        <w:spacing w:after="0"/>
        <w:ind w:left="0"/>
        <w:jc w:val="both"/>
      </w:pPr>
      <w:r>
        <w:rPr>
          <w:rFonts w:ascii="Times New Roman"/>
          <w:b w:val="false"/>
          <w:i w:val="false"/>
          <w:color w:val="000000"/>
          <w:sz w:val="28"/>
        </w:rPr>
        <w:t>
      2. Қазақстан Республикасы Ұлттық қауіпсіздік органдарының террористік іс-әрекетке қатысқан шетелдіктер мен азаматтығы жоқ адамдардың Қазақстан Республикасына келуіне тыйым салуға құқығы бар.</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Терроризмге қарсы ақпараттық-насихаттық іс-қимыл</w:t>
      </w:r>
    </w:p>
    <w:bookmarkStart w:name="z132" w:id="122"/>
    <w:p>
      <w:pPr>
        <w:spacing w:after="0"/>
        <w:ind w:left="0"/>
        <w:jc w:val="both"/>
      </w:pPr>
      <w:r>
        <w:rPr>
          <w:rFonts w:ascii="Times New Roman"/>
          <w:b w:val="false"/>
          <w:i w:val="false"/>
          <w:color w:val="000000"/>
          <w:sz w:val="28"/>
        </w:rPr>
        <w:t>
      1. Терроризмге қарсы ақпараттық-насихаттық іс-қимыл:</w:t>
      </w:r>
    </w:p>
    <w:bookmarkEnd w:id="122"/>
    <w:bookmarkStart w:name="z133" w:id="123"/>
    <w:p>
      <w:pPr>
        <w:spacing w:after="0"/>
        <w:ind w:left="0"/>
        <w:jc w:val="both"/>
      </w:pPr>
      <w:r>
        <w:rPr>
          <w:rFonts w:ascii="Times New Roman"/>
          <w:b w:val="false"/>
          <w:i w:val="false"/>
          <w:color w:val="000000"/>
          <w:sz w:val="28"/>
        </w:rPr>
        <w:t>
      терроризмнің қауіптілігін түсіндіру;</w:t>
      </w:r>
    </w:p>
    <w:bookmarkEnd w:id="123"/>
    <w:bookmarkStart w:name="z134" w:id="124"/>
    <w:p>
      <w:pPr>
        <w:spacing w:after="0"/>
        <w:ind w:left="0"/>
        <w:jc w:val="both"/>
      </w:pPr>
      <w:r>
        <w:rPr>
          <w:rFonts w:ascii="Times New Roman"/>
          <w:b w:val="false"/>
          <w:i w:val="false"/>
          <w:color w:val="000000"/>
          <w:sz w:val="28"/>
        </w:rPr>
        <w:t>
      террористер өз көзқарастары мен идеяларын насихаттауды солардың көмегімен жүзеге асыратын нысандарды, әдістерді және амалдарды әшкерелеу;</w:t>
      </w:r>
    </w:p>
    <w:bookmarkEnd w:id="124"/>
    <w:bookmarkStart w:name="z203" w:id="125"/>
    <w:p>
      <w:pPr>
        <w:spacing w:after="0"/>
        <w:ind w:left="0"/>
        <w:jc w:val="both"/>
      </w:pPr>
      <w:r>
        <w:rPr>
          <w:rFonts w:ascii="Times New Roman"/>
          <w:b w:val="false"/>
          <w:i w:val="false"/>
          <w:color w:val="000000"/>
          <w:sz w:val="28"/>
        </w:rPr>
        <w:t>
      қоғамда терроризмге қарсы сананы қалыптастыру;</w:t>
      </w:r>
    </w:p>
    <w:bookmarkEnd w:id="125"/>
    <w:bookmarkStart w:name="z204" w:id="126"/>
    <w:p>
      <w:pPr>
        <w:spacing w:after="0"/>
        <w:ind w:left="0"/>
        <w:jc w:val="both"/>
      </w:pPr>
      <w:r>
        <w:rPr>
          <w:rFonts w:ascii="Times New Roman"/>
          <w:b w:val="false"/>
          <w:i w:val="false"/>
          <w:color w:val="000000"/>
          <w:sz w:val="28"/>
        </w:rPr>
        <w:t>
      терроризм профилактикасында терроризмге қарсы іс-қимылды жүзеге асыратын мемлекеттік органдардың және азаматтық қоғам институттарының күш-жігерін біріктіру;</w:t>
      </w:r>
    </w:p>
    <w:bookmarkEnd w:id="126"/>
    <w:bookmarkStart w:name="z205" w:id="127"/>
    <w:p>
      <w:pPr>
        <w:spacing w:after="0"/>
        <w:ind w:left="0"/>
        <w:jc w:val="both"/>
      </w:pPr>
      <w:r>
        <w:rPr>
          <w:rFonts w:ascii="Times New Roman"/>
          <w:b w:val="false"/>
          <w:i w:val="false"/>
          <w:color w:val="000000"/>
          <w:sz w:val="28"/>
        </w:rPr>
        <w:t xml:space="preserve">
      терроризмді қолдаудың әлеуметтік базасын қысқарту мақсатында жүзеге асырылады. </w:t>
      </w:r>
    </w:p>
    <w:bookmarkEnd w:id="127"/>
    <w:bookmarkStart w:name="z206" w:id="128"/>
    <w:p>
      <w:pPr>
        <w:spacing w:after="0"/>
        <w:ind w:left="0"/>
        <w:jc w:val="both"/>
      </w:pPr>
      <w:r>
        <w:rPr>
          <w:rFonts w:ascii="Times New Roman"/>
          <w:b w:val="false"/>
          <w:i w:val="false"/>
          <w:color w:val="000000"/>
          <w:sz w:val="28"/>
        </w:rPr>
        <w:t xml:space="preserve">
      2. Терроризмге қарсы іс-қимылды жүзеге асыратын мемлекеттік органдар: </w:t>
      </w:r>
    </w:p>
    <w:bookmarkEnd w:id="128"/>
    <w:bookmarkStart w:name="z207" w:id="129"/>
    <w:p>
      <w:pPr>
        <w:spacing w:after="0"/>
        <w:ind w:left="0"/>
        <w:jc w:val="both"/>
      </w:pPr>
      <w:r>
        <w:rPr>
          <w:rFonts w:ascii="Times New Roman"/>
          <w:b w:val="false"/>
          <w:i w:val="false"/>
          <w:color w:val="000000"/>
          <w:sz w:val="28"/>
        </w:rPr>
        <w:t>
      өз құзыреті шеңберінде терроризмге қарсы ақпараттық-насихаттық іс-қимылды ұйымдастыруға және үйлестіруге;</w:t>
      </w:r>
    </w:p>
    <w:bookmarkEnd w:id="129"/>
    <w:bookmarkStart w:name="z208" w:id="130"/>
    <w:p>
      <w:pPr>
        <w:spacing w:after="0"/>
        <w:ind w:left="0"/>
        <w:jc w:val="both"/>
      </w:pPr>
      <w:r>
        <w:rPr>
          <w:rFonts w:ascii="Times New Roman"/>
          <w:b w:val="false"/>
          <w:i w:val="false"/>
          <w:color w:val="000000"/>
          <w:sz w:val="28"/>
        </w:rPr>
        <w:t>
      осы қызметке бұқаралық ақпарат құралдары, заңды тұлғалар, азаматтық қоғам институттары, діни бірлестіктер өкілдерінің қатысуын ынталандыруға;</w:t>
      </w:r>
    </w:p>
    <w:bookmarkEnd w:id="130"/>
    <w:bookmarkStart w:name="z209" w:id="131"/>
    <w:p>
      <w:pPr>
        <w:spacing w:after="0"/>
        <w:ind w:left="0"/>
        <w:jc w:val="both"/>
      </w:pPr>
      <w:r>
        <w:rPr>
          <w:rFonts w:ascii="Times New Roman"/>
          <w:b w:val="false"/>
          <w:i w:val="false"/>
          <w:color w:val="000000"/>
          <w:sz w:val="28"/>
        </w:rPr>
        <w:t>
      қоғамда терроризмге қарсы сананы қалыптастыруға қатысуға міндетті.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10-1-баппен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Террористік тұрғыдан осал объектілерді терроризмге қарсы қорғау</w:t>
      </w:r>
    </w:p>
    <w:bookmarkStart w:name="z281" w:id="132"/>
    <w:p>
      <w:pPr>
        <w:spacing w:after="0"/>
        <w:ind w:left="0"/>
        <w:jc w:val="both"/>
      </w:pPr>
      <w:r>
        <w:rPr>
          <w:rFonts w:ascii="Times New Roman"/>
          <w:b w:val="false"/>
          <w:i w:val="false"/>
          <w:color w:val="000000"/>
          <w:sz w:val="28"/>
        </w:rPr>
        <w:t xml:space="preserve">
      1. Орталық мемлекеттік органдар, оның ішінде Қазақстан Республикасының Президентіне тікелей бағынатын және есеп беретін мемлекеттік органдар осы Заңның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айқындалатын, террористік тұрғыдан осал объектілердің терроризмге қарсы қорғалуын ұйымдастыруға қойылатын талаптардың негізінде террористік тұрғыдан осал объектілердің терроризмге қарсы қорғалуын ұйымдастыру жөніндегі нұсқаулықтарды әзірлейді және бекітеді.</w:t>
      </w:r>
    </w:p>
    <w:bookmarkEnd w:id="132"/>
    <w:p>
      <w:pPr>
        <w:spacing w:after="0"/>
        <w:ind w:left="0"/>
        <w:jc w:val="both"/>
      </w:pPr>
      <w:r>
        <w:rPr>
          <w:rFonts w:ascii="Times New Roman"/>
          <w:b w:val="false"/>
          <w:i w:val="false"/>
          <w:color w:val="000000"/>
          <w:sz w:val="28"/>
        </w:rPr>
        <w:t>
      Террористік тұрғыдан осал объектілердің терроризмге қарсы қорғалуын ұйымдастыру жөніндегі нұсқаулықты әзірлеуге объектілерді террористік тұрғыдан осал объектілер қатарына жатқызу өлшемшарттарына сәйкес келетін объектілердің болуы негіз болып табылады, бұл ретте объектілер:</w:t>
      </w:r>
    </w:p>
    <w:p>
      <w:pPr>
        <w:spacing w:after="0"/>
        <w:ind w:left="0"/>
        <w:jc w:val="both"/>
      </w:pPr>
      <w:r>
        <w:rPr>
          <w:rFonts w:ascii="Times New Roman"/>
          <w:b w:val="false"/>
          <w:i w:val="false"/>
          <w:color w:val="000000"/>
          <w:sz w:val="28"/>
        </w:rPr>
        <w:t>
      мемлекеттік органның ведомстволары, аумақтық бөлімшелері, олардың және мемлекеттік органның қарауындағы және басқа да ведомстволық бағынысты ұйымдар болып табылатын органдар, ұйымдар болып табылады, сондай-ақ мемлекеттік органның ұйымдық және материалдық-техникалық қамтамасыз етуінде болады;</w:t>
      </w:r>
    </w:p>
    <w:p>
      <w:pPr>
        <w:spacing w:after="0"/>
        <w:ind w:left="0"/>
        <w:jc w:val="both"/>
      </w:pPr>
      <w:r>
        <w:rPr>
          <w:rFonts w:ascii="Times New Roman"/>
          <w:b w:val="false"/>
          <w:i w:val="false"/>
          <w:color w:val="000000"/>
          <w:sz w:val="28"/>
        </w:rPr>
        <w:t>
      мемлекеттік орган іске асыратын саясат саласында (аясында) қызметті жүзеге асыру үшін арналған (пайдаланылады).</w:t>
      </w:r>
    </w:p>
    <w:p>
      <w:pPr>
        <w:spacing w:after="0"/>
        <w:ind w:left="0"/>
        <w:jc w:val="both"/>
      </w:pPr>
      <w:r>
        <w:rPr>
          <w:rFonts w:ascii="Times New Roman"/>
          <w:b w:val="false"/>
          <w:i w:val="false"/>
          <w:color w:val="000000"/>
          <w:sz w:val="28"/>
        </w:rPr>
        <w:t>
      Қазақстан Республикасының арнаулы мемлекеттік органдарының, ішкі істер органдарының объектілері, сондай-ақ Қазақстан Республикасы Қарулы Күштерінің, басқа да әскерлер мен әскери құралымдардың әскери бөлімдері мен мекемелері үшін әзірленетін нұсқаулықтарды қоспағанда, террористік тұрғыдан осал объектілердің терроризмге қарсы қорғалуын ұйымдастыру жөніндегі нұсқаулықтар:</w:t>
      </w:r>
    </w:p>
    <w:p>
      <w:pPr>
        <w:spacing w:after="0"/>
        <w:ind w:left="0"/>
        <w:jc w:val="both"/>
      </w:pPr>
      <w:r>
        <w:rPr>
          <w:rFonts w:ascii="Times New Roman"/>
          <w:b w:val="false"/>
          <w:i w:val="false"/>
          <w:color w:val="000000"/>
          <w:sz w:val="28"/>
        </w:rPr>
        <w:t>
      күзетілетін объектілерді қоспағанда, Қазақстан Республикасының Ұлттық қауіпсіздік комитетімен және Қазақстан Республикасының Ішкі істер министрлігімен;</w:t>
      </w:r>
    </w:p>
    <w:p>
      <w:pPr>
        <w:spacing w:after="0"/>
        <w:ind w:left="0"/>
        <w:jc w:val="both"/>
      </w:pPr>
      <w:r>
        <w:rPr>
          <w:rFonts w:ascii="Times New Roman"/>
          <w:b w:val="false"/>
          <w:i w:val="false"/>
          <w:color w:val="000000"/>
          <w:sz w:val="28"/>
        </w:rPr>
        <w:t>
      күзетілетін объектілер үшін – Қазақстан Республикасының Мемлекеттік күзет қызметімен;</w:t>
      </w:r>
    </w:p>
    <w:p>
      <w:pPr>
        <w:spacing w:after="0"/>
        <w:ind w:left="0"/>
        <w:jc w:val="both"/>
      </w:pPr>
      <w:r>
        <w:rPr>
          <w:rFonts w:ascii="Times New Roman"/>
          <w:b w:val="false"/>
          <w:i w:val="false"/>
          <w:color w:val="000000"/>
          <w:sz w:val="28"/>
        </w:rPr>
        <w:t>
      Қазақстан Республикасының шет елдердегі мекемелері үшін – сыртқы барлау субъектілерімен келісіледі.</w:t>
      </w:r>
    </w:p>
    <w:bookmarkStart w:name="z282" w:id="133"/>
    <w:p>
      <w:pPr>
        <w:spacing w:after="0"/>
        <w:ind w:left="0"/>
        <w:jc w:val="both"/>
      </w:pPr>
      <w:r>
        <w:rPr>
          <w:rFonts w:ascii="Times New Roman"/>
          <w:b w:val="false"/>
          <w:i w:val="false"/>
          <w:color w:val="000000"/>
          <w:sz w:val="28"/>
        </w:rPr>
        <w:t>
      2. Террористік тұрғыдан осал объектілерді қорғау мақсатында террористік тұрғыдан осал нақты объектілердің терроризмге қарсы қорғалу жай-күйі туралы ақпарат қолжетімділігі шектеулі ақпарат болып табылады. Шектеуге жататын ақпарат түрлері осы Заңның 4-бабы 3-тармағының 4) тармақшасы негізінде әзірленетін нормативтік құқықтық актілерде айқындалады.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10-2-баппен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pPr>
        <w:spacing w:after="0"/>
        <w:ind w:left="0"/>
        <w:jc w:val="both"/>
      </w:pPr>
      <w:r>
        <w:rPr>
          <w:rFonts w:ascii="Times New Roman"/>
          <w:b w:val="false"/>
          <w:i w:val="false"/>
          <w:color w:val="ff0000"/>
          <w:sz w:val="28"/>
        </w:rPr>
        <w:t xml:space="preserve">
      Ескерту. 10-3-баптың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213" w:id="134"/>
    <w:p>
      <w:pPr>
        <w:spacing w:after="0"/>
        <w:ind w:left="0"/>
        <w:jc w:val="both"/>
      </w:pPr>
      <w:r>
        <w:rPr>
          <w:rFonts w:ascii="Times New Roman"/>
          <w:b w:val="false"/>
          <w:i w:val="false"/>
          <w:color w:val="000000"/>
          <w:sz w:val="28"/>
        </w:rPr>
        <w:t xml:space="preserve">
      1. Террористік тұрғыдан осал объектілердің меншік иелері, иеленушілері, басшылары немесе өзге де лауазымды адамдары олардың терроризмге қарсы қорғалуын қамтамасыз ету мақсатында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w:t>
      </w:r>
    </w:p>
    <w:bookmarkEnd w:id="134"/>
    <w:bookmarkStart w:name="z214" w:id="135"/>
    <w:p>
      <w:pPr>
        <w:spacing w:after="0"/>
        <w:ind w:left="0"/>
        <w:jc w:val="both"/>
      </w:pPr>
      <w:r>
        <w:rPr>
          <w:rFonts w:ascii="Times New Roman"/>
          <w:b w:val="false"/>
          <w:i w:val="false"/>
          <w:color w:val="000000"/>
          <w:sz w:val="28"/>
        </w:rPr>
        <w:t>
      1) тиісті өткізу режимін, объектілерге қойылатын қойылатын талаптарға сәйкес оларды қазіргі заманғы инженерлік-техникалық күзет жабдықтарымен жарақтауды қамтамасыз ету;</w:t>
      </w:r>
    </w:p>
    <w:bookmarkEnd w:id="135"/>
    <w:bookmarkStart w:name="z215" w:id="136"/>
    <w:p>
      <w:pPr>
        <w:spacing w:after="0"/>
        <w:ind w:left="0"/>
        <w:jc w:val="both"/>
      </w:pPr>
      <w:r>
        <w:rPr>
          <w:rFonts w:ascii="Times New Roman"/>
          <w:b w:val="false"/>
          <w:i w:val="false"/>
          <w:color w:val="000000"/>
          <w:sz w:val="28"/>
        </w:rPr>
        <w:t>
      2) үлгілік паспорттың негізінде – террористік тұрғыдан осал объектінің терроризмге қарсы қорғалуы паспортын әзірлеу;</w:t>
      </w:r>
    </w:p>
    <w:bookmarkEnd w:id="136"/>
    <w:bookmarkStart w:name="z216" w:id="137"/>
    <w:p>
      <w:pPr>
        <w:spacing w:after="0"/>
        <w:ind w:left="0"/>
        <w:jc w:val="both"/>
      </w:pPr>
      <w:r>
        <w:rPr>
          <w:rFonts w:ascii="Times New Roman"/>
          <w:b w:val="false"/>
          <w:i w:val="false"/>
          <w:color w:val="000000"/>
          <w:sz w:val="28"/>
        </w:rPr>
        <w:t>
      3) террористік тұрғыдан осал объектілердің персоналымен олардың терроризмге қарсы қорғалуын қамтамасыз ету бойынша профилактикалық және оқу-жаттығу іс-шараларын ұйымдастыру;</w:t>
      </w:r>
    </w:p>
    <w:bookmarkEnd w:id="137"/>
    <w:bookmarkStart w:name="z217" w:id="138"/>
    <w:p>
      <w:pPr>
        <w:spacing w:after="0"/>
        <w:ind w:left="0"/>
        <w:jc w:val="both"/>
      </w:pPr>
      <w:r>
        <w:rPr>
          <w:rFonts w:ascii="Times New Roman"/>
          <w:b w:val="false"/>
          <w:i w:val="false"/>
          <w:color w:val="000000"/>
          <w:sz w:val="28"/>
        </w:rPr>
        <w:t>
      4) уәкілетті мемлекеттік органдармен және ұйымдармен, терроризмге қарсы күрес жөніндегі жедел штабтармен терроризм актілеріне ден қою, сондай-ақ жасалған терроризм актісі салдарынан туындаған техногендік сипаттағы қатерлерді жою мәселелері бойынша бірлескен іс-қимылдарды жоспарлау және ұйымдастыру кезінде қатысу жөніндегі іс-шараларды іске асыруға міндетті.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19" w:id="139"/>
    <w:p>
      <w:pPr>
        <w:spacing w:after="0"/>
        <w:ind w:left="0"/>
        <w:jc w:val="both"/>
      </w:pPr>
      <w:r>
        <w:rPr>
          <w:rFonts w:ascii="Times New Roman"/>
          <w:b w:val="false"/>
          <w:i w:val="false"/>
          <w:color w:val="000000"/>
          <w:sz w:val="28"/>
        </w:rPr>
        <w:t>
      Терроризм актісі жасалған жағдайда террористік тұрғыдан осал объектілердің меншік иелері, басшылары немесе өзге де лауазымды адамдары жасалған терроризм актісі туралы Қазақстан Республикасының ұлттық қауіпсіздік органдарына немесе ішкі істер органдарына дереу хабарлауға және персоналды эвакуациялауды қамтамасыз етуге міндетті.</w:t>
      </w:r>
    </w:p>
    <w:bookmarkEnd w:id="139"/>
    <w:bookmarkStart w:name="z161" w:id="140"/>
    <w:p>
      <w:pPr>
        <w:spacing w:after="0"/>
        <w:ind w:left="0"/>
        <w:jc w:val="both"/>
      </w:pPr>
      <w:r>
        <w:rPr>
          <w:rFonts w:ascii="Times New Roman"/>
          <w:b w:val="false"/>
          <w:i w:val="false"/>
          <w:color w:val="000000"/>
          <w:sz w:val="28"/>
        </w:rPr>
        <w:t xml:space="preserve">
      1-1. Террористік тұрғыдан осал объектілер бойынша күзет қызметтерін көрсету туралы шарттар жасасқан күзет қызметі субъектілері тиісті өткізу режимін қамтамасыз ету, өз персоналымен оқу-жаттығу іс-шараларын ұйымдастыру, техникалық қорғау құралдарын тиісінше пайдалану жөніндегі міндеттерді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 орындайды.</w:t>
      </w:r>
    </w:p>
    <w:bookmarkEnd w:id="140"/>
    <w:bookmarkStart w:name="z220" w:id="141"/>
    <w:p>
      <w:pPr>
        <w:spacing w:after="0"/>
        <w:ind w:left="0"/>
        <w:jc w:val="both"/>
      </w:pPr>
      <w:r>
        <w:rPr>
          <w:rFonts w:ascii="Times New Roman"/>
          <w:b w:val="false"/>
          <w:i w:val="false"/>
          <w:color w:val="000000"/>
          <w:sz w:val="28"/>
        </w:rPr>
        <w:t>
      2. Тиісті іс-шараларды іске асыру мақсатында террористік тұрғыдан осал объектілердің меншік иелері, иеленушілері, басшылары немесе өзге де лауазымды адамдары қажетті қаржыландыруды көздеуге міндетті.</w:t>
      </w:r>
    </w:p>
    <w:bookmarkEnd w:id="141"/>
    <w:bookmarkStart w:name="z221" w:id="142"/>
    <w:p>
      <w:pPr>
        <w:spacing w:after="0"/>
        <w:ind w:left="0"/>
        <w:jc w:val="both"/>
      </w:pPr>
      <w:r>
        <w:rPr>
          <w:rFonts w:ascii="Times New Roman"/>
          <w:b w:val="false"/>
          <w:i w:val="false"/>
          <w:color w:val="000000"/>
          <w:sz w:val="28"/>
        </w:rPr>
        <w:t>
      3. Террористік тұрғыдан осал объектілердің меншік иелерінің, иеленушілерінің, басшыларының немесе өзге де лауазымды адамдарының, сондай-ақ террористік тұрғыдан осал объектілер бойынша күзет қызметтерін көрсету туралы шарттар жасасқан күзет қызметі субъектілерінің осы бапта көзделген міндеттерді орындамауы Қазақстан Республикасының заңдарында көзделген жауаптылыққа алып келеді.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10-3-баппен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10-4-бап. Террористік материалдарды әкелуге, басып шығаруға, әзірлеуге және (немесе) таратуға жол бермеу</w:t>
      </w:r>
    </w:p>
    <w:bookmarkStart w:name="z270" w:id="143"/>
    <w:p>
      <w:pPr>
        <w:spacing w:after="0"/>
        <w:ind w:left="0"/>
        <w:jc w:val="both"/>
      </w:pPr>
      <w:r>
        <w:rPr>
          <w:rFonts w:ascii="Times New Roman"/>
          <w:b w:val="false"/>
          <w:i w:val="false"/>
          <w:color w:val="000000"/>
          <w:sz w:val="28"/>
        </w:rPr>
        <w:t>
      1. Қазақстан Республикасының аумағына террористік материалдарды әкелуге, оларды басып шығаруға, әзірлеуге және (немесе) таратуға тыйым салынады.</w:t>
      </w:r>
    </w:p>
    <w:bookmarkEnd w:id="143"/>
    <w:bookmarkStart w:name="z271" w:id="144"/>
    <w:p>
      <w:pPr>
        <w:spacing w:after="0"/>
        <w:ind w:left="0"/>
        <w:jc w:val="both"/>
      </w:pPr>
      <w:r>
        <w:rPr>
          <w:rFonts w:ascii="Times New Roman"/>
          <w:b w:val="false"/>
          <w:i w:val="false"/>
          <w:color w:val="000000"/>
          <w:sz w:val="28"/>
        </w:rPr>
        <w:t>
      2. Қазақстан Республикасының аумағына әкелінетін, онда басып шығарылатын, әзірленетін және (немесе) таратылатын және террористік іс-әрекет белгілері және (немесе) оны жүзеге асыруға, оның ішінде терроризм актісін жасауға шақыру қамтылған не осындай іс-әрекетті жүзеге асыру қажеттілігін негіздейтін немесе ақтайтын ақпараттық материалдарды прокурордың өтініші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әзірлеуге және (немесе) таратуға тыйым сала отырып, террористік деп таниды.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10-4-баппен толықтырылды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Террористік iс-әрекеттi анықтау </w:t>
      </w:r>
    </w:p>
    <w:bookmarkStart w:name="z78" w:id="145"/>
    <w:p>
      <w:pPr>
        <w:spacing w:after="0"/>
        <w:ind w:left="0"/>
        <w:jc w:val="both"/>
      </w:pPr>
      <w:r>
        <w:rPr>
          <w:rFonts w:ascii="Times New Roman"/>
          <w:b w:val="false"/>
          <w:i w:val="false"/>
          <w:color w:val="000000"/>
          <w:sz w:val="28"/>
        </w:rPr>
        <w:t>
      1. Қазақстан Республикасының терроризмге қарсы іс-қимылды жүзеге асыратын мемлекеттiк органдары террористік iс-әрекеттi анықтауды Қазақстан Республикасының заңнамасына сәйкес өткiзедi.</w:t>
      </w:r>
    </w:p>
    <w:bookmarkEnd w:id="145"/>
    <w:bookmarkStart w:name="z79" w:id="146"/>
    <w:p>
      <w:pPr>
        <w:spacing w:after="0"/>
        <w:ind w:left="0"/>
        <w:jc w:val="both"/>
      </w:pPr>
      <w:r>
        <w:rPr>
          <w:rFonts w:ascii="Times New Roman"/>
          <w:b w:val="false"/>
          <w:i w:val="false"/>
          <w:color w:val="000000"/>
          <w:sz w:val="28"/>
        </w:rPr>
        <w:t>
      2. Қазақстан Республикасының аумағындағы мемлекеттiк органдар мен ұйымдар, террористік iс-әрекет белгiлерi бар барлық оқиғалар туралы терроризмге қарсы іс-қимылды жүзеге асыратын органдарға хабарлауға мiндеттi.</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Терроризм актісінің жолын кесу</w:t>
      </w:r>
    </w:p>
    <w:bookmarkStart w:name="z80" w:id="147"/>
    <w:p>
      <w:pPr>
        <w:spacing w:after="0"/>
        <w:ind w:left="0"/>
        <w:jc w:val="both"/>
      </w:pPr>
      <w:r>
        <w:rPr>
          <w:rFonts w:ascii="Times New Roman"/>
          <w:b w:val="false"/>
          <w:i w:val="false"/>
          <w:color w:val="000000"/>
          <w:sz w:val="28"/>
        </w:rPr>
        <w:t>
      1. Терроризм актісінің жолын кесу, террористерді, жарылғыш заттарды зиянсыздандыру, жеке адамдар мен ұйымдардың қауіпсіздігін қамтамасыз ету, сондай-ақ оның зардаптарын барынша азайту және (немесе) жою мақсатында терроризмге қарсы операция жүргізіледі.</w:t>
      </w:r>
    </w:p>
    <w:bookmarkEnd w:id="147"/>
    <w:bookmarkStart w:name="z81" w:id="148"/>
    <w:p>
      <w:pPr>
        <w:spacing w:after="0"/>
        <w:ind w:left="0"/>
        <w:jc w:val="both"/>
      </w:pPr>
      <w:r>
        <w:rPr>
          <w:rFonts w:ascii="Times New Roman"/>
          <w:b w:val="false"/>
          <w:i w:val="false"/>
          <w:color w:val="000000"/>
          <w:sz w:val="28"/>
        </w:rPr>
        <w:t>
      2.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мүмкіндіктерін зерделеу мақсатында террористермен келіссөз жүргізуге жол беріледі. Келіссөз жүргізу оралымды штаб басшысы осыған арнайы уәкілдік берген адамға тапсырылады.</w:t>
      </w:r>
    </w:p>
    <w:bookmarkEnd w:id="148"/>
    <w:bookmarkStart w:name="z82" w:id="149"/>
    <w:p>
      <w:pPr>
        <w:spacing w:after="0"/>
        <w:ind w:left="0"/>
        <w:jc w:val="both"/>
      </w:pPr>
      <w:r>
        <w:rPr>
          <w:rFonts w:ascii="Times New Roman"/>
          <w:b w:val="false"/>
          <w:i w:val="false"/>
          <w:color w:val="000000"/>
          <w:sz w:val="28"/>
        </w:rPr>
        <w:t>
      3. Егер террористің (террористердің) терроризм актісін тоқтатуға келіспеуі себепті онымен (олармен) келіссөздер мақсатына қол жеткізілмесе және адамдардың өмірі мен денсаулығына нақты қауіп-қатер төніп тұрса, терроризмге қарсы операцияның басшысы террористі (террористерді) жою туралы шешім қабылдауға құқылы.</w:t>
      </w:r>
    </w:p>
    <w:bookmarkEnd w:id="149"/>
    <w:bookmarkStart w:name="z83" w:id="150"/>
    <w:p>
      <w:pPr>
        <w:spacing w:after="0"/>
        <w:ind w:left="0"/>
        <w:jc w:val="both"/>
      </w:pPr>
      <w:r>
        <w:rPr>
          <w:rFonts w:ascii="Times New Roman"/>
          <w:b w:val="false"/>
          <w:i w:val="false"/>
          <w:color w:val="000000"/>
          <w:sz w:val="28"/>
        </w:rPr>
        <w:t>
      4. Күзетілетін адамға немесе объектіге айқын қауіп-қатер төнгені анықталған немесе ондай қауіп-қатерді өзге заңды құралдармен жою мүмкін болмаған жағдайда террорист (террористер) терроризмге қарсы операция басшысының өкімімен келіссөз жүргізілмей және ескерту жасалмай жойылуы мүмкін.</w:t>
      </w:r>
    </w:p>
    <w:bookmarkEnd w:id="150"/>
    <w:bookmarkStart w:name="z84" w:id="151"/>
    <w:p>
      <w:pPr>
        <w:spacing w:after="0"/>
        <w:ind w:left="0"/>
        <w:jc w:val="both"/>
      </w:pPr>
      <w:r>
        <w:rPr>
          <w:rFonts w:ascii="Times New Roman"/>
          <w:b w:val="false"/>
          <w:i w:val="false"/>
          <w:color w:val="000000"/>
          <w:sz w:val="28"/>
        </w:rPr>
        <w:t>
      5. Мемлекеттік органдардың терроризмге қарсы операцияға қатысушы бөлімшелері Қазақстан Республикасының заңдарына сәйкес адам күшін, қызметтік иттерді, әскери және өзге де техниканы, қару мен арнаулы құралдарды қолданады.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w:t>
      </w:r>
    </w:p>
    <w:p>
      <w:pPr>
        <w:spacing w:after="0"/>
        <w:ind w:left="0"/>
        <w:jc w:val="both"/>
      </w:pPr>
      <w:r>
        <w:rPr>
          <w:rFonts w:ascii="Times New Roman"/>
          <w:b w:val="false"/>
          <w:i w:val="false"/>
          <w:color w:val="000000"/>
          <w:sz w:val="28"/>
        </w:rPr>
        <w:t>
      1. Терроризм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алуды жүргізеді.</w:t>
      </w:r>
    </w:p>
    <w:bookmarkStart w:name="z272" w:id="152"/>
    <w:p>
      <w:pPr>
        <w:spacing w:after="0"/>
        <w:ind w:left="0"/>
        <w:jc w:val="both"/>
      </w:pPr>
      <w:r>
        <w:rPr>
          <w:rFonts w:ascii="Times New Roman"/>
          <w:b w:val="false"/>
          <w:i w:val="false"/>
          <w:color w:val="000000"/>
          <w:sz w:val="28"/>
        </w:rPr>
        <w:t>
      2. Сот ұйымды террористік деп таныған және террористік іс-әрекетті жүзеге асырғаны үшін оны тарату арқылы іс-әрекетіне тыйым салған, сондай-ақ ақпараттық материалдарды террористік деп таныған не террористік іс-әрекетті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p>
    <w:bookmarkEnd w:id="152"/>
    <w:bookmarkStart w:name="z273" w:id="153"/>
    <w:p>
      <w:pPr>
        <w:spacing w:after="0"/>
        <w:ind w:left="0"/>
        <w:jc w:val="both"/>
      </w:pP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p>
    <w:bookmarkEnd w:id="153"/>
    <w:p>
      <w:pPr>
        <w:spacing w:after="0"/>
        <w:ind w:left="0"/>
        <w:jc w:val="both"/>
      </w:pP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12-1-баппен толықтырылды - ҚР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Заңымен;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Оралымды штабтар</w:t>
      </w:r>
    </w:p>
    <w:bookmarkStart w:name="z85" w:id="154"/>
    <w:p>
      <w:pPr>
        <w:spacing w:after="0"/>
        <w:ind w:left="0"/>
        <w:jc w:val="both"/>
      </w:pPr>
      <w:r>
        <w:rPr>
          <w:rFonts w:ascii="Times New Roman"/>
          <w:b w:val="false"/>
          <w:i w:val="false"/>
          <w:color w:val="000000"/>
          <w:sz w:val="28"/>
        </w:rPr>
        <w:t>
      1. Терроризмге қарсы іс-қимыл жасау мақсатында тұрақты жұмыс істейтін республикалық және облыстық, республикалық маңызы бар қаланың, астананың, ауданның (облыстық маңызы бар қаланың) және теңіздік жедел штабтары құрылады.</w:t>
      </w:r>
    </w:p>
    <w:bookmarkEnd w:id="154"/>
    <w:bookmarkStart w:name="z86" w:id="155"/>
    <w:p>
      <w:pPr>
        <w:spacing w:after="0"/>
        <w:ind w:left="0"/>
        <w:jc w:val="both"/>
      </w:pPr>
      <w:r>
        <w:rPr>
          <w:rFonts w:ascii="Times New Roman"/>
          <w:b w:val="false"/>
          <w:i w:val="false"/>
          <w:color w:val="000000"/>
          <w:sz w:val="28"/>
        </w:rPr>
        <w:t>
      2. Ұлттық қауіпсіздік комитетінің Төрағасы республикалық жедел штабтың басшысы болып табылады.</w:t>
      </w:r>
    </w:p>
    <w:bookmarkEnd w:id="155"/>
    <w:bookmarkStart w:name="z222" w:id="156"/>
    <w:p>
      <w:pPr>
        <w:spacing w:after="0"/>
        <w:ind w:left="0"/>
        <w:jc w:val="both"/>
      </w:pPr>
      <w:r>
        <w:rPr>
          <w:rFonts w:ascii="Times New Roman"/>
          <w:b w:val="false"/>
          <w:i w:val="false"/>
          <w:color w:val="000000"/>
          <w:sz w:val="28"/>
        </w:rPr>
        <w:t>
      Ұлттық қауіпсіздік комитетінің аумақтық органының бастығы облыстық, республикалық маңызы бар қаланың, астананың, аудандық (облыстық маңызы бар қаланың) жедел штабтың басшысы болып табылады.</w:t>
      </w:r>
    </w:p>
    <w:bookmarkEnd w:id="156"/>
    <w:p>
      <w:pPr>
        <w:spacing w:after="0"/>
        <w:ind w:left="0"/>
        <w:jc w:val="both"/>
      </w:pPr>
      <w:r>
        <w:rPr>
          <w:rFonts w:ascii="Times New Roman"/>
          <w:b w:val="false"/>
          <w:i w:val="false"/>
          <w:color w:val="000000"/>
          <w:sz w:val="28"/>
        </w:rPr>
        <w:t>
      Ұлттық қауіпсіздік комитетінің Қазақстан Республикасының Мемлекеттік шекарасын күзетуді және Қазақстан Республикасының Каспий теңізіндегі шекара кеңістігінде белгіленген режимдердің сақталуына бақылауды жүзеге асыратын Шекара қызметі аумақтық бөлімшесінің бастығы теңіздік жедел штаб басшысы болып табылады.</w:t>
      </w:r>
    </w:p>
    <w:bookmarkStart w:name="z87" w:id="157"/>
    <w:p>
      <w:pPr>
        <w:spacing w:after="0"/>
        <w:ind w:left="0"/>
        <w:jc w:val="both"/>
      </w:pPr>
      <w:r>
        <w:rPr>
          <w:rFonts w:ascii="Times New Roman"/>
          <w:b w:val="false"/>
          <w:i w:val="false"/>
          <w:color w:val="000000"/>
          <w:sz w:val="28"/>
        </w:rPr>
        <w:t xml:space="preserve">
      3. Қазақстан Республикасы Мемлекеттік күзет қызметінiң бастығы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күзетiлуге жататын адамдардың қауiпсiздiгiн қамтамасыз етуге бағытталған терроризмге қарсы операцияны өткiзу кезiнде республикалық жедел штабтың басшысы болып табылады.</w:t>
      </w:r>
    </w:p>
    <w:bookmarkEnd w:id="157"/>
    <w:p>
      <w:pPr>
        <w:spacing w:after="0"/>
        <w:ind w:left="0"/>
        <w:jc w:val="both"/>
      </w:pPr>
      <w:r>
        <w:rPr>
          <w:rFonts w:ascii="Times New Roman"/>
          <w:b w:val="false"/>
          <w:i w:val="false"/>
          <w:color w:val="000000"/>
          <w:sz w:val="28"/>
        </w:rPr>
        <w:t>
      Облыстық, республикалық маңызы бар қаланың, астананың, аудандық (облыстық маңызы бар қаланың) жедел штабтың басшысын Қазақстан Республикасы Мемлекеттік күзет қызметінің бастығы республикалық жедел штабтың құрамына кіретін мемлекеттік органдардың немесе олардың аумақтық органдарының өкілдері қатарынан тағайындайды.</w:t>
      </w:r>
    </w:p>
    <w:bookmarkStart w:name="z88" w:id="158"/>
    <w:p>
      <w:pPr>
        <w:spacing w:after="0"/>
        <w:ind w:left="0"/>
        <w:jc w:val="both"/>
      </w:pPr>
      <w:r>
        <w:rPr>
          <w:rFonts w:ascii="Times New Roman"/>
          <w:b w:val="false"/>
          <w:i w:val="false"/>
          <w:color w:val="000000"/>
          <w:sz w:val="28"/>
        </w:rPr>
        <w:t>
      4. Республикалық оралымды штабтың құрамына терроризмге қарсы іс-қимылды жүзеге асыратын мемлекеттік органдардың және өз құзыреті шегінде терроризмге қарсы операциялар жүргізуге қажетті көмек көрсете алатын өзге де мемлекеттік органдардың басшылары кіреді.</w:t>
      </w:r>
    </w:p>
    <w:bookmarkEnd w:id="158"/>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және теңіздік жедел штабының құрамына терроризмге қарсы іс-қимылды жүзеге асыратын мемлекеттік органдардың аумақтық бөлімшелерінің және терроризмге қарсы операция жүргізуге өз құзыреті шегінде қажетті көмек көрсете алатын өзге де мемлекеттік органдардың басшылары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Терроризмге қарсы операцияға басшылық жасау</w:t>
      </w:r>
    </w:p>
    <w:bookmarkStart w:name="z135" w:id="159"/>
    <w:p>
      <w:pPr>
        <w:spacing w:after="0"/>
        <w:ind w:left="0"/>
        <w:jc w:val="both"/>
      </w:pPr>
      <w:r>
        <w:rPr>
          <w:rFonts w:ascii="Times New Roman"/>
          <w:b w:val="false"/>
          <w:i w:val="false"/>
          <w:color w:val="000000"/>
          <w:sz w:val="28"/>
        </w:rPr>
        <w:t>
      1. Терроризм актісінің қоғамдық қауіптілігінің ауқымы мен дәрежесіне, күтілетін теріс салдарларына қарай терроризмге қарсы операцияға басшылық жасауды республикалық немесе облыстық, республикалық маңызы бар қаланың, астананың, ауданның (облыстық маңызы бар қаланың) және теңіздік жедел штабының басшысы жүзеге асырады.</w:t>
      </w:r>
    </w:p>
    <w:bookmarkEnd w:id="159"/>
    <w:bookmarkStart w:name="z136" w:id="160"/>
    <w:p>
      <w:pPr>
        <w:spacing w:after="0"/>
        <w:ind w:left="0"/>
        <w:jc w:val="both"/>
      </w:pPr>
      <w:r>
        <w:rPr>
          <w:rFonts w:ascii="Times New Roman"/>
          <w:b w:val="false"/>
          <w:i w:val="false"/>
          <w:color w:val="000000"/>
          <w:sz w:val="28"/>
        </w:rPr>
        <w:t>
      2. Оралымды штабтың басшысы терроризмге қарсы операция басталғаннан бастап ол аяқталғанға дейін операция басшысы және оны жүргізуге тартылатын барлық әскери қызметшілердің, Қазақстан Республикасы мемлекеттік органдарының қызметкерлері мен мамандарының бастығы болады. Қазақстан Республикасы ратификациялаған халықаралық шарттарға сәйкес оралымды штабтың басшысы терроризмге қарсы операцияға қатысуға тартылатын шет мемлекеттердің арнайы мақсаттағы бөлімшелері мамандарының бастығы болады.</w:t>
      </w:r>
    </w:p>
    <w:bookmarkEnd w:id="160"/>
    <w:bookmarkStart w:name="z137" w:id="161"/>
    <w:p>
      <w:pPr>
        <w:spacing w:after="0"/>
        <w:ind w:left="0"/>
        <w:jc w:val="both"/>
      </w:pPr>
      <w:r>
        <w:rPr>
          <w:rFonts w:ascii="Times New Roman"/>
          <w:b w:val="false"/>
          <w:i w:val="false"/>
          <w:color w:val="000000"/>
          <w:sz w:val="28"/>
        </w:rPr>
        <w:t>
      3. Оралымды штабтың басшысы:</w:t>
      </w:r>
    </w:p>
    <w:bookmarkEnd w:id="161"/>
    <w:bookmarkStart w:name="z138" w:id="162"/>
    <w:p>
      <w:pPr>
        <w:spacing w:after="0"/>
        <w:ind w:left="0"/>
        <w:jc w:val="both"/>
      </w:pPr>
      <w:r>
        <w:rPr>
          <w:rFonts w:ascii="Times New Roman"/>
          <w:b w:val="false"/>
          <w:i w:val="false"/>
          <w:color w:val="000000"/>
          <w:sz w:val="28"/>
        </w:rPr>
        <w:t>
      1) терроризмге қарсы операцияның жүргізілу аймағының шекарасын, басталу және аяқталу уақытын айқындайды, берілген күштер мен құралдардың қолданылу бағыттары мен шегі туралы шешім қабылдайды;</w:t>
      </w:r>
    </w:p>
    <w:bookmarkEnd w:id="162"/>
    <w:bookmarkStart w:name="z139" w:id="163"/>
    <w:p>
      <w:pPr>
        <w:spacing w:after="0"/>
        <w:ind w:left="0"/>
        <w:jc w:val="both"/>
      </w:pPr>
      <w:r>
        <w:rPr>
          <w:rFonts w:ascii="Times New Roman"/>
          <w:b w:val="false"/>
          <w:i w:val="false"/>
          <w:color w:val="000000"/>
          <w:sz w:val="28"/>
        </w:rPr>
        <w:t>
      2) бұқаралық ақпарат құралдарының және қоғамның өкілдерімен байланыста болуға жауапты болатын оралымды штабтың өкілін айқындайды;</w:t>
      </w:r>
    </w:p>
    <w:bookmarkEnd w:id="163"/>
    <w:bookmarkStart w:name="z140" w:id="164"/>
    <w:p>
      <w:pPr>
        <w:spacing w:after="0"/>
        <w:ind w:left="0"/>
        <w:jc w:val="both"/>
      </w:pPr>
      <w:r>
        <w:rPr>
          <w:rFonts w:ascii="Times New Roman"/>
          <w:b w:val="false"/>
          <w:i w:val="false"/>
          <w:color w:val="000000"/>
          <w:sz w:val="28"/>
        </w:rPr>
        <w:t>
      3) терроризмге қарсы операцияны жүргізу туралы шешім қабылдайды және әскери өкім (әскери бұйрық) шығарады.</w:t>
      </w:r>
    </w:p>
    <w:bookmarkEnd w:id="164"/>
    <w:bookmarkStart w:name="z141" w:id="165"/>
    <w:p>
      <w:pPr>
        <w:spacing w:after="0"/>
        <w:ind w:left="0"/>
        <w:jc w:val="both"/>
      </w:pPr>
      <w:r>
        <w:rPr>
          <w:rFonts w:ascii="Times New Roman"/>
          <w:b w:val="false"/>
          <w:i w:val="false"/>
          <w:color w:val="000000"/>
          <w:sz w:val="28"/>
        </w:rPr>
        <w:t>
      4. Республикалық жедел штабтың басшысы терроризм актісінің жасалғаны туралы немесе оның дайындалып жатқаны, сондай-ақ терроризмге қарсы операцияның басталғаны туралы расталған ақпаратты алған кезде Қазақстан Республикасының Президентіне, Қазақстан Республикасының Қауіпсіздік Кеңесіне, Қазақстан Республикасының Бас Прокурорына және Қазақстан Республикасының Үкіметіне дереу хабарлайды.</w:t>
      </w:r>
    </w:p>
    <w:bookmarkEnd w:id="165"/>
    <w:bookmarkStart w:name="z144" w:id="166"/>
    <w:p>
      <w:pPr>
        <w:spacing w:after="0"/>
        <w:ind w:left="0"/>
        <w:jc w:val="both"/>
      </w:pPr>
      <w:r>
        <w:rPr>
          <w:rFonts w:ascii="Times New Roman"/>
          <w:b w:val="false"/>
          <w:i w:val="false"/>
          <w:color w:val="000000"/>
          <w:sz w:val="28"/>
        </w:rPr>
        <w:t>
      5. Атқаратын қызметіне қарамастан басқа лауазымды адамның терроризмге қарсы операцияның оралымды басшылығына заңсыз араласуына жол берілмейді.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өзгерістер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Терроризмге қарсы операцияларды жүргізуге тартылатын күштер мен құралдар</w:t>
      </w:r>
    </w:p>
    <w:bookmarkStart w:name="z89" w:id="167"/>
    <w:p>
      <w:pPr>
        <w:spacing w:after="0"/>
        <w:ind w:left="0"/>
        <w:jc w:val="both"/>
      </w:pPr>
      <w:r>
        <w:rPr>
          <w:rFonts w:ascii="Times New Roman"/>
          <w:b w:val="false"/>
          <w:i w:val="false"/>
          <w:color w:val="000000"/>
          <w:sz w:val="28"/>
        </w:rPr>
        <w:t>
      1. Терроризмге қарсы операцияларды жүргізу үшін оралымды штабтарға терроризмге қарсы іс-қимылды жүзеге асыратын мемлекеттік органдардың қажетті күштері мен құралдары беріледі.</w:t>
      </w:r>
    </w:p>
    <w:bookmarkEnd w:id="167"/>
    <w:bookmarkStart w:name="z90" w:id="168"/>
    <w:p>
      <w:pPr>
        <w:spacing w:after="0"/>
        <w:ind w:left="0"/>
        <w:jc w:val="both"/>
      </w:pPr>
      <w:r>
        <w:rPr>
          <w:rFonts w:ascii="Times New Roman"/>
          <w:b w:val="false"/>
          <w:i w:val="false"/>
          <w:color w:val="000000"/>
          <w:sz w:val="28"/>
        </w:rPr>
        <w:t>
      2. Қазақстан Республикасы ратификациялаған халықаралық шарттарға сәйкес, қажет болған жағдайларда терроризмге қарсы операцияға қатысу үшін шет мемлекеттердің арнайы мақсаттағы бөлімшелері тартылуы мүмкін.</w:t>
      </w:r>
    </w:p>
    <w:bookmarkEnd w:id="168"/>
    <w:bookmarkStart w:name="z91" w:id="169"/>
    <w:p>
      <w:pPr>
        <w:spacing w:after="0"/>
        <w:ind w:left="0"/>
        <w:jc w:val="both"/>
      </w:pPr>
      <w:r>
        <w:rPr>
          <w:rFonts w:ascii="Times New Roman"/>
          <w:b w:val="false"/>
          <w:i w:val="false"/>
          <w:color w:val="000000"/>
          <w:sz w:val="28"/>
        </w:rPr>
        <w:t xml:space="preserve">
      3. Терроризмге қарсы операция жүргізу барысында Қазақстан Республикасының Қарулы Күштері осы Заңға және "Қазақстан Республикасының қорғанысы және Қарулы Күштері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шешімі бойынша қолданылады.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Қарулы Күштерін терроризм актілерінің жолын кесу үшін қолдану</w:t>
      </w:r>
    </w:p>
    <w:p>
      <w:pPr>
        <w:spacing w:after="0"/>
        <w:ind w:left="0"/>
        <w:jc w:val="both"/>
      </w:pPr>
      <w:r>
        <w:rPr>
          <w:rFonts w:ascii="Times New Roman"/>
          <w:b w:val="false"/>
          <w:i w:val="false"/>
          <w:color w:val="ff0000"/>
          <w:sz w:val="28"/>
        </w:rPr>
        <w:t xml:space="preserve">
      Ескерту. 14-1-баптың тақырыбы жаңа редакцияда - ҚР 10.01.2015 </w:t>
      </w:r>
      <w:r>
        <w:rPr>
          <w:rFonts w:ascii="Times New Roman"/>
          <w:b w:val="false"/>
          <w:i w:val="false"/>
          <w:color w:val="ff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26" w:id="170"/>
    <w:p>
      <w:pPr>
        <w:spacing w:after="0"/>
        <w:ind w:left="0"/>
        <w:jc w:val="both"/>
      </w:pPr>
      <w:r>
        <w:rPr>
          <w:rFonts w:ascii="Times New Roman"/>
          <w:b w:val="false"/>
          <w:i w:val="false"/>
          <w:color w:val="000000"/>
          <w:sz w:val="28"/>
        </w:rPr>
        <w:t>
      1. Қазақстан Республикасының Қарулы Күштері:</w:t>
      </w:r>
    </w:p>
    <w:bookmarkEnd w:id="170"/>
    <w:bookmarkStart w:name="z227" w:id="171"/>
    <w:p>
      <w:pPr>
        <w:spacing w:after="0"/>
        <w:ind w:left="0"/>
        <w:jc w:val="both"/>
      </w:pPr>
      <w:r>
        <w:rPr>
          <w:rFonts w:ascii="Times New Roman"/>
          <w:b w:val="false"/>
          <w:i w:val="false"/>
          <w:color w:val="000000"/>
          <w:sz w:val="28"/>
        </w:rPr>
        <w:t>
      1) терроризм актісін жасау үшін пайдаланылатын не террористер басып алған әуе кемелері ұшуының жолын кесуге;</w:t>
      </w:r>
    </w:p>
    <w:bookmarkEnd w:id="171"/>
    <w:bookmarkStart w:name="z228" w:id="172"/>
    <w:p>
      <w:pPr>
        <w:spacing w:after="0"/>
        <w:ind w:left="0"/>
        <w:jc w:val="both"/>
      </w:pPr>
      <w:r>
        <w:rPr>
          <w:rFonts w:ascii="Times New Roman"/>
          <w:b w:val="false"/>
          <w:i w:val="false"/>
          <w:color w:val="000000"/>
          <w:sz w:val="28"/>
        </w:rPr>
        <w:t xml:space="preserve">
      2) Қазақстан Республикасының ішкі және аумақтық суларында, балық аулау аймағында, континенттік қайраңында орналасқан теңіздегі экономикалық қызмет объектілерінде терроризм актілерінің жолын кесуге, сондай-ақ теңізде жүзу қауіпсіздігін қамтамасыз ету үшін; </w:t>
      </w:r>
    </w:p>
    <w:bookmarkEnd w:id="172"/>
    <w:bookmarkStart w:name="z229" w:id="173"/>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актілерінде көзделген тәртіппен терроризмге қарсы операцияның өткізілуіне қатысу үшін қолданылады.</w:t>
      </w:r>
    </w:p>
    <w:bookmarkEnd w:id="173"/>
    <w:bookmarkStart w:name="z230" w:id="174"/>
    <w:p>
      <w:pPr>
        <w:spacing w:after="0"/>
        <w:ind w:left="0"/>
        <w:jc w:val="both"/>
      </w:pPr>
      <w:r>
        <w:rPr>
          <w:rFonts w:ascii="Times New Roman"/>
          <w:b w:val="false"/>
          <w:i w:val="false"/>
          <w:color w:val="000000"/>
          <w:sz w:val="28"/>
        </w:rPr>
        <w:t xml:space="preserve">
      2. Қазақстан Республикасының Қарулы Күштері терроризмге қарсы операцияны өткізу кезінде осы Заңға және Қазақстан Республикасының өзге де заңнамалық актілеріне сәйкес арнайы құралдарды, қару мен жауынгерлік техниканы қолданады. Бұл ретте Қазақстан Республикасы Қарулы Күштерінің әскери қызметшілеріне терроризмге қарсы операцияны өткізу аймағында дене күшін, арнайы құралдарды, қаруды қолдану және жауынгерлік техниканы пайдалану шарттарына, тәртібі мен шегіне қатысты бөлігінде "Қазақстан Республикасының ұлттық қауіпсіздік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қолданылады.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Әуе кеңістігіндегі терроризм актілерінің жолын кесу</w:t>
      </w:r>
    </w:p>
    <w:bookmarkStart w:name="z232" w:id="175"/>
    <w:p>
      <w:pPr>
        <w:spacing w:after="0"/>
        <w:ind w:left="0"/>
        <w:jc w:val="both"/>
      </w:pPr>
      <w:r>
        <w:rPr>
          <w:rFonts w:ascii="Times New Roman"/>
          <w:b w:val="false"/>
          <w:i w:val="false"/>
          <w:color w:val="000000"/>
          <w:sz w:val="28"/>
        </w:rPr>
        <w:t>
      1. Қазақстан Республикасының Қарулы Күштері қару мен жауынгерлік техниканы әуе кеңістігіндегі терроризм актісінің қатерін жою немесе жолын кесу мақсатында қолданады.</w:t>
      </w:r>
    </w:p>
    <w:bookmarkEnd w:id="175"/>
    <w:bookmarkStart w:name="z233" w:id="176"/>
    <w:p>
      <w:pPr>
        <w:spacing w:after="0"/>
        <w:ind w:left="0"/>
        <w:jc w:val="both"/>
      </w:pPr>
      <w:r>
        <w:rPr>
          <w:rFonts w:ascii="Times New Roman"/>
          <w:b w:val="false"/>
          <w:i w:val="false"/>
          <w:color w:val="000000"/>
          <w:sz w:val="28"/>
        </w:rPr>
        <w:t>
      2. Егер әуе кемесі жердегі басқару пункттерінің Қазақстан Республикасының әуе кеңістігін пайдалану қағидаларын бұзуды тоқтату туралы радиокомандаларына және (немесе) Қазақстан Республикасы Қарулы Күштерінің оны жолдан ұстап қалуға көтерілген ұшу аппараттарының радиокомандалары мен көрінетін белгілеріне ден қоймаса не себебін түсіндірмей, радиокомандаларға және көрінетін белгілерге бағынудан бас тартса, Қазақстан Республикасының Қарулы Күштері қару мен жауынгерлік техниканы осы әуе кемесін қонуға мәжбүрлеу арқылы оның ұшуының жолын кесу үшін қолданады. Егер әуе кемесі қону туралы талаптарға бағынбаса және адамдардың қаза табуының не техногендік апат туындауының нақты қаупі төнсе, қару мен жауынгерлік техника аталған әуе кемесін жойып жіберу арқылы оның ұшуының жолын кесу үшін қолданылады.</w:t>
      </w:r>
    </w:p>
    <w:bookmarkEnd w:id="176"/>
    <w:bookmarkStart w:name="z234" w:id="177"/>
    <w:p>
      <w:pPr>
        <w:spacing w:after="0"/>
        <w:ind w:left="0"/>
        <w:jc w:val="both"/>
      </w:pPr>
      <w:r>
        <w:rPr>
          <w:rFonts w:ascii="Times New Roman"/>
          <w:b w:val="false"/>
          <w:i w:val="false"/>
          <w:color w:val="000000"/>
          <w:sz w:val="28"/>
        </w:rPr>
        <w:t>
      3. Егер әуе кемесін терроризм актісін жасау үшін пайдалану туралы немесе әуе кемесін басып алу туралы анық ақпарат бар болса және бұл ретте қалыптасқан мән-жайлардан туындайтын, оны қондыру үшін қажетті барлық шаралар таусылса және адамдардың қаза табуының не техногендік апат туындауының нақты қаупі төнсе, Қазақстан Республикасының Қарулы Күштері қару мен жауынгерлік техниканы аталған әуе кемесін жойып жіберу арқылы оның ұшуының жолын кесу үшін қолданады.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14-2-баппен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Қазақстан Республикасының ішкі және аумақтық суларында, балық аулау аймағында, континенттік қайраңында және теңізде жүзу қауіпсіздігін қамтамасыз ету кезінде терроризм актілерінің жолын кесу</w:t>
      </w:r>
    </w:p>
    <w:p>
      <w:pPr>
        <w:spacing w:after="0"/>
        <w:ind w:left="0"/>
        <w:jc w:val="both"/>
      </w:pPr>
      <w:r>
        <w:rPr>
          <w:rFonts w:ascii="Times New Roman"/>
          <w:b w:val="false"/>
          <w:i w:val="false"/>
          <w:color w:val="ff0000"/>
          <w:sz w:val="28"/>
        </w:rPr>
        <w:t xml:space="preserve">
      Ескерту. 14-3-баптың тақырыбына өзгеріс енгізілді – ҚР 23.02.2021 </w:t>
      </w:r>
      <w:r>
        <w:rPr>
          <w:rFonts w:ascii="Times New Roman"/>
          <w:b w:val="false"/>
          <w:i w:val="false"/>
          <w:color w:val="ff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236" w:id="178"/>
    <w:p>
      <w:pPr>
        <w:spacing w:after="0"/>
        <w:ind w:left="0"/>
        <w:jc w:val="both"/>
      </w:pPr>
      <w:r>
        <w:rPr>
          <w:rFonts w:ascii="Times New Roman"/>
          <w:b w:val="false"/>
          <w:i w:val="false"/>
          <w:color w:val="000000"/>
          <w:sz w:val="28"/>
        </w:rPr>
        <w:t>
      1. Қазақстан Республикасының Қарулы Күштері Қазақстан Республикасының ішкі және аумақтық суларында, балық аулау аймағында, континенттік қайраңында терроризм актісінің қатерін жою мақсатында және теңізде жүзу қауіпсіздігін қамтамасыз ету кезінде қаруды, жауынгерлік техниканы және арнайы құралдарды қолданады.</w:t>
      </w:r>
    </w:p>
    <w:bookmarkEnd w:id="178"/>
    <w:bookmarkStart w:name="z237" w:id="179"/>
    <w:p>
      <w:pPr>
        <w:spacing w:after="0"/>
        <w:ind w:left="0"/>
        <w:jc w:val="both"/>
      </w:pPr>
      <w:r>
        <w:rPr>
          <w:rFonts w:ascii="Times New Roman"/>
          <w:b w:val="false"/>
          <w:i w:val="false"/>
          <w:color w:val="000000"/>
          <w:sz w:val="28"/>
        </w:rPr>
        <w:t>
      2. Егер теңіз немесе өзен кемелері және корабльдер (жүзу құралдары) Қазақстан Республикасының су кеңістігін пайдалану қағидаларын бұзуды тоқтату туралы командаларға және (немесе) белгілерге ден қоймаса не тоқтау туралы талаптарға бағынудан бас тартса, Қазақстан Республикасы Қарулы Күштерінің әскери корабльдерінің (ұшу аппараттарының) қаруы терроризм актісінің қатерін жою мақсатында жүзу құралын тоқтауға мәжбүрлеу үшін қолданылады. Егер жүзу құралы тоқтау туралы талапқа бағынбаса және (немесе) оны тоқтауға мәжбүрлеу мүмкін болмаса және бұл ретте қалыптасқан мән-жайлардан туындайтын, оны тоқтату үшін қажетті барлық шаралар таусылса және адамдардың қаза табуының не экологиялық апат туындауының нақты қаупі төнсе, Қазақстан Республикасы Қарулы Күштерінің әскери корабльдерінің (ұшу аппараттарының) қаруы жүзу құралын жойып жіберу арқылы оның қозғалысының жолын кесу үшін қолданылады.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14-3-баппен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Терроризмге қарсы операция өткізілетін аймақтағы құқықтық режим</w:t>
      </w:r>
    </w:p>
    <w:bookmarkStart w:name="z92" w:id="180"/>
    <w:p>
      <w:pPr>
        <w:spacing w:after="0"/>
        <w:ind w:left="0"/>
        <w:jc w:val="both"/>
      </w:pPr>
      <w:r>
        <w:rPr>
          <w:rFonts w:ascii="Times New Roman"/>
          <w:b w:val="false"/>
          <w:i w:val="false"/>
          <w:color w:val="000000"/>
          <w:sz w:val="28"/>
        </w:rPr>
        <w:t>
      1. Терроризм актісінің жолын кесу және оны ашу, оның салдарларын барынша азайту, тізбесі "Қазақстан Республикасы Мемлекеттік күзет қызметі туралы" Қазақстан Республикасының Заңында белгіленген күзетілетін адамдардың қауіпсіздігін қамтамасыз ету, сондай-ақ жеке адамның, қоғамның және мемлекеттің өмірлік маңызы бар мүдделерін қорғау мақсатында терроризмге қарсы операция басшысының шешімі бойынша оның өткізілу шегінде терроризмге қарсы операцияның құқықтық режимі оны өткізу кезеңіне енгізілуі мүмкін.</w:t>
      </w:r>
    </w:p>
    <w:bookmarkEnd w:id="180"/>
    <w:bookmarkStart w:name="z93" w:id="181"/>
    <w:p>
      <w:pPr>
        <w:spacing w:after="0"/>
        <w:ind w:left="0"/>
        <w:jc w:val="both"/>
      </w:pPr>
      <w:r>
        <w:rPr>
          <w:rFonts w:ascii="Times New Roman"/>
          <w:b w:val="false"/>
          <w:i w:val="false"/>
          <w:color w:val="000000"/>
          <w:sz w:val="28"/>
        </w:rPr>
        <w:t>
      2. Терроризмге қарсы операцияның құқықтық режимін енгізу туралы шешім (шегінде (соларда) осындай режим енгізілетін аймақты (объектілер тізбесін) және қолданылатын шаралар мен уақытша шектеулер тізбесін айқындауды қоса алғанда) және оның күшін жою туралы шешім тиісті аумақтың халқына, жергілікті атқарушы органдарына және жергілікті өзін-өзі басқару органдарына, ұйымдарының әкімшіліктеріне, объектілерінің басшыларына бұқаралық ақпарат құралдары мен телекоммуникация желілері арқылы дереу жеткізіледі.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 енгізілді - ҚР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Терроризмге қарсы операцияны жүргізу кезеңінде қолданылатын шаралар мен уақытша шектеулер</w:t>
      </w:r>
    </w:p>
    <w:bookmarkStart w:name="z94" w:id="182"/>
    <w:p>
      <w:pPr>
        <w:spacing w:after="0"/>
        <w:ind w:left="0"/>
        <w:jc w:val="both"/>
      </w:pPr>
      <w:r>
        <w:rPr>
          <w:rFonts w:ascii="Times New Roman"/>
          <w:b w:val="false"/>
          <w:i w:val="false"/>
          <w:color w:val="000000"/>
          <w:sz w:val="28"/>
        </w:rPr>
        <w:t>
      1. Терроризмге қарсы операцияны жүргізу аймағында терроризмге қарсы операцияға қатысушы тұлғалардың:</w:t>
      </w:r>
    </w:p>
    <w:bookmarkEnd w:id="182"/>
    <w:bookmarkStart w:name="z95" w:id="183"/>
    <w:p>
      <w:pPr>
        <w:spacing w:after="0"/>
        <w:ind w:left="0"/>
        <w:jc w:val="both"/>
      </w:pPr>
      <w:r>
        <w:rPr>
          <w:rFonts w:ascii="Times New Roman"/>
          <w:b w:val="false"/>
          <w:i w:val="false"/>
          <w:color w:val="000000"/>
          <w:sz w:val="28"/>
        </w:rPr>
        <w:t>
      1) жеке басын куәландыратын құжаттарды тексеруді жүргізуге, ал олар болмаған жағдайда – жеке басын анықтау үшін Қазақстан Республикасының заңнамасында белгіленген тәртіппен жеке тұлғаларды ұстауды жүзеге асыруға және оларды ішкі істер органдарына немесе басқа да мемлекеттік органдарға жеткізуге;</w:t>
      </w:r>
    </w:p>
    <w:bookmarkEnd w:id="183"/>
    <w:bookmarkStart w:name="z96" w:id="184"/>
    <w:p>
      <w:pPr>
        <w:spacing w:after="0"/>
        <w:ind w:left="0"/>
        <w:jc w:val="both"/>
      </w:pPr>
      <w:r>
        <w:rPr>
          <w:rFonts w:ascii="Times New Roman"/>
          <w:b w:val="false"/>
          <w:i w:val="false"/>
          <w:color w:val="000000"/>
          <w:sz w:val="28"/>
        </w:rPr>
        <w:t>
      2) жеке қарап тексеруге және жеке адамның заттарын қарап тексеруге, көлік құралдарын, оның ішінде техникалық құралдарды пайдалана отырып куәгерлердің қатысуынсыз қарап тексеруге;</w:t>
      </w:r>
    </w:p>
    <w:bookmarkEnd w:id="184"/>
    <w:bookmarkStart w:name="z97" w:id="185"/>
    <w:p>
      <w:pPr>
        <w:spacing w:after="0"/>
        <w:ind w:left="0"/>
        <w:jc w:val="both"/>
      </w:pPr>
      <w:r>
        <w:rPr>
          <w:rFonts w:ascii="Times New Roman"/>
          <w:b w:val="false"/>
          <w:i w:val="false"/>
          <w:color w:val="000000"/>
          <w:sz w:val="28"/>
        </w:rPr>
        <w:t>
      3) құқық бұзушылықтарды немесе терроризмге қарсы операцияға қатысатын адамдардың заңды талаптарына кедергі келтіруге бағытталған өзге де әрекеттерді жасаған немесе жасайтын, сондай-ақ терроризмге қарсы операцияны жүргізу аймағына рұқсатсыз кірумен немесе кіруге әрекет жасаумен байланысты әрекеттері үшін адамдарды Қазақстан Республикасының заңнамасында белгіленген тәртіппен ұстауға және ішкі істер органдарына жеткізуге;</w:t>
      </w:r>
    </w:p>
    <w:bookmarkEnd w:id="185"/>
    <w:bookmarkStart w:name="z98" w:id="186"/>
    <w:p>
      <w:pPr>
        <w:spacing w:after="0"/>
        <w:ind w:left="0"/>
        <w:jc w:val="both"/>
      </w:pPr>
      <w:r>
        <w:rPr>
          <w:rFonts w:ascii="Times New Roman"/>
          <w:b w:val="false"/>
          <w:i w:val="false"/>
          <w:color w:val="000000"/>
          <w:sz w:val="28"/>
        </w:rPr>
        <w:t>
      4) жеке адамдарды жекелеген объектілерден, жергілікті жер мен су кеңістігі учаскелерінен кетіруге, көлік құралдарының, оның ішінде дипломатиялық және консулдық өкілдіктердің көлік құралдарының жол жүрісін, оларды сүйреп әкетуді қоса алғанда, шектеуге немесе тыйым салуға;</w:t>
      </w:r>
    </w:p>
    <w:bookmarkEnd w:id="186"/>
    <w:bookmarkStart w:name="z99" w:id="187"/>
    <w:p>
      <w:pPr>
        <w:spacing w:after="0"/>
        <w:ind w:left="0"/>
        <w:jc w:val="both"/>
      </w:pPr>
      <w:r>
        <w:rPr>
          <w:rFonts w:ascii="Times New Roman"/>
          <w:b w:val="false"/>
          <w:i w:val="false"/>
          <w:color w:val="000000"/>
          <w:sz w:val="28"/>
        </w:rPr>
        <w:t>
      5) радиоэфир мониторингін жүргізу, телефонмен сөйлесуді және телкоммуникациялық жүйелер арналары арқылы берілетін өзге де ақпаратты бақылау үшін, сондай-ақ электрлі байланыс арналары мен почта жөнелтілімдерінде іздестіруді жүзеге асыру үшін арнайы байланыс құралдарын қоса алғанда, байланыс құралдарын қызметтік мақсатта пайдалануға;</w:t>
      </w:r>
    </w:p>
    <w:bookmarkEnd w:id="187"/>
    <w:bookmarkStart w:name="z100" w:id="188"/>
    <w:p>
      <w:pPr>
        <w:spacing w:after="0"/>
        <w:ind w:left="0"/>
        <w:jc w:val="both"/>
      </w:pPr>
      <w:r>
        <w:rPr>
          <w:rFonts w:ascii="Times New Roman"/>
          <w:b w:val="false"/>
          <w:i w:val="false"/>
          <w:color w:val="000000"/>
          <w:sz w:val="28"/>
        </w:rPr>
        <w:t>
      6)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(дипломатиялық иммунитеті бар шет мемлекеттер мен халықаралық ұйымдар өкілдіктерінің көлік құралдарынан басқа) меншік иелеріне материалдық зиян келтірілген жағдайда оны Қазақстан Республикасының Үкіметі белгілейтін тәртіппен өтей отырып, пайдалануға;</w:t>
      </w:r>
    </w:p>
    <w:bookmarkEnd w:id="188"/>
    <w:bookmarkStart w:name="z146" w:id="189"/>
    <w:p>
      <w:pPr>
        <w:spacing w:after="0"/>
        <w:ind w:left="0"/>
        <w:jc w:val="both"/>
      </w:pPr>
      <w:r>
        <w:rPr>
          <w:rFonts w:ascii="Times New Roman"/>
          <w:b w:val="false"/>
          <w:i w:val="false"/>
          <w:color w:val="000000"/>
          <w:sz w:val="28"/>
        </w:rPr>
        <w:t>
      7) адам күшін, қызметтік иттерді, әскери және өзге де техниканы, қаруды және арнаулы құралдарды террористерге қатысты Қазақстан Республикасының заңдарында көзделген ескертулерсіз және шектеулерсіз қолдануға;</w:t>
      </w:r>
    </w:p>
    <w:bookmarkEnd w:id="189"/>
    <w:bookmarkStart w:name="z147" w:id="190"/>
    <w:p>
      <w:pPr>
        <w:spacing w:after="0"/>
        <w:ind w:left="0"/>
        <w:jc w:val="both"/>
      </w:pPr>
      <w:r>
        <w:rPr>
          <w:rFonts w:ascii="Times New Roman"/>
          <w:b w:val="false"/>
          <w:i w:val="false"/>
          <w:color w:val="000000"/>
          <w:sz w:val="28"/>
        </w:rPr>
        <w:t>
      8) егер кешеуілдеу адамдардың өмірі мен денсаулығына нақты қауіп туғызатын болса,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кедергісіз кіруге құқығы бар.</w:t>
      </w:r>
    </w:p>
    <w:bookmarkEnd w:id="190"/>
    <w:p>
      <w:pPr>
        <w:spacing w:after="0"/>
        <w:ind w:left="0"/>
        <w:jc w:val="both"/>
      </w:pPr>
      <w:r>
        <w:rPr>
          <w:rFonts w:ascii="Times New Roman"/>
          <w:b w:val="false"/>
          <w:i w:val="false"/>
          <w:color w:val="000000"/>
          <w:sz w:val="28"/>
        </w:rPr>
        <w:t>
      Оралымды штаб басшысы не ол уәкілеттік берген адам азаматтардың тұрғын үйіне кірген жағдайлар туралы жиырма төрт сағат ішінде прокурорға хабарлайды.</w:t>
      </w:r>
    </w:p>
    <w:bookmarkStart w:name="z148" w:id="191"/>
    <w:p>
      <w:pPr>
        <w:spacing w:after="0"/>
        <w:ind w:left="0"/>
        <w:jc w:val="both"/>
      </w:pPr>
      <w:r>
        <w:rPr>
          <w:rFonts w:ascii="Times New Roman"/>
          <w:b w:val="false"/>
          <w:i w:val="false"/>
          <w:color w:val="000000"/>
          <w:sz w:val="28"/>
        </w:rPr>
        <w:t>
      2. Терроризмге қарсы операцияны жүргізу аймағында оралымды штаб басшысының шешімі бойынша мынадай уақытша шектеулер қолданылуы мүмкін:</w:t>
      </w:r>
    </w:p>
    <w:bookmarkEnd w:id="191"/>
    <w:bookmarkStart w:name="z149" w:id="192"/>
    <w:p>
      <w:pPr>
        <w:spacing w:after="0"/>
        <w:ind w:left="0"/>
        <w:jc w:val="both"/>
      </w:pPr>
      <w:r>
        <w:rPr>
          <w:rFonts w:ascii="Times New Roman"/>
          <w:b w:val="false"/>
          <w:i w:val="false"/>
          <w:color w:val="000000"/>
          <w:sz w:val="28"/>
        </w:rPr>
        <w:t>
      1) қауіпті өндірістік объектілердің қызметін тоқтата тұру;</w:t>
      </w:r>
    </w:p>
    <w:bookmarkEnd w:id="192"/>
    <w:bookmarkStart w:name="z150" w:id="193"/>
    <w:p>
      <w:pPr>
        <w:spacing w:after="0"/>
        <w:ind w:left="0"/>
        <w:jc w:val="both"/>
      </w:pPr>
      <w:r>
        <w:rPr>
          <w:rFonts w:ascii="Times New Roman"/>
          <w:b w:val="false"/>
          <w:i w:val="false"/>
          <w:color w:val="000000"/>
          <w:sz w:val="28"/>
        </w:rPr>
        <w:t>
      2) жеке және (немесе) заңды тұлғаларға байланыс қызметін көрсетуді тоқтата тұру және (немесе) байланыс желісі мен құралдарын қолдануды шектеу;</w:t>
      </w:r>
    </w:p>
    <w:bookmarkEnd w:id="193"/>
    <w:bookmarkStart w:name="z151" w:id="194"/>
    <w:p>
      <w:pPr>
        <w:spacing w:after="0"/>
        <w:ind w:left="0"/>
        <w:jc w:val="both"/>
      </w:pPr>
      <w:r>
        <w:rPr>
          <w:rFonts w:ascii="Times New Roman"/>
          <w:b w:val="false"/>
          <w:i w:val="false"/>
          <w:color w:val="000000"/>
          <w:sz w:val="28"/>
        </w:rPr>
        <w:t>
      3) қоғамдық тәртіптің, мемлекеттік күзетке жататын объектілердің, халықтың тұрмыс-тіршілігін және көліктердің жұмыс істеуін қамтамасыз ететін объектілердің, сондай-ақ ерекше материалдық, тарихи, ғылыми, көркем немесе мәдени құндылығы бар объектілердің күзетілуін күшейту;</w:t>
      </w:r>
    </w:p>
    <w:bookmarkEnd w:id="194"/>
    <w:bookmarkStart w:name="z152" w:id="195"/>
    <w:p>
      <w:pPr>
        <w:spacing w:after="0"/>
        <w:ind w:left="0"/>
        <w:jc w:val="both"/>
      </w:pPr>
      <w:r>
        <w:rPr>
          <w:rFonts w:ascii="Times New Roman"/>
          <w:b w:val="false"/>
          <w:i w:val="false"/>
          <w:color w:val="000000"/>
          <w:sz w:val="28"/>
        </w:rPr>
        <w:t>
      4) терроризмге қарсы операция жүргізілетін аймақта тұратын жеке адамдарды уақытша көшіру;</w:t>
      </w:r>
    </w:p>
    <w:bookmarkEnd w:id="195"/>
    <w:bookmarkStart w:name="z153" w:id="196"/>
    <w:p>
      <w:pPr>
        <w:spacing w:after="0"/>
        <w:ind w:left="0"/>
        <w:jc w:val="both"/>
      </w:pPr>
      <w:r>
        <w:rPr>
          <w:rFonts w:ascii="Times New Roman"/>
          <w:b w:val="false"/>
          <w:i w:val="false"/>
          <w:color w:val="000000"/>
          <w:sz w:val="28"/>
        </w:rPr>
        <w:t>
      5) карантин енгізу, санитариялық-эпидемияға қарсы, ветеринариялық іс-шараларды және өсімдіктер карантині жөніндегі іс-шараларды жүргізу;</w:t>
      </w:r>
    </w:p>
    <w:bookmarkEnd w:id="196"/>
    <w:bookmarkStart w:name="z154" w:id="197"/>
    <w:p>
      <w:pPr>
        <w:spacing w:after="0"/>
        <w:ind w:left="0"/>
        <w:jc w:val="both"/>
      </w:pPr>
      <w:r>
        <w:rPr>
          <w:rFonts w:ascii="Times New Roman"/>
          <w:b w:val="false"/>
          <w:i w:val="false"/>
          <w:color w:val="000000"/>
          <w:sz w:val="28"/>
        </w:rPr>
        <w:t>
      6) қарумен, оқ-дәрілермен, жарылғыш заттармен, күшті әсер ететін химиялық және улы заттармен сауданы шектеу немесе оған тыйым салу, дәрілік, есірткілік, психотроптық заттар мен прекурсорлар, этил спирті мен алкогольді өнімдер айналымының айрықша режимін орнату;</w:t>
      </w:r>
    </w:p>
    <w:bookmarkEnd w:id="197"/>
    <w:bookmarkStart w:name="z238" w:id="198"/>
    <w:p>
      <w:pPr>
        <w:spacing w:after="0"/>
        <w:ind w:left="0"/>
        <w:jc w:val="both"/>
      </w:pPr>
      <w:r>
        <w:rPr>
          <w:rFonts w:ascii="Times New Roman"/>
          <w:b w:val="false"/>
          <w:i w:val="false"/>
          <w:color w:val="000000"/>
          <w:sz w:val="28"/>
        </w:rPr>
        <w:t>
      7) күзет қызметін тоқтата тұру.</w:t>
      </w:r>
    </w:p>
    <w:bookmarkEnd w:id="198"/>
    <w:bookmarkStart w:name="z155" w:id="199"/>
    <w:p>
      <w:pPr>
        <w:spacing w:after="0"/>
        <w:ind w:left="0"/>
        <w:jc w:val="both"/>
      </w:pPr>
      <w:r>
        <w:rPr>
          <w:rFonts w:ascii="Times New Roman"/>
          <w:b w:val="false"/>
          <w:i w:val="false"/>
          <w:color w:val="000000"/>
          <w:sz w:val="28"/>
        </w:rPr>
        <w:t>
      3. Терроризмге қарсы операция жүргізілетін аймақта осы баптың 1 және 2-тармақтарында көзделген шаралардың бүкіл кешені мен уақытша шектеулер сияқты жекелеген шаралар мен уақытша шектеулер де белгіленуі (енгізілуі) мүмкін.</w:t>
      </w:r>
    </w:p>
    <w:bookmarkEnd w:id="199"/>
    <w:bookmarkStart w:name="z156" w:id="200"/>
    <w:p>
      <w:pPr>
        <w:spacing w:after="0"/>
        <w:ind w:left="0"/>
        <w:jc w:val="both"/>
      </w:pPr>
      <w:r>
        <w:rPr>
          <w:rFonts w:ascii="Times New Roman"/>
          <w:b w:val="false"/>
          <w:i w:val="false"/>
          <w:color w:val="000000"/>
          <w:sz w:val="28"/>
        </w:rPr>
        <w:t>
      4. Терроризмге қарсы операция жүргізу аймағында бұқаралық ақпарат құралдары өкілдерінің болуына және олардың дыбыс жазуды, фото және бейнетүсіруді жүзеге асыруына оралымды штаб басшысының рұқсатымен ғана жол беріледі.</w:t>
      </w:r>
    </w:p>
    <w:bookmarkEnd w:id="200"/>
    <w:bookmarkStart w:name="z157" w:id="201"/>
    <w:p>
      <w:pPr>
        <w:spacing w:after="0"/>
        <w:ind w:left="0"/>
        <w:jc w:val="both"/>
      </w:pPr>
      <w:r>
        <w:rPr>
          <w:rFonts w:ascii="Times New Roman"/>
          <w:b w:val="false"/>
          <w:i w:val="false"/>
          <w:color w:val="000000"/>
          <w:sz w:val="28"/>
        </w:rPr>
        <w:t>
      5. Терроризмге қарсы операция жүргізуге қатысушы адамдардың операция басталған кезден бастап ол аяқталған кезге дейінгі іс-қимылы қажетті қорғаныс жағдайында немесе аса қажетті жағдайда жасалатын іс-қимыл деп есептеледі.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 w:id="202"/>
    <w:p>
      <w:pPr>
        <w:spacing w:after="0"/>
        <w:ind w:left="0"/>
        <w:jc w:val="left"/>
      </w:pPr>
      <w:r>
        <w:rPr>
          <w:rFonts w:ascii="Times New Roman"/>
          <w:b/>
          <w:i w:val="false"/>
          <w:color w:val="000000"/>
        </w:rPr>
        <w:t xml:space="preserve"> 5-тарау. Терроризм актісі салдарынан зардап шеккен адамдардың залалдарын өтеу және оларды әлеуметтік жағынан оңалту</w:t>
      </w:r>
    </w:p>
    <w:bookmarkEnd w:id="202"/>
    <w:p>
      <w:pPr>
        <w:spacing w:after="0"/>
        <w:ind w:left="0"/>
        <w:jc w:val="both"/>
      </w:pPr>
      <w:r>
        <w:rPr>
          <w:rFonts w:ascii="Times New Roman"/>
          <w:b/>
          <w:i w:val="false"/>
          <w:color w:val="000000"/>
          <w:sz w:val="28"/>
        </w:rPr>
        <w:t>16-бап. Терроризм актісінің салдарынан немесе оның жолын кесу кезінде келтiрiлген зиянды өтеу</w:t>
      </w:r>
    </w:p>
    <w:p>
      <w:pPr>
        <w:spacing w:after="0"/>
        <w:ind w:left="0"/>
        <w:jc w:val="both"/>
      </w:pPr>
      <w:r>
        <w:rPr>
          <w:rFonts w:ascii="Times New Roman"/>
          <w:b w:val="false"/>
          <w:i w:val="false"/>
          <w:color w:val="000000"/>
          <w:sz w:val="28"/>
        </w:rPr>
        <w:t>
      1. Жеке және заңды тұлғаларға терроризм актісінің салдарынан келтірілген мүліктік зиянды өтеу Қазақстан Республикасының Үкіметі белгілеген тәртіппен жүзеге асырылады.</w:t>
      </w:r>
    </w:p>
    <w:bookmarkStart w:name="z239" w:id="203"/>
    <w:p>
      <w:pPr>
        <w:spacing w:after="0"/>
        <w:ind w:left="0"/>
        <w:jc w:val="both"/>
      </w:pPr>
      <w:r>
        <w:rPr>
          <w:rFonts w:ascii="Times New Roman"/>
          <w:b w:val="false"/>
          <w:i w:val="false"/>
          <w:color w:val="000000"/>
          <w:sz w:val="28"/>
        </w:rPr>
        <w:t>
      2. Терроризм актісінің салдарынан келтірілген моральдық зиянның орнын толтыру оны жасаған адамдардың есебінен жүзеге асырылады.</w:t>
      </w:r>
    </w:p>
    <w:bookmarkEnd w:id="203"/>
    <w:bookmarkStart w:name="z240" w:id="204"/>
    <w:p>
      <w:pPr>
        <w:spacing w:after="0"/>
        <w:ind w:left="0"/>
        <w:jc w:val="both"/>
      </w:pPr>
      <w:r>
        <w:rPr>
          <w:rFonts w:ascii="Times New Roman"/>
          <w:b w:val="false"/>
          <w:i w:val="false"/>
          <w:color w:val="000000"/>
          <w:sz w:val="28"/>
        </w:rPr>
        <w:t>
      3. Терроризм актісінің жолын кесу кезінде терроризм актісін жасаушы адамның (адамдардың) денсаулығы мен мүлкіне келтірілген зиян, сондай-ақ осы адамның (адамдардың) өлуінен туындаған зиян өтелуге жатпайды.</w:t>
      </w:r>
    </w:p>
    <w:bookmarkEnd w:id="204"/>
    <w:bookmarkStart w:name="z241" w:id="205"/>
    <w:p>
      <w:pPr>
        <w:spacing w:after="0"/>
        <w:ind w:left="0"/>
        <w:jc w:val="both"/>
      </w:pPr>
      <w:r>
        <w:rPr>
          <w:rFonts w:ascii="Times New Roman"/>
          <w:b w:val="false"/>
          <w:i w:val="false"/>
          <w:color w:val="000000"/>
          <w:sz w:val="28"/>
        </w:rPr>
        <w:t>
      4. Терроризм актісінің жолын кесу кезінде жеке және заңды тұлғаларға келтірілген зиянды өтеу Қазақстан Республикасының Үкіметі белгілеген тәртіппен бюджет қаражаты есебінен жүзеге асырылады.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Терроризм актісінен зардап шеккен адамдарды әлеуметтiк оңалту </w:t>
      </w:r>
    </w:p>
    <w:p>
      <w:pPr>
        <w:spacing w:after="0"/>
        <w:ind w:left="0"/>
        <w:jc w:val="both"/>
      </w:pPr>
      <w:r>
        <w:rPr>
          <w:rFonts w:ascii="Times New Roman"/>
          <w:b w:val="false"/>
          <w:i w:val="false"/>
          <w:color w:val="000000"/>
          <w:sz w:val="28"/>
        </w:rPr>
        <w:t>
      Терроризм актісінен зардап шеккен адамдарды әлеуметтiк оңалту Қазақстан Республикасының Үкiметi белгiлеген тәртiппен тегiн қажеттi құқықтық көмектi, психологиялық және медициналық оңалтуды қамтиды.</w:t>
      </w:r>
    </w:p>
    <w:p>
      <w:pPr>
        <w:spacing w:after="0"/>
        <w:ind w:left="0"/>
        <w:jc w:val="both"/>
      </w:pPr>
      <w:r>
        <w:rPr>
          <w:rFonts w:ascii="Times New Roman"/>
          <w:b/>
          <w:i w:val="false"/>
          <w:color w:val="000000"/>
          <w:sz w:val="28"/>
        </w:rPr>
        <w:t>17-1-бап. Террористік әрекеттен зардап шеккен балаларды әлеуметтік оңалту</w:t>
      </w:r>
    </w:p>
    <w:p>
      <w:pPr>
        <w:spacing w:after="0"/>
        <w:ind w:left="0"/>
        <w:jc w:val="both"/>
      </w:pPr>
      <w:r>
        <w:rPr>
          <w:rFonts w:ascii="Times New Roman"/>
          <w:b w:val="false"/>
          <w:i w:val="false"/>
          <w:color w:val="000000"/>
          <w:sz w:val="28"/>
        </w:rPr>
        <w:t>
      Террористік әрекеттен зардап шеккен балаларға білім және ғылым саласындағы уәкілетті орган айқындайтын тәртіппен және мерзімдерде әлеуметтік оңалту қамтамасыз етіледі.</w:t>
      </w:r>
    </w:p>
    <w:p>
      <w:pPr>
        <w:spacing w:after="0"/>
        <w:ind w:left="0"/>
        <w:jc w:val="both"/>
      </w:pPr>
      <w:r>
        <w:rPr>
          <w:rFonts w:ascii="Times New Roman"/>
          <w:b w:val="false"/>
          <w:i w:val="false"/>
          <w:color w:val="000000"/>
          <w:sz w:val="28"/>
        </w:rPr>
        <w:t>
      Террористік әрекеттен зардап шеккен балаларды әлеуметтік оңалту құқықтық, білім беру, психологиялық, медициналық, мәдени және әлеуметтік-тұрмыстық көрсетілетін қызметтерді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17-1-баппен толықтырылды - ҚР 13.05.2020 </w:t>
      </w:r>
      <w:r>
        <w:rPr>
          <w:rFonts w:ascii="Times New Roman"/>
          <w:b w:val="false"/>
          <w:i w:val="false"/>
          <w:color w:val="000000"/>
          <w:sz w:val="28"/>
        </w:rPr>
        <w:t>№ 326-VI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Терроризмге қарсы іс-қимылға қатысушы адамдарды қорғау</w:t>
      </w:r>
    </w:p>
    <w:p>
      <w:pPr>
        <w:spacing w:after="0"/>
        <w:ind w:left="0"/>
        <w:jc w:val="both"/>
      </w:pPr>
      <w:r>
        <w:rPr>
          <w:rFonts w:ascii="Times New Roman"/>
          <w:b w:val="false"/>
          <w:i w:val="false"/>
          <w:color w:val="ff0000"/>
          <w:sz w:val="28"/>
        </w:rPr>
        <w:t xml:space="preserve">
      Ескерту. Тақырып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органдарының қызметкерлерiне, сондай-ақ терроризмге қарсы іс-қимылда көмек көрсететiн адамдарға және олардың отбасы мүшелерiне өмiрi мен денсаулығына қатер төнген жағдайда, олардың өтiнiштерi бойынша келбетiн, тегiн, атын және әкесiнiң атын, сондай-ақ жұмыс орны мен тұрғылықты жерiн осы органдарды ұстауға бөлiнген қаражат есебiнен өзгертудi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Террористі келтiрiлген зиян үшiн жауаптылықтан босату </w:t>
      </w:r>
    </w:p>
    <w:p>
      <w:pPr>
        <w:spacing w:after="0"/>
        <w:ind w:left="0"/>
        <w:jc w:val="both"/>
      </w:pPr>
      <w:r>
        <w:rPr>
          <w:rFonts w:ascii="Times New Roman"/>
          <w:b w:val="false"/>
          <w:i w:val="false"/>
          <w:color w:val="000000"/>
          <w:sz w:val="28"/>
        </w:rPr>
        <w:t>
      Терроризмге қарсы операция жүргізу кезiнде осы Заңда белгiленген негiзде және шектерде террористің денсаулығы мен мүлкiне, сондай-ақ өзге де құқықпен қорғалатын мүдделерiне лажсыз зиян келтiруге жол берiледi. Бұл орайда терроризмге қарсы іс-қимылға қатысушы әскери қызметшiлер, мамандар және басқа адамдар терроризмге қарсы операция жүргiзу кезiнде келтiрiлген зиян үшiн немесе террористі жою туралы шешiм қабылдағаны үшiн Қазақстан Республикасының заңдарына сәйкес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206"/>
    <w:p>
      <w:pPr>
        <w:spacing w:after="0"/>
        <w:ind w:left="0"/>
        <w:jc w:val="left"/>
      </w:pPr>
      <w:r>
        <w:rPr>
          <w:rFonts w:ascii="Times New Roman"/>
          <w:b/>
          <w:i w:val="false"/>
          <w:color w:val="000000"/>
        </w:rPr>
        <w:t xml:space="preserve"> 6-тарау. Террористік іс-әрекетке қатысқаны үшін жауаптылық</w:t>
      </w:r>
    </w:p>
    <w:bookmarkEnd w:id="206"/>
    <w:p>
      <w:pPr>
        <w:spacing w:after="0"/>
        <w:ind w:left="0"/>
        <w:jc w:val="both"/>
      </w:pPr>
      <w:r>
        <w:rPr>
          <w:rFonts w:ascii="Times New Roman"/>
          <w:b/>
          <w:i w:val="false"/>
          <w:color w:val="000000"/>
          <w:sz w:val="28"/>
        </w:rPr>
        <w:t xml:space="preserve">20-бап. Адамдардың террористік iс-әрекетке қатысқаны үшiн жауаптылығы </w:t>
      </w:r>
    </w:p>
    <w:bookmarkStart w:name="z101" w:id="207"/>
    <w:p>
      <w:pPr>
        <w:spacing w:after="0"/>
        <w:ind w:left="0"/>
        <w:jc w:val="both"/>
      </w:pPr>
      <w:r>
        <w:rPr>
          <w:rFonts w:ascii="Times New Roman"/>
          <w:b w:val="false"/>
          <w:i w:val="false"/>
          <w:color w:val="000000"/>
          <w:sz w:val="28"/>
        </w:rPr>
        <w:t xml:space="preserve">
      1. Террористік iс-әрекетке қатысушы адамдар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қылмыстық жауапты болады.</w:t>
      </w:r>
    </w:p>
    <w:bookmarkEnd w:id="207"/>
    <w:bookmarkStart w:name="z102" w:id="208"/>
    <w:p>
      <w:pPr>
        <w:spacing w:after="0"/>
        <w:ind w:left="0"/>
        <w:jc w:val="both"/>
      </w:pPr>
      <w:r>
        <w:rPr>
          <w:rFonts w:ascii="Times New Roman"/>
          <w:b w:val="false"/>
          <w:i w:val="false"/>
          <w:color w:val="000000"/>
          <w:sz w:val="28"/>
        </w:rPr>
        <w:t xml:space="preserve">
      2. Егер терроризм актісін дайындауға қатысқан адам мемлекеттiк органдарға дер кезiнде ескертсе немесе терроризм актісін болғызбауға өзге де әдiспен жәрдемдессе және оның iс-қимылында өзге қылмыс құрамы болмаса, ол қылмыстық жауаптан босатылады.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2009.07.10 </w:t>
      </w:r>
      <w:r>
        <w:rPr>
          <w:rFonts w:ascii="Times New Roman"/>
          <w:b w:val="false"/>
          <w:i w:val="false"/>
          <w:color w:val="000000"/>
          <w:sz w:val="28"/>
        </w:rPr>
        <w:t>№ 175-IV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Ұйымдардың террористік іс-әрекет үшін жауаптылығы</w:t>
      </w:r>
    </w:p>
    <w:bookmarkStart w:name="z159" w:id="209"/>
    <w:p>
      <w:pPr>
        <w:spacing w:after="0"/>
        <w:ind w:left="0"/>
        <w:jc w:val="both"/>
      </w:pPr>
      <w:r>
        <w:rPr>
          <w:rFonts w:ascii="Times New Roman"/>
          <w:b w:val="false"/>
          <w:i w:val="false"/>
          <w:color w:val="000000"/>
          <w:sz w:val="28"/>
        </w:rPr>
        <w:t>
      1. Террористік іс-әрекетті жүзеге асырған жағдайда ұйымның, сондай-ақ оның құрылымдық бөлімшесінің (филиалы мен өкілдігінің) іс-әрекетіне оны Қазақстан Республикасының заңдарында көзделген тәртіппен террористік деп тану және тарату арқылы тыйым салынады.</w:t>
      </w:r>
    </w:p>
    <w:bookmarkEnd w:id="209"/>
    <w:bookmarkStart w:name="z160" w:id="210"/>
    <w:p>
      <w:pPr>
        <w:spacing w:after="0"/>
        <w:ind w:left="0"/>
        <w:jc w:val="both"/>
      </w:pPr>
      <w:r>
        <w:rPr>
          <w:rFonts w:ascii="Times New Roman"/>
          <w:b w:val="false"/>
          <w:i w:val="false"/>
          <w:color w:val="000000"/>
          <w:sz w:val="28"/>
        </w:rPr>
        <w:t>
      2. Террористік деп танылған ұйымды тарату кезінде оған (филиалы мен өкілдігіне) тиесілі Қазақстан Республикасы аумағындағы мүлкі тәркіленеді және мемлекет кірісіне өндіріп алынады.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Терроризм актісін жасауы салдарынан, сондай-ақ олар жасаған терроризм актісінің жолын кесу кезінде өлген адамдарды жерлеу тәртібі</w:t>
      </w:r>
    </w:p>
    <w:bookmarkStart w:name="z243" w:id="211"/>
    <w:p>
      <w:pPr>
        <w:spacing w:after="0"/>
        <w:ind w:left="0"/>
        <w:jc w:val="both"/>
      </w:pPr>
      <w:r>
        <w:rPr>
          <w:rFonts w:ascii="Times New Roman"/>
          <w:b w:val="false"/>
          <w:i w:val="false"/>
          <w:color w:val="000000"/>
          <w:sz w:val="28"/>
        </w:rPr>
        <w:t>
      Терроризм актісін жасауы салдарынан, сондай-ақ олар жасаған терроризм актісінің жолын кесу кезінде өлгендіктен, террористік іс-әрекетке қатысуына байланысты өздеріне қатысты қылмыстық қуғындау тоқтатылған адамдарды жерлеу Қазақстан Республикасының Үкіметі белгілеген тәртіппен жүзеге асырылады. Аталған адамдардың мәйіттері жерлеуге берілмейді және олар жерленген орын туралы хабарланбайды.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21-1-баппен толықтырылды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212"/>
    <w:p>
      <w:pPr>
        <w:spacing w:after="0"/>
        <w:ind w:left="0"/>
        <w:jc w:val="left"/>
      </w:pPr>
      <w:r>
        <w:rPr>
          <w:rFonts w:ascii="Times New Roman"/>
          <w:b/>
          <w:i w:val="false"/>
          <w:color w:val="000000"/>
        </w:rPr>
        <w:t xml:space="preserve"> 7-тарау. Қазақстан Республикасының терроризмге қарсы іс-қимылды жүзеге асыратын мемлекеттік органдарының арнаулы мақсаттағы бөлімшелерін материалдық-техникалық жағынан қамтамасыз ету</w:t>
      </w:r>
    </w:p>
    <w:bookmarkEnd w:id="212"/>
    <w:p>
      <w:pPr>
        <w:spacing w:after="0"/>
        <w:ind w:left="0"/>
        <w:jc w:val="both"/>
      </w:pPr>
      <w:r>
        <w:rPr>
          <w:rFonts w:ascii="Times New Roman"/>
          <w:b w:val="false"/>
          <w:i w:val="false"/>
          <w:color w:val="ff0000"/>
          <w:sz w:val="28"/>
        </w:rPr>
        <w:t xml:space="preserve">
      Ескерту. 7-тараудың тақырыбына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22-бап. Қазақстан Республикасының терроризмге қарсы іс-қимылды жүзеге асыратын мемлекеттiк органдарының арнаулы мақсаттағы бөлiмшелерiн материалдық-техникалық жағынан қамтамасыз ету</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Қазақстан Республикасы мемлекеттiк органдарының терроризмге қарсы іс-қимылды жүзеге асыратын арнаулы мақсаттағы бөлiмшелерiн материалдық-техникалық жағынан қамтамасыз ету бюджет қаражаты есебiнен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2010.04.08 </w:t>
      </w:r>
      <w:r>
        <w:rPr>
          <w:rFonts w:ascii="Times New Roman"/>
          <w:b w:val="false"/>
          <w:i w:val="false"/>
          <w:color w:val="000000"/>
          <w:sz w:val="28"/>
        </w:rPr>
        <w:t>№ 266-IV</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1" w:id="213"/>
    <w:p>
      <w:pPr>
        <w:spacing w:after="0"/>
        <w:ind w:left="0"/>
        <w:jc w:val="left"/>
      </w:pPr>
      <w:r>
        <w:rPr>
          <w:rFonts w:ascii="Times New Roman"/>
          <w:b/>
          <w:i w:val="false"/>
          <w:color w:val="000000"/>
        </w:rPr>
        <w:t xml:space="preserve"> 8-тарау. Терроризмге қарсы іс-қимыл саласындағы қызметті</w:t>
      </w:r>
      <w:r>
        <w:br/>
      </w:r>
      <w:r>
        <w:rPr>
          <w:rFonts w:ascii="Times New Roman"/>
          <w:b/>
          <w:i w:val="false"/>
          <w:color w:val="000000"/>
        </w:rPr>
        <w:t>жүзеге асыру заңдылығын бақылау мен қадағалау</w:t>
      </w:r>
    </w:p>
    <w:bookmarkEnd w:id="213"/>
    <w:p>
      <w:pPr>
        <w:spacing w:after="0"/>
        <w:ind w:left="0"/>
        <w:jc w:val="both"/>
      </w:pPr>
      <w:r>
        <w:rPr>
          <w:rFonts w:ascii="Times New Roman"/>
          <w:b w:val="false"/>
          <w:i w:val="false"/>
          <w:color w:val="ff0000"/>
          <w:sz w:val="28"/>
        </w:rPr>
        <w:t xml:space="preserve">
      Ескерту. 8-тараудың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23-бап. Терроризмге қарсы іс-қимыл саласындағы қызметтің жүзеге асырылуын бақылау</w:t>
      </w:r>
    </w:p>
    <w:p>
      <w:pPr>
        <w:spacing w:after="0"/>
        <w:ind w:left="0"/>
        <w:jc w:val="both"/>
      </w:pPr>
      <w:r>
        <w:rPr>
          <w:rFonts w:ascii="Times New Roman"/>
          <w:b w:val="false"/>
          <w:i w:val="false"/>
          <w:color w:val="000000"/>
          <w:sz w:val="28"/>
        </w:rPr>
        <w:t>
      Қазақстан Республикасында терроризмге қарсы іс-қимыл саласындағы қызметтің жүзеге асырылуын бақылауды терроризмге қарсы іс-қимыл саласындағы қызметті үйлестіру жөніндегі уәкілетті мемлекеттік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талаптарының сақталуын мемлекеттік бақылау</w:t>
      </w:r>
    </w:p>
    <w:bookmarkStart w:name="z283" w:id="214"/>
    <w:p>
      <w:pPr>
        <w:spacing w:after="0"/>
        <w:ind w:left="0"/>
        <w:jc w:val="both"/>
      </w:pPr>
      <w:r>
        <w:rPr>
          <w:rFonts w:ascii="Times New Roman"/>
          <w:b w:val="false"/>
          <w:i w:val="false"/>
          <w:color w:val="000000"/>
          <w:sz w:val="28"/>
        </w:rPr>
        <w:t>
      1. Қазақстан Республикасы Қарулы Күштерінің, басқа да әскерлер мен әскери құралымдардың әскери бөлімдері мен мекемелерін, Қазақстан Республикасының арнаулы мемлекеттік органдарының, ішкі істер органдарының объектілерін, сондай-ақ күзетілетін объектілер мен Қазақстан Республикасының шет елдердегі мекемелерін қоспағанда, бақылау субъектілерінің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сақтауы мемлекеттік бақылау нысанасы болып табылады.</w:t>
      </w:r>
    </w:p>
    <w:bookmarkEnd w:id="214"/>
    <w:bookmarkStart w:name="z284" w:id="215"/>
    <w:p>
      <w:pPr>
        <w:spacing w:after="0"/>
        <w:ind w:left="0"/>
        <w:jc w:val="both"/>
      </w:pPr>
      <w:r>
        <w:rPr>
          <w:rFonts w:ascii="Times New Roman"/>
          <w:b w:val="false"/>
          <w:i w:val="false"/>
          <w:color w:val="000000"/>
          <w:sz w:val="28"/>
        </w:rPr>
        <w:t>
      2.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сондай-ақ күзетілетін объектілер мен Қазақстан Республикасының шет елдердегі мекемелерінің терроризмге қарсы қорғалуының жай-күйін бақылауды қоспағанда, мемлекеттік бақылауды Қазақстан Республикасы ішкі істер органдарының қызметкерлері тексеру нысанында жүзеге асырады.</w:t>
      </w:r>
    </w:p>
    <w:bookmarkEnd w:id="215"/>
    <w:bookmarkStart w:name="z285" w:id="216"/>
    <w:p>
      <w:pPr>
        <w:spacing w:after="0"/>
        <w:ind w:left="0"/>
        <w:jc w:val="both"/>
      </w:pPr>
      <w:r>
        <w:rPr>
          <w:rFonts w:ascii="Times New Roman"/>
          <w:b w:val="false"/>
          <w:i w:val="false"/>
          <w:color w:val="000000"/>
          <w:sz w:val="28"/>
        </w:rPr>
        <w:t xml:space="preserve">
      3. Тексеру жүргізу тәртібі осы Заңның </w:t>
      </w:r>
      <w:r>
        <w:rPr>
          <w:rFonts w:ascii="Times New Roman"/>
          <w:b w:val="false"/>
          <w:i w:val="false"/>
          <w:color w:val="000000"/>
          <w:sz w:val="28"/>
        </w:rPr>
        <w:t>23-2-бабында</w:t>
      </w:r>
      <w:r>
        <w:rPr>
          <w:rFonts w:ascii="Times New Roman"/>
          <w:b w:val="false"/>
          <w:i w:val="false"/>
          <w:color w:val="000000"/>
          <w:sz w:val="28"/>
        </w:rPr>
        <w:t xml:space="preserve"> айқындалады.</w:t>
      </w:r>
    </w:p>
    <w:bookmarkEnd w:id="216"/>
    <w:bookmarkStart w:name="z286" w:id="217"/>
    <w:p>
      <w:pPr>
        <w:spacing w:after="0"/>
        <w:ind w:left="0"/>
        <w:jc w:val="both"/>
      </w:pPr>
      <w:r>
        <w:rPr>
          <w:rFonts w:ascii="Times New Roman"/>
          <w:b w:val="false"/>
          <w:i w:val="false"/>
          <w:color w:val="000000"/>
          <w:sz w:val="28"/>
        </w:rPr>
        <w:t>
      4. Террористік тұрғыдан осал,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Қазақстан Республикасының шет елдердегі мекемелерінің терроризмге қарсы қорғалуының жай-күйін бақылау тиісті мемлекеттік органдардың бірінші басшылары айқындайтын тәртіппен жүзеге асырылады.</w:t>
      </w:r>
    </w:p>
    <w:bookmarkEnd w:id="217"/>
    <w:p>
      <w:pPr>
        <w:spacing w:after="0"/>
        <w:ind w:left="0"/>
        <w:jc w:val="both"/>
      </w:pPr>
      <w:r>
        <w:rPr>
          <w:rFonts w:ascii="Times New Roman"/>
          <w:b w:val="false"/>
          <w:i w:val="false"/>
          <w:color w:val="000000"/>
          <w:sz w:val="28"/>
        </w:rPr>
        <w:t>
      Күзетілетін объектілердің терроризмге қарсы қорғалуының жай-күйін бақылау Қазақстан Республикасы Мемлекеттік күзет қызметінің бастығы айқындайтын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Тексеру жүргізу тәртібі</w:t>
      </w:r>
    </w:p>
    <w:bookmarkStart w:name="z287" w:id="218"/>
    <w:p>
      <w:pPr>
        <w:spacing w:after="0"/>
        <w:ind w:left="0"/>
        <w:jc w:val="both"/>
      </w:pPr>
      <w:r>
        <w:rPr>
          <w:rFonts w:ascii="Times New Roman"/>
          <w:b w:val="false"/>
          <w:i w:val="false"/>
          <w:color w:val="000000"/>
          <w:sz w:val="28"/>
        </w:rPr>
        <w:t>
      1. Бақылау субъектілерін (объектілерін) тексеруді Қазақстан Республикасының ішкі істер органдары бақылау субъектісінің (объектісінің) жұмыс уақытында мерзімділік негізде және жоспардан тыс жүргізеді.</w:t>
      </w:r>
    </w:p>
    <w:bookmarkEnd w:id="218"/>
    <w:bookmarkStart w:name="z288" w:id="219"/>
    <w:p>
      <w:pPr>
        <w:spacing w:after="0"/>
        <w:ind w:left="0"/>
        <w:jc w:val="both"/>
      </w:pPr>
      <w:r>
        <w:rPr>
          <w:rFonts w:ascii="Times New Roman"/>
          <w:b w:val="false"/>
          <w:i w:val="false"/>
          <w:color w:val="000000"/>
          <w:sz w:val="28"/>
        </w:rPr>
        <w:t>
      2. Мерзімділік негіздегі тексеру бақылау объектісіне бару арқылы екі жылда бір рет жүргізіледі.</w:t>
      </w:r>
    </w:p>
    <w:bookmarkEnd w:id="219"/>
    <w:bookmarkStart w:name="z289" w:id="220"/>
    <w:p>
      <w:pPr>
        <w:spacing w:after="0"/>
        <w:ind w:left="0"/>
        <w:jc w:val="both"/>
      </w:pPr>
      <w:r>
        <w:rPr>
          <w:rFonts w:ascii="Times New Roman"/>
          <w:b w:val="false"/>
          <w:i w:val="false"/>
          <w:color w:val="000000"/>
          <w:sz w:val="28"/>
        </w:rPr>
        <w:t>
      3. Жоспардан тыс тексеру бақылау объектісіне бару арқылы:</w:t>
      </w:r>
    </w:p>
    <w:bookmarkEnd w:id="220"/>
    <w:bookmarkStart w:name="z290" w:id="221"/>
    <w:p>
      <w:pPr>
        <w:spacing w:after="0"/>
        <w:ind w:left="0"/>
        <w:jc w:val="both"/>
      </w:pPr>
      <w:r>
        <w:rPr>
          <w:rFonts w:ascii="Times New Roman"/>
          <w:b w:val="false"/>
          <w:i w:val="false"/>
          <w:color w:val="000000"/>
          <w:sz w:val="28"/>
        </w:rPr>
        <w:t>
      1) анықталған бұзушылықтарды жою туралы берілген нұсқамалардың орындалуын бақылау;</w:t>
      </w:r>
    </w:p>
    <w:bookmarkEnd w:id="221"/>
    <w:bookmarkStart w:name="z291" w:id="222"/>
    <w:p>
      <w:pPr>
        <w:spacing w:after="0"/>
        <w:ind w:left="0"/>
        <w:jc w:val="both"/>
      </w:pPr>
      <w:r>
        <w:rPr>
          <w:rFonts w:ascii="Times New Roman"/>
          <w:b w:val="false"/>
          <w:i w:val="false"/>
          <w:color w:val="000000"/>
          <w:sz w:val="28"/>
        </w:rPr>
        <w:t>
      2) Қазақстан Республикасының бүкіл аумағында, өңірлерінің немесе елді мекендерінің аумағында террористік қауіптілік деңгейін енгізу кезінде республикалық, облыстық, республикалық маңызы бар қаланың, астананың терроризмге қарсы күрес жөніндегі жедел штабы басшысының шешімі;</w:t>
      </w:r>
    </w:p>
    <w:bookmarkEnd w:id="222"/>
    <w:bookmarkStart w:name="z292" w:id="223"/>
    <w:p>
      <w:pPr>
        <w:spacing w:after="0"/>
        <w:ind w:left="0"/>
        <w:jc w:val="both"/>
      </w:pPr>
      <w:r>
        <w:rPr>
          <w:rFonts w:ascii="Times New Roman"/>
          <w:b w:val="false"/>
          <w:i w:val="false"/>
          <w:color w:val="000000"/>
          <w:sz w:val="28"/>
        </w:rPr>
        <w:t>
      3) террористік тұрғыдан осал объектілерде терроризм актісінің ықтимал қатерлері туралы ақпарат келіп түскен жағдайда, облыстың, республикалық маңызы бар қаланың, астананың терроризмге қарсы комиссиясы төрағасының шешімі негізінде жүзеге асырылады.</w:t>
      </w:r>
    </w:p>
    <w:bookmarkEnd w:id="223"/>
    <w:bookmarkStart w:name="z293" w:id="224"/>
    <w:p>
      <w:pPr>
        <w:spacing w:after="0"/>
        <w:ind w:left="0"/>
        <w:jc w:val="both"/>
      </w:pPr>
      <w:r>
        <w:rPr>
          <w:rFonts w:ascii="Times New Roman"/>
          <w:b w:val="false"/>
          <w:i w:val="false"/>
          <w:color w:val="000000"/>
          <w:sz w:val="28"/>
        </w:rPr>
        <w:t>
      4. Осы баптың 3-тармағы 1) тармақшасының негізінде жүзеге асырылатын жоспардан тыс тексеруді Қазақстан Республикасының ішкі істер органдары жоспардан тыс тексеру тағайындауға негіз болған фактілер мен мән-жайларды тексеру мақсатында және анықталған бұзушылықтарды жою туралы нұсқамада көрсетілген бұзушылықтарды жою мерзімі аяқталғаннан кейін отыз жұмыс күнінен кешіктірмей тағайындайды.</w:t>
      </w:r>
    </w:p>
    <w:bookmarkEnd w:id="224"/>
    <w:bookmarkStart w:name="z294" w:id="225"/>
    <w:p>
      <w:pPr>
        <w:spacing w:after="0"/>
        <w:ind w:left="0"/>
        <w:jc w:val="both"/>
      </w:pPr>
      <w:r>
        <w:rPr>
          <w:rFonts w:ascii="Times New Roman"/>
          <w:b w:val="false"/>
          <w:i w:val="false"/>
          <w:color w:val="000000"/>
          <w:sz w:val="28"/>
        </w:rPr>
        <w:t>
      5. Жоспардан тыс тексеру жүргізілгеннен кейін мерзімділік негіздегі тексеру анықталған бұзушылықтар жойылған жағдайда, жоспардан тыс тексеру аяқталған күннен бастап екі жыл өткен соң тағайындалады.</w:t>
      </w:r>
    </w:p>
    <w:bookmarkEnd w:id="225"/>
    <w:bookmarkStart w:name="z295" w:id="226"/>
    <w:p>
      <w:pPr>
        <w:spacing w:after="0"/>
        <w:ind w:left="0"/>
        <w:jc w:val="both"/>
      </w:pPr>
      <w:r>
        <w:rPr>
          <w:rFonts w:ascii="Times New Roman"/>
          <w:b w:val="false"/>
          <w:i w:val="false"/>
          <w:color w:val="000000"/>
          <w:sz w:val="28"/>
        </w:rPr>
        <w:t>
      6. Тексеру бақылау субъектісін алдын ала хабардар етпестен, тексеру тағайындау туралы актінің негізінде жүргізіледі.</w:t>
      </w:r>
    </w:p>
    <w:bookmarkEnd w:id="226"/>
    <w:bookmarkStart w:name="z296" w:id="227"/>
    <w:p>
      <w:pPr>
        <w:spacing w:after="0"/>
        <w:ind w:left="0"/>
        <w:jc w:val="both"/>
      </w:pPr>
      <w:r>
        <w:rPr>
          <w:rFonts w:ascii="Times New Roman"/>
          <w:b w:val="false"/>
          <w:i w:val="false"/>
          <w:color w:val="000000"/>
          <w:sz w:val="28"/>
        </w:rPr>
        <w:t>
      7. Қазақстан Республикасы ішкі істер органдарының қызметкері (қызметкерлері) террорирстік тұрғыдан осал объектілерді тексеру кезінде:</w:t>
      </w:r>
    </w:p>
    <w:bookmarkEnd w:id="227"/>
    <w:bookmarkStart w:name="z297" w:id="228"/>
    <w:p>
      <w:pPr>
        <w:spacing w:after="0"/>
        <w:ind w:left="0"/>
        <w:jc w:val="both"/>
      </w:pPr>
      <w:r>
        <w:rPr>
          <w:rFonts w:ascii="Times New Roman"/>
          <w:b w:val="false"/>
          <w:i w:val="false"/>
          <w:color w:val="000000"/>
          <w:sz w:val="28"/>
        </w:rPr>
        <w:t>
      1) тексеру тағайындау туралы актіні;</w:t>
      </w:r>
    </w:p>
    <w:bookmarkEnd w:id="228"/>
    <w:bookmarkStart w:name="z298" w:id="229"/>
    <w:p>
      <w:pPr>
        <w:spacing w:after="0"/>
        <w:ind w:left="0"/>
        <w:jc w:val="both"/>
      </w:pPr>
      <w:r>
        <w:rPr>
          <w:rFonts w:ascii="Times New Roman"/>
          <w:b w:val="false"/>
          <w:i w:val="false"/>
          <w:color w:val="000000"/>
          <w:sz w:val="28"/>
        </w:rPr>
        <w:t>
      2) қызметтік куәлікті көрсетуге міндетті.</w:t>
      </w:r>
    </w:p>
    <w:bookmarkEnd w:id="229"/>
    <w:bookmarkStart w:name="z299" w:id="230"/>
    <w:p>
      <w:pPr>
        <w:spacing w:after="0"/>
        <w:ind w:left="0"/>
        <w:jc w:val="both"/>
      </w:pPr>
      <w:r>
        <w:rPr>
          <w:rFonts w:ascii="Times New Roman"/>
          <w:b w:val="false"/>
          <w:i w:val="false"/>
          <w:color w:val="000000"/>
          <w:sz w:val="28"/>
        </w:rPr>
        <w:t>
      8. Тексеру жүргізу мерзімі алдағы жұмыстардың көлемі, алға қойылған міндеттер ескеріле отырып белгіленеді және жеті жұмыс күнінен аспауға тиіс.</w:t>
      </w:r>
    </w:p>
    <w:bookmarkEnd w:id="230"/>
    <w:bookmarkStart w:name="z300" w:id="231"/>
    <w:p>
      <w:pPr>
        <w:spacing w:after="0"/>
        <w:ind w:left="0"/>
        <w:jc w:val="both"/>
      </w:pPr>
      <w:r>
        <w:rPr>
          <w:rFonts w:ascii="Times New Roman"/>
          <w:b w:val="false"/>
          <w:i w:val="false"/>
          <w:color w:val="000000"/>
          <w:sz w:val="28"/>
        </w:rPr>
        <w:t>
      9. Тексеру жүргізу мерзімін Қазақстан Республикасы ішкі істер органының басшысы немесе оны алмастыратын адам күрделі және (немесе) ұзақ мерзімді сараптамалар жүргізу қажет болған жағдайда ғана тек бір рет ұзартуы мүмкін. Тексеруді ұзарту мерзімі сараптама нәтижелері алынған күннен бастап үш жұмыс күнінен аспауға тиіс.</w:t>
      </w:r>
    </w:p>
    <w:bookmarkEnd w:id="231"/>
    <w:p>
      <w:pPr>
        <w:spacing w:after="0"/>
        <w:ind w:left="0"/>
        <w:jc w:val="both"/>
      </w:pPr>
      <w:r>
        <w:rPr>
          <w:rFonts w:ascii="Times New Roman"/>
          <w:b w:val="false"/>
          <w:i w:val="false"/>
          <w:color w:val="000000"/>
          <w:sz w:val="28"/>
        </w:rPr>
        <w:t>
      Тексеру жүргізу мерзімін ұзарту бақылау субъектісін не оның уәкілетті адамын міндетті түрде хабардар ете отырып, тексеруді ұзарту туралы қосымша актімен ресімделеді. Тексеруді ұзарту туралы қосымша актіде тексеру тағайындау туралы алдыңғы актінің нөмірі мен тіркелген күні және ұзарту себебі көрсетіледі.</w:t>
      </w:r>
    </w:p>
    <w:p>
      <w:pPr>
        <w:spacing w:after="0"/>
        <w:ind w:left="0"/>
        <w:jc w:val="both"/>
      </w:pPr>
      <w:r>
        <w:rPr>
          <w:rFonts w:ascii="Times New Roman"/>
          <w:b w:val="false"/>
          <w:i w:val="false"/>
          <w:color w:val="000000"/>
          <w:sz w:val="28"/>
        </w:rPr>
        <w:t>
      Тексеру мерзімін ұзарту туралы хабарламаны Қазақстан Республикасы ішкі істер органдарының қызметкері (қызметкерлері) ұзартылғанға дейін кемінде бір жұмыс күні бұрын табыс етеді.</w:t>
      </w:r>
    </w:p>
    <w:bookmarkStart w:name="z301" w:id="232"/>
    <w:p>
      <w:pPr>
        <w:spacing w:after="0"/>
        <w:ind w:left="0"/>
        <w:jc w:val="both"/>
      </w:pPr>
      <w:r>
        <w:rPr>
          <w:rFonts w:ascii="Times New Roman"/>
          <w:b w:val="false"/>
          <w:i w:val="false"/>
          <w:color w:val="000000"/>
          <w:sz w:val="28"/>
        </w:rPr>
        <w:t>
      10. Тексеру тағайындау туралы акт бақылау субъектісіне не оның уәкілетті адамына табыс етілген күн тексеру жүргізудің басталғаны болып есептеледі.</w:t>
      </w:r>
    </w:p>
    <w:bookmarkEnd w:id="232"/>
    <w:bookmarkStart w:name="z302" w:id="233"/>
    <w:p>
      <w:pPr>
        <w:spacing w:after="0"/>
        <w:ind w:left="0"/>
        <w:jc w:val="both"/>
      </w:pPr>
      <w:r>
        <w:rPr>
          <w:rFonts w:ascii="Times New Roman"/>
          <w:b w:val="false"/>
          <w:i w:val="false"/>
          <w:color w:val="000000"/>
          <w:sz w:val="28"/>
        </w:rPr>
        <w:t>
      11. Тексеру тағайындау туралы актіде:</w:t>
      </w:r>
    </w:p>
    <w:bookmarkEnd w:id="233"/>
    <w:bookmarkStart w:name="z303" w:id="234"/>
    <w:p>
      <w:pPr>
        <w:spacing w:after="0"/>
        <w:ind w:left="0"/>
        <w:jc w:val="both"/>
      </w:pPr>
      <w:r>
        <w:rPr>
          <w:rFonts w:ascii="Times New Roman"/>
          <w:b w:val="false"/>
          <w:i w:val="false"/>
          <w:color w:val="000000"/>
          <w:sz w:val="28"/>
        </w:rPr>
        <w:t>
      1) актінің нөмірі мен күні;</w:t>
      </w:r>
    </w:p>
    <w:bookmarkEnd w:id="234"/>
    <w:bookmarkStart w:name="z304" w:id="235"/>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35"/>
    <w:bookmarkStart w:name="z305" w:id="236"/>
    <w:p>
      <w:pPr>
        <w:spacing w:after="0"/>
        <w:ind w:left="0"/>
        <w:jc w:val="both"/>
      </w:pPr>
      <w:r>
        <w:rPr>
          <w:rFonts w:ascii="Times New Roman"/>
          <w:b w:val="false"/>
          <w:i w:val="false"/>
          <w:color w:val="000000"/>
          <w:sz w:val="28"/>
        </w:rPr>
        <w:t>
      3) Қазақстан Республикасы ішкі істер органдарының тексеру жүргізуге уәкілеттік берілген қызметкерінің (қызметкерлерінің) тегі, аты, әкесінің аты (егер ол жеке басты куәландыратын құжатта көрсетілсе) және лауазымы;</w:t>
      </w:r>
    </w:p>
    <w:bookmarkEnd w:id="236"/>
    <w:bookmarkStart w:name="z306" w:id="237"/>
    <w:p>
      <w:pPr>
        <w:spacing w:after="0"/>
        <w:ind w:left="0"/>
        <w:jc w:val="both"/>
      </w:pPr>
      <w:r>
        <w:rPr>
          <w:rFonts w:ascii="Times New Roman"/>
          <w:b w:val="false"/>
          <w:i w:val="false"/>
          <w:color w:val="000000"/>
          <w:sz w:val="28"/>
        </w:rPr>
        <w:t>
      4) мемлекеттік органдар мен ұйымдардың тексеру жүргізуге тартылатын мамандары, консультанттары және сарапшылары туралы мәліметтер;</w:t>
      </w:r>
    </w:p>
    <w:bookmarkEnd w:id="237"/>
    <w:bookmarkStart w:name="z307" w:id="238"/>
    <w:p>
      <w:pPr>
        <w:spacing w:after="0"/>
        <w:ind w:left="0"/>
        <w:jc w:val="both"/>
      </w:pPr>
      <w:r>
        <w:rPr>
          <w:rFonts w:ascii="Times New Roman"/>
          <w:b w:val="false"/>
          <w:i w:val="false"/>
          <w:color w:val="000000"/>
          <w:sz w:val="28"/>
        </w:rPr>
        <w:t>
      5)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бақылау субъектісінің бизнес-сәйкестендіру нөмірі немесе жеке сәйкестендіру нөмірі;</w:t>
      </w:r>
    </w:p>
    <w:bookmarkEnd w:id="238"/>
    <w:bookmarkStart w:name="z308" w:id="239"/>
    <w:p>
      <w:pPr>
        <w:spacing w:after="0"/>
        <w:ind w:left="0"/>
        <w:jc w:val="both"/>
      </w:pPr>
      <w:r>
        <w:rPr>
          <w:rFonts w:ascii="Times New Roman"/>
          <w:b w:val="false"/>
          <w:i w:val="false"/>
          <w:color w:val="000000"/>
          <w:sz w:val="28"/>
        </w:rPr>
        <w:t>
      6) тұрған жері көрсетілген бақылау объектісінің атауы;</w:t>
      </w:r>
    </w:p>
    <w:bookmarkEnd w:id="239"/>
    <w:bookmarkStart w:name="z309" w:id="240"/>
    <w:p>
      <w:pPr>
        <w:spacing w:after="0"/>
        <w:ind w:left="0"/>
        <w:jc w:val="both"/>
      </w:pPr>
      <w:r>
        <w:rPr>
          <w:rFonts w:ascii="Times New Roman"/>
          <w:b w:val="false"/>
          <w:i w:val="false"/>
          <w:color w:val="000000"/>
          <w:sz w:val="28"/>
        </w:rPr>
        <w:t>
      7) тексеру жүргізу нысанасы, оның ішінде міндетті талаптары тексерілуге жататын нормативтік құқықтық актілер;</w:t>
      </w:r>
    </w:p>
    <w:bookmarkEnd w:id="240"/>
    <w:bookmarkStart w:name="z310" w:id="241"/>
    <w:p>
      <w:pPr>
        <w:spacing w:after="0"/>
        <w:ind w:left="0"/>
        <w:jc w:val="both"/>
      </w:pPr>
      <w:r>
        <w:rPr>
          <w:rFonts w:ascii="Times New Roman"/>
          <w:b w:val="false"/>
          <w:i w:val="false"/>
          <w:color w:val="000000"/>
          <w:sz w:val="28"/>
        </w:rPr>
        <w:t>
      8) тексеру жүргізу мерзімі;</w:t>
      </w:r>
    </w:p>
    <w:bookmarkEnd w:id="241"/>
    <w:bookmarkStart w:name="z311" w:id="242"/>
    <w:p>
      <w:pPr>
        <w:spacing w:after="0"/>
        <w:ind w:left="0"/>
        <w:jc w:val="both"/>
      </w:pPr>
      <w:r>
        <w:rPr>
          <w:rFonts w:ascii="Times New Roman"/>
          <w:b w:val="false"/>
          <w:i w:val="false"/>
          <w:color w:val="000000"/>
          <w:sz w:val="28"/>
        </w:rPr>
        <w:t>
      9) тексеру жүргізудің құқықтық негіздері;</w:t>
      </w:r>
    </w:p>
    <w:bookmarkEnd w:id="242"/>
    <w:bookmarkStart w:name="z312" w:id="243"/>
    <w:p>
      <w:pPr>
        <w:spacing w:after="0"/>
        <w:ind w:left="0"/>
        <w:jc w:val="both"/>
      </w:pPr>
      <w:r>
        <w:rPr>
          <w:rFonts w:ascii="Times New Roman"/>
          <w:b w:val="false"/>
          <w:i w:val="false"/>
          <w:color w:val="000000"/>
          <w:sz w:val="28"/>
        </w:rPr>
        <w:t>
      10) бақылау субъектісінің осы Заңның 23-5-бабында көзделген құқықтары мен міндеттері;</w:t>
      </w:r>
    </w:p>
    <w:bookmarkEnd w:id="243"/>
    <w:bookmarkStart w:name="z313" w:id="244"/>
    <w:p>
      <w:pPr>
        <w:spacing w:after="0"/>
        <w:ind w:left="0"/>
        <w:jc w:val="both"/>
      </w:pPr>
      <w:r>
        <w:rPr>
          <w:rFonts w:ascii="Times New Roman"/>
          <w:b w:val="false"/>
          <w:i w:val="false"/>
          <w:color w:val="000000"/>
          <w:sz w:val="28"/>
        </w:rPr>
        <w:t>
      11) Қазақстан Республикасы ішкі істер органдарының актіге қол қоюға уәкілеттік берілген қызметкерінің (қызметкерлерінің) тегі, аты, әкесінің аты (егер ол жеке басты куәландыратын құжатта көрсетілсе), Қазақстан Республикасы ішкі істер органының мөрі;</w:t>
      </w:r>
    </w:p>
    <w:bookmarkEnd w:id="244"/>
    <w:bookmarkStart w:name="z314" w:id="245"/>
    <w:p>
      <w:pPr>
        <w:spacing w:after="0"/>
        <w:ind w:left="0"/>
        <w:jc w:val="both"/>
      </w:pPr>
      <w:r>
        <w:rPr>
          <w:rFonts w:ascii="Times New Roman"/>
          <w:b w:val="false"/>
          <w:i w:val="false"/>
          <w:color w:val="000000"/>
          <w:sz w:val="28"/>
        </w:rPr>
        <w:t>
      12) бақылау субъектісінің (заңды тұлға басшысының, жеке тұлғаның) немесе уәкілетті адамның тексеру тағайындау туралы актіні алғаны немесе алудан бас тартқаны туралы қолтаңбасы көрсетіледі.</w:t>
      </w:r>
    </w:p>
    <w:bookmarkEnd w:id="245"/>
    <w:bookmarkStart w:name="z315" w:id="246"/>
    <w:p>
      <w:pPr>
        <w:spacing w:after="0"/>
        <w:ind w:left="0"/>
        <w:jc w:val="both"/>
      </w:pPr>
      <w:r>
        <w:rPr>
          <w:rFonts w:ascii="Times New Roman"/>
          <w:b w:val="false"/>
          <w:i w:val="false"/>
          <w:color w:val="000000"/>
          <w:sz w:val="28"/>
        </w:rPr>
        <w:t>
      12. Тексеру тағайындау туралы акт, тексеруді ұзарту туралы қосымша акт Қазақстан Республикасы ішкі істер органдарының тексеру тағайындаған бөлімшелеріндегі тексерулерді тіркеу журналында тіркеледі.</w:t>
      </w:r>
    </w:p>
    <w:bookmarkEnd w:id="246"/>
    <w:p>
      <w:pPr>
        <w:spacing w:after="0"/>
        <w:ind w:left="0"/>
        <w:jc w:val="both"/>
      </w:pPr>
      <w:r>
        <w:rPr>
          <w:rFonts w:ascii="Times New Roman"/>
          <w:b w:val="false"/>
          <w:i w:val="false"/>
          <w:color w:val="000000"/>
          <w:sz w:val="28"/>
        </w:rPr>
        <w:t>
      Қазақстан Республикасы ішкі істер органдарының қызметкері тексеру тағайындау туралы актіні тексеру басталғаннан кейінгі келесі жұмыс күні ішінде құқықтық статистика және арнайы есепке алу саласындағы уәкілетті органда тіркейді, тексеруді ұзарту туралы қосымша актіні бақылау субъектісі немесе оның уәкілетті адамы тексеруді ұзарту туралы хабардар етілгеннен кейінгі келесі жұмыс күні ішінде тіркейді.</w:t>
      </w:r>
    </w:p>
    <w:bookmarkStart w:name="z316" w:id="247"/>
    <w:p>
      <w:pPr>
        <w:spacing w:after="0"/>
        <w:ind w:left="0"/>
        <w:jc w:val="both"/>
      </w:pPr>
      <w:r>
        <w:rPr>
          <w:rFonts w:ascii="Times New Roman"/>
          <w:b w:val="false"/>
          <w:i w:val="false"/>
          <w:color w:val="000000"/>
          <w:sz w:val="28"/>
        </w:rPr>
        <w:t>
      13. Тексеру тағайындау туралы актіні қабылдаудан бас тартылған не Қазақстан Республикасы ішкі істер органдары қызметкерінің (қызметкерлерінің) бақылау объектісіне кіруіне кедергі келтірілген, тексеру жүргізу үшін қажетті материалдар мен мәліметтер ұсынылмаған жағдайларда Қазақстан Республикасының заңдарына сәйкес шаралар қабылданады.</w:t>
      </w:r>
    </w:p>
    <w:bookmarkEnd w:id="247"/>
    <w:bookmarkStart w:name="z317" w:id="248"/>
    <w:p>
      <w:pPr>
        <w:spacing w:after="0"/>
        <w:ind w:left="0"/>
        <w:jc w:val="both"/>
      </w:pPr>
      <w:r>
        <w:rPr>
          <w:rFonts w:ascii="Times New Roman"/>
          <w:b w:val="false"/>
          <w:i w:val="false"/>
          <w:color w:val="000000"/>
          <w:sz w:val="28"/>
        </w:rPr>
        <w:t>
      14. Қазақстан Республикасы ішкі істер органының тексеруді жүзеге асыратын қызметкері (қызметкерлері) тексеру нәтижелері бойынша екі данада:</w:t>
      </w:r>
    </w:p>
    <w:bookmarkEnd w:id="248"/>
    <w:bookmarkStart w:name="z318" w:id="249"/>
    <w:p>
      <w:pPr>
        <w:spacing w:after="0"/>
        <w:ind w:left="0"/>
        <w:jc w:val="both"/>
      </w:pPr>
      <w:r>
        <w:rPr>
          <w:rFonts w:ascii="Times New Roman"/>
          <w:b w:val="false"/>
          <w:i w:val="false"/>
          <w:color w:val="000000"/>
          <w:sz w:val="28"/>
        </w:rPr>
        <w:t>
      1) тексеру нәтижелері туралы акт;</w:t>
      </w:r>
    </w:p>
    <w:bookmarkEnd w:id="249"/>
    <w:bookmarkStart w:name="z319" w:id="250"/>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250"/>
    <w:bookmarkStart w:name="z320" w:id="251"/>
    <w:p>
      <w:pPr>
        <w:spacing w:after="0"/>
        <w:ind w:left="0"/>
        <w:jc w:val="both"/>
      </w:pPr>
      <w:r>
        <w:rPr>
          <w:rFonts w:ascii="Times New Roman"/>
          <w:b w:val="false"/>
          <w:i w:val="false"/>
          <w:color w:val="000000"/>
          <w:sz w:val="28"/>
        </w:rPr>
        <w:t>
      15. Тексеру нәтижелері туралы актіде:</w:t>
      </w:r>
    </w:p>
    <w:bookmarkEnd w:id="251"/>
    <w:bookmarkStart w:name="z321" w:id="252"/>
    <w:p>
      <w:pPr>
        <w:spacing w:after="0"/>
        <w:ind w:left="0"/>
        <w:jc w:val="both"/>
      </w:pPr>
      <w:r>
        <w:rPr>
          <w:rFonts w:ascii="Times New Roman"/>
          <w:b w:val="false"/>
          <w:i w:val="false"/>
          <w:color w:val="000000"/>
          <w:sz w:val="28"/>
        </w:rPr>
        <w:t>
      1) актінің нөмірі, жасалған күні, уақыты және орны;</w:t>
      </w:r>
    </w:p>
    <w:bookmarkEnd w:id="252"/>
    <w:bookmarkStart w:name="z322" w:id="253"/>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53"/>
    <w:bookmarkStart w:name="z323" w:id="254"/>
    <w:p>
      <w:pPr>
        <w:spacing w:after="0"/>
        <w:ind w:left="0"/>
        <w:jc w:val="both"/>
      </w:pPr>
      <w:r>
        <w:rPr>
          <w:rFonts w:ascii="Times New Roman"/>
          <w:b w:val="false"/>
          <w:i w:val="false"/>
          <w:color w:val="000000"/>
          <w:sz w:val="28"/>
        </w:rPr>
        <w:t>
      3) тексеру жүргізуге негіз болған тексеру тағайындау туралы актінің күні мен нөмірі;</w:t>
      </w:r>
    </w:p>
    <w:bookmarkEnd w:id="254"/>
    <w:bookmarkStart w:name="z324" w:id="255"/>
    <w:p>
      <w:pPr>
        <w:spacing w:after="0"/>
        <w:ind w:left="0"/>
        <w:jc w:val="both"/>
      </w:pPr>
      <w:r>
        <w:rPr>
          <w:rFonts w:ascii="Times New Roman"/>
          <w:b w:val="false"/>
          <w:i w:val="false"/>
          <w:color w:val="000000"/>
          <w:sz w:val="28"/>
        </w:rPr>
        <w:t>
      4)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55"/>
    <w:bookmarkStart w:name="z325" w:id="256"/>
    <w:p>
      <w:pPr>
        <w:spacing w:after="0"/>
        <w:ind w:left="0"/>
        <w:jc w:val="both"/>
      </w:pPr>
      <w:r>
        <w:rPr>
          <w:rFonts w:ascii="Times New Roman"/>
          <w:b w:val="false"/>
          <w:i w:val="false"/>
          <w:color w:val="000000"/>
          <w:sz w:val="28"/>
        </w:rPr>
        <w:t>
      5) мемлекеттік органдар мен ұйымдардың тексеру жүргізуге тартылатын мамандары, консультанттары және сарапшылары туралы мәліметтер;</w:t>
      </w:r>
    </w:p>
    <w:bookmarkEnd w:id="256"/>
    <w:bookmarkStart w:name="z326" w:id="257"/>
    <w:p>
      <w:pPr>
        <w:spacing w:after="0"/>
        <w:ind w:left="0"/>
        <w:jc w:val="both"/>
      </w:pPr>
      <w:r>
        <w:rPr>
          <w:rFonts w:ascii="Times New Roman"/>
          <w:b w:val="false"/>
          <w:i w:val="false"/>
          <w:color w:val="000000"/>
          <w:sz w:val="28"/>
        </w:rPr>
        <w:t>
      6)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уәкілетті адамның лауазымы (болған кезде);</w:t>
      </w:r>
    </w:p>
    <w:bookmarkEnd w:id="257"/>
    <w:bookmarkStart w:name="z327" w:id="258"/>
    <w:p>
      <w:pPr>
        <w:spacing w:after="0"/>
        <w:ind w:left="0"/>
        <w:jc w:val="both"/>
      </w:pPr>
      <w:r>
        <w:rPr>
          <w:rFonts w:ascii="Times New Roman"/>
          <w:b w:val="false"/>
          <w:i w:val="false"/>
          <w:color w:val="000000"/>
          <w:sz w:val="28"/>
        </w:rPr>
        <w:t>
      7) тұрған жері көрсетілген бақылау объектісінің атауы;</w:t>
      </w:r>
    </w:p>
    <w:bookmarkEnd w:id="258"/>
    <w:bookmarkStart w:name="z328" w:id="259"/>
    <w:p>
      <w:pPr>
        <w:spacing w:after="0"/>
        <w:ind w:left="0"/>
        <w:jc w:val="both"/>
      </w:pPr>
      <w:r>
        <w:rPr>
          <w:rFonts w:ascii="Times New Roman"/>
          <w:b w:val="false"/>
          <w:i w:val="false"/>
          <w:color w:val="000000"/>
          <w:sz w:val="28"/>
        </w:rPr>
        <w:t>
      8) тексерудің жүргізілген күні, орны және кезеңі;</w:t>
      </w:r>
    </w:p>
    <w:bookmarkEnd w:id="259"/>
    <w:bookmarkStart w:name="z329" w:id="260"/>
    <w:p>
      <w:pPr>
        <w:spacing w:after="0"/>
        <w:ind w:left="0"/>
        <w:jc w:val="both"/>
      </w:pPr>
      <w:r>
        <w:rPr>
          <w:rFonts w:ascii="Times New Roman"/>
          <w:b w:val="false"/>
          <w:i w:val="false"/>
          <w:color w:val="000000"/>
          <w:sz w:val="28"/>
        </w:rPr>
        <w:t>
      9) тексеру нәтижелері туралы, оның ішінде анықталған бұзушылықтар, олардың сипаты туралы мәліметтер;</w:t>
      </w:r>
    </w:p>
    <w:bookmarkEnd w:id="260"/>
    <w:bookmarkStart w:name="z330" w:id="261"/>
    <w:p>
      <w:pPr>
        <w:spacing w:after="0"/>
        <w:ind w:left="0"/>
        <w:jc w:val="both"/>
      </w:pPr>
      <w:r>
        <w:rPr>
          <w:rFonts w:ascii="Times New Roman"/>
          <w:b w:val="false"/>
          <w:i w:val="false"/>
          <w:color w:val="000000"/>
          <w:sz w:val="28"/>
        </w:rPr>
        <w:t>
      10) бақылау субъектісінің немесе бақылау субъектісі уәкілетті адамының тексеру нәтижелері туралы актімен танысқаны туралы немесе танысудан бас тартқаны туралы мәліметтер, олардың қолтаңбалары немесе қол қоюдан бас тартуы, сондай-ақ жүргізілген тексеру нәтижелері бойынша ескертпелердің және (немесе) қарсылықтардың бар-жоғы туралы белгі;</w:t>
      </w:r>
    </w:p>
    <w:bookmarkEnd w:id="261"/>
    <w:bookmarkStart w:name="z331" w:id="262"/>
    <w:p>
      <w:pPr>
        <w:spacing w:after="0"/>
        <w:ind w:left="0"/>
        <w:jc w:val="both"/>
      </w:pPr>
      <w:r>
        <w:rPr>
          <w:rFonts w:ascii="Times New Roman"/>
          <w:b w:val="false"/>
          <w:i w:val="false"/>
          <w:color w:val="000000"/>
          <w:sz w:val="28"/>
        </w:rPr>
        <w:t>
      11) Қазақстан Республикасы ішкі істер органдарының тексеру жүргізген қызметкерінің (қызметкерлерінің) қолтаңбасы көрсетіледі.</w:t>
      </w:r>
    </w:p>
    <w:bookmarkEnd w:id="262"/>
    <w:bookmarkStart w:name="z332" w:id="263"/>
    <w:p>
      <w:pPr>
        <w:spacing w:after="0"/>
        <w:ind w:left="0"/>
        <w:jc w:val="both"/>
      </w:pPr>
      <w:r>
        <w:rPr>
          <w:rFonts w:ascii="Times New Roman"/>
          <w:b w:val="false"/>
          <w:i w:val="false"/>
          <w:color w:val="000000"/>
          <w:sz w:val="28"/>
        </w:rPr>
        <w:t>
      16. Тексеру тағайындау туралы актіде не тексеруді ұзарту туралы қосымша актіде көрсетілген, тексеруді аяқтау мерзімінен кешіктірілмей тексеру нәтижелері туралы актінің екінші данасын бақылау субъектісіне немесе оның уәкілетті адамына табыс еткен күн тексеру мерзімінің аяқталғаны болып есептеледі.</w:t>
      </w:r>
    </w:p>
    <w:bookmarkEnd w:id="263"/>
    <w:bookmarkStart w:name="z333" w:id="264"/>
    <w:p>
      <w:pPr>
        <w:spacing w:after="0"/>
        <w:ind w:left="0"/>
        <w:jc w:val="both"/>
      </w:pPr>
      <w:r>
        <w:rPr>
          <w:rFonts w:ascii="Times New Roman"/>
          <w:b w:val="false"/>
          <w:i w:val="false"/>
          <w:color w:val="000000"/>
          <w:sz w:val="28"/>
        </w:rPr>
        <w:t>
      17. Тексеру жүргізу кезінде бұзушылықтар болмаған жағдайда, тексеру нәтижелері туралы актіде тиісті жазба жасалады.</w:t>
      </w:r>
    </w:p>
    <w:bookmarkEnd w:id="264"/>
    <w:bookmarkStart w:name="z334" w:id="265"/>
    <w:p>
      <w:pPr>
        <w:spacing w:after="0"/>
        <w:ind w:left="0"/>
        <w:jc w:val="both"/>
      </w:pPr>
      <w:r>
        <w:rPr>
          <w:rFonts w:ascii="Times New Roman"/>
          <w:b w:val="false"/>
          <w:i w:val="false"/>
          <w:color w:val="000000"/>
          <w:sz w:val="28"/>
        </w:rPr>
        <w:t>
      18. Бұзушылықтар анықталған жағдайларда, анықталған бұзушылықтарды жою туралы нұсқама тексеру аяқталғаннан кейін он жұмыс күні ішінде табыс етіледі.</w:t>
      </w:r>
    </w:p>
    <w:bookmarkEnd w:id="265"/>
    <w:bookmarkStart w:name="z335" w:id="266"/>
    <w:p>
      <w:pPr>
        <w:spacing w:after="0"/>
        <w:ind w:left="0"/>
        <w:jc w:val="both"/>
      </w:pPr>
      <w:r>
        <w:rPr>
          <w:rFonts w:ascii="Times New Roman"/>
          <w:b w:val="false"/>
          <w:i w:val="false"/>
          <w:color w:val="000000"/>
          <w:sz w:val="28"/>
        </w:rPr>
        <w:t>
      19. Анықталған бұзушылықтарды жою туралы нұсқамада:</w:t>
      </w:r>
    </w:p>
    <w:bookmarkEnd w:id="266"/>
    <w:bookmarkStart w:name="z336" w:id="267"/>
    <w:p>
      <w:pPr>
        <w:spacing w:after="0"/>
        <w:ind w:left="0"/>
        <w:jc w:val="both"/>
      </w:pPr>
      <w:r>
        <w:rPr>
          <w:rFonts w:ascii="Times New Roman"/>
          <w:b w:val="false"/>
          <w:i w:val="false"/>
          <w:color w:val="000000"/>
          <w:sz w:val="28"/>
        </w:rPr>
        <w:t>
      1) нұсқаманың жасалған күні, уақыты және орны;</w:t>
      </w:r>
    </w:p>
    <w:bookmarkEnd w:id="267"/>
    <w:bookmarkStart w:name="z337" w:id="268"/>
    <w:p>
      <w:pPr>
        <w:spacing w:after="0"/>
        <w:ind w:left="0"/>
        <w:jc w:val="both"/>
      </w:pPr>
      <w:r>
        <w:rPr>
          <w:rFonts w:ascii="Times New Roman"/>
          <w:b w:val="false"/>
          <w:i w:val="false"/>
          <w:color w:val="000000"/>
          <w:sz w:val="28"/>
        </w:rPr>
        <w:t>
      2)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68"/>
    <w:bookmarkStart w:name="z338" w:id="269"/>
    <w:p>
      <w:pPr>
        <w:spacing w:after="0"/>
        <w:ind w:left="0"/>
        <w:jc w:val="both"/>
      </w:pPr>
      <w:r>
        <w:rPr>
          <w:rFonts w:ascii="Times New Roman"/>
          <w:b w:val="false"/>
          <w:i w:val="false"/>
          <w:color w:val="000000"/>
          <w:sz w:val="28"/>
        </w:rPr>
        <w:t>
      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(болған кезде);</w:t>
      </w:r>
    </w:p>
    <w:bookmarkEnd w:id="269"/>
    <w:bookmarkStart w:name="z339" w:id="270"/>
    <w:p>
      <w:pPr>
        <w:spacing w:after="0"/>
        <w:ind w:left="0"/>
        <w:jc w:val="both"/>
      </w:pPr>
      <w:r>
        <w:rPr>
          <w:rFonts w:ascii="Times New Roman"/>
          <w:b w:val="false"/>
          <w:i w:val="false"/>
          <w:color w:val="000000"/>
          <w:sz w:val="28"/>
        </w:rPr>
        <w:t>
      4) тұрған жері көрсетілген бақылау объектісінің атауы;</w:t>
      </w:r>
    </w:p>
    <w:bookmarkEnd w:id="270"/>
    <w:bookmarkStart w:name="z340" w:id="271"/>
    <w:p>
      <w:pPr>
        <w:spacing w:after="0"/>
        <w:ind w:left="0"/>
        <w:jc w:val="both"/>
      </w:pPr>
      <w:r>
        <w:rPr>
          <w:rFonts w:ascii="Times New Roman"/>
          <w:b w:val="false"/>
          <w:i w:val="false"/>
          <w:color w:val="000000"/>
          <w:sz w:val="28"/>
        </w:rPr>
        <w:t>
      5) тексеру нәтижелері туралы актінің нөмірі мен күні;</w:t>
      </w:r>
    </w:p>
    <w:bookmarkEnd w:id="271"/>
    <w:bookmarkStart w:name="z341" w:id="272"/>
    <w:p>
      <w:pPr>
        <w:spacing w:after="0"/>
        <w:ind w:left="0"/>
        <w:jc w:val="both"/>
      </w:pPr>
      <w:r>
        <w:rPr>
          <w:rFonts w:ascii="Times New Roman"/>
          <w:b w:val="false"/>
          <w:i w:val="false"/>
          <w:color w:val="000000"/>
          <w:sz w:val="28"/>
        </w:rPr>
        <w:t>
      6) анықталған бұзушылықтардың тізбесі және анықталған бұзушылықтарды жою мерзімі көрсетіле отырып, оларды жою туралы талаптар;</w:t>
      </w:r>
    </w:p>
    <w:bookmarkEnd w:id="272"/>
    <w:bookmarkStart w:name="z342" w:id="273"/>
    <w:p>
      <w:pPr>
        <w:spacing w:after="0"/>
        <w:ind w:left="0"/>
        <w:jc w:val="both"/>
      </w:pPr>
      <w:r>
        <w:rPr>
          <w:rFonts w:ascii="Times New Roman"/>
          <w:b w:val="false"/>
          <w:i w:val="false"/>
          <w:color w:val="000000"/>
          <w:sz w:val="28"/>
        </w:rPr>
        <w:t>
      7) бақылау субъектісінің немесе оның уәкілетті адамының анықталған бұзушылықтарды жою туралы нұсқамамен танысқаны немесе танысудан бас тартқаны туралы мәліметтер, олардың қолтаңбалары немесе қол қоюдан бас тартуы;</w:t>
      </w:r>
    </w:p>
    <w:bookmarkEnd w:id="273"/>
    <w:bookmarkStart w:name="z343" w:id="274"/>
    <w:p>
      <w:pPr>
        <w:spacing w:after="0"/>
        <w:ind w:left="0"/>
        <w:jc w:val="both"/>
      </w:pPr>
      <w:r>
        <w:rPr>
          <w:rFonts w:ascii="Times New Roman"/>
          <w:b w:val="false"/>
          <w:i w:val="false"/>
          <w:color w:val="000000"/>
          <w:sz w:val="28"/>
        </w:rPr>
        <w:t xml:space="preserve">
      8) Қазақстан Республикасы ішкі істер органдарының тексеру жүргізген қызметкерінің (қызметкерлерінің) қолтаңбасы көрсетіледі. </w:t>
      </w:r>
    </w:p>
    <w:bookmarkEnd w:id="274"/>
    <w:bookmarkStart w:name="z344" w:id="275"/>
    <w:p>
      <w:pPr>
        <w:spacing w:after="0"/>
        <w:ind w:left="0"/>
        <w:jc w:val="both"/>
      </w:pPr>
      <w:r>
        <w:rPr>
          <w:rFonts w:ascii="Times New Roman"/>
          <w:b w:val="false"/>
          <w:i w:val="false"/>
          <w:color w:val="000000"/>
          <w:sz w:val="28"/>
        </w:rPr>
        <w:t>
      20.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айқындалады, бірақ анықталған бұзушылықтарды жою туралы нұсқама табыс етілген күннен бастап күнтізбелік отыз күннен кем болмайды және он екі айдан аспайды.</w:t>
      </w:r>
    </w:p>
    <w:bookmarkEnd w:id="275"/>
    <w:p>
      <w:pPr>
        <w:spacing w:after="0"/>
        <w:ind w:left="0"/>
        <w:jc w:val="both"/>
      </w:pPr>
      <w:r>
        <w:rPr>
          <w:rFonts w:ascii="Times New Roman"/>
          <w:b w:val="false"/>
          <w:i w:val="false"/>
          <w:color w:val="000000"/>
          <w:sz w:val="28"/>
        </w:rPr>
        <w:t>
      Анықталған бұзушылықтарды жою туралы нұсқамада көрсетілген анықталған бұзушылықтарды жою мерзімдерін айқындау кезінде:</w:t>
      </w:r>
    </w:p>
    <w:bookmarkStart w:name="z345" w:id="276"/>
    <w:p>
      <w:pPr>
        <w:spacing w:after="0"/>
        <w:ind w:left="0"/>
        <w:jc w:val="both"/>
      </w:pPr>
      <w:r>
        <w:rPr>
          <w:rFonts w:ascii="Times New Roman"/>
          <w:b w:val="false"/>
          <w:i w:val="false"/>
          <w:color w:val="000000"/>
          <w:sz w:val="28"/>
        </w:rPr>
        <w:t>
      1) бақылау субъектісінде бұзушылықтарды жою бойынша ұйымдастырушылық, техникалық мүмкіндіктерінің бар-жоғы;</w:t>
      </w:r>
    </w:p>
    <w:bookmarkEnd w:id="276"/>
    <w:bookmarkStart w:name="z346" w:id="277"/>
    <w:p>
      <w:pPr>
        <w:spacing w:after="0"/>
        <w:ind w:left="0"/>
        <w:jc w:val="both"/>
      </w:pPr>
      <w:r>
        <w:rPr>
          <w:rFonts w:ascii="Times New Roman"/>
          <w:b w:val="false"/>
          <w:i w:val="false"/>
          <w:color w:val="000000"/>
          <w:sz w:val="28"/>
        </w:rPr>
        <w:t>
      2) инженерлік-техникалық қорғау құралдарының техникалық жай-күйінің ерекшеліктері;</w:t>
      </w:r>
    </w:p>
    <w:bookmarkEnd w:id="277"/>
    <w:bookmarkStart w:name="z347" w:id="278"/>
    <w:p>
      <w:pPr>
        <w:spacing w:after="0"/>
        <w:ind w:left="0"/>
        <w:jc w:val="both"/>
      </w:pPr>
      <w:r>
        <w:rPr>
          <w:rFonts w:ascii="Times New Roman"/>
          <w:b w:val="false"/>
          <w:i w:val="false"/>
          <w:color w:val="000000"/>
          <w:sz w:val="28"/>
        </w:rPr>
        <w:t>
      3) мемлекеттік органдардан, жергілікті атқарушы органдардан міндетті қорытындыларды, келісулерді және Қазақстан Республикасының заңнамасында белгіленген басқа да құжаттарды алу мерзімдері;</w:t>
      </w:r>
    </w:p>
    <w:bookmarkEnd w:id="278"/>
    <w:bookmarkStart w:name="z348" w:id="279"/>
    <w:p>
      <w:pPr>
        <w:spacing w:after="0"/>
        <w:ind w:left="0"/>
        <w:jc w:val="both"/>
      </w:pPr>
      <w:r>
        <w:rPr>
          <w:rFonts w:ascii="Times New Roman"/>
          <w:b w:val="false"/>
          <w:i w:val="false"/>
          <w:color w:val="000000"/>
          <w:sz w:val="28"/>
        </w:rPr>
        <w:t>
      4) бюджеттік жоспарлау саласындағы нормативтік құқықтық актілерге сәйкес ресімделген растаушы құжаттар болған кезде, мемлекеттік бюджеттен қаржыландырылатын террористік тұрғыдан осал объектілердің терроризмге қарсы қорғалуын ұйымдастыруға мемлекеттік бюджеттен ақша түсімдерінің уақтылы, толық бөлінуі немесе болмауы ескеріледі.</w:t>
      </w:r>
    </w:p>
    <w:bookmarkEnd w:id="279"/>
    <w:bookmarkStart w:name="z349" w:id="280"/>
    <w:p>
      <w:pPr>
        <w:spacing w:after="0"/>
        <w:ind w:left="0"/>
        <w:jc w:val="both"/>
      </w:pPr>
      <w:r>
        <w:rPr>
          <w:rFonts w:ascii="Times New Roman"/>
          <w:b w:val="false"/>
          <w:i w:val="false"/>
          <w:color w:val="000000"/>
          <w:sz w:val="28"/>
        </w:rPr>
        <w:t>
      21. Осы баптың 20-тармағының 3) және 4) тармақшаларымен байланысты мән-жайларды қоспағанда, егер тексеру жүргізу нәтижесінде бақылау субъектісінің осы Заңда және терроризмге қарсы іс-қимыл туралы нормативтік құқықтық актілерде белгіленген міндеттерді террористік тұрғыдан осал объектілердің терроризмге қарсы қорғалуын қамтамасыз ету бөлігінде орындамау және (немесе) тиісінше орындамау фактілері анықталған болса, Қазақстан Республикасы ішкі істер органдарының қызметкері (қызметкерлері) өкілеттіктері шегінде бақылау субъектісін Қазақстан Республикасы заңдарында белгіленген жауаптылыққа тарту жөнінде шаралар қабылдауға міндетті.</w:t>
      </w:r>
    </w:p>
    <w:bookmarkEnd w:id="280"/>
    <w:bookmarkStart w:name="z350" w:id="281"/>
    <w:p>
      <w:pPr>
        <w:spacing w:after="0"/>
        <w:ind w:left="0"/>
        <w:jc w:val="both"/>
      </w:pPr>
      <w:r>
        <w:rPr>
          <w:rFonts w:ascii="Times New Roman"/>
          <w:b w:val="false"/>
          <w:i w:val="false"/>
          <w:color w:val="000000"/>
          <w:sz w:val="28"/>
        </w:rPr>
        <w:t>
      22. Тексеру нәтижелері бойынша ескертпелер және (немесе) қарсылықтар болған жағдайда, бақылау субъектісі оларды жазбаша түрде баяндайды. Ескертпелер және (немесе) қарсылықтар тексеру нәтижелері туралы актіге қоса беріледі, ол туралы тиісті белгі жасалады.</w:t>
      </w:r>
    </w:p>
    <w:bookmarkEnd w:id="281"/>
    <w:bookmarkStart w:name="z351" w:id="282"/>
    <w:p>
      <w:pPr>
        <w:spacing w:after="0"/>
        <w:ind w:left="0"/>
        <w:jc w:val="both"/>
      </w:pPr>
      <w:r>
        <w:rPr>
          <w:rFonts w:ascii="Times New Roman"/>
          <w:b w:val="false"/>
          <w:i w:val="false"/>
          <w:color w:val="000000"/>
          <w:sz w:val="28"/>
        </w:rPr>
        <w:t>
      23. Тексеру нәтижелері туралы актіге және (немесе) анықталған бұзушылықтарды жою туралы нұсқамаға Қазақстан Республикасының ішкі істер органының жоғары тұрған бөлімшесіне не Қазақстан Республикасының заңнамасында белгіленген тәртіппен сотқа шағым жасалуы мүмкін.</w:t>
      </w:r>
    </w:p>
    <w:bookmarkEnd w:id="282"/>
    <w:bookmarkStart w:name="z352" w:id="283"/>
    <w:p>
      <w:pPr>
        <w:spacing w:after="0"/>
        <w:ind w:left="0"/>
        <w:jc w:val="both"/>
      </w:pPr>
      <w:r>
        <w:rPr>
          <w:rFonts w:ascii="Times New Roman"/>
          <w:b w:val="false"/>
          <w:i w:val="false"/>
          <w:color w:val="000000"/>
          <w:sz w:val="28"/>
        </w:rPr>
        <w:t>
      24. Қазақстан Республикасының ішкі істер органдарының жоғары тұрған бөлімшесі не сот жарамсыз деп таныған, тексеру нәтижелері туралы акт және (немесе) анықталған бұзушылықтарды жою туралы нұсқама бақылау субъектісінің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бұзғанының дәлелі болып табылмайды.</w:t>
      </w:r>
    </w:p>
    <w:bookmarkEnd w:id="283"/>
    <w:bookmarkStart w:name="z353" w:id="284"/>
    <w:p>
      <w:pPr>
        <w:spacing w:after="0"/>
        <w:ind w:left="0"/>
        <w:jc w:val="both"/>
      </w:pPr>
      <w:r>
        <w:rPr>
          <w:rFonts w:ascii="Times New Roman"/>
          <w:b w:val="false"/>
          <w:i w:val="false"/>
          <w:color w:val="000000"/>
          <w:sz w:val="28"/>
        </w:rPr>
        <w:t>
      25. Тексеруді ұйымдастыру мен жүргізуге қойылатын талаптарды өрескел бұзуға:</w:t>
      </w:r>
    </w:p>
    <w:bookmarkEnd w:id="284"/>
    <w:bookmarkStart w:name="z354" w:id="285"/>
    <w:p>
      <w:pPr>
        <w:spacing w:after="0"/>
        <w:ind w:left="0"/>
        <w:jc w:val="both"/>
      </w:pPr>
      <w:r>
        <w:rPr>
          <w:rFonts w:ascii="Times New Roman"/>
          <w:b w:val="false"/>
          <w:i w:val="false"/>
          <w:color w:val="000000"/>
          <w:sz w:val="28"/>
        </w:rPr>
        <w:t>
      1) тексеру жүргізу негіздерінің болмауы;</w:t>
      </w:r>
    </w:p>
    <w:bookmarkEnd w:id="285"/>
    <w:bookmarkStart w:name="z355" w:id="286"/>
    <w:p>
      <w:pPr>
        <w:spacing w:after="0"/>
        <w:ind w:left="0"/>
        <w:jc w:val="both"/>
      </w:pPr>
      <w:r>
        <w:rPr>
          <w:rFonts w:ascii="Times New Roman"/>
          <w:b w:val="false"/>
          <w:i w:val="false"/>
          <w:color w:val="000000"/>
          <w:sz w:val="28"/>
        </w:rPr>
        <w:t>
      2) тексеру тағайындау туралы актінің болмауы;</w:t>
      </w:r>
    </w:p>
    <w:bookmarkEnd w:id="286"/>
    <w:bookmarkStart w:name="z356" w:id="287"/>
    <w:p>
      <w:pPr>
        <w:spacing w:after="0"/>
        <w:ind w:left="0"/>
        <w:jc w:val="both"/>
      </w:pPr>
      <w:r>
        <w:rPr>
          <w:rFonts w:ascii="Times New Roman"/>
          <w:b w:val="false"/>
          <w:i w:val="false"/>
          <w:color w:val="000000"/>
          <w:sz w:val="28"/>
        </w:rPr>
        <w:t>
      3) Қазақстан Республикасы ішкі істер органының құзыретіне кірмейтін мәселелер бойынша тексерулер тағайындау;</w:t>
      </w:r>
    </w:p>
    <w:bookmarkEnd w:id="287"/>
    <w:bookmarkStart w:name="z357" w:id="288"/>
    <w:p>
      <w:pPr>
        <w:spacing w:after="0"/>
        <w:ind w:left="0"/>
        <w:jc w:val="both"/>
      </w:pPr>
      <w:r>
        <w:rPr>
          <w:rFonts w:ascii="Times New Roman"/>
          <w:b w:val="false"/>
          <w:i w:val="false"/>
          <w:color w:val="000000"/>
          <w:sz w:val="28"/>
        </w:rPr>
        <w:t>
      4) осы бапта көзделген тексеру жүргізу мерзімін бұзу жатады.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Террористік тұрғыдан осал объектілердің терроризмге қарсы қорғалуының жай-күйін бақылау нәтижелері</w:t>
      </w:r>
    </w:p>
    <w:p>
      <w:pPr>
        <w:spacing w:after="0"/>
        <w:ind w:left="0"/>
        <w:jc w:val="both"/>
      </w:pPr>
      <w:r>
        <w:rPr>
          <w:rFonts w:ascii="Times New Roman"/>
          <w:b w:val="false"/>
          <w:i w:val="false"/>
          <w:color w:val="ff0000"/>
          <w:sz w:val="28"/>
        </w:rPr>
        <w:t xml:space="preserve">
      Ескерту. 23-3-бап алып тасталды - ҚР 13.05.2020 </w:t>
      </w:r>
      <w:r>
        <w:rPr>
          <w:rFonts w:ascii="Times New Roman"/>
          <w:b w:val="false"/>
          <w:i w:val="false"/>
          <w:color w:val="ff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i w:val="false"/>
          <w:color w:val="000000"/>
          <w:sz w:val="28"/>
        </w:rPr>
        <w:t>23-4-бап. Қазақстан Республикасы ішкі істер органдары қызметкерлерінің тексеру жүргізу кезіндегі құқықтары мен міндеттері</w:t>
      </w:r>
    </w:p>
    <w:bookmarkStart w:name="z358" w:id="289"/>
    <w:p>
      <w:pPr>
        <w:spacing w:after="0"/>
        <w:ind w:left="0"/>
        <w:jc w:val="both"/>
      </w:pPr>
      <w:r>
        <w:rPr>
          <w:rFonts w:ascii="Times New Roman"/>
          <w:b w:val="false"/>
          <w:i w:val="false"/>
          <w:color w:val="000000"/>
          <w:sz w:val="28"/>
        </w:rPr>
        <w:t>
      1. Қазақстан Республикасы ішкі істер органдары қызметкерінің (қызметкерлерінің) тексеру жүргізу кезінде:</w:t>
      </w:r>
    </w:p>
    <w:bookmarkEnd w:id="289"/>
    <w:bookmarkStart w:name="z359" w:id="290"/>
    <w:p>
      <w:pPr>
        <w:spacing w:after="0"/>
        <w:ind w:left="0"/>
        <w:jc w:val="both"/>
      </w:pPr>
      <w:r>
        <w:rPr>
          <w:rFonts w:ascii="Times New Roman"/>
          <w:b w:val="false"/>
          <w:i w:val="false"/>
          <w:color w:val="000000"/>
          <w:sz w:val="28"/>
        </w:rPr>
        <w:t>
      1) осы Заңның 23-2-бабының 7-тармағында көрсетілген құжаттарды көрсеткен кезде бақылау субъектісінің (объектісінің) аумағына және үй-жайларына кедергісіз кіруге;</w:t>
      </w:r>
    </w:p>
    <w:bookmarkEnd w:id="290"/>
    <w:bookmarkStart w:name="z360" w:id="291"/>
    <w:p>
      <w:pPr>
        <w:spacing w:after="0"/>
        <w:ind w:left="0"/>
        <w:jc w:val="both"/>
      </w:pPr>
      <w:r>
        <w:rPr>
          <w:rFonts w:ascii="Times New Roman"/>
          <w:b w:val="false"/>
          <w:i w:val="false"/>
          <w:color w:val="000000"/>
          <w:sz w:val="28"/>
        </w:rPr>
        <w:t>
      2) қағаз және (немесе) электрондық жеткізгіштерде материалдар мен мәліметтерді не олардың көшірмелерін тексеру нәтижелері туралы актіге қоса тіркеу үшін алуға, сондай-ақ тексеру нысанасына сәйкес инженерлік-техникалық қорғау құралдарына, ақпараттық жүйелер мен автоматтандырылған дерекқорға қолжетімділік алуға;</w:t>
      </w:r>
    </w:p>
    <w:bookmarkEnd w:id="291"/>
    <w:bookmarkStart w:name="z361" w:id="292"/>
    <w:p>
      <w:pPr>
        <w:spacing w:after="0"/>
        <w:ind w:left="0"/>
        <w:jc w:val="both"/>
      </w:pPr>
      <w:r>
        <w:rPr>
          <w:rFonts w:ascii="Times New Roman"/>
          <w:b w:val="false"/>
          <w:i w:val="false"/>
          <w:color w:val="000000"/>
          <w:sz w:val="28"/>
        </w:rPr>
        <w:t>
      3) бақылау объектісінің бағытына сәйкес мемлекеттік органдар мен ұйымдардың мамандарын, консультанттарын және сарапшыларын тиісті мемлекеттік органдармен келісу бойынша тартуға;</w:t>
      </w:r>
    </w:p>
    <w:bookmarkEnd w:id="292"/>
    <w:bookmarkStart w:name="z362" w:id="293"/>
    <w:p>
      <w:pPr>
        <w:spacing w:after="0"/>
        <w:ind w:left="0"/>
        <w:jc w:val="both"/>
      </w:pPr>
      <w:r>
        <w:rPr>
          <w:rFonts w:ascii="Times New Roman"/>
          <w:b w:val="false"/>
          <w:i w:val="false"/>
          <w:color w:val="000000"/>
          <w:sz w:val="28"/>
        </w:rPr>
        <w:t>
      4) аудио-, фото- және бейнетүсірілімді жүзеге асыруға құқығы бар.</w:t>
      </w:r>
    </w:p>
    <w:bookmarkEnd w:id="293"/>
    <w:bookmarkStart w:name="z363" w:id="294"/>
    <w:p>
      <w:pPr>
        <w:spacing w:after="0"/>
        <w:ind w:left="0"/>
        <w:jc w:val="both"/>
      </w:pPr>
      <w:r>
        <w:rPr>
          <w:rFonts w:ascii="Times New Roman"/>
          <w:b w:val="false"/>
          <w:i w:val="false"/>
          <w:color w:val="000000"/>
          <w:sz w:val="28"/>
        </w:rPr>
        <w:t>
      2. Тексеру жүргізу кезінде Қазақстан Республикасы ішкі істер органдарының қызметкері (қызметкерлері):</w:t>
      </w:r>
    </w:p>
    <w:bookmarkEnd w:id="294"/>
    <w:bookmarkStart w:name="z364" w:id="295"/>
    <w:p>
      <w:pPr>
        <w:spacing w:after="0"/>
        <w:ind w:left="0"/>
        <w:jc w:val="both"/>
      </w:pPr>
      <w:r>
        <w:rPr>
          <w:rFonts w:ascii="Times New Roman"/>
          <w:b w:val="false"/>
          <w:i w:val="false"/>
          <w:color w:val="000000"/>
          <w:sz w:val="28"/>
        </w:rPr>
        <w:t>
      1) террористік тұрғыдан осал объектілердің терроризмге қарсы қорғалуын қамтамасыз ету бөлігінде Қазақстан Республикасы терроризмге қарсы іс-қимыл туралы заңнамасында белгіленбеген талаптардың орындалуын тексеруге;</w:t>
      </w:r>
    </w:p>
    <w:bookmarkEnd w:id="295"/>
    <w:bookmarkStart w:name="z365" w:id="296"/>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ұсынуды талап етуге;</w:t>
      </w:r>
    </w:p>
    <w:bookmarkEnd w:id="296"/>
    <w:bookmarkStart w:name="z366" w:id="297"/>
    <w:p>
      <w:pPr>
        <w:spacing w:after="0"/>
        <w:ind w:left="0"/>
        <w:jc w:val="both"/>
      </w:pPr>
      <w:r>
        <w:rPr>
          <w:rFonts w:ascii="Times New Roman"/>
          <w:b w:val="false"/>
          <w:i w:val="false"/>
          <w:color w:val="000000"/>
          <w:sz w:val="28"/>
        </w:rPr>
        <w:t>
      3) инженерлік-техникалық қорғау құралдарын (олардың элементтерін, ақпарат жеткізгіштерді) алып қою туралы хаттама ресімдемей алып қоюға;</w:t>
      </w:r>
    </w:p>
    <w:bookmarkEnd w:id="297"/>
    <w:bookmarkStart w:name="z367" w:id="298"/>
    <w:p>
      <w:pPr>
        <w:spacing w:after="0"/>
        <w:ind w:left="0"/>
        <w:jc w:val="both"/>
      </w:pPr>
      <w:r>
        <w:rPr>
          <w:rFonts w:ascii="Times New Roman"/>
          <w:b w:val="false"/>
          <w:i w:val="false"/>
          <w:color w:val="000000"/>
          <w:sz w:val="28"/>
        </w:rPr>
        <w:t>
      4) тексеру жүргізудің белгіленген мерзімін асыруға;</w:t>
      </w:r>
    </w:p>
    <w:bookmarkEnd w:id="298"/>
    <w:bookmarkStart w:name="z368" w:id="299"/>
    <w:p>
      <w:pPr>
        <w:spacing w:after="0"/>
        <w:ind w:left="0"/>
        <w:jc w:val="both"/>
      </w:pPr>
      <w:r>
        <w:rPr>
          <w:rFonts w:ascii="Times New Roman"/>
          <w:b w:val="false"/>
          <w:i w:val="false"/>
          <w:color w:val="000000"/>
          <w:sz w:val="28"/>
        </w:rPr>
        <w:t>
      5) тексеру нысанасына сәйкес бақылау субъектісі есебінен шығындық сипаттағы іс-шараларды жүргізуге;</w:t>
      </w:r>
    </w:p>
    <w:bookmarkEnd w:id="299"/>
    <w:bookmarkStart w:name="z369" w:id="300"/>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тексеру жүргізу нәтижесінде алынған, коммерциялық, салықтық немесе заңмен қорғалатын өзге де құпияны құрайтын ақпаратты жария етуге және (немесе) таратуға құқылы емес.</w:t>
      </w:r>
    </w:p>
    <w:bookmarkEnd w:id="300"/>
    <w:bookmarkStart w:name="z370" w:id="301"/>
    <w:p>
      <w:pPr>
        <w:spacing w:after="0"/>
        <w:ind w:left="0"/>
        <w:jc w:val="both"/>
      </w:pPr>
      <w:r>
        <w:rPr>
          <w:rFonts w:ascii="Times New Roman"/>
          <w:b w:val="false"/>
          <w:i w:val="false"/>
          <w:color w:val="000000"/>
          <w:sz w:val="28"/>
        </w:rPr>
        <w:t>
      3. Қазақстан Республикасы ішкі істер органдарының қызметкері (қызметкерлері) тексеру жүргізу кезінде:</w:t>
      </w:r>
    </w:p>
    <w:bookmarkEnd w:id="301"/>
    <w:bookmarkStart w:name="z371" w:id="302"/>
    <w:p>
      <w:pPr>
        <w:spacing w:after="0"/>
        <w:ind w:left="0"/>
        <w:jc w:val="both"/>
      </w:pPr>
      <w:r>
        <w:rPr>
          <w:rFonts w:ascii="Times New Roman"/>
          <w:b w:val="false"/>
          <w:i w:val="false"/>
          <w:color w:val="000000"/>
          <w:sz w:val="28"/>
        </w:rPr>
        <w:t>
      1) Қазақстан Республикасының заңнамасын, бақылау субъектілерінің құқықтары мен заңды мүдделерін сақтауға;</w:t>
      </w:r>
    </w:p>
    <w:bookmarkEnd w:id="302"/>
    <w:bookmarkStart w:name="z372" w:id="303"/>
    <w:p>
      <w:pPr>
        <w:spacing w:after="0"/>
        <w:ind w:left="0"/>
        <w:jc w:val="both"/>
      </w:pPr>
      <w:r>
        <w:rPr>
          <w:rFonts w:ascii="Times New Roman"/>
          <w:b w:val="false"/>
          <w:i w:val="false"/>
          <w:color w:val="000000"/>
          <w:sz w:val="28"/>
        </w:rPr>
        <w:t>
      2) тексеруді осы Заңда айқындалатын негіздерде және тәртіпке сәйкес жүргізуге;</w:t>
      </w:r>
    </w:p>
    <w:bookmarkEnd w:id="303"/>
    <w:bookmarkStart w:name="z373" w:id="304"/>
    <w:p>
      <w:pPr>
        <w:spacing w:after="0"/>
        <w:ind w:left="0"/>
        <w:jc w:val="both"/>
      </w:pPr>
      <w:r>
        <w:rPr>
          <w:rFonts w:ascii="Times New Roman"/>
          <w:b w:val="false"/>
          <w:i w:val="false"/>
          <w:color w:val="000000"/>
          <w:sz w:val="28"/>
        </w:rPr>
        <w:t>
      3) тексеру жүргізу кезеңінде бақылау субъектісінің (объектісінің) белгіленген жұмыс режиміне кедергі келтірмеуге;</w:t>
      </w:r>
    </w:p>
    <w:bookmarkEnd w:id="304"/>
    <w:bookmarkStart w:name="z374" w:id="305"/>
    <w:p>
      <w:pPr>
        <w:spacing w:after="0"/>
        <w:ind w:left="0"/>
        <w:jc w:val="both"/>
      </w:pPr>
      <w:r>
        <w:rPr>
          <w:rFonts w:ascii="Times New Roman"/>
          <w:b w:val="false"/>
          <w:i w:val="false"/>
          <w:color w:val="000000"/>
          <w:sz w:val="28"/>
        </w:rPr>
        <w:t>
      4) бақылау субъектісіне немесе оның уәкілетті адамына тексеру жүргізу кезінде қатысуына кедергі келтірмеуге, тексеру нысанасына жататын мәселелер бойынша түсіндірме беруге;</w:t>
      </w:r>
    </w:p>
    <w:bookmarkEnd w:id="305"/>
    <w:bookmarkStart w:name="z375" w:id="306"/>
    <w:p>
      <w:pPr>
        <w:spacing w:after="0"/>
        <w:ind w:left="0"/>
        <w:jc w:val="both"/>
      </w:pPr>
      <w:r>
        <w:rPr>
          <w:rFonts w:ascii="Times New Roman"/>
          <w:b w:val="false"/>
          <w:i w:val="false"/>
          <w:color w:val="000000"/>
          <w:sz w:val="28"/>
        </w:rPr>
        <w:t>
      5) тексеру жүргізу кезінде оның нысанасына жататын қажетті ақпаратты бақылау субъектісіне беруге;</w:t>
      </w:r>
    </w:p>
    <w:bookmarkEnd w:id="306"/>
    <w:bookmarkStart w:name="z376" w:id="307"/>
    <w:p>
      <w:pPr>
        <w:spacing w:after="0"/>
        <w:ind w:left="0"/>
        <w:jc w:val="both"/>
      </w:pPr>
      <w:r>
        <w:rPr>
          <w:rFonts w:ascii="Times New Roman"/>
          <w:b w:val="false"/>
          <w:i w:val="false"/>
          <w:color w:val="000000"/>
          <w:sz w:val="28"/>
        </w:rPr>
        <w:t>
      6) тексеру жүргізу нәтижесінде алынған материалдар мен мәліметтердің сақталуын қамтамасыз етуге міндетті.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23-4-баппен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Бақылау субъектісінің немесе оның уәкілетті адамының тексеру жүргізу кезіндегі құқықтары мен міндеттері</w:t>
      </w:r>
    </w:p>
    <w:bookmarkStart w:name="z378" w:id="308"/>
    <w:p>
      <w:pPr>
        <w:spacing w:after="0"/>
        <w:ind w:left="0"/>
        <w:jc w:val="both"/>
      </w:pPr>
      <w:r>
        <w:rPr>
          <w:rFonts w:ascii="Times New Roman"/>
          <w:b w:val="false"/>
          <w:i w:val="false"/>
          <w:color w:val="000000"/>
          <w:sz w:val="28"/>
        </w:rPr>
        <w:t>
      1. Тексеруді жүзеге асыру кезінде бақылау субъектісі немесе оның уәкілетті адамы:</w:t>
      </w:r>
    </w:p>
    <w:bookmarkEnd w:id="308"/>
    <w:bookmarkStart w:name="z379" w:id="309"/>
    <w:p>
      <w:pPr>
        <w:spacing w:after="0"/>
        <w:ind w:left="0"/>
        <w:jc w:val="both"/>
      </w:pPr>
      <w:r>
        <w:rPr>
          <w:rFonts w:ascii="Times New Roman"/>
          <w:b w:val="false"/>
          <w:i w:val="false"/>
          <w:color w:val="000000"/>
          <w:sz w:val="28"/>
        </w:rPr>
        <w:t>
      1) бақылау объектісіне тексеру жүргізу үшін келген Қазақстан Республикасы ішкі істер органдарының қызметкерін (қызметкерлерін) мынадай:</w:t>
      </w:r>
    </w:p>
    <w:bookmarkEnd w:id="309"/>
    <w:p>
      <w:pPr>
        <w:spacing w:after="0"/>
        <w:ind w:left="0"/>
        <w:jc w:val="both"/>
      </w:pPr>
      <w:r>
        <w:rPr>
          <w:rFonts w:ascii="Times New Roman"/>
          <w:b w:val="false"/>
          <w:i w:val="false"/>
          <w:color w:val="000000"/>
          <w:sz w:val="28"/>
        </w:rPr>
        <w:t>
      осы Заңның 23-2-бабының 7-тармағында көзделген құжаттар болмаған;</w:t>
      </w:r>
    </w:p>
    <w:p>
      <w:pPr>
        <w:spacing w:after="0"/>
        <w:ind w:left="0"/>
        <w:jc w:val="both"/>
      </w:pPr>
      <w:r>
        <w:rPr>
          <w:rFonts w:ascii="Times New Roman"/>
          <w:b w:val="false"/>
          <w:i w:val="false"/>
          <w:color w:val="000000"/>
          <w:sz w:val="28"/>
        </w:rPr>
        <w:t>
      тексеру тағайындау туралы актіде көрсетілген тексеру мерзімі өткен не тексеру ұзартылған жағдайда тексеруді ұзарту туралы қосымша актіде көрсетілген мерзім өткен жағдайларда, жібермеуге;</w:t>
      </w:r>
    </w:p>
    <w:bookmarkStart w:name="z380" w:id="310"/>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ұсынбауға;</w:t>
      </w:r>
    </w:p>
    <w:bookmarkEnd w:id="310"/>
    <w:bookmarkStart w:name="z381" w:id="311"/>
    <w:p>
      <w:pPr>
        <w:spacing w:after="0"/>
        <w:ind w:left="0"/>
        <w:jc w:val="both"/>
      </w:pPr>
      <w:r>
        <w:rPr>
          <w:rFonts w:ascii="Times New Roman"/>
          <w:b w:val="false"/>
          <w:i w:val="false"/>
          <w:color w:val="000000"/>
          <w:sz w:val="28"/>
        </w:rPr>
        <w:t>
      3) тексеру тағайындау туралы актіге, тексеру нәтижесі туралы актіге, анықталған бұзушылықтарды жою туралы нұсқамаға және Қазақстан Республикасы ішкі істер органдары қызметкерінің (қызметкерлерінің) әрекетіне (әрекетсіздігіне) Қазақстан Республикасының заңнамасында айқындалатын тәртіппен шағым жасауға;</w:t>
      </w:r>
    </w:p>
    <w:bookmarkEnd w:id="311"/>
    <w:bookmarkStart w:name="z382" w:id="312"/>
    <w:p>
      <w:pPr>
        <w:spacing w:after="0"/>
        <w:ind w:left="0"/>
        <w:jc w:val="both"/>
      </w:pPr>
      <w:r>
        <w:rPr>
          <w:rFonts w:ascii="Times New Roman"/>
          <w:b w:val="false"/>
          <w:i w:val="false"/>
          <w:color w:val="000000"/>
          <w:sz w:val="28"/>
        </w:rPr>
        <w:t>
      4) Қазақстан Республикасы ішкі істер органдары қызметкерінің (қызметкерлерінің) бақылау субъектілерінің (объектілерінің) қызметін шектейтін, Қазақстан Республикасының заңдарында көзделмеген талаптарын орындамауға;</w:t>
      </w:r>
    </w:p>
    <w:bookmarkEnd w:id="312"/>
    <w:bookmarkStart w:name="z383" w:id="313"/>
    <w:p>
      <w:pPr>
        <w:spacing w:after="0"/>
        <w:ind w:left="0"/>
        <w:jc w:val="both"/>
      </w:pPr>
      <w:r>
        <w:rPr>
          <w:rFonts w:ascii="Times New Roman"/>
          <w:b w:val="false"/>
          <w:i w:val="false"/>
          <w:color w:val="000000"/>
          <w:sz w:val="28"/>
        </w:rPr>
        <w:t>
      5) тексеруді жүзеге асыру процесін, Қазақстан Республикасы ішкі істер органдары қызметкерінің (қызметкерлерінің), мемлекеттік органдар мен ұйымдардың тартылатын мамандарының, консультанттарының және сарапшыларының жекелеген әрекеттерін олардың қызметіне кедергі жасамай, алынған ақпаратты, оның ішінде бұқаралық ақпарат құралдарында және Интернетте еркін тарату құқығынсыз аудио және фото-, бейнетехника құралдарының көмегімен тіркеуге;</w:t>
      </w:r>
    </w:p>
    <w:bookmarkEnd w:id="313"/>
    <w:bookmarkStart w:name="z384" w:id="314"/>
    <w:p>
      <w:pPr>
        <w:spacing w:after="0"/>
        <w:ind w:left="0"/>
        <w:jc w:val="both"/>
      </w:pPr>
      <w:r>
        <w:rPr>
          <w:rFonts w:ascii="Times New Roman"/>
          <w:b w:val="false"/>
          <w:i w:val="false"/>
          <w:color w:val="000000"/>
          <w:sz w:val="28"/>
        </w:rPr>
        <w:t>
      6) өз құқықтары мен заңды мүдделерін білдіру мақсатында жүргізілетін тексеруге үшінші тұлғаларды тартуға құқылы.</w:t>
      </w:r>
    </w:p>
    <w:bookmarkEnd w:id="314"/>
    <w:bookmarkStart w:name="z385" w:id="315"/>
    <w:p>
      <w:pPr>
        <w:spacing w:after="0"/>
        <w:ind w:left="0"/>
        <w:jc w:val="both"/>
      </w:pPr>
      <w:r>
        <w:rPr>
          <w:rFonts w:ascii="Times New Roman"/>
          <w:b w:val="false"/>
          <w:i w:val="false"/>
          <w:color w:val="000000"/>
          <w:sz w:val="28"/>
        </w:rPr>
        <w:t>
      2. Тексеру жүргізу кезінде бақылау субъектісі немесе оның уәкілетті адамы:</w:t>
      </w:r>
    </w:p>
    <w:bookmarkEnd w:id="315"/>
    <w:bookmarkStart w:name="z386" w:id="316"/>
    <w:p>
      <w:pPr>
        <w:spacing w:after="0"/>
        <w:ind w:left="0"/>
        <w:jc w:val="both"/>
      </w:pPr>
      <w:r>
        <w:rPr>
          <w:rFonts w:ascii="Times New Roman"/>
          <w:b w:val="false"/>
          <w:i w:val="false"/>
          <w:color w:val="000000"/>
          <w:sz w:val="28"/>
        </w:rPr>
        <w:t>
      1) бақылау субъекітісінің (объектісінің) аумағына және үй-жайларына осы Заңның 23-2-бабының 7-тармағында көрсетілген құжаттарды көрсеткен кезде Қазақстан Республикасы ішкі істер органдары қызметкерінің (қызметкерлерінің), сондай-ақ мемлекеттік органдар мен ұйымдардың тексеру жүргізуге тартылатын мамандарының, консультанттарының және сарапшыларының кедергісіз кіруін қамтамасыз етуге;</w:t>
      </w:r>
    </w:p>
    <w:bookmarkEnd w:id="316"/>
    <w:bookmarkStart w:name="z387" w:id="317"/>
    <w:p>
      <w:pPr>
        <w:spacing w:after="0"/>
        <w:ind w:left="0"/>
        <w:jc w:val="both"/>
      </w:pPr>
      <w:r>
        <w:rPr>
          <w:rFonts w:ascii="Times New Roman"/>
          <w:b w:val="false"/>
          <w:i w:val="false"/>
          <w:color w:val="000000"/>
          <w:sz w:val="28"/>
        </w:rPr>
        <w:t>
      2) Қазақстан Республикасы ішкі істер органдарының тексеру жүргізу үшін келген қызметкерінің (қызметкерлерінің), сондай-ақ тексеру жүргізуге тартылатын мамандардың, консультанттардың және сарапшылардың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317"/>
    <w:bookmarkStart w:name="z388" w:id="318"/>
    <w:p>
      <w:pPr>
        <w:spacing w:after="0"/>
        <w:ind w:left="0"/>
        <w:jc w:val="both"/>
      </w:pPr>
      <w:r>
        <w:rPr>
          <w:rFonts w:ascii="Times New Roman"/>
          <w:b w:val="false"/>
          <w:i w:val="false"/>
          <w:color w:val="000000"/>
          <w:sz w:val="28"/>
        </w:rPr>
        <w:t>
      3) Қазақстан Республикасы ішкі істер органдарының қызметкеріне (қызметкерлеріне) қағаз және (немесе) электрондық жеткізгіштерде материалдар мен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террористік тұрғыдан осал объектілердің инженерлік-техникалық қорғау құралдарына, оның ішінде ақпараттық жүйелерге және автоматтандырылған дерекқорға тексеру нысанасына сәйкес қолжетімділік беруге;</w:t>
      </w:r>
    </w:p>
    <w:bookmarkEnd w:id="318"/>
    <w:bookmarkStart w:name="z389" w:id="319"/>
    <w:p>
      <w:pPr>
        <w:spacing w:after="0"/>
        <w:ind w:left="0"/>
        <w:jc w:val="both"/>
      </w:pPr>
      <w:r>
        <w:rPr>
          <w:rFonts w:ascii="Times New Roman"/>
          <w:b w:val="false"/>
          <w:i w:val="false"/>
          <w:color w:val="000000"/>
          <w:sz w:val="28"/>
        </w:rPr>
        <w:t>
      4) тексеру тағайындау туралы актінің екінші данасына алғаны туралы белгі қоюға;</w:t>
      </w:r>
    </w:p>
    <w:bookmarkEnd w:id="319"/>
    <w:bookmarkStart w:name="z390" w:id="320"/>
    <w:p>
      <w:pPr>
        <w:spacing w:after="0"/>
        <w:ind w:left="0"/>
        <w:jc w:val="both"/>
      </w:pPr>
      <w:r>
        <w:rPr>
          <w:rFonts w:ascii="Times New Roman"/>
          <w:b w:val="false"/>
          <w:i w:val="false"/>
          <w:color w:val="000000"/>
          <w:sz w:val="28"/>
        </w:rPr>
        <w:t>
      5) тексеру аяқталған күні тексеру нәтижелері туралы актінің екінші данасына және анықталған бұзушылықтарды жою туралы нұсқаманы алған кезде оның екінші данасына алғаны туралы белгі қоюға;</w:t>
      </w:r>
    </w:p>
    <w:bookmarkEnd w:id="320"/>
    <w:bookmarkStart w:name="z391" w:id="321"/>
    <w:p>
      <w:pPr>
        <w:spacing w:after="0"/>
        <w:ind w:left="0"/>
        <w:jc w:val="both"/>
      </w:pPr>
      <w:r>
        <w:rPr>
          <w:rFonts w:ascii="Times New Roman"/>
          <w:b w:val="false"/>
          <w:i w:val="false"/>
          <w:color w:val="000000"/>
          <w:sz w:val="28"/>
        </w:rPr>
        <w:t>
      6) тексеру жүргізу кезеңінде тексеру нысанасына жататын материалдарға өзгерістер мен толықтырулар, сондай-ақ инженерлік-техникалық құралдардың, ақпараттық жүйелер мен автоматтандырылған дерекқордың конфигурациясына және сипаттамасына өзгерістер енгізуге жол бермеуге;</w:t>
      </w:r>
    </w:p>
    <w:bookmarkEnd w:id="321"/>
    <w:bookmarkStart w:name="z392" w:id="322"/>
    <w:p>
      <w:pPr>
        <w:spacing w:after="0"/>
        <w:ind w:left="0"/>
        <w:jc w:val="both"/>
      </w:pPr>
      <w:r>
        <w:rPr>
          <w:rFonts w:ascii="Times New Roman"/>
          <w:b w:val="false"/>
          <w:i w:val="false"/>
          <w:color w:val="000000"/>
          <w:sz w:val="28"/>
        </w:rPr>
        <w:t>
      7) анықталған бұзушылықтарды жою туралы нұсқаманы орындауға міндетті.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23-5-баппен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Терроризмге қарсы іс-қимыл саласындағы заңдылықтың сақталуын қадағалау</w:t>
      </w:r>
    </w:p>
    <w:p>
      <w:pPr>
        <w:spacing w:after="0"/>
        <w:ind w:left="0"/>
        <w:jc w:val="both"/>
      </w:pPr>
      <w:r>
        <w:rPr>
          <w:rFonts w:ascii="Times New Roman"/>
          <w:b w:val="false"/>
          <w:i w:val="false"/>
          <w:color w:val="000000"/>
          <w:sz w:val="28"/>
        </w:rPr>
        <w:t>
      Терроризмге қарсы іс-қимыл саласындағы қызметті жүзеге асыру кезінде заңдылықтың сақталуына жоғары қадағалауды Қазақстан Республикасының Бас Прокуроры және оған бағынысты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