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f2d0" w14:textId="f09f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Қолданушылардың назарына!!! </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 </w:t>
      </w:r>
    </w:p>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 1-қосымша</w:t>
            </w:r>
          </w:p>
        </w:tc>
      </w:tr>
    </w:tbl>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10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13"/>
    <w:bookmarkStart w:name="z11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11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11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11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bookmarkEnd w:id="17"/>
    <w:bookmarkStart w:name="z11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11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9"/>
    <w:bookmarkStart w:name="z11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11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11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11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білім алушы мен мұғалім арасындағы кері байланысты қамтамасыз етеді және білім беру процесін жетілдіруге мүмкіндік береді.</w:t>
      </w:r>
    </w:p>
    <w:bookmarkEnd w:id="23"/>
    <w:bookmarkStart w:name="z1110" w:id="24"/>
    <w:p>
      <w:pPr>
        <w:spacing w:after="0"/>
        <w:ind w:left="0"/>
        <w:jc w:val="left"/>
      </w:pPr>
      <w:r>
        <w:rPr>
          <w:rFonts w:ascii="Times New Roman"/>
          <w:b/>
          <w:i w:val="false"/>
          <w:color w:val="000000"/>
        </w:rPr>
        <w:t xml:space="preserve"> 2-тарау. Білім алушылардың үлгеріміне ағымдық бақылау жүргізудің тәртібі</w:t>
      </w:r>
    </w:p>
    <w:bookmarkEnd w:id="24"/>
    <w:bookmarkStart w:name="z1111" w:id="25"/>
    <w:p>
      <w:pPr>
        <w:spacing w:after="0"/>
        <w:ind w:left="0"/>
        <w:jc w:val="both"/>
      </w:pPr>
      <w:r>
        <w:rPr>
          <w:rFonts w:ascii="Times New Roman"/>
          <w:b w:val="false"/>
          <w:i w:val="false"/>
          <w:color w:val="000000"/>
          <w:sz w:val="28"/>
        </w:rPr>
        <w:t>
      3. Білім алушылардың оқу жетістігін бағалау формативтік және жиынтық бағалау нысандарында жүзеге асырылады.</w:t>
      </w:r>
    </w:p>
    <w:bookmarkEnd w:id="25"/>
    <w:bookmarkStart w:name="z1112" w:id="26"/>
    <w:p>
      <w:pPr>
        <w:spacing w:after="0"/>
        <w:ind w:left="0"/>
        <w:jc w:val="both"/>
      </w:pPr>
      <w:r>
        <w:rPr>
          <w:rFonts w:ascii="Times New Roman"/>
          <w:b w:val="false"/>
          <w:i w:val="false"/>
          <w:color w:val="000000"/>
          <w:sz w:val="28"/>
        </w:rPr>
        <w:t>
      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bookmarkEnd w:id="26"/>
    <w:bookmarkStart w:name="z1113" w:id="27"/>
    <w:p>
      <w:pPr>
        <w:spacing w:after="0"/>
        <w:ind w:left="0"/>
        <w:jc w:val="both"/>
      </w:pPr>
      <w:r>
        <w:rPr>
          <w:rFonts w:ascii="Times New Roman"/>
          <w:b w:val="false"/>
          <w:i w:val="false"/>
          <w:color w:val="000000"/>
          <w:sz w:val="28"/>
        </w:rPr>
        <w:t>
      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27"/>
    <w:bookmarkStart w:name="z1114" w:id="28"/>
    <w:p>
      <w:pPr>
        <w:spacing w:after="0"/>
        <w:ind w:left="0"/>
        <w:jc w:val="both"/>
      </w:pPr>
      <w:r>
        <w:rPr>
          <w:rFonts w:ascii="Times New Roman"/>
          <w:b w:val="false"/>
          <w:i w:val="false"/>
          <w:color w:val="000000"/>
          <w:sz w:val="28"/>
        </w:rPr>
        <w:t>
      6. Формативті бағалау нәтижелері басып шығару мен одан әрі сақтауды талап етпейді.</w:t>
      </w:r>
    </w:p>
    <w:bookmarkEnd w:id="28"/>
    <w:p>
      <w:pPr>
        <w:spacing w:after="0"/>
        <w:ind w:left="0"/>
        <w:jc w:val="both"/>
      </w:pPr>
      <w:r>
        <w:rPr>
          <w:rFonts w:ascii="Times New Roman"/>
          <w:b w:val="false"/>
          <w:i w:val="false"/>
          <w:color w:val="000000"/>
          <w:sz w:val="28"/>
        </w:rPr>
        <w:t>
      Формативті бағалау нәтижелерін ұсыну білім алушылардың орындалған жұмыстарында және/немесе электронды журналдарда балл түрінде жүзеге асырылады, қажет болған жағдайда мұғалім түсініктемелер енгізеді.</w:t>
      </w:r>
    </w:p>
    <w:bookmarkStart w:name="z1115" w:id="29"/>
    <w:p>
      <w:pPr>
        <w:spacing w:after="0"/>
        <w:ind w:left="0"/>
        <w:jc w:val="both"/>
      </w:pPr>
      <w:r>
        <w:rPr>
          <w:rFonts w:ascii="Times New Roman"/>
          <w:b w:val="false"/>
          <w:i w:val="false"/>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29"/>
    <w:p>
      <w:pPr>
        <w:spacing w:after="0"/>
        <w:ind w:left="0"/>
        <w:jc w:val="both"/>
      </w:pPr>
      <w:r>
        <w:rPr>
          <w:rFonts w:ascii="Times New Roman"/>
          <w:b w:val="false"/>
          <w:i w:val="false"/>
          <w:color w:val="000000"/>
          <w:sz w:val="28"/>
        </w:rPr>
        <w:t>
      1-сыныпта білім алушылардың оқу жетістіктері бағаланбайды.</w:t>
      </w:r>
    </w:p>
    <w:bookmarkStart w:name="z1116" w:id="30"/>
    <w:p>
      <w:pPr>
        <w:spacing w:after="0"/>
        <w:ind w:left="0"/>
        <w:jc w:val="both"/>
      </w:pPr>
      <w:r>
        <w:rPr>
          <w:rFonts w:ascii="Times New Roman"/>
          <w:b w:val="false"/>
          <w:i w:val="false"/>
          <w:color w:val="000000"/>
          <w:sz w:val="28"/>
        </w:rPr>
        <w:t>
      8. Формативті бағалау, бөлім/ортақ тақырып бойынша жиынтық бағалау (бұдан әрі -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bookmarkEnd w:id="30"/>
    <w:bookmarkStart w:name="z1117" w:id="31"/>
    <w:p>
      <w:pPr>
        <w:spacing w:after="0"/>
        <w:ind w:left="0"/>
        <w:jc w:val="both"/>
      </w:pPr>
      <w:r>
        <w:rPr>
          <w:rFonts w:ascii="Times New Roman"/>
          <w:b w:val="false"/>
          <w:i w:val="false"/>
          <w:color w:val="000000"/>
          <w:sz w:val="28"/>
        </w:rPr>
        <w:t>
      9. БЖБ өткізу нысаны (бақылау, практикалық немесе шығармашылық жұмыс, жоба, эссе, диктант, мазмұндама, шығарма, тестілеу және басқалар) мен сабағын және БЖБ орындау уақытын педагог өздігінен белгілейді.</w:t>
      </w:r>
    </w:p>
    <w:bookmarkEnd w:id="31"/>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bookmarkStart w:name="z1118" w:id="32"/>
    <w:p>
      <w:pPr>
        <w:spacing w:after="0"/>
        <w:ind w:left="0"/>
        <w:jc w:val="both"/>
      </w:pPr>
      <w:r>
        <w:rPr>
          <w:rFonts w:ascii="Times New Roman"/>
          <w:b w:val="false"/>
          <w:i w:val="false"/>
          <w:color w:val="000000"/>
          <w:sz w:val="28"/>
        </w:rPr>
        <w:t>
      10. БЖБ және ТЖБ қойылатын қорытынды балды қою кезінде қолмен жөнделген жер, сондай-ақ оқу тапсырмалары мен есептер шарттарын ресімдеуі есептелмейді.</w:t>
      </w:r>
    </w:p>
    <w:bookmarkEnd w:id="32"/>
    <w:bookmarkStart w:name="z1119" w:id="33"/>
    <w:p>
      <w:pPr>
        <w:spacing w:after="0"/>
        <w:ind w:left="0"/>
        <w:jc w:val="both"/>
      </w:pPr>
      <w:r>
        <w:rPr>
          <w:rFonts w:ascii="Times New Roman"/>
          <w:b w:val="false"/>
          <w:i w:val="false"/>
          <w:color w:val="000000"/>
          <w:sz w:val="28"/>
        </w:rPr>
        <w:t>
      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33"/>
    <w:bookmarkStart w:name="z1120" w:id="34"/>
    <w:p>
      <w:pPr>
        <w:spacing w:after="0"/>
        <w:ind w:left="0"/>
        <w:jc w:val="both"/>
      </w:pPr>
      <w:r>
        <w:rPr>
          <w:rFonts w:ascii="Times New Roman"/>
          <w:b w:val="false"/>
          <w:i w:val="false"/>
          <w:color w:val="000000"/>
          <w:sz w:val="28"/>
        </w:rPr>
        <w:t>
      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34"/>
    <w:bookmarkStart w:name="z1121" w:id="35"/>
    <w:p>
      <w:pPr>
        <w:spacing w:after="0"/>
        <w:ind w:left="0"/>
        <w:jc w:val="both"/>
      </w:pPr>
      <w:r>
        <w:rPr>
          <w:rFonts w:ascii="Times New Roman"/>
          <w:b w:val="false"/>
          <w:i w:val="false"/>
          <w:color w:val="000000"/>
          <w:sz w:val="28"/>
        </w:rPr>
        <w:t>
      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35"/>
    <w:bookmarkStart w:name="z1122" w:id="36"/>
    <w:p>
      <w:pPr>
        <w:spacing w:after="0"/>
        <w:ind w:left="0"/>
        <w:jc w:val="both"/>
      </w:pPr>
      <w:r>
        <w:rPr>
          <w:rFonts w:ascii="Times New Roman"/>
          <w:b w:val="false"/>
          <w:i w:val="false"/>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36"/>
    <w:bookmarkStart w:name="z1123" w:id="37"/>
    <w:p>
      <w:pPr>
        <w:spacing w:after="0"/>
        <w:ind w:left="0"/>
        <w:jc w:val="both"/>
      </w:pPr>
      <w:r>
        <w:rPr>
          <w:rFonts w:ascii="Times New Roman"/>
          <w:b w:val="false"/>
          <w:i w:val="false"/>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p>
    <w:bookmarkEnd w:id="37"/>
    <w:bookmarkStart w:name="z1124" w:id="38"/>
    <w:p>
      <w:pPr>
        <w:spacing w:after="0"/>
        <w:ind w:left="0"/>
        <w:jc w:val="both"/>
      </w:pPr>
      <w:r>
        <w:rPr>
          <w:rFonts w:ascii="Times New Roman"/>
          <w:b w:val="false"/>
          <w:i w:val="false"/>
          <w:color w:val="000000"/>
          <w:sz w:val="28"/>
        </w:rPr>
        <w:t>
      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p>
    <w:bookmarkEnd w:id="38"/>
    <w:bookmarkStart w:name="z1125" w:id="39"/>
    <w:p>
      <w:pPr>
        <w:spacing w:after="0"/>
        <w:ind w:left="0"/>
        <w:jc w:val="both"/>
      </w:pPr>
      <w:r>
        <w:rPr>
          <w:rFonts w:ascii="Times New Roman"/>
          <w:b w:val="false"/>
          <w:i w:val="false"/>
          <w:color w:val="000000"/>
          <w:sz w:val="28"/>
        </w:rPr>
        <w:t xml:space="preserve">
      17.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39"/>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bookmarkStart w:name="z1126" w:id="40"/>
    <w:p>
      <w:pPr>
        <w:spacing w:after="0"/>
        <w:ind w:left="0"/>
        <w:jc w:val="both"/>
      </w:pPr>
      <w:r>
        <w:rPr>
          <w:rFonts w:ascii="Times New Roman"/>
          <w:b w:val="false"/>
          <w:i w:val="false"/>
          <w:color w:val="000000"/>
          <w:sz w:val="28"/>
        </w:rPr>
        <w:t>
      18. Қысқартылған оқу жүктемесі бар Үлгілік оқу жоспарларын таңдаған жағдайда БЖБ саны 11-тармаққа сәйкес жүргізіледі.</w:t>
      </w:r>
    </w:p>
    <w:bookmarkEnd w:id="40"/>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bookmarkStart w:name="z1127" w:id="41"/>
    <w:p>
      <w:pPr>
        <w:spacing w:after="0"/>
        <w:ind w:left="0"/>
        <w:jc w:val="both"/>
      </w:pPr>
      <w:r>
        <w:rPr>
          <w:rFonts w:ascii="Times New Roman"/>
          <w:b w:val="false"/>
          <w:i w:val="false"/>
          <w:color w:val="000000"/>
          <w:sz w:val="28"/>
        </w:rPr>
        <w:t xml:space="preserve">
      19. Жиынтық бағалау тапсырмалары білім алушылармен орындалады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bookmarkEnd w:id="41"/>
    <w:bookmarkStart w:name="z1128" w:id="42"/>
    <w:p>
      <w:pPr>
        <w:spacing w:after="0"/>
        <w:ind w:left="0"/>
        <w:jc w:val="both"/>
      </w:pPr>
      <w:r>
        <w:rPr>
          <w:rFonts w:ascii="Times New Roman"/>
          <w:b w:val="false"/>
          <w:i w:val="false"/>
          <w:color w:val="000000"/>
          <w:sz w:val="28"/>
        </w:rPr>
        <w:t>
      20. Формативті және жиынтық бағалау тапсырмаларын академиялық адалдық принциптерін сақтай отырып өзі дайындайды.</w:t>
      </w:r>
    </w:p>
    <w:bookmarkEnd w:id="42"/>
    <w:bookmarkStart w:name="z1129" w:id="43"/>
    <w:p>
      <w:pPr>
        <w:spacing w:after="0"/>
        <w:ind w:left="0"/>
        <w:jc w:val="both"/>
      </w:pPr>
      <w:r>
        <w:rPr>
          <w:rFonts w:ascii="Times New Roman"/>
          <w:b w:val="false"/>
          <w:i w:val="false"/>
          <w:color w:val="000000"/>
          <w:sz w:val="28"/>
        </w:rPr>
        <w:t>
      21.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w:t>
      </w:r>
    </w:p>
    <w:bookmarkEnd w:id="43"/>
    <w:bookmarkStart w:name="z1130" w:id="44"/>
    <w:p>
      <w:pPr>
        <w:spacing w:after="0"/>
        <w:ind w:left="0"/>
        <w:jc w:val="both"/>
      </w:pPr>
      <w:r>
        <w:rPr>
          <w:rFonts w:ascii="Times New Roman"/>
          <w:b w:val="false"/>
          <w:i w:val="false"/>
          <w:color w:val="000000"/>
          <w:sz w:val="28"/>
        </w:rPr>
        <w:t>
      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44"/>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bookmarkStart w:name="z1131" w:id="45"/>
    <w:p>
      <w:pPr>
        <w:spacing w:after="0"/>
        <w:ind w:left="0"/>
        <w:jc w:val="both"/>
      </w:pPr>
      <w:r>
        <w:rPr>
          <w:rFonts w:ascii="Times New Roman"/>
          <w:b w:val="false"/>
          <w:i w:val="false"/>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45"/>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bookmarkStart w:name="z1132" w:id="46"/>
    <w:p>
      <w:pPr>
        <w:spacing w:after="0"/>
        <w:ind w:left="0"/>
        <w:jc w:val="both"/>
      </w:pPr>
      <w:r>
        <w:rPr>
          <w:rFonts w:ascii="Times New Roman"/>
          <w:b w:val="false"/>
          <w:i w:val="false"/>
          <w:color w:val="000000"/>
          <w:sz w:val="28"/>
        </w:rPr>
        <w:t>
      24. БЖБ және ТЖБ қорытындысы болмаған жағдайда білім алушы уақытша аттестаттаудан өтпеген болып есептеледі.</w:t>
      </w:r>
    </w:p>
    <w:bookmarkEnd w:id="46"/>
    <w:bookmarkStart w:name="z1133" w:id="47"/>
    <w:p>
      <w:pPr>
        <w:spacing w:after="0"/>
        <w:ind w:left="0"/>
        <w:jc w:val="both"/>
      </w:pPr>
      <w:r>
        <w:rPr>
          <w:rFonts w:ascii="Times New Roman"/>
          <w:b w:val="false"/>
          <w:i w:val="false"/>
          <w:color w:val="000000"/>
          <w:sz w:val="28"/>
        </w:rPr>
        <w:t>
      25. Ағымдағы жылғы білім алушылардың жазбаша жиынтық жұмыстары мектепте сол оқу жылы аяқталғанға дейін сақталады.</w:t>
      </w:r>
    </w:p>
    <w:bookmarkEnd w:id="47"/>
    <w:bookmarkStart w:name="z1134" w:id="48"/>
    <w:p>
      <w:pPr>
        <w:spacing w:after="0"/>
        <w:ind w:left="0"/>
        <w:jc w:val="both"/>
      </w:pPr>
      <w:r>
        <w:rPr>
          <w:rFonts w:ascii="Times New Roman"/>
          <w:b w:val="false"/>
          <w:i w:val="false"/>
          <w:color w:val="000000"/>
          <w:sz w:val="28"/>
        </w:rPr>
        <w:t xml:space="preserve">
      26. Білім алушылардың жиынтық бағалау нәтижелері балл түрінде (қағаз/электрондық) журналға қойылады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балды бағаға ауыстыру шәкілі бойынша тоқсандық және жылдық бағаға ауыстырылады.</w:t>
      </w:r>
    </w:p>
    <w:bookmarkEnd w:id="48"/>
    <w:bookmarkStart w:name="z1135" w:id="49"/>
    <w:p>
      <w:pPr>
        <w:spacing w:after="0"/>
        <w:ind w:left="0"/>
        <w:jc w:val="both"/>
      </w:pPr>
      <w:r>
        <w:rPr>
          <w:rFonts w:ascii="Times New Roman"/>
          <w:b w:val="false"/>
          <w:i w:val="false"/>
          <w:color w:val="000000"/>
          <w:sz w:val="28"/>
        </w:rPr>
        <w:t>
      27.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49"/>
    <w:bookmarkStart w:name="z1136" w:id="50"/>
    <w:p>
      <w:pPr>
        <w:spacing w:after="0"/>
        <w:ind w:left="0"/>
        <w:jc w:val="both"/>
      </w:pPr>
      <w:r>
        <w:rPr>
          <w:rFonts w:ascii="Times New Roman"/>
          <w:b w:val="false"/>
          <w:i w:val="false"/>
          <w:color w:val="000000"/>
          <w:sz w:val="28"/>
        </w:rPr>
        <w:t>
      28. Тоқсандық баға формативті бағалау, БЖБ және ТЖБ қорытындысының негізінде 50%-да 50% пайыздық арақатынаста қойылады.</w:t>
      </w:r>
    </w:p>
    <w:bookmarkEnd w:id="50"/>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bookmarkStart w:name="z1137" w:id="51"/>
    <w:p>
      <w:pPr>
        <w:spacing w:after="0"/>
        <w:ind w:left="0"/>
        <w:jc w:val="both"/>
      </w:pPr>
      <w:r>
        <w:rPr>
          <w:rFonts w:ascii="Times New Roman"/>
          <w:b w:val="false"/>
          <w:i w:val="false"/>
          <w:color w:val="000000"/>
          <w:sz w:val="28"/>
        </w:rPr>
        <w:t>
      29. Баланың ата-анасының немесе заңды өкілдерінің өтініші бойынша психологиялық-медициналық-педагогикалық консультацияның қорытындысы негізінде қайта оқу жылы ұсынылған білім алушыларды қоспағанда, 1-сыныптың білім алушылары қайта оқу жылына қалдырылмайды.</w:t>
      </w:r>
    </w:p>
    <w:bookmarkEnd w:id="51"/>
    <w:p>
      <w:pPr>
        <w:spacing w:after="0"/>
        <w:ind w:left="0"/>
        <w:jc w:val="both"/>
      </w:pPr>
      <w:r>
        <w:rPr>
          <w:rFonts w:ascii="Times New Roman"/>
          <w:b w:val="false"/>
          <w:i w:val="false"/>
          <w:color w:val="000000"/>
          <w:sz w:val="28"/>
        </w:rPr>
        <w:t>
      1-сыныпта баланы қайта оқыту педагогикалық кеңестің шешімімен ресімделеді.</w:t>
      </w:r>
    </w:p>
    <w:bookmarkStart w:name="z1138" w:id="52"/>
    <w:p>
      <w:pPr>
        <w:spacing w:after="0"/>
        <w:ind w:left="0"/>
        <w:jc w:val="both"/>
      </w:pPr>
      <w:r>
        <w:rPr>
          <w:rFonts w:ascii="Times New Roman"/>
          <w:b w:val="false"/>
          <w:i w:val="false"/>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52"/>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bookmarkStart w:name="z1139" w:id="53"/>
    <w:p>
      <w:pPr>
        <w:spacing w:after="0"/>
        <w:ind w:left="0"/>
        <w:jc w:val="both"/>
      </w:pPr>
      <w:r>
        <w:rPr>
          <w:rFonts w:ascii="Times New Roman"/>
          <w:b w:val="false"/>
          <w:i w:val="false"/>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5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Үш немесе одан да көп пәннен "2" бағасын алған 2-8 (9) және 10 (11) сынып білім алушылары қайта оқуға орнында қалдырылады.</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bookmarkStart w:name="z1140" w:id="54"/>
    <w:p>
      <w:pPr>
        <w:spacing w:after="0"/>
        <w:ind w:left="0"/>
        <w:jc w:val="both"/>
      </w:pPr>
      <w:r>
        <w:rPr>
          <w:rFonts w:ascii="Times New Roman"/>
          <w:b w:val="false"/>
          <w:i w:val="false"/>
          <w:color w:val="000000"/>
          <w:sz w:val="28"/>
        </w:rPr>
        <w:t>
      32.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54"/>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bookmarkStart w:name="z1141" w:id="55"/>
    <w:p>
      <w:pPr>
        <w:spacing w:after="0"/>
        <w:ind w:left="0"/>
        <w:jc w:val="both"/>
      </w:pPr>
      <w:r>
        <w:rPr>
          <w:rFonts w:ascii="Times New Roman"/>
          <w:b w:val="false"/>
          <w:i w:val="false"/>
          <w:color w:val="000000"/>
          <w:sz w:val="28"/>
        </w:rPr>
        <w:t>
      33. Тоқсандық, жылдық және қорытынды бағаларды қайта қарауға рұқсат берілмейді.</w:t>
      </w:r>
    </w:p>
    <w:bookmarkEnd w:id="55"/>
    <w:bookmarkStart w:name="z1142" w:id="56"/>
    <w:p>
      <w:pPr>
        <w:spacing w:after="0"/>
        <w:ind w:left="0"/>
        <w:jc w:val="both"/>
      </w:pPr>
      <w:r>
        <w:rPr>
          <w:rFonts w:ascii="Times New Roman"/>
          <w:b w:val="false"/>
          <w:i w:val="false"/>
          <w:color w:val="000000"/>
          <w:sz w:val="28"/>
        </w:rPr>
        <w:t>
      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56"/>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p>
    <w:bookmarkStart w:name="z1143" w:id="57"/>
    <w:p>
      <w:pPr>
        <w:spacing w:after="0"/>
        <w:ind w:left="0"/>
        <w:jc w:val="left"/>
      </w:pPr>
      <w:r>
        <w:rPr>
          <w:rFonts w:ascii="Times New Roman"/>
          <w:b/>
          <w:i w:val="false"/>
          <w:color w:val="000000"/>
        </w:rPr>
        <w:t xml:space="preserve"> 3-тарау. Білім алушыларды қорытынды аттестаттаудан өткізу тәртібі</w:t>
      </w:r>
    </w:p>
    <w:bookmarkEnd w:id="57"/>
    <w:bookmarkStart w:name="z1144" w:id="58"/>
    <w:p>
      <w:pPr>
        <w:spacing w:after="0"/>
        <w:ind w:left="0"/>
        <w:jc w:val="both"/>
      </w:pPr>
      <w:r>
        <w:rPr>
          <w:rFonts w:ascii="Times New Roman"/>
          <w:b w:val="false"/>
          <w:i w:val="false"/>
          <w:color w:val="000000"/>
          <w:sz w:val="28"/>
        </w:rPr>
        <w:t>
      35.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58"/>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Start w:name="z1145" w:id="59"/>
    <w:p>
      <w:pPr>
        <w:spacing w:after="0"/>
        <w:ind w:left="0"/>
        <w:jc w:val="both"/>
      </w:pPr>
      <w:r>
        <w:rPr>
          <w:rFonts w:ascii="Times New Roman"/>
          <w:b w:val="false"/>
          <w:i w:val="false"/>
          <w:color w:val="000000"/>
          <w:sz w:val="28"/>
        </w:rPr>
        <w:t>
      36. 1-8 (9), 10 (11) сыныптардың білім алушыларына қорытынды аттестаттау қарастырылмайды.</w:t>
      </w:r>
    </w:p>
    <w:bookmarkEnd w:id="59"/>
    <w:bookmarkStart w:name="z1146" w:id="60"/>
    <w:p>
      <w:pPr>
        <w:spacing w:after="0"/>
        <w:ind w:left="0"/>
        <w:jc w:val="both"/>
      </w:pPr>
      <w:r>
        <w:rPr>
          <w:rFonts w:ascii="Times New Roman"/>
          <w:b w:val="false"/>
          <w:i w:val="false"/>
          <w:color w:val="000000"/>
          <w:sz w:val="28"/>
        </w:rPr>
        <w:t>
      37.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60"/>
    <w:bookmarkStart w:name="z1147" w:id="61"/>
    <w:p>
      <w:pPr>
        <w:spacing w:after="0"/>
        <w:ind w:left="0"/>
        <w:jc w:val="both"/>
      </w:pPr>
      <w:r>
        <w:rPr>
          <w:rFonts w:ascii="Times New Roman"/>
          <w:b w:val="false"/>
          <w:i w:val="false"/>
          <w:color w:val="000000"/>
          <w:sz w:val="28"/>
        </w:rPr>
        <w:t>
      38.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61"/>
    <w:bookmarkStart w:name="z1148" w:id="62"/>
    <w:p>
      <w:pPr>
        <w:spacing w:after="0"/>
        <w:ind w:left="0"/>
        <w:jc w:val="both"/>
      </w:pPr>
      <w:r>
        <w:rPr>
          <w:rFonts w:ascii="Times New Roman"/>
          <w:b w:val="false"/>
          <w:i w:val="false"/>
          <w:color w:val="000000"/>
          <w:sz w:val="28"/>
        </w:rPr>
        <w:t>
      39. 9 (10) сынып білім алушылары үшін қорытынды аттестаттау мынадай нысандарда өткізіледі:</w:t>
      </w:r>
    </w:p>
    <w:bookmarkEnd w:id="62"/>
    <w:bookmarkStart w:name="z1149" w:id="63"/>
    <w:p>
      <w:pPr>
        <w:spacing w:after="0"/>
        <w:ind w:left="0"/>
        <w:jc w:val="both"/>
      </w:pPr>
      <w:r>
        <w:rPr>
          <w:rFonts w:ascii="Times New Roman"/>
          <w:b w:val="false"/>
          <w:i w:val="false"/>
          <w:color w:val="000000"/>
          <w:sz w:val="28"/>
        </w:rPr>
        <w:t>
      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bookmarkEnd w:id="63"/>
    <w:bookmarkStart w:name="z1150" w:id="64"/>
    <w:p>
      <w:pPr>
        <w:spacing w:after="0"/>
        <w:ind w:left="0"/>
        <w:jc w:val="both"/>
      </w:pPr>
      <w:r>
        <w:rPr>
          <w:rFonts w:ascii="Times New Roman"/>
          <w:b w:val="false"/>
          <w:i w:val="false"/>
          <w:color w:val="000000"/>
          <w:sz w:val="28"/>
        </w:rPr>
        <w:t>
      2) математикадан (алгебрадан) жазбаша емтихан;</w:t>
      </w:r>
    </w:p>
    <w:bookmarkEnd w:id="64"/>
    <w:bookmarkStart w:name="z1151" w:id="65"/>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bookmarkEnd w:id="65"/>
    <w:bookmarkStart w:name="z1152" w:id="66"/>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bookmarkEnd w:id="66"/>
    <w:bookmarkStart w:name="z1153" w:id="67"/>
    <w:p>
      <w:pPr>
        <w:spacing w:after="0"/>
        <w:ind w:left="0"/>
        <w:jc w:val="both"/>
      </w:pPr>
      <w:r>
        <w:rPr>
          <w:rFonts w:ascii="Times New Roman"/>
          <w:b w:val="false"/>
          <w:i w:val="false"/>
          <w:color w:val="000000"/>
          <w:sz w:val="28"/>
        </w:rPr>
        <w:t>
      40.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67"/>
    <w:bookmarkStart w:name="z1154" w:id="68"/>
    <w:p>
      <w:pPr>
        <w:spacing w:after="0"/>
        <w:ind w:left="0"/>
        <w:jc w:val="both"/>
      </w:pPr>
      <w:r>
        <w:rPr>
          <w:rFonts w:ascii="Times New Roman"/>
          <w:b w:val="false"/>
          <w:i w:val="false"/>
          <w:color w:val="000000"/>
          <w:sz w:val="28"/>
        </w:rPr>
        <w:t>
      41. 11 (12) сынып білім алушыларын қорытынды аттестаттау мынадай нысандарда өткізіледі:</w:t>
      </w:r>
    </w:p>
    <w:bookmarkEnd w:id="68"/>
    <w:bookmarkStart w:name="z1155" w:id="69"/>
    <w:p>
      <w:pPr>
        <w:spacing w:after="0"/>
        <w:ind w:left="0"/>
        <w:jc w:val="both"/>
      </w:pPr>
      <w:r>
        <w:rPr>
          <w:rFonts w:ascii="Times New Roman"/>
          <w:b w:val="false"/>
          <w:i w:val="false"/>
          <w:color w:val="000000"/>
          <w:sz w:val="28"/>
        </w:rPr>
        <w:t>
      1) қазақ/орыс тілі бойынша және өзбек/ұйғыр/тәжік тілінде білім беретін мектептер/сыныптар үшін ана тілі (оқыту тілі) бойынша жазбаша емтихан;</w:t>
      </w:r>
    </w:p>
    <w:bookmarkEnd w:id="69"/>
    <w:bookmarkStart w:name="z1156" w:id="70"/>
    <w:p>
      <w:pPr>
        <w:spacing w:after="0"/>
        <w:ind w:left="0"/>
        <w:jc w:val="both"/>
      </w:pPr>
      <w:r>
        <w:rPr>
          <w:rFonts w:ascii="Times New Roman"/>
          <w:b w:val="false"/>
          <w:i w:val="false"/>
          <w:color w:val="000000"/>
          <w:sz w:val="28"/>
        </w:rPr>
        <w:t>
      2) алгебра және анализ бастамаларынан жазбаша емтихан;</w:t>
      </w:r>
    </w:p>
    <w:bookmarkEnd w:id="70"/>
    <w:bookmarkStart w:name="z1157" w:id="71"/>
    <w:p>
      <w:pPr>
        <w:spacing w:after="0"/>
        <w:ind w:left="0"/>
        <w:jc w:val="both"/>
      </w:pPr>
      <w:r>
        <w:rPr>
          <w:rFonts w:ascii="Times New Roman"/>
          <w:b w:val="false"/>
          <w:i w:val="false"/>
          <w:color w:val="000000"/>
          <w:sz w:val="28"/>
        </w:rPr>
        <w:t>
      3) Қазақстан тарихынан ауызша емтихан;</w:t>
      </w:r>
    </w:p>
    <w:bookmarkEnd w:id="71"/>
    <w:bookmarkStart w:name="z1158" w:id="72"/>
    <w:p>
      <w:pPr>
        <w:spacing w:after="0"/>
        <w:ind w:left="0"/>
        <w:jc w:val="both"/>
      </w:pPr>
      <w:r>
        <w:rPr>
          <w:rFonts w:ascii="Times New Roman"/>
          <w:b w:val="false"/>
          <w:i w:val="false"/>
          <w:color w:val="000000"/>
          <w:sz w:val="28"/>
        </w:rPr>
        <w:t>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bookmarkEnd w:id="72"/>
    <w:bookmarkStart w:name="z1159" w:id="73"/>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шетел тілі (ағылшын/ француз/неміс), информатика) жазбаша емтихан.</w:t>
      </w:r>
    </w:p>
    <w:bookmarkEnd w:id="73"/>
    <w:bookmarkStart w:name="z1160" w:id="74"/>
    <w:p>
      <w:pPr>
        <w:spacing w:after="0"/>
        <w:ind w:left="0"/>
        <w:jc w:val="both"/>
      </w:pPr>
      <w:r>
        <w:rPr>
          <w:rFonts w:ascii="Times New Roman"/>
          <w:b w:val="false"/>
          <w:i w:val="false"/>
          <w:color w:val="000000"/>
          <w:sz w:val="28"/>
        </w:rPr>
        <w:t>
      42. Мамандандырылған музыкалық мектеп-интернаттардың 11-сынып білім алушыларын қорытынды аттестаттау жазбаша емтихан нысандарда өткізіледі:</w:t>
      </w:r>
    </w:p>
    <w:bookmarkEnd w:id="74"/>
    <w:bookmarkStart w:name="z1161" w:id="75"/>
    <w:p>
      <w:pPr>
        <w:spacing w:after="0"/>
        <w:ind w:left="0"/>
        <w:jc w:val="both"/>
      </w:pPr>
      <w:r>
        <w:rPr>
          <w:rFonts w:ascii="Times New Roman"/>
          <w:b w:val="false"/>
          <w:i w:val="false"/>
          <w:color w:val="000000"/>
          <w:sz w:val="28"/>
        </w:rPr>
        <w:t>
      1) қазақ тілі/орыс тілі бойынша (оқыту тілі);</w:t>
      </w:r>
    </w:p>
    <w:bookmarkEnd w:id="75"/>
    <w:bookmarkStart w:name="z1162" w:id="76"/>
    <w:p>
      <w:pPr>
        <w:spacing w:after="0"/>
        <w:ind w:left="0"/>
        <w:jc w:val="both"/>
      </w:pPr>
      <w:r>
        <w:rPr>
          <w:rFonts w:ascii="Times New Roman"/>
          <w:b w:val="false"/>
          <w:i w:val="false"/>
          <w:color w:val="000000"/>
          <w:sz w:val="28"/>
        </w:rPr>
        <w:t>
      2) алгебра және анализ бастамалары бойынша.</w:t>
      </w:r>
    </w:p>
    <w:bookmarkEnd w:id="76"/>
    <w:bookmarkStart w:name="z1163" w:id="77"/>
    <w:p>
      <w:pPr>
        <w:spacing w:after="0"/>
        <w:ind w:left="0"/>
        <w:jc w:val="both"/>
      </w:pPr>
      <w:r>
        <w:rPr>
          <w:rFonts w:ascii="Times New Roman"/>
          <w:b w:val="false"/>
          <w:i w:val="false"/>
          <w:color w:val="000000"/>
          <w:sz w:val="28"/>
        </w:rPr>
        <w:t>
      43. Мамандандырылған музыкалық мектеп-интернаттардың 12-сынып білім алушылары үшін қорытынды аттестаттау мынадай нысандарда өткізіледі:</w:t>
      </w:r>
    </w:p>
    <w:bookmarkEnd w:id="77"/>
    <w:bookmarkStart w:name="z1164" w:id="78"/>
    <w:p>
      <w:pPr>
        <w:spacing w:after="0"/>
        <w:ind w:left="0"/>
        <w:jc w:val="both"/>
      </w:pPr>
      <w:r>
        <w:rPr>
          <w:rFonts w:ascii="Times New Roman"/>
          <w:b w:val="false"/>
          <w:i w:val="false"/>
          <w:color w:val="000000"/>
          <w:sz w:val="28"/>
        </w:rPr>
        <w:t>
      1) Қазақстан тарихынан тестілеу;</w:t>
      </w:r>
    </w:p>
    <w:bookmarkEnd w:id="78"/>
    <w:bookmarkStart w:name="z1165" w:id="79"/>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bookmarkEnd w:id="79"/>
    <w:bookmarkStart w:name="z1166" w:id="80"/>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bookmarkEnd w:id="80"/>
    <w:bookmarkStart w:name="z1167" w:id="81"/>
    <w:p>
      <w:pPr>
        <w:spacing w:after="0"/>
        <w:ind w:left="0"/>
        <w:jc w:val="both"/>
      </w:pPr>
      <w:r>
        <w:rPr>
          <w:rFonts w:ascii="Times New Roman"/>
          <w:b w:val="false"/>
          <w:i w:val="false"/>
          <w:color w:val="000000"/>
          <w:sz w:val="28"/>
        </w:rPr>
        <w:t>
      44. 9 (10) сынып білім алушылары үшін емтихан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p>
    <w:bookmarkEnd w:id="81"/>
    <w:p>
      <w:pPr>
        <w:spacing w:after="0"/>
        <w:ind w:left="0"/>
        <w:jc w:val="both"/>
      </w:pPr>
      <w:r>
        <w:rPr>
          <w:rFonts w:ascii="Times New Roman"/>
          <w:b w:val="false"/>
          <w:i w:val="false"/>
          <w:color w:val="000000"/>
          <w:sz w:val="28"/>
        </w:rPr>
        <w:t>
      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pPr>
        <w:spacing w:after="0"/>
        <w:ind w:left="0"/>
        <w:jc w:val="both"/>
      </w:pPr>
      <w:r>
        <w:rPr>
          <w:rFonts w:ascii="Times New Roman"/>
          <w:b w:val="false"/>
          <w:i w:val="false"/>
          <w:color w:val="000000"/>
          <w:sz w:val="28"/>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bookmarkStart w:name="z1168" w:id="82"/>
    <w:p>
      <w:pPr>
        <w:spacing w:after="0"/>
        <w:ind w:left="0"/>
        <w:jc w:val="both"/>
      </w:pPr>
      <w:r>
        <w:rPr>
          <w:rFonts w:ascii="Times New Roman"/>
          <w:b w:val="false"/>
          <w:i w:val="false"/>
          <w:color w:val="000000"/>
          <w:sz w:val="28"/>
        </w:rPr>
        <w:t xml:space="preserve">
      45.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45-тармақ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169" w:id="83"/>
    <w:p>
      <w:pPr>
        <w:spacing w:after="0"/>
        <w:ind w:left="0"/>
        <w:jc w:val="both"/>
      </w:pPr>
      <w:r>
        <w:rPr>
          <w:rFonts w:ascii="Times New Roman"/>
          <w:b w:val="false"/>
          <w:i w:val="false"/>
          <w:color w:val="000000"/>
          <w:sz w:val="28"/>
        </w:rPr>
        <w:t>
      46.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83"/>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Үш және одан да көп пән бойынша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70" w:id="84"/>
    <w:p>
      <w:pPr>
        <w:spacing w:after="0"/>
        <w:ind w:left="0"/>
        <w:jc w:val="both"/>
      </w:pPr>
      <w:r>
        <w:rPr>
          <w:rFonts w:ascii="Times New Roman"/>
          <w:b w:val="false"/>
          <w:i w:val="false"/>
          <w:color w:val="000000"/>
          <w:sz w:val="28"/>
        </w:rPr>
        <w:t>
      47.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84"/>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71" w:id="85"/>
    <w:p>
      <w:pPr>
        <w:spacing w:after="0"/>
        <w:ind w:left="0"/>
        <w:jc w:val="both"/>
      </w:pPr>
      <w:r>
        <w:rPr>
          <w:rFonts w:ascii="Times New Roman"/>
          <w:b w:val="false"/>
          <w:i w:val="false"/>
          <w:color w:val="000000"/>
          <w:sz w:val="28"/>
        </w:rPr>
        <w:t>
      48.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bookmarkEnd w:id="85"/>
    <w:bookmarkStart w:name="z1172" w:id="86"/>
    <w:p>
      <w:pPr>
        <w:spacing w:after="0"/>
        <w:ind w:left="0"/>
        <w:jc w:val="both"/>
      </w:pPr>
      <w:r>
        <w:rPr>
          <w:rFonts w:ascii="Times New Roman"/>
          <w:b w:val="false"/>
          <w:i w:val="false"/>
          <w:color w:val="000000"/>
          <w:sz w:val="28"/>
        </w:rPr>
        <w:t>
      49. Негізгі орта білім туралы аттестатқа қосымшаға енгізілетін оқыған пәндерден "5" деген бағасы бар 9 (10) сынып бітірушілеріне № 39 бұйрықпен бекітілген нысанға сәйкес негізгі орта білім туралы үздік аттестат беріледі.</w:t>
      </w:r>
    </w:p>
    <w:bookmarkEnd w:id="86"/>
    <w:bookmarkStart w:name="z1173" w:id="87"/>
    <w:p>
      <w:pPr>
        <w:spacing w:after="0"/>
        <w:ind w:left="0"/>
        <w:jc w:val="both"/>
      </w:pPr>
      <w:r>
        <w:rPr>
          <w:rFonts w:ascii="Times New Roman"/>
          <w:b w:val="false"/>
          <w:i w:val="false"/>
          <w:color w:val="000000"/>
          <w:sz w:val="28"/>
        </w:rPr>
        <w:t xml:space="preserve">
      50.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50-тармақ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174" w:id="88"/>
    <w:p>
      <w:pPr>
        <w:spacing w:after="0"/>
        <w:ind w:left="0"/>
        <w:jc w:val="both"/>
      </w:pPr>
      <w:r>
        <w:rPr>
          <w:rFonts w:ascii="Times New Roman"/>
          <w:b w:val="false"/>
          <w:i w:val="false"/>
          <w:color w:val="000000"/>
          <w:sz w:val="28"/>
        </w:rPr>
        <w:t>
      51. Жалпы орта білім туралы аттестатқа қосымшаға енгізілетін пәндерден "5" болған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88"/>
    <w:bookmarkStart w:name="z1175" w:id="89"/>
    <w:p>
      <w:pPr>
        <w:spacing w:after="0"/>
        <w:ind w:left="0"/>
        <w:jc w:val="both"/>
      </w:pPr>
      <w:r>
        <w:rPr>
          <w:rFonts w:ascii="Times New Roman"/>
          <w:b w:val="false"/>
          <w:i w:val="false"/>
          <w:color w:val="000000"/>
          <w:sz w:val="28"/>
        </w:rPr>
        <w:t xml:space="preserve">
      52.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176" w:id="90"/>
    <w:p>
      <w:pPr>
        <w:spacing w:after="0"/>
        <w:ind w:left="0"/>
        <w:jc w:val="both"/>
      </w:pPr>
      <w:r>
        <w:rPr>
          <w:rFonts w:ascii="Times New Roman"/>
          <w:b w:val="false"/>
          <w:i w:val="false"/>
          <w:color w:val="000000"/>
          <w:sz w:val="28"/>
        </w:rPr>
        <w:t>
      53. Үлгілі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оның ішінде "НЗМ" ДББҰ базасында осы Қағидалардың 41-тармағының 2) тармақшасында айқындалған оқу пәні бойынша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90"/>
    <w:bookmarkStart w:name="z1177" w:id="91"/>
    <w:p>
      <w:pPr>
        <w:spacing w:after="0"/>
        <w:ind w:left="0"/>
        <w:jc w:val="both"/>
      </w:pPr>
      <w:r>
        <w:rPr>
          <w:rFonts w:ascii="Times New Roman"/>
          <w:b w:val="false"/>
          <w:i w:val="false"/>
          <w:color w:val="000000"/>
          <w:sz w:val="28"/>
        </w:rPr>
        <w:t xml:space="preserve">
      54. "НЗМ" ДББҰ білім беру бағдарламалары бойынша оқуларын аяқтаған бітірушілерге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91"/>
    <w:bookmarkStart w:name="z1178" w:id="92"/>
    <w:p>
      <w:pPr>
        <w:spacing w:after="0"/>
        <w:ind w:left="0"/>
        <w:jc w:val="both"/>
      </w:pPr>
      <w:r>
        <w:rPr>
          <w:rFonts w:ascii="Times New Roman"/>
          <w:b w:val="false"/>
          <w:i w:val="false"/>
          <w:color w:val="000000"/>
          <w:sz w:val="28"/>
        </w:rPr>
        <w:t>
      55. Қорытынды аттестаттаудың нәтижесі бойынша:</w:t>
      </w:r>
    </w:p>
    <w:bookmarkEnd w:id="92"/>
    <w:bookmarkStart w:name="z1179" w:id="93"/>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93"/>
    <w:bookmarkStart w:name="z1180" w:id="94"/>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94"/>
    <w:bookmarkStart w:name="z1181" w:id="95"/>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p>
    <w:bookmarkEnd w:id="95"/>
    <w:p>
      <w:pPr>
        <w:spacing w:after="0"/>
        <w:ind w:left="0"/>
        <w:jc w:val="both"/>
      </w:pPr>
      <w:r>
        <w:rPr>
          <w:rFonts w:ascii="Times New Roman"/>
          <w:b w:val="false"/>
          <w:i w:val="false"/>
          <w:color w:val="000000"/>
          <w:sz w:val="28"/>
        </w:rPr>
        <w:t>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Start w:name="z1182" w:id="96"/>
    <w:p>
      <w:pPr>
        <w:spacing w:after="0"/>
        <w:ind w:left="0"/>
        <w:jc w:val="both"/>
      </w:pPr>
      <w:r>
        <w:rPr>
          <w:rFonts w:ascii="Times New Roman"/>
          <w:b w:val="false"/>
          <w:i w:val="false"/>
          <w:color w:val="000000"/>
          <w:sz w:val="28"/>
        </w:rPr>
        <w:t>
      56. Қайта қорытынды аттестаттау өткізу мерзімін білім беру ұйымы белгілейді.</w:t>
      </w:r>
    </w:p>
    <w:bookmarkEnd w:id="96"/>
    <w:bookmarkStart w:name="z1183" w:id="97"/>
    <w:p>
      <w:pPr>
        <w:spacing w:after="0"/>
        <w:ind w:left="0"/>
        <w:jc w:val="both"/>
      </w:pPr>
      <w:r>
        <w:rPr>
          <w:rFonts w:ascii="Times New Roman"/>
          <w:b w:val="false"/>
          <w:i w:val="false"/>
          <w:color w:val="000000"/>
          <w:sz w:val="28"/>
        </w:rPr>
        <w:t>
      57. Қайта қорытынды аттестаттаудың емтихан материалдарын білім басқармалары әзірлейді.</w:t>
      </w:r>
    </w:p>
    <w:bookmarkEnd w:id="97"/>
    <w:p>
      <w:pPr>
        <w:spacing w:after="0"/>
        <w:ind w:left="0"/>
        <w:jc w:val="both"/>
      </w:pPr>
      <w:r>
        <w:rPr>
          <w:rFonts w:ascii="Times New Roman"/>
          <w:b w:val="false"/>
          <w:i w:val="false"/>
          <w:color w:val="000000"/>
          <w:sz w:val="28"/>
        </w:rPr>
        <w:t>
      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bookmarkStart w:name="z1184" w:id="98"/>
    <w:p>
      <w:pPr>
        <w:spacing w:after="0"/>
        <w:ind w:left="0"/>
        <w:jc w:val="both"/>
      </w:pPr>
      <w:r>
        <w:rPr>
          <w:rFonts w:ascii="Times New Roman"/>
          <w:b w:val="false"/>
          <w:i w:val="false"/>
          <w:color w:val="000000"/>
          <w:sz w:val="28"/>
        </w:rPr>
        <w:t>
      58.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бұйрығымен мынадай жағдайларда босатылады:</w:t>
      </w:r>
    </w:p>
    <w:bookmarkEnd w:id="98"/>
    <w:bookmarkStart w:name="z1185" w:id="99"/>
    <w:p>
      <w:pPr>
        <w:spacing w:after="0"/>
        <w:ind w:left="0"/>
        <w:jc w:val="both"/>
      </w:pPr>
      <w:r>
        <w:rPr>
          <w:rFonts w:ascii="Times New Roman"/>
          <w:b w:val="false"/>
          <w:i w:val="false"/>
          <w:color w:val="000000"/>
          <w:sz w:val="28"/>
        </w:rPr>
        <w:t>
      1) денсаулық жағдайына байланысты;</w:t>
      </w:r>
    </w:p>
    <w:bookmarkEnd w:id="99"/>
    <w:bookmarkStart w:name="z1186" w:id="100"/>
    <w:p>
      <w:pPr>
        <w:spacing w:after="0"/>
        <w:ind w:left="0"/>
        <w:jc w:val="both"/>
      </w:pPr>
      <w:r>
        <w:rPr>
          <w:rFonts w:ascii="Times New Roman"/>
          <w:b w:val="false"/>
          <w:i w:val="false"/>
          <w:color w:val="000000"/>
          <w:sz w:val="28"/>
        </w:rPr>
        <w:t>
      2) І - II топтағы мүгедектер, мүгедек балалар;</w:t>
      </w:r>
    </w:p>
    <w:bookmarkEnd w:id="100"/>
    <w:bookmarkStart w:name="z1187" w:id="101"/>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01"/>
    <w:bookmarkStart w:name="z1188" w:id="102"/>
    <w:p>
      <w:pPr>
        <w:spacing w:after="0"/>
        <w:ind w:left="0"/>
        <w:jc w:val="both"/>
      </w:pPr>
      <w:r>
        <w:rPr>
          <w:rFonts w:ascii="Times New Roman"/>
          <w:b w:val="false"/>
          <w:i w:val="false"/>
          <w:color w:val="000000"/>
          <w:sz w:val="28"/>
        </w:rPr>
        <w:t>
      4) жақын туыстарының қайтыс болуы.</w:t>
      </w:r>
    </w:p>
    <w:bookmarkEnd w:id="102"/>
    <w:bookmarkStart w:name="z1189" w:id="103"/>
    <w:p>
      <w:pPr>
        <w:spacing w:after="0"/>
        <w:ind w:left="0"/>
        <w:jc w:val="both"/>
      </w:pPr>
      <w:r>
        <w:rPr>
          <w:rFonts w:ascii="Times New Roman"/>
          <w:b w:val="false"/>
          <w:i w:val="false"/>
          <w:color w:val="000000"/>
          <w:sz w:val="28"/>
        </w:rPr>
        <w:t>
      59. Білім алушыларды қорытынды аттестаттаудан босату туралы бұйрықтар мынадай құжаттар негізінде шығарылады:</w:t>
      </w:r>
    </w:p>
    <w:bookmarkEnd w:id="103"/>
    <w:bookmarkStart w:name="z1190" w:id="104"/>
    <w:p>
      <w:pPr>
        <w:spacing w:after="0"/>
        <w:ind w:left="0"/>
        <w:jc w:val="both"/>
      </w:pPr>
      <w:r>
        <w:rPr>
          <w:rFonts w:ascii="Times New Roman"/>
          <w:b w:val="false"/>
          <w:i w:val="false"/>
          <w:color w:val="000000"/>
          <w:sz w:val="28"/>
        </w:rPr>
        <w:t xml:space="preserve">
      1) осы Қағидалардың 58-тармағының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bookmarkEnd w:id="104"/>
    <w:bookmarkStart w:name="z1191" w:id="105"/>
    <w:p>
      <w:pPr>
        <w:spacing w:after="0"/>
        <w:ind w:left="0"/>
        <w:jc w:val="both"/>
      </w:pPr>
      <w:r>
        <w:rPr>
          <w:rFonts w:ascii="Times New Roman"/>
          <w:b w:val="false"/>
          <w:i w:val="false"/>
          <w:color w:val="000000"/>
          <w:sz w:val="28"/>
        </w:rPr>
        <w:t>
      2) осы Қағидалардың 58-тармағында көрсетілген білім алушылар санаты үшін мектептің педагогикалық кеңесінің шешімінен көшірме және мектептің қолдау хаты;</w:t>
      </w:r>
    </w:p>
    <w:bookmarkEnd w:id="105"/>
    <w:bookmarkStart w:name="z1192" w:id="106"/>
    <w:p>
      <w:pPr>
        <w:spacing w:after="0"/>
        <w:ind w:left="0"/>
        <w:jc w:val="both"/>
      </w:pPr>
      <w:r>
        <w:rPr>
          <w:rFonts w:ascii="Times New Roman"/>
          <w:b w:val="false"/>
          <w:i w:val="false"/>
          <w:color w:val="000000"/>
          <w:sz w:val="28"/>
        </w:rPr>
        <w:t xml:space="preserve">
      3) осы Қағидалардың 58-тармағында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bookmarkEnd w:id="106"/>
    <w:bookmarkStart w:name="z1193" w:id="107"/>
    <w:p>
      <w:pPr>
        <w:spacing w:after="0"/>
        <w:ind w:left="0"/>
        <w:jc w:val="both"/>
      </w:pPr>
      <w:r>
        <w:rPr>
          <w:rFonts w:ascii="Times New Roman"/>
          <w:b w:val="false"/>
          <w:i w:val="false"/>
          <w:color w:val="000000"/>
          <w:sz w:val="28"/>
        </w:rPr>
        <w:t>
      4) жақын туыстарының қайтыс болуы туралы куәлік.</w:t>
      </w:r>
    </w:p>
    <w:bookmarkEnd w:id="107"/>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1194" w:id="108"/>
    <w:p>
      <w:pPr>
        <w:spacing w:after="0"/>
        <w:ind w:left="0"/>
        <w:jc w:val="both"/>
      </w:pPr>
      <w:r>
        <w:rPr>
          <w:rFonts w:ascii="Times New Roman"/>
          <w:b w:val="false"/>
          <w:i w:val="false"/>
          <w:color w:val="000000"/>
          <w:sz w:val="28"/>
        </w:rPr>
        <w:t xml:space="preserve">
      60.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60-тармақ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195" w:id="109"/>
    <w:p>
      <w:pPr>
        <w:spacing w:after="0"/>
        <w:ind w:left="0"/>
        <w:jc w:val="both"/>
      </w:pPr>
      <w:r>
        <w:rPr>
          <w:rFonts w:ascii="Times New Roman"/>
          <w:b w:val="false"/>
          <w:i w:val="false"/>
          <w:color w:val="000000"/>
          <w:sz w:val="28"/>
        </w:rPr>
        <w:t>
      61.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09"/>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қашықтан оқыту технологиясын пайдалана отырып тапсырады.</w:t>
      </w:r>
    </w:p>
    <w:bookmarkStart w:name="z1196" w:id="110"/>
    <w:p>
      <w:pPr>
        <w:spacing w:after="0"/>
        <w:ind w:left="0"/>
        <w:jc w:val="both"/>
      </w:pPr>
      <w:r>
        <w:rPr>
          <w:rFonts w:ascii="Times New Roman"/>
          <w:b w:val="false"/>
          <w:i w:val="false"/>
          <w:color w:val="000000"/>
          <w:sz w:val="28"/>
        </w:rPr>
        <w:t>
      62.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10"/>
    <w:p>
      <w:pPr>
        <w:spacing w:after="0"/>
        <w:ind w:left="0"/>
        <w:jc w:val="both"/>
      </w:pPr>
      <w:r>
        <w:rPr>
          <w:rFonts w:ascii="Times New Roman"/>
          <w:b w:val="false"/>
          <w:i w:val="false"/>
          <w:color w:val="000000"/>
          <w:sz w:val="28"/>
        </w:rPr>
        <w:t>
      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pPr>
        <w:spacing w:after="0"/>
        <w:ind w:left="0"/>
        <w:jc w:val="both"/>
      </w:pPr>
      <w:r>
        <w:rPr>
          <w:rFonts w:ascii="Times New Roman"/>
          <w:b w:val="false"/>
          <w:i w:val="false"/>
          <w:color w:val="000000"/>
          <w:sz w:val="28"/>
        </w:rPr>
        <w:t>
      Мерзімінен бұрын қорытынды аттестаттауға арналған емтихан материалдарын білім басқармалары әзірлейді.</w:t>
      </w:r>
    </w:p>
    <w:bookmarkStart w:name="z1197" w:id="111"/>
    <w:p>
      <w:pPr>
        <w:spacing w:after="0"/>
        <w:ind w:left="0"/>
        <w:jc w:val="both"/>
      </w:pPr>
      <w:r>
        <w:rPr>
          <w:rFonts w:ascii="Times New Roman"/>
          <w:b w:val="false"/>
          <w:i w:val="false"/>
          <w:color w:val="000000"/>
          <w:sz w:val="28"/>
        </w:rPr>
        <w:t>
      63. Халықаралық алмасу бағдарламалары бойынша олардың толық оқу курсы кезеңінде білім алушылар халықаралық алмасу желісі бойынша аяқтағанға дейін оқыған Қазақстан Республикасы мектептерінің контингентіне есептеледі.</w:t>
      </w:r>
    </w:p>
    <w:bookmarkEnd w:id="111"/>
    <w:p>
      <w:pPr>
        <w:spacing w:after="0"/>
        <w:ind w:left="0"/>
        <w:jc w:val="both"/>
      </w:pPr>
      <w:r>
        <w:rPr>
          <w:rFonts w:ascii="Times New Roman"/>
          <w:b w:val="false"/>
          <w:i w:val="false"/>
          <w:color w:val="000000"/>
          <w:sz w:val="28"/>
        </w:rPr>
        <w:t>
      Халықаралық алмасу желісі бойынша шетелге оқуға барған 11 (12) сынып түлектері 11 (12) сынып үшін қорытынды аттестаттаудан білім беру басқармалары әзірлеген емтихан материалдары бойынша шетелде оқуын аяқтағаннан кейін Қазақстан Республикасының мектептерінде өтеді.</w:t>
      </w:r>
    </w:p>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нысанға сәйкес жалпы орта білім туралы аттестат беріледі.</w:t>
      </w:r>
    </w:p>
    <w:bookmarkStart w:name="z1198" w:id="112"/>
    <w:p>
      <w:pPr>
        <w:spacing w:after="0"/>
        <w:ind w:left="0"/>
        <w:jc w:val="both"/>
      </w:pPr>
      <w:r>
        <w:rPr>
          <w:rFonts w:ascii="Times New Roman"/>
          <w:b w:val="false"/>
          <w:i w:val="false"/>
          <w:color w:val="000000"/>
          <w:sz w:val="28"/>
        </w:rPr>
        <w:t xml:space="preserve">
      64.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64-тармақ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199" w:id="113"/>
    <w:p>
      <w:pPr>
        <w:spacing w:after="0"/>
        <w:ind w:left="0"/>
        <w:jc w:val="both"/>
      </w:pPr>
      <w:r>
        <w:rPr>
          <w:rFonts w:ascii="Times New Roman"/>
          <w:b w:val="false"/>
          <w:i w:val="false"/>
          <w:color w:val="000000"/>
          <w:sz w:val="28"/>
        </w:rPr>
        <w:t>
      65. Халықаралық алмасу желісі бойынша шетелге оқуға шыққан және сол жақта білім беру мекемелерін бітірген, сондай-ақ жалпы орта білім туралы аттестатқа қосымшаға енгізілетін пәндерден "5"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113"/>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bookmarkStart w:name="z1200" w:id="114"/>
    <w:p>
      <w:pPr>
        <w:spacing w:after="0"/>
        <w:ind w:left="0"/>
        <w:jc w:val="both"/>
      </w:pPr>
      <w:r>
        <w:rPr>
          <w:rFonts w:ascii="Times New Roman"/>
          <w:b w:val="false"/>
          <w:i w:val="false"/>
          <w:color w:val="000000"/>
          <w:sz w:val="28"/>
        </w:rPr>
        <w:t>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14"/>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bookmarkStart w:name="z1201" w:id="115"/>
    <w:p>
      <w:pPr>
        <w:spacing w:after="0"/>
        <w:ind w:left="0"/>
        <w:jc w:val="both"/>
      </w:pPr>
      <w:r>
        <w:rPr>
          <w:rFonts w:ascii="Times New Roman"/>
          <w:b w:val="false"/>
          <w:i w:val="false"/>
          <w:color w:val="000000"/>
          <w:sz w:val="28"/>
        </w:rPr>
        <w:t>
      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15"/>
    <w:bookmarkStart w:name="z1202" w:id="116"/>
    <w:p>
      <w:pPr>
        <w:spacing w:after="0"/>
        <w:ind w:left="0"/>
        <w:jc w:val="both"/>
      </w:pPr>
      <w:r>
        <w:rPr>
          <w:rFonts w:ascii="Times New Roman"/>
          <w:b w:val="false"/>
          <w:i w:val="false"/>
          <w:color w:val="000000"/>
          <w:sz w:val="28"/>
        </w:rPr>
        <w:t>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талдау бастаулары бойынша 5 астрономиялық сағат бөлінеді.</w:t>
      </w:r>
    </w:p>
    <w:bookmarkEnd w:id="116"/>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Start w:name="z1203" w:id="117"/>
    <w:p>
      <w:pPr>
        <w:spacing w:after="0"/>
        <w:ind w:left="0"/>
        <w:jc w:val="both"/>
      </w:pPr>
      <w:r>
        <w:rPr>
          <w:rFonts w:ascii="Times New Roman"/>
          <w:b w:val="false"/>
          <w:i w:val="false"/>
          <w:color w:val="000000"/>
          <w:sz w:val="28"/>
        </w:rPr>
        <w:t>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117"/>
    <w:p>
      <w:pPr>
        <w:spacing w:after="0"/>
        <w:ind w:left="0"/>
        <w:jc w:val="both"/>
      </w:pPr>
      <w:r>
        <w:rPr>
          <w:rFonts w:ascii="Times New Roman"/>
          <w:b w:val="false"/>
          <w:i w:val="false"/>
          <w:color w:val="000000"/>
          <w:sz w:val="28"/>
        </w:rPr>
        <w:t>
      Жазбаша жұмыстарды орындау үшін білім алушыларға мектептің мөртабаны басылған қағаз беріледі.</w:t>
      </w:r>
    </w:p>
    <w:p>
      <w:pPr>
        <w:spacing w:after="0"/>
        <w:ind w:left="0"/>
        <w:jc w:val="both"/>
      </w:pPr>
      <w:r>
        <w:rPr>
          <w:rFonts w:ascii="Times New Roman"/>
          <w:b w:val="false"/>
          <w:i w:val="false"/>
          <w:color w:val="000000"/>
          <w:sz w:val="28"/>
        </w:rPr>
        <w:t>
      Орындалған жұмысты жоба жазбаларымен бірге білім алушылар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bookmarkStart w:name="z1204" w:id="118"/>
    <w:p>
      <w:pPr>
        <w:spacing w:after="0"/>
        <w:ind w:left="0"/>
        <w:jc w:val="both"/>
      </w:pPr>
      <w:r>
        <w:rPr>
          <w:rFonts w:ascii="Times New Roman"/>
          <w:b w:val="false"/>
          <w:i w:val="false"/>
          <w:color w:val="000000"/>
          <w:sz w:val="28"/>
        </w:rPr>
        <w:t>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p>
    <w:bookmarkEnd w:id="118"/>
    <w:bookmarkStart w:name="z1205" w:id="119"/>
    <w:p>
      <w:pPr>
        <w:spacing w:after="0"/>
        <w:ind w:left="0"/>
        <w:jc w:val="both"/>
      </w:pPr>
      <w:r>
        <w:rPr>
          <w:rFonts w:ascii="Times New Roman"/>
          <w:b w:val="false"/>
          <w:i w:val="false"/>
          <w:color w:val="000000"/>
          <w:sz w:val="28"/>
        </w:rPr>
        <w:t>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119"/>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бойынша "2" және "5" деген бағаға бағаланған жазбаша жұмысқа мектеп Комиссиясы рецензия береді.</w:t>
      </w:r>
    </w:p>
    <w:p>
      <w:pPr>
        <w:spacing w:after="0"/>
        <w:ind w:left="0"/>
        <w:jc w:val="both"/>
      </w:pPr>
      <w:r>
        <w:rPr>
          <w:rFonts w:ascii="Times New Roman"/>
          <w:b w:val="false"/>
          <w:i w:val="false"/>
          <w:color w:val="000000"/>
          <w:sz w:val="28"/>
        </w:rPr>
        <w:t>
      9 (10) және 11 (12) сыныптарда жұмыстар балдарды қою схемасына сәйкес тексеріледі.</w:t>
      </w:r>
    </w:p>
    <w:bookmarkStart w:name="z1206" w:id="120"/>
    <w:p>
      <w:pPr>
        <w:spacing w:after="0"/>
        <w:ind w:left="0"/>
        <w:jc w:val="both"/>
      </w:pPr>
      <w:r>
        <w:rPr>
          <w:rFonts w:ascii="Times New Roman"/>
          <w:b w:val="false"/>
          <w:i w:val="false"/>
          <w:color w:val="000000"/>
          <w:sz w:val="28"/>
        </w:rPr>
        <w:t>
      72. Мектептердің барлық сыныптарындағы жазбаша емтихан жұмыстары Нұр-Сұлтан қаласының уақытымен таңертеңгі сағат 10:00-де басталады.</w:t>
      </w:r>
    </w:p>
    <w:bookmarkEnd w:id="120"/>
    <w:bookmarkStart w:name="z1207" w:id="121"/>
    <w:p>
      <w:pPr>
        <w:spacing w:after="0"/>
        <w:ind w:left="0"/>
        <w:jc w:val="both"/>
      </w:pPr>
      <w:r>
        <w:rPr>
          <w:rFonts w:ascii="Times New Roman"/>
          <w:b w:val="false"/>
          <w:i w:val="false"/>
          <w:color w:val="000000"/>
          <w:sz w:val="28"/>
        </w:rPr>
        <w:t>
      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bookmarkEnd w:id="121"/>
    <w:bookmarkStart w:name="z1208" w:id="122"/>
    <w:p>
      <w:pPr>
        <w:spacing w:after="0"/>
        <w:ind w:left="0"/>
        <w:jc w:val="both"/>
      </w:pPr>
      <w:r>
        <w:rPr>
          <w:rFonts w:ascii="Times New Roman"/>
          <w:b w:val="false"/>
          <w:i w:val="false"/>
          <w:color w:val="000000"/>
          <w:sz w:val="28"/>
        </w:rPr>
        <w:t xml:space="preserve">
      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22"/>
    <w:p>
      <w:pPr>
        <w:spacing w:after="0"/>
        <w:ind w:left="0"/>
        <w:jc w:val="both"/>
      </w:pPr>
      <w:r>
        <w:rPr>
          <w:rFonts w:ascii="Times New Roman"/>
          <w:b w:val="false"/>
          <w:i w:val="false"/>
          <w:color w:val="000000"/>
          <w:sz w:val="28"/>
        </w:rPr>
        <w:t xml:space="preserve">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емтихан балдарын емтихан бағасына ауыстыру шәкілі бойынша ауыстырылады.</w:t>
      </w:r>
    </w:p>
    <w:bookmarkStart w:name="z1209" w:id="123"/>
    <w:p>
      <w:pPr>
        <w:spacing w:after="0"/>
        <w:ind w:left="0"/>
        <w:jc w:val="both"/>
      </w:pPr>
      <w:r>
        <w:rPr>
          <w:rFonts w:ascii="Times New Roman"/>
          <w:b w:val="false"/>
          <w:i w:val="false"/>
          <w:color w:val="000000"/>
          <w:sz w:val="28"/>
        </w:rPr>
        <w:t>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23"/>
    <w:bookmarkStart w:name="z1210" w:id="124"/>
    <w:p>
      <w:pPr>
        <w:spacing w:after="0"/>
        <w:ind w:left="0"/>
        <w:jc w:val="both"/>
      </w:pPr>
      <w:r>
        <w:rPr>
          <w:rFonts w:ascii="Times New Roman"/>
          <w:b w:val="false"/>
          <w:i w:val="false"/>
          <w:color w:val="000000"/>
          <w:sz w:val="28"/>
        </w:rPr>
        <w:t>
      76. Білім алушы жазбаша өтінішінің негізінде мектептің Комиссиясы мүшесінің қатысуымен өзінің жазба жұмысын тексеру нәтижелерімен танысады.</w:t>
      </w:r>
    </w:p>
    <w:bookmarkEnd w:id="124"/>
    <w:bookmarkStart w:name="z1211" w:id="125"/>
    <w:p>
      <w:pPr>
        <w:spacing w:after="0"/>
        <w:ind w:left="0"/>
        <w:jc w:val="both"/>
      </w:pPr>
      <w:r>
        <w:rPr>
          <w:rFonts w:ascii="Times New Roman"/>
          <w:b w:val="false"/>
          <w:i w:val="false"/>
          <w:color w:val="000000"/>
          <w:sz w:val="28"/>
        </w:rPr>
        <w:t>
      77. Кезекті емтиханнан "2" деген баға алған 9 (10) және 11 (12) сыныптардың білім алушылары келесі емтиханға жіберіледі.</w:t>
      </w:r>
    </w:p>
    <w:bookmarkEnd w:id="125"/>
    <w:bookmarkStart w:name="z1212" w:id="126"/>
    <w:p>
      <w:pPr>
        <w:spacing w:after="0"/>
        <w:ind w:left="0"/>
        <w:jc w:val="both"/>
      </w:pPr>
      <w:r>
        <w:rPr>
          <w:rFonts w:ascii="Times New Roman"/>
          <w:b w:val="false"/>
          <w:i w:val="false"/>
          <w:color w:val="000000"/>
          <w:sz w:val="28"/>
        </w:rPr>
        <w:t>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p>
    <w:bookmarkEnd w:id="126"/>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bookmarkStart w:name="z1213" w:id="127"/>
    <w:p>
      <w:pPr>
        <w:spacing w:after="0"/>
        <w:ind w:left="0"/>
        <w:jc w:val="both"/>
      </w:pPr>
      <w:r>
        <w:rPr>
          <w:rFonts w:ascii="Times New Roman"/>
          <w:b w:val="false"/>
          <w:i w:val="false"/>
          <w:color w:val="000000"/>
          <w:sz w:val="28"/>
        </w:rPr>
        <w:t>
      79. Жазбаша емтиханға қойылған бағалармен келіспеген жағдайда білім алушы емтихан бағасы жарияланғаннан кейін келесі күні сағат 13:00-ге дейін мектеп, "НЗМ", аудандық, қалалық білім бөлімдері, білім басқармалары, сондай-ақ республикалық мектептердің білім алушылары үшін Қазақстан Республикасы Білім және ғылым министрлігі (бұдан әрі – Министрлік) жанынан құрылған тиісті комиссияға апелляцияға өтініш береді.</w:t>
      </w:r>
    </w:p>
    <w:bookmarkEnd w:id="1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pPr>
        <w:spacing w:after="0"/>
        <w:ind w:left="0"/>
        <w:jc w:val="both"/>
      </w:pPr>
      <w:r>
        <w:rPr>
          <w:rFonts w:ascii="Times New Roman"/>
          <w:b w:val="false"/>
          <w:i w:val="false"/>
          <w:color w:val="000000"/>
          <w:sz w:val="28"/>
        </w:rPr>
        <w:t>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pPr>
        <w:spacing w:after="0"/>
        <w:ind w:left="0"/>
        <w:jc w:val="both"/>
      </w:pPr>
      <w:r>
        <w:rPr>
          <w:rFonts w:ascii="Times New Roman"/>
          <w:b w:val="false"/>
          <w:i w:val="false"/>
          <w:color w:val="000000"/>
          <w:sz w:val="28"/>
        </w:rPr>
        <w:t xml:space="preserve">
      Апелляция бойынша өтініштер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апелляцияға өтініштерді тіркеу журналында тіркеледі.</w:t>
      </w:r>
    </w:p>
    <w:p>
      <w:pPr>
        <w:spacing w:after="0"/>
        <w:ind w:left="0"/>
        <w:jc w:val="both"/>
      </w:pPr>
      <w:r>
        <w:rPr>
          <w:rFonts w:ascii="Times New Roman"/>
          <w:b w:val="false"/>
          <w:i w:val="false"/>
          <w:color w:val="000000"/>
          <w:sz w:val="28"/>
        </w:rPr>
        <w:t xml:space="preserve">
      Апелляцияға өтініштер бойынша шешім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комиссия отырысының хаттамасымен ресімделеді.</w:t>
      </w:r>
    </w:p>
    <w:bookmarkStart w:name="z1214" w:id="128"/>
    <w:p>
      <w:pPr>
        <w:spacing w:after="0"/>
        <w:ind w:left="0"/>
        <w:jc w:val="both"/>
      </w:pPr>
      <w:r>
        <w:rPr>
          <w:rFonts w:ascii="Times New Roman"/>
          <w:b w:val="false"/>
          <w:i w:val="false"/>
          <w:color w:val="000000"/>
          <w:sz w:val="28"/>
        </w:rPr>
        <w:t>
      80. Қорытынды аттестаттау өткізу үшін ағымдағы жылғы 1 ақпанға дейінгі мерзімде Комиссия мектеп директорының бұйрығымен мектептер жанында, "НЗМ" ДББҰ Басқарма төрағасының бұйрығымен "НЗМ"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28"/>
    <w:bookmarkStart w:name="z1215" w:id="129"/>
    <w:p>
      <w:pPr>
        <w:spacing w:after="0"/>
        <w:ind w:left="0"/>
        <w:jc w:val="both"/>
      </w:pPr>
      <w:r>
        <w:rPr>
          <w:rFonts w:ascii="Times New Roman"/>
          <w:b w:val="false"/>
          <w:i w:val="false"/>
          <w:color w:val="000000"/>
          <w:sz w:val="28"/>
        </w:rPr>
        <w:t>
      81.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29"/>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Start w:name="z1216" w:id="130"/>
    <w:p>
      <w:pPr>
        <w:spacing w:after="0"/>
        <w:ind w:left="0"/>
        <w:jc w:val="both"/>
      </w:pPr>
      <w:r>
        <w:rPr>
          <w:rFonts w:ascii="Times New Roman"/>
          <w:b w:val="false"/>
          <w:i w:val="false"/>
          <w:color w:val="000000"/>
          <w:sz w:val="28"/>
        </w:rPr>
        <w:t>
      82.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30"/>
    <w:bookmarkStart w:name="z1217" w:id="131"/>
    <w:p>
      <w:pPr>
        <w:spacing w:after="0"/>
        <w:ind w:left="0"/>
        <w:jc w:val="both"/>
      </w:pPr>
      <w:r>
        <w:rPr>
          <w:rFonts w:ascii="Times New Roman"/>
          <w:b w:val="false"/>
          <w:i w:val="false"/>
          <w:color w:val="000000"/>
          <w:sz w:val="28"/>
        </w:rPr>
        <w:t>
      83.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31"/>
    <w:bookmarkStart w:name="z1218" w:id="132"/>
    <w:p>
      <w:pPr>
        <w:spacing w:after="0"/>
        <w:ind w:left="0"/>
        <w:jc w:val="both"/>
      </w:pPr>
      <w:r>
        <w:rPr>
          <w:rFonts w:ascii="Times New Roman"/>
          <w:b w:val="false"/>
          <w:i w:val="false"/>
          <w:color w:val="000000"/>
          <w:sz w:val="28"/>
        </w:rPr>
        <w:t>
      84.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немесе оны алмастырушы адам басқарады.</w:t>
      </w:r>
    </w:p>
    <w:bookmarkEnd w:id="132"/>
    <w:bookmarkStart w:name="z1219" w:id="133"/>
    <w:p>
      <w:pPr>
        <w:spacing w:after="0"/>
        <w:ind w:left="0"/>
        <w:jc w:val="both"/>
      </w:pPr>
      <w:r>
        <w:rPr>
          <w:rFonts w:ascii="Times New Roman"/>
          <w:b w:val="false"/>
          <w:i w:val="false"/>
          <w:color w:val="000000"/>
          <w:sz w:val="28"/>
        </w:rPr>
        <w:t>
      85. Мектеп жанынан қалыптастырылған Комиссия келесі іс-шараларды жүзеге асырады:</w:t>
      </w:r>
    </w:p>
    <w:bookmarkEnd w:id="133"/>
    <w:bookmarkStart w:name="z1220" w:id="134"/>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34"/>
    <w:bookmarkStart w:name="z1221" w:id="135"/>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35"/>
    <w:bookmarkStart w:name="z1222" w:id="136"/>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bookmarkEnd w:id="136"/>
    <w:bookmarkStart w:name="z1223" w:id="137"/>
    <w:p>
      <w:pPr>
        <w:spacing w:after="0"/>
        <w:ind w:left="0"/>
        <w:jc w:val="both"/>
      </w:pPr>
      <w:r>
        <w:rPr>
          <w:rFonts w:ascii="Times New Roman"/>
          <w:b w:val="false"/>
          <w:i w:val="false"/>
          <w:color w:val="000000"/>
          <w:sz w:val="28"/>
        </w:rPr>
        <w:t>
      4) 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bookmarkEnd w:id="137"/>
    <w:bookmarkStart w:name="z1224" w:id="138"/>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bookmarkEnd w:id="138"/>
    <w:bookmarkStart w:name="z1225" w:id="139"/>
    <w:p>
      <w:pPr>
        <w:spacing w:after="0"/>
        <w:ind w:left="0"/>
        <w:jc w:val="both"/>
      </w:pPr>
      <w:r>
        <w:rPr>
          <w:rFonts w:ascii="Times New Roman"/>
          <w:b w:val="false"/>
          <w:i w:val="false"/>
          <w:color w:val="000000"/>
          <w:sz w:val="28"/>
        </w:rPr>
        <w:t>
      6) тестілеу нәтижелерін беру және пайдалану;</w:t>
      </w:r>
    </w:p>
    <w:bookmarkEnd w:id="139"/>
    <w:bookmarkStart w:name="z1226" w:id="140"/>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bookmarkEnd w:id="140"/>
    <w:bookmarkStart w:name="z1227" w:id="141"/>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bookmarkEnd w:id="141"/>
    <w:bookmarkStart w:name="z1228" w:id="142"/>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bookmarkEnd w:id="142"/>
    <w:bookmarkStart w:name="z1229" w:id="143"/>
    <w:p>
      <w:pPr>
        <w:spacing w:after="0"/>
        <w:ind w:left="0"/>
        <w:jc w:val="both"/>
      </w:pPr>
      <w:r>
        <w:rPr>
          <w:rFonts w:ascii="Times New Roman"/>
          <w:b w:val="false"/>
          <w:i w:val="false"/>
          <w:color w:val="000000"/>
          <w:sz w:val="28"/>
        </w:rPr>
        <w:t>
      86. Аудандық, қалалық білім бөлімі жанынан қалыптастырылатын Комиссия келесі іс-шараларды жүзеге асырады:</w:t>
      </w:r>
    </w:p>
    <w:bookmarkEnd w:id="143"/>
    <w:bookmarkStart w:name="z1230" w:id="144"/>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44"/>
    <w:bookmarkStart w:name="z1231" w:id="145"/>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45"/>
    <w:bookmarkStart w:name="z1232" w:id="146"/>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басқармасы жанынан қалыптастырылатын Комиссия қарауына жолдау;</w:t>
      </w:r>
    </w:p>
    <w:bookmarkEnd w:id="146"/>
    <w:bookmarkStart w:name="z1233" w:id="147"/>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End w:id="147"/>
    <w:bookmarkStart w:name="z1234" w:id="148"/>
    <w:p>
      <w:pPr>
        <w:spacing w:after="0"/>
        <w:ind w:left="0"/>
        <w:jc w:val="both"/>
      </w:pPr>
      <w:r>
        <w:rPr>
          <w:rFonts w:ascii="Times New Roman"/>
          <w:b w:val="false"/>
          <w:i w:val="false"/>
          <w:color w:val="000000"/>
          <w:sz w:val="28"/>
        </w:rPr>
        <w:t xml:space="preserve">
      87.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241" w:id="149"/>
    <w:p>
      <w:pPr>
        <w:spacing w:after="0"/>
        <w:ind w:left="0"/>
        <w:jc w:val="both"/>
      </w:pPr>
      <w:r>
        <w:rPr>
          <w:rFonts w:ascii="Times New Roman"/>
          <w:b w:val="false"/>
          <w:i w:val="false"/>
          <w:color w:val="000000"/>
          <w:sz w:val="28"/>
        </w:rPr>
        <w:t>
      88. Білім басқармалары жанынан қалыптастырылатын Комиссиялар келесі іс-шараларды жүзеге асырады:</w:t>
      </w:r>
    </w:p>
    <w:bookmarkEnd w:id="149"/>
    <w:bookmarkStart w:name="z1242" w:id="150"/>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0"/>
    <w:bookmarkStart w:name="z1243" w:id="151"/>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1"/>
    <w:bookmarkStart w:name="z1244" w:id="152"/>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52"/>
    <w:bookmarkStart w:name="z1245" w:id="153"/>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53"/>
    <w:bookmarkStart w:name="z1246" w:id="154"/>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54"/>
    <w:bookmarkStart w:name="z1247" w:id="155"/>
    <w:p>
      <w:pPr>
        <w:spacing w:after="0"/>
        <w:ind w:left="0"/>
        <w:jc w:val="both"/>
      </w:pPr>
      <w:r>
        <w:rPr>
          <w:rFonts w:ascii="Times New Roman"/>
          <w:b w:val="false"/>
          <w:i w:val="false"/>
          <w:color w:val="000000"/>
          <w:sz w:val="28"/>
        </w:rPr>
        <w:t xml:space="preserve">
      89.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89-тармақ 01.09.2022 бастап қолданысқа енгізіледі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бұйрығымен (мәтін алып тасталды).</w:t>
      </w:r>
      <w:r>
        <w:br/>
      </w:r>
      <w:r>
        <w:rPr>
          <w:rFonts w:ascii="Times New Roman"/>
          <w:b w:val="false"/>
          <w:i w:val="false"/>
          <w:color w:val="000000"/>
          <w:sz w:val="28"/>
        </w:rPr>
        <w:t>
</w:t>
      </w:r>
    </w:p>
    <w:bookmarkStart w:name="z1254" w:id="156"/>
    <w:p>
      <w:pPr>
        <w:spacing w:after="0"/>
        <w:ind w:left="0"/>
        <w:jc w:val="both"/>
      </w:pPr>
      <w:r>
        <w:rPr>
          <w:rFonts w:ascii="Times New Roman"/>
          <w:b w:val="false"/>
          <w:i w:val="false"/>
          <w:color w:val="000000"/>
          <w:sz w:val="28"/>
        </w:rPr>
        <w:t>
      90. Министрлік жанынан қалыптастырылатын Комиссия келесі іс-шараларды жүзеге асырады:</w:t>
      </w:r>
    </w:p>
    <w:bookmarkEnd w:id="156"/>
    <w:bookmarkStart w:name="z1255" w:id="157"/>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7"/>
    <w:bookmarkStart w:name="z1256" w:id="158"/>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8"/>
    <w:bookmarkStart w:name="z1257" w:id="159"/>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59"/>
    <w:bookmarkStart w:name="z1258" w:id="160"/>
    <w:p>
      <w:pPr>
        <w:spacing w:after="0"/>
        <w:ind w:left="0"/>
        <w:jc w:val="both"/>
      </w:pPr>
      <w:r>
        <w:rPr>
          <w:rFonts w:ascii="Times New Roman"/>
          <w:b w:val="false"/>
          <w:i w:val="false"/>
          <w:color w:val="000000"/>
          <w:sz w:val="28"/>
        </w:rPr>
        <w:t>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bookmarkEnd w:id="160"/>
    <w:bookmarkStart w:name="z1259" w:id="161"/>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1"/>
    <w:bookmarkStart w:name="z1260" w:id="162"/>
    <w:p>
      <w:pPr>
        <w:spacing w:after="0"/>
        <w:ind w:left="0"/>
        <w:jc w:val="both"/>
      </w:pPr>
      <w:r>
        <w:rPr>
          <w:rFonts w:ascii="Times New Roman"/>
          <w:b w:val="false"/>
          <w:i w:val="false"/>
          <w:color w:val="000000"/>
          <w:sz w:val="28"/>
        </w:rPr>
        <w:t>
      91.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14 маусымынан кешіктірілмей өткізіледі.</w:t>
      </w:r>
    </w:p>
    <w:bookmarkEnd w:id="162"/>
    <w:bookmarkStart w:name="z1261" w:id="163"/>
    <w:p>
      <w:pPr>
        <w:spacing w:after="0"/>
        <w:ind w:left="0"/>
        <w:jc w:val="both"/>
      </w:pPr>
      <w:r>
        <w:rPr>
          <w:rFonts w:ascii="Times New Roman"/>
          <w:b w:val="false"/>
          <w:i w:val="false"/>
          <w:color w:val="000000"/>
          <w:sz w:val="28"/>
        </w:rPr>
        <w:t>
      92.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63"/>
    <w:bookmarkStart w:name="z1262" w:id="164"/>
    <w:p>
      <w:pPr>
        <w:spacing w:after="0"/>
        <w:ind w:left="0"/>
        <w:jc w:val="both"/>
      </w:pPr>
      <w:r>
        <w:rPr>
          <w:rFonts w:ascii="Times New Roman"/>
          <w:b w:val="false"/>
          <w:i w:val="false"/>
          <w:color w:val="000000"/>
          <w:sz w:val="28"/>
        </w:rPr>
        <w:t>
      93.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64"/>
    <w:bookmarkStart w:name="z1263" w:id="165"/>
    <w:p>
      <w:pPr>
        <w:spacing w:after="0"/>
        <w:ind w:left="0"/>
        <w:jc w:val="both"/>
      </w:pPr>
      <w:r>
        <w:rPr>
          <w:rFonts w:ascii="Times New Roman"/>
          <w:b w:val="false"/>
          <w:i w:val="false"/>
          <w:color w:val="000000"/>
          <w:sz w:val="28"/>
        </w:rPr>
        <w:t>
      94.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Балдарды бағаға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(аудан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Емтихан комиссиясының құрамында: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алушының Т.А.Ә. (бар болған жағдайда) </w:t>
      </w:r>
    </w:p>
    <w:p>
      <w:pPr>
        <w:spacing w:after="0"/>
        <w:ind w:left="0"/>
        <w:jc w:val="both"/>
      </w:pPr>
      <w:r>
        <w:rPr>
          <w:rFonts w:ascii="Times New Roman"/>
          <w:b w:val="false"/>
          <w:i w:val="false"/>
          <w:color w:val="000000"/>
          <w:sz w:val="28"/>
        </w:rPr>
        <w:t xml:space="preserve">я_________________________________________________________________ </w:t>
      </w:r>
    </w:p>
    <w:p>
      <w:pPr>
        <w:spacing w:after="0"/>
        <w:ind w:left="0"/>
        <w:jc w:val="both"/>
      </w:pPr>
      <w:r>
        <w:rPr>
          <w:rFonts w:ascii="Times New Roman"/>
          <w:b w:val="false"/>
          <w:i w:val="false"/>
          <w:color w:val="000000"/>
          <w:sz w:val="28"/>
        </w:rPr>
        <w:t>Ассистенттің Т.А.Ә. (бар болған жағдайда)</w:t>
      </w:r>
    </w:p>
    <w:p>
      <w:pPr>
        <w:spacing w:after="0"/>
        <w:ind w:left="0"/>
        <w:jc w:val="both"/>
      </w:pPr>
      <w:r>
        <w:rPr>
          <w:rFonts w:ascii="Times New Roman"/>
          <w:b w:val="false"/>
          <w:i w:val="false"/>
          <w:color w:val="000000"/>
          <w:sz w:val="28"/>
        </w:rPr>
        <w:t xml:space="preserve">Емтиханға келді: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Білім алушылардың Т.А.Ә. (бар болған жағдайда) </w:t>
      </w:r>
    </w:p>
    <w:p>
      <w:pPr>
        <w:spacing w:after="0"/>
        <w:ind w:left="0"/>
        <w:jc w:val="both"/>
      </w:pPr>
      <w:r>
        <w:rPr>
          <w:rFonts w:ascii="Times New Roman"/>
          <w:b w:val="false"/>
          <w:i w:val="false"/>
          <w:color w:val="000000"/>
          <w:sz w:val="28"/>
        </w:rPr>
        <w:t xml:space="preserve">Емтиханға келген жоқ: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Білім алушылардың Т.А.Ә. (бар болған жағдайда)</w:t>
      </w:r>
    </w:p>
    <w:p>
      <w:pPr>
        <w:spacing w:after="0"/>
        <w:ind w:left="0"/>
        <w:jc w:val="both"/>
      </w:pPr>
      <w:r>
        <w:rPr>
          <w:rFonts w:ascii="Times New Roman"/>
          <w:b w:val="false"/>
          <w:i w:val="false"/>
          <w:color w:val="000000"/>
          <w:sz w:val="28"/>
        </w:rPr>
        <w:t>Емтихан ____ сағат ____ минутта басталды.</w:t>
      </w:r>
    </w:p>
    <w:p>
      <w:pPr>
        <w:spacing w:after="0"/>
        <w:ind w:left="0"/>
        <w:jc w:val="both"/>
      </w:pPr>
      <w:r>
        <w:rPr>
          <w:rFonts w:ascii="Times New Roman"/>
          <w:b w:val="false"/>
          <w:i w:val="false"/>
          <w:color w:val="000000"/>
          <w:sz w:val="28"/>
        </w:rPr>
        <w:t>Емтихан ____ сағат ____ минутта аяқталды.</w:t>
      </w:r>
    </w:p>
    <w:p>
      <w:pPr>
        <w:spacing w:after="0"/>
        <w:ind w:left="0"/>
        <w:jc w:val="both"/>
      </w:pPr>
      <w:r>
        <w:rPr>
          <w:rFonts w:ascii="Times New Roman"/>
          <w:b w:val="false"/>
          <w:i w:val="false"/>
          <w:color w:val="000000"/>
          <w:sz w:val="28"/>
        </w:rPr>
        <w:t>Емтихан нәтижелері бойынша мынадай бағалар қойылды: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Емтиханды өткізу күні: "___" __________20__ ж.</w:t>
      </w:r>
    </w:p>
    <w:p>
      <w:pPr>
        <w:spacing w:after="0"/>
        <w:ind w:left="0"/>
        <w:jc w:val="both"/>
      </w:pPr>
      <w:r>
        <w:rPr>
          <w:rFonts w:ascii="Times New Roman"/>
          <w:b w:val="false"/>
          <w:i w:val="false"/>
          <w:color w:val="000000"/>
          <w:sz w:val="28"/>
        </w:rPr>
        <w:t>Бағаны хаттамаға енгізу күні: "___"__________ 20__ ж.</w:t>
      </w:r>
    </w:p>
    <w:p>
      <w:pPr>
        <w:spacing w:after="0"/>
        <w:ind w:left="0"/>
        <w:jc w:val="both"/>
      </w:pPr>
      <w:r>
        <w:rPr>
          <w:rFonts w:ascii="Times New Roman"/>
          <w:b w:val="false"/>
          <w:i w:val="false"/>
          <w:color w:val="000000"/>
          <w:sz w:val="28"/>
        </w:rPr>
        <w:t>Комиссия төрағасы 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Емтихан алушы мұғалім 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Ассистенттер ____________________________________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_________________________ _______</w:t>
      </w:r>
    </w:p>
    <w:p>
      <w:pPr>
        <w:spacing w:after="0"/>
        <w:ind w:left="0"/>
        <w:jc w:val="both"/>
      </w:pPr>
      <w:r>
        <w:rPr>
          <w:rFonts w:ascii="Times New Roman"/>
          <w:b w:val="false"/>
          <w:i w:val="false"/>
          <w:color w:val="000000"/>
          <w:sz w:val="28"/>
        </w:rPr>
        <w:t>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40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60 болған пәндер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w:t>
      </w:r>
    </w:p>
    <w:p>
      <w:pPr>
        <w:spacing w:after="0"/>
        <w:ind w:left="0"/>
        <w:jc w:val="both"/>
      </w:pPr>
      <w:r>
        <w:rPr>
          <w:rFonts w:ascii="Times New Roman"/>
          <w:b w:val="false"/>
          <w:i w:val="false"/>
          <w:color w:val="000000"/>
          <w:sz w:val="28"/>
        </w:rPr>
        <w:t>
      Мен _____________ ________ пән(дер) бойынша жазбаша жұмыс нәтижесімен келіспеймін</w:t>
      </w:r>
    </w:p>
    <w:p>
      <w:pPr>
        <w:spacing w:after="0"/>
        <w:ind w:left="0"/>
        <w:jc w:val="both"/>
      </w:pPr>
      <w:r>
        <w:rPr>
          <w:rFonts w:ascii="Times New Roman"/>
          <w:b w:val="false"/>
          <w:i w:val="false"/>
          <w:color w:val="000000"/>
          <w:sz w:val="28"/>
        </w:rPr>
        <w:t>Т.А.Ә. (бар болған жағдайда)</w:t>
      </w:r>
    </w:p>
    <w:p>
      <w:pPr>
        <w:spacing w:after="0"/>
        <w:ind w:left="0"/>
        <w:jc w:val="both"/>
      </w:pPr>
      <w:r>
        <w:rPr>
          <w:rFonts w:ascii="Times New Roman"/>
          <w:b w:val="false"/>
          <w:i w:val="false"/>
          <w:color w:val="000000"/>
          <w:sz w:val="28"/>
        </w:rPr>
        <w:t>Келесі негіздер бойынша:________________№___тапсырмадан алған балдар санын қайта</w:t>
      </w:r>
    </w:p>
    <w:p>
      <w:pPr>
        <w:spacing w:after="0"/>
        <w:ind w:left="0"/>
        <w:jc w:val="both"/>
      </w:pPr>
      <w:r>
        <w:rPr>
          <w:rFonts w:ascii="Times New Roman"/>
          <w:b w:val="false"/>
          <w:i w:val="false"/>
          <w:color w:val="000000"/>
          <w:sz w:val="28"/>
        </w:rPr>
        <w:t>қарауды сұраймын.</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оқыту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берілген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берілген өтінішті қарау нәтижелері бойынша комиссия отырысының хаттамасы</w:t>
      </w:r>
    </w:p>
    <w:p>
      <w:pPr>
        <w:spacing w:after="0"/>
        <w:ind w:left="0"/>
        <w:jc w:val="both"/>
      </w:pPr>
      <w:r>
        <w:rPr>
          <w:rFonts w:ascii="Times New Roman"/>
          <w:b w:val="false"/>
          <w:i w:val="false"/>
          <w:color w:val="000000"/>
          <w:sz w:val="28"/>
        </w:rPr>
        <w:t xml:space="preserve">
      Қала ___________ </w:t>
      </w:r>
    </w:p>
    <w:p>
      <w:pPr>
        <w:spacing w:after="0"/>
        <w:ind w:left="0"/>
        <w:jc w:val="both"/>
      </w:pPr>
      <w:r>
        <w:rPr>
          <w:rFonts w:ascii="Times New Roman"/>
          <w:b w:val="false"/>
          <w:i w:val="false"/>
          <w:color w:val="000000"/>
          <w:sz w:val="28"/>
        </w:rPr>
        <w:t xml:space="preserve">Емтихан орталығы _________ </w:t>
      </w:r>
    </w:p>
    <w:p>
      <w:pPr>
        <w:spacing w:after="0"/>
        <w:ind w:left="0"/>
        <w:jc w:val="both"/>
      </w:pPr>
      <w:r>
        <w:rPr>
          <w:rFonts w:ascii="Times New Roman"/>
          <w:b w:val="false"/>
          <w:i w:val="false"/>
          <w:color w:val="000000"/>
          <w:sz w:val="28"/>
        </w:rPr>
        <w:t xml:space="preserve">Күні ____________ </w:t>
      </w:r>
    </w:p>
    <w:p>
      <w:pPr>
        <w:spacing w:after="0"/>
        <w:ind w:left="0"/>
        <w:jc w:val="both"/>
      </w:pPr>
      <w:r>
        <w:rPr>
          <w:rFonts w:ascii="Times New Roman"/>
          <w:b w:val="false"/>
          <w:i w:val="false"/>
          <w:color w:val="000000"/>
          <w:sz w:val="28"/>
        </w:rPr>
        <w:t xml:space="preserve">Комиссия құрамы: </w:t>
      </w:r>
    </w:p>
    <w:p>
      <w:pPr>
        <w:spacing w:after="0"/>
        <w:ind w:left="0"/>
        <w:jc w:val="both"/>
      </w:pPr>
      <w:r>
        <w:rPr>
          <w:rFonts w:ascii="Times New Roman"/>
          <w:b w:val="false"/>
          <w:i w:val="false"/>
          <w:color w:val="000000"/>
          <w:sz w:val="28"/>
        </w:rPr>
        <w:t xml:space="preserve">Төраға: ___________________________  </w:t>
      </w:r>
    </w:p>
    <w:p>
      <w:pPr>
        <w:spacing w:after="0"/>
        <w:ind w:left="0"/>
        <w:jc w:val="both"/>
      </w:pPr>
      <w:r>
        <w:rPr>
          <w:rFonts w:ascii="Times New Roman"/>
          <w:b w:val="false"/>
          <w:i w:val="false"/>
          <w:color w:val="000000"/>
          <w:sz w:val="28"/>
        </w:rPr>
        <w:t xml:space="preserve">Комиссия мүшелері:  _________________________________  </w:t>
      </w:r>
    </w:p>
    <w:p>
      <w:pPr>
        <w:spacing w:after="0"/>
        <w:ind w:left="0"/>
        <w:jc w:val="both"/>
      </w:pPr>
      <w:r>
        <w:rPr>
          <w:rFonts w:ascii="Times New Roman"/>
          <w:b w:val="false"/>
          <w:i w:val="false"/>
          <w:color w:val="000000"/>
          <w:sz w:val="28"/>
        </w:rPr>
        <w:t>Күн тәртібі: _______________ пән бойынша жазбаша емтихан үшін қойылған бағамен</w:t>
      </w:r>
    </w:p>
    <w:p>
      <w:pPr>
        <w:spacing w:after="0"/>
        <w:ind w:left="0"/>
        <w:jc w:val="both"/>
      </w:pPr>
      <w:r>
        <w:rPr>
          <w:rFonts w:ascii="Times New Roman"/>
          <w:b w:val="false"/>
          <w:i w:val="false"/>
          <w:color w:val="000000"/>
          <w:sz w:val="28"/>
        </w:rPr>
        <w:t xml:space="preserve">келіспеу туралы ____________________________________________ білім алушының  </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өтінішін қарау.</w:t>
      </w:r>
    </w:p>
    <w:p>
      <w:pPr>
        <w:spacing w:after="0"/>
        <w:ind w:left="0"/>
        <w:jc w:val="both"/>
      </w:pPr>
      <w:r>
        <w:rPr>
          <w:rFonts w:ascii="Times New Roman"/>
          <w:b w:val="false"/>
          <w:i w:val="false"/>
          <w:color w:val="000000"/>
          <w:sz w:val="28"/>
        </w:rPr>
        <w:t>Апелляцияға дейінгі емтихан бағасы – _____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097" w:id="166"/>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66"/>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28.08.2020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5" w:id="167"/>
    <w:p>
      <w:pPr>
        <w:spacing w:after="0"/>
        <w:ind w:left="0"/>
        <w:jc w:val="left"/>
      </w:pPr>
      <w:r>
        <w:rPr>
          <w:rFonts w:ascii="Times New Roman"/>
          <w:b/>
          <w:i w:val="false"/>
          <w:color w:val="000000"/>
        </w:rPr>
        <w:t xml:space="preserve"> 1-тарау. Негізгі ережелер</w:t>
      </w:r>
    </w:p>
    <w:bookmarkEnd w:id="167"/>
    <w:bookmarkStart w:name="z46" w:id="168"/>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68"/>
    <w:bookmarkStart w:name="z47" w:id="169"/>
    <w:p>
      <w:pPr>
        <w:spacing w:after="0"/>
        <w:ind w:left="0"/>
        <w:jc w:val="both"/>
      </w:pPr>
      <w:r>
        <w:rPr>
          <w:rFonts w:ascii="Times New Roman"/>
          <w:b w:val="false"/>
          <w:i w:val="false"/>
          <w:color w:val="000000"/>
          <w:sz w:val="28"/>
        </w:rPr>
        <w:t>
      2. Осы Қағидаларда мынадай анықтамалар пайдаланылады:</w:t>
      </w:r>
    </w:p>
    <w:bookmarkEnd w:id="169"/>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both"/>
      </w:pPr>
      <w:r>
        <w:rPr>
          <w:rFonts w:ascii="Times New Roman"/>
          <w:b w:val="false"/>
          <w:i w:val="false"/>
          <w:color w:val="000000"/>
          <w:sz w:val="28"/>
        </w:rPr>
        <w:t>
      8)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Start w:name="z48" w:id="170"/>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(5-"өте жақсы", 4-"жақсы", 3-"қанағаттанарлық", 2-"қанағаттанарлықсыз").</w:t>
      </w:r>
    </w:p>
    <w:bookmarkEnd w:id="170"/>
    <w:p>
      <w:pPr>
        <w:spacing w:after="0"/>
        <w:ind w:left="0"/>
        <w:jc w:val="both"/>
      </w:pPr>
      <w:r>
        <w:rPr>
          <w:rFonts w:ascii="Times New Roman"/>
          <w:b w:val="false"/>
          <w:i w:val="false"/>
          <w:color w:val="000000"/>
          <w:sz w:val="28"/>
        </w:rPr>
        <w:t xml:space="preserve">
      Балдық-рейтингтік әріптік жүйені қолдану кезінде білім алушылардың оқу жетістіктері (білім, білік, дағды және құзыреттілік)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49" w:id="171"/>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71"/>
    <w:bookmarkStart w:name="z50" w:id="172"/>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72"/>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Қашықтан оқыту (бұдан әрі – ҚО) арқылы білім алушылардың үлгерімін ағымдағы бақылау:</w:t>
      </w:r>
    </w:p>
    <w:p>
      <w:pPr>
        <w:spacing w:after="0"/>
        <w:ind w:left="0"/>
        <w:jc w:val="both"/>
      </w:pPr>
      <w:r>
        <w:rPr>
          <w:rFonts w:ascii="Times New Roman"/>
          <w:b w:val="false"/>
          <w:i w:val="false"/>
          <w:color w:val="000000"/>
          <w:sz w:val="28"/>
        </w:rPr>
        <w:t>
      1) білім алушы мен оқытушының телекоммуникациялық құралдарды пайдалана отырып онлайн немесе офлайн режимінде тікелей қарым-қатынасы;</w:t>
      </w:r>
    </w:p>
    <w:p>
      <w:pPr>
        <w:spacing w:after="0"/>
        <w:ind w:left="0"/>
        <w:jc w:val="both"/>
      </w:pPr>
      <w:r>
        <w:rPr>
          <w:rFonts w:ascii="Times New Roman"/>
          <w:b w:val="false"/>
          <w:i w:val="false"/>
          <w:color w:val="000000"/>
          <w:sz w:val="28"/>
        </w:rPr>
        <w:t>
      2) автоматтандырылған тестілеу кешендері;</w:t>
      </w:r>
    </w:p>
    <w:p>
      <w:pPr>
        <w:spacing w:after="0"/>
        <w:ind w:left="0"/>
        <w:jc w:val="both"/>
      </w:pPr>
      <w:r>
        <w:rPr>
          <w:rFonts w:ascii="Times New Roman"/>
          <w:b w:val="false"/>
          <w:i w:val="false"/>
          <w:color w:val="000000"/>
          <w:sz w:val="28"/>
        </w:rPr>
        <w:t xml:space="preserve">
      3) жеке тапсырмаларды тексеру (білім алушылардың электрондық поштасына, мессенджерлеріне тапсырмалар беру) арқылы жүзеге асырылады. </w:t>
      </w:r>
    </w:p>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173"/>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73"/>
    <w:bookmarkStart w:name="z52" w:id="174"/>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74"/>
    <w:p>
      <w:pPr>
        <w:spacing w:after="0"/>
        <w:ind w:left="0"/>
        <w:jc w:val="both"/>
      </w:pPr>
      <w:r>
        <w:rPr>
          <w:rFonts w:ascii="Times New Roman"/>
          <w:b w:val="false"/>
          <w:i w:val="false"/>
          <w:color w:val="000000"/>
          <w:sz w:val="28"/>
        </w:rPr>
        <w:t>
      ҚО арқылы аралық аттестаттау өткізу кезінде мынадай нысандар қолданылады:</w:t>
      </w:r>
    </w:p>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p>
      <w:pPr>
        <w:spacing w:after="0"/>
        <w:ind w:left="0"/>
        <w:jc w:val="both"/>
      </w:pPr>
      <w:r>
        <w:rPr>
          <w:rFonts w:ascii="Times New Roman"/>
          <w:b w:val="false"/>
          <w:i w:val="false"/>
          <w:color w:val="000000"/>
          <w:sz w:val="28"/>
        </w:rPr>
        <w:t>
      2) жеке жобаны орындау (онлайн, офлайн);</w:t>
      </w:r>
    </w:p>
    <w:p>
      <w:pPr>
        <w:spacing w:after="0"/>
        <w:ind w:left="0"/>
        <w:jc w:val="both"/>
      </w:pPr>
      <w:r>
        <w:rPr>
          <w:rFonts w:ascii="Times New Roman"/>
          <w:b w:val="false"/>
          <w:i w:val="false"/>
          <w:color w:val="000000"/>
          <w:sz w:val="28"/>
        </w:rPr>
        <w:t>
      3) практикалық, шығармашылық тапсырманы орындау (онлайн, офлайн);</w:t>
      </w:r>
    </w:p>
    <w:p>
      <w:pPr>
        <w:spacing w:after="0"/>
        <w:ind w:left="0"/>
        <w:jc w:val="both"/>
      </w:pPr>
      <w:r>
        <w:rPr>
          <w:rFonts w:ascii="Times New Roman"/>
          <w:b w:val="false"/>
          <w:i w:val="false"/>
          <w:color w:val="000000"/>
          <w:sz w:val="28"/>
        </w:rPr>
        <w:t>
      4) емтиханды онлайн режимінде тапсыру (ауызша немесе жазбаша түрде).</w:t>
      </w:r>
    </w:p>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175"/>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75"/>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54" w:id="176"/>
    <w:p>
      <w:pPr>
        <w:spacing w:after="0"/>
        <w:ind w:left="0"/>
        <w:jc w:val="both"/>
      </w:pPr>
      <w:r>
        <w:rPr>
          <w:rFonts w:ascii="Times New Roman"/>
          <w:b w:val="false"/>
          <w:i w:val="false"/>
          <w:color w:val="000000"/>
          <w:sz w:val="28"/>
        </w:rPr>
        <w:t>
      8.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p>
    <w:bookmarkEnd w:id="176"/>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55" w:id="177"/>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77"/>
    <w:bookmarkStart w:name="z56" w:id="178"/>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78"/>
    <w:bookmarkStart w:name="z57" w:id="179"/>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79"/>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p>
      <w:pPr>
        <w:spacing w:after="0"/>
        <w:ind w:left="0"/>
        <w:jc w:val="both"/>
      </w:pPr>
      <w:r>
        <w:rPr>
          <w:rFonts w:ascii="Times New Roman"/>
          <w:b w:val="false"/>
          <w:i w:val="false"/>
          <w:color w:val="000000"/>
          <w:sz w:val="28"/>
        </w:rPr>
        <w:t>
      3) оқу және технологогиялық карталар;</w:t>
      </w:r>
    </w:p>
    <w:p>
      <w:pPr>
        <w:spacing w:after="0"/>
        <w:ind w:left="0"/>
        <w:jc w:val="both"/>
      </w:pPr>
      <w:r>
        <w:rPr>
          <w:rFonts w:ascii="Times New Roman"/>
          <w:b w:val="false"/>
          <w:i w:val="false"/>
          <w:color w:val="000000"/>
          <w:sz w:val="28"/>
        </w:rPr>
        <w:t>
      4) спорт залдары, жабдықтар, мүкәммалдар;</w:t>
      </w:r>
    </w:p>
    <w:p>
      <w:pPr>
        <w:spacing w:after="0"/>
        <w:ind w:left="0"/>
        <w:jc w:val="both"/>
      </w:pPr>
      <w:r>
        <w:rPr>
          <w:rFonts w:ascii="Times New Roman"/>
          <w:b w:val="false"/>
          <w:i w:val="false"/>
          <w:color w:val="000000"/>
          <w:sz w:val="28"/>
        </w:rPr>
        <w:t>
      5) емтихан ведомосы дайын болуы қажет.</w:t>
      </w:r>
    </w:p>
    <w:bookmarkStart w:name="z58" w:id="180"/>
    <w:p>
      <w:pPr>
        <w:spacing w:after="0"/>
        <w:ind w:left="0"/>
        <w:jc w:val="both"/>
      </w:pPr>
      <w:r>
        <w:rPr>
          <w:rFonts w:ascii="Times New Roman"/>
          <w:b w:val="false"/>
          <w:i w:val="false"/>
          <w:color w:val="000000"/>
          <w:sz w:val="28"/>
        </w:rPr>
        <w:t>
      12.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80"/>
    <w:bookmarkStart w:name="z59" w:id="181"/>
    <w:p>
      <w:pPr>
        <w:spacing w:after="0"/>
        <w:ind w:left="0"/>
        <w:jc w:val="both"/>
      </w:pPr>
      <w:r>
        <w:rPr>
          <w:rFonts w:ascii="Times New Roman"/>
          <w:b w:val="false"/>
          <w:i w:val="false"/>
          <w:color w:val="000000"/>
          <w:sz w:val="28"/>
        </w:rPr>
        <w:t>
      13. Аралық аттестаттауға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w:t>
      </w:r>
    </w:p>
    <w:bookmarkEnd w:id="181"/>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60" w:id="182"/>
    <w:p>
      <w:pPr>
        <w:spacing w:after="0"/>
        <w:ind w:left="0"/>
        <w:jc w:val="both"/>
      </w:pPr>
      <w:r>
        <w:rPr>
          <w:rFonts w:ascii="Times New Roman"/>
          <w:b w:val="false"/>
          <w:i w:val="false"/>
          <w:color w:val="000000"/>
          <w:sz w:val="28"/>
        </w:rPr>
        <w:t>
      14. Аралық аттестаттауды өткізу кезінде емтихан билеттері бойынша тапсырмаларды орындау үшін:</w:t>
      </w:r>
    </w:p>
    <w:bookmarkEnd w:id="182"/>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p>
      <w:pPr>
        <w:spacing w:after="0"/>
        <w:ind w:left="0"/>
        <w:jc w:val="both"/>
      </w:pPr>
      <w:r>
        <w:rPr>
          <w:rFonts w:ascii="Times New Roman"/>
          <w:b w:val="false"/>
          <w:i w:val="false"/>
          <w:color w:val="000000"/>
          <w:sz w:val="28"/>
        </w:rPr>
        <w:t>
      1) әдебиет (шығарма) бойынша 6 астрономиялық сағаттан;</w:t>
      </w:r>
    </w:p>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61" w:id="183"/>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183"/>
    <w:bookmarkStart w:name="z62" w:id="184"/>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84"/>
    <w:bookmarkStart w:name="z63" w:id="185"/>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185"/>
    <w:bookmarkStart w:name="z64" w:id="186"/>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bookmarkEnd w:id="186"/>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шеңберінде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"қанағаттанарлық" бағасы бар білім алушылар үшін бөлім меңгерушісінің (директор орынбасарының) жолдамасы бойынша бағаны неғұрлым жоғары деңгейге қайта тапсыруға рұқсат етіледі.</w:t>
      </w:r>
    </w:p>
    <w:bookmarkStart w:name="z65" w:id="187"/>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187"/>
    <w:bookmarkStart w:name="z66" w:id="188"/>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188"/>
    <w:bookmarkStart w:name="z67" w:id="189"/>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189"/>
    <w:bookmarkStart w:name="z68" w:id="190"/>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190"/>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Start w:name="z69" w:id="191"/>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191"/>
    <w:bookmarkStart w:name="z70" w:id="192"/>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bookmarkEnd w:id="192"/>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193"/>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193"/>
    <w:p>
      <w:pPr>
        <w:spacing w:after="0"/>
        <w:ind w:left="0"/>
        <w:jc w:val="both"/>
      </w:pPr>
      <w:r>
        <w:rPr>
          <w:rFonts w:ascii="Times New Roman"/>
          <w:b w:val="false"/>
          <w:i w:val="false"/>
          <w:color w:val="000000"/>
          <w:sz w:val="28"/>
        </w:rPr>
        <w:t xml:space="preserve">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 </w:t>
      </w:r>
    </w:p>
    <w:bookmarkStart w:name="z72" w:id="194"/>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194"/>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73" w:id="195"/>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195"/>
    <w:bookmarkStart w:name="z74" w:id="196"/>
    <w:p>
      <w:pPr>
        <w:spacing w:after="0"/>
        <w:ind w:left="0"/>
        <w:jc w:val="both"/>
      </w:pPr>
      <w:r>
        <w:rPr>
          <w:rFonts w:ascii="Times New Roman"/>
          <w:b w:val="false"/>
          <w:i w:val="false"/>
          <w:color w:val="000000"/>
          <w:sz w:val="28"/>
        </w:rPr>
        <w:t>
      27. Комиссия:</w:t>
      </w:r>
    </w:p>
    <w:bookmarkEnd w:id="196"/>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Start w:name="z75" w:id="197"/>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197"/>
    <w:bookmarkStart w:name="z76" w:id="198"/>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және МЖМБС белгіленген оқу жұмыс жоспарларының нысандары бойынша өткізіледі.</w:t>
      </w:r>
    </w:p>
    <w:bookmarkEnd w:id="198"/>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Қорытынды аттестаттау басталғанға дейін, оның ішінде қорытынды аттестаттауды өткізу тәртібі, жұмысты ресімдеу қағидалары, жұмыстың орындалу ұзақтығы, қорытынды аттестаттау нәтижелерімен келіспеу туралы апелляция беру тәртібі туралы нұсқаулық өткізіледі.</w:t>
      </w:r>
    </w:p>
    <w:p>
      <w:pPr>
        <w:spacing w:after="0"/>
        <w:ind w:left="0"/>
        <w:jc w:val="both"/>
      </w:pPr>
      <w:r>
        <w:rPr>
          <w:rFonts w:ascii="Times New Roman"/>
          <w:b w:val="false"/>
          <w:i w:val="false"/>
          <w:color w:val="000000"/>
          <w:sz w:val="28"/>
        </w:rPr>
        <w:t>
      Білім алушыларды қорытынды аттестаттау өткізу тәртібімен таныстыруды білім беру ұйымы кемінде 20 жұмыс күні бұрын жүзеге асырады.</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ҚО арқылы қорытынды аттестаттау өткізу қорытынды аттестаттау басталғанға дейін бір айдан кешіктірмей білім беру ұйымы басшысының атына берілетін жеке өтініш негізінде жүзеге асырылады.</w:t>
      </w:r>
    </w:p>
    <w:p>
      <w:pPr>
        <w:spacing w:after="0"/>
        <w:ind w:left="0"/>
        <w:jc w:val="both"/>
      </w:pPr>
      <w:r>
        <w:rPr>
          <w:rFonts w:ascii="Times New Roman"/>
          <w:b w:val="false"/>
          <w:i w:val="false"/>
          <w:color w:val="000000"/>
          <w:sz w:val="28"/>
        </w:rPr>
        <w:t>
      Білім беру ұйымдарында ҚО арқылы қорытынды аттестаттау өткізу үшін орынжайлар:</w:t>
      </w:r>
    </w:p>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pPr>
        <w:spacing w:after="0"/>
        <w:ind w:left="0"/>
        <w:jc w:val="both"/>
      </w:pPr>
      <w:r>
        <w:rPr>
          <w:rFonts w:ascii="Times New Roman"/>
          <w:b w:val="false"/>
          <w:i w:val="false"/>
          <w:color w:val="000000"/>
          <w:sz w:val="28"/>
        </w:rPr>
        <w:t>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99"/>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199"/>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Start w:name="z78" w:id="200"/>
    <w:p>
      <w:pPr>
        <w:spacing w:after="0"/>
        <w:ind w:left="0"/>
        <w:jc w:val="both"/>
      </w:pPr>
      <w:r>
        <w:rPr>
          <w:rFonts w:ascii="Times New Roman"/>
          <w:b w:val="false"/>
          <w:i w:val="false"/>
          <w:color w:val="000000"/>
          <w:sz w:val="28"/>
        </w:rPr>
        <w:t>
      31.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немесе дипломдық жұмысты орындау мен қорғау нысанында өткізіледі.</w:t>
      </w:r>
    </w:p>
    <w:bookmarkEnd w:id="200"/>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өткізіледі.</w:t>
      </w:r>
    </w:p>
    <w:p>
      <w:pPr>
        <w:spacing w:after="0"/>
        <w:ind w:left="0"/>
        <w:jc w:val="both"/>
      </w:pPr>
      <w:r>
        <w:rPr>
          <w:rFonts w:ascii="Times New Roman"/>
          <w:b w:val="false"/>
          <w:i w:val="false"/>
          <w:color w:val="000000"/>
          <w:sz w:val="28"/>
        </w:rPr>
        <w:t>
      ҚО арқылы қорытынды аттестаттау нақты уақыт режимінде (онлайн) өткізіледі. Білім беру ұйымдары тарапынан қорытынды аттестаттаудың бағдарламалық құралдарын ұсынуға және техникалық қолдауға жауапты білім беру ұйымы басшысының бұйрығымен айқындалған тұлға болып табылады, ол қорытынды аттестаттауды өткізудің техникалық шарттарын тексеруді басталғанға дейін бір тәуліктен кешіктірмей жүргізеді.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ҚО арқылы қорытынды аттестаттау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 өткізу қарастырылады.</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xml:space="preserve">
      Дипломдық жобаны (жұмысты) қорғау, оның ішінде ҚО арқылы қорғау презентация түрінде өтеді. </w:t>
      </w:r>
    </w:p>
    <w:p>
      <w:pPr>
        <w:spacing w:after="0"/>
        <w:ind w:left="0"/>
        <w:jc w:val="both"/>
      </w:pPr>
      <w:r>
        <w:rPr>
          <w:rFonts w:ascii="Times New Roman"/>
          <w:b w:val="false"/>
          <w:i w:val="false"/>
          <w:color w:val="000000"/>
          <w:sz w:val="28"/>
        </w:rPr>
        <w:t>
      ҚО арқылы дипломдық жобаны (жұмысты) қорғау процесі үзілген жағдайда, білім алушы оны жалғастыру туралы өтінішпен дереу басшының оқу жұмысы жөніндегі орынбасарына немесе оқу бөлімінің меңгерушісіне жүгінеді.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Қорытынды емтиханды ҚО арқылы өткізу кезінде жұмыстарды белгіленген уақыттан бұрын орындаған жағдайда, Комиссия төрағасының рұқсатымен бейнеконференцбайланыс сеансын мерзімінен бұрын аяқтауға рұқсат етіледі.</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 Қорытынды аттестаттауды ұйымдастыру кезінде есту қабілеті бұзылған білім алушылар үшін сурдоаудармашы тартылады.</w:t>
      </w:r>
    </w:p>
    <w:p>
      <w:pPr>
        <w:spacing w:after="0"/>
        <w:ind w:left="0"/>
        <w:jc w:val="both"/>
      </w:pPr>
      <w:r>
        <w:rPr>
          <w:rFonts w:ascii="Times New Roman"/>
          <w:b w:val="false"/>
          <w:i w:val="false"/>
          <w:color w:val="000000"/>
          <w:sz w:val="28"/>
        </w:rPr>
        <w:t>
      Қорытынды аттестаттауды өткізудің барлық рәсімі бейнеге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201"/>
    <w:p>
      <w:pPr>
        <w:spacing w:after="0"/>
        <w:ind w:left="0"/>
        <w:jc w:val="both"/>
      </w:pPr>
      <w:r>
        <w:rPr>
          <w:rFonts w:ascii="Times New Roman"/>
          <w:b w:val="false"/>
          <w:i w:val="false"/>
          <w:color w:val="000000"/>
          <w:sz w:val="28"/>
        </w:rPr>
        <w:t>
      32. Біліктілік емтиханы жұмыс берушілердің кәсіпорындары (ұйымдар, мекемелер) немесе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оқу орнының базасында өткізіледі.</w:t>
      </w:r>
    </w:p>
    <w:bookmarkEnd w:id="201"/>
    <w:bookmarkStart w:name="z80" w:id="202"/>
    <w:p>
      <w:pPr>
        <w:spacing w:after="0"/>
        <w:ind w:left="0"/>
        <w:jc w:val="both"/>
      </w:pPr>
      <w:r>
        <w:rPr>
          <w:rFonts w:ascii="Times New Roman"/>
          <w:b w:val="false"/>
          <w:i w:val="false"/>
          <w:color w:val="000000"/>
          <w:sz w:val="28"/>
        </w:rPr>
        <w:t>
      33. Комиссияның шешімі бойынша ағымдағы оқу жылында тиісті оқу пәні және (немесе) модуль бойынша емтихан тапсыруға/дипломдық жобаны (жұмысты) қорғауға мыналар:</w:t>
      </w:r>
    </w:p>
    <w:bookmarkEnd w:id="202"/>
    <w:p>
      <w:pPr>
        <w:spacing w:after="0"/>
        <w:ind w:left="0"/>
        <w:jc w:val="both"/>
      </w:pPr>
      <w:r>
        <w:rPr>
          <w:rFonts w:ascii="Times New Roman"/>
          <w:b w:val="false"/>
          <w:i w:val="false"/>
          <w:color w:val="000000"/>
          <w:sz w:val="28"/>
        </w:rPr>
        <w:t>
      1) қорытынды аттестаттауда қанағаттанарлықсыз нәтиже алғандар;</w:t>
      </w:r>
    </w:p>
    <w:p>
      <w:pPr>
        <w:spacing w:after="0"/>
        <w:ind w:left="0"/>
        <w:jc w:val="both"/>
      </w:pPr>
      <w:r>
        <w:rPr>
          <w:rFonts w:ascii="Times New Roman"/>
          <w:b w:val="false"/>
          <w:i w:val="false"/>
          <w:color w:val="000000"/>
          <w:sz w:val="28"/>
        </w:rPr>
        <w:t>
      2)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p>
    <w:p>
      <w:pPr>
        <w:spacing w:after="0"/>
        <w:ind w:left="0"/>
        <w:jc w:val="both"/>
      </w:pPr>
      <w:r>
        <w:rPr>
          <w:rFonts w:ascii="Times New Roman"/>
          <w:b w:val="false"/>
          <w:i w:val="false"/>
          <w:color w:val="000000"/>
          <w:sz w:val="28"/>
        </w:rPr>
        <w:t>
      Қайта отырысты өткізу мерзімін комиссия айқындайды.</w:t>
      </w:r>
    </w:p>
    <w:p>
      <w:pPr>
        <w:spacing w:after="0"/>
        <w:ind w:left="0"/>
        <w:jc w:val="both"/>
      </w:pPr>
      <w:r>
        <w:rPr>
          <w:rFonts w:ascii="Times New Roman"/>
          <w:b w:val="false"/>
          <w:i w:val="false"/>
          <w:color w:val="000000"/>
          <w:sz w:val="28"/>
        </w:rPr>
        <w:t>
      Қорытынды емтиханды қайта тапсыру "қанағаттанарлықсыз" деген баға алған пән және (немесе) модуль бойынша ғана жүргізіледі.</w:t>
      </w:r>
    </w:p>
    <w:p>
      <w:pPr>
        <w:spacing w:after="0"/>
        <w:ind w:left="0"/>
        <w:jc w:val="both"/>
      </w:pPr>
      <w:r>
        <w:rPr>
          <w:rFonts w:ascii="Times New Roman"/>
          <w:b w:val="false"/>
          <w:i w:val="false"/>
          <w:color w:val="000000"/>
          <w:sz w:val="28"/>
        </w:rPr>
        <w:t>
      Қорытынды аттестаттау комиссиясының шешімі бойынша білім алушыға сол жұмысты тиісті пысықтаумен қайта қорғауға немесе жаңа тақырыпты әзірлеуге мүмкіндік беріледі.</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81" w:id="203"/>
    <w:p>
      <w:pPr>
        <w:spacing w:after="0"/>
        <w:ind w:left="0"/>
        <w:jc w:val="both"/>
      </w:pPr>
      <w:r>
        <w:rPr>
          <w:rFonts w:ascii="Times New Roman"/>
          <w:b w:val="false"/>
          <w:i w:val="false"/>
          <w:color w:val="000000"/>
          <w:sz w:val="28"/>
        </w:rPr>
        <w:t>
      34.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03"/>
    <w:bookmarkStart w:name="z82" w:id="204"/>
    <w:p>
      <w:pPr>
        <w:spacing w:after="0"/>
        <w:ind w:left="0"/>
        <w:jc w:val="both"/>
      </w:pPr>
      <w:r>
        <w:rPr>
          <w:rFonts w:ascii="Times New Roman"/>
          <w:b w:val="false"/>
          <w:i w:val="false"/>
          <w:color w:val="000000"/>
          <w:sz w:val="28"/>
        </w:rPr>
        <w:t>
      35. Жекелеген жағдайларда,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204"/>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pPr>
        <w:spacing w:after="0"/>
        <w:ind w:left="0"/>
        <w:jc w:val="both"/>
      </w:pPr>
      <w:r>
        <w:rPr>
          <w:rFonts w:ascii="Times New Roman"/>
          <w:b w:val="false"/>
          <w:i w:val="false"/>
          <w:color w:val="000000"/>
          <w:sz w:val="28"/>
        </w:rPr>
        <w:t>
      Дәлелді себептермен қорытынды аттестаттауға келмеген білім алушы қорытынды аттестаттау комиссиясы төрағасының атына еркін нысанда өтініш жазады және себебін растайтын құжатты ұсынады. Оң шешім алған жағдайда, білім алушы қорытынды аттестаттау комиссиясы отырысының қорытынды аттестаттауды өткізу кестесінде көзделген басқа күні емтихан тапсырады және (немесе) дипломдық жобаны (жұмысты) қорғайды.</w:t>
      </w:r>
    </w:p>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Қорытынды аттестаттауды ҚО арқылы өткізу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205"/>
    <w:p>
      <w:pPr>
        <w:spacing w:after="0"/>
        <w:ind w:left="0"/>
        <w:jc w:val="both"/>
      </w:pPr>
      <w:r>
        <w:rPr>
          <w:rFonts w:ascii="Times New Roman"/>
          <w:b w:val="false"/>
          <w:i w:val="false"/>
          <w:color w:val="000000"/>
          <w:sz w:val="28"/>
        </w:rPr>
        <w:t>
      36. Қорытынды аттестаттау комиссиясының отырысы тиісті хаттамамен ресімделеді, оған комиссия төрағасы, мүшелері және хатшысы қол қояды.</w:t>
      </w:r>
    </w:p>
    <w:bookmarkEnd w:id="205"/>
    <w:p>
      <w:pPr>
        <w:spacing w:after="0"/>
        <w:ind w:left="0"/>
        <w:jc w:val="both"/>
      </w:pPr>
      <w:r>
        <w:rPr>
          <w:rFonts w:ascii="Times New Roman"/>
          <w:b w:val="false"/>
          <w:i w:val="false"/>
          <w:color w:val="000000"/>
          <w:sz w:val="28"/>
        </w:rPr>
        <w:t>
      Қорытынды емтихандарды тапсыру және дипломдық жобаны (жұмысты) қорғау нәтижелері өткізілген күні жарияланады.</w:t>
      </w:r>
    </w:p>
    <w:p>
      <w:pPr>
        <w:spacing w:after="0"/>
        <w:ind w:left="0"/>
        <w:jc w:val="both"/>
      </w:pPr>
      <w:r>
        <w:rPr>
          <w:rFonts w:ascii="Times New Roman"/>
          <w:b w:val="false"/>
          <w:i w:val="false"/>
          <w:color w:val="000000"/>
          <w:sz w:val="28"/>
        </w:rPr>
        <w:t>
      Қорытынды аттестаттау нәтижелерімен келіспеген білім алушылар апелляцияға өтінішті ол өткізілгеннен кейін келесі жұмыс күнінен кешіктірмей береді.</w:t>
      </w:r>
    </w:p>
    <w:p>
      <w:pPr>
        <w:spacing w:after="0"/>
        <w:ind w:left="0"/>
        <w:jc w:val="both"/>
      </w:pPr>
      <w:r>
        <w:rPr>
          <w:rFonts w:ascii="Times New Roman"/>
          <w:b w:val="false"/>
          <w:i w:val="false"/>
          <w:color w:val="000000"/>
          <w:sz w:val="28"/>
        </w:rPr>
        <w:t>
      Ерекше жағдайларда (оның ішінде карантин, әлеуметтік, табиғи және техногендік сипаттағы төтенше жағдайлар жағдайларында уәкілетті органның шешімі бойынша ҚО арқылы оқыту кезінде) қорытынды аттестаттауға қатысушылардың іс-әрекеттеріне байланысты емес өзге де мән-жайлар туындаған кезде, Комиссия осы Қағидалардың 31-тармағына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206"/>
    <w:p>
      <w:pPr>
        <w:spacing w:after="0"/>
        <w:ind w:left="0"/>
        <w:jc w:val="both"/>
      </w:pPr>
      <w:r>
        <w:rPr>
          <w:rFonts w:ascii="Times New Roman"/>
          <w:b w:val="false"/>
          <w:i w:val="false"/>
          <w:color w:val="000000"/>
          <w:sz w:val="28"/>
        </w:rPr>
        <w:t>
      37.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06"/>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 жағдайда, үздік диплом беріледі.</w:t>
      </w:r>
    </w:p>
    <w:bookmarkStart w:name="z85" w:id="207"/>
    <w:p>
      <w:pPr>
        <w:spacing w:after="0"/>
        <w:ind w:left="0"/>
        <w:jc w:val="both"/>
      </w:pPr>
      <w:r>
        <w:rPr>
          <w:rFonts w:ascii="Times New Roman"/>
          <w:b w:val="false"/>
          <w:i w:val="false"/>
          <w:color w:val="000000"/>
          <w:sz w:val="28"/>
        </w:rPr>
        <w:t>
      38.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07"/>
    <w:bookmarkStart w:name="z86" w:id="208"/>
    <w:p>
      <w:pPr>
        <w:spacing w:after="0"/>
        <w:ind w:left="0"/>
        <w:jc w:val="both"/>
      </w:pPr>
      <w:r>
        <w:rPr>
          <w:rFonts w:ascii="Times New Roman"/>
          <w:b w:val="false"/>
          <w:i w:val="false"/>
          <w:color w:val="000000"/>
          <w:sz w:val="28"/>
        </w:rPr>
        <w:t>
      39. Комиссияның төрағасы екі апталық мерзімде аттестаттау аяқталысымен аттестаттау қорытындысы туралы есеп дайындайды.</w:t>
      </w:r>
    </w:p>
    <w:bookmarkEnd w:id="208"/>
    <w:bookmarkStart w:name="z87" w:id="209"/>
    <w:p>
      <w:pPr>
        <w:spacing w:after="0"/>
        <w:ind w:left="0"/>
        <w:jc w:val="both"/>
      </w:pPr>
      <w:r>
        <w:rPr>
          <w:rFonts w:ascii="Times New Roman"/>
          <w:b w:val="false"/>
          <w:i w:val="false"/>
          <w:color w:val="000000"/>
          <w:sz w:val="28"/>
        </w:rPr>
        <w:t>
      40.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09"/>
    <w:bookmarkStart w:name="z88" w:id="210"/>
    <w:p>
      <w:pPr>
        <w:spacing w:after="0"/>
        <w:ind w:left="0"/>
        <w:jc w:val="both"/>
      </w:pPr>
      <w:r>
        <w:rPr>
          <w:rFonts w:ascii="Times New Roman"/>
          <w:b w:val="false"/>
          <w:i w:val="false"/>
          <w:color w:val="000000"/>
          <w:sz w:val="28"/>
        </w:rPr>
        <w:t>
      41. Комиссия төрағасы педагогикалық кеңеске комиссия жұмысының қорытындылары туралы баяндайды.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 xml:space="preserve">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ағымдағы бақылауды,</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аттестаттауды өткізудің </w:t>
            </w:r>
            <w:r>
              <w:br/>
            </w:r>
            <w:r>
              <w:rPr>
                <w:rFonts w:ascii="Times New Roman"/>
                <w:b w:val="false"/>
                <w:i w:val="false"/>
                <w:color w:val="000000"/>
                <w:sz w:val="20"/>
              </w:rPr>
              <w:t xml:space="preserve">үлгі қағидаларына </w:t>
            </w:r>
            <w:r>
              <w:br/>
            </w:r>
            <w:r>
              <w:rPr>
                <w:rFonts w:ascii="Times New Roman"/>
                <w:b w:val="false"/>
                <w:i w:val="false"/>
                <w:color w:val="000000"/>
                <w:sz w:val="20"/>
              </w:rPr>
              <w:t>қосымша</w:t>
            </w:r>
          </w:p>
        </w:tc>
      </w:tr>
    </w:tbl>
    <w:bookmarkStart w:name="z90" w:id="211"/>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12"/>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12"/>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