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ef6e" w14:textId="573e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штатов работников государственных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2008 года N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штаты работников государственных организаций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03.06.2020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2008 года N 77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штаты</w:t>
      </w:r>
      <w:r>
        <w:br/>
      </w:r>
      <w:r>
        <w:rPr>
          <w:rFonts w:ascii="Times New Roman"/>
          <w:b/>
          <w:i w:val="false"/>
          <w:color w:val="000000"/>
        </w:rPr>
        <w:t>работников государственных организаций образования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штаты с изменениями, внесенным постановлением Правительства РК от 31.03.2017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Типовые штаты работников организаций дошкольного</w:t>
      </w:r>
      <w:r>
        <w:br/>
      </w:r>
      <w:r>
        <w:rPr>
          <w:rFonts w:ascii="Times New Roman"/>
          <w:b/>
          <w:i w:val="false"/>
          <w:color w:val="000000"/>
        </w:rPr>
        <w:t>воспитания и обучения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изменениями, внесенными постановлением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2049"/>
        <w:gridCol w:w="2049"/>
        <w:gridCol w:w="2049"/>
        <w:gridCol w:w="2049"/>
        <w:gridCol w:w="1953"/>
      </w:tblGrid>
      <w:tr>
        <w:trPr>
          <w:trHeight w:val="30" w:hRule="atLeast"/>
        </w:trPr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групп)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6-7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заведующего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хозяйственной части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Диетическая сестра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Подсобный рабочий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(на каждое здание)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машин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единицы воспитателей и помощников воспитателей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 дошкольного воспитания и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расчете на одну группу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1593"/>
        <w:gridCol w:w="1593"/>
        <w:gridCol w:w="1593"/>
        <w:gridCol w:w="1593"/>
        <w:gridCol w:w="1222"/>
        <w:gridCol w:w="1593"/>
        <w:gridCol w:w="1594"/>
        <w:gridCol w:w="1223"/>
      </w:tblGrid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6-дневной рабочей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неделе с пребыванием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течение (час.)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5-дневной рабочей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неделе с пребыванием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течение (час.)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Ясельные группы 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2,25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группы 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2,25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1,15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Штатные единицы воспитателей и помощников воспитателей санаторных организаций дошкольного воспитания и обучения интернатного типа (для детей с туберкулезными, аллергическими заболеваниями, с заболеванием сахарного диабета, для ослабленных и часто 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дошкольного воспитания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методиста, не более одной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 по профильному обучению детей по 0,25 штатной единицы должности на каждую группу детей в возрасте от четырех лет и старше.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от 2 лет и старше.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Штатные единицы педагога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трех лет и старше.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 группу.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 должности логопеда и учителя-дефектолога.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в организациях дошкольного воспитания и обучения физкультурного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дошкольного воспитания и обучения, где созданы специальные 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организациях дошкольного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организациях дошкольного воспитания и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дошкольного воспитания и обучения, имеющих направления работы гуманитарно-эстетического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педагогов по эстетике, изобразительному искусству и других должностей.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Типовые штаты работников организаций начального, 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среднего, общего среднего образования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с изменением, внесенным постановлением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Комплексы "Школа - детский сад"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869"/>
        <w:gridCol w:w="1869"/>
        <w:gridCol w:w="1870"/>
        <w:gridCol w:w="2948"/>
        <w:gridCol w:w="1782"/>
      </w:tblGrid>
      <w:tr>
        <w:trPr>
          <w:trHeight w:val="30" w:hRule="atLeast"/>
        </w:trPr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классов-комплектов и групп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7-9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10-14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хозяйственной работе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Диетическая сестра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(на каждое здание)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Общеобразовательные школы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125"/>
        <w:gridCol w:w="1524"/>
        <w:gridCol w:w="1863"/>
        <w:gridCol w:w="1864"/>
        <w:gridCol w:w="1864"/>
        <w:gridCol w:w="1864"/>
        <w:gridCol w:w="1127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единиц в 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числа классов (классов-комплектов),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предшкольную подготовку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хозяйством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библиотекой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каждое здание)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начальных школах должность директора устанавливается при наличии 8 и более классов-комплектов и не менее 240 учащихся.</w:t>
      </w:r>
    </w:p>
    <w:bookmarkStart w:name="z1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общеобразовательных школах должность педагога-ассистента устанавливается по рекомендации психолого-медико-педагогической консультации.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Лицеи, гимназии (школы-лицеи, школы-гимназии), экспериментальные площадки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125"/>
        <w:gridCol w:w="1524"/>
        <w:gridCol w:w="1863"/>
        <w:gridCol w:w="1864"/>
        <w:gridCol w:w="1864"/>
        <w:gridCol w:w="1864"/>
        <w:gridCol w:w="1127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единиц в 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числа классов-комплектов,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предшкольную подготовку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хозяйством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библиотекой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текущему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каждое здание)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Специализированные школы-интернаты с углубленным изучением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отдельных предметов, школы-интернаты для одаренных детей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школы-интернаты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1964"/>
        <w:gridCol w:w="3252"/>
        <w:gridCol w:w="3252"/>
        <w:gridCol w:w="1966"/>
      </w:tblGrid>
      <w:tr>
        <w:trPr>
          <w:trHeight w:val="30" w:hRule="atLeast"/>
        </w:trPr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зависимости от числа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классов-комплектов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10-20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21-30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(начальник)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(начальника)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(начальника)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(начальника)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профильному обучению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(начальника)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работе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интернатом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(складом)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Диетическая сестра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кадровым вопросам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библиотекой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учебной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Архивариус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Комендант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каждое здание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стиральных машин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Обувщик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Швея по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текущему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каждое здание)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на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Грузчик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отпуска.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должности поваров и подсобных рабочих кухни вводятся в зависимости от количества учащихся из расчета одной штатной единицы на каждые 60 детей.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военных школах-интернатах для военно-тренировочных работ дополнительно вводятся штатные единицы заведующего тиром и заведующего оружейным складом.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Школы-интернаты общего и санаторного типа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3114"/>
        <w:gridCol w:w="3114"/>
        <w:gridCol w:w="3114"/>
      </w:tblGrid>
      <w:tr>
        <w:trPr>
          <w:trHeight w:val="30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групп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учебной работе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работе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круглосуточного дежурства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библиотекой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(секретарь)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Обувщик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Швея по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и белья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машин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текущему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каждое здание)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Грузчик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школах-интернатах,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единицы должности воспитателя на каждые 50 воспитанников. 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интернатах.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Интернаты при школах, колледжах (училищах) искусства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356"/>
        <w:gridCol w:w="2244"/>
        <w:gridCol w:w="2657"/>
        <w:gridCol w:w="1836"/>
        <w:gridCol w:w="1836"/>
        <w:gridCol w:w="1769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25-50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50-100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интернатом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стиральных машин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воспитателя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хозяйством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интернате с числом более 100 воспитанников должность помощника воспитателя устанавливается из расчета двух штатных единиц на каждый этаж спального корпуса.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единица должности рабочего по обслуживанию и текущему ремонту зданий, сооружений и оборудования в интернатах устанавливается при отсутствии указанной должности в общеобразовательной школе. </w:t>
      </w:r>
    </w:p>
    <w:bookmarkStart w:name="z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Типовые штаты работников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образования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Организации технического и профессионального, послесреднего образования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1551"/>
        <w:gridCol w:w="1823"/>
        <w:gridCol w:w="1823"/>
        <w:gridCol w:w="2229"/>
        <w:gridCol w:w="2163"/>
      </w:tblGrid>
      <w:tr>
        <w:trPr>
          <w:trHeight w:val="30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штатных единиц в зависимости от количества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учебно-методической работе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кадров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 (по специальной работе)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Преподаватель-организатор начальной военной подготовки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(фельдшер)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учебной части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(делопроизводитель)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общежитием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Паспортист (при наличии общежития)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 (складом)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 (на каждое здание)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 (на каждое здание)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(на каждое здание)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(на каждое здание)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определении штатных единиц в организациях технического и профессионального, послесреднего образования за основу берется количество обучающихся по списочному составу на 1 января учебного года.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 независимо от количества обучающихся.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технического и профессионального, послесреднего образования, предусматривающих подготовку кадров установленного и повышенного уровня квалификации, дополнительно устанавливается штатная единица должности заместителя директора по профессиональному обучению независимо от количества обучающихся.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технического и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обучающихся по техническим, технологическим,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 из 8-10 обучающихся.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в организациях технического и профессионального, послесреднего образования от 500 или более военнообязанных и обучающихся призывного возраста устанавливается штатная единица должности инспектора по кадрам и специальной работе.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количестве обучающихся в организациях технического и профессионального, послесреднего образования не менее 150 обучающихся по одной или нескольким специальностям, дополнительно устанавливаются штатные единицы должности заведующего отделением по группе специальностей, а исходя из специфики профиля профессии или специальности – не менее 120 обучающихся.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организациях технического и профессионального, послесреднего образования для осуществления выполнения государственных закупок вводится штатная единица должности менеджера по государственным закупкам.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в организациях технического и профессионального, послесреднего образования учебно-методического объединения дополнительно устанавливаются штатные единицы заместителя директора по учебно-методическому объединению, методиста, техника-программиста, переводчика.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технического и профессионального образования, послесреднего штатная единица должности воспитателя по общежитию дополнительно вводится на каждые 75 обучающихся и каждые 25 детей-сирот, проживающих в общежитии.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организациях технического и профессионального, послесреднего образования при наличии от 20 и более единиц действующего оборудования (станков, машин, автомобилей, тракторов и сельскохозяйственных машин) устанавливается штатная единица механика.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организациях технического и профессионального, послесреднего образования с преподаванием ряда предметов на иностранном языке устанавливается дополнительно штатная единица должности методиста по иностранному языку.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технического и профессионального, послесреднего образования по согласованию с администраторами программ в пределах фонда оплаты труда и за счет средств от представленных платных услуг при необходимости дополнительно устанавливаются следующие штатные единицы профессий (служащих и рабочих): старший преподаватель, экономист, социальный педагог, педагог-организатор, юрист-консультант, архивариус, заведующий учебной части, заведующий методическим кабинетом, заведующий складом, заведующий медицинским пунктом, заведующий столовой,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работе, педагог дополнительного образования, музыкальный руководитель, инспектор по делам молодежи.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организациях технического и профессионального, послесреднего образования, работающих в режиме эксперимента параллельно на разных языках обучения с контингентом свыше 281 обучающихся, штатные единицы должностей заместитель директора по научной работе, заместитель директора по учебной работе устанавливаются для каждого вида языкового обучения отдельно.</w:t>
      </w:r>
    </w:p>
    <w:bookmarkEnd w:id="56"/>
    <w:bookmarkStart w:name="z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Типовые штаты работников специальных организаций образования для детей и подростков с ограниченными возможностями в развитии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раздела 4 в редакции постановления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с изменениями, внесенными постановлением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2012"/>
        <w:gridCol w:w="2724"/>
        <w:gridCol w:w="3332"/>
        <w:gridCol w:w="2014"/>
      </w:tblGrid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в 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количества групп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8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15-30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учебно-воспитательной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учебной работе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работе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круглосуточного дежурства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(секретарь)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библиотекой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(на каждое здание)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Грузчик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58"/>
    <w:bookmarkStart w:name="z1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специальных организациях образования для детей и подростков с ограниченными возможностями количество воспитателей устанавливается из расчета 2 штатной единицы на каждую группу воспитанников.</w:t>
      </w:r>
    </w:p>
    <w:bookmarkEnd w:id="59"/>
    <w:bookmarkStart w:name="z1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Наполняемость классов и воспитательных групп определяется соответствующим нормативным правовым актом о специальных организациях образования для детей и подростков с ограниченными возможностями.</w:t>
      </w:r>
    </w:p>
    <w:bookmarkEnd w:id="60"/>
    <w:bookmarkStart w:name="z1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специальных организациях образования,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</w:t>
      </w:r>
    </w:p>
    <w:bookmarkEnd w:id="61"/>
    <w:bookmarkStart w:name="z1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0,25 штатной единицы должности воспитателя на каждые 25 таких детей, но не менее 0,25 единицы на организацию;</w:t>
      </w:r>
    </w:p>
    <w:bookmarkEnd w:id="62"/>
    <w:bookmarkStart w:name="z1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штатной единицы должности повара при наличии в организации не менее 25 таких детей.</w:t>
      </w:r>
    </w:p>
    <w:bookmarkEnd w:id="63"/>
    <w:bookmarkStart w:name="z1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специальных организациях образования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сложной структурой дефекта – из расчета одной штатной единицы на группу из не более чем шести детей.</w:t>
      </w:r>
    </w:p>
    <w:bookmarkEnd w:id="64"/>
    <w:bookmarkStart w:name="z1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специальных организациях образования, имеющих одну или несколько дошкольных групп, на каждую группу устанавливаются следующие должности:</w:t>
      </w:r>
    </w:p>
    <w:bookmarkEnd w:id="65"/>
    <w:bookmarkStart w:name="z1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 – две штатные единицы;</w:t>
      </w:r>
    </w:p>
    <w:bookmarkEnd w:id="66"/>
    <w:bookmarkStart w:name="z1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учитель-дефектолог в группах для глухих, слабослышащих, позднооглохших детей, для слепых и слабовидящих, для умственно отсталых детей – одна штатная единица.</w:t>
      </w:r>
    </w:p>
    <w:bookmarkEnd w:id="67"/>
    <w:bookmarkStart w:name="z1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дошкольных группах специальных организаций образования для детей с нарушениями зрения, с нарушениями опорно-двигательного аппарата при наличии детей с нарушениями речи устанавливаются две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помещениях,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</w:t>
      </w:r>
    </w:p>
    <w:bookmarkEnd w:id="68"/>
    <w:bookmarkStart w:name="z1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в специальных организациях образования двух и более дошкольных групп устанавливаются дополнительно по 0,5 штатной единице должностей повара и подсобного рабочего.</w:t>
      </w:r>
    </w:p>
    <w:bookmarkEnd w:id="69"/>
    <w:bookmarkStart w:name="z1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специальных организациях образования для детей с нарушениями зрения, для детей с нарушениями опорно-двигательного аппарата, имеющих от четырех до девяти групп, устанавливаются дополнительно одна штатная единица должности подсобного рабочего и две штатные единицы должности подсобного рабочего при наличии от девяти и более групп.</w:t>
      </w:r>
    </w:p>
    <w:bookmarkEnd w:id="70"/>
    <w:bookmarkStart w:name="z1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специальных организациях образования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одна штатная единица с количеством более 100 воспитанников.</w:t>
      </w:r>
    </w:p>
    <w:bookmarkEnd w:id="71"/>
    <w:bookmarkStart w:name="z1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специальных организациях образования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</w:t>
      </w:r>
    </w:p>
    <w:bookmarkEnd w:id="72"/>
    <w:bookmarkStart w:name="z1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специальных организациях образования для детей с нарушением слуха устанавливается должность техника по обслуживанию звукоусиливающей аппаратуры: одна штатная единица при наличии 3-8 классов, оборудованных звукоусиливающей аппаратурой, и 1,5 штатной единицы – при наличии 9-16 таких классов. В числе классов учитываются также дошкольные группы, в которых установлена звукоусиливающая аппаратура.</w:t>
      </w:r>
    </w:p>
    <w:bookmarkEnd w:id="73"/>
    <w:bookmarkStart w:name="z1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специальных организациях образования для детей с нарушениями слуха устанавливается одна штатная единица должности учителя-дефектолога слухового кабинета.</w:t>
      </w:r>
    </w:p>
    <w:bookmarkEnd w:id="74"/>
    <w:bookmarkStart w:name="z1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Должность помощника воспитателя в специальных организациях образования устанавливается из расчета две штатные единицы на каждый спальный корпус, а при размещении в спальном корпусе более 100 воспитанников – две штатные единицы на каждый этаж спального корпуса.</w:t>
      </w:r>
    </w:p>
    <w:bookmarkEnd w:id="75"/>
    <w:bookmarkStart w:name="z1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в специальной организации образования изолятора, расположенного за пределами спального корпуса, устанавливаются дополнительно две штатные единицы должности помощника воспитателя.</w:t>
      </w:r>
    </w:p>
    <w:bookmarkEnd w:id="76"/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тех случаях, когда часть белья сдается в стирку в прачечную, в специальных организациях образования с числом до 15 групп, устанавливается одна штатная единица должности оператора стиральных машин, а с числом 15 и более групп – две штатные единицы должности.</w:t>
      </w:r>
    </w:p>
    <w:bookmarkEnd w:id="77"/>
    <w:bookmarkStart w:name="z1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специальных организациях образования для детей с нарушениями опорно-двигательного аппарата на каждую группу устанавливается 0,5 штатной единицы должности медсестры-массажиста.</w:t>
      </w:r>
    </w:p>
    <w:bookmarkEnd w:id="78"/>
    <w:bookmarkStart w:name="z1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специальных организациях образования с контингентом свыше 150 детей дополнительно вводится одна штатная единица должности врача-психиатра.</w:t>
      </w:r>
    </w:p>
    <w:bookmarkEnd w:id="79"/>
    <w:bookmarkStart w:name="z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Типовые штаты работников организаций для детей-сирот, </w:t>
      </w:r>
      <w:r>
        <w:br/>
      </w:r>
      <w:r>
        <w:rPr>
          <w:rFonts w:ascii="Times New Roman"/>
          <w:b/>
          <w:i w:val="false"/>
          <w:color w:val="000000"/>
        </w:rPr>
        <w:t>для детей, оставшихся без попечения родителей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5 с изменением, внесенным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2962"/>
        <w:gridCol w:w="3110"/>
        <w:gridCol w:w="2964"/>
      </w:tblGrid>
      <w:tr>
        <w:trPr>
          <w:trHeight w:val="30" w:hRule="atLeast"/>
        </w:trPr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групп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групп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свыше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работе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педагог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по кадровым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круглосуточного дежурства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медицинский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библиотекой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Швея по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и белья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Мойщик посуды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Обувщик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(на каждое здание)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Грузчик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физической культуре, массажиста, а также при необходимости дополнительные штатные единицы должности медицинской сестры.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дизартией, ринолалией, афазией, заиканием) или на каждые 15 детей с нарушением фонетического строя речи.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кружковых, трудовых, спортивных и лечебных мероприятий.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профилю (агроном, зоотехник и т.д.).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штатные единицы работников устанавливаются согласно типовым штатам соответствующих организаций образования. </w:t>
      </w:r>
    </w:p>
    <w:bookmarkEnd w:id="88"/>
    <w:bookmarkStart w:name="z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организациях для детей-сирот, для детей, оставшихся без попечения родителей, в рамках лимитов штатной численности руководители организаций при необходимости могут осуществлять замену штатных единиц должностей.</w:t>
      </w:r>
    </w:p>
    <w:bookmarkEnd w:id="89"/>
    <w:bookmarkStart w:name="z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Типовые штаты работников организаций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с изменениями, внесенными постановлением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Спортивные школы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3326"/>
        <w:gridCol w:w="3326"/>
        <w:gridCol w:w="3326"/>
      </w:tblGrid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групп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групп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работе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(делопроизводитель)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по оборудованию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механика по обслуживанию учебно-тренировочного процесса, ремонту спортивного инвентаря и оборудования устанавливаются с учетом категорий спортсооружений и видов спорта.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работников спортивных детско-юношеских школ олимпийского резерва устанавливаются в соответствии со штатными единицами спортивных школ, имеющих свыше 35 групп.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33"/>
        <w:gridCol w:w="2111"/>
        <w:gridCol w:w="2482"/>
        <w:gridCol w:w="2482"/>
        <w:gridCol w:w="2112"/>
      </w:tblGrid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учащихся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работе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Настройщик-ремонтировщик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музыкальных инструментов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штатная единица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клавишных инструментов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(делопроизводитель)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должности или за расширение зоны должностных обязанностей.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50 человек должность заведующего филиалом не устанавливается.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профилю может устанавливаться для каждого вида обучения отдельно.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Дворцы школьников (дома, центры, комплексы, центры детско-юношеского творчества), детские дворовые клубы, детские военно-патриотические клубы (клубные досуговые организации), организации по направлениям деятельности и интересам детей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0"/>
        <w:gridCol w:w="4500"/>
      </w:tblGrid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учебно-воспитательной работе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массовым отделом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методическим отделом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Художник-оформитель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Настройщик музыкальных инструментов - 1 должность на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клавишных инструментов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каждое здание)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не менее 90 человек устанавливаются штатные единицы должности художественного руководителя ансамбля, балетмейстера, хормейстера.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Штатная единица должности дирижера оркестра в данных организациях устанавливается при наличии в оркестре не менее 50 человек.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в данных организациях книжного фонда, содержащего не менее 3 тысяч экземпляров, устанавливается штатная единица должности библиотекаря.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киномеханика, по 0,5 штатной единицы должности осветителя и машиниста сцены.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Станции юных натуралистов (детские экологические центры, биологические центры, экобиоцентры), станции юных техников (центры, школы технического творчества детей и юношества), станции юных туристов (центры детско-юношеского туризма)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8"/>
        <w:gridCol w:w="4082"/>
      </w:tblGrid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работе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складом (хозяйством)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Заведующие отделами (при наличии 10 кружков 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- одна штатная единица)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(делопроизводитель)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комплексному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(на каждое здание)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Вахтер на каждое здание 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в указанных организациях насосной станции вводится штатная единица должности техника по обслуживанию насосной техники.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 данных организациях одной или нескольких мастерских вводится штатная единица должности мастера.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Спортивные и оздоровительные лагеря 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736"/>
        <w:gridCol w:w="2736"/>
        <w:gridCol w:w="2736"/>
        <w:gridCol w:w="2418"/>
      </w:tblGrid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зависимости от 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смену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160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280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400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(начальник)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вожатый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физкультуре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Аккомпаниатор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Мойщик посуды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Кладовщик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Кастелянша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спортивных и оздоровительных лагерях устанавливаются должности воспитателей из расчета одной штатной единицы на каждые 35 человек.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инструктора-методиста по плаванию.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Туристические лагеря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3518"/>
        <w:gridCol w:w="3519"/>
        <w:gridCol w:w="3109"/>
      </w:tblGrid>
      <w:tr>
        <w:trPr>
          <w:trHeight w:val="3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смену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(начальник)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воспитатель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хозяйством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Аккомпаниатор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Шеф-повар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рабочий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проведении путешествий по технически сложным видам туризма (велосипедный, водный, горный, лыжный и др.) - на группу из 12 человек.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туристических лагерях устанавливается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расчета одной штатной единицы на группу из 15-20 человек. </w:t>
      </w:r>
    </w:p>
    <w:bookmarkEnd w:id="124"/>
    <w:bookmarkStart w:name="z1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Типовые штаты работников специальных организаций, </w:t>
      </w:r>
      <w:r>
        <w:br/>
      </w:r>
      <w:r>
        <w:rPr>
          <w:rFonts w:ascii="Times New Roman"/>
          <w:b/>
          <w:i w:val="false"/>
          <w:color w:val="000000"/>
        </w:rPr>
        <w:t>предоставляющих социальную медико-педагогическую и коррекционную</w:t>
      </w:r>
      <w:r>
        <w:br/>
      </w:r>
      <w:r>
        <w:rPr>
          <w:rFonts w:ascii="Times New Roman"/>
          <w:b/>
          <w:i w:val="false"/>
          <w:color w:val="000000"/>
        </w:rPr>
        <w:t>поддержку детей с ограниченными возможностями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единиц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Врач-психиатр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Врач-невропатолог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Врач-сурдолог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Врач-офтальмолог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Учитель-логопед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Учитель-дефектолог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Сурдопедагог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Тифлопедагог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статист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 </w:t>
      </w:r>
    </w:p>
    <w:bookmarkStart w:name="z1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Типовые штаты работников организаций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отдельным должностям, общие для всех организаций образования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8 с изменением, внесенным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лингвистических кабинетов, средств связи и другой сложной аппаратуры. 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 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образования, в которых должности кочегаров и машинистов не переданы в систему жилищно-коммунального хозяйства, устанавливаются: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- 2 штатные единицы должности кочегара в смену в каждой котельной;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должности такого рабочего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единицы должностей кочегара или машиниста, предусмотренные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 </w:t>
      </w:r>
    </w:p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 - 0,5 единицы должности на каждые 250 квадратных метров,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в организациях образования соответствующих (паркетных и др.) половых покрытий дополнительно вводится штатная единица должности полотера.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организациях образования, которые имеют фруктовый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в организациях образования автомобильного транспорта, мототранспортного средства или гужевого транспорта устанавливается штатная единица должности водителя на каждый вид транспорта. 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Штатная единица должности электромонтера в организациях образования устанавливается на каждые 500 осветительных и электрических точек. 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Штатные единицы должностей слесаря-сантехника и плотника в организациях образования устанавливаются на каждое отдельное здание. 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организациях начального, основного среднего, общего среднего образования в зависимости от типа организаций и согласно типовому учебному плану устанавливается штатная единица должности преподавателя-организатора по начальной военной подготовке.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наличии подсобного хозяйства, посевной площади в организациях образования дополнительно вводится штатная единица должности заместителя директора по производственной работе. 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организациях образования с продленным днем устанавливаются дополнительные штатные единицы должностей: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сестры;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кладовщика, повара, подсобного рабочего - при условии приготовления пищи непосредственно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две штатные единицы должности повара - при наличии более девяти классов;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воспитателя - из расчета одной штатной единицы на группу продленного дня. </w:t>
      </w:r>
    </w:p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лаборанта на каждый кабинет.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 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 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хлораторной установки устанавливается штатная единица должности оператора хлораторной установки из расчета 0,5 штатной единицы должности при наличии от 4 до 8 групп, а при наличии от 9 и более групп 1 штатная единица должности. </w:t>
      </w:r>
    </w:p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 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организациях образования, где организована работа по предшкольной подготовке, устанавливается штатная единица должности воспитателя для классов дошкольного возраста. 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наличии в организациях образования спортивного комплекса дополнительно устанавливаются штатные единицы должностей заведующего 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хлораторной установке. 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в организациях образования музыкальных инструментов дополнительно устанавливается штатная единица должности заведующего складом музыкальных инструментов. 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организациях образования, работающих в режиме эксперимента параллельно на разных языках обучения, штатные единицы должностей заместителей директоров по воспитательной работе устанавливаются для каждого вида языкового обучения отдельно. 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организациях образования, имеющих в своем составе классы или заочные группы работающей молодежи, штатные единицы работников данной организации устанавливаются с учетом количества классов (групп), укомплектованных работающей молодежью.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в организациях образования с очной и заочной или только заочной формами обучения должностей обслуживающего персонала и рабочих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занимающихся в других зданиях и помещениях, предоставляемых другими организациями. </w:t>
      </w:r>
    </w:p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 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организациях образования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устанавливаются 2 штатные единицы должности медицинской сестры и 1,5 штатной единицы должности младшего медицинского персонала (санитара). 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организациях образования с количеством детей от 100 и выше, проживающих при организации, устанавливается одна штатная единица должности диетической сестры, с количеством детей от 450 и выше устанавливаются 3 штатные единицы должности подсобного рабочего. 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в организации образования более 150 учащихся, проживающих в общежитии, устанавливается штатная единица должности кастелянши. 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 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Штатная единица должности заместителя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классов-комплектов - 3,5 штатные единицы. 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единицы должности на каждые 2 группы детей дошкольного возраста. 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 </w:t>
      </w:r>
    </w:p>
    <w:bookmarkEnd w:id="159"/>
    <w:bookmarkStart w:name="z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организациях среднего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2008 года N 77</w:t>
            </w:r>
          </w:p>
        </w:tc>
      </w:tr>
    </w:tbl>
    <w:bookmarkStart w:name="z1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педагогических работников и</w:t>
      </w:r>
      <w:r>
        <w:br/>
      </w:r>
      <w:r>
        <w:rPr>
          <w:rFonts w:ascii="Times New Roman"/>
          <w:b/>
          <w:i w:val="false"/>
          <w:color w:val="000000"/>
        </w:rPr>
        <w:t>приравненных к ним лиц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03.06.2020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2008 года N 77</w:t>
            </w:r>
          </w:p>
        </w:tc>
      </w:tr>
    </w:tbl>
    <w:bookmarkStart w:name="z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1999 года N 1304 "Об утверждении Перечня должностей педагогических работников и приравненных к ним лиц" (САПП Республики Казахстан, 1999 г., N 45, ст. 404).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февраля 2001 года N 252 "О внесении изменений и дополнений в постановление Правительства Республики Казахстан от 3 сентября 1999 года N 1304" (САПП Республики Казахстан, 2001 г., N 7, ст. 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2002 г., N 38, ст. 395).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2003 года N 1136 "О внесении дополнения в постановление Правительства Республики Казахстан от 4 ноября 2002 года N 1168" (САПП Республики Казахстан, 2003 г., N 43, ст. 463).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2005 года N 60 "О внесении изменения в постановление Правительства Республики Казахстан от 3 сентября 1999 года N 1304" (САПП Республики Казахстан, 2005 г., N 4, ст. 32).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