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50a5f" w14:textId="9950a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учебных программ дошкольного воспитания и обучения</w:t>
      </w:r>
    </w:p>
    <w:p>
      <w:pPr>
        <w:spacing w:after="0"/>
        <w:ind w:left="0"/>
        <w:jc w:val="both"/>
      </w:pPr>
      <w:r>
        <w:rPr>
          <w:rFonts w:ascii="Times New Roman"/>
          <w:b w:val="false"/>
          <w:i w:val="false"/>
          <w:color w:val="000000"/>
          <w:sz w:val="28"/>
        </w:rPr>
        <w:t>Приказ и.о. Министра образования и науки Республики Казахстан от 12 августа 2016 года № 499. Зарегистрирован в Министерстве юстиции Республики Казахстан 14 сентября 2016 года № 14235.</w:t>
      </w:r>
    </w:p>
    <w:p>
      <w:pPr>
        <w:spacing w:after="0"/>
        <w:ind w:left="0"/>
        <w:jc w:val="both"/>
      </w:pPr>
      <w:r>
        <w:rPr>
          <w:rFonts w:ascii="Times New Roman"/>
          <w:b w:val="false"/>
          <w:i w:val="false"/>
          <w:color w:val="ff0000"/>
          <w:sz w:val="28"/>
        </w:rPr>
        <w:t xml:space="preserve">
      Сноска. Заголовок в редакции приказа Министра образования и науки РК от 29.12.2018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истечению десяти календарных дней после дня его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5 Закона Республики Казахстан от 27 июля 2007 года "Об образовании" и в целях реализации Государственного общеобязательного стандарта дошкольного воспитания и обучения,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Республики Казахстан под № 17669),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образования и науки РК от 24.09.2020 </w:t>
      </w:r>
      <w:r>
        <w:rPr>
          <w:rFonts w:ascii="Times New Roman"/>
          <w:b w:val="false"/>
          <w:i w:val="false"/>
          <w:color w:val="000000"/>
          <w:sz w:val="28"/>
        </w:rPr>
        <w:t>№ 412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10" w:id="2"/>
    <w:p>
      <w:pPr>
        <w:spacing w:after="0"/>
        <w:ind w:left="0"/>
        <w:jc w:val="both"/>
      </w:pPr>
      <w:r>
        <w:rPr>
          <w:rFonts w:ascii="Times New Roman"/>
          <w:b w:val="false"/>
          <w:i w:val="false"/>
          <w:color w:val="000000"/>
          <w:sz w:val="28"/>
        </w:rPr>
        <w:t xml:space="preserve">
      1) типовую учебную программу дошкольного воспитания и обучения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11" w:id="3"/>
    <w:p>
      <w:pPr>
        <w:spacing w:after="0"/>
        <w:ind w:left="0"/>
        <w:jc w:val="both"/>
      </w:pPr>
      <w:r>
        <w:rPr>
          <w:rFonts w:ascii="Times New Roman"/>
          <w:b w:val="false"/>
          <w:i w:val="false"/>
          <w:color w:val="000000"/>
          <w:sz w:val="28"/>
        </w:rPr>
        <w:t>
      2) типовую учебную программу дошкольного воспитания и обучения для детей с особыми образовательными потребностями (с общим недоразвитием речи) согласно приложению 2 к настоящему приказу;</w:t>
      </w:r>
    </w:p>
    <w:bookmarkEnd w:id="3"/>
    <w:bookmarkStart w:name="z12" w:id="4"/>
    <w:p>
      <w:pPr>
        <w:spacing w:after="0"/>
        <w:ind w:left="0"/>
        <w:jc w:val="both"/>
      </w:pPr>
      <w:r>
        <w:rPr>
          <w:rFonts w:ascii="Times New Roman"/>
          <w:b w:val="false"/>
          <w:i w:val="false"/>
          <w:color w:val="000000"/>
          <w:sz w:val="28"/>
        </w:rPr>
        <w:t>
      3) типовую учебную программу дошкольного воспитания и обучения для детей с особыми образовательными потребностями (с нарушением зрения) согласно приложению 3 к настоящему приказу;</w:t>
      </w:r>
    </w:p>
    <w:bookmarkEnd w:id="4"/>
    <w:bookmarkStart w:name="z13" w:id="5"/>
    <w:p>
      <w:pPr>
        <w:spacing w:after="0"/>
        <w:ind w:left="0"/>
        <w:jc w:val="both"/>
      </w:pPr>
      <w:r>
        <w:rPr>
          <w:rFonts w:ascii="Times New Roman"/>
          <w:b w:val="false"/>
          <w:i w:val="false"/>
          <w:color w:val="000000"/>
          <w:sz w:val="28"/>
        </w:rPr>
        <w:t>
      4) типовую учебную программу дошкольного воспитания и обучения для детей с особыми образовательными потребностями (с нарушениями слуха) согласно приложению 4 к настоящему приказу;</w:t>
      </w:r>
    </w:p>
    <w:bookmarkEnd w:id="5"/>
    <w:bookmarkStart w:name="z14" w:id="6"/>
    <w:p>
      <w:pPr>
        <w:spacing w:after="0"/>
        <w:ind w:left="0"/>
        <w:jc w:val="both"/>
      </w:pPr>
      <w:r>
        <w:rPr>
          <w:rFonts w:ascii="Times New Roman"/>
          <w:b w:val="false"/>
          <w:i w:val="false"/>
          <w:color w:val="000000"/>
          <w:sz w:val="28"/>
        </w:rPr>
        <w:t>
      5) типовую учебную программу дошкольного воспитания и обучения для детей с особыми образовательными потребностями (с нарушением интеллекта) согласно приложению 5 к настоящему приказу;</w:t>
      </w:r>
    </w:p>
    <w:bookmarkEnd w:id="6"/>
    <w:bookmarkStart w:name="z15" w:id="7"/>
    <w:p>
      <w:pPr>
        <w:spacing w:after="0"/>
        <w:ind w:left="0"/>
        <w:jc w:val="both"/>
      </w:pPr>
      <w:r>
        <w:rPr>
          <w:rFonts w:ascii="Times New Roman"/>
          <w:b w:val="false"/>
          <w:i w:val="false"/>
          <w:color w:val="000000"/>
          <w:sz w:val="28"/>
        </w:rPr>
        <w:t>
      6) типовую учебную программу дошкольного воспитания и обучения для детей с особыми образовательными потребностями (с нарушением опорно-двигательного аппарата) согласно приложению 6 к настоящему приказу;</w:t>
      </w:r>
    </w:p>
    <w:bookmarkEnd w:id="7"/>
    <w:bookmarkStart w:name="z3766" w:id="8"/>
    <w:p>
      <w:pPr>
        <w:spacing w:after="0"/>
        <w:ind w:left="0"/>
        <w:jc w:val="both"/>
      </w:pPr>
      <w:r>
        <w:rPr>
          <w:rFonts w:ascii="Times New Roman"/>
          <w:b w:val="false"/>
          <w:i w:val="false"/>
          <w:color w:val="000000"/>
          <w:sz w:val="28"/>
        </w:rPr>
        <w:t>
      7) типовую учебную программу дошкольного воспитания и обучения для детей с особыми образовательными потребностями (со сложными нарушениями развития) согласно приложению 7 к настоящему приказу.</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образования и науки РК от 29.12.2018 </w:t>
      </w:r>
      <w:r>
        <w:rPr>
          <w:rFonts w:ascii="Times New Roman"/>
          <w:b w:val="false"/>
          <w:i w:val="false"/>
          <w:color w:val="000000"/>
          <w:sz w:val="28"/>
        </w:rPr>
        <w:t>№ 721</w:t>
      </w:r>
      <w:r>
        <w:rPr>
          <w:rFonts w:ascii="Times New Roman"/>
          <w:b w:val="false"/>
          <w:i w:val="false"/>
          <w:color w:val="ff0000"/>
          <w:sz w:val="28"/>
        </w:rPr>
        <w:t xml:space="preserve"> (вводится в действие по истечению десяти календарных дней после дня его официального опубликования).</w:t>
      </w:r>
      <w:r>
        <w:br/>
      </w:r>
      <w:r>
        <w:rPr>
          <w:rFonts w:ascii="Times New Roman"/>
          <w:b w:val="false"/>
          <w:i w:val="false"/>
          <w:color w:val="000000"/>
          <w:sz w:val="28"/>
        </w:rPr>
        <w:t>
</w:t>
      </w:r>
    </w:p>
    <w:bookmarkStart w:name="z6" w:id="9"/>
    <w:p>
      <w:pPr>
        <w:spacing w:after="0"/>
        <w:ind w:left="0"/>
        <w:jc w:val="both"/>
      </w:pPr>
      <w:r>
        <w:rPr>
          <w:rFonts w:ascii="Times New Roman"/>
          <w:b w:val="false"/>
          <w:i w:val="false"/>
          <w:color w:val="000000"/>
          <w:sz w:val="28"/>
        </w:rPr>
        <w:t>
      2. Департаменту дошкольного и среднего образования (Жонтаева Ж.А.) в установленном законодательством порядке обеспечить:</w:t>
      </w:r>
    </w:p>
    <w:bookmarkEnd w:id="9"/>
    <w:bookmarkStart w:name="z7" w:id="1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
    <w:bookmarkStart w:name="z8" w:id="11"/>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Информационно-правовой системе "Әділет" и периодических печатных изданиях на электронном носителе с приложением бумажного экземпляра, заверенного гербовой печатью;</w:t>
      </w:r>
    </w:p>
    <w:bookmarkEnd w:id="11"/>
    <w:bookmarkStart w:name="z9" w:id="12"/>
    <w:p>
      <w:pPr>
        <w:spacing w:after="0"/>
        <w:ind w:left="0"/>
        <w:jc w:val="both"/>
      </w:pPr>
      <w:r>
        <w:rPr>
          <w:rFonts w:ascii="Times New Roman"/>
          <w:b w:val="false"/>
          <w:i w:val="false"/>
          <w:color w:val="000000"/>
          <w:sz w:val="28"/>
        </w:rPr>
        <w:t>
      3) в течение пяти рабочих дней со дня получения зарегистрированного настоящего приказа направление его копии в печатном и электронном виде, заверенной печатью Министерства образования и науки Республики Казахстан и удостоверенной электронной цифровой подписью лица, уполномоченного подписывать настоящий приказ, для внесения в Эталонный контрольный банк нормативных правовых актов Республики Казахстан;</w:t>
      </w:r>
    </w:p>
    <w:bookmarkEnd w:id="12"/>
    <w:bookmarkStart w:name="z10" w:id="13"/>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w:t>
      </w:r>
    </w:p>
    <w:bookmarkEnd w:id="13"/>
    <w:bookmarkStart w:name="z11" w:id="14"/>
    <w:p>
      <w:pPr>
        <w:spacing w:after="0"/>
        <w:ind w:left="0"/>
        <w:jc w:val="both"/>
      </w:pPr>
      <w:r>
        <w:rPr>
          <w:rFonts w:ascii="Times New Roman"/>
          <w:b w:val="false"/>
          <w:i w:val="false"/>
          <w:color w:val="000000"/>
          <w:sz w:val="28"/>
        </w:rPr>
        <w:t>
      5)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14"/>
    <w:bookmarkStart w:name="z12" w:id="15"/>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Э.А.</w:t>
      </w:r>
    </w:p>
    <w:bookmarkEnd w:id="15"/>
    <w:bookmarkStart w:name="z13" w:id="1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br/>
            </w:r>
            <w:r>
              <w:rPr>
                <w:rFonts w:ascii="Times New Roman"/>
                <w:b w:val="false"/>
                <w:i/>
                <w:color w:val="000000"/>
                <w:sz w:val="20"/>
              </w:rPr>
              <w:t>Министра образования и науки</w:t>
            </w:r>
            <w:r>
              <w:br/>
            </w:r>
            <w:r>
              <w:rPr>
                <w:rFonts w:ascii="Times New Roman"/>
                <w:b w:val="false"/>
                <w:i/>
                <w:color w:val="000000"/>
                <w:sz w:val="20"/>
              </w:rPr>
              <w:t>Республики Казахстан                       Э. Суханбердиева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16" w:id="17"/>
    <w:p>
      <w:pPr>
        <w:spacing w:after="0"/>
        <w:ind w:left="0"/>
        <w:jc w:val="left"/>
      </w:pPr>
      <w:r>
        <w:rPr>
          <w:rFonts w:ascii="Times New Roman"/>
          <w:b/>
          <w:i w:val="false"/>
          <w:color w:val="000000"/>
        </w:rPr>
        <w:t xml:space="preserve"> Типовая учебная программа дошкольного воспитания и обучения</w:t>
      </w:r>
    </w:p>
    <w:bookmarkEnd w:id="17"/>
    <w:p>
      <w:pPr>
        <w:spacing w:after="0"/>
        <w:ind w:left="0"/>
        <w:jc w:val="both"/>
      </w:pPr>
      <w:r>
        <w:rPr>
          <w:rFonts w:ascii="Times New Roman"/>
          <w:b w:val="false"/>
          <w:i w:val="false"/>
          <w:color w:val="ff0000"/>
          <w:sz w:val="28"/>
        </w:rPr>
        <w:t xml:space="preserve">
      Сноска. Приложение 1 в редакции приказа Министра образования и науки РК от 24.09.2020 </w:t>
      </w:r>
      <w:r>
        <w:rPr>
          <w:rFonts w:ascii="Times New Roman"/>
          <w:b w:val="false"/>
          <w:i w:val="false"/>
          <w:color w:val="ff0000"/>
          <w:sz w:val="28"/>
        </w:rPr>
        <w:t>№ 412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502" w:id="18"/>
    <w:p>
      <w:pPr>
        <w:spacing w:after="0"/>
        <w:ind w:left="0"/>
        <w:jc w:val="left"/>
      </w:pPr>
      <w:r>
        <w:rPr>
          <w:rFonts w:ascii="Times New Roman"/>
          <w:b/>
          <w:i w:val="false"/>
          <w:color w:val="000000"/>
        </w:rPr>
        <w:t xml:space="preserve"> Глава 1. Пояснительная записка</w:t>
      </w:r>
    </w:p>
    <w:bookmarkEnd w:id="18"/>
    <w:bookmarkStart w:name="z15503" w:id="19"/>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(далее - Программа) разработана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Закона Республики Казахстан "Об образовании", с требованиями Государственного общеобязательного стандарта дошкольного воспитания и обучения,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Республики Казахстан под № 17669).</w:t>
      </w:r>
    </w:p>
    <w:bookmarkEnd w:id="19"/>
    <w:bookmarkStart w:name="z15504" w:id="20"/>
    <w:p>
      <w:pPr>
        <w:spacing w:after="0"/>
        <w:ind w:left="0"/>
        <w:jc w:val="both"/>
      </w:pPr>
      <w:r>
        <w:rPr>
          <w:rFonts w:ascii="Times New Roman"/>
          <w:b w:val="false"/>
          <w:i w:val="false"/>
          <w:color w:val="000000"/>
          <w:sz w:val="28"/>
        </w:rPr>
        <w:t>
      2. Цель Программы: создание благоприятных безопасных образовательных условий для воспитания и обучения детей дошкольного возраста, формирование у детей знаний, умений и навыков, духовно-нравственных ценностей в соответствии с их возрастными и индивидуальными возможностями, воспитание патриотизма и толерантности, основанных на национальных традициях и общечеловеческих ценностях в рамках реализации программы "Рухани жаңғыру", а также формирование социально-психологической, личностной, волевой, физической и интеллектуальной готовности детей к обучению в школе.</w:t>
      </w:r>
    </w:p>
    <w:bookmarkEnd w:id="20"/>
    <w:bookmarkStart w:name="z15505" w:id="21"/>
    <w:p>
      <w:pPr>
        <w:spacing w:after="0"/>
        <w:ind w:left="0"/>
        <w:jc w:val="both"/>
      </w:pPr>
      <w:r>
        <w:rPr>
          <w:rFonts w:ascii="Times New Roman"/>
          <w:b w:val="false"/>
          <w:i w:val="false"/>
          <w:color w:val="000000"/>
          <w:sz w:val="28"/>
        </w:rPr>
        <w:t xml:space="preserve">
      3. Задачи Программы: создание предметно-пространственной развивающей среды, обеспечивающей охрану жизни и укрепление здоровья ребенка и их социализация, обеспечение принципов преемственности и непрерывности в дошкольном образовании, интеграция образовательных областей, применение инновационных методик и технологий для интеллектуального, социального и личностного развития ребенка, обеспечение единства обучающих, развивающих и воспитывающих задач, совместное сотрудничество дошкольной организации, школы и семьи, удовлетворение потребности родительской общественности в воспитании детей дошкольного возраста. </w:t>
      </w:r>
    </w:p>
    <w:bookmarkEnd w:id="21"/>
    <w:bookmarkStart w:name="z15506" w:id="22"/>
    <w:p>
      <w:pPr>
        <w:spacing w:after="0"/>
        <w:ind w:left="0"/>
        <w:jc w:val="both"/>
      </w:pPr>
      <w:r>
        <w:rPr>
          <w:rFonts w:ascii="Times New Roman"/>
          <w:b w:val="false"/>
          <w:i w:val="false"/>
          <w:color w:val="000000"/>
          <w:sz w:val="28"/>
        </w:rPr>
        <w:t>
      4. Содержание Программы направлено на:</w:t>
      </w:r>
    </w:p>
    <w:bookmarkEnd w:id="22"/>
    <w:bookmarkStart w:name="z15507" w:id="23"/>
    <w:p>
      <w:pPr>
        <w:spacing w:after="0"/>
        <w:ind w:left="0"/>
        <w:jc w:val="both"/>
      </w:pPr>
      <w:r>
        <w:rPr>
          <w:rFonts w:ascii="Times New Roman"/>
          <w:b w:val="false"/>
          <w:i w:val="false"/>
          <w:color w:val="000000"/>
          <w:sz w:val="28"/>
        </w:rPr>
        <w:t>
      1) достижение цели и задач, представленных в виде ожидаемых результатов обучения;</w:t>
      </w:r>
    </w:p>
    <w:bookmarkEnd w:id="23"/>
    <w:bookmarkStart w:name="z15508" w:id="24"/>
    <w:p>
      <w:pPr>
        <w:spacing w:after="0"/>
        <w:ind w:left="0"/>
        <w:jc w:val="both"/>
      </w:pPr>
      <w:r>
        <w:rPr>
          <w:rFonts w:ascii="Times New Roman"/>
          <w:b w:val="false"/>
          <w:i w:val="false"/>
          <w:color w:val="000000"/>
          <w:sz w:val="28"/>
        </w:rPr>
        <w:t>
      2) 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bookmarkEnd w:id="24"/>
    <w:bookmarkStart w:name="z15509" w:id="25"/>
    <w:p>
      <w:pPr>
        <w:spacing w:after="0"/>
        <w:ind w:left="0"/>
        <w:jc w:val="both"/>
      </w:pPr>
      <w:r>
        <w:rPr>
          <w:rFonts w:ascii="Times New Roman"/>
          <w:b w:val="false"/>
          <w:i w:val="false"/>
          <w:color w:val="000000"/>
          <w:sz w:val="28"/>
        </w:rPr>
        <w:t>
      3) создание равных стартовых возможностей для обучения воспитанников дошкольного возраста в организации начального образования;</w:t>
      </w:r>
    </w:p>
    <w:bookmarkEnd w:id="25"/>
    <w:bookmarkStart w:name="z15510" w:id="26"/>
    <w:p>
      <w:pPr>
        <w:spacing w:after="0"/>
        <w:ind w:left="0"/>
        <w:jc w:val="both"/>
      </w:pPr>
      <w:r>
        <w:rPr>
          <w:rFonts w:ascii="Times New Roman"/>
          <w:b w:val="false"/>
          <w:i w:val="false"/>
          <w:color w:val="000000"/>
          <w:sz w:val="28"/>
        </w:rPr>
        <w:t>
      4) формирование двигательных, коммуникативных, познавательных, творческих, социальных знаний, умений и навыков, навыков самообучения, в том числе у детей раннего возраста;</w:t>
      </w:r>
    </w:p>
    <w:bookmarkEnd w:id="26"/>
    <w:bookmarkStart w:name="z15511" w:id="27"/>
    <w:p>
      <w:pPr>
        <w:spacing w:after="0"/>
        <w:ind w:left="0"/>
        <w:jc w:val="both"/>
      </w:pPr>
      <w:r>
        <w:rPr>
          <w:rFonts w:ascii="Times New Roman"/>
          <w:b w:val="false"/>
          <w:i w:val="false"/>
          <w:color w:val="000000"/>
          <w:sz w:val="28"/>
        </w:rPr>
        <w:t>
      5) создание психолого-педагогических условий воспитания и обучения;</w:t>
      </w:r>
    </w:p>
    <w:bookmarkEnd w:id="27"/>
    <w:bookmarkStart w:name="z15512" w:id="28"/>
    <w:p>
      <w:pPr>
        <w:spacing w:after="0"/>
        <w:ind w:left="0"/>
        <w:jc w:val="both"/>
      </w:pPr>
      <w:r>
        <w:rPr>
          <w:rFonts w:ascii="Times New Roman"/>
          <w:b w:val="false"/>
          <w:i w:val="false"/>
          <w:color w:val="000000"/>
          <w:sz w:val="28"/>
        </w:rPr>
        <w:t>
      6) подготовку к учебной деятельности с учетом индивидуальных и возрастных особенностей воспитанников;</w:t>
      </w:r>
    </w:p>
    <w:bookmarkEnd w:id="28"/>
    <w:bookmarkStart w:name="z15513" w:id="29"/>
    <w:p>
      <w:pPr>
        <w:spacing w:after="0"/>
        <w:ind w:left="0"/>
        <w:jc w:val="both"/>
      </w:pPr>
      <w:r>
        <w:rPr>
          <w:rFonts w:ascii="Times New Roman"/>
          <w:b w:val="false"/>
          <w:i w:val="false"/>
          <w:color w:val="000000"/>
          <w:sz w:val="28"/>
        </w:rPr>
        <w:t>
      7) формирование духовно-нравственных навыков, основанных на национальных традициях и общечеловеческих ценностях в рамках реализации программы "Рухани жаңғыру";</w:t>
      </w:r>
    </w:p>
    <w:bookmarkEnd w:id="29"/>
    <w:bookmarkStart w:name="z15514" w:id="30"/>
    <w:p>
      <w:pPr>
        <w:spacing w:after="0"/>
        <w:ind w:left="0"/>
        <w:jc w:val="both"/>
      </w:pPr>
      <w:r>
        <w:rPr>
          <w:rFonts w:ascii="Times New Roman"/>
          <w:b w:val="false"/>
          <w:i w:val="false"/>
          <w:color w:val="000000"/>
          <w:sz w:val="28"/>
        </w:rPr>
        <w:t>
      8) формирование социально-личностных качеств, направленных на развитие креативности, коммуникабельности, критического мышления и умений взаимодействовать в команде.</w:t>
      </w:r>
    </w:p>
    <w:bookmarkEnd w:id="30"/>
    <w:bookmarkStart w:name="z15515" w:id="31"/>
    <w:p>
      <w:pPr>
        <w:spacing w:after="0"/>
        <w:ind w:left="0"/>
        <w:jc w:val="both"/>
      </w:pPr>
      <w:r>
        <w:rPr>
          <w:rFonts w:ascii="Times New Roman"/>
          <w:b w:val="false"/>
          <w:i w:val="false"/>
          <w:color w:val="000000"/>
          <w:sz w:val="28"/>
        </w:rPr>
        <w:t xml:space="preserve">
      5. Ожидаемые результаты в каждой образовательной области представлены по полугодиям. </w:t>
      </w:r>
    </w:p>
    <w:bookmarkEnd w:id="31"/>
    <w:bookmarkStart w:name="z15516" w:id="32"/>
    <w:p>
      <w:pPr>
        <w:spacing w:after="0"/>
        <w:ind w:left="0"/>
        <w:jc w:val="both"/>
      </w:pPr>
      <w:r>
        <w:rPr>
          <w:rFonts w:ascii="Times New Roman"/>
          <w:b w:val="false"/>
          <w:i w:val="false"/>
          <w:color w:val="000000"/>
          <w:sz w:val="28"/>
        </w:rPr>
        <w:t>
      6. Содержание Программы с учетом возрастных периодов физического и психического развития детей реализуется в следующих возрастных группах:</w:t>
      </w:r>
    </w:p>
    <w:bookmarkEnd w:id="32"/>
    <w:bookmarkStart w:name="z15517" w:id="33"/>
    <w:p>
      <w:pPr>
        <w:spacing w:after="0"/>
        <w:ind w:left="0"/>
        <w:jc w:val="both"/>
      </w:pPr>
      <w:r>
        <w:rPr>
          <w:rFonts w:ascii="Times New Roman"/>
          <w:b w:val="false"/>
          <w:i w:val="false"/>
          <w:color w:val="000000"/>
          <w:sz w:val="28"/>
        </w:rPr>
        <w:t>
      1) ясельный возраст – 0-3 года:</w:t>
      </w:r>
    </w:p>
    <w:bookmarkEnd w:id="33"/>
    <w:bookmarkStart w:name="z15518" w:id="34"/>
    <w:p>
      <w:pPr>
        <w:spacing w:after="0"/>
        <w:ind w:left="0"/>
        <w:jc w:val="both"/>
      </w:pPr>
      <w:r>
        <w:rPr>
          <w:rFonts w:ascii="Times New Roman"/>
          <w:b w:val="false"/>
          <w:i w:val="false"/>
          <w:color w:val="000000"/>
          <w:sz w:val="28"/>
        </w:rPr>
        <w:t>
      младенческий возраст – от рождения;</w:t>
      </w:r>
    </w:p>
    <w:bookmarkEnd w:id="34"/>
    <w:bookmarkStart w:name="z15519" w:id="35"/>
    <w:p>
      <w:pPr>
        <w:spacing w:after="0"/>
        <w:ind w:left="0"/>
        <w:jc w:val="both"/>
      </w:pPr>
      <w:r>
        <w:rPr>
          <w:rFonts w:ascii="Times New Roman"/>
          <w:b w:val="false"/>
          <w:i w:val="false"/>
          <w:color w:val="000000"/>
          <w:sz w:val="28"/>
        </w:rPr>
        <w:t>
      ранний возраст – от 1-го года (группа раннего возраста);</w:t>
      </w:r>
    </w:p>
    <w:bookmarkEnd w:id="35"/>
    <w:bookmarkStart w:name="z15520" w:id="36"/>
    <w:p>
      <w:pPr>
        <w:spacing w:after="0"/>
        <w:ind w:left="0"/>
        <w:jc w:val="both"/>
      </w:pPr>
      <w:r>
        <w:rPr>
          <w:rFonts w:ascii="Times New Roman"/>
          <w:b w:val="false"/>
          <w:i w:val="false"/>
          <w:color w:val="000000"/>
          <w:sz w:val="28"/>
        </w:rPr>
        <w:t>
      младший возраст – от 2-х лет (младшая группа);</w:t>
      </w:r>
    </w:p>
    <w:bookmarkEnd w:id="36"/>
    <w:bookmarkStart w:name="z15521" w:id="37"/>
    <w:p>
      <w:pPr>
        <w:spacing w:after="0"/>
        <w:ind w:left="0"/>
        <w:jc w:val="both"/>
      </w:pPr>
      <w:r>
        <w:rPr>
          <w:rFonts w:ascii="Times New Roman"/>
          <w:b w:val="false"/>
          <w:i w:val="false"/>
          <w:color w:val="000000"/>
          <w:sz w:val="28"/>
        </w:rPr>
        <w:t>
      2) дошкольный возраст – 3-6 лет:</w:t>
      </w:r>
    </w:p>
    <w:bookmarkEnd w:id="37"/>
    <w:bookmarkStart w:name="z15522" w:id="38"/>
    <w:p>
      <w:pPr>
        <w:spacing w:after="0"/>
        <w:ind w:left="0"/>
        <w:jc w:val="both"/>
      </w:pPr>
      <w:r>
        <w:rPr>
          <w:rFonts w:ascii="Times New Roman"/>
          <w:b w:val="false"/>
          <w:i w:val="false"/>
          <w:color w:val="000000"/>
          <w:sz w:val="28"/>
        </w:rPr>
        <w:t>
      средний возраст – от 3-х лет (средняя группа);</w:t>
      </w:r>
    </w:p>
    <w:bookmarkEnd w:id="38"/>
    <w:bookmarkStart w:name="z15523" w:id="39"/>
    <w:p>
      <w:pPr>
        <w:spacing w:after="0"/>
        <w:ind w:left="0"/>
        <w:jc w:val="both"/>
      </w:pPr>
      <w:r>
        <w:rPr>
          <w:rFonts w:ascii="Times New Roman"/>
          <w:b w:val="false"/>
          <w:i w:val="false"/>
          <w:color w:val="000000"/>
          <w:sz w:val="28"/>
        </w:rPr>
        <w:t>
      старший возраст – от 4-х лет (старшая группа);</w:t>
      </w:r>
    </w:p>
    <w:bookmarkEnd w:id="39"/>
    <w:bookmarkStart w:name="z15524" w:id="40"/>
    <w:p>
      <w:pPr>
        <w:spacing w:after="0"/>
        <w:ind w:left="0"/>
        <w:jc w:val="both"/>
      </w:pPr>
      <w:r>
        <w:rPr>
          <w:rFonts w:ascii="Times New Roman"/>
          <w:b w:val="false"/>
          <w:i w:val="false"/>
          <w:color w:val="000000"/>
          <w:sz w:val="28"/>
        </w:rPr>
        <w:t>
      предшкольный возраст - от 5-ти лет (предшкольная группа, предшкольный класс).</w:t>
      </w:r>
    </w:p>
    <w:bookmarkEnd w:id="40"/>
    <w:bookmarkStart w:name="z15525" w:id="41"/>
    <w:p>
      <w:pPr>
        <w:spacing w:after="0"/>
        <w:ind w:left="0"/>
        <w:jc w:val="both"/>
      </w:pPr>
      <w:r>
        <w:rPr>
          <w:rFonts w:ascii="Times New Roman"/>
          <w:b w:val="false"/>
          <w:i w:val="false"/>
          <w:color w:val="000000"/>
          <w:sz w:val="28"/>
        </w:rPr>
        <w:t>
      7. Срок освоения содержания Типовой учебной программы дошкольного воспитания и обучения воспитанниками - 5 лет.</w:t>
      </w:r>
    </w:p>
    <w:bookmarkEnd w:id="41"/>
    <w:bookmarkStart w:name="z15526" w:id="42"/>
    <w:p>
      <w:pPr>
        <w:spacing w:after="0"/>
        <w:ind w:left="0"/>
        <w:jc w:val="both"/>
      </w:pPr>
      <w:r>
        <w:rPr>
          <w:rFonts w:ascii="Times New Roman"/>
          <w:b w:val="false"/>
          <w:i w:val="false"/>
          <w:color w:val="000000"/>
          <w:sz w:val="28"/>
        </w:rPr>
        <w:t>
      8. Программа рекомендована для всех видов дошкольных организаций независимо от форм собственности и предшкольных классов.</w:t>
      </w:r>
    </w:p>
    <w:bookmarkEnd w:id="42"/>
    <w:bookmarkStart w:name="z15527" w:id="43"/>
    <w:p>
      <w:pPr>
        <w:spacing w:after="0"/>
        <w:ind w:left="0"/>
        <w:jc w:val="left"/>
      </w:pPr>
      <w:r>
        <w:rPr>
          <w:rFonts w:ascii="Times New Roman"/>
          <w:b/>
          <w:i w:val="false"/>
          <w:color w:val="000000"/>
        </w:rPr>
        <w:t xml:space="preserve"> Глава 2. Группа раннего возраста (от 1 года)</w:t>
      </w:r>
    </w:p>
    <w:bookmarkEnd w:id="43"/>
    <w:bookmarkStart w:name="z15528" w:id="44"/>
    <w:p>
      <w:pPr>
        <w:spacing w:after="0"/>
        <w:ind w:left="0"/>
        <w:jc w:val="left"/>
      </w:pPr>
      <w:r>
        <w:rPr>
          <w:rFonts w:ascii="Times New Roman"/>
          <w:b/>
          <w:i w:val="false"/>
          <w:color w:val="000000"/>
        </w:rPr>
        <w:t xml:space="preserve"> Параграф 1. Образовательная область "Здоровье"</w:t>
      </w:r>
    </w:p>
    <w:bookmarkEnd w:id="44"/>
    <w:bookmarkStart w:name="z15529" w:id="45"/>
    <w:p>
      <w:pPr>
        <w:spacing w:after="0"/>
        <w:ind w:left="0"/>
        <w:jc w:val="both"/>
      </w:pPr>
      <w:r>
        <w:rPr>
          <w:rFonts w:ascii="Times New Roman"/>
          <w:b w:val="false"/>
          <w:i w:val="false"/>
          <w:color w:val="000000"/>
          <w:sz w:val="28"/>
        </w:rPr>
        <w:t>
      9. Базовое содержание образовательной области "Здоровье" реализуется в организованной учебной деятельности - физическая культура.</w:t>
      </w:r>
    </w:p>
    <w:bookmarkEnd w:id="45"/>
    <w:bookmarkStart w:name="z15530" w:id="46"/>
    <w:p>
      <w:pPr>
        <w:spacing w:after="0"/>
        <w:ind w:left="0"/>
        <w:jc w:val="both"/>
      </w:pPr>
      <w:r>
        <w:rPr>
          <w:rFonts w:ascii="Times New Roman"/>
          <w:b w:val="false"/>
          <w:i w:val="false"/>
          <w:color w:val="000000"/>
          <w:sz w:val="28"/>
        </w:rPr>
        <w:t>
      10. Целью является обеспечение условий для полноценного физического и психического развития детей, закаливания организма, развития основных движений с применением здоровьесберегающей технологий.</w:t>
      </w:r>
    </w:p>
    <w:bookmarkEnd w:id="46"/>
    <w:bookmarkStart w:name="z15531" w:id="47"/>
    <w:p>
      <w:pPr>
        <w:spacing w:after="0"/>
        <w:ind w:left="0"/>
        <w:jc w:val="both"/>
      </w:pPr>
      <w:r>
        <w:rPr>
          <w:rFonts w:ascii="Times New Roman"/>
          <w:b w:val="false"/>
          <w:i w:val="false"/>
          <w:color w:val="000000"/>
          <w:sz w:val="28"/>
        </w:rPr>
        <w:t>
      11. Задачи:</w:t>
      </w:r>
    </w:p>
    <w:bookmarkEnd w:id="47"/>
    <w:bookmarkStart w:name="z15532" w:id="48"/>
    <w:p>
      <w:pPr>
        <w:spacing w:after="0"/>
        <w:ind w:left="0"/>
        <w:jc w:val="both"/>
      </w:pPr>
      <w:r>
        <w:rPr>
          <w:rFonts w:ascii="Times New Roman"/>
          <w:b w:val="false"/>
          <w:i w:val="false"/>
          <w:color w:val="000000"/>
          <w:sz w:val="28"/>
        </w:rPr>
        <w:t>
      создать условия для охраны жизни и укрепления здоровья детей;</w:t>
      </w:r>
    </w:p>
    <w:bookmarkEnd w:id="48"/>
    <w:bookmarkStart w:name="z15533" w:id="49"/>
    <w:p>
      <w:pPr>
        <w:spacing w:after="0"/>
        <w:ind w:left="0"/>
        <w:jc w:val="both"/>
      </w:pPr>
      <w:r>
        <w:rPr>
          <w:rFonts w:ascii="Times New Roman"/>
          <w:b w:val="false"/>
          <w:i w:val="false"/>
          <w:color w:val="000000"/>
          <w:sz w:val="28"/>
        </w:rPr>
        <w:t>
      развивать и координировать основные виды движений, способствующих совершенствованию ходьбы, бега, лазанья, бросания, подпрыгивания, равновесия;</w:t>
      </w:r>
    </w:p>
    <w:bookmarkEnd w:id="49"/>
    <w:bookmarkStart w:name="z15534" w:id="50"/>
    <w:p>
      <w:pPr>
        <w:spacing w:after="0"/>
        <w:ind w:left="0"/>
        <w:jc w:val="both"/>
      </w:pPr>
      <w:r>
        <w:rPr>
          <w:rFonts w:ascii="Times New Roman"/>
          <w:b w:val="false"/>
          <w:i w:val="false"/>
          <w:color w:val="000000"/>
          <w:sz w:val="28"/>
        </w:rPr>
        <w:t>
      формировать культурно-гигиенические навыки, способствующие укреплению здоровья;</w:t>
      </w:r>
    </w:p>
    <w:bookmarkEnd w:id="50"/>
    <w:bookmarkStart w:name="z15535" w:id="51"/>
    <w:p>
      <w:pPr>
        <w:spacing w:after="0"/>
        <w:ind w:left="0"/>
        <w:jc w:val="both"/>
      </w:pPr>
      <w:r>
        <w:rPr>
          <w:rFonts w:ascii="Times New Roman"/>
          <w:b w:val="false"/>
          <w:i w:val="false"/>
          <w:color w:val="000000"/>
          <w:sz w:val="28"/>
        </w:rPr>
        <w:t>
      воспитывать самостоятельность, желание выполнять физические упражнения;</w:t>
      </w:r>
    </w:p>
    <w:bookmarkEnd w:id="51"/>
    <w:bookmarkStart w:name="z15536" w:id="52"/>
    <w:p>
      <w:pPr>
        <w:spacing w:after="0"/>
        <w:ind w:left="0"/>
        <w:jc w:val="both"/>
      </w:pPr>
      <w:r>
        <w:rPr>
          <w:rFonts w:ascii="Times New Roman"/>
          <w:b w:val="false"/>
          <w:i w:val="false"/>
          <w:color w:val="000000"/>
          <w:sz w:val="28"/>
        </w:rPr>
        <w:t xml:space="preserve">
      формировать умение играть рядом, вместе со сверстниками, сдерживать свои желания. </w:t>
      </w:r>
    </w:p>
    <w:bookmarkEnd w:id="52"/>
    <w:bookmarkStart w:name="z15537" w:id="53"/>
    <w:p>
      <w:pPr>
        <w:spacing w:after="0"/>
        <w:ind w:left="0"/>
        <w:jc w:val="both"/>
      </w:pPr>
      <w:r>
        <w:rPr>
          <w:rFonts w:ascii="Times New Roman"/>
          <w:b w:val="false"/>
          <w:i w:val="false"/>
          <w:color w:val="000000"/>
          <w:sz w:val="28"/>
        </w:rPr>
        <w:t>
      12. Физическая культура (от 1 года до 1 года 6 месяцев).</w:t>
      </w:r>
    </w:p>
    <w:bookmarkEnd w:id="53"/>
    <w:bookmarkStart w:name="z15538" w:id="54"/>
    <w:p>
      <w:pPr>
        <w:spacing w:after="0"/>
        <w:ind w:left="0"/>
        <w:jc w:val="both"/>
      </w:pPr>
      <w:r>
        <w:rPr>
          <w:rFonts w:ascii="Times New Roman"/>
          <w:b w:val="false"/>
          <w:i w:val="false"/>
          <w:color w:val="000000"/>
          <w:sz w:val="28"/>
        </w:rPr>
        <w:t>
      Развитие и координация основных видов движений обеспечиваются в процессе игр, формирующих умения и навыки:</w:t>
      </w:r>
    </w:p>
    <w:bookmarkEnd w:id="54"/>
    <w:bookmarkStart w:name="z15539" w:id="55"/>
    <w:p>
      <w:pPr>
        <w:spacing w:after="0"/>
        <w:ind w:left="0"/>
        <w:jc w:val="both"/>
      </w:pPr>
      <w:r>
        <w:rPr>
          <w:rFonts w:ascii="Times New Roman"/>
          <w:b w:val="false"/>
          <w:i w:val="false"/>
          <w:color w:val="000000"/>
          <w:sz w:val="28"/>
        </w:rPr>
        <w:t>
      1) ходьба к цели по прямой, по дорожке (ширина 25–30 сантиметров, длина 2–3 метра), по гимнастической доске (ширина 25–30 сантиметров) с помощью взрослого и без него, умение подняться на ящик (высота 10–15 сантиметров) и сойти с него с помощью взрослого, переступить через ленту (веревку, палку), лежащую на полу;</w:t>
      </w:r>
    </w:p>
    <w:bookmarkEnd w:id="55"/>
    <w:bookmarkStart w:name="z15540" w:id="56"/>
    <w:p>
      <w:pPr>
        <w:spacing w:after="0"/>
        <w:ind w:left="0"/>
        <w:jc w:val="both"/>
      </w:pPr>
      <w:r>
        <w:rPr>
          <w:rFonts w:ascii="Times New Roman"/>
          <w:b w:val="false"/>
          <w:i w:val="false"/>
          <w:color w:val="000000"/>
          <w:sz w:val="28"/>
        </w:rPr>
        <w:t>
      2) ползание на четвереньках по прямой с подлезанием под рейку, веревку (высота 50 сантиметров), дугу, стульчик, на расстояние до 2 метров переползание через бревно, проползание в обруч. Лазанье по лесенке-стремянке вверх и вниз (высота 1 метр);</w:t>
      </w:r>
    </w:p>
    <w:bookmarkEnd w:id="56"/>
    <w:bookmarkStart w:name="z15541" w:id="57"/>
    <w:p>
      <w:pPr>
        <w:spacing w:after="0"/>
        <w:ind w:left="0"/>
        <w:jc w:val="both"/>
      </w:pPr>
      <w:r>
        <w:rPr>
          <w:rFonts w:ascii="Times New Roman"/>
          <w:b w:val="false"/>
          <w:i w:val="false"/>
          <w:color w:val="000000"/>
          <w:sz w:val="28"/>
        </w:rPr>
        <w:t>
      3) катание, бросание. Держание мяча обеими руками и одной рукой, собирание разных по размеру мячей и шариков, умение самостоятельно класть их в корзину (ящик), катание шаров, бросание мяча двумя руками вперед, катание мяча вперед (сидя, стоя), бросание мяча вниз, вдаль.</w:t>
      </w:r>
    </w:p>
    <w:bookmarkEnd w:id="57"/>
    <w:bookmarkStart w:name="z15542" w:id="58"/>
    <w:p>
      <w:pPr>
        <w:spacing w:after="0"/>
        <w:ind w:left="0"/>
        <w:jc w:val="both"/>
      </w:pPr>
      <w:r>
        <w:rPr>
          <w:rFonts w:ascii="Times New Roman"/>
          <w:b w:val="false"/>
          <w:i w:val="false"/>
          <w:color w:val="000000"/>
          <w:sz w:val="28"/>
        </w:rPr>
        <w:t>
      Культурно-гигиенические навыки:</w:t>
      </w:r>
    </w:p>
    <w:bookmarkEnd w:id="58"/>
    <w:bookmarkStart w:name="z15543" w:id="59"/>
    <w:p>
      <w:pPr>
        <w:spacing w:after="0"/>
        <w:ind w:left="0"/>
        <w:jc w:val="both"/>
      </w:pPr>
      <w:r>
        <w:rPr>
          <w:rFonts w:ascii="Times New Roman"/>
          <w:b w:val="false"/>
          <w:i w:val="false"/>
          <w:color w:val="000000"/>
          <w:sz w:val="28"/>
        </w:rPr>
        <w:t>
      1) обучение ребенка элементарным навыкам умывания, одевания, раздевания и умения проситься на горшок;</w:t>
      </w:r>
    </w:p>
    <w:bookmarkEnd w:id="59"/>
    <w:bookmarkStart w:name="z15544" w:id="60"/>
    <w:p>
      <w:pPr>
        <w:spacing w:after="0"/>
        <w:ind w:left="0"/>
        <w:jc w:val="both"/>
      </w:pPr>
      <w:r>
        <w:rPr>
          <w:rFonts w:ascii="Times New Roman"/>
          <w:b w:val="false"/>
          <w:i w:val="false"/>
          <w:color w:val="000000"/>
          <w:sz w:val="28"/>
        </w:rPr>
        <w:t>
      2) воспитание аккуратности, опрятности, умению замечать грязное лицо, руки, нос, проситься вымыть, вытереть их, снять мокрую одежду.</w:t>
      </w:r>
    </w:p>
    <w:bookmarkEnd w:id="60"/>
    <w:bookmarkStart w:name="z15545" w:id="61"/>
    <w:p>
      <w:pPr>
        <w:spacing w:after="0"/>
        <w:ind w:left="0"/>
        <w:jc w:val="both"/>
      </w:pPr>
      <w:r>
        <w:rPr>
          <w:rFonts w:ascii="Times New Roman"/>
          <w:b w:val="false"/>
          <w:i w:val="false"/>
          <w:color w:val="000000"/>
          <w:sz w:val="28"/>
        </w:rPr>
        <w:t>
      Закаливание обеспечивается сочетанием воздушных, водных процедур, воздействием ультрафиолетовых лучей во время прогулок. Прохождение в течение 2-3 минут босиком по теплому песку с учетом пожеланий родителей. Воздушные ванны применяются при переодевании несколько раз в день, длительность воздушных ванн увеличивается с 2–3 до 6–10 минут.</w:t>
      </w:r>
    </w:p>
    <w:bookmarkEnd w:id="61"/>
    <w:bookmarkStart w:name="z15546" w:id="62"/>
    <w:p>
      <w:pPr>
        <w:spacing w:after="0"/>
        <w:ind w:left="0"/>
        <w:jc w:val="both"/>
      </w:pPr>
      <w:r>
        <w:rPr>
          <w:rFonts w:ascii="Times New Roman"/>
          <w:b w:val="false"/>
          <w:i w:val="false"/>
          <w:color w:val="000000"/>
          <w:sz w:val="28"/>
        </w:rPr>
        <w:t xml:space="preserve">
      Формирование умения обращать внимание на играющего рядом ребенка, понимать его состояние, сочувствовать плачущему. Учить не мешать сверстнику, не отнимать игрушки, делиться ими. </w:t>
      </w:r>
    </w:p>
    <w:bookmarkEnd w:id="62"/>
    <w:bookmarkStart w:name="z15547" w:id="63"/>
    <w:p>
      <w:pPr>
        <w:spacing w:after="0"/>
        <w:ind w:left="0"/>
        <w:jc w:val="both"/>
      </w:pPr>
      <w:r>
        <w:rPr>
          <w:rFonts w:ascii="Times New Roman"/>
          <w:b w:val="false"/>
          <w:i w:val="false"/>
          <w:color w:val="000000"/>
          <w:sz w:val="28"/>
        </w:rPr>
        <w:t>
      Ожидаемые результаты:</w:t>
      </w:r>
    </w:p>
    <w:bookmarkEnd w:id="63"/>
    <w:bookmarkStart w:name="z15548" w:id="64"/>
    <w:p>
      <w:pPr>
        <w:spacing w:after="0"/>
        <w:ind w:left="0"/>
        <w:jc w:val="both"/>
      </w:pPr>
      <w:r>
        <w:rPr>
          <w:rFonts w:ascii="Times New Roman"/>
          <w:b w:val="false"/>
          <w:i w:val="false"/>
          <w:color w:val="000000"/>
          <w:sz w:val="28"/>
        </w:rPr>
        <w:t>
      владеет первоначальными навыками основных видов движений, навыками самообслуживания;</w:t>
      </w:r>
    </w:p>
    <w:bookmarkEnd w:id="64"/>
    <w:bookmarkStart w:name="z15549" w:id="65"/>
    <w:p>
      <w:pPr>
        <w:spacing w:after="0"/>
        <w:ind w:left="0"/>
        <w:jc w:val="both"/>
      </w:pPr>
      <w:r>
        <w:rPr>
          <w:rFonts w:ascii="Times New Roman"/>
          <w:b w:val="false"/>
          <w:i w:val="false"/>
          <w:color w:val="000000"/>
          <w:sz w:val="28"/>
        </w:rPr>
        <w:t>
      проявляет желание выполнять физические упражнения, с помощью взрослых приводить себя в порядок;</w:t>
      </w:r>
    </w:p>
    <w:bookmarkEnd w:id="65"/>
    <w:bookmarkStart w:name="z15550" w:id="66"/>
    <w:p>
      <w:pPr>
        <w:spacing w:after="0"/>
        <w:ind w:left="0"/>
        <w:jc w:val="both"/>
      </w:pPr>
      <w:r>
        <w:rPr>
          <w:rFonts w:ascii="Times New Roman"/>
          <w:b w:val="false"/>
          <w:i w:val="false"/>
          <w:color w:val="000000"/>
          <w:sz w:val="28"/>
        </w:rPr>
        <w:t>
      чувствует удовлетворение от чистоты и порядка;</w:t>
      </w:r>
    </w:p>
    <w:bookmarkEnd w:id="66"/>
    <w:bookmarkStart w:name="z15551" w:id="67"/>
    <w:p>
      <w:pPr>
        <w:spacing w:after="0"/>
        <w:ind w:left="0"/>
        <w:jc w:val="both"/>
      </w:pPr>
      <w:r>
        <w:rPr>
          <w:rFonts w:ascii="Times New Roman"/>
          <w:b w:val="false"/>
          <w:i w:val="false"/>
          <w:color w:val="000000"/>
          <w:sz w:val="28"/>
        </w:rPr>
        <w:t xml:space="preserve">
      обрашает внимание на играющего рядом ребенка, понимает его состояние, сочувствует плачущему. </w:t>
      </w:r>
    </w:p>
    <w:bookmarkEnd w:id="67"/>
    <w:bookmarkStart w:name="z15552" w:id="68"/>
    <w:p>
      <w:pPr>
        <w:spacing w:after="0"/>
        <w:ind w:left="0"/>
        <w:jc w:val="both"/>
      </w:pPr>
      <w:r>
        <w:rPr>
          <w:rFonts w:ascii="Times New Roman"/>
          <w:b w:val="false"/>
          <w:i w:val="false"/>
          <w:color w:val="000000"/>
          <w:sz w:val="28"/>
        </w:rPr>
        <w:t>
      13. Физическая культура (от 1 года 6 месяцев до 2 лет).</w:t>
      </w:r>
    </w:p>
    <w:bookmarkEnd w:id="68"/>
    <w:bookmarkStart w:name="z15553" w:id="69"/>
    <w:p>
      <w:pPr>
        <w:spacing w:after="0"/>
        <w:ind w:left="0"/>
        <w:jc w:val="both"/>
      </w:pPr>
      <w:r>
        <w:rPr>
          <w:rFonts w:ascii="Times New Roman"/>
          <w:b w:val="false"/>
          <w:i w:val="false"/>
          <w:color w:val="000000"/>
          <w:sz w:val="28"/>
        </w:rPr>
        <w:t>
      1) ходьба по дорожке (ширина 30 сантиметров, длина 3–5 метров), между стульчиками, кубами, кеглями, обручами, палками; умение переходить из обруча в обруч; ходьба по наклонной доске вверх и вниз, по гимнастической скамейке с воспитателем; ходьба с предметом в руках, с изменением направления; ходьба за мячом (после катания), умение подняться на ящик или гимнастическую скамейку и сойти с нее; ходьба ("солдат", "мышка", "собачка", "птичка", "медведь" и другие);</w:t>
      </w:r>
    </w:p>
    <w:bookmarkEnd w:id="69"/>
    <w:bookmarkStart w:name="z15554" w:id="70"/>
    <w:p>
      <w:pPr>
        <w:spacing w:after="0"/>
        <w:ind w:left="0"/>
        <w:jc w:val="both"/>
      </w:pPr>
      <w:r>
        <w:rPr>
          <w:rFonts w:ascii="Times New Roman"/>
          <w:b w:val="false"/>
          <w:i w:val="false"/>
          <w:color w:val="000000"/>
          <w:sz w:val="28"/>
        </w:rPr>
        <w:t>
      2) ползание с перелезанием через гимнастическую скамейку и подлезание под нее; ползание за мячом, который катится; ползание вверх по наклонной доске, по гимнастической скамейке;</w:t>
      </w:r>
    </w:p>
    <w:bookmarkEnd w:id="70"/>
    <w:bookmarkStart w:name="z15555" w:id="71"/>
    <w:p>
      <w:pPr>
        <w:spacing w:after="0"/>
        <w:ind w:left="0"/>
        <w:jc w:val="both"/>
      </w:pPr>
      <w:r>
        <w:rPr>
          <w:rFonts w:ascii="Times New Roman"/>
          <w:b w:val="false"/>
          <w:i w:val="false"/>
          <w:color w:val="000000"/>
          <w:sz w:val="28"/>
        </w:rPr>
        <w:t>
      3) перелезание через бревно, приставляя одну ногу к другой;</w:t>
      </w:r>
    </w:p>
    <w:bookmarkEnd w:id="71"/>
    <w:bookmarkStart w:name="z15556" w:id="72"/>
    <w:p>
      <w:pPr>
        <w:spacing w:after="0"/>
        <w:ind w:left="0"/>
        <w:jc w:val="both"/>
      </w:pPr>
      <w:r>
        <w:rPr>
          <w:rFonts w:ascii="Times New Roman"/>
          <w:b w:val="false"/>
          <w:i w:val="false"/>
          <w:color w:val="000000"/>
          <w:sz w:val="28"/>
        </w:rPr>
        <w:t>
      4) катание, бросание. Скатывание мяча с небольшой горки; катание и бросание мяча воспитателю, ребенку; бросание мяча вперед, вверх, перебрасывание мяча через ленту, натянутую на уровне груди ребенка.</w:t>
      </w:r>
    </w:p>
    <w:bookmarkEnd w:id="72"/>
    <w:bookmarkStart w:name="z15557" w:id="73"/>
    <w:p>
      <w:pPr>
        <w:spacing w:after="0"/>
        <w:ind w:left="0"/>
        <w:jc w:val="both"/>
      </w:pPr>
      <w:r>
        <w:rPr>
          <w:rFonts w:ascii="Times New Roman"/>
          <w:b w:val="false"/>
          <w:i w:val="false"/>
          <w:color w:val="000000"/>
          <w:sz w:val="28"/>
        </w:rPr>
        <w:t>
      Общеразвивающие упражнения: поднимание рук и опускание, вытягивание рук вперед, отведение за спину, сгибание и выпрямление рук, помахивание кистями рук, вращение кистями рук, поворачивание рук ладонями вниз и вверх, сгибание и разгибание пальцев рук, сжимание и разжимание пальцев, захватывание пальцами мелких предметов, стоя и сидя поворачивание вправо и влево, передача друг другу предметов, наклоны вперед и выпрямление, приседание с поддержкой, подпрыгивание. Формы организации – стайкой, в группах, в паре.</w:t>
      </w:r>
    </w:p>
    <w:bookmarkEnd w:id="73"/>
    <w:bookmarkStart w:name="z15558" w:id="74"/>
    <w:p>
      <w:pPr>
        <w:spacing w:after="0"/>
        <w:ind w:left="0"/>
        <w:jc w:val="both"/>
      </w:pPr>
      <w:r>
        <w:rPr>
          <w:rFonts w:ascii="Times New Roman"/>
          <w:b w:val="false"/>
          <w:i w:val="false"/>
          <w:color w:val="000000"/>
          <w:sz w:val="28"/>
        </w:rPr>
        <w:t xml:space="preserve">
      Культурно-гигиенические навыки. </w:t>
      </w:r>
    </w:p>
    <w:bookmarkEnd w:id="74"/>
    <w:bookmarkStart w:name="z15559" w:id="75"/>
    <w:p>
      <w:pPr>
        <w:spacing w:after="0"/>
        <w:ind w:left="0"/>
        <w:jc w:val="both"/>
      </w:pPr>
      <w:r>
        <w:rPr>
          <w:rFonts w:ascii="Times New Roman"/>
          <w:b w:val="false"/>
          <w:i w:val="false"/>
          <w:color w:val="000000"/>
          <w:sz w:val="28"/>
        </w:rPr>
        <w:t xml:space="preserve">
      Соблюдение гигиенических требований: </w:t>
      </w:r>
    </w:p>
    <w:bookmarkEnd w:id="75"/>
    <w:bookmarkStart w:name="z15560" w:id="76"/>
    <w:p>
      <w:pPr>
        <w:spacing w:after="0"/>
        <w:ind w:left="0"/>
        <w:jc w:val="both"/>
      </w:pPr>
      <w:r>
        <w:rPr>
          <w:rFonts w:ascii="Times New Roman"/>
          <w:b w:val="false"/>
          <w:i w:val="false"/>
          <w:color w:val="000000"/>
          <w:sz w:val="28"/>
        </w:rPr>
        <w:t>
      1) во время еды: садиться за стол только с вымытыми руками, самому садиться на стул и вставать с него, есть аккуратно, не обливаясь, после еды пользоваться салфеткой, благодарить после еды;</w:t>
      </w:r>
    </w:p>
    <w:bookmarkEnd w:id="76"/>
    <w:bookmarkStart w:name="z15561" w:id="77"/>
    <w:p>
      <w:pPr>
        <w:spacing w:after="0"/>
        <w:ind w:left="0"/>
        <w:jc w:val="both"/>
      </w:pPr>
      <w:r>
        <w:rPr>
          <w:rFonts w:ascii="Times New Roman"/>
          <w:b w:val="false"/>
          <w:i w:val="false"/>
          <w:color w:val="000000"/>
          <w:sz w:val="28"/>
        </w:rPr>
        <w:t>
      2) при умывании: самостоятельно мыть руки (тереть ладонь о ладонь) и мыть нижнюю часть лица ладонью, с помощью взрослого вытирать лицо и руки;</w:t>
      </w:r>
    </w:p>
    <w:bookmarkEnd w:id="77"/>
    <w:bookmarkStart w:name="z15562" w:id="78"/>
    <w:p>
      <w:pPr>
        <w:spacing w:after="0"/>
        <w:ind w:left="0"/>
        <w:jc w:val="both"/>
      </w:pPr>
      <w:r>
        <w:rPr>
          <w:rFonts w:ascii="Times New Roman"/>
          <w:b w:val="false"/>
          <w:i w:val="false"/>
          <w:color w:val="000000"/>
          <w:sz w:val="28"/>
        </w:rPr>
        <w:t>
      3) при одевании, раздевании: снимать и надевать одежду в определенном порядке, правильно складывать ее;</w:t>
      </w:r>
    </w:p>
    <w:bookmarkEnd w:id="78"/>
    <w:bookmarkStart w:name="z15563" w:id="79"/>
    <w:p>
      <w:pPr>
        <w:spacing w:after="0"/>
        <w:ind w:left="0"/>
        <w:jc w:val="both"/>
      </w:pPr>
      <w:r>
        <w:rPr>
          <w:rFonts w:ascii="Times New Roman"/>
          <w:b w:val="false"/>
          <w:i w:val="false"/>
          <w:color w:val="000000"/>
          <w:sz w:val="28"/>
        </w:rPr>
        <w:t>
      4) закрепление умений ребенка проситься на горшок, знать место своего горшка, садиться только на свой горшок;</w:t>
      </w:r>
    </w:p>
    <w:bookmarkEnd w:id="79"/>
    <w:bookmarkStart w:name="z15564" w:id="80"/>
    <w:p>
      <w:pPr>
        <w:spacing w:after="0"/>
        <w:ind w:left="0"/>
        <w:jc w:val="both"/>
      </w:pPr>
      <w:r>
        <w:rPr>
          <w:rFonts w:ascii="Times New Roman"/>
          <w:b w:val="false"/>
          <w:i w:val="false"/>
          <w:color w:val="000000"/>
          <w:sz w:val="28"/>
        </w:rPr>
        <w:t>
      5) при напоминании вытирать носовым платком нос, самому вынимать его из кармана и убирать в карман;</w:t>
      </w:r>
    </w:p>
    <w:bookmarkEnd w:id="80"/>
    <w:bookmarkStart w:name="z15565" w:id="81"/>
    <w:p>
      <w:pPr>
        <w:spacing w:after="0"/>
        <w:ind w:left="0"/>
        <w:jc w:val="both"/>
      </w:pPr>
      <w:r>
        <w:rPr>
          <w:rFonts w:ascii="Times New Roman"/>
          <w:b w:val="false"/>
          <w:i w:val="false"/>
          <w:color w:val="000000"/>
          <w:sz w:val="28"/>
        </w:rPr>
        <w:t>
      6) знание места хранения своих вещей, полотенца, знать свое место за столом, свой шкафчик для одежды.</w:t>
      </w:r>
    </w:p>
    <w:bookmarkEnd w:id="81"/>
    <w:bookmarkStart w:name="z15566" w:id="82"/>
    <w:p>
      <w:pPr>
        <w:spacing w:after="0"/>
        <w:ind w:left="0"/>
        <w:jc w:val="both"/>
      </w:pPr>
      <w:r>
        <w:rPr>
          <w:rFonts w:ascii="Times New Roman"/>
          <w:b w:val="false"/>
          <w:i w:val="false"/>
          <w:color w:val="000000"/>
          <w:sz w:val="28"/>
        </w:rPr>
        <w:t>
      Самостоятельная двигательная активность:</w:t>
      </w:r>
    </w:p>
    <w:bookmarkEnd w:id="82"/>
    <w:bookmarkStart w:name="z15567" w:id="83"/>
    <w:p>
      <w:pPr>
        <w:spacing w:after="0"/>
        <w:ind w:left="0"/>
        <w:jc w:val="both"/>
      </w:pPr>
      <w:r>
        <w:rPr>
          <w:rFonts w:ascii="Times New Roman"/>
          <w:b w:val="false"/>
          <w:i w:val="false"/>
          <w:color w:val="000000"/>
          <w:sz w:val="28"/>
        </w:rPr>
        <w:t>
      Создание условий, способствующих двигательной активности в самостоятельных играх детей.</w:t>
      </w:r>
    </w:p>
    <w:bookmarkEnd w:id="83"/>
    <w:bookmarkStart w:name="z15568" w:id="84"/>
    <w:p>
      <w:pPr>
        <w:spacing w:after="0"/>
        <w:ind w:left="0"/>
        <w:jc w:val="both"/>
      </w:pPr>
      <w:r>
        <w:rPr>
          <w:rFonts w:ascii="Times New Roman"/>
          <w:b w:val="false"/>
          <w:i w:val="false"/>
          <w:color w:val="000000"/>
          <w:sz w:val="28"/>
        </w:rPr>
        <w:t xml:space="preserve">
      Оздоровительно-закаливающие процедуры: </w:t>
      </w:r>
    </w:p>
    <w:bookmarkEnd w:id="84"/>
    <w:bookmarkStart w:name="z15569" w:id="85"/>
    <w:p>
      <w:pPr>
        <w:spacing w:after="0"/>
        <w:ind w:left="0"/>
        <w:jc w:val="both"/>
      </w:pPr>
      <w:r>
        <w:rPr>
          <w:rFonts w:ascii="Times New Roman"/>
          <w:b w:val="false"/>
          <w:i w:val="false"/>
          <w:color w:val="000000"/>
          <w:sz w:val="28"/>
        </w:rPr>
        <w:t>
      1) осуществление закаливания детей во время одевания после сна и при переодевании в течение дня;</w:t>
      </w:r>
    </w:p>
    <w:bookmarkEnd w:id="85"/>
    <w:bookmarkStart w:name="z15570" w:id="86"/>
    <w:p>
      <w:pPr>
        <w:spacing w:after="0"/>
        <w:ind w:left="0"/>
        <w:jc w:val="both"/>
      </w:pPr>
      <w:r>
        <w:rPr>
          <w:rFonts w:ascii="Times New Roman"/>
          <w:b w:val="false"/>
          <w:i w:val="false"/>
          <w:color w:val="000000"/>
          <w:sz w:val="28"/>
        </w:rPr>
        <w:t>
      2) воспитание умения замечать неопрятность в одежде, умение с помощью взрослых приводить себя в порядок, развивать чувство удовлетворения от чистоты и порядка;</w:t>
      </w:r>
    </w:p>
    <w:bookmarkEnd w:id="86"/>
    <w:bookmarkStart w:name="z15571" w:id="87"/>
    <w:p>
      <w:pPr>
        <w:spacing w:after="0"/>
        <w:ind w:left="0"/>
        <w:jc w:val="both"/>
      </w:pPr>
      <w:r>
        <w:rPr>
          <w:rFonts w:ascii="Times New Roman"/>
          <w:b w:val="false"/>
          <w:i w:val="false"/>
          <w:color w:val="000000"/>
          <w:sz w:val="28"/>
        </w:rPr>
        <w:t>
      3) проведение закаливающих воздушных и водных процедур под руководством медицинского персонала;</w:t>
      </w:r>
    </w:p>
    <w:bookmarkEnd w:id="87"/>
    <w:bookmarkStart w:name="z15572" w:id="88"/>
    <w:p>
      <w:pPr>
        <w:spacing w:after="0"/>
        <w:ind w:left="0"/>
        <w:jc w:val="both"/>
      </w:pPr>
      <w:r>
        <w:rPr>
          <w:rFonts w:ascii="Times New Roman"/>
          <w:b w:val="false"/>
          <w:i w:val="false"/>
          <w:color w:val="000000"/>
          <w:sz w:val="28"/>
        </w:rPr>
        <w:t>
      4) элемент повседневного закаливания - умывание и мытье рук до локтя водопроводной водой. Закаливание водой проводят в виде общих или местных процедур при температуре воздуха в помещении не ниже +22 °С;</w:t>
      </w:r>
    </w:p>
    <w:bookmarkEnd w:id="88"/>
    <w:bookmarkStart w:name="z15573" w:id="89"/>
    <w:p>
      <w:pPr>
        <w:spacing w:after="0"/>
        <w:ind w:left="0"/>
        <w:jc w:val="both"/>
      </w:pPr>
      <w:r>
        <w:rPr>
          <w:rFonts w:ascii="Times New Roman"/>
          <w:b w:val="false"/>
          <w:i w:val="false"/>
          <w:color w:val="000000"/>
          <w:sz w:val="28"/>
        </w:rPr>
        <w:t>
      5) специальные закаливающие мероприятия (используется один из предложенных способов) - влажное обтирание до пояса или всего тела. Снижение температуры воды при общем обтирании тела происходит с +36°С до +28°С (на 2 градуса ниже каждые 4 – 5 дней). При местном обтирании с +35°С до +23°С (каждые 4 дня на 2 градуса ниже), обливание ног водой контрастных температур: температура воды вначале +36°С и +25°С; в конце +38°С и +18°С.</w:t>
      </w:r>
    </w:p>
    <w:bookmarkEnd w:id="89"/>
    <w:bookmarkStart w:name="z15574" w:id="90"/>
    <w:p>
      <w:pPr>
        <w:spacing w:after="0"/>
        <w:ind w:left="0"/>
        <w:jc w:val="both"/>
      </w:pPr>
      <w:r>
        <w:rPr>
          <w:rFonts w:ascii="Times New Roman"/>
          <w:b w:val="false"/>
          <w:i w:val="false"/>
          <w:color w:val="000000"/>
          <w:sz w:val="28"/>
        </w:rPr>
        <w:t>
      Ожидаемые результаты:</w:t>
      </w:r>
    </w:p>
    <w:bookmarkEnd w:id="90"/>
    <w:bookmarkStart w:name="z15575" w:id="91"/>
    <w:p>
      <w:pPr>
        <w:spacing w:after="0"/>
        <w:ind w:left="0"/>
        <w:jc w:val="both"/>
      </w:pPr>
      <w:r>
        <w:rPr>
          <w:rFonts w:ascii="Times New Roman"/>
          <w:b w:val="false"/>
          <w:i w:val="false"/>
          <w:color w:val="000000"/>
          <w:sz w:val="28"/>
        </w:rPr>
        <w:t>
      имеет первоначальные навыки координации движений;</w:t>
      </w:r>
    </w:p>
    <w:bookmarkEnd w:id="91"/>
    <w:bookmarkStart w:name="z15576" w:id="92"/>
    <w:p>
      <w:pPr>
        <w:spacing w:after="0"/>
        <w:ind w:left="0"/>
        <w:jc w:val="both"/>
      </w:pPr>
      <w:r>
        <w:rPr>
          <w:rFonts w:ascii="Times New Roman"/>
          <w:b w:val="false"/>
          <w:i w:val="false"/>
          <w:color w:val="000000"/>
          <w:sz w:val="28"/>
        </w:rPr>
        <w:t>
      выполняет упражнения вместе с педагогом в игровой форме (имитация движений животных), используя зрительные ориентиры;</w:t>
      </w:r>
    </w:p>
    <w:bookmarkEnd w:id="92"/>
    <w:bookmarkStart w:name="z15577" w:id="93"/>
    <w:p>
      <w:pPr>
        <w:spacing w:after="0"/>
        <w:ind w:left="0"/>
        <w:jc w:val="both"/>
      </w:pPr>
      <w:r>
        <w:rPr>
          <w:rFonts w:ascii="Times New Roman"/>
          <w:b w:val="false"/>
          <w:i w:val="false"/>
          <w:color w:val="000000"/>
          <w:sz w:val="28"/>
        </w:rPr>
        <w:t xml:space="preserve">
      знает приемы повседневного закаливания; </w:t>
      </w:r>
    </w:p>
    <w:bookmarkEnd w:id="93"/>
    <w:bookmarkStart w:name="z15578" w:id="94"/>
    <w:p>
      <w:pPr>
        <w:spacing w:after="0"/>
        <w:ind w:left="0"/>
        <w:jc w:val="both"/>
      </w:pPr>
      <w:r>
        <w:rPr>
          <w:rFonts w:ascii="Times New Roman"/>
          <w:b w:val="false"/>
          <w:i w:val="false"/>
          <w:color w:val="000000"/>
          <w:sz w:val="28"/>
        </w:rPr>
        <w:t>
      соблюдает при помощи взрослого элементарные навыки самообслуживания.</w:t>
      </w:r>
    </w:p>
    <w:bookmarkEnd w:id="94"/>
    <w:bookmarkStart w:name="z15579" w:id="95"/>
    <w:p>
      <w:pPr>
        <w:spacing w:after="0"/>
        <w:ind w:left="0"/>
        <w:jc w:val="left"/>
      </w:pPr>
      <w:r>
        <w:rPr>
          <w:rFonts w:ascii="Times New Roman"/>
          <w:b/>
          <w:i w:val="false"/>
          <w:color w:val="000000"/>
        </w:rPr>
        <w:t xml:space="preserve"> Параграф 2. Образовательная область "Коммуникация"</w:t>
      </w:r>
    </w:p>
    <w:bookmarkEnd w:id="95"/>
    <w:bookmarkStart w:name="z15580" w:id="96"/>
    <w:p>
      <w:pPr>
        <w:spacing w:after="0"/>
        <w:ind w:left="0"/>
        <w:jc w:val="both"/>
      </w:pPr>
      <w:r>
        <w:rPr>
          <w:rFonts w:ascii="Times New Roman"/>
          <w:b w:val="false"/>
          <w:i w:val="false"/>
          <w:color w:val="000000"/>
          <w:sz w:val="28"/>
        </w:rPr>
        <w:t>
      14. Базовое содержание образовательной области "Коммуникация" реализуется в организованной учебной деятельности - развитие речи, художественная литература.</w:t>
      </w:r>
    </w:p>
    <w:bookmarkEnd w:id="96"/>
    <w:bookmarkStart w:name="z15581" w:id="97"/>
    <w:p>
      <w:pPr>
        <w:spacing w:after="0"/>
        <w:ind w:left="0"/>
        <w:jc w:val="both"/>
      </w:pPr>
      <w:r>
        <w:rPr>
          <w:rFonts w:ascii="Times New Roman"/>
          <w:b w:val="false"/>
          <w:i w:val="false"/>
          <w:color w:val="000000"/>
          <w:sz w:val="28"/>
        </w:rPr>
        <w:t>
      15. Содержание образовательной области "Коммуникация" обеспечивает условия для формирования потребности в речевом общении, развитие коммуникативных навыков, совершенствование пассивного и активного словарного запаса, грамматического строя речи, звуковой культуры, связной речи ребенка через интеграцию других образовательных областей.</w:t>
      </w:r>
    </w:p>
    <w:bookmarkEnd w:id="97"/>
    <w:bookmarkStart w:name="z15582" w:id="98"/>
    <w:p>
      <w:pPr>
        <w:spacing w:after="0"/>
        <w:ind w:left="0"/>
        <w:jc w:val="both"/>
      </w:pPr>
      <w:r>
        <w:rPr>
          <w:rFonts w:ascii="Times New Roman"/>
          <w:b w:val="false"/>
          <w:i w:val="false"/>
          <w:color w:val="000000"/>
          <w:sz w:val="28"/>
        </w:rPr>
        <w:t>
      16. Целью является обеспечение условий для развития социально-коммуникативных навыков.</w:t>
      </w:r>
    </w:p>
    <w:bookmarkEnd w:id="98"/>
    <w:bookmarkStart w:name="z15583" w:id="99"/>
    <w:p>
      <w:pPr>
        <w:spacing w:after="0"/>
        <w:ind w:left="0"/>
        <w:jc w:val="both"/>
      </w:pPr>
      <w:r>
        <w:rPr>
          <w:rFonts w:ascii="Times New Roman"/>
          <w:b w:val="false"/>
          <w:i w:val="false"/>
          <w:color w:val="000000"/>
          <w:sz w:val="28"/>
        </w:rPr>
        <w:t>
      17. Задачи:</w:t>
      </w:r>
    </w:p>
    <w:bookmarkEnd w:id="99"/>
    <w:bookmarkStart w:name="z15584" w:id="100"/>
    <w:p>
      <w:pPr>
        <w:spacing w:after="0"/>
        <w:ind w:left="0"/>
        <w:jc w:val="both"/>
      </w:pPr>
      <w:r>
        <w:rPr>
          <w:rFonts w:ascii="Times New Roman"/>
          <w:b w:val="false"/>
          <w:i w:val="false"/>
          <w:color w:val="000000"/>
          <w:sz w:val="28"/>
        </w:rPr>
        <w:t>
      безболезненная и своевременная социализация ребенка;</w:t>
      </w:r>
    </w:p>
    <w:bookmarkEnd w:id="100"/>
    <w:bookmarkStart w:name="z15585" w:id="101"/>
    <w:p>
      <w:pPr>
        <w:spacing w:after="0"/>
        <w:ind w:left="0"/>
        <w:jc w:val="both"/>
      </w:pPr>
      <w:r>
        <w:rPr>
          <w:rFonts w:ascii="Times New Roman"/>
          <w:b w:val="false"/>
          <w:i w:val="false"/>
          <w:color w:val="000000"/>
          <w:sz w:val="28"/>
        </w:rPr>
        <w:t>
      приобщать его к общепринятым нормам общения, взаимоотношению между сверстниками и старшими;</w:t>
      </w:r>
    </w:p>
    <w:bookmarkEnd w:id="101"/>
    <w:bookmarkStart w:name="z15586" w:id="102"/>
    <w:p>
      <w:pPr>
        <w:spacing w:after="0"/>
        <w:ind w:left="0"/>
        <w:jc w:val="both"/>
      </w:pPr>
      <w:r>
        <w:rPr>
          <w:rFonts w:ascii="Times New Roman"/>
          <w:b w:val="false"/>
          <w:i w:val="false"/>
          <w:color w:val="000000"/>
          <w:sz w:val="28"/>
        </w:rPr>
        <w:t>
      формировать культуру слушания;</w:t>
      </w:r>
    </w:p>
    <w:bookmarkEnd w:id="102"/>
    <w:bookmarkStart w:name="z15587" w:id="103"/>
    <w:p>
      <w:pPr>
        <w:spacing w:after="0"/>
        <w:ind w:left="0"/>
        <w:jc w:val="both"/>
      </w:pPr>
      <w:r>
        <w:rPr>
          <w:rFonts w:ascii="Times New Roman"/>
          <w:b w:val="false"/>
          <w:i w:val="false"/>
          <w:color w:val="000000"/>
          <w:sz w:val="28"/>
        </w:rPr>
        <w:t>
      развивать словарный запас;</w:t>
      </w:r>
    </w:p>
    <w:bookmarkEnd w:id="103"/>
    <w:bookmarkStart w:name="z15588" w:id="104"/>
    <w:p>
      <w:pPr>
        <w:spacing w:after="0"/>
        <w:ind w:left="0"/>
        <w:jc w:val="both"/>
      </w:pPr>
      <w:r>
        <w:rPr>
          <w:rFonts w:ascii="Times New Roman"/>
          <w:b w:val="false"/>
          <w:i w:val="false"/>
          <w:color w:val="000000"/>
          <w:sz w:val="28"/>
        </w:rPr>
        <w:t>
      обучать грамматическому строю речи, звуковой культуре и связной речи.</w:t>
      </w:r>
    </w:p>
    <w:bookmarkEnd w:id="104"/>
    <w:bookmarkStart w:name="z15589" w:id="105"/>
    <w:p>
      <w:pPr>
        <w:spacing w:after="0"/>
        <w:ind w:left="0"/>
        <w:jc w:val="both"/>
      </w:pPr>
      <w:r>
        <w:rPr>
          <w:rFonts w:ascii="Times New Roman"/>
          <w:b w:val="false"/>
          <w:i w:val="false"/>
          <w:color w:val="000000"/>
          <w:sz w:val="28"/>
        </w:rPr>
        <w:t>
      18. В первом полугодии основной задачей организованной учебной деятельности "Развитие речи" является развитие понимания речи взрослого. Во втором полугодии особое внимание следует уделять развитию активной речи.</w:t>
      </w:r>
    </w:p>
    <w:bookmarkEnd w:id="105"/>
    <w:bookmarkStart w:name="z15590" w:id="106"/>
    <w:p>
      <w:pPr>
        <w:spacing w:after="0"/>
        <w:ind w:left="0"/>
        <w:jc w:val="both"/>
      </w:pPr>
      <w:r>
        <w:rPr>
          <w:rFonts w:ascii="Times New Roman"/>
          <w:b w:val="false"/>
          <w:i w:val="false"/>
          <w:color w:val="000000"/>
          <w:sz w:val="28"/>
        </w:rPr>
        <w:t>
      19. Развитие речи (от 1 года до 1 года 6 месяцев.). В первом полугодии расширяется запас понимаемых ребенком слов, обозначающих названия предметов, действия живых существ (спит, ест, поет, слушает и так далее), а также слов, обозначающих некоторые ярко выраженные, понятные детям признаки предметов (большой, маленький, красный и так далее).</w:t>
      </w:r>
    </w:p>
    <w:bookmarkEnd w:id="106"/>
    <w:bookmarkStart w:name="z15591" w:id="107"/>
    <w:p>
      <w:pPr>
        <w:spacing w:after="0"/>
        <w:ind w:left="0"/>
        <w:jc w:val="both"/>
      </w:pPr>
      <w:r>
        <w:rPr>
          <w:rFonts w:ascii="Times New Roman"/>
          <w:b w:val="false"/>
          <w:i w:val="false"/>
          <w:color w:val="000000"/>
          <w:sz w:val="28"/>
        </w:rPr>
        <w:t>
      Обучение детей:</w:t>
      </w:r>
    </w:p>
    <w:bookmarkEnd w:id="107"/>
    <w:bookmarkStart w:name="z15592" w:id="108"/>
    <w:p>
      <w:pPr>
        <w:spacing w:after="0"/>
        <w:ind w:left="0"/>
        <w:jc w:val="both"/>
      </w:pPr>
      <w:r>
        <w:rPr>
          <w:rFonts w:ascii="Times New Roman"/>
          <w:b w:val="false"/>
          <w:i w:val="false"/>
          <w:color w:val="000000"/>
          <w:sz w:val="28"/>
        </w:rPr>
        <w:t>
      1) называнию своего имени, имен близких людей, названия одежды, мебели, посуды, некоторых средств передвижения, нескольких знакомых животных и растений;</w:t>
      </w:r>
    </w:p>
    <w:bookmarkEnd w:id="108"/>
    <w:bookmarkStart w:name="z15593" w:id="109"/>
    <w:p>
      <w:pPr>
        <w:spacing w:after="0"/>
        <w:ind w:left="0"/>
        <w:jc w:val="both"/>
      </w:pPr>
      <w:r>
        <w:rPr>
          <w:rFonts w:ascii="Times New Roman"/>
          <w:b w:val="false"/>
          <w:i w:val="false"/>
          <w:color w:val="000000"/>
          <w:sz w:val="28"/>
        </w:rPr>
        <w:t>
      2) выделению и называнию отдельных частей своего тела (руки, ноги, голова, рот, глаза, уши) и игрушек-животных;</w:t>
      </w:r>
    </w:p>
    <w:bookmarkEnd w:id="109"/>
    <w:bookmarkStart w:name="z15594" w:id="110"/>
    <w:p>
      <w:pPr>
        <w:spacing w:after="0"/>
        <w:ind w:left="0"/>
        <w:jc w:val="both"/>
      </w:pPr>
      <w:r>
        <w:rPr>
          <w:rFonts w:ascii="Times New Roman"/>
          <w:b w:val="false"/>
          <w:i w:val="false"/>
          <w:color w:val="000000"/>
          <w:sz w:val="28"/>
        </w:rPr>
        <w:t>
      3) пониманию простых по конструкции и содержанию фраз, выполнению просьб, несложных сюжетов маленьких инсценировок с игрушками, состоящих из 1-3 действий и отражающих знакомые бытовые или забавные ситуации;</w:t>
      </w:r>
    </w:p>
    <w:bookmarkEnd w:id="110"/>
    <w:bookmarkStart w:name="z15595" w:id="111"/>
    <w:p>
      <w:pPr>
        <w:spacing w:after="0"/>
        <w:ind w:left="0"/>
        <w:jc w:val="both"/>
      </w:pPr>
      <w:r>
        <w:rPr>
          <w:rFonts w:ascii="Times New Roman"/>
          <w:b w:val="false"/>
          <w:i w:val="false"/>
          <w:color w:val="000000"/>
          <w:sz w:val="28"/>
        </w:rPr>
        <w:t>
      4) пониманию речи без наглядности, нахождению предметов, узнаванию их на картинке, выполнению заданий на подбор предметов по существенным признакам;</w:t>
      </w:r>
    </w:p>
    <w:bookmarkEnd w:id="111"/>
    <w:bookmarkStart w:name="z15596" w:id="112"/>
    <w:p>
      <w:pPr>
        <w:spacing w:after="0"/>
        <w:ind w:left="0"/>
        <w:jc w:val="both"/>
      </w:pPr>
      <w:r>
        <w:rPr>
          <w:rFonts w:ascii="Times New Roman"/>
          <w:b w:val="false"/>
          <w:i w:val="false"/>
          <w:color w:val="000000"/>
          <w:sz w:val="28"/>
        </w:rPr>
        <w:t>
      5) пониманию коротких, простых по содержанию рассказов, стихотворений, потешек, которые сопровождаются показом соответствующих картинок, игрушек и действий, затем без показа;</w:t>
      </w:r>
    </w:p>
    <w:bookmarkEnd w:id="112"/>
    <w:bookmarkStart w:name="z15597" w:id="113"/>
    <w:p>
      <w:pPr>
        <w:spacing w:after="0"/>
        <w:ind w:left="0"/>
        <w:jc w:val="both"/>
      </w:pPr>
      <w:r>
        <w:rPr>
          <w:rFonts w:ascii="Times New Roman"/>
          <w:b w:val="false"/>
          <w:i w:val="false"/>
          <w:color w:val="000000"/>
          <w:sz w:val="28"/>
        </w:rPr>
        <w:t>
      6) слушанию произведений, восприятию их зрительно, эмоциональному реагированию на содержание.</w:t>
      </w:r>
    </w:p>
    <w:bookmarkEnd w:id="113"/>
    <w:bookmarkStart w:name="z15598" w:id="114"/>
    <w:p>
      <w:pPr>
        <w:spacing w:after="0"/>
        <w:ind w:left="0"/>
        <w:jc w:val="both"/>
      </w:pPr>
      <w:r>
        <w:rPr>
          <w:rFonts w:ascii="Times New Roman"/>
          <w:b w:val="false"/>
          <w:i w:val="false"/>
          <w:color w:val="000000"/>
          <w:sz w:val="28"/>
        </w:rPr>
        <w:t xml:space="preserve">
      Активная речь: </w:t>
      </w:r>
    </w:p>
    <w:bookmarkEnd w:id="114"/>
    <w:bookmarkStart w:name="z15599" w:id="115"/>
    <w:p>
      <w:pPr>
        <w:spacing w:after="0"/>
        <w:ind w:left="0"/>
        <w:jc w:val="both"/>
      </w:pPr>
      <w:r>
        <w:rPr>
          <w:rFonts w:ascii="Times New Roman"/>
          <w:b w:val="false"/>
          <w:i w:val="false"/>
          <w:color w:val="000000"/>
          <w:sz w:val="28"/>
        </w:rPr>
        <w:t>
      1) активная речь развивается доступными средствами: мимикой, жестами, словами, воспроизведением некоторых эмоциональных интонаций, выражающих удивление, радость, неудовольствие, огорчение и другие;</w:t>
      </w:r>
    </w:p>
    <w:bookmarkEnd w:id="115"/>
    <w:bookmarkStart w:name="z15600" w:id="116"/>
    <w:p>
      <w:pPr>
        <w:spacing w:after="0"/>
        <w:ind w:left="0"/>
        <w:jc w:val="both"/>
      </w:pPr>
      <w:r>
        <w:rPr>
          <w:rFonts w:ascii="Times New Roman"/>
          <w:b w:val="false"/>
          <w:i w:val="false"/>
          <w:color w:val="000000"/>
          <w:sz w:val="28"/>
        </w:rPr>
        <w:t>
      2) речь пополняется активными словами, обозначающими близких людей (мама, папа, тетя, бабушка), знакомые предметы, игрушки (чашка, кровать, стол, мишка, кукла), некоторые виды пищи (каша, молоко), известные действия (возьми, встань, пусти). Учить прислушиваться к речи взрослых, отвечать на простейшие вопросы "Что это?", "Что делает?" и задавать их, выполнять несложные поручения, понимать слова "нельзя", "можно" и правильно на них реагировать.</w:t>
      </w:r>
    </w:p>
    <w:bookmarkEnd w:id="116"/>
    <w:bookmarkStart w:name="z15601" w:id="117"/>
    <w:p>
      <w:pPr>
        <w:spacing w:after="0"/>
        <w:ind w:left="0"/>
        <w:jc w:val="both"/>
      </w:pPr>
      <w:r>
        <w:rPr>
          <w:rFonts w:ascii="Times New Roman"/>
          <w:b w:val="false"/>
          <w:i w:val="false"/>
          <w:color w:val="000000"/>
          <w:sz w:val="28"/>
        </w:rPr>
        <w:t xml:space="preserve">
      20. Развитие речи (от 1 года 6 месяцев до 2 лет). Понимание речи у детей данного возраста расширяется за счет слов, обозначающих предметы, находящиеся в комнате и вне ее, некоторых животных, их действия, игрушек (зайка, мишка, рыбка, птичка), признаков предметов, состояние вещей, местонахождение предмета, действий, связанных с выражением желаний (хотеть пить, есть, спать), окружающих людей в соответствии с их возрастом и полом. </w:t>
      </w:r>
    </w:p>
    <w:bookmarkEnd w:id="117"/>
    <w:bookmarkStart w:name="z15602" w:id="118"/>
    <w:p>
      <w:pPr>
        <w:spacing w:after="0"/>
        <w:ind w:left="0"/>
        <w:jc w:val="both"/>
      </w:pPr>
      <w:r>
        <w:rPr>
          <w:rFonts w:ascii="Times New Roman"/>
          <w:b w:val="false"/>
          <w:i w:val="false"/>
          <w:color w:val="000000"/>
          <w:sz w:val="28"/>
        </w:rPr>
        <w:t xml:space="preserve">
      Формирование навыков: </w:t>
      </w:r>
    </w:p>
    <w:bookmarkEnd w:id="118"/>
    <w:bookmarkStart w:name="z15603" w:id="119"/>
    <w:p>
      <w:pPr>
        <w:spacing w:after="0"/>
        <w:ind w:left="0"/>
        <w:jc w:val="both"/>
      </w:pPr>
      <w:r>
        <w:rPr>
          <w:rFonts w:ascii="Times New Roman"/>
          <w:b w:val="false"/>
          <w:i w:val="false"/>
          <w:color w:val="000000"/>
          <w:sz w:val="28"/>
        </w:rPr>
        <w:t>
      1) понимания названий комнат жилого помещения, ориентировка в них, знания их предназначения;</w:t>
      </w:r>
    </w:p>
    <w:bookmarkEnd w:id="119"/>
    <w:bookmarkStart w:name="z15604" w:id="120"/>
    <w:p>
      <w:pPr>
        <w:spacing w:after="0"/>
        <w:ind w:left="0"/>
        <w:jc w:val="both"/>
      </w:pPr>
      <w:r>
        <w:rPr>
          <w:rFonts w:ascii="Times New Roman"/>
          <w:b w:val="false"/>
          <w:i w:val="false"/>
          <w:color w:val="000000"/>
          <w:sz w:val="28"/>
        </w:rPr>
        <w:t>
      2) умения группировать знакомые предметы по названию, цвету, звучанию;</w:t>
      </w:r>
    </w:p>
    <w:bookmarkEnd w:id="120"/>
    <w:bookmarkStart w:name="z15605" w:id="121"/>
    <w:p>
      <w:pPr>
        <w:spacing w:after="0"/>
        <w:ind w:left="0"/>
        <w:jc w:val="both"/>
      </w:pPr>
      <w:r>
        <w:rPr>
          <w:rFonts w:ascii="Times New Roman"/>
          <w:b w:val="false"/>
          <w:i w:val="false"/>
          <w:color w:val="000000"/>
          <w:sz w:val="28"/>
        </w:rPr>
        <w:t>
      3) умения внимательно слушать взрослого, выполнять его указания, запоминать и выполнять несложные поручения, состоящие из двух-трех действий, понимания речевых конструкций с предлогами в, на;</w:t>
      </w:r>
    </w:p>
    <w:bookmarkEnd w:id="121"/>
    <w:bookmarkStart w:name="z15606" w:id="122"/>
    <w:p>
      <w:pPr>
        <w:spacing w:after="0"/>
        <w:ind w:left="0"/>
        <w:jc w:val="both"/>
      </w:pPr>
      <w:r>
        <w:rPr>
          <w:rFonts w:ascii="Times New Roman"/>
          <w:b w:val="false"/>
          <w:i w:val="false"/>
          <w:color w:val="000000"/>
          <w:sz w:val="28"/>
        </w:rPr>
        <w:t xml:space="preserve">
      4) умения пользоваться словами, необходимыми для выражения желаний и налаживания взаимоотношений с окружающими (хочу, дай, пусти, подвинься). </w:t>
      </w:r>
    </w:p>
    <w:bookmarkEnd w:id="122"/>
    <w:bookmarkStart w:name="z15607" w:id="123"/>
    <w:p>
      <w:pPr>
        <w:spacing w:after="0"/>
        <w:ind w:left="0"/>
        <w:jc w:val="both"/>
      </w:pPr>
      <w:r>
        <w:rPr>
          <w:rFonts w:ascii="Times New Roman"/>
          <w:b w:val="false"/>
          <w:i w:val="false"/>
          <w:color w:val="000000"/>
          <w:sz w:val="28"/>
        </w:rPr>
        <w:t>
      В процессе общения с ребенком используются потешки, прибаутки, присказки для создания бодрого, радостного настроения, желания общаться с взрослыми, выполнять их указания, подражать их действиям и словам.</w:t>
      </w:r>
    </w:p>
    <w:bookmarkEnd w:id="123"/>
    <w:bookmarkStart w:name="z15608" w:id="124"/>
    <w:p>
      <w:pPr>
        <w:spacing w:after="0"/>
        <w:ind w:left="0"/>
        <w:jc w:val="both"/>
      </w:pPr>
      <w:r>
        <w:rPr>
          <w:rFonts w:ascii="Times New Roman"/>
          <w:b w:val="false"/>
          <w:i w:val="false"/>
          <w:color w:val="000000"/>
          <w:sz w:val="28"/>
        </w:rPr>
        <w:t>
      Продолжение работы по развитию понимания выразительной речи: вопросительные, утвердительные, восклицательные интонации, выражающие отношение к содержанию произведения.</w:t>
      </w:r>
    </w:p>
    <w:bookmarkEnd w:id="124"/>
    <w:bookmarkStart w:name="z15609" w:id="125"/>
    <w:p>
      <w:pPr>
        <w:spacing w:after="0"/>
        <w:ind w:left="0"/>
        <w:jc w:val="both"/>
      </w:pPr>
      <w:r>
        <w:rPr>
          <w:rFonts w:ascii="Times New Roman"/>
          <w:b w:val="false"/>
          <w:i w:val="false"/>
          <w:color w:val="000000"/>
          <w:sz w:val="28"/>
        </w:rPr>
        <w:t>
      Развитие активной речи при воспроизведении слов и фраз, произносимых взрослым, пропевании и проговаривании отдельных слов, слушании песенок, прибауток, стихов, потешек.</w:t>
      </w:r>
    </w:p>
    <w:bookmarkEnd w:id="125"/>
    <w:bookmarkStart w:name="z15610" w:id="126"/>
    <w:p>
      <w:pPr>
        <w:spacing w:after="0"/>
        <w:ind w:left="0"/>
        <w:jc w:val="both"/>
      </w:pPr>
      <w:r>
        <w:rPr>
          <w:rFonts w:ascii="Times New Roman"/>
          <w:b w:val="false"/>
          <w:i w:val="false"/>
          <w:color w:val="000000"/>
          <w:sz w:val="28"/>
        </w:rPr>
        <w:t xml:space="preserve">
      Обогащение активного словаря, замена облегченных слов и звукоподражаний общеупотребительными речевыми формами, введение новых слов, обозначающих предметы и действия, обучение умению произносить слова, которые уже имеются в пассивном словаре. </w:t>
      </w:r>
    </w:p>
    <w:bookmarkEnd w:id="126"/>
    <w:bookmarkStart w:name="z15611" w:id="127"/>
    <w:p>
      <w:pPr>
        <w:spacing w:after="0"/>
        <w:ind w:left="0"/>
        <w:jc w:val="both"/>
      </w:pPr>
      <w:r>
        <w:rPr>
          <w:rFonts w:ascii="Times New Roman"/>
          <w:b w:val="false"/>
          <w:i w:val="false"/>
          <w:color w:val="000000"/>
          <w:sz w:val="28"/>
        </w:rPr>
        <w:t>
      Продолжение обучению называть предметы ближайшего окружения в естественной обстановке, на картинках, умению обращаться к взрослым и сверстникам (попроси, поблагодари, посмотри, кто пришел), произносить по подражанию новые слова, предложения из двух-трех слов, отвечать на понятные вопросы.</w:t>
      </w:r>
    </w:p>
    <w:bookmarkEnd w:id="127"/>
    <w:bookmarkStart w:name="z15612" w:id="128"/>
    <w:p>
      <w:pPr>
        <w:spacing w:after="0"/>
        <w:ind w:left="0"/>
        <w:jc w:val="both"/>
      </w:pPr>
      <w:r>
        <w:rPr>
          <w:rFonts w:ascii="Times New Roman"/>
          <w:b w:val="false"/>
          <w:i w:val="false"/>
          <w:color w:val="000000"/>
          <w:sz w:val="28"/>
        </w:rPr>
        <w:t>
      Развитие способности внимательно слушать речь окружающих, выполнять их требования, выраженные в словесной форме.</w:t>
      </w:r>
    </w:p>
    <w:bookmarkEnd w:id="128"/>
    <w:bookmarkStart w:name="z15613" w:id="129"/>
    <w:p>
      <w:pPr>
        <w:spacing w:after="0"/>
        <w:ind w:left="0"/>
        <w:jc w:val="both"/>
      </w:pPr>
      <w:r>
        <w:rPr>
          <w:rFonts w:ascii="Times New Roman"/>
          <w:b w:val="false"/>
          <w:i w:val="false"/>
          <w:color w:val="000000"/>
          <w:sz w:val="28"/>
        </w:rPr>
        <w:t>
      Формирование навыков правильной образцовой речи, построения предложений с учетом грамматических норм родного языка.</w:t>
      </w:r>
    </w:p>
    <w:bookmarkEnd w:id="129"/>
    <w:bookmarkStart w:name="z15614" w:id="130"/>
    <w:p>
      <w:pPr>
        <w:spacing w:after="0"/>
        <w:ind w:left="0"/>
        <w:jc w:val="both"/>
      </w:pPr>
      <w:r>
        <w:rPr>
          <w:rFonts w:ascii="Times New Roman"/>
          <w:b w:val="false"/>
          <w:i w:val="false"/>
          <w:color w:val="000000"/>
          <w:sz w:val="28"/>
        </w:rPr>
        <w:t>
      Ожидаемые результаты:</w:t>
      </w:r>
    </w:p>
    <w:bookmarkEnd w:id="130"/>
    <w:bookmarkStart w:name="z15615" w:id="131"/>
    <w:p>
      <w:pPr>
        <w:spacing w:after="0"/>
        <w:ind w:left="0"/>
        <w:jc w:val="both"/>
      </w:pPr>
      <w:r>
        <w:rPr>
          <w:rFonts w:ascii="Times New Roman"/>
          <w:b w:val="false"/>
          <w:i w:val="false"/>
          <w:color w:val="000000"/>
          <w:sz w:val="28"/>
        </w:rPr>
        <w:t>
      знает свое имя, имена близких людей, названия одежды, мебели, посуды, некоторых средств передвижения;</w:t>
      </w:r>
    </w:p>
    <w:bookmarkEnd w:id="131"/>
    <w:bookmarkStart w:name="z15616" w:id="132"/>
    <w:p>
      <w:pPr>
        <w:spacing w:after="0"/>
        <w:ind w:left="0"/>
        <w:jc w:val="both"/>
      </w:pPr>
      <w:r>
        <w:rPr>
          <w:rFonts w:ascii="Times New Roman"/>
          <w:b w:val="false"/>
          <w:i w:val="false"/>
          <w:color w:val="000000"/>
          <w:sz w:val="28"/>
        </w:rPr>
        <w:t>
      некоторых животных, их действия, признаки предметов, состояние вещей, место нахождения предмета;</w:t>
      </w:r>
    </w:p>
    <w:bookmarkEnd w:id="132"/>
    <w:bookmarkStart w:name="z15617" w:id="133"/>
    <w:p>
      <w:pPr>
        <w:spacing w:after="0"/>
        <w:ind w:left="0"/>
        <w:jc w:val="both"/>
      </w:pPr>
      <w:r>
        <w:rPr>
          <w:rFonts w:ascii="Times New Roman"/>
          <w:b w:val="false"/>
          <w:i w:val="false"/>
          <w:color w:val="000000"/>
          <w:sz w:val="28"/>
        </w:rPr>
        <w:t>
      умеет выделять и называть отдельные части своего тела; заменять звукоподражательные слова на употребляемые;</w:t>
      </w:r>
    </w:p>
    <w:bookmarkEnd w:id="133"/>
    <w:bookmarkStart w:name="z15618" w:id="134"/>
    <w:p>
      <w:pPr>
        <w:spacing w:after="0"/>
        <w:ind w:left="0"/>
        <w:jc w:val="both"/>
      </w:pPr>
      <w:r>
        <w:rPr>
          <w:rFonts w:ascii="Times New Roman"/>
          <w:b w:val="false"/>
          <w:i w:val="false"/>
          <w:color w:val="000000"/>
          <w:sz w:val="28"/>
        </w:rPr>
        <w:t>
      понимает простые по содержанию фразы, несложный сюжет маленьких инсценировок с игрушками;</w:t>
      </w:r>
    </w:p>
    <w:bookmarkEnd w:id="134"/>
    <w:bookmarkStart w:name="z15619" w:id="135"/>
    <w:p>
      <w:pPr>
        <w:spacing w:after="0"/>
        <w:ind w:left="0"/>
        <w:jc w:val="both"/>
      </w:pPr>
      <w:r>
        <w:rPr>
          <w:rFonts w:ascii="Times New Roman"/>
          <w:b w:val="false"/>
          <w:i w:val="false"/>
          <w:color w:val="000000"/>
          <w:sz w:val="28"/>
        </w:rPr>
        <w:t>
      выражает словами и короткими фразами просьбу;</w:t>
      </w:r>
    </w:p>
    <w:bookmarkEnd w:id="135"/>
    <w:bookmarkStart w:name="z15620" w:id="136"/>
    <w:p>
      <w:pPr>
        <w:spacing w:after="0"/>
        <w:ind w:left="0"/>
        <w:jc w:val="both"/>
      </w:pPr>
      <w:r>
        <w:rPr>
          <w:rFonts w:ascii="Times New Roman"/>
          <w:b w:val="false"/>
          <w:i w:val="false"/>
          <w:color w:val="000000"/>
          <w:sz w:val="28"/>
        </w:rPr>
        <w:t xml:space="preserve">
      произносит отчетливо гласные звуки и доступные в артикуляционном отношении согласные; </w:t>
      </w:r>
    </w:p>
    <w:bookmarkEnd w:id="136"/>
    <w:bookmarkStart w:name="z15621" w:id="137"/>
    <w:p>
      <w:pPr>
        <w:spacing w:after="0"/>
        <w:ind w:left="0"/>
        <w:jc w:val="both"/>
      </w:pPr>
      <w:r>
        <w:rPr>
          <w:rFonts w:ascii="Times New Roman"/>
          <w:b w:val="false"/>
          <w:i w:val="false"/>
          <w:color w:val="000000"/>
          <w:sz w:val="28"/>
        </w:rPr>
        <w:t>
      называет комнаты жилого помещения, ориентирется в них;</w:t>
      </w:r>
    </w:p>
    <w:bookmarkEnd w:id="137"/>
    <w:bookmarkStart w:name="z15622" w:id="138"/>
    <w:p>
      <w:pPr>
        <w:spacing w:after="0"/>
        <w:ind w:left="0"/>
        <w:jc w:val="both"/>
      </w:pPr>
      <w:r>
        <w:rPr>
          <w:rFonts w:ascii="Times New Roman"/>
          <w:b w:val="false"/>
          <w:i w:val="false"/>
          <w:color w:val="000000"/>
          <w:sz w:val="28"/>
        </w:rPr>
        <w:t>
      группирует знакомые предметы по названию, цвету, звучанию;</w:t>
      </w:r>
    </w:p>
    <w:bookmarkEnd w:id="138"/>
    <w:bookmarkStart w:name="z15623" w:id="139"/>
    <w:p>
      <w:pPr>
        <w:spacing w:after="0"/>
        <w:ind w:left="0"/>
        <w:jc w:val="both"/>
      </w:pPr>
      <w:r>
        <w:rPr>
          <w:rFonts w:ascii="Times New Roman"/>
          <w:b w:val="false"/>
          <w:i w:val="false"/>
          <w:color w:val="000000"/>
          <w:sz w:val="28"/>
        </w:rPr>
        <w:t>
      умеет внимательно слушать взрослого, выполняет его указания, запоминает и выполняет несложные поручения, состоящие из двух-трех действий, понимания речевых конструкций с предлогами в, на;</w:t>
      </w:r>
    </w:p>
    <w:bookmarkEnd w:id="139"/>
    <w:bookmarkStart w:name="z15624" w:id="140"/>
    <w:p>
      <w:pPr>
        <w:spacing w:after="0"/>
        <w:ind w:left="0"/>
        <w:jc w:val="both"/>
      </w:pPr>
      <w:r>
        <w:rPr>
          <w:rFonts w:ascii="Times New Roman"/>
          <w:b w:val="false"/>
          <w:i w:val="false"/>
          <w:color w:val="000000"/>
          <w:sz w:val="28"/>
        </w:rPr>
        <w:t>
      пользуется словами, необходимыми для выражения желаний и налаживания взаимоотношений с окружающими (хочу, дай, пусти, подвинься).</w:t>
      </w:r>
    </w:p>
    <w:bookmarkEnd w:id="140"/>
    <w:bookmarkStart w:name="z15625" w:id="141"/>
    <w:p>
      <w:pPr>
        <w:spacing w:after="0"/>
        <w:ind w:left="0"/>
        <w:jc w:val="both"/>
      </w:pPr>
      <w:r>
        <w:rPr>
          <w:rFonts w:ascii="Times New Roman"/>
          <w:b w:val="false"/>
          <w:i w:val="false"/>
          <w:color w:val="000000"/>
          <w:sz w:val="28"/>
        </w:rPr>
        <w:t xml:space="preserve">
      21. Художественная литература: </w:t>
      </w:r>
    </w:p>
    <w:bookmarkEnd w:id="141"/>
    <w:bookmarkStart w:name="z15626" w:id="142"/>
    <w:p>
      <w:pPr>
        <w:spacing w:after="0"/>
        <w:ind w:left="0"/>
        <w:jc w:val="both"/>
      </w:pPr>
      <w:r>
        <w:rPr>
          <w:rFonts w:ascii="Times New Roman"/>
          <w:b w:val="false"/>
          <w:i w:val="false"/>
          <w:color w:val="000000"/>
          <w:sz w:val="28"/>
        </w:rPr>
        <w:t>
      1) создание условий для слушания произведений, понимания доступных им по содержанию сказок, рассказов, стихотворений, потешек;</w:t>
      </w:r>
    </w:p>
    <w:bookmarkEnd w:id="142"/>
    <w:bookmarkStart w:name="z15627" w:id="143"/>
    <w:p>
      <w:pPr>
        <w:spacing w:after="0"/>
        <w:ind w:left="0"/>
        <w:jc w:val="both"/>
      </w:pPr>
      <w:r>
        <w:rPr>
          <w:rFonts w:ascii="Times New Roman"/>
          <w:b w:val="false"/>
          <w:i w:val="false"/>
          <w:color w:val="000000"/>
          <w:sz w:val="28"/>
        </w:rPr>
        <w:t xml:space="preserve">
      2) формирование навыков сопереживания героям произведений, эмоционального отклика на ритм и музыкальность народных произведений, стихов, песенок. </w:t>
      </w:r>
    </w:p>
    <w:bookmarkEnd w:id="143"/>
    <w:bookmarkStart w:name="z15628" w:id="144"/>
    <w:p>
      <w:pPr>
        <w:spacing w:after="0"/>
        <w:ind w:left="0"/>
        <w:jc w:val="both"/>
      </w:pPr>
      <w:r>
        <w:rPr>
          <w:rFonts w:ascii="Times New Roman"/>
          <w:b w:val="false"/>
          <w:i w:val="false"/>
          <w:color w:val="000000"/>
          <w:sz w:val="28"/>
        </w:rPr>
        <w:t>
      22. Художественная литература (от 1 года до 1 года 6 месяцев):</w:t>
      </w:r>
    </w:p>
    <w:bookmarkEnd w:id="144"/>
    <w:bookmarkStart w:name="z15629" w:id="145"/>
    <w:p>
      <w:pPr>
        <w:spacing w:after="0"/>
        <w:ind w:left="0"/>
        <w:jc w:val="both"/>
      </w:pPr>
      <w:r>
        <w:rPr>
          <w:rFonts w:ascii="Times New Roman"/>
          <w:b w:val="false"/>
          <w:i w:val="false"/>
          <w:color w:val="000000"/>
          <w:sz w:val="28"/>
        </w:rPr>
        <w:t>
      1) формирование навыков культуры слушания, понимания коротких, простых рассказов, стихотворений, потешек с использованием соответствующих картинок, игрушек, действий и аудио-видео материалов;</w:t>
      </w:r>
    </w:p>
    <w:bookmarkEnd w:id="145"/>
    <w:bookmarkStart w:name="z15630" w:id="146"/>
    <w:p>
      <w:pPr>
        <w:spacing w:after="0"/>
        <w:ind w:left="0"/>
        <w:jc w:val="both"/>
      </w:pPr>
      <w:r>
        <w:rPr>
          <w:rFonts w:ascii="Times New Roman"/>
          <w:b w:val="false"/>
          <w:i w:val="false"/>
          <w:color w:val="000000"/>
          <w:sz w:val="28"/>
        </w:rPr>
        <w:t>
      2) развитие навыков слушания художественного текста и активного восприятия его содержания.</w:t>
      </w:r>
    </w:p>
    <w:bookmarkEnd w:id="146"/>
    <w:bookmarkStart w:name="z15631" w:id="147"/>
    <w:p>
      <w:pPr>
        <w:spacing w:after="0"/>
        <w:ind w:left="0"/>
        <w:jc w:val="both"/>
      </w:pPr>
      <w:r>
        <w:rPr>
          <w:rFonts w:ascii="Times New Roman"/>
          <w:b w:val="false"/>
          <w:i w:val="false"/>
          <w:color w:val="000000"/>
          <w:sz w:val="28"/>
        </w:rPr>
        <w:t xml:space="preserve">
      23. Художественная литература (от 1 года 6 месяцев до 2 лет): </w:t>
      </w:r>
    </w:p>
    <w:bookmarkEnd w:id="147"/>
    <w:bookmarkStart w:name="z15632" w:id="148"/>
    <w:p>
      <w:pPr>
        <w:spacing w:after="0"/>
        <w:ind w:left="0"/>
        <w:jc w:val="both"/>
      </w:pPr>
      <w:r>
        <w:rPr>
          <w:rFonts w:ascii="Times New Roman"/>
          <w:b w:val="false"/>
          <w:i w:val="false"/>
          <w:color w:val="000000"/>
          <w:sz w:val="28"/>
        </w:rPr>
        <w:t>
      1) развитие понимания выразительной речи: вопросительные, утвердительные, восклицательные интонации, выражающие отношение к содержанию художественного произведения. Обучение произношению слов текста при повторном чтении, показе;</w:t>
      </w:r>
    </w:p>
    <w:bookmarkEnd w:id="148"/>
    <w:bookmarkStart w:name="z15633" w:id="149"/>
    <w:p>
      <w:pPr>
        <w:spacing w:after="0"/>
        <w:ind w:left="0"/>
        <w:jc w:val="both"/>
      </w:pPr>
      <w:r>
        <w:rPr>
          <w:rFonts w:ascii="Times New Roman"/>
          <w:b w:val="false"/>
          <w:i w:val="false"/>
          <w:color w:val="000000"/>
          <w:sz w:val="28"/>
        </w:rPr>
        <w:t>
      2) обучение детей выполнению игровых действий, знакомых потешек в процессе чтения, рассказывания, показа, умению эмоционально откликаться на ритм и музыкальность народных произведений, стихов, песенок;</w:t>
      </w:r>
    </w:p>
    <w:bookmarkEnd w:id="149"/>
    <w:bookmarkStart w:name="z15634" w:id="150"/>
    <w:p>
      <w:pPr>
        <w:spacing w:after="0"/>
        <w:ind w:left="0"/>
        <w:jc w:val="both"/>
      </w:pPr>
      <w:r>
        <w:rPr>
          <w:rFonts w:ascii="Times New Roman"/>
          <w:b w:val="false"/>
          <w:i w:val="false"/>
          <w:color w:val="000000"/>
          <w:sz w:val="28"/>
        </w:rPr>
        <w:t>
      3) обучение детей слушанию, умение следить за развитием сюжета и умению эмоционально откликаться на небольшие стихотворения, сказки, рассказы, в которых описываются поступки людей и животных, доступные пониманию детей явления природы: снег, дождь, лужи;</w:t>
      </w:r>
    </w:p>
    <w:bookmarkEnd w:id="150"/>
    <w:bookmarkStart w:name="z15635" w:id="151"/>
    <w:p>
      <w:pPr>
        <w:spacing w:after="0"/>
        <w:ind w:left="0"/>
        <w:jc w:val="both"/>
      </w:pPr>
      <w:r>
        <w:rPr>
          <w:rFonts w:ascii="Times New Roman"/>
          <w:b w:val="false"/>
          <w:i w:val="false"/>
          <w:color w:val="000000"/>
          <w:sz w:val="28"/>
        </w:rPr>
        <w:t>
      4) в процессе чтения, рассказывания и показа вызывать у детей чувства сопереживания героям произведений, умению произносить слова текста;</w:t>
      </w:r>
    </w:p>
    <w:bookmarkEnd w:id="151"/>
    <w:bookmarkStart w:name="z15636" w:id="152"/>
    <w:p>
      <w:pPr>
        <w:spacing w:after="0"/>
        <w:ind w:left="0"/>
        <w:jc w:val="both"/>
      </w:pPr>
      <w:r>
        <w:rPr>
          <w:rFonts w:ascii="Times New Roman"/>
          <w:b w:val="false"/>
          <w:i w:val="false"/>
          <w:color w:val="000000"/>
          <w:sz w:val="28"/>
        </w:rPr>
        <w:t>
      5) обучение детей участию в игровых действиях, умению эмоционально откликаться на ритм и музыкальность народных произведений, стихов, песенок;</w:t>
      </w:r>
    </w:p>
    <w:bookmarkEnd w:id="152"/>
    <w:bookmarkStart w:name="z15637" w:id="153"/>
    <w:p>
      <w:pPr>
        <w:spacing w:after="0"/>
        <w:ind w:left="0"/>
        <w:jc w:val="both"/>
      </w:pPr>
      <w:r>
        <w:rPr>
          <w:rFonts w:ascii="Times New Roman"/>
          <w:b w:val="false"/>
          <w:i w:val="false"/>
          <w:color w:val="000000"/>
          <w:sz w:val="28"/>
        </w:rPr>
        <w:t xml:space="preserve">
      6) воспитание гуманных чувств, способность проявлять участие, доброту. </w:t>
      </w:r>
    </w:p>
    <w:bookmarkEnd w:id="153"/>
    <w:bookmarkStart w:name="z15638" w:id="154"/>
    <w:p>
      <w:pPr>
        <w:spacing w:after="0"/>
        <w:ind w:left="0"/>
        <w:jc w:val="both"/>
      </w:pPr>
      <w:r>
        <w:rPr>
          <w:rFonts w:ascii="Times New Roman"/>
          <w:b w:val="false"/>
          <w:i w:val="false"/>
          <w:color w:val="000000"/>
          <w:sz w:val="28"/>
        </w:rPr>
        <w:t xml:space="preserve">
      Ожидаемые результаты: </w:t>
      </w:r>
    </w:p>
    <w:bookmarkEnd w:id="154"/>
    <w:bookmarkStart w:name="z15639" w:id="155"/>
    <w:p>
      <w:pPr>
        <w:spacing w:after="0"/>
        <w:ind w:left="0"/>
        <w:jc w:val="both"/>
      </w:pPr>
      <w:r>
        <w:rPr>
          <w:rFonts w:ascii="Times New Roman"/>
          <w:b w:val="false"/>
          <w:i w:val="false"/>
          <w:color w:val="000000"/>
          <w:sz w:val="28"/>
        </w:rPr>
        <w:t>
      слушает и понимает короткие, простые рассказы, стихотворения, потешки;</w:t>
      </w:r>
    </w:p>
    <w:bookmarkEnd w:id="155"/>
    <w:bookmarkStart w:name="z15640" w:id="156"/>
    <w:p>
      <w:pPr>
        <w:spacing w:after="0"/>
        <w:ind w:left="0"/>
        <w:jc w:val="both"/>
      </w:pPr>
      <w:r>
        <w:rPr>
          <w:rFonts w:ascii="Times New Roman"/>
          <w:b w:val="false"/>
          <w:i w:val="false"/>
          <w:color w:val="000000"/>
          <w:sz w:val="28"/>
        </w:rPr>
        <w:t>
      понимает вопросительные, утвердительные, восклицательные интонации в содержании художественного произведения;</w:t>
      </w:r>
    </w:p>
    <w:bookmarkEnd w:id="156"/>
    <w:bookmarkStart w:name="z15641" w:id="157"/>
    <w:p>
      <w:pPr>
        <w:spacing w:after="0"/>
        <w:ind w:left="0"/>
        <w:jc w:val="both"/>
      </w:pPr>
      <w:r>
        <w:rPr>
          <w:rFonts w:ascii="Times New Roman"/>
          <w:b w:val="false"/>
          <w:i w:val="false"/>
          <w:color w:val="000000"/>
          <w:sz w:val="28"/>
        </w:rPr>
        <w:t>
      умеет произносить слова текста при повторном чтении;</w:t>
      </w:r>
    </w:p>
    <w:bookmarkEnd w:id="157"/>
    <w:bookmarkStart w:name="z15642" w:id="158"/>
    <w:p>
      <w:pPr>
        <w:spacing w:after="0"/>
        <w:ind w:left="0"/>
        <w:jc w:val="both"/>
      </w:pPr>
      <w:r>
        <w:rPr>
          <w:rFonts w:ascii="Times New Roman"/>
          <w:b w:val="false"/>
          <w:i w:val="false"/>
          <w:color w:val="000000"/>
          <w:sz w:val="28"/>
        </w:rPr>
        <w:t>
      эмоционально откликается на небольшие стихотворения, сказки, рассказы;</w:t>
      </w:r>
    </w:p>
    <w:bookmarkEnd w:id="158"/>
    <w:bookmarkStart w:name="z15643" w:id="159"/>
    <w:p>
      <w:pPr>
        <w:spacing w:after="0"/>
        <w:ind w:left="0"/>
        <w:jc w:val="both"/>
      </w:pPr>
      <w:r>
        <w:rPr>
          <w:rFonts w:ascii="Times New Roman"/>
          <w:b w:val="false"/>
          <w:i w:val="false"/>
          <w:color w:val="000000"/>
          <w:sz w:val="28"/>
        </w:rPr>
        <w:t>
      сопереживает героям произведений.</w:t>
      </w:r>
    </w:p>
    <w:bookmarkEnd w:id="159"/>
    <w:bookmarkStart w:name="z15644" w:id="160"/>
    <w:p>
      <w:pPr>
        <w:spacing w:after="0"/>
        <w:ind w:left="0"/>
        <w:jc w:val="left"/>
      </w:pPr>
      <w:r>
        <w:rPr>
          <w:rFonts w:ascii="Times New Roman"/>
          <w:b/>
          <w:i w:val="false"/>
          <w:color w:val="000000"/>
        </w:rPr>
        <w:t xml:space="preserve"> Параграф 3. Образовательная область "Познание"</w:t>
      </w:r>
    </w:p>
    <w:bookmarkEnd w:id="160"/>
    <w:bookmarkStart w:name="z15645" w:id="161"/>
    <w:p>
      <w:pPr>
        <w:spacing w:after="0"/>
        <w:ind w:left="0"/>
        <w:jc w:val="both"/>
      </w:pPr>
      <w:r>
        <w:rPr>
          <w:rFonts w:ascii="Times New Roman"/>
          <w:b w:val="false"/>
          <w:i w:val="false"/>
          <w:color w:val="000000"/>
          <w:sz w:val="28"/>
        </w:rPr>
        <w:t>
      24. Базовое содержание образовательной области "Познание" реализуется в организованной учебной деятельности – сенсорика, естествознание.</w:t>
      </w:r>
    </w:p>
    <w:bookmarkEnd w:id="161"/>
    <w:bookmarkStart w:name="z15646" w:id="162"/>
    <w:p>
      <w:pPr>
        <w:spacing w:after="0"/>
        <w:ind w:left="0"/>
        <w:jc w:val="both"/>
      </w:pPr>
      <w:r>
        <w:rPr>
          <w:rFonts w:ascii="Times New Roman"/>
          <w:b w:val="false"/>
          <w:i w:val="false"/>
          <w:color w:val="000000"/>
          <w:sz w:val="28"/>
        </w:rPr>
        <w:t>
      25. В организации образовательной области "Познание" расширяется и обогащается ориентировка ребенка в окружающем мире, формируется чувственный опыт, совершенствуются ощущения и восприятия.</w:t>
      </w:r>
    </w:p>
    <w:bookmarkEnd w:id="162"/>
    <w:bookmarkStart w:name="z15647" w:id="163"/>
    <w:p>
      <w:pPr>
        <w:spacing w:after="0"/>
        <w:ind w:left="0"/>
        <w:jc w:val="both"/>
      </w:pPr>
      <w:r>
        <w:rPr>
          <w:rFonts w:ascii="Times New Roman"/>
          <w:b w:val="false"/>
          <w:i w:val="false"/>
          <w:color w:val="000000"/>
          <w:sz w:val="28"/>
        </w:rPr>
        <w:t>
      26. Целью является обеспечение условий для формирования познавательных способностей, представлений о явлениях природы, жизни людей.</w:t>
      </w:r>
    </w:p>
    <w:bookmarkEnd w:id="163"/>
    <w:bookmarkStart w:name="z15648" w:id="164"/>
    <w:p>
      <w:pPr>
        <w:spacing w:after="0"/>
        <w:ind w:left="0"/>
        <w:jc w:val="both"/>
      </w:pPr>
      <w:r>
        <w:rPr>
          <w:rFonts w:ascii="Times New Roman"/>
          <w:b w:val="false"/>
          <w:i w:val="false"/>
          <w:color w:val="000000"/>
          <w:sz w:val="28"/>
        </w:rPr>
        <w:t xml:space="preserve">
      27. Задачи: </w:t>
      </w:r>
    </w:p>
    <w:bookmarkEnd w:id="164"/>
    <w:bookmarkStart w:name="z15649" w:id="165"/>
    <w:p>
      <w:pPr>
        <w:spacing w:after="0"/>
        <w:ind w:left="0"/>
        <w:jc w:val="both"/>
      </w:pPr>
      <w:r>
        <w:rPr>
          <w:rFonts w:ascii="Times New Roman"/>
          <w:b w:val="false"/>
          <w:i w:val="false"/>
          <w:color w:val="000000"/>
          <w:sz w:val="28"/>
        </w:rPr>
        <w:t xml:space="preserve">
      формировать сенсорные способности; </w:t>
      </w:r>
    </w:p>
    <w:bookmarkEnd w:id="165"/>
    <w:bookmarkStart w:name="z15650" w:id="166"/>
    <w:p>
      <w:pPr>
        <w:spacing w:after="0"/>
        <w:ind w:left="0"/>
        <w:jc w:val="both"/>
      </w:pPr>
      <w:r>
        <w:rPr>
          <w:rFonts w:ascii="Times New Roman"/>
          <w:b w:val="false"/>
          <w:i w:val="false"/>
          <w:color w:val="000000"/>
          <w:sz w:val="28"/>
        </w:rPr>
        <w:t>
      развивать наглядно-действенное мышление, память, воображение, внимание, восприятие;</w:t>
      </w:r>
    </w:p>
    <w:bookmarkEnd w:id="166"/>
    <w:bookmarkStart w:name="z15651" w:id="167"/>
    <w:p>
      <w:pPr>
        <w:spacing w:after="0"/>
        <w:ind w:left="0"/>
        <w:jc w:val="both"/>
      </w:pPr>
      <w:r>
        <w:rPr>
          <w:rFonts w:ascii="Times New Roman"/>
          <w:b w:val="false"/>
          <w:i w:val="false"/>
          <w:color w:val="000000"/>
          <w:sz w:val="28"/>
        </w:rPr>
        <w:t>
      формировать первоначальные понятия о явлениях живой и неживой природы;</w:t>
      </w:r>
    </w:p>
    <w:bookmarkEnd w:id="167"/>
    <w:bookmarkStart w:name="z15652" w:id="168"/>
    <w:p>
      <w:pPr>
        <w:spacing w:after="0"/>
        <w:ind w:left="0"/>
        <w:jc w:val="both"/>
      </w:pPr>
      <w:r>
        <w:rPr>
          <w:rFonts w:ascii="Times New Roman"/>
          <w:b w:val="false"/>
          <w:i w:val="false"/>
          <w:color w:val="000000"/>
          <w:sz w:val="28"/>
        </w:rPr>
        <w:t>
      воспитывать бережное отношение к животному миру;</w:t>
      </w:r>
    </w:p>
    <w:bookmarkEnd w:id="168"/>
    <w:bookmarkStart w:name="z15653" w:id="169"/>
    <w:p>
      <w:pPr>
        <w:spacing w:after="0"/>
        <w:ind w:left="0"/>
        <w:jc w:val="both"/>
      </w:pPr>
      <w:r>
        <w:rPr>
          <w:rFonts w:ascii="Times New Roman"/>
          <w:b w:val="false"/>
          <w:i w:val="false"/>
          <w:color w:val="000000"/>
          <w:sz w:val="28"/>
        </w:rPr>
        <w:t>
      расширять и обогащать знания об окружающем мире.</w:t>
      </w:r>
    </w:p>
    <w:bookmarkEnd w:id="169"/>
    <w:bookmarkStart w:name="z15654" w:id="170"/>
    <w:p>
      <w:pPr>
        <w:spacing w:after="0"/>
        <w:ind w:left="0"/>
        <w:jc w:val="both"/>
      </w:pPr>
      <w:r>
        <w:rPr>
          <w:rFonts w:ascii="Times New Roman"/>
          <w:b w:val="false"/>
          <w:i w:val="false"/>
          <w:color w:val="000000"/>
          <w:sz w:val="28"/>
        </w:rPr>
        <w:t>
      28. Сенсорика. Формирование сенсорной сферы, развитие восприятия, внимания, мышления и предметно-манипулятивной деятельности, ориентировка в цвете, форме и величине.</w:t>
      </w:r>
    </w:p>
    <w:bookmarkEnd w:id="170"/>
    <w:bookmarkStart w:name="z15655" w:id="171"/>
    <w:p>
      <w:pPr>
        <w:spacing w:after="0"/>
        <w:ind w:left="0"/>
        <w:jc w:val="both"/>
      </w:pPr>
      <w:r>
        <w:rPr>
          <w:rFonts w:ascii="Times New Roman"/>
          <w:b w:val="false"/>
          <w:i w:val="false"/>
          <w:color w:val="000000"/>
          <w:sz w:val="28"/>
        </w:rPr>
        <w:t>
      29. Сенсорика (от 1 года до 1 года 6 месяцев).</w:t>
      </w:r>
    </w:p>
    <w:bookmarkEnd w:id="171"/>
    <w:bookmarkStart w:name="z15656" w:id="172"/>
    <w:p>
      <w:pPr>
        <w:spacing w:after="0"/>
        <w:ind w:left="0"/>
        <w:jc w:val="both"/>
      </w:pPr>
      <w:r>
        <w:rPr>
          <w:rFonts w:ascii="Times New Roman"/>
          <w:b w:val="false"/>
          <w:i w:val="false"/>
          <w:color w:val="000000"/>
          <w:sz w:val="28"/>
        </w:rPr>
        <w:t>
      Развитие способности подтягивать предметы за ленточку с помощью скользящей тесемки, притягивать за веревочку воздушный шарик, подтягивать к себе за веревку автомобиль, тележку; дергая за веревочку, вызывать звучание предмета.</w:t>
      </w:r>
    </w:p>
    <w:bookmarkEnd w:id="172"/>
    <w:bookmarkStart w:name="z15657" w:id="173"/>
    <w:p>
      <w:pPr>
        <w:spacing w:after="0"/>
        <w:ind w:left="0"/>
        <w:jc w:val="both"/>
      </w:pPr>
      <w:r>
        <w:rPr>
          <w:rFonts w:ascii="Times New Roman"/>
          <w:b w:val="false"/>
          <w:i w:val="false"/>
          <w:color w:val="000000"/>
          <w:sz w:val="28"/>
        </w:rPr>
        <w:t>
      Обучение выполнению:</w:t>
      </w:r>
    </w:p>
    <w:bookmarkEnd w:id="173"/>
    <w:bookmarkStart w:name="z15658" w:id="174"/>
    <w:p>
      <w:pPr>
        <w:spacing w:after="0"/>
        <w:ind w:left="0"/>
        <w:jc w:val="both"/>
      </w:pPr>
      <w:r>
        <w:rPr>
          <w:rFonts w:ascii="Times New Roman"/>
          <w:b w:val="false"/>
          <w:i w:val="false"/>
          <w:color w:val="000000"/>
          <w:sz w:val="28"/>
        </w:rPr>
        <w:t>
      1) взаимосвязанных прямых и обратных действий: умению раскладывать и собирать, вынимать и вкладывать, перекладывать шарики, цветные колпачки в коробку, ведерко, скатывать их по наклонной поверхности;</w:t>
      </w:r>
    </w:p>
    <w:bookmarkEnd w:id="174"/>
    <w:bookmarkStart w:name="z15659" w:id="175"/>
    <w:p>
      <w:pPr>
        <w:spacing w:after="0"/>
        <w:ind w:left="0"/>
        <w:jc w:val="both"/>
      </w:pPr>
      <w:r>
        <w:rPr>
          <w:rFonts w:ascii="Times New Roman"/>
          <w:b w:val="false"/>
          <w:i w:val="false"/>
          <w:color w:val="000000"/>
          <w:sz w:val="28"/>
        </w:rPr>
        <w:t>
      2) задания на соотнесение предметов по величине или по форме, размещая вкладыши в соответствующие гнезда;</w:t>
      </w:r>
    </w:p>
    <w:bookmarkEnd w:id="175"/>
    <w:bookmarkStart w:name="z15660" w:id="176"/>
    <w:p>
      <w:pPr>
        <w:spacing w:after="0"/>
        <w:ind w:left="0"/>
        <w:jc w:val="both"/>
      </w:pPr>
      <w:r>
        <w:rPr>
          <w:rFonts w:ascii="Times New Roman"/>
          <w:b w:val="false"/>
          <w:i w:val="false"/>
          <w:color w:val="000000"/>
          <w:sz w:val="28"/>
        </w:rPr>
        <w:t>
      3) собирать игрушки из двух частей в определенной последовательности, пирамидку на конической основе (стержне), состоящую из 2–3 колец разных размеров, а затем собирать пирамидку на прямом стержне из нескольких колец одного размера, затем из двух групп колец, резко различных по размеру;</w:t>
      </w:r>
    </w:p>
    <w:bookmarkEnd w:id="176"/>
    <w:bookmarkStart w:name="z15661" w:id="177"/>
    <w:p>
      <w:pPr>
        <w:spacing w:after="0"/>
        <w:ind w:left="0"/>
        <w:jc w:val="both"/>
      </w:pPr>
      <w:r>
        <w:rPr>
          <w:rFonts w:ascii="Times New Roman"/>
          <w:b w:val="false"/>
          <w:i w:val="false"/>
          <w:color w:val="000000"/>
          <w:sz w:val="28"/>
        </w:rPr>
        <w:t>
      4) узнавать и работать с однородными предметами, окрашенными в цвета спектра: красный, желтый, зеленый, синий, а также белый и черный;</w:t>
      </w:r>
    </w:p>
    <w:bookmarkEnd w:id="177"/>
    <w:bookmarkStart w:name="z15662" w:id="178"/>
    <w:p>
      <w:pPr>
        <w:spacing w:after="0"/>
        <w:ind w:left="0"/>
        <w:jc w:val="both"/>
      </w:pPr>
      <w:r>
        <w:rPr>
          <w:rFonts w:ascii="Times New Roman"/>
          <w:b w:val="false"/>
          <w:i w:val="false"/>
          <w:color w:val="000000"/>
          <w:sz w:val="28"/>
        </w:rPr>
        <w:t>
      5) различать звуки, которые могут издавать предметы из различных материалов, а также музыкальные тембры.</w:t>
      </w:r>
    </w:p>
    <w:bookmarkEnd w:id="178"/>
    <w:bookmarkStart w:name="z15663" w:id="179"/>
    <w:p>
      <w:pPr>
        <w:spacing w:after="0"/>
        <w:ind w:left="0"/>
        <w:jc w:val="both"/>
      </w:pPr>
      <w:r>
        <w:rPr>
          <w:rFonts w:ascii="Times New Roman"/>
          <w:b w:val="false"/>
          <w:i w:val="false"/>
          <w:color w:val="000000"/>
          <w:sz w:val="28"/>
        </w:rPr>
        <w:t>
      30. Сенсорика (от 1 года 6 месяцев до 2 лет).</w:t>
      </w:r>
    </w:p>
    <w:bookmarkEnd w:id="179"/>
    <w:bookmarkStart w:name="z15664" w:id="180"/>
    <w:p>
      <w:pPr>
        <w:spacing w:after="0"/>
        <w:ind w:left="0"/>
        <w:jc w:val="both"/>
      </w:pPr>
      <w:r>
        <w:rPr>
          <w:rFonts w:ascii="Times New Roman"/>
          <w:b w:val="false"/>
          <w:i w:val="false"/>
          <w:color w:val="000000"/>
          <w:sz w:val="28"/>
        </w:rPr>
        <w:t>
      Формирование способностей:</w:t>
      </w:r>
    </w:p>
    <w:bookmarkEnd w:id="180"/>
    <w:bookmarkStart w:name="z15665" w:id="181"/>
    <w:p>
      <w:pPr>
        <w:spacing w:after="0"/>
        <w:ind w:left="0"/>
        <w:jc w:val="both"/>
      </w:pPr>
      <w:r>
        <w:rPr>
          <w:rFonts w:ascii="Times New Roman"/>
          <w:b w:val="false"/>
          <w:i w:val="false"/>
          <w:color w:val="000000"/>
          <w:sz w:val="28"/>
        </w:rPr>
        <w:t>
      1) применять предметы-орудия, действовать с ними, различать форму, величину, цвет и звук;</w:t>
      </w:r>
    </w:p>
    <w:bookmarkEnd w:id="181"/>
    <w:bookmarkStart w:name="z15666" w:id="182"/>
    <w:p>
      <w:pPr>
        <w:spacing w:after="0"/>
        <w:ind w:left="0"/>
        <w:jc w:val="both"/>
      </w:pPr>
      <w:r>
        <w:rPr>
          <w:rFonts w:ascii="Times New Roman"/>
          <w:b w:val="false"/>
          <w:i w:val="false"/>
          <w:color w:val="000000"/>
          <w:sz w:val="28"/>
        </w:rPr>
        <w:t>
      2) выполнять действия с более сложными предметами-палочкой с кольцом, сачком, черпачком, придвигая, доставая и перемещая их с помощью соответствующей игрушки, шарика;</w:t>
      </w:r>
    </w:p>
    <w:bookmarkEnd w:id="182"/>
    <w:bookmarkStart w:name="z15667" w:id="183"/>
    <w:p>
      <w:pPr>
        <w:spacing w:after="0"/>
        <w:ind w:left="0"/>
        <w:jc w:val="both"/>
      </w:pPr>
      <w:r>
        <w:rPr>
          <w:rFonts w:ascii="Times New Roman"/>
          <w:b w:val="false"/>
          <w:i w:val="false"/>
          <w:color w:val="000000"/>
          <w:sz w:val="28"/>
        </w:rPr>
        <w:t>
      3) забивать колышки в сырой песок и в отверстия верстачка молотком;</w:t>
      </w:r>
    </w:p>
    <w:bookmarkEnd w:id="183"/>
    <w:bookmarkStart w:name="z15668" w:id="184"/>
    <w:p>
      <w:pPr>
        <w:spacing w:after="0"/>
        <w:ind w:left="0"/>
        <w:jc w:val="both"/>
      </w:pPr>
      <w:r>
        <w:rPr>
          <w:rFonts w:ascii="Times New Roman"/>
          <w:b w:val="false"/>
          <w:i w:val="false"/>
          <w:color w:val="000000"/>
          <w:sz w:val="28"/>
        </w:rPr>
        <w:t>
      4) группировать однородные предметы по одному из признаков: по форме, цвету;</w:t>
      </w:r>
    </w:p>
    <w:bookmarkEnd w:id="184"/>
    <w:bookmarkStart w:name="z15669" w:id="185"/>
    <w:p>
      <w:pPr>
        <w:spacing w:after="0"/>
        <w:ind w:left="0"/>
        <w:jc w:val="both"/>
      </w:pPr>
      <w:r>
        <w:rPr>
          <w:rFonts w:ascii="Times New Roman"/>
          <w:b w:val="false"/>
          <w:i w:val="false"/>
          <w:color w:val="000000"/>
          <w:sz w:val="28"/>
        </w:rPr>
        <w:t>
      5) для развития мелкой моторики пальцев: выполнять тонкие действия с предметами. Формирование у детей сенсомоторных координаций "глаз-рука" в ходе дидактических игр и в быту;</w:t>
      </w:r>
    </w:p>
    <w:bookmarkEnd w:id="185"/>
    <w:bookmarkStart w:name="z15670" w:id="186"/>
    <w:p>
      <w:pPr>
        <w:spacing w:after="0"/>
        <w:ind w:left="0"/>
        <w:jc w:val="both"/>
      </w:pPr>
      <w:r>
        <w:rPr>
          <w:rFonts w:ascii="Times New Roman"/>
          <w:b w:val="false"/>
          <w:i w:val="false"/>
          <w:color w:val="000000"/>
          <w:sz w:val="28"/>
        </w:rPr>
        <w:t>
      6) для развития слуха: знакомить с предметами, издающими различные звуки (колокольчики, металлические подвесные палочки, игрушки-пищалки, музыкальные игрушки);</w:t>
      </w:r>
    </w:p>
    <w:bookmarkEnd w:id="186"/>
    <w:bookmarkStart w:name="z15671" w:id="187"/>
    <w:p>
      <w:pPr>
        <w:spacing w:after="0"/>
        <w:ind w:left="0"/>
        <w:jc w:val="both"/>
      </w:pPr>
      <w:r>
        <w:rPr>
          <w:rFonts w:ascii="Times New Roman"/>
          <w:b w:val="false"/>
          <w:i w:val="false"/>
          <w:color w:val="000000"/>
          <w:sz w:val="28"/>
        </w:rPr>
        <w:t>
      7) для развития восприятия: различать два свойства одновременно: цвет и величину, форму и величину, форму и цвет, различать четыре основных цвета (красный, синий, желтый, зеленый);</w:t>
      </w:r>
    </w:p>
    <w:bookmarkEnd w:id="187"/>
    <w:bookmarkStart w:name="z15672" w:id="188"/>
    <w:p>
      <w:pPr>
        <w:spacing w:after="0"/>
        <w:ind w:left="0"/>
        <w:jc w:val="both"/>
      </w:pPr>
      <w:r>
        <w:rPr>
          <w:rFonts w:ascii="Times New Roman"/>
          <w:b w:val="false"/>
          <w:i w:val="false"/>
          <w:color w:val="000000"/>
          <w:sz w:val="28"/>
        </w:rPr>
        <w:t>
      8) для развития логики: соотносить и группировать предметы, относительно близкие по форме, цвету и величине.</w:t>
      </w:r>
    </w:p>
    <w:bookmarkEnd w:id="188"/>
    <w:bookmarkStart w:name="z15673" w:id="189"/>
    <w:p>
      <w:pPr>
        <w:spacing w:after="0"/>
        <w:ind w:left="0"/>
        <w:jc w:val="both"/>
      </w:pPr>
      <w:r>
        <w:rPr>
          <w:rFonts w:ascii="Times New Roman"/>
          <w:b w:val="false"/>
          <w:i w:val="false"/>
          <w:color w:val="000000"/>
          <w:sz w:val="28"/>
        </w:rPr>
        <w:t>
      Ожидаемые результаты:</w:t>
      </w:r>
    </w:p>
    <w:bookmarkEnd w:id="189"/>
    <w:bookmarkStart w:name="z15674" w:id="190"/>
    <w:p>
      <w:pPr>
        <w:spacing w:after="0"/>
        <w:ind w:left="0"/>
        <w:jc w:val="both"/>
      </w:pPr>
      <w:r>
        <w:rPr>
          <w:rFonts w:ascii="Times New Roman"/>
          <w:b w:val="false"/>
          <w:i w:val="false"/>
          <w:color w:val="000000"/>
          <w:sz w:val="28"/>
        </w:rPr>
        <w:t xml:space="preserve">
      умеет составлять элементарные конструкции при помощи взрослого; </w:t>
      </w:r>
    </w:p>
    <w:bookmarkEnd w:id="190"/>
    <w:bookmarkStart w:name="z15675" w:id="191"/>
    <w:p>
      <w:pPr>
        <w:spacing w:after="0"/>
        <w:ind w:left="0"/>
        <w:jc w:val="both"/>
      </w:pPr>
      <w:r>
        <w:rPr>
          <w:rFonts w:ascii="Times New Roman"/>
          <w:b w:val="false"/>
          <w:i w:val="false"/>
          <w:color w:val="000000"/>
          <w:sz w:val="28"/>
        </w:rPr>
        <w:t xml:space="preserve">
      применяет простейшие предметы-орудия, с помощью которых можно выполнять действия; </w:t>
      </w:r>
    </w:p>
    <w:bookmarkEnd w:id="191"/>
    <w:bookmarkStart w:name="z15676" w:id="192"/>
    <w:p>
      <w:pPr>
        <w:spacing w:after="0"/>
        <w:ind w:left="0"/>
        <w:jc w:val="both"/>
      </w:pPr>
      <w:r>
        <w:rPr>
          <w:rFonts w:ascii="Times New Roman"/>
          <w:b w:val="false"/>
          <w:i w:val="false"/>
          <w:color w:val="000000"/>
          <w:sz w:val="28"/>
        </w:rPr>
        <w:t>
      группирует однородные предметы по одному из признаков (величина, форма);</w:t>
      </w:r>
    </w:p>
    <w:bookmarkEnd w:id="192"/>
    <w:bookmarkStart w:name="z15677" w:id="193"/>
    <w:p>
      <w:pPr>
        <w:spacing w:after="0"/>
        <w:ind w:left="0"/>
        <w:jc w:val="both"/>
      </w:pPr>
      <w:r>
        <w:rPr>
          <w:rFonts w:ascii="Times New Roman"/>
          <w:b w:val="false"/>
          <w:i w:val="false"/>
          <w:color w:val="000000"/>
          <w:sz w:val="28"/>
        </w:rPr>
        <w:t>
      узнает и показывает знакомые предметы независимо от их размера и цвета;</w:t>
      </w:r>
    </w:p>
    <w:bookmarkEnd w:id="193"/>
    <w:bookmarkStart w:name="z15678" w:id="194"/>
    <w:p>
      <w:pPr>
        <w:spacing w:after="0"/>
        <w:ind w:left="0"/>
        <w:jc w:val="both"/>
      </w:pPr>
      <w:r>
        <w:rPr>
          <w:rFonts w:ascii="Times New Roman"/>
          <w:b w:val="false"/>
          <w:i w:val="false"/>
          <w:color w:val="000000"/>
          <w:sz w:val="28"/>
        </w:rPr>
        <w:t>
      различает четыре основных цвета, понимает указания взрослого и может найти предмет в окружающем пространстве.</w:t>
      </w:r>
    </w:p>
    <w:bookmarkEnd w:id="194"/>
    <w:bookmarkStart w:name="z15679" w:id="195"/>
    <w:p>
      <w:pPr>
        <w:spacing w:after="0"/>
        <w:ind w:left="0"/>
        <w:jc w:val="both"/>
      </w:pPr>
      <w:r>
        <w:rPr>
          <w:rFonts w:ascii="Times New Roman"/>
          <w:b w:val="false"/>
          <w:i w:val="false"/>
          <w:color w:val="000000"/>
          <w:sz w:val="28"/>
        </w:rPr>
        <w:t>
      31. Естествознание (от 1 года до 1 года 6 месяцев):</w:t>
      </w:r>
    </w:p>
    <w:bookmarkEnd w:id="195"/>
    <w:bookmarkStart w:name="z15680" w:id="196"/>
    <w:p>
      <w:pPr>
        <w:spacing w:after="0"/>
        <w:ind w:left="0"/>
        <w:jc w:val="both"/>
      </w:pPr>
      <w:r>
        <w:rPr>
          <w:rFonts w:ascii="Times New Roman"/>
          <w:b w:val="false"/>
          <w:i w:val="false"/>
          <w:color w:val="000000"/>
          <w:sz w:val="28"/>
        </w:rPr>
        <w:t>
      1) формирование первоначальных понятий о явлениях живой и неживой природы;</w:t>
      </w:r>
    </w:p>
    <w:bookmarkEnd w:id="196"/>
    <w:bookmarkStart w:name="z15681" w:id="197"/>
    <w:p>
      <w:pPr>
        <w:spacing w:after="0"/>
        <w:ind w:left="0"/>
        <w:jc w:val="both"/>
      </w:pPr>
      <w:r>
        <w:rPr>
          <w:rFonts w:ascii="Times New Roman"/>
          <w:b w:val="false"/>
          <w:i w:val="false"/>
          <w:color w:val="000000"/>
          <w:sz w:val="28"/>
        </w:rPr>
        <w:t>
      2) обучение умению узнавать предметы, их признаки, несложные действия, наблюдать за рыбками в аквариуме в уголке природы, птицами, прилетающими к кормушке, домашними птицами и животными (собака, кошка, кролик, попугай), различать деревья (кустарники), цветы, траву;</w:t>
      </w:r>
    </w:p>
    <w:bookmarkEnd w:id="197"/>
    <w:bookmarkStart w:name="z15682" w:id="198"/>
    <w:p>
      <w:pPr>
        <w:spacing w:after="0"/>
        <w:ind w:left="0"/>
        <w:jc w:val="both"/>
      </w:pPr>
      <w:r>
        <w:rPr>
          <w:rFonts w:ascii="Times New Roman"/>
          <w:b w:val="false"/>
          <w:i w:val="false"/>
          <w:color w:val="000000"/>
          <w:sz w:val="28"/>
        </w:rPr>
        <w:t>
      3) развитие интереса к растениям и животным, воспитание заботливого отношение к ним.</w:t>
      </w:r>
    </w:p>
    <w:bookmarkEnd w:id="198"/>
    <w:bookmarkStart w:name="z15683" w:id="199"/>
    <w:p>
      <w:pPr>
        <w:spacing w:after="0"/>
        <w:ind w:left="0"/>
        <w:jc w:val="both"/>
      </w:pPr>
      <w:r>
        <w:rPr>
          <w:rFonts w:ascii="Times New Roman"/>
          <w:b w:val="false"/>
          <w:i w:val="false"/>
          <w:color w:val="000000"/>
          <w:sz w:val="28"/>
        </w:rPr>
        <w:t>
      32. Естествознание (от 1 года 6 месяцев до 2 лет).</w:t>
      </w:r>
    </w:p>
    <w:bookmarkEnd w:id="199"/>
    <w:bookmarkStart w:name="z15684" w:id="200"/>
    <w:p>
      <w:pPr>
        <w:spacing w:after="0"/>
        <w:ind w:left="0"/>
        <w:jc w:val="both"/>
      </w:pPr>
      <w:r>
        <w:rPr>
          <w:rFonts w:ascii="Times New Roman"/>
          <w:b w:val="false"/>
          <w:i w:val="false"/>
          <w:color w:val="000000"/>
          <w:sz w:val="28"/>
        </w:rPr>
        <w:t>
      Формирование элементарных представлений о некоторых конкретных ситуациях общественной жизни.</w:t>
      </w:r>
    </w:p>
    <w:bookmarkEnd w:id="200"/>
    <w:bookmarkStart w:name="z15685" w:id="201"/>
    <w:p>
      <w:pPr>
        <w:spacing w:after="0"/>
        <w:ind w:left="0"/>
        <w:jc w:val="both"/>
      </w:pPr>
      <w:r>
        <w:rPr>
          <w:rFonts w:ascii="Times New Roman"/>
          <w:b w:val="false"/>
          <w:i w:val="false"/>
          <w:color w:val="000000"/>
          <w:sz w:val="28"/>
        </w:rPr>
        <w:t>
      Обучение детей:</w:t>
      </w:r>
    </w:p>
    <w:bookmarkEnd w:id="201"/>
    <w:bookmarkStart w:name="z15686" w:id="202"/>
    <w:p>
      <w:pPr>
        <w:spacing w:after="0"/>
        <w:ind w:left="0"/>
        <w:jc w:val="both"/>
      </w:pPr>
      <w:r>
        <w:rPr>
          <w:rFonts w:ascii="Times New Roman"/>
          <w:b w:val="false"/>
          <w:i w:val="false"/>
          <w:color w:val="000000"/>
          <w:sz w:val="28"/>
        </w:rPr>
        <w:t>
      1) узнаванию предметов в ближайшем окружении и на картинке, видов транспорта, домашних животных, умению подражать их голосам;</w:t>
      </w:r>
    </w:p>
    <w:bookmarkEnd w:id="202"/>
    <w:bookmarkStart w:name="z15687" w:id="203"/>
    <w:p>
      <w:pPr>
        <w:spacing w:after="0"/>
        <w:ind w:left="0"/>
        <w:jc w:val="both"/>
      </w:pPr>
      <w:r>
        <w:rPr>
          <w:rFonts w:ascii="Times New Roman"/>
          <w:b w:val="false"/>
          <w:i w:val="false"/>
          <w:color w:val="000000"/>
          <w:sz w:val="28"/>
        </w:rPr>
        <w:t>
      2) умению различать и называть особенности животных: движения, отличительные признаки;</w:t>
      </w:r>
    </w:p>
    <w:bookmarkEnd w:id="203"/>
    <w:bookmarkStart w:name="z15688" w:id="204"/>
    <w:p>
      <w:pPr>
        <w:spacing w:after="0"/>
        <w:ind w:left="0"/>
        <w:jc w:val="both"/>
      </w:pPr>
      <w:r>
        <w:rPr>
          <w:rFonts w:ascii="Times New Roman"/>
          <w:b w:val="false"/>
          <w:i w:val="false"/>
          <w:color w:val="000000"/>
          <w:sz w:val="28"/>
        </w:rPr>
        <w:t>
      3) наблюдению за явлениями природы, называнию их;</w:t>
      </w:r>
    </w:p>
    <w:bookmarkEnd w:id="204"/>
    <w:bookmarkStart w:name="z15689" w:id="205"/>
    <w:p>
      <w:pPr>
        <w:spacing w:after="0"/>
        <w:ind w:left="0"/>
        <w:jc w:val="both"/>
      </w:pPr>
      <w:r>
        <w:rPr>
          <w:rFonts w:ascii="Times New Roman"/>
          <w:b w:val="false"/>
          <w:i w:val="false"/>
          <w:color w:val="000000"/>
          <w:sz w:val="28"/>
        </w:rPr>
        <w:t>
      4) умению обращать внимание на красоту цветущих комнатных растений;</w:t>
      </w:r>
    </w:p>
    <w:bookmarkEnd w:id="205"/>
    <w:bookmarkStart w:name="z15690" w:id="206"/>
    <w:p>
      <w:pPr>
        <w:spacing w:after="0"/>
        <w:ind w:left="0"/>
        <w:jc w:val="both"/>
      </w:pPr>
      <w:r>
        <w:rPr>
          <w:rFonts w:ascii="Times New Roman"/>
          <w:b w:val="false"/>
          <w:i w:val="false"/>
          <w:color w:val="000000"/>
          <w:sz w:val="28"/>
        </w:rPr>
        <w:t>
      5) знанию некоторых овощей и фруктов, узнаванию их в натуральном виде и на картинках.</w:t>
      </w:r>
    </w:p>
    <w:bookmarkEnd w:id="206"/>
    <w:bookmarkStart w:name="z15691" w:id="207"/>
    <w:p>
      <w:pPr>
        <w:spacing w:after="0"/>
        <w:ind w:left="0"/>
        <w:jc w:val="both"/>
      </w:pPr>
      <w:r>
        <w:rPr>
          <w:rFonts w:ascii="Times New Roman"/>
          <w:b w:val="false"/>
          <w:i w:val="false"/>
          <w:color w:val="000000"/>
          <w:sz w:val="28"/>
        </w:rPr>
        <w:t>
      Ожидаемые результаты:</w:t>
      </w:r>
    </w:p>
    <w:bookmarkEnd w:id="207"/>
    <w:bookmarkStart w:name="z15692" w:id="208"/>
    <w:p>
      <w:pPr>
        <w:spacing w:after="0"/>
        <w:ind w:left="0"/>
        <w:jc w:val="both"/>
      </w:pPr>
      <w:r>
        <w:rPr>
          <w:rFonts w:ascii="Times New Roman"/>
          <w:b w:val="false"/>
          <w:i w:val="false"/>
          <w:color w:val="000000"/>
          <w:sz w:val="28"/>
        </w:rPr>
        <w:t>
      узнает и показывает несколько животных в натуре, на картинках;</w:t>
      </w:r>
    </w:p>
    <w:bookmarkEnd w:id="208"/>
    <w:bookmarkStart w:name="z15693" w:id="209"/>
    <w:p>
      <w:pPr>
        <w:spacing w:after="0"/>
        <w:ind w:left="0"/>
        <w:jc w:val="both"/>
      </w:pPr>
      <w:r>
        <w:rPr>
          <w:rFonts w:ascii="Times New Roman"/>
          <w:b w:val="false"/>
          <w:i w:val="false"/>
          <w:color w:val="000000"/>
          <w:sz w:val="28"/>
        </w:rPr>
        <w:t>
      различает некоторые овощи и фрукты, узнает их в натуральном виде и на картинках;</w:t>
      </w:r>
    </w:p>
    <w:bookmarkEnd w:id="209"/>
    <w:bookmarkStart w:name="z15694" w:id="210"/>
    <w:p>
      <w:pPr>
        <w:spacing w:after="0"/>
        <w:ind w:left="0"/>
        <w:jc w:val="both"/>
      </w:pPr>
      <w:r>
        <w:rPr>
          <w:rFonts w:ascii="Times New Roman"/>
          <w:b w:val="false"/>
          <w:i w:val="false"/>
          <w:color w:val="000000"/>
          <w:sz w:val="28"/>
        </w:rPr>
        <w:t>
      называет явления природы.</w:t>
      </w:r>
    </w:p>
    <w:bookmarkEnd w:id="210"/>
    <w:bookmarkStart w:name="z15695" w:id="211"/>
    <w:p>
      <w:pPr>
        <w:spacing w:after="0"/>
        <w:ind w:left="0"/>
        <w:jc w:val="left"/>
      </w:pPr>
      <w:r>
        <w:rPr>
          <w:rFonts w:ascii="Times New Roman"/>
          <w:b/>
          <w:i w:val="false"/>
          <w:color w:val="000000"/>
        </w:rPr>
        <w:t xml:space="preserve"> Параграф 4. Образовательная область "Творчество"</w:t>
      </w:r>
    </w:p>
    <w:bookmarkEnd w:id="211"/>
    <w:bookmarkStart w:name="z15696" w:id="212"/>
    <w:p>
      <w:pPr>
        <w:spacing w:after="0"/>
        <w:ind w:left="0"/>
        <w:jc w:val="both"/>
      </w:pPr>
      <w:r>
        <w:rPr>
          <w:rFonts w:ascii="Times New Roman"/>
          <w:b w:val="false"/>
          <w:i w:val="false"/>
          <w:color w:val="000000"/>
          <w:sz w:val="28"/>
        </w:rPr>
        <w:t>
      33. Базовое содержание образовательной области "Творчество" реализуется в организованной учебной деятельности – рисование, лепка, музыка.</w:t>
      </w:r>
    </w:p>
    <w:bookmarkEnd w:id="212"/>
    <w:bookmarkStart w:name="z15697" w:id="213"/>
    <w:p>
      <w:pPr>
        <w:spacing w:after="0"/>
        <w:ind w:left="0"/>
        <w:jc w:val="both"/>
      </w:pPr>
      <w:r>
        <w:rPr>
          <w:rFonts w:ascii="Times New Roman"/>
          <w:b w:val="false"/>
          <w:i w:val="false"/>
          <w:color w:val="000000"/>
          <w:sz w:val="28"/>
        </w:rPr>
        <w:t>
      34. Целью является формирование познавательных, творческих, музыкальных способностей детей.</w:t>
      </w:r>
    </w:p>
    <w:bookmarkEnd w:id="213"/>
    <w:bookmarkStart w:name="z15698" w:id="214"/>
    <w:p>
      <w:pPr>
        <w:spacing w:after="0"/>
        <w:ind w:left="0"/>
        <w:jc w:val="both"/>
      </w:pPr>
      <w:r>
        <w:rPr>
          <w:rFonts w:ascii="Times New Roman"/>
          <w:b w:val="false"/>
          <w:i w:val="false"/>
          <w:color w:val="000000"/>
          <w:sz w:val="28"/>
        </w:rPr>
        <w:t>
      35. Задачи:</w:t>
      </w:r>
    </w:p>
    <w:bookmarkEnd w:id="214"/>
    <w:bookmarkStart w:name="z15699" w:id="215"/>
    <w:p>
      <w:pPr>
        <w:spacing w:after="0"/>
        <w:ind w:left="0"/>
        <w:jc w:val="both"/>
      </w:pPr>
      <w:r>
        <w:rPr>
          <w:rFonts w:ascii="Times New Roman"/>
          <w:b w:val="false"/>
          <w:i w:val="false"/>
          <w:color w:val="000000"/>
          <w:sz w:val="28"/>
        </w:rPr>
        <w:t xml:space="preserve">
      побуждать интерес к продуктивным видам деятельности; </w:t>
      </w:r>
    </w:p>
    <w:bookmarkEnd w:id="215"/>
    <w:bookmarkStart w:name="z15700" w:id="216"/>
    <w:p>
      <w:pPr>
        <w:spacing w:after="0"/>
        <w:ind w:left="0"/>
        <w:jc w:val="both"/>
      </w:pPr>
      <w:r>
        <w:rPr>
          <w:rFonts w:ascii="Times New Roman"/>
          <w:b w:val="false"/>
          <w:i w:val="false"/>
          <w:color w:val="000000"/>
          <w:sz w:val="28"/>
        </w:rPr>
        <w:t>
      развивать у детей наблюдательность;</w:t>
      </w:r>
    </w:p>
    <w:bookmarkEnd w:id="216"/>
    <w:bookmarkStart w:name="z15701" w:id="217"/>
    <w:p>
      <w:pPr>
        <w:spacing w:after="0"/>
        <w:ind w:left="0"/>
        <w:jc w:val="both"/>
      </w:pPr>
      <w:r>
        <w:rPr>
          <w:rFonts w:ascii="Times New Roman"/>
          <w:b w:val="false"/>
          <w:i w:val="false"/>
          <w:color w:val="000000"/>
          <w:sz w:val="28"/>
        </w:rPr>
        <w:t>
      развивать наглядно-действенное мышление, память, воображение, внимание, восприятие;</w:t>
      </w:r>
    </w:p>
    <w:bookmarkEnd w:id="217"/>
    <w:bookmarkStart w:name="z15702" w:id="218"/>
    <w:p>
      <w:pPr>
        <w:spacing w:after="0"/>
        <w:ind w:left="0"/>
        <w:jc w:val="both"/>
      </w:pPr>
      <w:r>
        <w:rPr>
          <w:rFonts w:ascii="Times New Roman"/>
          <w:b w:val="false"/>
          <w:i w:val="false"/>
          <w:color w:val="000000"/>
          <w:sz w:val="28"/>
        </w:rPr>
        <w:t>
      формировать представление об окружающем мире и сенсорные способности.</w:t>
      </w:r>
    </w:p>
    <w:bookmarkEnd w:id="218"/>
    <w:bookmarkStart w:name="z15703" w:id="219"/>
    <w:p>
      <w:pPr>
        <w:spacing w:after="0"/>
        <w:ind w:left="0"/>
        <w:jc w:val="both"/>
      </w:pPr>
      <w:r>
        <w:rPr>
          <w:rFonts w:ascii="Times New Roman"/>
          <w:b w:val="false"/>
          <w:i w:val="false"/>
          <w:color w:val="000000"/>
          <w:sz w:val="28"/>
        </w:rPr>
        <w:t xml:space="preserve">
      36. Рисование: </w:t>
      </w:r>
    </w:p>
    <w:bookmarkEnd w:id="219"/>
    <w:bookmarkStart w:name="z15704" w:id="220"/>
    <w:p>
      <w:pPr>
        <w:spacing w:after="0"/>
        <w:ind w:left="0"/>
        <w:jc w:val="both"/>
      </w:pPr>
      <w:r>
        <w:rPr>
          <w:rFonts w:ascii="Times New Roman"/>
          <w:b w:val="false"/>
          <w:i w:val="false"/>
          <w:color w:val="000000"/>
          <w:sz w:val="28"/>
        </w:rPr>
        <w:t>
      1) формирование представления об изобразительном искусстве, средствах и материалах, используемых для рисования;</w:t>
      </w:r>
    </w:p>
    <w:bookmarkEnd w:id="220"/>
    <w:bookmarkStart w:name="z15705" w:id="221"/>
    <w:p>
      <w:pPr>
        <w:spacing w:after="0"/>
        <w:ind w:left="0"/>
        <w:jc w:val="both"/>
      </w:pPr>
      <w:r>
        <w:rPr>
          <w:rFonts w:ascii="Times New Roman"/>
          <w:b w:val="false"/>
          <w:i w:val="false"/>
          <w:color w:val="000000"/>
          <w:sz w:val="28"/>
        </w:rPr>
        <w:t>
      2) обучение приемам изображения.</w:t>
      </w:r>
    </w:p>
    <w:bookmarkEnd w:id="221"/>
    <w:bookmarkStart w:name="z15706" w:id="222"/>
    <w:p>
      <w:pPr>
        <w:spacing w:after="0"/>
        <w:ind w:left="0"/>
        <w:jc w:val="both"/>
      </w:pPr>
      <w:r>
        <w:rPr>
          <w:rFonts w:ascii="Times New Roman"/>
          <w:b w:val="false"/>
          <w:i w:val="false"/>
          <w:color w:val="000000"/>
          <w:sz w:val="28"/>
        </w:rPr>
        <w:t>
      37. Рисование (от 1 года до 1 года 6 месяцев):</w:t>
      </w:r>
    </w:p>
    <w:bookmarkEnd w:id="222"/>
    <w:bookmarkStart w:name="z15707" w:id="223"/>
    <w:p>
      <w:pPr>
        <w:spacing w:after="0"/>
        <w:ind w:left="0"/>
        <w:jc w:val="both"/>
      </w:pPr>
      <w:r>
        <w:rPr>
          <w:rFonts w:ascii="Times New Roman"/>
          <w:b w:val="false"/>
          <w:i w:val="false"/>
          <w:color w:val="000000"/>
          <w:sz w:val="28"/>
        </w:rPr>
        <w:t>
      1) воспитание у детей интереса к рисованию;</w:t>
      </w:r>
    </w:p>
    <w:bookmarkEnd w:id="223"/>
    <w:bookmarkStart w:name="z15708" w:id="224"/>
    <w:p>
      <w:pPr>
        <w:spacing w:after="0"/>
        <w:ind w:left="0"/>
        <w:jc w:val="both"/>
      </w:pPr>
      <w:r>
        <w:rPr>
          <w:rFonts w:ascii="Times New Roman"/>
          <w:b w:val="false"/>
          <w:i w:val="false"/>
          <w:color w:val="000000"/>
          <w:sz w:val="28"/>
        </w:rPr>
        <w:t>
      2) обучение детей рисованию карандашами, фломастерами, заполнять лист бумаги яркими пятнами, мазками, рисовать пальчиками по бумаге красками, эмоционально реагировать на яркие цвета красок.</w:t>
      </w:r>
    </w:p>
    <w:bookmarkEnd w:id="224"/>
    <w:bookmarkStart w:name="z15709" w:id="225"/>
    <w:p>
      <w:pPr>
        <w:spacing w:after="0"/>
        <w:ind w:left="0"/>
        <w:jc w:val="both"/>
      </w:pPr>
      <w:r>
        <w:rPr>
          <w:rFonts w:ascii="Times New Roman"/>
          <w:b w:val="false"/>
          <w:i w:val="false"/>
          <w:color w:val="000000"/>
          <w:sz w:val="28"/>
        </w:rPr>
        <w:t>
      38. Рисование (от 1 года 6 месяцев до 2 лет).</w:t>
      </w:r>
    </w:p>
    <w:bookmarkEnd w:id="225"/>
    <w:bookmarkStart w:name="z15710" w:id="226"/>
    <w:p>
      <w:pPr>
        <w:spacing w:after="0"/>
        <w:ind w:left="0"/>
        <w:jc w:val="both"/>
      </w:pPr>
      <w:r>
        <w:rPr>
          <w:rFonts w:ascii="Times New Roman"/>
          <w:b w:val="false"/>
          <w:i w:val="false"/>
          <w:color w:val="000000"/>
          <w:sz w:val="28"/>
        </w:rPr>
        <w:t>
      Обучение детей использованию 4 основных цветов (красный, синий, желтый, зеленый), правильно располагать изображение на бумаге, технике работы с карандашом, фломастером, рисовать пальчиками и ладошкой.</w:t>
      </w:r>
    </w:p>
    <w:bookmarkEnd w:id="226"/>
    <w:bookmarkStart w:name="z15711" w:id="227"/>
    <w:p>
      <w:pPr>
        <w:spacing w:after="0"/>
        <w:ind w:left="0"/>
        <w:jc w:val="both"/>
      </w:pPr>
      <w:r>
        <w:rPr>
          <w:rFonts w:ascii="Times New Roman"/>
          <w:b w:val="false"/>
          <w:i w:val="false"/>
          <w:color w:val="000000"/>
          <w:sz w:val="28"/>
        </w:rPr>
        <w:t>
      Ожидаемые результаты:</w:t>
      </w:r>
    </w:p>
    <w:bookmarkEnd w:id="227"/>
    <w:bookmarkStart w:name="z15712" w:id="228"/>
    <w:p>
      <w:pPr>
        <w:spacing w:after="0"/>
        <w:ind w:left="0"/>
        <w:jc w:val="both"/>
      </w:pPr>
      <w:r>
        <w:rPr>
          <w:rFonts w:ascii="Times New Roman"/>
          <w:b w:val="false"/>
          <w:i w:val="false"/>
          <w:color w:val="000000"/>
          <w:sz w:val="28"/>
        </w:rPr>
        <w:t xml:space="preserve">
      проявляет желание рисовать карандашами, фломастерами; </w:t>
      </w:r>
    </w:p>
    <w:bookmarkEnd w:id="228"/>
    <w:bookmarkStart w:name="z15713" w:id="229"/>
    <w:p>
      <w:pPr>
        <w:spacing w:after="0"/>
        <w:ind w:left="0"/>
        <w:jc w:val="both"/>
      </w:pPr>
      <w:r>
        <w:rPr>
          <w:rFonts w:ascii="Times New Roman"/>
          <w:b w:val="false"/>
          <w:i w:val="false"/>
          <w:color w:val="000000"/>
          <w:sz w:val="28"/>
        </w:rPr>
        <w:t xml:space="preserve">
      эмоционально реагирует на яркие цвета красок; </w:t>
      </w:r>
    </w:p>
    <w:bookmarkEnd w:id="229"/>
    <w:bookmarkStart w:name="z15714" w:id="230"/>
    <w:p>
      <w:pPr>
        <w:spacing w:after="0"/>
        <w:ind w:left="0"/>
        <w:jc w:val="both"/>
      </w:pPr>
      <w:r>
        <w:rPr>
          <w:rFonts w:ascii="Times New Roman"/>
          <w:b w:val="false"/>
          <w:i w:val="false"/>
          <w:color w:val="000000"/>
          <w:sz w:val="28"/>
        </w:rPr>
        <w:t>
      ритмично заполняет лист бумаги яркими пятнами, мазками;</w:t>
      </w:r>
    </w:p>
    <w:bookmarkEnd w:id="230"/>
    <w:bookmarkStart w:name="z15715" w:id="231"/>
    <w:p>
      <w:pPr>
        <w:spacing w:after="0"/>
        <w:ind w:left="0"/>
        <w:jc w:val="both"/>
      </w:pPr>
      <w:r>
        <w:rPr>
          <w:rFonts w:ascii="Times New Roman"/>
          <w:b w:val="false"/>
          <w:i w:val="false"/>
          <w:color w:val="000000"/>
          <w:sz w:val="28"/>
        </w:rPr>
        <w:t>
      аккуратно наносит ладошкой хлопки по бумаге.</w:t>
      </w:r>
    </w:p>
    <w:bookmarkEnd w:id="231"/>
    <w:bookmarkStart w:name="z15716" w:id="232"/>
    <w:p>
      <w:pPr>
        <w:spacing w:after="0"/>
        <w:ind w:left="0"/>
        <w:jc w:val="both"/>
      </w:pPr>
      <w:r>
        <w:rPr>
          <w:rFonts w:ascii="Times New Roman"/>
          <w:b w:val="false"/>
          <w:i w:val="false"/>
          <w:color w:val="000000"/>
          <w:sz w:val="28"/>
        </w:rPr>
        <w:t>
      39. Лепка (от 1 года до 1 года 6 месяцев).</w:t>
      </w:r>
    </w:p>
    <w:bookmarkEnd w:id="232"/>
    <w:bookmarkStart w:name="z15717" w:id="233"/>
    <w:p>
      <w:pPr>
        <w:spacing w:after="0"/>
        <w:ind w:left="0"/>
        <w:jc w:val="both"/>
      </w:pPr>
      <w:r>
        <w:rPr>
          <w:rFonts w:ascii="Times New Roman"/>
          <w:b w:val="false"/>
          <w:i w:val="false"/>
          <w:color w:val="000000"/>
          <w:sz w:val="28"/>
        </w:rPr>
        <w:t>
      Познакомить с глиной, ее свойствами. Обучение детей скатывать "шарики" из пластилина, глины круговыми движениями ладоней, лепить плоские, круглые формы.</w:t>
      </w:r>
    </w:p>
    <w:bookmarkEnd w:id="233"/>
    <w:bookmarkStart w:name="z15718" w:id="234"/>
    <w:p>
      <w:pPr>
        <w:spacing w:after="0"/>
        <w:ind w:left="0"/>
        <w:jc w:val="both"/>
      </w:pPr>
      <w:r>
        <w:rPr>
          <w:rFonts w:ascii="Times New Roman"/>
          <w:b w:val="false"/>
          <w:i w:val="false"/>
          <w:color w:val="000000"/>
          <w:sz w:val="28"/>
        </w:rPr>
        <w:t>
      40. Лепка (от 1 года 6 месяцев до 2 лет).</w:t>
      </w:r>
    </w:p>
    <w:bookmarkEnd w:id="234"/>
    <w:bookmarkStart w:name="z15719" w:id="235"/>
    <w:p>
      <w:pPr>
        <w:spacing w:after="0"/>
        <w:ind w:left="0"/>
        <w:jc w:val="both"/>
      </w:pPr>
      <w:r>
        <w:rPr>
          <w:rFonts w:ascii="Times New Roman"/>
          <w:b w:val="false"/>
          <w:i w:val="false"/>
          <w:color w:val="000000"/>
          <w:sz w:val="28"/>
        </w:rPr>
        <w:t>
      Обучение детей умению лепить плоские, круглые формы, комбинировать полученные формы по собственному желанию, аккуратно обращаться с использованным материалом.</w:t>
      </w:r>
    </w:p>
    <w:bookmarkEnd w:id="235"/>
    <w:bookmarkStart w:name="z15720" w:id="236"/>
    <w:p>
      <w:pPr>
        <w:spacing w:after="0"/>
        <w:ind w:left="0"/>
        <w:jc w:val="both"/>
      </w:pPr>
      <w:r>
        <w:rPr>
          <w:rFonts w:ascii="Times New Roman"/>
          <w:b w:val="false"/>
          <w:i w:val="false"/>
          <w:color w:val="000000"/>
          <w:sz w:val="28"/>
        </w:rPr>
        <w:t>
      Ожидаемые результаты:</w:t>
      </w:r>
    </w:p>
    <w:bookmarkEnd w:id="236"/>
    <w:bookmarkStart w:name="z15721" w:id="237"/>
    <w:p>
      <w:pPr>
        <w:spacing w:after="0"/>
        <w:ind w:left="0"/>
        <w:jc w:val="both"/>
      </w:pPr>
      <w:r>
        <w:rPr>
          <w:rFonts w:ascii="Times New Roman"/>
          <w:b w:val="false"/>
          <w:i w:val="false"/>
          <w:color w:val="000000"/>
          <w:sz w:val="28"/>
        </w:rPr>
        <w:t>
      умеет:</w:t>
      </w:r>
    </w:p>
    <w:bookmarkEnd w:id="237"/>
    <w:bookmarkStart w:name="z15722" w:id="238"/>
    <w:p>
      <w:pPr>
        <w:spacing w:after="0"/>
        <w:ind w:left="0"/>
        <w:jc w:val="both"/>
      </w:pPr>
      <w:r>
        <w:rPr>
          <w:rFonts w:ascii="Times New Roman"/>
          <w:b w:val="false"/>
          <w:i w:val="false"/>
          <w:color w:val="000000"/>
          <w:sz w:val="28"/>
        </w:rPr>
        <w:t>
      скатывать глину между ладонями;</w:t>
      </w:r>
    </w:p>
    <w:bookmarkEnd w:id="238"/>
    <w:bookmarkStart w:name="z15723" w:id="239"/>
    <w:p>
      <w:pPr>
        <w:spacing w:after="0"/>
        <w:ind w:left="0"/>
        <w:jc w:val="both"/>
      </w:pPr>
      <w:r>
        <w:rPr>
          <w:rFonts w:ascii="Times New Roman"/>
          <w:b w:val="false"/>
          <w:i w:val="false"/>
          <w:color w:val="000000"/>
          <w:sz w:val="28"/>
        </w:rPr>
        <w:t>
      лепить плоские круглые формы;</w:t>
      </w:r>
    </w:p>
    <w:bookmarkEnd w:id="239"/>
    <w:bookmarkStart w:name="z15724" w:id="240"/>
    <w:p>
      <w:pPr>
        <w:spacing w:after="0"/>
        <w:ind w:left="0"/>
        <w:jc w:val="both"/>
      </w:pPr>
      <w:r>
        <w:rPr>
          <w:rFonts w:ascii="Times New Roman"/>
          <w:b w:val="false"/>
          <w:i w:val="false"/>
          <w:color w:val="000000"/>
          <w:sz w:val="28"/>
        </w:rPr>
        <w:t>
      комбинировать полученные формы по показу воспитателя.</w:t>
      </w:r>
    </w:p>
    <w:bookmarkEnd w:id="240"/>
    <w:bookmarkStart w:name="z15725" w:id="241"/>
    <w:p>
      <w:pPr>
        <w:spacing w:after="0"/>
        <w:ind w:left="0"/>
        <w:jc w:val="both"/>
      </w:pPr>
      <w:r>
        <w:rPr>
          <w:rFonts w:ascii="Times New Roman"/>
          <w:b w:val="false"/>
          <w:i w:val="false"/>
          <w:color w:val="000000"/>
          <w:sz w:val="28"/>
        </w:rPr>
        <w:t>
      41. Музыка.</w:t>
      </w:r>
    </w:p>
    <w:bookmarkEnd w:id="241"/>
    <w:bookmarkStart w:name="z15726" w:id="242"/>
    <w:p>
      <w:pPr>
        <w:spacing w:after="0"/>
        <w:ind w:left="0"/>
        <w:jc w:val="both"/>
      </w:pPr>
      <w:r>
        <w:rPr>
          <w:rFonts w:ascii="Times New Roman"/>
          <w:b w:val="false"/>
          <w:i w:val="false"/>
          <w:color w:val="000000"/>
          <w:sz w:val="28"/>
        </w:rPr>
        <w:t>
      Формирование интереса к музыке, пению, музыкально-ритмическим движениям.</w:t>
      </w:r>
    </w:p>
    <w:bookmarkEnd w:id="242"/>
    <w:bookmarkStart w:name="z15727" w:id="243"/>
    <w:p>
      <w:pPr>
        <w:spacing w:after="0"/>
        <w:ind w:left="0"/>
        <w:jc w:val="both"/>
      </w:pPr>
      <w:r>
        <w:rPr>
          <w:rFonts w:ascii="Times New Roman"/>
          <w:b w:val="false"/>
          <w:i w:val="false"/>
          <w:color w:val="000000"/>
          <w:sz w:val="28"/>
        </w:rPr>
        <w:t>
      42. Музыка (от 1 года до 1 года 6 месяцев).</w:t>
      </w:r>
    </w:p>
    <w:bookmarkEnd w:id="243"/>
    <w:bookmarkStart w:name="z15728" w:id="244"/>
    <w:p>
      <w:pPr>
        <w:spacing w:after="0"/>
        <w:ind w:left="0"/>
        <w:jc w:val="both"/>
      </w:pPr>
      <w:r>
        <w:rPr>
          <w:rFonts w:ascii="Times New Roman"/>
          <w:b w:val="false"/>
          <w:i w:val="false"/>
          <w:color w:val="000000"/>
          <w:sz w:val="28"/>
        </w:rPr>
        <w:t>
      Обучение детей слушанию песен близких им по содержанию, умению эмоционально откликаться на их настроение, сопровождать их соответствующими движениями по показу взрослого, в дальнейшем - по словам песни.</w:t>
      </w:r>
    </w:p>
    <w:bookmarkEnd w:id="244"/>
    <w:bookmarkStart w:name="z15729" w:id="245"/>
    <w:p>
      <w:pPr>
        <w:spacing w:after="0"/>
        <w:ind w:left="0"/>
        <w:jc w:val="both"/>
      </w:pPr>
      <w:r>
        <w:rPr>
          <w:rFonts w:ascii="Times New Roman"/>
          <w:b w:val="false"/>
          <w:i w:val="false"/>
          <w:color w:val="000000"/>
          <w:sz w:val="28"/>
        </w:rPr>
        <w:t>
      Ожидаемые результаты:</w:t>
      </w:r>
    </w:p>
    <w:bookmarkEnd w:id="245"/>
    <w:bookmarkStart w:name="z15730" w:id="246"/>
    <w:p>
      <w:pPr>
        <w:spacing w:after="0"/>
        <w:ind w:left="0"/>
        <w:jc w:val="both"/>
      </w:pPr>
      <w:r>
        <w:rPr>
          <w:rFonts w:ascii="Times New Roman"/>
          <w:b w:val="false"/>
          <w:i w:val="false"/>
          <w:color w:val="000000"/>
          <w:sz w:val="28"/>
        </w:rPr>
        <w:t>
      умеет ходить под музыку;</w:t>
      </w:r>
    </w:p>
    <w:bookmarkEnd w:id="246"/>
    <w:bookmarkStart w:name="z15731" w:id="247"/>
    <w:p>
      <w:pPr>
        <w:spacing w:after="0"/>
        <w:ind w:left="0"/>
        <w:jc w:val="both"/>
      </w:pPr>
      <w:r>
        <w:rPr>
          <w:rFonts w:ascii="Times New Roman"/>
          <w:b w:val="false"/>
          <w:i w:val="false"/>
          <w:color w:val="000000"/>
          <w:sz w:val="28"/>
        </w:rPr>
        <w:t>
      слушает песни в исполнении взрослого;</w:t>
      </w:r>
    </w:p>
    <w:bookmarkEnd w:id="247"/>
    <w:bookmarkStart w:name="z15732" w:id="248"/>
    <w:p>
      <w:pPr>
        <w:spacing w:after="0"/>
        <w:ind w:left="0"/>
        <w:jc w:val="both"/>
      </w:pPr>
      <w:r>
        <w:rPr>
          <w:rFonts w:ascii="Times New Roman"/>
          <w:b w:val="false"/>
          <w:i w:val="false"/>
          <w:color w:val="000000"/>
          <w:sz w:val="28"/>
        </w:rPr>
        <w:t>
      выполняет игровые действия под музыкальное сопровождение;</w:t>
      </w:r>
    </w:p>
    <w:bookmarkEnd w:id="248"/>
    <w:bookmarkStart w:name="z15733" w:id="249"/>
    <w:p>
      <w:pPr>
        <w:spacing w:after="0"/>
        <w:ind w:left="0"/>
        <w:jc w:val="both"/>
      </w:pPr>
      <w:r>
        <w:rPr>
          <w:rFonts w:ascii="Times New Roman"/>
          <w:b w:val="false"/>
          <w:i w:val="false"/>
          <w:color w:val="000000"/>
          <w:sz w:val="28"/>
        </w:rPr>
        <w:t xml:space="preserve">
      умеет передавать веселый характер плясовой мелодии несложными движениями: притопывает, переступает с ноги на ногу, хлопает в ладоши, поворачивает кисти рук, кружится на месте. </w:t>
      </w:r>
    </w:p>
    <w:bookmarkEnd w:id="249"/>
    <w:bookmarkStart w:name="z15734" w:id="250"/>
    <w:p>
      <w:pPr>
        <w:spacing w:after="0"/>
        <w:ind w:left="0"/>
        <w:jc w:val="both"/>
      </w:pPr>
      <w:r>
        <w:rPr>
          <w:rFonts w:ascii="Times New Roman"/>
          <w:b w:val="false"/>
          <w:i w:val="false"/>
          <w:color w:val="000000"/>
          <w:sz w:val="28"/>
        </w:rPr>
        <w:t xml:space="preserve">
      43. Музыка (от 1 года 6 месяцев до 2 лет). </w:t>
      </w:r>
    </w:p>
    <w:bookmarkEnd w:id="250"/>
    <w:bookmarkStart w:name="z15735" w:id="251"/>
    <w:p>
      <w:pPr>
        <w:spacing w:after="0"/>
        <w:ind w:left="0"/>
        <w:jc w:val="both"/>
      </w:pPr>
      <w:r>
        <w:rPr>
          <w:rFonts w:ascii="Times New Roman"/>
          <w:b w:val="false"/>
          <w:i w:val="false"/>
          <w:color w:val="000000"/>
          <w:sz w:val="28"/>
        </w:rPr>
        <w:t xml:space="preserve">
      Обучение детей умению прислушиваться к мелодии и словам песен, узнавать их; откликаться эмоционально на музыкальное произведение веселого и спокойного характера, слушать песни в исполнении взрослого, передавать игровые действия, реагировать на смену в характере музыки. </w:t>
      </w:r>
    </w:p>
    <w:bookmarkEnd w:id="251"/>
    <w:bookmarkStart w:name="z15736" w:id="252"/>
    <w:p>
      <w:pPr>
        <w:spacing w:after="0"/>
        <w:ind w:left="0"/>
        <w:jc w:val="both"/>
      </w:pPr>
      <w:r>
        <w:rPr>
          <w:rFonts w:ascii="Times New Roman"/>
          <w:b w:val="false"/>
          <w:i w:val="false"/>
          <w:color w:val="000000"/>
          <w:sz w:val="28"/>
        </w:rPr>
        <w:t>
      Ожидаемые результаты:</w:t>
      </w:r>
    </w:p>
    <w:bookmarkEnd w:id="252"/>
    <w:bookmarkStart w:name="z15737" w:id="253"/>
    <w:p>
      <w:pPr>
        <w:spacing w:after="0"/>
        <w:ind w:left="0"/>
        <w:jc w:val="both"/>
      </w:pPr>
      <w:r>
        <w:rPr>
          <w:rFonts w:ascii="Times New Roman"/>
          <w:b w:val="false"/>
          <w:i w:val="false"/>
          <w:color w:val="000000"/>
          <w:sz w:val="28"/>
        </w:rPr>
        <w:t>
      умеет ходить под музыку;</w:t>
      </w:r>
    </w:p>
    <w:bookmarkEnd w:id="253"/>
    <w:bookmarkStart w:name="z15738" w:id="254"/>
    <w:p>
      <w:pPr>
        <w:spacing w:after="0"/>
        <w:ind w:left="0"/>
        <w:jc w:val="both"/>
      </w:pPr>
      <w:r>
        <w:rPr>
          <w:rFonts w:ascii="Times New Roman"/>
          <w:b w:val="false"/>
          <w:i w:val="false"/>
          <w:color w:val="000000"/>
          <w:sz w:val="28"/>
        </w:rPr>
        <w:t>
      слушает песни в исполнении взрослого и повторяет за ним, подпевает взрослому, повторяет интонации при исполнении песен;</w:t>
      </w:r>
    </w:p>
    <w:bookmarkEnd w:id="254"/>
    <w:bookmarkStart w:name="z15739" w:id="255"/>
    <w:p>
      <w:pPr>
        <w:spacing w:after="0"/>
        <w:ind w:left="0"/>
        <w:jc w:val="both"/>
      </w:pPr>
      <w:r>
        <w:rPr>
          <w:rFonts w:ascii="Times New Roman"/>
          <w:b w:val="false"/>
          <w:i w:val="false"/>
          <w:color w:val="000000"/>
          <w:sz w:val="28"/>
        </w:rPr>
        <w:t>
      выполняет игровые действия под музыкальное сопровождение;</w:t>
      </w:r>
    </w:p>
    <w:bookmarkEnd w:id="255"/>
    <w:bookmarkStart w:name="z15740" w:id="256"/>
    <w:p>
      <w:pPr>
        <w:spacing w:after="0"/>
        <w:ind w:left="0"/>
        <w:jc w:val="both"/>
      </w:pPr>
      <w:r>
        <w:rPr>
          <w:rFonts w:ascii="Times New Roman"/>
          <w:b w:val="false"/>
          <w:i w:val="false"/>
          <w:color w:val="000000"/>
          <w:sz w:val="28"/>
        </w:rPr>
        <w:t xml:space="preserve">
      умеет передавать веселый характер плясовой мелодии несложными движениями: притопывает, переступает с ноги на ногу, хлопает в ладоши, поворачивает кисти рук, кружится на месте. </w:t>
      </w:r>
    </w:p>
    <w:bookmarkEnd w:id="256"/>
    <w:bookmarkStart w:name="z15741" w:id="257"/>
    <w:p>
      <w:pPr>
        <w:spacing w:after="0"/>
        <w:ind w:left="0"/>
        <w:jc w:val="left"/>
      </w:pPr>
      <w:r>
        <w:rPr>
          <w:rFonts w:ascii="Times New Roman"/>
          <w:b/>
          <w:i w:val="false"/>
          <w:color w:val="000000"/>
        </w:rPr>
        <w:t xml:space="preserve"> Параграф 5. Образовательная область "Социум"</w:t>
      </w:r>
    </w:p>
    <w:bookmarkEnd w:id="257"/>
    <w:bookmarkStart w:name="z15742" w:id="258"/>
    <w:p>
      <w:pPr>
        <w:spacing w:after="0"/>
        <w:ind w:left="0"/>
        <w:jc w:val="both"/>
      </w:pPr>
      <w:r>
        <w:rPr>
          <w:rFonts w:ascii="Times New Roman"/>
          <w:b w:val="false"/>
          <w:i w:val="false"/>
          <w:color w:val="000000"/>
          <w:sz w:val="28"/>
        </w:rPr>
        <w:t>
      44. Цель: социализация детей раннего возраста, приобщение их к социокультурным нормам, традициям семьи, развитие у них социальных навыков и навыков самообслуживания.</w:t>
      </w:r>
    </w:p>
    <w:bookmarkEnd w:id="258"/>
    <w:bookmarkStart w:name="z15743" w:id="259"/>
    <w:p>
      <w:pPr>
        <w:spacing w:after="0"/>
        <w:ind w:left="0"/>
        <w:jc w:val="both"/>
      </w:pPr>
      <w:r>
        <w:rPr>
          <w:rFonts w:ascii="Times New Roman"/>
          <w:b w:val="false"/>
          <w:i w:val="false"/>
          <w:color w:val="000000"/>
          <w:sz w:val="28"/>
        </w:rPr>
        <w:t xml:space="preserve">
      45. Задачи: </w:t>
      </w:r>
    </w:p>
    <w:bookmarkEnd w:id="259"/>
    <w:bookmarkStart w:name="z15744" w:id="260"/>
    <w:p>
      <w:pPr>
        <w:spacing w:after="0"/>
        <w:ind w:left="0"/>
        <w:jc w:val="both"/>
      </w:pPr>
      <w:r>
        <w:rPr>
          <w:rFonts w:ascii="Times New Roman"/>
          <w:b w:val="false"/>
          <w:i w:val="false"/>
          <w:color w:val="000000"/>
          <w:sz w:val="28"/>
        </w:rPr>
        <w:t xml:space="preserve">
      создать условия для успешной адаптации детей к дошкольной организации; </w:t>
      </w:r>
    </w:p>
    <w:bookmarkEnd w:id="260"/>
    <w:bookmarkStart w:name="z15745" w:id="261"/>
    <w:p>
      <w:pPr>
        <w:spacing w:after="0"/>
        <w:ind w:left="0"/>
        <w:jc w:val="both"/>
      </w:pPr>
      <w:r>
        <w:rPr>
          <w:rFonts w:ascii="Times New Roman"/>
          <w:b w:val="false"/>
          <w:i w:val="false"/>
          <w:color w:val="000000"/>
          <w:sz w:val="28"/>
        </w:rPr>
        <w:t>
      проектировать предметно-пространственную развивающую среду как основы социализации детей;</w:t>
      </w:r>
    </w:p>
    <w:bookmarkEnd w:id="261"/>
    <w:bookmarkStart w:name="z15746" w:id="262"/>
    <w:p>
      <w:pPr>
        <w:spacing w:after="0"/>
        <w:ind w:left="0"/>
        <w:jc w:val="both"/>
      </w:pPr>
      <w:r>
        <w:rPr>
          <w:rFonts w:ascii="Times New Roman"/>
          <w:b w:val="false"/>
          <w:i w:val="false"/>
          <w:color w:val="000000"/>
          <w:sz w:val="28"/>
        </w:rPr>
        <w:t>
      создать условия для воспитания самостоятельности в разных видах деятельности ребенка, самосознания и чувства собственного достоинства через оценки успехов в деятельности и общении;</w:t>
      </w:r>
    </w:p>
    <w:bookmarkEnd w:id="262"/>
    <w:bookmarkStart w:name="z15747" w:id="263"/>
    <w:p>
      <w:pPr>
        <w:spacing w:after="0"/>
        <w:ind w:left="0"/>
        <w:jc w:val="both"/>
      </w:pPr>
      <w:r>
        <w:rPr>
          <w:rFonts w:ascii="Times New Roman"/>
          <w:b w:val="false"/>
          <w:i w:val="false"/>
          <w:color w:val="000000"/>
          <w:sz w:val="28"/>
        </w:rPr>
        <w:t>
      побудить ребенка к доброжелательным отношениям со взрослыми и сверстниками;</w:t>
      </w:r>
    </w:p>
    <w:bookmarkEnd w:id="263"/>
    <w:bookmarkStart w:name="z15748" w:id="264"/>
    <w:p>
      <w:pPr>
        <w:spacing w:after="0"/>
        <w:ind w:left="0"/>
        <w:jc w:val="both"/>
      </w:pPr>
      <w:r>
        <w:rPr>
          <w:rFonts w:ascii="Times New Roman"/>
          <w:b w:val="false"/>
          <w:i w:val="false"/>
          <w:color w:val="000000"/>
          <w:sz w:val="28"/>
        </w:rPr>
        <w:t>
      формировать социально-коммуникативные навыки ребенка и его гармоничное вхождение в социум;</w:t>
      </w:r>
    </w:p>
    <w:bookmarkEnd w:id="264"/>
    <w:bookmarkStart w:name="z15749" w:id="265"/>
    <w:p>
      <w:pPr>
        <w:spacing w:after="0"/>
        <w:ind w:left="0"/>
        <w:jc w:val="both"/>
      </w:pPr>
      <w:r>
        <w:rPr>
          <w:rFonts w:ascii="Times New Roman"/>
          <w:b w:val="false"/>
          <w:i w:val="false"/>
          <w:color w:val="000000"/>
          <w:sz w:val="28"/>
        </w:rPr>
        <w:t>
      организовывать игры для детей раннего возраста для их общего развития и социализации.</w:t>
      </w:r>
    </w:p>
    <w:bookmarkEnd w:id="265"/>
    <w:bookmarkStart w:name="z15750" w:id="266"/>
    <w:p>
      <w:pPr>
        <w:spacing w:after="0"/>
        <w:ind w:left="0"/>
        <w:jc w:val="left"/>
      </w:pPr>
      <w:r>
        <w:rPr>
          <w:rFonts w:ascii="Times New Roman"/>
          <w:b/>
          <w:i w:val="false"/>
          <w:color w:val="000000"/>
        </w:rPr>
        <w:t xml:space="preserve"> Глава 3. Младшая группа (от 2-х лет)</w:t>
      </w:r>
    </w:p>
    <w:bookmarkEnd w:id="266"/>
    <w:bookmarkStart w:name="z15751" w:id="267"/>
    <w:p>
      <w:pPr>
        <w:spacing w:after="0"/>
        <w:ind w:left="0"/>
        <w:jc w:val="left"/>
      </w:pPr>
      <w:r>
        <w:rPr>
          <w:rFonts w:ascii="Times New Roman"/>
          <w:b/>
          <w:i w:val="false"/>
          <w:color w:val="000000"/>
        </w:rPr>
        <w:t xml:space="preserve"> Параграф 1. Образовательная область "Здоровье"</w:t>
      </w:r>
    </w:p>
    <w:bookmarkEnd w:id="267"/>
    <w:bookmarkStart w:name="z15752" w:id="268"/>
    <w:p>
      <w:pPr>
        <w:spacing w:after="0"/>
        <w:ind w:left="0"/>
        <w:jc w:val="both"/>
      </w:pPr>
      <w:r>
        <w:rPr>
          <w:rFonts w:ascii="Times New Roman"/>
          <w:b w:val="false"/>
          <w:i w:val="false"/>
          <w:color w:val="000000"/>
          <w:sz w:val="28"/>
        </w:rPr>
        <w:t>
      46. Базовое содержание образовательной области "Здоровье" реализуется в организованной учебной деятельности - физическая культура.</w:t>
      </w:r>
    </w:p>
    <w:bookmarkEnd w:id="268"/>
    <w:bookmarkStart w:name="z15753" w:id="269"/>
    <w:p>
      <w:pPr>
        <w:spacing w:after="0"/>
        <w:ind w:left="0"/>
        <w:jc w:val="both"/>
      </w:pPr>
      <w:r>
        <w:rPr>
          <w:rFonts w:ascii="Times New Roman"/>
          <w:b w:val="false"/>
          <w:i w:val="false"/>
          <w:color w:val="000000"/>
          <w:sz w:val="28"/>
        </w:rPr>
        <w:t>
      47. Целью является формирование физических умений и навыков и основных видов движений с применением здоровьесберегающих технологий.</w:t>
      </w:r>
    </w:p>
    <w:bookmarkEnd w:id="269"/>
    <w:bookmarkStart w:name="z15754" w:id="270"/>
    <w:p>
      <w:pPr>
        <w:spacing w:after="0"/>
        <w:ind w:left="0"/>
        <w:jc w:val="both"/>
      </w:pPr>
      <w:r>
        <w:rPr>
          <w:rFonts w:ascii="Times New Roman"/>
          <w:b w:val="false"/>
          <w:i w:val="false"/>
          <w:color w:val="000000"/>
          <w:sz w:val="28"/>
        </w:rPr>
        <w:t xml:space="preserve">
      48. Задачи: </w:t>
      </w:r>
    </w:p>
    <w:bookmarkEnd w:id="270"/>
    <w:bookmarkStart w:name="z15755" w:id="271"/>
    <w:p>
      <w:pPr>
        <w:spacing w:after="0"/>
        <w:ind w:left="0"/>
        <w:jc w:val="both"/>
      </w:pPr>
      <w:r>
        <w:rPr>
          <w:rFonts w:ascii="Times New Roman"/>
          <w:b w:val="false"/>
          <w:i w:val="false"/>
          <w:color w:val="000000"/>
          <w:sz w:val="28"/>
        </w:rPr>
        <w:t>
      укреплять здоровье детей с использованием общеразвивающих упражнений, национальных, пальчиковых, подвижных игр, закаливающих процедур;</w:t>
      </w:r>
    </w:p>
    <w:bookmarkEnd w:id="271"/>
    <w:bookmarkStart w:name="z15756" w:id="272"/>
    <w:p>
      <w:pPr>
        <w:spacing w:after="0"/>
        <w:ind w:left="0"/>
        <w:jc w:val="both"/>
      </w:pPr>
      <w:r>
        <w:rPr>
          <w:rFonts w:ascii="Times New Roman"/>
          <w:b w:val="false"/>
          <w:i w:val="false"/>
          <w:color w:val="000000"/>
          <w:sz w:val="28"/>
        </w:rPr>
        <w:t>
      развивать основные виды движений;</w:t>
      </w:r>
    </w:p>
    <w:bookmarkEnd w:id="272"/>
    <w:bookmarkStart w:name="z15757" w:id="273"/>
    <w:p>
      <w:pPr>
        <w:spacing w:after="0"/>
        <w:ind w:left="0"/>
        <w:jc w:val="both"/>
      </w:pPr>
      <w:r>
        <w:rPr>
          <w:rFonts w:ascii="Times New Roman"/>
          <w:b w:val="false"/>
          <w:i w:val="false"/>
          <w:color w:val="000000"/>
          <w:sz w:val="28"/>
        </w:rPr>
        <w:t>
      формировать начальное представление о здоровом образе жизни и готовности к совместной деятельности со сверстниками.</w:t>
      </w:r>
    </w:p>
    <w:bookmarkEnd w:id="273"/>
    <w:bookmarkStart w:name="z15758" w:id="274"/>
    <w:p>
      <w:pPr>
        <w:spacing w:after="0"/>
        <w:ind w:left="0"/>
        <w:jc w:val="left"/>
      </w:pPr>
      <w:r>
        <w:rPr>
          <w:rFonts w:ascii="Times New Roman"/>
          <w:b/>
          <w:i w:val="false"/>
          <w:color w:val="000000"/>
        </w:rPr>
        <w:t xml:space="preserve"> Параграф 2. І полугодие</w:t>
      </w:r>
    </w:p>
    <w:bookmarkEnd w:id="274"/>
    <w:bookmarkStart w:name="z15759" w:id="275"/>
    <w:p>
      <w:pPr>
        <w:spacing w:after="0"/>
        <w:ind w:left="0"/>
        <w:jc w:val="both"/>
      </w:pPr>
      <w:r>
        <w:rPr>
          <w:rFonts w:ascii="Times New Roman"/>
          <w:b w:val="false"/>
          <w:i w:val="false"/>
          <w:color w:val="000000"/>
          <w:sz w:val="28"/>
        </w:rPr>
        <w:t>
      49. Физическая культура.</w:t>
      </w:r>
    </w:p>
    <w:bookmarkEnd w:id="275"/>
    <w:bookmarkStart w:name="z15760" w:id="276"/>
    <w:p>
      <w:pPr>
        <w:spacing w:after="0"/>
        <w:ind w:left="0"/>
        <w:jc w:val="both"/>
      </w:pPr>
      <w:r>
        <w:rPr>
          <w:rFonts w:ascii="Times New Roman"/>
          <w:b w:val="false"/>
          <w:i w:val="false"/>
          <w:color w:val="000000"/>
          <w:sz w:val="28"/>
        </w:rPr>
        <w:t>
      Общеразвивающие упражнения.</w:t>
      </w:r>
    </w:p>
    <w:bookmarkEnd w:id="276"/>
    <w:bookmarkStart w:name="z15761" w:id="277"/>
    <w:p>
      <w:pPr>
        <w:spacing w:after="0"/>
        <w:ind w:left="0"/>
        <w:jc w:val="both"/>
      </w:pPr>
      <w:r>
        <w:rPr>
          <w:rFonts w:ascii="Times New Roman"/>
          <w:b w:val="false"/>
          <w:i w:val="false"/>
          <w:color w:val="000000"/>
          <w:sz w:val="28"/>
        </w:rPr>
        <w:t>
      Повороты (вправо-влево), скрещивание рук перед грудью и разведение в стороны, хлопки перед собой, поднимание рук вперед, вверх, в стороны, сгибание и разгибание их, сжимание и разжимание пальцев. Сгибание и разгибание ноги в колене (стоя на другой), в положении сидя на полу, приседание и подъем на носки, держась за опору, шаги вперед, в стороны, назад, выставление ноги вперед, на пятку, сгибание (разгибание) стоп. Повороты туловища вправо-влево, с передачей предмета рядом стоящему-сидящему. Поднимание и опускание ног в положении лежа, на спине, одновременное движение руками и ногами. Переворачивание со спины на бок, на живот и обратно. Наклоны вперед, в стороны, стоя на коленях.</w:t>
      </w:r>
    </w:p>
    <w:bookmarkEnd w:id="277"/>
    <w:bookmarkStart w:name="z15762" w:id="278"/>
    <w:p>
      <w:pPr>
        <w:spacing w:after="0"/>
        <w:ind w:left="0"/>
        <w:jc w:val="both"/>
      </w:pPr>
      <w:r>
        <w:rPr>
          <w:rFonts w:ascii="Times New Roman"/>
          <w:b w:val="false"/>
          <w:i w:val="false"/>
          <w:color w:val="000000"/>
          <w:sz w:val="28"/>
        </w:rPr>
        <w:t>
      Основные движения:</w:t>
      </w:r>
    </w:p>
    <w:bookmarkEnd w:id="278"/>
    <w:bookmarkStart w:name="z15763" w:id="279"/>
    <w:p>
      <w:pPr>
        <w:spacing w:after="0"/>
        <w:ind w:left="0"/>
        <w:jc w:val="both"/>
      </w:pPr>
      <w:r>
        <w:rPr>
          <w:rFonts w:ascii="Times New Roman"/>
          <w:b w:val="false"/>
          <w:i w:val="false"/>
          <w:color w:val="000000"/>
          <w:sz w:val="28"/>
        </w:rPr>
        <w:t>
      1) ходьба стайкой за педагогом, парами; по кругу взявшись за руки, ходьба с изменением темпа, с изменением направления, с переходом на бег, по ориентиру (по периметру ковра, до веревочки), с переходом через препятствие, по доске длиной 2,5 – 2 м, шириной 25 см (2 год жизни), 20 см. (3 год жизни), перешагивание через веревку или палку;</w:t>
      </w:r>
    </w:p>
    <w:bookmarkEnd w:id="279"/>
    <w:bookmarkStart w:name="z15764" w:id="280"/>
    <w:p>
      <w:pPr>
        <w:spacing w:after="0"/>
        <w:ind w:left="0"/>
        <w:jc w:val="both"/>
      </w:pPr>
      <w:r>
        <w:rPr>
          <w:rFonts w:ascii="Times New Roman"/>
          <w:b w:val="false"/>
          <w:i w:val="false"/>
          <w:color w:val="000000"/>
          <w:sz w:val="28"/>
        </w:rPr>
        <w:t>
      2) бег обычный, врассыпную, в заданном направлении; в разном темпе, между предметами по кругу, на носках, остановкой по сигналу, друг за другом, подгруппами и всей группой, с изменением направления, врассыпную, друг за другом (до 20м), непрерывно в течении 30-40 сек., переход от ходьбы к бегу и наоборот;</w:t>
      </w:r>
    </w:p>
    <w:bookmarkEnd w:id="280"/>
    <w:bookmarkStart w:name="z15765" w:id="281"/>
    <w:p>
      <w:pPr>
        <w:spacing w:after="0"/>
        <w:ind w:left="0"/>
        <w:jc w:val="both"/>
      </w:pPr>
      <w:r>
        <w:rPr>
          <w:rFonts w:ascii="Times New Roman"/>
          <w:b w:val="false"/>
          <w:i w:val="false"/>
          <w:color w:val="000000"/>
          <w:sz w:val="28"/>
        </w:rPr>
        <w:t>
      3) прыжки: подскоки на двух ногах на месте, прыжки на двух ногах с продвижением вперед через ленточку, скакалку, лежащие на полу на расстоянии 10-20 см., через "дорожку" из 2 веревок, спрыгивание с высоты 10-15 см;</w:t>
      </w:r>
    </w:p>
    <w:bookmarkEnd w:id="281"/>
    <w:bookmarkStart w:name="z15766" w:id="282"/>
    <w:p>
      <w:pPr>
        <w:spacing w:after="0"/>
        <w:ind w:left="0"/>
        <w:jc w:val="both"/>
      </w:pPr>
      <w:r>
        <w:rPr>
          <w:rFonts w:ascii="Times New Roman"/>
          <w:b w:val="false"/>
          <w:i w:val="false"/>
          <w:color w:val="000000"/>
          <w:sz w:val="28"/>
        </w:rPr>
        <w:t>
      4) ползание на четвереньках (в упоре на ладонях и коленях) по ограниченной плоскости, наклонной доски до цели, под дугой, гимнастической скамейке, под различные предметы: стул, стол, веревочка, по дорожке. Лазание на подиум высотой 10 см., площадь поверхности подиума 50х50 см;</w:t>
      </w:r>
    </w:p>
    <w:bookmarkEnd w:id="282"/>
    <w:bookmarkStart w:name="z15767" w:id="283"/>
    <w:p>
      <w:pPr>
        <w:spacing w:after="0"/>
        <w:ind w:left="0"/>
        <w:jc w:val="both"/>
      </w:pPr>
      <w:r>
        <w:rPr>
          <w:rFonts w:ascii="Times New Roman"/>
          <w:b w:val="false"/>
          <w:i w:val="false"/>
          <w:color w:val="000000"/>
          <w:sz w:val="28"/>
        </w:rPr>
        <w:t>
      5) бросание, ловля, метание двумя руками разными способами из разных положений (от груди, снизу, вверх (без ловли), в цель (горизонтальную) с расстояния 1 - 1,25м, вертикальную на уровне глаз и груди ребенка прокатывание мяча сидя с расстояния 0,5-1,5м под различные предметы, катание мяча друг другу;</w:t>
      </w:r>
    </w:p>
    <w:bookmarkEnd w:id="283"/>
    <w:bookmarkStart w:name="z15768" w:id="284"/>
    <w:p>
      <w:pPr>
        <w:spacing w:after="0"/>
        <w:ind w:left="0"/>
        <w:jc w:val="both"/>
      </w:pPr>
      <w:r>
        <w:rPr>
          <w:rFonts w:ascii="Times New Roman"/>
          <w:b w:val="false"/>
          <w:i w:val="false"/>
          <w:color w:val="000000"/>
          <w:sz w:val="28"/>
        </w:rPr>
        <w:t>
      6) равновесие ходьба по прямой дорожке, ограниченной линиями (ширина 20-25 см, длина 2-2,5 м) по шнуру, по гимнастической скамейке, влезание на предметы (гимнастическую скамейку, мягкие модули и другие.): встать, поднять руки вверх, слезть; перешагивание через предметы (высота 10-15 см): из обруча в обруч, по доске с перешагиванием через несколько препятствий (ленточки, кубики и так далее.), расположенных на расстоянии 20 см, медленное кружение на месте.</w:t>
      </w:r>
    </w:p>
    <w:bookmarkEnd w:id="284"/>
    <w:bookmarkStart w:name="z15769" w:id="285"/>
    <w:p>
      <w:pPr>
        <w:spacing w:after="0"/>
        <w:ind w:left="0"/>
        <w:jc w:val="both"/>
      </w:pPr>
      <w:r>
        <w:rPr>
          <w:rFonts w:ascii="Times New Roman"/>
          <w:b w:val="false"/>
          <w:i w:val="false"/>
          <w:color w:val="000000"/>
          <w:sz w:val="28"/>
        </w:rPr>
        <w:t>
      Культурно-гигиенические навыки:</w:t>
      </w:r>
    </w:p>
    <w:bookmarkEnd w:id="285"/>
    <w:bookmarkStart w:name="z15770" w:id="286"/>
    <w:p>
      <w:pPr>
        <w:spacing w:after="0"/>
        <w:ind w:left="0"/>
        <w:jc w:val="both"/>
      </w:pPr>
      <w:r>
        <w:rPr>
          <w:rFonts w:ascii="Times New Roman"/>
          <w:b w:val="false"/>
          <w:i w:val="false"/>
          <w:color w:val="000000"/>
          <w:sz w:val="28"/>
        </w:rPr>
        <w:t xml:space="preserve">
      1) закреплять знания и умения по выполнению культурно-гигиенических правил; </w:t>
      </w:r>
    </w:p>
    <w:bookmarkEnd w:id="286"/>
    <w:bookmarkStart w:name="z15771" w:id="287"/>
    <w:p>
      <w:pPr>
        <w:spacing w:after="0"/>
        <w:ind w:left="0"/>
        <w:jc w:val="both"/>
      </w:pPr>
      <w:r>
        <w:rPr>
          <w:rFonts w:ascii="Times New Roman"/>
          <w:b w:val="false"/>
          <w:i w:val="false"/>
          <w:color w:val="000000"/>
          <w:sz w:val="28"/>
        </w:rPr>
        <w:t>
      2) продолжать учить замечать непорядок в одежде и устранять его самостоятельно, с помощью взрослых, пользоваться носовым платком;</w:t>
      </w:r>
    </w:p>
    <w:bookmarkEnd w:id="287"/>
    <w:bookmarkStart w:name="z15772" w:id="288"/>
    <w:p>
      <w:pPr>
        <w:spacing w:after="0"/>
        <w:ind w:left="0"/>
        <w:jc w:val="both"/>
      </w:pPr>
      <w:r>
        <w:rPr>
          <w:rFonts w:ascii="Times New Roman"/>
          <w:b w:val="false"/>
          <w:i w:val="false"/>
          <w:color w:val="000000"/>
          <w:sz w:val="28"/>
        </w:rPr>
        <w:t>
      3) упражнять в одевании и раздевании в определенной последовательности, умении пользоваться различными видами застежек; закреплять умение аккуратно складывать сою одежду в шкаф или на стульчик перед сном; учить видеть непорядок в одежде товарища и предлагать ему свою помощь;</w:t>
      </w:r>
    </w:p>
    <w:bookmarkEnd w:id="288"/>
    <w:bookmarkStart w:name="z15773" w:id="289"/>
    <w:p>
      <w:pPr>
        <w:spacing w:after="0"/>
        <w:ind w:left="0"/>
        <w:jc w:val="both"/>
      </w:pPr>
      <w:r>
        <w:rPr>
          <w:rFonts w:ascii="Times New Roman"/>
          <w:b w:val="false"/>
          <w:i w:val="false"/>
          <w:color w:val="000000"/>
          <w:sz w:val="28"/>
        </w:rPr>
        <w:t>
      4) закреплять умение самостоятельно засучивать рукава, не мочить одежду, не разбрызгивать воду при умывании;</w:t>
      </w:r>
    </w:p>
    <w:bookmarkEnd w:id="289"/>
    <w:bookmarkStart w:name="z15774" w:id="290"/>
    <w:p>
      <w:pPr>
        <w:spacing w:after="0"/>
        <w:ind w:left="0"/>
        <w:jc w:val="both"/>
      </w:pPr>
      <w:r>
        <w:rPr>
          <w:rFonts w:ascii="Times New Roman"/>
          <w:b w:val="false"/>
          <w:i w:val="false"/>
          <w:color w:val="000000"/>
          <w:sz w:val="28"/>
        </w:rPr>
        <w:t>
      5) формировать элементарные навыки поведения за столом: не крошить хлеб, пережевывать пищу с закрытым ртом, не разговаривать с полным ртом; продолжать знакомить детей с предметами сервировки, правильно сидеть за столом.</w:t>
      </w:r>
    </w:p>
    <w:bookmarkEnd w:id="290"/>
    <w:bookmarkStart w:name="z15775" w:id="291"/>
    <w:p>
      <w:pPr>
        <w:spacing w:after="0"/>
        <w:ind w:left="0"/>
        <w:jc w:val="both"/>
      </w:pPr>
      <w:r>
        <w:rPr>
          <w:rFonts w:ascii="Times New Roman"/>
          <w:b w:val="false"/>
          <w:i w:val="false"/>
          <w:color w:val="000000"/>
          <w:sz w:val="28"/>
        </w:rPr>
        <w:t xml:space="preserve">
      Оздоровительно-закаливающие процедуры: </w:t>
      </w:r>
    </w:p>
    <w:bookmarkEnd w:id="291"/>
    <w:bookmarkStart w:name="z15776" w:id="292"/>
    <w:p>
      <w:pPr>
        <w:spacing w:after="0"/>
        <w:ind w:left="0"/>
        <w:jc w:val="both"/>
      </w:pPr>
      <w:r>
        <w:rPr>
          <w:rFonts w:ascii="Times New Roman"/>
          <w:b w:val="false"/>
          <w:i w:val="false"/>
          <w:color w:val="000000"/>
          <w:sz w:val="28"/>
        </w:rPr>
        <w:t>
      1) закаливание детей в сочетании с воздушными, водными процедурами, воздействием ультрафиолетовых лучей во время прогулок;</w:t>
      </w:r>
    </w:p>
    <w:bookmarkEnd w:id="292"/>
    <w:bookmarkStart w:name="z15777" w:id="293"/>
    <w:p>
      <w:pPr>
        <w:spacing w:after="0"/>
        <w:ind w:left="0"/>
        <w:jc w:val="both"/>
      </w:pPr>
      <w:r>
        <w:rPr>
          <w:rFonts w:ascii="Times New Roman"/>
          <w:b w:val="false"/>
          <w:i w:val="false"/>
          <w:color w:val="000000"/>
          <w:sz w:val="28"/>
        </w:rPr>
        <w:t>
      2) в качестве водного закаливания используется топтание в ванночке, дно которой покрыто мелкой галькой. Температура воды при этом снижается на 2 градуса каждые три дня с +30°С до +18°С – +16°С.</w:t>
      </w:r>
    </w:p>
    <w:bookmarkEnd w:id="293"/>
    <w:bookmarkStart w:name="z15778" w:id="294"/>
    <w:p>
      <w:pPr>
        <w:spacing w:after="0"/>
        <w:ind w:left="0"/>
        <w:jc w:val="both"/>
      </w:pPr>
      <w:r>
        <w:rPr>
          <w:rFonts w:ascii="Times New Roman"/>
          <w:b w:val="false"/>
          <w:i w:val="false"/>
          <w:color w:val="000000"/>
          <w:sz w:val="28"/>
        </w:rPr>
        <w:t>
      Самостоятельная двигательная активность.</w:t>
      </w:r>
    </w:p>
    <w:bookmarkEnd w:id="294"/>
    <w:bookmarkStart w:name="z15779" w:id="295"/>
    <w:p>
      <w:pPr>
        <w:spacing w:after="0"/>
        <w:ind w:left="0"/>
        <w:jc w:val="both"/>
      </w:pPr>
      <w:r>
        <w:rPr>
          <w:rFonts w:ascii="Times New Roman"/>
          <w:b w:val="false"/>
          <w:i w:val="false"/>
          <w:color w:val="000000"/>
          <w:sz w:val="28"/>
        </w:rPr>
        <w:t>
      Выполнение некоторых движений по показу взрослого, проявление положительного эмоционального отношения к двигательной деятельности, желание самостоятельно воспроизводить ранее освоенные движения.</w:t>
      </w:r>
    </w:p>
    <w:bookmarkEnd w:id="295"/>
    <w:bookmarkStart w:name="z15780" w:id="296"/>
    <w:p>
      <w:pPr>
        <w:spacing w:after="0"/>
        <w:ind w:left="0"/>
        <w:jc w:val="both"/>
      </w:pPr>
      <w:r>
        <w:rPr>
          <w:rFonts w:ascii="Times New Roman"/>
          <w:b w:val="false"/>
          <w:i w:val="false"/>
          <w:color w:val="000000"/>
          <w:sz w:val="28"/>
        </w:rPr>
        <w:t>
      Спортивные упражнения:</w:t>
      </w:r>
    </w:p>
    <w:bookmarkEnd w:id="296"/>
    <w:bookmarkStart w:name="z15781" w:id="297"/>
    <w:p>
      <w:pPr>
        <w:spacing w:after="0"/>
        <w:ind w:left="0"/>
        <w:jc w:val="both"/>
      </w:pPr>
      <w:r>
        <w:rPr>
          <w:rFonts w:ascii="Times New Roman"/>
          <w:b w:val="false"/>
          <w:i w:val="false"/>
          <w:color w:val="000000"/>
          <w:sz w:val="28"/>
        </w:rPr>
        <w:t>
      1) катание на санках: катание ребенка взрослым, скатывание с горки, сидя на санках, катание санок за веревочку, катание игрушек на санках ребенком;</w:t>
      </w:r>
    </w:p>
    <w:bookmarkEnd w:id="297"/>
    <w:bookmarkStart w:name="z15782" w:id="298"/>
    <w:p>
      <w:pPr>
        <w:spacing w:after="0"/>
        <w:ind w:left="0"/>
        <w:jc w:val="both"/>
      </w:pPr>
      <w:r>
        <w:rPr>
          <w:rFonts w:ascii="Times New Roman"/>
          <w:b w:val="false"/>
          <w:i w:val="false"/>
          <w:color w:val="000000"/>
          <w:sz w:val="28"/>
        </w:rPr>
        <w:t>
      2) катание на велосипеде: посадка на трехколесный велосипед, схождение с него с поддержкой и без поддержки взрослого, управление рулем с помощью взрослого и самостоятельно;</w:t>
      </w:r>
    </w:p>
    <w:bookmarkEnd w:id="298"/>
    <w:bookmarkStart w:name="z15783" w:id="299"/>
    <w:p>
      <w:pPr>
        <w:spacing w:after="0"/>
        <w:ind w:left="0"/>
        <w:jc w:val="both"/>
      </w:pPr>
      <w:r>
        <w:rPr>
          <w:rFonts w:ascii="Times New Roman"/>
          <w:b w:val="false"/>
          <w:i w:val="false"/>
          <w:color w:val="000000"/>
          <w:sz w:val="28"/>
        </w:rPr>
        <w:t>
      3) скольжение по ледяным дорожкам: прокатывание детей взрослым, держа за руки.</w:t>
      </w:r>
    </w:p>
    <w:bookmarkEnd w:id="299"/>
    <w:bookmarkStart w:name="z15784" w:id="300"/>
    <w:p>
      <w:pPr>
        <w:spacing w:after="0"/>
        <w:ind w:left="0"/>
        <w:jc w:val="both"/>
      </w:pPr>
      <w:r>
        <w:rPr>
          <w:rFonts w:ascii="Times New Roman"/>
          <w:b w:val="false"/>
          <w:i w:val="false"/>
          <w:color w:val="000000"/>
          <w:sz w:val="28"/>
        </w:rPr>
        <w:t>
      Ожидаемые результаты:</w:t>
      </w:r>
    </w:p>
    <w:bookmarkEnd w:id="300"/>
    <w:bookmarkStart w:name="z15785" w:id="301"/>
    <w:p>
      <w:pPr>
        <w:spacing w:after="0"/>
        <w:ind w:left="0"/>
        <w:jc w:val="both"/>
      </w:pPr>
      <w:r>
        <w:rPr>
          <w:rFonts w:ascii="Times New Roman"/>
          <w:b w:val="false"/>
          <w:i w:val="false"/>
          <w:color w:val="000000"/>
          <w:sz w:val="28"/>
        </w:rPr>
        <w:t xml:space="preserve">
      умеет выполнять физические упражнения одновременно со взрослым; </w:t>
      </w:r>
    </w:p>
    <w:bookmarkEnd w:id="301"/>
    <w:bookmarkStart w:name="z15786" w:id="302"/>
    <w:p>
      <w:pPr>
        <w:spacing w:after="0"/>
        <w:ind w:left="0"/>
        <w:jc w:val="both"/>
      </w:pPr>
      <w:r>
        <w:rPr>
          <w:rFonts w:ascii="Times New Roman"/>
          <w:b w:val="false"/>
          <w:i w:val="false"/>
          <w:color w:val="000000"/>
          <w:sz w:val="28"/>
        </w:rPr>
        <w:t>
      владеет различными видами основных движений: ходьба, бег, лазание, прыжки, равновесие;</w:t>
      </w:r>
    </w:p>
    <w:bookmarkEnd w:id="302"/>
    <w:bookmarkStart w:name="z15787" w:id="303"/>
    <w:p>
      <w:pPr>
        <w:spacing w:after="0"/>
        <w:ind w:left="0"/>
        <w:jc w:val="both"/>
      </w:pPr>
      <w:r>
        <w:rPr>
          <w:rFonts w:ascii="Times New Roman"/>
          <w:b w:val="false"/>
          <w:i w:val="false"/>
          <w:color w:val="000000"/>
          <w:sz w:val="28"/>
        </w:rPr>
        <w:t>
      выполняет спортивные упражнения;</w:t>
      </w:r>
    </w:p>
    <w:bookmarkEnd w:id="303"/>
    <w:bookmarkStart w:name="z15788" w:id="304"/>
    <w:p>
      <w:pPr>
        <w:spacing w:after="0"/>
        <w:ind w:left="0"/>
        <w:jc w:val="both"/>
      </w:pPr>
      <w:r>
        <w:rPr>
          <w:rFonts w:ascii="Times New Roman"/>
          <w:b w:val="false"/>
          <w:i w:val="false"/>
          <w:color w:val="000000"/>
          <w:sz w:val="28"/>
        </w:rPr>
        <w:t>
      владеет первоначальными навыками личной гигиены;</w:t>
      </w:r>
    </w:p>
    <w:bookmarkEnd w:id="304"/>
    <w:bookmarkStart w:name="z15789" w:id="305"/>
    <w:p>
      <w:pPr>
        <w:spacing w:after="0"/>
        <w:ind w:left="0"/>
        <w:jc w:val="both"/>
      </w:pPr>
      <w:r>
        <w:rPr>
          <w:rFonts w:ascii="Times New Roman"/>
          <w:b w:val="false"/>
          <w:i w:val="false"/>
          <w:color w:val="000000"/>
          <w:sz w:val="28"/>
        </w:rPr>
        <w:t>
      проявляет положительные эмоции при проведении национальных пальчиковых игр, закаливающих процедур и соблюдает их.</w:t>
      </w:r>
    </w:p>
    <w:bookmarkEnd w:id="305"/>
    <w:bookmarkStart w:name="z15790" w:id="306"/>
    <w:p>
      <w:pPr>
        <w:spacing w:after="0"/>
        <w:ind w:left="0"/>
        <w:jc w:val="left"/>
      </w:pPr>
      <w:r>
        <w:rPr>
          <w:rFonts w:ascii="Times New Roman"/>
          <w:b/>
          <w:i w:val="false"/>
          <w:color w:val="000000"/>
        </w:rPr>
        <w:t xml:space="preserve"> Параграф 3. ІІ полугодие</w:t>
      </w:r>
    </w:p>
    <w:bookmarkEnd w:id="306"/>
    <w:bookmarkStart w:name="z15791" w:id="307"/>
    <w:p>
      <w:pPr>
        <w:spacing w:after="0"/>
        <w:ind w:left="0"/>
        <w:jc w:val="both"/>
      </w:pPr>
      <w:r>
        <w:rPr>
          <w:rFonts w:ascii="Times New Roman"/>
          <w:b w:val="false"/>
          <w:i w:val="false"/>
          <w:color w:val="000000"/>
          <w:sz w:val="28"/>
        </w:rPr>
        <w:t>
      50. Физическая культура.</w:t>
      </w:r>
    </w:p>
    <w:bookmarkEnd w:id="307"/>
    <w:bookmarkStart w:name="z15792" w:id="308"/>
    <w:p>
      <w:pPr>
        <w:spacing w:after="0"/>
        <w:ind w:left="0"/>
        <w:jc w:val="both"/>
      </w:pPr>
      <w:r>
        <w:rPr>
          <w:rFonts w:ascii="Times New Roman"/>
          <w:b w:val="false"/>
          <w:i w:val="false"/>
          <w:color w:val="000000"/>
          <w:sz w:val="28"/>
        </w:rPr>
        <w:t xml:space="preserve">
      Общеразвивающие упражнения. </w:t>
      </w:r>
    </w:p>
    <w:bookmarkEnd w:id="308"/>
    <w:bookmarkStart w:name="z15793" w:id="309"/>
    <w:p>
      <w:pPr>
        <w:spacing w:after="0"/>
        <w:ind w:left="0"/>
        <w:jc w:val="both"/>
      </w:pPr>
      <w:r>
        <w:rPr>
          <w:rFonts w:ascii="Times New Roman"/>
          <w:b w:val="false"/>
          <w:i w:val="false"/>
          <w:color w:val="000000"/>
          <w:sz w:val="28"/>
        </w:rPr>
        <w:t>
      Скрещивание рук перед грудью и разведение в стороны, отведение назад за спину, хлопки перед собой. Приседание и подъем на носки, держась за опору, шаги вперед, в стороны, назад, выставление ноги вперед, на пятку, приседание с предметом в руках, сгибание (разгибание) стоп, повороты туловища вправо–влево, с передачей предмета рядом стоящему-сидящему, поднимание и опускание ног в положении лежа, на спине, одновременное движение руками и ногами, переворачивание со спины на бок, на живот и обратно, наклоны вперед, в стороны, стоя на коленях.</w:t>
      </w:r>
    </w:p>
    <w:bookmarkEnd w:id="309"/>
    <w:bookmarkStart w:name="z15794" w:id="310"/>
    <w:p>
      <w:pPr>
        <w:spacing w:after="0"/>
        <w:ind w:left="0"/>
        <w:jc w:val="both"/>
      </w:pPr>
      <w:r>
        <w:rPr>
          <w:rFonts w:ascii="Times New Roman"/>
          <w:b w:val="false"/>
          <w:i w:val="false"/>
          <w:color w:val="000000"/>
          <w:sz w:val="28"/>
        </w:rPr>
        <w:t>
      Основные движения:</w:t>
      </w:r>
    </w:p>
    <w:bookmarkEnd w:id="310"/>
    <w:bookmarkStart w:name="z15795" w:id="311"/>
    <w:p>
      <w:pPr>
        <w:spacing w:after="0"/>
        <w:ind w:left="0"/>
        <w:jc w:val="both"/>
      </w:pPr>
      <w:r>
        <w:rPr>
          <w:rFonts w:ascii="Times New Roman"/>
          <w:b w:val="false"/>
          <w:i w:val="false"/>
          <w:color w:val="000000"/>
          <w:sz w:val="28"/>
        </w:rPr>
        <w:t>
      1) ходьба обычная, в разные стороны и в заданном направлении по кругу, с разным положением рук, взявшись за руки, на носках, парами, подгруппами и всей группой и наоборот с изменением темпа, с остановкой по сигналу, по извилистому шнуру, с переступанием через веревочки, брусок, кубики, гимнастические палки, лежащие на полу или приподнятые на высоту 15-30 см от пола;</w:t>
      </w:r>
    </w:p>
    <w:bookmarkEnd w:id="311"/>
    <w:bookmarkStart w:name="z15796" w:id="312"/>
    <w:p>
      <w:pPr>
        <w:spacing w:after="0"/>
        <w:ind w:left="0"/>
        <w:jc w:val="both"/>
      </w:pPr>
      <w:r>
        <w:rPr>
          <w:rFonts w:ascii="Times New Roman"/>
          <w:b w:val="false"/>
          <w:i w:val="false"/>
          <w:color w:val="000000"/>
          <w:sz w:val="28"/>
        </w:rPr>
        <w:t>
      2) бег обычный, врассыпную, в заданном направлении, в разном темпе, между предметами по кругу, на носках, остановкой по сигналу, друг за другом, подгруппами и всей группой, с изменением направления, врассыпную, друг за другом (до 20 м), непрерывно в течении 30-40 сек., переход от ходьбы к бегу и наоборот;</w:t>
      </w:r>
    </w:p>
    <w:bookmarkEnd w:id="312"/>
    <w:bookmarkStart w:name="z15797" w:id="313"/>
    <w:p>
      <w:pPr>
        <w:spacing w:after="0"/>
        <w:ind w:left="0"/>
        <w:jc w:val="both"/>
      </w:pPr>
      <w:r>
        <w:rPr>
          <w:rFonts w:ascii="Times New Roman"/>
          <w:b w:val="false"/>
          <w:i w:val="false"/>
          <w:color w:val="000000"/>
          <w:sz w:val="28"/>
        </w:rPr>
        <w:t>
      3) прыжки: подскоки на двух ногах на месте, прыжки на двух ногах с продвижением вперед до предмета (10-15 см), в длину с места (20-50 см), спрыгивание с высоты 10-15 см, через ленточку, скакалку, лежащие на полу на расстоянии 10-20 см (через дорожку из 2 веревок);</w:t>
      </w:r>
    </w:p>
    <w:bookmarkEnd w:id="313"/>
    <w:bookmarkStart w:name="z15798" w:id="314"/>
    <w:p>
      <w:pPr>
        <w:spacing w:after="0"/>
        <w:ind w:left="0"/>
        <w:jc w:val="both"/>
      </w:pPr>
      <w:r>
        <w:rPr>
          <w:rFonts w:ascii="Times New Roman"/>
          <w:b w:val="false"/>
          <w:i w:val="false"/>
          <w:color w:val="000000"/>
          <w:sz w:val="28"/>
        </w:rPr>
        <w:t>
      4) ползание на четвереньках (в упоре на ладонях и коленях) по ограниченной плоскости, наклонной доске до цели, под дугой, гимнастической скамейке, под различные предметы: стул, стол, веревочка, по дорожке. Лазанье на подиум высотой 10 см, площадь поверхности подиума 50х50 см.;</w:t>
      </w:r>
    </w:p>
    <w:bookmarkEnd w:id="314"/>
    <w:bookmarkStart w:name="z15799" w:id="315"/>
    <w:p>
      <w:pPr>
        <w:spacing w:after="0"/>
        <w:ind w:left="0"/>
        <w:jc w:val="both"/>
      </w:pPr>
      <w:r>
        <w:rPr>
          <w:rFonts w:ascii="Times New Roman"/>
          <w:b w:val="false"/>
          <w:i w:val="false"/>
          <w:color w:val="000000"/>
          <w:sz w:val="28"/>
        </w:rPr>
        <w:t>
      5) бросание, ловля, метание двумя руками разными способами в разных положениях (от груди, снизу, из-за головы, вверх (без ловли), в цель (горизонтальную) с расстояния 1 - 1,25 м, вертикальную на уровне глаз и груди ребенка прокатывание мяча, сидя и стоя, с расстояния 0,5-1,5 м под различные предметы, катание мяча друг другу, отбивание мяча от пола одной и двумя руками;</w:t>
      </w:r>
    </w:p>
    <w:bookmarkEnd w:id="315"/>
    <w:bookmarkStart w:name="z15800" w:id="316"/>
    <w:p>
      <w:pPr>
        <w:spacing w:after="0"/>
        <w:ind w:left="0"/>
        <w:jc w:val="both"/>
      </w:pPr>
      <w:r>
        <w:rPr>
          <w:rFonts w:ascii="Times New Roman"/>
          <w:b w:val="false"/>
          <w:i w:val="false"/>
          <w:color w:val="000000"/>
          <w:sz w:val="28"/>
        </w:rPr>
        <w:t>
      6) равновесие: ходьба по прямой дорожке, ограниченной линиями (ширина 20-25 см, длина 2-2,5 м), по шнуру, по гимнастической скамейке, по наклонной доске (шириной 25 см, один конец приподнят на 15-20 см), влезание на предметы (гимнастическую скамейку, мягкие модули и другие.): встать, поднять руки вверх, слезть, перешагивание через препятствия (высота 10-15 см): из обруча в обруч, на четвереньках по доске с перешагиванием через несколько препятствий (ленточки, кубики и так далее), расположенных на расстоянии 20 см; медленное кружение на месте.</w:t>
      </w:r>
    </w:p>
    <w:bookmarkEnd w:id="316"/>
    <w:bookmarkStart w:name="z15801" w:id="317"/>
    <w:p>
      <w:pPr>
        <w:spacing w:after="0"/>
        <w:ind w:left="0"/>
        <w:jc w:val="both"/>
      </w:pPr>
      <w:r>
        <w:rPr>
          <w:rFonts w:ascii="Times New Roman"/>
          <w:b w:val="false"/>
          <w:i w:val="false"/>
          <w:color w:val="000000"/>
          <w:sz w:val="28"/>
        </w:rPr>
        <w:t>
      Культурно-гигиенические навыки:</w:t>
      </w:r>
    </w:p>
    <w:bookmarkEnd w:id="317"/>
    <w:bookmarkStart w:name="z15802" w:id="318"/>
    <w:p>
      <w:pPr>
        <w:spacing w:after="0"/>
        <w:ind w:left="0"/>
        <w:jc w:val="both"/>
      </w:pPr>
      <w:r>
        <w:rPr>
          <w:rFonts w:ascii="Times New Roman"/>
          <w:b w:val="false"/>
          <w:i w:val="false"/>
          <w:color w:val="000000"/>
          <w:sz w:val="28"/>
        </w:rPr>
        <w:t>
      1) закрепление знаний и применение культурно-гигиенических правил. Обеспечение самостоятельной двигательной деятельности;</w:t>
      </w:r>
    </w:p>
    <w:bookmarkEnd w:id="318"/>
    <w:bookmarkStart w:name="z15803" w:id="319"/>
    <w:p>
      <w:pPr>
        <w:spacing w:after="0"/>
        <w:ind w:left="0"/>
        <w:jc w:val="both"/>
      </w:pPr>
      <w:r>
        <w:rPr>
          <w:rFonts w:ascii="Times New Roman"/>
          <w:b w:val="false"/>
          <w:i w:val="false"/>
          <w:color w:val="000000"/>
          <w:sz w:val="28"/>
        </w:rPr>
        <w:t>
      2) создание условий, способствующих регуляции двигательной активности в самостоятельных играх.</w:t>
      </w:r>
    </w:p>
    <w:bookmarkEnd w:id="319"/>
    <w:bookmarkStart w:name="z15804" w:id="320"/>
    <w:p>
      <w:pPr>
        <w:spacing w:after="0"/>
        <w:ind w:left="0"/>
        <w:jc w:val="both"/>
      </w:pPr>
      <w:r>
        <w:rPr>
          <w:rFonts w:ascii="Times New Roman"/>
          <w:b w:val="false"/>
          <w:i w:val="false"/>
          <w:color w:val="000000"/>
          <w:sz w:val="28"/>
        </w:rPr>
        <w:t>
      Оздоровительно-закаливающие процедуры:</w:t>
      </w:r>
    </w:p>
    <w:bookmarkEnd w:id="320"/>
    <w:bookmarkStart w:name="z15805" w:id="321"/>
    <w:p>
      <w:pPr>
        <w:spacing w:after="0"/>
        <w:ind w:left="0"/>
        <w:jc w:val="both"/>
      </w:pPr>
      <w:r>
        <w:rPr>
          <w:rFonts w:ascii="Times New Roman"/>
          <w:b w:val="false"/>
          <w:i w:val="false"/>
          <w:color w:val="000000"/>
          <w:sz w:val="28"/>
        </w:rPr>
        <w:t>
      1) закаливание детей обеспечивается сочетанием воздушных, водных процедур, воздействием ультрафиолетовых лучей во время прогулок. Используются местные и общие процедуры;</w:t>
      </w:r>
    </w:p>
    <w:bookmarkEnd w:id="321"/>
    <w:bookmarkStart w:name="z15806" w:id="322"/>
    <w:p>
      <w:pPr>
        <w:spacing w:after="0"/>
        <w:ind w:left="0"/>
        <w:jc w:val="both"/>
      </w:pPr>
      <w:r>
        <w:rPr>
          <w:rFonts w:ascii="Times New Roman"/>
          <w:b w:val="false"/>
          <w:i w:val="false"/>
          <w:color w:val="000000"/>
          <w:sz w:val="28"/>
        </w:rPr>
        <w:t>
      2) в холодный период года дети могут гулять при температуре воздуха не ниже -15°С при 4–5 слоях одежды;</w:t>
      </w:r>
    </w:p>
    <w:bookmarkEnd w:id="322"/>
    <w:bookmarkStart w:name="z15807" w:id="323"/>
    <w:p>
      <w:pPr>
        <w:spacing w:after="0"/>
        <w:ind w:left="0"/>
        <w:jc w:val="both"/>
      </w:pPr>
      <w:r>
        <w:rPr>
          <w:rFonts w:ascii="Times New Roman"/>
          <w:b w:val="false"/>
          <w:i w:val="false"/>
          <w:color w:val="000000"/>
          <w:sz w:val="28"/>
        </w:rPr>
        <w:t>
      3) воздушные ванны применяются при переодевании несколько раз в день, длительность воздушных ванн увеличивается с 2–3 минут до 6 – 10;</w:t>
      </w:r>
    </w:p>
    <w:bookmarkEnd w:id="323"/>
    <w:bookmarkStart w:name="z15808" w:id="324"/>
    <w:p>
      <w:pPr>
        <w:spacing w:after="0"/>
        <w:ind w:left="0"/>
        <w:jc w:val="both"/>
      </w:pPr>
      <w:r>
        <w:rPr>
          <w:rFonts w:ascii="Times New Roman"/>
          <w:b w:val="false"/>
          <w:i w:val="false"/>
          <w:color w:val="000000"/>
          <w:sz w:val="28"/>
        </w:rPr>
        <w:t xml:space="preserve">
      4) в качестве водного закаливания используется топтание в ванночке, дно которой покрыто мелкой галькой. Температура воды при этом снижается на 2 градуса каждые три дня с +35°С – +34°С до +23°С.– +22°С. при других обычных процедурах температура воды постепенно снижается с +30°С до +18°С – +16°С. </w:t>
      </w:r>
    </w:p>
    <w:bookmarkEnd w:id="324"/>
    <w:bookmarkStart w:name="z15809" w:id="325"/>
    <w:p>
      <w:pPr>
        <w:spacing w:after="0"/>
        <w:ind w:left="0"/>
        <w:jc w:val="both"/>
      </w:pPr>
      <w:r>
        <w:rPr>
          <w:rFonts w:ascii="Times New Roman"/>
          <w:b w:val="false"/>
          <w:i w:val="false"/>
          <w:color w:val="000000"/>
          <w:sz w:val="28"/>
        </w:rPr>
        <w:t xml:space="preserve">
      Самостоятельная двигательная активность. </w:t>
      </w:r>
    </w:p>
    <w:bookmarkEnd w:id="325"/>
    <w:bookmarkStart w:name="z15810" w:id="326"/>
    <w:p>
      <w:pPr>
        <w:spacing w:after="0"/>
        <w:ind w:left="0"/>
        <w:jc w:val="both"/>
      </w:pPr>
      <w:r>
        <w:rPr>
          <w:rFonts w:ascii="Times New Roman"/>
          <w:b w:val="false"/>
          <w:i w:val="false"/>
          <w:color w:val="000000"/>
          <w:sz w:val="28"/>
        </w:rPr>
        <w:t>
      Выполнение некоторых движений по показу взрослого, проявление положительного эмоционального отношения к двигательной деятельности, желание самостоятельно воспроизводить ранее освоенные движения.</w:t>
      </w:r>
    </w:p>
    <w:bookmarkEnd w:id="326"/>
    <w:bookmarkStart w:name="z15811" w:id="327"/>
    <w:p>
      <w:pPr>
        <w:spacing w:after="0"/>
        <w:ind w:left="0"/>
        <w:jc w:val="both"/>
      </w:pPr>
      <w:r>
        <w:rPr>
          <w:rFonts w:ascii="Times New Roman"/>
          <w:b w:val="false"/>
          <w:i w:val="false"/>
          <w:color w:val="000000"/>
          <w:sz w:val="28"/>
        </w:rPr>
        <w:t>
      Спортивные упражнения:</w:t>
      </w:r>
    </w:p>
    <w:bookmarkEnd w:id="327"/>
    <w:bookmarkStart w:name="z15812" w:id="328"/>
    <w:p>
      <w:pPr>
        <w:spacing w:after="0"/>
        <w:ind w:left="0"/>
        <w:jc w:val="both"/>
      </w:pPr>
      <w:r>
        <w:rPr>
          <w:rFonts w:ascii="Times New Roman"/>
          <w:b w:val="false"/>
          <w:i w:val="false"/>
          <w:color w:val="000000"/>
          <w:sz w:val="28"/>
        </w:rPr>
        <w:t>
      1) катание на санках: катание ребенка взрослым; скатывание с горки, сидя на санках, катание санок за веревочку, катание на санках ребенком игрушек, попытки катать друг друга;</w:t>
      </w:r>
    </w:p>
    <w:bookmarkEnd w:id="328"/>
    <w:bookmarkStart w:name="z15813" w:id="329"/>
    <w:p>
      <w:pPr>
        <w:spacing w:after="0"/>
        <w:ind w:left="0"/>
        <w:jc w:val="both"/>
      </w:pPr>
      <w:r>
        <w:rPr>
          <w:rFonts w:ascii="Times New Roman"/>
          <w:b w:val="false"/>
          <w:i w:val="false"/>
          <w:color w:val="000000"/>
          <w:sz w:val="28"/>
        </w:rPr>
        <w:t>
      2) катание на велосипеде: посадка на трехколесный велосипед, схождение с него с поддержкой и без поддержки взрослого, попытки продвижения самостоятельно, управление рулем с помощью взрослого и самостоятельно;</w:t>
      </w:r>
    </w:p>
    <w:bookmarkEnd w:id="329"/>
    <w:bookmarkStart w:name="z15814" w:id="330"/>
    <w:p>
      <w:pPr>
        <w:spacing w:after="0"/>
        <w:ind w:left="0"/>
        <w:jc w:val="both"/>
      </w:pPr>
      <w:r>
        <w:rPr>
          <w:rFonts w:ascii="Times New Roman"/>
          <w:b w:val="false"/>
          <w:i w:val="false"/>
          <w:color w:val="000000"/>
          <w:sz w:val="28"/>
        </w:rPr>
        <w:t>
      3) скольжение по ледяным дорожкам: прокатывание детей взрослым, держа за руки.</w:t>
      </w:r>
    </w:p>
    <w:bookmarkEnd w:id="330"/>
    <w:bookmarkStart w:name="z15815" w:id="331"/>
    <w:p>
      <w:pPr>
        <w:spacing w:after="0"/>
        <w:ind w:left="0"/>
        <w:jc w:val="both"/>
      </w:pPr>
      <w:r>
        <w:rPr>
          <w:rFonts w:ascii="Times New Roman"/>
          <w:b w:val="false"/>
          <w:i w:val="false"/>
          <w:color w:val="000000"/>
          <w:sz w:val="28"/>
        </w:rPr>
        <w:t>
      Ожидаемые результаты:</w:t>
      </w:r>
    </w:p>
    <w:bookmarkEnd w:id="331"/>
    <w:bookmarkStart w:name="z15816" w:id="332"/>
    <w:p>
      <w:pPr>
        <w:spacing w:after="0"/>
        <w:ind w:left="0"/>
        <w:jc w:val="both"/>
      </w:pPr>
      <w:r>
        <w:rPr>
          <w:rFonts w:ascii="Times New Roman"/>
          <w:b w:val="false"/>
          <w:i w:val="false"/>
          <w:color w:val="000000"/>
          <w:sz w:val="28"/>
        </w:rPr>
        <w:t xml:space="preserve">
      умеет выполнять физические упражнения одновременно со взрослым; </w:t>
      </w:r>
    </w:p>
    <w:bookmarkEnd w:id="332"/>
    <w:bookmarkStart w:name="z15817" w:id="333"/>
    <w:p>
      <w:pPr>
        <w:spacing w:after="0"/>
        <w:ind w:left="0"/>
        <w:jc w:val="both"/>
      </w:pPr>
      <w:r>
        <w:rPr>
          <w:rFonts w:ascii="Times New Roman"/>
          <w:b w:val="false"/>
          <w:i w:val="false"/>
          <w:color w:val="000000"/>
          <w:sz w:val="28"/>
        </w:rPr>
        <w:t>
      владеет различными видами основных движений;</w:t>
      </w:r>
    </w:p>
    <w:bookmarkEnd w:id="333"/>
    <w:bookmarkStart w:name="z15818" w:id="334"/>
    <w:p>
      <w:pPr>
        <w:spacing w:after="0"/>
        <w:ind w:left="0"/>
        <w:jc w:val="both"/>
      </w:pPr>
      <w:r>
        <w:rPr>
          <w:rFonts w:ascii="Times New Roman"/>
          <w:b w:val="false"/>
          <w:i w:val="false"/>
          <w:color w:val="000000"/>
          <w:sz w:val="28"/>
        </w:rPr>
        <w:t>
      имеет представление о первоначальной технике выполнения спортивных упражнений;</w:t>
      </w:r>
    </w:p>
    <w:bookmarkEnd w:id="334"/>
    <w:bookmarkStart w:name="z15819" w:id="335"/>
    <w:p>
      <w:pPr>
        <w:spacing w:after="0"/>
        <w:ind w:left="0"/>
        <w:jc w:val="both"/>
      </w:pPr>
      <w:r>
        <w:rPr>
          <w:rFonts w:ascii="Times New Roman"/>
          <w:b w:val="false"/>
          <w:i w:val="false"/>
          <w:color w:val="000000"/>
          <w:sz w:val="28"/>
        </w:rPr>
        <w:t>
      владеет первоначальными навыками личной гигиены;</w:t>
      </w:r>
    </w:p>
    <w:bookmarkEnd w:id="335"/>
    <w:bookmarkStart w:name="z15820" w:id="336"/>
    <w:p>
      <w:pPr>
        <w:spacing w:after="0"/>
        <w:ind w:left="0"/>
        <w:jc w:val="both"/>
      </w:pPr>
      <w:r>
        <w:rPr>
          <w:rFonts w:ascii="Times New Roman"/>
          <w:b w:val="false"/>
          <w:i w:val="false"/>
          <w:color w:val="000000"/>
          <w:sz w:val="28"/>
        </w:rPr>
        <w:t>
      проявляет положительные эмоции при проведении закаливающих процедур.</w:t>
      </w:r>
    </w:p>
    <w:bookmarkEnd w:id="336"/>
    <w:bookmarkStart w:name="z15821" w:id="337"/>
    <w:p>
      <w:pPr>
        <w:spacing w:after="0"/>
        <w:ind w:left="0"/>
        <w:jc w:val="left"/>
      </w:pPr>
      <w:r>
        <w:rPr>
          <w:rFonts w:ascii="Times New Roman"/>
          <w:b/>
          <w:i w:val="false"/>
          <w:color w:val="000000"/>
        </w:rPr>
        <w:t xml:space="preserve"> Параграф 4. Образовательная область "Коммуникация"</w:t>
      </w:r>
    </w:p>
    <w:bookmarkEnd w:id="337"/>
    <w:bookmarkStart w:name="z15822" w:id="338"/>
    <w:p>
      <w:pPr>
        <w:spacing w:after="0"/>
        <w:ind w:left="0"/>
        <w:jc w:val="both"/>
      </w:pPr>
      <w:r>
        <w:rPr>
          <w:rFonts w:ascii="Times New Roman"/>
          <w:b w:val="false"/>
          <w:i w:val="false"/>
          <w:color w:val="000000"/>
          <w:sz w:val="28"/>
        </w:rPr>
        <w:t>
      51. Базовое содержание образовательной области "Коммуникация" реализуется в организованной учебной деятельности - развитие речи, художественная литература.</w:t>
      </w:r>
    </w:p>
    <w:bookmarkEnd w:id="338"/>
    <w:bookmarkStart w:name="z15823" w:id="339"/>
    <w:p>
      <w:pPr>
        <w:spacing w:after="0"/>
        <w:ind w:left="0"/>
        <w:jc w:val="both"/>
      </w:pPr>
      <w:r>
        <w:rPr>
          <w:rFonts w:ascii="Times New Roman"/>
          <w:b w:val="false"/>
          <w:i w:val="false"/>
          <w:color w:val="000000"/>
          <w:sz w:val="28"/>
        </w:rPr>
        <w:t xml:space="preserve">
      52. Целью является формирование навыков речевого общения, словарного запаса, интереса к произведениям устного народного творчества и литературным произведениям. </w:t>
      </w:r>
    </w:p>
    <w:bookmarkEnd w:id="339"/>
    <w:bookmarkStart w:name="z15824" w:id="340"/>
    <w:p>
      <w:pPr>
        <w:spacing w:after="0"/>
        <w:ind w:left="0"/>
        <w:jc w:val="both"/>
      </w:pPr>
      <w:r>
        <w:rPr>
          <w:rFonts w:ascii="Times New Roman"/>
          <w:b w:val="false"/>
          <w:i w:val="false"/>
          <w:color w:val="000000"/>
          <w:sz w:val="28"/>
        </w:rPr>
        <w:t>
      53. Задачи:</w:t>
      </w:r>
    </w:p>
    <w:bookmarkEnd w:id="340"/>
    <w:bookmarkStart w:name="z15825" w:id="341"/>
    <w:p>
      <w:pPr>
        <w:spacing w:after="0"/>
        <w:ind w:left="0"/>
        <w:jc w:val="both"/>
      </w:pPr>
      <w:r>
        <w:rPr>
          <w:rFonts w:ascii="Times New Roman"/>
          <w:b w:val="false"/>
          <w:i w:val="false"/>
          <w:color w:val="000000"/>
          <w:sz w:val="28"/>
        </w:rPr>
        <w:t>
      развивать правильное произношение звуков, связную речь;</w:t>
      </w:r>
    </w:p>
    <w:bookmarkEnd w:id="341"/>
    <w:bookmarkStart w:name="z15826" w:id="342"/>
    <w:p>
      <w:pPr>
        <w:spacing w:after="0"/>
        <w:ind w:left="0"/>
        <w:jc w:val="both"/>
      </w:pPr>
      <w:r>
        <w:rPr>
          <w:rFonts w:ascii="Times New Roman"/>
          <w:b w:val="false"/>
          <w:i w:val="false"/>
          <w:color w:val="000000"/>
          <w:sz w:val="28"/>
        </w:rPr>
        <w:t>
      приобщать к устному народному творчеству;</w:t>
      </w:r>
    </w:p>
    <w:bookmarkEnd w:id="342"/>
    <w:bookmarkStart w:name="z15827" w:id="343"/>
    <w:p>
      <w:pPr>
        <w:spacing w:after="0"/>
        <w:ind w:left="0"/>
        <w:jc w:val="both"/>
      </w:pPr>
      <w:r>
        <w:rPr>
          <w:rFonts w:ascii="Times New Roman"/>
          <w:b w:val="false"/>
          <w:i w:val="false"/>
          <w:color w:val="000000"/>
          <w:sz w:val="28"/>
        </w:rPr>
        <w:t>
      расширять запас пассивного и активного словаря;</w:t>
      </w:r>
    </w:p>
    <w:bookmarkEnd w:id="343"/>
    <w:bookmarkStart w:name="z15828" w:id="344"/>
    <w:p>
      <w:pPr>
        <w:spacing w:after="0"/>
        <w:ind w:left="0"/>
        <w:jc w:val="both"/>
      </w:pPr>
      <w:r>
        <w:rPr>
          <w:rFonts w:ascii="Times New Roman"/>
          <w:b w:val="false"/>
          <w:i w:val="false"/>
          <w:color w:val="000000"/>
          <w:sz w:val="28"/>
        </w:rPr>
        <w:t>
      развивать устную и связную речь в различных формах и видах деятельности.</w:t>
      </w:r>
    </w:p>
    <w:bookmarkEnd w:id="344"/>
    <w:bookmarkStart w:name="z15829" w:id="345"/>
    <w:p>
      <w:pPr>
        <w:spacing w:after="0"/>
        <w:ind w:left="0"/>
        <w:jc w:val="left"/>
      </w:pPr>
      <w:r>
        <w:rPr>
          <w:rFonts w:ascii="Times New Roman"/>
          <w:b/>
          <w:i w:val="false"/>
          <w:color w:val="000000"/>
        </w:rPr>
        <w:t xml:space="preserve"> Параграф 5. I полугодие</w:t>
      </w:r>
    </w:p>
    <w:bookmarkEnd w:id="345"/>
    <w:bookmarkStart w:name="z15830" w:id="346"/>
    <w:p>
      <w:pPr>
        <w:spacing w:after="0"/>
        <w:ind w:left="0"/>
        <w:jc w:val="both"/>
      </w:pPr>
      <w:r>
        <w:rPr>
          <w:rFonts w:ascii="Times New Roman"/>
          <w:b w:val="false"/>
          <w:i w:val="false"/>
          <w:color w:val="000000"/>
          <w:sz w:val="28"/>
        </w:rPr>
        <w:t>
      54. Развитие речи.</w:t>
      </w:r>
    </w:p>
    <w:bookmarkEnd w:id="346"/>
    <w:bookmarkStart w:name="z15831" w:id="347"/>
    <w:p>
      <w:pPr>
        <w:spacing w:after="0"/>
        <w:ind w:left="0"/>
        <w:jc w:val="both"/>
      </w:pPr>
      <w:r>
        <w:rPr>
          <w:rFonts w:ascii="Times New Roman"/>
          <w:b w:val="false"/>
          <w:i w:val="false"/>
          <w:color w:val="000000"/>
          <w:sz w:val="28"/>
        </w:rPr>
        <w:t>
      Звуковая культура речи.</w:t>
      </w:r>
    </w:p>
    <w:bookmarkEnd w:id="347"/>
    <w:bookmarkStart w:name="z15832" w:id="348"/>
    <w:p>
      <w:pPr>
        <w:spacing w:after="0"/>
        <w:ind w:left="0"/>
        <w:jc w:val="both"/>
      </w:pPr>
      <w:r>
        <w:rPr>
          <w:rFonts w:ascii="Times New Roman"/>
          <w:b w:val="false"/>
          <w:i w:val="false"/>
          <w:color w:val="000000"/>
          <w:sz w:val="28"/>
        </w:rPr>
        <w:t>
      Формирование умений:</w:t>
      </w:r>
    </w:p>
    <w:bookmarkEnd w:id="348"/>
    <w:bookmarkStart w:name="z15833" w:id="349"/>
    <w:p>
      <w:pPr>
        <w:spacing w:after="0"/>
        <w:ind w:left="0"/>
        <w:jc w:val="both"/>
      </w:pPr>
      <w:r>
        <w:rPr>
          <w:rFonts w:ascii="Times New Roman"/>
          <w:b w:val="false"/>
          <w:i w:val="false"/>
          <w:color w:val="000000"/>
          <w:sz w:val="28"/>
        </w:rPr>
        <w:t>
      1) слышать и слушать речь окружающих, дифференцирование различных звуков, громкости и скорости произношения;</w:t>
      </w:r>
    </w:p>
    <w:bookmarkEnd w:id="349"/>
    <w:bookmarkStart w:name="z15834" w:id="350"/>
    <w:p>
      <w:pPr>
        <w:spacing w:after="0"/>
        <w:ind w:left="0"/>
        <w:jc w:val="both"/>
      </w:pPr>
      <w:r>
        <w:rPr>
          <w:rFonts w:ascii="Times New Roman"/>
          <w:b w:val="false"/>
          <w:i w:val="false"/>
          <w:color w:val="000000"/>
          <w:sz w:val="28"/>
        </w:rPr>
        <w:t>
      2) правильно произносить гласные и согласные звуки (кроме свистящих, шипящих и сонорных) с использованием звукоподражательного слова;</w:t>
      </w:r>
    </w:p>
    <w:bookmarkEnd w:id="350"/>
    <w:bookmarkStart w:name="z15835" w:id="351"/>
    <w:p>
      <w:pPr>
        <w:spacing w:after="0"/>
        <w:ind w:left="0"/>
        <w:jc w:val="both"/>
      </w:pPr>
      <w:r>
        <w:rPr>
          <w:rFonts w:ascii="Times New Roman"/>
          <w:b w:val="false"/>
          <w:i w:val="false"/>
          <w:color w:val="000000"/>
          <w:sz w:val="28"/>
        </w:rPr>
        <w:t>
      3) четкого произношения звуков, слов и фраз с учетом темпа речи, высоты и силы голоса.</w:t>
      </w:r>
    </w:p>
    <w:bookmarkEnd w:id="351"/>
    <w:bookmarkStart w:name="z15836" w:id="352"/>
    <w:p>
      <w:pPr>
        <w:spacing w:after="0"/>
        <w:ind w:left="0"/>
        <w:jc w:val="both"/>
      </w:pPr>
      <w:r>
        <w:rPr>
          <w:rFonts w:ascii="Times New Roman"/>
          <w:b w:val="false"/>
          <w:i w:val="false"/>
          <w:color w:val="000000"/>
          <w:sz w:val="28"/>
        </w:rPr>
        <w:t>
      Словарный запас.</w:t>
      </w:r>
    </w:p>
    <w:bookmarkEnd w:id="352"/>
    <w:bookmarkStart w:name="z15837" w:id="353"/>
    <w:p>
      <w:pPr>
        <w:spacing w:after="0"/>
        <w:ind w:left="0"/>
        <w:jc w:val="both"/>
      </w:pPr>
      <w:r>
        <w:rPr>
          <w:rFonts w:ascii="Times New Roman"/>
          <w:b w:val="false"/>
          <w:i w:val="false"/>
          <w:color w:val="000000"/>
          <w:sz w:val="28"/>
        </w:rPr>
        <w:t>
      Обучение детей называнию качества предметов и действий с ними; речевому общению, разговорной речи; описанию предметов (одежда, посуда), используя существительные, прилагательные.</w:t>
      </w:r>
    </w:p>
    <w:bookmarkEnd w:id="353"/>
    <w:bookmarkStart w:name="z15838" w:id="354"/>
    <w:p>
      <w:pPr>
        <w:spacing w:after="0"/>
        <w:ind w:left="0"/>
        <w:jc w:val="both"/>
      </w:pPr>
      <w:r>
        <w:rPr>
          <w:rFonts w:ascii="Times New Roman"/>
          <w:b w:val="false"/>
          <w:i w:val="false"/>
          <w:color w:val="000000"/>
          <w:sz w:val="28"/>
        </w:rPr>
        <w:t>
      Грамматический строй речи.</w:t>
      </w:r>
    </w:p>
    <w:bookmarkEnd w:id="354"/>
    <w:bookmarkStart w:name="z15839" w:id="355"/>
    <w:p>
      <w:pPr>
        <w:spacing w:after="0"/>
        <w:ind w:left="0"/>
        <w:jc w:val="both"/>
      </w:pPr>
      <w:r>
        <w:rPr>
          <w:rFonts w:ascii="Times New Roman"/>
          <w:b w:val="false"/>
          <w:i w:val="false"/>
          <w:color w:val="000000"/>
          <w:sz w:val="28"/>
        </w:rPr>
        <w:t>
      Обучение детей пониманию речи воспитателя, использованию в речи существительных с глаголами, прилагательными для описания предметов, употреблению формы множественного числа, составлению словосочетаний (прил. + сущ., сущ. + глаг.) с учетом правильного произношения слов.</w:t>
      </w:r>
    </w:p>
    <w:bookmarkEnd w:id="355"/>
    <w:bookmarkStart w:name="z15840" w:id="356"/>
    <w:p>
      <w:pPr>
        <w:spacing w:after="0"/>
        <w:ind w:left="0"/>
        <w:jc w:val="both"/>
      </w:pPr>
      <w:r>
        <w:rPr>
          <w:rFonts w:ascii="Times New Roman"/>
          <w:b w:val="false"/>
          <w:i w:val="false"/>
          <w:color w:val="000000"/>
          <w:sz w:val="28"/>
        </w:rPr>
        <w:t>
      Связная речь.</w:t>
      </w:r>
    </w:p>
    <w:bookmarkEnd w:id="356"/>
    <w:bookmarkStart w:name="z15841" w:id="357"/>
    <w:p>
      <w:pPr>
        <w:spacing w:after="0"/>
        <w:ind w:left="0"/>
        <w:jc w:val="both"/>
      </w:pPr>
      <w:r>
        <w:rPr>
          <w:rFonts w:ascii="Times New Roman"/>
          <w:b w:val="false"/>
          <w:i w:val="false"/>
          <w:color w:val="000000"/>
          <w:sz w:val="28"/>
        </w:rPr>
        <w:t>
      Обучение детей слушанию речи взрослых, развитие речевого общения со взрослыми и сверстниками, умение отвечать на простейшие вопросы ("Кто?", "Что?" "Что делает?") и более сложные ("Что держит?", "Что везет?"), обучение эмоциональному восприятию художественного слова, пониманию содержания и образа произведений детской литературы, рассказыванию наизусть небольших потешек, стишков.</w:t>
      </w:r>
    </w:p>
    <w:bookmarkEnd w:id="357"/>
    <w:bookmarkStart w:name="z15842" w:id="358"/>
    <w:p>
      <w:pPr>
        <w:spacing w:after="0"/>
        <w:ind w:left="0"/>
        <w:jc w:val="both"/>
      </w:pPr>
      <w:r>
        <w:rPr>
          <w:rFonts w:ascii="Times New Roman"/>
          <w:b w:val="false"/>
          <w:i w:val="false"/>
          <w:color w:val="000000"/>
          <w:sz w:val="28"/>
        </w:rPr>
        <w:t>
      Ожидаемые результаты:</w:t>
      </w:r>
    </w:p>
    <w:bookmarkEnd w:id="358"/>
    <w:bookmarkStart w:name="z15843" w:id="359"/>
    <w:p>
      <w:pPr>
        <w:spacing w:after="0"/>
        <w:ind w:left="0"/>
        <w:jc w:val="both"/>
      </w:pPr>
      <w:r>
        <w:rPr>
          <w:rFonts w:ascii="Times New Roman"/>
          <w:b w:val="false"/>
          <w:i w:val="false"/>
          <w:color w:val="000000"/>
          <w:sz w:val="28"/>
        </w:rPr>
        <w:t>
      умеет произносить звуки и слова, правильно артикулирует гласные и согласные звуки;</w:t>
      </w:r>
    </w:p>
    <w:bookmarkEnd w:id="359"/>
    <w:bookmarkStart w:name="z15844" w:id="360"/>
    <w:p>
      <w:pPr>
        <w:spacing w:after="0"/>
        <w:ind w:left="0"/>
        <w:jc w:val="both"/>
      </w:pPr>
      <w:r>
        <w:rPr>
          <w:rFonts w:ascii="Times New Roman"/>
          <w:b w:val="false"/>
          <w:i w:val="false"/>
          <w:color w:val="000000"/>
          <w:sz w:val="28"/>
        </w:rPr>
        <w:t>
      понимает слова, обозначающие части тела человека (руки, ноги, голова), бытовые и игровые действия (гулять, кушать), контрастные размеры (большой, маленький), умеет согласовывать существительные, местоимения с глаголами;</w:t>
      </w:r>
    </w:p>
    <w:bookmarkEnd w:id="360"/>
    <w:bookmarkStart w:name="z15845" w:id="361"/>
    <w:p>
      <w:pPr>
        <w:spacing w:after="0"/>
        <w:ind w:left="0"/>
        <w:jc w:val="both"/>
      </w:pPr>
      <w:r>
        <w:rPr>
          <w:rFonts w:ascii="Times New Roman"/>
          <w:b w:val="false"/>
          <w:i w:val="false"/>
          <w:color w:val="000000"/>
          <w:sz w:val="28"/>
        </w:rPr>
        <w:t xml:space="preserve">
      слушает и понимает задаваемые вопросы, отвечает на них; </w:t>
      </w:r>
    </w:p>
    <w:bookmarkEnd w:id="361"/>
    <w:bookmarkStart w:name="z15846" w:id="362"/>
    <w:p>
      <w:pPr>
        <w:spacing w:after="0"/>
        <w:ind w:left="0"/>
        <w:jc w:val="both"/>
      </w:pPr>
      <w:r>
        <w:rPr>
          <w:rFonts w:ascii="Times New Roman"/>
          <w:b w:val="false"/>
          <w:i w:val="false"/>
          <w:color w:val="000000"/>
          <w:sz w:val="28"/>
        </w:rPr>
        <w:t>
      запоминает отрывки хорошо знакомых сказок.</w:t>
      </w:r>
    </w:p>
    <w:bookmarkEnd w:id="362"/>
    <w:bookmarkStart w:name="z15847" w:id="363"/>
    <w:p>
      <w:pPr>
        <w:spacing w:after="0"/>
        <w:ind w:left="0"/>
        <w:jc w:val="both"/>
      </w:pPr>
      <w:r>
        <w:rPr>
          <w:rFonts w:ascii="Times New Roman"/>
          <w:b w:val="false"/>
          <w:i w:val="false"/>
          <w:color w:val="000000"/>
          <w:sz w:val="28"/>
        </w:rPr>
        <w:t>
      55. Художественная литература.</w:t>
      </w:r>
    </w:p>
    <w:bookmarkEnd w:id="363"/>
    <w:bookmarkStart w:name="z15848" w:id="364"/>
    <w:p>
      <w:pPr>
        <w:spacing w:after="0"/>
        <w:ind w:left="0"/>
        <w:jc w:val="both"/>
      </w:pPr>
      <w:r>
        <w:rPr>
          <w:rFonts w:ascii="Times New Roman"/>
          <w:b w:val="false"/>
          <w:i w:val="false"/>
          <w:color w:val="000000"/>
          <w:sz w:val="28"/>
        </w:rPr>
        <w:t>
      Обучение детей:</w:t>
      </w:r>
    </w:p>
    <w:bookmarkEnd w:id="364"/>
    <w:bookmarkStart w:name="z15849" w:id="365"/>
    <w:p>
      <w:pPr>
        <w:spacing w:after="0"/>
        <w:ind w:left="0"/>
        <w:jc w:val="both"/>
      </w:pPr>
      <w:r>
        <w:rPr>
          <w:rFonts w:ascii="Times New Roman"/>
          <w:b w:val="false"/>
          <w:i w:val="false"/>
          <w:color w:val="000000"/>
          <w:sz w:val="28"/>
        </w:rPr>
        <w:t>
      1) пониманию содержания сказок, рассказов, стихов и прослеживанию за развитием действий;</w:t>
      </w:r>
    </w:p>
    <w:bookmarkEnd w:id="365"/>
    <w:bookmarkStart w:name="z15850" w:id="366"/>
    <w:p>
      <w:pPr>
        <w:spacing w:after="0"/>
        <w:ind w:left="0"/>
        <w:jc w:val="both"/>
      </w:pPr>
      <w:r>
        <w:rPr>
          <w:rFonts w:ascii="Times New Roman"/>
          <w:b w:val="false"/>
          <w:i w:val="false"/>
          <w:color w:val="000000"/>
          <w:sz w:val="28"/>
        </w:rPr>
        <w:t>
      2) восприятию интонации потешек;</w:t>
      </w:r>
    </w:p>
    <w:bookmarkEnd w:id="366"/>
    <w:bookmarkStart w:name="z15851" w:id="367"/>
    <w:p>
      <w:pPr>
        <w:spacing w:after="0"/>
        <w:ind w:left="0"/>
        <w:jc w:val="both"/>
      </w:pPr>
      <w:r>
        <w:rPr>
          <w:rFonts w:ascii="Times New Roman"/>
          <w:b w:val="false"/>
          <w:i w:val="false"/>
          <w:color w:val="000000"/>
          <w:sz w:val="28"/>
        </w:rPr>
        <w:t>
      3) прослеживанию за появлением персонажей, их взаимодействиями;</w:t>
      </w:r>
    </w:p>
    <w:bookmarkEnd w:id="367"/>
    <w:bookmarkStart w:name="z15852" w:id="368"/>
    <w:p>
      <w:pPr>
        <w:spacing w:after="0"/>
        <w:ind w:left="0"/>
        <w:jc w:val="both"/>
      </w:pPr>
      <w:r>
        <w:rPr>
          <w:rFonts w:ascii="Times New Roman"/>
          <w:b w:val="false"/>
          <w:i w:val="false"/>
          <w:color w:val="000000"/>
          <w:sz w:val="28"/>
        </w:rPr>
        <w:t>
      4) пониманию контрастности образов в сказках, рассказах, стихах;</w:t>
      </w:r>
    </w:p>
    <w:bookmarkEnd w:id="368"/>
    <w:bookmarkStart w:name="z15853" w:id="369"/>
    <w:p>
      <w:pPr>
        <w:spacing w:after="0"/>
        <w:ind w:left="0"/>
        <w:jc w:val="both"/>
      </w:pPr>
      <w:r>
        <w:rPr>
          <w:rFonts w:ascii="Times New Roman"/>
          <w:b w:val="false"/>
          <w:i w:val="false"/>
          <w:color w:val="000000"/>
          <w:sz w:val="28"/>
        </w:rPr>
        <w:t>
      5) повторению знакомых потешек;</w:t>
      </w:r>
    </w:p>
    <w:bookmarkEnd w:id="369"/>
    <w:bookmarkStart w:name="z15854" w:id="370"/>
    <w:p>
      <w:pPr>
        <w:spacing w:after="0"/>
        <w:ind w:left="0"/>
        <w:jc w:val="both"/>
      </w:pPr>
      <w:r>
        <w:rPr>
          <w:rFonts w:ascii="Times New Roman"/>
          <w:b w:val="false"/>
          <w:i w:val="false"/>
          <w:color w:val="000000"/>
          <w:sz w:val="28"/>
        </w:rPr>
        <w:t>
      6) участию в играх по несложным сюжетам с использованием игрушек.</w:t>
      </w:r>
    </w:p>
    <w:bookmarkEnd w:id="370"/>
    <w:bookmarkStart w:name="z15855" w:id="371"/>
    <w:p>
      <w:pPr>
        <w:spacing w:after="0"/>
        <w:ind w:left="0"/>
        <w:jc w:val="both"/>
      </w:pPr>
      <w:r>
        <w:rPr>
          <w:rFonts w:ascii="Times New Roman"/>
          <w:b w:val="false"/>
          <w:i w:val="false"/>
          <w:color w:val="000000"/>
          <w:sz w:val="28"/>
        </w:rPr>
        <w:t>
      Ожидаемые результаты:</w:t>
      </w:r>
    </w:p>
    <w:bookmarkEnd w:id="371"/>
    <w:bookmarkStart w:name="z15856" w:id="372"/>
    <w:p>
      <w:pPr>
        <w:spacing w:after="0"/>
        <w:ind w:left="0"/>
        <w:jc w:val="both"/>
      </w:pPr>
      <w:r>
        <w:rPr>
          <w:rFonts w:ascii="Times New Roman"/>
          <w:b w:val="false"/>
          <w:i w:val="false"/>
          <w:color w:val="000000"/>
          <w:sz w:val="28"/>
        </w:rPr>
        <w:t>
      владеет навыками слушания и говорения;</w:t>
      </w:r>
    </w:p>
    <w:bookmarkEnd w:id="372"/>
    <w:bookmarkStart w:name="z15857" w:id="373"/>
    <w:p>
      <w:pPr>
        <w:spacing w:after="0"/>
        <w:ind w:left="0"/>
        <w:jc w:val="both"/>
      </w:pPr>
      <w:r>
        <w:rPr>
          <w:rFonts w:ascii="Times New Roman"/>
          <w:b w:val="false"/>
          <w:i w:val="false"/>
          <w:color w:val="000000"/>
          <w:sz w:val="28"/>
        </w:rPr>
        <w:t>
      знает наизусть небольшие потешки, стихотворения;</w:t>
      </w:r>
    </w:p>
    <w:bookmarkEnd w:id="373"/>
    <w:bookmarkStart w:name="z15858" w:id="374"/>
    <w:p>
      <w:pPr>
        <w:spacing w:after="0"/>
        <w:ind w:left="0"/>
        <w:jc w:val="both"/>
      </w:pPr>
      <w:r>
        <w:rPr>
          <w:rFonts w:ascii="Times New Roman"/>
          <w:b w:val="false"/>
          <w:i w:val="false"/>
          <w:color w:val="000000"/>
          <w:sz w:val="28"/>
        </w:rPr>
        <w:t xml:space="preserve">
      эмоционально откликается на содержание произведений; </w:t>
      </w:r>
    </w:p>
    <w:bookmarkEnd w:id="374"/>
    <w:bookmarkStart w:name="z15859" w:id="375"/>
    <w:p>
      <w:pPr>
        <w:spacing w:after="0"/>
        <w:ind w:left="0"/>
        <w:jc w:val="both"/>
      </w:pPr>
      <w:r>
        <w:rPr>
          <w:rFonts w:ascii="Times New Roman"/>
          <w:b w:val="false"/>
          <w:i w:val="false"/>
          <w:color w:val="000000"/>
          <w:sz w:val="28"/>
        </w:rPr>
        <w:t xml:space="preserve">
      умеет слушать хорошо знакомые произведения без наглядного сопровождения; </w:t>
      </w:r>
    </w:p>
    <w:bookmarkEnd w:id="375"/>
    <w:bookmarkStart w:name="z15860" w:id="376"/>
    <w:p>
      <w:pPr>
        <w:spacing w:after="0"/>
        <w:ind w:left="0"/>
        <w:jc w:val="both"/>
      </w:pPr>
      <w:r>
        <w:rPr>
          <w:rFonts w:ascii="Times New Roman"/>
          <w:b w:val="false"/>
          <w:i w:val="false"/>
          <w:color w:val="000000"/>
          <w:sz w:val="28"/>
        </w:rPr>
        <w:t>
      умеет элементарно отражать в играх образы персонажей.</w:t>
      </w:r>
    </w:p>
    <w:bookmarkEnd w:id="376"/>
    <w:bookmarkStart w:name="z15861" w:id="377"/>
    <w:p>
      <w:pPr>
        <w:spacing w:after="0"/>
        <w:ind w:left="0"/>
        <w:jc w:val="left"/>
      </w:pPr>
      <w:r>
        <w:rPr>
          <w:rFonts w:ascii="Times New Roman"/>
          <w:b/>
          <w:i w:val="false"/>
          <w:color w:val="000000"/>
        </w:rPr>
        <w:t xml:space="preserve"> Параграф 6. II полугодие</w:t>
      </w:r>
    </w:p>
    <w:bookmarkEnd w:id="377"/>
    <w:bookmarkStart w:name="z15862" w:id="378"/>
    <w:p>
      <w:pPr>
        <w:spacing w:after="0"/>
        <w:ind w:left="0"/>
        <w:jc w:val="both"/>
      </w:pPr>
      <w:r>
        <w:rPr>
          <w:rFonts w:ascii="Times New Roman"/>
          <w:b w:val="false"/>
          <w:i w:val="false"/>
          <w:color w:val="000000"/>
          <w:sz w:val="28"/>
        </w:rPr>
        <w:t xml:space="preserve">
      56. Развитие речи. </w:t>
      </w:r>
    </w:p>
    <w:bookmarkEnd w:id="378"/>
    <w:bookmarkStart w:name="z15863" w:id="379"/>
    <w:p>
      <w:pPr>
        <w:spacing w:after="0"/>
        <w:ind w:left="0"/>
        <w:jc w:val="both"/>
      </w:pPr>
      <w:r>
        <w:rPr>
          <w:rFonts w:ascii="Times New Roman"/>
          <w:b w:val="false"/>
          <w:i w:val="false"/>
          <w:color w:val="000000"/>
          <w:sz w:val="28"/>
        </w:rPr>
        <w:t xml:space="preserve">
      Звуковая культура речи. </w:t>
      </w:r>
    </w:p>
    <w:bookmarkEnd w:id="379"/>
    <w:bookmarkStart w:name="z15864" w:id="380"/>
    <w:p>
      <w:pPr>
        <w:spacing w:after="0"/>
        <w:ind w:left="0"/>
        <w:jc w:val="both"/>
      </w:pPr>
      <w:r>
        <w:rPr>
          <w:rFonts w:ascii="Times New Roman"/>
          <w:b w:val="false"/>
          <w:i w:val="false"/>
          <w:color w:val="000000"/>
          <w:sz w:val="28"/>
        </w:rPr>
        <w:t xml:space="preserve">
      Формирование умений и навыков: </w:t>
      </w:r>
    </w:p>
    <w:bookmarkEnd w:id="380"/>
    <w:bookmarkStart w:name="z15865" w:id="381"/>
    <w:p>
      <w:pPr>
        <w:spacing w:after="0"/>
        <w:ind w:left="0"/>
        <w:jc w:val="both"/>
      </w:pPr>
      <w:r>
        <w:rPr>
          <w:rFonts w:ascii="Times New Roman"/>
          <w:b w:val="false"/>
          <w:i w:val="false"/>
          <w:color w:val="000000"/>
          <w:sz w:val="28"/>
        </w:rPr>
        <w:t xml:space="preserve">
      1) звуковой культуры речи; </w:t>
      </w:r>
    </w:p>
    <w:bookmarkEnd w:id="381"/>
    <w:bookmarkStart w:name="z15866" w:id="382"/>
    <w:p>
      <w:pPr>
        <w:spacing w:after="0"/>
        <w:ind w:left="0"/>
        <w:jc w:val="both"/>
      </w:pPr>
      <w:r>
        <w:rPr>
          <w:rFonts w:ascii="Times New Roman"/>
          <w:b w:val="false"/>
          <w:i w:val="false"/>
          <w:color w:val="000000"/>
          <w:sz w:val="28"/>
        </w:rPr>
        <w:t>
      2) правильного произношения гласных и согласных звуков (кроме свистящих, шипящих и сонорных) и слов родной речи, развитие голосового аппарата;</w:t>
      </w:r>
    </w:p>
    <w:bookmarkEnd w:id="382"/>
    <w:bookmarkStart w:name="z15867" w:id="383"/>
    <w:p>
      <w:pPr>
        <w:spacing w:after="0"/>
        <w:ind w:left="0"/>
        <w:jc w:val="both"/>
      </w:pPr>
      <w:r>
        <w:rPr>
          <w:rFonts w:ascii="Times New Roman"/>
          <w:b w:val="false"/>
          <w:i w:val="false"/>
          <w:color w:val="000000"/>
          <w:sz w:val="28"/>
        </w:rPr>
        <w:t>
      3) развитие мелкой моторики рук;</w:t>
      </w:r>
    </w:p>
    <w:bookmarkEnd w:id="383"/>
    <w:bookmarkStart w:name="z15868" w:id="384"/>
    <w:p>
      <w:pPr>
        <w:spacing w:after="0"/>
        <w:ind w:left="0"/>
        <w:jc w:val="both"/>
      </w:pPr>
      <w:r>
        <w:rPr>
          <w:rFonts w:ascii="Times New Roman"/>
          <w:b w:val="false"/>
          <w:i w:val="false"/>
          <w:color w:val="000000"/>
          <w:sz w:val="28"/>
        </w:rPr>
        <w:t>
      4) проведение артикулляционной гимнастики.</w:t>
      </w:r>
    </w:p>
    <w:bookmarkEnd w:id="384"/>
    <w:bookmarkStart w:name="z15869" w:id="385"/>
    <w:p>
      <w:pPr>
        <w:spacing w:after="0"/>
        <w:ind w:left="0"/>
        <w:jc w:val="both"/>
      </w:pPr>
      <w:r>
        <w:rPr>
          <w:rFonts w:ascii="Times New Roman"/>
          <w:b w:val="false"/>
          <w:i w:val="false"/>
          <w:color w:val="000000"/>
          <w:sz w:val="28"/>
        </w:rPr>
        <w:t>
      Закрепление умений и навыков:</w:t>
      </w:r>
    </w:p>
    <w:bookmarkEnd w:id="385"/>
    <w:bookmarkStart w:name="z15870" w:id="386"/>
    <w:p>
      <w:pPr>
        <w:spacing w:after="0"/>
        <w:ind w:left="0"/>
        <w:jc w:val="both"/>
      </w:pPr>
      <w:r>
        <w:rPr>
          <w:rFonts w:ascii="Times New Roman"/>
          <w:b w:val="false"/>
          <w:i w:val="false"/>
          <w:color w:val="000000"/>
          <w:sz w:val="28"/>
        </w:rPr>
        <w:t>
      1) произношения звукоподражательных слов с разной громкостью, в разном темпе, с разной высотой голоса;</w:t>
      </w:r>
    </w:p>
    <w:bookmarkEnd w:id="386"/>
    <w:bookmarkStart w:name="z15871" w:id="387"/>
    <w:p>
      <w:pPr>
        <w:spacing w:after="0"/>
        <w:ind w:left="0"/>
        <w:jc w:val="both"/>
      </w:pPr>
      <w:r>
        <w:rPr>
          <w:rFonts w:ascii="Times New Roman"/>
          <w:b w:val="false"/>
          <w:i w:val="false"/>
          <w:color w:val="000000"/>
          <w:sz w:val="28"/>
        </w:rPr>
        <w:t>
      2) произношения звуков и слов во фразовой речи, в предложении;</w:t>
      </w:r>
    </w:p>
    <w:bookmarkEnd w:id="387"/>
    <w:bookmarkStart w:name="z15872" w:id="388"/>
    <w:p>
      <w:pPr>
        <w:spacing w:after="0"/>
        <w:ind w:left="0"/>
        <w:jc w:val="both"/>
      </w:pPr>
      <w:r>
        <w:rPr>
          <w:rFonts w:ascii="Times New Roman"/>
          <w:b w:val="false"/>
          <w:i w:val="false"/>
          <w:color w:val="000000"/>
          <w:sz w:val="28"/>
        </w:rPr>
        <w:t>
      3) воспроизведения соответствующей интонации, ритмического рисунка речи.</w:t>
      </w:r>
    </w:p>
    <w:bookmarkEnd w:id="388"/>
    <w:bookmarkStart w:name="z15873" w:id="389"/>
    <w:p>
      <w:pPr>
        <w:spacing w:after="0"/>
        <w:ind w:left="0"/>
        <w:jc w:val="both"/>
      </w:pPr>
      <w:r>
        <w:rPr>
          <w:rFonts w:ascii="Times New Roman"/>
          <w:b w:val="false"/>
          <w:i w:val="false"/>
          <w:color w:val="000000"/>
          <w:sz w:val="28"/>
        </w:rPr>
        <w:t>
      Словарный запас.</w:t>
      </w:r>
    </w:p>
    <w:bookmarkEnd w:id="389"/>
    <w:bookmarkStart w:name="z15874" w:id="390"/>
    <w:p>
      <w:pPr>
        <w:spacing w:after="0"/>
        <w:ind w:left="0"/>
        <w:jc w:val="both"/>
      </w:pPr>
      <w:r>
        <w:rPr>
          <w:rFonts w:ascii="Times New Roman"/>
          <w:b w:val="false"/>
          <w:i w:val="false"/>
          <w:color w:val="000000"/>
          <w:sz w:val="28"/>
        </w:rPr>
        <w:t>
      Обогащение активного словаря детей: умению называть качества предметов и действия с ними.</w:t>
      </w:r>
    </w:p>
    <w:bookmarkEnd w:id="390"/>
    <w:bookmarkStart w:name="z15875" w:id="391"/>
    <w:p>
      <w:pPr>
        <w:spacing w:after="0"/>
        <w:ind w:left="0"/>
        <w:jc w:val="both"/>
      </w:pPr>
      <w:r>
        <w:rPr>
          <w:rFonts w:ascii="Times New Roman"/>
          <w:b w:val="false"/>
          <w:i w:val="false"/>
          <w:color w:val="000000"/>
          <w:sz w:val="28"/>
        </w:rPr>
        <w:t>
      Формирование навыков:</w:t>
      </w:r>
    </w:p>
    <w:bookmarkEnd w:id="391"/>
    <w:bookmarkStart w:name="z15876" w:id="392"/>
    <w:p>
      <w:pPr>
        <w:spacing w:after="0"/>
        <w:ind w:left="0"/>
        <w:jc w:val="both"/>
      </w:pPr>
      <w:r>
        <w:rPr>
          <w:rFonts w:ascii="Times New Roman"/>
          <w:b w:val="false"/>
          <w:i w:val="false"/>
          <w:color w:val="000000"/>
          <w:sz w:val="28"/>
        </w:rPr>
        <w:t>
      1) речевого общения, разговорной речи;</w:t>
      </w:r>
    </w:p>
    <w:bookmarkEnd w:id="392"/>
    <w:bookmarkStart w:name="z15877" w:id="393"/>
    <w:p>
      <w:pPr>
        <w:spacing w:after="0"/>
        <w:ind w:left="0"/>
        <w:jc w:val="both"/>
      </w:pPr>
      <w:r>
        <w:rPr>
          <w:rFonts w:ascii="Times New Roman"/>
          <w:b w:val="false"/>
          <w:i w:val="false"/>
          <w:color w:val="000000"/>
          <w:sz w:val="28"/>
        </w:rPr>
        <w:t>
      2) использования частей речи, слов, обозначающих предметы посуды, одежды, мебели и действия с ними в повседневной жизни;</w:t>
      </w:r>
    </w:p>
    <w:bookmarkEnd w:id="393"/>
    <w:bookmarkStart w:name="z15878" w:id="394"/>
    <w:p>
      <w:pPr>
        <w:spacing w:after="0"/>
        <w:ind w:left="0"/>
        <w:jc w:val="both"/>
      </w:pPr>
      <w:r>
        <w:rPr>
          <w:rFonts w:ascii="Times New Roman"/>
          <w:b w:val="false"/>
          <w:i w:val="false"/>
          <w:color w:val="000000"/>
          <w:sz w:val="28"/>
        </w:rPr>
        <w:t>
      3) знания признаков предметов, позже - животных и их детенышей, овощей, фруктов, растений, трудовых действий.</w:t>
      </w:r>
    </w:p>
    <w:bookmarkEnd w:id="394"/>
    <w:bookmarkStart w:name="z15879" w:id="395"/>
    <w:p>
      <w:pPr>
        <w:spacing w:after="0"/>
        <w:ind w:left="0"/>
        <w:jc w:val="both"/>
      </w:pPr>
      <w:r>
        <w:rPr>
          <w:rFonts w:ascii="Times New Roman"/>
          <w:b w:val="false"/>
          <w:i w:val="false"/>
          <w:color w:val="000000"/>
          <w:sz w:val="28"/>
        </w:rPr>
        <w:t>
      Грамматический строй речи.</w:t>
      </w:r>
    </w:p>
    <w:bookmarkEnd w:id="395"/>
    <w:bookmarkStart w:name="z15880" w:id="396"/>
    <w:p>
      <w:pPr>
        <w:spacing w:after="0"/>
        <w:ind w:left="0"/>
        <w:jc w:val="both"/>
      </w:pPr>
      <w:r>
        <w:rPr>
          <w:rFonts w:ascii="Times New Roman"/>
          <w:b w:val="false"/>
          <w:i w:val="false"/>
          <w:color w:val="000000"/>
          <w:sz w:val="28"/>
        </w:rPr>
        <w:t>
      Формирование навыков:</w:t>
      </w:r>
    </w:p>
    <w:bookmarkEnd w:id="396"/>
    <w:bookmarkStart w:name="z15881" w:id="397"/>
    <w:p>
      <w:pPr>
        <w:spacing w:after="0"/>
        <w:ind w:left="0"/>
        <w:jc w:val="both"/>
      </w:pPr>
      <w:r>
        <w:rPr>
          <w:rFonts w:ascii="Times New Roman"/>
          <w:b w:val="false"/>
          <w:i w:val="false"/>
          <w:color w:val="000000"/>
          <w:sz w:val="28"/>
        </w:rPr>
        <w:t>
      1) отвечать на простейшие вопросы;</w:t>
      </w:r>
    </w:p>
    <w:bookmarkEnd w:id="397"/>
    <w:bookmarkStart w:name="z15882" w:id="398"/>
    <w:p>
      <w:pPr>
        <w:spacing w:after="0"/>
        <w:ind w:left="0"/>
        <w:jc w:val="both"/>
      </w:pPr>
      <w:r>
        <w:rPr>
          <w:rFonts w:ascii="Times New Roman"/>
          <w:b w:val="false"/>
          <w:i w:val="false"/>
          <w:color w:val="000000"/>
          <w:sz w:val="28"/>
        </w:rPr>
        <w:t>
      2) овладению интонационной завершенностью речи.</w:t>
      </w:r>
    </w:p>
    <w:bookmarkEnd w:id="398"/>
    <w:bookmarkStart w:name="z15883" w:id="399"/>
    <w:p>
      <w:pPr>
        <w:spacing w:after="0"/>
        <w:ind w:left="0"/>
        <w:jc w:val="both"/>
      </w:pPr>
      <w:r>
        <w:rPr>
          <w:rFonts w:ascii="Times New Roman"/>
          <w:b w:val="false"/>
          <w:i w:val="false"/>
          <w:color w:val="000000"/>
          <w:sz w:val="28"/>
        </w:rPr>
        <w:t>
      Связная речь.</w:t>
      </w:r>
    </w:p>
    <w:bookmarkEnd w:id="399"/>
    <w:bookmarkStart w:name="z15884" w:id="400"/>
    <w:p>
      <w:pPr>
        <w:spacing w:after="0"/>
        <w:ind w:left="0"/>
        <w:jc w:val="both"/>
      </w:pPr>
      <w:r>
        <w:rPr>
          <w:rFonts w:ascii="Times New Roman"/>
          <w:b w:val="false"/>
          <w:i w:val="false"/>
          <w:color w:val="000000"/>
          <w:sz w:val="28"/>
        </w:rPr>
        <w:t>
      Закрепление умений и навыков:</w:t>
      </w:r>
    </w:p>
    <w:bookmarkEnd w:id="400"/>
    <w:bookmarkStart w:name="z15885" w:id="401"/>
    <w:p>
      <w:pPr>
        <w:spacing w:after="0"/>
        <w:ind w:left="0"/>
        <w:jc w:val="both"/>
      </w:pPr>
      <w:r>
        <w:rPr>
          <w:rFonts w:ascii="Times New Roman"/>
          <w:b w:val="false"/>
          <w:i w:val="false"/>
          <w:color w:val="000000"/>
          <w:sz w:val="28"/>
        </w:rPr>
        <w:t>
      1) диалогической формы речи;</w:t>
      </w:r>
    </w:p>
    <w:bookmarkEnd w:id="401"/>
    <w:bookmarkStart w:name="z15886" w:id="402"/>
    <w:p>
      <w:pPr>
        <w:spacing w:after="0"/>
        <w:ind w:left="0"/>
        <w:jc w:val="both"/>
      </w:pPr>
      <w:r>
        <w:rPr>
          <w:rFonts w:ascii="Times New Roman"/>
          <w:b w:val="false"/>
          <w:i w:val="false"/>
          <w:color w:val="000000"/>
          <w:sz w:val="28"/>
        </w:rPr>
        <w:t>
      2) задавать вопросы о прочитанном, увиденном, высказываться об игрушках, изображенных на картине;</w:t>
      </w:r>
    </w:p>
    <w:bookmarkEnd w:id="402"/>
    <w:bookmarkStart w:name="z15887" w:id="403"/>
    <w:p>
      <w:pPr>
        <w:spacing w:after="0"/>
        <w:ind w:left="0"/>
        <w:jc w:val="both"/>
      </w:pPr>
      <w:r>
        <w:rPr>
          <w:rFonts w:ascii="Times New Roman"/>
          <w:b w:val="false"/>
          <w:i w:val="false"/>
          <w:color w:val="000000"/>
          <w:sz w:val="28"/>
        </w:rPr>
        <w:t>
      3) слушания речи окружающих без наглядного сопровождения, рассказов на бытовую или сказочную тематику;</w:t>
      </w:r>
    </w:p>
    <w:bookmarkEnd w:id="403"/>
    <w:bookmarkStart w:name="z15888" w:id="404"/>
    <w:p>
      <w:pPr>
        <w:spacing w:after="0"/>
        <w:ind w:left="0"/>
        <w:jc w:val="both"/>
      </w:pPr>
      <w:r>
        <w:rPr>
          <w:rFonts w:ascii="Times New Roman"/>
          <w:b w:val="false"/>
          <w:i w:val="false"/>
          <w:color w:val="000000"/>
          <w:sz w:val="28"/>
        </w:rPr>
        <w:t>
      4) говорения фразами (3–5 слов), умения драматизировать отрывки из хорошо знакомых сказок;</w:t>
      </w:r>
    </w:p>
    <w:bookmarkEnd w:id="404"/>
    <w:bookmarkStart w:name="z15889" w:id="405"/>
    <w:p>
      <w:pPr>
        <w:spacing w:after="0"/>
        <w:ind w:left="0"/>
        <w:jc w:val="both"/>
      </w:pPr>
      <w:r>
        <w:rPr>
          <w:rFonts w:ascii="Times New Roman"/>
          <w:b w:val="false"/>
          <w:i w:val="false"/>
          <w:color w:val="000000"/>
          <w:sz w:val="28"/>
        </w:rPr>
        <w:t>
      5) рассматривания иллюстраций в книге, составления вопросов и ответов по их содержанию, заучивания потешек, небольших по объему стихотворений.</w:t>
      </w:r>
    </w:p>
    <w:bookmarkEnd w:id="405"/>
    <w:bookmarkStart w:name="z15890" w:id="406"/>
    <w:p>
      <w:pPr>
        <w:spacing w:after="0"/>
        <w:ind w:left="0"/>
        <w:jc w:val="both"/>
      </w:pPr>
      <w:r>
        <w:rPr>
          <w:rFonts w:ascii="Times New Roman"/>
          <w:b w:val="false"/>
          <w:i w:val="false"/>
          <w:color w:val="000000"/>
          <w:sz w:val="28"/>
        </w:rPr>
        <w:t>
      Ожидаемые результаты:</w:t>
      </w:r>
    </w:p>
    <w:bookmarkEnd w:id="406"/>
    <w:bookmarkStart w:name="z15891" w:id="407"/>
    <w:p>
      <w:pPr>
        <w:spacing w:after="0"/>
        <w:ind w:left="0"/>
        <w:jc w:val="both"/>
      </w:pPr>
      <w:r>
        <w:rPr>
          <w:rFonts w:ascii="Times New Roman"/>
          <w:b w:val="false"/>
          <w:i w:val="false"/>
          <w:color w:val="000000"/>
          <w:sz w:val="28"/>
        </w:rPr>
        <w:t>
      переходит от коротких предложений к более сложным;</w:t>
      </w:r>
    </w:p>
    <w:bookmarkEnd w:id="407"/>
    <w:bookmarkStart w:name="z15892" w:id="408"/>
    <w:p>
      <w:pPr>
        <w:spacing w:after="0"/>
        <w:ind w:left="0"/>
        <w:jc w:val="both"/>
      </w:pPr>
      <w:r>
        <w:rPr>
          <w:rFonts w:ascii="Times New Roman"/>
          <w:b w:val="false"/>
          <w:i w:val="false"/>
          <w:color w:val="000000"/>
          <w:sz w:val="28"/>
        </w:rPr>
        <w:t>
      отвечает на вопросы о себе, членах семьи, любимых игрушках;</w:t>
      </w:r>
    </w:p>
    <w:bookmarkEnd w:id="408"/>
    <w:bookmarkStart w:name="z15893" w:id="409"/>
    <w:p>
      <w:pPr>
        <w:spacing w:after="0"/>
        <w:ind w:left="0"/>
        <w:jc w:val="both"/>
      </w:pPr>
      <w:r>
        <w:rPr>
          <w:rFonts w:ascii="Times New Roman"/>
          <w:b w:val="false"/>
          <w:i w:val="false"/>
          <w:color w:val="000000"/>
          <w:sz w:val="28"/>
        </w:rPr>
        <w:t>
      пользуется словами для выражения желаний, чувств, мысли;</w:t>
      </w:r>
    </w:p>
    <w:bookmarkEnd w:id="409"/>
    <w:bookmarkStart w:name="z15894" w:id="410"/>
    <w:p>
      <w:pPr>
        <w:spacing w:after="0"/>
        <w:ind w:left="0"/>
        <w:jc w:val="both"/>
      </w:pPr>
      <w:r>
        <w:rPr>
          <w:rFonts w:ascii="Times New Roman"/>
          <w:b w:val="false"/>
          <w:i w:val="false"/>
          <w:color w:val="000000"/>
          <w:sz w:val="28"/>
        </w:rPr>
        <w:t xml:space="preserve">
      правильно артикулирует гласные и согласные звуки; </w:t>
      </w:r>
    </w:p>
    <w:bookmarkEnd w:id="410"/>
    <w:bookmarkStart w:name="z15895" w:id="411"/>
    <w:p>
      <w:pPr>
        <w:spacing w:after="0"/>
        <w:ind w:left="0"/>
        <w:jc w:val="both"/>
      </w:pPr>
      <w:r>
        <w:rPr>
          <w:rFonts w:ascii="Times New Roman"/>
          <w:b w:val="false"/>
          <w:i w:val="false"/>
          <w:color w:val="000000"/>
          <w:sz w:val="28"/>
        </w:rPr>
        <w:t>
      делится информацией, может пожаловаться на неудобство (устал, жарко) и действия сверстников (не дает игрушку).</w:t>
      </w:r>
    </w:p>
    <w:bookmarkEnd w:id="411"/>
    <w:bookmarkStart w:name="z15896" w:id="412"/>
    <w:p>
      <w:pPr>
        <w:spacing w:after="0"/>
        <w:ind w:left="0"/>
        <w:jc w:val="both"/>
      </w:pPr>
      <w:r>
        <w:rPr>
          <w:rFonts w:ascii="Times New Roman"/>
          <w:b w:val="false"/>
          <w:i w:val="false"/>
          <w:color w:val="000000"/>
          <w:sz w:val="28"/>
        </w:rPr>
        <w:t>
      57. Художественная литература.</w:t>
      </w:r>
    </w:p>
    <w:bookmarkEnd w:id="412"/>
    <w:bookmarkStart w:name="z15897" w:id="413"/>
    <w:p>
      <w:pPr>
        <w:spacing w:after="0"/>
        <w:ind w:left="0"/>
        <w:jc w:val="both"/>
      </w:pPr>
      <w:r>
        <w:rPr>
          <w:rFonts w:ascii="Times New Roman"/>
          <w:b w:val="false"/>
          <w:i w:val="false"/>
          <w:color w:val="000000"/>
          <w:sz w:val="28"/>
        </w:rPr>
        <w:t>
      Формирование навыков:</w:t>
      </w:r>
    </w:p>
    <w:bookmarkEnd w:id="413"/>
    <w:bookmarkStart w:name="z15898" w:id="414"/>
    <w:p>
      <w:pPr>
        <w:spacing w:after="0"/>
        <w:ind w:left="0"/>
        <w:jc w:val="both"/>
      </w:pPr>
      <w:r>
        <w:rPr>
          <w:rFonts w:ascii="Times New Roman"/>
          <w:b w:val="false"/>
          <w:i w:val="false"/>
          <w:color w:val="000000"/>
          <w:sz w:val="28"/>
        </w:rPr>
        <w:t>
      1) сопереживания событиям, сочувствия персонажам сказок, рассказов;</w:t>
      </w:r>
    </w:p>
    <w:bookmarkEnd w:id="414"/>
    <w:bookmarkStart w:name="z15899" w:id="415"/>
    <w:p>
      <w:pPr>
        <w:spacing w:after="0"/>
        <w:ind w:left="0"/>
        <w:jc w:val="both"/>
      </w:pPr>
      <w:r>
        <w:rPr>
          <w:rFonts w:ascii="Times New Roman"/>
          <w:b w:val="false"/>
          <w:i w:val="false"/>
          <w:color w:val="000000"/>
          <w:sz w:val="28"/>
        </w:rPr>
        <w:t>
      2) эмоционального восприятия ритмичных игровых повторов, сюжетов потешек со многими персонажами;</w:t>
      </w:r>
    </w:p>
    <w:bookmarkEnd w:id="415"/>
    <w:bookmarkStart w:name="z15900" w:id="416"/>
    <w:p>
      <w:pPr>
        <w:spacing w:after="0"/>
        <w:ind w:left="0"/>
        <w:jc w:val="both"/>
      </w:pPr>
      <w:r>
        <w:rPr>
          <w:rFonts w:ascii="Times New Roman"/>
          <w:b w:val="false"/>
          <w:i w:val="false"/>
          <w:color w:val="000000"/>
          <w:sz w:val="28"/>
        </w:rPr>
        <w:t>
      3) устойчивого интереса к чтению взрослыми потешек, стихов, рассказов, к рассказыванию сказок, показу книг;</w:t>
      </w:r>
    </w:p>
    <w:bookmarkEnd w:id="416"/>
    <w:bookmarkStart w:name="z15901" w:id="417"/>
    <w:p>
      <w:pPr>
        <w:spacing w:after="0"/>
        <w:ind w:left="0"/>
        <w:jc w:val="both"/>
      </w:pPr>
      <w:r>
        <w:rPr>
          <w:rFonts w:ascii="Times New Roman"/>
          <w:b w:val="false"/>
          <w:i w:val="false"/>
          <w:color w:val="000000"/>
          <w:sz w:val="28"/>
        </w:rPr>
        <w:t>
      4) эмоционального восприятия и понимания содержания, элементарного отражения в играх образов - персонажей;</w:t>
      </w:r>
    </w:p>
    <w:bookmarkEnd w:id="417"/>
    <w:bookmarkStart w:name="z15902" w:id="418"/>
    <w:p>
      <w:pPr>
        <w:spacing w:after="0"/>
        <w:ind w:left="0"/>
        <w:jc w:val="both"/>
      </w:pPr>
      <w:r>
        <w:rPr>
          <w:rFonts w:ascii="Times New Roman"/>
          <w:b w:val="false"/>
          <w:i w:val="false"/>
          <w:color w:val="000000"/>
          <w:sz w:val="28"/>
        </w:rPr>
        <w:t>
      5) заучивания коротких потешек, выражения радости и гордости в стихах о празднике;</w:t>
      </w:r>
    </w:p>
    <w:bookmarkEnd w:id="418"/>
    <w:bookmarkStart w:name="z15903" w:id="419"/>
    <w:p>
      <w:pPr>
        <w:spacing w:after="0"/>
        <w:ind w:left="0"/>
        <w:jc w:val="both"/>
      </w:pPr>
      <w:r>
        <w:rPr>
          <w:rFonts w:ascii="Times New Roman"/>
          <w:b w:val="false"/>
          <w:i w:val="false"/>
          <w:color w:val="000000"/>
          <w:sz w:val="28"/>
        </w:rPr>
        <w:t>
      6) разыгрывания простейших сюжетов знакомых произведений;</w:t>
      </w:r>
    </w:p>
    <w:bookmarkEnd w:id="419"/>
    <w:bookmarkStart w:name="z15904" w:id="420"/>
    <w:p>
      <w:pPr>
        <w:spacing w:after="0"/>
        <w:ind w:left="0"/>
        <w:jc w:val="both"/>
      </w:pPr>
      <w:r>
        <w:rPr>
          <w:rFonts w:ascii="Times New Roman"/>
          <w:b w:val="false"/>
          <w:i w:val="false"/>
          <w:color w:val="000000"/>
          <w:sz w:val="28"/>
        </w:rPr>
        <w:t>
      7) рассказывания знакомых потешек, стихов не спеша, внятно.</w:t>
      </w:r>
    </w:p>
    <w:bookmarkEnd w:id="420"/>
    <w:bookmarkStart w:name="z15905" w:id="421"/>
    <w:p>
      <w:pPr>
        <w:spacing w:after="0"/>
        <w:ind w:left="0"/>
        <w:jc w:val="both"/>
      </w:pPr>
      <w:r>
        <w:rPr>
          <w:rFonts w:ascii="Times New Roman"/>
          <w:b w:val="false"/>
          <w:i w:val="false"/>
          <w:color w:val="000000"/>
          <w:sz w:val="28"/>
        </w:rPr>
        <w:t xml:space="preserve">
      Ожидаемые результаты: </w:t>
      </w:r>
    </w:p>
    <w:bookmarkEnd w:id="421"/>
    <w:bookmarkStart w:name="z15906" w:id="422"/>
    <w:p>
      <w:pPr>
        <w:spacing w:after="0"/>
        <w:ind w:left="0"/>
        <w:jc w:val="both"/>
      </w:pPr>
      <w:r>
        <w:rPr>
          <w:rFonts w:ascii="Times New Roman"/>
          <w:b w:val="false"/>
          <w:i w:val="false"/>
          <w:color w:val="000000"/>
          <w:sz w:val="28"/>
        </w:rPr>
        <w:t>
      употребляет в активном словаре все части речи;</w:t>
      </w:r>
    </w:p>
    <w:bookmarkEnd w:id="422"/>
    <w:bookmarkStart w:name="z15907" w:id="423"/>
    <w:p>
      <w:pPr>
        <w:spacing w:after="0"/>
        <w:ind w:left="0"/>
        <w:jc w:val="both"/>
      </w:pPr>
      <w:r>
        <w:rPr>
          <w:rFonts w:ascii="Times New Roman"/>
          <w:b w:val="false"/>
          <w:i w:val="false"/>
          <w:color w:val="000000"/>
          <w:sz w:val="28"/>
        </w:rPr>
        <w:t>
      слушает небольшие рассказы без наглядного сопровождения;</w:t>
      </w:r>
    </w:p>
    <w:bookmarkEnd w:id="423"/>
    <w:bookmarkStart w:name="z15908" w:id="424"/>
    <w:p>
      <w:pPr>
        <w:spacing w:after="0"/>
        <w:ind w:left="0"/>
        <w:jc w:val="both"/>
      </w:pPr>
      <w:r>
        <w:rPr>
          <w:rFonts w:ascii="Times New Roman"/>
          <w:b w:val="false"/>
          <w:i w:val="false"/>
          <w:color w:val="000000"/>
          <w:sz w:val="28"/>
        </w:rPr>
        <w:t xml:space="preserve">
      говорит фразами, предложениями, состоящими из 3–5 слов, делится информацией; </w:t>
      </w:r>
    </w:p>
    <w:bookmarkEnd w:id="424"/>
    <w:bookmarkStart w:name="z15909" w:id="425"/>
    <w:p>
      <w:pPr>
        <w:spacing w:after="0"/>
        <w:ind w:left="0"/>
        <w:jc w:val="both"/>
      </w:pPr>
      <w:r>
        <w:rPr>
          <w:rFonts w:ascii="Times New Roman"/>
          <w:b w:val="false"/>
          <w:i w:val="false"/>
          <w:color w:val="000000"/>
          <w:sz w:val="28"/>
        </w:rPr>
        <w:t>
      отвечает на вопросы по их содержанию, рассказывает короткие стихи не спеша, внятно;</w:t>
      </w:r>
    </w:p>
    <w:bookmarkEnd w:id="425"/>
    <w:bookmarkStart w:name="z15910" w:id="426"/>
    <w:p>
      <w:pPr>
        <w:spacing w:after="0"/>
        <w:ind w:left="0"/>
        <w:jc w:val="both"/>
      </w:pPr>
      <w:r>
        <w:rPr>
          <w:rFonts w:ascii="Times New Roman"/>
          <w:b w:val="false"/>
          <w:i w:val="false"/>
          <w:color w:val="000000"/>
          <w:sz w:val="28"/>
        </w:rPr>
        <w:t>
      эмоционально воспринимает и понимает содержание сказок;</w:t>
      </w:r>
    </w:p>
    <w:bookmarkEnd w:id="426"/>
    <w:bookmarkStart w:name="z15911" w:id="427"/>
    <w:p>
      <w:pPr>
        <w:spacing w:after="0"/>
        <w:ind w:left="0"/>
        <w:jc w:val="both"/>
      </w:pPr>
      <w:r>
        <w:rPr>
          <w:rFonts w:ascii="Times New Roman"/>
          <w:b w:val="false"/>
          <w:i w:val="false"/>
          <w:color w:val="000000"/>
          <w:sz w:val="28"/>
        </w:rPr>
        <w:t>
      вступает в контакт со сверстниками.</w:t>
      </w:r>
    </w:p>
    <w:bookmarkEnd w:id="427"/>
    <w:bookmarkStart w:name="z15912" w:id="428"/>
    <w:p>
      <w:pPr>
        <w:spacing w:after="0"/>
        <w:ind w:left="0"/>
        <w:jc w:val="left"/>
      </w:pPr>
      <w:r>
        <w:rPr>
          <w:rFonts w:ascii="Times New Roman"/>
          <w:b/>
          <w:i w:val="false"/>
          <w:color w:val="000000"/>
        </w:rPr>
        <w:t xml:space="preserve"> Параграф 7. Образовательная область "Познание"</w:t>
      </w:r>
    </w:p>
    <w:bookmarkEnd w:id="428"/>
    <w:bookmarkStart w:name="z15913" w:id="429"/>
    <w:p>
      <w:pPr>
        <w:spacing w:after="0"/>
        <w:ind w:left="0"/>
        <w:jc w:val="both"/>
      </w:pPr>
      <w:r>
        <w:rPr>
          <w:rFonts w:ascii="Times New Roman"/>
          <w:b w:val="false"/>
          <w:i w:val="false"/>
          <w:color w:val="000000"/>
          <w:sz w:val="28"/>
        </w:rPr>
        <w:t>
      58. Базовое содержание образовательной области "Познание" реализуется в организованной учебной деятельности – сенсорика, конструирование, естествознание.</w:t>
      </w:r>
    </w:p>
    <w:bookmarkEnd w:id="429"/>
    <w:bookmarkStart w:name="z15914" w:id="430"/>
    <w:p>
      <w:pPr>
        <w:spacing w:after="0"/>
        <w:ind w:left="0"/>
        <w:jc w:val="both"/>
      </w:pPr>
      <w:r>
        <w:rPr>
          <w:rFonts w:ascii="Times New Roman"/>
          <w:b w:val="false"/>
          <w:i w:val="false"/>
          <w:color w:val="000000"/>
          <w:sz w:val="28"/>
        </w:rPr>
        <w:t>
      59. Целью является развитие познавательных способностей, расширение кругозора детей.</w:t>
      </w:r>
    </w:p>
    <w:bookmarkEnd w:id="430"/>
    <w:bookmarkStart w:name="z15915" w:id="431"/>
    <w:p>
      <w:pPr>
        <w:spacing w:after="0"/>
        <w:ind w:left="0"/>
        <w:jc w:val="both"/>
      </w:pPr>
      <w:r>
        <w:rPr>
          <w:rFonts w:ascii="Times New Roman"/>
          <w:b w:val="false"/>
          <w:i w:val="false"/>
          <w:color w:val="000000"/>
          <w:sz w:val="28"/>
        </w:rPr>
        <w:t>
      60. Задачи:</w:t>
      </w:r>
    </w:p>
    <w:bookmarkEnd w:id="431"/>
    <w:bookmarkStart w:name="z15916" w:id="432"/>
    <w:p>
      <w:pPr>
        <w:spacing w:after="0"/>
        <w:ind w:left="0"/>
        <w:jc w:val="both"/>
      </w:pPr>
      <w:r>
        <w:rPr>
          <w:rFonts w:ascii="Times New Roman"/>
          <w:b w:val="false"/>
          <w:i w:val="false"/>
          <w:color w:val="000000"/>
          <w:sz w:val="28"/>
        </w:rPr>
        <w:t>
      формировать элементарные математические представления;</w:t>
      </w:r>
    </w:p>
    <w:bookmarkEnd w:id="432"/>
    <w:bookmarkStart w:name="z15917" w:id="433"/>
    <w:p>
      <w:pPr>
        <w:spacing w:after="0"/>
        <w:ind w:left="0"/>
        <w:jc w:val="both"/>
      </w:pPr>
      <w:r>
        <w:rPr>
          <w:rFonts w:ascii="Times New Roman"/>
          <w:b w:val="false"/>
          <w:i w:val="false"/>
          <w:color w:val="000000"/>
          <w:sz w:val="28"/>
        </w:rPr>
        <w:t>
      обогащать разнообразными сенсорными впечатлениями;</w:t>
      </w:r>
    </w:p>
    <w:bookmarkEnd w:id="433"/>
    <w:bookmarkStart w:name="z15918" w:id="434"/>
    <w:p>
      <w:pPr>
        <w:spacing w:after="0"/>
        <w:ind w:left="0"/>
        <w:jc w:val="both"/>
      </w:pPr>
      <w:r>
        <w:rPr>
          <w:rFonts w:ascii="Times New Roman"/>
          <w:b w:val="false"/>
          <w:i w:val="false"/>
          <w:color w:val="000000"/>
          <w:sz w:val="28"/>
        </w:rPr>
        <w:t>
      обучать конструированию простейших построек;</w:t>
      </w:r>
    </w:p>
    <w:bookmarkEnd w:id="434"/>
    <w:bookmarkStart w:name="z15919" w:id="435"/>
    <w:p>
      <w:pPr>
        <w:spacing w:after="0"/>
        <w:ind w:left="0"/>
        <w:jc w:val="both"/>
      </w:pPr>
      <w:r>
        <w:rPr>
          <w:rFonts w:ascii="Times New Roman"/>
          <w:b w:val="false"/>
          <w:i w:val="false"/>
          <w:color w:val="000000"/>
          <w:sz w:val="28"/>
        </w:rPr>
        <w:t>
      воспитывать интерес к явлениям природы;</w:t>
      </w:r>
    </w:p>
    <w:bookmarkEnd w:id="435"/>
    <w:bookmarkStart w:name="z15920" w:id="436"/>
    <w:p>
      <w:pPr>
        <w:spacing w:after="0"/>
        <w:ind w:left="0"/>
        <w:jc w:val="both"/>
      </w:pPr>
      <w:r>
        <w:rPr>
          <w:rFonts w:ascii="Times New Roman"/>
          <w:b w:val="false"/>
          <w:i w:val="false"/>
          <w:color w:val="000000"/>
          <w:sz w:val="28"/>
        </w:rPr>
        <w:t>
      учить бережно относиться к растениям и животным, замечать их красоту;</w:t>
      </w:r>
    </w:p>
    <w:bookmarkEnd w:id="436"/>
    <w:bookmarkStart w:name="z15921" w:id="437"/>
    <w:p>
      <w:pPr>
        <w:spacing w:after="0"/>
        <w:ind w:left="0"/>
        <w:jc w:val="both"/>
      </w:pPr>
      <w:r>
        <w:rPr>
          <w:rFonts w:ascii="Times New Roman"/>
          <w:b w:val="false"/>
          <w:i w:val="false"/>
          <w:color w:val="000000"/>
          <w:sz w:val="28"/>
        </w:rPr>
        <w:t>
      развивать умение совместной деятельности для взаимодействия с окружающим миром.</w:t>
      </w:r>
    </w:p>
    <w:bookmarkEnd w:id="437"/>
    <w:bookmarkStart w:name="z15922" w:id="438"/>
    <w:p>
      <w:pPr>
        <w:spacing w:after="0"/>
        <w:ind w:left="0"/>
        <w:jc w:val="left"/>
      </w:pPr>
      <w:r>
        <w:rPr>
          <w:rFonts w:ascii="Times New Roman"/>
          <w:b/>
          <w:i w:val="false"/>
          <w:color w:val="000000"/>
        </w:rPr>
        <w:t xml:space="preserve"> Параграф 8. I полугодие</w:t>
      </w:r>
    </w:p>
    <w:bookmarkEnd w:id="438"/>
    <w:bookmarkStart w:name="z15923" w:id="439"/>
    <w:p>
      <w:pPr>
        <w:spacing w:after="0"/>
        <w:ind w:left="0"/>
        <w:jc w:val="both"/>
      </w:pPr>
      <w:r>
        <w:rPr>
          <w:rFonts w:ascii="Times New Roman"/>
          <w:b w:val="false"/>
          <w:i w:val="false"/>
          <w:color w:val="000000"/>
          <w:sz w:val="28"/>
        </w:rPr>
        <w:t>
      61. Сенсорика:</w:t>
      </w:r>
    </w:p>
    <w:bookmarkEnd w:id="439"/>
    <w:bookmarkStart w:name="z15924" w:id="440"/>
    <w:p>
      <w:pPr>
        <w:spacing w:after="0"/>
        <w:ind w:left="0"/>
        <w:jc w:val="both"/>
      </w:pPr>
      <w:r>
        <w:rPr>
          <w:rFonts w:ascii="Times New Roman"/>
          <w:b w:val="false"/>
          <w:i w:val="false"/>
          <w:color w:val="000000"/>
          <w:sz w:val="28"/>
        </w:rPr>
        <w:t>
      1) формирование навыков использования предметов - орудий, выполнения задания, ориентируясь на образец и словесное указание;</w:t>
      </w:r>
    </w:p>
    <w:bookmarkEnd w:id="440"/>
    <w:bookmarkStart w:name="z15925" w:id="441"/>
    <w:p>
      <w:pPr>
        <w:spacing w:after="0"/>
        <w:ind w:left="0"/>
        <w:jc w:val="both"/>
      </w:pPr>
      <w:r>
        <w:rPr>
          <w:rFonts w:ascii="Times New Roman"/>
          <w:b w:val="false"/>
          <w:i w:val="false"/>
          <w:color w:val="000000"/>
          <w:sz w:val="28"/>
        </w:rPr>
        <w:t>
      2) развитие координации движений, мелкой моторики рук, сенсомоторных пространственных координаций "глаз – рука".</w:t>
      </w:r>
    </w:p>
    <w:bookmarkEnd w:id="441"/>
    <w:bookmarkStart w:name="z15926" w:id="442"/>
    <w:p>
      <w:pPr>
        <w:spacing w:after="0"/>
        <w:ind w:left="0"/>
        <w:jc w:val="both"/>
      </w:pPr>
      <w:r>
        <w:rPr>
          <w:rFonts w:ascii="Times New Roman"/>
          <w:b w:val="false"/>
          <w:i w:val="false"/>
          <w:color w:val="000000"/>
          <w:sz w:val="28"/>
        </w:rPr>
        <w:t xml:space="preserve">
      Совершенствование умений: </w:t>
      </w:r>
    </w:p>
    <w:bookmarkEnd w:id="442"/>
    <w:bookmarkStart w:name="z15927" w:id="443"/>
    <w:p>
      <w:pPr>
        <w:spacing w:after="0"/>
        <w:ind w:left="0"/>
        <w:jc w:val="both"/>
      </w:pPr>
      <w:r>
        <w:rPr>
          <w:rFonts w:ascii="Times New Roman"/>
          <w:b w:val="false"/>
          <w:i w:val="false"/>
          <w:color w:val="000000"/>
          <w:sz w:val="28"/>
        </w:rPr>
        <w:t>
      1) группировать однородные предметы, резко различающиеся по величине, форме, цвету и геометрическим фигурам разных величин;</w:t>
      </w:r>
    </w:p>
    <w:bookmarkEnd w:id="443"/>
    <w:bookmarkStart w:name="z15928" w:id="444"/>
    <w:p>
      <w:pPr>
        <w:spacing w:after="0"/>
        <w:ind w:left="0"/>
        <w:jc w:val="both"/>
      </w:pPr>
      <w:r>
        <w:rPr>
          <w:rFonts w:ascii="Times New Roman"/>
          <w:b w:val="false"/>
          <w:i w:val="false"/>
          <w:color w:val="000000"/>
          <w:sz w:val="28"/>
        </w:rPr>
        <w:t>
      2) соотносить и отбирать геометрические формы по основным цветам, различной величины, по более сходным свойствам.</w:t>
      </w:r>
    </w:p>
    <w:bookmarkEnd w:id="444"/>
    <w:bookmarkStart w:name="z15929" w:id="445"/>
    <w:p>
      <w:pPr>
        <w:spacing w:after="0"/>
        <w:ind w:left="0"/>
        <w:jc w:val="both"/>
      </w:pPr>
      <w:r>
        <w:rPr>
          <w:rFonts w:ascii="Times New Roman"/>
          <w:b w:val="false"/>
          <w:i w:val="false"/>
          <w:color w:val="000000"/>
          <w:sz w:val="28"/>
        </w:rPr>
        <w:t xml:space="preserve">
      Ожидаемые результаты: </w:t>
      </w:r>
    </w:p>
    <w:bookmarkEnd w:id="445"/>
    <w:bookmarkStart w:name="z15930" w:id="446"/>
    <w:p>
      <w:pPr>
        <w:spacing w:after="0"/>
        <w:ind w:left="0"/>
        <w:jc w:val="both"/>
      </w:pPr>
      <w:r>
        <w:rPr>
          <w:rFonts w:ascii="Times New Roman"/>
          <w:b w:val="false"/>
          <w:i w:val="false"/>
          <w:color w:val="000000"/>
          <w:sz w:val="28"/>
        </w:rPr>
        <w:t>
      умеет выполнять задания, ориентируясь на образец и словесное указание;</w:t>
      </w:r>
    </w:p>
    <w:bookmarkEnd w:id="446"/>
    <w:bookmarkStart w:name="z15931" w:id="447"/>
    <w:p>
      <w:pPr>
        <w:spacing w:after="0"/>
        <w:ind w:left="0"/>
        <w:jc w:val="both"/>
      </w:pPr>
      <w:r>
        <w:rPr>
          <w:rFonts w:ascii="Times New Roman"/>
          <w:b w:val="false"/>
          <w:i w:val="false"/>
          <w:color w:val="000000"/>
          <w:sz w:val="28"/>
        </w:rPr>
        <w:t>
      имеет навыки координации движений, мелкой моторики рук;</w:t>
      </w:r>
    </w:p>
    <w:bookmarkEnd w:id="447"/>
    <w:bookmarkStart w:name="z15932" w:id="448"/>
    <w:p>
      <w:pPr>
        <w:spacing w:after="0"/>
        <w:ind w:left="0"/>
        <w:jc w:val="both"/>
      </w:pPr>
      <w:r>
        <w:rPr>
          <w:rFonts w:ascii="Times New Roman"/>
          <w:b w:val="false"/>
          <w:i w:val="false"/>
          <w:color w:val="000000"/>
          <w:sz w:val="28"/>
        </w:rPr>
        <w:t>
      адекватно использует названия цветов;</w:t>
      </w:r>
    </w:p>
    <w:bookmarkEnd w:id="448"/>
    <w:bookmarkStart w:name="z15933" w:id="449"/>
    <w:p>
      <w:pPr>
        <w:spacing w:after="0"/>
        <w:ind w:left="0"/>
        <w:jc w:val="both"/>
      </w:pPr>
      <w:r>
        <w:rPr>
          <w:rFonts w:ascii="Times New Roman"/>
          <w:b w:val="false"/>
          <w:i w:val="false"/>
          <w:color w:val="000000"/>
          <w:sz w:val="28"/>
        </w:rPr>
        <w:t>
      находит предметы по цвету, размеру по указанию взрослых;</w:t>
      </w:r>
    </w:p>
    <w:bookmarkEnd w:id="449"/>
    <w:bookmarkStart w:name="z15934" w:id="450"/>
    <w:p>
      <w:pPr>
        <w:spacing w:after="0"/>
        <w:ind w:left="0"/>
        <w:jc w:val="both"/>
      </w:pPr>
      <w:r>
        <w:rPr>
          <w:rFonts w:ascii="Times New Roman"/>
          <w:b w:val="false"/>
          <w:i w:val="false"/>
          <w:color w:val="000000"/>
          <w:sz w:val="28"/>
        </w:rPr>
        <w:t>
      соотносит и отбирает геометрические формы различной величины по основным свойствам;</w:t>
      </w:r>
    </w:p>
    <w:bookmarkEnd w:id="450"/>
    <w:bookmarkStart w:name="z15935" w:id="451"/>
    <w:p>
      <w:pPr>
        <w:spacing w:after="0"/>
        <w:ind w:left="0"/>
        <w:jc w:val="both"/>
      </w:pPr>
      <w:r>
        <w:rPr>
          <w:rFonts w:ascii="Times New Roman"/>
          <w:b w:val="false"/>
          <w:i w:val="false"/>
          <w:color w:val="000000"/>
          <w:sz w:val="28"/>
        </w:rPr>
        <w:t>
      владеет элементарной зрительно-моторной координацией: может крутить пальцем диск телефона, воспроизводить простые формы.</w:t>
      </w:r>
    </w:p>
    <w:bookmarkEnd w:id="451"/>
    <w:bookmarkStart w:name="z15936" w:id="452"/>
    <w:p>
      <w:pPr>
        <w:spacing w:after="0"/>
        <w:ind w:left="0"/>
        <w:jc w:val="both"/>
      </w:pPr>
      <w:r>
        <w:rPr>
          <w:rFonts w:ascii="Times New Roman"/>
          <w:b w:val="false"/>
          <w:i w:val="false"/>
          <w:color w:val="000000"/>
          <w:sz w:val="28"/>
        </w:rPr>
        <w:t>
      62. Конструирование.</w:t>
      </w:r>
    </w:p>
    <w:bookmarkEnd w:id="452"/>
    <w:bookmarkStart w:name="z15937" w:id="453"/>
    <w:p>
      <w:pPr>
        <w:spacing w:after="0"/>
        <w:ind w:left="0"/>
        <w:jc w:val="both"/>
      </w:pPr>
      <w:r>
        <w:rPr>
          <w:rFonts w:ascii="Times New Roman"/>
          <w:b w:val="false"/>
          <w:i w:val="false"/>
          <w:color w:val="000000"/>
          <w:sz w:val="28"/>
        </w:rPr>
        <w:t>
      Обучение детей:</w:t>
      </w:r>
    </w:p>
    <w:bookmarkEnd w:id="453"/>
    <w:bookmarkStart w:name="z15938" w:id="454"/>
    <w:p>
      <w:pPr>
        <w:spacing w:after="0"/>
        <w:ind w:left="0"/>
        <w:jc w:val="both"/>
      </w:pPr>
      <w:r>
        <w:rPr>
          <w:rFonts w:ascii="Times New Roman"/>
          <w:b w:val="false"/>
          <w:i w:val="false"/>
          <w:color w:val="000000"/>
          <w:sz w:val="28"/>
        </w:rPr>
        <w:t>
      1) конструированию постройки из строительного материала и крупных деталей конструкторов;</w:t>
      </w:r>
    </w:p>
    <w:bookmarkEnd w:id="454"/>
    <w:bookmarkStart w:name="z15939" w:id="455"/>
    <w:p>
      <w:pPr>
        <w:spacing w:after="0"/>
        <w:ind w:left="0"/>
        <w:jc w:val="both"/>
      </w:pPr>
      <w:r>
        <w:rPr>
          <w:rFonts w:ascii="Times New Roman"/>
          <w:b w:val="false"/>
          <w:i w:val="false"/>
          <w:color w:val="000000"/>
          <w:sz w:val="28"/>
        </w:rPr>
        <w:t>
      2) выделению части, определению, из каких деталей выполнен предмет, нахождению недостающих частей конструкции домика, машины, мебели.</w:t>
      </w:r>
    </w:p>
    <w:bookmarkEnd w:id="455"/>
    <w:bookmarkStart w:name="z15940" w:id="456"/>
    <w:p>
      <w:pPr>
        <w:spacing w:after="0"/>
        <w:ind w:left="0"/>
        <w:jc w:val="both"/>
      </w:pPr>
      <w:r>
        <w:rPr>
          <w:rFonts w:ascii="Times New Roman"/>
          <w:b w:val="false"/>
          <w:i w:val="false"/>
          <w:color w:val="000000"/>
          <w:sz w:val="28"/>
        </w:rPr>
        <w:t xml:space="preserve">
      Формирование знаний: </w:t>
      </w:r>
    </w:p>
    <w:bookmarkEnd w:id="456"/>
    <w:bookmarkStart w:name="z15941" w:id="457"/>
    <w:p>
      <w:pPr>
        <w:spacing w:after="0"/>
        <w:ind w:left="0"/>
        <w:jc w:val="both"/>
      </w:pPr>
      <w:r>
        <w:rPr>
          <w:rFonts w:ascii="Times New Roman"/>
          <w:b w:val="false"/>
          <w:i w:val="false"/>
          <w:color w:val="000000"/>
          <w:sz w:val="28"/>
        </w:rPr>
        <w:t>
      1) о деревянных, пластмассовых строительных материалах, содержащих геометрические фигуры разного цвета и формы;</w:t>
      </w:r>
    </w:p>
    <w:bookmarkEnd w:id="457"/>
    <w:bookmarkStart w:name="z15942" w:id="458"/>
    <w:p>
      <w:pPr>
        <w:spacing w:after="0"/>
        <w:ind w:left="0"/>
        <w:jc w:val="both"/>
      </w:pPr>
      <w:r>
        <w:rPr>
          <w:rFonts w:ascii="Times New Roman"/>
          <w:b w:val="false"/>
          <w:i w:val="false"/>
          <w:color w:val="000000"/>
          <w:sz w:val="28"/>
        </w:rPr>
        <w:t>
      2) о материале (кубики, кирпичики), их форме, величине, различном положении на плоскости стола (кирпичик лежит, стоит) и с разной устойчивостью в зависимости от положения;</w:t>
      </w:r>
    </w:p>
    <w:bookmarkEnd w:id="458"/>
    <w:bookmarkStart w:name="z15943" w:id="459"/>
    <w:p>
      <w:pPr>
        <w:spacing w:after="0"/>
        <w:ind w:left="0"/>
        <w:jc w:val="both"/>
      </w:pPr>
      <w:r>
        <w:rPr>
          <w:rFonts w:ascii="Times New Roman"/>
          <w:b w:val="false"/>
          <w:i w:val="false"/>
          <w:color w:val="000000"/>
          <w:sz w:val="28"/>
        </w:rPr>
        <w:t>
      3) о размещении кирпичиков по горизонтали, накладывании их один на другой, сочетании кирпичиков с кубиками - стол, стул, диван, домик, трамвай, мост, горка;</w:t>
      </w:r>
    </w:p>
    <w:bookmarkEnd w:id="459"/>
    <w:bookmarkStart w:name="z15944" w:id="460"/>
    <w:p>
      <w:pPr>
        <w:spacing w:after="0"/>
        <w:ind w:left="0"/>
        <w:jc w:val="both"/>
      </w:pPr>
      <w:r>
        <w:rPr>
          <w:rFonts w:ascii="Times New Roman"/>
          <w:b w:val="false"/>
          <w:i w:val="false"/>
          <w:color w:val="000000"/>
          <w:sz w:val="28"/>
        </w:rPr>
        <w:t>
      4) о размещении кирпичиков в разных комбинациях, образуя простейшие перекрытия.</w:t>
      </w:r>
    </w:p>
    <w:bookmarkEnd w:id="460"/>
    <w:bookmarkStart w:name="z15945" w:id="461"/>
    <w:p>
      <w:pPr>
        <w:spacing w:after="0"/>
        <w:ind w:left="0"/>
        <w:jc w:val="both"/>
      </w:pPr>
      <w:r>
        <w:rPr>
          <w:rFonts w:ascii="Times New Roman"/>
          <w:b w:val="false"/>
          <w:i w:val="false"/>
          <w:color w:val="000000"/>
          <w:sz w:val="28"/>
        </w:rPr>
        <w:t>
      Формирование навыков детей аккуратно соединять детали, выстраивая их в линию и учитывая пространственные признаки.</w:t>
      </w:r>
    </w:p>
    <w:bookmarkEnd w:id="461"/>
    <w:bookmarkStart w:name="z15946" w:id="462"/>
    <w:p>
      <w:pPr>
        <w:spacing w:after="0"/>
        <w:ind w:left="0"/>
        <w:jc w:val="both"/>
      </w:pPr>
      <w:r>
        <w:rPr>
          <w:rFonts w:ascii="Times New Roman"/>
          <w:b w:val="false"/>
          <w:i w:val="false"/>
          <w:color w:val="000000"/>
          <w:sz w:val="28"/>
        </w:rPr>
        <w:t xml:space="preserve">
      Ожидаемые результаты: </w:t>
      </w:r>
    </w:p>
    <w:bookmarkEnd w:id="462"/>
    <w:bookmarkStart w:name="z15947" w:id="463"/>
    <w:p>
      <w:pPr>
        <w:spacing w:after="0"/>
        <w:ind w:left="0"/>
        <w:jc w:val="both"/>
      </w:pPr>
      <w:r>
        <w:rPr>
          <w:rFonts w:ascii="Times New Roman"/>
          <w:b w:val="false"/>
          <w:i w:val="false"/>
          <w:color w:val="000000"/>
          <w:sz w:val="28"/>
        </w:rPr>
        <w:t>
      умеет конструировать постройки из строительного материала и крупных деталей конструкторов (стол, стул, диван, домик, трамвай, мост, горка);</w:t>
      </w:r>
    </w:p>
    <w:bookmarkEnd w:id="463"/>
    <w:bookmarkStart w:name="z15948" w:id="464"/>
    <w:p>
      <w:pPr>
        <w:spacing w:after="0"/>
        <w:ind w:left="0"/>
        <w:jc w:val="both"/>
      </w:pPr>
      <w:r>
        <w:rPr>
          <w:rFonts w:ascii="Times New Roman"/>
          <w:b w:val="false"/>
          <w:i w:val="false"/>
          <w:color w:val="000000"/>
          <w:sz w:val="28"/>
        </w:rPr>
        <w:t>
      выделяет части, называет из каких деталей выполнен предмет, находит недостающие части конструкции домика, машины, мебели;</w:t>
      </w:r>
    </w:p>
    <w:bookmarkEnd w:id="464"/>
    <w:bookmarkStart w:name="z15949" w:id="465"/>
    <w:p>
      <w:pPr>
        <w:spacing w:after="0"/>
        <w:ind w:left="0"/>
        <w:jc w:val="both"/>
      </w:pPr>
      <w:r>
        <w:rPr>
          <w:rFonts w:ascii="Times New Roman"/>
          <w:b w:val="false"/>
          <w:i w:val="false"/>
          <w:color w:val="000000"/>
          <w:sz w:val="28"/>
        </w:rPr>
        <w:t>
      имеет представление о свойствах строительных материалов;</w:t>
      </w:r>
    </w:p>
    <w:bookmarkEnd w:id="465"/>
    <w:bookmarkStart w:name="z15950" w:id="466"/>
    <w:p>
      <w:pPr>
        <w:spacing w:after="0"/>
        <w:ind w:left="0"/>
        <w:jc w:val="both"/>
      </w:pPr>
      <w:r>
        <w:rPr>
          <w:rFonts w:ascii="Times New Roman"/>
          <w:b w:val="false"/>
          <w:i w:val="false"/>
          <w:color w:val="000000"/>
          <w:sz w:val="28"/>
        </w:rPr>
        <w:t>
      группирует материалы по их форме, величине;</w:t>
      </w:r>
    </w:p>
    <w:bookmarkEnd w:id="466"/>
    <w:bookmarkStart w:name="z15951" w:id="467"/>
    <w:p>
      <w:pPr>
        <w:spacing w:after="0"/>
        <w:ind w:left="0"/>
        <w:jc w:val="both"/>
      </w:pPr>
      <w:r>
        <w:rPr>
          <w:rFonts w:ascii="Times New Roman"/>
          <w:b w:val="false"/>
          <w:i w:val="false"/>
          <w:color w:val="000000"/>
          <w:sz w:val="28"/>
        </w:rPr>
        <w:t>
      называет полученные элементарные постройки.</w:t>
      </w:r>
    </w:p>
    <w:bookmarkEnd w:id="467"/>
    <w:bookmarkStart w:name="z15952" w:id="468"/>
    <w:p>
      <w:pPr>
        <w:spacing w:after="0"/>
        <w:ind w:left="0"/>
        <w:jc w:val="both"/>
      </w:pPr>
      <w:r>
        <w:rPr>
          <w:rFonts w:ascii="Times New Roman"/>
          <w:b w:val="false"/>
          <w:i w:val="false"/>
          <w:color w:val="000000"/>
          <w:sz w:val="28"/>
        </w:rPr>
        <w:t>
      63. Естествознание:</w:t>
      </w:r>
    </w:p>
    <w:bookmarkEnd w:id="468"/>
    <w:bookmarkStart w:name="z15953" w:id="469"/>
    <w:p>
      <w:pPr>
        <w:spacing w:after="0"/>
        <w:ind w:left="0"/>
        <w:jc w:val="both"/>
      </w:pPr>
      <w:r>
        <w:rPr>
          <w:rFonts w:ascii="Times New Roman"/>
          <w:b w:val="false"/>
          <w:i w:val="false"/>
          <w:color w:val="000000"/>
          <w:sz w:val="28"/>
        </w:rPr>
        <w:t xml:space="preserve">
      1) расширение знаний о явлениях живой и неживой природы. Формирование первоначальных представлений о животном мире. Воспитание бережного отношения к растениям и животным. Ознакомление с характерными особенностями животных, обучение умению различать и называть части тела (мордочка, хвост, лапы). Формирование простейших представлений об овощах и фруктах (помидоры, огурцы, яблоки); </w:t>
      </w:r>
    </w:p>
    <w:bookmarkEnd w:id="469"/>
    <w:bookmarkStart w:name="z15954" w:id="470"/>
    <w:p>
      <w:pPr>
        <w:spacing w:after="0"/>
        <w:ind w:left="0"/>
        <w:jc w:val="both"/>
      </w:pPr>
      <w:r>
        <w:rPr>
          <w:rFonts w:ascii="Times New Roman"/>
          <w:b w:val="false"/>
          <w:i w:val="false"/>
          <w:color w:val="000000"/>
          <w:sz w:val="28"/>
        </w:rPr>
        <w:t>
      2) наблюдение за трудом взрослых на участке, птицами, прилетающими на участок, характерными для данного сезона явлениями природы. Восприятие красоты окружающей природы.</w:t>
      </w:r>
    </w:p>
    <w:bookmarkEnd w:id="470"/>
    <w:bookmarkStart w:name="z15955" w:id="471"/>
    <w:p>
      <w:pPr>
        <w:spacing w:after="0"/>
        <w:ind w:left="0"/>
        <w:jc w:val="both"/>
      </w:pPr>
      <w:r>
        <w:rPr>
          <w:rFonts w:ascii="Times New Roman"/>
          <w:b w:val="false"/>
          <w:i w:val="false"/>
          <w:color w:val="000000"/>
          <w:sz w:val="28"/>
        </w:rPr>
        <w:t>
      Ожидаемые результаты:</w:t>
      </w:r>
    </w:p>
    <w:bookmarkEnd w:id="471"/>
    <w:bookmarkStart w:name="z15956" w:id="472"/>
    <w:p>
      <w:pPr>
        <w:spacing w:after="0"/>
        <w:ind w:left="0"/>
        <w:jc w:val="both"/>
      </w:pPr>
      <w:r>
        <w:rPr>
          <w:rFonts w:ascii="Times New Roman"/>
          <w:b w:val="false"/>
          <w:i w:val="false"/>
          <w:color w:val="000000"/>
          <w:sz w:val="28"/>
        </w:rPr>
        <w:t>
      называет и различает по внешнему виду и вкусу несколько видов овощей и фруктов;</w:t>
      </w:r>
    </w:p>
    <w:bookmarkEnd w:id="472"/>
    <w:bookmarkStart w:name="z15957" w:id="473"/>
    <w:p>
      <w:pPr>
        <w:spacing w:after="0"/>
        <w:ind w:left="0"/>
        <w:jc w:val="both"/>
      </w:pPr>
      <w:r>
        <w:rPr>
          <w:rFonts w:ascii="Times New Roman"/>
          <w:b w:val="false"/>
          <w:i w:val="false"/>
          <w:color w:val="000000"/>
          <w:sz w:val="28"/>
        </w:rPr>
        <w:t xml:space="preserve">
      выделяет части тела животных, обращает внимание на их поведение, внешний вид; </w:t>
      </w:r>
    </w:p>
    <w:bookmarkEnd w:id="473"/>
    <w:bookmarkStart w:name="z15958" w:id="474"/>
    <w:p>
      <w:pPr>
        <w:spacing w:after="0"/>
        <w:ind w:left="0"/>
        <w:jc w:val="both"/>
      </w:pPr>
      <w:r>
        <w:rPr>
          <w:rFonts w:ascii="Times New Roman"/>
          <w:b w:val="false"/>
          <w:i w:val="false"/>
          <w:color w:val="000000"/>
          <w:sz w:val="28"/>
        </w:rPr>
        <w:t xml:space="preserve">
      узнает и называет птиц, прилетающих на участок; </w:t>
      </w:r>
    </w:p>
    <w:bookmarkEnd w:id="474"/>
    <w:bookmarkStart w:name="z15959" w:id="475"/>
    <w:p>
      <w:pPr>
        <w:spacing w:after="0"/>
        <w:ind w:left="0"/>
        <w:jc w:val="both"/>
      </w:pPr>
      <w:r>
        <w:rPr>
          <w:rFonts w:ascii="Times New Roman"/>
          <w:b w:val="false"/>
          <w:i w:val="false"/>
          <w:color w:val="000000"/>
          <w:sz w:val="28"/>
        </w:rPr>
        <w:t>
      называет характерные сезонные изменения природы.</w:t>
      </w:r>
    </w:p>
    <w:bookmarkEnd w:id="475"/>
    <w:bookmarkStart w:name="z15960" w:id="476"/>
    <w:p>
      <w:pPr>
        <w:spacing w:after="0"/>
        <w:ind w:left="0"/>
        <w:jc w:val="left"/>
      </w:pPr>
      <w:r>
        <w:rPr>
          <w:rFonts w:ascii="Times New Roman"/>
          <w:b/>
          <w:i w:val="false"/>
          <w:color w:val="000000"/>
        </w:rPr>
        <w:t xml:space="preserve"> Параграф 9. II полугодие</w:t>
      </w:r>
    </w:p>
    <w:bookmarkEnd w:id="476"/>
    <w:bookmarkStart w:name="z15961" w:id="477"/>
    <w:p>
      <w:pPr>
        <w:spacing w:after="0"/>
        <w:ind w:left="0"/>
        <w:jc w:val="both"/>
      </w:pPr>
      <w:r>
        <w:rPr>
          <w:rFonts w:ascii="Times New Roman"/>
          <w:b w:val="false"/>
          <w:i w:val="false"/>
          <w:color w:val="000000"/>
          <w:sz w:val="28"/>
        </w:rPr>
        <w:t>
      64. Сенсорика.</w:t>
      </w:r>
    </w:p>
    <w:bookmarkEnd w:id="477"/>
    <w:bookmarkStart w:name="z15962" w:id="478"/>
    <w:p>
      <w:pPr>
        <w:spacing w:after="0"/>
        <w:ind w:left="0"/>
        <w:jc w:val="both"/>
      </w:pPr>
      <w:r>
        <w:rPr>
          <w:rFonts w:ascii="Times New Roman"/>
          <w:b w:val="false"/>
          <w:i w:val="false"/>
          <w:color w:val="000000"/>
          <w:sz w:val="28"/>
        </w:rPr>
        <w:t>
      Формирование умений:</w:t>
      </w:r>
    </w:p>
    <w:bookmarkEnd w:id="478"/>
    <w:bookmarkStart w:name="z15963" w:id="479"/>
    <w:p>
      <w:pPr>
        <w:spacing w:after="0"/>
        <w:ind w:left="0"/>
        <w:jc w:val="both"/>
      </w:pPr>
      <w:r>
        <w:rPr>
          <w:rFonts w:ascii="Times New Roman"/>
          <w:b w:val="false"/>
          <w:i w:val="false"/>
          <w:color w:val="000000"/>
          <w:sz w:val="28"/>
        </w:rPr>
        <w:t>
      1) учитывать сенсорные свойства предметов в различных видах деятельности: изобразительной, конструктивной;</w:t>
      </w:r>
    </w:p>
    <w:bookmarkEnd w:id="479"/>
    <w:bookmarkStart w:name="z15964" w:id="480"/>
    <w:p>
      <w:pPr>
        <w:spacing w:after="0"/>
        <w:ind w:left="0"/>
        <w:jc w:val="both"/>
      </w:pPr>
      <w:r>
        <w:rPr>
          <w:rFonts w:ascii="Times New Roman"/>
          <w:b w:val="false"/>
          <w:i w:val="false"/>
          <w:color w:val="000000"/>
          <w:sz w:val="28"/>
        </w:rPr>
        <w:t>
      2) закреплять умение соотносить разнородные предметы по цвету, форме, величине, осуществляя выбор заданных сенсорных свойств из 3-4 возможных;</w:t>
      </w:r>
    </w:p>
    <w:bookmarkEnd w:id="480"/>
    <w:bookmarkStart w:name="z15965" w:id="481"/>
    <w:p>
      <w:pPr>
        <w:spacing w:after="0"/>
        <w:ind w:left="0"/>
        <w:jc w:val="both"/>
      </w:pPr>
      <w:r>
        <w:rPr>
          <w:rFonts w:ascii="Times New Roman"/>
          <w:b w:val="false"/>
          <w:i w:val="false"/>
          <w:color w:val="000000"/>
          <w:sz w:val="28"/>
        </w:rPr>
        <w:t>
      3) различать количество предметов (один — много);</w:t>
      </w:r>
    </w:p>
    <w:bookmarkEnd w:id="481"/>
    <w:bookmarkStart w:name="z15966" w:id="482"/>
    <w:p>
      <w:pPr>
        <w:spacing w:after="0"/>
        <w:ind w:left="0"/>
        <w:jc w:val="both"/>
      </w:pPr>
      <w:r>
        <w:rPr>
          <w:rFonts w:ascii="Times New Roman"/>
          <w:b w:val="false"/>
          <w:i w:val="false"/>
          <w:color w:val="000000"/>
          <w:sz w:val="28"/>
        </w:rPr>
        <w:t>
      4) привлекать внимание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bookmarkEnd w:id="482"/>
    <w:bookmarkStart w:name="z15967" w:id="483"/>
    <w:p>
      <w:pPr>
        <w:spacing w:after="0"/>
        <w:ind w:left="0"/>
        <w:jc w:val="both"/>
      </w:pPr>
      <w:r>
        <w:rPr>
          <w:rFonts w:ascii="Times New Roman"/>
          <w:b w:val="false"/>
          <w:i w:val="false"/>
          <w:color w:val="000000"/>
          <w:sz w:val="28"/>
        </w:rPr>
        <w:t>
      Ожидаемые результаты:</w:t>
      </w:r>
    </w:p>
    <w:bookmarkEnd w:id="483"/>
    <w:bookmarkStart w:name="z15968" w:id="484"/>
    <w:p>
      <w:pPr>
        <w:spacing w:after="0"/>
        <w:ind w:left="0"/>
        <w:jc w:val="both"/>
      </w:pPr>
      <w:r>
        <w:rPr>
          <w:rFonts w:ascii="Times New Roman"/>
          <w:b w:val="false"/>
          <w:i w:val="false"/>
          <w:color w:val="000000"/>
          <w:sz w:val="28"/>
        </w:rPr>
        <w:t>
      умеет группировать однородные предметы близкие по величине, форме, цвету;</w:t>
      </w:r>
    </w:p>
    <w:bookmarkEnd w:id="484"/>
    <w:bookmarkStart w:name="z15969" w:id="485"/>
    <w:p>
      <w:pPr>
        <w:spacing w:after="0"/>
        <w:ind w:left="0"/>
        <w:jc w:val="both"/>
      </w:pPr>
      <w:r>
        <w:rPr>
          <w:rFonts w:ascii="Times New Roman"/>
          <w:b w:val="false"/>
          <w:i w:val="false"/>
          <w:color w:val="000000"/>
          <w:sz w:val="28"/>
        </w:rPr>
        <w:t xml:space="preserve">
      понимает слова, обозначающие различные величины предметов, их цвет и форму; </w:t>
      </w:r>
    </w:p>
    <w:bookmarkEnd w:id="485"/>
    <w:bookmarkStart w:name="z15970" w:id="486"/>
    <w:p>
      <w:pPr>
        <w:spacing w:after="0"/>
        <w:ind w:left="0"/>
        <w:jc w:val="both"/>
      </w:pPr>
      <w:r>
        <w:rPr>
          <w:rFonts w:ascii="Times New Roman"/>
          <w:b w:val="false"/>
          <w:i w:val="false"/>
          <w:color w:val="000000"/>
          <w:sz w:val="28"/>
        </w:rPr>
        <w:t>
      составляет пирамидки разных цветов из трех и более последовательно уменьшающихся деталей;</w:t>
      </w:r>
    </w:p>
    <w:bookmarkEnd w:id="486"/>
    <w:bookmarkStart w:name="z15971" w:id="487"/>
    <w:p>
      <w:pPr>
        <w:spacing w:after="0"/>
        <w:ind w:left="0"/>
        <w:jc w:val="both"/>
      </w:pPr>
      <w:r>
        <w:rPr>
          <w:rFonts w:ascii="Times New Roman"/>
          <w:b w:val="false"/>
          <w:i w:val="false"/>
          <w:color w:val="000000"/>
          <w:sz w:val="28"/>
        </w:rPr>
        <w:t>
      владеет первоначальными навыками ориентировки в пространстве</w:t>
      </w:r>
    </w:p>
    <w:bookmarkEnd w:id="487"/>
    <w:bookmarkStart w:name="z15972" w:id="488"/>
    <w:p>
      <w:pPr>
        <w:spacing w:after="0"/>
        <w:ind w:left="0"/>
        <w:jc w:val="both"/>
      </w:pPr>
      <w:r>
        <w:rPr>
          <w:rFonts w:ascii="Times New Roman"/>
          <w:b w:val="false"/>
          <w:i w:val="false"/>
          <w:color w:val="000000"/>
          <w:sz w:val="28"/>
        </w:rPr>
        <w:t>
      различает количество предметов (один – много);</w:t>
      </w:r>
    </w:p>
    <w:bookmarkEnd w:id="488"/>
    <w:bookmarkStart w:name="z15973" w:id="489"/>
    <w:p>
      <w:pPr>
        <w:spacing w:after="0"/>
        <w:ind w:left="0"/>
        <w:jc w:val="both"/>
      </w:pPr>
      <w:r>
        <w:rPr>
          <w:rFonts w:ascii="Times New Roman"/>
          <w:b w:val="false"/>
          <w:i w:val="false"/>
          <w:color w:val="000000"/>
          <w:sz w:val="28"/>
        </w:rPr>
        <w:t xml:space="preserve">
      различают предметы контрастных размеров и их обозначение (большой дом - маленький домик, большая матрешка - маленькая матрешка, большие мячи - маленькие мячи и т. д.). </w:t>
      </w:r>
    </w:p>
    <w:bookmarkEnd w:id="489"/>
    <w:bookmarkStart w:name="z15974" w:id="490"/>
    <w:p>
      <w:pPr>
        <w:spacing w:after="0"/>
        <w:ind w:left="0"/>
        <w:jc w:val="both"/>
      </w:pPr>
      <w:r>
        <w:rPr>
          <w:rFonts w:ascii="Times New Roman"/>
          <w:b w:val="false"/>
          <w:i w:val="false"/>
          <w:color w:val="000000"/>
          <w:sz w:val="28"/>
        </w:rPr>
        <w:t>
      65. Конструирование.</w:t>
      </w:r>
    </w:p>
    <w:bookmarkEnd w:id="490"/>
    <w:bookmarkStart w:name="z15975" w:id="491"/>
    <w:p>
      <w:pPr>
        <w:spacing w:after="0"/>
        <w:ind w:left="0"/>
        <w:jc w:val="both"/>
      </w:pPr>
      <w:r>
        <w:rPr>
          <w:rFonts w:ascii="Times New Roman"/>
          <w:b w:val="false"/>
          <w:i w:val="false"/>
          <w:color w:val="000000"/>
          <w:sz w:val="28"/>
        </w:rPr>
        <w:t>
      Конструирование из строительного материала, крупных деталей конструкторов.</w:t>
      </w:r>
    </w:p>
    <w:bookmarkEnd w:id="491"/>
    <w:bookmarkStart w:name="z15976" w:id="492"/>
    <w:p>
      <w:pPr>
        <w:spacing w:after="0"/>
        <w:ind w:left="0"/>
        <w:jc w:val="both"/>
      </w:pPr>
      <w:r>
        <w:rPr>
          <w:rFonts w:ascii="Times New Roman"/>
          <w:b w:val="false"/>
          <w:i w:val="false"/>
          <w:color w:val="000000"/>
          <w:sz w:val="28"/>
        </w:rPr>
        <w:t>
      Формирование умений:</w:t>
      </w:r>
    </w:p>
    <w:bookmarkEnd w:id="492"/>
    <w:bookmarkStart w:name="z15977" w:id="493"/>
    <w:p>
      <w:pPr>
        <w:spacing w:after="0"/>
        <w:ind w:left="0"/>
        <w:jc w:val="both"/>
      </w:pPr>
      <w:r>
        <w:rPr>
          <w:rFonts w:ascii="Times New Roman"/>
          <w:b w:val="false"/>
          <w:i w:val="false"/>
          <w:color w:val="000000"/>
          <w:sz w:val="28"/>
        </w:rPr>
        <w:t>
      1) построения отдельных предметов мебели в разных вариантах, сооружение двух-трех построек сразу (стол и стулья, стол и диван), умение отбирать материал с учетом его конструктивных свойств;</w:t>
      </w:r>
    </w:p>
    <w:bookmarkEnd w:id="493"/>
    <w:bookmarkStart w:name="z15978" w:id="494"/>
    <w:p>
      <w:pPr>
        <w:spacing w:after="0"/>
        <w:ind w:left="0"/>
        <w:jc w:val="both"/>
      </w:pPr>
      <w:r>
        <w:rPr>
          <w:rFonts w:ascii="Times New Roman"/>
          <w:b w:val="false"/>
          <w:i w:val="false"/>
          <w:color w:val="000000"/>
          <w:sz w:val="28"/>
        </w:rPr>
        <w:t>
      2) называния полученных элементарных построек и обыгрывания их, используя сюжетные игрушки, соразмерные масштабам постройки, разбора постройки и аккуратного складывания деталей в коробки;</w:t>
      </w:r>
    </w:p>
    <w:bookmarkEnd w:id="494"/>
    <w:bookmarkStart w:name="z15979" w:id="495"/>
    <w:p>
      <w:pPr>
        <w:spacing w:after="0"/>
        <w:ind w:left="0"/>
        <w:jc w:val="both"/>
      </w:pPr>
      <w:r>
        <w:rPr>
          <w:rFonts w:ascii="Times New Roman"/>
          <w:b w:val="false"/>
          <w:i w:val="false"/>
          <w:color w:val="000000"/>
          <w:sz w:val="28"/>
        </w:rPr>
        <w:t>
      3) составления вместе с детьми простых комбинаций;</w:t>
      </w:r>
    </w:p>
    <w:bookmarkEnd w:id="495"/>
    <w:bookmarkStart w:name="z15980" w:id="496"/>
    <w:p>
      <w:pPr>
        <w:spacing w:after="0"/>
        <w:ind w:left="0"/>
        <w:jc w:val="both"/>
      </w:pPr>
      <w:r>
        <w:rPr>
          <w:rFonts w:ascii="Times New Roman"/>
          <w:b w:val="false"/>
          <w:i w:val="false"/>
          <w:color w:val="000000"/>
          <w:sz w:val="28"/>
        </w:rPr>
        <w:t>
      4) составления совместных простых комбинаций работы с бумагой (сминание и разрывание), видеть в смятых комочках и разорванных бумажках "образ";</w:t>
      </w:r>
    </w:p>
    <w:bookmarkEnd w:id="496"/>
    <w:bookmarkStart w:name="z15981" w:id="497"/>
    <w:p>
      <w:pPr>
        <w:spacing w:after="0"/>
        <w:ind w:left="0"/>
        <w:jc w:val="both"/>
      </w:pPr>
      <w:r>
        <w:rPr>
          <w:rFonts w:ascii="Times New Roman"/>
          <w:b w:val="false"/>
          <w:i w:val="false"/>
          <w:color w:val="000000"/>
          <w:sz w:val="28"/>
        </w:rPr>
        <w:t>
      5) играть вместе со сверстниками.</w:t>
      </w:r>
    </w:p>
    <w:bookmarkEnd w:id="497"/>
    <w:bookmarkStart w:name="z15982" w:id="498"/>
    <w:p>
      <w:pPr>
        <w:spacing w:after="0"/>
        <w:ind w:left="0"/>
        <w:jc w:val="both"/>
      </w:pPr>
      <w:r>
        <w:rPr>
          <w:rFonts w:ascii="Times New Roman"/>
          <w:b w:val="false"/>
          <w:i w:val="false"/>
          <w:color w:val="000000"/>
          <w:sz w:val="28"/>
        </w:rPr>
        <w:t>
      Закрепление навыков простейших конструкций: накладывать, приставлять, прикладывать.</w:t>
      </w:r>
    </w:p>
    <w:bookmarkEnd w:id="498"/>
    <w:bookmarkStart w:name="z15983" w:id="499"/>
    <w:p>
      <w:pPr>
        <w:spacing w:after="0"/>
        <w:ind w:left="0"/>
        <w:jc w:val="both"/>
      </w:pPr>
      <w:r>
        <w:rPr>
          <w:rFonts w:ascii="Times New Roman"/>
          <w:b w:val="false"/>
          <w:i w:val="false"/>
          <w:color w:val="000000"/>
          <w:sz w:val="28"/>
        </w:rPr>
        <w:t>
      Ожидаемые результаты:</w:t>
      </w:r>
    </w:p>
    <w:bookmarkEnd w:id="499"/>
    <w:bookmarkStart w:name="z15984" w:id="500"/>
    <w:p>
      <w:pPr>
        <w:spacing w:after="0"/>
        <w:ind w:left="0"/>
        <w:jc w:val="both"/>
      </w:pPr>
      <w:r>
        <w:rPr>
          <w:rFonts w:ascii="Times New Roman"/>
          <w:b w:val="false"/>
          <w:i w:val="false"/>
          <w:color w:val="000000"/>
          <w:sz w:val="28"/>
        </w:rPr>
        <w:t>
      умеет конструировать из строительного материала и крупных деталей конструкторов, собирать элементарные пазлы;</w:t>
      </w:r>
    </w:p>
    <w:bookmarkEnd w:id="500"/>
    <w:bookmarkStart w:name="z15985" w:id="501"/>
    <w:p>
      <w:pPr>
        <w:spacing w:after="0"/>
        <w:ind w:left="0"/>
        <w:jc w:val="both"/>
      </w:pPr>
      <w:r>
        <w:rPr>
          <w:rFonts w:ascii="Times New Roman"/>
          <w:b w:val="false"/>
          <w:i w:val="false"/>
          <w:color w:val="000000"/>
          <w:sz w:val="28"/>
        </w:rPr>
        <w:t>
      подбирает и группирует предметы по форме, цвету, величине, назначению;</w:t>
      </w:r>
    </w:p>
    <w:bookmarkEnd w:id="501"/>
    <w:bookmarkStart w:name="z15986" w:id="502"/>
    <w:p>
      <w:pPr>
        <w:spacing w:after="0"/>
        <w:ind w:left="0"/>
        <w:jc w:val="both"/>
      </w:pPr>
      <w:r>
        <w:rPr>
          <w:rFonts w:ascii="Times New Roman"/>
          <w:b w:val="false"/>
          <w:i w:val="false"/>
          <w:color w:val="000000"/>
          <w:sz w:val="28"/>
        </w:rPr>
        <w:t xml:space="preserve">
      различает основные формы строительного материала (кубики, кирпичики); </w:t>
      </w:r>
    </w:p>
    <w:bookmarkEnd w:id="502"/>
    <w:bookmarkStart w:name="z15987" w:id="503"/>
    <w:p>
      <w:pPr>
        <w:spacing w:after="0"/>
        <w:ind w:left="0"/>
        <w:jc w:val="both"/>
      </w:pPr>
      <w:r>
        <w:rPr>
          <w:rFonts w:ascii="Times New Roman"/>
          <w:b w:val="false"/>
          <w:i w:val="false"/>
          <w:color w:val="000000"/>
          <w:sz w:val="28"/>
        </w:rPr>
        <w:t>
      знает названия транспортных средств, частей автомобиля;</w:t>
      </w:r>
    </w:p>
    <w:bookmarkEnd w:id="503"/>
    <w:bookmarkStart w:name="z15988" w:id="504"/>
    <w:p>
      <w:pPr>
        <w:spacing w:after="0"/>
        <w:ind w:left="0"/>
        <w:jc w:val="both"/>
      </w:pPr>
      <w:r>
        <w:rPr>
          <w:rFonts w:ascii="Times New Roman"/>
          <w:b w:val="false"/>
          <w:i w:val="false"/>
          <w:color w:val="000000"/>
          <w:sz w:val="28"/>
        </w:rPr>
        <w:t>
      появляются действия с предметами-заместителями;</w:t>
      </w:r>
    </w:p>
    <w:bookmarkEnd w:id="504"/>
    <w:bookmarkStart w:name="z15989" w:id="505"/>
    <w:p>
      <w:pPr>
        <w:spacing w:after="0"/>
        <w:ind w:left="0"/>
        <w:jc w:val="both"/>
      </w:pPr>
      <w:r>
        <w:rPr>
          <w:rFonts w:ascii="Times New Roman"/>
          <w:b w:val="false"/>
          <w:i w:val="false"/>
          <w:color w:val="000000"/>
          <w:sz w:val="28"/>
        </w:rPr>
        <w:t>
      называет полученные элементарные постройки и обыгрывает их, используя игрушки.</w:t>
      </w:r>
    </w:p>
    <w:bookmarkEnd w:id="505"/>
    <w:bookmarkStart w:name="z15990" w:id="506"/>
    <w:p>
      <w:pPr>
        <w:spacing w:after="0"/>
        <w:ind w:left="0"/>
        <w:jc w:val="both"/>
      </w:pPr>
      <w:r>
        <w:rPr>
          <w:rFonts w:ascii="Times New Roman"/>
          <w:b w:val="false"/>
          <w:i w:val="false"/>
          <w:color w:val="000000"/>
          <w:sz w:val="28"/>
        </w:rPr>
        <w:t>
      66. Естествознание.</w:t>
      </w:r>
    </w:p>
    <w:bookmarkEnd w:id="506"/>
    <w:bookmarkStart w:name="z15991" w:id="507"/>
    <w:p>
      <w:pPr>
        <w:spacing w:after="0"/>
        <w:ind w:left="0"/>
        <w:jc w:val="both"/>
      </w:pPr>
      <w:r>
        <w:rPr>
          <w:rFonts w:ascii="Times New Roman"/>
          <w:b w:val="false"/>
          <w:i w:val="false"/>
          <w:color w:val="000000"/>
          <w:sz w:val="28"/>
        </w:rPr>
        <w:t>
      Обучение детей:</w:t>
      </w:r>
    </w:p>
    <w:bookmarkEnd w:id="507"/>
    <w:bookmarkStart w:name="z15992" w:id="508"/>
    <w:p>
      <w:pPr>
        <w:spacing w:after="0"/>
        <w:ind w:left="0"/>
        <w:jc w:val="both"/>
      </w:pPr>
      <w:r>
        <w:rPr>
          <w:rFonts w:ascii="Times New Roman"/>
          <w:b w:val="false"/>
          <w:i w:val="false"/>
          <w:color w:val="000000"/>
          <w:sz w:val="28"/>
        </w:rPr>
        <w:t>
      1) проявлению интереса к явлениям живой и неживой природы;</w:t>
      </w:r>
    </w:p>
    <w:bookmarkEnd w:id="508"/>
    <w:bookmarkStart w:name="z15993" w:id="509"/>
    <w:p>
      <w:pPr>
        <w:spacing w:after="0"/>
        <w:ind w:left="0"/>
        <w:jc w:val="both"/>
      </w:pPr>
      <w:r>
        <w:rPr>
          <w:rFonts w:ascii="Times New Roman"/>
          <w:b w:val="false"/>
          <w:i w:val="false"/>
          <w:color w:val="000000"/>
          <w:sz w:val="28"/>
        </w:rPr>
        <w:t>
      2) ознакомлению со свойствами природных материалов (песок рассыпается, если полить, можно лепить пирожки, чашки для кукол);</w:t>
      </w:r>
    </w:p>
    <w:bookmarkEnd w:id="509"/>
    <w:bookmarkStart w:name="z15994" w:id="510"/>
    <w:p>
      <w:pPr>
        <w:spacing w:after="0"/>
        <w:ind w:left="0"/>
        <w:jc w:val="both"/>
      </w:pPr>
      <w:r>
        <w:rPr>
          <w:rFonts w:ascii="Times New Roman"/>
          <w:b w:val="false"/>
          <w:i w:val="false"/>
          <w:color w:val="000000"/>
          <w:sz w:val="28"/>
        </w:rPr>
        <w:t>
      3) умению находить на картинке и называть животных;</w:t>
      </w:r>
    </w:p>
    <w:bookmarkEnd w:id="510"/>
    <w:bookmarkStart w:name="z15995" w:id="511"/>
    <w:p>
      <w:pPr>
        <w:spacing w:after="0"/>
        <w:ind w:left="0"/>
        <w:jc w:val="both"/>
      </w:pPr>
      <w:r>
        <w:rPr>
          <w:rFonts w:ascii="Times New Roman"/>
          <w:b w:val="false"/>
          <w:i w:val="false"/>
          <w:color w:val="000000"/>
          <w:sz w:val="28"/>
        </w:rPr>
        <w:t>
      4) ознакомлению с характерными особенностями животных, умению различать и называть части тела (мордочка, хвост, лапы);</w:t>
      </w:r>
    </w:p>
    <w:bookmarkEnd w:id="511"/>
    <w:bookmarkStart w:name="z15996" w:id="512"/>
    <w:p>
      <w:pPr>
        <w:spacing w:after="0"/>
        <w:ind w:left="0"/>
        <w:jc w:val="both"/>
      </w:pPr>
      <w:r>
        <w:rPr>
          <w:rFonts w:ascii="Times New Roman"/>
          <w:b w:val="false"/>
          <w:i w:val="false"/>
          <w:color w:val="000000"/>
          <w:sz w:val="28"/>
        </w:rPr>
        <w:t>
      5) формированию простейших представлений об овощах и фруктах (помидоры, огурцы, морковь, яблоки);</w:t>
      </w:r>
    </w:p>
    <w:bookmarkEnd w:id="512"/>
    <w:bookmarkStart w:name="z15997" w:id="513"/>
    <w:p>
      <w:pPr>
        <w:spacing w:after="0"/>
        <w:ind w:left="0"/>
        <w:jc w:val="both"/>
      </w:pPr>
      <w:r>
        <w:rPr>
          <w:rFonts w:ascii="Times New Roman"/>
          <w:b w:val="false"/>
          <w:i w:val="false"/>
          <w:color w:val="000000"/>
          <w:sz w:val="28"/>
        </w:rPr>
        <w:t xml:space="preserve">
      6) умению замечать красоту окружающей природы. </w:t>
      </w:r>
    </w:p>
    <w:bookmarkEnd w:id="513"/>
    <w:bookmarkStart w:name="z15998" w:id="514"/>
    <w:p>
      <w:pPr>
        <w:spacing w:after="0"/>
        <w:ind w:left="0"/>
        <w:jc w:val="both"/>
      </w:pPr>
      <w:r>
        <w:rPr>
          <w:rFonts w:ascii="Times New Roman"/>
          <w:b w:val="false"/>
          <w:i w:val="false"/>
          <w:color w:val="000000"/>
          <w:sz w:val="28"/>
        </w:rPr>
        <w:t>
      Наблюдать за:</w:t>
      </w:r>
    </w:p>
    <w:bookmarkEnd w:id="514"/>
    <w:bookmarkStart w:name="z15999" w:id="515"/>
    <w:p>
      <w:pPr>
        <w:spacing w:after="0"/>
        <w:ind w:left="0"/>
        <w:jc w:val="both"/>
      </w:pPr>
      <w:r>
        <w:rPr>
          <w:rFonts w:ascii="Times New Roman"/>
          <w:b w:val="false"/>
          <w:i w:val="false"/>
          <w:color w:val="000000"/>
          <w:sz w:val="28"/>
        </w:rPr>
        <w:t>
      1) трудом взрослых на участке (дворник);</w:t>
      </w:r>
    </w:p>
    <w:bookmarkEnd w:id="515"/>
    <w:bookmarkStart w:name="z16000" w:id="516"/>
    <w:p>
      <w:pPr>
        <w:spacing w:after="0"/>
        <w:ind w:left="0"/>
        <w:jc w:val="both"/>
      </w:pPr>
      <w:r>
        <w:rPr>
          <w:rFonts w:ascii="Times New Roman"/>
          <w:b w:val="false"/>
          <w:i w:val="false"/>
          <w:color w:val="000000"/>
          <w:sz w:val="28"/>
        </w:rPr>
        <w:t>
      2) птицами, прилетающими на участок (воробьи, голуби, вороны);</w:t>
      </w:r>
    </w:p>
    <w:bookmarkEnd w:id="516"/>
    <w:bookmarkStart w:name="z16001" w:id="517"/>
    <w:p>
      <w:pPr>
        <w:spacing w:after="0"/>
        <w:ind w:left="0"/>
        <w:jc w:val="both"/>
      </w:pPr>
      <w:r>
        <w:rPr>
          <w:rFonts w:ascii="Times New Roman"/>
          <w:b w:val="false"/>
          <w:i w:val="false"/>
          <w:color w:val="000000"/>
          <w:sz w:val="28"/>
        </w:rPr>
        <w:t>
      3) домашними птицами (курочка, петух, утка);</w:t>
      </w:r>
    </w:p>
    <w:bookmarkEnd w:id="517"/>
    <w:bookmarkStart w:name="z16002" w:id="518"/>
    <w:p>
      <w:pPr>
        <w:spacing w:after="0"/>
        <w:ind w:left="0"/>
        <w:jc w:val="both"/>
      </w:pPr>
      <w:r>
        <w:rPr>
          <w:rFonts w:ascii="Times New Roman"/>
          <w:b w:val="false"/>
          <w:i w:val="false"/>
          <w:color w:val="000000"/>
          <w:sz w:val="28"/>
        </w:rPr>
        <w:t xml:space="preserve">
      4) характерными для данного сезона явлениями природы; </w:t>
      </w:r>
    </w:p>
    <w:bookmarkEnd w:id="518"/>
    <w:bookmarkStart w:name="z16003" w:id="519"/>
    <w:p>
      <w:pPr>
        <w:spacing w:after="0"/>
        <w:ind w:left="0"/>
        <w:jc w:val="both"/>
      </w:pPr>
      <w:r>
        <w:rPr>
          <w:rFonts w:ascii="Times New Roman"/>
          <w:b w:val="false"/>
          <w:i w:val="false"/>
          <w:color w:val="000000"/>
          <w:sz w:val="28"/>
        </w:rPr>
        <w:t>
      5) проявляет любовь и заботу к растениям и животным.</w:t>
      </w:r>
    </w:p>
    <w:bookmarkEnd w:id="519"/>
    <w:bookmarkStart w:name="z16004" w:id="520"/>
    <w:p>
      <w:pPr>
        <w:spacing w:after="0"/>
        <w:ind w:left="0"/>
        <w:jc w:val="both"/>
      </w:pPr>
      <w:r>
        <w:rPr>
          <w:rFonts w:ascii="Times New Roman"/>
          <w:b w:val="false"/>
          <w:i w:val="false"/>
          <w:color w:val="000000"/>
          <w:sz w:val="28"/>
        </w:rPr>
        <w:t xml:space="preserve">
      Ожидаемые результаты: </w:t>
      </w:r>
    </w:p>
    <w:bookmarkEnd w:id="520"/>
    <w:bookmarkStart w:name="z16005" w:id="521"/>
    <w:p>
      <w:pPr>
        <w:spacing w:after="0"/>
        <w:ind w:left="0"/>
        <w:jc w:val="both"/>
      </w:pPr>
      <w:r>
        <w:rPr>
          <w:rFonts w:ascii="Times New Roman"/>
          <w:b w:val="false"/>
          <w:i w:val="false"/>
          <w:color w:val="000000"/>
          <w:sz w:val="28"/>
        </w:rPr>
        <w:t>
      умеет находить на картинке и называть животных, называет их характерные особенности;</w:t>
      </w:r>
    </w:p>
    <w:bookmarkEnd w:id="521"/>
    <w:bookmarkStart w:name="z16006" w:id="522"/>
    <w:p>
      <w:pPr>
        <w:spacing w:after="0"/>
        <w:ind w:left="0"/>
        <w:jc w:val="both"/>
      </w:pPr>
      <w:r>
        <w:rPr>
          <w:rFonts w:ascii="Times New Roman"/>
          <w:b w:val="false"/>
          <w:i w:val="false"/>
          <w:color w:val="000000"/>
          <w:sz w:val="28"/>
        </w:rPr>
        <w:t>
      правильно называет и различает по внешнему виду и вкусу несколько видов овощей и фруктов;</w:t>
      </w:r>
    </w:p>
    <w:bookmarkEnd w:id="522"/>
    <w:bookmarkStart w:name="z16007" w:id="523"/>
    <w:p>
      <w:pPr>
        <w:spacing w:after="0"/>
        <w:ind w:left="0"/>
        <w:jc w:val="both"/>
      </w:pPr>
      <w:r>
        <w:rPr>
          <w:rFonts w:ascii="Times New Roman"/>
          <w:b w:val="false"/>
          <w:i w:val="false"/>
          <w:color w:val="000000"/>
          <w:sz w:val="28"/>
        </w:rPr>
        <w:t>
      называет характерные особенности домашних птиц;</w:t>
      </w:r>
    </w:p>
    <w:bookmarkEnd w:id="523"/>
    <w:bookmarkStart w:name="z16008" w:id="524"/>
    <w:p>
      <w:pPr>
        <w:spacing w:after="0"/>
        <w:ind w:left="0"/>
        <w:jc w:val="both"/>
      </w:pPr>
      <w:r>
        <w:rPr>
          <w:rFonts w:ascii="Times New Roman"/>
          <w:b w:val="false"/>
          <w:i w:val="false"/>
          <w:color w:val="000000"/>
          <w:sz w:val="28"/>
        </w:rPr>
        <w:t>
      правильно употребляет слова: дерево, трава, цветок;</w:t>
      </w:r>
    </w:p>
    <w:bookmarkEnd w:id="524"/>
    <w:bookmarkStart w:name="z16009" w:id="525"/>
    <w:p>
      <w:pPr>
        <w:spacing w:after="0"/>
        <w:ind w:left="0"/>
        <w:jc w:val="both"/>
      </w:pPr>
      <w:r>
        <w:rPr>
          <w:rFonts w:ascii="Times New Roman"/>
          <w:b w:val="false"/>
          <w:i w:val="false"/>
          <w:color w:val="000000"/>
          <w:sz w:val="28"/>
        </w:rPr>
        <w:t>
      имеет представление о свойствах природных материалов;</w:t>
      </w:r>
    </w:p>
    <w:bookmarkEnd w:id="525"/>
    <w:bookmarkStart w:name="z16010" w:id="526"/>
    <w:p>
      <w:pPr>
        <w:spacing w:after="0"/>
        <w:ind w:left="0"/>
        <w:jc w:val="both"/>
      </w:pPr>
      <w:r>
        <w:rPr>
          <w:rFonts w:ascii="Times New Roman"/>
          <w:b w:val="false"/>
          <w:i w:val="false"/>
          <w:color w:val="000000"/>
          <w:sz w:val="28"/>
        </w:rPr>
        <w:t>
      бережно относится к растениям и животным.</w:t>
      </w:r>
    </w:p>
    <w:bookmarkEnd w:id="526"/>
    <w:bookmarkStart w:name="z16011" w:id="527"/>
    <w:p>
      <w:pPr>
        <w:spacing w:after="0"/>
        <w:ind w:left="0"/>
        <w:jc w:val="left"/>
      </w:pPr>
      <w:r>
        <w:rPr>
          <w:rFonts w:ascii="Times New Roman"/>
          <w:b/>
          <w:i w:val="false"/>
          <w:color w:val="000000"/>
        </w:rPr>
        <w:t xml:space="preserve"> Параграф 10. Образовательная область "Творчество"</w:t>
      </w:r>
    </w:p>
    <w:bookmarkEnd w:id="527"/>
    <w:bookmarkStart w:name="z16012" w:id="528"/>
    <w:p>
      <w:pPr>
        <w:spacing w:after="0"/>
        <w:ind w:left="0"/>
        <w:jc w:val="both"/>
      </w:pPr>
      <w:r>
        <w:rPr>
          <w:rFonts w:ascii="Times New Roman"/>
          <w:b w:val="false"/>
          <w:i w:val="false"/>
          <w:color w:val="000000"/>
          <w:sz w:val="28"/>
        </w:rPr>
        <w:t>
      67.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528"/>
    <w:bookmarkStart w:name="z16013" w:id="529"/>
    <w:p>
      <w:pPr>
        <w:spacing w:after="0"/>
        <w:ind w:left="0"/>
        <w:jc w:val="both"/>
      </w:pPr>
      <w:r>
        <w:rPr>
          <w:rFonts w:ascii="Times New Roman"/>
          <w:b w:val="false"/>
          <w:i w:val="false"/>
          <w:color w:val="000000"/>
          <w:sz w:val="28"/>
        </w:rPr>
        <w:t>
      68. Целью является формирование эстетического восприятия, развитие самостоятельной практической и творческой деятельности детей.</w:t>
      </w:r>
    </w:p>
    <w:bookmarkEnd w:id="529"/>
    <w:bookmarkStart w:name="z16014" w:id="530"/>
    <w:p>
      <w:pPr>
        <w:spacing w:after="0"/>
        <w:ind w:left="0"/>
        <w:jc w:val="both"/>
      </w:pPr>
      <w:r>
        <w:rPr>
          <w:rFonts w:ascii="Times New Roman"/>
          <w:b w:val="false"/>
          <w:i w:val="false"/>
          <w:color w:val="000000"/>
          <w:sz w:val="28"/>
        </w:rPr>
        <w:t>
      69. Задачи:</w:t>
      </w:r>
    </w:p>
    <w:bookmarkEnd w:id="530"/>
    <w:bookmarkStart w:name="z16015" w:id="531"/>
    <w:p>
      <w:pPr>
        <w:spacing w:after="0"/>
        <w:ind w:left="0"/>
        <w:jc w:val="both"/>
      </w:pPr>
      <w:r>
        <w:rPr>
          <w:rFonts w:ascii="Times New Roman"/>
          <w:b w:val="false"/>
          <w:i w:val="false"/>
          <w:color w:val="000000"/>
          <w:sz w:val="28"/>
        </w:rPr>
        <w:t>
      формировать творческий интерес к изобразительному искусству, музыке, пению, игре на простейших инструментах;</w:t>
      </w:r>
    </w:p>
    <w:bookmarkEnd w:id="531"/>
    <w:bookmarkStart w:name="z16016" w:id="532"/>
    <w:p>
      <w:pPr>
        <w:spacing w:after="0"/>
        <w:ind w:left="0"/>
        <w:jc w:val="both"/>
      </w:pPr>
      <w:r>
        <w:rPr>
          <w:rFonts w:ascii="Times New Roman"/>
          <w:b w:val="false"/>
          <w:i w:val="false"/>
          <w:color w:val="000000"/>
          <w:sz w:val="28"/>
        </w:rPr>
        <w:t>
      ознакомить с бумагой, карандашом, кистью, красками, глиной;</w:t>
      </w:r>
    </w:p>
    <w:bookmarkEnd w:id="532"/>
    <w:bookmarkStart w:name="z16017" w:id="533"/>
    <w:p>
      <w:pPr>
        <w:spacing w:after="0"/>
        <w:ind w:left="0"/>
        <w:jc w:val="both"/>
      </w:pPr>
      <w:r>
        <w:rPr>
          <w:rFonts w:ascii="Times New Roman"/>
          <w:b w:val="false"/>
          <w:i w:val="false"/>
          <w:color w:val="000000"/>
          <w:sz w:val="28"/>
        </w:rPr>
        <w:t>
      совершенствовать технику выполнения аппликации без наклеивания;</w:t>
      </w:r>
    </w:p>
    <w:bookmarkEnd w:id="533"/>
    <w:bookmarkStart w:name="z16018" w:id="534"/>
    <w:p>
      <w:pPr>
        <w:spacing w:after="0"/>
        <w:ind w:left="0"/>
        <w:jc w:val="both"/>
      </w:pPr>
      <w:r>
        <w:rPr>
          <w:rFonts w:ascii="Times New Roman"/>
          <w:b w:val="false"/>
          <w:i w:val="false"/>
          <w:color w:val="000000"/>
          <w:sz w:val="28"/>
        </w:rPr>
        <w:t>
      научить располагать изображение по всей поверхности листа, изображать предметы, похожие на округлую, удлиненную формы;</w:t>
      </w:r>
    </w:p>
    <w:bookmarkEnd w:id="534"/>
    <w:bookmarkStart w:name="z16019" w:id="535"/>
    <w:p>
      <w:pPr>
        <w:spacing w:after="0"/>
        <w:ind w:left="0"/>
        <w:jc w:val="both"/>
      </w:pPr>
      <w:r>
        <w:rPr>
          <w:rFonts w:ascii="Times New Roman"/>
          <w:b w:val="false"/>
          <w:i w:val="false"/>
          <w:color w:val="000000"/>
          <w:sz w:val="28"/>
        </w:rPr>
        <w:t>
      ознакомить с иллюстрациями художников;</w:t>
      </w:r>
    </w:p>
    <w:bookmarkEnd w:id="535"/>
    <w:bookmarkStart w:name="z16020" w:id="536"/>
    <w:p>
      <w:pPr>
        <w:spacing w:after="0"/>
        <w:ind w:left="0"/>
        <w:jc w:val="both"/>
      </w:pPr>
      <w:r>
        <w:rPr>
          <w:rFonts w:ascii="Times New Roman"/>
          <w:b w:val="false"/>
          <w:i w:val="false"/>
          <w:color w:val="000000"/>
          <w:sz w:val="28"/>
        </w:rPr>
        <w:t>
      обучать умению бережно относиться к материалу, правильно его использовать;</w:t>
      </w:r>
    </w:p>
    <w:bookmarkEnd w:id="536"/>
    <w:bookmarkStart w:name="z16021" w:id="537"/>
    <w:p>
      <w:pPr>
        <w:spacing w:after="0"/>
        <w:ind w:left="0"/>
        <w:jc w:val="both"/>
      </w:pPr>
      <w:r>
        <w:rPr>
          <w:rFonts w:ascii="Times New Roman"/>
          <w:b w:val="false"/>
          <w:i w:val="false"/>
          <w:color w:val="000000"/>
          <w:sz w:val="28"/>
        </w:rPr>
        <w:t>
      воспитывать интерес детей к музыкальному творчеству, чувству прекрасного.</w:t>
      </w:r>
    </w:p>
    <w:bookmarkEnd w:id="537"/>
    <w:bookmarkStart w:name="z16022" w:id="538"/>
    <w:p>
      <w:pPr>
        <w:spacing w:after="0"/>
        <w:ind w:left="0"/>
        <w:jc w:val="left"/>
      </w:pPr>
      <w:r>
        <w:rPr>
          <w:rFonts w:ascii="Times New Roman"/>
          <w:b/>
          <w:i w:val="false"/>
          <w:color w:val="000000"/>
        </w:rPr>
        <w:t xml:space="preserve"> Параграф 11. I полугодие</w:t>
      </w:r>
    </w:p>
    <w:bookmarkEnd w:id="538"/>
    <w:bookmarkStart w:name="z16023" w:id="539"/>
    <w:p>
      <w:pPr>
        <w:spacing w:after="0"/>
        <w:ind w:left="0"/>
        <w:jc w:val="both"/>
      </w:pPr>
      <w:r>
        <w:rPr>
          <w:rFonts w:ascii="Times New Roman"/>
          <w:b w:val="false"/>
          <w:i w:val="false"/>
          <w:color w:val="000000"/>
          <w:sz w:val="28"/>
        </w:rPr>
        <w:t>
      70. Рисование:</w:t>
      </w:r>
    </w:p>
    <w:bookmarkEnd w:id="539"/>
    <w:bookmarkStart w:name="z16024" w:id="540"/>
    <w:p>
      <w:pPr>
        <w:spacing w:after="0"/>
        <w:ind w:left="0"/>
        <w:jc w:val="both"/>
      </w:pPr>
      <w:r>
        <w:rPr>
          <w:rFonts w:ascii="Times New Roman"/>
          <w:b w:val="false"/>
          <w:i w:val="false"/>
          <w:color w:val="000000"/>
          <w:sz w:val="28"/>
        </w:rPr>
        <w:t>
      1) привитие интереса к изобразительной деятельности, развитие художественного воприятия детей;</w:t>
      </w:r>
    </w:p>
    <w:bookmarkEnd w:id="540"/>
    <w:bookmarkStart w:name="z16025" w:id="541"/>
    <w:p>
      <w:pPr>
        <w:spacing w:after="0"/>
        <w:ind w:left="0"/>
        <w:jc w:val="both"/>
      </w:pPr>
      <w:r>
        <w:rPr>
          <w:rFonts w:ascii="Times New Roman"/>
          <w:b w:val="false"/>
          <w:i w:val="false"/>
          <w:color w:val="000000"/>
          <w:sz w:val="28"/>
        </w:rPr>
        <w:t>
      2) совершенствование техники рисования;</w:t>
      </w:r>
    </w:p>
    <w:bookmarkEnd w:id="541"/>
    <w:bookmarkStart w:name="z16026" w:id="542"/>
    <w:p>
      <w:pPr>
        <w:spacing w:after="0"/>
        <w:ind w:left="0"/>
        <w:jc w:val="both"/>
      </w:pPr>
      <w:r>
        <w:rPr>
          <w:rFonts w:ascii="Times New Roman"/>
          <w:b w:val="false"/>
          <w:i w:val="false"/>
          <w:color w:val="000000"/>
          <w:sz w:val="28"/>
        </w:rPr>
        <w:t>
      3) обучение умению проводить мазки, прямые, волнообразные и замкнутые округлые линии, ритмично повторяя эти движения (дождь, снег, листопад, дорожка, дым), располагать изображение по всей поверхности листа;</w:t>
      </w:r>
    </w:p>
    <w:bookmarkEnd w:id="542"/>
    <w:bookmarkStart w:name="z16027" w:id="543"/>
    <w:p>
      <w:pPr>
        <w:spacing w:after="0"/>
        <w:ind w:left="0"/>
        <w:jc w:val="both"/>
      </w:pPr>
      <w:r>
        <w:rPr>
          <w:rFonts w:ascii="Times New Roman"/>
          <w:b w:val="false"/>
          <w:i w:val="false"/>
          <w:color w:val="000000"/>
          <w:sz w:val="28"/>
        </w:rPr>
        <w:t>
      4) воспитание у детей эмоционально-эстетического отношения к ярким цветам красок.</w:t>
      </w:r>
    </w:p>
    <w:bookmarkEnd w:id="543"/>
    <w:bookmarkStart w:name="z16028" w:id="544"/>
    <w:p>
      <w:pPr>
        <w:spacing w:after="0"/>
        <w:ind w:left="0"/>
        <w:jc w:val="both"/>
      </w:pPr>
      <w:r>
        <w:rPr>
          <w:rFonts w:ascii="Times New Roman"/>
          <w:b w:val="false"/>
          <w:i w:val="false"/>
          <w:color w:val="000000"/>
          <w:sz w:val="28"/>
        </w:rPr>
        <w:t>
      Ожидаемые результаты:</w:t>
      </w:r>
    </w:p>
    <w:bookmarkEnd w:id="544"/>
    <w:bookmarkStart w:name="z16029" w:id="545"/>
    <w:p>
      <w:pPr>
        <w:spacing w:after="0"/>
        <w:ind w:left="0"/>
        <w:jc w:val="both"/>
      </w:pPr>
      <w:r>
        <w:rPr>
          <w:rFonts w:ascii="Times New Roman"/>
          <w:b w:val="false"/>
          <w:i w:val="false"/>
          <w:color w:val="000000"/>
          <w:sz w:val="28"/>
        </w:rPr>
        <w:t>
      умеет изображать предметы, похожие на округлую, удлиненную формы;</w:t>
      </w:r>
    </w:p>
    <w:bookmarkEnd w:id="545"/>
    <w:bookmarkStart w:name="z16030" w:id="546"/>
    <w:p>
      <w:pPr>
        <w:spacing w:after="0"/>
        <w:ind w:left="0"/>
        <w:jc w:val="both"/>
      </w:pPr>
      <w:r>
        <w:rPr>
          <w:rFonts w:ascii="Times New Roman"/>
          <w:b w:val="false"/>
          <w:i w:val="false"/>
          <w:color w:val="000000"/>
          <w:sz w:val="28"/>
        </w:rPr>
        <w:t>
      знает свойство бумаги; правильно держит карандаш (тремя пальцами);</w:t>
      </w:r>
    </w:p>
    <w:bookmarkEnd w:id="546"/>
    <w:bookmarkStart w:name="z16031" w:id="547"/>
    <w:p>
      <w:pPr>
        <w:spacing w:after="0"/>
        <w:ind w:left="0"/>
        <w:jc w:val="both"/>
      </w:pPr>
      <w:r>
        <w:rPr>
          <w:rFonts w:ascii="Times New Roman"/>
          <w:b w:val="false"/>
          <w:i w:val="false"/>
          <w:color w:val="000000"/>
          <w:sz w:val="28"/>
        </w:rPr>
        <w:t xml:space="preserve">
      различает цвета и правильно называет их; </w:t>
      </w:r>
    </w:p>
    <w:bookmarkEnd w:id="547"/>
    <w:bookmarkStart w:name="z16032" w:id="548"/>
    <w:p>
      <w:pPr>
        <w:spacing w:after="0"/>
        <w:ind w:left="0"/>
        <w:jc w:val="both"/>
      </w:pPr>
      <w:r>
        <w:rPr>
          <w:rFonts w:ascii="Times New Roman"/>
          <w:b w:val="false"/>
          <w:i w:val="false"/>
          <w:color w:val="000000"/>
          <w:sz w:val="28"/>
        </w:rPr>
        <w:t>
      радуется своим рисункам, называет то, что на нем изображено.</w:t>
      </w:r>
    </w:p>
    <w:bookmarkEnd w:id="548"/>
    <w:bookmarkStart w:name="z16033" w:id="549"/>
    <w:p>
      <w:pPr>
        <w:spacing w:after="0"/>
        <w:ind w:left="0"/>
        <w:jc w:val="both"/>
      </w:pPr>
      <w:r>
        <w:rPr>
          <w:rFonts w:ascii="Times New Roman"/>
          <w:b w:val="false"/>
          <w:i w:val="false"/>
          <w:color w:val="000000"/>
          <w:sz w:val="28"/>
        </w:rPr>
        <w:t>
      71. Лепка:</w:t>
      </w:r>
    </w:p>
    <w:bookmarkEnd w:id="549"/>
    <w:bookmarkStart w:name="z16034" w:id="550"/>
    <w:p>
      <w:pPr>
        <w:spacing w:after="0"/>
        <w:ind w:left="0"/>
        <w:jc w:val="both"/>
      </w:pPr>
      <w:r>
        <w:rPr>
          <w:rFonts w:ascii="Times New Roman"/>
          <w:b w:val="false"/>
          <w:i w:val="false"/>
          <w:color w:val="000000"/>
          <w:sz w:val="28"/>
        </w:rPr>
        <w:t>
      1) формирование у детей знаний о глине, пластилине и их свойствах;</w:t>
      </w:r>
    </w:p>
    <w:bookmarkEnd w:id="550"/>
    <w:bookmarkStart w:name="z16035" w:id="551"/>
    <w:p>
      <w:pPr>
        <w:spacing w:after="0"/>
        <w:ind w:left="0"/>
        <w:jc w:val="both"/>
      </w:pPr>
      <w:r>
        <w:rPr>
          <w:rFonts w:ascii="Times New Roman"/>
          <w:b w:val="false"/>
          <w:i w:val="false"/>
          <w:color w:val="000000"/>
          <w:sz w:val="28"/>
        </w:rPr>
        <w:t>
      2) совершенствование умения правильно пользоваться глиной;</w:t>
      </w:r>
    </w:p>
    <w:bookmarkEnd w:id="551"/>
    <w:bookmarkStart w:name="z16036" w:id="552"/>
    <w:p>
      <w:pPr>
        <w:spacing w:after="0"/>
        <w:ind w:left="0"/>
        <w:jc w:val="both"/>
      </w:pPr>
      <w:r>
        <w:rPr>
          <w:rFonts w:ascii="Times New Roman"/>
          <w:b w:val="false"/>
          <w:i w:val="false"/>
          <w:color w:val="000000"/>
          <w:sz w:val="28"/>
        </w:rPr>
        <w:t>
      3) формирование технических навыков лепки предметов простой и более сложных форм.</w:t>
      </w:r>
    </w:p>
    <w:bookmarkEnd w:id="552"/>
    <w:bookmarkStart w:name="z16037" w:id="553"/>
    <w:p>
      <w:pPr>
        <w:spacing w:after="0"/>
        <w:ind w:left="0"/>
        <w:jc w:val="both"/>
      </w:pPr>
      <w:r>
        <w:rPr>
          <w:rFonts w:ascii="Times New Roman"/>
          <w:b w:val="false"/>
          <w:i w:val="false"/>
          <w:color w:val="000000"/>
          <w:sz w:val="28"/>
        </w:rPr>
        <w:t>
      Ожидаемые результаты:</w:t>
      </w:r>
    </w:p>
    <w:bookmarkEnd w:id="553"/>
    <w:bookmarkStart w:name="z16038" w:id="554"/>
    <w:p>
      <w:pPr>
        <w:spacing w:after="0"/>
        <w:ind w:left="0"/>
        <w:jc w:val="both"/>
      </w:pPr>
      <w:r>
        <w:rPr>
          <w:rFonts w:ascii="Times New Roman"/>
          <w:b w:val="false"/>
          <w:i w:val="false"/>
          <w:color w:val="000000"/>
          <w:sz w:val="28"/>
        </w:rPr>
        <w:t>
      знает свойства глины, пластилина;</w:t>
      </w:r>
    </w:p>
    <w:bookmarkEnd w:id="554"/>
    <w:bookmarkStart w:name="z16039" w:id="555"/>
    <w:p>
      <w:pPr>
        <w:spacing w:after="0"/>
        <w:ind w:left="0"/>
        <w:jc w:val="both"/>
      </w:pPr>
      <w:r>
        <w:rPr>
          <w:rFonts w:ascii="Times New Roman"/>
          <w:b w:val="false"/>
          <w:i w:val="false"/>
          <w:color w:val="000000"/>
          <w:sz w:val="28"/>
        </w:rPr>
        <w:t>
      имеет первоначальные навыки работы с глиной и пластилином;</w:t>
      </w:r>
    </w:p>
    <w:bookmarkEnd w:id="555"/>
    <w:bookmarkStart w:name="z16040" w:id="556"/>
    <w:p>
      <w:pPr>
        <w:spacing w:after="0"/>
        <w:ind w:left="0"/>
        <w:jc w:val="both"/>
      </w:pPr>
      <w:r>
        <w:rPr>
          <w:rFonts w:ascii="Times New Roman"/>
          <w:b w:val="false"/>
          <w:i w:val="false"/>
          <w:color w:val="000000"/>
          <w:sz w:val="28"/>
        </w:rPr>
        <w:t>
      владеет простейшими приемами лепки (отрывать куски от большого кома, соединять их в одно целое, самостоятельно скатывать глину);</w:t>
      </w:r>
    </w:p>
    <w:bookmarkEnd w:id="556"/>
    <w:bookmarkStart w:name="z16041" w:id="557"/>
    <w:p>
      <w:pPr>
        <w:spacing w:after="0"/>
        <w:ind w:left="0"/>
        <w:jc w:val="both"/>
      </w:pPr>
      <w:r>
        <w:rPr>
          <w:rFonts w:ascii="Times New Roman"/>
          <w:b w:val="false"/>
          <w:i w:val="false"/>
          <w:color w:val="000000"/>
          <w:sz w:val="28"/>
        </w:rPr>
        <w:t>
      лепит предметы путем соединения шариков одинаковой и разной величины.</w:t>
      </w:r>
    </w:p>
    <w:bookmarkEnd w:id="557"/>
    <w:bookmarkStart w:name="z16042" w:id="558"/>
    <w:p>
      <w:pPr>
        <w:spacing w:after="0"/>
        <w:ind w:left="0"/>
        <w:jc w:val="both"/>
      </w:pPr>
      <w:r>
        <w:rPr>
          <w:rFonts w:ascii="Times New Roman"/>
          <w:b w:val="false"/>
          <w:i w:val="false"/>
          <w:color w:val="000000"/>
          <w:sz w:val="28"/>
        </w:rPr>
        <w:t xml:space="preserve">
      72. Аппликация. </w:t>
      </w:r>
    </w:p>
    <w:bookmarkEnd w:id="558"/>
    <w:bookmarkStart w:name="z16043" w:id="559"/>
    <w:p>
      <w:pPr>
        <w:spacing w:after="0"/>
        <w:ind w:left="0"/>
        <w:jc w:val="both"/>
      </w:pPr>
      <w:r>
        <w:rPr>
          <w:rFonts w:ascii="Times New Roman"/>
          <w:b w:val="false"/>
          <w:i w:val="false"/>
          <w:color w:val="000000"/>
          <w:sz w:val="28"/>
        </w:rPr>
        <w:t xml:space="preserve">
      Обучение детей выкладыванию и составлению на листе бумаги (на полоске, квадрате) изображения на фланелеграфе. </w:t>
      </w:r>
    </w:p>
    <w:bookmarkEnd w:id="559"/>
    <w:bookmarkStart w:name="z16044" w:id="560"/>
    <w:p>
      <w:pPr>
        <w:spacing w:after="0"/>
        <w:ind w:left="0"/>
        <w:jc w:val="both"/>
      </w:pPr>
      <w:r>
        <w:rPr>
          <w:rFonts w:ascii="Times New Roman"/>
          <w:b w:val="false"/>
          <w:i w:val="false"/>
          <w:color w:val="000000"/>
          <w:sz w:val="28"/>
        </w:rPr>
        <w:t>
      Формирование навыков:</w:t>
      </w:r>
    </w:p>
    <w:bookmarkEnd w:id="560"/>
    <w:bookmarkStart w:name="z16045" w:id="561"/>
    <w:p>
      <w:pPr>
        <w:spacing w:after="0"/>
        <w:ind w:left="0"/>
        <w:jc w:val="both"/>
      </w:pPr>
      <w:r>
        <w:rPr>
          <w:rFonts w:ascii="Times New Roman"/>
          <w:b w:val="false"/>
          <w:i w:val="false"/>
          <w:color w:val="000000"/>
          <w:sz w:val="28"/>
        </w:rPr>
        <w:t>
      1) работы на фланелеграфе: выкладывание и составление простых композиций;</w:t>
      </w:r>
    </w:p>
    <w:bookmarkEnd w:id="561"/>
    <w:bookmarkStart w:name="z16046" w:id="562"/>
    <w:p>
      <w:pPr>
        <w:spacing w:after="0"/>
        <w:ind w:left="0"/>
        <w:jc w:val="both"/>
      </w:pPr>
      <w:r>
        <w:rPr>
          <w:rFonts w:ascii="Times New Roman"/>
          <w:b w:val="false"/>
          <w:i w:val="false"/>
          <w:color w:val="000000"/>
          <w:sz w:val="28"/>
        </w:rPr>
        <w:t>
      2) использования полотна фланелеграфа, геометрических форм, выкладывания машин, домов, мячей, шаров, цветов, казахских национальных головных уборов.</w:t>
      </w:r>
    </w:p>
    <w:bookmarkEnd w:id="562"/>
    <w:bookmarkStart w:name="z16047" w:id="563"/>
    <w:p>
      <w:pPr>
        <w:spacing w:after="0"/>
        <w:ind w:left="0"/>
        <w:jc w:val="both"/>
      </w:pPr>
      <w:r>
        <w:rPr>
          <w:rFonts w:ascii="Times New Roman"/>
          <w:b w:val="false"/>
          <w:i w:val="false"/>
          <w:color w:val="000000"/>
          <w:sz w:val="28"/>
        </w:rPr>
        <w:t xml:space="preserve">
      Ожидаемые результаты: </w:t>
      </w:r>
    </w:p>
    <w:bookmarkEnd w:id="563"/>
    <w:bookmarkStart w:name="z16048" w:id="564"/>
    <w:p>
      <w:pPr>
        <w:spacing w:after="0"/>
        <w:ind w:left="0"/>
        <w:jc w:val="both"/>
      </w:pPr>
      <w:r>
        <w:rPr>
          <w:rFonts w:ascii="Times New Roman"/>
          <w:b w:val="false"/>
          <w:i w:val="false"/>
          <w:color w:val="000000"/>
          <w:sz w:val="28"/>
        </w:rPr>
        <w:t>
      умеет выкладывать и составлять на листе бумаги из геометрических форм простейшие фигуры (машина, дом, снеговик);</w:t>
      </w:r>
    </w:p>
    <w:bookmarkEnd w:id="564"/>
    <w:bookmarkStart w:name="z16049" w:id="565"/>
    <w:p>
      <w:pPr>
        <w:spacing w:after="0"/>
        <w:ind w:left="0"/>
        <w:jc w:val="both"/>
      </w:pPr>
      <w:r>
        <w:rPr>
          <w:rFonts w:ascii="Times New Roman"/>
          <w:b w:val="false"/>
          <w:i w:val="false"/>
          <w:color w:val="000000"/>
          <w:sz w:val="28"/>
        </w:rPr>
        <w:t>
      выкладывает и составляет простые композиции на фланелеграфе;</w:t>
      </w:r>
    </w:p>
    <w:bookmarkEnd w:id="565"/>
    <w:bookmarkStart w:name="z16050" w:id="566"/>
    <w:p>
      <w:pPr>
        <w:spacing w:after="0"/>
        <w:ind w:left="0"/>
        <w:jc w:val="both"/>
      </w:pPr>
      <w:r>
        <w:rPr>
          <w:rFonts w:ascii="Times New Roman"/>
          <w:b w:val="false"/>
          <w:i w:val="false"/>
          <w:color w:val="000000"/>
          <w:sz w:val="28"/>
        </w:rPr>
        <w:t>
      радуется выполненной работе.</w:t>
      </w:r>
    </w:p>
    <w:bookmarkEnd w:id="566"/>
    <w:bookmarkStart w:name="z16051" w:id="567"/>
    <w:p>
      <w:pPr>
        <w:spacing w:after="0"/>
        <w:ind w:left="0"/>
        <w:jc w:val="both"/>
      </w:pPr>
      <w:r>
        <w:rPr>
          <w:rFonts w:ascii="Times New Roman"/>
          <w:b w:val="false"/>
          <w:i w:val="false"/>
          <w:color w:val="000000"/>
          <w:sz w:val="28"/>
        </w:rPr>
        <w:t xml:space="preserve">
      73. Музыка. </w:t>
      </w:r>
    </w:p>
    <w:bookmarkEnd w:id="567"/>
    <w:bookmarkStart w:name="z16052" w:id="568"/>
    <w:p>
      <w:pPr>
        <w:spacing w:after="0"/>
        <w:ind w:left="0"/>
        <w:jc w:val="both"/>
      </w:pPr>
      <w:r>
        <w:rPr>
          <w:rFonts w:ascii="Times New Roman"/>
          <w:b w:val="false"/>
          <w:i w:val="false"/>
          <w:color w:val="000000"/>
          <w:sz w:val="28"/>
        </w:rPr>
        <w:t xml:space="preserve">
      Слушание музыки: </w:t>
      </w:r>
    </w:p>
    <w:bookmarkEnd w:id="568"/>
    <w:bookmarkStart w:name="z16053" w:id="569"/>
    <w:p>
      <w:pPr>
        <w:spacing w:after="0"/>
        <w:ind w:left="0"/>
        <w:jc w:val="both"/>
      </w:pPr>
      <w:r>
        <w:rPr>
          <w:rFonts w:ascii="Times New Roman"/>
          <w:b w:val="false"/>
          <w:i w:val="false"/>
          <w:color w:val="000000"/>
          <w:sz w:val="28"/>
        </w:rPr>
        <w:t>
      1) формирование интереса к слушанию музыки и соблюдению правил слушания музыкальных произведений разного жанра – песенка, полька, марш, вальс, спокойные и веселые песни;</w:t>
      </w:r>
    </w:p>
    <w:bookmarkEnd w:id="569"/>
    <w:bookmarkStart w:name="z16054" w:id="570"/>
    <w:p>
      <w:pPr>
        <w:spacing w:after="0"/>
        <w:ind w:left="0"/>
        <w:jc w:val="both"/>
      </w:pPr>
      <w:r>
        <w:rPr>
          <w:rFonts w:ascii="Times New Roman"/>
          <w:b w:val="false"/>
          <w:i w:val="false"/>
          <w:color w:val="000000"/>
          <w:sz w:val="28"/>
        </w:rPr>
        <w:t>
      2) формирование навыков понимания смысла песни и умения различать высокое и низкое звучание колокольчиков, регистров фортепиано, разного ритма, прослушивать знакомые мелодии на разных музыкальных инструментах, узнавать эти мелодии;</w:t>
      </w:r>
    </w:p>
    <w:bookmarkEnd w:id="570"/>
    <w:bookmarkStart w:name="z16055" w:id="571"/>
    <w:p>
      <w:pPr>
        <w:spacing w:after="0"/>
        <w:ind w:left="0"/>
        <w:jc w:val="both"/>
      </w:pPr>
      <w:r>
        <w:rPr>
          <w:rFonts w:ascii="Times New Roman"/>
          <w:b w:val="false"/>
          <w:i w:val="false"/>
          <w:color w:val="000000"/>
          <w:sz w:val="28"/>
        </w:rPr>
        <w:t>
      3) слушание новых песен без музыкально-двигательного показа.</w:t>
      </w:r>
    </w:p>
    <w:bookmarkEnd w:id="571"/>
    <w:bookmarkStart w:name="z16056" w:id="572"/>
    <w:p>
      <w:pPr>
        <w:spacing w:after="0"/>
        <w:ind w:left="0"/>
        <w:jc w:val="both"/>
      </w:pPr>
      <w:r>
        <w:rPr>
          <w:rFonts w:ascii="Times New Roman"/>
          <w:b w:val="false"/>
          <w:i w:val="false"/>
          <w:color w:val="000000"/>
          <w:sz w:val="28"/>
        </w:rPr>
        <w:t>
      Пение:</w:t>
      </w:r>
    </w:p>
    <w:bookmarkEnd w:id="572"/>
    <w:bookmarkStart w:name="z16057" w:id="573"/>
    <w:p>
      <w:pPr>
        <w:spacing w:after="0"/>
        <w:ind w:left="0"/>
        <w:jc w:val="both"/>
      </w:pPr>
      <w:r>
        <w:rPr>
          <w:rFonts w:ascii="Times New Roman"/>
          <w:b w:val="false"/>
          <w:i w:val="false"/>
          <w:color w:val="000000"/>
          <w:sz w:val="28"/>
        </w:rPr>
        <w:t>
      1) формирование интереса к пению, подпевание отдельных слогов и слов песен, подражание интонации воспитателя, совместное пение со взрослым, подражая протяжному звучанию, подстраивание к пению взрослого и инструменту, пение без напряжения, естественным голосом, не форсируя звук и не выкрикивая отдельные слова;</w:t>
      </w:r>
    </w:p>
    <w:bookmarkEnd w:id="573"/>
    <w:bookmarkStart w:name="z16058" w:id="574"/>
    <w:p>
      <w:pPr>
        <w:spacing w:after="0"/>
        <w:ind w:left="0"/>
        <w:jc w:val="both"/>
      </w:pPr>
      <w:r>
        <w:rPr>
          <w:rFonts w:ascii="Times New Roman"/>
          <w:b w:val="false"/>
          <w:i w:val="false"/>
          <w:color w:val="000000"/>
          <w:sz w:val="28"/>
        </w:rPr>
        <w:t>
      2) формирование навыков пения индивидуально и группами, правильно передавая ритм и отдельные интонации мелодии.</w:t>
      </w:r>
    </w:p>
    <w:bookmarkEnd w:id="574"/>
    <w:bookmarkStart w:name="z16059" w:id="575"/>
    <w:p>
      <w:pPr>
        <w:spacing w:after="0"/>
        <w:ind w:left="0"/>
        <w:jc w:val="both"/>
      </w:pPr>
      <w:r>
        <w:rPr>
          <w:rFonts w:ascii="Times New Roman"/>
          <w:b w:val="false"/>
          <w:i w:val="false"/>
          <w:color w:val="000000"/>
          <w:sz w:val="28"/>
        </w:rPr>
        <w:t>
      Музыкально-ритмические движения.</w:t>
      </w:r>
    </w:p>
    <w:bookmarkEnd w:id="575"/>
    <w:bookmarkStart w:name="z16060" w:id="576"/>
    <w:p>
      <w:pPr>
        <w:spacing w:after="0"/>
        <w:ind w:left="0"/>
        <w:jc w:val="both"/>
      </w:pPr>
      <w:r>
        <w:rPr>
          <w:rFonts w:ascii="Times New Roman"/>
          <w:b w:val="false"/>
          <w:i w:val="false"/>
          <w:color w:val="000000"/>
          <w:sz w:val="28"/>
        </w:rPr>
        <w:t>
      Формирование навыков:</w:t>
      </w:r>
    </w:p>
    <w:bookmarkEnd w:id="576"/>
    <w:bookmarkStart w:name="z16061" w:id="577"/>
    <w:p>
      <w:pPr>
        <w:spacing w:after="0"/>
        <w:ind w:left="0"/>
        <w:jc w:val="both"/>
      </w:pPr>
      <w:r>
        <w:rPr>
          <w:rFonts w:ascii="Times New Roman"/>
          <w:b w:val="false"/>
          <w:i w:val="false"/>
          <w:color w:val="000000"/>
          <w:sz w:val="28"/>
        </w:rPr>
        <w:t>
      1) движения в соответствии с ярко выраженным характером музыки;</w:t>
      </w:r>
    </w:p>
    <w:bookmarkEnd w:id="577"/>
    <w:bookmarkStart w:name="z16062" w:id="578"/>
    <w:p>
      <w:pPr>
        <w:spacing w:after="0"/>
        <w:ind w:left="0"/>
        <w:jc w:val="both"/>
      </w:pPr>
      <w:r>
        <w:rPr>
          <w:rFonts w:ascii="Times New Roman"/>
          <w:b w:val="false"/>
          <w:i w:val="false"/>
          <w:color w:val="000000"/>
          <w:sz w:val="28"/>
        </w:rPr>
        <w:t>
      2) смены движений на двухчастную форму пьесы, изменение силы звучания (громко – тихо), его начало и окончание;</w:t>
      </w:r>
    </w:p>
    <w:bookmarkEnd w:id="578"/>
    <w:bookmarkStart w:name="z16063" w:id="579"/>
    <w:p>
      <w:pPr>
        <w:spacing w:after="0"/>
        <w:ind w:left="0"/>
        <w:jc w:val="both"/>
      </w:pPr>
      <w:r>
        <w:rPr>
          <w:rFonts w:ascii="Times New Roman"/>
          <w:b w:val="false"/>
          <w:i w:val="false"/>
          <w:color w:val="000000"/>
          <w:sz w:val="28"/>
        </w:rPr>
        <w:t>
      3) хождения и бега под музыку, движения по кругу, взявшись за руки и парами;</w:t>
      </w:r>
    </w:p>
    <w:bookmarkEnd w:id="579"/>
    <w:bookmarkStart w:name="z16064" w:id="580"/>
    <w:p>
      <w:pPr>
        <w:spacing w:after="0"/>
        <w:ind w:left="0"/>
        <w:jc w:val="both"/>
      </w:pPr>
      <w:r>
        <w:rPr>
          <w:rFonts w:ascii="Times New Roman"/>
          <w:b w:val="false"/>
          <w:i w:val="false"/>
          <w:color w:val="000000"/>
          <w:sz w:val="28"/>
        </w:rPr>
        <w:t>
      4) простейших музыкально-ритмических движений: хлопать в ладоши и одновременно топать ногами, приседать, покачиваться с ноги на ногу;</w:t>
      </w:r>
    </w:p>
    <w:bookmarkEnd w:id="580"/>
    <w:bookmarkStart w:name="z16065" w:id="581"/>
    <w:p>
      <w:pPr>
        <w:spacing w:after="0"/>
        <w:ind w:left="0"/>
        <w:jc w:val="both"/>
      </w:pPr>
      <w:r>
        <w:rPr>
          <w:rFonts w:ascii="Times New Roman"/>
          <w:b w:val="false"/>
          <w:i w:val="false"/>
          <w:color w:val="000000"/>
          <w:sz w:val="28"/>
        </w:rPr>
        <w:t>
      5) использования отдельных элементов движений для инсценирования песен, запоминания несложной последовательности движений;</w:t>
      </w:r>
    </w:p>
    <w:bookmarkEnd w:id="581"/>
    <w:bookmarkStart w:name="z16066" w:id="582"/>
    <w:p>
      <w:pPr>
        <w:spacing w:after="0"/>
        <w:ind w:left="0"/>
        <w:jc w:val="both"/>
      </w:pPr>
      <w:r>
        <w:rPr>
          <w:rFonts w:ascii="Times New Roman"/>
          <w:b w:val="false"/>
          <w:i w:val="false"/>
          <w:color w:val="000000"/>
          <w:sz w:val="28"/>
        </w:rPr>
        <w:t>
      6) движения с предметами: бубном, погремушкой, передавая равномерный ритм, разные образно-игровые движения;</w:t>
      </w:r>
    </w:p>
    <w:bookmarkEnd w:id="582"/>
    <w:bookmarkStart w:name="z16067" w:id="583"/>
    <w:p>
      <w:pPr>
        <w:spacing w:after="0"/>
        <w:ind w:left="0"/>
        <w:jc w:val="both"/>
      </w:pPr>
      <w:r>
        <w:rPr>
          <w:rFonts w:ascii="Times New Roman"/>
          <w:b w:val="false"/>
          <w:i w:val="false"/>
          <w:color w:val="000000"/>
          <w:sz w:val="28"/>
        </w:rPr>
        <w:t>
      7) перехода от одних движений к другим в упражнениях и плясках соответственно с контрастами сопровождающей музыки (тихо - громко, высоко - низко, медленно - быстро);</w:t>
      </w:r>
    </w:p>
    <w:bookmarkEnd w:id="583"/>
    <w:bookmarkStart w:name="z16068" w:id="584"/>
    <w:p>
      <w:pPr>
        <w:spacing w:after="0"/>
        <w:ind w:left="0"/>
        <w:jc w:val="both"/>
      </w:pPr>
      <w:r>
        <w:rPr>
          <w:rFonts w:ascii="Times New Roman"/>
          <w:b w:val="false"/>
          <w:i w:val="false"/>
          <w:color w:val="000000"/>
          <w:sz w:val="28"/>
        </w:rPr>
        <w:t>
      8) передачи характера движений и перехода от одного эпизода игры к следующему соответственно с музыкальной характеристикой ее персонажей и действий в сюжетных музыкальных играх.</w:t>
      </w:r>
    </w:p>
    <w:bookmarkEnd w:id="584"/>
    <w:bookmarkStart w:name="z16069" w:id="585"/>
    <w:p>
      <w:pPr>
        <w:spacing w:after="0"/>
        <w:ind w:left="0"/>
        <w:jc w:val="both"/>
      </w:pPr>
      <w:r>
        <w:rPr>
          <w:rFonts w:ascii="Times New Roman"/>
          <w:b w:val="false"/>
          <w:i w:val="false"/>
          <w:color w:val="000000"/>
          <w:sz w:val="28"/>
        </w:rPr>
        <w:t>
      Ожидаемые результаты:</w:t>
      </w:r>
    </w:p>
    <w:bookmarkEnd w:id="585"/>
    <w:bookmarkStart w:name="z16070" w:id="586"/>
    <w:p>
      <w:pPr>
        <w:spacing w:after="0"/>
        <w:ind w:left="0"/>
        <w:jc w:val="both"/>
      </w:pPr>
      <w:r>
        <w:rPr>
          <w:rFonts w:ascii="Times New Roman"/>
          <w:b w:val="false"/>
          <w:i w:val="false"/>
          <w:color w:val="000000"/>
          <w:sz w:val="28"/>
        </w:rPr>
        <w:t>
      различает характер музыкальных произведений (спокойные и веселые песни, пьесы и так далее.);</w:t>
      </w:r>
    </w:p>
    <w:bookmarkEnd w:id="586"/>
    <w:bookmarkStart w:name="z16071" w:id="587"/>
    <w:p>
      <w:pPr>
        <w:spacing w:after="0"/>
        <w:ind w:left="0"/>
        <w:jc w:val="both"/>
      </w:pPr>
      <w:r>
        <w:rPr>
          <w:rFonts w:ascii="Times New Roman"/>
          <w:b w:val="false"/>
          <w:i w:val="false"/>
          <w:color w:val="000000"/>
          <w:sz w:val="28"/>
        </w:rPr>
        <w:t>
      понимает и эмоционально реагирует на содержание (о ком, о чем поется);</w:t>
      </w:r>
    </w:p>
    <w:bookmarkEnd w:id="587"/>
    <w:bookmarkStart w:name="z16072" w:id="588"/>
    <w:p>
      <w:pPr>
        <w:spacing w:after="0"/>
        <w:ind w:left="0"/>
        <w:jc w:val="both"/>
      </w:pPr>
      <w:r>
        <w:rPr>
          <w:rFonts w:ascii="Times New Roman"/>
          <w:b w:val="false"/>
          <w:i w:val="false"/>
          <w:color w:val="000000"/>
          <w:sz w:val="28"/>
        </w:rPr>
        <w:t>
      подпевает фразы в песне (совместно со взрослым), воспроизводит движения, показываемые взрослым (хлопает, притоптывает ногой, делает повороты кистями рук);</w:t>
      </w:r>
    </w:p>
    <w:bookmarkEnd w:id="588"/>
    <w:bookmarkStart w:name="z16073" w:id="589"/>
    <w:p>
      <w:pPr>
        <w:spacing w:after="0"/>
        <w:ind w:left="0"/>
        <w:jc w:val="both"/>
      </w:pPr>
      <w:r>
        <w:rPr>
          <w:rFonts w:ascii="Times New Roman"/>
          <w:b w:val="false"/>
          <w:i w:val="false"/>
          <w:color w:val="000000"/>
          <w:sz w:val="28"/>
        </w:rPr>
        <w:t>
      начинает и заканчивает движения с началом и окончанием музыки (зайка прыгает, бабочки летают);</w:t>
      </w:r>
    </w:p>
    <w:bookmarkEnd w:id="589"/>
    <w:bookmarkStart w:name="z16074" w:id="590"/>
    <w:p>
      <w:pPr>
        <w:spacing w:after="0"/>
        <w:ind w:left="0"/>
        <w:jc w:val="both"/>
      </w:pPr>
      <w:r>
        <w:rPr>
          <w:rFonts w:ascii="Times New Roman"/>
          <w:b w:val="false"/>
          <w:i w:val="false"/>
          <w:color w:val="000000"/>
          <w:sz w:val="28"/>
        </w:rPr>
        <w:t>
      выполняет плясовые движения в кругу с характером музыки или содержания песни;</w:t>
      </w:r>
    </w:p>
    <w:bookmarkEnd w:id="590"/>
    <w:bookmarkStart w:name="z16075" w:id="591"/>
    <w:p>
      <w:pPr>
        <w:spacing w:after="0"/>
        <w:ind w:left="0"/>
        <w:jc w:val="both"/>
      </w:pPr>
      <w:r>
        <w:rPr>
          <w:rFonts w:ascii="Times New Roman"/>
          <w:b w:val="false"/>
          <w:i w:val="false"/>
          <w:color w:val="000000"/>
          <w:sz w:val="28"/>
        </w:rPr>
        <w:t>
      называет некоторые музыкальные инструменты (барабан, бубен, погремушка и другие.).</w:t>
      </w:r>
    </w:p>
    <w:bookmarkEnd w:id="591"/>
    <w:bookmarkStart w:name="z16076" w:id="592"/>
    <w:p>
      <w:pPr>
        <w:spacing w:after="0"/>
        <w:ind w:left="0"/>
        <w:jc w:val="left"/>
      </w:pPr>
      <w:r>
        <w:rPr>
          <w:rFonts w:ascii="Times New Roman"/>
          <w:b/>
          <w:i w:val="false"/>
          <w:color w:val="000000"/>
        </w:rPr>
        <w:t xml:space="preserve"> Параграф 12. II полугодие</w:t>
      </w:r>
    </w:p>
    <w:bookmarkEnd w:id="592"/>
    <w:bookmarkStart w:name="z16077" w:id="593"/>
    <w:p>
      <w:pPr>
        <w:spacing w:after="0"/>
        <w:ind w:left="0"/>
        <w:jc w:val="both"/>
      </w:pPr>
      <w:r>
        <w:rPr>
          <w:rFonts w:ascii="Times New Roman"/>
          <w:b w:val="false"/>
          <w:i w:val="false"/>
          <w:color w:val="000000"/>
          <w:sz w:val="28"/>
        </w:rPr>
        <w:t>
      74. Рисование.</w:t>
      </w:r>
    </w:p>
    <w:bookmarkEnd w:id="593"/>
    <w:bookmarkStart w:name="z16078" w:id="594"/>
    <w:p>
      <w:pPr>
        <w:spacing w:after="0"/>
        <w:ind w:left="0"/>
        <w:jc w:val="both"/>
      </w:pPr>
      <w:r>
        <w:rPr>
          <w:rFonts w:ascii="Times New Roman"/>
          <w:b w:val="false"/>
          <w:i w:val="false"/>
          <w:color w:val="000000"/>
          <w:sz w:val="28"/>
        </w:rPr>
        <w:t>
      Формирование умений:</w:t>
      </w:r>
    </w:p>
    <w:bookmarkEnd w:id="594"/>
    <w:bookmarkStart w:name="z16079" w:id="595"/>
    <w:p>
      <w:pPr>
        <w:spacing w:after="0"/>
        <w:ind w:left="0"/>
        <w:jc w:val="both"/>
      </w:pPr>
      <w:r>
        <w:rPr>
          <w:rFonts w:ascii="Times New Roman"/>
          <w:b w:val="false"/>
          <w:i w:val="false"/>
          <w:color w:val="000000"/>
          <w:sz w:val="28"/>
        </w:rPr>
        <w:t>
      1) передачи образов посредством контрастного сочетания цветовых пятен, располагая их на всем листе;</w:t>
      </w:r>
    </w:p>
    <w:bookmarkEnd w:id="595"/>
    <w:bookmarkStart w:name="z16080" w:id="596"/>
    <w:p>
      <w:pPr>
        <w:spacing w:after="0"/>
        <w:ind w:left="0"/>
        <w:jc w:val="both"/>
      </w:pPr>
      <w:r>
        <w:rPr>
          <w:rFonts w:ascii="Times New Roman"/>
          <w:b w:val="false"/>
          <w:i w:val="false"/>
          <w:color w:val="000000"/>
          <w:sz w:val="28"/>
        </w:rPr>
        <w:t>
      2) изображения округлой и волнообразных линий, создания рисунка нетрадиционным способом движения (шары, солнышко, рыбки, ленточка и так далее.);</w:t>
      </w:r>
    </w:p>
    <w:bookmarkEnd w:id="596"/>
    <w:bookmarkStart w:name="z16081" w:id="597"/>
    <w:p>
      <w:pPr>
        <w:spacing w:after="0"/>
        <w:ind w:left="0"/>
        <w:jc w:val="both"/>
      </w:pPr>
      <w:r>
        <w:rPr>
          <w:rFonts w:ascii="Times New Roman"/>
          <w:b w:val="false"/>
          <w:i w:val="false"/>
          <w:color w:val="000000"/>
          <w:sz w:val="28"/>
        </w:rPr>
        <w:t>
      3) работы с красками;</w:t>
      </w:r>
    </w:p>
    <w:bookmarkEnd w:id="597"/>
    <w:bookmarkStart w:name="z16082" w:id="598"/>
    <w:p>
      <w:pPr>
        <w:spacing w:after="0"/>
        <w:ind w:left="0"/>
        <w:jc w:val="both"/>
      </w:pPr>
      <w:r>
        <w:rPr>
          <w:rFonts w:ascii="Times New Roman"/>
          <w:b w:val="false"/>
          <w:i w:val="false"/>
          <w:color w:val="000000"/>
          <w:sz w:val="28"/>
        </w:rPr>
        <w:t>
      4) рисования пальчиком на бумаге, песке;</w:t>
      </w:r>
    </w:p>
    <w:bookmarkEnd w:id="598"/>
    <w:bookmarkStart w:name="z16083" w:id="599"/>
    <w:p>
      <w:pPr>
        <w:spacing w:after="0"/>
        <w:ind w:left="0"/>
        <w:jc w:val="both"/>
      </w:pPr>
      <w:r>
        <w:rPr>
          <w:rFonts w:ascii="Times New Roman"/>
          <w:b w:val="false"/>
          <w:i w:val="false"/>
          <w:color w:val="000000"/>
          <w:sz w:val="28"/>
        </w:rPr>
        <w:t>
      5) привитие интереса к совместным действиям со взрослым (дополнять рисунок, выполненный взрослыми);</w:t>
      </w:r>
    </w:p>
    <w:bookmarkEnd w:id="599"/>
    <w:bookmarkStart w:name="z16084" w:id="600"/>
    <w:p>
      <w:pPr>
        <w:spacing w:after="0"/>
        <w:ind w:left="0"/>
        <w:jc w:val="both"/>
      </w:pPr>
      <w:r>
        <w:rPr>
          <w:rFonts w:ascii="Times New Roman"/>
          <w:b w:val="false"/>
          <w:i w:val="false"/>
          <w:color w:val="000000"/>
          <w:sz w:val="28"/>
        </w:rPr>
        <w:t>
      6) проявлять интерес к результату изобразительной деятельности, рассмотрению и обсуждению детских работ, нахождению знакомых предметов, персонажей;</w:t>
      </w:r>
    </w:p>
    <w:bookmarkEnd w:id="600"/>
    <w:bookmarkStart w:name="z16085" w:id="601"/>
    <w:p>
      <w:pPr>
        <w:spacing w:after="0"/>
        <w:ind w:left="0"/>
        <w:jc w:val="both"/>
      </w:pPr>
      <w:r>
        <w:rPr>
          <w:rFonts w:ascii="Times New Roman"/>
          <w:b w:val="false"/>
          <w:i w:val="false"/>
          <w:color w:val="000000"/>
          <w:sz w:val="28"/>
        </w:rPr>
        <w:t xml:space="preserve">
      7) ориентироваться на листе бумаги. </w:t>
      </w:r>
    </w:p>
    <w:bookmarkEnd w:id="601"/>
    <w:bookmarkStart w:name="z16086" w:id="602"/>
    <w:p>
      <w:pPr>
        <w:spacing w:after="0"/>
        <w:ind w:left="0"/>
        <w:jc w:val="both"/>
      </w:pPr>
      <w:r>
        <w:rPr>
          <w:rFonts w:ascii="Times New Roman"/>
          <w:b w:val="false"/>
          <w:i w:val="false"/>
          <w:color w:val="000000"/>
          <w:sz w:val="28"/>
        </w:rPr>
        <w:t>
      Формирование навыков:</w:t>
      </w:r>
    </w:p>
    <w:bookmarkEnd w:id="602"/>
    <w:bookmarkStart w:name="z16087" w:id="603"/>
    <w:p>
      <w:pPr>
        <w:spacing w:after="0"/>
        <w:ind w:left="0"/>
        <w:jc w:val="both"/>
      </w:pPr>
      <w:r>
        <w:rPr>
          <w:rFonts w:ascii="Times New Roman"/>
          <w:b w:val="false"/>
          <w:i w:val="false"/>
          <w:color w:val="000000"/>
          <w:sz w:val="28"/>
        </w:rPr>
        <w:t>
      1) выполнения определенных правил: сидеть правильно, не мять бумагу, не стучать карандашом;</w:t>
      </w:r>
    </w:p>
    <w:bookmarkEnd w:id="603"/>
    <w:bookmarkStart w:name="z16088" w:id="604"/>
    <w:p>
      <w:pPr>
        <w:spacing w:after="0"/>
        <w:ind w:left="0"/>
        <w:jc w:val="both"/>
      </w:pPr>
      <w:r>
        <w:rPr>
          <w:rFonts w:ascii="Times New Roman"/>
          <w:b w:val="false"/>
          <w:i w:val="false"/>
          <w:color w:val="000000"/>
          <w:sz w:val="28"/>
        </w:rPr>
        <w:t>
      2) выполнение аккуратной работы.</w:t>
      </w:r>
    </w:p>
    <w:bookmarkEnd w:id="604"/>
    <w:bookmarkStart w:name="z16089" w:id="605"/>
    <w:p>
      <w:pPr>
        <w:spacing w:after="0"/>
        <w:ind w:left="0"/>
        <w:jc w:val="both"/>
      </w:pPr>
      <w:r>
        <w:rPr>
          <w:rFonts w:ascii="Times New Roman"/>
          <w:b w:val="false"/>
          <w:i w:val="false"/>
          <w:color w:val="000000"/>
          <w:sz w:val="28"/>
        </w:rPr>
        <w:t xml:space="preserve">
      Ожидаемые результаты: </w:t>
      </w:r>
    </w:p>
    <w:bookmarkEnd w:id="605"/>
    <w:bookmarkStart w:name="z16090" w:id="606"/>
    <w:p>
      <w:pPr>
        <w:spacing w:after="0"/>
        <w:ind w:left="0"/>
        <w:jc w:val="both"/>
      </w:pPr>
      <w:r>
        <w:rPr>
          <w:rFonts w:ascii="Times New Roman"/>
          <w:b w:val="false"/>
          <w:i w:val="false"/>
          <w:color w:val="000000"/>
          <w:sz w:val="28"/>
        </w:rPr>
        <w:t>
      владеет первоначальной техникой рисования на бумаге и на песке (проводит вращательные непрерывные линии);</w:t>
      </w:r>
    </w:p>
    <w:bookmarkEnd w:id="606"/>
    <w:bookmarkStart w:name="z16091" w:id="607"/>
    <w:p>
      <w:pPr>
        <w:spacing w:after="0"/>
        <w:ind w:left="0"/>
        <w:jc w:val="both"/>
      </w:pPr>
      <w:r>
        <w:rPr>
          <w:rFonts w:ascii="Times New Roman"/>
          <w:b w:val="false"/>
          <w:i w:val="false"/>
          <w:color w:val="000000"/>
          <w:sz w:val="28"/>
        </w:rPr>
        <w:t>
      рисует цветными карандашами, фломастерами, гуашью четырех цветов;</w:t>
      </w:r>
    </w:p>
    <w:bookmarkEnd w:id="607"/>
    <w:bookmarkStart w:name="z16092" w:id="608"/>
    <w:p>
      <w:pPr>
        <w:spacing w:after="0"/>
        <w:ind w:left="0"/>
        <w:jc w:val="both"/>
      </w:pPr>
      <w:r>
        <w:rPr>
          <w:rFonts w:ascii="Times New Roman"/>
          <w:b w:val="false"/>
          <w:i w:val="false"/>
          <w:color w:val="000000"/>
          <w:sz w:val="28"/>
        </w:rPr>
        <w:t>
      наносит красками штрихи, мазки, полоски на листе бумаги;</w:t>
      </w:r>
    </w:p>
    <w:bookmarkEnd w:id="608"/>
    <w:bookmarkStart w:name="z16093" w:id="609"/>
    <w:p>
      <w:pPr>
        <w:spacing w:after="0"/>
        <w:ind w:left="0"/>
        <w:jc w:val="both"/>
      </w:pPr>
      <w:r>
        <w:rPr>
          <w:rFonts w:ascii="Times New Roman"/>
          <w:b w:val="false"/>
          <w:i w:val="false"/>
          <w:color w:val="000000"/>
          <w:sz w:val="28"/>
        </w:rPr>
        <w:t>
      владеет пространственной ориентировкой на листе бумаги.</w:t>
      </w:r>
    </w:p>
    <w:bookmarkEnd w:id="609"/>
    <w:bookmarkStart w:name="z16094" w:id="610"/>
    <w:p>
      <w:pPr>
        <w:spacing w:after="0"/>
        <w:ind w:left="0"/>
        <w:jc w:val="both"/>
      </w:pPr>
      <w:r>
        <w:rPr>
          <w:rFonts w:ascii="Times New Roman"/>
          <w:b w:val="false"/>
          <w:i w:val="false"/>
          <w:color w:val="000000"/>
          <w:sz w:val="28"/>
        </w:rPr>
        <w:t>
      75. Лепка.</w:t>
      </w:r>
    </w:p>
    <w:bookmarkEnd w:id="610"/>
    <w:bookmarkStart w:name="z16095" w:id="611"/>
    <w:p>
      <w:pPr>
        <w:spacing w:after="0"/>
        <w:ind w:left="0"/>
        <w:jc w:val="both"/>
      </w:pPr>
      <w:r>
        <w:rPr>
          <w:rFonts w:ascii="Times New Roman"/>
          <w:b w:val="false"/>
          <w:i w:val="false"/>
          <w:color w:val="000000"/>
          <w:sz w:val="28"/>
        </w:rPr>
        <w:t>
      Формирование умений и навыков:</w:t>
      </w:r>
    </w:p>
    <w:bookmarkEnd w:id="611"/>
    <w:bookmarkStart w:name="z16096" w:id="612"/>
    <w:p>
      <w:pPr>
        <w:spacing w:after="0"/>
        <w:ind w:left="0"/>
        <w:jc w:val="both"/>
      </w:pPr>
      <w:r>
        <w:rPr>
          <w:rFonts w:ascii="Times New Roman"/>
          <w:b w:val="false"/>
          <w:i w:val="false"/>
          <w:color w:val="000000"/>
          <w:sz w:val="28"/>
        </w:rPr>
        <w:t>
      1) углубления пальцем на поверхности формы при лепке чашки, мисочки;</w:t>
      </w:r>
    </w:p>
    <w:bookmarkEnd w:id="612"/>
    <w:bookmarkStart w:name="z16097" w:id="613"/>
    <w:p>
      <w:pPr>
        <w:spacing w:after="0"/>
        <w:ind w:left="0"/>
        <w:jc w:val="both"/>
      </w:pPr>
      <w:r>
        <w:rPr>
          <w:rFonts w:ascii="Times New Roman"/>
          <w:b w:val="false"/>
          <w:i w:val="false"/>
          <w:color w:val="000000"/>
          <w:sz w:val="28"/>
        </w:rPr>
        <w:t>
      2) нахождения сходства с предметами;</w:t>
      </w:r>
    </w:p>
    <w:bookmarkEnd w:id="613"/>
    <w:bookmarkStart w:name="z16098" w:id="614"/>
    <w:p>
      <w:pPr>
        <w:spacing w:after="0"/>
        <w:ind w:left="0"/>
        <w:jc w:val="both"/>
      </w:pPr>
      <w:r>
        <w:rPr>
          <w:rFonts w:ascii="Times New Roman"/>
          <w:b w:val="false"/>
          <w:i w:val="false"/>
          <w:color w:val="000000"/>
          <w:sz w:val="28"/>
        </w:rPr>
        <w:t>
      3) соединения комочков при лепке;</w:t>
      </w:r>
    </w:p>
    <w:bookmarkEnd w:id="614"/>
    <w:bookmarkStart w:name="z16099" w:id="615"/>
    <w:p>
      <w:pPr>
        <w:spacing w:after="0"/>
        <w:ind w:left="0"/>
        <w:jc w:val="both"/>
      </w:pPr>
      <w:r>
        <w:rPr>
          <w:rFonts w:ascii="Times New Roman"/>
          <w:b w:val="false"/>
          <w:i w:val="false"/>
          <w:color w:val="000000"/>
          <w:sz w:val="28"/>
        </w:rPr>
        <w:t>
      4) лепки украшений для куклы: браслет, кольцо, ручные часы;</w:t>
      </w:r>
    </w:p>
    <w:bookmarkEnd w:id="615"/>
    <w:bookmarkStart w:name="z16100" w:id="616"/>
    <w:p>
      <w:pPr>
        <w:spacing w:after="0"/>
        <w:ind w:left="0"/>
        <w:jc w:val="both"/>
      </w:pPr>
      <w:r>
        <w:rPr>
          <w:rFonts w:ascii="Times New Roman"/>
          <w:b w:val="false"/>
          <w:i w:val="false"/>
          <w:color w:val="000000"/>
          <w:sz w:val="28"/>
        </w:rPr>
        <w:t>
      5) пользования материалами для лепки;</w:t>
      </w:r>
    </w:p>
    <w:bookmarkEnd w:id="616"/>
    <w:bookmarkStart w:name="z16101" w:id="617"/>
    <w:p>
      <w:pPr>
        <w:spacing w:after="0"/>
        <w:ind w:left="0"/>
        <w:jc w:val="both"/>
      </w:pPr>
      <w:r>
        <w:rPr>
          <w:rFonts w:ascii="Times New Roman"/>
          <w:b w:val="false"/>
          <w:i w:val="false"/>
          <w:color w:val="000000"/>
          <w:sz w:val="28"/>
        </w:rPr>
        <w:t>
      6) лепки на специальной доске;</w:t>
      </w:r>
    </w:p>
    <w:bookmarkEnd w:id="617"/>
    <w:bookmarkStart w:name="z16102" w:id="618"/>
    <w:p>
      <w:pPr>
        <w:spacing w:after="0"/>
        <w:ind w:left="0"/>
        <w:jc w:val="both"/>
      </w:pPr>
      <w:r>
        <w:rPr>
          <w:rFonts w:ascii="Times New Roman"/>
          <w:b w:val="false"/>
          <w:i w:val="false"/>
          <w:color w:val="000000"/>
          <w:sz w:val="28"/>
        </w:rPr>
        <w:t>
      7) вытирания рук влажной салфеткой;</w:t>
      </w:r>
    </w:p>
    <w:bookmarkEnd w:id="618"/>
    <w:bookmarkStart w:name="z16103" w:id="619"/>
    <w:p>
      <w:pPr>
        <w:spacing w:after="0"/>
        <w:ind w:left="0"/>
        <w:jc w:val="both"/>
      </w:pPr>
      <w:r>
        <w:rPr>
          <w:rFonts w:ascii="Times New Roman"/>
          <w:b w:val="false"/>
          <w:i w:val="false"/>
          <w:color w:val="000000"/>
          <w:sz w:val="28"/>
        </w:rPr>
        <w:t>
      8) наведения порядка: ставить готовое изделие на подставку, убирать материал после работы.</w:t>
      </w:r>
    </w:p>
    <w:bookmarkEnd w:id="619"/>
    <w:bookmarkStart w:name="z16104" w:id="620"/>
    <w:p>
      <w:pPr>
        <w:spacing w:after="0"/>
        <w:ind w:left="0"/>
        <w:jc w:val="both"/>
      </w:pPr>
      <w:r>
        <w:rPr>
          <w:rFonts w:ascii="Times New Roman"/>
          <w:b w:val="false"/>
          <w:i w:val="false"/>
          <w:color w:val="000000"/>
          <w:sz w:val="28"/>
        </w:rPr>
        <w:t>
      Ожидаемые результаты:</w:t>
      </w:r>
    </w:p>
    <w:bookmarkEnd w:id="620"/>
    <w:bookmarkStart w:name="z16105" w:id="621"/>
    <w:p>
      <w:pPr>
        <w:spacing w:after="0"/>
        <w:ind w:left="0"/>
        <w:jc w:val="both"/>
      </w:pPr>
      <w:r>
        <w:rPr>
          <w:rFonts w:ascii="Times New Roman"/>
          <w:b w:val="false"/>
          <w:i w:val="false"/>
          <w:color w:val="000000"/>
          <w:sz w:val="28"/>
        </w:rPr>
        <w:t>
      умеет сплющивать шарик между ладонями, делать пальцами углубления на поверхности (печенье для куклы);</w:t>
      </w:r>
    </w:p>
    <w:bookmarkEnd w:id="621"/>
    <w:bookmarkStart w:name="z16106" w:id="622"/>
    <w:p>
      <w:pPr>
        <w:spacing w:after="0"/>
        <w:ind w:left="0"/>
        <w:jc w:val="both"/>
      </w:pPr>
      <w:r>
        <w:rPr>
          <w:rFonts w:ascii="Times New Roman"/>
          <w:b w:val="false"/>
          <w:i w:val="false"/>
          <w:color w:val="000000"/>
          <w:sz w:val="28"/>
        </w:rPr>
        <w:t>
      лепит предметы путем соединения разных форм (грибок на ножке);</w:t>
      </w:r>
    </w:p>
    <w:bookmarkEnd w:id="622"/>
    <w:bookmarkStart w:name="z16107" w:id="623"/>
    <w:p>
      <w:pPr>
        <w:spacing w:after="0"/>
        <w:ind w:left="0"/>
        <w:jc w:val="both"/>
      </w:pPr>
      <w:r>
        <w:rPr>
          <w:rFonts w:ascii="Times New Roman"/>
          <w:b w:val="false"/>
          <w:i w:val="false"/>
          <w:color w:val="000000"/>
          <w:sz w:val="28"/>
        </w:rPr>
        <w:t>
      соотносит вылепленные формы со знакомыми ему предметами;</w:t>
      </w:r>
    </w:p>
    <w:bookmarkEnd w:id="623"/>
    <w:bookmarkStart w:name="z16108" w:id="624"/>
    <w:p>
      <w:pPr>
        <w:spacing w:after="0"/>
        <w:ind w:left="0"/>
        <w:jc w:val="both"/>
      </w:pPr>
      <w:r>
        <w:rPr>
          <w:rFonts w:ascii="Times New Roman"/>
          <w:b w:val="false"/>
          <w:i w:val="false"/>
          <w:color w:val="000000"/>
          <w:sz w:val="28"/>
        </w:rPr>
        <w:t>
      знает и применяет технические навыки при лепке;</w:t>
      </w:r>
    </w:p>
    <w:bookmarkEnd w:id="624"/>
    <w:bookmarkStart w:name="z16109" w:id="625"/>
    <w:p>
      <w:pPr>
        <w:spacing w:after="0"/>
        <w:ind w:left="0"/>
        <w:jc w:val="both"/>
      </w:pPr>
      <w:r>
        <w:rPr>
          <w:rFonts w:ascii="Times New Roman"/>
          <w:b w:val="false"/>
          <w:i w:val="false"/>
          <w:color w:val="000000"/>
          <w:sz w:val="28"/>
        </w:rPr>
        <w:t>
      проявляет радость при рассматривании народных игрушек, делится впечатлениями о выполненной работе;</w:t>
      </w:r>
    </w:p>
    <w:bookmarkEnd w:id="625"/>
    <w:bookmarkStart w:name="z16110" w:id="626"/>
    <w:p>
      <w:pPr>
        <w:spacing w:after="0"/>
        <w:ind w:left="0"/>
        <w:jc w:val="both"/>
      </w:pPr>
      <w:r>
        <w:rPr>
          <w:rFonts w:ascii="Times New Roman"/>
          <w:b w:val="false"/>
          <w:i w:val="false"/>
          <w:color w:val="000000"/>
          <w:sz w:val="28"/>
        </w:rPr>
        <w:t>
      76. Аппликация.</w:t>
      </w:r>
    </w:p>
    <w:bookmarkEnd w:id="626"/>
    <w:bookmarkStart w:name="z16111" w:id="627"/>
    <w:p>
      <w:pPr>
        <w:spacing w:after="0"/>
        <w:ind w:left="0"/>
        <w:jc w:val="both"/>
      </w:pPr>
      <w:r>
        <w:rPr>
          <w:rFonts w:ascii="Times New Roman"/>
          <w:b w:val="false"/>
          <w:i w:val="false"/>
          <w:color w:val="000000"/>
          <w:sz w:val="28"/>
        </w:rPr>
        <w:t>
      Формирование умения выкладывать симметричные фигуры и интегрировать аппликацию и рисование.</w:t>
      </w:r>
    </w:p>
    <w:bookmarkEnd w:id="627"/>
    <w:bookmarkStart w:name="z16112" w:id="628"/>
    <w:p>
      <w:pPr>
        <w:spacing w:after="0"/>
        <w:ind w:left="0"/>
        <w:jc w:val="both"/>
      </w:pPr>
      <w:r>
        <w:rPr>
          <w:rFonts w:ascii="Times New Roman"/>
          <w:b w:val="false"/>
          <w:i w:val="false"/>
          <w:color w:val="000000"/>
          <w:sz w:val="28"/>
        </w:rPr>
        <w:t>
      Ожидаемые результаты:</w:t>
      </w:r>
    </w:p>
    <w:bookmarkEnd w:id="628"/>
    <w:bookmarkStart w:name="z16113" w:id="629"/>
    <w:p>
      <w:pPr>
        <w:spacing w:after="0"/>
        <w:ind w:left="0"/>
        <w:jc w:val="both"/>
      </w:pPr>
      <w:r>
        <w:rPr>
          <w:rFonts w:ascii="Times New Roman"/>
          <w:b w:val="false"/>
          <w:i w:val="false"/>
          <w:color w:val="000000"/>
          <w:sz w:val="28"/>
        </w:rPr>
        <w:t>
      располагает на фланелеграфе предметы путем соединения разных форм (шарик на ниточке, домик);</w:t>
      </w:r>
    </w:p>
    <w:bookmarkEnd w:id="629"/>
    <w:bookmarkStart w:name="z16114" w:id="630"/>
    <w:p>
      <w:pPr>
        <w:spacing w:after="0"/>
        <w:ind w:left="0"/>
        <w:jc w:val="both"/>
      </w:pPr>
      <w:r>
        <w:rPr>
          <w:rFonts w:ascii="Times New Roman"/>
          <w:b w:val="false"/>
          <w:i w:val="false"/>
          <w:color w:val="000000"/>
          <w:sz w:val="28"/>
        </w:rPr>
        <w:t>
      умеет дорисовывать элемент к готовому силуэту (котенку дорисовать хвостик);</w:t>
      </w:r>
    </w:p>
    <w:bookmarkEnd w:id="630"/>
    <w:bookmarkStart w:name="z16115" w:id="631"/>
    <w:p>
      <w:pPr>
        <w:spacing w:after="0"/>
        <w:ind w:left="0"/>
        <w:jc w:val="both"/>
      </w:pPr>
      <w:r>
        <w:rPr>
          <w:rFonts w:ascii="Times New Roman"/>
          <w:b w:val="false"/>
          <w:i w:val="false"/>
          <w:color w:val="000000"/>
          <w:sz w:val="28"/>
        </w:rPr>
        <w:t>
      знает и применяет первоначальные технические навыки; выкладывает симметричные фигуры на листе бумаги.</w:t>
      </w:r>
    </w:p>
    <w:bookmarkEnd w:id="631"/>
    <w:bookmarkStart w:name="z16116" w:id="632"/>
    <w:p>
      <w:pPr>
        <w:spacing w:after="0"/>
        <w:ind w:left="0"/>
        <w:jc w:val="both"/>
      </w:pPr>
      <w:r>
        <w:rPr>
          <w:rFonts w:ascii="Times New Roman"/>
          <w:b w:val="false"/>
          <w:i w:val="false"/>
          <w:color w:val="000000"/>
          <w:sz w:val="28"/>
        </w:rPr>
        <w:t>
      77. Музыка.</w:t>
      </w:r>
    </w:p>
    <w:bookmarkEnd w:id="632"/>
    <w:bookmarkStart w:name="z16117" w:id="633"/>
    <w:p>
      <w:pPr>
        <w:spacing w:after="0"/>
        <w:ind w:left="0"/>
        <w:jc w:val="both"/>
      </w:pPr>
      <w:r>
        <w:rPr>
          <w:rFonts w:ascii="Times New Roman"/>
          <w:b w:val="false"/>
          <w:i w:val="false"/>
          <w:color w:val="000000"/>
          <w:sz w:val="28"/>
        </w:rPr>
        <w:t>
      Слушание музыки.</w:t>
      </w:r>
    </w:p>
    <w:bookmarkEnd w:id="633"/>
    <w:bookmarkStart w:name="z16118" w:id="634"/>
    <w:p>
      <w:pPr>
        <w:spacing w:after="0"/>
        <w:ind w:left="0"/>
        <w:jc w:val="both"/>
      </w:pPr>
      <w:r>
        <w:rPr>
          <w:rFonts w:ascii="Times New Roman"/>
          <w:b w:val="false"/>
          <w:i w:val="false"/>
          <w:color w:val="000000"/>
          <w:sz w:val="28"/>
        </w:rPr>
        <w:t>
      Формирование умения слушать музыку, узнавать знакомые песни и распознавать их по характерному вступлению. Привитие интереса к рассказам, сопровождаемым музыкальными иллюстрациями. Формирование навыков запоминания музыки и узнавания персонажа по иллюстрации, рассказу.</w:t>
      </w:r>
    </w:p>
    <w:bookmarkEnd w:id="634"/>
    <w:bookmarkStart w:name="z16119" w:id="635"/>
    <w:p>
      <w:pPr>
        <w:spacing w:after="0"/>
        <w:ind w:left="0"/>
        <w:jc w:val="both"/>
      </w:pPr>
      <w:r>
        <w:rPr>
          <w:rFonts w:ascii="Times New Roman"/>
          <w:b w:val="false"/>
          <w:i w:val="false"/>
          <w:color w:val="000000"/>
          <w:sz w:val="28"/>
        </w:rPr>
        <w:t>
      Пение:</w:t>
      </w:r>
    </w:p>
    <w:bookmarkEnd w:id="635"/>
    <w:bookmarkStart w:name="z16120" w:id="636"/>
    <w:p>
      <w:pPr>
        <w:spacing w:after="0"/>
        <w:ind w:left="0"/>
        <w:jc w:val="both"/>
      </w:pPr>
      <w:r>
        <w:rPr>
          <w:rFonts w:ascii="Times New Roman"/>
          <w:b w:val="false"/>
          <w:i w:val="false"/>
          <w:color w:val="000000"/>
          <w:sz w:val="28"/>
        </w:rPr>
        <w:t>
      1) обучение умению вовремя начинать и заканчивать пение, петь, не опережая и не отставая, выдерживать паузы;</w:t>
      </w:r>
    </w:p>
    <w:bookmarkEnd w:id="636"/>
    <w:bookmarkStart w:name="z16121" w:id="637"/>
    <w:p>
      <w:pPr>
        <w:spacing w:after="0"/>
        <w:ind w:left="0"/>
        <w:jc w:val="both"/>
      </w:pPr>
      <w:r>
        <w:rPr>
          <w:rFonts w:ascii="Times New Roman"/>
          <w:b w:val="false"/>
          <w:i w:val="false"/>
          <w:color w:val="000000"/>
          <w:sz w:val="28"/>
        </w:rPr>
        <w:t>
      2) формирование навыков подпевания, повторяющихся в песне фраз, подстраиваясь к интонациям голоса взрослого.</w:t>
      </w:r>
    </w:p>
    <w:bookmarkEnd w:id="637"/>
    <w:bookmarkStart w:name="z16122" w:id="638"/>
    <w:p>
      <w:pPr>
        <w:spacing w:after="0"/>
        <w:ind w:left="0"/>
        <w:jc w:val="both"/>
      </w:pPr>
      <w:r>
        <w:rPr>
          <w:rFonts w:ascii="Times New Roman"/>
          <w:b w:val="false"/>
          <w:i w:val="false"/>
          <w:color w:val="000000"/>
          <w:sz w:val="28"/>
        </w:rPr>
        <w:t>
      Музыкально-ритмические движения.</w:t>
      </w:r>
    </w:p>
    <w:bookmarkEnd w:id="638"/>
    <w:bookmarkStart w:name="z16123" w:id="639"/>
    <w:p>
      <w:pPr>
        <w:spacing w:after="0"/>
        <w:ind w:left="0"/>
        <w:jc w:val="both"/>
      </w:pPr>
      <w:r>
        <w:rPr>
          <w:rFonts w:ascii="Times New Roman"/>
          <w:b w:val="false"/>
          <w:i w:val="false"/>
          <w:color w:val="000000"/>
          <w:sz w:val="28"/>
        </w:rPr>
        <w:t>
      Формирование навыков:</w:t>
      </w:r>
    </w:p>
    <w:bookmarkEnd w:id="639"/>
    <w:bookmarkStart w:name="z16124" w:id="640"/>
    <w:p>
      <w:pPr>
        <w:spacing w:after="0"/>
        <w:ind w:left="0"/>
        <w:jc w:val="both"/>
      </w:pPr>
      <w:r>
        <w:rPr>
          <w:rFonts w:ascii="Times New Roman"/>
          <w:b w:val="false"/>
          <w:i w:val="false"/>
          <w:color w:val="000000"/>
          <w:sz w:val="28"/>
        </w:rPr>
        <w:t>
      1) выполнения движения рук: "хлоп-хлоп", движения ног: "топ-топ", повороты туловища вправо-влево, наклоны головы вправо-влево, помахивание рук, ходьба по кругу;</w:t>
      </w:r>
    </w:p>
    <w:bookmarkEnd w:id="640"/>
    <w:bookmarkStart w:name="z16125" w:id="641"/>
    <w:p>
      <w:pPr>
        <w:spacing w:after="0"/>
        <w:ind w:left="0"/>
        <w:jc w:val="both"/>
      </w:pPr>
      <w:r>
        <w:rPr>
          <w:rFonts w:ascii="Times New Roman"/>
          <w:b w:val="false"/>
          <w:i w:val="false"/>
          <w:color w:val="000000"/>
          <w:sz w:val="28"/>
        </w:rPr>
        <w:t>
      2) музыкально-ритмических движений: выставление поочередно ног на носок, пятку; топающий шаг на месте, по кругу, врассыпную;</w:t>
      </w:r>
    </w:p>
    <w:bookmarkEnd w:id="641"/>
    <w:bookmarkStart w:name="z16126" w:id="642"/>
    <w:p>
      <w:pPr>
        <w:spacing w:after="0"/>
        <w:ind w:left="0"/>
        <w:jc w:val="both"/>
      </w:pPr>
      <w:r>
        <w:rPr>
          <w:rFonts w:ascii="Times New Roman"/>
          <w:b w:val="false"/>
          <w:i w:val="false"/>
          <w:color w:val="000000"/>
          <w:sz w:val="28"/>
        </w:rPr>
        <w:t>
      3) запоминания и воспроизведения в соответствии с музыкой новых сочетаний знакомых движений;</w:t>
      </w:r>
    </w:p>
    <w:bookmarkEnd w:id="642"/>
    <w:bookmarkStart w:name="z16127" w:id="643"/>
    <w:p>
      <w:pPr>
        <w:spacing w:after="0"/>
        <w:ind w:left="0"/>
        <w:jc w:val="both"/>
      </w:pPr>
      <w:r>
        <w:rPr>
          <w:rFonts w:ascii="Times New Roman"/>
          <w:b w:val="false"/>
          <w:i w:val="false"/>
          <w:color w:val="000000"/>
          <w:sz w:val="28"/>
        </w:rPr>
        <w:t>
      4) воспроизведения движений, разученных во время организованной учебной деятельности, напевая при этом песню соответствующего содержания;</w:t>
      </w:r>
    </w:p>
    <w:bookmarkEnd w:id="643"/>
    <w:bookmarkStart w:name="z16128" w:id="644"/>
    <w:p>
      <w:pPr>
        <w:spacing w:after="0"/>
        <w:ind w:left="0"/>
        <w:jc w:val="both"/>
      </w:pPr>
      <w:r>
        <w:rPr>
          <w:rFonts w:ascii="Times New Roman"/>
          <w:b w:val="false"/>
          <w:i w:val="false"/>
          <w:color w:val="000000"/>
          <w:sz w:val="28"/>
        </w:rPr>
        <w:t>
      5) извлечения звуков из инструментов во время самостоятельной игры и деятельности (с участием взрослых);</w:t>
      </w:r>
    </w:p>
    <w:bookmarkEnd w:id="644"/>
    <w:bookmarkStart w:name="z16129" w:id="645"/>
    <w:p>
      <w:pPr>
        <w:spacing w:after="0"/>
        <w:ind w:left="0"/>
        <w:jc w:val="both"/>
      </w:pPr>
      <w:r>
        <w:rPr>
          <w:rFonts w:ascii="Times New Roman"/>
          <w:b w:val="false"/>
          <w:i w:val="false"/>
          <w:color w:val="000000"/>
          <w:sz w:val="28"/>
        </w:rPr>
        <w:t>
      6) пения, разучивания песен и самостоятельного аккомпанирования на воображаемом инструменте, подражая движениям взрослого;</w:t>
      </w:r>
    </w:p>
    <w:bookmarkEnd w:id="645"/>
    <w:bookmarkStart w:name="z16130" w:id="646"/>
    <w:p>
      <w:pPr>
        <w:spacing w:after="0"/>
        <w:ind w:left="0"/>
        <w:jc w:val="both"/>
      </w:pPr>
      <w:r>
        <w:rPr>
          <w:rFonts w:ascii="Times New Roman"/>
          <w:b w:val="false"/>
          <w:i w:val="false"/>
          <w:color w:val="000000"/>
          <w:sz w:val="28"/>
        </w:rPr>
        <w:t>
      7) слушания песни и пьесы в исполнении педагога на разных инструментах и в аудио-видео записях, подпевания знакомых песен, активного участия в играх и хороводах, в несложных инсценировках.</w:t>
      </w:r>
    </w:p>
    <w:bookmarkEnd w:id="646"/>
    <w:bookmarkStart w:name="z16131" w:id="647"/>
    <w:p>
      <w:pPr>
        <w:spacing w:after="0"/>
        <w:ind w:left="0"/>
        <w:jc w:val="both"/>
      </w:pPr>
      <w:r>
        <w:rPr>
          <w:rFonts w:ascii="Times New Roman"/>
          <w:b w:val="false"/>
          <w:i w:val="false"/>
          <w:color w:val="000000"/>
          <w:sz w:val="28"/>
        </w:rPr>
        <w:t>
      Ожидаемые результаты:</w:t>
      </w:r>
    </w:p>
    <w:bookmarkEnd w:id="647"/>
    <w:bookmarkStart w:name="z16132" w:id="648"/>
    <w:p>
      <w:pPr>
        <w:spacing w:after="0"/>
        <w:ind w:left="0"/>
        <w:jc w:val="both"/>
      </w:pPr>
      <w:r>
        <w:rPr>
          <w:rFonts w:ascii="Times New Roman"/>
          <w:b w:val="false"/>
          <w:i w:val="false"/>
          <w:color w:val="000000"/>
          <w:sz w:val="28"/>
        </w:rPr>
        <w:t>
      узнает знакомые песни и различает высоту звуков;</w:t>
      </w:r>
    </w:p>
    <w:bookmarkEnd w:id="648"/>
    <w:bookmarkStart w:name="z16133" w:id="649"/>
    <w:p>
      <w:pPr>
        <w:spacing w:after="0"/>
        <w:ind w:left="0"/>
        <w:jc w:val="both"/>
      </w:pPr>
      <w:r>
        <w:rPr>
          <w:rFonts w:ascii="Times New Roman"/>
          <w:b w:val="false"/>
          <w:i w:val="false"/>
          <w:color w:val="000000"/>
          <w:sz w:val="28"/>
        </w:rPr>
        <w:t>
      понимает смысл песни;</w:t>
      </w:r>
    </w:p>
    <w:bookmarkEnd w:id="649"/>
    <w:bookmarkStart w:name="z16134" w:id="650"/>
    <w:p>
      <w:pPr>
        <w:spacing w:after="0"/>
        <w:ind w:left="0"/>
        <w:jc w:val="both"/>
      </w:pPr>
      <w:r>
        <w:rPr>
          <w:rFonts w:ascii="Times New Roman"/>
          <w:b w:val="false"/>
          <w:i w:val="false"/>
          <w:color w:val="000000"/>
          <w:sz w:val="28"/>
        </w:rPr>
        <w:t>
      проявляет желание петь совместно со взрослыми;</w:t>
      </w:r>
    </w:p>
    <w:bookmarkEnd w:id="650"/>
    <w:bookmarkStart w:name="z16135" w:id="651"/>
    <w:p>
      <w:pPr>
        <w:spacing w:after="0"/>
        <w:ind w:left="0"/>
        <w:jc w:val="both"/>
      </w:pPr>
      <w:r>
        <w:rPr>
          <w:rFonts w:ascii="Times New Roman"/>
          <w:b w:val="false"/>
          <w:i w:val="false"/>
          <w:color w:val="000000"/>
          <w:sz w:val="28"/>
        </w:rPr>
        <w:t>
      называет музыкальные инструменты (погремушка, барабан, бубен, домбра);</w:t>
      </w:r>
    </w:p>
    <w:bookmarkEnd w:id="651"/>
    <w:bookmarkStart w:name="z16136" w:id="652"/>
    <w:p>
      <w:pPr>
        <w:spacing w:after="0"/>
        <w:ind w:left="0"/>
        <w:jc w:val="both"/>
      </w:pPr>
      <w:r>
        <w:rPr>
          <w:rFonts w:ascii="Times New Roman"/>
          <w:b w:val="false"/>
          <w:i w:val="false"/>
          <w:color w:val="000000"/>
          <w:sz w:val="28"/>
        </w:rPr>
        <w:t>
      различает высокое и низкое звучание музыкальной фразы, правильно передает ритм и отдельные интонации мелодии, запоминает слова песни;</w:t>
      </w:r>
    </w:p>
    <w:bookmarkEnd w:id="652"/>
    <w:bookmarkStart w:name="z16137" w:id="653"/>
    <w:p>
      <w:pPr>
        <w:spacing w:after="0"/>
        <w:ind w:left="0"/>
        <w:jc w:val="both"/>
      </w:pPr>
      <w:r>
        <w:rPr>
          <w:rFonts w:ascii="Times New Roman"/>
          <w:b w:val="false"/>
          <w:i w:val="false"/>
          <w:color w:val="000000"/>
          <w:sz w:val="28"/>
        </w:rPr>
        <w:t>
      двигается в соответствии с характером музыки.</w:t>
      </w:r>
    </w:p>
    <w:bookmarkEnd w:id="653"/>
    <w:bookmarkStart w:name="z16138" w:id="654"/>
    <w:p>
      <w:pPr>
        <w:spacing w:after="0"/>
        <w:ind w:left="0"/>
        <w:jc w:val="left"/>
      </w:pPr>
      <w:r>
        <w:rPr>
          <w:rFonts w:ascii="Times New Roman"/>
          <w:b/>
          <w:i w:val="false"/>
          <w:color w:val="000000"/>
        </w:rPr>
        <w:t xml:space="preserve"> Параграф 13. Образовательная область "Социум"</w:t>
      </w:r>
    </w:p>
    <w:bookmarkEnd w:id="654"/>
    <w:bookmarkStart w:name="z16139" w:id="655"/>
    <w:p>
      <w:pPr>
        <w:spacing w:after="0"/>
        <w:ind w:left="0"/>
        <w:jc w:val="both"/>
      </w:pPr>
      <w:r>
        <w:rPr>
          <w:rFonts w:ascii="Times New Roman"/>
          <w:b w:val="false"/>
          <w:i w:val="false"/>
          <w:color w:val="000000"/>
          <w:sz w:val="28"/>
        </w:rPr>
        <w:t xml:space="preserve">
      78. Цель: позитивная социализация детей и приобщение их к социокультурным нормам, традициям семьи, общества и государства, развитие у них социальных навыков и навыков самообучения. </w:t>
      </w:r>
    </w:p>
    <w:bookmarkEnd w:id="655"/>
    <w:bookmarkStart w:name="z16140" w:id="656"/>
    <w:p>
      <w:pPr>
        <w:spacing w:after="0"/>
        <w:ind w:left="0"/>
        <w:jc w:val="both"/>
      </w:pPr>
      <w:r>
        <w:rPr>
          <w:rFonts w:ascii="Times New Roman"/>
          <w:b w:val="false"/>
          <w:i w:val="false"/>
          <w:color w:val="000000"/>
          <w:sz w:val="28"/>
        </w:rPr>
        <w:t>
      79. Задачи:</w:t>
      </w:r>
    </w:p>
    <w:bookmarkEnd w:id="656"/>
    <w:bookmarkStart w:name="z16141" w:id="657"/>
    <w:p>
      <w:pPr>
        <w:spacing w:after="0"/>
        <w:ind w:left="0"/>
        <w:jc w:val="both"/>
      </w:pPr>
      <w:r>
        <w:rPr>
          <w:rFonts w:ascii="Times New Roman"/>
          <w:b w:val="false"/>
          <w:i w:val="false"/>
          <w:color w:val="000000"/>
          <w:sz w:val="28"/>
        </w:rPr>
        <w:t>
      уметь обращаться друг к другу по имени, запоминать имена своих товарищей;</w:t>
      </w:r>
    </w:p>
    <w:bookmarkEnd w:id="657"/>
    <w:bookmarkStart w:name="z16142" w:id="658"/>
    <w:p>
      <w:pPr>
        <w:spacing w:after="0"/>
        <w:ind w:left="0"/>
        <w:jc w:val="both"/>
      </w:pPr>
      <w:r>
        <w:rPr>
          <w:rFonts w:ascii="Times New Roman"/>
          <w:b w:val="false"/>
          <w:i w:val="false"/>
          <w:color w:val="000000"/>
          <w:sz w:val="28"/>
        </w:rPr>
        <w:t>
      формировать самосознание связанного с идентификацией с именем и полом;</w:t>
      </w:r>
    </w:p>
    <w:bookmarkEnd w:id="658"/>
    <w:bookmarkStart w:name="z16143" w:id="659"/>
    <w:p>
      <w:pPr>
        <w:spacing w:after="0"/>
        <w:ind w:left="0"/>
        <w:jc w:val="both"/>
      </w:pPr>
      <w:r>
        <w:rPr>
          <w:rFonts w:ascii="Times New Roman"/>
          <w:b w:val="false"/>
          <w:i w:val="false"/>
          <w:color w:val="000000"/>
          <w:sz w:val="28"/>
        </w:rPr>
        <w:t>
      раскрыть личность ребенка: воспитывать чувства собственного достоинства, уважительного отношения к другим и принадлежности к своей семье;</w:t>
      </w:r>
    </w:p>
    <w:bookmarkEnd w:id="659"/>
    <w:bookmarkStart w:name="z16144" w:id="660"/>
    <w:p>
      <w:pPr>
        <w:spacing w:after="0"/>
        <w:ind w:left="0"/>
        <w:jc w:val="both"/>
      </w:pPr>
      <w:r>
        <w:rPr>
          <w:rFonts w:ascii="Times New Roman"/>
          <w:b w:val="false"/>
          <w:i w:val="false"/>
          <w:color w:val="000000"/>
          <w:sz w:val="28"/>
        </w:rPr>
        <w:t>
      создать условия для взаимодействия со сверстниками и взрослыми, участие в совместных играх;</w:t>
      </w:r>
    </w:p>
    <w:bookmarkEnd w:id="660"/>
    <w:bookmarkStart w:name="z16145" w:id="661"/>
    <w:p>
      <w:pPr>
        <w:spacing w:after="0"/>
        <w:ind w:left="0"/>
        <w:jc w:val="both"/>
      </w:pPr>
      <w:r>
        <w:rPr>
          <w:rFonts w:ascii="Times New Roman"/>
          <w:b w:val="false"/>
          <w:i w:val="false"/>
          <w:color w:val="000000"/>
          <w:sz w:val="28"/>
        </w:rPr>
        <w:t>
      установить положительное отношение.</w:t>
      </w:r>
    </w:p>
    <w:bookmarkEnd w:id="661"/>
    <w:bookmarkStart w:name="z16146" w:id="662"/>
    <w:p>
      <w:pPr>
        <w:spacing w:after="0"/>
        <w:ind w:left="0"/>
        <w:jc w:val="left"/>
      </w:pPr>
      <w:r>
        <w:rPr>
          <w:rFonts w:ascii="Times New Roman"/>
          <w:b/>
          <w:i w:val="false"/>
          <w:color w:val="000000"/>
        </w:rPr>
        <w:t xml:space="preserve"> Глава 4. Средняя группа (от 3-х лет)</w:t>
      </w:r>
    </w:p>
    <w:bookmarkEnd w:id="662"/>
    <w:bookmarkStart w:name="z16147" w:id="663"/>
    <w:p>
      <w:pPr>
        <w:spacing w:after="0"/>
        <w:ind w:left="0"/>
        <w:jc w:val="left"/>
      </w:pPr>
      <w:r>
        <w:rPr>
          <w:rFonts w:ascii="Times New Roman"/>
          <w:b/>
          <w:i w:val="false"/>
          <w:color w:val="000000"/>
        </w:rPr>
        <w:t xml:space="preserve"> Параграф 1. Образовательная область "Здоровье"</w:t>
      </w:r>
    </w:p>
    <w:bookmarkEnd w:id="663"/>
    <w:bookmarkStart w:name="z16148" w:id="664"/>
    <w:p>
      <w:pPr>
        <w:spacing w:after="0"/>
        <w:ind w:left="0"/>
        <w:jc w:val="both"/>
      </w:pPr>
      <w:r>
        <w:rPr>
          <w:rFonts w:ascii="Times New Roman"/>
          <w:b w:val="false"/>
          <w:i w:val="false"/>
          <w:color w:val="000000"/>
          <w:sz w:val="28"/>
        </w:rPr>
        <w:t>
      80. Базовое содержание образовательной области "Здоровье" реализуется через организованную учебную деятельность - физическая культура.</w:t>
      </w:r>
    </w:p>
    <w:bookmarkEnd w:id="664"/>
    <w:bookmarkStart w:name="z16149" w:id="665"/>
    <w:p>
      <w:pPr>
        <w:spacing w:after="0"/>
        <w:ind w:left="0"/>
        <w:jc w:val="both"/>
      </w:pPr>
      <w:r>
        <w:rPr>
          <w:rFonts w:ascii="Times New Roman"/>
          <w:b w:val="false"/>
          <w:i w:val="false"/>
          <w:color w:val="000000"/>
          <w:sz w:val="28"/>
        </w:rPr>
        <w:t>
      81. Целью является развитие у детей двигательной активности и формирование интереса к выполнению физических упражнений с применением здоровьесберегающей технологии.</w:t>
      </w:r>
    </w:p>
    <w:bookmarkEnd w:id="665"/>
    <w:bookmarkStart w:name="z16150" w:id="666"/>
    <w:p>
      <w:pPr>
        <w:spacing w:after="0"/>
        <w:ind w:left="0"/>
        <w:jc w:val="both"/>
      </w:pPr>
      <w:r>
        <w:rPr>
          <w:rFonts w:ascii="Times New Roman"/>
          <w:b w:val="false"/>
          <w:i w:val="false"/>
          <w:color w:val="000000"/>
          <w:sz w:val="28"/>
        </w:rPr>
        <w:t>
      82. Задачи:</w:t>
      </w:r>
    </w:p>
    <w:bookmarkEnd w:id="666"/>
    <w:bookmarkStart w:name="z16151" w:id="667"/>
    <w:p>
      <w:pPr>
        <w:spacing w:after="0"/>
        <w:ind w:left="0"/>
        <w:jc w:val="both"/>
      </w:pPr>
      <w:r>
        <w:rPr>
          <w:rFonts w:ascii="Times New Roman"/>
          <w:b w:val="false"/>
          <w:i w:val="false"/>
          <w:color w:val="000000"/>
          <w:sz w:val="28"/>
        </w:rPr>
        <w:t>
      формировать элементарные навыки выполнения основных видов движений в ходьбе, беге, прыжках, метании, бросании и ловле, ползании и лазании;</w:t>
      </w:r>
    </w:p>
    <w:bookmarkEnd w:id="667"/>
    <w:bookmarkStart w:name="z16152" w:id="668"/>
    <w:p>
      <w:pPr>
        <w:spacing w:after="0"/>
        <w:ind w:left="0"/>
        <w:jc w:val="both"/>
      </w:pPr>
      <w:r>
        <w:rPr>
          <w:rFonts w:ascii="Times New Roman"/>
          <w:b w:val="false"/>
          <w:i w:val="false"/>
          <w:color w:val="000000"/>
          <w:sz w:val="28"/>
        </w:rPr>
        <w:t>
      формировать культурно-гигиенические навыки;</w:t>
      </w:r>
    </w:p>
    <w:bookmarkEnd w:id="668"/>
    <w:bookmarkStart w:name="z16153" w:id="669"/>
    <w:p>
      <w:pPr>
        <w:spacing w:after="0"/>
        <w:ind w:left="0"/>
        <w:jc w:val="both"/>
      </w:pPr>
      <w:r>
        <w:rPr>
          <w:rFonts w:ascii="Times New Roman"/>
          <w:b w:val="false"/>
          <w:i w:val="false"/>
          <w:color w:val="000000"/>
          <w:sz w:val="28"/>
        </w:rPr>
        <w:t>
      формировать начальные представления о здоровом образе жизни;</w:t>
      </w:r>
    </w:p>
    <w:bookmarkEnd w:id="669"/>
    <w:bookmarkStart w:name="z16154" w:id="670"/>
    <w:p>
      <w:pPr>
        <w:spacing w:after="0"/>
        <w:ind w:left="0"/>
        <w:jc w:val="both"/>
      </w:pPr>
      <w:r>
        <w:rPr>
          <w:rFonts w:ascii="Times New Roman"/>
          <w:b w:val="false"/>
          <w:i w:val="false"/>
          <w:color w:val="000000"/>
          <w:sz w:val="28"/>
        </w:rPr>
        <w:t>
      развивать и координировать двигательную активность и формировать интерес к физическим упражнениям;</w:t>
      </w:r>
    </w:p>
    <w:bookmarkEnd w:id="670"/>
    <w:bookmarkStart w:name="z16155" w:id="671"/>
    <w:p>
      <w:pPr>
        <w:spacing w:after="0"/>
        <w:ind w:left="0"/>
        <w:jc w:val="both"/>
      </w:pPr>
      <w:r>
        <w:rPr>
          <w:rFonts w:ascii="Times New Roman"/>
          <w:b w:val="false"/>
          <w:i w:val="false"/>
          <w:color w:val="000000"/>
          <w:sz w:val="28"/>
        </w:rPr>
        <w:t>
      развивать физические качества: ловкость, быстроту, координацию, способствующие укреплению здоровья;</w:t>
      </w:r>
    </w:p>
    <w:bookmarkEnd w:id="671"/>
    <w:bookmarkStart w:name="z16156" w:id="672"/>
    <w:p>
      <w:pPr>
        <w:spacing w:after="0"/>
        <w:ind w:left="0"/>
        <w:jc w:val="both"/>
      </w:pPr>
      <w:r>
        <w:rPr>
          <w:rFonts w:ascii="Times New Roman"/>
          <w:b w:val="false"/>
          <w:i w:val="false"/>
          <w:color w:val="000000"/>
          <w:sz w:val="28"/>
        </w:rPr>
        <w:t>
      привлекать к совместным подвижным играм, правилам позитивных взаимоотношений.</w:t>
      </w:r>
    </w:p>
    <w:bookmarkEnd w:id="672"/>
    <w:bookmarkStart w:name="z16157" w:id="673"/>
    <w:p>
      <w:pPr>
        <w:spacing w:after="0"/>
        <w:ind w:left="0"/>
        <w:jc w:val="left"/>
      </w:pPr>
      <w:r>
        <w:rPr>
          <w:rFonts w:ascii="Times New Roman"/>
          <w:b/>
          <w:i w:val="false"/>
          <w:color w:val="000000"/>
        </w:rPr>
        <w:t xml:space="preserve"> Параграф 2. І полугодие</w:t>
      </w:r>
    </w:p>
    <w:bookmarkEnd w:id="673"/>
    <w:bookmarkStart w:name="z16158" w:id="674"/>
    <w:p>
      <w:pPr>
        <w:spacing w:after="0"/>
        <w:ind w:left="0"/>
        <w:jc w:val="both"/>
      </w:pPr>
      <w:r>
        <w:rPr>
          <w:rFonts w:ascii="Times New Roman"/>
          <w:b w:val="false"/>
          <w:i w:val="false"/>
          <w:color w:val="000000"/>
          <w:sz w:val="28"/>
        </w:rPr>
        <w:t>
      83. Физическая культура.</w:t>
      </w:r>
    </w:p>
    <w:bookmarkEnd w:id="674"/>
    <w:bookmarkStart w:name="z16159" w:id="675"/>
    <w:p>
      <w:pPr>
        <w:spacing w:after="0"/>
        <w:ind w:left="0"/>
        <w:jc w:val="both"/>
      </w:pPr>
      <w:r>
        <w:rPr>
          <w:rFonts w:ascii="Times New Roman"/>
          <w:b w:val="false"/>
          <w:i w:val="false"/>
          <w:color w:val="000000"/>
          <w:sz w:val="28"/>
        </w:rPr>
        <w:t>
      Общеразвивающие упражнения. Учить выполнять упражнения вместе с педагогом, используя зрительные, ориентиры, словесные указания в игровой форме (имитация движений животных). Выполнение упражнения с предметами и без предметов. Упражнения для рук и плечевого пояса, туловища, ног поднимание рук вверх, в стороны; перекладывание предмета из одной руки в другую перед собой, хлопки перед собой. Передача мяча друг другу, подтягивание к себе ног, складывание их калачиком, вытягивание из положения сидя, лежа, наклоны влево, вправо, вперед, из положения стоя. Приседания, захватывание ступнями ног мешочки с песком из положения сидя; прыжки на двух ногах.</w:t>
      </w:r>
    </w:p>
    <w:bookmarkEnd w:id="675"/>
    <w:bookmarkStart w:name="z16160" w:id="676"/>
    <w:p>
      <w:pPr>
        <w:spacing w:after="0"/>
        <w:ind w:left="0"/>
        <w:jc w:val="both"/>
      </w:pPr>
      <w:r>
        <w:rPr>
          <w:rFonts w:ascii="Times New Roman"/>
          <w:b w:val="false"/>
          <w:i w:val="false"/>
          <w:color w:val="000000"/>
          <w:sz w:val="28"/>
        </w:rPr>
        <w:t>
      Основные движения:</w:t>
      </w:r>
    </w:p>
    <w:bookmarkEnd w:id="676"/>
    <w:bookmarkStart w:name="z16161" w:id="677"/>
    <w:p>
      <w:pPr>
        <w:spacing w:after="0"/>
        <w:ind w:left="0"/>
        <w:jc w:val="both"/>
      </w:pPr>
      <w:r>
        <w:rPr>
          <w:rFonts w:ascii="Times New Roman"/>
          <w:b w:val="false"/>
          <w:i w:val="false"/>
          <w:color w:val="000000"/>
          <w:sz w:val="28"/>
        </w:rPr>
        <w:t>
      1) ходьба. Формирование навыков свободной ходьбы с выполнением определенных заданий: в колонне по одному, друг за другом, с высоким подниманием колен, координирование движения рук и ног, соблюдая интервал, меняя направление, по кругу, взявшись за руки, держась за веревку, с остановкой, приседанием, поворотом, "змейкой", обходя предметы, в горку и с горки;</w:t>
      </w:r>
    </w:p>
    <w:bookmarkEnd w:id="677"/>
    <w:bookmarkStart w:name="z16162" w:id="678"/>
    <w:p>
      <w:pPr>
        <w:spacing w:after="0"/>
        <w:ind w:left="0"/>
        <w:jc w:val="both"/>
      </w:pPr>
      <w:r>
        <w:rPr>
          <w:rFonts w:ascii="Times New Roman"/>
          <w:b w:val="false"/>
          <w:i w:val="false"/>
          <w:color w:val="000000"/>
          <w:sz w:val="28"/>
        </w:rPr>
        <w:t>
      2) бег. Формирование навыков бега с выполнением определенных заданий: в колонне по одному, друг за другом, на носочках, координирование движения рук и ног, соблюдая интервал, меняя направление, по кругу, с остановкой, "змейкой", обходя предметы, бега с одной стороны площадки на другую и так далее;</w:t>
      </w:r>
    </w:p>
    <w:bookmarkEnd w:id="678"/>
    <w:bookmarkStart w:name="z16163" w:id="679"/>
    <w:p>
      <w:pPr>
        <w:spacing w:after="0"/>
        <w:ind w:left="0"/>
        <w:jc w:val="both"/>
      </w:pPr>
      <w:r>
        <w:rPr>
          <w:rFonts w:ascii="Times New Roman"/>
          <w:b w:val="false"/>
          <w:i w:val="false"/>
          <w:color w:val="000000"/>
          <w:sz w:val="28"/>
        </w:rPr>
        <w:t>
      3) прыжки. Формирование техники прыжка в длину с места, в плоский обруч, лежащий на земле; через предмет высотой 5–10 сантиметров, прыжки вверх с касанием предмета головой на двух ногах, продвигаясь вперед на расстояние 2–3 метра;</w:t>
      </w:r>
    </w:p>
    <w:bookmarkEnd w:id="679"/>
    <w:bookmarkStart w:name="z16164" w:id="680"/>
    <w:p>
      <w:pPr>
        <w:spacing w:after="0"/>
        <w:ind w:left="0"/>
        <w:jc w:val="both"/>
      </w:pPr>
      <w:r>
        <w:rPr>
          <w:rFonts w:ascii="Times New Roman"/>
          <w:b w:val="false"/>
          <w:i w:val="false"/>
          <w:color w:val="000000"/>
          <w:sz w:val="28"/>
        </w:rPr>
        <w:t>
      4) метание, бросание, ловля. Формирование навыков катания мячей друг другу с расстояния 1,5–2 метра в положении сидя, ноги врозь, катание мячей в ворота, бросание мяча двумя руками от груди, двумя руками вверх, вниз об пол (землю), ловля мяча. Метание в горизонтальную цель, вдаль, метание в вертикальную цель правой и левой рукой;</w:t>
      </w:r>
    </w:p>
    <w:bookmarkEnd w:id="680"/>
    <w:bookmarkStart w:name="z16165" w:id="681"/>
    <w:p>
      <w:pPr>
        <w:spacing w:after="0"/>
        <w:ind w:left="0"/>
        <w:jc w:val="both"/>
      </w:pPr>
      <w:r>
        <w:rPr>
          <w:rFonts w:ascii="Times New Roman"/>
          <w:b w:val="false"/>
          <w:i w:val="false"/>
          <w:color w:val="000000"/>
          <w:sz w:val="28"/>
        </w:rPr>
        <w:t>
      5) ползание, лазанье. Формирование навыков ползания в прямом направлении на расстояние 4–6 метров, "змейкой", между расставленными предметами, по доске, положенной на пол, под веревку, дугу, высотой 40 см, по наклонной доске, через бревно; перелезать через бревно, ползать между ножками стула, лазание по наклонной лестнице, влезание на гимнастическую стенку и спуск;</w:t>
      </w:r>
    </w:p>
    <w:bookmarkEnd w:id="681"/>
    <w:bookmarkStart w:name="z16166" w:id="682"/>
    <w:p>
      <w:pPr>
        <w:spacing w:after="0"/>
        <w:ind w:left="0"/>
        <w:jc w:val="both"/>
      </w:pPr>
      <w:r>
        <w:rPr>
          <w:rFonts w:ascii="Times New Roman"/>
          <w:b w:val="false"/>
          <w:i w:val="false"/>
          <w:color w:val="000000"/>
          <w:sz w:val="28"/>
        </w:rPr>
        <w:t>
      6) равновесие. Формирование навыков ходьбы по наклонной доске (20-30 сантиметров), по бревну, сохраняя равновесие; ходьба по дощечкам, положенным на расстоянии 10 см. одна от другой;</w:t>
      </w:r>
    </w:p>
    <w:bookmarkEnd w:id="682"/>
    <w:bookmarkStart w:name="z16167" w:id="683"/>
    <w:p>
      <w:pPr>
        <w:spacing w:after="0"/>
        <w:ind w:left="0"/>
        <w:jc w:val="both"/>
      </w:pPr>
      <w:r>
        <w:rPr>
          <w:rFonts w:ascii="Times New Roman"/>
          <w:b w:val="false"/>
          <w:i w:val="false"/>
          <w:color w:val="000000"/>
          <w:sz w:val="28"/>
        </w:rPr>
        <w:t>
      7) перестроение. Формирование навыков построения в круг, небольшими группами и всей группой (с помощью педагога, по зрительным ориентирам).</w:t>
      </w:r>
    </w:p>
    <w:bookmarkEnd w:id="683"/>
    <w:bookmarkStart w:name="z16168" w:id="684"/>
    <w:p>
      <w:pPr>
        <w:spacing w:after="0"/>
        <w:ind w:left="0"/>
        <w:jc w:val="both"/>
      </w:pPr>
      <w:r>
        <w:rPr>
          <w:rFonts w:ascii="Times New Roman"/>
          <w:b w:val="false"/>
          <w:i w:val="false"/>
          <w:color w:val="000000"/>
          <w:sz w:val="28"/>
        </w:rPr>
        <w:t>
      Спортивные упражнения:</w:t>
      </w:r>
    </w:p>
    <w:bookmarkEnd w:id="684"/>
    <w:bookmarkStart w:name="z16169" w:id="685"/>
    <w:p>
      <w:pPr>
        <w:spacing w:after="0"/>
        <w:ind w:left="0"/>
        <w:jc w:val="both"/>
      </w:pPr>
      <w:r>
        <w:rPr>
          <w:rFonts w:ascii="Times New Roman"/>
          <w:b w:val="false"/>
          <w:i w:val="false"/>
          <w:color w:val="000000"/>
          <w:sz w:val="28"/>
        </w:rPr>
        <w:t>
      1) катание на санках. Формирование умений катания с невысокой горки друг друга;</w:t>
      </w:r>
    </w:p>
    <w:bookmarkEnd w:id="685"/>
    <w:bookmarkStart w:name="z16170" w:id="686"/>
    <w:p>
      <w:pPr>
        <w:spacing w:after="0"/>
        <w:ind w:left="0"/>
        <w:jc w:val="both"/>
      </w:pPr>
      <w:r>
        <w:rPr>
          <w:rFonts w:ascii="Times New Roman"/>
          <w:b w:val="false"/>
          <w:i w:val="false"/>
          <w:color w:val="000000"/>
          <w:sz w:val="28"/>
        </w:rPr>
        <w:t>
      2) скольжение. Формирование умений скольжения по ледяным дорожкам с поддержкой взрослых;</w:t>
      </w:r>
    </w:p>
    <w:bookmarkEnd w:id="686"/>
    <w:bookmarkStart w:name="z16171" w:id="687"/>
    <w:p>
      <w:pPr>
        <w:spacing w:after="0"/>
        <w:ind w:left="0"/>
        <w:jc w:val="both"/>
      </w:pPr>
      <w:r>
        <w:rPr>
          <w:rFonts w:ascii="Times New Roman"/>
          <w:b w:val="false"/>
          <w:i w:val="false"/>
          <w:color w:val="000000"/>
          <w:sz w:val="28"/>
        </w:rPr>
        <w:t>
      3) катание на велосипеде. Формирование навыков езды на трехколесном велосипеде;</w:t>
      </w:r>
    </w:p>
    <w:bookmarkEnd w:id="687"/>
    <w:bookmarkStart w:name="z16172" w:id="688"/>
    <w:p>
      <w:pPr>
        <w:spacing w:after="0"/>
        <w:ind w:left="0"/>
        <w:jc w:val="both"/>
      </w:pPr>
      <w:r>
        <w:rPr>
          <w:rFonts w:ascii="Times New Roman"/>
          <w:b w:val="false"/>
          <w:i w:val="false"/>
          <w:color w:val="000000"/>
          <w:sz w:val="28"/>
        </w:rPr>
        <w:t>
      4) подготовка к плаванию. Формирование навыков вхождения и погружения в воду, игры в воде.</w:t>
      </w:r>
    </w:p>
    <w:bookmarkEnd w:id="688"/>
    <w:bookmarkStart w:name="z16173" w:id="689"/>
    <w:p>
      <w:pPr>
        <w:spacing w:after="0"/>
        <w:ind w:left="0"/>
        <w:jc w:val="both"/>
      </w:pPr>
      <w:r>
        <w:rPr>
          <w:rFonts w:ascii="Times New Roman"/>
          <w:b w:val="false"/>
          <w:i w:val="false"/>
          <w:color w:val="000000"/>
          <w:sz w:val="28"/>
        </w:rPr>
        <w:t>
      Закаливание, оздоровительная работа.</w:t>
      </w:r>
    </w:p>
    <w:bookmarkEnd w:id="689"/>
    <w:bookmarkStart w:name="z16174" w:id="690"/>
    <w:p>
      <w:pPr>
        <w:spacing w:after="0"/>
        <w:ind w:left="0"/>
        <w:jc w:val="both"/>
      </w:pPr>
      <w:r>
        <w:rPr>
          <w:rFonts w:ascii="Times New Roman"/>
          <w:b w:val="false"/>
          <w:i w:val="false"/>
          <w:color w:val="000000"/>
          <w:sz w:val="28"/>
        </w:rPr>
        <w:t>
      Проведение закаливающих процедур. Проведение дыхательной гимнастики.</w:t>
      </w:r>
    </w:p>
    <w:bookmarkEnd w:id="690"/>
    <w:bookmarkStart w:name="z16175" w:id="691"/>
    <w:p>
      <w:pPr>
        <w:spacing w:after="0"/>
        <w:ind w:left="0"/>
        <w:jc w:val="both"/>
      </w:pPr>
      <w:r>
        <w:rPr>
          <w:rFonts w:ascii="Times New Roman"/>
          <w:b w:val="false"/>
          <w:i w:val="false"/>
          <w:color w:val="000000"/>
          <w:sz w:val="28"/>
        </w:rPr>
        <w:t>
      Ожидаемые результаты:</w:t>
      </w:r>
    </w:p>
    <w:bookmarkEnd w:id="691"/>
    <w:bookmarkStart w:name="z16176" w:id="692"/>
    <w:p>
      <w:pPr>
        <w:spacing w:after="0"/>
        <w:ind w:left="0"/>
        <w:jc w:val="both"/>
      </w:pPr>
      <w:r>
        <w:rPr>
          <w:rFonts w:ascii="Times New Roman"/>
          <w:b w:val="false"/>
          <w:i w:val="false"/>
          <w:color w:val="000000"/>
          <w:sz w:val="28"/>
        </w:rPr>
        <w:t>
      умеет выполнять физические упражнения, имитируя движения животных;</w:t>
      </w:r>
    </w:p>
    <w:bookmarkEnd w:id="692"/>
    <w:bookmarkStart w:name="z16177" w:id="693"/>
    <w:p>
      <w:pPr>
        <w:spacing w:after="0"/>
        <w:ind w:left="0"/>
        <w:jc w:val="both"/>
      </w:pPr>
      <w:r>
        <w:rPr>
          <w:rFonts w:ascii="Times New Roman"/>
          <w:b w:val="false"/>
          <w:i w:val="false"/>
          <w:color w:val="000000"/>
          <w:sz w:val="28"/>
        </w:rPr>
        <w:t>
      выполняет основные виды движений;</w:t>
      </w:r>
    </w:p>
    <w:bookmarkEnd w:id="693"/>
    <w:bookmarkStart w:name="z16178" w:id="694"/>
    <w:p>
      <w:pPr>
        <w:spacing w:after="0"/>
        <w:ind w:left="0"/>
        <w:jc w:val="both"/>
      </w:pPr>
      <w:r>
        <w:rPr>
          <w:rFonts w:ascii="Times New Roman"/>
          <w:b w:val="false"/>
          <w:i w:val="false"/>
          <w:color w:val="000000"/>
          <w:sz w:val="28"/>
        </w:rPr>
        <w:t>
      умеет кататься с невысокой горки, катают друг друга;</w:t>
      </w:r>
    </w:p>
    <w:bookmarkEnd w:id="694"/>
    <w:bookmarkStart w:name="z16179" w:id="695"/>
    <w:p>
      <w:pPr>
        <w:spacing w:after="0"/>
        <w:ind w:left="0"/>
        <w:jc w:val="both"/>
      </w:pPr>
      <w:r>
        <w:rPr>
          <w:rFonts w:ascii="Times New Roman"/>
          <w:b w:val="false"/>
          <w:i w:val="false"/>
          <w:color w:val="000000"/>
          <w:sz w:val="28"/>
        </w:rPr>
        <w:t>
      владеет навыком езды на трехколесном велосипеде;</w:t>
      </w:r>
    </w:p>
    <w:bookmarkEnd w:id="695"/>
    <w:bookmarkStart w:name="z16180" w:id="696"/>
    <w:p>
      <w:pPr>
        <w:spacing w:after="0"/>
        <w:ind w:left="0"/>
        <w:jc w:val="both"/>
      </w:pPr>
      <w:r>
        <w:rPr>
          <w:rFonts w:ascii="Times New Roman"/>
          <w:b w:val="false"/>
          <w:i w:val="false"/>
          <w:color w:val="000000"/>
          <w:sz w:val="28"/>
        </w:rPr>
        <w:t>
      имеет первоначальные навыки самообслуживания, представления о здоровом образе жизни;</w:t>
      </w:r>
    </w:p>
    <w:bookmarkEnd w:id="696"/>
    <w:bookmarkStart w:name="z16181" w:id="697"/>
    <w:p>
      <w:pPr>
        <w:spacing w:after="0"/>
        <w:ind w:left="0"/>
        <w:jc w:val="both"/>
      </w:pPr>
      <w:r>
        <w:rPr>
          <w:rFonts w:ascii="Times New Roman"/>
          <w:b w:val="false"/>
          <w:i w:val="false"/>
          <w:color w:val="000000"/>
          <w:sz w:val="28"/>
        </w:rPr>
        <w:t>
      участвует в совместных подвижных играх.</w:t>
      </w:r>
    </w:p>
    <w:bookmarkEnd w:id="697"/>
    <w:bookmarkStart w:name="z16182" w:id="698"/>
    <w:p>
      <w:pPr>
        <w:spacing w:after="0"/>
        <w:ind w:left="0"/>
        <w:jc w:val="left"/>
      </w:pPr>
      <w:r>
        <w:rPr>
          <w:rFonts w:ascii="Times New Roman"/>
          <w:b/>
          <w:i w:val="false"/>
          <w:color w:val="000000"/>
        </w:rPr>
        <w:t xml:space="preserve"> Параграф 3. ІІ полугодие</w:t>
      </w:r>
    </w:p>
    <w:bookmarkEnd w:id="698"/>
    <w:bookmarkStart w:name="z16183" w:id="699"/>
    <w:p>
      <w:pPr>
        <w:spacing w:after="0"/>
        <w:ind w:left="0"/>
        <w:jc w:val="both"/>
      </w:pPr>
      <w:r>
        <w:rPr>
          <w:rFonts w:ascii="Times New Roman"/>
          <w:b w:val="false"/>
          <w:i w:val="false"/>
          <w:color w:val="000000"/>
          <w:sz w:val="28"/>
        </w:rPr>
        <w:t>
      84. Физическая культура.</w:t>
      </w:r>
    </w:p>
    <w:bookmarkEnd w:id="699"/>
    <w:bookmarkStart w:name="z16184" w:id="700"/>
    <w:p>
      <w:pPr>
        <w:spacing w:after="0"/>
        <w:ind w:left="0"/>
        <w:jc w:val="both"/>
      </w:pPr>
      <w:r>
        <w:rPr>
          <w:rFonts w:ascii="Times New Roman"/>
          <w:b w:val="false"/>
          <w:i w:val="false"/>
          <w:color w:val="000000"/>
          <w:sz w:val="28"/>
        </w:rPr>
        <w:t>
      Общеразвивающие упражнения: поднимание рук вверх, вытягивание рук вперед, разведение в стороны, перекладывание предмета из одной руки в другую перед собой, за спиной, над головой, хлопки перед собой, над головой, за спиной. Передача друг другу мяча над головой (назад и вперед), поднимание одновременно обе ноги вверх, двигать ногами, имитируя езду на велосипеде из положения лежа на спине, наклоны вперед, влево, вправо, вперед, из положения стоя, перевороты со спины на живот и обратно. Полуприседания (2–3 раза), приседания, вынося руки вперед, опираясь руками о колени, поочередное поднимание ног, согнутых в коленях, захватывание ступнями ног мешочков с песком сидя, прыжки на двух ногах.</w:t>
      </w:r>
    </w:p>
    <w:bookmarkEnd w:id="700"/>
    <w:bookmarkStart w:name="z16185" w:id="701"/>
    <w:p>
      <w:pPr>
        <w:spacing w:after="0"/>
        <w:ind w:left="0"/>
        <w:jc w:val="both"/>
      </w:pPr>
      <w:r>
        <w:rPr>
          <w:rFonts w:ascii="Times New Roman"/>
          <w:b w:val="false"/>
          <w:i w:val="false"/>
          <w:color w:val="000000"/>
          <w:sz w:val="28"/>
        </w:rPr>
        <w:t>
      Основные движения:</w:t>
      </w:r>
    </w:p>
    <w:bookmarkEnd w:id="701"/>
    <w:bookmarkStart w:name="z16186" w:id="702"/>
    <w:p>
      <w:pPr>
        <w:spacing w:after="0"/>
        <w:ind w:left="0"/>
        <w:jc w:val="both"/>
      </w:pPr>
      <w:r>
        <w:rPr>
          <w:rFonts w:ascii="Times New Roman"/>
          <w:b w:val="false"/>
          <w:i w:val="false"/>
          <w:color w:val="000000"/>
          <w:sz w:val="28"/>
        </w:rPr>
        <w:t>
      1) ходьба. Формирование навыков ходьбы приставным шагом вперед, приставным шагом назад, с высоким подниманием колен;</w:t>
      </w:r>
    </w:p>
    <w:bookmarkEnd w:id="702"/>
    <w:bookmarkStart w:name="z16187" w:id="703"/>
    <w:p>
      <w:pPr>
        <w:spacing w:after="0"/>
        <w:ind w:left="0"/>
        <w:jc w:val="both"/>
      </w:pPr>
      <w:r>
        <w:rPr>
          <w:rFonts w:ascii="Times New Roman"/>
          <w:b w:val="false"/>
          <w:i w:val="false"/>
          <w:color w:val="000000"/>
          <w:sz w:val="28"/>
        </w:rPr>
        <w:t>
      2) бег. Формирование навыков бега в разных направлениях, в быстром (до 10 – 20 метров), непрерывно в медленном темпе (в течение 50-60 сек.);</w:t>
      </w:r>
    </w:p>
    <w:bookmarkEnd w:id="703"/>
    <w:bookmarkStart w:name="z16188" w:id="704"/>
    <w:p>
      <w:pPr>
        <w:spacing w:after="0"/>
        <w:ind w:left="0"/>
        <w:jc w:val="both"/>
      </w:pPr>
      <w:r>
        <w:rPr>
          <w:rFonts w:ascii="Times New Roman"/>
          <w:b w:val="false"/>
          <w:i w:val="false"/>
          <w:color w:val="000000"/>
          <w:sz w:val="28"/>
        </w:rPr>
        <w:t>
      3) прыжки. Формирование навыков прыжков с ноги на ногу, прямой галоп, подпрыгивание на двух ногах (ноги вместе – ноги врозь), в глубину (с высоты 15–20 сантиметров);</w:t>
      </w:r>
    </w:p>
    <w:bookmarkEnd w:id="704"/>
    <w:bookmarkStart w:name="z16189" w:id="705"/>
    <w:p>
      <w:pPr>
        <w:spacing w:after="0"/>
        <w:ind w:left="0"/>
        <w:jc w:val="both"/>
      </w:pPr>
      <w:r>
        <w:rPr>
          <w:rFonts w:ascii="Times New Roman"/>
          <w:b w:val="false"/>
          <w:i w:val="false"/>
          <w:color w:val="000000"/>
          <w:sz w:val="28"/>
        </w:rPr>
        <w:t>
      4) метание, бросание, ловля. Формирование навыков метания в горизонтальную цель, вдаль, метание в вертикальную цель правой и левой рукой, бросание мяча на расстоянии 1-1,5 метра, большого мяча двумя руками через веревку, сетку;</w:t>
      </w:r>
    </w:p>
    <w:bookmarkEnd w:id="705"/>
    <w:bookmarkStart w:name="z16190" w:id="706"/>
    <w:p>
      <w:pPr>
        <w:spacing w:after="0"/>
        <w:ind w:left="0"/>
        <w:jc w:val="both"/>
      </w:pPr>
      <w:r>
        <w:rPr>
          <w:rFonts w:ascii="Times New Roman"/>
          <w:b w:val="false"/>
          <w:i w:val="false"/>
          <w:color w:val="000000"/>
          <w:sz w:val="28"/>
        </w:rPr>
        <w:t>
      5) ползание, лазанье. Формирование навыков вползания в обруч, расположенного вертикально на полу, лазанья под дугой, влезания на гимнастическую стенку и обратно с нее;</w:t>
      </w:r>
    </w:p>
    <w:bookmarkEnd w:id="706"/>
    <w:bookmarkStart w:name="z16191" w:id="707"/>
    <w:p>
      <w:pPr>
        <w:spacing w:after="0"/>
        <w:ind w:left="0"/>
        <w:jc w:val="both"/>
      </w:pPr>
      <w:r>
        <w:rPr>
          <w:rFonts w:ascii="Times New Roman"/>
          <w:b w:val="false"/>
          <w:i w:val="false"/>
          <w:color w:val="000000"/>
          <w:sz w:val="28"/>
        </w:rPr>
        <w:t>
      6) равновесие. Формирование навыков сохранения равновесия при ходьбе по прямой дорожке, по дощечкам, по веревке;</w:t>
      </w:r>
    </w:p>
    <w:bookmarkEnd w:id="707"/>
    <w:bookmarkStart w:name="z16192" w:id="708"/>
    <w:p>
      <w:pPr>
        <w:spacing w:after="0"/>
        <w:ind w:left="0"/>
        <w:jc w:val="both"/>
      </w:pPr>
      <w:r>
        <w:rPr>
          <w:rFonts w:ascii="Times New Roman"/>
          <w:b w:val="false"/>
          <w:i w:val="false"/>
          <w:color w:val="000000"/>
          <w:sz w:val="28"/>
        </w:rPr>
        <w:t>
      7) перестроение. Формирование навыков построения в строю, находить свое место в строю, круге (по зрительным ориентирам).</w:t>
      </w:r>
    </w:p>
    <w:bookmarkEnd w:id="708"/>
    <w:bookmarkStart w:name="z16193" w:id="709"/>
    <w:p>
      <w:pPr>
        <w:spacing w:after="0"/>
        <w:ind w:left="0"/>
        <w:jc w:val="both"/>
      </w:pPr>
      <w:r>
        <w:rPr>
          <w:rFonts w:ascii="Times New Roman"/>
          <w:b w:val="false"/>
          <w:i w:val="false"/>
          <w:color w:val="000000"/>
          <w:sz w:val="28"/>
        </w:rPr>
        <w:t>
      Спортивные упражнения:</w:t>
      </w:r>
    </w:p>
    <w:bookmarkEnd w:id="709"/>
    <w:bookmarkStart w:name="z16194" w:id="710"/>
    <w:p>
      <w:pPr>
        <w:spacing w:after="0"/>
        <w:ind w:left="0"/>
        <w:jc w:val="both"/>
      </w:pPr>
      <w:r>
        <w:rPr>
          <w:rFonts w:ascii="Times New Roman"/>
          <w:b w:val="false"/>
          <w:i w:val="false"/>
          <w:color w:val="000000"/>
          <w:sz w:val="28"/>
        </w:rPr>
        <w:t>
      1) катание на санках. Формирование умений катания с невысокой горки, друг друга;</w:t>
      </w:r>
    </w:p>
    <w:bookmarkEnd w:id="710"/>
    <w:bookmarkStart w:name="z16195" w:id="711"/>
    <w:p>
      <w:pPr>
        <w:spacing w:after="0"/>
        <w:ind w:left="0"/>
        <w:jc w:val="both"/>
      </w:pPr>
      <w:r>
        <w:rPr>
          <w:rFonts w:ascii="Times New Roman"/>
          <w:b w:val="false"/>
          <w:i w:val="false"/>
          <w:color w:val="000000"/>
          <w:sz w:val="28"/>
        </w:rPr>
        <w:t>
      2) катание на велосипеде. Совершенствование навыков езды на трехколесном велосипеде;</w:t>
      </w:r>
    </w:p>
    <w:bookmarkEnd w:id="711"/>
    <w:bookmarkStart w:name="z16196" w:id="712"/>
    <w:p>
      <w:pPr>
        <w:spacing w:after="0"/>
        <w:ind w:left="0"/>
        <w:jc w:val="both"/>
      </w:pPr>
      <w:r>
        <w:rPr>
          <w:rFonts w:ascii="Times New Roman"/>
          <w:b w:val="false"/>
          <w:i w:val="false"/>
          <w:color w:val="000000"/>
          <w:sz w:val="28"/>
        </w:rPr>
        <w:t>
      3) подготовка к плаванию. Формирование навыков вхождения и погружения в воду, игр в воде.</w:t>
      </w:r>
    </w:p>
    <w:bookmarkEnd w:id="712"/>
    <w:bookmarkStart w:name="z16197" w:id="713"/>
    <w:p>
      <w:pPr>
        <w:spacing w:after="0"/>
        <w:ind w:left="0"/>
        <w:jc w:val="both"/>
      </w:pPr>
      <w:r>
        <w:rPr>
          <w:rFonts w:ascii="Times New Roman"/>
          <w:b w:val="false"/>
          <w:i w:val="false"/>
          <w:color w:val="000000"/>
          <w:sz w:val="28"/>
        </w:rPr>
        <w:t>
      Самостоятельная двигательная активность.</w:t>
      </w:r>
    </w:p>
    <w:bookmarkEnd w:id="713"/>
    <w:bookmarkStart w:name="z16198" w:id="714"/>
    <w:p>
      <w:pPr>
        <w:spacing w:after="0"/>
        <w:ind w:left="0"/>
        <w:jc w:val="both"/>
      </w:pPr>
      <w:r>
        <w:rPr>
          <w:rFonts w:ascii="Times New Roman"/>
          <w:b w:val="false"/>
          <w:i w:val="false"/>
          <w:color w:val="000000"/>
          <w:sz w:val="28"/>
        </w:rPr>
        <w:t>
      Поддерживание интереса к самостоятельной двигательной деятельности, к использованию имеющегося физкультурного оборудования и инвентаря.</w:t>
      </w:r>
    </w:p>
    <w:bookmarkEnd w:id="714"/>
    <w:bookmarkStart w:name="z16199" w:id="715"/>
    <w:p>
      <w:pPr>
        <w:spacing w:after="0"/>
        <w:ind w:left="0"/>
        <w:jc w:val="both"/>
      </w:pPr>
      <w:r>
        <w:rPr>
          <w:rFonts w:ascii="Times New Roman"/>
          <w:b w:val="false"/>
          <w:i w:val="false"/>
          <w:color w:val="000000"/>
          <w:sz w:val="28"/>
        </w:rPr>
        <w:t>
      Закаливание, оздоровительная работа.</w:t>
      </w:r>
    </w:p>
    <w:bookmarkEnd w:id="715"/>
    <w:bookmarkStart w:name="z16200" w:id="716"/>
    <w:p>
      <w:pPr>
        <w:spacing w:after="0"/>
        <w:ind w:left="0"/>
        <w:jc w:val="both"/>
      </w:pPr>
      <w:r>
        <w:rPr>
          <w:rFonts w:ascii="Times New Roman"/>
          <w:b w:val="false"/>
          <w:i w:val="false"/>
          <w:color w:val="000000"/>
          <w:sz w:val="28"/>
        </w:rPr>
        <w:t>
      Проведение закаливающих процедур, гимнастики и массажа. Обеспечение ежедневного пребывания детей на воздухе в соответствии с режимом дня.</w:t>
      </w:r>
    </w:p>
    <w:bookmarkEnd w:id="716"/>
    <w:bookmarkStart w:name="z16201" w:id="717"/>
    <w:p>
      <w:pPr>
        <w:spacing w:after="0"/>
        <w:ind w:left="0"/>
        <w:jc w:val="both"/>
      </w:pPr>
      <w:r>
        <w:rPr>
          <w:rFonts w:ascii="Times New Roman"/>
          <w:b w:val="false"/>
          <w:i w:val="false"/>
          <w:color w:val="000000"/>
          <w:sz w:val="28"/>
        </w:rPr>
        <w:t>
      Формирование навыков:</w:t>
      </w:r>
    </w:p>
    <w:bookmarkEnd w:id="717"/>
    <w:bookmarkStart w:name="z16202" w:id="718"/>
    <w:p>
      <w:pPr>
        <w:spacing w:after="0"/>
        <w:ind w:left="0"/>
        <w:jc w:val="both"/>
      </w:pPr>
      <w:r>
        <w:rPr>
          <w:rFonts w:ascii="Times New Roman"/>
          <w:b w:val="false"/>
          <w:i w:val="false"/>
          <w:color w:val="000000"/>
          <w:sz w:val="28"/>
        </w:rPr>
        <w:t>
      1) выполнения культурно-гигиенических процедур;</w:t>
      </w:r>
    </w:p>
    <w:bookmarkEnd w:id="718"/>
    <w:bookmarkStart w:name="z16203" w:id="719"/>
    <w:p>
      <w:pPr>
        <w:spacing w:after="0"/>
        <w:ind w:left="0"/>
        <w:jc w:val="both"/>
      </w:pPr>
      <w:r>
        <w:rPr>
          <w:rFonts w:ascii="Times New Roman"/>
          <w:b w:val="false"/>
          <w:i w:val="false"/>
          <w:color w:val="000000"/>
          <w:sz w:val="28"/>
        </w:rPr>
        <w:t>
      2) выполнения приемов закаливания с помощью взрослого.</w:t>
      </w:r>
    </w:p>
    <w:bookmarkEnd w:id="719"/>
    <w:bookmarkStart w:name="z16204" w:id="720"/>
    <w:p>
      <w:pPr>
        <w:spacing w:after="0"/>
        <w:ind w:left="0"/>
        <w:jc w:val="both"/>
      </w:pPr>
      <w:r>
        <w:rPr>
          <w:rFonts w:ascii="Times New Roman"/>
          <w:b w:val="false"/>
          <w:i w:val="false"/>
          <w:color w:val="000000"/>
          <w:sz w:val="28"/>
        </w:rPr>
        <w:t xml:space="preserve">
      Ожидаемые результаты: </w:t>
      </w:r>
    </w:p>
    <w:bookmarkEnd w:id="720"/>
    <w:bookmarkStart w:name="z16205" w:id="721"/>
    <w:p>
      <w:pPr>
        <w:spacing w:after="0"/>
        <w:ind w:left="0"/>
        <w:jc w:val="both"/>
      </w:pPr>
      <w:r>
        <w:rPr>
          <w:rFonts w:ascii="Times New Roman"/>
          <w:b w:val="false"/>
          <w:i w:val="false"/>
          <w:color w:val="000000"/>
          <w:sz w:val="28"/>
        </w:rPr>
        <w:t>
      выполняет основные движения;</w:t>
      </w:r>
    </w:p>
    <w:bookmarkEnd w:id="721"/>
    <w:bookmarkStart w:name="z16206" w:id="722"/>
    <w:p>
      <w:pPr>
        <w:spacing w:after="0"/>
        <w:ind w:left="0"/>
        <w:jc w:val="both"/>
      </w:pPr>
      <w:r>
        <w:rPr>
          <w:rFonts w:ascii="Times New Roman"/>
          <w:b w:val="false"/>
          <w:i w:val="false"/>
          <w:color w:val="000000"/>
          <w:sz w:val="28"/>
        </w:rPr>
        <w:t>
      перестраивается в колонну по одному, в круг, находит свое место в строю;</w:t>
      </w:r>
    </w:p>
    <w:bookmarkEnd w:id="722"/>
    <w:bookmarkStart w:name="z16207" w:id="723"/>
    <w:p>
      <w:pPr>
        <w:spacing w:after="0"/>
        <w:ind w:left="0"/>
        <w:jc w:val="both"/>
      </w:pPr>
      <w:r>
        <w:rPr>
          <w:rFonts w:ascii="Times New Roman"/>
          <w:b w:val="false"/>
          <w:i w:val="false"/>
          <w:color w:val="000000"/>
          <w:sz w:val="28"/>
        </w:rPr>
        <w:t>
      принимает нужное исходное положение, соблюдает последовательность выполнения;</w:t>
      </w:r>
    </w:p>
    <w:bookmarkEnd w:id="723"/>
    <w:bookmarkStart w:name="z16208" w:id="724"/>
    <w:p>
      <w:pPr>
        <w:spacing w:after="0"/>
        <w:ind w:left="0"/>
        <w:jc w:val="both"/>
      </w:pPr>
      <w:r>
        <w:rPr>
          <w:rFonts w:ascii="Times New Roman"/>
          <w:b w:val="false"/>
          <w:i w:val="false"/>
          <w:color w:val="000000"/>
          <w:sz w:val="28"/>
        </w:rPr>
        <w:t>
      катается с невысокой горки; катают друг друга;</w:t>
      </w:r>
    </w:p>
    <w:bookmarkEnd w:id="724"/>
    <w:bookmarkStart w:name="z16209" w:id="725"/>
    <w:p>
      <w:pPr>
        <w:spacing w:after="0"/>
        <w:ind w:left="0"/>
        <w:jc w:val="both"/>
      </w:pPr>
      <w:r>
        <w:rPr>
          <w:rFonts w:ascii="Times New Roman"/>
          <w:b w:val="false"/>
          <w:i w:val="false"/>
          <w:color w:val="000000"/>
          <w:sz w:val="28"/>
        </w:rPr>
        <w:t xml:space="preserve">
      умеет кататься на трехколесном велосипеде, погружается в воду, играет в воде; </w:t>
      </w:r>
    </w:p>
    <w:bookmarkEnd w:id="725"/>
    <w:bookmarkStart w:name="z16210" w:id="726"/>
    <w:p>
      <w:pPr>
        <w:spacing w:after="0"/>
        <w:ind w:left="0"/>
        <w:jc w:val="both"/>
      </w:pPr>
      <w:r>
        <w:rPr>
          <w:rFonts w:ascii="Times New Roman"/>
          <w:b w:val="false"/>
          <w:i w:val="false"/>
          <w:color w:val="000000"/>
          <w:sz w:val="28"/>
        </w:rPr>
        <w:t>
      проявляет самостоятельность при выполнении культурно-гигиенических навыков.</w:t>
      </w:r>
    </w:p>
    <w:bookmarkEnd w:id="726"/>
    <w:bookmarkStart w:name="z16211" w:id="727"/>
    <w:p>
      <w:pPr>
        <w:spacing w:after="0"/>
        <w:ind w:left="0"/>
        <w:jc w:val="left"/>
      </w:pPr>
      <w:r>
        <w:rPr>
          <w:rFonts w:ascii="Times New Roman"/>
          <w:b/>
          <w:i w:val="false"/>
          <w:color w:val="000000"/>
        </w:rPr>
        <w:t xml:space="preserve"> Параграф 4. Образовательная область "Коммуникация"</w:t>
      </w:r>
    </w:p>
    <w:bookmarkEnd w:id="727"/>
    <w:bookmarkStart w:name="z16212" w:id="728"/>
    <w:p>
      <w:pPr>
        <w:spacing w:after="0"/>
        <w:ind w:left="0"/>
        <w:jc w:val="both"/>
      </w:pPr>
      <w:r>
        <w:rPr>
          <w:rFonts w:ascii="Times New Roman"/>
          <w:b w:val="false"/>
          <w:i w:val="false"/>
          <w:color w:val="000000"/>
          <w:sz w:val="28"/>
        </w:rPr>
        <w:t>
      85.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казахский язык (в группах с русским языком обучения).</w:t>
      </w:r>
    </w:p>
    <w:bookmarkEnd w:id="728"/>
    <w:bookmarkStart w:name="z16213" w:id="729"/>
    <w:p>
      <w:pPr>
        <w:spacing w:after="0"/>
        <w:ind w:left="0"/>
        <w:jc w:val="both"/>
      </w:pPr>
      <w:r>
        <w:rPr>
          <w:rFonts w:ascii="Times New Roman"/>
          <w:b w:val="false"/>
          <w:i w:val="false"/>
          <w:color w:val="000000"/>
          <w:sz w:val="28"/>
        </w:rPr>
        <w:t>
      86. Целью является развитие коммуникативных навыков и овладение речью для общения в социуме с применением инновационных методик и технологий.</w:t>
      </w:r>
    </w:p>
    <w:bookmarkEnd w:id="729"/>
    <w:bookmarkStart w:name="z16214" w:id="730"/>
    <w:p>
      <w:pPr>
        <w:spacing w:after="0"/>
        <w:ind w:left="0"/>
        <w:jc w:val="both"/>
      </w:pPr>
      <w:r>
        <w:rPr>
          <w:rFonts w:ascii="Times New Roman"/>
          <w:b w:val="false"/>
          <w:i w:val="false"/>
          <w:color w:val="000000"/>
          <w:sz w:val="28"/>
        </w:rPr>
        <w:t>
      87. Задачи:</w:t>
      </w:r>
    </w:p>
    <w:bookmarkEnd w:id="730"/>
    <w:bookmarkStart w:name="z16215" w:id="731"/>
    <w:p>
      <w:pPr>
        <w:spacing w:after="0"/>
        <w:ind w:left="0"/>
        <w:jc w:val="both"/>
      </w:pPr>
      <w:r>
        <w:rPr>
          <w:rFonts w:ascii="Times New Roman"/>
          <w:b w:val="false"/>
          <w:i w:val="false"/>
          <w:color w:val="000000"/>
          <w:sz w:val="28"/>
        </w:rPr>
        <w:t>
      формирование потребности высказываться самостоятельно;</w:t>
      </w:r>
    </w:p>
    <w:bookmarkEnd w:id="731"/>
    <w:bookmarkStart w:name="z16216" w:id="732"/>
    <w:p>
      <w:pPr>
        <w:spacing w:after="0"/>
        <w:ind w:left="0"/>
        <w:jc w:val="both"/>
      </w:pPr>
      <w:r>
        <w:rPr>
          <w:rFonts w:ascii="Times New Roman"/>
          <w:b w:val="false"/>
          <w:i w:val="false"/>
          <w:color w:val="000000"/>
          <w:sz w:val="28"/>
        </w:rPr>
        <w:t xml:space="preserve">
      развивать устную речь в различных формах и видах детской деятельности; </w:t>
      </w:r>
    </w:p>
    <w:bookmarkEnd w:id="732"/>
    <w:bookmarkStart w:name="z16217" w:id="733"/>
    <w:p>
      <w:pPr>
        <w:spacing w:after="0"/>
        <w:ind w:left="0"/>
        <w:jc w:val="both"/>
      </w:pPr>
      <w:r>
        <w:rPr>
          <w:rFonts w:ascii="Times New Roman"/>
          <w:b w:val="false"/>
          <w:i w:val="false"/>
          <w:color w:val="000000"/>
          <w:sz w:val="28"/>
        </w:rPr>
        <w:t>
      развивать литературную речь;</w:t>
      </w:r>
    </w:p>
    <w:bookmarkEnd w:id="733"/>
    <w:bookmarkStart w:name="z16218" w:id="734"/>
    <w:p>
      <w:pPr>
        <w:spacing w:after="0"/>
        <w:ind w:left="0"/>
        <w:jc w:val="both"/>
      </w:pPr>
      <w:r>
        <w:rPr>
          <w:rFonts w:ascii="Times New Roman"/>
          <w:b w:val="false"/>
          <w:i w:val="false"/>
          <w:color w:val="000000"/>
          <w:sz w:val="28"/>
        </w:rPr>
        <w:t>
      обогащать словарный запас путем применения дидактических и развивающих игр и упражнений;</w:t>
      </w:r>
    </w:p>
    <w:bookmarkEnd w:id="734"/>
    <w:bookmarkStart w:name="z16219" w:id="735"/>
    <w:p>
      <w:pPr>
        <w:spacing w:after="0"/>
        <w:ind w:left="0"/>
        <w:jc w:val="both"/>
      </w:pPr>
      <w:r>
        <w:rPr>
          <w:rFonts w:ascii="Times New Roman"/>
          <w:b w:val="false"/>
          <w:i w:val="false"/>
          <w:color w:val="000000"/>
          <w:sz w:val="28"/>
        </w:rPr>
        <w:t>
      приобщать к словесному искусству;</w:t>
      </w:r>
    </w:p>
    <w:bookmarkEnd w:id="735"/>
    <w:bookmarkStart w:name="z16220" w:id="736"/>
    <w:p>
      <w:pPr>
        <w:spacing w:after="0"/>
        <w:ind w:left="0"/>
        <w:jc w:val="both"/>
      </w:pPr>
      <w:r>
        <w:rPr>
          <w:rFonts w:ascii="Times New Roman"/>
          <w:b w:val="false"/>
          <w:i w:val="false"/>
          <w:color w:val="000000"/>
          <w:sz w:val="28"/>
        </w:rPr>
        <w:t>
      знакомство с культурой, обычаями и традициями народа Казахстана;</w:t>
      </w:r>
    </w:p>
    <w:bookmarkEnd w:id="736"/>
    <w:bookmarkStart w:name="z16221" w:id="737"/>
    <w:p>
      <w:pPr>
        <w:spacing w:after="0"/>
        <w:ind w:left="0"/>
        <w:jc w:val="both"/>
      </w:pPr>
      <w:r>
        <w:rPr>
          <w:rFonts w:ascii="Times New Roman"/>
          <w:b w:val="false"/>
          <w:i w:val="false"/>
          <w:color w:val="000000"/>
          <w:sz w:val="28"/>
        </w:rPr>
        <w:t>
      воспитывать культуру общения, художественное восприятие и эстетический вкус.</w:t>
      </w:r>
    </w:p>
    <w:bookmarkEnd w:id="737"/>
    <w:bookmarkStart w:name="z16222" w:id="738"/>
    <w:p>
      <w:pPr>
        <w:spacing w:after="0"/>
        <w:ind w:left="0"/>
        <w:jc w:val="left"/>
      </w:pPr>
      <w:r>
        <w:rPr>
          <w:rFonts w:ascii="Times New Roman"/>
          <w:b/>
          <w:i w:val="false"/>
          <w:color w:val="000000"/>
        </w:rPr>
        <w:t xml:space="preserve"> Параграф 5. І полугодие</w:t>
      </w:r>
    </w:p>
    <w:bookmarkEnd w:id="738"/>
    <w:bookmarkStart w:name="z16223" w:id="739"/>
    <w:p>
      <w:pPr>
        <w:spacing w:after="0"/>
        <w:ind w:left="0"/>
        <w:jc w:val="both"/>
      </w:pPr>
      <w:r>
        <w:rPr>
          <w:rFonts w:ascii="Times New Roman"/>
          <w:b w:val="false"/>
          <w:i w:val="false"/>
          <w:color w:val="000000"/>
          <w:sz w:val="28"/>
        </w:rPr>
        <w:t>
      88. Развитие речи.</w:t>
      </w:r>
    </w:p>
    <w:bookmarkEnd w:id="739"/>
    <w:bookmarkStart w:name="z16224" w:id="740"/>
    <w:p>
      <w:pPr>
        <w:spacing w:after="0"/>
        <w:ind w:left="0"/>
        <w:jc w:val="both"/>
      </w:pPr>
      <w:r>
        <w:rPr>
          <w:rFonts w:ascii="Times New Roman"/>
          <w:b w:val="false"/>
          <w:i w:val="false"/>
          <w:color w:val="000000"/>
          <w:sz w:val="28"/>
        </w:rPr>
        <w:t>
      Звуковая культура речи.</w:t>
      </w:r>
    </w:p>
    <w:bookmarkEnd w:id="740"/>
    <w:bookmarkStart w:name="z16225" w:id="741"/>
    <w:p>
      <w:pPr>
        <w:spacing w:after="0"/>
        <w:ind w:left="0"/>
        <w:jc w:val="both"/>
      </w:pPr>
      <w:r>
        <w:rPr>
          <w:rFonts w:ascii="Times New Roman"/>
          <w:b w:val="false"/>
          <w:i w:val="false"/>
          <w:color w:val="000000"/>
          <w:sz w:val="28"/>
        </w:rPr>
        <w:t>
      Формирование навыков:</w:t>
      </w:r>
    </w:p>
    <w:bookmarkEnd w:id="741"/>
    <w:bookmarkStart w:name="z16226" w:id="742"/>
    <w:p>
      <w:pPr>
        <w:spacing w:after="0"/>
        <w:ind w:left="0"/>
        <w:jc w:val="both"/>
      </w:pPr>
      <w:r>
        <w:rPr>
          <w:rFonts w:ascii="Times New Roman"/>
          <w:b w:val="false"/>
          <w:i w:val="false"/>
          <w:color w:val="000000"/>
          <w:sz w:val="28"/>
        </w:rPr>
        <w:t>
      1) произношения гласных (а, у, и, о, э) и некоторые согласных звуков: (п-б, т-д, к-г, ф-в, с-з-ц);</w:t>
      </w:r>
    </w:p>
    <w:bookmarkEnd w:id="742"/>
    <w:bookmarkStart w:name="z16227" w:id="743"/>
    <w:p>
      <w:pPr>
        <w:spacing w:after="0"/>
        <w:ind w:left="0"/>
        <w:jc w:val="both"/>
      </w:pPr>
      <w:r>
        <w:rPr>
          <w:rFonts w:ascii="Times New Roman"/>
          <w:b w:val="false"/>
          <w:i w:val="false"/>
          <w:color w:val="000000"/>
          <w:sz w:val="28"/>
        </w:rPr>
        <w:t>
      2) уточнения и закрепления артикуляции звуков;</w:t>
      </w:r>
    </w:p>
    <w:bookmarkEnd w:id="743"/>
    <w:bookmarkStart w:name="z16228" w:id="744"/>
    <w:p>
      <w:pPr>
        <w:spacing w:after="0"/>
        <w:ind w:left="0"/>
        <w:jc w:val="both"/>
      </w:pPr>
      <w:r>
        <w:rPr>
          <w:rFonts w:ascii="Times New Roman"/>
          <w:b w:val="false"/>
          <w:i w:val="false"/>
          <w:color w:val="000000"/>
          <w:sz w:val="28"/>
        </w:rPr>
        <w:t>
      3) развития артикуляционного аппарата.</w:t>
      </w:r>
    </w:p>
    <w:bookmarkEnd w:id="744"/>
    <w:bookmarkStart w:name="z16229" w:id="745"/>
    <w:p>
      <w:pPr>
        <w:spacing w:after="0"/>
        <w:ind w:left="0"/>
        <w:jc w:val="both"/>
      </w:pPr>
      <w:r>
        <w:rPr>
          <w:rFonts w:ascii="Times New Roman"/>
          <w:b w:val="false"/>
          <w:i w:val="false"/>
          <w:color w:val="000000"/>
          <w:sz w:val="28"/>
        </w:rPr>
        <w:t>
      Словарный запас:</w:t>
      </w:r>
    </w:p>
    <w:bookmarkEnd w:id="745"/>
    <w:bookmarkStart w:name="z16230" w:id="746"/>
    <w:p>
      <w:pPr>
        <w:spacing w:after="0"/>
        <w:ind w:left="0"/>
        <w:jc w:val="both"/>
      </w:pPr>
      <w:r>
        <w:rPr>
          <w:rFonts w:ascii="Times New Roman"/>
          <w:b w:val="false"/>
          <w:i w:val="false"/>
          <w:color w:val="000000"/>
          <w:sz w:val="28"/>
        </w:rPr>
        <w:t>
      1) расширение словарного запаса через игры и игровые упражнения;</w:t>
      </w:r>
    </w:p>
    <w:bookmarkEnd w:id="746"/>
    <w:bookmarkStart w:name="z16231" w:id="747"/>
    <w:p>
      <w:pPr>
        <w:spacing w:after="0"/>
        <w:ind w:left="0"/>
        <w:jc w:val="both"/>
      </w:pPr>
      <w:r>
        <w:rPr>
          <w:rFonts w:ascii="Times New Roman"/>
          <w:b w:val="false"/>
          <w:i w:val="false"/>
          <w:color w:val="000000"/>
          <w:sz w:val="28"/>
        </w:rPr>
        <w:t>
      2) умение различать и называть части предметов;</w:t>
      </w:r>
    </w:p>
    <w:bookmarkEnd w:id="747"/>
    <w:bookmarkStart w:name="z16232" w:id="748"/>
    <w:p>
      <w:pPr>
        <w:spacing w:after="0"/>
        <w:ind w:left="0"/>
        <w:jc w:val="both"/>
      </w:pPr>
      <w:r>
        <w:rPr>
          <w:rFonts w:ascii="Times New Roman"/>
          <w:b w:val="false"/>
          <w:i w:val="false"/>
          <w:color w:val="000000"/>
          <w:sz w:val="28"/>
        </w:rPr>
        <w:t>
      3) обогащение речи детей словами, обозначающими качество и свойства предметов;</w:t>
      </w:r>
    </w:p>
    <w:bookmarkEnd w:id="748"/>
    <w:bookmarkStart w:name="z16233" w:id="749"/>
    <w:p>
      <w:pPr>
        <w:spacing w:after="0"/>
        <w:ind w:left="0"/>
        <w:jc w:val="both"/>
      </w:pPr>
      <w:r>
        <w:rPr>
          <w:rFonts w:ascii="Times New Roman"/>
          <w:b w:val="false"/>
          <w:i w:val="false"/>
          <w:color w:val="000000"/>
          <w:sz w:val="28"/>
        </w:rPr>
        <w:t>
      4) умение группировать предметы по общим признакам (игрушки, одежда, обувь, посуда, мебель).</w:t>
      </w:r>
    </w:p>
    <w:bookmarkEnd w:id="749"/>
    <w:bookmarkStart w:name="z16234" w:id="750"/>
    <w:p>
      <w:pPr>
        <w:spacing w:after="0"/>
        <w:ind w:left="0"/>
        <w:jc w:val="both"/>
      </w:pPr>
      <w:r>
        <w:rPr>
          <w:rFonts w:ascii="Times New Roman"/>
          <w:b w:val="false"/>
          <w:i w:val="false"/>
          <w:color w:val="000000"/>
          <w:sz w:val="28"/>
        </w:rPr>
        <w:t>
      Грамматический строй речи:</w:t>
      </w:r>
    </w:p>
    <w:bookmarkEnd w:id="750"/>
    <w:bookmarkStart w:name="z16235" w:id="751"/>
    <w:p>
      <w:pPr>
        <w:spacing w:after="0"/>
        <w:ind w:left="0"/>
        <w:jc w:val="both"/>
      </w:pPr>
      <w:r>
        <w:rPr>
          <w:rFonts w:ascii="Times New Roman"/>
          <w:b w:val="false"/>
          <w:i w:val="false"/>
          <w:color w:val="000000"/>
          <w:sz w:val="28"/>
        </w:rPr>
        <w:t>
      1) согласование слов в роде, числе, падеже;</w:t>
      </w:r>
    </w:p>
    <w:bookmarkEnd w:id="751"/>
    <w:bookmarkStart w:name="z16236" w:id="752"/>
    <w:p>
      <w:pPr>
        <w:spacing w:after="0"/>
        <w:ind w:left="0"/>
        <w:jc w:val="both"/>
      </w:pPr>
      <w:r>
        <w:rPr>
          <w:rFonts w:ascii="Times New Roman"/>
          <w:b w:val="false"/>
          <w:i w:val="false"/>
          <w:color w:val="000000"/>
          <w:sz w:val="28"/>
        </w:rPr>
        <w:t>
      2) употребление существительных с предлогами в, на, под, за, около;</w:t>
      </w:r>
    </w:p>
    <w:bookmarkEnd w:id="752"/>
    <w:bookmarkStart w:name="z16237" w:id="753"/>
    <w:p>
      <w:pPr>
        <w:spacing w:after="0"/>
        <w:ind w:left="0"/>
        <w:jc w:val="both"/>
      </w:pPr>
      <w:r>
        <w:rPr>
          <w:rFonts w:ascii="Times New Roman"/>
          <w:b w:val="false"/>
          <w:i w:val="false"/>
          <w:color w:val="000000"/>
          <w:sz w:val="28"/>
        </w:rPr>
        <w:t>
      3) употребление в речи имен существительных в единственном и множественном числе.</w:t>
      </w:r>
    </w:p>
    <w:bookmarkEnd w:id="753"/>
    <w:bookmarkStart w:name="z16238" w:id="754"/>
    <w:p>
      <w:pPr>
        <w:spacing w:after="0"/>
        <w:ind w:left="0"/>
        <w:jc w:val="both"/>
      </w:pPr>
      <w:r>
        <w:rPr>
          <w:rFonts w:ascii="Times New Roman"/>
          <w:b w:val="false"/>
          <w:i w:val="false"/>
          <w:color w:val="000000"/>
          <w:sz w:val="28"/>
        </w:rPr>
        <w:t>
      Связная речь.</w:t>
      </w:r>
    </w:p>
    <w:bookmarkEnd w:id="754"/>
    <w:bookmarkStart w:name="z16239" w:id="755"/>
    <w:p>
      <w:pPr>
        <w:spacing w:after="0"/>
        <w:ind w:left="0"/>
        <w:jc w:val="both"/>
      </w:pPr>
      <w:r>
        <w:rPr>
          <w:rFonts w:ascii="Times New Roman"/>
          <w:b w:val="false"/>
          <w:i w:val="false"/>
          <w:color w:val="000000"/>
          <w:sz w:val="28"/>
        </w:rPr>
        <w:t>
      Формирование навыков:</w:t>
      </w:r>
    </w:p>
    <w:bookmarkEnd w:id="755"/>
    <w:bookmarkStart w:name="z16240" w:id="756"/>
    <w:p>
      <w:pPr>
        <w:spacing w:after="0"/>
        <w:ind w:left="0"/>
        <w:jc w:val="both"/>
      </w:pPr>
      <w:r>
        <w:rPr>
          <w:rFonts w:ascii="Times New Roman"/>
          <w:b w:val="false"/>
          <w:i w:val="false"/>
          <w:color w:val="000000"/>
          <w:sz w:val="28"/>
        </w:rPr>
        <w:t>
      1) связной речи при рассматривании картин, предметов, наблюдений за объектами живой и неживой природы;</w:t>
      </w:r>
    </w:p>
    <w:bookmarkEnd w:id="756"/>
    <w:bookmarkStart w:name="z16241" w:id="757"/>
    <w:p>
      <w:pPr>
        <w:spacing w:after="0"/>
        <w:ind w:left="0"/>
        <w:jc w:val="both"/>
      </w:pPr>
      <w:r>
        <w:rPr>
          <w:rFonts w:ascii="Times New Roman"/>
          <w:b w:val="false"/>
          <w:i w:val="false"/>
          <w:color w:val="000000"/>
          <w:sz w:val="28"/>
        </w:rPr>
        <w:t>
      2) заучивания небольших потешек и стихотворений;</w:t>
      </w:r>
    </w:p>
    <w:bookmarkEnd w:id="757"/>
    <w:bookmarkStart w:name="z16242" w:id="758"/>
    <w:p>
      <w:pPr>
        <w:spacing w:after="0"/>
        <w:ind w:left="0"/>
        <w:jc w:val="both"/>
      </w:pPr>
      <w:r>
        <w:rPr>
          <w:rFonts w:ascii="Times New Roman"/>
          <w:b w:val="false"/>
          <w:i w:val="false"/>
          <w:color w:val="000000"/>
          <w:sz w:val="28"/>
        </w:rPr>
        <w:t>
      3) слушания и понимания речи взрослого;</w:t>
      </w:r>
    </w:p>
    <w:bookmarkEnd w:id="758"/>
    <w:bookmarkStart w:name="z16243" w:id="759"/>
    <w:p>
      <w:pPr>
        <w:spacing w:after="0"/>
        <w:ind w:left="0"/>
        <w:jc w:val="both"/>
      </w:pPr>
      <w:r>
        <w:rPr>
          <w:rFonts w:ascii="Times New Roman"/>
          <w:b w:val="false"/>
          <w:i w:val="false"/>
          <w:color w:val="000000"/>
          <w:sz w:val="28"/>
        </w:rPr>
        <w:t>
      4) правильного использования соответствующих форм речевого этикета;</w:t>
      </w:r>
    </w:p>
    <w:bookmarkEnd w:id="759"/>
    <w:bookmarkStart w:name="z16244" w:id="760"/>
    <w:p>
      <w:pPr>
        <w:spacing w:after="0"/>
        <w:ind w:left="0"/>
        <w:jc w:val="both"/>
      </w:pPr>
      <w:r>
        <w:rPr>
          <w:rFonts w:ascii="Times New Roman"/>
          <w:b w:val="false"/>
          <w:i w:val="false"/>
          <w:color w:val="000000"/>
          <w:sz w:val="28"/>
        </w:rPr>
        <w:t>
      5) ведения диалога со взрослым, слушания и понимания заданных вопросов;</w:t>
      </w:r>
    </w:p>
    <w:bookmarkEnd w:id="760"/>
    <w:bookmarkStart w:name="z16245" w:id="761"/>
    <w:p>
      <w:pPr>
        <w:spacing w:after="0"/>
        <w:ind w:left="0"/>
        <w:jc w:val="both"/>
      </w:pPr>
      <w:r>
        <w:rPr>
          <w:rFonts w:ascii="Times New Roman"/>
          <w:b w:val="false"/>
          <w:i w:val="false"/>
          <w:color w:val="000000"/>
          <w:sz w:val="28"/>
        </w:rPr>
        <w:t>
      6) применение простейших приемов интонационной выразительности для характеристики персонажей;</w:t>
      </w:r>
    </w:p>
    <w:bookmarkEnd w:id="761"/>
    <w:bookmarkStart w:name="z16246" w:id="762"/>
    <w:p>
      <w:pPr>
        <w:spacing w:after="0"/>
        <w:ind w:left="0"/>
        <w:jc w:val="both"/>
      </w:pPr>
      <w:r>
        <w:rPr>
          <w:rFonts w:ascii="Times New Roman"/>
          <w:b w:val="false"/>
          <w:i w:val="false"/>
          <w:color w:val="000000"/>
          <w:sz w:val="28"/>
        </w:rPr>
        <w:t>
      7) воспитание внимания, интереса к игре с рифмой и словом;</w:t>
      </w:r>
    </w:p>
    <w:bookmarkEnd w:id="762"/>
    <w:bookmarkStart w:name="z16247" w:id="763"/>
    <w:p>
      <w:pPr>
        <w:spacing w:after="0"/>
        <w:ind w:left="0"/>
        <w:jc w:val="both"/>
      </w:pPr>
      <w:r>
        <w:rPr>
          <w:rFonts w:ascii="Times New Roman"/>
          <w:b w:val="false"/>
          <w:i w:val="false"/>
          <w:color w:val="000000"/>
          <w:sz w:val="28"/>
        </w:rPr>
        <w:t>
      8) привитие интереса, желания в обыгрывании и драматизации знакомых сказок.</w:t>
      </w:r>
    </w:p>
    <w:bookmarkEnd w:id="763"/>
    <w:bookmarkStart w:name="z16248" w:id="764"/>
    <w:p>
      <w:pPr>
        <w:spacing w:after="0"/>
        <w:ind w:left="0"/>
        <w:jc w:val="both"/>
      </w:pPr>
      <w:r>
        <w:rPr>
          <w:rFonts w:ascii="Times New Roman"/>
          <w:b w:val="false"/>
          <w:i w:val="false"/>
          <w:color w:val="000000"/>
          <w:sz w:val="28"/>
        </w:rPr>
        <w:t>
      Ожидаемые результаты:</w:t>
      </w:r>
    </w:p>
    <w:bookmarkEnd w:id="764"/>
    <w:bookmarkStart w:name="z16249" w:id="765"/>
    <w:p>
      <w:pPr>
        <w:spacing w:after="0"/>
        <w:ind w:left="0"/>
        <w:jc w:val="both"/>
      </w:pPr>
      <w:r>
        <w:rPr>
          <w:rFonts w:ascii="Times New Roman"/>
          <w:b w:val="false"/>
          <w:i w:val="false"/>
          <w:color w:val="000000"/>
          <w:sz w:val="28"/>
        </w:rPr>
        <w:t>
      произносит внятно гласные и согласные звуки;</w:t>
      </w:r>
    </w:p>
    <w:bookmarkEnd w:id="765"/>
    <w:bookmarkStart w:name="z16250" w:id="766"/>
    <w:p>
      <w:pPr>
        <w:spacing w:after="0"/>
        <w:ind w:left="0"/>
        <w:jc w:val="both"/>
      </w:pPr>
      <w:r>
        <w:rPr>
          <w:rFonts w:ascii="Times New Roman"/>
          <w:b w:val="false"/>
          <w:i w:val="false"/>
          <w:color w:val="000000"/>
          <w:sz w:val="28"/>
        </w:rPr>
        <w:t>
      имеет правильный темп речи;</w:t>
      </w:r>
    </w:p>
    <w:bookmarkEnd w:id="766"/>
    <w:bookmarkStart w:name="z16251" w:id="767"/>
    <w:p>
      <w:pPr>
        <w:spacing w:after="0"/>
        <w:ind w:left="0"/>
        <w:jc w:val="both"/>
      </w:pPr>
      <w:r>
        <w:rPr>
          <w:rFonts w:ascii="Times New Roman"/>
          <w:b w:val="false"/>
          <w:i w:val="false"/>
          <w:color w:val="000000"/>
          <w:sz w:val="28"/>
        </w:rPr>
        <w:t>
      отвечает на разнообразные вопросы, касающиеся ближайшего окружения;</w:t>
      </w:r>
    </w:p>
    <w:bookmarkEnd w:id="767"/>
    <w:bookmarkStart w:name="z16252" w:id="768"/>
    <w:p>
      <w:pPr>
        <w:spacing w:after="0"/>
        <w:ind w:left="0"/>
        <w:jc w:val="both"/>
      </w:pPr>
      <w:r>
        <w:rPr>
          <w:rFonts w:ascii="Times New Roman"/>
          <w:b w:val="false"/>
          <w:i w:val="false"/>
          <w:color w:val="000000"/>
          <w:sz w:val="28"/>
        </w:rPr>
        <w:t>
      использует все части речи; применяет необходимые слова и словосочетания;</w:t>
      </w:r>
    </w:p>
    <w:bookmarkEnd w:id="768"/>
    <w:bookmarkStart w:name="z16253" w:id="769"/>
    <w:p>
      <w:pPr>
        <w:spacing w:after="0"/>
        <w:ind w:left="0"/>
        <w:jc w:val="both"/>
      </w:pPr>
      <w:r>
        <w:rPr>
          <w:rFonts w:ascii="Times New Roman"/>
          <w:b w:val="false"/>
          <w:i w:val="false"/>
          <w:color w:val="000000"/>
          <w:sz w:val="28"/>
        </w:rPr>
        <w:t>
      согласовывает слова в роде, числе, падеже.</w:t>
      </w:r>
    </w:p>
    <w:bookmarkEnd w:id="769"/>
    <w:bookmarkStart w:name="z16254" w:id="770"/>
    <w:p>
      <w:pPr>
        <w:spacing w:after="0"/>
        <w:ind w:left="0"/>
        <w:jc w:val="both"/>
      </w:pPr>
      <w:r>
        <w:rPr>
          <w:rFonts w:ascii="Times New Roman"/>
          <w:b w:val="false"/>
          <w:i w:val="false"/>
          <w:color w:val="000000"/>
          <w:sz w:val="28"/>
        </w:rPr>
        <w:t>
      89. Художественная литература.</w:t>
      </w:r>
    </w:p>
    <w:bookmarkEnd w:id="770"/>
    <w:bookmarkStart w:name="z16255" w:id="771"/>
    <w:p>
      <w:pPr>
        <w:spacing w:after="0"/>
        <w:ind w:left="0"/>
        <w:jc w:val="both"/>
      </w:pPr>
      <w:r>
        <w:rPr>
          <w:rFonts w:ascii="Times New Roman"/>
          <w:b w:val="false"/>
          <w:i w:val="false"/>
          <w:color w:val="000000"/>
          <w:sz w:val="28"/>
        </w:rPr>
        <w:t>
      Чтение, рассказывание.</w:t>
      </w:r>
    </w:p>
    <w:bookmarkEnd w:id="771"/>
    <w:bookmarkStart w:name="z16256" w:id="772"/>
    <w:p>
      <w:pPr>
        <w:spacing w:after="0"/>
        <w:ind w:left="0"/>
        <w:jc w:val="both"/>
      </w:pPr>
      <w:r>
        <w:rPr>
          <w:rFonts w:ascii="Times New Roman"/>
          <w:b w:val="false"/>
          <w:i w:val="false"/>
          <w:color w:val="000000"/>
          <w:sz w:val="28"/>
        </w:rPr>
        <w:t>
      Обучение детей:</w:t>
      </w:r>
    </w:p>
    <w:bookmarkEnd w:id="772"/>
    <w:bookmarkStart w:name="z16257" w:id="773"/>
    <w:p>
      <w:pPr>
        <w:spacing w:after="0"/>
        <w:ind w:left="0"/>
        <w:jc w:val="both"/>
      </w:pPr>
      <w:r>
        <w:rPr>
          <w:rFonts w:ascii="Times New Roman"/>
          <w:b w:val="false"/>
          <w:i w:val="false"/>
          <w:color w:val="000000"/>
          <w:sz w:val="28"/>
        </w:rPr>
        <w:t>
      1) слушанию, пониманию содержания сказки, запоминанию образных слов;</w:t>
      </w:r>
    </w:p>
    <w:bookmarkEnd w:id="773"/>
    <w:bookmarkStart w:name="z16258" w:id="774"/>
    <w:p>
      <w:pPr>
        <w:spacing w:after="0"/>
        <w:ind w:left="0"/>
        <w:jc w:val="both"/>
      </w:pPr>
      <w:r>
        <w:rPr>
          <w:rFonts w:ascii="Times New Roman"/>
          <w:b w:val="false"/>
          <w:i w:val="false"/>
          <w:color w:val="000000"/>
          <w:sz w:val="28"/>
        </w:rPr>
        <w:t>
      2) восприятию интонационных оттенков в исполнении, передаче характера персонажей;</w:t>
      </w:r>
    </w:p>
    <w:bookmarkEnd w:id="774"/>
    <w:bookmarkStart w:name="z16259" w:id="775"/>
    <w:p>
      <w:pPr>
        <w:spacing w:after="0"/>
        <w:ind w:left="0"/>
        <w:jc w:val="both"/>
      </w:pPr>
      <w:r>
        <w:rPr>
          <w:rFonts w:ascii="Times New Roman"/>
          <w:b w:val="false"/>
          <w:i w:val="false"/>
          <w:color w:val="000000"/>
          <w:sz w:val="28"/>
        </w:rPr>
        <w:t>
      3) произношению потешек, стихотворений осмысленно, не спеша, четко выговаривая звуки;</w:t>
      </w:r>
    </w:p>
    <w:bookmarkEnd w:id="775"/>
    <w:bookmarkStart w:name="z16260" w:id="776"/>
    <w:p>
      <w:pPr>
        <w:spacing w:after="0"/>
        <w:ind w:left="0"/>
        <w:jc w:val="both"/>
      </w:pPr>
      <w:r>
        <w:rPr>
          <w:rFonts w:ascii="Times New Roman"/>
          <w:b w:val="false"/>
          <w:i w:val="false"/>
          <w:color w:val="000000"/>
          <w:sz w:val="28"/>
        </w:rPr>
        <w:t>
      4) сопереживанию к поступкам персонажей, событиям.</w:t>
      </w:r>
    </w:p>
    <w:bookmarkEnd w:id="776"/>
    <w:bookmarkStart w:name="z16261" w:id="777"/>
    <w:p>
      <w:pPr>
        <w:spacing w:after="0"/>
        <w:ind w:left="0"/>
        <w:jc w:val="both"/>
      </w:pPr>
      <w:r>
        <w:rPr>
          <w:rFonts w:ascii="Times New Roman"/>
          <w:b w:val="false"/>
          <w:i w:val="false"/>
          <w:color w:val="000000"/>
          <w:sz w:val="28"/>
        </w:rPr>
        <w:t>
      Ожидаемые результаты:</w:t>
      </w:r>
    </w:p>
    <w:bookmarkEnd w:id="777"/>
    <w:bookmarkStart w:name="z16262" w:id="778"/>
    <w:p>
      <w:pPr>
        <w:spacing w:after="0"/>
        <w:ind w:left="0"/>
        <w:jc w:val="both"/>
      </w:pPr>
      <w:r>
        <w:rPr>
          <w:rFonts w:ascii="Times New Roman"/>
          <w:b w:val="false"/>
          <w:i w:val="false"/>
          <w:color w:val="000000"/>
          <w:sz w:val="28"/>
        </w:rPr>
        <w:t>
      умеет слушать и понимать содержание литературных произведений;</w:t>
      </w:r>
    </w:p>
    <w:bookmarkEnd w:id="778"/>
    <w:bookmarkStart w:name="z16263" w:id="779"/>
    <w:p>
      <w:pPr>
        <w:spacing w:after="0"/>
        <w:ind w:left="0"/>
        <w:jc w:val="both"/>
      </w:pPr>
      <w:r>
        <w:rPr>
          <w:rFonts w:ascii="Times New Roman"/>
          <w:b w:val="false"/>
          <w:i w:val="false"/>
          <w:color w:val="000000"/>
          <w:sz w:val="28"/>
        </w:rPr>
        <w:t>
      использует образные слова;</w:t>
      </w:r>
    </w:p>
    <w:bookmarkEnd w:id="779"/>
    <w:bookmarkStart w:name="z16264" w:id="780"/>
    <w:p>
      <w:pPr>
        <w:spacing w:after="0"/>
        <w:ind w:left="0"/>
        <w:jc w:val="both"/>
      </w:pPr>
      <w:r>
        <w:rPr>
          <w:rFonts w:ascii="Times New Roman"/>
          <w:b w:val="false"/>
          <w:i w:val="false"/>
          <w:color w:val="000000"/>
          <w:sz w:val="28"/>
        </w:rPr>
        <w:t>
      участвует в драматизации знакомых сказок;</w:t>
      </w:r>
    </w:p>
    <w:bookmarkEnd w:id="780"/>
    <w:bookmarkStart w:name="z16265" w:id="781"/>
    <w:p>
      <w:pPr>
        <w:spacing w:after="0"/>
        <w:ind w:left="0"/>
        <w:jc w:val="both"/>
      </w:pPr>
      <w:r>
        <w:rPr>
          <w:rFonts w:ascii="Times New Roman"/>
          <w:b w:val="false"/>
          <w:i w:val="false"/>
          <w:color w:val="000000"/>
          <w:sz w:val="28"/>
        </w:rPr>
        <w:t>
      соблюдает интонационную выразительность речи персонажей;</w:t>
      </w:r>
    </w:p>
    <w:bookmarkEnd w:id="781"/>
    <w:bookmarkStart w:name="z16266" w:id="782"/>
    <w:p>
      <w:pPr>
        <w:spacing w:after="0"/>
        <w:ind w:left="0"/>
        <w:jc w:val="both"/>
      </w:pPr>
      <w:r>
        <w:rPr>
          <w:rFonts w:ascii="Times New Roman"/>
          <w:b w:val="false"/>
          <w:i w:val="false"/>
          <w:color w:val="000000"/>
          <w:sz w:val="28"/>
        </w:rPr>
        <w:t>
      эмоционально воспринимает сюжет, сопереживает персонажам;</w:t>
      </w:r>
    </w:p>
    <w:bookmarkEnd w:id="782"/>
    <w:bookmarkStart w:name="z16267" w:id="783"/>
    <w:p>
      <w:pPr>
        <w:spacing w:after="0"/>
        <w:ind w:left="0"/>
        <w:jc w:val="both"/>
      </w:pPr>
      <w:r>
        <w:rPr>
          <w:rFonts w:ascii="Times New Roman"/>
          <w:b w:val="false"/>
          <w:i w:val="false"/>
          <w:color w:val="000000"/>
          <w:sz w:val="28"/>
        </w:rPr>
        <w:t>
      выразительно читает потешки, стихотворения.</w:t>
      </w:r>
    </w:p>
    <w:bookmarkEnd w:id="783"/>
    <w:bookmarkStart w:name="z16268" w:id="784"/>
    <w:p>
      <w:pPr>
        <w:spacing w:after="0"/>
        <w:ind w:left="0"/>
        <w:jc w:val="both"/>
      </w:pPr>
      <w:r>
        <w:rPr>
          <w:rFonts w:ascii="Times New Roman"/>
          <w:b w:val="false"/>
          <w:i w:val="false"/>
          <w:color w:val="000000"/>
          <w:sz w:val="28"/>
        </w:rPr>
        <w:t>
      90. Казахский язык.</w:t>
      </w:r>
    </w:p>
    <w:bookmarkEnd w:id="784"/>
    <w:bookmarkStart w:name="z16269" w:id="785"/>
    <w:p>
      <w:pPr>
        <w:spacing w:after="0"/>
        <w:ind w:left="0"/>
        <w:jc w:val="both"/>
      </w:pPr>
      <w:r>
        <w:rPr>
          <w:rFonts w:ascii="Times New Roman"/>
          <w:b w:val="false"/>
          <w:i w:val="false"/>
          <w:color w:val="000000"/>
          <w:sz w:val="28"/>
        </w:rPr>
        <w:t xml:space="preserve">
      Звуковая культура речи. </w:t>
      </w:r>
    </w:p>
    <w:bookmarkEnd w:id="785"/>
    <w:bookmarkStart w:name="z16270" w:id="786"/>
    <w:p>
      <w:pPr>
        <w:spacing w:after="0"/>
        <w:ind w:left="0"/>
        <w:jc w:val="both"/>
      </w:pPr>
      <w:r>
        <w:rPr>
          <w:rFonts w:ascii="Times New Roman"/>
          <w:b w:val="false"/>
          <w:i w:val="false"/>
          <w:color w:val="000000"/>
          <w:sz w:val="28"/>
        </w:rPr>
        <w:t>
      Научить внимательно слушать слова, произнесенные на казахском языке, а также правильно произносить и запоминать эти слова. Научить правильно произносить специфические звуки казахского языка: ә, ө, қ, ү, ұ. Развивать артикуляционный аппарат.</w:t>
      </w:r>
    </w:p>
    <w:bookmarkEnd w:id="786"/>
    <w:bookmarkStart w:name="z16271" w:id="787"/>
    <w:p>
      <w:pPr>
        <w:spacing w:after="0"/>
        <w:ind w:left="0"/>
        <w:jc w:val="both"/>
      </w:pPr>
      <w:r>
        <w:rPr>
          <w:rFonts w:ascii="Times New Roman"/>
          <w:b w:val="false"/>
          <w:i w:val="false"/>
          <w:color w:val="000000"/>
          <w:sz w:val="28"/>
        </w:rPr>
        <w:t>
      Словарный запас:</w:t>
      </w:r>
    </w:p>
    <w:bookmarkEnd w:id="787"/>
    <w:bookmarkStart w:name="z16272" w:id="788"/>
    <w:p>
      <w:pPr>
        <w:spacing w:after="0"/>
        <w:ind w:left="0"/>
        <w:jc w:val="both"/>
      </w:pPr>
      <w:r>
        <w:rPr>
          <w:rFonts w:ascii="Times New Roman"/>
          <w:b w:val="false"/>
          <w:i w:val="false"/>
          <w:color w:val="000000"/>
          <w:sz w:val="28"/>
        </w:rPr>
        <w:t>
      1) формировать навыки правильного произношения и понимания значения слов, обозначающих родственников (әке, ана, ата, әже, апа и другие), названия некоторых предметов домашнего обихода, фруктов, диких животных, домашних животных, которые часто применяются в повседневной жизни;</w:t>
      </w:r>
    </w:p>
    <w:bookmarkEnd w:id="788"/>
    <w:bookmarkStart w:name="z16273" w:id="789"/>
    <w:p>
      <w:pPr>
        <w:spacing w:after="0"/>
        <w:ind w:left="0"/>
        <w:jc w:val="both"/>
      </w:pPr>
      <w:r>
        <w:rPr>
          <w:rFonts w:ascii="Times New Roman"/>
          <w:b w:val="false"/>
          <w:i w:val="false"/>
          <w:color w:val="000000"/>
          <w:sz w:val="28"/>
        </w:rPr>
        <w:t xml:space="preserve">
      2) научить выполнять простые действия по просьбе педагога (бер, алып кел, ал), расширить словарный запас. </w:t>
      </w:r>
    </w:p>
    <w:bookmarkEnd w:id="789"/>
    <w:bookmarkStart w:name="z16274" w:id="790"/>
    <w:p>
      <w:pPr>
        <w:spacing w:after="0"/>
        <w:ind w:left="0"/>
        <w:jc w:val="both"/>
      </w:pPr>
      <w:r>
        <w:rPr>
          <w:rFonts w:ascii="Times New Roman"/>
          <w:b w:val="false"/>
          <w:i w:val="false"/>
          <w:color w:val="000000"/>
          <w:sz w:val="28"/>
        </w:rPr>
        <w:t>
      Грамматический строй языка:</w:t>
      </w:r>
    </w:p>
    <w:bookmarkEnd w:id="790"/>
    <w:bookmarkStart w:name="z16275" w:id="791"/>
    <w:p>
      <w:pPr>
        <w:spacing w:after="0"/>
        <w:ind w:left="0"/>
        <w:jc w:val="both"/>
      </w:pPr>
      <w:r>
        <w:rPr>
          <w:rFonts w:ascii="Times New Roman"/>
          <w:b w:val="false"/>
          <w:i w:val="false"/>
          <w:color w:val="000000"/>
          <w:sz w:val="28"/>
        </w:rPr>
        <w:t xml:space="preserve">
      1) научить понимать словосочетания и связанные части речи (существительные и прилагательные, существительные и глаголы); </w:t>
      </w:r>
    </w:p>
    <w:bookmarkEnd w:id="791"/>
    <w:bookmarkStart w:name="z16276" w:id="792"/>
    <w:p>
      <w:pPr>
        <w:spacing w:after="0"/>
        <w:ind w:left="0"/>
        <w:jc w:val="both"/>
      </w:pPr>
      <w:r>
        <w:rPr>
          <w:rFonts w:ascii="Times New Roman"/>
          <w:b w:val="false"/>
          <w:i w:val="false"/>
          <w:color w:val="000000"/>
          <w:sz w:val="28"/>
        </w:rPr>
        <w:t xml:space="preserve">
      2) развивать связную речь; </w:t>
      </w:r>
    </w:p>
    <w:bookmarkEnd w:id="792"/>
    <w:bookmarkStart w:name="z16277" w:id="793"/>
    <w:p>
      <w:pPr>
        <w:spacing w:after="0"/>
        <w:ind w:left="0"/>
        <w:jc w:val="both"/>
      </w:pPr>
      <w:r>
        <w:rPr>
          <w:rFonts w:ascii="Times New Roman"/>
          <w:b w:val="false"/>
          <w:i w:val="false"/>
          <w:color w:val="000000"/>
          <w:sz w:val="28"/>
        </w:rPr>
        <w:t>
      3) научить составлять простые предложения;</w:t>
      </w:r>
    </w:p>
    <w:bookmarkEnd w:id="793"/>
    <w:bookmarkStart w:name="z16278" w:id="794"/>
    <w:p>
      <w:pPr>
        <w:spacing w:after="0"/>
        <w:ind w:left="0"/>
        <w:jc w:val="both"/>
      </w:pPr>
      <w:r>
        <w:rPr>
          <w:rFonts w:ascii="Times New Roman"/>
          <w:b w:val="false"/>
          <w:i w:val="false"/>
          <w:color w:val="000000"/>
          <w:sz w:val="28"/>
        </w:rPr>
        <w:t>
      4) научить отвечать на простые вопросы (Бұл кім? Бұл не?);</w:t>
      </w:r>
    </w:p>
    <w:bookmarkEnd w:id="794"/>
    <w:bookmarkStart w:name="z16279" w:id="795"/>
    <w:p>
      <w:pPr>
        <w:spacing w:after="0"/>
        <w:ind w:left="0"/>
        <w:jc w:val="both"/>
      </w:pPr>
      <w:r>
        <w:rPr>
          <w:rFonts w:ascii="Times New Roman"/>
          <w:b w:val="false"/>
          <w:i w:val="false"/>
          <w:color w:val="000000"/>
          <w:sz w:val="28"/>
        </w:rPr>
        <w:t>
      5) формировать навыки запоминания и рассказывания небольших несложных текстов, стихов.</w:t>
      </w:r>
    </w:p>
    <w:bookmarkEnd w:id="795"/>
    <w:bookmarkStart w:name="z16280" w:id="796"/>
    <w:p>
      <w:pPr>
        <w:spacing w:after="0"/>
        <w:ind w:left="0"/>
        <w:jc w:val="both"/>
      </w:pPr>
      <w:r>
        <w:rPr>
          <w:rFonts w:ascii="Times New Roman"/>
          <w:b w:val="false"/>
          <w:i w:val="false"/>
          <w:color w:val="000000"/>
          <w:sz w:val="28"/>
        </w:rPr>
        <w:t xml:space="preserve">
      Ожидаемые результаты: </w:t>
      </w:r>
    </w:p>
    <w:bookmarkEnd w:id="796"/>
    <w:bookmarkStart w:name="z16281" w:id="797"/>
    <w:p>
      <w:pPr>
        <w:spacing w:after="0"/>
        <w:ind w:left="0"/>
        <w:jc w:val="both"/>
      </w:pPr>
      <w:r>
        <w:rPr>
          <w:rFonts w:ascii="Times New Roman"/>
          <w:b w:val="false"/>
          <w:i w:val="false"/>
          <w:color w:val="000000"/>
          <w:sz w:val="28"/>
        </w:rPr>
        <w:t>
      - правильно произносит специфические звуки казахского языка в словах;</w:t>
      </w:r>
    </w:p>
    <w:bookmarkEnd w:id="797"/>
    <w:bookmarkStart w:name="z16282" w:id="798"/>
    <w:p>
      <w:pPr>
        <w:spacing w:after="0"/>
        <w:ind w:left="0"/>
        <w:jc w:val="both"/>
      </w:pPr>
      <w:r>
        <w:rPr>
          <w:rFonts w:ascii="Times New Roman"/>
          <w:b w:val="false"/>
          <w:i w:val="false"/>
          <w:color w:val="000000"/>
          <w:sz w:val="28"/>
        </w:rPr>
        <w:t>
      - внимательно слушает, называет и запоминает слова;</w:t>
      </w:r>
    </w:p>
    <w:bookmarkEnd w:id="798"/>
    <w:bookmarkStart w:name="z16283" w:id="799"/>
    <w:p>
      <w:pPr>
        <w:spacing w:after="0"/>
        <w:ind w:left="0"/>
        <w:jc w:val="both"/>
      </w:pPr>
      <w:r>
        <w:rPr>
          <w:rFonts w:ascii="Times New Roman"/>
          <w:b w:val="false"/>
          <w:i w:val="false"/>
          <w:color w:val="000000"/>
          <w:sz w:val="28"/>
        </w:rPr>
        <w:t>
      - понимает значение слов, применяемых в повседневной жизни, и правильно их произносит;</w:t>
      </w:r>
    </w:p>
    <w:bookmarkEnd w:id="799"/>
    <w:bookmarkStart w:name="z16284" w:id="800"/>
    <w:p>
      <w:pPr>
        <w:spacing w:after="0"/>
        <w:ind w:left="0"/>
        <w:jc w:val="both"/>
      </w:pPr>
      <w:r>
        <w:rPr>
          <w:rFonts w:ascii="Times New Roman"/>
          <w:b w:val="false"/>
          <w:i w:val="false"/>
          <w:color w:val="000000"/>
          <w:sz w:val="28"/>
        </w:rPr>
        <w:t xml:space="preserve">
      - понимает значение словосочетаний на казахском языке и умеет их правильно связать; </w:t>
      </w:r>
    </w:p>
    <w:bookmarkEnd w:id="800"/>
    <w:bookmarkStart w:name="z16285" w:id="801"/>
    <w:p>
      <w:pPr>
        <w:spacing w:after="0"/>
        <w:ind w:left="0"/>
        <w:jc w:val="both"/>
      </w:pPr>
      <w:r>
        <w:rPr>
          <w:rFonts w:ascii="Times New Roman"/>
          <w:b w:val="false"/>
          <w:i w:val="false"/>
          <w:color w:val="000000"/>
          <w:sz w:val="28"/>
        </w:rPr>
        <w:t xml:space="preserve">
      - умеет составлять простые предложения со знакомыми словами; </w:t>
      </w:r>
    </w:p>
    <w:bookmarkEnd w:id="801"/>
    <w:bookmarkStart w:name="z16286" w:id="802"/>
    <w:p>
      <w:pPr>
        <w:spacing w:after="0"/>
        <w:ind w:left="0"/>
        <w:jc w:val="both"/>
      </w:pPr>
      <w:r>
        <w:rPr>
          <w:rFonts w:ascii="Times New Roman"/>
          <w:b w:val="false"/>
          <w:i w:val="false"/>
          <w:color w:val="000000"/>
          <w:sz w:val="28"/>
        </w:rPr>
        <w:t>
      - слушает, понимает и пересказывает наизусть небольшие простые тексты, стихи и песни;</w:t>
      </w:r>
    </w:p>
    <w:bookmarkEnd w:id="802"/>
    <w:bookmarkStart w:name="z16287" w:id="803"/>
    <w:p>
      <w:pPr>
        <w:spacing w:after="0"/>
        <w:ind w:left="0"/>
        <w:jc w:val="both"/>
      </w:pPr>
      <w:r>
        <w:rPr>
          <w:rFonts w:ascii="Times New Roman"/>
          <w:b w:val="false"/>
          <w:i w:val="false"/>
          <w:color w:val="000000"/>
          <w:sz w:val="28"/>
        </w:rPr>
        <w:t>
      - понимает простые вопросы, отвечает на них короткими предложениями.</w:t>
      </w:r>
    </w:p>
    <w:bookmarkEnd w:id="803"/>
    <w:bookmarkStart w:name="z16288" w:id="804"/>
    <w:p>
      <w:pPr>
        <w:spacing w:after="0"/>
        <w:ind w:left="0"/>
        <w:jc w:val="left"/>
      </w:pPr>
      <w:r>
        <w:rPr>
          <w:rFonts w:ascii="Times New Roman"/>
          <w:b/>
          <w:i w:val="false"/>
          <w:color w:val="000000"/>
        </w:rPr>
        <w:t xml:space="preserve"> Параграф 6. II полугодие</w:t>
      </w:r>
    </w:p>
    <w:bookmarkEnd w:id="804"/>
    <w:bookmarkStart w:name="z16289" w:id="805"/>
    <w:p>
      <w:pPr>
        <w:spacing w:after="0"/>
        <w:ind w:left="0"/>
        <w:jc w:val="both"/>
      </w:pPr>
      <w:r>
        <w:rPr>
          <w:rFonts w:ascii="Times New Roman"/>
          <w:b w:val="false"/>
          <w:i w:val="false"/>
          <w:color w:val="000000"/>
          <w:sz w:val="28"/>
        </w:rPr>
        <w:t>
      91. Развитие речи.</w:t>
      </w:r>
    </w:p>
    <w:bookmarkEnd w:id="805"/>
    <w:bookmarkStart w:name="z16290" w:id="806"/>
    <w:p>
      <w:pPr>
        <w:spacing w:after="0"/>
        <w:ind w:left="0"/>
        <w:jc w:val="both"/>
      </w:pPr>
      <w:r>
        <w:rPr>
          <w:rFonts w:ascii="Times New Roman"/>
          <w:b w:val="false"/>
          <w:i w:val="false"/>
          <w:color w:val="000000"/>
          <w:sz w:val="28"/>
        </w:rPr>
        <w:t>
      Звуковая культура речи:</w:t>
      </w:r>
    </w:p>
    <w:bookmarkEnd w:id="806"/>
    <w:bookmarkStart w:name="z16291" w:id="807"/>
    <w:p>
      <w:pPr>
        <w:spacing w:after="0"/>
        <w:ind w:left="0"/>
        <w:jc w:val="both"/>
      </w:pPr>
      <w:r>
        <w:rPr>
          <w:rFonts w:ascii="Times New Roman"/>
          <w:b w:val="false"/>
          <w:i w:val="false"/>
          <w:color w:val="000000"/>
          <w:sz w:val="28"/>
        </w:rPr>
        <w:t>
      1) совершенствование умения правильного произношения звуков речи и слухового внимания;</w:t>
      </w:r>
    </w:p>
    <w:bookmarkEnd w:id="807"/>
    <w:bookmarkStart w:name="z16292" w:id="808"/>
    <w:p>
      <w:pPr>
        <w:spacing w:after="0"/>
        <w:ind w:left="0"/>
        <w:jc w:val="both"/>
      </w:pPr>
      <w:r>
        <w:rPr>
          <w:rFonts w:ascii="Times New Roman"/>
          <w:b w:val="false"/>
          <w:i w:val="false"/>
          <w:color w:val="000000"/>
          <w:sz w:val="28"/>
        </w:rPr>
        <w:t>
      2) формирование умения внятно произносить в словах гласные (а, у, и, о, э) и некоторые согласные звуки (п-б, т-д, к-г, ф-в, с-з-ц);</w:t>
      </w:r>
    </w:p>
    <w:bookmarkEnd w:id="808"/>
    <w:bookmarkStart w:name="z16293" w:id="809"/>
    <w:p>
      <w:pPr>
        <w:spacing w:after="0"/>
        <w:ind w:left="0"/>
        <w:jc w:val="both"/>
      </w:pPr>
      <w:r>
        <w:rPr>
          <w:rFonts w:ascii="Times New Roman"/>
          <w:b w:val="false"/>
          <w:i w:val="false"/>
          <w:color w:val="000000"/>
          <w:sz w:val="28"/>
        </w:rPr>
        <w:t>
      3) закрепление умения изменять темп речи: говорить медленно, читать скороговорки.</w:t>
      </w:r>
    </w:p>
    <w:bookmarkEnd w:id="809"/>
    <w:bookmarkStart w:name="z16294" w:id="810"/>
    <w:p>
      <w:pPr>
        <w:spacing w:after="0"/>
        <w:ind w:left="0"/>
        <w:jc w:val="both"/>
      </w:pPr>
      <w:r>
        <w:rPr>
          <w:rFonts w:ascii="Times New Roman"/>
          <w:b w:val="false"/>
          <w:i w:val="false"/>
          <w:color w:val="000000"/>
          <w:sz w:val="28"/>
        </w:rPr>
        <w:t>
      Словарный запас:</w:t>
      </w:r>
    </w:p>
    <w:bookmarkEnd w:id="810"/>
    <w:bookmarkStart w:name="z16295" w:id="811"/>
    <w:p>
      <w:pPr>
        <w:spacing w:after="0"/>
        <w:ind w:left="0"/>
        <w:jc w:val="both"/>
      </w:pPr>
      <w:r>
        <w:rPr>
          <w:rFonts w:ascii="Times New Roman"/>
          <w:b w:val="false"/>
          <w:i w:val="false"/>
          <w:color w:val="000000"/>
          <w:sz w:val="28"/>
        </w:rPr>
        <w:t>
      1) расширение словарного запаса через игры и игровые упражнения;</w:t>
      </w:r>
    </w:p>
    <w:bookmarkEnd w:id="811"/>
    <w:bookmarkStart w:name="z16296" w:id="812"/>
    <w:p>
      <w:pPr>
        <w:spacing w:after="0"/>
        <w:ind w:left="0"/>
        <w:jc w:val="both"/>
      </w:pPr>
      <w:r>
        <w:rPr>
          <w:rFonts w:ascii="Times New Roman"/>
          <w:b w:val="false"/>
          <w:i w:val="false"/>
          <w:color w:val="000000"/>
          <w:sz w:val="28"/>
        </w:rPr>
        <w:t>
      2) умение различать и называть части предметов;</w:t>
      </w:r>
    </w:p>
    <w:bookmarkEnd w:id="812"/>
    <w:bookmarkStart w:name="z16297" w:id="813"/>
    <w:p>
      <w:pPr>
        <w:spacing w:after="0"/>
        <w:ind w:left="0"/>
        <w:jc w:val="both"/>
      </w:pPr>
      <w:r>
        <w:rPr>
          <w:rFonts w:ascii="Times New Roman"/>
          <w:b w:val="false"/>
          <w:i w:val="false"/>
          <w:color w:val="000000"/>
          <w:sz w:val="28"/>
        </w:rPr>
        <w:t>
      3) обогащение речи детей словами, обозначающими качество и свойства предметов;</w:t>
      </w:r>
    </w:p>
    <w:bookmarkEnd w:id="813"/>
    <w:bookmarkStart w:name="z16298" w:id="814"/>
    <w:p>
      <w:pPr>
        <w:spacing w:after="0"/>
        <w:ind w:left="0"/>
        <w:jc w:val="both"/>
      </w:pPr>
      <w:r>
        <w:rPr>
          <w:rFonts w:ascii="Times New Roman"/>
          <w:b w:val="false"/>
          <w:i w:val="false"/>
          <w:color w:val="000000"/>
          <w:sz w:val="28"/>
        </w:rPr>
        <w:t>
      4) умение группировать предметы по общим и отличительным признакам;</w:t>
      </w:r>
    </w:p>
    <w:bookmarkEnd w:id="814"/>
    <w:bookmarkStart w:name="z16299" w:id="815"/>
    <w:p>
      <w:pPr>
        <w:spacing w:after="0"/>
        <w:ind w:left="0"/>
        <w:jc w:val="both"/>
      </w:pPr>
      <w:r>
        <w:rPr>
          <w:rFonts w:ascii="Times New Roman"/>
          <w:b w:val="false"/>
          <w:i w:val="false"/>
          <w:color w:val="000000"/>
          <w:sz w:val="28"/>
        </w:rPr>
        <w:t>
      5) развитие интереса и внимания к слову, введение в словарь детей антонимов - слов с противоположным значением.</w:t>
      </w:r>
    </w:p>
    <w:bookmarkEnd w:id="815"/>
    <w:bookmarkStart w:name="z16300" w:id="816"/>
    <w:p>
      <w:pPr>
        <w:spacing w:after="0"/>
        <w:ind w:left="0"/>
        <w:jc w:val="both"/>
      </w:pPr>
      <w:r>
        <w:rPr>
          <w:rFonts w:ascii="Times New Roman"/>
          <w:b w:val="false"/>
          <w:i w:val="false"/>
          <w:color w:val="000000"/>
          <w:sz w:val="28"/>
        </w:rPr>
        <w:t>
      Грамматический строй речи:</w:t>
      </w:r>
    </w:p>
    <w:bookmarkEnd w:id="816"/>
    <w:bookmarkStart w:name="z16301" w:id="817"/>
    <w:p>
      <w:pPr>
        <w:spacing w:after="0"/>
        <w:ind w:left="0"/>
        <w:jc w:val="both"/>
      </w:pPr>
      <w:r>
        <w:rPr>
          <w:rFonts w:ascii="Times New Roman"/>
          <w:b w:val="false"/>
          <w:i w:val="false"/>
          <w:color w:val="000000"/>
          <w:sz w:val="28"/>
        </w:rPr>
        <w:t>
      1) употребление необходимых слов и словосочетаний;</w:t>
      </w:r>
    </w:p>
    <w:bookmarkEnd w:id="817"/>
    <w:bookmarkStart w:name="z16302" w:id="818"/>
    <w:p>
      <w:pPr>
        <w:spacing w:after="0"/>
        <w:ind w:left="0"/>
        <w:jc w:val="both"/>
      </w:pPr>
      <w:r>
        <w:rPr>
          <w:rFonts w:ascii="Times New Roman"/>
          <w:b w:val="false"/>
          <w:i w:val="false"/>
          <w:color w:val="000000"/>
          <w:sz w:val="28"/>
        </w:rPr>
        <w:t>
      2) согласование слов в роде, числе, падеже, употребление существительных с предлогами в, на, под, за, около;</w:t>
      </w:r>
    </w:p>
    <w:bookmarkEnd w:id="818"/>
    <w:bookmarkStart w:name="z16303" w:id="819"/>
    <w:p>
      <w:pPr>
        <w:spacing w:after="0"/>
        <w:ind w:left="0"/>
        <w:jc w:val="both"/>
      </w:pPr>
      <w:r>
        <w:rPr>
          <w:rFonts w:ascii="Times New Roman"/>
          <w:b w:val="false"/>
          <w:i w:val="false"/>
          <w:color w:val="000000"/>
          <w:sz w:val="28"/>
        </w:rPr>
        <w:t>
      3) употребление в речи имен существительных в единственном и множественном числе.</w:t>
      </w:r>
    </w:p>
    <w:bookmarkEnd w:id="819"/>
    <w:bookmarkStart w:name="z16304" w:id="820"/>
    <w:p>
      <w:pPr>
        <w:spacing w:after="0"/>
        <w:ind w:left="0"/>
        <w:jc w:val="both"/>
      </w:pPr>
      <w:r>
        <w:rPr>
          <w:rFonts w:ascii="Times New Roman"/>
          <w:b w:val="false"/>
          <w:i w:val="false"/>
          <w:color w:val="000000"/>
          <w:sz w:val="28"/>
        </w:rPr>
        <w:t>
      Связная речь.</w:t>
      </w:r>
    </w:p>
    <w:bookmarkEnd w:id="820"/>
    <w:bookmarkStart w:name="z16305" w:id="821"/>
    <w:p>
      <w:pPr>
        <w:spacing w:after="0"/>
        <w:ind w:left="0"/>
        <w:jc w:val="both"/>
      </w:pPr>
      <w:r>
        <w:rPr>
          <w:rFonts w:ascii="Times New Roman"/>
          <w:b w:val="false"/>
          <w:i w:val="false"/>
          <w:color w:val="000000"/>
          <w:sz w:val="28"/>
        </w:rPr>
        <w:t>
      Формирование навыков:</w:t>
      </w:r>
    </w:p>
    <w:bookmarkEnd w:id="821"/>
    <w:bookmarkStart w:name="z16306" w:id="822"/>
    <w:p>
      <w:pPr>
        <w:spacing w:after="0"/>
        <w:ind w:left="0"/>
        <w:jc w:val="both"/>
      </w:pPr>
      <w:r>
        <w:rPr>
          <w:rFonts w:ascii="Times New Roman"/>
          <w:b w:val="false"/>
          <w:i w:val="false"/>
          <w:color w:val="000000"/>
          <w:sz w:val="28"/>
        </w:rPr>
        <w:t>
      1) связной речи при рассматривании картин, наблюдении за объектами живой и неживой природы;</w:t>
      </w:r>
    </w:p>
    <w:bookmarkEnd w:id="822"/>
    <w:bookmarkStart w:name="z16307" w:id="823"/>
    <w:p>
      <w:pPr>
        <w:spacing w:after="0"/>
        <w:ind w:left="0"/>
        <w:jc w:val="both"/>
      </w:pPr>
      <w:r>
        <w:rPr>
          <w:rFonts w:ascii="Times New Roman"/>
          <w:b w:val="false"/>
          <w:i w:val="false"/>
          <w:color w:val="000000"/>
          <w:sz w:val="28"/>
        </w:rPr>
        <w:t>
      2) заучивания небольших потешек и стихотворений;</w:t>
      </w:r>
    </w:p>
    <w:bookmarkEnd w:id="823"/>
    <w:bookmarkStart w:name="z16308" w:id="824"/>
    <w:p>
      <w:pPr>
        <w:spacing w:after="0"/>
        <w:ind w:left="0"/>
        <w:jc w:val="both"/>
      </w:pPr>
      <w:r>
        <w:rPr>
          <w:rFonts w:ascii="Times New Roman"/>
          <w:b w:val="false"/>
          <w:i w:val="false"/>
          <w:color w:val="000000"/>
          <w:sz w:val="28"/>
        </w:rPr>
        <w:t>
      3) правильного применения культуры речевого общения;</w:t>
      </w:r>
    </w:p>
    <w:bookmarkEnd w:id="824"/>
    <w:bookmarkStart w:name="z16309" w:id="825"/>
    <w:p>
      <w:pPr>
        <w:spacing w:after="0"/>
        <w:ind w:left="0"/>
        <w:jc w:val="both"/>
      </w:pPr>
      <w:r>
        <w:rPr>
          <w:rFonts w:ascii="Times New Roman"/>
          <w:b w:val="false"/>
          <w:i w:val="false"/>
          <w:color w:val="000000"/>
          <w:sz w:val="28"/>
        </w:rPr>
        <w:t>
      4) ведения диалога со взрослым, слушания и понимания заданных вопросов;</w:t>
      </w:r>
    </w:p>
    <w:bookmarkEnd w:id="825"/>
    <w:bookmarkStart w:name="z16310" w:id="826"/>
    <w:p>
      <w:pPr>
        <w:spacing w:after="0"/>
        <w:ind w:left="0"/>
        <w:jc w:val="both"/>
      </w:pPr>
      <w:r>
        <w:rPr>
          <w:rFonts w:ascii="Times New Roman"/>
          <w:b w:val="false"/>
          <w:i w:val="false"/>
          <w:color w:val="000000"/>
          <w:sz w:val="28"/>
        </w:rPr>
        <w:t>
      5) применения простейших приемов выразительности речи для характеристики персонажей;</w:t>
      </w:r>
    </w:p>
    <w:bookmarkEnd w:id="826"/>
    <w:bookmarkStart w:name="z16311" w:id="827"/>
    <w:p>
      <w:pPr>
        <w:spacing w:after="0"/>
        <w:ind w:left="0"/>
        <w:jc w:val="both"/>
      </w:pPr>
      <w:r>
        <w:rPr>
          <w:rFonts w:ascii="Times New Roman"/>
          <w:b w:val="false"/>
          <w:i w:val="false"/>
          <w:color w:val="000000"/>
          <w:sz w:val="28"/>
        </w:rPr>
        <w:t>
      6) проявления интереса к игре с рифмой и словом;</w:t>
      </w:r>
    </w:p>
    <w:bookmarkEnd w:id="827"/>
    <w:bookmarkStart w:name="z16312" w:id="828"/>
    <w:p>
      <w:pPr>
        <w:spacing w:after="0"/>
        <w:ind w:left="0"/>
        <w:jc w:val="both"/>
      </w:pPr>
      <w:r>
        <w:rPr>
          <w:rFonts w:ascii="Times New Roman"/>
          <w:b w:val="false"/>
          <w:i w:val="false"/>
          <w:color w:val="000000"/>
          <w:sz w:val="28"/>
        </w:rPr>
        <w:t>
      7) привития интереса, желания в обыгрывании и драматизации знакомых сказок.</w:t>
      </w:r>
    </w:p>
    <w:bookmarkEnd w:id="828"/>
    <w:bookmarkStart w:name="z16313" w:id="829"/>
    <w:p>
      <w:pPr>
        <w:spacing w:after="0"/>
        <w:ind w:left="0"/>
        <w:jc w:val="both"/>
      </w:pPr>
      <w:r>
        <w:rPr>
          <w:rFonts w:ascii="Times New Roman"/>
          <w:b w:val="false"/>
          <w:i w:val="false"/>
          <w:color w:val="000000"/>
          <w:sz w:val="28"/>
        </w:rPr>
        <w:t>
      Ожидаемые результаты:</w:t>
      </w:r>
    </w:p>
    <w:bookmarkEnd w:id="829"/>
    <w:bookmarkStart w:name="z16314" w:id="830"/>
    <w:p>
      <w:pPr>
        <w:spacing w:after="0"/>
        <w:ind w:left="0"/>
        <w:jc w:val="both"/>
      </w:pPr>
      <w:r>
        <w:rPr>
          <w:rFonts w:ascii="Times New Roman"/>
          <w:b w:val="false"/>
          <w:i w:val="false"/>
          <w:color w:val="000000"/>
          <w:sz w:val="28"/>
        </w:rPr>
        <w:t>
      соблюдает приемы выразительности речи (темп речи, интонация);</w:t>
      </w:r>
    </w:p>
    <w:bookmarkEnd w:id="830"/>
    <w:bookmarkStart w:name="z16315" w:id="831"/>
    <w:p>
      <w:pPr>
        <w:spacing w:after="0"/>
        <w:ind w:left="0"/>
        <w:jc w:val="both"/>
      </w:pPr>
      <w:r>
        <w:rPr>
          <w:rFonts w:ascii="Times New Roman"/>
          <w:b w:val="false"/>
          <w:i w:val="false"/>
          <w:color w:val="000000"/>
          <w:sz w:val="28"/>
        </w:rPr>
        <w:t>
      произносит внятно все звуки речи;</w:t>
      </w:r>
    </w:p>
    <w:bookmarkEnd w:id="831"/>
    <w:bookmarkStart w:name="z16316" w:id="832"/>
    <w:p>
      <w:pPr>
        <w:spacing w:after="0"/>
        <w:ind w:left="0"/>
        <w:jc w:val="both"/>
      </w:pPr>
      <w:r>
        <w:rPr>
          <w:rFonts w:ascii="Times New Roman"/>
          <w:b w:val="false"/>
          <w:i w:val="false"/>
          <w:color w:val="000000"/>
          <w:sz w:val="28"/>
        </w:rPr>
        <w:t>
      отвечает на вопросы при рассматривании картин, предметов;</w:t>
      </w:r>
    </w:p>
    <w:bookmarkEnd w:id="832"/>
    <w:bookmarkStart w:name="z16317" w:id="833"/>
    <w:p>
      <w:pPr>
        <w:spacing w:after="0"/>
        <w:ind w:left="0"/>
        <w:jc w:val="both"/>
      </w:pPr>
      <w:r>
        <w:rPr>
          <w:rFonts w:ascii="Times New Roman"/>
          <w:b w:val="false"/>
          <w:i w:val="false"/>
          <w:color w:val="000000"/>
          <w:sz w:val="28"/>
        </w:rPr>
        <w:t>
      воспроизводит короткие сказки и рассказы; называет признаки и качества предметов и явлений;</w:t>
      </w:r>
    </w:p>
    <w:bookmarkEnd w:id="833"/>
    <w:bookmarkStart w:name="z16318" w:id="834"/>
    <w:p>
      <w:pPr>
        <w:spacing w:after="0"/>
        <w:ind w:left="0"/>
        <w:jc w:val="both"/>
      </w:pPr>
      <w:r>
        <w:rPr>
          <w:rFonts w:ascii="Times New Roman"/>
          <w:b w:val="false"/>
          <w:i w:val="false"/>
          <w:color w:val="000000"/>
          <w:sz w:val="28"/>
        </w:rPr>
        <w:t>
      применяет необходимые слова и словосочетания;</w:t>
      </w:r>
    </w:p>
    <w:bookmarkEnd w:id="834"/>
    <w:bookmarkStart w:name="z16319" w:id="835"/>
    <w:p>
      <w:pPr>
        <w:spacing w:after="0"/>
        <w:ind w:left="0"/>
        <w:jc w:val="both"/>
      </w:pPr>
      <w:r>
        <w:rPr>
          <w:rFonts w:ascii="Times New Roman"/>
          <w:b w:val="false"/>
          <w:i w:val="false"/>
          <w:color w:val="000000"/>
          <w:sz w:val="28"/>
        </w:rPr>
        <w:t>
      употребляет существительные с предлогами в, на, под, за, около.</w:t>
      </w:r>
    </w:p>
    <w:bookmarkEnd w:id="835"/>
    <w:bookmarkStart w:name="z16320" w:id="836"/>
    <w:p>
      <w:pPr>
        <w:spacing w:after="0"/>
        <w:ind w:left="0"/>
        <w:jc w:val="both"/>
      </w:pPr>
      <w:r>
        <w:rPr>
          <w:rFonts w:ascii="Times New Roman"/>
          <w:b w:val="false"/>
          <w:i w:val="false"/>
          <w:color w:val="000000"/>
          <w:sz w:val="28"/>
        </w:rPr>
        <w:t>
      92. Художественная литература.</w:t>
      </w:r>
    </w:p>
    <w:bookmarkEnd w:id="836"/>
    <w:bookmarkStart w:name="z16321" w:id="837"/>
    <w:p>
      <w:pPr>
        <w:spacing w:after="0"/>
        <w:ind w:left="0"/>
        <w:jc w:val="both"/>
      </w:pPr>
      <w:r>
        <w:rPr>
          <w:rFonts w:ascii="Times New Roman"/>
          <w:b w:val="false"/>
          <w:i w:val="false"/>
          <w:color w:val="000000"/>
          <w:sz w:val="28"/>
        </w:rPr>
        <w:t>
      Чтение, рассказывание.</w:t>
      </w:r>
    </w:p>
    <w:bookmarkEnd w:id="837"/>
    <w:bookmarkStart w:name="z16322" w:id="838"/>
    <w:p>
      <w:pPr>
        <w:spacing w:after="0"/>
        <w:ind w:left="0"/>
        <w:jc w:val="both"/>
      </w:pPr>
      <w:r>
        <w:rPr>
          <w:rFonts w:ascii="Times New Roman"/>
          <w:b w:val="false"/>
          <w:i w:val="false"/>
          <w:color w:val="000000"/>
          <w:sz w:val="28"/>
        </w:rPr>
        <w:t>
      Обучение детей:</w:t>
      </w:r>
    </w:p>
    <w:bookmarkEnd w:id="838"/>
    <w:bookmarkStart w:name="z16323" w:id="839"/>
    <w:p>
      <w:pPr>
        <w:spacing w:after="0"/>
        <w:ind w:left="0"/>
        <w:jc w:val="both"/>
      </w:pPr>
      <w:r>
        <w:rPr>
          <w:rFonts w:ascii="Times New Roman"/>
          <w:b w:val="false"/>
          <w:i w:val="false"/>
          <w:color w:val="000000"/>
          <w:sz w:val="28"/>
        </w:rPr>
        <w:t>
      1) эмоциональному восприятию сюжета;</w:t>
      </w:r>
    </w:p>
    <w:bookmarkEnd w:id="839"/>
    <w:bookmarkStart w:name="z16324" w:id="840"/>
    <w:p>
      <w:pPr>
        <w:spacing w:after="0"/>
        <w:ind w:left="0"/>
        <w:jc w:val="both"/>
      </w:pPr>
      <w:r>
        <w:rPr>
          <w:rFonts w:ascii="Times New Roman"/>
          <w:b w:val="false"/>
          <w:i w:val="false"/>
          <w:color w:val="000000"/>
          <w:sz w:val="28"/>
        </w:rPr>
        <w:t>
      2) сопереживанию персонажам;</w:t>
      </w:r>
    </w:p>
    <w:bookmarkEnd w:id="840"/>
    <w:bookmarkStart w:name="z16325" w:id="841"/>
    <w:p>
      <w:pPr>
        <w:spacing w:after="0"/>
        <w:ind w:left="0"/>
        <w:jc w:val="both"/>
      </w:pPr>
      <w:r>
        <w:rPr>
          <w:rFonts w:ascii="Times New Roman"/>
          <w:b w:val="false"/>
          <w:i w:val="false"/>
          <w:color w:val="000000"/>
          <w:sz w:val="28"/>
        </w:rPr>
        <w:t>
      3) умению различать жанры произведений (стихотворения, сказки, рассказы и другие.);</w:t>
      </w:r>
    </w:p>
    <w:bookmarkEnd w:id="841"/>
    <w:bookmarkStart w:name="z16326" w:id="842"/>
    <w:p>
      <w:pPr>
        <w:spacing w:after="0"/>
        <w:ind w:left="0"/>
        <w:jc w:val="both"/>
      </w:pPr>
      <w:r>
        <w:rPr>
          <w:rFonts w:ascii="Times New Roman"/>
          <w:b w:val="false"/>
          <w:i w:val="false"/>
          <w:color w:val="000000"/>
          <w:sz w:val="28"/>
        </w:rPr>
        <w:t>
      4) узнаванию знакомых произведений по картинкам, умению отвечать на вопросы по ним;</w:t>
      </w:r>
    </w:p>
    <w:bookmarkEnd w:id="842"/>
    <w:bookmarkStart w:name="z16327" w:id="843"/>
    <w:p>
      <w:pPr>
        <w:spacing w:after="0"/>
        <w:ind w:left="0"/>
        <w:jc w:val="both"/>
      </w:pPr>
      <w:r>
        <w:rPr>
          <w:rFonts w:ascii="Times New Roman"/>
          <w:b w:val="false"/>
          <w:i w:val="false"/>
          <w:color w:val="000000"/>
          <w:sz w:val="28"/>
        </w:rPr>
        <w:t>
      5) чтению наизусть выразительно, осмысленно, эмоционально;</w:t>
      </w:r>
    </w:p>
    <w:bookmarkEnd w:id="843"/>
    <w:bookmarkStart w:name="z16328" w:id="844"/>
    <w:p>
      <w:pPr>
        <w:spacing w:after="0"/>
        <w:ind w:left="0"/>
        <w:jc w:val="both"/>
      </w:pPr>
      <w:r>
        <w:rPr>
          <w:rFonts w:ascii="Times New Roman"/>
          <w:b w:val="false"/>
          <w:i w:val="false"/>
          <w:color w:val="000000"/>
          <w:sz w:val="28"/>
        </w:rPr>
        <w:t>
      6) передаче ритма народной потешки, рифму стиха.</w:t>
      </w:r>
    </w:p>
    <w:bookmarkEnd w:id="844"/>
    <w:bookmarkStart w:name="z16329" w:id="845"/>
    <w:p>
      <w:pPr>
        <w:spacing w:after="0"/>
        <w:ind w:left="0"/>
        <w:jc w:val="both"/>
      </w:pPr>
      <w:r>
        <w:rPr>
          <w:rFonts w:ascii="Times New Roman"/>
          <w:b w:val="false"/>
          <w:i w:val="false"/>
          <w:color w:val="000000"/>
          <w:sz w:val="28"/>
        </w:rPr>
        <w:t>
      Ожидаемые результаты:</w:t>
      </w:r>
    </w:p>
    <w:bookmarkEnd w:id="845"/>
    <w:bookmarkStart w:name="z16330" w:id="846"/>
    <w:p>
      <w:pPr>
        <w:spacing w:after="0"/>
        <w:ind w:left="0"/>
        <w:jc w:val="both"/>
      </w:pPr>
      <w:r>
        <w:rPr>
          <w:rFonts w:ascii="Times New Roman"/>
          <w:b w:val="false"/>
          <w:i w:val="false"/>
          <w:color w:val="000000"/>
          <w:sz w:val="28"/>
        </w:rPr>
        <w:t>
      умеет различать жанры произведений (стихотворения, сказки, рассказы и другие);</w:t>
      </w:r>
    </w:p>
    <w:bookmarkEnd w:id="846"/>
    <w:bookmarkStart w:name="z16331" w:id="847"/>
    <w:p>
      <w:pPr>
        <w:spacing w:after="0"/>
        <w:ind w:left="0"/>
        <w:jc w:val="both"/>
      </w:pPr>
      <w:r>
        <w:rPr>
          <w:rFonts w:ascii="Times New Roman"/>
          <w:b w:val="false"/>
          <w:i w:val="false"/>
          <w:color w:val="000000"/>
          <w:sz w:val="28"/>
        </w:rPr>
        <w:t>
      эмоционально воспринимает сюжет; называет знакомые произведения по картинкам, отвечает на вопросы по ним;</w:t>
      </w:r>
    </w:p>
    <w:bookmarkEnd w:id="847"/>
    <w:bookmarkStart w:name="z16332" w:id="848"/>
    <w:p>
      <w:pPr>
        <w:spacing w:after="0"/>
        <w:ind w:left="0"/>
        <w:jc w:val="both"/>
      </w:pPr>
      <w:r>
        <w:rPr>
          <w:rFonts w:ascii="Times New Roman"/>
          <w:b w:val="false"/>
          <w:i w:val="false"/>
          <w:color w:val="000000"/>
          <w:sz w:val="28"/>
        </w:rPr>
        <w:t>
      умеет читать стихотворения осмысленно и эмоционально;</w:t>
      </w:r>
    </w:p>
    <w:bookmarkEnd w:id="848"/>
    <w:bookmarkStart w:name="z16333" w:id="849"/>
    <w:p>
      <w:pPr>
        <w:spacing w:after="0"/>
        <w:ind w:left="0"/>
        <w:jc w:val="both"/>
      </w:pPr>
      <w:r>
        <w:rPr>
          <w:rFonts w:ascii="Times New Roman"/>
          <w:b w:val="false"/>
          <w:i w:val="false"/>
          <w:color w:val="000000"/>
          <w:sz w:val="28"/>
        </w:rPr>
        <w:t>
      проявляет сопереживание сказочным персонажам.</w:t>
      </w:r>
    </w:p>
    <w:bookmarkEnd w:id="849"/>
    <w:bookmarkStart w:name="z16334" w:id="850"/>
    <w:p>
      <w:pPr>
        <w:spacing w:after="0"/>
        <w:ind w:left="0"/>
        <w:jc w:val="both"/>
      </w:pPr>
      <w:r>
        <w:rPr>
          <w:rFonts w:ascii="Times New Roman"/>
          <w:b w:val="false"/>
          <w:i w:val="false"/>
          <w:color w:val="000000"/>
          <w:sz w:val="28"/>
        </w:rPr>
        <w:t>
      93. Казахский язык.</w:t>
      </w:r>
    </w:p>
    <w:bookmarkEnd w:id="850"/>
    <w:bookmarkStart w:name="z16335" w:id="851"/>
    <w:p>
      <w:pPr>
        <w:spacing w:after="0"/>
        <w:ind w:left="0"/>
        <w:jc w:val="both"/>
      </w:pPr>
      <w:r>
        <w:rPr>
          <w:rFonts w:ascii="Times New Roman"/>
          <w:b w:val="false"/>
          <w:i w:val="false"/>
          <w:color w:val="000000"/>
          <w:sz w:val="28"/>
        </w:rPr>
        <w:t xml:space="preserve">
      Звуковая культура речи. </w:t>
      </w:r>
    </w:p>
    <w:bookmarkEnd w:id="851"/>
    <w:bookmarkStart w:name="z16336" w:id="852"/>
    <w:p>
      <w:pPr>
        <w:spacing w:after="0"/>
        <w:ind w:left="0"/>
        <w:jc w:val="both"/>
      </w:pPr>
      <w:r>
        <w:rPr>
          <w:rFonts w:ascii="Times New Roman"/>
          <w:b w:val="false"/>
          <w:i w:val="false"/>
          <w:color w:val="000000"/>
          <w:sz w:val="28"/>
        </w:rPr>
        <w:t>
      Научить внимательно слушать слова, произнесенные на казахском языке, а также правильно произносить и запоминать эти слова. Научить правильно произносить специфические звуки казахского языка: ә, ө, қ, ү, ұ. Продолжить работу по развитию артикуляционного аппарата. Развивать силу голоса и темпа речи: научить говорить медленно и быстро, громко и тихо.</w:t>
      </w:r>
    </w:p>
    <w:bookmarkEnd w:id="852"/>
    <w:bookmarkStart w:name="z16337" w:id="853"/>
    <w:p>
      <w:pPr>
        <w:spacing w:after="0"/>
        <w:ind w:left="0"/>
        <w:jc w:val="both"/>
      </w:pPr>
      <w:r>
        <w:rPr>
          <w:rFonts w:ascii="Times New Roman"/>
          <w:b w:val="false"/>
          <w:i w:val="false"/>
          <w:color w:val="000000"/>
          <w:sz w:val="28"/>
        </w:rPr>
        <w:t>
      Словарный запас:</w:t>
      </w:r>
    </w:p>
    <w:bookmarkEnd w:id="853"/>
    <w:bookmarkStart w:name="z16338" w:id="854"/>
    <w:p>
      <w:pPr>
        <w:spacing w:after="0"/>
        <w:ind w:left="0"/>
        <w:jc w:val="both"/>
      </w:pPr>
      <w:r>
        <w:rPr>
          <w:rFonts w:ascii="Times New Roman"/>
          <w:b w:val="false"/>
          <w:i w:val="false"/>
          <w:color w:val="000000"/>
          <w:sz w:val="28"/>
        </w:rPr>
        <w:t xml:space="preserve">
      1) формировать навыки правильного произношения и понимания значения слов, обозначающих родственников (іні, аға, сіңлі, қарындас и другие), названий некоторых предметов домашнего обихода, овощей, фруктов, животных, дней недели, названий месяцев, времен года, которые часто применяются в повседневной жизни; </w:t>
      </w:r>
    </w:p>
    <w:bookmarkEnd w:id="854"/>
    <w:bookmarkStart w:name="z16339" w:id="855"/>
    <w:p>
      <w:pPr>
        <w:spacing w:after="0"/>
        <w:ind w:left="0"/>
        <w:jc w:val="both"/>
      </w:pPr>
      <w:r>
        <w:rPr>
          <w:rFonts w:ascii="Times New Roman"/>
          <w:b w:val="false"/>
          <w:i w:val="false"/>
          <w:color w:val="000000"/>
          <w:sz w:val="28"/>
        </w:rPr>
        <w:t>
      2) научить произносить слова, обозначающие признаки предметов (цвет, величина), действия с предметами.</w:t>
      </w:r>
    </w:p>
    <w:bookmarkEnd w:id="855"/>
    <w:bookmarkStart w:name="z16340" w:id="856"/>
    <w:p>
      <w:pPr>
        <w:spacing w:after="0"/>
        <w:ind w:left="0"/>
        <w:jc w:val="both"/>
      </w:pPr>
      <w:r>
        <w:rPr>
          <w:rFonts w:ascii="Times New Roman"/>
          <w:b w:val="false"/>
          <w:i w:val="false"/>
          <w:color w:val="000000"/>
          <w:sz w:val="28"/>
        </w:rPr>
        <w:t>
      Грамматический строй языка:</w:t>
      </w:r>
    </w:p>
    <w:bookmarkEnd w:id="856"/>
    <w:bookmarkStart w:name="z16341" w:id="857"/>
    <w:p>
      <w:pPr>
        <w:spacing w:after="0"/>
        <w:ind w:left="0"/>
        <w:jc w:val="both"/>
      </w:pPr>
      <w:r>
        <w:rPr>
          <w:rFonts w:ascii="Times New Roman"/>
          <w:b w:val="false"/>
          <w:i w:val="false"/>
          <w:color w:val="000000"/>
          <w:sz w:val="28"/>
        </w:rPr>
        <w:t>
      1) научить понимать словосочетания и упражнять в связывании слов;</w:t>
      </w:r>
    </w:p>
    <w:bookmarkEnd w:id="857"/>
    <w:bookmarkStart w:name="z16342" w:id="858"/>
    <w:p>
      <w:pPr>
        <w:spacing w:after="0"/>
        <w:ind w:left="0"/>
        <w:jc w:val="both"/>
      </w:pPr>
      <w:r>
        <w:rPr>
          <w:rFonts w:ascii="Times New Roman"/>
          <w:b w:val="false"/>
          <w:i w:val="false"/>
          <w:color w:val="000000"/>
          <w:sz w:val="28"/>
        </w:rPr>
        <w:t xml:space="preserve">
      2) научить понимать предложения, состоящие из 2-3 слов и составлять предложения из часто употребляемых слов; </w:t>
      </w:r>
    </w:p>
    <w:bookmarkEnd w:id="858"/>
    <w:bookmarkStart w:name="z16343" w:id="859"/>
    <w:p>
      <w:pPr>
        <w:spacing w:after="0"/>
        <w:ind w:left="0"/>
        <w:jc w:val="both"/>
      </w:pPr>
      <w:r>
        <w:rPr>
          <w:rFonts w:ascii="Times New Roman"/>
          <w:b w:val="false"/>
          <w:i w:val="false"/>
          <w:color w:val="000000"/>
          <w:sz w:val="28"/>
        </w:rPr>
        <w:t>
      3) научить составлять простые предложения;</w:t>
      </w:r>
    </w:p>
    <w:bookmarkEnd w:id="859"/>
    <w:bookmarkStart w:name="z16344" w:id="860"/>
    <w:p>
      <w:pPr>
        <w:spacing w:after="0"/>
        <w:ind w:left="0"/>
        <w:jc w:val="both"/>
      </w:pPr>
      <w:r>
        <w:rPr>
          <w:rFonts w:ascii="Times New Roman"/>
          <w:b w:val="false"/>
          <w:i w:val="false"/>
          <w:color w:val="000000"/>
          <w:sz w:val="28"/>
        </w:rPr>
        <w:t>
      4) научить отвечать на простые вопросы (Бұл кім? Бұл не?);</w:t>
      </w:r>
    </w:p>
    <w:bookmarkEnd w:id="860"/>
    <w:bookmarkStart w:name="z16345" w:id="861"/>
    <w:p>
      <w:pPr>
        <w:spacing w:after="0"/>
        <w:ind w:left="0"/>
        <w:jc w:val="both"/>
      </w:pPr>
      <w:r>
        <w:rPr>
          <w:rFonts w:ascii="Times New Roman"/>
          <w:b w:val="false"/>
          <w:i w:val="false"/>
          <w:color w:val="000000"/>
          <w:sz w:val="28"/>
        </w:rPr>
        <w:t>
      5) формировать навыки употребления существительных в единственном и множественном числах.</w:t>
      </w:r>
    </w:p>
    <w:bookmarkEnd w:id="861"/>
    <w:bookmarkStart w:name="z16346" w:id="862"/>
    <w:p>
      <w:pPr>
        <w:spacing w:after="0"/>
        <w:ind w:left="0"/>
        <w:jc w:val="both"/>
      </w:pPr>
      <w:r>
        <w:rPr>
          <w:rFonts w:ascii="Times New Roman"/>
          <w:b w:val="false"/>
          <w:i w:val="false"/>
          <w:color w:val="000000"/>
          <w:sz w:val="28"/>
        </w:rPr>
        <w:t xml:space="preserve">
      Связная речь: </w:t>
      </w:r>
    </w:p>
    <w:bookmarkEnd w:id="862"/>
    <w:bookmarkStart w:name="z16347" w:id="863"/>
    <w:p>
      <w:pPr>
        <w:spacing w:after="0"/>
        <w:ind w:left="0"/>
        <w:jc w:val="both"/>
      </w:pPr>
      <w:r>
        <w:rPr>
          <w:rFonts w:ascii="Times New Roman"/>
          <w:b w:val="false"/>
          <w:i w:val="false"/>
          <w:color w:val="000000"/>
          <w:sz w:val="28"/>
        </w:rPr>
        <w:t>
      1) научить задавать простые вопросы и отвечать на них простыми предложениями, составлять простые предложения, краткое описание предметов, игрушек, фруктов, находящихся в ближайшем окружении, в 2-3 предложениях;</w:t>
      </w:r>
    </w:p>
    <w:bookmarkEnd w:id="863"/>
    <w:bookmarkStart w:name="z16348" w:id="864"/>
    <w:p>
      <w:pPr>
        <w:spacing w:after="0"/>
        <w:ind w:left="0"/>
        <w:jc w:val="both"/>
      </w:pPr>
      <w:r>
        <w:rPr>
          <w:rFonts w:ascii="Times New Roman"/>
          <w:b w:val="false"/>
          <w:i w:val="false"/>
          <w:color w:val="000000"/>
          <w:sz w:val="28"/>
        </w:rPr>
        <w:t xml:space="preserve">
      2) научить слушать и понимать, рассказывать и пересказывать краткое содержание простых текстов, читать наизусть стихи. </w:t>
      </w:r>
    </w:p>
    <w:bookmarkEnd w:id="864"/>
    <w:bookmarkStart w:name="z16349" w:id="865"/>
    <w:p>
      <w:pPr>
        <w:spacing w:after="0"/>
        <w:ind w:left="0"/>
        <w:jc w:val="both"/>
      </w:pPr>
      <w:r>
        <w:rPr>
          <w:rFonts w:ascii="Times New Roman"/>
          <w:b w:val="false"/>
          <w:i w:val="false"/>
          <w:color w:val="000000"/>
          <w:sz w:val="28"/>
        </w:rPr>
        <w:t>
      Ожидаемые результаты:</w:t>
      </w:r>
    </w:p>
    <w:bookmarkEnd w:id="865"/>
    <w:bookmarkStart w:name="z16350" w:id="866"/>
    <w:p>
      <w:pPr>
        <w:spacing w:after="0"/>
        <w:ind w:left="0"/>
        <w:jc w:val="both"/>
      </w:pPr>
      <w:r>
        <w:rPr>
          <w:rFonts w:ascii="Times New Roman"/>
          <w:b w:val="false"/>
          <w:i w:val="false"/>
          <w:color w:val="000000"/>
          <w:sz w:val="28"/>
        </w:rPr>
        <w:t>
      - правильно называет и различает знакомые слова;</w:t>
      </w:r>
    </w:p>
    <w:bookmarkEnd w:id="866"/>
    <w:bookmarkStart w:name="z16351" w:id="867"/>
    <w:p>
      <w:pPr>
        <w:spacing w:after="0"/>
        <w:ind w:left="0"/>
        <w:jc w:val="both"/>
      </w:pPr>
      <w:r>
        <w:rPr>
          <w:rFonts w:ascii="Times New Roman"/>
          <w:b w:val="false"/>
          <w:i w:val="false"/>
          <w:color w:val="000000"/>
          <w:sz w:val="28"/>
        </w:rPr>
        <w:t xml:space="preserve">
      - правильно произносит специфические звуки казахского языка в слове; </w:t>
      </w:r>
    </w:p>
    <w:bookmarkEnd w:id="867"/>
    <w:bookmarkStart w:name="z16352" w:id="868"/>
    <w:p>
      <w:pPr>
        <w:spacing w:after="0"/>
        <w:ind w:left="0"/>
        <w:jc w:val="both"/>
      </w:pPr>
      <w:r>
        <w:rPr>
          <w:rFonts w:ascii="Times New Roman"/>
          <w:b w:val="false"/>
          <w:i w:val="false"/>
          <w:color w:val="000000"/>
          <w:sz w:val="28"/>
        </w:rPr>
        <w:t>
      - говорит и понимает слова, связанные с родством, названиями некоторых предметов домашнего обихода, фруктов, овощей, животных, дней недели, месяцев, времен года;</w:t>
      </w:r>
    </w:p>
    <w:bookmarkEnd w:id="868"/>
    <w:bookmarkStart w:name="z16353" w:id="869"/>
    <w:p>
      <w:pPr>
        <w:spacing w:after="0"/>
        <w:ind w:left="0"/>
        <w:jc w:val="both"/>
      </w:pPr>
      <w:r>
        <w:rPr>
          <w:rFonts w:ascii="Times New Roman"/>
          <w:b w:val="false"/>
          <w:i w:val="false"/>
          <w:color w:val="000000"/>
          <w:sz w:val="28"/>
        </w:rPr>
        <w:t>
      - произносит слова, обозначающие цвет, величину, количество предметов, действий с ними;</w:t>
      </w:r>
    </w:p>
    <w:bookmarkEnd w:id="869"/>
    <w:bookmarkStart w:name="z16354" w:id="870"/>
    <w:p>
      <w:pPr>
        <w:spacing w:after="0"/>
        <w:ind w:left="0"/>
        <w:jc w:val="both"/>
      </w:pPr>
      <w:r>
        <w:rPr>
          <w:rFonts w:ascii="Times New Roman"/>
          <w:b w:val="false"/>
          <w:i w:val="false"/>
          <w:color w:val="000000"/>
          <w:sz w:val="28"/>
        </w:rPr>
        <w:t>
      - задает и отвечает на простые вопросы;</w:t>
      </w:r>
    </w:p>
    <w:bookmarkEnd w:id="870"/>
    <w:bookmarkStart w:name="z16355" w:id="871"/>
    <w:p>
      <w:pPr>
        <w:spacing w:after="0"/>
        <w:ind w:left="0"/>
        <w:jc w:val="both"/>
      </w:pPr>
      <w:r>
        <w:rPr>
          <w:rFonts w:ascii="Times New Roman"/>
          <w:b w:val="false"/>
          <w:i w:val="false"/>
          <w:color w:val="000000"/>
          <w:sz w:val="28"/>
        </w:rPr>
        <w:t>
      - в 2-3 предложениях дает краткое описание предметов, игрушек, фруктов;</w:t>
      </w:r>
    </w:p>
    <w:bookmarkEnd w:id="871"/>
    <w:bookmarkStart w:name="z16356" w:id="872"/>
    <w:p>
      <w:pPr>
        <w:spacing w:after="0"/>
        <w:ind w:left="0"/>
        <w:jc w:val="both"/>
      </w:pPr>
      <w:r>
        <w:rPr>
          <w:rFonts w:ascii="Times New Roman"/>
          <w:b w:val="false"/>
          <w:i w:val="false"/>
          <w:color w:val="000000"/>
          <w:sz w:val="28"/>
        </w:rPr>
        <w:t>
      - слушает, понимает и пересказывает наизусть небольшие простые тексты, стихи;</w:t>
      </w:r>
    </w:p>
    <w:bookmarkEnd w:id="872"/>
    <w:bookmarkStart w:name="z16357" w:id="873"/>
    <w:p>
      <w:pPr>
        <w:spacing w:after="0"/>
        <w:ind w:left="0"/>
        <w:jc w:val="both"/>
      </w:pPr>
      <w:r>
        <w:rPr>
          <w:rFonts w:ascii="Times New Roman"/>
          <w:b w:val="false"/>
          <w:i w:val="false"/>
          <w:color w:val="000000"/>
          <w:sz w:val="28"/>
        </w:rPr>
        <w:t>
      - может составлять простые предложения на казахском языке.</w:t>
      </w:r>
    </w:p>
    <w:bookmarkEnd w:id="873"/>
    <w:bookmarkStart w:name="z16358" w:id="874"/>
    <w:p>
      <w:pPr>
        <w:spacing w:after="0"/>
        <w:ind w:left="0"/>
        <w:jc w:val="left"/>
      </w:pPr>
      <w:r>
        <w:rPr>
          <w:rFonts w:ascii="Times New Roman"/>
          <w:b/>
          <w:i w:val="false"/>
          <w:color w:val="000000"/>
        </w:rPr>
        <w:t xml:space="preserve"> Параграф 7. Образовательная область "Познание"</w:t>
      </w:r>
    </w:p>
    <w:bookmarkEnd w:id="874"/>
    <w:bookmarkStart w:name="z16359" w:id="875"/>
    <w:p>
      <w:pPr>
        <w:spacing w:after="0"/>
        <w:ind w:left="0"/>
        <w:jc w:val="both"/>
      </w:pPr>
      <w:r>
        <w:rPr>
          <w:rFonts w:ascii="Times New Roman"/>
          <w:b w:val="false"/>
          <w:i w:val="false"/>
          <w:color w:val="000000"/>
          <w:sz w:val="28"/>
        </w:rPr>
        <w:t>
      94. Базовое содержание образовательной области "Познание" реализуется в организованной учебной деятельности – основы математики, конструирование, естествознание.</w:t>
      </w:r>
    </w:p>
    <w:bookmarkEnd w:id="875"/>
    <w:bookmarkStart w:name="z16360" w:id="876"/>
    <w:p>
      <w:pPr>
        <w:spacing w:after="0"/>
        <w:ind w:left="0"/>
        <w:jc w:val="both"/>
      </w:pPr>
      <w:r>
        <w:rPr>
          <w:rFonts w:ascii="Times New Roman"/>
          <w:b w:val="false"/>
          <w:i w:val="false"/>
          <w:color w:val="000000"/>
          <w:sz w:val="28"/>
        </w:rPr>
        <w:t>
      95. Целью является развитие интеллектуальных способностей, логического мышления и формирование знаний о целостной картине окружающего мира с применением инновационных методик и технологий.</w:t>
      </w:r>
    </w:p>
    <w:bookmarkEnd w:id="876"/>
    <w:bookmarkStart w:name="z16361" w:id="877"/>
    <w:p>
      <w:pPr>
        <w:spacing w:after="0"/>
        <w:ind w:left="0"/>
        <w:jc w:val="both"/>
      </w:pPr>
      <w:r>
        <w:rPr>
          <w:rFonts w:ascii="Times New Roman"/>
          <w:b w:val="false"/>
          <w:i w:val="false"/>
          <w:color w:val="000000"/>
          <w:sz w:val="28"/>
        </w:rPr>
        <w:t>
      96. Задачи:</w:t>
      </w:r>
    </w:p>
    <w:bookmarkEnd w:id="877"/>
    <w:bookmarkStart w:name="z16362" w:id="878"/>
    <w:p>
      <w:pPr>
        <w:spacing w:after="0"/>
        <w:ind w:left="0"/>
        <w:jc w:val="both"/>
      </w:pPr>
      <w:r>
        <w:rPr>
          <w:rFonts w:ascii="Times New Roman"/>
          <w:b w:val="false"/>
          <w:i w:val="false"/>
          <w:color w:val="000000"/>
          <w:sz w:val="28"/>
        </w:rPr>
        <w:t>
      формировать элементарные математические представления;</w:t>
      </w:r>
    </w:p>
    <w:bookmarkEnd w:id="878"/>
    <w:bookmarkStart w:name="z16363" w:id="879"/>
    <w:p>
      <w:pPr>
        <w:spacing w:after="0"/>
        <w:ind w:left="0"/>
        <w:jc w:val="both"/>
      </w:pPr>
      <w:r>
        <w:rPr>
          <w:rFonts w:ascii="Times New Roman"/>
          <w:b w:val="false"/>
          <w:i w:val="false"/>
          <w:color w:val="000000"/>
          <w:sz w:val="28"/>
        </w:rPr>
        <w:t>
      формировать навыки умения работать в команде;</w:t>
      </w:r>
    </w:p>
    <w:bookmarkEnd w:id="879"/>
    <w:bookmarkStart w:name="z16364" w:id="880"/>
    <w:p>
      <w:pPr>
        <w:spacing w:after="0"/>
        <w:ind w:left="0"/>
        <w:jc w:val="both"/>
      </w:pPr>
      <w:r>
        <w:rPr>
          <w:rFonts w:ascii="Times New Roman"/>
          <w:b w:val="false"/>
          <w:i w:val="false"/>
          <w:color w:val="000000"/>
          <w:sz w:val="28"/>
        </w:rPr>
        <w:t>
      развивать наглядно-действенное мышление и творческое воображение;</w:t>
      </w:r>
    </w:p>
    <w:bookmarkEnd w:id="880"/>
    <w:bookmarkStart w:name="z16365" w:id="881"/>
    <w:p>
      <w:pPr>
        <w:spacing w:after="0"/>
        <w:ind w:left="0"/>
        <w:jc w:val="both"/>
      </w:pPr>
      <w:r>
        <w:rPr>
          <w:rFonts w:ascii="Times New Roman"/>
          <w:b w:val="false"/>
          <w:i w:val="false"/>
          <w:color w:val="000000"/>
          <w:sz w:val="28"/>
        </w:rPr>
        <w:t>
      обогащать знания о живой и неживой природе, правилах поведения в природе и простейших взаимосвязях;</w:t>
      </w:r>
    </w:p>
    <w:bookmarkEnd w:id="881"/>
    <w:bookmarkStart w:name="z16366" w:id="882"/>
    <w:p>
      <w:pPr>
        <w:spacing w:after="0"/>
        <w:ind w:left="0"/>
        <w:jc w:val="both"/>
      </w:pPr>
      <w:r>
        <w:rPr>
          <w:rFonts w:ascii="Times New Roman"/>
          <w:b w:val="false"/>
          <w:i w:val="false"/>
          <w:color w:val="000000"/>
          <w:sz w:val="28"/>
        </w:rPr>
        <w:t>
      прививать любовь и бережное отношение к природе;</w:t>
      </w:r>
    </w:p>
    <w:bookmarkEnd w:id="882"/>
    <w:bookmarkStart w:name="z16367" w:id="883"/>
    <w:p>
      <w:pPr>
        <w:spacing w:after="0"/>
        <w:ind w:left="0"/>
        <w:jc w:val="both"/>
      </w:pPr>
      <w:r>
        <w:rPr>
          <w:rFonts w:ascii="Times New Roman"/>
          <w:b w:val="false"/>
          <w:i w:val="false"/>
          <w:color w:val="000000"/>
          <w:sz w:val="28"/>
        </w:rPr>
        <w:t>
      воспитывать желание сооружать постройки по собственному замыслу, объединять по сюжету и обыгрывать их.</w:t>
      </w:r>
    </w:p>
    <w:bookmarkEnd w:id="883"/>
    <w:bookmarkStart w:name="z16368" w:id="884"/>
    <w:p>
      <w:pPr>
        <w:spacing w:after="0"/>
        <w:ind w:left="0"/>
        <w:jc w:val="left"/>
      </w:pPr>
      <w:r>
        <w:rPr>
          <w:rFonts w:ascii="Times New Roman"/>
          <w:b/>
          <w:i w:val="false"/>
          <w:color w:val="000000"/>
        </w:rPr>
        <w:t xml:space="preserve"> Параграф 8. I полугодие</w:t>
      </w:r>
    </w:p>
    <w:bookmarkEnd w:id="884"/>
    <w:bookmarkStart w:name="z16369" w:id="885"/>
    <w:p>
      <w:pPr>
        <w:spacing w:after="0"/>
        <w:ind w:left="0"/>
        <w:jc w:val="both"/>
      </w:pPr>
      <w:r>
        <w:rPr>
          <w:rFonts w:ascii="Times New Roman"/>
          <w:b w:val="false"/>
          <w:i w:val="false"/>
          <w:color w:val="000000"/>
          <w:sz w:val="28"/>
        </w:rPr>
        <w:t>
      97. Основы математики.</w:t>
      </w:r>
    </w:p>
    <w:bookmarkEnd w:id="885"/>
    <w:bookmarkStart w:name="z16370" w:id="886"/>
    <w:p>
      <w:pPr>
        <w:spacing w:after="0"/>
        <w:ind w:left="0"/>
        <w:jc w:val="both"/>
      </w:pPr>
      <w:r>
        <w:rPr>
          <w:rFonts w:ascii="Times New Roman"/>
          <w:b w:val="false"/>
          <w:i w:val="false"/>
          <w:color w:val="000000"/>
          <w:sz w:val="28"/>
        </w:rPr>
        <w:t>
      Количество. Формирование представлений о понятиях "много", "один", "по одному", "ни одного".</w:t>
      </w:r>
    </w:p>
    <w:bookmarkEnd w:id="886"/>
    <w:bookmarkStart w:name="z16371" w:id="887"/>
    <w:p>
      <w:pPr>
        <w:spacing w:after="0"/>
        <w:ind w:left="0"/>
        <w:jc w:val="both"/>
      </w:pPr>
      <w:r>
        <w:rPr>
          <w:rFonts w:ascii="Times New Roman"/>
          <w:b w:val="false"/>
          <w:i w:val="false"/>
          <w:color w:val="000000"/>
          <w:sz w:val="28"/>
        </w:rPr>
        <w:t>
      Формирование навыков:</w:t>
      </w:r>
    </w:p>
    <w:bookmarkEnd w:id="887"/>
    <w:bookmarkStart w:name="z16372" w:id="888"/>
    <w:p>
      <w:pPr>
        <w:spacing w:after="0"/>
        <w:ind w:left="0"/>
        <w:jc w:val="both"/>
      </w:pPr>
      <w:r>
        <w:rPr>
          <w:rFonts w:ascii="Times New Roman"/>
          <w:b w:val="false"/>
          <w:i w:val="false"/>
          <w:color w:val="000000"/>
          <w:sz w:val="28"/>
        </w:rPr>
        <w:t>
      1) составления групп из однородных предметов и выделения из них одного;</w:t>
      </w:r>
    </w:p>
    <w:bookmarkEnd w:id="888"/>
    <w:bookmarkStart w:name="z16373" w:id="889"/>
    <w:p>
      <w:pPr>
        <w:spacing w:after="0"/>
        <w:ind w:left="0"/>
        <w:jc w:val="both"/>
      </w:pPr>
      <w:r>
        <w:rPr>
          <w:rFonts w:ascii="Times New Roman"/>
          <w:b w:val="false"/>
          <w:i w:val="false"/>
          <w:color w:val="000000"/>
          <w:sz w:val="28"/>
        </w:rPr>
        <w:t>
      2) различия предметов в групповой комнате и определения их количества;</w:t>
      </w:r>
    </w:p>
    <w:bookmarkEnd w:id="889"/>
    <w:bookmarkStart w:name="z16374" w:id="890"/>
    <w:p>
      <w:pPr>
        <w:spacing w:after="0"/>
        <w:ind w:left="0"/>
        <w:jc w:val="both"/>
      </w:pPr>
      <w:r>
        <w:rPr>
          <w:rFonts w:ascii="Times New Roman"/>
          <w:b w:val="false"/>
          <w:i w:val="false"/>
          <w:color w:val="000000"/>
          <w:sz w:val="28"/>
        </w:rPr>
        <w:t>
      3) сопоставления предметов;</w:t>
      </w:r>
    </w:p>
    <w:bookmarkEnd w:id="890"/>
    <w:bookmarkStart w:name="z16375" w:id="891"/>
    <w:p>
      <w:pPr>
        <w:spacing w:after="0"/>
        <w:ind w:left="0"/>
        <w:jc w:val="both"/>
      </w:pPr>
      <w:r>
        <w:rPr>
          <w:rFonts w:ascii="Times New Roman"/>
          <w:b w:val="false"/>
          <w:i w:val="false"/>
          <w:color w:val="000000"/>
          <w:sz w:val="28"/>
        </w:rPr>
        <w:t>
      4) последовательного наложения и приложения одной группы предметов на другую;</w:t>
      </w:r>
    </w:p>
    <w:bookmarkEnd w:id="891"/>
    <w:bookmarkStart w:name="z16376" w:id="892"/>
    <w:p>
      <w:pPr>
        <w:spacing w:after="0"/>
        <w:ind w:left="0"/>
        <w:jc w:val="both"/>
      </w:pPr>
      <w:r>
        <w:rPr>
          <w:rFonts w:ascii="Times New Roman"/>
          <w:b w:val="false"/>
          <w:i w:val="false"/>
          <w:color w:val="000000"/>
          <w:sz w:val="28"/>
        </w:rPr>
        <w:t>
      5) расположения предметов в ряд, по порядку, в направлении слева направо правой рукой;</w:t>
      </w:r>
    </w:p>
    <w:bookmarkEnd w:id="892"/>
    <w:bookmarkStart w:name="z16377" w:id="893"/>
    <w:p>
      <w:pPr>
        <w:spacing w:after="0"/>
        <w:ind w:left="0"/>
        <w:jc w:val="both"/>
      </w:pPr>
      <w:r>
        <w:rPr>
          <w:rFonts w:ascii="Times New Roman"/>
          <w:b w:val="false"/>
          <w:i w:val="false"/>
          <w:color w:val="000000"/>
          <w:sz w:val="28"/>
        </w:rPr>
        <w:t>
      Величина. Дать понятие о том, что предметы могут быть разными по величине.</w:t>
      </w:r>
    </w:p>
    <w:bookmarkEnd w:id="893"/>
    <w:bookmarkStart w:name="z16378" w:id="894"/>
    <w:p>
      <w:pPr>
        <w:spacing w:after="0"/>
        <w:ind w:left="0"/>
        <w:jc w:val="both"/>
      </w:pPr>
      <w:r>
        <w:rPr>
          <w:rFonts w:ascii="Times New Roman"/>
          <w:b w:val="false"/>
          <w:i w:val="false"/>
          <w:color w:val="000000"/>
          <w:sz w:val="28"/>
        </w:rPr>
        <w:t>
      Формирование навыков:</w:t>
      </w:r>
    </w:p>
    <w:bookmarkEnd w:id="894"/>
    <w:bookmarkStart w:name="z16379" w:id="895"/>
    <w:p>
      <w:pPr>
        <w:spacing w:after="0"/>
        <w:ind w:left="0"/>
        <w:jc w:val="both"/>
      </w:pPr>
      <w:r>
        <w:rPr>
          <w:rFonts w:ascii="Times New Roman"/>
          <w:b w:val="false"/>
          <w:i w:val="false"/>
          <w:color w:val="000000"/>
          <w:sz w:val="28"/>
        </w:rPr>
        <w:t>
      1) сравнения двух контрастных и одинаковых предметов по длине и ширине;</w:t>
      </w:r>
    </w:p>
    <w:bookmarkEnd w:id="895"/>
    <w:bookmarkStart w:name="z16380" w:id="896"/>
    <w:p>
      <w:pPr>
        <w:spacing w:after="0"/>
        <w:ind w:left="0"/>
        <w:jc w:val="both"/>
      </w:pPr>
      <w:r>
        <w:rPr>
          <w:rFonts w:ascii="Times New Roman"/>
          <w:b w:val="false"/>
          <w:i w:val="false"/>
          <w:color w:val="000000"/>
          <w:sz w:val="28"/>
        </w:rPr>
        <w:t>
      2) сравнения двух контрастных и одинаковых предметов по высоте и толщине.</w:t>
      </w:r>
    </w:p>
    <w:bookmarkEnd w:id="896"/>
    <w:bookmarkStart w:name="z16381" w:id="897"/>
    <w:p>
      <w:pPr>
        <w:spacing w:after="0"/>
        <w:ind w:left="0"/>
        <w:jc w:val="both"/>
      </w:pPr>
      <w:r>
        <w:rPr>
          <w:rFonts w:ascii="Times New Roman"/>
          <w:b w:val="false"/>
          <w:i w:val="false"/>
          <w:color w:val="000000"/>
          <w:sz w:val="28"/>
        </w:rPr>
        <w:t>
      Геометрические фигуры.</w:t>
      </w:r>
    </w:p>
    <w:bookmarkEnd w:id="897"/>
    <w:bookmarkStart w:name="z16382" w:id="898"/>
    <w:p>
      <w:pPr>
        <w:spacing w:after="0"/>
        <w:ind w:left="0"/>
        <w:jc w:val="both"/>
      </w:pPr>
      <w:r>
        <w:rPr>
          <w:rFonts w:ascii="Times New Roman"/>
          <w:b w:val="false"/>
          <w:i w:val="false"/>
          <w:color w:val="000000"/>
          <w:sz w:val="28"/>
        </w:rPr>
        <w:t>
      Обучение детей умению узнавать и называть геометрические фигуры: круг, квадрат, треугольник, обследовать форму фигур, используя осязание и зрение.</w:t>
      </w:r>
    </w:p>
    <w:bookmarkEnd w:id="898"/>
    <w:bookmarkStart w:name="z16383" w:id="899"/>
    <w:p>
      <w:pPr>
        <w:spacing w:after="0"/>
        <w:ind w:left="0"/>
        <w:jc w:val="both"/>
      </w:pPr>
      <w:r>
        <w:rPr>
          <w:rFonts w:ascii="Times New Roman"/>
          <w:b w:val="false"/>
          <w:i w:val="false"/>
          <w:color w:val="000000"/>
          <w:sz w:val="28"/>
        </w:rPr>
        <w:t>
      Формирование навыков:</w:t>
      </w:r>
    </w:p>
    <w:bookmarkEnd w:id="899"/>
    <w:bookmarkStart w:name="z16384" w:id="900"/>
    <w:p>
      <w:pPr>
        <w:spacing w:after="0"/>
        <w:ind w:left="0"/>
        <w:jc w:val="both"/>
      </w:pPr>
      <w:r>
        <w:rPr>
          <w:rFonts w:ascii="Times New Roman"/>
          <w:b w:val="false"/>
          <w:i w:val="false"/>
          <w:color w:val="000000"/>
          <w:sz w:val="28"/>
        </w:rPr>
        <w:t>
      1) узнавания и называния геометрических фигур;</w:t>
      </w:r>
    </w:p>
    <w:bookmarkEnd w:id="900"/>
    <w:bookmarkStart w:name="z16385" w:id="901"/>
    <w:p>
      <w:pPr>
        <w:spacing w:after="0"/>
        <w:ind w:left="0"/>
        <w:jc w:val="both"/>
      </w:pPr>
      <w:r>
        <w:rPr>
          <w:rFonts w:ascii="Times New Roman"/>
          <w:b w:val="false"/>
          <w:i w:val="false"/>
          <w:color w:val="000000"/>
          <w:sz w:val="28"/>
        </w:rPr>
        <w:t>
      2) обследования формы фигур.</w:t>
      </w:r>
    </w:p>
    <w:bookmarkEnd w:id="901"/>
    <w:bookmarkStart w:name="z16386" w:id="902"/>
    <w:p>
      <w:pPr>
        <w:spacing w:after="0"/>
        <w:ind w:left="0"/>
        <w:jc w:val="both"/>
      </w:pPr>
      <w:r>
        <w:rPr>
          <w:rFonts w:ascii="Times New Roman"/>
          <w:b w:val="false"/>
          <w:i w:val="false"/>
          <w:color w:val="000000"/>
          <w:sz w:val="28"/>
        </w:rPr>
        <w:t>
      Ориентировка в пространстве.</w:t>
      </w:r>
    </w:p>
    <w:bookmarkEnd w:id="902"/>
    <w:bookmarkStart w:name="z16387" w:id="903"/>
    <w:p>
      <w:pPr>
        <w:spacing w:after="0"/>
        <w:ind w:left="0"/>
        <w:jc w:val="both"/>
      </w:pPr>
      <w:r>
        <w:rPr>
          <w:rFonts w:ascii="Times New Roman"/>
          <w:b w:val="false"/>
          <w:i w:val="false"/>
          <w:color w:val="000000"/>
          <w:sz w:val="28"/>
        </w:rPr>
        <w:t>
      Обучение умению ориентироваться в расположении частей своего тела.</w:t>
      </w:r>
    </w:p>
    <w:bookmarkEnd w:id="903"/>
    <w:bookmarkStart w:name="z16388" w:id="904"/>
    <w:p>
      <w:pPr>
        <w:spacing w:after="0"/>
        <w:ind w:left="0"/>
        <w:jc w:val="both"/>
      </w:pPr>
      <w:r>
        <w:rPr>
          <w:rFonts w:ascii="Times New Roman"/>
          <w:b w:val="false"/>
          <w:i w:val="false"/>
          <w:color w:val="000000"/>
          <w:sz w:val="28"/>
        </w:rPr>
        <w:t>
      Формирование навыков:</w:t>
      </w:r>
    </w:p>
    <w:bookmarkEnd w:id="904"/>
    <w:bookmarkStart w:name="z16389" w:id="905"/>
    <w:p>
      <w:pPr>
        <w:spacing w:after="0"/>
        <w:ind w:left="0"/>
        <w:jc w:val="both"/>
      </w:pPr>
      <w:r>
        <w:rPr>
          <w:rFonts w:ascii="Times New Roman"/>
          <w:b w:val="false"/>
          <w:i w:val="false"/>
          <w:color w:val="000000"/>
          <w:sz w:val="28"/>
        </w:rPr>
        <w:t>
      1) определения пространственных направлений в непосредственной близости от себя, раскладывания предметов слева направо;</w:t>
      </w:r>
    </w:p>
    <w:bookmarkEnd w:id="905"/>
    <w:bookmarkStart w:name="z16390" w:id="906"/>
    <w:p>
      <w:pPr>
        <w:spacing w:after="0"/>
        <w:ind w:left="0"/>
        <w:jc w:val="both"/>
      </w:pPr>
      <w:r>
        <w:rPr>
          <w:rFonts w:ascii="Times New Roman"/>
          <w:b w:val="false"/>
          <w:i w:val="false"/>
          <w:color w:val="000000"/>
          <w:sz w:val="28"/>
        </w:rPr>
        <w:t>
      2) называния и ориентирования в частях своего тела (голова, ноги, руки).</w:t>
      </w:r>
    </w:p>
    <w:bookmarkEnd w:id="906"/>
    <w:bookmarkStart w:name="z16391" w:id="907"/>
    <w:p>
      <w:pPr>
        <w:spacing w:after="0"/>
        <w:ind w:left="0"/>
        <w:jc w:val="both"/>
      </w:pPr>
      <w:r>
        <w:rPr>
          <w:rFonts w:ascii="Times New Roman"/>
          <w:b w:val="false"/>
          <w:i w:val="false"/>
          <w:color w:val="000000"/>
          <w:sz w:val="28"/>
        </w:rPr>
        <w:t>
      Ориентировка во времени.</w:t>
      </w:r>
    </w:p>
    <w:bookmarkEnd w:id="907"/>
    <w:bookmarkStart w:name="z16392" w:id="908"/>
    <w:p>
      <w:pPr>
        <w:spacing w:after="0"/>
        <w:ind w:left="0"/>
        <w:jc w:val="both"/>
      </w:pPr>
      <w:r>
        <w:rPr>
          <w:rFonts w:ascii="Times New Roman"/>
          <w:b w:val="false"/>
          <w:i w:val="false"/>
          <w:color w:val="000000"/>
          <w:sz w:val="28"/>
        </w:rPr>
        <w:t>
      Формирование навыка:</w:t>
      </w:r>
    </w:p>
    <w:bookmarkEnd w:id="908"/>
    <w:bookmarkStart w:name="z16393" w:id="909"/>
    <w:p>
      <w:pPr>
        <w:spacing w:after="0"/>
        <w:ind w:left="0"/>
        <w:jc w:val="both"/>
      </w:pPr>
      <w:r>
        <w:rPr>
          <w:rFonts w:ascii="Times New Roman"/>
          <w:b w:val="false"/>
          <w:i w:val="false"/>
          <w:color w:val="000000"/>
          <w:sz w:val="28"/>
        </w:rPr>
        <w:t>
      называния и распознавания частей суток - утро, день, вечер, ночь.</w:t>
      </w:r>
    </w:p>
    <w:bookmarkEnd w:id="909"/>
    <w:bookmarkStart w:name="z16394" w:id="910"/>
    <w:p>
      <w:pPr>
        <w:spacing w:after="0"/>
        <w:ind w:left="0"/>
        <w:jc w:val="both"/>
      </w:pPr>
      <w:r>
        <w:rPr>
          <w:rFonts w:ascii="Times New Roman"/>
          <w:b w:val="false"/>
          <w:i w:val="false"/>
          <w:color w:val="000000"/>
          <w:sz w:val="28"/>
        </w:rPr>
        <w:t>
      Ожидаемые результаты:</w:t>
      </w:r>
    </w:p>
    <w:bookmarkEnd w:id="910"/>
    <w:bookmarkStart w:name="z16395" w:id="911"/>
    <w:p>
      <w:pPr>
        <w:spacing w:after="0"/>
        <w:ind w:left="0"/>
        <w:jc w:val="both"/>
      </w:pPr>
      <w:r>
        <w:rPr>
          <w:rFonts w:ascii="Times New Roman"/>
          <w:b w:val="false"/>
          <w:i w:val="false"/>
          <w:color w:val="000000"/>
          <w:sz w:val="28"/>
        </w:rPr>
        <w:t>
      умеет выделять из группы один предмет и объединять в группы;</w:t>
      </w:r>
    </w:p>
    <w:bookmarkEnd w:id="911"/>
    <w:bookmarkStart w:name="z16396" w:id="912"/>
    <w:p>
      <w:pPr>
        <w:spacing w:after="0"/>
        <w:ind w:left="0"/>
        <w:jc w:val="both"/>
      </w:pPr>
      <w:r>
        <w:rPr>
          <w:rFonts w:ascii="Times New Roman"/>
          <w:b w:val="false"/>
          <w:i w:val="false"/>
          <w:color w:val="000000"/>
          <w:sz w:val="28"/>
        </w:rPr>
        <w:t>
      составляет и выделяет однородные предметы;</w:t>
      </w:r>
    </w:p>
    <w:bookmarkEnd w:id="912"/>
    <w:bookmarkStart w:name="z16397" w:id="913"/>
    <w:p>
      <w:pPr>
        <w:spacing w:after="0"/>
        <w:ind w:left="0"/>
        <w:jc w:val="both"/>
      </w:pPr>
      <w:r>
        <w:rPr>
          <w:rFonts w:ascii="Times New Roman"/>
          <w:b w:val="false"/>
          <w:i w:val="false"/>
          <w:color w:val="000000"/>
          <w:sz w:val="28"/>
        </w:rPr>
        <w:t>
      располагает предметы в ряд, по порядку, по величине в направлении слева направо правой рукой;</w:t>
      </w:r>
    </w:p>
    <w:bookmarkEnd w:id="913"/>
    <w:bookmarkStart w:name="z16398" w:id="914"/>
    <w:p>
      <w:pPr>
        <w:spacing w:after="0"/>
        <w:ind w:left="0"/>
        <w:jc w:val="both"/>
      </w:pPr>
      <w:r>
        <w:rPr>
          <w:rFonts w:ascii="Times New Roman"/>
          <w:b w:val="false"/>
          <w:i w:val="false"/>
          <w:color w:val="000000"/>
          <w:sz w:val="28"/>
        </w:rPr>
        <w:t>
      сравнивает два контрастных предмета по длине и ширине, высоте путем наложения и приложения;</w:t>
      </w:r>
    </w:p>
    <w:bookmarkEnd w:id="914"/>
    <w:bookmarkStart w:name="z16399" w:id="915"/>
    <w:p>
      <w:pPr>
        <w:spacing w:after="0"/>
        <w:ind w:left="0"/>
        <w:jc w:val="both"/>
      </w:pPr>
      <w:r>
        <w:rPr>
          <w:rFonts w:ascii="Times New Roman"/>
          <w:b w:val="false"/>
          <w:i w:val="false"/>
          <w:color w:val="000000"/>
          <w:sz w:val="28"/>
        </w:rPr>
        <w:t>
      называет геометрические фигуры: круг, квадрат, треугольник, ориентироваться в пространстве от себя;</w:t>
      </w:r>
    </w:p>
    <w:bookmarkEnd w:id="915"/>
    <w:bookmarkStart w:name="z16400" w:id="916"/>
    <w:p>
      <w:pPr>
        <w:spacing w:after="0"/>
        <w:ind w:left="0"/>
        <w:jc w:val="both"/>
      </w:pPr>
      <w:r>
        <w:rPr>
          <w:rFonts w:ascii="Times New Roman"/>
          <w:b w:val="false"/>
          <w:i w:val="false"/>
          <w:color w:val="000000"/>
          <w:sz w:val="28"/>
        </w:rPr>
        <w:t>
      называет и распознает части суток: утро, день, вечер, ночь.</w:t>
      </w:r>
    </w:p>
    <w:bookmarkEnd w:id="916"/>
    <w:bookmarkStart w:name="z16401" w:id="917"/>
    <w:p>
      <w:pPr>
        <w:spacing w:after="0"/>
        <w:ind w:left="0"/>
        <w:jc w:val="both"/>
      </w:pPr>
      <w:r>
        <w:rPr>
          <w:rFonts w:ascii="Times New Roman"/>
          <w:b w:val="false"/>
          <w:i w:val="false"/>
          <w:color w:val="000000"/>
          <w:sz w:val="28"/>
        </w:rPr>
        <w:t>
      98. Конструирование.</w:t>
      </w:r>
    </w:p>
    <w:bookmarkEnd w:id="917"/>
    <w:bookmarkStart w:name="z16402" w:id="918"/>
    <w:p>
      <w:pPr>
        <w:spacing w:after="0"/>
        <w:ind w:left="0"/>
        <w:jc w:val="both"/>
      </w:pPr>
      <w:r>
        <w:rPr>
          <w:rFonts w:ascii="Times New Roman"/>
          <w:b w:val="false"/>
          <w:i w:val="false"/>
          <w:color w:val="000000"/>
          <w:sz w:val="28"/>
        </w:rPr>
        <w:t>
      Конструирование из строительных материалов.</w:t>
      </w:r>
    </w:p>
    <w:bookmarkEnd w:id="918"/>
    <w:bookmarkStart w:name="z16403" w:id="919"/>
    <w:p>
      <w:pPr>
        <w:spacing w:after="0"/>
        <w:ind w:left="0"/>
        <w:jc w:val="both"/>
      </w:pPr>
      <w:r>
        <w:rPr>
          <w:rFonts w:ascii="Times New Roman"/>
          <w:b w:val="false"/>
          <w:i w:val="false"/>
          <w:color w:val="000000"/>
          <w:sz w:val="28"/>
        </w:rPr>
        <w:t>
      Формирование навыков:</w:t>
      </w:r>
    </w:p>
    <w:bookmarkEnd w:id="919"/>
    <w:bookmarkStart w:name="z16404" w:id="920"/>
    <w:p>
      <w:pPr>
        <w:spacing w:after="0"/>
        <w:ind w:left="0"/>
        <w:jc w:val="both"/>
      </w:pPr>
      <w:r>
        <w:rPr>
          <w:rFonts w:ascii="Times New Roman"/>
          <w:b w:val="false"/>
          <w:i w:val="false"/>
          <w:color w:val="000000"/>
          <w:sz w:val="28"/>
        </w:rPr>
        <w:t>
      1) сооружения простейших построек из деталей разных цветов и форм;</w:t>
      </w:r>
    </w:p>
    <w:bookmarkEnd w:id="920"/>
    <w:bookmarkStart w:name="z16405" w:id="921"/>
    <w:p>
      <w:pPr>
        <w:spacing w:after="0"/>
        <w:ind w:left="0"/>
        <w:jc w:val="both"/>
      </w:pPr>
      <w:r>
        <w:rPr>
          <w:rFonts w:ascii="Times New Roman"/>
          <w:b w:val="false"/>
          <w:i w:val="false"/>
          <w:color w:val="000000"/>
          <w:sz w:val="28"/>
        </w:rPr>
        <w:t>
      2) использования приемов приставления, прикладывания деталей, располагая кирпичики, пластины вертикально и горизонтально;</w:t>
      </w:r>
    </w:p>
    <w:bookmarkEnd w:id="921"/>
    <w:bookmarkStart w:name="z16406" w:id="922"/>
    <w:p>
      <w:pPr>
        <w:spacing w:after="0"/>
        <w:ind w:left="0"/>
        <w:jc w:val="both"/>
      </w:pPr>
      <w:r>
        <w:rPr>
          <w:rFonts w:ascii="Times New Roman"/>
          <w:b w:val="false"/>
          <w:i w:val="false"/>
          <w:color w:val="000000"/>
          <w:sz w:val="28"/>
        </w:rPr>
        <w:t>
      3) конструирования из крупного и мелкого строительного материала;</w:t>
      </w:r>
    </w:p>
    <w:bookmarkEnd w:id="922"/>
    <w:bookmarkStart w:name="z16407" w:id="923"/>
    <w:p>
      <w:pPr>
        <w:spacing w:after="0"/>
        <w:ind w:left="0"/>
        <w:jc w:val="both"/>
      </w:pPr>
      <w:r>
        <w:rPr>
          <w:rFonts w:ascii="Times New Roman"/>
          <w:b w:val="false"/>
          <w:i w:val="false"/>
          <w:color w:val="000000"/>
          <w:sz w:val="28"/>
        </w:rPr>
        <w:t>
      4) сооружения многоцветных построек;</w:t>
      </w:r>
    </w:p>
    <w:bookmarkEnd w:id="923"/>
    <w:bookmarkStart w:name="z16408" w:id="924"/>
    <w:p>
      <w:pPr>
        <w:spacing w:after="0"/>
        <w:ind w:left="0"/>
        <w:jc w:val="both"/>
      </w:pPr>
      <w:r>
        <w:rPr>
          <w:rFonts w:ascii="Times New Roman"/>
          <w:b w:val="false"/>
          <w:i w:val="false"/>
          <w:color w:val="000000"/>
          <w:sz w:val="28"/>
        </w:rPr>
        <w:t>
      5) конструирования по образцу;</w:t>
      </w:r>
    </w:p>
    <w:bookmarkEnd w:id="924"/>
    <w:bookmarkStart w:name="z16409" w:id="925"/>
    <w:p>
      <w:pPr>
        <w:spacing w:after="0"/>
        <w:ind w:left="0"/>
        <w:jc w:val="both"/>
      </w:pPr>
      <w:r>
        <w:rPr>
          <w:rFonts w:ascii="Times New Roman"/>
          <w:b w:val="false"/>
          <w:i w:val="false"/>
          <w:color w:val="000000"/>
          <w:sz w:val="28"/>
        </w:rPr>
        <w:t>
      6) преобразования листов бумаги в объемные формы, используя различные способы: сминание, разрывание, скручивание.</w:t>
      </w:r>
    </w:p>
    <w:bookmarkEnd w:id="925"/>
    <w:bookmarkStart w:name="z16410" w:id="926"/>
    <w:p>
      <w:pPr>
        <w:spacing w:after="0"/>
        <w:ind w:left="0"/>
        <w:jc w:val="both"/>
      </w:pPr>
      <w:r>
        <w:rPr>
          <w:rFonts w:ascii="Times New Roman"/>
          <w:b w:val="false"/>
          <w:i w:val="false"/>
          <w:color w:val="000000"/>
          <w:sz w:val="28"/>
        </w:rPr>
        <w:t>
      Ожидаемые результаты:</w:t>
      </w:r>
    </w:p>
    <w:bookmarkEnd w:id="926"/>
    <w:bookmarkStart w:name="z16411" w:id="927"/>
    <w:p>
      <w:pPr>
        <w:spacing w:after="0"/>
        <w:ind w:left="0"/>
        <w:jc w:val="both"/>
      </w:pPr>
      <w:r>
        <w:rPr>
          <w:rFonts w:ascii="Times New Roman"/>
          <w:b w:val="false"/>
          <w:i w:val="false"/>
          <w:color w:val="000000"/>
          <w:sz w:val="28"/>
        </w:rPr>
        <w:t>
      умеет сооружать простейшие постройки из деталей разных цветов и форм;</w:t>
      </w:r>
    </w:p>
    <w:bookmarkEnd w:id="927"/>
    <w:bookmarkStart w:name="z16412" w:id="928"/>
    <w:p>
      <w:pPr>
        <w:spacing w:after="0"/>
        <w:ind w:left="0"/>
        <w:jc w:val="both"/>
      </w:pPr>
      <w:r>
        <w:rPr>
          <w:rFonts w:ascii="Times New Roman"/>
          <w:b w:val="false"/>
          <w:i w:val="false"/>
          <w:color w:val="000000"/>
          <w:sz w:val="28"/>
        </w:rPr>
        <w:t>
      определяет и называет части построек, соотносит свои постройки с размерами кукол, игрушек;</w:t>
      </w:r>
    </w:p>
    <w:bookmarkEnd w:id="928"/>
    <w:bookmarkStart w:name="z16413" w:id="929"/>
    <w:p>
      <w:pPr>
        <w:spacing w:after="0"/>
        <w:ind w:left="0"/>
        <w:jc w:val="both"/>
      </w:pPr>
      <w:r>
        <w:rPr>
          <w:rFonts w:ascii="Times New Roman"/>
          <w:b w:val="false"/>
          <w:i w:val="false"/>
          <w:color w:val="000000"/>
          <w:sz w:val="28"/>
        </w:rPr>
        <w:t xml:space="preserve">
      конструирует из крупного и мелкого строительного материала, используя сюжетно-игровые задачи; </w:t>
      </w:r>
    </w:p>
    <w:bookmarkEnd w:id="929"/>
    <w:bookmarkStart w:name="z16414" w:id="930"/>
    <w:p>
      <w:pPr>
        <w:spacing w:after="0"/>
        <w:ind w:left="0"/>
        <w:jc w:val="both"/>
      </w:pPr>
      <w:r>
        <w:rPr>
          <w:rFonts w:ascii="Times New Roman"/>
          <w:b w:val="false"/>
          <w:i w:val="false"/>
          <w:color w:val="000000"/>
          <w:sz w:val="28"/>
        </w:rPr>
        <w:t>
      преобразовывает лист бумаги в объемные формы, используя различные способы.</w:t>
      </w:r>
    </w:p>
    <w:bookmarkEnd w:id="930"/>
    <w:bookmarkStart w:name="z16415" w:id="931"/>
    <w:p>
      <w:pPr>
        <w:spacing w:after="0"/>
        <w:ind w:left="0"/>
        <w:jc w:val="both"/>
      </w:pPr>
      <w:r>
        <w:rPr>
          <w:rFonts w:ascii="Times New Roman"/>
          <w:b w:val="false"/>
          <w:i w:val="false"/>
          <w:color w:val="000000"/>
          <w:sz w:val="28"/>
        </w:rPr>
        <w:t xml:space="preserve">
      99. Естествознание. </w:t>
      </w:r>
    </w:p>
    <w:bookmarkEnd w:id="931"/>
    <w:bookmarkStart w:name="z16416" w:id="932"/>
    <w:p>
      <w:pPr>
        <w:spacing w:after="0"/>
        <w:ind w:left="0"/>
        <w:jc w:val="both"/>
      </w:pPr>
      <w:r>
        <w:rPr>
          <w:rFonts w:ascii="Times New Roman"/>
          <w:b w:val="false"/>
          <w:i w:val="false"/>
          <w:color w:val="000000"/>
          <w:sz w:val="28"/>
        </w:rPr>
        <w:t>
      Формирование знаний о явлениях живой и неживой природы.</w:t>
      </w:r>
    </w:p>
    <w:bookmarkEnd w:id="932"/>
    <w:bookmarkStart w:name="z16417" w:id="933"/>
    <w:p>
      <w:pPr>
        <w:spacing w:after="0"/>
        <w:ind w:left="0"/>
        <w:jc w:val="both"/>
      </w:pPr>
      <w:r>
        <w:rPr>
          <w:rFonts w:ascii="Times New Roman"/>
          <w:b w:val="false"/>
          <w:i w:val="false"/>
          <w:color w:val="000000"/>
          <w:sz w:val="28"/>
        </w:rPr>
        <w:t>
      Определение состояния погоды, наблюдения за явлениями природы (сезонные). Воспитание интереса к явлениям природы.</w:t>
      </w:r>
    </w:p>
    <w:bookmarkEnd w:id="933"/>
    <w:bookmarkStart w:name="z16418" w:id="934"/>
    <w:p>
      <w:pPr>
        <w:spacing w:after="0"/>
        <w:ind w:left="0"/>
        <w:jc w:val="both"/>
      </w:pPr>
      <w:r>
        <w:rPr>
          <w:rFonts w:ascii="Times New Roman"/>
          <w:b w:val="false"/>
          <w:i w:val="false"/>
          <w:color w:val="000000"/>
          <w:sz w:val="28"/>
        </w:rPr>
        <w:t>
      Растительный мир.</w:t>
      </w:r>
    </w:p>
    <w:bookmarkEnd w:id="934"/>
    <w:bookmarkStart w:name="z16419" w:id="935"/>
    <w:p>
      <w:pPr>
        <w:spacing w:after="0"/>
        <w:ind w:left="0"/>
        <w:jc w:val="both"/>
      </w:pPr>
      <w:r>
        <w:rPr>
          <w:rFonts w:ascii="Times New Roman"/>
          <w:b w:val="false"/>
          <w:i w:val="false"/>
          <w:color w:val="000000"/>
          <w:sz w:val="28"/>
        </w:rPr>
        <w:t>
      Формирование элементарных представлений о некоторых растениях родного края, об овощах и фруктах; знаний о видах комнатных растений, их различии (фиалка, герань, бегония и т.д).</w:t>
      </w:r>
    </w:p>
    <w:bookmarkEnd w:id="935"/>
    <w:bookmarkStart w:name="z16420" w:id="936"/>
    <w:p>
      <w:pPr>
        <w:spacing w:after="0"/>
        <w:ind w:left="0"/>
        <w:jc w:val="both"/>
      </w:pPr>
      <w:r>
        <w:rPr>
          <w:rFonts w:ascii="Times New Roman"/>
          <w:b w:val="false"/>
          <w:i w:val="false"/>
          <w:color w:val="000000"/>
          <w:sz w:val="28"/>
        </w:rPr>
        <w:t>
      Формирование элементарных представлений:</w:t>
      </w:r>
    </w:p>
    <w:bookmarkEnd w:id="936"/>
    <w:bookmarkStart w:name="z16421" w:id="937"/>
    <w:p>
      <w:pPr>
        <w:spacing w:after="0"/>
        <w:ind w:left="0"/>
        <w:jc w:val="both"/>
      </w:pPr>
      <w:r>
        <w:rPr>
          <w:rFonts w:ascii="Times New Roman"/>
          <w:b w:val="false"/>
          <w:i w:val="false"/>
          <w:color w:val="000000"/>
          <w:sz w:val="28"/>
        </w:rPr>
        <w:t>
      1) о некоторых растениях родного края, об овощах и фруктах. Обучение умению узнавать и называть 2–3 вида деревьев;</w:t>
      </w:r>
    </w:p>
    <w:bookmarkEnd w:id="937"/>
    <w:bookmarkStart w:name="z16422" w:id="938"/>
    <w:p>
      <w:pPr>
        <w:spacing w:after="0"/>
        <w:ind w:left="0"/>
        <w:jc w:val="both"/>
      </w:pPr>
      <w:r>
        <w:rPr>
          <w:rFonts w:ascii="Times New Roman"/>
          <w:b w:val="false"/>
          <w:i w:val="false"/>
          <w:color w:val="000000"/>
          <w:sz w:val="28"/>
        </w:rPr>
        <w:t>
      2) о видах комнатных растений, их различии;</w:t>
      </w:r>
    </w:p>
    <w:bookmarkEnd w:id="938"/>
    <w:bookmarkStart w:name="z16423" w:id="939"/>
    <w:p>
      <w:pPr>
        <w:spacing w:after="0"/>
        <w:ind w:left="0"/>
        <w:jc w:val="both"/>
      </w:pPr>
      <w:r>
        <w:rPr>
          <w:rFonts w:ascii="Times New Roman"/>
          <w:b w:val="false"/>
          <w:i w:val="false"/>
          <w:color w:val="000000"/>
          <w:sz w:val="28"/>
        </w:rPr>
        <w:t>
      3) о явлениях природы. Воспитание любви и бережного отношения к растениям.</w:t>
      </w:r>
    </w:p>
    <w:bookmarkEnd w:id="939"/>
    <w:bookmarkStart w:name="z16424" w:id="940"/>
    <w:p>
      <w:pPr>
        <w:spacing w:after="0"/>
        <w:ind w:left="0"/>
        <w:jc w:val="both"/>
      </w:pPr>
      <w:r>
        <w:rPr>
          <w:rFonts w:ascii="Times New Roman"/>
          <w:b w:val="false"/>
          <w:i w:val="false"/>
          <w:color w:val="000000"/>
          <w:sz w:val="28"/>
        </w:rPr>
        <w:t>
      Животный мир.</w:t>
      </w:r>
    </w:p>
    <w:bookmarkEnd w:id="940"/>
    <w:bookmarkStart w:name="z16425" w:id="941"/>
    <w:p>
      <w:pPr>
        <w:spacing w:after="0"/>
        <w:ind w:left="0"/>
        <w:jc w:val="both"/>
      </w:pPr>
      <w:r>
        <w:rPr>
          <w:rFonts w:ascii="Times New Roman"/>
          <w:b w:val="false"/>
          <w:i w:val="false"/>
          <w:color w:val="000000"/>
          <w:sz w:val="28"/>
        </w:rPr>
        <w:t>
      Закрепление знаний о домашних животных и их детенышах. Формирование представлений о домашних и диких животных, обитающих на территории Казахстана; навыков наблюдения за обитателями уголка природы.</w:t>
      </w:r>
    </w:p>
    <w:bookmarkEnd w:id="941"/>
    <w:bookmarkStart w:name="z16426" w:id="942"/>
    <w:p>
      <w:pPr>
        <w:spacing w:after="0"/>
        <w:ind w:left="0"/>
        <w:jc w:val="both"/>
      </w:pPr>
      <w:r>
        <w:rPr>
          <w:rFonts w:ascii="Times New Roman"/>
          <w:b w:val="false"/>
          <w:i w:val="false"/>
          <w:color w:val="000000"/>
          <w:sz w:val="28"/>
        </w:rPr>
        <w:t>
      Ожидаемые результаты:</w:t>
      </w:r>
    </w:p>
    <w:bookmarkEnd w:id="942"/>
    <w:bookmarkStart w:name="z16427" w:id="943"/>
    <w:p>
      <w:pPr>
        <w:spacing w:after="0"/>
        <w:ind w:left="0"/>
        <w:jc w:val="both"/>
      </w:pPr>
      <w:r>
        <w:rPr>
          <w:rFonts w:ascii="Times New Roman"/>
          <w:b w:val="false"/>
          <w:i w:val="false"/>
          <w:color w:val="000000"/>
          <w:sz w:val="28"/>
        </w:rPr>
        <w:t>
      замечает простейшие изменения в природе и погоде;</w:t>
      </w:r>
    </w:p>
    <w:bookmarkEnd w:id="943"/>
    <w:bookmarkStart w:name="z16428" w:id="944"/>
    <w:p>
      <w:pPr>
        <w:spacing w:after="0"/>
        <w:ind w:left="0"/>
        <w:jc w:val="both"/>
      </w:pPr>
      <w:r>
        <w:rPr>
          <w:rFonts w:ascii="Times New Roman"/>
          <w:b w:val="false"/>
          <w:i w:val="false"/>
          <w:color w:val="000000"/>
          <w:sz w:val="28"/>
        </w:rPr>
        <w:t>
      имеет представление о некоторых растениях родного края;</w:t>
      </w:r>
    </w:p>
    <w:bookmarkEnd w:id="944"/>
    <w:bookmarkStart w:name="z16429" w:id="945"/>
    <w:p>
      <w:pPr>
        <w:spacing w:after="0"/>
        <w:ind w:left="0"/>
        <w:jc w:val="both"/>
      </w:pPr>
      <w:r>
        <w:rPr>
          <w:rFonts w:ascii="Times New Roman"/>
          <w:b w:val="false"/>
          <w:i w:val="false"/>
          <w:color w:val="000000"/>
          <w:sz w:val="28"/>
        </w:rPr>
        <w:t>
      называет и распознает на вкус некоторые виды овощей и фруктов;</w:t>
      </w:r>
    </w:p>
    <w:bookmarkEnd w:id="945"/>
    <w:bookmarkStart w:name="z16430" w:id="946"/>
    <w:p>
      <w:pPr>
        <w:spacing w:after="0"/>
        <w:ind w:left="0"/>
        <w:jc w:val="both"/>
      </w:pPr>
      <w:r>
        <w:rPr>
          <w:rFonts w:ascii="Times New Roman"/>
          <w:b w:val="false"/>
          <w:i w:val="false"/>
          <w:color w:val="000000"/>
          <w:sz w:val="28"/>
        </w:rPr>
        <w:t>
      обращает внимание на особенности поведения птиц;</w:t>
      </w:r>
    </w:p>
    <w:bookmarkEnd w:id="946"/>
    <w:bookmarkStart w:name="z16431" w:id="947"/>
    <w:p>
      <w:pPr>
        <w:spacing w:after="0"/>
        <w:ind w:left="0"/>
        <w:jc w:val="both"/>
      </w:pPr>
      <w:r>
        <w:rPr>
          <w:rFonts w:ascii="Times New Roman"/>
          <w:b w:val="false"/>
          <w:i w:val="false"/>
          <w:color w:val="000000"/>
          <w:sz w:val="28"/>
        </w:rPr>
        <w:t>
      называет домашних и диких животных, птиц, насекомых;</w:t>
      </w:r>
    </w:p>
    <w:bookmarkEnd w:id="947"/>
    <w:bookmarkStart w:name="z16432" w:id="948"/>
    <w:p>
      <w:pPr>
        <w:spacing w:after="0"/>
        <w:ind w:left="0"/>
        <w:jc w:val="both"/>
      </w:pPr>
      <w:r>
        <w:rPr>
          <w:rFonts w:ascii="Times New Roman"/>
          <w:b w:val="false"/>
          <w:i w:val="false"/>
          <w:color w:val="000000"/>
          <w:sz w:val="28"/>
        </w:rPr>
        <w:t>
      проявляет бережное отношение к природе.</w:t>
      </w:r>
    </w:p>
    <w:bookmarkEnd w:id="948"/>
    <w:bookmarkStart w:name="z16433" w:id="949"/>
    <w:p>
      <w:pPr>
        <w:spacing w:after="0"/>
        <w:ind w:left="0"/>
        <w:jc w:val="left"/>
      </w:pPr>
      <w:r>
        <w:rPr>
          <w:rFonts w:ascii="Times New Roman"/>
          <w:b/>
          <w:i w:val="false"/>
          <w:color w:val="000000"/>
        </w:rPr>
        <w:t xml:space="preserve"> Параграф 9. II полугодие</w:t>
      </w:r>
    </w:p>
    <w:bookmarkEnd w:id="949"/>
    <w:bookmarkStart w:name="z16434" w:id="950"/>
    <w:p>
      <w:pPr>
        <w:spacing w:after="0"/>
        <w:ind w:left="0"/>
        <w:jc w:val="both"/>
      </w:pPr>
      <w:r>
        <w:rPr>
          <w:rFonts w:ascii="Times New Roman"/>
          <w:b w:val="false"/>
          <w:i w:val="false"/>
          <w:color w:val="000000"/>
          <w:sz w:val="28"/>
        </w:rPr>
        <w:t>
      100. Основы математики.</w:t>
      </w:r>
    </w:p>
    <w:bookmarkEnd w:id="950"/>
    <w:bookmarkStart w:name="z16435" w:id="951"/>
    <w:p>
      <w:pPr>
        <w:spacing w:after="0"/>
        <w:ind w:left="0"/>
        <w:jc w:val="both"/>
      </w:pPr>
      <w:r>
        <w:rPr>
          <w:rFonts w:ascii="Times New Roman"/>
          <w:b w:val="false"/>
          <w:i w:val="false"/>
          <w:color w:val="000000"/>
          <w:sz w:val="28"/>
        </w:rPr>
        <w:t>
      Количество. Совершенствование понятий "много", "один", "по одному", "ни одного", умение сравнивать две равные и неравные группы предметов на основе сопоставления, пользование приемами последовательного наложения и приложения одной группы предметов на другую.</w:t>
      </w:r>
    </w:p>
    <w:bookmarkEnd w:id="951"/>
    <w:bookmarkStart w:name="z16436" w:id="952"/>
    <w:p>
      <w:pPr>
        <w:spacing w:after="0"/>
        <w:ind w:left="0"/>
        <w:jc w:val="both"/>
      </w:pPr>
      <w:r>
        <w:rPr>
          <w:rFonts w:ascii="Times New Roman"/>
          <w:b w:val="false"/>
          <w:i w:val="false"/>
          <w:color w:val="000000"/>
          <w:sz w:val="28"/>
        </w:rPr>
        <w:t>
      Величина. Закрепление умения сравнивать два контрастных и одинаковых предмета по длине, ширине, высоте и толщине.</w:t>
      </w:r>
    </w:p>
    <w:bookmarkEnd w:id="952"/>
    <w:bookmarkStart w:name="z16437" w:id="953"/>
    <w:p>
      <w:pPr>
        <w:spacing w:after="0"/>
        <w:ind w:left="0"/>
        <w:jc w:val="both"/>
      </w:pPr>
      <w:r>
        <w:rPr>
          <w:rFonts w:ascii="Times New Roman"/>
          <w:b w:val="false"/>
          <w:i w:val="false"/>
          <w:color w:val="000000"/>
          <w:sz w:val="28"/>
        </w:rPr>
        <w:t>
      Геометрические фигуры. Закрепление знаний о геометрических фигурах: круг, квадрат, треугольник.</w:t>
      </w:r>
    </w:p>
    <w:bookmarkEnd w:id="953"/>
    <w:bookmarkStart w:name="z16438" w:id="954"/>
    <w:p>
      <w:pPr>
        <w:spacing w:after="0"/>
        <w:ind w:left="0"/>
        <w:jc w:val="both"/>
      </w:pPr>
      <w:r>
        <w:rPr>
          <w:rFonts w:ascii="Times New Roman"/>
          <w:b w:val="false"/>
          <w:i w:val="false"/>
          <w:color w:val="000000"/>
          <w:sz w:val="28"/>
        </w:rPr>
        <w:t>
      Ориентировка в пространстве, во времени. Обучение умению ориентироваться в пространстве и во времени, определять контрастные части суток.</w:t>
      </w:r>
    </w:p>
    <w:bookmarkEnd w:id="954"/>
    <w:bookmarkStart w:name="z16439" w:id="955"/>
    <w:p>
      <w:pPr>
        <w:spacing w:after="0"/>
        <w:ind w:left="0"/>
        <w:jc w:val="both"/>
      </w:pPr>
      <w:r>
        <w:rPr>
          <w:rFonts w:ascii="Times New Roman"/>
          <w:b w:val="false"/>
          <w:i w:val="false"/>
          <w:color w:val="000000"/>
          <w:sz w:val="28"/>
        </w:rPr>
        <w:t>
      Ожидаемые результаты:</w:t>
      </w:r>
    </w:p>
    <w:bookmarkEnd w:id="955"/>
    <w:bookmarkStart w:name="z16440" w:id="956"/>
    <w:p>
      <w:pPr>
        <w:spacing w:after="0"/>
        <w:ind w:left="0"/>
        <w:jc w:val="both"/>
      </w:pPr>
      <w:r>
        <w:rPr>
          <w:rFonts w:ascii="Times New Roman"/>
          <w:b w:val="false"/>
          <w:i w:val="false"/>
          <w:color w:val="000000"/>
          <w:sz w:val="28"/>
        </w:rPr>
        <w:t>
      знает понятия "много", "один", "по одному", "ни одного";</w:t>
      </w:r>
    </w:p>
    <w:bookmarkEnd w:id="956"/>
    <w:bookmarkStart w:name="z16441" w:id="957"/>
    <w:p>
      <w:pPr>
        <w:spacing w:after="0"/>
        <w:ind w:left="0"/>
        <w:jc w:val="both"/>
      </w:pPr>
      <w:r>
        <w:rPr>
          <w:rFonts w:ascii="Times New Roman"/>
          <w:b w:val="false"/>
          <w:i w:val="false"/>
          <w:color w:val="000000"/>
          <w:sz w:val="28"/>
        </w:rPr>
        <w:t>
      умеет сравнивать два контрастных и одинаковых предмета по длине, ширине, высоте и толщине;</w:t>
      </w:r>
    </w:p>
    <w:bookmarkEnd w:id="957"/>
    <w:bookmarkStart w:name="z16442" w:id="958"/>
    <w:p>
      <w:pPr>
        <w:spacing w:after="0"/>
        <w:ind w:left="0"/>
        <w:jc w:val="both"/>
      </w:pPr>
      <w:r>
        <w:rPr>
          <w:rFonts w:ascii="Times New Roman"/>
          <w:b w:val="false"/>
          <w:i w:val="false"/>
          <w:color w:val="000000"/>
          <w:sz w:val="28"/>
        </w:rPr>
        <w:t>
      обозначает результат сравнения словами;</w:t>
      </w:r>
    </w:p>
    <w:bookmarkEnd w:id="958"/>
    <w:bookmarkStart w:name="z16443" w:id="959"/>
    <w:p>
      <w:pPr>
        <w:spacing w:after="0"/>
        <w:ind w:left="0"/>
        <w:jc w:val="both"/>
      </w:pPr>
      <w:r>
        <w:rPr>
          <w:rFonts w:ascii="Times New Roman"/>
          <w:b w:val="false"/>
          <w:i w:val="false"/>
          <w:color w:val="000000"/>
          <w:sz w:val="28"/>
        </w:rPr>
        <w:t xml:space="preserve">
      знает геометрические фигуры; </w:t>
      </w:r>
    </w:p>
    <w:bookmarkEnd w:id="959"/>
    <w:bookmarkStart w:name="z16444" w:id="960"/>
    <w:p>
      <w:pPr>
        <w:spacing w:after="0"/>
        <w:ind w:left="0"/>
        <w:jc w:val="both"/>
      </w:pPr>
      <w:r>
        <w:rPr>
          <w:rFonts w:ascii="Times New Roman"/>
          <w:b w:val="false"/>
          <w:i w:val="false"/>
          <w:color w:val="000000"/>
          <w:sz w:val="28"/>
        </w:rPr>
        <w:t>
      умеет ориентироваться в пространстве и во времени;</w:t>
      </w:r>
    </w:p>
    <w:bookmarkEnd w:id="960"/>
    <w:bookmarkStart w:name="z16445" w:id="961"/>
    <w:p>
      <w:pPr>
        <w:spacing w:after="0"/>
        <w:ind w:left="0"/>
        <w:jc w:val="both"/>
      </w:pPr>
      <w:r>
        <w:rPr>
          <w:rFonts w:ascii="Times New Roman"/>
          <w:b w:val="false"/>
          <w:i w:val="false"/>
          <w:color w:val="000000"/>
          <w:sz w:val="28"/>
        </w:rPr>
        <w:t>
      умеет различать правую и левую руку.</w:t>
      </w:r>
    </w:p>
    <w:bookmarkEnd w:id="961"/>
    <w:bookmarkStart w:name="z16446" w:id="962"/>
    <w:p>
      <w:pPr>
        <w:spacing w:after="0"/>
        <w:ind w:left="0"/>
        <w:jc w:val="both"/>
      </w:pPr>
      <w:r>
        <w:rPr>
          <w:rFonts w:ascii="Times New Roman"/>
          <w:b w:val="false"/>
          <w:i w:val="false"/>
          <w:color w:val="000000"/>
          <w:sz w:val="28"/>
        </w:rPr>
        <w:t>
      101. Конструирование:</w:t>
      </w:r>
    </w:p>
    <w:bookmarkEnd w:id="962"/>
    <w:bookmarkStart w:name="z16447" w:id="963"/>
    <w:p>
      <w:pPr>
        <w:spacing w:after="0"/>
        <w:ind w:left="0"/>
        <w:jc w:val="both"/>
      </w:pPr>
      <w:r>
        <w:rPr>
          <w:rFonts w:ascii="Times New Roman"/>
          <w:b w:val="false"/>
          <w:i w:val="false"/>
          <w:color w:val="000000"/>
          <w:sz w:val="28"/>
        </w:rPr>
        <w:t>
      1) конструирование из строительных материалов;</w:t>
      </w:r>
    </w:p>
    <w:bookmarkEnd w:id="963"/>
    <w:bookmarkStart w:name="z16448" w:id="964"/>
    <w:p>
      <w:pPr>
        <w:spacing w:after="0"/>
        <w:ind w:left="0"/>
        <w:jc w:val="both"/>
      </w:pPr>
      <w:r>
        <w:rPr>
          <w:rFonts w:ascii="Times New Roman"/>
          <w:b w:val="false"/>
          <w:i w:val="false"/>
          <w:color w:val="000000"/>
          <w:sz w:val="28"/>
        </w:rPr>
        <w:t>
      2) формирование знаний об основных деталях строительного материала, их частях, распознавание их по цвету, величине. Формирование творческого воображения при сооружении постройки, объединяя их по сюжету и обыгрывая его;</w:t>
      </w:r>
    </w:p>
    <w:bookmarkEnd w:id="964"/>
    <w:bookmarkStart w:name="z16449" w:id="965"/>
    <w:p>
      <w:pPr>
        <w:spacing w:after="0"/>
        <w:ind w:left="0"/>
        <w:jc w:val="both"/>
      </w:pPr>
      <w:r>
        <w:rPr>
          <w:rFonts w:ascii="Times New Roman"/>
          <w:b w:val="false"/>
          <w:i w:val="false"/>
          <w:color w:val="000000"/>
          <w:sz w:val="28"/>
        </w:rPr>
        <w:t>
      3) конструирование из бумаги. Обучение умению преобразовывать лист бумаги в объемные формы.</w:t>
      </w:r>
    </w:p>
    <w:bookmarkEnd w:id="965"/>
    <w:bookmarkStart w:name="z16450" w:id="966"/>
    <w:p>
      <w:pPr>
        <w:spacing w:after="0"/>
        <w:ind w:left="0"/>
        <w:jc w:val="both"/>
      </w:pPr>
      <w:r>
        <w:rPr>
          <w:rFonts w:ascii="Times New Roman"/>
          <w:b w:val="false"/>
          <w:i w:val="false"/>
          <w:color w:val="000000"/>
          <w:sz w:val="28"/>
        </w:rPr>
        <w:t>
      Ожидаемые результаты:</w:t>
      </w:r>
    </w:p>
    <w:bookmarkEnd w:id="966"/>
    <w:bookmarkStart w:name="z16451" w:id="967"/>
    <w:p>
      <w:pPr>
        <w:spacing w:after="0"/>
        <w:ind w:left="0"/>
        <w:jc w:val="both"/>
      </w:pPr>
      <w:r>
        <w:rPr>
          <w:rFonts w:ascii="Times New Roman"/>
          <w:b w:val="false"/>
          <w:i w:val="false"/>
          <w:color w:val="000000"/>
          <w:sz w:val="28"/>
        </w:rPr>
        <w:t>
      знает и называет детали строительного материала, располагает их различными способами;</w:t>
      </w:r>
    </w:p>
    <w:bookmarkEnd w:id="967"/>
    <w:bookmarkStart w:name="z16452" w:id="968"/>
    <w:p>
      <w:pPr>
        <w:spacing w:after="0"/>
        <w:ind w:left="0"/>
        <w:jc w:val="both"/>
      </w:pPr>
      <w:r>
        <w:rPr>
          <w:rFonts w:ascii="Times New Roman"/>
          <w:b w:val="false"/>
          <w:i w:val="false"/>
          <w:color w:val="000000"/>
          <w:sz w:val="28"/>
        </w:rPr>
        <w:t>
      умеет различать по цвету и величине;</w:t>
      </w:r>
    </w:p>
    <w:bookmarkEnd w:id="968"/>
    <w:bookmarkStart w:name="z16453" w:id="969"/>
    <w:p>
      <w:pPr>
        <w:spacing w:after="0"/>
        <w:ind w:left="0"/>
        <w:jc w:val="both"/>
      </w:pPr>
      <w:r>
        <w:rPr>
          <w:rFonts w:ascii="Times New Roman"/>
          <w:b w:val="false"/>
          <w:i w:val="false"/>
          <w:color w:val="000000"/>
          <w:sz w:val="28"/>
        </w:rPr>
        <w:t>
      сооружает простейшие постройки;</w:t>
      </w:r>
    </w:p>
    <w:bookmarkEnd w:id="969"/>
    <w:bookmarkStart w:name="z16454" w:id="970"/>
    <w:p>
      <w:pPr>
        <w:spacing w:after="0"/>
        <w:ind w:left="0"/>
        <w:jc w:val="both"/>
      </w:pPr>
      <w:r>
        <w:rPr>
          <w:rFonts w:ascii="Times New Roman"/>
          <w:b w:val="false"/>
          <w:i w:val="false"/>
          <w:color w:val="000000"/>
          <w:sz w:val="28"/>
        </w:rPr>
        <w:t>
      умеет преобразовывать лист бумаги, используя различные способы конструирования.</w:t>
      </w:r>
    </w:p>
    <w:bookmarkEnd w:id="970"/>
    <w:bookmarkStart w:name="z16455" w:id="971"/>
    <w:p>
      <w:pPr>
        <w:spacing w:after="0"/>
        <w:ind w:left="0"/>
        <w:jc w:val="both"/>
      </w:pPr>
      <w:r>
        <w:rPr>
          <w:rFonts w:ascii="Times New Roman"/>
          <w:b w:val="false"/>
          <w:i w:val="false"/>
          <w:color w:val="000000"/>
          <w:sz w:val="28"/>
        </w:rPr>
        <w:t xml:space="preserve">
      102. Естествознание. </w:t>
      </w:r>
    </w:p>
    <w:bookmarkEnd w:id="971"/>
    <w:bookmarkStart w:name="z16456" w:id="972"/>
    <w:p>
      <w:pPr>
        <w:spacing w:after="0"/>
        <w:ind w:left="0"/>
        <w:jc w:val="both"/>
      </w:pPr>
      <w:r>
        <w:rPr>
          <w:rFonts w:ascii="Times New Roman"/>
          <w:b w:val="false"/>
          <w:i w:val="false"/>
          <w:color w:val="000000"/>
          <w:sz w:val="28"/>
        </w:rPr>
        <w:t>
      Предметы и явления живой и неживой природы.</w:t>
      </w:r>
    </w:p>
    <w:bookmarkEnd w:id="972"/>
    <w:bookmarkStart w:name="z16457" w:id="973"/>
    <w:p>
      <w:pPr>
        <w:spacing w:after="0"/>
        <w:ind w:left="0"/>
        <w:jc w:val="both"/>
      </w:pPr>
      <w:r>
        <w:rPr>
          <w:rFonts w:ascii="Times New Roman"/>
          <w:b w:val="false"/>
          <w:i w:val="false"/>
          <w:color w:val="000000"/>
          <w:sz w:val="28"/>
        </w:rPr>
        <w:t>
      Растительный мир:</w:t>
      </w:r>
    </w:p>
    <w:bookmarkEnd w:id="973"/>
    <w:bookmarkStart w:name="z16458" w:id="974"/>
    <w:p>
      <w:pPr>
        <w:spacing w:after="0"/>
        <w:ind w:left="0"/>
        <w:jc w:val="both"/>
      </w:pPr>
      <w:r>
        <w:rPr>
          <w:rFonts w:ascii="Times New Roman"/>
          <w:b w:val="false"/>
          <w:i w:val="false"/>
          <w:color w:val="000000"/>
          <w:sz w:val="28"/>
        </w:rPr>
        <w:t>
      1) формирование элементарных представлений о некоторых растениях родного края. Формирование навыков узнавания и называния деревьев, полевых цветов, некоторых овощей и фруктов, комнатных растений, распознавания частей растения. Наблюдение за посевом и посадкой лука и цветов (одуванчики, петуньи, бархатцы) и другие;</w:t>
      </w:r>
    </w:p>
    <w:bookmarkEnd w:id="974"/>
    <w:bookmarkStart w:name="z16459" w:id="975"/>
    <w:p>
      <w:pPr>
        <w:spacing w:after="0"/>
        <w:ind w:left="0"/>
        <w:jc w:val="both"/>
      </w:pPr>
      <w:r>
        <w:rPr>
          <w:rFonts w:ascii="Times New Roman"/>
          <w:b w:val="false"/>
          <w:i w:val="false"/>
          <w:color w:val="000000"/>
          <w:sz w:val="28"/>
        </w:rPr>
        <w:t>
      2) формирование знаний о видах комнатных растений, их различии (фикус, герань, бегония);</w:t>
      </w:r>
    </w:p>
    <w:bookmarkEnd w:id="975"/>
    <w:bookmarkStart w:name="z16460" w:id="976"/>
    <w:p>
      <w:pPr>
        <w:spacing w:after="0"/>
        <w:ind w:left="0"/>
        <w:jc w:val="both"/>
      </w:pPr>
      <w:r>
        <w:rPr>
          <w:rFonts w:ascii="Times New Roman"/>
          <w:b w:val="false"/>
          <w:i w:val="false"/>
          <w:color w:val="000000"/>
          <w:sz w:val="28"/>
        </w:rPr>
        <w:t>
      3) сезонные изменения в природе.</w:t>
      </w:r>
    </w:p>
    <w:bookmarkEnd w:id="976"/>
    <w:bookmarkStart w:name="z16461" w:id="977"/>
    <w:p>
      <w:pPr>
        <w:spacing w:after="0"/>
        <w:ind w:left="0"/>
        <w:jc w:val="both"/>
      </w:pPr>
      <w:r>
        <w:rPr>
          <w:rFonts w:ascii="Times New Roman"/>
          <w:b w:val="false"/>
          <w:i w:val="false"/>
          <w:color w:val="000000"/>
          <w:sz w:val="28"/>
        </w:rPr>
        <w:t>
      Животный мир.</w:t>
      </w:r>
    </w:p>
    <w:bookmarkEnd w:id="977"/>
    <w:bookmarkStart w:name="z16462" w:id="978"/>
    <w:p>
      <w:pPr>
        <w:spacing w:after="0"/>
        <w:ind w:left="0"/>
        <w:jc w:val="both"/>
      </w:pPr>
      <w:r>
        <w:rPr>
          <w:rFonts w:ascii="Times New Roman"/>
          <w:b w:val="false"/>
          <w:i w:val="false"/>
          <w:color w:val="000000"/>
          <w:sz w:val="28"/>
        </w:rPr>
        <w:t>
      Закрепление знаний о домашних животных и их детенышах. Формирование представлений о диких животных, об отличительных особенностях внешнего вида знакомых животных:</w:t>
      </w:r>
    </w:p>
    <w:bookmarkEnd w:id="978"/>
    <w:bookmarkStart w:name="z16463" w:id="979"/>
    <w:p>
      <w:pPr>
        <w:spacing w:after="0"/>
        <w:ind w:left="0"/>
        <w:jc w:val="both"/>
      </w:pPr>
      <w:r>
        <w:rPr>
          <w:rFonts w:ascii="Times New Roman"/>
          <w:b w:val="false"/>
          <w:i w:val="false"/>
          <w:color w:val="000000"/>
          <w:sz w:val="28"/>
        </w:rPr>
        <w:t>
      1) совершенствование умений определения и наблюдения за состоянием погоды в зимнее и весеннее время года;</w:t>
      </w:r>
    </w:p>
    <w:bookmarkEnd w:id="979"/>
    <w:bookmarkStart w:name="z16464" w:id="980"/>
    <w:p>
      <w:pPr>
        <w:spacing w:after="0"/>
        <w:ind w:left="0"/>
        <w:jc w:val="both"/>
      </w:pPr>
      <w:r>
        <w:rPr>
          <w:rFonts w:ascii="Times New Roman"/>
          <w:b w:val="false"/>
          <w:i w:val="false"/>
          <w:color w:val="000000"/>
          <w:sz w:val="28"/>
        </w:rPr>
        <w:t>
      2) совершенствование знаний о некоторых характерных особенностях летнего времени года.</w:t>
      </w:r>
    </w:p>
    <w:bookmarkEnd w:id="980"/>
    <w:bookmarkStart w:name="z16465" w:id="981"/>
    <w:p>
      <w:pPr>
        <w:spacing w:after="0"/>
        <w:ind w:left="0"/>
        <w:jc w:val="both"/>
      </w:pPr>
      <w:r>
        <w:rPr>
          <w:rFonts w:ascii="Times New Roman"/>
          <w:b w:val="false"/>
          <w:i w:val="false"/>
          <w:color w:val="000000"/>
          <w:sz w:val="28"/>
        </w:rPr>
        <w:t>
      Ожидаемые результаты:</w:t>
      </w:r>
    </w:p>
    <w:bookmarkEnd w:id="981"/>
    <w:bookmarkStart w:name="z16466" w:id="982"/>
    <w:p>
      <w:pPr>
        <w:spacing w:after="0"/>
        <w:ind w:left="0"/>
        <w:jc w:val="both"/>
      </w:pPr>
      <w:r>
        <w:rPr>
          <w:rFonts w:ascii="Times New Roman"/>
          <w:b w:val="false"/>
          <w:i w:val="false"/>
          <w:color w:val="000000"/>
          <w:sz w:val="28"/>
        </w:rPr>
        <w:t>
      выделяет и называет наиболее характерные сезонные изменения в природе;</w:t>
      </w:r>
    </w:p>
    <w:bookmarkEnd w:id="982"/>
    <w:bookmarkStart w:name="z16467" w:id="983"/>
    <w:p>
      <w:pPr>
        <w:spacing w:after="0"/>
        <w:ind w:left="0"/>
        <w:jc w:val="both"/>
      </w:pPr>
      <w:r>
        <w:rPr>
          <w:rFonts w:ascii="Times New Roman"/>
          <w:b w:val="false"/>
          <w:i w:val="false"/>
          <w:color w:val="000000"/>
          <w:sz w:val="28"/>
        </w:rPr>
        <w:t>
      имеет представление о некоторых растениях родного края;</w:t>
      </w:r>
    </w:p>
    <w:bookmarkEnd w:id="983"/>
    <w:bookmarkStart w:name="z16468" w:id="984"/>
    <w:p>
      <w:pPr>
        <w:spacing w:after="0"/>
        <w:ind w:left="0"/>
        <w:jc w:val="both"/>
      </w:pPr>
      <w:r>
        <w:rPr>
          <w:rFonts w:ascii="Times New Roman"/>
          <w:b w:val="false"/>
          <w:i w:val="false"/>
          <w:color w:val="000000"/>
          <w:sz w:val="28"/>
        </w:rPr>
        <w:t>
      узнает и называет знакомые деревья, комнатные растения, овощи и фрукты 3–4 видов;</w:t>
      </w:r>
    </w:p>
    <w:bookmarkEnd w:id="984"/>
    <w:bookmarkStart w:name="z16469" w:id="985"/>
    <w:p>
      <w:pPr>
        <w:spacing w:after="0"/>
        <w:ind w:left="0"/>
        <w:jc w:val="both"/>
      </w:pPr>
      <w:r>
        <w:rPr>
          <w:rFonts w:ascii="Times New Roman"/>
          <w:b w:val="false"/>
          <w:i w:val="false"/>
          <w:color w:val="000000"/>
          <w:sz w:val="28"/>
        </w:rPr>
        <w:t>
      называет и различает по характерным признакам птиц, насекомых, домашних и диких животных и их детенышей;</w:t>
      </w:r>
    </w:p>
    <w:bookmarkEnd w:id="985"/>
    <w:bookmarkStart w:name="z16470" w:id="986"/>
    <w:p>
      <w:pPr>
        <w:spacing w:after="0"/>
        <w:ind w:left="0"/>
        <w:jc w:val="both"/>
      </w:pPr>
      <w:r>
        <w:rPr>
          <w:rFonts w:ascii="Times New Roman"/>
          <w:b w:val="false"/>
          <w:i w:val="false"/>
          <w:color w:val="000000"/>
          <w:sz w:val="28"/>
        </w:rPr>
        <w:t>
      знает о свойствах песка, воды и снега;</w:t>
      </w:r>
    </w:p>
    <w:bookmarkEnd w:id="986"/>
    <w:bookmarkStart w:name="z16471" w:id="987"/>
    <w:p>
      <w:pPr>
        <w:spacing w:after="0"/>
        <w:ind w:left="0"/>
        <w:jc w:val="both"/>
      </w:pPr>
      <w:r>
        <w:rPr>
          <w:rFonts w:ascii="Times New Roman"/>
          <w:b w:val="false"/>
          <w:i w:val="false"/>
          <w:color w:val="000000"/>
          <w:sz w:val="28"/>
        </w:rPr>
        <w:t>
      имеет представление о правилах поведения в природе.</w:t>
      </w:r>
    </w:p>
    <w:bookmarkEnd w:id="987"/>
    <w:bookmarkStart w:name="z16472" w:id="988"/>
    <w:p>
      <w:pPr>
        <w:spacing w:after="0"/>
        <w:ind w:left="0"/>
        <w:jc w:val="left"/>
      </w:pPr>
      <w:r>
        <w:rPr>
          <w:rFonts w:ascii="Times New Roman"/>
          <w:b/>
          <w:i w:val="false"/>
          <w:color w:val="000000"/>
        </w:rPr>
        <w:t xml:space="preserve"> Параграф 10. Образовательная область "Творчество"</w:t>
      </w:r>
    </w:p>
    <w:bookmarkEnd w:id="988"/>
    <w:bookmarkStart w:name="z16473" w:id="989"/>
    <w:p>
      <w:pPr>
        <w:spacing w:after="0"/>
        <w:ind w:left="0"/>
        <w:jc w:val="both"/>
      </w:pPr>
      <w:r>
        <w:rPr>
          <w:rFonts w:ascii="Times New Roman"/>
          <w:b w:val="false"/>
          <w:i w:val="false"/>
          <w:color w:val="000000"/>
          <w:sz w:val="28"/>
        </w:rPr>
        <w:t>
      103.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989"/>
    <w:bookmarkStart w:name="z16474" w:id="990"/>
    <w:p>
      <w:pPr>
        <w:spacing w:after="0"/>
        <w:ind w:left="0"/>
        <w:jc w:val="both"/>
      </w:pPr>
      <w:r>
        <w:rPr>
          <w:rFonts w:ascii="Times New Roman"/>
          <w:b w:val="false"/>
          <w:i w:val="false"/>
          <w:color w:val="000000"/>
          <w:sz w:val="28"/>
        </w:rPr>
        <w:t>
      104. Целью является развивать творческие способности ребенка, воспитание эстетического вкуса через приобщение к национальному изобразительному искусству.</w:t>
      </w:r>
    </w:p>
    <w:bookmarkEnd w:id="990"/>
    <w:bookmarkStart w:name="z16475" w:id="991"/>
    <w:p>
      <w:pPr>
        <w:spacing w:after="0"/>
        <w:ind w:left="0"/>
        <w:jc w:val="both"/>
      </w:pPr>
      <w:r>
        <w:rPr>
          <w:rFonts w:ascii="Times New Roman"/>
          <w:b w:val="false"/>
          <w:i w:val="false"/>
          <w:color w:val="000000"/>
          <w:sz w:val="28"/>
        </w:rPr>
        <w:t>
      105. Задачи:</w:t>
      </w:r>
    </w:p>
    <w:bookmarkEnd w:id="991"/>
    <w:bookmarkStart w:name="z16476" w:id="992"/>
    <w:p>
      <w:pPr>
        <w:spacing w:after="0"/>
        <w:ind w:left="0"/>
        <w:jc w:val="both"/>
      </w:pPr>
      <w:r>
        <w:rPr>
          <w:rFonts w:ascii="Times New Roman"/>
          <w:b w:val="false"/>
          <w:i w:val="false"/>
          <w:color w:val="000000"/>
          <w:sz w:val="28"/>
        </w:rPr>
        <w:t>
      формировать интерес к изобразительному искусству, развивать творческое мышление и воображение;</w:t>
      </w:r>
    </w:p>
    <w:bookmarkEnd w:id="992"/>
    <w:bookmarkStart w:name="z16477" w:id="993"/>
    <w:p>
      <w:pPr>
        <w:spacing w:after="0"/>
        <w:ind w:left="0"/>
        <w:jc w:val="both"/>
      </w:pPr>
      <w:r>
        <w:rPr>
          <w:rFonts w:ascii="Times New Roman"/>
          <w:b w:val="false"/>
          <w:i w:val="false"/>
          <w:color w:val="000000"/>
          <w:sz w:val="28"/>
        </w:rPr>
        <w:t>
      формировать умения и навыки изображения простых предметов, явлений, сказочных персонажей, передавая форму, цвет, расположение частей;</w:t>
      </w:r>
    </w:p>
    <w:bookmarkEnd w:id="993"/>
    <w:bookmarkStart w:name="z16478" w:id="994"/>
    <w:p>
      <w:pPr>
        <w:spacing w:after="0"/>
        <w:ind w:left="0"/>
        <w:jc w:val="both"/>
      </w:pPr>
      <w:r>
        <w:rPr>
          <w:rFonts w:ascii="Times New Roman"/>
          <w:b w:val="false"/>
          <w:i w:val="false"/>
          <w:color w:val="000000"/>
          <w:sz w:val="28"/>
        </w:rPr>
        <w:t>
      обучать детей умению располагать изображения по всему листу;</w:t>
      </w:r>
    </w:p>
    <w:bookmarkEnd w:id="994"/>
    <w:bookmarkStart w:name="z16479" w:id="995"/>
    <w:p>
      <w:pPr>
        <w:spacing w:after="0"/>
        <w:ind w:left="0"/>
        <w:jc w:val="both"/>
      </w:pPr>
      <w:r>
        <w:rPr>
          <w:rFonts w:ascii="Times New Roman"/>
          <w:b w:val="false"/>
          <w:i w:val="false"/>
          <w:color w:val="000000"/>
          <w:sz w:val="28"/>
        </w:rPr>
        <w:t>
      развивать зрительно-моторную координацию рук;</w:t>
      </w:r>
    </w:p>
    <w:bookmarkEnd w:id="995"/>
    <w:bookmarkStart w:name="z16480" w:id="996"/>
    <w:p>
      <w:pPr>
        <w:spacing w:after="0"/>
        <w:ind w:left="0"/>
        <w:jc w:val="both"/>
      </w:pPr>
      <w:r>
        <w:rPr>
          <w:rFonts w:ascii="Times New Roman"/>
          <w:b w:val="false"/>
          <w:i w:val="false"/>
          <w:color w:val="000000"/>
          <w:sz w:val="28"/>
        </w:rPr>
        <w:t>
      развивать продуктивные виды деятельности;</w:t>
      </w:r>
    </w:p>
    <w:bookmarkEnd w:id="996"/>
    <w:bookmarkStart w:name="z16481" w:id="997"/>
    <w:p>
      <w:pPr>
        <w:spacing w:after="0"/>
        <w:ind w:left="0"/>
        <w:jc w:val="both"/>
      </w:pPr>
      <w:r>
        <w:rPr>
          <w:rFonts w:ascii="Times New Roman"/>
          <w:b w:val="false"/>
          <w:i w:val="false"/>
          <w:color w:val="000000"/>
          <w:sz w:val="28"/>
        </w:rPr>
        <w:t>
      продолжать знакомить с произведениями искусства, народными игрушками и произведениями декоративно-прикладного искусства казахского и других народов;</w:t>
      </w:r>
    </w:p>
    <w:bookmarkEnd w:id="997"/>
    <w:bookmarkStart w:name="z16482" w:id="998"/>
    <w:p>
      <w:pPr>
        <w:spacing w:after="0"/>
        <w:ind w:left="0"/>
        <w:jc w:val="both"/>
      </w:pPr>
      <w:r>
        <w:rPr>
          <w:rFonts w:ascii="Times New Roman"/>
          <w:b w:val="false"/>
          <w:i w:val="false"/>
          <w:color w:val="000000"/>
          <w:sz w:val="28"/>
        </w:rPr>
        <w:t>
      воспитывать интерес к эстетической стороне окружающей действительности, удовлетворять потребности детей в самовыражении и развитии музыкальных способностей;</w:t>
      </w:r>
    </w:p>
    <w:bookmarkEnd w:id="998"/>
    <w:bookmarkStart w:name="z16483" w:id="999"/>
    <w:p>
      <w:pPr>
        <w:spacing w:after="0"/>
        <w:ind w:left="0"/>
        <w:jc w:val="both"/>
      </w:pPr>
      <w:r>
        <w:rPr>
          <w:rFonts w:ascii="Times New Roman"/>
          <w:b w:val="false"/>
          <w:i w:val="false"/>
          <w:color w:val="000000"/>
          <w:sz w:val="28"/>
        </w:rPr>
        <w:t>
      воспитывать умение работать в команде.</w:t>
      </w:r>
    </w:p>
    <w:bookmarkEnd w:id="999"/>
    <w:bookmarkStart w:name="z16484" w:id="1000"/>
    <w:p>
      <w:pPr>
        <w:spacing w:after="0"/>
        <w:ind w:left="0"/>
        <w:jc w:val="left"/>
      </w:pPr>
      <w:r>
        <w:rPr>
          <w:rFonts w:ascii="Times New Roman"/>
          <w:b/>
          <w:i w:val="false"/>
          <w:color w:val="000000"/>
        </w:rPr>
        <w:t xml:space="preserve"> Параграф 11. I полугодие</w:t>
      </w:r>
    </w:p>
    <w:bookmarkEnd w:id="1000"/>
    <w:bookmarkStart w:name="z16485" w:id="1001"/>
    <w:p>
      <w:pPr>
        <w:spacing w:after="0"/>
        <w:ind w:left="0"/>
        <w:jc w:val="both"/>
      </w:pPr>
      <w:r>
        <w:rPr>
          <w:rFonts w:ascii="Times New Roman"/>
          <w:b w:val="false"/>
          <w:i w:val="false"/>
          <w:color w:val="000000"/>
          <w:sz w:val="28"/>
        </w:rPr>
        <w:t>
      106. Рисование.</w:t>
      </w:r>
    </w:p>
    <w:bookmarkEnd w:id="1001"/>
    <w:bookmarkStart w:name="z16486" w:id="1002"/>
    <w:p>
      <w:pPr>
        <w:spacing w:after="0"/>
        <w:ind w:left="0"/>
        <w:jc w:val="both"/>
      </w:pPr>
      <w:r>
        <w:rPr>
          <w:rFonts w:ascii="Times New Roman"/>
          <w:b w:val="false"/>
          <w:i w:val="false"/>
          <w:color w:val="000000"/>
          <w:sz w:val="28"/>
        </w:rPr>
        <w:t>
      Предметное рисование:</w:t>
      </w:r>
    </w:p>
    <w:bookmarkEnd w:id="1002"/>
    <w:bookmarkStart w:name="z16487" w:id="1003"/>
    <w:p>
      <w:pPr>
        <w:spacing w:after="0"/>
        <w:ind w:left="0"/>
        <w:jc w:val="both"/>
      </w:pPr>
      <w:r>
        <w:rPr>
          <w:rFonts w:ascii="Times New Roman"/>
          <w:b w:val="false"/>
          <w:i w:val="false"/>
          <w:color w:val="000000"/>
          <w:sz w:val="28"/>
        </w:rPr>
        <w:t>
      1) формирование умений проведения в разном направлении прямых линий, пересечения их;</w:t>
      </w:r>
    </w:p>
    <w:bookmarkEnd w:id="1003"/>
    <w:bookmarkStart w:name="z16488" w:id="1004"/>
    <w:p>
      <w:pPr>
        <w:spacing w:after="0"/>
        <w:ind w:left="0"/>
        <w:jc w:val="both"/>
      </w:pPr>
      <w:r>
        <w:rPr>
          <w:rFonts w:ascii="Times New Roman"/>
          <w:b w:val="false"/>
          <w:i w:val="false"/>
          <w:color w:val="000000"/>
          <w:sz w:val="28"/>
        </w:rPr>
        <w:t>
      2) формирование навыков изображения овощей и фруктов, посуды, игрушек, животных, рисования предметов округлой формы (шары, облака, солнышко);</w:t>
      </w:r>
    </w:p>
    <w:bookmarkEnd w:id="1004"/>
    <w:bookmarkStart w:name="z16489" w:id="1005"/>
    <w:p>
      <w:pPr>
        <w:spacing w:after="0"/>
        <w:ind w:left="0"/>
        <w:jc w:val="both"/>
      </w:pPr>
      <w:r>
        <w:rPr>
          <w:rFonts w:ascii="Times New Roman"/>
          <w:b w:val="false"/>
          <w:i w:val="false"/>
          <w:color w:val="000000"/>
          <w:sz w:val="28"/>
        </w:rPr>
        <w:t>
      3) изображение предметов из нескольких горизонтальных и вертикальных линий (забор), закрашивания нарисованных форм, нестандартного рисования (пальчиками и ладошками, разноцветными мелками).</w:t>
      </w:r>
    </w:p>
    <w:bookmarkEnd w:id="1005"/>
    <w:bookmarkStart w:name="z16490" w:id="1006"/>
    <w:p>
      <w:pPr>
        <w:spacing w:after="0"/>
        <w:ind w:left="0"/>
        <w:jc w:val="both"/>
      </w:pPr>
      <w:r>
        <w:rPr>
          <w:rFonts w:ascii="Times New Roman"/>
          <w:b w:val="false"/>
          <w:i w:val="false"/>
          <w:color w:val="000000"/>
          <w:sz w:val="28"/>
        </w:rPr>
        <w:t>
      Декоративное рисование. Формирование навыков расположения элементов орнамента на плоскости с учетом формы, последовательности элементов, расстояния между ними.</w:t>
      </w:r>
    </w:p>
    <w:bookmarkEnd w:id="1006"/>
    <w:bookmarkStart w:name="z16491" w:id="1007"/>
    <w:p>
      <w:pPr>
        <w:spacing w:after="0"/>
        <w:ind w:left="0"/>
        <w:jc w:val="both"/>
      </w:pPr>
      <w:r>
        <w:rPr>
          <w:rFonts w:ascii="Times New Roman"/>
          <w:b w:val="false"/>
          <w:i w:val="false"/>
          <w:color w:val="000000"/>
          <w:sz w:val="28"/>
        </w:rPr>
        <w:t>
      Сюжетное рисование, рисование по замыслу. Привитие навыков эмоционально-эстетического вкуса: к красоте окружающего мира, произведениям искусства, предметам быта, игрушкам казахского и других народов. Воспитание интереса к изображению простейших природных явлений, сказочных персонажей.</w:t>
      </w:r>
    </w:p>
    <w:bookmarkEnd w:id="1007"/>
    <w:bookmarkStart w:name="z16492" w:id="1008"/>
    <w:p>
      <w:pPr>
        <w:spacing w:after="0"/>
        <w:ind w:left="0"/>
        <w:jc w:val="both"/>
      </w:pPr>
      <w:r>
        <w:rPr>
          <w:rFonts w:ascii="Times New Roman"/>
          <w:b w:val="false"/>
          <w:i w:val="false"/>
          <w:color w:val="000000"/>
          <w:sz w:val="28"/>
        </w:rPr>
        <w:t>
      Ожидаемые результаты:</w:t>
      </w:r>
    </w:p>
    <w:bookmarkEnd w:id="1008"/>
    <w:bookmarkStart w:name="z16493" w:id="1009"/>
    <w:p>
      <w:pPr>
        <w:spacing w:after="0"/>
        <w:ind w:left="0"/>
        <w:jc w:val="both"/>
      </w:pPr>
      <w:r>
        <w:rPr>
          <w:rFonts w:ascii="Times New Roman"/>
          <w:b w:val="false"/>
          <w:i w:val="false"/>
          <w:color w:val="000000"/>
          <w:sz w:val="28"/>
        </w:rPr>
        <w:t>
      имеет первоначальные навыки техники рисования;</w:t>
      </w:r>
    </w:p>
    <w:bookmarkEnd w:id="1009"/>
    <w:bookmarkStart w:name="z16494" w:id="1010"/>
    <w:p>
      <w:pPr>
        <w:spacing w:after="0"/>
        <w:ind w:left="0"/>
        <w:jc w:val="both"/>
      </w:pPr>
      <w:r>
        <w:rPr>
          <w:rFonts w:ascii="Times New Roman"/>
          <w:b w:val="false"/>
          <w:i w:val="false"/>
          <w:color w:val="000000"/>
          <w:sz w:val="28"/>
        </w:rPr>
        <w:t>
      умеет ритмично наносить линии, штрихи, пятна, мазки;</w:t>
      </w:r>
    </w:p>
    <w:bookmarkEnd w:id="1010"/>
    <w:bookmarkStart w:name="z16495" w:id="1011"/>
    <w:p>
      <w:pPr>
        <w:spacing w:after="0"/>
        <w:ind w:left="0"/>
        <w:jc w:val="both"/>
      </w:pPr>
      <w:r>
        <w:rPr>
          <w:rFonts w:ascii="Times New Roman"/>
          <w:b w:val="false"/>
          <w:i w:val="false"/>
          <w:color w:val="000000"/>
          <w:sz w:val="28"/>
        </w:rPr>
        <w:t>
      правильно называет основные цвета;</w:t>
      </w:r>
    </w:p>
    <w:bookmarkEnd w:id="1011"/>
    <w:bookmarkStart w:name="z16496" w:id="1012"/>
    <w:p>
      <w:pPr>
        <w:spacing w:after="0"/>
        <w:ind w:left="0"/>
        <w:jc w:val="both"/>
      </w:pPr>
      <w:r>
        <w:rPr>
          <w:rFonts w:ascii="Times New Roman"/>
          <w:b w:val="false"/>
          <w:i w:val="false"/>
          <w:color w:val="000000"/>
          <w:sz w:val="28"/>
        </w:rPr>
        <w:t xml:space="preserve">
      умеет создавать несложные сюжетные композиции, располагать изображения по всему листу; </w:t>
      </w:r>
    </w:p>
    <w:bookmarkEnd w:id="1012"/>
    <w:bookmarkStart w:name="z16497" w:id="1013"/>
    <w:p>
      <w:pPr>
        <w:spacing w:after="0"/>
        <w:ind w:left="0"/>
        <w:jc w:val="both"/>
      </w:pPr>
      <w:r>
        <w:rPr>
          <w:rFonts w:ascii="Times New Roman"/>
          <w:b w:val="false"/>
          <w:i w:val="false"/>
          <w:color w:val="000000"/>
          <w:sz w:val="28"/>
        </w:rPr>
        <w:t>
      проявляет первоначальные навыки закрашивания форм, интерес к нестандартной технике рисования.</w:t>
      </w:r>
    </w:p>
    <w:bookmarkEnd w:id="1013"/>
    <w:bookmarkStart w:name="z16498" w:id="1014"/>
    <w:p>
      <w:pPr>
        <w:spacing w:after="0"/>
        <w:ind w:left="0"/>
        <w:jc w:val="both"/>
      </w:pPr>
      <w:r>
        <w:rPr>
          <w:rFonts w:ascii="Times New Roman"/>
          <w:b w:val="false"/>
          <w:i w:val="false"/>
          <w:color w:val="000000"/>
          <w:sz w:val="28"/>
        </w:rPr>
        <w:t>
      107. Лепка.</w:t>
      </w:r>
    </w:p>
    <w:bookmarkEnd w:id="1014"/>
    <w:bookmarkStart w:name="z16499" w:id="1015"/>
    <w:p>
      <w:pPr>
        <w:spacing w:after="0"/>
        <w:ind w:left="0"/>
        <w:jc w:val="both"/>
      </w:pPr>
      <w:r>
        <w:rPr>
          <w:rFonts w:ascii="Times New Roman"/>
          <w:b w:val="false"/>
          <w:i w:val="false"/>
          <w:color w:val="000000"/>
          <w:sz w:val="28"/>
        </w:rPr>
        <w:t>
      Предметная лепка:</w:t>
      </w:r>
    </w:p>
    <w:bookmarkEnd w:id="1015"/>
    <w:bookmarkStart w:name="z16500" w:id="1016"/>
    <w:p>
      <w:pPr>
        <w:spacing w:after="0"/>
        <w:ind w:left="0"/>
        <w:jc w:val="both"/>
      </w:pPr>
      <w:r>
        <w:rPr>
          <w:rFonts w:ascii="Times New Roman"/>
          <w:b w:val="false"/>
          <w:i w:val="false"/>
          <w:color w:val="000000"/>
          <w:sz w:val="28"/>
        </w:rPr>
        <w:t>
      1) совершенствование навыков ознакомления со свойствами глины и пластилина. Формирование навыков лепки из куска глины и теста, используя приемы ощипывания, отрывания, сплющивания, вытягивания, изображения овощей и фруктов, некоторых предметов, продуктов питания;</w:t>
      </w:r>
    </w:p>
    <w:bookmarkEnd w:id="1016"/>
    <w:bookmarkStart w:name="z16501" w:id="1017"/>
    <w:p>
      <w:pPr>
        <w:spacing w:after="0"/>
        <w:ind w:left="0"/>
        <w:jc w:val="both"/>
      </w:pPr>
      <w:r>
        <w:rPr>
          <w:rFonts w:ascii="Times New Roman"/>
          <w:b w:val="false"/>
          <w:i w:val="false"/>
          <w:color w:val="000000"/>
          <w:sz w:val="28"/>
        </w:rPr>
        <w:t>
      2) совершенствование умений раскатывания комка между ладонями и на плоскости прямыми и круговыми движениями, соединения элементов в несложные предметы, лепки посуды, игрушек.</w:t>
      </w:r>
    </w:p>
    <w:bookmarkEnd w:id="1017"/>
    <w:bookmarkStart w:name="z16502" w:id="1018"/>
    <w:p>
      <w:pPr>
        <w:spacing w:after="0"/>
        <w:ind w:left="0"/>
        <w:jc w:val="both"/>
      </w:pPr>
      <w:r>
        <w:rPr>
          <w:rFonts w:ascii="Times New Roman"/>
          <w:b w:val="false"/>
          <w:i w:val="false"/>
          <w:color w:val="000000"/>
          <w:sz w:val="28"/>
        </w:rPr>
        <w:t xml:space="preserve">
      Ожидаемые результаты: </w:t>
      </w:r>
    </w:p>
    <w:bookmarkEnd w:id="1018"/>
    <w:bookmarkStart w:name="z16503" w:id="1019"/>
    <w:p>
      <w:pPr>
        <w:spacing w:after="0"/>
        <w:ind w:left="0"/>
        <w:jc w:val="both"/>
      </w:pPr>
      <w:r>
        <w:rPr>
          <w:rFonts w:ascii="Times New Roman"/>
          <w:b w:val="false"/>
          <w:i w:val="false"/>
          <w:color w:val="000000"/>
          <w:sz w:val="28"/>
        </w:rPr>
        <w:t>
      знает некоторые свойства глины, пластилина и теста;</w:t>
      </w:r>
    </w:p>
    <w:bookmarkEnd w:id="1019"/>
    <w:bookmarkStart w:name="z16504" w:id="1020"/>
    <w:p>
      <w:pPr>
        <w:spacing w:after="0"/>
        <w:ind w:left="0"/>
        <w:jc w:val="both"/>
      </w:pPr>
      <w:r>
        <w:rPr>
          <w:rFonts w:ascii="Times New Roman"/>
          <w:b w:val="false"/>
          <w:i w:val="false"/>
          <w:color w:val="000000"/>
          <w:sz w:val="28"/>
        </w:rPr>
        <w:t>
      использует различные приемы при лепке;</w:t>
      </w:r>
    </w:p>
    <w:bookmarkEnd w:id="1020"/>
    <w:bookmarkStart w:name="z16505" w:id="1021"/>
    <w:p>
      <w:pPr>
        <w:spacing w:after="0"/>
        <w:ind w:left="0"/>
        <w:jc w:val="both"/>
      </w:pPr>
      <w:r>
        <w:rPr>
          <w:rFonts w:ascii="Times New Roman"/>
          <w:b w:val="false"/>
          <w:i w:val="false"/>
          <w:color w:val="000000"/>
          <w:sz w:val="28"/>
        </w:rPr>
        <w:t>
      умеет раскатывать предметы, состоящие из 1-3 частей;</w:t>
      </w:r>
    </w:p>
    <w:bookmarkEnd w:id="1021"/>
    <w:bookmarkStart w:name="z16506" w:id="1022"/>
    <w:p>
      <w:pPr>
        <w:spacing w:after="0"/>
        <w:ind w:left="0"/>
        <w:jc w:val="both"/>
      </w:pPr>
      <w:r>
        <w:rPr>
          <w:rFonts w:ascii="Times New Roman"/>
          <w:b w:val="false"/>
          <w:i w:val="false"/>
          <w:color w:val="000000"/>
          <w:sz w:val="28"/>
        </w:rPr>
        <w:t>
      владеет основными техническими умениями и навыками, необходимыми для лепки.</w:t>
      </w:r>
    </w:p>
    <w:bookmarkEnd w:id="1022"/>
    <w:bookmarkStart w:name="z16507" w:id="1023"/>
    <w:p>
      <w:pPr>
        <w:spacing w:after="0"/>
        <w:ind w:left="0"/>
        <w:jc w:val="both"/>
      </w:pPr>
      <w:r>
        <w:rPr>
          <w:rFonts w:ascii="Times New Roman"/>
          <w:b w:val="false"/>
          <w:i w:val="false"/>
          <w:color w:val="000000"/>
          <w:sz w:val="28"/>
        </w:rPr>
        <w:t>
      108. Аппликация.</w:t>
      </w:r>
    </w:p>
    <w:bookmarkEnd w:id="1023"/>
    <w:bookmarkStart w:name="z16508" w:id="1024"/>
    <w:p>
      <w:pPr>
        <w:spacing w:after="0"/>
        <w:ind w:left="0"/>
        <w:jc w:val="both"/>
      </w:pPr>
      <w:r>
        <w:rPr>
          <w:rFonts w:ascii="Times New Roman"/>
          <w:b w:val="false"/>
          <w:i w:val="false"/>
          <w:color w:val="000000"/>
          <w:sz w:val="28"/>
        </w:rPr>
        <w:t>
      Формирование умений и навыков:</w:t>
      </w:r>
    </w:p>
    <w:bookmarkEnd w:id="1024"/>
    <w:bookmarkStart w:name="z16509" w:id="1025"/>
    <w:p>
      <w:pPr>
        <w:spacing w:after="0"/>
        <w:ind w:left="0"/>
        <w:jc w:val="both"/>
      </w:pPr>
      <w:r>
        <w:rPr>
          <w:rFonts w:ascii="Times New Roman"/>
          <w:b w:val="false"/>
          <w:i w:val="false"/>
          <w:color w:val="000000"/>
          <w:sz w:val="28"/>
        </w:rPr>
        <w:t>
      1) изображения предметов из готовых фигур;</w:t>
      </w:r>
    </w:p>
    <w:bookmarkEnd w:id="1025"/>
    <w:bookmarkStart w:name="z16510" w:id="1026"/>
    <w:p>
      <w:pPr>
        <w:spacing w:after="0"/>
        <w:ind w:left="0"/>
        <w:jc w:val="both"/>
      </w:pPr>
      <w:r>
        <w:rPr>
          <w:rFonts w:ascii="Times New Roman"/>
          <w:b w:val="false"/>
          <w:i w:val="false"/>
          <w:color w:val="000000"/>
          <w:sz w:val="28"/>
        </w:rPr>
        <w:t>
      2) подбора по цвету, соответствующих изображаемым предметам;</w:t>
      </w:r>
    </w:p>
    <w:bookmarkEnd w:id="1026"/>
    <w:bookmarkStart w:name="z16511" w:id="1027"/>
    <w:p>
      <w:pPr>
        <w:spacing w:after="0"/>
        <w:ind w:left="0"/>
        <w:jc w:val="both"/>
      </w:pPr>
      <w:r>
        <w:rPr>
          <w:rFonts w:ascii="Times New Roman"/>
          <w:b w:val="false"/>
          <w:i w:val="false"/>
          <w:color w:val="000000"/>
          <w:sz w:val="28"/>
        </w:rPr>
        <w:t>
      3) техники наклеивания;</w:t>
      </w:r>
    </w:p>
    <w:bookmarkEnd w:id="1027"/>
    <w:bookmarkStart w:name="z16512" w:id="1028"/>
    <w:p>
      <w:pPr>
        <w:spacing w:after="0"/>
        <w:ind w:left="0"/>
        <w:jc w:val="both"/>
      </w:pPr>
      <w:r>
        <w:rPr>
          <w:rFonts w:ascii="Times New Roman"/>
          <w:b w:val="false"/>
          <w:i w:val="false"/>
          <w:color w:val="000000"/>
          <w:sz w:val="28"/>
        </w:rPr>
        <w:t>
      4) расположения и наклеивания крупных и более мелких элементов, подготовленные взрослыми;</w:t>
      </w:r>
    </w:p>
    <w:bookmarkEnd w:id="1028"/>
    <w:bookmarkStart w:name="z16513" w:id="1029"/>
    <w:p>
      <w:pPr>
        <w:spacing w:after="0"/>
        <w:ind w:left="0"/>
        <w:jc w:val="both"/>
      </w:pPr>
      <w:r>
        <w:rPr>
          <w:rFonts w:ascii="Times New Roman"/>
          <w:b w:val="false"/>
          <w:i w:val="false"/>
          <w:color w:val="000000"/>
          <w:sz w:val="28"/>
        </w:rPr>
        <w:t xml:space="preserve">
      5) аккуратного набора клея на кисть; </w:t>
      </w:r>
    </w:p>
    <w:bookmarkEnd w:id="1029"/>
    <w:bookmarkStart w:name="z16514" w:id="1030"/>
    <w:p>
      <w:pPr>
        <w:spacing w:after="0"/>
        <w:ind w:left="0"/>
        <w:jc w:val="both"/>
      </w:pPr>
      <w:r>
        <w:rPr>
          <w:rFonts w:ascii="Times New Roman"/>
          <w:b w:val="false"/>
          <w:i w:val="false"/>
          <w:color w:val="000000"/>
          <w:sz w:val="28"/>
        </w:rPr>
        <w:t>
      6) нанесения клея на готовые формы на клеенке;</w:t>
      </w:r>
    </w:p>
    <w:bookmarkEnd w:id="1030"/>
    <w:bookmarkStart w:name="z16515" w:id="1031"/>
    <w:p>
      <w:pPr>
        <w:spacing w:after="0"/>
        <w:ind w:left="0"/>
        <w:jc w:val="both"/>
      </w:pPr>
      <w:r>
        <w:rPr>
          <w:rFonts w:ascii="Times New Roman"/>
          <w:b w:val="false"/>
          <w:i w:val="false"/>
          <w:color w:val="000000"/>
          <w:sz w:val="28"/>
        </w:rPr>
        <w:t>
      7) применения салфетки для удаления остатков клея.</w:t>
      </w:r>
    </w:p>
    <w:bookmarkEnd w:id="1031"/>
    <w:bookmarkStart w:name="z16516" w:id="1032"/>
    <w:p>
      <w:pPr>
        <w:spacing w:after="0"/>
        <w:ind w:left="0"/>
        <w:jc w:val="both"/>
      </w:pPr>
      <w:r>
        <w:rPr>
          <w:rFonts w:ascii="Times New Roman"/>
          <w:b w:val="false"/>
          <w:i w:val="false"/>
          <w:color w:val="000000"/>
          <w:sz w:val="28"/>
        </w:rPr>
        <w:t>
      Ожидаемые результаты:</w:t>
      </w:r>
    </w:p>
    <w:bookmarkEnd w:id="1032"/>
    <w:bookmarkStart w:name="z16517" w:id="1033"/>
    <w:p>
      <w:pPr>
        <w:spacing w:after="0"/>
        <w:ind w:left="0"/>
        <w:jc w:val="both"/>
      </w:pPr>
      <w:r>
        <w:rPr>
          <w:rFonts w:ascii="Times New Roman"/>
          <w:b w:val="false"/>
          <w:i w:val="false"/>
          <w:color w:val="000000"/>
          <w:sz w:val="28"/>
        </w:rPr>
        <w:t>
      имеет первоначальные навыки техники наклеивания;</w:t>
      </w:r>
    </w:p>
    <w:bookmarkEnd w:id="1033"/>
    <w:bookmarkStart w:name="z16518" w:id="1034"/>
    <w:p>
      <w:pPr>
        <w:spacing w:after="0"/>
        <w:ind w:left="0"/>
        <w:jc w:val="both"/>
      </w:pPr>
      <w:r>
        <w:rPr>
          <w:rFonts w:ascii="Times New Roman"/>
          <w:b w:val="false"/>
          <w:i w:val="false"/>
          <w:color w:val="000000"/>
          <w:sz w:val="28"/>
        </w:rPr>
        <w:t>
      умеет подбирать готовые формы из бумаги разного цвета, соответствующие изображаемым предметам;</w:t>
      </w:r>
    </w:p>
    <w:bookmarkEnd w:id="1034"/>
    <w:bookmarkStart w:name="z16519" w:id="1035"/>
    <w:p>
      <w:pPr>
        <w:spacing w:after="0"/>
        <w:ind w:left="0"/>
        <w:jc w:val="both"/>
      </w:pPr>
      <w:r>
        <w:rPr>
          <w:rFonts w:ascii="Times New Roman"/>
          <w:b w:val="false"/>
          <w:i w:val="false"/>
          <w:color w:val="000000"/>
          <w:sz w:val="28"/>
        </w:rPr>
        <w:t>
      располагает и наклеивает крупные и более мелкие элементы, подготовленные взрослым;</w:t>
      </w:r>
    </w:p>
    <w:bookmarkEnd w:id="1035"/>
    <w:bookmarkStart w:name="z16520" w:id="1036"/>
    <w:p>
      <w:pPr>
        <w:spacing w:after="0"/>
        <w:ind w:left="0"/>
        <w:jc w:val="both"/>
      </w:pPr>
      <w:r>
        <w:rPr>
          <w:rFonts w:ascii="Times New Roman"/>
          <w:b w:val="false"/>
          <w:i w:val="false"/>
          <w:color w:val="000000"/>
          <w:sz w:val="28"/>
        </w:rPr>
        <w:t>
      умеет видеть красоту узора, его расположение, выделять их элементы;</w:t>
      </w:r>
    </w:p>
    <w:bookmarkEnd w:id="1036"/>
    <w:bookmarkStart w:name="z16521" w:id="1037"/>
    <w:p>
      <w:pPr>
        <w:spacing w:after="0"/>
        <w:ind w:left="0"/>
        <w:jc w:val="both"/>
      </w:pPr>
      <w:r>
        <w:rPr>
          <w:rFonts w:ascii="Times New Roman"/>
          <w:b w:val="false"/>
          <w:i w:val="false"/>
          <w:color w:val="000000"/>
          <w:sz w:val="28"/>
        </w:rPr>
        <w:t>
      пользуется салфеткой для удаления остатков клея.</w:t>
      </w:r>
    </w:p>
    <w:bookmarkEnd w:id="1037"/>
    <w:bookmarkStart w:name="z16522" w:id="1038"/>
    <w:p>
      <w:pPr>
        <w:spacing w:after="0"/>
        <w:ind w:left="0"/>
        <w:jc w:val="both"/>
      </w:pPr>
      <w:r>
        <w:rPr>
          <w:rFonts w:ascii="Times New Roman"/>
          <w:b w:val="false"/>
          <w:i w:val="false"/>
          <w:color w:val="000000"/>
          <w:sz w:val="28"/>
        </w:rPr>
        <w:t>
      109. Музыка.</w:t>
      </w:r>
    </w:p>
    <w:bookmarkEnd w:id="1038"/>
    <w:bookmarkStart w:name="z16523" w:id="1039"/>
    <w:p>
      <w:pPr>
        <w:spacing w:after="0"/>
        <w:ind w:left="0"/>
        <w:jc w:val="both"/>
      </w:pPr>
      <w:r>
        <w:rPr>
          <w:rFonts w:ascii="Times New Roman"/>
          <w:b w:val="false"/>
          <w:i w:val="false"/>
          <w:color w:val="000000"/>
          <w:sz w:val="28"/>
        </w:rPr>
        <w:t>
      Слушание музыки.</w:t>
      </w:r>
    </w:p>
    <w:bookmarkEnd w:id="1039"/>
    <w:bookmarkStart w:name="z16524" w:id="1040"/>
    <w:p>
      <w:pPr>
        <w:spacing w:after="0"/>
        <w:ind w:left="0"/>
        <w:jc w:val="both"/>
      </w:pPr>
      <w:r>
        <w:rPr>
          <w:rFonts w:ascii="Times New Roman"/>
          <w:b w:val="false"/>
          <w:i w:val="false"/>
          <w:color w:val="000000"/>
          <w:sz w:val="28"/>
        </w:rPr>
        <w:t>
      Формирование навыков:</w:t>
      </w:r>
    </w:p>
    <w:bookmarkEnd w:id="1040"/>
    <w:bookmarkStart w:name="z16525" w:id="1041"/>
    <w:p>
      <w:pPr>
        <w:spacing w:after="0"/>
        <w:ind w:left="0"/>
        <w:jc w:val="both"/>
      </w:pPr>
      <w:r>
        <w:rPr>
          <w:rFonts w:ascii="Times New Roman"/>
          <w:b w:val="false"/>
          <w:i w:val="false"/>
          <w:color w:val="000000"/>
          <w:sz w:val="28"/>
        </w:rPr>
        <w:t>
      1) восприятия настроения и содержания разнохарактерных песен;</w:t>
      </w:r>
    </w:p>
    <w:bookmarkEnd w:id="1041"/>
    <w:bookmarkStart w:name="z16526" w:id="1042"/>
    <w:p>
      <w:pPr>
        <w:spacing w:after="0"/>
        <w:ind w:left="0"/>
        <w:jc w:val="both"/>
      </w:pPr>
      <w:r>
        <w:rPr>
          <w:rFonts w:ascii="Times New Roman"/>
          <w:b w:val="false"/>
          <w:i w:val="false"/>
          <w:color w:val="000000"/>
          <w:sz w:val="28"/>
        </w:rPr>
        <w:t>
      2) слушания инструментальных пьес контрастного характера, запоминания и распознавания;</w:t>
      </w:r>
    </w:p>
    <w:bookmarkEnd w:id="1042"/>
    <w:bookmarkStart w:name="z16527" w:id="1043"/>
    <w:p>
      <w:pPr>
        <w:spacing w:after="0"/>
        <w:ind w:left="0"/>
        <w:jc w:val="both"/>
      </w:pPr>
      <w:r>
        <w:rPr>
          <w:rFonts w:ascii="Times New Roman"/>
          <w:b w:val="false"/>
          <w:i w:val="false"/>
          <w:color w:val="000000"/>
          <w:sz w:val="28"/>
        </w:rPr>
        <w:t>
      3) эмоционального отклика на веселое настроение пьесы;</w:t>
      </w:r>
    </w:p>
    <w:bookmarkEnd w:id="1043"/>
    <w:bookmarkStart w:name="z16528" w:id="1044"/>
    <w:p>
      <w:pPr>
        <w:spacing w:after="0"/>
        <w:ind w:left="0"/>
        <w:jc w:val="both"/>
      </w:pPr>
      <w:r>
        <w:rPr>
          <w:rFonts w:ascii="Times New Roman"/>
          <w:b w:val="false"/>
          <w:i w:val="false"/>
          <w:color w:val="000000"/>
          <w:sz w:val="28"/>
        </w:rPr>
        <w:t>
      4) различия тембра звучания музыкальных и шумовых игрушек, детских инструментов;</w:t>
      </w:r>
    </w:p>
    <w:bookmarkEnd w:id="1044"/>
    <w:bookmarkStart w:name="z16529" w:id="1045"/>
    <w:p>
      <w:pPr>
        <w:spacing w:after="0"/>
        <w:ind w:left="0"/>
        <w:jc w:val="both"/>
      </w:pPr>
      <w:r>
        <w:rPr>
          <w:rFonts w:ascii="Times New Roman"/>
          <w:b w:val="false"/>
          <w:i w:val="false"/>
          <w:color w:val="000000"/>
          <w:sz w:val="28"/>
        </w:rPr>
        <w:t>
      5) слушания музыки в исполнении взрослых и прослушивание в аудио-видеозаписях.</w:t>
      </w:r>
    </w:p>
    <w:bookmarkEnd w:id="1045"/>
    <w:bookmarkStart w:name="z16530" w:id="1046"/>
    <w:p>
      <w:pPr>
        <w:spacing w:after="0"/>
        <w:ind w:left="0"/>
        <w:jc w:val="both"/>
      </w:pPr>
      <w:r>
        <w:rPr>
          <w:rFonts w:ascii="Times New Roman"/>
          <w:b w:val="false"/>
          <w:i w:val="false"/>
          <w:color w:val="000000"/>
          <w:sz w:val="28"/>
        </w:rPr>
        <w:t>
      Пение.</w:t>
      </w:r>
    </w:p>
    <w:bookmarkEnd w:id="1046"/>
    <w:bookmarkStart w:name="z16531" w:id="1047"/>
    <w:p>
      <w:pPr>
        <w:spacing w:after="0"/>
        <w:ind w:left="0"/>
        <w:jc w:val="both"/>
      </w:pPr>
      <w:r>
        <w:rPr>
          <w:rFonts w:ascii="Times New Roman"/>
          <w:b w:val="false"/>
          <w:i w:val="false"/>
          <w:color w:val="000000"/>
          <w:sz w:val="28"/>
        </w:rPr>
        <w:t>
      Формирование навыков пения в одном темпе с одинаковой силой звучания, пение вместе со взрослым, подстраиваясь к его голосу в сопровождении инструмента.</w:t>
      </w:r>
    </w:p>
    <w:bookmarkEnd w:id="1047"/>
    <w:bookmarkStart w:name="z16532" w:id="1048"/>
    <w:p>
      <w:pPr>
        <w:spacing w:after="0"/>
        <w:ind w:left="0"/>
        <w:jc w:val="both"/>
      </w:pPr>
      <w:r>
        <w:rPr>
          <w:rFonts w:ascii="Times New Roman"/>
          <w:b w:val="false"/>
          <w:i w:val="false"/>
          <w:color w:val="000000"/>
          <w:sz w:val="28"/>
        </w:rPr>
        <w:t>
      Музыкально-ритмические движения.</w:t>
      </w:r>
    </w:p>
    <w:bookmarkEnd w:id="1048"/>
    <w:bookmarkStart w:name="z16533" w:id="1049"/>
    <w:p>
      <w:pPr>
        <w:spacing w:after="0"/>
        <w:ind w:left="0"/>
        <w:jc w:val="both"/>
      </w:pPr>
      <w:r>
        <w:rPr>
          <w:rFonts w:ascii="Times New Roman"/>
          <w:b w:val="false"/>
          <w:i w:val="false"/>
          <w:color w:val="000000"/>
          <w:sz w:val="28"/>
        </w:rPr>
        <w:t>
      Формирование навыков:</w:t>
      </w:r>
    </w:p>
    <w:bookmarkEnd w:id="1049"/>
    <w:bookmarkStart w:name="z16534" w:id="1050"/>
    <w:p>
      <w:pPr>
        <w:spacing w:after="0"/>
        <w:ind w:left="0"/>
        <w:jc w:val="both"/>
      </w:pPr>
      <w:r>
        <w:rPr>
          <w:rFonts w:ascii="Times New Roman"/>
          <w:b w:val="false"/>
          <w:i w:val="false"/>
          <w:color w:val="000000"/>
          <w:sz w:val="28"/>
        </w:rPr>
        <w:t>
      1) освоения ритма в ходьбе друг за другом, танцевального характера музыки;</w:t>
      </w:r>
    </w:p>
    <w:bookmarkEnd w:id="1050"/>
    <w:bookmarkStart w:name="z16535" w:id="1051"/>
    <w:p>
      <w:pPr>
        <w:spacing w:after="0"/>
        <w:ind w:left="0"/>
        <w:jc w:val="both"/>
      </w:pPr>
      <w:r>
        <w:rPr>
          <w:rFonts w:ascii="Times New Roman"/>
          <w:b w:val="false"/>
          <w:i w:val="false"/>
          <w:color w:val="000000"/>
          <w:sz w:val="28"/>
        </w:rPr>
        <w:t>
      2) выполнения простейших элементов танцевальных движений под музыку;</w:t>
      </w:r>
    </w:p>
    <w:bookmarkEnd w:id="1051"/>
    <w:bookmarkStart w:name="z16536" w:id="1052"/>
    <w:p>
      <w:pPr>
        <w:spacing w:after="0"/>
        <w:ind w:left="0"/>
        <w:jc w:val="both"/>
      </w:pPr>
      <w:r>
        <w:rPr>
          <w:rFonts w:ascii="Times New Roman"/>
          <w:b w:val="false"/>
          <w:i w:val="false"/>
          <w:color w:val="000000"/>
          <w:sz w:val="28"/>
        </w:rPr>
        <w:t>
      3) реагирования на характер музыки, отмечая смену частей;</w:t>
      </w:r>
    </w:p>
    <w:bookmarkEnd w:id="1052"/>
    <w:bookmarkStart w:name="z16537" w:id="1053"/>
    <w:p>
      <w:pPr>
        <w:spacing w:after="0"/>
        <w:ind w:left="0"/>
        <w:jc w:val="both"/>
      </w:pPr>
      <w:r>
        <w:rPr>
          <w:rFonts w:ascii="Times New Roman"/>
          <w:b w:val="false"/>
          <w:i w:val="false"/>
          <w:color w:val="000000"/>
          <w:sz w:val="28"/>
        </w:rPr>
        <w:t>
      4) различия высокого и низкого звучания, отмечая его игровыми действиями;</w:t>
      </w:r>
    </w:p>
    <w:bookmarkEnd w:id="1053"/>
    <w:bookmarkStart w:name="z16538" w:id="1054"/>
    <w:p>
      <w:pPr>
        <w:spacing w:after="0"/>
        <w:ind w:left="0"/>
        <w:jc w:val="both"/>
      </w:pPr>
      <w:r>
        <w:rPr>
          <w:rFonts w:ascii="Times New Roman"/>
          <w:b w:val="false"/>
          <w:i w:val="false"/>
          <w:color w:val="000000"/>
          <w:sz w:val="28"/>
        </w:rPr>
        <w:t>
      5) слушания погремушек и распознавания динамики их звона.</w:t>
      </w:r>
    </w:p>
    <w:bookmarkEnd w:id="1054"/>
    <w:bookmarkStart w:name="z16539" w:id="1055"/>
    <w:p>
      <w:pPr>
        <w:spacing w:after="0"/>
        <w:ind w:left="0"/>
        <w:jc w:val="both"/>
      </w:pPr>
      <w:r>
        <w:rPr>
          <w:rFonts w:ascii="Times New Roman"/>
          <w:b w:val="false"/>
          <w:i w:val="false"/>
          <w:color w:val="000000"/>
          <w:sz w:val="28"/>
        </w:rPr>
        <w:t>
      Ожидаемые результаты:</w:t>
      </w:r>
    </w:p>
    <w:bookmarkEnd w:id="1055"/>
    <w:bookmarkStart w:name="z16540" w:id="1056"/>
    <w:p>
      <w:pPr>
        <w:spacing w:after="0"/>
        <w:ind w:left="0"/>
        <w:jc w:val="both"/>
      </w:pPr>
      <w:r>
        <w:rPr>
          <w:rFonts w:ascii="Times New Roman"/>
          <w:b w:val="false"/>
          <w:i w:val="false"/>
          <w:color w:val="000000"/>
          <w:sz w:val="28"/>
        </w:rPr>
        <w:t>
      узнает знакомые песни, пьесы;</w:t>
      </w:r>
    </w:p>
    <w:bookmarkEnd w:id="1056"/>
    <w:bookmarkStart w:name="z16541" w:id="1057"/>
    <w:p>
      <w:pPr>
        <w:spacing w:after="0"/>
        <w:ind w:left="0"/>
        <w:jc w:val="both"/>
      </w:pPr>
      <w:r>
        <w:rPr>
          <w:rFonts w:ascii="Times New Roman"/>
          <w:b w:val="false"/>
          <w:i w:val="false"/>
          <w:color w:val="000000"/>
          <w:sz w:val="28"/>
        </w:rPr>
        <w:t>
      чувствует характер музыки: песни, марши;</w:t>
      </w:r>
    </w:p>
    <w:bookmarkEnd w:id="1057"/>
    <w:bookmarkStart w:name="z16542" w:id="1058"/>
    <w:p>
      <w:pPr>
        <w:spacing w:after="0"/>
        <w:ind w:left="0"/>
        <w:jc w:val="both"/>
      </w:pPr>
      <w:r>
        <w:rPr>
          <w:rFonts w:ascii="Times New Roman"/>
          <w:b w:val="false"/>
          <w:i w:val="false"/>
          <w:color w:val="000000"/>
          <w:sz w:val="28"/>
        </w:rPr>
        <w:t>
      различает звучание музыкальных и шумовых игрушек, детских инструментов;</w:t>
      </w:r>
    </w:p>
    <w:bookmarkEnd w:id="1058"/>
    <w:bookmarkStart w:name="z16543" w:id="1059"/>
    <w:p>
      <w:pPr>
        <w:spacing w:after="0"/>
        <w:ind w:left="0"/>
        <w:jc w:val="both"/>
      </w:pPr>
      <w:r>
        <w:rPr>
          <w:rFonts w:ascii="Times New Roman"/>
          <w:b w:val="false"/>
          <w:i w:val="false"/>
          <w:color w:val="000000"/>
          <w:sz w:val="28"/>
        </w:rPr>
        <w:t>
      выполняет элементарные движения под плясовые мелодии.</w:t>
      </w:r>
    </w:p>
    <w:bookmarkEnd w:id="1059"/>
    <w:bookmarkStart w:name="z16544" w:id="1060"/>
    <w:p>
      <w:pPr>
        <w:spacing w:after="0"/>
        <w:ind w:left="0"/>
        <w:jc w:val="left"/>
      </w:pPr>
      <w:r>
        <w:rPr>
          <w:rFonts w:ascii="Times New Roman"/>
          <w:b/>
          <w:i w:val="false"/>
          <w:color w:val="000000"/>
        </w:rPr>
        <w:t xml:space="preserve"> Параграф 12. II полугодие</w:t>
      </w:r>
    </w:p>
    <w:bookmarkEnd w:id="1060"/>
    <w:bookmarkStart w:name="z16545" w:id="1061"/>
    <w:p>
      <w:pPr>
        <w:spacing w:after="0"/>
        <w:ind w:left="0"/>
        <w:jc w:val="both"/>
      </w:pPr>
      <w:r>
        <w:rPr>
          <w:rFonts w:ascii="Times New Roman"/>
          <w:b w:val="false"/>
          <w:i w:val="false"/>
          <w:color w:val="000000"/>
          <w:sz w:val="28"/>
        </w:rPr>
        <w:t>
      110. Рисование.</w:t>
      </w:r>
    </w:p>
    <w:bookmarkEnd w:id="1061"/>
    <w:bookmarkStart w:name="z16546" w:id="1062"/>
    <w:p>
      <w:pPr>
        <w:spacing w:after="0"/>
        <w:ind w:left="0"/>
        <w:jc w:val="both"/>
      </w:pPr>
      <w:r>
        <w:rPr>
          <w:rFonts w:ascii="Times New Roman"/>
          <w:b w:val="false"/>
          <w:i w:val="false"/>
          <w:color w:val="000000"/>
          <w:sz w:val="28"/>
        </w:rPr>
        <w:t>
      Предметное рисование.</w:t>
      </w:r>
    </w:p>
    <w:bookmarkEnd w:id="1062"/>
    <w:bookmarkStart w:name="z16547" w:id="1063"/>
    <w:p>
      <w:pPr>
        <w:spacing w:after="0"/>
        <w:ind w:left="0"/>
        <w:jc w:val="both"/>
      </w:pPr>
      <w:r>
        <w:rPr>
          <w:rFonts w:ascii="Times New Roman"/>
          <w:b w:val="false"/>
          <w:i w:val="false"/>
          <w:color w:val="000000"/>
          <w:sz w:val="28"/>
        </w:rPr>
        <w:t>
      Формирование навыков:</w:t>
      </w:r>
    </w:p>
    <w:bookmarkEnd w:id="1063"/>
    <w:bookmarkStart w:name="z16548" w:id="1064"/>
    <w:p>
      <w:pPr>
        <w:spacing w:after="0"/>
        <w:ind w:left="0"/>
        <w:jc w:val="both"/>
      </w:pPr>
      <w:r>
        <w:rPr>
          <w:rFonts w:ascii="Times New Roman"/>
          <w:b w:val="false"/>
          <w:i w:val="false"/>
          <w:color w:val="000000"/>
          <w:sz w:val="28"/>
        </w:rPr>
        <w:t>
      1) изображения предметов четырехугольной формы, сочетания их с округлыми формами;</w:t>
      </w:r>
    </w:p>
    <w:bookmarkEnd w:id="1064"/>
    <w:bookmarkStart w:name="z16549" w:id="1065"/>
    <w:p>
      <w:pPr>
        <w:spacing w:after="0"/>
        <w:ind w:left="0"/>
        <w:jc w:val="both"/>
      </w:pPr>
      <w:r>
        <w:rPr>
          <w:rFonts w:ascii="Times New Roman"/>
          <w:b w:val="false"/>
          <w:i w:val="false"/>
          <w:color w:val="000000"/>
          <w:sz w:val="28"/>
        </w:rPr>
        <w:t>
      2) изображения предметов из нескольких горизонтальных и вертикальных линий (забор, дерево);</w:t>
      </w:r>
    </w:p>
    <w:bookmarkEnd w:id="1065"/>
    <w:bookmarkStart w:name="z16550" w:id="1066"/>
    <w:p>
      <w:pPr>
        <w:spacing w:after="0"/>
        <w:ind w:left="0"/>
        <w:jc w:val="both"/>
      </w:pPr>
      <w:r>
        <w:rPr>
          <w:rFonts w:ascii="Times New Roman"/>
          <w:b w:val="false"/>
          <w:i w:val="false"/>
          <w:color w:val="000000"/>
          <w:sz w:val="28"/>
        </w:rPr>
        <w:t>
      3) совершенствования рисования животных;</w:t>
      </w:r>
    </w:p>
    <w:bookmarkEnd w:id="1066"/>
    <w:bookmarkStart w:name="z16551" w:id="1067"/>
    <w:p>
      <w:pPr>
        <w:spacing w:after="0"/>
        <w:ind w:left="0"/>
        <w:jc w:val="both"/>
      </w:pPr>
      <w:r>
        <w:rPr>
          <w:rFonts w:ascii="Times New Roman"/>
          <w:b w:val="false"/>
          <w:i w:val="false"/>
          <w:color w:val="000000"/>
          <w:sz w:val="28"/>
        </w:rPr>
        <w:t>
      4) закрашивания нарисованных форм (штриховка, закраска ватными палочками);</w:t>
      </w:r>
    </w:p>
    <w:bookmarkEnd w:id="1067"/>
    <w:bookmarkStart w:name="z16552" w:id="1068"/>
    <w:p>
      <w:pPr>
        <w:spacing w:after="0"/>
        <w:ind w:left="0"/>
        <w:jc w:val="both"/>
      </w:pPr>
      <w:r>
        <w:rPr>
          <w:rFonts w:ascii="Times New Roman"/>
          <w:b w:val="false"/>
          <w:i w:val="false"/>
          <w:color w:val="000000"/>
          <w:sz w:val="28"/>
        </w:rPr>
        <w:t>
      5) нестандартного рисования (рисование пальчиками и ладошками на песке, манке и разноцветными мелками на асфальте).</w:t>
      </w:r>
    </w:p>
    <w:bookmarkEnd w:id="1068"/>
    <w:bookmarkStart w:name="z16553" w:id="1069"/>
    <w:p>
      <w:pPr>
        <w:spacing w:after="0"/>
        <w:ind w:left="0"/>
        <w:jc w:val="both"/>
      </w:pPr>
      <w:r>
        <w:rPr>
          <w:rFonts w:ascii="Times New Roman"/>
          <w:b w:val="false"/>
          <w:i w:val="false"/>
          <w:color w:val="000000"/>
          <w:sz w:val="28"/>
        </w:rPr>
        <w:t>
      Декоративное рисование.</w:t>
      </w:r>
    </w:p>
    <w:bookmarkEnd w:id="1069"/>
    <w:bookmarkStart w:name="z16554" w:id="1070"/>
    <w:p>
      <w:pPr>
        <w:spacing w:after="0"/>
        <w:ind w:left="0"/>
        <w:jc w:val="both"/>
      </w:pPr>
      <w:r>
        <w:rPr>
          <w:rFonts w:ascii="Times New Roman"/>
          <w:b w:val="false"/>
          <w:i w:val="false"/>
          <w:color w:val="000000"/>
          <w:sz w:val="28"/>
        </w:rPr>
        <w:t>
      Воспитание интереса к изобразительной деятельности, произведениям народного творчества. Закрепление навыков рисования элементов казахского орнамента. Ознакомление с предметами быта казахской культуры.</w:t>
      </w:r>
    </w:p>
    <w:bookmarkEnd w:id="1070"/>
    <w:bookmarkStart w:name="z16555" w:id="1071"/>
    <w:p>
      <w:pPr>
        <w:spacing w:after="0"/>
        <w:ind w:left="0"/>
        <w:jc w:val="both"/>
      </w:pPr>
      <w:r>
        <w:rPr>
          <w:rFonts w:ascii="Times New Roman"/>
          <w:b w:val="false"/>
          <w:i w:val="false"/>
          <w:color w:val="000000"/>
          <w:sz w:val="28"/>
        </w:rPr>
        <w:t>
      Формирование навыков:</w:t>
      </w:r>
    </w:p>
    <w:bookmarkEnd w:id="1071"/>
    <w:bookmarkStart w:name="z16556" w:id="1072"/>
    <w:p>
      <w:pPr>
        <w:spacing w:after="0"/>
        <w:ind w:left="0"/>
        <w:jc w:val="both"/>
      </w:pPr>
      <w:r>
        <w:rPr>
          <w:rFonts w:ascii="Times New Roman"/>
          <w:b w:val="false"/>
          <w:i w:val="false"/>
          <w:color w:val="000000"/>
          <w:sz w:val="28"/>
        </w:rPr>
        <w:t>
      1) распознавания и называния цветов: красный, желтый, зеленый, синий, черный, белый;</w:t>
      </w:r>
    </w:p>
    <w:bookmarkEnd w:id="1072"/>
    <w:bookmarkStart w:name="z16557" w:id="1073"/>
    <w:p>
      <w:pPr>
        <w:spacing w:after="0"/>
        <w:ind w:left="0"/>
        <w:jc w:val="both"/>
      </w:pPr>
      <w:r>
        <w:rPr>
          <w:rFonts w:ascii="Times New Roman"/>
          <w:b w:val="false"/>
          <w:i w:val="false"/>
          <w:color w:val="000000"/>
          <w:sz w:val="28"/>
        </w:rPr>
        <w:t>
      2) рисования мелом на асфальте, палочками на песке, двух элементов казахского орнамента в полосе и по углам.</w:t>
      </w:r>
    </w:p>
    <w:bookmarkEnd w:id="1073"/>
    <w:bookmarkStart w:name="z16558" w:id="1074"/>
    <w:p>
      <w:pPr>
        <w:spacing w:after="0"/>
        <w:ind w:left="0"/>
        <w:jc w:val="both"/>
      </w:pPr>
      <w:r>
        <w:rPr>
          <w:rFonts w:ascii="Times New Roman"/>
          <w:b w:val="false"/>
          <w:i w:val="false"/>
          <w:color w:val="000000"/>
          <w:sz w:val="28"/>
        </w:rPr>
        <w:t>
      Сюжетное рисование, рисование по замыслу.</w:t>
      </w:r>
    </w:p>
    <w:bookmarkEnd w:id="1074"/>
    <w:bookmarkStart w:name="z16559" w:id="1075"/>
    <w:p>
      <w:pPr>
        <w:spacing w:after="0"/>
        <w:ind w:left="0"/>
        <w:jc w:val="both"/>
      </w:pPr>
      <w:r>
        <w:rPr>
          <w:rFonts w:ascii="Times New Roman"/>
          <w:b w:val="false"/>
          <w:i w:val="false"/>
          <w:color w:val="000000"/>
          <w:sz w:val="28"/>
        </w:rPr>
        <w:t>
      Формирование навыков:</w:t>
      </w:r>
    </w:p>
    <w:bookmarkEnd w:id="1075"/>
    <w:bookmarkStart w:name="z16560" w:id="1076"/>
    <w:p>
      <w:pPr>
        <w:spacing w:after="0"/>
        <w:ind w:left="0"/>
        <w:jc w:val="both"/>
      </w:pPr>
      <w:r>
        <w:rPr>
          <w:rFonts w:ascii="Times New Roman"/>
          <w:b w:val="false"/>
          <w:i w:val="false"/>
          <w:color w:val="000000"/>
          <w:sz w:val="28"/>
        </w:rPr>
        <w:t>
      1) нетрадиционных способов рисования;</w:t>
      </w:r>
    </w:p>
    <w:bookmarkEnd w:id="1076"/>
    <w:bookmarkStart w:name="z16561" w:id="1077"/>
    <w:p>
      <w:pPr>
        <w:spacing w:after="0"/>
        <w:ind w:left="0"/>
        <w:jc w:val="both"/>
      </w:pPr>
      <w:r>
        <w:rPr>
          <w:rFonts w:ascii="Times New Roman"/>
          <w:b w:val="false"/>
          <w:i w:val="false"/>
          <w:color w:val="000000"/>
          <w:sz w:val="28"/>
        </w:rPr>
        <w:t>
      2) пользования карандашом, кистью, краской, гуашью;</w:t>
      </w:r>
    </w:p>
    <w:bookmarkEnd w:id="1077"/>
    <w:bookmarkStart w:name="z16562" w:id="1078"/>
    <w:p>
      <w:pPr>
        <w:spacing w:after="0"/>
        <w:ind w:left="0"/>
        <w:jc w:val="both"/>
      </w:pPr>
      <w:r>
        <w:rPr>
          <w:rFonts w:ascii="Times New Roman"/>
          <w:b w:val="false"/>
          <w:i w:val="false"/>
          <w:color w:val="000000"/>
          <w:sz w:val="28"/>
        </w:rPr>
        <w:t>
      3) использования основных цветов и их оттенков;</w:t>
      </w:r>
    </w:p>
    <w:bookmarkEnd w:id="1078"/>
    <w:bookmarkStart w:name="z16563" w:id="1079"/>
    <w:p>
      <w:pPr>
        <w:spacing w:after="0"/>
        <w:ind w:left="0"/>
        <w:jc w:val="both"/>
      </w:pPr>
      <w:r>
        <w:rPr>
          <w:rFonts w:ascii="Times New Roman"/>
          <w:b w:val="false"/>
          <w:i w:val="false"/>
          <w:color w:val="000000"/>
          <w:sz w:val="28"/>
        </w:rPr>
        <w:t>
      4) рисования палочками на песке, мелом на асфальте;</w:t>
      </w:r>
    </w:p>
    <w:bookmarkEnd w:id="1079"/>
    <w:bookmarkStart w:name="z16564" w:id="1080"/>
    <w:p>
      <w:pPr>
        <w:spacing w:after="0"/>
        <w:ind w:left="0"/>
        <w:jc w:val="both"/>
      </w:pPr>
      <w:r>
        <w:rPr>
          <w:rFonts w:ascii="Times New Roman"/>
          <w:b w:val="false"/>
          <w:i w:val="false"/>
          <w:color w:val="000000"/>
          <w:sz w:val="28"/>
        </w:rPr>
        <w:t>
      5) самостоятельного рисования по замыслу.</w:t>
      </w:r>
    </w:p>
    <w:bookmarkEnd w:id="1080"/>
    <w:bookmarkStart w:name="z16565" w:id="1081"/>
    <w:p>
      <w:pPr>
        <w:spacing w:after="0"/>
        <w:ind w:left="0"/>
        <w:jc w:val="both"/>
      </w:pPr>
      <w:r>
        <w:rPr>
          <w:rFonts w:ascii="Times New Roman"/>
          <w:b w:val="false"/>
          <w:i w:val="false"/>
          <w:color w:val="000000"/>
          <w:sz w:val="28"/>
        </w:rPr>
        <w:t>
      Ожидаемые результаты:</w:t>
      </w:r>
    </w:p>
    <w:bookmarkEnd w:id="1081"/>
    <w:bookmarkStart w:name="z16566" w:id="1082"/>
    <w:p>
      <w:pPr>
        <w:spacing w:after="0"/>
        <w:ind w:left="0"/>
        <w:jc w:val="both"/>
      </w:pPr>
      <w:r>
        <w:rPr>
          <w:rFonts w:ascii="Times New Roman"/>
          <w:b w:val="false"/>
          <w:i w:val="false"/>
          <w:color w:val="000000"/>
          <w:sz w:val="28"/>
        </w:rPr>
        <w:t>
      умеет свободно держать в руках карандаш, фломастер и кисть во время рисования;</w:t>
      </w:r>
    </w:p>
    <w:bookmarkEnd w:id="1082"/>
    <w:bookmarkStart w:name="z16567" w:id="1083"/>
    <w:p>
      <w:pPr>
        <w:spacing w:after="0"/>
        <w:ind w:left="0"/>
        <w:jc w:val="both"/>
      </w:pPr>
      <w:r>
        <w:rPr>
          <w:rFonts w:ascii="Times New Roman"/>
          <w:b w:val="false"/>
          <w:i w:val="false"/>
          <w:color w:val="000000"/>
          <w:sz w:val="28"/>
        </w:rPr>
        <w:t xml:space="preserve">
      распознает цвета; </w:t>
      </w:r>
    </w:p>
    <w:bookmarkEnd w:id="1083"/>
    <w:bookmarkStart w:name="z16568" w:id="1084"/>
    <w:p>
      <w:pPr>
        <w:spacing w:after="0"/>
        <w:ind w:left="0"/>
        <w:jc w:val="both"/>
      </w:pPr>
      <w:r>
        <w:rPr>
          <w:rFonts w:ascii="Times New Roman"/>
          <w:b w:val="false"/>
          <w:i w:val="false"/>
          <w:color w:val="000000"/>
          <w:sz w:val="28"/>
        </w:rPr>
        <w:t>
      изображает предметы четырехугольной формы, сочетая их с округлыми формами;</w:t>
      </w:r>
    </w:p>
    <w:bookmarkEnd w:id="1084"/>
    <w:bookmarkStart w:name="z16569" w:id="1085"/>
    <w:p>
      <w:pPr>
        <w:spacing w:after="0"/>
        <w:ind w:left="0"/>
        <w:jc w:val="both"/>
      </w:pPr>
      <w:r>
        <w:rPr>
          <w:rFonts w:ascii="Times New Roman"/>
          <w:b w:val="false"/>
          <w:i w:val="false"/>
          <w:color w:val="000000"/>
          <w:sz w:val="28"/>
        </w:rPr>
        <w:t>
      создает несложные сюжетные композиции;</w:t>
      </w:r>
    </w:p>
    <w:bookmarkEnd w:id="1085"/>
    <w:bookmarkStart w:name="z16570" w:id="1086"/>
    <w:p>
      <w:pPr>
        <w:spacing w:after="0"/>
        <w:ind w:left="0"/>
        <w:jc w:val="both"/>
      </w:pPr>
      <w:r>
        <w:rPr>
          <w:rFonts w:ascii="Times New Roman"/>
          <w:b w:val="false"/>
          <w:i w:val="false"/>
          <w:color w:val="000000"/>
          <w:sz w:val="28"/>
        </w:rPr>
        <w:t>
      рисует мелом на асфальте, палочками на песке;</w:t>
      </w:r>
    </w:p>
    <w:bookmarkEnd w:id="1086"/>
    <w:bookmarkStart w:name="z16571" w:id="1087"/>
    <w:p>
      <w:pPr>
        <w:spacing w:after="0"/>
        <w:ind w:left="0"/>
        <w:jc w:val="both"/>
      </w:pPr>
      <w:r>
        <w:rPr>
          <w:rFonts w:ascii="Times New Roman"/>
          <w:b w:val="false"/>
          <w:i w:val="false"/>
          <w:color w:val="000000"/>
          <w:sz w:val="28"/>
        </w:rPr>
        <w:t>
      имеет первоначальные навыки закрашивания форм.</w:t>
      </w:r>
    </w:p>
    <w:bookmarkEnd w:id="1087"/>
    <w:bookmarkStart w:name="z16572" w:id="1088"/>
    <w:p>
      <w:pPr>
        <w:spacing w:after="0"/>
        <w:ind w:left="0"/>
        <w:jc w:val="both"/>
      </w:pPr>
      <w:r>
        <w:rPr>
          <w:rFonts w:ascii="Times New Roman"/>
          <w:b w:val="false"/>
          <w:i w:val="false"/>
          <w:color w:val="000000"/>
          <w:sz w:val="28"/>
        </w:rPr>
        <w:t>
      111. Лепка.</w:t>
      </w:r>
    </w:p>
    <w:bookmarkEnd w:id="1088"/>
    <w:bookmarkStart w:name="z16573" w:id="1089"/>
    <w:p>
      <w:pPr>
        <w:spacing w:after="0"/>
        <w:ind w:left="0"/>
        <w:jc w:val="both"/>
      </w:pPr>
      <w:r>
        <w:rPr>
          <w:rFonts w:ascii="Times New Roman"/>
          <w:b w:val="false"/>
          <w:i w:val="false"/>
          <w:color w:val="000000"/>
          <w:sz w:val="28"/>
        </w:rPr>
        <w:t>
      Предметная лепка:</w:t>
      </w:r>
    </w:p>
    <w:bookmarkEnd w:id="1089"/>
    <w:bookmarkStart w:name="z16574" w:id="1090"/>
    <w:p>
      <w:pPr>
        <w:spacing w:after="0"/>
        <w:ind w:left="0"/>
        <w:jc w:val="both"/>
      </w:pPr>
      <w:r>
        <w:rPr>
          <w:rFonts w:ascii="Times New Roman"/>
          <w:b w:val="false"/>
          <w:i w:val="false"/>
          <w:color w:val="000000"/>
          <w:sz w:val="28"/>
        </w:rPr>
        <w:t>
      1) формирование навыков лепки несложных предметов, животных, состоящих из нескольких частей. Привитие интереса к лепке из глины, пластилина;</w:t>
      </w:r>
    </w:p>
    <w:bookmarkEnd w:id="1090"/>
    <w:bookmarkStart w:name="z16575" w:id="1091"/>
    <w:p>
      <w:pPr>
        <w:spacing w:after="0"/>
        <w:ind w:left="0"/>
        <w:jc w:val="both"/>
      </w:pPr>
      <w:r>
        <w:rPr>
          <w:rFonts w:ascii="Times New Roman"/>
          <w:b w:val="false"/>
          <w:i w:val="false"/>
          <w:color w:val="000000"/>
          <w:sz w:val="28"/>
        </w:rPr>
        <w:t>
      2) закрепление навыков лепки из природного материала.</w:t>
      </w:r>
    </w:p>
    <w:bookmarkEnd w:id="1091"/>
    <w:bookmarkStart w:name="z16576" w:id="1092"/>
    <w:p>
      <w:pPr>
        <w:spacing w:after="0"/>
        <w:ind w:left="0"/>
        <w:jc w:val="both"/>
      </w:pPr>
      <w:r>
        <w:rPr>
          <w:rFonts w:ascii="Times New Roman"/>
          <w:b w:val="false"/>
          <w:i w:val="false"/>
          <w:color w:val="000000"/>
          <w:sz w:val="28"/>
        </w:rPr>
        <w:t>
      Сюжетная лепка.</w:t>
      </w:r>
    </w:p>
    <w:bookmarkEnd w:id="1092"/>
    <w:bookmarkStart w:name="z16577" w:id="1093"/>
    <w:p>
      <w:pPr>
        <w:spacing w:after="0"/>
        <w:ind w:left="0"/>
        <w:jc w:val="both"/>
      </w:pPr>
      <w:r>
        <w:rPr>
          <w:rFonts w:ascii="Times New Roman"/>
          <w:b w:val="false"/>
          <w:i w:val="false"/>
          <w:color w:val="000000"/>
          <w:sz w:val="28"/>
        </w:rPr>
        <w:t>
      Формирование навыков объединения индивидуальных работ в коллективные композиции.</w:t>
      </w:r>
    </w:p>
    <w:bookmarkEnd w:id="1093"/>
    <w:bookmarkStart w:name="z16578" w:id="1094"/>
    <w:p>
      <w:pPr>
        <w:spacing w:after="0"/>
        <w:ind w:left="0"/>
        <w:jc w:val="both"/>
      </w:pPr>
      <w:r>
        <w:rPr>
          <w:rFonts w:ascii="Times New Roman"/>
          <w:b w:val="false"/>
          <w:i w:val="false"/>
          <w:color w:val="000000"/>
          <w:sz w:val="28"/>
        </w:rPr>
        <w:t>
      Декоративная лепка.</w:t>
      </w:r>
    </w:p>
    <w:bookmarkEnd w:id="1094"/>
    <w:bookmarkStart w:name="z16579" w:id="1095"/>
    <w:p>
      <w:pPr>
        <w:spacing w:after="0"/>
        <w:ind w:left="0"/>
        <w:jc w:val="both"/>
      </w:pPr>
      <w:r>
        <w:rPr>
          <w:rFonts w:ascii="Times New Roman"/>
          <w:b w:val="false"/>
          <w:i w:val="false"/>
          <w:color w:val="000000"/>
          <w:sz w:val="28"/>
        </w:rPr>
        <w:t>
      Формирование навыков лепки предметов украшений. Лепка по замыслу. Развитие творческого замысла с помощью взрослого.</w:t>
      </w:r>
    </w:p>
    <w:bookmarkEnd w:id="1095"/>
    <w:bookmarkStart w:name="z16580" w:id="1096"/>
    <w:p>
      <w:pPr>
        <w:spacing w:after="0"/>
        <w:ind w:left="0"/>
        <w:jc w:val="both"/>
      </w:pPr>
      <w:r>
        <w:rPr>
          <w:rFonts w:ascii="Times New Roman"/>
          <w:b w:val="false"/>
          <w:i w:val="false"/>
          <w:color w:val="000000"/>
          <w:sz w:val="28"/>
        </w:rPr>
        <w:t xml:space="preserve">
      Ожидаемые результаты: </w:t>
      </w:r>
    </w:p>
    <w:bookmarkEnd w:id="1096"/>
    <w:bookmarkStart w:name="z16581" w:id="1097"/>
    <w:p>
      <w:pPr>
        <w:spacing w:after="0"/>
        <w:ind w:left="0"/>
        <w:jc w:val="both"/>
      </w:pPr>
      <w:r>
        <w:rPr>
          <w:rFonts w:ascii="Times New Roman"/>
          <w:b w:val="false"/>
          <w:i w:val="false"/>
          <w:color w:val="000000"/>
          <w:sz w:val="28"/>
        </w:rPr>
        <w:t>
      проявляет интерес к лепке из глины, пластилина, теста;</w:t>
      </w:r>
    </w:p>
    <w:bookmarkEnd w:id="1097"/>
    <w:bookmarkStart w:name="z16582" w:id="1098"/>
    <w:p>
      <w:pPr>
        <w:spacing w:after="0"/>
        <w:ind w:left="0"/>
        <w:jc w:val="both"/>
      </w:pPr>
      <w:r>
        <w:rPr>
          <w:rFonts w:ascii="Times New Roman"/>
          <w:b w:val="false"/>
          <w:i w:val="false"/>
          <w:color w:val="000000"/>
          <w:sz w:val="28"/>
        </w:rPr>
        <w:t>
      раскатывает прямыми и круговыми движениями ладони;</w:t>
      </w:r>
    </w:p>
    <w:bookmarkEnd w:id="1098"/>
    <w:bookmarkStart w:name="z16583" w:id="1099"/>
    <w:p>
      <w:pPr>
        <w:spacing w:after="0"/>
        <w:ind w:left="0"/>
        <w:jc w:val="both"/>
      </w:pPr>
      <w:r>
        <w:rPr>
          <w:rFonts w:ascii="Times New Roman"/>
          <w:b w:val="false"/>
          <w:i w:val="false"/>
          <w:color w:val="000000"/>
          <w:sz w:val="28"/>
        </w:rPr>
        <w:t>
      лепит различные предметы, состоящие из 1-3 частей, используя разнообразные приемы лепки (снеговик, поезд, заборчик, бусы, сережки).</w:t>
      </w:r>
    </w:p>
    <w:bookmarkEnd w:id="1099"/>
    <w:bookmarkStart w:name="z16584" w:id="1100"/>
    <w:p>
      <w:pPr>
        <w:spacing w:after="0"/>
        <w:ind w:left="0"/>
        <w:jc w:val="both"/>
      </w:pPr>
      <w:r>
        <w:rPr>
          <w:rFonts w:ascii="Times New Roman"/>
          <w:b w:val="false"/>
          <w:i w:val="false"/>
          <w:color w:val="000000"/>
          <w:sz w:val="28"/>
        </w:rPr>
        <w:t>
      112. Аппликация.</w:t>
      </w:r>
    </w:p>
    <w:bookmarkEnd w:id="1100"/>
    <w:bookmarkStart w:name="z16585" w:id="1101"/>
    <w:p>
      <w:pPr>
        <w:spacing w:after="0"/>
        <w:ind w:left="0"/>
        <w:jc w:val="both"/>
      </w:pPr>
      <w:r>
        <w:rPr>
          <w:rFonts w:ascii="Times New Roman"/>
          <w:b w:val="false"/>
          <w:i w:val="false"/>
          <w:color w:val="000000"/>
          <w:sz w:val="28"/>
        </w:rPr>
        <w:t>
      Формирование навыков:</w:t>
      </w:r>
    </w:p>
    <w:bookmarkEnd w:id="1101"/>
    <w:bookmarkStart w:name="z16586" w:id="1102"/>
    <w:p>
      <w:pPr>
        <w:spacing w:after="0"/>
        <w:ind w:left="0"/>
        <w:jc w:val="both"/>
      </w:pPr>
      <w:r>
        <w:rPr>
          <w:rFonts w:ascii="Times New Roman"/>
          <w:b w:val="false"/>
          <w:i w:val="false"/>
          <w:color w:val="000000"/>
          <w:sz w:val="28"/>
        </w:rPr>
        <w:t>
      1) закономерности расположения предметов, соблюдения расстояния между ними;</w:t>
      </w:r>
    </w:p>
    <w:bookmarkEnd w:id="1102"/>
    <w:bookmarkStart w:name="z16587" w:id="1103"/>
    <w:p>
      <w:pPr>
        <w:spacing w:after="0"/>
        <w:ind w:left="0"/>
        <w:jc w:val="both"/>
      </w:pPr>
      <w:r>
        <w:rPr>
          <w:rFonts w:ascii="Times New Roman"/>
          <w:b w:val="false"/>
          <w:i w:val="false"/>
          <w:color w:val="000000"/>
          <w:sz w:val="28"/>
        </w:rPr>
        <w:t>
      2) расположения на бумаге разной формы некоторых элементов казахского орнамента;</w:t>
      </w:r>
    </w:p>
    <w:bookmarkEnd w:id="1103"/>
    <w:bookmarkStart w:name="z16588" w:id="1104"/>
    <w:p>
      <w:pPr>
        <w:spacing w:after="0"/>
        <w:ind w:left="0"/>
        <w:jc w:val="both"/>
      </w:pPr>
      <w:r>
        <w:rPr>
          <w:rFonts w:ascii="Times New Roman"/>
          <w:b w:val="false"/>
          <w:i w:val="false"/>
          <w:color w:val="000000"/>
          <w:sz w:val="28"/>
        </w:rPr>
        <w:t>
      3) умения аккуратно набирать клей на кисть, намазывать готовые формы на клеенке, пользоваться салфеткой для удаления остатков клея;</w:t>
      </w:r>
    </w:p>
    <w:bookmarkEnd w:id="1104"/>
    <w:bookmarkStart w:name="z16589" w:id="1105"/>
    <w:p>
      <w:pPr>
        <w:spacing w:after="0"/>
        <w:ind w:left="0"/>
        <w:jc w:val="both"/>
      </w:pPr>
      <w:r>
        <w:rPr>
          <w:rFonts w:ascii="Times New Roman"/>
          <w:b w:val="false"/>
          <w:i w:val="false"/>
          <w:color w:val="000000"/>
          <w:sz w:val="28"/>
        </w:rPr>
        <w:t>
      4) работы с природным материалом, составления из них предметов;</w:t>
      </w:r>
    </w:p>
    <w:bookmarkEnd w:id="1105"/>
    <w:bookmarkStart w:name="z16590" w:id="1106"/>
    <w:p>
      <w:pPr>
        <w:spacing w:after="0"/>
        <w:ind w:left="0"/>
        <w:jc w:val="both"/>
      </w:pPr>
      <w:r>
        <w:rPr>
          <w:rFonts w:ascii="Times New Roman"/>
          <w:b w:val="false"/>
          <w:i w:val="false"/>
          <w:color w:val="000000"/>
          <w:sz w:val="28"/>
        </w:rPr>
        <w:t>
      5) совершенствования представлений о возможностях бумаги: рвется, легко сминается.</w:t>
      </w:r>
    </w:p>
    <w:bookmarkEnd w:id="1106"/>
    <w:bookmarkStart w:name="z16591" w:id="1107"/>
    <w:p>
      <w:pPr>
        <w:spacing w:after="0"/>
        <w:ind w:left="0"/>
        <w:jc w:val="both"/>
      </w:pPr>
      <w:r>
        <w:rPr>
          <w:rFonts w:ascii="Times New Roman"/>
          <w:b w:val="false"/>
          <w:i w:val="false"/>
          <w:color w:val="000000"/>
          <w:sz w:val="28"/>
        </w:rPr>
        <w:t>
      Сюжетная аппликация.</w:t>
      </w:r>
    </w:p>
    <w:bookmarkEnd w:id="1107"/>
    <w:bookmarkStart w:name="z16592" w:id="1108"/>
    <w:p>
      <w:pPr>
        <w:spacing w:after="0"/>
        <w:ind w:left="0"/>
        <w:jc w:val="both"/>
      </w:pPr>
      <w:r>
        <w:rPr>
          <w:rFonts w:ascii="Times New Roman"/>
          <w:b w:val="false"/>
          <w:i w:val="false"/>
          <w:color w:val="000000"/>
          <w:sz w:val="28"/>
        </w:rPr>
        <w:t>
      Обучение составлению общей композиции.</w:t>
      </w:r>
    </w:p>
    <w:bookmarkEnd w:id="1108"/>
    <w:bookmarkStart w:name="z16593" w:id="1109"/>
    <w:p>
      <w:pPr>
        <w:spacing w:after="0"/>
        <w:ind w:left="0"/>
        <w:jc w:val="both"/>
      </w:pPr>
      <w:r>
        <w:rPr>
          <w:rFonts w:ascii="Times New Roman"/>
          <w:b w:val="false"/>
          <w:i w:val="false"/>
          <w:color w:val="000000"/>
          <w:sz w:val="28"/>
        </w:rPr>
        <w:t>
      Декоративная аппликация.</w:t>
      </w:r>
    </w:p>
    <w:bookmarkEnd w:id="1109"/>
    <w:bookmarkStart w:name="z16594" w:id="1110"/>
    <w:p>
      <w:pPr>
        <w:spacing w:after="0"/>
        <w:ind w:left="0"/>
        <w:jc w:val="both"/>
      </w:pPr>
      <w:r>
        <w:rPr>
          <w:rFonts w:ascii="Times New Roman"/>
          <w:b w:val="false"/>
          <w:i w:val="false"/>
          <w:color w:val="000000"/>
          <w:sz w:val="28"/>
        </w:rPr>
        <w:t>
      Формирование навыков:</w:t>
      </w:r>
    </w:p>
    <w:bookmarkEnd w:id="1110"/>
    <w:bookmarkStart w:name="z16595" w:id="1111"/>
    <w:p>
      <w:pPr>
        <w:spacing w:after="0"/>
        <w:ind w:left="0"/>
        <w:jc w:val="both"/>
      </w:pPr>
      <w:r>
        <w:rPr>
          <w:rFonts w:ascii="Times New Roman"/>
          <w:b w:val="false"/>
          <w:i w:val="false"/>
          <w:color w:val="000000"/>
          <w:sz w:val="28"/>
        </w:rPr>
        <w:t>
      1) расположения и наклеивания крупных и более мелких элементов, подготовленных взрослым;</w:t>
      </w:r>
    </w:p>
    <w:bookmarkEnd w:id="1111"/>
    <w:bookmarkStart w:name="z16596" w:id="1112"/>
    <w:p>
      <w:pPr>
        <w:spacing w:after="0"/>
        <w:ind w:left="0"/>
        <w:jc w:val="both"/>
      </w:pPr>
      <w:r>
        <w:rPr>
          <w:rFonts w:ascii="Times New Roman"/>
          <w:b w:val="false"/>
          <w:i w:val="false"/>
          <w:color w:val="000000"/>
          <w:sz w:val="28"/>
        </w:rPr>
        <w:t>
      2) наклеивания элементов казахского орнамента в центре, в квадрате по углам;</w:t>
      </w:r>
    </w:p>
    <w:bookmarkEnd w:id="1112"/>
    <w:bookmarkStart w:name="z16597" w:id="1113"/>
    <w:p>
      <w:pPr>
        <w:spacing w:after="0"/>
        <w:ind w:left="0"/>
        <w:jc w:val="both"/>
      </w:pPr>
      <w:r>
        <w:rPr>
          <w:rFonts w:ascii="Times New Roman"/>
          <w:b w:val="false"/>
          <w:i w:val="false"/>
          <w:color w:val="000000"/>
          <w:sz w:val="28"/>
        </w:rPr>
        <w:t>
      3) расположения предметов и орнамента на плоскости с учетом формы, цвета и величины;</w:t>
      </w:r>
    </w:p>
    <w:bookmarkEnd w:id="1113"/>
    <w:bookmarkStart w:name="z16598" w:id="1114"/>
    <w:p>
      <w:pPr>
        <w:spacing w:after="0"/>
        <w:ind w:left="0"/>
        <w:jc w:val="both"/>
      </w:pPr>
      <w:r>
        <w:rPr>
          <w:rFonts w:ascii="Times New Roman"/>
          <w:b w:val="false"/>
          <w:i w:val="false"/>
          <w:color w:val="000000"/>
          <w:sz w:val="28"/>
        </w:rPr>
        <w:t>
      4) составления узоров из геометрических элементов.</w:t>
      </w:r>
    </w:p>
    <w:bookmarkEnd w:id="1114"/>
    <w:bookmarkStart w:name="z16599" w:id="1115"/>
    <w:p>
      <w:pPr>
        <w:spacing w:after="0"/>
        <w:ind w:left="0"/>
        <w:jc w:val="both"/>
      </w:pPr>
      <w:r>
        <w:rPr>
          <w:rFonts w:ascii="Times New Roman"/>
          <w:b w:val="false"/>
          <w:i w:val="false"/>
          <w:color w:val="000000"/>
          <w:sz w:val="28"/>
        </w:rPr>
        <w:t xml:space="preserve">
      Ожидаемые результаты: </w:t>
      </w:r>
    </w:p>
    <w:bookmarkEnd w:id="1115"/>
    <w:bookmarkStart w:name="z16600" w:id="1116"/>
    <w:p>
      <w:pPr>
        <w:spacing w:after="0"/>
        <w:ind w:left="0"/>
        <w:jc w:val="both"/>
      </w:pPr>
      <w:r>
        <w:rPr>
          <w:rFonts w:ascii="Times New Roman"/>
          <w:b w:val="false"/>
          <w:i w:val="false"/>
          <w:color w:val="000000"/>
          <w:sz w:val="28"/>
        </w:rPr>
        <w:t>
      владеет основными техническими навыками и умениями, необходимыми для изобразительной деятельности;</w:t>
      </w:r>
    </w:p>
    <w:bookmarkEnd w:id="1116"/>
    <w:bookmarkStart w:name="z16601" w:id="1117"/>
    <w:p>
      <w:pPr>
        <w:spacing w:after="0"/>
        <w:ind w:left="0"/>
        <w:jc w:val="both"/>
      </w:pPr>
      <w:r>
        <w:rPr>
          <w:rFonts w:ascii="Times New Roman"/>
          <w:b w:val="false"/>
          <w:i w:val="false"/>
          <w:color w:val="000000"/>
          <w:sz w:val="28"/>
        </w:rPr>
        <w:t>
      знает свойства бумаги;</w:t>
      </w:r>
    </w:p>
    <w:bookmarkEnd w:id="1117"/>
    <w:bookmarkStart w:name="z16602" w:id="1118"/>
    <w:p>
      <w:pPr>
        <w:spacing w:after="0"/>
        <w:ind w:left="0"/>
        <w:jc w:val="both"/>
      </w:pPr>
      <w:r>
        <w:rPr>
          <w:rFonts w:ascii="Times New Roman"/>
          <w:b w:val="false"/>
          <w:i w:val="false"/>
          <w:color w:val="000000"/>
          <w:sz w:val="28"/>
        </w:rPr>
        <w:t>
      раскладывает в определенной последовательности детали разной формы, величины, цвета, наклеивает полученное изображение на бумагу;</w:t>
      </w:r>
    </w:p>
    <w:bookmarkEnd w:id="1118"/>
    <w:bookmarkStart w:name="z16603" w:id="1119"/>
    <w:p>
      <w:pPr>
        <w:spacing w:after="0"/>
        <w:ind w:left="0"/>
        <w:jc w:val="both"/>
      </w:pPr>
      <w:r>
        <w:rPr>
          <w:rFonts w:ascii="Times New Roman"/>
          <w:b w:val="false"/>
          <w:i w:val="false"/>
          <w:color w:val="000000"/>
          <w:sz w:val="28"/>
        </w:rPr>
        <w:t>
      располагает предметы на бумаге разной формы, подготовленных взрослым;</w:t>
      </w:r>
    </w:p>
    <w:bookmarkEnd w:id="1119"/>
    <w:bookmarkStart w:name="z16604" w:id="1120"/>
    <w:p>
      <w:pPr>
        <w:spacing w:after="0"/>
        <w:ind w:left="0"/>
        <w:jc w:val="both"/>
      </w:pPr>
      <w:r>
        <w:rPr>
          <w:rFonts w:ascii="Times New Roman"/>
          <w:b w:val="false"/>
          <w:i w:val="false"/>
          <w:color w:val="000000"/>
          <w:sz w:val="28"/>
        </w:rPr>
        <w:t>
      участвует в составлении простейших композиций из готовых форм;</w:t>
      </w:r>
    </w:p>
    <w:bookmarkEnd w:id="1120"/>
    <w:bookmarkStart w:name="z16605" w:id="1121"/>
    <w:p>
      <w:pPr>
        <w:spacing w:after="0"/>
        <w:ind w:left="0"/>
        <w:jc w:val="both"/>
      </w:pPr>
      <w:r>
        <w:rPr>
          <w:rFonts w:ascii="Times New Roman"/>
          <w:b w:val="false"/>
          <w:i w:val="false"/>
          <w:color w:val="000000"/>
          <w:sz w:val="28"/>
        </w:rPr>
        <w:t>
      работает аккуратно: пользуется салфеткой для удаления остатков клея.</w:t>
      </w:r>
    </w:p>
    <w:bookmarkEnd w:id="1121"/>
    <w:bookmarkStart w:name="z16606" w:id="1122"/>
    <w:p>
      <w:pPr>
        <w:spacing w:after="0"/>
        <w:ind w:left="0"/>
        <w:jc w:val="both"/>
      </w:pPr>
      <w:r>
        <w:rPr>
          <w:rFonts w:ascii="Times New Roman"/>
          <w:b w:val="false"/>
          <w:i w:val="false"/>
          <w:color w:val="000000"/>
          <w:sz w:val="28"/>
        </w:rPr>
        <w:t>
      113. Музыка.</w:t>
      </w:r>
    </w:p>
    <w:bookmarkEnd w:id="1122"/>
    <w:bookmarkStart w:name="z16607" w:id="1123"/>
    <w:p>
      <w:pPr>
        <w:spacing w:after="0"/>
        <w:ind w:left="0"/>
        <w:jc w:val="both"/>
      </w:pPr>
      <w:r>
        <w:rPr>
          <w:rFonts w:ascii="Times New Roman"/>
          <w:b w:val="false"/>
          <w:i w:val="false"/>
          <w:color w:val="000000"/>
          <w:sz w:val="28"/>
        </w:rPr>
        <w:t>
      Слушание музыки.</w:t>
      </w:r>
    </w:p>
    <w:bookmarkEnd w:id="1123"/>
    <w:bookmarkStart w:name="z16608" w:id="1124"/>
    <w:p>
      <w:pPr>
        <w:spacing w:after="0"/>
        <w:ind w:left="0"/>
        <w:jc w:val="both"/>
      </w:pPr>
      <w:r>
        <w:rPr>
          <w:rFonts w:ascii="Times New Roman"/>
          <w:b w:val="false"/>
          <w:i w:val="false"/>
          <w:color w:val="000000"/>
          <w:sz w:val="28"/>
        </w:rPr>
        <w:t>
      Формирование навыков:</w:t>
      </w:r>
    </w:p>
    <w:bookmarkEnd w:id="1124"/>
    <w:bookmarkStart w:name="z16609" w:id="1125"/>
    <w:p>
      <w:pPr>
        <w:spacing w:after="0"/>
        <w:ind w:left="0"/>
        <w:jc w:val="both"/>
      </w:pPr>
      <w:r>
        <w:rPr>
          <w:rFonts w:ascii="Times New Roman"/>
          <w:b w:val="false"/>
          <w:i w:val="false"/>
          <w:color w:val="000000"/>
          <w:sz w:val="28"/>
        </w:rPr>
        <w:t>
      1) слушания музыки различного темпа;</w:t>
      </w:r>
    </w:p>
    <w:bookmarkEnd w:id="1125"/>
    <w:bookmarkStart w:name="z16610" w:id="1126"/>
    <w:p>
      <w:pPr>
        <w:spacing w:after="0"/>
        <w:ind w:left="0"/>
        <w:jc w:val="both"/>
      </w:pPr>
      <w:r>
        <w:rPr>
          <w:rFonts w:ascii="Times New Roman"/>
          <w:b w:val="false"/>
          <w:i w:val="false"/>
          <w:color w:val="000000"/>
          <w:sz w:val="28"/>
        </w:rPr>
        <w:t>
      2) эмоционального восприятия музыкального произведения.</w:t>
      </w:r>
    </w:p>
    <w:bookmarkEnd w:id="1126"/>
    <w:bookmarkStart w:name="z16611" w:id="1127"/>
    <w:p>
      <w:pPr>
        <w:spacing w:after="0"/>
        <w:ind w:left="0"/>
        <w:jc w:val="both"/>
      </w:pPr>
      <w:r>
        <w:rPr>
          <w:rFonts w:ascii="Times New Roman"/>
          <w:b w:val="false"/>
          <w:i w:val="false"/>
          <w:color w:val="000000"/>
          <w:sz w:val="28"/>
        </w:rPr>
        <w:t>
      Пение.</w:t>
      </w:r>
    </w:p>
    <w:bookmarkEnd w:id="1127"/>
    <w:bookmarkStart w:name="z16612" w:id="1128"/>
    <w:p>
      <w:pPr>
        <w:spacing w:after="0"/>
        <w:ind w:left="0"/>
        <w:jc w:val="both"/>
      </w:pPr>
      <w:r>
        <w:rPr>
          <w:rFonts w:ascii="Times New Roman"/>
          <w:b w:val="false"/>
          <w:i w:val="false"/>
          <w:color w:val="000000"/>
          <w:sz w:val="28"/>
        </w:rPr>
        <w:t>
      Формирование навыков пения в диапазоне первой октавы ре-ля в музыкальном сопровождении и без него, различия звуков по высоте (в пределах октавы), реагирования на начало и окончание.</w:t>
      </w:r>
    </w:p>
    <w:bookmarkEnd w:id="1128"/>
    <w:bookmarkStart w:name="z16613" w:id="1129"/>
    <w:p>
      <w:pPr>
        <w:spacing w:after="0"/>
        <w:ind w:left="0"/>
        <w:jc w:val="both"/>
      </w:pPr>
      <w:r>
        <w:rPr>
          <w:rFonts w:ascii="Times New Roman"/>
          <w:b w:val="false"/>
          <w:i w:val="false"/>
          <w:color w:val="000000"/>
          <w:sz w:val="28"/>
        </w:rPr>
        <w:t>
      Музыкально-ритмические движения.</w:t>
      </w:r>
    </w:p>
    <w:bookmarkEnd w:id="1129"/>
    <w:bookmarkStart w:name="z16614" w:id="1130"/>
    <w:p>
      <w:pPr>
        <w:spacing w:after="0"/>
        <w:ind w:left="0"/>
        <w:jc w:val="both"/>
      </w:pPr>
      <w:r>
        <w:rPr>
          <w:rFonts w:ascii="Times New Roman"/>
          <w:b w:val="false"/>
          <w:i w:val="false"/>
          <w:color w:val="000000"/>
          <w:sz w:val="28"/>
        </w:rPr>
        <w:t>
      Формирование навыков:</w:t>
      </w:r>
    </w:p>
    <w:bookmarkEnd w:id="1130"/>
    <w:bookmarkStart w:name="z16615" w:id="1131"/>
    <w:p>
      <w:pPr>
        <w:spacing w:after="0"/>
        <w:ind w:left="0"/>
        <w:jc w:val="both"/>
      </w:pPr>
      <w:r>
        <w:rPr>
          <w:rFonts w:ascii="Times New Roman"/>
          <w:b w:val="false"/>
          <w:i w:val="false"/>
          <w:color w:val="000000"/>
          <w:sz w:val="28"/>
        </w:rPr>
        <w:t>
      1) движения со сменой его динамики, выполнения танцевальных движений по одному, в парах, имитирования движения животных;</w:t>
      </w:r>
    </w:p>
    <w:bookmarkEnd w:id="1131"/>
    <w:bookmarkStart w:name="z16616" w:id="1132"/>
    <w:p>
      <w:pPr>
        <w:spacing w:after="0"/>
        <w:ind w:left="0"/>
        <w:jc w:val="both"/>
      </w:pPr>
      <w:r>
        <w:rPr>
          <w:rFonts w:ascii="Times New Roman"/>
          <w:b w:val="false"/>
          <w:i w:val="false"/>
          <w:color w:val="000000"/>
          <w:sz w:val="28"/>
        </w:rPr>
        <w:t>
      2) умения участвовать в играх, хороводах, повторять знакомые танцы.</w:t>
      </w:r>
    </w:p>
    <w:bookmarkEnd w:id="1132"/>
    <w:bookmarkStart w:name="z16617" w:id="1133"/>
    <w:p>
      <w:pPr>
        <w:spacing w:after="0"/>
        <w:ind w:left="0"/>
        <w:jc w:val="both"/>
      </w:pPr>
      <w:r>
        <w:rPr>
          <w:rFonts w:ascii="Times New Roman"/>
          <w:b w:val="false"/>
          <w:i w:val="false"/>
          <w:color w:val="000000"/>
          <w:sz w:val="28"/>
        </w:rPr>
        <w:t>
      Ожидаемые результаты:</w:t>
      </w:r>
    </w:p>
    <w:bookmarkEnd w:id="1133"/>
    <w:bookmarkStart w:name="z16618" w:id="1134"/>
    <w:p>
      <w:pPr>
        <w:spacing w:after="0"/>
        <w:ind w:left="0"/>
        <w:jc w:val="both"/>
      </w:pPr>
      <w:r>
        <w:rPr>
          <w:rFonts w:ascii="Times New Roman"/>
          <w:b w:val="false"/>
          <w:i w:val="false"/>
          <w:color w:val="000000"/>
          <w:sz w:val="28"/>
        </w:rPr>
        <w:t>
      умеет слушать музыку;</w:t>
      </w:r>
    </w:p>
    <w:bookmarkEnd w:id="1134"/>
    <w:bookmarkStart w:name="z16619" w:id="1135"/>
    <w:p>
      <w:pPr>
        <w:spacing w:after="0"/>
        <w:ind w:left="0"/>
        <w:jc w:val="both"/>
      </w:pPr>
      <w:r>
        <w:rPr>
          <w:rFonts w:ascii="Times New Roman"/>
          <w:b w:val="false"/>
          <w:i w:val="false"/>
          <w:color w:val="000000"/>
          <w:sz w:val="28"/>
        </w:rPr>
        <w:t>
      различает темп музыкального произведения;</w:t>
      </w:r>
    </w:p>
    <w:bookmarkEnd w:id="1135"/>
    <w:bookmarkStart w:name="z16620" w:id="1136"/>
    <w:p>
      <w:pPr>
        <w:spacing w:after="0"/>
        <w:ind w:left="0"/>
        <w:jc w:val="both"/>
      </w:pPr>
      <w:r>
        <w:rPr>
          <w:rFonts w:ascii="Times New Roman"/>
          <w:b w:val="false"/>
          <w:i w:val="false"/>
          <w:color w:val="000000"/>
          <w:sz w:val="28"/>
        </w:rPr>
        <w:t>
      реагирует на начало и окончание мелодии;</w:t>
      </w:r>
    </w:p>
    <w:bookmarkEnd w:id="1136"/>
    <w:bookmarkStart w:name="z16621" w:id="1137"/>
    <w:p>
      <w:pPr>
        <w:spacing w:after="0"/>
        <w:ind w:left="0"/>
        <w:jc w:val="both"/>
      </w:pPr>
      <w:r>
        <w:rPr>
          <w:rFonts w:ascii="Times New Roman"/>
          <w:b w:val="false"/>
          <w:i w:val="false"/>
          <w:color w:val="000000"/>
          <w:sz w:val="28"/>
        </w:rPr>
        <w:t>
      выполняет танцевальные движения со сменой динамики по одному, в парах, имитирует движения животных;</w:t>
      </w:r>
    </w:p>
    <w:bookmarkEnd w:id="1137"/>
    <w:bookmarkStart w:name="z16622" w:id="1138"/>
    <w:p>
      <w:pPr>
        <w:spacing w:after="0"/>
        <w:ind w:left="0"/>
        <w:jc w:val="both"/>
      </w:pPr>
      <w:r>
        <w:rPr>
          <w:rFonts w:ascii="Times New Roman"/>
          <w:b w:val="false"/>
          <w:i w:val="false"/>
          <w:color w:val="000000"/>
          <w:sz w:val="28"/>
        </w:rPr>
        <w:t>
      различает и называет некоторые детские музыкальные инструменты;</w:t>
      </w:r>
    </w:p>
    <w:bookmarkEnd w:id="1138"/>
    <w:bookmarkStart w:name="z16623" w:id="1139"/>
    <w:p>
      <w:pPr>
        <w:spacing w:after="0"/>
        <w:ind w:left="0"/>
        <w:jc w:val="both"/>
      </w:pPr>
      <w:r>
        <w:rPr>
          <w:rFonts w:ascii="Times New Roman"/>
          <w:b w:val="false"/>
          <w:i w:val="false"/>
          <w:color w:val="000000"/>
          <w:sz w:val="28"/>
        </w:rPr>
        <w:t>
      эмоционально воспринимает музыкальное произведение.</w:t>
      </w:r>
    </w:p>
    <w:bookmarkEnd w:id="1139"/>
    <w:bookmarkStart w:name="z16624" w:id="1140"/>
    <w:p>
      <w:pPr>
        <w:spacing w:after="0"/>
        <w:ind w:left="0"/>
        <w:jc w:val="left"/>
      </w:pPr>
      <w:r>
        <w:rPr>
          <w:rFonts w:ascii="Times New Roman"/>
          <w:b/>
          <w:i w:val="false"/>
          <w:color w:val="000000"/>
        </w:rPr>
        <w:t xml:space="preserve"> Параграф 13. Образовательная область "Социум"</w:t>
      </w:r>
    </w:p>
    <w:bookmarkEnd w:id="1140"/>
    <w:bookmarkStart w:name="z16625" w:id="1141"/>
    <w:p>
      <w:pPr>
        <w:spacing w:after="0"/>
        <w:ind w:left="0"/>
        <w:jc w:val="both"/>
      </w:pPr>
      <w:r>
        <w:rPr>
          <w:rFonts w:ascii="Times New Roman"/>
          <w:b w:val="false"/>
          <w:i w:val="false"/>
          <w:color w:val="000000"/>
          <w:sz w:val="28"/>
        </w:rPr>
        <w:t>
      114. Базовое содержание образовательной области "Социум" реализуется в организованной учебной деятельности - ознакомление с окружающим миром.</w:t>
      </w:r>
    </w:p>
    <w:bookmarkEnd w:id="1141"/>
    <w:bookmarkStart w:name="z16626" w:id="1142"/>
    <w:p>
      <w:pPr>
        <w:spacing w:after="0"/>
        <w:ind w:left="0"/>
        <w:jc w:val="both"/>
      </w:pPr>
      <w:r>
        <w:rPr>
          <w:rFonts w:ascii="Times New Roman"/>
          <w:b w:val="false"/>
          <w:i w:val="false"/>
          <w:color w:val="000000"/>
          <w:sz w:val="28"/>
        </w:rPr>
        <w:t>
      115. Целью является формирование у детей способности к позитивному поведению и отношению к окружающему миру, основам социальной культуры, эмоциональной отзывчивости. Формирование знаний о живой и неживой природе и знакомство с духовно-нравственными ценностями народа Казахстана.</w:t>
      </w:r>
    </w:p>
    <w:bookmarkEnd w:id="1142"/>
    <w:bookmarkStart w:name="z16627" w:id="1143"/>
    <w:p>
      <w:pPr>
        <w:spacing w:after="0"/>
        <w:ind w:left="0"/>
        <w:jc w:val="both"/>
      </w:pPr>
      <w:r>
        <w:rPr>
          <w:rFonts w:ascii="Times New Roman"/>
          <w:b w:val="false"/>
          <w:i w:val="false"/>
          <w:color w:val="000000"/>
          <w:sz w:val="28"/>
        </w:rPr>
        <w:t>
      116. Задачи:</w:t>
      </w:r>
    </w:p>
    <w:bookmarkEnd w:id="1143"/>
    <w:bookmarkStart w:name="z16628" w:id="1144"/>
    <w:p>
      <w:pPr>
        <w:spacing w:after="0"/>
        <w:ind w:left="0"/>
        <w:jc w:val="both"/>
      </w:pPr>
      <w:r>
        <w:rPr>
          <w:rFonts w:ascii="Times New Roman"/>
          <w:b w:val="false"/>
          <w:i w:val="false"/>
          <w:color w:val="000000"/>
          <w:sz w:val="28"/>
        </w:rPr>
        <w:t>
      обучать умению называть предметы ближайшего окружения и их назначение, различать знакомые им предметы;</w:t>
      </w:r>
    </w:p>
    <w:bookmarkEnd w:id="1144"/>
    <w:bookmarkStart w:name="z16629" w:id="1145"/>
    <w:p>
      <w:pPr>
        <w:spacing w:after="0"/>
        <w:ind w:left="0"/>
        <w:jc w:val="both"/>
      </w:pPr>
      <w:r>
        <w:rPr>
          <w:rFonts w:ascii="Times New Roman"/>
          <w:b w:val="false"/>
          <w:i w:val="false"/>
          <w:color w:val="000000"/>
          <w:sz w:val="28"/>
        </w:rPr>
        <w:t>
      воспитывать любовь к родному краю, Родине, семье, уважение к старшим через применение устного народного творчества Казахстана.</w:t>
      </w:r>
    </w:p>
    <w:bookmarkEnd w:id="1145"/>
    <w:bookmarkStart w:name="z16630" w:id="1146"/>
    <w:p>
      <w:pPr>
        <w:spacing w:after="0"/>
        <w:ind w:left="0"/>
        <w:jc w:val="left"/>
      </w:pPr>
      <w:r>
        <w:rPr>
          <w:rFonts w:ascii="Times New Roman"/>
          <w:b/>
          <w:i w:val="false"/>
          <w:color w:val="000000"/>
        </w:rPr>
        <w:t xml:space="preserve"> Параграф 14. I полугодие</w:t>
      </w:r>
    </w:p>
    <w:bookmarkEnd w:id="1146"/>
    <w:bookmarkStart w:name="z16631" w:id="1147"/>
    <w:p>
      <w:pPr>
        <w:spacing w:after="0"/>
        <w:ind w:left="0"/>
        <w:jc w:val="both"/>
      </w:pPr>
      <w:r>
        <w:rPr>
          <w:rFonts w:ascii="Times New Roman"/>
          <w:b w:val="false"/>
          <w:i w:val="false"/>
          <w:color w:val="000000"/>
          <w:sz w:val="28"/>
        </w:rPr>
        <w:t>
      117. Ознакомление с окружающим миром.</w:t>
      </w:r>
    </w:p>
    <w:bookmarkEnd w:id="1147"/>
    <w:bookmarkStart w:name="z16632" w:id="1148"/>
    <w:p>
      <w:pPr>
        <w:spacing w:after="0"/>
        <w:ind w:left="0"/>
        <w:jc w:val="both"/>
      </w:pPr>
      <w:r>
        <w:rPr>
          <w:rFonts w:ascii="Times New Roman"/>
          <w:b w:val="false"/>
          <w:i w:val="false"/>
          <w:color w:val="000000"/>
          <w:sz w:val="28"/>
        </w:rPr>
        <w:t>
      Моя семья:</w:t>
      </w:r>
    </w:p>
    <w:bookmarkEnd w:id="1148"/>
    <w:bookmarkStart w:name="z16633" w:id="1149"/>
    <w:p>
      <w:pPr>
        <w:spacing w:after="0"/>
        <w:ind w:left="0"/>
        <w:jc w:val="both"/>
      </w:pPr>
      <w:r>
        <w:rPr>
          <w:rFonts w:ascii="Times New Roman"/>
          <w:b w:val="false"/>
          <w:i w:val="false"/>
          <w:color w:val="000000"/>
          <w:sz w:val="28"/>
        </w:rPr>
        <w:t>
      1) обучение умению рассматривать семейные фотографии и называть членов семьи, их действия. Организация сюжетно-ролевых игр "Семья", "Дом", "На отдыхе" и другие;</w:t>
      </w:r>
    </w:p>
    <w:bookmarkEnd w:id="1149"/>
    <w:bookmarkStart w:name="z16634" w:id="1150"/>
    <w:p>
      <w:pPr>
        <w:spacing w:after="0"/>
        <w:ind w:left="0"/>
        <w:jc w:val="both"/>
      </w:pPr>
      <w:r>
        <w:rPr>
          <w:rFonts w:ascii="Times New Roman"/>
          <w:b w:val="false"/>
          <w:i w:val="false"/>
          <w:color w:val="000000"/>
          <w:sz w:val="28"/>
        </w:rPr>
        <w:t>
      2) восприятие окружающего мира, пространственная ориентировка;</w:t>
      </w:r>
    </w:p>
    <w:bookmarkEnd w:id="1150"/>
    <w:bookmarkStart w:name="z16635" w:id="1151"/>
    <w:p>
      <w:pPr>
        <w:spacing w:after="0"/>
        <w:ind w:left="0"/>
        <w:jc w:val="both"/>
      </w:pPr>
      <w:r>
        <w:rPr>
          <w:rFonts w:ascii="Times New Roman"/>
          <w:b w:val="false"/>
          <w:i w:val="false"/>
          <w:color w:val="000000"/>
          <w:sz w:val="28"/>
        </w:rPr>
        <w:t>
      3) формирование навыков рассматривания и обследования, различия и называния предметов, их величину, цвет, форму;</w:t>
      </w:r>
    </w:p>
    <w:bookmarkEnd w:id="1151"/>
    <w:bookmarkStart w:name="z16636" w:id="1152"/>
    <w:p>
      <w:pPr>
        <w:spacing w:after="0"/>
        <w:ind w:left="0"/>
        <w:jc w:val="both"/>
      </w:pPr>
      <w:r>
        <w:rPr>
          <w:rFonts w:ascii="Times New Roman"/>
          <w:b w:val="false"/>
          <w:i w:val="false"/>
          <w:color w:val="000000"/>
          <w:sz w:val="28"/>
        </w:rPr>
        <w:t>
      4) ознакомление с предметами быта казахского и других народов;</w:t>
      </w:r>
    </w:p>
    <w:bookmarkEnd w:id="1152"/>
    <w:bookmarkStart w:name="z16637" w:id="1153"/>
    <w:p>
      <w:pPr>
        <w:spacing w:after="0"/>
        <w:ind w:left="0"/>
        <w:jc w:val="both"/>
      </w:pPr>
      <w:r>
        <w:rPr>
          <w:rFonts w:ascii="Times New Roman"/>
          <w:b w:val="false"/>
          <w:i w:val="false"/>
          <w:color w:val="000000"/>
          <w:sz w:val="28"/>
        </w:rPr>
        <w:t>
      5) воспитание бережного отношения к предметам, игрушкам, книгам и посуде.</w:t>
      </w:r>
    </w:p>
    <w:bookmarkEnd w:id="1153"/>
    <w:bookmarkStart w:name="z16638" w:id="1154"/>
    <w:p>
      <w:pPr>
        <w:spacing w:after="0"/>
        <w:ind w:left="0"/>
        <w:jc w:val="both"/>
      </w:pPr>
      <w:r>
        <w:rPr>
          <w:rFonts w:ascii="Times New Roman"/>
          <w:b w:val="false"/>
          <w:i w:val="false"/>
          <w:color w:val="000000"/>
          <w:sz w:val="28"/>
        </w:rPr>
        <w:t>
      Транспорт, средства связи.</w:t>
      </w:r>
    </w:p>
    <w:bookmarkEnd w:id="1154"/>
    <w:bookmarkStart w:name="z16639" w:id="1155"/>
    <w:p>
      <w:pPr>
        <w:spacing w:after="0"/>
        <w:ind w:left="0"/>
        <w:jc w:val="both"/>
      </w:pPr>
      <w:r>
        <w:rPr>
          <w:rFonts w:ascii="Times New Roman"/>
          <w:b w:val="false"/>
          <w:i w:val="false"/>
          <w:color w:val="000000"/>
          <w:sz w:val="28"/>
        </w:rPr>
        <w:t>
      Ознакомление с видами транспортных средств.</w:t>
      </w:r>
    </w:p>
    <w:bookmarkEnd w:id="1155"/>
    <w:bookmarkStart w:name="z16640" w:id="1156"/>
    <w:p>
      <w:pPr>
        <w:spacing w:after="0"/>
        <w:ind w:left="0"/>
        <w:jc w:val="both"/>
      </w:pPr>
      <w:r>
        <w:rPr>
          <w:rFonts w:ascii="Times New Roman"/>
          <w:b w:val="false"/>
          <w:i w:val="false"/>
          <w:color w:val="000000"/>
          <w:sz w:val="28"/>
        </w:rPr>
        <w:t>
      Труд взрослых.</w:t>
      </w:r>
    </w:p>
    <w:bookmarkEnd w:id="1156"/>
    <w:bookmarkStart w:name="z16641" w:id="1157"/>
    <w:p>
      <w:pPr>
        <w:spacing w:after="0"/>
        <w:ind w:left="0"/>
        <w:jc w:val="both"/>
      </w:pPr>
      <w:r>
        <w:rPr>
          <w:rFonts w:ascii="Times New Roman"/>
          <w:b w:val="false"/>
          <w:i w:val="false"/>
          <w:color w:val="000000"/>
          <w:sz w:val="28"/>
        </w:rPr>
        <w:t xml:space="preserve">
      Расширение представления о детском саде, сотрудниках детского сада. </w:t>
      </w:r>
    </w:p>
    <w:bookmarkEnd w:id="1157"/>
    <w:bookmarkStart w:name="z16642" w:id="1158"/>
    <w:p>
      <w:pPr>
        <w:spacing w:after="0"/>
        <w:ind w:left="0"/>
        <w:jc w:val="both"/>
      </w:pPr>
      <w:r>
        <w:rPr>
          <w:rFonts w:ascii="Times New Roman"/>
          <w:b w:val="false"/>
          <w:i w:val="false"/>
          <w:color w:val="000000"/>
          <w:sz w:val="28"/>
        </w:rPr>
        <w:t>
      Казахстан – моя Родина.</w:t>
      </w:r>
    </w:p>
    <w:bookmarkEnd w:id="1158"/>
    <w:bookmarkStart w:name="z16643" w:id="1159"/>
    <w:p>
      <w:pPr>
        <w:spacing w:after="0"/>
        <w:ind w:left="0"/>
        <w:jc w:val="both"/>
      </w:pPr>
      <w:r>
        <w:rPr>
          <w:rFonts w:ascii="Times New Roman"/>
          <w:b w:val="false"/>
          <w:i w:val="false"/>
          <w:color w:val="000000"/>
          <w:sz w:val="28"/>
        </w:rPr>
        <w:t>
      Формирование знаний о городе или поселке, где проживают дети, столице Республики, государственных символах РК.</w:t>
      </w:r>
    </w:p>
    <w:bookmarkEnd w:id="1159"/>
    <w:bookmarkStart w:name="z16644" w:id="1160"/>
    <w:p>
      <w:pPr>
        <w:spacing w:after="0"/>
        <w:ind w:left="0"/>
        <w:jc w:val="both"/>
      </w:pPr>
      <w:r>
        <w:rPr>
          <w:rFonts w:ascii="Times New Roman"/>
          <w:b w:val="false"/>
          <w:i w:val="false"/>
          <w:color w:val="000000"/>
          <w:sz w:val="28"/>
        </w:rPr>
        <w:t xml:space="preserve">
      Ожидаемые результаты: </w:t>
      </w:r>
    </w:p>
    <w:bookmarkEnd w:id="1160"/>
    <w:bookmarkStart w:name="z16645" w:id="1161"/>
    <w:p>
      <w:pPr>
        <w:spacing w:after="0"/>
        <w:ind w:left="0"/>
        <w:jc w:val="both"/>
      </w:pPr>
      <w:r>
        <w:rPr>
          <w:rFonts w:ascii="Times New Roman"/>
          <w:b w:val="false"/>
          <w:i w:val="false"/>
          <w:color w:val="000000"/>
          <w:sz w:val="28"/>
        </w:rPr>
        <w:t>
      называет членов семьи и ближайшего окружения;</w:t>
      </w:r>
    </w:p>
    <w:bookmarkEnd w:id="1161"/>
    <w:bookmarkStart w:name="z16646" w:id="1162"/>
    <w:p>
      <w:pPr>
        <w:spacing w:after="0"/>
        <w:ind w:left="0"/>
        <w:jc w:val="both"/>
      </w:pPr>
      <w:r>
        <w:rPr>
          <w:rFonts w:ascii="Times New Roman"/>
          <w:b w:val="false"/>
          <w:i w:val="false"/>
          <w:color w:val="000000"/>
          <w:sz w:val="28"/>
        </w:rPr>
        <w:t xml:space="preserve">
      умеет исполнять роль членов семьи в сюжетно-ролевых играх; </w:t>
      </w:r>
    </w:p>
    <w:bookmarkEnd w:id="1162"/>
    <w:bookmarkStart w:name="z16647" w:id="1163"/>
    <w:p>
      <w:pPr>
        <w:spacing w:after="0"/>
        <w:ind w:left="0"/>
        <w:jc w:val="both"/>
      </w:pPr>
      <w:r>
        <w:rPr>
          <w:rFonts w:ascii="Times New Roman"/>
          <w:b w:val="false"/>
          <w:i w:val="false"/>
          <w:color w:val="000000"/>
          <w:sz w:val="28"/>
        </w:rPr>
        <w:t>
      называет предметы быта казахского народа;</w:t>
      </w:r>
    </w:p>
    <w:bookmarkEnd w:id="1163"/>
    <w:bookmarkStart w:name="z16648" w:id="1164"/>
    <w:p>
      <w:pPr>
        <w:spacing w:after="0"/>
        <w:ind w:left="0"/>
        <w:jc w:val="both"/>
      </w:pPr>
      <w:r>
        <w:rPr>
          <w:rFonts w:ascii="Times New Roman"/>
          <w:b w:val="false"/>
          <w:i w:val="false"/>
          <w:color w:val="000000"/>
          <w:sz w:val="28"/>
        </w:rPr>
        <w:t>
      называет транспортные средства;</w:t>
      </w:r>
    </w:p>
    <w:bookmarkEnd w:id="1164"/>
    <w:bookmarkStart w:name="z16649" w:id="1165"/>
    <w:p>
      <w:pPr>
        <w:spacing w:after="0"/>
        <w:ind w:left="0"/>
        <w:jc w:val="both"/>
      </w:pPr>
      <w:r>
        <w:rPr>
          <w:rFonts w:ascii="Times New Roman"/>
          <w:b w:val="false"/>
          <w:i w:val="false"/>
          <w:color w:val="000000"/>
          <w:sz w:val="28"/>
        </w:rPr>
        <w:t xml:space="preserve">
      имеет представление о детском саде, сотрудниках детского сада; </w:t>
      </w:r>
    </w:p>
    <w:bookmarkEnd w:id="1165"/>
    <w:bookmarkStart w:name="z16650" w:id="1166"/>
    <w:p>
      <w:pPr>
        <w:spacing w:after="0"/>
        <w:ind w:left="0"/>
        <w:jc w:val="both"/>
      </w:pPr>
      <w:r>
        <w:rPr>
          <w:rFonts w:ascii="Times New Roman"/>
          <w:b w:val="false"/>
          <w:i w:val="false"/>
          <w:color w:val="000000"/>
          <w:sz w:val="28"/>
        </w:rPr>
        <w:t>
      имеет первоначальное представление о городе или поселке, где проживают дети, столице, государственных символах Казахстана.</w:t>
      </w:r>
    </w:p>
    <w:bookmarkEnd w:id="1166"/>
    <w:bookmarkStart w:name="z16651" w:id="1167"/>
    <w:p>
      <w:pPr>
        <w:spacing w:after="0"/>
        <w:ind w:left="0"/>
        <w:jc w:val="left"/>
      </w:pPr>
      <w:r>
        <w:rPr>
          <w:rFonts w:ascii="Times New Roman"/>
          <w:b/>
          <w:i w:val="false"/>
          <w:color w:val="000000"/>
        </w:rPr>
        <w:t xml:space="preserve"> Параграф 15. II полугодие</w:t>
      </w:r>
    </w:p>
    <w:bookmarkEnd w:id="1167"/>
    <w:bookmarkStart w:name="z16652" w:id="1168"/>
    <w:p>
      <w:pPr>
        <w:spacing w:after="0"/>
        <w:ind w:left="0"/>
        <w:jc w:val="both"/>
      </w:pPr>
      <w:r>
        <w:rPr>
          <w:rFonts w:ascii="Times New Roman"/>
          <w:b w:val="false"/>
          <w:i w:val="false"/>
          <w:color w:val="000000"/>
          <w:sz w:val="28"/>
        </w:rPr>
        <w:t>
      118. Ознакомление с окружающим миром.</w:t>
      </w:r>
    </w:p>
    <w:bookmarkEnd w:id="1168"/>
    <w:bookmarkStart w:name="z16653" w:id="1169"/>
    <w:p>
      <w:pPr>
        <w:spacing w:after="0"/>
        <w:ind w:left="0"/>
        <w:jc w:val="both"/>
      </w:pPr>
      <w:r>
        <w:rPr>
          <w:rFonts w:ascii="Times New Roman"/>
          <w:b w:val="false"/>
          <w:i w:val="false"/>
          <w:color w:val="000000"/>
          <w:sz w:val="28"/>
        </w:rPr>
        <w:t>
      Моя семья:</w:t>
      </w:r>
    </w:p>
    <w:bookmarkEnd w:id="1169"/>
    <w:bookmarkStart w:name="z16654" w:id="1170"/>
    <w:p>
      <w:pPr>
        <w:spacing w:after="0"/>
        <w:ind w:left="0"/>
        <w:jc w:val="both"/>
      </w:pPr>
      <w:r>
        <w:rPr>
          <w:rFonts w:ascii="Times New Roman"/>
          <w:b w:val="false"/>
          <w:i w:val="false"/>
          <w:color w:val="000000"/>
          <w:sz w:val="28"/>
        </w:rPr>
        <w:t>
      1) формирование навыков рассказывания о своей семье, об отношении к ней;</w:t>
      </w:r>
    </w:p>
    <w:bookmarkEnd w:id="1170"/>
    <w:bookmarkStart w:name="z16655" w:id="1171"/>
    <w:p>
      <w:pPr>
        <w:spacing w:after="0"/>
        <w:ind w:left="0"/>
        <w:jc w:val="both"/>
      </w:pPr>
      <w:r>
        <w:rPr>
          <w:rFonts w:ascii="Times New Roman"/>
          <w:b w:val="false"/>
          <w:i w:val="false"/>
          <w:color w:val="000000"/>
          <w:sz w:val="28"/>
        </w:rPr>
        <w:t>
      2) освоение предметов в окружающей среде, пространственная ориентировка;</w:t>
      </w:r>
    </w:p>
    <w:bookmarkEnd w:id="1171"/>
    <w:bookmarkStart w:name="z16656" w:id="1172"/>
    <w:p>
      <w:pPr>
        <w:spacing w:after="0"/>
        <w:ind w:left="0"/>
        <w:jc w:val="both"/>
      </w:pPr>
      <w:r>
        <w:rPr>
          <w:rFonts w:ascii="Times New Roman"/>
          <w:b w:val="false"/>
          <w:i w:val="false"/>
          <w:color w:val="000000"/>
          <w:sz w:val="28"/>
        </w:rPr>
        <w:t>
      3) формирование умения распознавать качества и свойства предметов: на ощупь, вкус и слух;</w:t>
      </w:r>
    </w:p>
    <w:bookmarkEnd w:id="1172"/>
    <w:bookmarkStart w:name="z16657" w:id="1173"/>
    <w:p>
      <w:pPr>
        <w:spacing w:after="0"/>
        <w:ind w:left="0"/>
        <w:jc w:val="both"/>
      </w:pPr>
      <w:r>
        <w:rPr>
          <w:rFonts w:ascii="Times New Roman"/>
          <w:b w:val="false"/>
          <w:i w:val="false"/>
          <w:color w:val="000000"/>
          <w:sz w:val="28"/>
        </w:rPr>
        <w:t>
      4) уточнение и активизирование в речи детей названия разнообразных предметов, объяснение назначения незнакомых предметов, подведение к усвоению понятий, обозначающих группы предметов;</w:t>
      </w:r>
    </w:p>
    <w:bookmarkEnd w:id="1173"/>
    <w:bookmarkStart w:name="z16658" w:id="1174"/>
    <w:p>
      <w:pPr>
        <w:spacing w:after="0"/>
        <w:ind w:left="0"/>
        <w:jc w:val="both"/>
      </w:pPr>
      <w:r>
        <w:rPr>
          <w:rFonts w:ascii="Times New Roman"/>
          <w:b w:val="false"/>
          <w:i w:val="false"/>
          <w:color w:val="000000"/>
          <w:sz w:val="28"/>
        </w:rPr>
        <w:t>
      5) обучение детей наблюдению за действиями других людей.</w:t>
      </w:r>
    </w:p>
    <w:bookmarkEnd w:id="1174"/>
    <w:bookmarkStart w:name="z16659" w:id="1175"/>
    <w:p>
      <w:pPr>
        <w:spacing w:after="0"/>
        <w:ind w:left="0"/>
        <w:jc w:val="both"/>
      </w:pPr>
      <w:r>
        <w:rPr>
          <w:rFonts w:ascii="Times New Roman"/>
          <w:b w:val="false"/>
          <w:i w:val="false"/>
          <w:color w:val="000000"/>
          <w:sz w:val="28"/>
        </w:rPr>
        <w:t>
      Транспорт, средства связи.</w:t>
      </w:r>
    </w:p>
    <w:bookmarkEnd w:id="1175"/>
    <w:bookmarkStart w:name="z16660" w:id="1176"/>
    <w:p>
      <w:pPr>
        <w:spacing w:after="0"/>
        <w:ind w:left="0"/>
        <w:jc w:val="both"/>
      </w:pPr>
      <w:r>
        <w:rPr>
          <w:rFonts w:ascii="Times New Roman"/>
          <w:b w:val="false"/>
          <w:i w:val="false"/>
          <w:color w:val="000000"/>
          <w:sz w:val="28"/>
        </w:rPr>
        <w:t>
      Закрепление знаний о средствах передвижения по земле, воздуху. Ознакомление с простыми правилами для пешеходов и пассажиров транспорта.</w:t>
      </w:r>
    </w:p>
    <w:bookmarkEnd w:id="1176"/>
    <w:bookmarkStart w:name="z16661" w:id="1177"/>
    <w:p>
      <w:pPr>
        <w:spacing w:after="0"/>
        <w:ind w:left="0"/>
        <w:jc w:val="both"/>
      </w:pPr>
      <w:r>
        <w:rPr>
          <w:rFonts w:ascii="Times New Roman"/>
          <w:b w:val="false"/>
          <w:i w:val="false"/>
          <w:color w:val="000000"/>
          <w:sz w:val="28"/>
        </w:rPr>
        <w:t>
      Труд взрослых.</w:t>
      </w:r>
    </w:p>
    <w:bookmarkEnd w:id="1177"/>
    <w:bookmarkStart w:name="z16662" w:id="1178"/>
    <w:p>
      <w:pPr>
        <w:spacing w:after="0"/>
        <w:ind w:left="0"/>
        <w:jc w:val="both"/>
      </w:pPr>
      <w:r>
        <w:rPr>
          <w:rFonts w:ascii="Times New Roman"/>
          <w:b w:val="false"/>
          <w:i w:val="false"/>
          <w:color w:val="000000"/>
          <w:sz w:val="28"/>
        </w:rPr>
        <w:t>
      Побуждение детей к игровой деятельности на основе наблюдений за трудом взрослых. Организация посильной помощь дворнику, няне. Воспитание уважения к результатам чужого труда, желание помогать.</w:t>
      </w:r>
    </w:p>
    <w:bookmarkEnd w:id="1178"/>
    <w:bookmarkStart w:name="z16663" w:id="1179"/>
    <w:p>
      <w:pPr>
        <w:spacing w:after="0"/>
        <w:ind w:left="0"/>
        <w:jc w:val="both"/>
      </w:pPr>
      <w:r>
        <w:rPr>
          <w:rFonts w:ascii="Times New Roman"/>
          <w:b w:val="false"/>
          <w:i w:val="false"/>
          <w:color w:val="000000"/>
          <w:sz w:val="28"/>
        </w:rPr>
        <w:t>
      Казахстан – моя Родина, символика страны.</w:t>
      </w:r>
    </w:p>
    <w:bookmarkEnd w:id="1179"/>
    <w:bookmarkStart w:name="z16664" w:id="1180"/>
    <w:p>
      <w:pPr>
        <w:spacing w:after="0"/>
        <w:ind w:left="0"/>
        <w:jc w:val="both"/>
      </w:pPr>
      <w:r>
        <w:rPr>
          <w:rFonts w:ascii="Times New Roman"/>
          <w:b w:val="false"/>
          <w:i w:val="false"/>
          <w:color w:val="000000"/>
          <w:sz w:val="28"/>
        </w:rPr>
        <w:t xml:space="preserve">
      Продолжение ознакомления с традиционным жильем казахов. Дать представление о Флаге Казахстана. </w:t>
      </w:r>
    </w:p>
    <w:bookmarkEnd w:id="1180"/>
    <w:bookmarkStart w:name="z16665" w:id="1181"/>
    <w:p>
      <w:pPr>
        <w:spacing w:after="0"/>
        <w:ind w:left="0"/>
        <w:jc w:val="both"/>
      </w:pPr>
      <w:r>
        <w:rPr>
          <w:rFonts w:ascii="Times New Roman"/>
          <w:b w:val="false"/>
          <w:i w:val="false"/>
          <w:color w:val="000000"/>
          <w:sz w:val="28"/>
        </w:rPr>
        <w:t xml:space="preserve">
      Ожидаемые результаты: </w:t>
      </w:r>
    </w:p>
    <w:bookmarkEnd w:id="1181"/>
    <w:bookmarkStart w:name="z16666" w:id="1182"/>
    <w:p>
      <w:pPr>
        <w:spacing w:after="0"/>
        <w:ind w:left="0"/>
        <w:jc w:val="both"/>
      </w:pPr>
      <w:r>
        <w:rPr>
          <w:rFonts w:ascii="Times New Roman"/>
          <w:b w:val="false"/>
          <w:i w:val="false"/>
          <w:color w:val="000000"/>
          <w:sz w:val="28"/>
        </w:rPr>
        <w:t>
      рассказывает о членах своей семьи, выражает свое отношение к ним;</w:t>
      </w:r>
    </w:p>
    <w:bookmarkEnd w:id="1182"/>
    <w:bookmarkStart w:name="z16667" w:id="1183"/>
    <w:p>
      <w:pPr>
        <w:spacing w:after="0"/>
        <w:ind w:left="0"/>
        <w:jc w:val="both"/>
      </w:pPr>
      <w:r>
        <w:rPr>
          <w:rFonts w:ascii="Times New Roman"/>
          <w:b w:val="false"/>
          <w:i w:val="false"/>
          <w:color w:val="000000"/>
          <w:sz w:val="28"/>
        </w:rPr>
        <w:t>
      знает назначение окружающих предметов;</w:t>
      </w:r>
    </w:p>
    <w:bookmarkEnd w:id="1183"/>
    <w:bookmarkStart w:name="z16668" w:id="1184"/>
    <w:p>
      <w:pPr>
        <w:spacing w:after="0"/>
        <w:ind w:left="0"/>
        <w:jc w:val="both"/>
      </w:pPr>
      <w:r>
        <w:rPr>
          <w:rFonts w:ascii="Times New Roman"/>
          <w:b w:val="false"/>
          <w:i w:val="false"/>
          <w:color w:val="000000"/>
          <w:sz w:val="28"/>
        </w:rPr>
        <w:t>
      распознает качества и свойства предметов: на ощупь, вкус и слух;</w:t>
      </w:r>
    </w:p>
    <w:bookmarkEnd w:id="1184"/>
    <w:bookmarkStart w:name="z16669" w:id="1185"/>
    <w:p>
      <w:pPr>
        <w:spacing w:after="0"/>
        <w:ind w:left="0"/>
        <w:jc w:val="both"/>
      </w:pPr>
      <w:r>
        <w:rPr>
          <w:rFonts w:ascii="Times New Roman"/>
          <w:b w:val="false"/>
          <w:i w:val="false"/>
          <w:color w:val="000000"/>
          <w:sz w:val="28"/>
        </w:rPr>
        <w:t xml:space="preserve">
      называет транспортные средства; </w:t>
      </w:r>
    </w:p>
    <w:bookmarkEnd w:id="1185"/>
    <w:bookmarkStart w:name="z16670" w:id="1186"/>
    <w:p>
      <w:pPr>
        <w:spacing w:after="0"/>
        <w:ind w:left="0"/>
        <w:jc w:val="both"/>
      </w:pPr>
      <w:r>
        <w:rPr>
          <w:rFonts w:ascii="Times New Roman"/>
          <w:b w:val="false"/>
          <w:i w:val="false"/>
          <w:color w:val="000000"/>
          <w:sz w:val="28"/>
        </w:rPr>
        <w:t>
      проявляет желание помогать взрослым;</w:t>
      </w:r>
    </w:p>
    <w:bookmarkEnd w:id="1186"/>
    <w:bookmarkStart w:name="z16671" w:id="1187"/>
    <w:p>
      <w:pPr>
        <w:spacing w:after="0"/>
        <w:ind w:left="0"/>
        <w:jc w:val="both"/>
      </w:pPr>
      <w:r>
        <w:rPr>
          <w:rFonts w:ascii="Times New Roman"/>
          <w:b w:val="false"/>
          <w:i w:val="false"/>
          <w:color w:val="000000"/>
          <w:sz w:val="28"/>
        </w:rPr>
        <w:t>
      узнает и называет флаг Казахстана.</w:t>
      </w:r>
    </w:p>
    <w:bookmarkEnd w:id="1187"/>
    <w:bookmarkStart w:name="z16672" w:id="1188"/>
    <w:p>
      <w:pPr>
        <w:spacing w:after="0"/>
        <w:ind w:left="0"/>
        <w:jc w:val="left"/>
      </w:pPr>
      <w:r>
        <w:rPr>
          <w:rFonts w:ascii="Times New Roman"/>
          <w:b/>
          <w:i w:val="false"/>
          <w:color w:val="000000"/>
        </w:rPr>
        <w:t xml:space="preserve"> Глава 5. Старшая группа (от 4-х лет)</w:t>
      </w:r>
    </w:p>
    <w:bookmarkEnd w:id="1188"/>
    <w:bookmarkStart w:name="z16673" w:id="1189"/>
    <w:p>
      <w:pPr>
        <w:spacing w:after="0"/>
        <w:ind w:left="0"/>
        <w:jc w:val="left"/>
      </w:pPr>
      <w:r>
        <w:rPr>
          <w:rFonts w:ascii="Times New Roman"/>
          <w:b/>
          <w:i w:val="false"/>
          <w:color w:val="000000"/>
        </w:rPr>
        <w:t xml:space="preserve"> Параграф 1. Образовательная область "Здоровье"</w:t>
      </w:r>
    </w:p>
    <w:bookmarkEnd w:id="1189"/>
    <w:bookmarkStart w:name="z16674" w:id="1190"/>
    <w:p>
      <w:pPr>
        <w:spacing w:after="0"/>
        <w:ind w:left="0"/>
        <w:jc w:val="both"/>
      </w:pPr>
      <w:r>
        <w:rPr>
          <w:rFonts w:ascii="Times New Roman"/>
          <w:b w:val="false"/>
          <w:i w:val="false"/>
          <w:color w:val="000000"/>
          <w:sz w:val="28"/>
        </w:rPr>
        <w:t>
      119. Базовое содержание образовательной области "Здоровье" реализуется в организованной учебной деятельности - физическая культура.</w:t>
      </w:r>
    </w:p>
    <w:bookmarkEnd w:id="1190"/>
    <w:bookmarkStart w:name="z16675" w:id="1191"/>
    <w:p>
      <w:pPr>
        <w:spacing w:after="0"/>
        <w:ind w:left="0"/>
        <w:jc w:val="both"/>
      </w:pPr>
      <w:r>
        <w:rPr>
          <w:rFonts w:ascii="Times New Roman"/>
          <w:b w:val="false"/>
          <w:i w:val="false"/>
          <w:color w:val="000000"/>
          <w:sz w:val="28"/>
        </w:rPr>
        <w:t>
      120. Целью является укрепление и охрана здоровья ребенка, развитие интереса к физической культуре, стремление применять двигательные умения и навыки с применением здоровьесберегающей технологии.</w:t>
      </w:r>
    </w:p>
    <w:bookmarkEnd w:id="1191"/>
    <w:bookmarkStart w:name="z16676" w:id="1192"/>
    <w:p>
      <w:pPr>
        <w:spacing w:after="0"/>
        <w:ind w:left="0"/>
        <w:jc w:val="both"/>
      </w:pPr>
      <w:r>
        <w:rPr>
          <w:rFonts w:ascii="Times New Roman"/>
          <w:b w:val="false"/>
          <w:i w:val="false"/>
          <w:color w:val="000000"/>
          <w:sz w:val="28"/>
        </w:rPr>
        <w:t>
      121. Задачи:</w:t>
      </w:r>
    </w:p>
    <w:bookmarkEnd w:id="1192"/>
    <w:bookmarkStart w:name="z16677" w:id="1193"/>
    <w:p>
      <w:pPr>
        <w:spacing w:after="0"/>
        <w:ind w:left="0"/>
        <w:jc w:val="both"/>
      </w:pPr>
      <w:r>
        <w:rPr>
          <w:rFonts w:ascii="Times New Roman"/>
          <w:b w:val="false"/>
          <w:i w:val="false"/>
          <w:color w:val="000000"/>
          <w:sz w:val="28"/>
        </w:rPr>
        <w:t>
      формировать умения и навыки правильного выполнения движений в различных формах организации двигательной деятельности детей;</w:t>
      </w:r>
    </w:p>
    <w:bookmarkEnd w:id="1193"/>
    <w:bookmarkStart w:name="z16678" w:id="1194"/>
    <w:p>
      <w:pPr>
        <w:spacing w:after="0"/>
        <w:ind w:left="0"/>
        <w:jc w:val="both"/>
      </w:pPr>
      <w:r>
        <w:rPr>
          <w:rFonts w:ascii="Times New Roman"/>
          <w:b w:val="false"/>
          <w:i w:val="false"/>
          <w:color w:val="000000"/>
          <w:sz w:val="28"/>
        </w:rPr>
        <w:t>
      формировать физические качества, ловкость, выносливость, умение сохранять координацию движений, равновесие, гибкость;</w:t>
      </w:r>
    </w:p>
    <w:bookmarkEnd w:id="1194"/>
    <w:bookmarkStart w:name="z16679" w:id="1195"/>
    <w:p>
      <w:pPr>
        <w:spacing w:after="0"/>
        <w:ind w:left="0"/>
        <w:jc w:val="both"/>
      </w:pPr>
      <w:r>
        <w:rPr>
          <w:rFonts w:ascii="Times New Roman"/>
          <w:b w:val="false"/>
          <w:i w:val="false"/>
          <w:color w:val="000000"/>
          <w:sz w:val="28"/>
        </w:rPr>
        <w:t xml:space="preserve">
      развивать творческих способностей воспитанников через различные двигательные умения и навыки; </w:t>
      </w:r>
    </w:p>
    <w:bookmarkEnd w:id="1195"/>
    <w:bookmarkStart w:name="z16680" w:id="1196"/>
    <w:p>
      <w:pPr>
        <w:spacing w:after="0"/>
        <w:ind w:left="0"/>
        <w:jc w:val="both"/>
      </w:pPr>
      <w:r>
        <w:rPr>
          <w:rFonts w:ascii="Times New Roman"/>
          <w:b w:val="false"/>
          <w:i w:val="false"/>
          <w:color w:val="000000"/>
          <w:sz w:val="28"/>
        </w:rPr>
        <w:t>
      совершенствовать основные виды движений в ходьбе и беге, прыжках и метании, бросании и ловле, ползании и лазании, навыков личной гигиены и основ сбережения здоровья;</w:t>
      </w:r>
    </w:p>
    <w:bookmarkEnd w:id="1196"/>
    <w:bookmarkStart w:name="z16681" w:id="1197"/>
    <w:p>
      <w:pPr>
        <w:spacing w:after="0"/>
        <w:ind w:left="0"/>
        <w:jc w:val="both"/>
      </w:pPr>
      <w:r>
        <w:rPr>
          <w:rFonts w:ascii="Times New Roman"/>
          <w:b w:val="false"/>
          <w:i w:val="false"/>
          <w:color w:val="000000"/>
          <w:sz w:val="28"/>
        </w:rPr>
        <w:t>
      воспитывать интерес к выполнению физических упражнений, стремление к здоровому образу жизни;</w:t>
      </w:r>
    </w:p>
    <w:bookmarkEnd w:id="1197"/>
    <w:bookmarkStart w:name="z16682" w:id="1198"/>
    <w:p>
      <w:pPr>
        <w:spacing w:after="0"/>
        <w:ind w:left="0"/>
        <w:jc w:val="both"/>
      </w:pPr>
      <w:r>
        <w:rPr>
          <w:rFonts w:ascii="Times New Roman"/>
          <w:b w:val="false"/>
          <w:i w:val="false"/>
          <w:color w:val="000000"/>
          <w:sz w:val="28"/>
        </w:rPr>
        <w:t>
      побуждать интерес к различным национальным подвижным играм, играм соревновательного характера.</w:t>
      </w:r>
    </w:p>
    <w:bookmarkEnd w:id="1198"/>
    <w:bookmarkStart w:name="z16683" w:id="1199"/>
    <w:p>
      <w:pPr>
        <w:spacing w:after="0"/>
        <w:ind w:left="0"/>
        <w:jc w:val="left"/>
      </w:pPr>
      <w:r>
        <w:rPr>
          <w:rFonts w:ascii="Times New Roman"/>
          <w:b/>
          <w:i w:val="false"/>
          <w:color w:val="000000"/>
        </w:rPr>
        <w:t xml:space="preserve"> Параграф 2. І полугодие</w:t>
      </w:r>
    </w:p>
    <w:bookmarkEnd w:id="1199"/>
    <w:bookmarkStart w:name="z16684" w:id="1200"/>
    <w:p>
      <w:pPr>
        <w:spacing w:after="0"/>
        <w:ind w:left="0"/>
        <w:jc w:val="both"/>
      </w:pPr>
      <w:r>
        <w:rPr>
          <w:rFonts w:ascii="Times New Roman"/>
          <w:b w:val="false"/>
          <w:i w:val="false"/>
          <w:color w:val="000000"/>
          <w:sz w:val="28"/>
        </w:rPr>
        <w:t>
      122. Физическая культура.</w:t>
      </w:r>
    </w:p>
    <w:bookmarkEnd w:id="1200"/>
    <w:bookmarkStart w:name="z16685" w:id="1201"/>
    <w:p>
      <w:pPr>
        <w:spacing w:after="0"/>
        <w:ind w:left="0"/>
        <w:jc w:val="both"/>
      </w:pPr>
      <w:r>
        <w:rPr>
          <w:rFonts w:ascii="Times New Roman"/>
          <w:b w:val="false"/>
          <w:i w:val="false"/>
          <w:color w:val="000000"/>
          <w:sz w:val="28"/>
        </w:rPr>
        <w:t>
      Общеразвивающие упражнения. Поднимание руки вперед, в стороны, вверх, отведение рук за спину из положения стоя, выполнение круговых движений руками, согнутыми в локтях. Выполнение поворотов в стороны, держа руки на поясе, разводя их в стороны, наклоны влево, вправо, вперед, откидываясь назад, наклоны вперед, доставая пальцами носки ног прокатывание вокруг себя мяча, сидя и стоя на коленях. Поднимание на носки, поочередно выставляя ногу вперед на пятку, на носок; полуприседания (4–5 раза), держа руки на поясе, вперед, в стороны; оттягивание носков, сгибание стоп.</w:t>
      </w:r>
    </w:p>
    <w:bookmarkEnd w:id="1201"/>
    <w:bookmarkStart w:name="z16686" w:id="1202"/>
    <w:p>
      <w:pPr>
        <w:spacing w:after="0"/>
        <w:ind w:left="0"/>
        <w:jc w:val="both"/>
      </w:pPr>
      <w:r>
        <w:rPr>
          <w:rFonts w:ascii="Times New Roman"/>
          <w:b w:val="false"/>
          <w:i w:val="false"/>
          <w:color w:val="000000"/>
          <w:sz w:val="28"/>
        </w:rPr>
        <w:t>
      Основные движения:</w:t>
      </w:r>
    </w:p>
    <w:bookmarkEnd w:id="1202"/>
    <w:bookmarkStart w:name="z16687" w:id="1203"/>
    <w:p>
      <w:pPr>
        <w:spacing w:after="0"/>
        <w:ind w:left="0"/>
        <w:jc w:val="both"/>
      </w:pPr>
      <w:r>
        <w:rPr>
          <w:rFonts w:ascii="Times New Roman"/>
          <w:b w:val="false"/>
          <w:i w:val="false"/>
          <w:color w:val="000000"/>
          <w:sz w:val="28"/>
        </w:rPr>
        <w:t>
      1) ходьба. Ходьба в колонне по одному, в чередовании с бегом, прыжками, в чередовании с другими движениями, координация движений рук и ног, соблюдение правильной осанки;</w:t>
      </w:r>
    </w:p>
    <w:bookmarkEnd w:id="1203"/>
    <w:bookmarkStart w:name="z16688" w:id="1204"/>
    <w:p>
      <w:pPr>
        <w:spacing w:after="0"/>
        <w:ind w:left="0"/>
        <w:jc w:val="both"/>
      </w:pPr>
      <w:r>
        <w:rPr>
          <w:rFonts w:ascii="Times New Roman"/>
          <w:b w:val="false"/>
          <w:i w:val="false"/>
          <w:color w:val="000000"/>
          <w:sz w:val="28"/>
        </w:rPr>
        <w:t>
      2) бег. Обычный бег; на носках; с высоким подниманием колен, мелким и широким шагом, в колонне по одному, в разных направлениях. Бег с разными заданиями: бег с ускорением и замедлением темпа, со сменой ведущего. Непрерывный бег в медленном темпе в течение 1-1,5 минут, бег на 40-50 метров со средней скоростью в чередовании с ходьбой;</w:t>
      </w:r>
    </w:p>
    <w:bookmarkEnd w:id="1204"/>
    <w:bookmarkStart w:name="z16689" w:id="1205"/>
    <w:p>
      <w:pPr>
        <w:spacing w:after="0"/>
        <w:ind w:left="0"/>
        <w:jc w:val="both"/>
      </w:pPr>
      <w:r>
        <w:rPr>
          <w:rFonts w:ascii="Times New Roman"/>
          <w:b w:val="false"/>
          <w:i w:val="false"/>
          <w:color w:val="000000"/>
          <w:sz w:val="28"/>
        </w:rPr>
        <w:t>
      3) прыжки. Прыжки на месте на двух ногах (10 прыжков 2-3 раза в чередовании с ходьбой); на двух ногах с продвижением вперед на расстояние 2-3 метра, прыжки на месте с поворотами направо, налево; вверх с места с касанием предмета, подвешенного выше поднятых рук ребенка, в длину с места, через 4-5 линий (расстояние между линиями 40-50 сантиметров), с высоты 20-25 сантиметров; на одной ноге (примерно по 4-5 раз на правой и левой ноге). Прыжки с короткой скакалкой (10 прыжков 2-3 раза с перерывами для отдыха);</w:t>
      </w:r>
    </w:p>
    <w:bookmarkEnd w:id="1205"/>
    <w:bookmarkStart w:name="z16690" w:id="1206"/>
    <w:p>
      <w:pPr>
        <w:spacing w:after="0"/>
        <w:ind w:left="0"/>
        <w:jc w:val="both"/>
      </w:pPr>
      <w:r>
        <w:rPr>
          <w:rFonts w:ascii="Times New Roman"/>
          <w:b w:val="false"/>
          <w:i w:val="false"/>
          <w:color w:val="000000"/>
          <w:sz w:val="28"/>
        </w:rPr>
        <w:t>
      4) метание, ловля, бросание. Катание мячей, обручей друг другу между предметами. Бросание мяча друг другу снизу и ловля его (на расстоянии 1,5 метра), перебрасывание мяча двумя руками из-за головы через препятствия (с расстояния 2 метра). Бросание мяча вверх и ловля его двумя руками (3-4 раза подряд). Метание предметов на дальность (не менее 3,5-6,5 метра). Метание в горизонтальную цель (с расстояния 2-2,5 метра) правой и левой рукой; в вертикальную цель (высота центра мишени 1,5 метра) с расстояния 1,5 метра;</w:t>
      </w:r>
    </w:p>
    <w:bookmarkEnd w:id="1206"/>
    <w:bookmarkStart w:name="z16691" w:id="1207"/>
    <w:p>
      <w:pPr>
        <w:spacing w:after="0"/>
        <w:ind w:left="0"/>
        <w:jc w:val="both"/>
      </w:pPr>
      <w:r>
        <w:rPr>
          <w:rFonts w:ascii="Times New Roman"/>
          <w:b w:val="false"/>
          <w:i w:val="false"/>
          <w:color w:val="000000"/>
          <w:sz w:val="28"/>
        </w:rPr>
        <w:t xml:space="preserve">
      5) ползание, лазанье. Ползание на четвереньках по прямой на расстояние до 8 метров между предметами, по горизонтальной доске, скамейке. Ползание на четвереньках, опираясь на стопы и ладони. Подлезание под веревку, поднятую на высоту 50 сантиметров правым и левым боком вперед. Пролезание в обруч. Лазанье по гимнастической стенке вверх-вниз чередующимся шагом. Ползание на четвереньках по прямой на расстояние до 10 метров между предметами, змейкой, по горизонтальной и наклонной скамейке. Ползание по гимнастической скамейке на животе, подтягиваясь руками. Перелезание через бревно, гимнастическую скамейку. Лазанье по гимнастической стенке вверх-вниз чередующимся шагом, переход с пролета на пролет вправо, влево; </w:t>
      </w:r>
    </w:p>
    <w:bookmarkEnd w:id="1207"/>
    <w:bookmarkStart w:name="z16692" w:id="1208"/>
    <w:p>
      <w:pPr>
        <w:spacing w:after="0"/>
        <w:ind w:left="0"/>
        <w:jc w:val="both"/>
      </w:pPr>
      <w:r>
        <w:rPr>
          <w:rFonts w:ascii="Times New Roman"/>
          <w:b w:val="false"/>
          <w:i w:val="false"/>
          <w:color w:val="000000"/>
          <w:sz w:val="28"/>
        </w:rPr>
        <w:t>
      6) равновесие. Ходьба между линиями (расстояние 15 сантиметров), по линии, веревке, по доске, гимнастической скамейке, бревну. Перешагивание предметов, повороты с мешочком на голове. Сохранение равновесия, стоя на носках, руки вверх, стоя на одной ноге, руки на поясе, в кружении в обе стороны, руки на поясе. Ходьба по ребристой доске, ходьба и бег по наклонной доске вверх и вниз (ширина 2 сантиметра, высота 30–35 сантиметров). Перешагивание через рейки лестницы, приподнятой на 20–25 сантиметров от пола, через набивной мяч (поочередно через 5–6 мячей, положенных на расстоянии друг от друга) с разными положениями рук;</w:t>
      </w:r>
    </w:p>
    <w:bookmarkEnd w:id="1208"/>
    <w:bookmarkStart w:name="z16693" w:id="1209"/>
    <w:p>
      <w:pPr>
        <w:spacing w:after="0"/>
        <w:ind w:left="0"/>
        <w:jc w:val="both"/>
      </w:pPr>
      <w:r>
        <w:rPr>
          <w:rFonts w:ascii="Times New Roman"/>
          <w:b w:val="false"/>
          <w:i w:val="false"/>
          <w:color w:val="000000"/>
          <w:sz w:val="28"/>
        </w:rPr>
        <w:t>
      7) построение, перестроение. Построение в колонну по одному. Перестроение в звенья по два, по три; равнение по ориентирам.</w:t>
      </w:r>
    </w:p>
    <w:bookmarkEnd w:id="1209"/>
    <w:bookmarkStart w:name="z16694" w:id="1210"/>
    <w:p>
      <w:pPr>
        <w:spacing w:after="0"/>
        <w:ind w:left="0"/>
        <w:jc w:val="both"/>
      </w:pPr>
      <w:r>
        <w:rPr>
          <w:rFonts w:ascii="Times New Roman"/>
          <w:b w:val="false"/>
          <w:i w:val="false"/>
          <w:color w:val="000000"/>
          <w:sz w:val="28"/>
        </w:rPr>
        <w:t>
      Музыкально-ритмические упражнения.</w:t>
      </w:r>
    </w:p>
    <w:bookmarkEnd w:id="1210"/>
    <w:bookmarkStart w:name="z16695" w:id="1211"/>
    <w:p>
      <w:pPr>
        <w:spacing w:after="0"/>
        <w:ind w:left="0"/>
        <w:jc w:val="both"/>
      </w:pPr>
      <w:r>
        <w:rPr>
          <w:rFonts w:ascii="Times New Roman"/>
          <w:b w:val="false"/>
          <w:i w:val="false"/>
          <w:color w:val="000000"/>
          <w:sz w:val="28"/>
        </w:rPr>
        <w:t>
      Выполнять знакомые физические упражнения в разном темпе в соответствии с музыкальным сопровождением.</w:t>
      </w:r>
    </w:p>
    <w:bookmarkEnd w:id="1211"/>
    <w:bookmarkStart w:name="z16696" w:id="1212"/>
    <w:p>
      <w:pPr>
        <w:spacing w:after="0"/>
        <w:ind w:left="0"/>
        <w:jc w:val="both"/>
      </w:pPr>
      <w:r>
        <w:rPr>
          <w:rFonts w:ascii="Times New Roman"/>
          <w:b w:val="false"/>
          <w:i w:val="false"/>
          <w:color w:val="000000"/>
          <w:sz w:val="28"/>
        </w:rPr>
        <w:t>
      Спортивные упражнения:</w:t>
      </w:r>
    </w:p>
    <w:bookmarkEnd w:id="1212"/>
    <w:bookmarkStart w:name="z16697" w:id="1213"/>
    <w:p>
      <w:pPr>
        <w:spacing w:after="0"/>
        <w:ind w:left="0"/>
        <w:jc w:val="both"/>
      </w:pPr>
      <w:r>
        <w:rPr>
          <w:rFonts w:ascii="Times New Roman"/>
          <w:b w:val="false"/>
          <w:i w:val="false"/>
          <w:color w:val="000000"/>
          <w:sz w:val="28"/>
        </w:rPr>
        <w:t>
      1) катание на санках. Катание с горки; катать друг друга; подниматься с санками на горку, тормозить при спуске с нее. Скользить по ледяным дорожкам самостоятельно;</w:t>
      </w:r>
    </w:p>
    <w:bookmarkEnd w:id="1213"/>
    <w:bookmarkStart w:name="z16698" w:id="1214"/>
    <w:p>
      <w:pPr>
        <w:spacing w:after="0"/>
        <w:ind w:left="0"/>
        <w:jc w:val="both"/>
      </w:pPr>
      <w:r>
        <w:rPr>
          <w:rFonts w:ascii="Times New Roman"/>
          <w:b w:val="false"/>
          <w:i w:val="false"/>
          <w:color w:val="000000"/>
          <w:sz w:val="28"/>
        </w:rPr>
        <w:t>
      2) ходьба на лыжах. Умение передвигаться по лыжне скользящим шагом друг за другом. Подниматься на горку ступающим шагом, боком. При помощи взрослых снимать и надевать лыжи;</w:t>
      </w:r>
    </w:p>
    <w:bookmarkEnd w:id="1214"/>
    <w:bookmarkStart w:name="z16699" w:id="1215"/>
    <w:p>
      <w:pPr>
        <w:spacing w:after="0"/>
        <w:ind w:left="0"/>
        <w:jc w:val="both"/>
      </w:pPr>
      <w:r>
        <w:rPr>
          <w:rFonts w:ascii="Times New Roman"/>
          <w:b w:val="false"/>
          <w:i w:val="false"/>
          <w:color w:val="000000"/>
          <w:sz w:val="28"/>
        </w:rPr>
        <w:t>
      3) катание на велосипеде, самокате. Кататься на трехколесном и двухколесном велосипедах, на самокате. Выполнять повороты вправо, влево;</w:t>
      </w:r>
    </w:p>
    <w:bookmarkEnd w:id="1215"/>
    <w:bookmarkStart w:name="z16700" w:id="1216"/>
    <w:p>
      <w:pPr>
        <w:spacing w:after="0"/>
        <w:ind w:left="0"/>
        <w:jc w:val="both"/>
      </w:pPr>
      <w:r>
        <w:rPr>
          <w:rFonts w:ascii="Times New Roman"/>
          <w:b w:val="false"/>
          <w:i w:val="false"/>
          <w:color w:val="000000"/>
          <w:sz w:val="28"/>
        </w:rPr>
        <w:t>
      4) подготовка к плаванию. Умение входить и погружаться в воду, играть в воде; выполнять движения ногами вверх и вниз, сидя в воде; погружаться, приседая в воду до подбородка, до глаз, выходить из воды, опускать в воду лицо, погружаться в воду с головой, пытаться плавать произвольным способом.</w:t>
      </w:r>
    </w:p>
    <w:bookmarkEnd w:id="1216"/>
    <w:bookmarkStart w:name="z16701" w:id="1217"/>
    <w:p>
      <w:pPr>
        <w:spacing w:after="0"/>
        <w:ind w:left="0"/>
        <w:jc w:val="both"/>
      </w:pPr>
      <w:r>
        <w:rPr>
          <w:rFonts w:ascii="Times New Roman"/>
          <w:b w:val="false"/>
          <w:i w:val="false"/>
          <w:color w:val="000000"/>
          <w:sz w:val="28"/>
        </w:rPr>
        <w:t>
      Элементы спортивных игр:</w:t>
      </w:r>
    </w:p>
    <w:bookmarkEnd w:id="1217"/>
    <w:bookmarkStart w:name="z16702" w:id="1218"/>
    <w:p>
      <w:pPr>
        <w:spacing w:after="0"/>
        <w:ind w:left="0"/>
        <w:jc w:val="both"/>
      </w:pPr>
      <w:r>
        <w:rPr>
          <w:rFonts w:ascii="Times New Roman"/>
          <w:b w:val="false"/>
          <w:i w:val="false"/>
          <w:color w:val="000000"/>
          <w:sz w:val="28"/>
        </w:rPr>
        <w:t>
      1) кегли. Бросание мяча, занимая правильное исходное положение. Выбивание кегли с расстояния 1,5 - 2 метра;</w:t>
      </w:r>
    </w:p>
    <w:bookmarkEnd w:id="1218"/>
    <w:bookmarkStart w:name="z16703" w:id="1219"/>
    <w:p>
      <w:pPr>
        <w:spacing w:after="0"/>
        <w:ind w:left="0"/>
        <w:jc w:val="both"/>
      </w:pPr>
      <w:r>
        <w:rPr>
          <w:rFonts w:ascii="Times New Roman"/>
          <w:b w:val="false"/>
          <w:i w:val="false"/>
          <w:color w:val="000000"/>
          <w:sz w:val="28"/>
        </w:rPr>
        <w:t>
      2) футбол. Прокатывание мяча в заданном направлении. Умение передавать мяч ногой друг другу;</w:t>
      </w:r>
    </w:p>
    <w:bookmarkEnd w:id="1219"/>
    <w:bookmarkStart w:name="z16704" w:id="1220"/>
    <w:p>
      <w:pPr>
        <w:spacing w:after="0"/>
        <w:ind w:left="0"/>
        <w:jc w:val="both"/>
      </w:pPr>
      <w:r>
        <w:rPr>
          <w:rFonts w:ascii="Times New Roman"/>
          <w:b w:val="false"/>
          <w:i w:val="false"/>
          <w:color w:val="000000"/>
          <w:sz w:val="28"/>
        </w:rPr>
        <w:t>
      3) хоккей. Прокатывание шайбы клюшкой в заданном направлении, закатывание ее в ворота.</w:t>
      </w:r>
    </w:p>
    <w:bookmarkEnd w:id="1220"/>
    <w:bookmarkStart w:name="z16705" w:id="1221"/>
    <w:p>
      <w:pPr>
        <w:spacing w:after="0"/>
        <w:ind w:left="0"/>
        <w:jc w:val="both"/>
      </w:pPr>
      <w:r>
        <w:rPr>
          <w:rFonts w:ascii="Times New Roman"/>
          <w:b w:val="false"/>
          <w:i w:val="false"/>
          <w:color w:val="000000"/>
          <w:sz w:val="28"/>
        </w:rPr>
        <w:t>
      Физкультурный досуг 1 раз в 2 месяца, длительностью 20 минут.</w:t>
      </w:r>
    </w:p>
    <w:bookmarkEnd w:id="1221"/>
    <w:bookmarkStart w:name="z16706" w:id="1222"/>
    <w:p>
      <w:pPr>
        <w:spacing w:after="0"/>
        <w:ind w:left="0"/>
        <w:jc w:val="both"/>
      </w:pPr>
      <w:r>
        <w:rPr>
          <w:rFonts w:ascii="Times New Roman"/>
          <w:b w:val="false"/>
          <w:i w:val="false"/>
          <w:color w:val="000000"/>
          <w:sz w:val="28"/>
        </w:rPr>
        <w:t>
      Физкультурный праздник 2 раза в год (зимний и летний), длительностью до 45 минут.</w:t>
      </w:r>
    </w:p>
    <w:bookmarkEnd w:id="1222"/>
    <w:bookmarkStart w:name="z16707" w:id="1223"/>
    <w:p>
      <w:pPr>
        <w:spacing w:after="0"/>
        <w:ind w:left="0"/>
        <w:jc w:val="both"/>
      </w:pPr>
      <w:r>
        <w:rPr>
          <w:rFonts w:ascii="Times New Roman"/>
          <w:b w:val="false"/>
          <w:i w:val="false"/>
          <w:color w:val="000000"/>
          <w:sz w:val="28"/>
        </w:rPr>
        <w:t>
      День здоровья 1 раз в два месяца, длительностью до 30 минут.</w:t>
      </w:r>
    </w:p>
    <w:bookmarkEnd w:id="1223"/>
    <w:bookmarkStart w:name="z16708" w:id="1224"/>
    <w:p>
      <w:pPr>
        <w:spacing w:after="0"/>
        <w:ind w:left="0"/>
        <w:jc w:val="both"/>
      </w:pPr>
      <w:r>
        <w:rPr>
          <w:rFonts w:ascii="Times New Roman"/>
          <w:b w:val="false"/>
          <w:i w:val="false"/>
          <w:color w:val="000000"/>
          <w:sz w:val="28"/>
        </w:rPr>
        <w:t>
      Самостоятельная двигательная активность.</w:t>
      </w:r>
    </w:p>
    <w:bookmarkEnd w:id="1224"/>
    <w:bookmarkStart w:name="z16709" w:id="1225"/>
    <w:p>
      <w:pPr>
        <w:spacing w:after="0"/>
        <w:ind w:left="0"/>
        <w:jc w:val="both"/>
      </w:pPr>
      <w:r>
        <w:rPr>
          <w:rFonts w:ascii="Times New Roman"/>
          <w:b w:val="false"/>
          <w:i w:val="false"/>
          <w:color w:val="000000"/>
          <w:sz w:val="28"/>
        </w:rPr>
        <w:t>
      Поощрение игры детей с мячами, побуждение к использованию физкультурного инвентаря, оборудования, атрибутов для спортивных и подвижных игр. Привлечение детей к выполнению упражнений вместе с педагогом, стимулирование интереса к участию в подвижных играх. Создание условий для двигательной деятельности детей на воздухе с учетом состояния погоды.</w:t>
      </w:r>
    </w:p>
    <w:bookmarkEnd w:id="1225"/>
    <w:bookmarkStart w:name="z16710" w:id="1226"/>
    <w:p>
      <w:pPr>
        <w:spacing w:after="0"/>
        <w:ind w:left="0"/>
        <w:jc w:val="both"/>
      </w:pPr>
      <w:r>
        <w:rPr>
          <w:rFonts w:ascii="Times New Roman"/>
          <w:b w:val="false"/>
          <w:i w:val="false"/>
          <w:color w:val="000000"/>
          <w:sz w:val="28"/>
        </w:rPr>
        <w:t>
      Оздоровительно-закаливающие процедуры.</w:t>
      </w:r>
    </w:p>
    <w:bookmarkEnd w:id="1226"/>
    <w:bookmarkStart w:name="z16711" w:id="1227"/>
    <w:p>
      <w:pPr>
        <w:spacing w:after="0"/>
        <w:ind w:left="0"/>
        <w:jc w:val="both"/>
      </w:pPr>
      <w:r>
        <w:rPr>
          <w:rFonts w:ascii="Times New Roman"/>
          <w:b w:val="false"/>
          <w:i w:val="false"/>
          <w:color w:val="000000"/>
          <w:sz w:val="28"/>
        </w:rPr>
        <w:t>
      Проведение всех видов закаливания, общих и местных водных процедур: влажных обтираний, обливаний ног, тела. Закаливание носоглотки, босохождение.</w:t>
      </w:r>
    </w:p>
    <w:bookmarkEnd w:id="1227"/>
    <w:bookmarkStart w:name="z16712" w:id="1228"/>
    <w:p>
      <w:pPr>
        <w:spacing w:after="0"/>
        <w:ind w:left="0"/>
        <w:jc w:val="both"/>
      </w:pPr>
      <w:r>
        <w:rPr>
          <w:rFonts w:ascii="Times New Roman"/>
          <w:b w:val="false"/>
          <w:i w:val="false"/>
          <w:color w:val="000000"/>
          <w:sz w:val="28"/>
        </w:rPr>
        <w:t>
      Культурно-гигиенические навыки:</w:t>
      </w:r>
    </w:p>
    <w:bookmarkEnd w:id="1228"/>
    <w:bookmarkStart w:name="z16713" w:id="1229"/>
    <w:p>
      <w:pPr>
        <w:spacing w:after="0"/>
        <w:ind w:left="0"/>
        <w:jc w:val="both"/>
      </w:pPr>
      <w:r>
        <w:rPr>
          <w:rFonts w:ascii="Times New Roman"/>
          <w:b w:val="false"/>
          <w:i w:val="false"/>
          <w:color w:val="000000"/>
          <w:sz w:val="28"/>
        </w:rPr>
        <w:t>
      1) закрепление ранее усвоенных умений и повышение качества их выполнения;</w:t>
      </w:r>
    </w:p>
    <w:bookmarkEnd w:id="1229"/>
    <w:bookmarkStart w:name="z16714" w:id="1230"/>
    <w:p>
      <w:pPr>
        <w:spacing w:after="0"/>
        <w:ind w:left="0"/>
        <w:jc w:val="both"/>
      </w:pPr>
      <w:r>
        <w:rPr>
          <w:rFonts w:ascii="Times New Roman"/>
          <w:b w:val="false"/>
          <w:i w:val="false"/>
          <w:color w:val="000000"/>
          <w:sz w:val="28"/>
        </w:rPr>
        <w:t>
      2) совершенствование навыков аккуратной еды, пользования столовыми приборами. Выполнение гигиенических процедур: умывание, причесывание, мытье рук с мылом, пользование носовым платком.</w:t>
      </w:r>
    </w:p>
    <w:bookmarkEnd w:id="1230"/>
    <w:bookmarkStart w:name="z16715" w:id="1231"/>
    <w:p>
      <w:pPr>
        <w:spacing w:after="0"/>
        <w:ind w:left="0"/>
        <w:jc w:val="both"/>
      </w:pPr>
      <w:r>
        <w:rPr>
          <w:rFonts w:ascii="Times New Roman"/>
          <w:b w:val="false"/>
          <w:i w:val="false"/>
          <w:color w:val="000000"/>
          <w:sz w:val="28"/>
        </w:rPr>
        <w:t xml:space="preserve">
      Ожидаемые результаты: </w:t>
      </w:r>
    </w:p>
    <w:bookmarkEnd w:id="1231"/>
    <w:bookmarkStart w:name="z16716" w:id="1232"/>
    <w:p>
      <w:pPr>
        <w:spacing w:after="0"/>
        <w:ind w:left="0"/>
        <w:jc w:val="both"/>
      </w:pPr>
      <w:r>
        <w:rPr>
          <w:rFonts w:ascii="Times New Roman"/>
          <w:b w:val="false"/>
          <w:i w:val="false"/>
          <w:color w:val="000000"/>
          <w:sz w:val="28"/>
        </w:rPr>
        <w:t>
      проявляет интерес к выполнению физических упражнений;</w:t>
      </w:r>
    </w:p>
    <w:bookmarkEnd w:id="1232"/>
    <w:bookmarkStart w:name="z16717" w:id="1233"/>
    <w:p>
      <w:pPr>
        <w:spacing w:after="0"/>
        <w:ind w:left="0"/>
        <w:jc w:val="both"/>
      </w:pPr>
      <w:r>
        <w:rPr>
          <w:rFonts w:ascii="Times New Roman"/>
          <w:b w:val="false"/>
          <w:i w:val="false"/>
          <w:color w:val="000000"/>
          <w:sz w:val="28"/>
        </w:rPr>
        <w:t>
      выполняет правила подвижных игр;</w:t>
      </w:r>
    </w:p>
    <w:bookmarkEnd w:id="1233"/>
    <w:bookmarkStart w:name="z16718" w:id="1234"/>
    <w:p>
      <w:pPr>
        <w:spacing w:after="0"/>
        <w:ind w:left="0"/>
        <w:jc w:val="both"/>
      </w:pPr>
      <w:r>
        <w:rPr>
          <w:rFonts w:ascii="Times New Roman"/>
          <w:b w:val="false"/>
          <w:i w:val="false"/>
          <w:color w:val="000000"/>
          <w:sz w:val="28"/>
        </w:rPr>
        <w:t xml:space="preserve">
      умеет строиться в колонну по одному с выполнением различных заданий; </w:t>
      </w:r>
    </w:p>
    <w:bookmarkEnd w:id="1234"/>
    <w:bookmarkStart w:name="z16719" w:id="1235"/>
    <w:p>
      <w:pPr>
        <w:spacing w:after="0"/>
        <w:ind w:left="0"/>
        <w:jc w:val="both"/>
      </w:pPr>
      <w:r>
        <w:rPr>
          <w:rFonts w:ascii="Times New Roman"/>
          <w:b w:val="false"/>
          <w:i w:val="false"/>
          <w:color w:val="000000"/>
          <w:sz w:val="28"/>
        </w:rPr>
        <w:t>
      перестраивается в звенья по два, по три;</w:t>
      </w:r>
    </w:p>
    <w:bookmarkEnd w:id="1235"/>
    <w:bookmarkStart w:name="z16720" w:id="1236"/>
    <w:p>
      <w:pPr>
        <w:spacing w:after="0"/>
        <w:ind w:left="0"/>
        <w:jc w:val="both"/>
      </w:pPr>
      <w:r>
        <w:rPr>
          <w:rFonts w:ascii="Times New Roman"/>
          <w:b w:val="false"/>
          <w:i w:val="false"/>
          <w:color w:val="000000"/>
          <w:sz w:val="28"/>
        </w:rPr>
        <w:t>
      владеет первоначальной техникой спортивных упражнений и спортивных игр;</w:t>
      </w:r>
    </w:p>
    <w:bookmarkEnd w:id="1236"/>
    <w:bookmarkStart w:name="z16721" w:id="1237"/>
    <w:p>
      <w:pPr>
        <w:spacing w:after="0"/>
        <w:ind w:left="0"/>
        <w:jc w:val="both"/>
      </w:pPr>
      <w:r>
        <w:rPr>
          <w:rFonts w:ascii="Times New Roman"/>
          <w:b w:val="false"/>
          <w:i w:val="false"/>
          <w:color w:val="000000"/>
          <w:sz w:val="28"/>
        </w:rPr>
        <w:t>
      соблюдает первоначальные навыки личной гигиены.</w:t>
      </w:r>
    </w:p>
    <w:bookmarkEnd w:id="1237"/>
    <w:bookmarkStart w:name="z16722" w:id="1238"/>
    <w:p>
      <w:pPr>
        <w:spacing w:after="0"/>
        <w:ind w:left="0"/>
        <w:jc w:val="left"/>
      </w:pPr>
      <w:r>
        <w:rPr>
          <w:rFonts w:ascii="Times New Roman"/>
          <w:b/>
          <w:i w:val="false"/>
          <w:color w:val="000000"/>
        </w:rPr>
        <w:t xml:space="preserve"> Параграф 3. II полугодие</w:t>
      </w:r>
    </w:p>
    <w:bookmarkEnd w:id="1238"/>
    <w:bookmarkStart w:name="z16723" w:id="1239"/>
    <w:p>
      <w:pPr>
        <w:spacing w:after="0"/>
        <w:ind w:left="0"/>
        <w:jc w:val="both"/>
      </w:pPr>
      <w:r>
        <w:rPr>
          <w:rFonts w:ascii="Times New Roman"/>
          <w:b w:val="false"/>
          <w:i w:val="false"/>
          <w:color w:val="000000"/>
          <w:sz w:val="28"/>
        </w:rPr>
        <w:t>
      123. Физическая культура.</w:t>
      </w:r>
    </w:p>
    <w:bookmarkEnd w:id="1239"/>
    <w:bookmarkStart w:name="z16724" w:id="1240"/>
    <w:p>
      <w:pPr>
        <w:spacing w:after="0"/>
        <w:ind w:left="0"/>
        <w:jc w:val="both"/>
      </w:pPr>
      <w:r>
        <w:rPr>
          <w:rFonts w:ascii="Times New Roman"/>
          <w:b w:val="false"/>
          <w:i w:val="false"/>
          <w:color w:val="000000"/>
          <w:sz w:val="28"/>
        </w:rPr>
        <w:t>
      Общеразвивающие упражнения. Закладывание рук за голову, разводя их в стороны и опуская, поднимание рук через стороны вверх; поднимание палки (обруча) вверх, опускание за плечи; сжимание и разжимание кистей рук, вращение кистей рук из исходного положения руки вперед, в стороны. Приподнимание ног над полом в упоре сидя, сгибание и выпрямление, опускание их на пол, поднимание и опускание прямых ног, одновременно сгибая и разгибая их, перевороты со спины на живот, держа в вытянутых вверх руках предмет, приподнимание вытянутых вперед рук, лежа на животе. Поднимание поочередно согнутых ног в колене, ходьба по палке, опираясь носками о пол, пятками о палку; собирать пальцами ног веревку, перекладывать с места на место мешочки с песком, вращение стопами ног.</w:t>
      </w:r>
    </w:p>
    <w:bookmarkEnd w:id="1240"/>
    <w:bookmarkStart w:name="z16725" w:id="1241"/>
    <w:p>
      <w:pPr>
        <w:spacing w:after="0"/>
        <w:ind w:left="0"/>
        <w:jc w:val="both"/>
      </w:pPr>
      <w:r>
        <w:rPr>
          <w:rFonts w:ascii="Times New Roman"/>
          <w:b w:val="false"/>
          <w:i w:val="false"/>
          <w:color w:val="000000"/>
          <w:sz w:val="28"/>
        </w:rPr>
        <w:t xml:space="preserve">
      Основные движения: </w:t>
      </w:r>
    </w:p>
    <w:bookmarkEnd w:id="1241"/>
    <w:bookmarkStart w:name="z16726" w:id="1242"/>
    <w:p>
      <w:pPr>
        <w:spacing w:after="0"/>
        <w:ind w:left="0"/>
        <w:jc w:val="both"/>
      </w:pPr>
      <w:r>
        <w:rPr>
          <w:rFonts w:ascii="Times New Roman"/>
          <w:b w:val="false"/>
          <w:i w:val="false"/>
          <w:color w:val="000000"/>
          <w:sz w:val="28"/>
        </w:rPr>
        <w:t>
      1) ходьба в колонне по одному, по два; на носках, пятках, на внешних сторонах стопы; с высоким подниманием колена, мелким и широким шагом. Ходьба с изменением направления движения, "змейкой", врассыпную, приставным шагом вперед, в сторону. Ходьба в чередовании с бегом, прыжками, с изменением направления, темпа. Ходьба в чередовании с другими движениями, с остановкой по сигналу;</w:t>
      </w:r>
    </w:p>
    <w:bookmarkEnd w:id="1242"/>
    <w:bookmarkStart w:name="z16727" w:id="1243"/>
    <w:p>
      <w:pPr>
        <w:spacing w:after="0"/>
        <w:ind w:left="0"/>
        <w:jc w:val="both"/>
      </w:pPr>
      <w:r>
        <w:rPr>
          <w:rFonts w:ascii="Times New Roman"/>
          <w:b w:val="false"/>
          <w:i w:val="false"/>
          <w:color w:val="000000"/>
          <w:sz w:val="28"/>
        </w:rPr>
        <w:t>
      2) бег. Бег обычный, на носках, с высоким подниманием колен, мелким и широким шагом, в колонне по одному и парами, в разных направлениях, врассыпную. Бег с ускорением и замедлением темпа со сменой ведущего. Непрерывный бег в медленном темпе, бег на 50–60 метров. Челночный бег 3 раза по 5 метров. Развитие чувства равномерности (ритмичности) бега. Бег в разных направлениях, бег с ловлей;</w:t>
      </w:r>
    </w:p>
    <w:bookmarkEnd w:id="1243"/>
    <w:bookmarkStart w:name="z16728" w:id="1244"/>
    <w:p>
      <w:pPr>
        <w:spacing w:after="0"/>
        <w:ind w:left="0"/>
        <w:jc w:val="both"/>
      </w:pPr>
      <w:r>
        <w:rPr>
          <w:rFonts w:ascii="Times New Roman"/>
          <w:b w:val="false"/>
          <w:i w:val="false"/>
          <w:color w:val="000000"/>
          <w:sz w:val="28"/>
        </w:rPr>
        <w:t>
      3) прыжки. Прыжки на месте на двух ногах, с продвижением вперед, на месте с поворотами направо, налево, на месте, ноги вместе, ноги врозь, одну ногу вперед, другую назад. Прыжки вверх с места с касанием предмета, прыжки поочередно через 2–3 предмета, высотой 5–10 сантиметров, прыжки с высоты 20–25 сантиметров, в длину с места не менее 70 сантиметров, прыжки в длину с места, через 4–5 линий (расстояние между линиями 40–50 сантиметров). Прыжки на одной ноге. Прыжки с короткой скакалкой;</w:t>
      </w:r>
    </w:p>
    <w:bookmarkEnd w:id="1244"/>
    <w:bookmarkStart w:name="z16729" w:id="1245"/>
    <w:p>
      <w:pPr>
        <w:spacing w:after="0"/>
        <w:ind w:left="0"/>
        <w:jc w:val="both"/>
      </w:pPr>
      <w:r>
        <w:rPr>
          <w:rFonts w:ascii="Times New Roman"/>
          <w:b w:val="false"/>
          <w:i w:val="false"/>
          <w:color w:val="000000"/>
          <w:sz w:val="28"/>
        </w:rPr>
        <w:t>
      4) метание, ловля, бросание. Катание мячей, обручей. Бросание мяча друг другу снизу, из-за головы и ловля его, перебрасывание мяча двумя руками из-за головы и одной рукой через препятствия (с расстояния 2 метра). Бросание мяча вверх, об землю и ловля его двумя руками, отбивание мяча о землю. Метание предметов на дальность (не менее 3,5–6,5 метра); метание в горизонтальную цель (с расстояния 2–2,5 метра) правой и левой рукой, в вертикальную цель (высота центра мишени 1,5 метра) с расстояния 1,5–2 метра;</w:t>
      </w:r>
    </w:p>
    <w:bookmarkEnd w:id="1245"/>
    <w:bookmarkStart w:name="z16730" w:id="1246"/>
    <w:p>
      <w:pPr>
        <w:spacing w:after="0"/>
        <w:ind w:left="0"/>
        <w:jc w:val="both"/>
      </w:pPr>
      <w:r>
        <w:rPr>
          <w:rFonts w:ascii="Times New Roman"/>
          <w:b w:val="false"/>
          <w:i w:val="false"/>
          <w:color w:val="000000"/>
          <w:sz w:val="28"/>
        </w:rPr>
        <w:t>
      5) ползание, лазанье. Ползание на четвереньках по горизонтальной и наклонной скамейкам. Ползание по гимнастической скамейке на животе, подтягиваясь руками. Ползание на четвереньках, опираясь на стопы и ладони. Подлезание под веревку, дугу, палку, поднятую на высоту 50 сантиметров правым и левым боком вперед. Перелезание через бревно, гимнастическую скамейку. Лазанье по гимнастической стенке вверх-вниз чередующимся шагом, переход с пролета на пролет вправо, влево;</w:t>
      </w:r>
    </w:p>
    <w:bookmarkEnd w:id="1246"/>
    <w:bookmarkStart w:name="z16731" w:id="1247"/>
    <w:p>
      <w:pPr>
        <w:spacing w:after="0"/>
        <w:ind w:left="0"/>
        <w:jc w:val="both"/>
      </w:pPr>
      <w:r>
        <w:rPr>
          <w:rFonts w:ascii="Times New Roman"/>
          <w:b w:val="false"/>
          <w:i w:val="false"/>
          <w:color w:val="000000"/>
          <w:sz w:val="28"/>
        </w:rPr>
        <w:t>
      6) равновесие. Ходьба между линиями (расстояние 10 сантиметров), по линии, веревке, по доске, гимнастической скамейке, бревну. Ходьба по ребристой доске; ходьба и бег по наклонной доске вверх и вниз. Перешагивание поочередно через 5–6 набивных мячей, положенных на расстоянии друг от друга, с разными положениями рук;</w:t>
      </w:r>
    </w:p>
    <w:bookmarkEnd w:id="1247"/>
    <w:bookmarkStart w:name="z16732" w:id="1248"/>
    <w:p>
      <w:pPr>
        <w:spacing w:after="0"/>
        <w:ind w:left="0"/>
        <w:jc w:val="both"/>
      </w:pPr>
      <w:r>
        <w:rPr>
          <w:rFonts w:ascii="Times New Roman"/>
          <w:b w:val="false"/>
          <w:i w:val="false"/>
          <w:color w:val="000000"/>
          <w:sz w:val="28"/>
        </w:rPr>
        <w:t>
      7) построение, перестроение. Построение в колонну по одному, в шеренгу, круг. Перестроение в звенья по два, по три, равнение по ориентирам; повороты направо, налево, кругом; размыкание и смыкание.</w:t>
      </w:r>
    </w:p>
    <w:bookmarkEnd w:id="1248"/>
    <w:bookmarkStart w:name="z16733" w:id="1249"/>
    <w:p>
      <w:pPr>
        <w:spacing w:after="0"/>
        <w:ind w:left="0"/>
        <w:jc w:val="both"/>
      </w:pPr>
      <w:r>
        <w:rPr>
          <w:rFonts w:ascii="Times New Roman"/>
          <w:b w:val="false"/>
          <w:i w:val="false"/>
          <w:color w:val="000000"/>
          <w:sz w:val="28"/>
        </w:rPr>
        <w:t>
      Музыкально-ритмические упражнения. Выполнение знакомых физических упражнений в разном темпе в соответствии с музыкальным сопровождением.</w:t>
      </w:r>
    </w:p>
    <w:bookmarkEnd w:id="1249"/>
    <w:bookmarkStart w:name="z16734" w:id="1250"/>
    <w:p>
      <w:pPr>
        <w:spacing w:after="0"/>
        <w:ind w:left="0"/>
        <w:jc w:val="both"/>
      </w:pPr>
      <w:r>
        <w:rPr>
          <w:rFonts w:ascii="Times New Roman"/>
          <w:b w:val="false"/>
          <w:i w:val="false"/>
          <w:color w:val="000000"/>
          <w:sz w:val="28"/>
        </w:rPr>
        <w:t xml:space="preserve">
      Спортивные упражнения: </w:t>
      </w:r>
    </w:p>
    <w:bookmarkEnd w:id="1250"/>
    <w:bookmarkStart w:name="z16735" w:id="1251"/>
    <w:p>
      <w:pPr>
        <w:spacing w:after="0"/>
        <w:ind w:left="0"/>
        <w:jc w:val="both"/>
      </w:pPr>
      <w:r>
        <w:rPr>
          <w:rFonts w:ascii="Times New Roman"/>
          <w:b w:val="false"/>
          <w:i w:val="false"/>
          <w:color w:val="000000"/>
          <w:sz w:val="28"/>
        </w:rPr>
        <w:t>
      1) катание на санках. Умение кататься с горки; катать друг друга;</w:t>
      </w:r>
    </w:p>
    <w:bookmarkEnd w:id="1251"/>
    <w:bookmarkStart w:name="z16736" w:id="1252"/>
    <w:p>
      <w:pPr>
        <w:spacing w:after="0"/>
        <w:ind w:left="0"/>
        <w:jc w:val="both"/>
      </w:pPr>
      <w:r>
        <w:rPr>
          <w:rFonts w:ascii="Times New Roman"/>
          <w:b w:val="false"/>
          <w:i w:val="false"/>
          <w:color w:val="000000"/>
          <w:sz w:val="28"/>
        </w:rPr>
        <w:t>
      2) скольжение. Скольжение по ледяным дорожкам самостоятельно;</w:t>
      </w:r>
    </w:p>
    <w:bookmarkEnd w:id="1252"/>
    <w:bookmarkStart w:name="z16737" w:id="1253"/>
    <w:p>
      <w:pPr>
        <w:spacing w:after="0"/>
        <w:ind w:left="0"/>
        <w:jc w:val="both"/>
      </w:pPr>
      <w:r>
        <w:rPr>
          <w:rFonts w:ascii="Times New Roman"/>
          <w:b w:val="false"/>
          <w:i w:val="false"/>
          <w:color w:val="000000"/>
          <w:sz w:val="28"/>
        </w:rPr>
        <w:t>
      3) катание на велосипеде, самокате. Катание на трехколесном велосипеде и самокате. Выполнение поворотов вправо, влево;</w:t>
      </w:r>
    </w:p>
    <w:bookmarkEnd w:id="1253"/>
    <w:bookmarkStart w:name="z16738" w:id="1254"/>
    <w:p>
      <w:pPr>
        <w:spacing w:after="0"/>
        <w:ind w:left="0"/>
        <w:jc w:val="both"/>
      </w:pPr>
      <w:r>
        <w:rPr>
          <w:rFonts w:ascii="Times New Roman"/>
          <w:b w:val="false"/>
          <w:i w:val="false"/>
          <w:color w:val="000000"/>
          <w:sz w:val="28"/>
        </w:rPr>
        <w:t>
      4) подготовка к плаванию. Вхождение и погружение в воду, игры в воде. Выполнение движения ногами вверх и вниз, сидя в воде. Умение выходить из воды.</w:t>
      </w:r>
    </w:p>
    <w:bookmarkEnd w:id="1254"/>
    <w:bookmarkStart w:name="z16739" w:id="1255"/>
    <w:p>
      <w:pPr>
        <w:spacing w:after="0"/>
        <w:ind w:left="0"/>
        <w:jc w:val="both"/>
      </w:pPr>
      <w:r>
        <w:rPr>
          <w:rFonts w:ascii="Times New Roman"/>
          <w:b w:val="false"/>
          <w:i w:val="false"/>
          <w:color w:val="000000"/>
          <w:sz w:val="28"/>
        </w:rPr>
        <w:t>
      Элементы спортивных игр:</w:t>
      </w:r>
    </w:p>
    <w:bookmarkEnd w:id="1255"/>
    <w:bookmarkStart w:name="z16740" w:id="1256"/>
    <w:p>
      <w:pPr>
        <w:spacing w:after="0"/>
        <w:ind w:left="0"/>
        <w:jc w:val="both"/>
      </w:pPr>
      <w:r>
        <w:rPr>
          <w:rFonts w:ascii="Times New Roman"/>
          <w:b w:val="false"/>
          <w:i w:val="false"/>
          <w:color w:val="000000"/>
          <w:sz w:val="28"/>
        </w:rPr>
        <w:t>
      1) кегли. Бросание мяча, занимая правильное исходное положение, в расставленные в разном положении кегли;</w:t>
      </w:r>
    </w:p>
    <w:bookmarkEnd w:id="1256"/>
    <w:bookmarkStart w:name="z16741" w:id="1257"/>
    <w:p>
      <w:pPr>
        <w:spacing w:after="0"/>
        <w:ind w:left="0"/>
        <w:jc w:val="both"/>
      </w:pPr>
      <w:r>
        <w:rPr>
          <w:rFonts w:ascii="Times New Roman"/>
          <w:b w:val="false"/>
          <w:i w:val="false"/>
          <w:color w:val="000000"/>
          <w:sz w:val="28"/>
        </w:rPr>
        <w:t>
      2) футбол. Прокатывание мяча в заданном направлении. Закатывание мяча в ворота;</w:t>
      </w:r>
    </w:p>
    <w:bookmarkEnd w:id="1257"/>
    <w:bookmarkStart w:name="z16742" w:id="1258"/>
    <w:p>
      <w:pPr>
        <w:spacing w:after="0"/>
        <w:ind w:left="0"/>
        <w:jc w:val="both"/>
      </w:pPr>
      <w:r>
        <w:rPr>
          <w:rFonts w:ascii="Times New Roman"/>
          <w:b w:val="false"/>
          <w:i w:val="false"/>
          <w:color w:val="000000"/>
          <w:sz w:val="28"/>
        </w:rPr>
        <w:t xml:space="preserve">
      3) хоккей. Прокатывание шайбы клюшкой в заданном направлении, закатывание ее в ворота. </w:t>
      </w:r>
    </w:p>
    <w:bookmarkEnd w:id="1258"/>
    <w:bookmarkStart w:name="z16743" w:id="1259"/>
    <w:p>
      <w:pPr>
        <w:spacing w:after="0"/>
        <w:ind w:left="0"/>
        <w:jc w:val="both"/>
      </w:pPr>
      <w:r>
        <w:rPr>
          <w:rFonts w:ascii="Times New Roman"/>
          <w:b w:val="false"/>
          <w:i w:val="false"/>
          <w:color w:val="000000"/>
          <w:sz w:val="28"/>
        </w:rPr>
        <w:t xml:space="preserve">
      Самостоятельная двигательная активность. </w:t>
      </w:r>
    </w:p>
    <w:bookmarkEnd w:id="1259"/>
    <w:bookmarkStart w:name="z16744" w:id="1260"/>
    <w:p>
      <w:pPr>
        <w:spacing w:after="0"/>
        <w:ind w:left="0"/>
        <w:jc w:val="both"/>
      </w:pPr>
      <w:r>
        <w:rPr>
          <w:rFonts w:ascii="Times New Roman"/>
          <w:b w:val="false"/>
          <w:i w:val="false"/>
          <w:color w:val="000000"/>
          <w:sz w:val="28"/>
        </w:rPr>
        <w:t>
      Поощрение игры детей с мячами, обручами, игрушками, побуждение к использованию физкультурного инвентаря, оборудования, атрибутов для спортивных и подвижных игр. Привлечение детей к выполнению упражнений вместе с педагогом, стимулирование интереса к участию в подвижных играх.</w:t>
      </w:r>
    </w:p>
    <w:bookmarkEnd w:id="1260"/>
    <w:bookmarkStart w:name="z16745" w:id="1261"/>
    <w:p>
      <w:pPr>
        <w:spacing w:after="0"/>
        <w:ind w:left="0"/>
        <w:jc w:val="both"/>
      </w:pPr>
      <w:r>
        <w:rPr>
          <w:rFonts w:ascii="Times New Roman"/>
          <w:b w:val="false"/>
          <w:i w:val="false"/>
          <w:color w:val="000000"/>
          <w:sz w:val="28"/>
        </w:rPr>
        <w:t xml:space="preserve">
      Оздоровительно-закаливающие процедуры. </w:t>
      </w:r>
    </w:p>
    <w:bookmarkEnd w:id="1261"/>
    <w:bookmarkStart w:name="z16746" w:id="1262"/>
    <w:p>
      <w:pPr>
        <w:spacing w:after="0"/>
        <w:ind w:left="0"/>
        <w:jc w:val="both"/>
      </w:pPr>
      <w:r>
        <w:rPr>
          <w:rFonts w:ascii="Times New Roman"/>
          <w:b w:val="false"/>
          <w:i w:val="false"/>
          <w:color w:val="000000"/>
          <w:sz w:val="28"/>
        </w:rPr>
        <w:t>
      Продолжение всех видов закаливания, общих и местных водных процедур: влажных обтираний, обливаний ног, тела. Оздоровительный бег, закаливание носоглотки, босохождение.</w:t>
      </w:r>
    </w:p>
    <w:bookmarkEnd w:id="1262"/>
    <w:bookmarkStart w:name="z16747" w:id="1263"/>
    <w:p>
      <w:pPr>
        <w:spacing w:after="0"/>
        <w:ind w:left="0"/>
        <w:jc w:val="both"/>
      </w:pPr>
      <w:r>
        <w:rPr>
          <w:rFonts w:ascii="Times New Roman"/>
          <w:b w:val="false"/>
          <w:i w:val="false"/>
          <w:color w:val="000000"/>
          <w:sz w:val="28"/>
        </w:rPr>
        <w:t xml:space="preserve">
      Культурно-гигиенические навыки. </w:t>
      </w:r>
    </w:p>
    <w:bookmarkEnd w:id="1263"/>
    <w:bookmarkStart w:name="z16748" w:id="1264"/>
    <w:p>
      <w:pPr>
        <w:spacing w:after="0"/>
        <w:ind w:left="0"/>
        <w:jc w:val="both"/>
      </w:pPr>
      <w:r>
        <w:rPr>
          <w:rFonts w:ascii="Times New Roman"/>
          <w:b w:val="false"/>
          <w:i w:val="false"/>
          <w:color w:val="000000"/>
          <w:sz w:val="28"/>
        </w:rPr>
        <w:t>
      Закрепление ранее усвоенных умений и повышение качества их выполнения. Совершенствование навыков аккуратной еды, пользования столовыми приборами. Выполнение гигиенических процедур: умывание, причесывание, мытье рук с мылом, пользование носовым платком.</w:t>
      </w:r>
    </w:p>
    <w:bookmarkEnd w:id="1264"/>
    <w:bookmarkStart w:name="z16749" w:id="1265"/>
    <w:p>
      <w:pPr>
        <w:spacing w:after="0"/>
        <w:ind w:left="0"/>
        <w:jc w:val="both"/>
      </w:pPr>
      <w:r>
        <w:rPr>
          <w:rFonts w:ascii="Times New Roman"/>
          <w:b w:val="false"/>
          <w:i w:val="false"/>
          <w:color w:val="000000"/>
          <w:sz w:val="28"/>
        </w:rPr>
        <w:t>
      Ожидаемые результаты:</w:t>
      </w:r>
    </w:p>
    <w:bookmarkEnd w:id="1265"/>
    <w:bookmarkStart w:name="z16750" w:id="1266"/>
    <w:p>
      <w:pPr>
        <w:spacing w:after="0"/>
        <w:ind w:left="0"/>
        <w:jc w:val="both"/>
      </w:pPr>
      <w:r>
        <w:rPr>
          <w:rFonts w:ascii="Times New Roman"/>
          <w:b w:val="false"/>
          <w:i w:val="false"/>
          <w:color w:val="000000"/>
          <w:sz w:val="28"/>
        </w:rPr>
        <w:t xml:space="preserve">
      владеет двигательными навыками и техникой выполнения основных движений; </w:t>
      </w:r>
    </w:p>
    <w:bookmarkEnd w:id="1266"/>
    <w:bookmarkStart w:name="z16751" w:id="1267"/>
    <w:p>
      <w:pPr>
        <w:spacing w:after="0"/>
        <w:ind w:left="0"/>
        <w:jc w:val="both"/>
      </w:pPr>
      <w:r>
        <w:rPr>
          <w:rFonts w:ascii="Times New Roman"/>
          <w:b w:val="false"/>
          <w:i w:val="false"/>
          <w:color w:val="000000"/>
          <w:sz w:val="28"/>
        </w:rPr>
        <w:t>
      проявляет интерес к физическим упражнениям и закаливающим процедурам;</w:t>
      </w:r>
    </w:p>
    <w:bookmarkEnd w:id="1267"/>
    <w:bookmarkStart w:name="z16752" w:id="1268"/>
    <w:p>
      <w:pPr>
        <w:spacing w:after="0"/>
        <w:ind w:left="0"/>
        <w:jc w:val="both"/>
      </w:pPr>
      <w:r>
        <w:rPr>
          <w:rFonts w:ascii="Times New Roman"/>
          <w:b w:val="false"/>
          <w:i w:val="false"/>
          <w:color w:val="000000"/>
          <w:sz w:val="28"/>
        </w:rPr>
        <w:t>
      умеет выполнять комплексы утренней гимнастики по показу педагога;</w:t>
      </w:r>
    </w:p>
    <w:bookmarkEnd w:id="1268"/>
    <w:bookmarkStart w:name="z16753" w:id="1269"/>
    <w:p>
      <w:pPr>
        <w:spacing w:after="0"/>
        <w:ind w:left="0"/>
        <w:jc w:val="both"/>
      </w:pPr>
      <w:r>
        <w:rPr>
          <w:rFonts w:ascii="Times New Roman"/>
          <w:b w:val="false"/>
          <w:i w:val="false"/>
          <w:color w:val="000000"/>
          <w:sz w:val="28"/>
        </w:rPr>
        <w:t>
      самостоятельно играет в различные игры и соблюдает правила игры;</w:t>
      </w:r>
    </w:p>
    <w:bookmarkEnd w:id="1269"/>
    <w:bookmarkStart w:name="z16754" w:id="1270"/>
    <w:p>
      <w:pPr>
        <w:spacing w:after="0"/>
        <w:ind w:left="0"/>
        <w:jc w:val="both"/>
      </w:pPr>
      <w:r>
        <w:rPr>
          <w:rFonts w:ascii="Times New Roman"/>
          <w:b w:val="false"/>
          <w:i w:val="false"/>
          <w:color w:val="000000"/>
          <w:sz w:val="28"/>
        </w:rPr>
        <w:t xml:space="preserve">
      выполняет элементы спортивных игр, владеет видами закаливания, навыками самообслуживания. </w:t>
      </w:r>
    </w:p>
    <w:bookmarkEnd w:id="1270"/>
    <w:bookmarkStart w:name="z16755" w:id="1271"/>
    <w:p>
      <w:pPr>
        <w:spacing w:after="0"/>
        <w:ind w:left="0"/>
        <w:jc w:val="left"/>
      </w:pPr>
      <w:r>
        <w:rPr>
          <w:rFonts w:ascii="Times New Roman"/>
          <w:b/>
          <w:i w:val="false"/>
          <w:color w:val="000000"/>
        </w:rPr>
        <w:t xml:space="preserve"> Параграф 4. Образовательная область "Коммуникация"</w:t>
      </w:r>
    </w:p>
    <w:bookmarkEnd w:id="1271"/>
    <w:bookmarkStart w:name="z16756" w:id="1272"/>
    <w:p>
      <w:pPr>
        <w:spacing w:after="0"/>
        <w:ind w:left="0"/>
        <w:jc w:val="both"/>
      </w:pPr>
      <w:r>
        <w:rPr>
          <w:rFonts w:ascii="Times New Roman"/>
          <w:b w:val="false"/>
          <w:i w:val="false"/>
          <w:color w:val="000000"/>
          <w:sz w:val="28"/>
        </w:rPr>
        <w:t>
      124.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казахский язык (в группах с русским языком обучения).</w:t>
      </w:r>
    </w:p>
    <w:bookmarkEnd w:id="1272"/>
    <w:bookmarkStart w:name="z16757" w:id="1273"/>
    <w:p>
      <w:pPr>
        <w:spacing w:after="0"/>
        <w:ind w:left="0"/>
        <w:jc w:val="both"/>
      </w:pPr>
      <w:r>
        <w:rPr>
          <w:rFonts w:ascii="Times New Roman"/>
          <w:b w:val="false"/>
          <w:i w:val="false"/>
          <w:color w:val="000000"/>
          <w:sz w:val="28"/>
        </w:rPr>
        <w:t>
      125. Целью является формирование устной разговорной, диалоговой речи для общения в социуме с применением инновационных методик и технологий.</w:t>
      </w:r>
    </w:p>
    <w:bookmarkEnd w:id="1273"/>
    <w:bookmarkStart w:name="z16758" w:id="1274"/>
    <w:p>
      <w:pPr>
        <w:spacing w:after="0"/>
        <w:ind w:left="0"/>
        <w:jc w:val="both"/>
      </w:pPr>
      <w:r>
        <w:rPr>
          <w:rFonts w:ascii="Times New Roman"/>
          <w:b w:val="false"/>
          <w:i w:val="false"/>
          <w:color w:val="000000"/>
          <w:sz w:val="28"/>
        </w:rPr>
        <w:t>
      126. Задачи:</w:t>
      </w:r>
    </w:p>
    <w:bookmarkEnd w:id="1274"/>
    <w:bookmarkStart w:name="z16759" w:id="1275"/>
    <w:p>
      <w:pPr>
        <w:spacing w:after="0"/>
        <w:ind w:left="0"/>
        <w:jc w:val="both"/>
      </w:pPr>
      <w:r>
        <w:rPr>
          <w:rFonts w:ascii="Times New Roman"/>
          <w:b w:val="false"/>
          <w:i w:val="false"/>
          <w:color w:val="000000"/>
          <w:sz w:val="28"/>
        </w:rPr>
        <w:t>
      формировать навыки свободного общения с взрослыми и детьми;</w:t>
      </w:r>
    </w:p>
    <w:bookmarkEnd w:id="1275"/>
    <w:bookmarkStart w:name="z16760" w:id="1276"/>
    <w:p>
      <w:pPr>
        <w:spacing w:after="0"/>
        <w:ind w:left="0"/>
        <w:jc w:val="both"/>
      </w:pPr>
      <w:r>
        <w:rPr>
          <w:rFonts w:ascii="Times New Roman"/>
          <w:b w:val="false"/>
          <w:i w:val="false"/>
          <w:color w:val="000000"/>
          <w:sz w:val="28"/>
        </w:rPr>
        <w:t>
      развивать устную речь детей в различных формах и видах детской деятельности через знакомство с культурой, обычаями и традициями народа Казахстана;</w:t>
      </w:r>
    </w:p>
    <w:bookmarkEnd w:id="1276"/>
    <w:bookmarkStart w:name="z16761" w:id="1277"/>
    <w:p>
      <w:pPr>
        <w:spacing w:after="0"/>
        <w:ind w:left="0"/>
        <w:jc w:val="both"/>
      </w:pPr>
      <w:r>
        <w:rPr>
          <w:rFonts w:ascii="Times New Roman"/>
          <w:b w:val="false"/>
          <w:i w:val="false"/>
          <w:color w:val="000000"/>
          <w:sz w:val="28"/>
        </w:rPr>
        <w:t>
      побуждать интерес к детской литературе.</w:t>
      </w:r>
    </w:p>
    <w:bookmarkEnd w:id="1277"/>
    <w:bookmarkStart w:name="z16762" w:id="1278"/>
    <w:p>
      <w:pPr>
        <w:spacing w:after="0"/>
        <w:ind w:left="0"/>
        <w:jc w:val="left"/>
      </w:pPr>
      <w:r>
        <w:rPr>
          <w:rFonts w:ascii="Times New Roman"/>
          <w:b/>
          <w:i w:val="false"/>
          <w:color w:val="000000"/>
        </w:rPr>
        <w:t xml:space="preserve"> Параграф 5. I полугодие</w:t>
      </w:r>
    </w:p>
    <w:bookmarkEnd w:id="1278"/>
    <w:bookmarkStart w:name="z16763" w:id="1279"/>
    <w:p>
      <w:pPr>
        <w:spacing w:after="0"/>
        <w:ind w:left="0"/>
        <w:jc w:val="both"/>
      </w:pPr>
      <w:r>
        <w:rPr>
          <w:rFonts w:ascii="Times New Roman"/>
          <w:b w:val="false"/>
          <w:i w:val="false"/>
          <w:color w:val="000000"/>
          <w:sz w:val="28"/>
        </w:rPr>
        <w:t>
      127. Развитие речи.</w:t>
      </w:r>
    </w:p>
    <w:bookmarkEnd w:id="1279"/>
    <w:bookmarkStart w:name="z16764" w:id="1280"/>
    <w:p>
      <w:pPr>
        <w:spacing w:after="0"/>
        <w:ind w:left="0"/>
        <w:jc w:val="both"/>
      </w:pPr>
      <w:r>
        <w:rPr>
          <w:rFonts w:ascii="Times New Roman"/>
          <w:b w:val="false"/>
          <w:i w:val="false"/>
          <w:color w:val="000000"/>
          <w:sz w:val="28"/>
        </w:rPr>
        <w:t>
      Звуковая культура речи.</w:t>
      </w:r>
    </w:p>
    <w:bookmarkEnd w:id="1280"/>
    <w:bookmarkStart w:name="z16765" w:id="1281"/>
    <w:p>
      <w:pPr>
        <w:spacing w:after="0"/>
        <w:ind w:left="0"/>
        <w:jc w:val="both"/>
      </w:pPr>
      <w:r>
        <w:rPr>
          <w:rFonts w:ascii="Times New Roman"/>
          <w:b w:val="false"/>
          <w:i w:val="false"/>
          <w:color w:val="000000"/>
          <w:sz w:val="28"/>
        </w:rPr>
        <w:t>
      Закрепление навыков правильного произношения гласных и согласных звуков, отрабатывать произношение свистящих, шипящих и сонорных (р, л) звуков.</w:t>
      </w:r>
    </w:p>
    <w:bookmarkEnd w:id="1281"/>
    <w:bookmarkStart w:name="z16766" w:id="1282"/>
    <w:p>
      <w:pPr>
        <w:spacing w:after="0"/>
        <w:ind w:left="0"/>
        <w:jc w:val="both"/>
      </w:pPr>
      <w:r>
        <w:rPr>
          <w:rFonts w:ascii="Times New Roman"/>
          <w:b w:val="false"/>
          <w:i w:val="false"/>
          <w:color w:val="000000"/>
          <w:sz w:val="28"/>
        </w:rPr>
        <w:t>
      Формирование навыков фонематического восприятия. Использование дидактических игр для развития звуковой культуры речи.</w:t>
      </w:r>
    </w:p>
    <w:bookmarkEnd w:id="1282"/>
    <w:bookmarkStart w:name="z16767" w:id="1283"/>
    <w:p>
      <w:pPr>
        <w:spacing w:after="0"/>
        <w:ind w:left="0"/>
        <w:jc w:val="both"/>
      </w:pPr>
      <w:r>
        <w:rPr>
          <w:rFonts w:ascii="Times New Roman"/>
          <w:b w:val="false"/>
          <w:i w:val="false"/>
          <w:color w:val="000000"/>
          <w:sz w:val="28"/>
        </w:rPr>
        <w:t>
      Словарный запас.</w:t>
      </w:r>
    </w:p>
    <w:bookmarkEnd w:id="1283"/>
    <w:bookmarkStart w:name="z16768" w:id="1284"/>
    <w:p>
      <w:pPr>
        <w:spacing w:after="0"/>
        <w:ind w:left="0"/>
        <w:jc w:val="both"/>
      </w:pPr>
      <w:r>
        <w:rPr>
          <w:rFonts w:ascii="Times New Roman"/>
          <w:b w:val="false"/>
          <w:i w:val="false"/>
          <w:color w:val="000000"/>
          <w:sz w:val="28"/>
        </w:rPr>
        <w:t>
      Обогащение словаря детей существительными, обозначающими профессии людей, названия частей и деталей предметов, качества и свойства предметов.</w:t>
      </w:r>
    </w:p>
    <w:bookmarkEnd w:id="1284"/>
    <w:bookmarkStart w:name="z16769" w:id="1285"/>
    <w:p>
      <w:pPr>
        <w:spacing w:after="0"/>
        <w:ind w:left="0"/>
        <w:jc w:val="both"/>
      </w:pPr>
      <w:r>
        <w:rPr>
          <w:rFonts w:ascii="Times New Roman"/>
          <w:b w:val="false"/>
          <w:i w:val="false"/>
          <w:color w:val="000000"/>
          <w:sz w:val="28"/>
        </w:rPr>
        <w:t>
      Формирование навыков:</w:t>
      </w:r>
    </w:p>
    <w:bookmarkEnd w:id="1285"/>
    <w:bookmarkStart w:name="z16770" w:id="1286"/>
    <w:p>
      <w:pPr>
        <w:spacing w:after="0"/>
        <w:ind w:left="0"/>
        <w:jc w:val="both"/>
      </w:pPr>
      <w:r>
        <w:rPr>
          <w:rFonts w:ascii="Times New Roman"/>
          <w:b w:val="false"/>
          <w:i w:val="false"/>
          <w:color w:val="000000"/>
          <w:sz w:val="28"/>
        </w:rPr>
        <w:t>
      1) понимания назначений предметов домашнего обихода и природного окружения;</w:t>
      </w:r>
    </w:p>
    <w:bookmarkEnd w:id="1286"/>
    <w:bookmarkStart w:name="z16771" w:id="1287"/>
    <w:p>
      <w:pPr>
        <w:spacing w:after="0"/>
        <w:ind w:left="0"/>
        <w:jc w:val="both"/>
      </w:pPr>
      <w:r>
        <w:rPr>
          <w:rFonts w:ascii="Times New Roman"/>
          <w:b w:val="false"/>
          <w:i w:val="false"/>
          <w:color w:val="000000"/>
          <w:sz w:val="28"/>
        </w:rPr>
        <w:t>
      2) ввода в словарный запас языка слов с обобщающим значением;</w:t>
      </w:r>
    </w:p>
    <w:bookmarkEnd w:id="1287"/>
    <w:bookmarkStart w:name="z16772" w:id="1288"/>
    <w:p>
      <w:pPr>
        <w:spacing w:after="0"/>
        <w:ind w:left="0"/>
        <w:jc w:val="both"/>
      </w:pPr>
      <w:r>
        <w:rPr>
          <w:rFonts w:ascii="Times New Roman"/>
          <w:b w:val="false"/>
          <w:i w:val="false"/>
          <w:color w:val="000000"/>
          <w:sz w:val="28"/>
        </w:rPr>
        <w:t>
      3) умения называть и определять предметы и их местоположение;</w:t>
      </w:r>
    </w:p>
    <w:bookmarkEnd w:id="1288"/>
    <w:bookmarkStart w:name="z16773" w:id="1289"/>
    <w:p>
      <w:pPr>
        <w:spacing w:after="0"/>
        <w:ind w:left="0"/>
        <w:jc w:val="both"/>
      </w:pPr>
      <w:r>
        <w:rPr>
          <w:rFonts w:ascii="Times New Roman"/>
          <w:b w:val="false"/>
          <w:i w:val="false"/>
          <w:color w:val="000000"/>
          <w:sz w:val="28"/>
        </w:rPr>
        <w:t>
      4) интереса и внимания к слову с использованием игр.</w:t>
      </w:r>
    </w:p>
    <w:bookmarkEnd w:id="1289"/>
    <w:bookmarkStart w:name="z16774" w:id="1290"/>
    <w:p>
      <w:pPr>
        <w:spacing w:after="0"/>
        <w:ind w:left="0"/>
        <w:jc w:val="both"/>
      </w:pPr>
      <w:r>
        <w:rPr>
          <w:rFonts w:ascii="Times New Roman"/>
          <w:b w:val="false"/>
          <w:i w:val="false"/>
          <w:color w:val="000000"/>
          <w:sz w:val="28"/>
        </w:rPr>
        <w:t>
      Грамматический строй речи</w:t>
      </w:r>
    </w:p>
    <w:bookmarkEnd w:id="1290"/>
    <w:bookmarkStart w:name="z16775" w:id="1291"/>
    <w:p>
      <w:pPr>
        <w:spacing w:after="0"/>
        <w:ind w:left="0"/>
        <w:jc w:val="both"/>
      </w:pPr>
      <w:r>
        <w:rPr>
          <w:rFonts w:ascii="Times New Roman"/>
          <w:b w:val="false"/>
          <w:i w:val="false"/>
          <w:color w:val="000000"/>
          <w:sz w:val="28"/>
        </w:rPr>
        <w:t>
      Совершенствование навыков:</w:t>
      </w:r>
    </w:p>
    <w:bookmarkEnd w:id="1291"/>
    <w:bookmarkStart w:name="z16776" w:id="1292"/>
    <w:p>
      <w:pPr>
        <w:spacing w:after="0"/>
        <w:ind w:left="0"/>
        <w:jc w:val="both"/>
      </w:pPr>
      <w:r>
        <w:rPr>
          <w:rFonts w:ascii="Times New Roman"/>
          <w:b w:val="false"/>
          <w:i w:val="false"/>
          <w:color w:val="000000"/>
          <w:sz w:val="28"/>
        </w:rPr>
        <w:t>
      1) согласования слов;</w:t>
      </w:r>
    </w:p>
    <w:bookmarkEnd w:id="1292"/>
    <w:bookmarkStart w:name="z16777" w:id="1293"/>
    <w:p>
      <w:pPr>
        <w:spacing w:after="0"/>
        <w:ind w:left="0"/>
        <w:jc w:val="both"/>
      </w:pPr>
      <w:r>
        <w:rPr>
          <w:rFonts w:ascii="Times New Roman"/>
          <w:b w:val="false"/>
          <w:i w:val="false"/>
          <w:color w:val="000000"/>
          <w:sz w:val="28"/>
        </w:rPr>
        <w:t>
      2) употребления в речи имен существительных в форме единственного и множественного числа, обозначающих животных и их детенышей;</w:t>
      </w:r>
    </w:p>
    <w:bookmarkEnd w:id="1293"/>
    <w:bookmarkStart w:name="z16778" w:id="1294"/>
    <w:p>
      <w:pPr>
        <w:spacing w:after="0"/>
        <w:ind w:left="0"/>
        <w:jc w:val="both"/>
      </w:pPr>
      <w:r>
        <w:rPr>
          <w:rFonts w:ascii="Times New Roman"/>
          <w:b w:val="false"/>
          <w:i w:val="false"/>
          <w:color w:val="000000"/>
          <w:sz w:val="28"/>
        </w:rPr>
        <w:t>
      3) образования слов разными способами;</w:t>
      </w:r>
    </w:p>
    <w:bookmarkEnd w:id="1294"/>
    <w:bookmarkStart w:name="z16779" w:id="1295"/>
    <w:p>
      <w:pPr>
        <w:spacing w:after="0"/>
        <w:ind w:left="0"/>
        <w:jc w:val="both"/>
      </w:pPr>
      <w:r>
        <w:rPr>
          <w:rFonts w:ascii="Times New Roman"/>
          <w:b w:val="false"/>
          <w:i w:val="false"/>
          <w:color w:val="000000"/>
          <w:sz w:val="28"/>
        </w:rPr>
        <w:t>
      4) называния числительных по порядку, согласование их в роде, числе и падеже с существительными;</w:t>
      </w:r>
    </w:p>
    <w:bookmarkEnd w:id="1295"/>
    <w:bookmarkStart w:name="z16780" w:id="1296"/>
    <w:p>
      <w:pPr>
        <w:spacing w:after="0"/>
        <w:ind w:left="0"/>
        <w:jc w:val="both"/>
      </w:pPr>
      <w:r>
        <w:rPr>
          <w:rFonts w:ascii="Times New Roman"/>
          <w:b w:val="false"/>
          <w:i w:val="false"/>
          <w:color w:val="000000"/>
          <w:sz w:val="28"/>
        </w:rPr>
        <w:t>
      5) использования игр с учетом формирования грамматического строя речи.</w:t>
      </w:r>
    </w:p>
    <w:bookmarkEnd w:id="1296"/>
    <w:bookmarkStart w:name="z16781" w:id="1297"/>
    <w:p>
      <w:pPr>
        <w:spacing w:after="0"/>
        <w:ind w:left="0"/>
        <w:jc w:val="both"/>
      </w:pPr>
      <w:r>
        <w:rPr>
          <w:rFonts w:ascii="Times New Roman"/>
          <w:b w:val="false"/>
          <w:i w:val="false"/>
          <w:color w:val="000000"/>
          <w:sz w:val="28"/>
        </w:rPr>
        <w:t>
      Связная речь.</w:t>
      </w:r>
    </w:p>
    <w:bookmarkEnd w:id="1297"/>
    <w:bookmarkStart w:name="z16782" w:id="1298"/>
    <w:p>
      <w:pPr>
        <w:spacing w:after="0"/>
        <w:ind w:left="0"/>
        <w:jc w:val="both"/>
      </w:pPr>
      <w:r>
        <w:rPr>
          <w:rFonts w:ascii="Times New Roman"/>
          <w:b w:val="false"/>
          <w:i w:val="false"/>
          <w:color w:val="000000"/>
          <w:sz w:val="28"/>
        </w:rPr>
        <w:t>
      Формирование умения слушания, понимания речи и участия в разговоре, навыков чтения наизусть небольших по объему стихотворений, составления по образцу и содержанию картин рассказа, пересказывания небольших сказок и рассказов. Обучение инсценировке по предложенным сюжетам.</w:t>
      </w:r>
    </w:p>
    <w:bookmarkEnd w:id="1298"/>
    <w:bookmarkStart w:name="z16783" w:id="1299"/>
    <w:p>
      <w:pPr>
        <w:spacing w:after="0"/>
        <w:ind w:left="0"/>
        <w:jc w:val="both"/>
      </w:pPr>
      <w:r>
        <w:rPr>
          <w:rFonts w:ascii="Times New Roman"/>
          <w:b w:val="false"/>
          <w:i w:val="false"/>
          <w:color w:val="000000"/>
          <w:sz w:val="28"/>
        </w:rPr>
        <w:t>
      Творческая речевая деятельность.</w:t>
      </w:r>
    </w:p>
    <w:bookmarkEnd w:id="1299"/>
    <w:bookmarkStart w:name="z16784" w:id="1300"/>
    <w:p>
      <w:pPr>
        <w:spacing w:after="0"/>
        <w:ind w:left="0"/>
        <w:jc w:val="both"/>
      </w:pPr>
      <w:r>
        <w:rPr>
          <w:rFonts w:ascii="Times New Roman"/>
          <w:b w:val="false"/>
          <w:i w:val="false"/>
          <w:color w:val="000000"/>
          <w:sz w:val="28"/>
        </w:rPr>
        <w:t>
      Развитие желания участвовать в театрализованной деятельности, играх-драматизациях или кукольных спектаклях, используя доступную детям "технику вождения" кукол, в речевых и пальчиковых играх.</w:t>
      </w:r>
    </w:p>
    <w:bookmarkEnd w:id="1300"/>
    <w:bookmarkStart w:name="z16785" w:id="1301"/>
    <w:p>
      <w:pPr>
        <w:spacing w:after="0"/>
        <w:ind w:left="0"/>
        <w:jc w:val="both"/>
      </w:pPr>
      <w:r>
        <w:rPr>
          <w:rFonts w:ascii="Times New Roman"/>
          <w:b w:val="false"/>
          <w:i w:val="false"/>
          <w:color w:val="000000"/>
          <w:sz w:val="28"/>
        </w:rPr>
        <w:t>
      Восприятие произведений.</w:t>
      </w:r>
    </w:p>
    <w:bookmarkEnd w:id="1301"/>
    <w:bookmarkStart w:name="z16786" w:id="1302"/>
    <w:p>
      <w:pPr>
        <w:spacing w:after="0"/>
        <w:ind w:left="0"/>
        <w:jc w:val="both"/>
      </w:pPr>
      <w:r>
        <w:rPr>
          <w:rFonts w:ascii="Times New Roman"/>
          <w:b w:val="false"/>
          <w:i w:val="false"/>
          <w:color w:val="000000"/>
          <w:sz w:val="28"/>
        </w:rPr>
        <w:t>
      Воспитание интереса к игре с рифмой и словом.</w:t>
      </w:r>
    </w:p>
    <w:bookmarkEnd w:id="1302"/>
    <w:bookmarkStart w:name="z16787" w:id="1303"/>
    <w:p>
      <w:pPr>
        <w:spacing w:after="0"/>
        <w:ind w:left="0"/>
        <w:jc w:val="both"/>
      </w:pPr>
      <w:r>
        <w:rPr>
          <w:rFonts w:ascii="Times New Roman"/>
          <w:b w:val="false"/>
          <w:i w:val="false"/>
          <w:color w:val="000000"/>
          <w:sz w:val="28"/>
        </w:rPr>
        <w:t>
      Формирование навыков применения необходимой интонации и темпа речи для передачи образа героев, умения придумывать рассказ по предложенному началу и окончанию.</w:t>
      </w:r>
    </w:p>
    <w:bookmarkEnd w:id="1303"/>
    <w:bookmarkStart w:name="z16788" w:id="1304"/>
    <w:p>
      <w:pPr>
        <w:spacing w:after="0"/>
        <w:ind w:left="0"/>
        <w:jc w:val="both"/>
      </w:pPr>
      <w:r>
        <w:rPr>
          <w:rFonts w:ascii="Times New Roman"/>
          <w:b w:val="false"/>
          <w:i w:val="false"/>
          <w:color w:val="000000"/>
          <w:sz w:val="28"/>
        </w:rPr>
        <w:t xml:space="preserve">
      Ожидаемые результаты: </w:t>
      </w:r>
    </w:p>
    <w:bookmarkEnd w:id="1304"/>
    <w:bookmarkStart w:name="z16789" w:id="1305"/>
    <w:p>
      <w:pPr>
        <w:spacing w:after="0"/>
        <w:ind w:left="0"/>
        <w:jc w:val="both"/>
      </w:pPr>
      <w:r>
        <w:rPr>
          <w:rFonts w:ascii="Times New Roman"/>
          <w:b w:val="false"/>
          <w:i w:val="false"/>
          <w:color w:val="000000"/>
          <w:sz w:val="28"/>
        </w:rPr>
        <w:t>
      умеет вступать в контакт со сверстниками и взрослыми, выполняет их просьбы;</w:t>
      </w:r>
    </w:p>
    <w:bookmarkEnd w:id="1305"/>
    <w:bookmarkStart w:name="z16790" w:id="1306"/>
    <w:p>
      <w:pPr>
        <w:spacing w:after="0"/>
        <w:ind w:left="0"/>
        <w:jc w:val="both"/>
      </w:pPr>
      <w:r>
        <w:rPr>
          <w:rFonts w:ascii="Times New Roman"/>
          <w:b w:val="false"/>
          <w:i w:val="false"/>
          <w:color w:val="000000"/>
          <w:sz w:val="28"/>
        </w:rPr>
        <w:t>
      использует в речи разные типы предложений (простые и сложные), прилагательные, глаголы, наречия, предлоги; знает слова, обозначающие профессии людей, их особенности, назначения предметов домашнего обихода и природного окружения;</w:t>
      </w:r>
    </w:p>
    <w:bookmarkEnd w:id="1306"/>
    <w:bookmarkStart w:name="z16791" w:id="1307"/>
    <w:p>
      <w:pPr>
        <w:spacing w:after="0"/>
        <w:ind w:left="0"/>
        <w:jc w:val="both"/>
      </w:pPr>
      <w:r>
        <w:rPr>
          <w:rFonts w:ascii="Times New Roman"/>
          <w:b w:val="false"/>
          <w:i w:val="false"/>
          <w:color w:val="000000"/>
          <w:sz w:val="28"/>
        </w:rPr>
        <w:t>
      умеет устанавливать причинно-следственную связь;</w:t>
      </w:r>
    </w:p>
    <w:bookmarkEnd w:id="1307"/>
    <w:bookmarkStart w:name="z16792" w:id="1308"/>
    <w:p>
      <w:pPr>
        <w:spacing w:after="0"/>
        <w:ind w:left="0"/>
        <w:jc w:val="both"/>
      </w:pPr>
      <w:r>
        <w:rPr>
          <w:rFonts w:ascii="Times New Roman"/>
          <w:b w:val="false"/>
          <w:i w:val="false"/>
          <w:color w:val="000000"/>
          <w:sz w:val="28"/>
        </w:rPr>
        <w:t xml:space="preserve">
      употребляет слова с обобщающим значением (транспорт, овощи, одежда); </w:t>
      </w:r>
    </w:p>
    <w:bookmarkEnd w:id="1308"/>
    <w:bookmarkStart w:name="z16793" w:id="1309"/>
    <w:p>
      <w:pPr>
        <w:spacing w:after="0"/>
        <w:ind w:left="0"/>
        <w:jc w:val="both"/>
      </w:pPr>
      <w:r>
        <w:rPr>
          <w:rFonts w:ascii="Times New Roman"/>
          <w:b w:val="false"/>
          <w:i w:val="false"/>
          <w:color w:val="000000"/>
          <w:sz w:val="28"/>
        </w:rPr>
        <w:t>
      называет числительные, согласовывая их в роде, числе и падеже с существительными;</w:t>
      </w:r>
    </w:p>
    <w:bookmarkEnd w:id="1309"/>
    <w:bookmarkStart w:name="z16794" w:id="1310"/>
    <w:p>
      <w:pPr>
        <w:spacing w:after="0"/>
        <w:ind w:left="0"/>
        <w:jc w:val="both"/>
      </w:pPr>
      <w:r>
        <w:rPr>
          <w:rFonts w:ascii="Times New Roman"/>
          <w:b w:val="false"/>
          <w:i w:val="false"/>
          <w:color w:val="000000"/>
          <w:sz w:val="28"/>
        </w:rPr>
        <w:t>
      рассказывает о семье, семейном быте, народных традициях, о своем городе (поселке, селе);</w:t>
      </w:r>
    </w:p>
    <w:bookmarkEnd w:id="1310"/>
    <w:bookmarkStart w:name="z16795" w:id="1311"/>
    <w:p>
      <w:pPr>
        <w:spacing w:after="0"/>
        <w:ind w:left="0"/>
        <w:jc w:val="both"/>
      </w:pPr>
      <w:r>
        <w:rPr>
          <w:rFonts w:ascii="Times New Roman"/>
          <w:b w:val="false"/>
          <w:i w:val="false"/>
          <w:color w:val="000000"/>
          <w:sz w:val="28"/>
        </w:rPr>
        <w:t>
      составляет рассказ по образцу, пересказывает небольшие сказки и рассказы;</w:t>
      </w:r>
    </w:p>
    <w:bookmarkEnd w:id="1311"/>
    <w:bookmarkStart w:name="z16796" w:id="1312"/>
    <w:p>
      <w:pPr>
        <w:spacing w:after="0"/>
        <w:ind w:left="0"/>
        <w:jc w:val="both"/>
      </w:pPr>
      <w:r>
        <w:rPr>
          <w:rFonts w:ascii="Times New Roman"/>
          <w:b w:val="false"/>
          <w:i w:val="false"/>
          <w:color w:val="000000"/>
          <w:sz w:val="28"/>
        </w:rPr>
        <w:t>
      умеет правильно произносить гласных и согласных звуков.</w:t>
      </w:r>
    </w:p>
    <w:bookmarkEnd w:id="1312"/>
    <w:bookmarkStart w:name="z16797" w:id="1313"/>
    <w:p>
      <w:pPr>
        <w:spacing w:after="0"/>
        <w:ind w:left="0"/>
        <w:jc w:val="both"/>
      </w:pPr>
      <w:r>
        <w:rPr>
          <w:rFonts w:ascii="Times New Roman"/>
          <w:b w:val="false"/>
          <w:i w:val="false"/>
          <w:color w:val="000000"/>
          <w:sz w:val="28"/>
        </w:rPr>
        <w:t>
      128. Художественная литература:</w:t>
      </w:r>
    </w:p>
    <w:bookmarkEnd w:id="1313"/>
    <w:bookmarkStart w:name="z16798" w:id="1314"/>
    <w:p>
      <w:pPr>
        <w:spacing w:after="0"/>
        <w:ind w:left="0"/>
        <w:jc w:val="both"/>
      </w:pPr>
      <w:r>
        <w:rPr>
          <w:rFonts w:ascii="Times New Roman"/>
          <w:b w:val="false"/>
          <w:i w:val="false"/>
          <w:color w:val="000000"/>
          <w:sz w:val="28"/>
        </w:rPr>
        <w:t>
      1) чтение, рассказывание.</w:t>
      </w:r>
    </w:p>
    <w:bookmarkEnd w:id="1314"/>
    <w:bookmarkStart w:name="z16799" w:id="1315"/>
    <w:p>
      <w:pPr>
        <w:spacing w:after="0"/>
        <w:ind w:left="0"/>
        <w:jc w:val="both"/>
      </w:pPr>
      <w:r>
        <w:rPr>
          <w:rFonts w:ascii="Times New Roman"/>
          <w:b w:val="false"/>
          <w:i w:val="false"/>
          <w:color w:val="000000"/>
          <w:sz w:val="28"/>
        </w:rPr>
        <w:t>
      Развитие умений эмоционально воспринимать художественные произведения. Ознакомление детей с художественными произведениями разной тематики. Развитие умения видеть положительные и отрицательные качества персонажей, оценивать поступки героев, сопоставлять содержание рассказов, сказок с их названиями; формирование представления об отраженных в литературных произведениях событиях общественной жизни, природы, окружающей действительности, особенностях жизни и быта народа Казахстана;</w:t>
      </w:r>
    </w:p>
    <w:bookmarkEnd w:id="1315"/>
    <w:bookmarkStart w:name="z16800" w:id="1316"/>
    <w:p>
      <w:pPr>
        <w:spacing w:after="0"/>
        <w:ind w:left="0"/>
        <w:jc w:val="both"/>
      </w:pPr>
      <w:r>
        <w:rPr>
          <w:rFonts w:ascii="Times New Roman"/>
          <w:b w:val="false"/>
          <w:i w:val="false"/>
          <w:color w:val="000000"/>
          <w:sz w:val="28"/>
        </w:rPr>
        <w:t>
      2) выразительное чтение. Обучение детей осмысленному запоминанию потешек и стихотворений; передавать свое отношение к содержанию стихотворения;</w:t>
      </w:r>
    </w:p>
    <w:bookmarkEnd w:id="1316"/>
    <w:bookmarkStart w:name="z16801" w:id="1317"/>
    <w:p>
      <w:pPr>
        <w:spacing w:after="0"/>
        <w:ind w:left="0"/>
        <w:jc w:val="both"/>
      </w:pPr>
      <w:r>
        <w:rPr>
          <w:rFonts w:ascii="Times New Roman"/>
          <w:b w:val="false"/>
          <w:i w:val="false"/>
          <w:color w:val="000000"/>
          <w:sz w:val="28"/>
        </w:rPr>
        <w:t>
      3) пересказывание. умению сохранять последовательность сюжета при пересказывании знакомых сказок, передавать диалогическую речь, характер персонажей;</w:t>
      </w:r>
    </w:p>
    <w:bookmarkEnd w:id="1317"/>
    <w:bookmarkStart w:name="z16802" w:id="1318"/>
    <w:p>
      <w:pPr>
        <w:spacing w:after="0"/>
        <w:ind w:left="0"/>
        <w:jc w:val="both"/>
      </w:pPr>
      <w:r>
        <w:rPr>
          <w:rFonts w:ascii="Times New Roman"/>
          <w:b w:val="false"/>
          <w:i w:val="false"/>
          <w:color w:val="000000"/>
          <w:sz w:val="28"/>
        </w:rPr>
        <w:t>
      4) развитие навыков театрализованной деятельности: правильное дыхания при воспроизведении различных текстов,воспроизведение интонации для выражения различных эмоций;</w:t>
      </w:r>
    </w:p>
    <w:bookmarkEnd w:id="1318"/>
    <w:bookmarkStart w:name="z16803" w:id="1319"/>
    <w:p>
      <w:pPr>
        <w:spacing w:after="0"/>
        <w:ind w:left="0"/>
        <w:jc w:val="both"/>
      </w:pPr>
      <w:r>
        <w:rPr>
          <w:rFonts w:ascii="Times New Roman"/>
          <w:b w:val="false"/>
          <w:i w:val="false"/>
          <w:color w:val="000000"/>
          <w:sz w:val="28"/>
        </w:rPr>
        <w:t>
      5) драматизация сказок по знакомым сюжетам;</w:t>
      </w:r>
    </w:p>
    <w:bookmarkEnd w:id="1319"/>
    <w:bookmarkStart w:name="z16804" w:id="1320"/>
    <w:p>
      <w:pPr>
        <w:spacing w:after="0"/>
        <w:ind w:left="0"/>
        <w:jc w:val="both"/>
      </w:pPr>
      <w:r>
        <w:rPr>
          <w:rFonts w:ascii="Times New Roman"/>
          <w:b w:val="false"/>
          <w:i w:val="false"/>
          <w:color w:val="000000"/>
          <w:sz w:val="28"/>
        </w:rPr>
        <w:t>
      6) последовательное выполнение событий сказки;</w:t>
      </w:r>
    </w:p>
    <w:bookmarkEnd w:id="1320"/>
    <w:bookmarkStart w:name="z16805" w:id="1321"/>
    <w:p>
      <w:pPr>
        <w:spacing w:after="0"/>
        <w:ind w:left="0"/>
        <w:jc w:val="both"/>
      </w:pPr>
      <w:r>
        <w:rPr>
          <w:rFonts w:ascii="Times New Roman"/>
          <w:b w:val="false"/>
          <w:i w:val="false"/>
          <w:color w:val="000000"/>
          <w:sz w:val="28"/>
        </w:rPr>
        <w:t>
      7) представление о нравственных нормах.</w:t>
      </w:r>
    </w:p>
    <w:bookmarkEnd w:id="1321"/>
    <w:bookmarkStart w:name="z16806" w:id="1322"/>
    <w:p>
      <w:pPr>
        <w:spacing w:after="0"/>
        <w:ind w:left="0"/>
        <w:jc w:val="both"/>
      </w:pPr>
      <w:r>
        <w:rPr>
          <w:rFonts w:ascii="Times New Roman"/>
          <w:b w:val="false"/>
          <w:i w:val="false"/>
          <w:color w:val="000000"/>
          <w:sz w:val="28"/>
        </w:rPr>
        <w:t>
      Формирование навыков:</w:t>
      </w:r>
    </w:p>
    <w:bookmarkEnd w:id="1322"/>
    <w:bookmarkStart w:name="z16807" w:id="1323"/>
    <w:p>
      <w:pPr>
        <w:spacing w:after="0"/>
        <w:ind w:left="0"/>
        <w:jc w:val="both"/>
      </w:pPr>
      <w:r>
        <w:rPr>
          <w:rFonts w:ascii="Times New Roman"/>
          <w:b w:val="false"/>
          <w:i w:val="false"/>
          <w:color w:val="000000"/>
          <w:sz w:val="28"/>
        </w:rPr>
        <w:t>
      взаимодействия со взрослыми и сверстниками;</w:t>
      </w:r>
    </w:p>
    <w:bookmarkEnd w:id="1323"/>
    <w:bookmarkStart w:name="z16808" w:id="1324"/>
    <w:p>
      <w:pPr>
        <w:spacing w:after="0"/>
        <w:ind w:left="0"/>
        <w:jc w:val="both"/>
      </w:pPr>
      <w:r>
        <w:rPr>
          <w:rFonts w:ascii="Times New Roman"/>
          <w:b w:val="false"/>
          <w:i w:val="false"/>
          <w:color w:val="000000"/>
          <w:sz w:val="28"/>
        </w:rPr>
        <w:t>
      отображения отношения и чувства людей;</w:t>
      </w:r>
    </w:p>
    <w:bookmarkEnd w:id="1324"/>
    <w:bookmarkStart w:name="z16809" w:id="1325"/>
    <w:p>
      <w:pPr>
        <w:spacing w:after="0"/>
        <w:ind w:left="0"/>
        <w:jc w:val="both"/>
      </w:pPr>
      <w:r>
        <w:rPr>
          <w:rFonts w:ascii="Times New Roman"/>
          <w:b w:val="false"/>
          <w:i w:val="false"/>
          <w:color w:val="000000"/>
          <w:sz w:val="28"/>
        </w:rPr>
        <w:t>
      выражения своего отношения к поступкам литературных персонажей;</w:t>
      </w:r>
    </w:p>
    <w:bookmarkEnd w:id="1325"/>
    <w:bookmarkStart w:name="z16810" w:id="1326"/>
    <w:p>
      <w:pPr>
        <w:spacing w:after="0"/>
        <w:ind w:left="0"/>
        <w:jc w:val="both"/>
      </w:pPr>
      <w:r>
        <w:rPr>
          <w:rFonts w:ascii="Times New Roman"/>
          <w:b w:val="false"/>
          <w:i w:val="false"/>
          <w:color w:val="000000"/>
          <w:sz w:val="28"/>
        </w:rPr>
        <w:t>
      оценивания с точки зрения нравственных норм и представлений;</w:t>
      </w:r>
    </w:p>
    <w:bookmarkEnd w:id="1326"/>
    <w:bookmarkStart w:name="z16811" w:id="1327"/>
    <w:p>
      <w:pPr>
        <w:spacing w:after="0"/>
        <w:ind w:left="0"/>
        <w:jc w:val="both"/>
      </w:pPr>
      <w:r>
        <w:rPr>
          <w:rFonts w:ascii="Times New Roman"/>
          <w:b w:val="false"/>
          <w:i w:val="false"/>
          <w:color w:val="000000"/>
          <w:sz w:val="28"/>
        </w:rPr>
        <w:t>
      проявления дружеских отношений и взаимопомощи.</w:t>
      </w:r>
    </w:p>
    <w:bookmarkEnd w:id="1327"/>
    <w:bookmarkStart w:name="z16812" w:id="1328"/>
    <w:p>
      <w:pPr>
        <w:spacing w:after="0"/>
        <w:ind w:left="0"/>
        <w:jc w:val="both"/>
      </w:pPr>
      <w:r>
        <w:rPr>
          <w:rFonts w:ascii="Times New Roman"/>
          <w:b w:val="false"/>
          <w:i w:val="false"/>
          <w:color w:val="000000"/>
          <w:sz w:val="28"/>
        </w:rPr>
        <w:t>
      Ожидаемые результаты:</w:t>
      </w:r>
    </w:p>
    <w:bookmarkEnd w:id="1328"/>
    <w:bookmarkStart w:name="z16813" w:id="1329"/>
    <w:p>
      <w:pPr>
        <w:spacing w:after="0"/>
        <w:ind w:left="0"/>
        <w:jc w:val="both"/>
      </w:pPr>
      <w:r>
        <w:rPr>
          <w:rFonts w:ascii="Times New Roman"/>
          <w:b w:val="false"/>
          <w:i w:val="false"/>
          <w:color w:val="000000"/>
          <w:sz w:val="28"/>
        </w:rPr>
        <w:t>
      умеет эмоционально воспринимать художественные произведения;</w:t>
      </w:r>
    </w:p>
    <w:bookmarkEnd w:id="1329"/>
    <w:bookmarkStart w:name="z16814" w:id="1330"/>
    <w:p>
      <w:pPr>
        <w:spacing w:after="0"/>
        <w:ind w:left="0"/>
        <w:jc w:val="both"/>
      </w:pPr>
      <w:r>
        <w:rPr>
          <w:rFonts w:ascii="Times New Roman"/>
          <w:b w:val="false"/>
          <w:i w:val="false"/>
          <w:color w:val="000000"/>
          <w:sz w:val="28"/>
        </w:rPr>
        <w:t>
      рассказывает знакомые сказки;</w:t>
      </w:r>
    </w:p>
    <w:bookmarkEnd w:id="1330"/>
    <w:bookmarkStart w:name="z16815" w:id="1331"/>
    <w:p>
      <w:pPr>
        <w:spacing w:after="0"/>
        <w:ind w:left="0"/>
        <w:jc w:val="both"/>
      </w:pPr>
      <w:r>
        <w:rPr>
          <w:rFonts w:ascii="Times New Roman"/>
          <w:b w:val="false"/>
          <w:i w:val="false"/>
          <w:color w:val="000000"/>
          <w:sz w:val="28"/>
        </w:rPr>
        <w:t>
      умеет оценивать поступки литературных героев;</w:t>
      </w:r>
    </w:p>
    <w:bookmarkEnd w:id="1331"/>
    <w:bookmarkStart w:name="z16816" w:id="1332"/>
    <w:p>
      <w:pPr>
        <w:spacing w:after="0"/>
        <w:ind w:left="0"/>
        <w:jc w:val="both"/>
      </w:pPr>
      <w:r>
        <w:rPr>
          <w:rFonts w:ascii="Times New Roman"/>
          <w:b w:val="false"/>
          <w:i w:val="false"/>
          <w:color w:val="000000"/>
          <w:sz w:val="28"/>
        </w:rPr>
        <w:t>
      воспроизводит различные интонации, меняя силу голоса;</w:t>
      </w:r>
    </w:p>
    <w:bookmarkEnd w:id="1332"/>
    <w:bookmarkStart w:name="z16817" w:id="1333"/>
    <w:p>
      <w:pPr>
        <w:spacing w:after="0"/>
        <w:ind w:left="0"/>
        <w:jc w:val="both"/>
      </w:pPr>
      <w:r>
        <w:rPr>
          <w:rFonts w:ascii="Times New Roman"/>
          <w:b w:val="false"/>
          <w:i w:val="false"/>
          <w:color w:val="000000"/>
          <w:sz w:val="28"/>
        </w:rPr>
        <w:t>
      ориентируется на сцене, площадке;</w:t>
      </w:r>
    </w:p>
    <w:bookmarkEnd w:id="1333"/>
    <w:bookmarkStart w:name="z16818" w:id="1334"/>
    <w:p>
      <w:pPr>
        <w:spacing w:after="0"/>
        <w:ind w:left="0"/>
        <w:jc w:val="both"/>
      </w:pPr>
      <w:r>
        <w:rPr>
          <w:rFonts w:ascii="Times New Roman"/>
          <w:b w:val="false"/>
          <w:i w:val="false"/>
          <w:color w:val="000000"/>
          <w:sz w:val="28"/>
        </w:rPr>
        <w:t>
      взаимодействует со взрослыми и сверстниками в процессе подготовки театрализованной постановки;</w:t>
      </w:r>
    </w:p>
    <w:bookmarkEnd w:id="1334"/>
    <w:bookmarkStart w:name="z16819" w:id="1335"/>
    <w:p>
      <w:pPr>
        <w:spacing w:after="0"/>
        <w:ind w:left="0"/>
        <w:jc w:val="both"/>
      </w:pPr>
      <w:r>
        <w:rPr>
          <w:rFonts w:ascii="Times New Roman"/>
          <w:b w:val="false"/>
          <w:i w:val="false"/>
          <w:color w:val="000000"/>
          <w:sz w:val="28"/>
        </w:rPr>
        <w:t>
      выражает свое отношение к поступкам литературных персонажей;</w:t>
      </w:r>
    </w:p>
    <w:bookmarkEnd w:id="1335"/>
    <w:bookmarkStart w:name="z16820" w:id="1336"/>
    <w:p>
      <w:pPr>
        <w:spacing w:after="0"/>
        <w:ind w:left="0"/>
        <w:jc w:val="both"/>
      </w:pPr>
      <w:r>
        <w:rPr>
          <w:rFonts w:ascii="Times New Roman"/>
          <w:b w:val="false"/>
          <w:i w:val="false"/>
          <w:color w:val="000000"/>
          <w:sz w:val="28"/>
        </w:rPr>
        <w:t>
      оценивает его с точки зрения нравственных норм и представлений;</w:t>
      </w:r>
    </w:p>
    <w:bookmarkEnd w:id="1336"/>
    <w:bookmarkStart w:name="z16821" w:id="1337"/>
    <w:p>
      <w:pPr>
        <w:spacing w:after="0"/>
        <w:ind w:left="0"/>
        <w:jc w:val="both"/>
      </w:pPr>
      <w:r>
        <w:rPr>
          <w:rFonts w:ascii="Times New Roman"/>
          <w:b w:val="false"/>
          <w:i w:val="false"/>
          <w:color w:val="000000"/>
          <w:sz w:val="28"/>
        </w:rPr>
        <w:t>
      проявляет дружеские взаимоотношения к сверстникам.</w:t>
      </w:r>
    </w:p>
    <w:bookmarkEnd w:id="1337"/>
    <w:bookmarkStart w:name="z16822" w:id="1338"/>
    <w:p>
      <w:pPr>
        <w:spacing w:after="0"/>
        <w:ind w:left="0"/>
        <w:jc w:val="both"/>
      </w:pPr>
      <w:r>
        <w:rPr>
          <w:rFonts w:ascii="Times New Roman"/>
          <w:b w:val="false"/>
          <w:i w:val="false"/>
          <w:color w:val="000000"/>
          <w:sz w:val="28"/>
        </w:rPr>
        <w:t>
      129. Казахский язык.</w:t>
      </w:r>
    </w:p>
    <w:bookmarkEnd w:id="1338"/>
    <w:bookmarkStart w:name="z16823" w:id="1339"/>
    <w:p>
      <w:pPr>
        <w:spacing w:after="0"/>
        <w:ind w:left="0"/>
        <w:jc w:val="both"/>
      </w:pPr>
      <w:r>
        <w:rPr>
          <w:rFonts w:ascii="Times New Roman"/>
          <w:b w:val="false"/>
          <w:i w:val="false"/>
          <w:color w:val="000000"/>
          <w:sz w:val="28"/>
        </w:rPr>
        <w:t>
      Звуковая культура речи:</w:t>
      </w:r>
    </w:p>
    <w:bookmarkEnd w:id="1339"/>
    <w:bookmarkStart w:name="z16824" w:id="1340"/>
    <w:p>
      <w:pPr>
        <w:spacing w:after="0"/>
        <w:ind w:left="0"/>
        <w:jc w:val="both"/>
      </w:pPr>
      <w:r>
        <w:rPr>
          <w:rFonts w:ascii="Times New Roman"/>
          <w:b w:val="false"/>
          <w:i w:val="false"/>
          <w:color w:val="000000"/>
          <w:sz w:val="28"/>
        </w:rPr>
        <w:t>
      1) научить внимательно слушать слова, произнесенные на казахском языке, а также правильно произносить и запоминать эти слова; правильно произносить специфические звуки казахского языка ә, ө, қ, ү, ұ, і, ғ;</w:t>
      </w:r>
    </w:p>
    <w:bookmarkEnd w:id="1340"/>
    <w:bookmarkStart w:name="z16825" w:id="1341"/>
    <w:p>
      <w:pPr>
        <w:spacing w:after="0"/>
        <w:ind w:left="0"/>
        <w:jc w:val="both"/>
      </w:pPr>
      <w:r>
        <w:rPr>
          <w:rFonts w:ascii="Times New Roman"/>
          <w:b w:val="false"/>
          <w:i w:val="false"/>
          <w:color w:val="000000"/>
          <w:sz w:val="28"/>
        </w:rPr>
        <w:t>
      2) развивать речевой и артикуляционный аппараты, дыхание и четкую дикцию.</w:t>
      </w:r>
    </w:p>
    <w:bookmarkEnd w:id="1341"/>
    <w:bookmarkStart w:name="z16826" w:id="1342"/>
    <w:p>
      <w:pPr>
        <w:spacing w:after="0"/>
        <w:ind w:left="0"/>
        <w:jc w:val="both"/>
      </w:pPr>
      <w:r>
        <w:rPr>
          <w:rFonts w:ascii="Times New Roman"/>
          <w:b w:val="false"/>
          <w:i w:val="false"/>
          <w:color w:val="000000"/>
          <w:sz w:val="28"/>
        </w:rPr>
        <w:t>
      Словарный запас:</w:t>
      </w:r>
    </w:p>
    <w:bookmarkEnd w:id="1342"/>
    <w:bookmarkStart w:name="z16827" w:id="1343"/>
    <w:p>
      <w:pPr>
        <w:spacing w:after="0"/>
        <w:ind w:left="0"/>
        <w:jc w:val="both"/>
      </w:pPr>
      <w:r>
        <w:rPr>
          <w:rFonts w:ascii="Times New Roman"/>
          <w:b w:val="false"/>
          <w:i w:val="false"/>
          <w:color w:val="000000"/>
          <w:sz w:val="28"/>
        </w:rPr>
        <w:t>
      1) расширить знания о наиболее часто используемых в окружающей среде бытовых предметах, фруктах, овощах, животных, птицах и явлениях природы;</w:t>
      </w:r>
    </w:p>
    <w:bookmarkEnd w:id="1343"/>
    <w:bookmarkStart w:name="z16828" w:id="1344"/>
    <w:p>
      <w:pPr>
        <w:spacing w:after="0"/>
        <w:ind w:left="0"/>
        <w:jc w:val="both"/>
      </w:pPr>
      <w:r>
        <w:rPr>
          <w:rFonts w:ascii="Times New Roman"/>
          <w:b w:val="false"/>
          <w:i w:val="false"/>
          <w:color w:val="000000"/>
          <w:sz w:val="28"/>
        </w:rPr>
        <w:t>
      2) учить произносить слова, обозначающие признаки, количество, действия предметов;</w:t>
      </w:r>
    </w:p>
    <w:bookmarkEnd w:id="1344"/>
    <w:bookmarkStart w:name="z16829" w:id="1345"/>
    <w:p>
      <w:pPr>
        <w:spacing w:after="0"/>
        <w:ind w:left="0"/>
        <w:jc w:val="both"/>
      </w:pPr>
      <w:r>
        <w:rPr>
          <w:rFonts w:ascii="Times New Roman"/>
          <w:b w:val="false"/>
          <w:i w:val="false"/>
          <w:color w:val="000000"/>
          <w:sz w:val="28"/>
        </w:rPr>
        <w:t>
      3) обучить прямому и обратному счету до 5;</w:t>
      </w:r>
    </w:p>
    <w:bookmarkEnd w:id="1345"/>
    <w:bookmarkStart w:name="z16830" w:id="1346"/>
    <w:p>
      <w:pPr>
        <w:spacing w:after="0"/>
        <w:ind w:left="0"/>
        <w:jc w:val="both"/>
      </w:pPr>
      <w:r>
        <w:rPr>
          <w:rFonts w:ascii="Times New Roman"/>
          <w:b w:val="false"/>
          <w:i w:val="false"/>
          <w:color w:val="000000"/>
          <w:sz w:val="28"/>
        </w:rPr>
        <w:t>
      4) учить употреблять знакомые слова в повседневной жизни.</w:t>
      </w:r>
    </w:p>
    <w:bookmarkEnd w:id="1346"/>
    <w:bookmarkStart w:name="z16831" w:id="1347"/>
    <w:p>
      <w:pPr>
        <w:spacing w:after="0"/>
        <w:ind w:left="0"/>
        <w:jc w:val="both"/>
      </w:pPr>
      <w:r>
        <w:rPr>
          <w:rFonts w:ascii="Times New Roman"/>
          <w:b w:val="false"/>
          <w:i w:val="false"/>
          <w:color w:val="000000"/>
          <w:sz w:val="28"/>
        </w:rPr>
        <w:t>
      Грамматический строй речи:</w:t>
      </w:r>
    </w:p>
    <w:bookmarkEnd w:id="1347"/>
    <w:bookmarkStart w:name="z16832" w:id="1348"/>
    <w:p>
      <w:pPr>
        <w:spacing w:after="0"/>
        <w:ind w:left="0"/>
        <w:jc w:val="both"/>
      </w:pPr>
      <w:r>
        <w:rPr>
          <w:rFonts w:ascii="Times New Roman"/>
          <w:b w:val="false"/>
          <w:i w:val="false"/>
          <w:color w:val="000000"/>
          <w:sz w:val="28"/>
        </w:rPr>
        <w:t>
      1) учить понимать простые предложения, состоящие из 2-3 слов, и составлять словосочетания;</w:t>
      </w:r>
    </w:p>
    <w:bookmarkEnd w:id="1348"/>
    <w:bookmarkStart w:name="z16833" w:id="1349"/>
    <w:p>
      <w:pPr>
        <w:spacing w:after="0"/>
        <w:ind w:left="0"/>
        <w:jc w:val="both"/>
      </w:pPr>
      <w:r>
        <w:rPr>
          <w:rFonts w:ascii="Times New Roman"/>
          <w:b w:val="false"/>
          <w:i w:val="false"/>
          <w:color w:val="000000"/>
          <w:sz w:val="28"/>
        </w:rPr>
        <w:t>
      2) формировать навыки употребления в речи имен существительных в единственном и множественном числах.</w:t>
      </w:r>
    </w:p>
    <w:bookmarkEnd w:id="1349"/>
    <w:bookmarkStart w:name="z16834" w:id="1350"/>
    <w:p>
      <w:pPr>
        <w:spacing w:after="0"/>
        <w:ind w:left="0"/>
        <w:jc w:val="both"/>
      </w:pPr>
      <w:r>
        <w:rPr>
          <w:rFonts w:ascii="Times New Roman"/>
          <w:b w:val="false"/>
          <w:i w:val="false"/>
          <w:color w:val="000000"/>
          <w:sz w:val="28"/>
        </w:rPr>
        <w:t>
      Связная речь.</w:t>
      </w:r>
    </w:p>
    <w:bookmarkEnd w:id="1350"/>
    <w:bookmarkStart w:name="z16835" w:id="1351"/>
    <w:p>
      <w:pPr>
        <w:spacing w:after="0"/>
        <w:ind w:left="0"/>
        <w:jc w:val="both"/>
      </w:pPr>
      <w:r>
        <w:rPr>
          <w:rFonts w:ascii="Times New Roman"/>
          <w:b w:val="false"/>
          <w:i w:val="false"/>
          <w:color w:val="000000"/>
          <w:sz w:val="28"/>
        </w:rPr>
        <w:t xml:space="preserve">
      Учить задавать простые вопросы и отвечать на них простыми предложениями. Обучать слушанию, пониманию и пересказу коротких произведений, стихотворений. </w:t>
      </w:r>
    </w:p>
    <w:bookmarkEnd w:id="1351"/>
    <w:bookmarkStart w:name="z16836" w:id="1352"/>
    <w:p>
      <w:pPr>
        <w:spacing w:after="0"/>
        <w:ind w:left="0"/>
        <w:jc w:val="both"/>
      </w:pPr>
      <w:r>
        <w:rPr>
          <w:rFonts w:ascii="Times New Roman"/>
          <w:b w:val="false"/>
          <w:i w:val="false"/>
          <w:color w:val="000000"/>
          <w:sz w:val="28"/>
        </w:rPr>
        <w:t>
      Ожидаемые результаты:</w:t>
      </w:r>
    </w:p>
    <w:bookmarkEnd w:id="1352"/>
    <w:bookmarkStart w:name="z16837" w:id="1353"/>
    <w:p>
      <w:pPr>
        <w:spacing w:after="0"/>
        <w:ind w:left="0"/>
        <w:jc w:val="both"/>
      </w:pPr>
      <w:r>
        <w:rPr>
          <w:rFonts w:ascii="Times New Roman"/>
          <w:b w:val="false"/>
          <w:i w:val="false"/>
          <w:color w:val="000000"/>
          <w:sz w:val="28"/>
        </w:rPr>
        <w:t>
      правильно называет знакомые слова и различает их;</w:t>
      </w:r>
    </w:p>
    <w:bookmarkEnd w:id="1353"/>
    <w:bookmarkStart w:name="z16838" w:id="1354"/>
    <w:p>
      <w:pPr>
        <w:spacing w:after="0"/>
        <w:ind w:left="0"/>
        <w:jc w:val="both"/>
      </w:pPr>
      <w:r>
        <w:rPr>
          <w:rFonts w:ascii="Times New Roman"/>
          <w:b w:val="false"/>
          <w:i w:val="false"/>
          <w:color w:val="000000"/>
          <w:sz w:val="28"/>
        </w:rPr>
        <w:t>
      умеет считать до 5 и обратно;</w:t>
      </w:r>
    </w:p>
    <w:bookmarkEnd w:id="1354"/>
    <w:bookmarkStart w:name="z16839" w:id="1355"/>
    <w:p>
      <w:pPr>
        <w:spacing w:after="0"/>
        <w:ind w:left="0"/>
        <w:jc w:val="both"/>
      </w:pPr>
      <w:r>
        <w:rPr>
          <w:rFonts w:ascii="Times New Roman"/>
          <w:b w:val="false"/>
          <w:i w:val="false"/>
          <w:color w:val="000000"/>
          <w:sz w:val="28"/>
        </w:rPr>
        <w:t>
      правильно произносит специфические звуки казахского языка;</w:t>
      </w:r>
    </w:p>
    <w:bookmarkEnd w:id="1355"/>
    <w:bookmarkStart w:name="z16840" w:id="1356"/>
    <w:p>
      <w:pPr>
        <w:spacing w:after="0"/>
        <w:ind w:left="0"/>
        <w:jc w:val="both"/>
      </w:pPr>
      <w:r>
        <w:rPr>
          <w:rFonts w:ascii="Times New Roman"/>
          <w:b w:val="false"/>
          <w:i w:val="false"/>
          <w:color w:val="000000"/>
          <w:sz w:val="28"/>
        </w:rPr>
        <w:t>
      называет и понимает названия бытовых предметов, часто употребляемых в повседневной жизни, фруктов, овощей, животных, птиц;</w:t>
      </w:r>
    </w:p>
    <w:bookmarkEnd w:id="1356"/>
    <w:bookmarkStart w:name="z16841" w:id="1357"/>
    <w:p>
      <w:pPr>
        <w:spacing w:after="0"/>
        <w:ind w:left="0"/>
        <w:jc w:val="both"/>
      </w:pPr>
      <w:r>
        <w:rPr>
          <w:rFonts w:ascii="Times New Roman"/>
          <w:b w:val="false"/>
          <w:i w:val="false"/>
          <w:color w:val="000000"/>
          <w:sz w:val="28"/>
        </w:rPr>
        <w:t>
      называет слова, обозначающие признаки, количество предметов, действий с ними;</w:t>
      </w:r>
    </w:p>
    <w:bookmarkEnd w:id="1357"/>
    <w:bookmarkStart w:name="z16842" w:id="1358"/>
    <w:p>
      <w:pPr>
        <w:spacing w:after="0"/>
        <w:ind w:left="0"/>
        <w:jc w:val="both"/>
      </w:pPr>
      <w:r>
        <w:rPr>
          <w:rFonts w:ascii="Times New Roman"/>
          <w:b w:val="false"/>
          <w:i w:val="false"/>
          <w:color w:val="000000"/>
          <w:sz w:val="28"/>
        </w:rPr>
        <w:t>
      употребляет знакомые слова в повседневной жизни;</w:t>
      </w:r>
    </w:p>
    <w:bookmarkEnd w:id="1358"/>
    <w:bookmarkStart w:name="z16843" w:id="1359"/>
    <w:p>
      <w:pPr>
        <w:spacing w:after="0"/>
        <w:ind w:left="0"/>
        <w:jc w:val="both"/>
      </w:pPr>
      <w:r>
        <w:rPr>
          <w:rFonts w:ascii="Times New Roman"/>
          <w:b w:val="false"/>
          <w:i w:val="false"/>
          <w:color w:val="000000"/>
          <w:sz w:val="28"/>
        </w:rPr>
        <w:t>
      умеет задавать простые вопросы и отвечать на них;</w:t>
      </w:r>
    </w:p>
    <w:bookmarkEnd w:id="1359"/>
    <w:bookmarkStart w:name="z16844" w:id="1360"/>
    <w:p>
      <w:pPr>
        <w:spacing w:after="0"/>
        <w:ind w:left="0"/>
        <w:jc w:val="both"/>
      </w:pPr>
      <w:r>
        <w:rPr>
          <w:rFonts w:ascii="Times New Roman"/>
          <w:b w:val="false"/>
          <w:i w:val="false"/>
          <w:color w:val="000000"/>
          <w:sz w:val="28"/>
        </w:rPr>
        <w:t>
      употребляет имена существительные в единственном и множественном числах;</w:t>
      </w:r>
    </w:p>
    <w:bookmarkEnd w:id="1360"/>
    <w:bookmarkStart w:name="z16845" w:id="1361"/>
    <w:p>
      <w:pPr>
        <w:spacing w:after="0"/>
        <w:ind w:left="0"/>
        <w:jc w:val="both"/>
      </w:pPr>
      <w:r>
        <w:rPr>
          <w:rFonts w:ascii="Times New Roman"/>
          <w:b w:val="false"/>
          <w:i w:val="false"/>
          <w:color w:val="000000"/>
          <w:sz w:val="28"/>
        </w:rPr>
        <w:t>
      слушает, понимает и пересказывает наизусть небольшие простые тексты, стихи и песни.</w:t>
      </w:r>
    </w:p>
    <w:bookmarkEnd w:id="1361"/>
    <w:bookmarkStart w:name="z16846" w:id="1362"/>
    <w:p>
      <w:pPr>
        <w:spacing w:after="0"/>
        <w:ind w:left="0"/>
        <w:jc w:val="left"/>
      </w:pPr>
      <w:r>
        <w:rPr>
          <w:rFonts w:ascii="Times New Roman"/>
          <w:b/>
          <w:i w:val="false"/>
          <w:color w:val="000000"/>
        </w:rPr>
        <w:t xml:space="preserve"> Параграф 6. II полугодие</w:t>
      </w:r>
    </w:p>
    <w:bookmarkEnd w:id="1362"/>
    <w:bookmarkStart w:name="z16847" w:id="1363"/>
    <w:p>
      <w:pPr>
        <w:spacing w:after="0"/>
        <w:ind w:left="0"/>
        <w:jc w:val="both"/>
      </w:pPr>
      <w:r>
        <w:rPr>
          <w:rFonts w:ascii="Times New Roman"/>
          <w:b w:val="false"/>
          <w:i w:val="false"/>
          <w:color w:val="000000"/>
          <w:sz w:val="28"/>
        </w:rPr>
        <w:t>
      130. Развитие речи.</w:t>
      </w:r>
    </w:p>
    <w:bookmarkEnd w:id="1363"/>
    <w:bookmarkStart w:name="z16848" w:id="1364"/>
    <w:p>
      <w:pPr>
        <w:spacing w:after="0"/>
        <w:ind w:left="0"/>
        <w:jc w:val="both"/>
      </w:pPr>
      <w:r>
        <w:rPr>
          <w:rFonts w:ascii="Times New Roman"/>
          <w:b w:val="false"/>
          <w:i w:val="false"/>
          <w:color w:val="000000"/>
          <w:sz w:val="28"/>
        </w:rPr>
        <w:t>
      Звуковая культура речи:</w:t>
      </w:r>
    </w:p>
    <w:bookmarkEnd w:id="1364"/>
    <w:bookmarkStart w:name="z16849" w:id="1365"/>
    <w:p>
      <w:pPr>
        <w:spacing w:after="0"/>
        <w:ind w:left="0"/>
        <w:jc w:val="both"/>
      </w:pPr>
      <w:r>
        <w:rPr>
          <w:rFonts w:ascii="Times New Roman"/>
          <w:b w:val="false"/>
          <w:i w:val="false"/>
          <w:color w:val="000000"/>
          <w:sz w:val="28"/>
        </w:rPr>
        <w:t>
      1) совершенствование правильного произношения звуков речи и слухового внимания;</w:t>
      </w:r>
    </w:p>
    <w:bookmarkEnd w:id="1365"/>
    <w:bookmarkStart w:name="z16850" w:id="1366"/>
    <w:p>
      <w:pPr>
        <w:spacing w:after="0"/>
        <w:ind w:left="0"/>
        <w:jc w:val="both"/>
      </w:pPr>
      <w:r>
        <w:rPr>
          <w:rFonts w:ascii="Times New Roman"/>
          <w:b w:val="false"/>
          <w:i w:val="false"/>
          <w:color w:val="000000"/>
          <w:sz w:val="28"/>
        </w:rPr>
        <w:t>
      2) закрепление навыков правильного произношения гласных и согласных звуков, отрабатывать произношение свистящих, шипящих и сонорных (р, л) звуков;</w:t>
      </w:r>
    </w:p>
    <w:bookmarkEnd w:id="1366"/>
    <w:bookmarkStart w:name="z16851" w:id="1367"/>
    <w:p>
      <w:pPr>
        <w:spacing w:after="0"/>
        <w:ind w:left="0"/>
        <w:jc w:val="both"/>
      </w:pPr>
      <w:r>
        <w:rPr>
          <w:rFonts w:ascii="Times New Roman"/>
          <w:b w:val="false"/>
          <w:i w:val="false"/>
          <w:color w:val="000000"/>
          <w:sz w:val="28"/>
        </w:rPr>
        <w:t>
      3) закрепление умения изменять темп речи: говорить медленно, читать скороговорки. Дальнейшее развитие артикуляционного аппарата.</w:t>
      </w:r>
    </w:p>
    <w:bookmarkEnd w:id="1367"/>
    <w:bookmarkStart w:name="z16852" w:id="1368"/>
    <w:p>
      <w:pPr>
        <w:spacing w:after="0"/>
        <w:ind w:left="0"/>
        <w:jc w:val="both"/>
      </w:pPr>
      <w:r>
        <w:rPr>
          <w:rFonts w:ascii="Times New Roman"/>
          <w:b w:val="false"/>
          <w:i w:val="false"/>
          <w:color w:val="000000"/>
          <w:sz w:val="28"/>
        </w:rPr>
        <w:t>
      Словарный запас:</w:t>
      </w:r>
    </w:p>
    <w:bookmarkEnd w:id="1368"/>
    <w:bookmarkStart w:name="z16853" w:id="1369"/>
    <w:p>
      <w:pPr>
        <w:spacing w:after="0"/>
        <w:ind w:left="0"/>
        <w:jc w:val="both"/>
      </w:pPr>
      <w:r>
        <w:rPr>
          <w:rFonts w:ascii="Times New Roman"/>
          <w:b w:val="false"/>
          <w:i w:val="false"/>
          <w:color w:val="000000"/>
          <w:sz w:val="28"/>
        </w:rPr>
        <w:t>
      1) обогащение и развитие словаря детей, используя речевые игры и упражнения;</w:t>
      </w:r>
    </w:p>
    <w:bookmarkEnd w:id="1369"/>
    <w:bookmarkStart w:name="z16854" w:id="1370"/>
    <w:p>
      <w:pPr>
        <w:spacing w:after="0"/>
        <w:ind w:left="0"/>
        <w:jc w:val="both"/>
      </w:pPr>
      <w:r>
        <w:rPr>
          <w:rFonts w:ascii="Times New Roman"/>
          <w:b w:val="false"/>
          <w:i w:val="false"/>
          <w:color w:val="000000"/>
          <w:sz w:val="28"/>
        </w:rPr>
        <w:t>
      2) понимание обобщающих слов путем введения в словарь детей слов, обозначающих группы предметов (игрушки, одежда, обувь, посуда, мебель);</w:t>
      </w:r>
    </w:p>
    <w:bookmarkEnd w:id="1370"/>
    <w:bookmarkStart w:name="z16855" w:id="1371"/>
    <w:p>
      <w:pPr>
        <w:spacing w:after="0"/>
        <w:ind w:left="0"/>
        <w:jc w:val="both"/>
      </w:pPr>
      <w:r>
        <w:rPr>
          <w:rFonts w:ascii="Times New Roman"/>
          <w:b w:val="false"/>
          <w:i w:val="false"/>
          <w:color w:val="000000"/>
          <w:sz w:val="28"/>
        </w:rPr>
        <w:t>
      3) обогащение словаря детей названиями предметов бытовой электротехники, национальных предметов, объяснять назначение предметов, их название;</w:t>
      </w:r>
    </w:p>
    <w:bookmarkEnd w:id="1371"/>
    <w:bookmarkStart w:name="z16856" w:id="1372"/>
    <w:p>
      <w:pPr>
        <w:spacing w:after="0"/>
        <w:ind w:left="0"/>
        <w:jc w:val="both"/>
      </w:pPr>
      <w:r>
        <w:rPr>
          <w:rFonts w:ascii="Times New Roman"/>
          <w:b w:val="false"/>
          <w:i w:val="false"/>
          <w:color w:val="000000"/>
          <w:sz w:val="28"/>
        </w:rPr>
        <w:t>
      4) развитие интереса и внимания к слову, введение в словарь детей антонимов – слов с противоположным значением;</w:t>
      </w:r>
    </w:p>
    <w:bookmarkEnd w:id="1372"/>
    <w:bookmarkStart w:name="z16857" w:id="1373"/>
    <w:p>
      <w:pPr>
        <w:spacing w:after="0"/>
        <w:ind w:left="0"/>
        <w:jc w:val="both"/>
      </w:pPr>
      <w:r>
        <w:rPr>
          <w:rFonts w:ascii="Times New Roman"/>
          <w:b w:val="false"/>
          <w:i w:val="false"/>
          <w:color w:val="000000"/>
          <w:sz w:val="28"/>
        </w:rPr>
        <w:t xml:space="preserve">
      5) обучение в назывании частей суток (утро, день, вечер, ночь). </w:t>
      </w:r>
    </w:p>
    <w:bookmarkEnd w:id="1373"/>
    <w:bookmarkStart w:name="z16858" w:id="1374"/>
    <w:p>
      <w:pPr>
        <w:spacing w:after="0"/>
        <w:ind w:left="0"/>
        <w:jc w:val="both"/>
      </w:pPr>
      <w:r>
        <w:rPr>
          <w:rFonts w:ascii="Times New Roman"/>
          <w:b w:val="false"/>
          <w:i w:val="false"/>
          <w:color w:val="000000"/>
          <w:sz w:val="28"/>
        </w:rPr>
        <w:t xml:space="preserve">
      Ожидаемые результаты: </w:t>
      </w:r>
    </w:p>
    <w:bookmarkEnd w:id="1374"/>
    <w:bookmarkStart w:name="z16859" w:id="1375"/>
    <w:p>
      <w:pPr>
        <w:spacing w:after="0"/>
        <w:ind w:left="0"/>
        <w:jc w:val="both"/>
      </w:pPr>
      <w:r>
        <w:rPr>
          <w:rFonts w:ascii="Times New Roman"/>
          <w:b w:val="false"/>
          <w:i w:val="false"/>
          <w:color w:val="000000"/>
          <w:sz w:val="28"/>
        </w:rPr>
        <w:t xml:space="preserve">
      умеет правильно произносить гласных и согласных звуков; </w:t>
      </w:r>
    </w:p>
    <w:bookmarkEnd w:id="1375"/>
    <w:bookmarkStart w:name="z16860" w:id="1376"/>
    <w:p>
      <w:pPr>
        <w:spacing w:after="0"/>
        <w:ind w:left="0"/>
        <w:jc w:val="both"/>
      </w:pPr>
      <w:r>
        <w:rPr>
          <w:rFonts w:ascii="Times New Roman"/>
          <w:b w:val="false"/>
          <w:i w:val="false"/>
          <w:color w:val="000000"/>
          <w:sz w:val="28"/>
        </w:rPr>
        <w:t xml:space="preserve">
      вступает в контакт со сверстниками и взрослыми и выполняет их просьбы; </w:t>
      </w:r>
    </w:p>
    <w:bookmarkEnd w:id="1376"/>
    <w:bookmarkStart w:name="z16861" w:id="1377"/>
    <w:p>
      <w:pPr>
        <w:spacing w:after="0"/>
        <w:ind w:left="0"/>
        <w:jc w:val="both"/>
      </w:pPr>
      <w:r>
        <w:rPr>
          <w:rFonts w:ascii="Times New Roman"/>
          <w:b w:val="false"/>
          <w:i w:val="false"/>
          <w:color w:val="000000"/>
          <w:sz w:val="28"/>
        </w:rPr>
        <w:t xml:space="preserve">
      использует в речи разные типы предложений, предлоги; </w:t>
      </w:r>
    </w:p>
    <w:bookmarkEnd w:id="1377"/>
    <w:bookmarkStart w:name="z16862" w:id="1378"/>
    <w:p>
      <w:pPr>
        <w:spacing w:after="0"/>
        <w:ind w:left="0"/>
        <w:jc w:val="both"/>
      </w:pPr>
      <w:r>
        <w:rPr>
          <w:rFonts w:ascii="Times New Roman"/>
          <w:b w:val="false"/>
          <w:i w:val="false"/>
          <w:color w:val="000000"/>
          <w:sz w:val="28"/>
        </w:rPr>
        <w:t xml:space="preserve">
      составляет небольшие рассказы по содержанию картин из личного опыта. </w:t>
      </w:r>
    </w:p>
    <w:bookmarkEnd w:id="1378"/>
    <w:bookmarkStart w:name="z16863" w:id="1379"/>
    <w:p>
      <w:pPr>
        <w:spacing w:after="0"/>
        <w:ind w:left="0"/>
        <w:jc w:val="both"/>
      </w:pPr>
      <w:r>
        <w:rPr>
          <w:rFonts w:ascii="Times New Roman"/>
          <w:b w:val="false"/>
          <w:i w:val="false"/>
          <w:color w:val="000000"/>
          <w:sz w:val="28"/>
        </w:rPr>
        <w:t xml:space="preserve">
      131. Художественная литература: </w:t>
      </w:r>
    </w:p>
    <w:bookmarkEnd w:id="1379"/>
    <w:bookmarkStart w:name="z16864" w:id="1380"/>
    <w:p>
      <w:pPr>
        <w:spacing w:after="0"/>
        <w:ind w:left="0"/>
        <w:jc w:val="both"/>
      </w:pPr>
      <w:r>
        <w:rPr>
          <w:rFonts w:ascii="Times New Roman"/>
          <w:b w:val="false"/>
          <w:i w:val="false"/>
          <w:color w:val="000000"/>
          <w:sz w:val="28"/>
        </w:rPr>
        <w:t>
      1) чтение, рассказывание. Развитие умения эмоционально воспринимать сюжет, сопереживать персонажам, замечать некоторые особенности сказочного повествования. Ознакомление детей с художественными произведениями разной тематики. Развитие умения видеть положительные и отрицательные качества персонажей, оценивать поступки героев, сопоставлять содержание рассказов, сказок с их названиями; </w:t>
      </w:r>
    </w:p>
    <w:bookmarkEnd w:id="1380"/>
    <w:bookmarkStart w:name="z16865" w:id="1381"/>
    <w:p>
      <w:pPr>
        <w:spacing w:after="0"/>
        <w:ind w:left="0"/>
        <w:jc w:val="both"/>
      </w:pPr>
      <w:r>
        <w:rPr>
          <w:rFonts w:ascii="Times New Roman"/>
          <w:b w:val="false"/>
          <w:i w:val="false"/>
          <w:color w:val="000000"/>
          <w:sz w:val="28"/>
        </w:rPr>
        <w:t>
      2) выразительное чтение. Обучение детей осмысленному запоминанию потешек и стихотворений; умению сохранять последовательность сюжета при пересказывании знакомых сказок, передавать характер персонажей;</w:t>
      </w:r>
    </w:p>
    <w:bookmarkEnd w:id="1381"/>
    <w:bookmarkStart w:name="z16866" w:id="1382"/>
    <w:p>
      <w:pPr>
        <w:spacing w:after="0"/>
        <w:ind w:left="0"/>
        <w:jc w:val="both"/>
      </w:pPr>
      <w:r>
        <w:rPr>
          <w:rFonts w:ascii="Times New Roman"/>
          <w:b w:val="false"/>
          <w:i w:val="false"/>
          <w:color w:val="000000"/>
          <w:sz w:val="28"/>
        </w:rPr>
        <w:t>
      3) театрализованная деятельность. Развитие навыков драматизирования по произведениям художественной литературы.</w:t>
      </w:r>
    </w:p>
    <w:bookmarkEnd w:id="1382"/>
    <w:bookmarkStart w:name="z16867" w:id="1383"/>
    <w:p>
      <w:pPr>
        <w:spacing w:after="0"/>
        <w:ind w:left="0"/>
        <w:jc w:val="both"/>
      </w:pPr>
      <w:r>
        <w:rPr>
          <w:rFonts w:ascii="Times New Roman"/>
          <w:b w:val="false"/>
          <w:i w:val="false"/>
          <w:color w:val="000000"/>
          <w:sz w:val="28"/>
        </w:rPr>
        <w:t>
      Коммуникативно-речевые, игровые, артикуляционные навыки:</w:t>
      </w:r>
    </w:p>
    <w:bookmarkEnd w:id="1383"/>
    <w:bookmarkStart w:name="z16868" w:id="1384"/>
    <w:p>
      <w:pPr>
        <w:spacing w:after="0"/>
        <w:ind w:left="0"/>
        <w:jc w:val="both"/>
      </w:pPr>
      <w:r>
        <w:rPr>
          <w:rFonts w:ascii="Times New Roman"/>
          <w:b w:val="false"/>
          <w:i w:val="false"/>
          <w:color w:val="000000"/>
          <w:sz w:val="28"/>
        </w:rPr>
        <w:t>
      драматизировать сказки по знакомым сюжетам;</w:t>
      </w:r>
    </w:p>
    <w:bookmarkEnd w:id="1384"/>
    <w:bookmarkStart w:name="z16869" w:id="1385"/>
    <w:p>
      <w:pPr>
        <w:spacing w:after="0"/>
        <w:ind w:left="0"/>
        <w:jc w:val="both"/>
      </w:pPr>
      <w:r>
        <w:rPr>
          <w:rFonts w:ascii="Times New Roman"/>
          <w:b w:val="false"/>
          <w:i w:val="false"/>
          <w:color w:val="000000"/>
          <w:sz w:val="28"/>
        </w:rPr>
        <w:t>
      последовательно выполнять события сказки;</w:t>
      </w:r>
    </w:p>
    <w:bookmarkEnd w:id="1385"/>
    <w:bookmarkStart w:name="z16870" w:id="1386"/>
    <w:p>
      <w:pPr>
        <w:spacing w:after="0"/>
        <w:ind w:left="0"/>
        <w:jc w:val="both"/>
      </w:pPr>
      <w:r>
        <w:rPr>
          <w:rFonts w:ascii="Times New Roman"/>
          <w:b w:val="false"/>
          <w:i w:val="false"/>
          <w:color w:val="000000"/>
          <w:sz w:val="28"/>
        </w:rPr>
        <w:t>
      работы с различными видами театрализованной деятельности (пальчиковый, настольный, теневой, плоскостной и другие.);</w:t>
      </w:r>
    </w:p>
    <w:bookmarkEnd w:id="1386"/>
    <w:bookmarkStart w:name="z16871" w:id="1387"/>
    <w:p>
      <w:pPr>
        <w:spacing w:after="0"/>
        <w:ind w:left="0"/>
        <w:jc w:val="both"/>
      </w:pPr>
      <w:r>
        <w:rPr>
          <w:rFonts w:ascii="Times New Roman"/>
          <w:b w:val="false"/>
          <w:i w:val="false"/>
          <w:color w:val="000000"/>
          <w:sz w:val="28"/>
        </w:rPr>
        <w:t>
      координации своих действий с действиями партнера;</w:t>
      </w:r>
    </w:p>
    <w:bookmarkEnd w:id="1387"/>
    <w:bookmarkStart w:name="z16872" w:id="1388"/>
    <w:p>
      <w:pPr>
        <w:spacing w:after="0"/>
        <w:ind w:left="0"/>
        <w:jc w:val="both"/>
      </w:pPr>
      <w:r>
        <w:rPr>
          <w:rFonts w:ascii="Times New Roman"/>
          <w:b w:val="false"/>
          <w:i w:val="false"/>
          <w:color w:val="000000"/>
          <w:sz w:val="28"/>
        </w:rPr>
        <w:t>
      ориентирования на сцене.</w:t>
      </w:r>
    </w:p>
    <w:bookmarkEnd w:id="1388"/>
    <w:bookmarkStart w:name="z16873" w:id="1389"/>
    <w:p>
      <w:pPr>
        <w:spacing w:after="0"/>
        <w:ind w:left="0"/>
        <w:jc w:val="both"/>
      </w:pPr>
      <w:r>
        <w:rPr>
          <w:rFonts w:ascii="Times New Roman"/>
          <w:b w:val="false"/>
          <w:i w:val="false"/>
          <w:color w:val="000000"/>
          <w:sz w:val="28"/>
        </w:rPr>
        <w:t>
      Представление о нравственных нормах:</w:t>
      </w:r>
    </w:p>
    <w:bookmarkEnd w:id="1389"/>
    <w:bookmarkStart w:name="z16874" w:id="1390"/>
    <w:p>
      <w:pPr>
        <w:spacing w:after="0"/>
        <w:ind w:left="0"/>
        <w:jc w:val="both"/>
      </w:pPr>
      <w:r>
        <w:rPr>
          <w:rFonts w:ascii="Times New Roman"/>
          <w:b w:val="false"/>
          <w:i w:val="false"/>
          <w:color w:val="000000"/>
          <w:sz w:val="28"/>
        </w:rPr>
        <w:t>
      взаимодействие со взрослыми и сверстниками;</w:t>
      </w:r>
    </w:p>
    <w:bookmarkEnd w:id="1390"/>
    <w:bookmarkStart w:name="z16875" w:id="1391"/>
    <w:p>
      <w:pPr>
        <w:spacing w:after="0"/>
        <w:ind w:left="0"/>
        <w:jc w:val="both"/>
      </w:pPr>
      <w:r>
        <w:rPr>
          <w:rFonts w:ascii="Times New Roman"/>
          <w:b w:val="false"/>
          <w:i w:val="false"/>
          <w:color w:val="000000"/>
          <w:sz w:val="28"/>
        </w:rPr>
        <w:t>
      оценивание с точки зрения нравственных норм и представлений.</w:t>
      </w:r>
    </w:p>
    <w:bookmarkEnd w:id="1391"/>
    <w:bookmarkStart w:name="z16876" w:id="1392"/>
    <w:p>
      <w:pPr>
        <w:spacing w:after="0"/>
        <w:ind w:left="0"/>
        <w:jc w:val="both"/>
      </w:pPr>
      <w:r>
        <w:rPr>
          <w:rFonts w:ascii="Times New Roman"/>
          <w:b w:val="false"/>
          <w:i w:val="false"/>
          <w:color w:val="000000"/>
          <w:sz w:val="28"/>
        </w:rPr>
        <w:t xml:space="preserve">
      Ожидаемые результаты: </w:t>
      </w:r>
    </w:p>
    <w:bookmarkEnd w:id="1392"/>
    <w:bookmarkStart w:name="z16877" w:id="1393"/>
    <w:p>
      <w:pPr>
        <w:spacing w:after="0"/>
        <w:ind w:left="0"/>
        <w:jc w:val="both"/>
      </w:pPr>
      <w:r>
        <w:rPr>
          <w:rFonts w:ascii="Times New Roman"/>
          <w:b w:val="false"/>
          <w:i w:val="false"/>
          <w:color w:val="000000"/>
          <w:sz w:val="28"/>
        </w:rPr>
        <w:t>
      умеет эмоционально воспринимать художественные произведения;</w:t>
      </w:r>
    </w:p>
    <w:bookmarkEnd w:id="1393"/>
    <w:bookmarkStart w:name="z16878" w:id="1394"/>
    <w:p>
      <w:pPr>
        <w:spacing w:after="0"/>
        <w:ind w:left="0"/>
        <w:jc w:val="both"/>
      </w:pPr>
      <w:r>
        <w:rPr>
          <w:rFonts w:ascii="Times New Roman"/>
          <w:b w:val="false"/>
          <w:i w:val="false"/>
          <w:color w:val="000000"/>
          <w:sz w:val="28"/>
        </w:rPr>
        <w:t>
      рассказывает знакомые сказки;</w:t>
      </w:r>
    </w:p>
    <w:bookmarkEnd w:id="1394"/>
    <w:bookmarkStart w:name="z16879" w:id="1395"/>
    <w:p>
      <w:pPr>
        <w:spacing w:after="0"/>
        <w:ind w:left="0"/>
        <w:jc w:val="both"/>
      </w:pPr>
      <w:r>
        <w:rPr>
          <w:rFonts w:ascii="Times New Roman"/>
          <w:b w:val="false"/>
          <w:i w:val="false"/>
          <w:color w:val="000000"/>
          <w:sz w:val="28"/>
        </w:rPr>
        <w:t>
      называет несколько знакомых произведений;</w:t>
      </w:r>
    </w:p>
    <w:bookmarkEnd w:id="1395"/>
    <w:bookmarkStart w:name="z16880" w:id="1396"/>
    <w:p>
      <w:pPr>
        <w:spacing w:after="0"/>
        <w:ind w:left="0"/>
        <w:jc w:val="both"/>
      </w:pPr>
      <w:r>
        <w:rPr>
          <w:rFonts w:ascii="Times New Roman"/>
          <w:b w:val="false"/>
          <w:i w:val="false"/>
          <w:color w:val="000000"/>
          <w:sz w:val="28"/>
        </w:rPr>
        <w:t>
      последовательно излагает и выполняет события сказки;</w:t>
      </w:r>
    </w:p>
    <w:bookmarkEnd w:id="1396"/>
    <w:bookmarkStart w:name="z16881" w:id="1397"/>
    <w:p>
      <w:pPr>
        <w:spacing w:after="0"/>
        <w:ind w:left="0"/>
        <w:jc w:val="both"/>
      </w:pPr>
      <w:r>
        <w:rPr>
          <w:rFonts w:ascii="Times New Roman"/>
          <w:b w:val="false"/>
          <w:i w:val="false"/>
          <w:color w:val="000000"/>
          <w:sz w:val="28"/>
        </w:rPr>
        <w:t xml:space="preserve">
      владеет приемами работы с различными видами театрализованной деятельности; </w:t>
      </w:r>
    </w:p>
    <w:bookmarkEnd w:id="1397"/>
    <w:bookmarkStart w:name="z16882" w:id="1398"/>
    <w:p>
      <w:pPr>
        <w:spacing w:after="0"/>
        <w:ind w:left="0"/>
        <w:jc w:val="both"/>
      </w:pPr>
      <w:r>
        <w:rPr>
          <w:rFonts w:ascii="Times New Roman"/>
          <w:b w:val="false"/>
          <w:i w:val="false"/>
          <w:color w:val="000000"/>
          <w:sz w:val="28"/>
        </w:rPr>
        <w:t>
      координирует свои действия с действиями партнера;</w:t>
      </w:r>
    </w:p>
    <w:bookmarkEnd w:id="1398"/>
    <w:bookmarkStart w:name="z16883" w:id="1399"/>
    <w:p>
      <w:pPr>
        <w:spacing w:after="0"/>
        <w:ind w:left="0"/>
        <w:jc w:val="both"/>
      </w:pPr>
      <w:r>
        <w:rPr>
          <w:rFonts w:ascii="Times New Roman"/>
          <w:b w:val="false"/>
          <w:i w:val="false"/>
          <w:color w:val="000000"/>
          <w:sz w:val="28"/>
        </w:rPr>
        <w:t xml:space="preserve">
      ориентируется на сцене; </w:t>
      </w:r>
    </w:p>
    <w:bookmarkEnd w:id="1399"/>
    <w:bookmarkStart w:name="z16884" w:id="1400"/>
    <w:p>
      <w:pPr>
        <w:spacing w:after="0"/>
        <w:ind w:left="0"/>
        <w:jc w:val="both"/>
      </w:pPr>
      <w:r>
        <w:rPr>
          <w:rFonts w:ascii="Times New Roman"/>
          <w:b w:val="false"/>
          <w:i w:val="false"/>
          <w:color w:val="000000"/>
          <w:sz w:val="28"/>
        </w:rPr>
        <w:t>
      оценивает с точки зрения нравственных норм и представлений;</w:t>
      </w:r>
    </w:p>
    <w:bookmarkEnd w:id="1400"/>
    <w:bookmarkStart w:name="z16885" w:id="1401"/>
    <w:p>
      <w:pPr>
        <w:spacing w:after="0"/>
        <w:ind w:left="0"/>
        <w:jc w:val="both"/>
      </w:pPr>
      <w:r>
        <w:rPr>
          <w:rFonts w:ascii="Times New Roman"/>
          <w:b w:val="false"/>
          <w:i w:val="false"/>
          <w:color w:val="000000"/>
          <w:sz w:val="28"/>
        </w:rPr>
        <w:t xml:space="preserve">
      умеет слушать, рассказывать, читать наизусть стихотворения; </w:t>
      </w:r>
    </w:p>
    <w:bookmarkEnd w:id="1401"/>
    <w:bookmarkStart w:name="z16886" w:id="1402"/>
    <w:p>
      <w:pPr>
        <w:spacing w:after="0"/>
        <w:ind w:left="0"/>
        <w:jc w:val="both"/>
      </w:pPr>
      <w:r>
        <w:rPr>
          <w:rFonts w:ascii="Times New Roman"/>
          <w:b w:val="false"/>
          <w:i w:val="false"/>
          <w:color w:val="000000"/>
          <w:sz w:val="28"/>
        </w:rPr>
        <w:t xml:space="preserve">
      называет несколько произведений, которые ему нравятся; </w:t>
      </w:r>
    </w:p>
    <w:bookmarkEnd w:id="1402"/>
    <w:bookmarkStart w:name="z16887" w:id="1403"/>
    <w:p>
      <w:pPr>
        <w:spacing w:after="0"/>
        <w:ind w:left="0"/>
        <w:jc w:val="both"/>
      </w:pPr>
      <w:r>
        <w:rPr>
          <w:rFonts w:ascii="Times New Roman"/>
          <w:b w:val="false"/>
          <w:i w:val="false"/>
          <w:color w:val="000000"/>
          <w:sz w:val="28"/>
        </w:rPr>
        <w:t>
      использует литературные образы в игре.</w:t>
      </w:r>
    </w:p>
    <w:bookmarkEnd w:id="1403"/>
    <w:bookmarkStart w:name="z16888" w:id="1404"/>
    <w:p>
      <w:pPr>
        <w:spacing w:after="0"/>
        <w:ind w:left="0"/>
        <w:jc w:val="both"/>
      </w:pPr>
      <w:r>
        <w:rPr>
          <w:rFonts w:ascii="Times New Roman"/>
          <w:b w:val="false"/>
          <w:i w:val="false"/>
          <w:color w:val="000000"/>
          <w:sz w:val="28"/>
        </w:rPr>
        <w:t>
      132. Казахский язык.</w:t>
      </w:r>
    </w:p>
    <w:bookmarkEnd w:id="1404"/>
    <w:bookmarkStart w:name="z16889" w:id="1405"/>
    <w:p>
      <w:pPr>
        <w:spacing w:after="0"/>
        <w:ind w:left="0"/>
        <w:jc w:val="both"/>
      </w:pPr>
      <w:r>
        <w:rPr>
          <w:rFonts w:ascii="Times New Roman"/>
          <w:b w:val="false"/>
          <w:i w:val="false"/>
          <w:color w:val="000000"/>
          <w:sz w:val="28"/>
        </w:rPr>
        <w:t>
      Звуковая культура речи:</w:t>
      </w:r>
    </w:p>
    <w:bookmarkEnd w:id="1405"/>
    <w:bookmarkStart w:name="z16890" w:id="1406"/>
    <w:p>
      <w:pPr>
        <w:spacing w:after="0"/>
        <w:ind w:left="0"/>
        <w:jc w:val="both"/>
      </w:pPr>
      <w:r>
        <w:rPr>
          <w:rFonts w:ascii="Times New Roman"/>
          <w:b w:val="false"/>
          <w:i w:val="false"/>
          <w:color w:val="000000"/>
          <w:sz w:val="28"/>
        </w:rPr>
        <w:t>
      1) научить внимательно слушать слова, произнесенные на казахском языке, а также правильно произносить и запоминать эти слова; правильно произносить специфические звуки казахского языка: ә, ө, қ, ү, ұ, і, ғ;</w:t>
      </w:r>
    </w:p>
    <w:bookmarkEnd w:id="1406"/>
    <w:bookmarkStart w:name="z16891" w:id="1407"/>
    <w:p>
      <w:pPr>
        <w:spacing w:after="0"/>
        <w:ind w:left="0"/>
        <w:jc w:val="both"/>
      </w:pPr>
      <w:r>
        <w:rPr>
          <w:rFonts w:ascii="Times New Roman"/>
          <w:b w:val="false"/>
          <w:i w:val="false"/>
          <w:color w:val="000000"/>
          <w:sz w:val="28"/>
        </w:rPr>
        <w:t>
      2) развивать речевой и артикуляционный аппараты, дыхание и четкую дикцию.</w:t>
      </w:r>
    </w:p>
    <w:bookmarkEnd w:id="1407"/>
    <w:bookmarkStart w:name="z16892" w:id="1408"/>
    <w:p>
      <w:pPr>
        <w:spacing w:after="0"/>
        <w:ind w:left="0"/>
        <w:jc w:val="both"/>
      </w:pPr>
      <w:r>
        <w:rPr>
          <w:rFonts w:ascii="Times New Roman"/>
          <w:b w:val="false"/>
          <w:i w:val="false"/>
          <w:color w:val="000000"/>
          <w:sz w:val="28"/>
        </w:rPr>
        <w:t xml:space="preserve">
      Словарный запас: </w:t>
      </w:r>
    </w:p>
    <w:bookmarkEnd w:id="1408"/>
    <w:bookmarkStart w:name="z16893" w:id="1409"/>
    <w:p>
      <w:pPr>
        <w:spacing w:after="0"/>
        <w:ind w:left="0"/>
        <w:jc w:val="both"/>
      </w:pPr>
      <w:r>
        <w:rPr>
          <w:rFonts w:ascii="Times New Roman"/>
          <w:b w:val="false"/>
          <w:i w:val="false"/>
          <w:color w:val="000000"/>
          <w:sz w:val="28"/>
        </w:rPr>
        <w:t>
      1) формировать навыки правильного произношения и понимания значения слов, обозначающих названия некоторых предметов домашнего обихода, овощей, фруктов, животных, птиц, частей тела человека, явления природы;</w:t>
      </w:r>
    </w:p>
    <w:bookmarkEnd w:id="1409"/>
    <w:bookmarkStart w:name="z16894" w:id="1410"/>
    <w:p>
      <w:pPr>
        <w:spacing w:after="0"/>
        <w:ind w:left="0"/>
        <w:jc w:val="both"/>
      </w:pPr>
      <w:r>
        <w:rPr>
          <w:rFonts w:ascii="Times New Roman"/>
          <w:b w:val="false"/>
          <w:i w:val="false"/>
          <w:color w:val="000000"/>
          <w:sz w:val="28"/>
        </w:rPr>
        <w:t>
      2) научить произносить слова, обозначающие признаки, количество предметов, действий с ними;</w:t>
      </w:r>
    </w:p>
    <w:bookmarkEnd w:id="1410"/>
    <w:bookmarkStart w:name="z16895" w:id="1411"/>
    <w:p>
      <w:pPr>
        <w:spacing w:after="0"/>
        <w:ind w:left="0"/>
        <w:jc w:val="both"/>
      </w:pPr>
      <w:r>
        <w:rPr>
          <w:rFonts w:ascii="Times New Roman"/>
          <w:b w:val="false"/>
          <w:i w:val="false"/>
          <w:color w:val="000000"/>
          <w:sz w:val="28"/>
        </w:rPr>
        <w:t>
      3) закрепить прямой и обратный счет до 5;</w:t>
      </w:r>
    </w:p>
    <w:bookmarkEnd w:id="1411"/>
    <w:bookmarkStart w:name="z16896" w:id="1412"/>
    <w:p>
      <w:pPr>
        <w:spacing w:after="0"/>
        <w:ind w:left="0"/>
        <w:jc w:val="both"/>
      </w:pPr>
      <w:r>
        <w:rPr>
          <w:rFonts w:ascii="Times New Roman"/>
          <w:b w:val="false"/>
          <w:i w:val="false"/>
          <w:color w:val="000000"/>
          <w:sz w:val="28"/>
        </w:rPr>
        <w:t xml:space="preserve">
      4) учить употреблять знакомые слова в повседневной жизни. </w:t>
      </w:r>
    </w:p>
    <w:bookmarkEnd w:id="1412"/>
    <w:bookmarkStart w:name="z16897" w:id="1413"/>
    <w:p>
      <w:pPr>
        <w:spacing w:after="0"/>
        <w:ind w:left="0"/>
        <w:jc w:val="both"/>
      </w:pPr>
      <w:r>
        <w:rPr>
          <w:rFonts w:ascii="Times New Roman"/>
          <w:b w:val="false"/>
          <w:i w:val="false"/>
          <w:color w:val="000000"/>
          <w:sz w:val="28"/>
        </w:rPr>
        <w:t>
      Грамматический строй языка:</w:t>
      </w:r>
    </w:p>
    <w:bookmarkEnd w:id="1413"/>
    <w:bookmarkStart w:name="z16898" w:id="1414"/>
    <w:p>
      <w:pPr>
        <w:spacing w:after="0"/>
        <w:ind w:left="0"/>
        <w:jc w:val="both"/>
      </w:pPr>
      <w:r>
        <w:rPr>
          <w:rFonts w:ascii="Times New Roman"/>
          <w:b w:val="false"/>
          <w:i w:val="false"/>
          <w:color w:val="000000"/>
          <w:sz w:val="28"/>
        </w:rPr>
        <w:t>
      1) научить понимать предложения, состоящие из 2-3 слов, упражнять в составлении словосочетаний и предложений;</w:t>
      </w:r>
    </w:p>
    <w:bookmarkEnd w:id="1414"/>
    <w:bookmarkStart w:name="z16899" w:id="1415"/>
    <w:p>
      <w:pPr>
        <w:spacing w:after="0"/>
        <w:ind w:left="0"/>
        <w:jc w:val="both"/>
      </w:pPr>
      <w:r>
        <w:rPr>
          <w:rFonts w:ascii="Times New Roman"/>
          <w:b w:val="false"/>
          <w:i w:val="false"/>
          <w:color w:val="000000"/>
          <w:sz w:val="28"/>
        </w:rPr>
        <w:t xml:space="preserve">
      2) формировать навыки употребления существительных в единственном и множественном числах. </w:t>
      </w:r>
    </w:p>
    <w:bookmarkEnd w:id="1415"/>
    <w:bookmarkStart w:name="z16900" w:id="1416"/>
    <w:p>
      <w:pPr>
        <w:spacing w:after="0"/>
        <w:ind w:left="0"/>
        <w:jc w:val="both"/>
      </w:pPr>
      <w:r>
        <w:rPr>
          <w:rFonts w:ascii="Times New Roman"/>
          <w:b w:val="false"/>
          <w:i w:val="false"/>
          <w:color w:val="000000"/>
          <w:sz w:val="28"/>
        </w:rPr>
        <w:t>
      Связная речь.</w:t>
      </w:r>
    </w:p>
    <w:bookmarkEnd w:id="1416"/>
    <w:bookmarkStart w:name="z16901" w:id="1417"/>
    <w:p>
      <w:pPr>
        <w:spacing w:after="0"/>
        <w:ind w:left="0"/>
        <w:jc w:val="both"/>
      </w:pPr>
      <w:r>
        <w:rPr>
          <w:rFonts w:ascii="Times New Roman"/>
          <w:b w:val="false"/>
          <w:i w:val="false"/>
          <w:color w:val="000000"/>
          <w:sz w:val="28"/>
        </w:rPr>
        <w:t>
      Научить задавать простые вопросы и отвечать на них простыми предложениями, слушать и понимать, рассказывать и пересказывать краткое содержание простых текстов, читать наизусть стихотворения.</w:t>
      </w:r>
    </w:p>
    <w:bookmarkEnd w:id="1417"/>
    <w:bookmarkStart w:name="z16902" w:id="1418"/>
    <w:p>
      <w:pPr>
        <w:spacing w:after="0"/>
        <w:ind w:left="0"/>
        <w:jc w:val="both"/>
      </w:pPr>
      <w:r>
        <w:rPr>
          <w:rFonts w:ascii="Times New Roman"/>
          <w:b w:val="false"/>
          <w:i w:val="false"/>
          <w:color w:val="000000"/>
          <w:sz w:val="28"/>
        </w:rPr>
        <w:t>
      Формировать:</w:t>
      </w:r>
    </w:p>
    <w:bookmarkEnd w:id="1418"/>
    <w:bookmarkStart w:name="z16903" w:id="1419"/>
    <w:p>
      <w:pPr>
        <w:spacing w:after="0"/>
        <w:ind w:left="0"/>
        <w:jc w:val="both"/>
      </w:pPr>
      <w:r>
        <w:rPr>
          <w:rFonts w:ascii="Times New Roman"/>
          <w:b w:val="false"/>
          <w:i w:val="false"/>
          <w:color w:val="000000"/>
          <w:sz w:val="28"/>
        </w:rPr>
        <w:t>
      1) знания о себе (имя, фамилия, возраст);</w:t>
      </w:r>
    </w:p>
    <w:bookmarkEnd w:id="1419"/>
    <w:bookmarkStart w:name="z16904" w:id="1420"/>
    <w:p>
      <w:pPr>
        <w:spacing w:after="0"/>
        <w:ind w:left="0"/>
        <w:jc w:val="both"/>
      </w:pPr>
      <w:r>
        <w:rPr>
          <w:rFonts w:ascii="Times New Roman"/>
          <w:b w:val="false"/>
          <w:i w:val="false"/>
          <w:color w:val="000000"/>
          <w:sz w:val="28"/>
        </w:rPr>
        <w:t>
      2) умения рассказать о своей семье;</w:t>
      </w:r>
    </w:p>
    <w:bookmarkEnd w:id="1420"/>
    <w:bookmarkStart w:name="z16905" w:id="1421"/>
    <w:p>
      <w:pPr>
        <w:spacing w:after="0"/>
        <w:ind w:left="0"/>
        <w:jc w:val="both"/>
      </w:pPr>
      <w:r>
        <w:rPr>
          <w:rFonts w:ascii="Times New Roman"/>
          <w:b w:val="false"/>
          <w:i w:val="false"/>
          <w:color w:val="000000"/>
          <w:sz w:val="28"/>
        </w:rPr>
        <w:t>
      3) навыки произношения слов, необходимых для общения с окружающими людьми (Сәлеметсіз бе?, Сау болыңыз!, Рахмет! и др.);</w:t>
      </w:r>
    </w:p>
    <w:bookmarkEnd w:id="1421"/>
    <w:bookmarkStart w:name="z16906" w:id="1422"/>
    <w:p>
      <w:pPr>
        <w:spacing w:after="0"/>
        <w:ind w:left="0"/>
        <w:jc w:val="both"/>
      </w:pPr>
      <w:r>
        <w:rPr>
          <w:rFonts w:ascii="Times New Roman"/>
          <w:b w:val="false"/>
          <w:i w:val="false"/>
          <w:color w:val="000000"/>
          <w:sz w:val="28"/>
        </w:rPr>
        <w:t>
      4) навыки составления коротких текстов об игрушках и по картинкам по образцу педагога.</w:t>
      </w:r>
    </w:p>
    <w:bookmarkEnd w:id="1422"/>
    <w:bookmarkStart w:name="z16907" w:id="1423"/>
    <w:p>
      <w:pPr>
        <w:spacing w:after="0"/>
        <w:ind w:left="0"/>
        <w:jc w:val="both"/>
      </w:pPr>
      <w:r>
        <w:rPr>
          <w:rFonts w:ascii="Times New Roman"/>
          <w:b w:val="false"/>
          <w:i w:val="false"/>
          <w:color w:val="000000"/>
          <w:sz w:val="28"/>
        </w:rPr>
        <w:t>
      Ожидаемые результаты:</w:t>
      </w:r>
    </w:p>
    <w:bookmarkEnd w:id="1423"/>
    <w:bookmarkStart w:name="z16908" w:id="1424"/>
    <w:p>
      <w:pPr>
        <w:spacing w:after="0"/>
        <w:ind w:left="0"/>
        <w:jc w:val="both"/>
      </w:pPr>
      <w:r>
        <w:rPr>
          <w:rFonts w:ascii="Times New Roman"/>
          <w:b w:val="false"/>
          <w:i w:val="false"/>
          <w:color w:val="000000"/>
          <w:sz w:val="28"/>
        </w:rPr>
        <w:t>
      правильно называет и различает знакомые слова;</w:t>
      </w:r>
    </w:p>
    <w:bookmarkEnd w:id="1424"/>
    <w:bookmarkStart w:name="z16909" w:id="1425"/>
    <w:p>
      <w:pPr>
        <w:spacing w:after="0"/>
        <w:ind w:left="0"/>
        <w:jc w:val="both"/>
      </w:pPr>
      <w:r>
        <w:rPr>
          <w:rFonts w:ascii="Times New Roman"/>
          <w:b w:val="false"/>
          <w:i w:val="false"/>
          <w:color w:val="000000"/>
          <w:sz w:val="28"/>
        </w:rPr>
        <w:t>
      правильно произносит специфические звуки казахского языка в словах;</w:t>
      </w:r>
    </w:p>
    <w:bookmarkEnd w:id="1425"/>
    <w:bookmarkStart w:name="z16910" w:id="1426"/>
    <w:p>
      <w:pPr>
        <w:spacing w:after="0"/>
        <w:ind w:left="0"/>
        <w:jc w:val="both"/>
      </w:pPr>
      <w:r>
        <w:rPr>
          <w:rFonts w:ascii="Times New Roman"/>
          <w:b w:val="false"/>
          <w:i w:val="false"/>
          <w:color w:val="000000"/>
          <w:sz w:val="28"/>
        </w:rPr>
        <w:t>
      называет и понимает слова, обозначающие названия некоторых предметов домашнего обихода, овощей, фруктов, животных, птиц, частей тела человека, явления природы;</w:t>
      </w:r>
    </w:p>
    <w:bookmarkEnd w:id="1426"/>
    <w:bookmarkStart w:name="z16911" w:id="1427"/>
    <w:p>
      <w:pPr>
        <w:spacing w:after="0"/>
        <w:ind w:left="0"/>
        <w:jc w:val="both"/>
      </w:pPr>
      <w:r>
        <w:rPr>
          <w:rFonts w:ascii="Times New Roman"/>
          <w:b w:val="false"/>
          <w:i w:val="false"/>
          <w:color w:val="000000"/>
          <w:sz w:val="28"/>
        </w:rPr>
        <w:t>
      называет слова, обозначающие признаки, количество предметов, действий с ними;</w:t>
      </w:r>
    </w:p>
    <w:bookmarkEnd w:id="1427"/>
    <w:bookmarkStart w:name="z16912" w:id="1428"/>
    <w:p>
      <w:pPr>
        <w:spacing w:after="0"/>
        <w:ind w:left="0"/>
        <w:jc w:val="both"/>
      </w:pPr>
      <w:r>
        <w:rPr>
          <w:rFonts w:ascii="Times New Roman"/>
          <w:b w:val="false"/>
          <w:i w:val="false"/>
          <w:color w:val="000000"/>
          <w:sz w:val="28"/>
        </w:rPr>
        <w:t>
      знает прямой и обратный счет до 5;</w:t>
      </w:r>
    </w:p>
    <w:bookmarkEnd w:id="1428"/>
    <w:bookmarkStart w:name="z16913" w:id="1429"/>
    <w:p>
      <w:pPr>
        <w:spacing w:after="0"/>
        <w:ind w:left="0"/>
        <w:jc w:val="both"/>
      </w:pPr>
      <w:r>
        <w:rPr>
          <w:rFonts w:ascii="Times New Roman"/>
          <w:b w:val="false"/>
          <w:i w:val="false"/>
          <w:color w:val="000000"/>
          <w:sz w:val="28"/>
        </w:rPr>
        <w:t>
      употребляет знакомые слова в повседневной жизни;</w:t>
      </w:r>
    </w:p>
    <w:bookmarkEnd w:id="1429"/>
    <w:bookmarkStart w:name="z16914" w:id="1430"/>
    <w:p>
      <w:pPr>
        <w:spacing w:after="0"/>
        <w:ind w:left="0"/>
        <w:jc w:val="both"/>
      </w:pPr>
      <w:r>
        <w:rPr>
          <w:rFonts w:ascii="Times New Roman"/>
          <w:b w:val="false"/>
          <w:i w:val="false"/>
          <w:color w:val="000000"/>
          <w:sz w:val="28"/>
        </w:rPr>
        <w:t>
      умеет рассказать о себе и своей семье;</w:t>
      </w:r>
    </w:p>
    <w:bookmarkEnd w:id="1430"/>
    <w:bookmarkStart w:name="z16915" w:id="1431"/>
    <w:p>
      <w:pPr>
        <w:spacing w:after="0"/>
        <w:ind w:left="0"/>
        <w:jc w:val="both"/>
      </w:pPr>
      <w:r>
        <w:rPr>
          <w:rFonts w:ascii="Times New Roman"/>
          <w:b w:val="false"/>
          <w:i w:val="false"/>
          <w:color w:val="000000"/>
          <w:sz w:val="28"/>
        </w:rPr>
        <w:t>
      произносит слова, необходимые для общения с окружающими людьми;</w:t>
      </w:r>
    </w:p>
    <w:bookmarkEnd w:id="1431"/>
    <w:bookmarkStart w:name="z16916" w:id="1432"/>
    <w:p>
      <w:pPr>
        <w:spacing w:after="0"/>
        <w:ind w:left="0"/>
        <w:jc w:val="both"/>
      </w:pPr>
      <w:r>
        <w:rPr>
          <w:rFonts w:ascii="Times New Roman"/>
          <w:b w:val="false"/>
          <w:i w:val="false"/>
          <w:color w:val="000000"/>
          <w:sz w:val="28"/>
        </w:rPr>
        <w:t>
      употребляет существительные в единственном и множественном числах;</w:t>
      </w:r>
    </w:p>
    <w:bookmarkEnd w:id="1432"/>
    <w:bookmarkStart w:name="z16917" w:id="1433"/>
    <w:p>
      <w:pPr>
        <w:spacing w:after="0"/>
        <w:ind w:left="0"/>
        <w:jc w:val="both"/>
      </w:pPr>
      <w:r>
        <w:rPr>
          <w:rFonts w:ascii="Times New Roman"/>
          <w:b w:val="false"/>
          <w:i w:val="false"/>
          <w:color w:val="000000"/>
          <w:sz w:val="28"/>
        </w:rPr>
        <w:t>
      слушает, понимает и пересказывает наизусть небольшие простые тексты, стихотворения и песни;</w:t>
      </w:r>
    </w:p>
    <w:bookmarkEnd w:id="1433"/>
    <w:bookmarkStart w:name="z16918" w:id="1434"/>
    <w:p>
      <w:pPr>
        <w:spacing w:after="0"/>
        <w:ind w:left="0"/>
        <w:jc w:val="both"/>
      </w:pPr>
      <w:r>
        <w:rPr>
          <w:rFonts w:ascii="Times New Roman"/>
          <w:b w:val="false"/>
          <w:i w:val="false"/>
          <w:color w:val="000000"/>
          <w:sz w:val="28"/>
        </w:rPr>
        <w:t>
      умеет составлять короткие тексты об игрушках и по картинкам по образцу педагога.</w:t>
      </w:r>
    </w:p>
    <w:bookmarkEnd w:id="1434"/>
    <w:bookmarkStart w:name="z16919" w:id="1435"/>
    <w:p>
      <w:pPr>
        <w:spacing w:after="0"/>
        <w:ind w:left="0"/>
        <w:jc w:val="left"/>
      </w:pPr>
      <w:r>
        <w:rPr>
          <w:rFonts w:ascii="Times New Roman"/>
          <w:b/>
          <w:i w:val="false"/>
          <w:color w:val="000000"/>
        </w:rPr>
        <w:t xml:space="preserve"> Параграф 7. Образовательная область "Познание"</w:t>
      </w:r>
    </w:p>
    <w:bookmarkEnd w:id="1435"/>
    <w:bookmarkStart w:name="z16920" w:id="1436"/>
    <w:p>
      <w:pPr>
        <w:spacing w:after="0"/>
        <w:ind w:left="0"/>
        <w:jc w:val="both"/>
      </w:pPr>
      <w:r>
        <w:rPr>
          <w:rFonts w:ascii="Times New Roman"/>
          <w:b w:val="false"/>
          <w:i w:val="false"/>
          <w:color w:val="000000"/>
          <w:sz w:val="28"/>
        </w:rPr>
        <w:t>
      133. Базовое содержание образовательной области "Познание" реализуется в организованной учебной деятельности - основы математики, конструирование, естествознание.</w:t>
      </w:r>
    </w:p>
    <w:bookmarkEnd w:id="1436"/>
    <w:bookmarkStart w:name="z16921" w:id="1437"/>
    <w:p>
      <w:pPr>
        <w:spacing w:after="0"/>
        <w:ind w:left="0"/>
        <w:jc w:val="both"/>
      </w:pPr>
      <w:r>
        <w:rPr>
          <w:rFonts w:ascii="Times New Roman"/>
          <w:b w:val="false"/>
          <w:i w:val="false"/>
          <w:color w:val="000000"/>
          <w:sz w:val="28"/>
        </w:rPr>
        <w:t>
      134. Целью является формирование навыков математического, конструктивного мышления, познавательных интересов, основ экологических знаний.</w:t>
      </w:r>
    </w:p>
    <w:bookmarkEnd w:id="1437"/>
    <w:bookmarkStart w:name="z16922" w:id="1438"/>
    <w:p>
      <w:pPr>
        <w:spacing w:after="0"/>
        <w:ind w:left="0"/>
        <w:jc w:val="both"/>
      </w:pPr>
      <w:r>
        <w:rPr>
          <w:rFonts w:ascii="Times New Roman"/>
          <w:b w:val="false"/>
          <w:i w:val="false"/>
          <w:color w:val="000000"/>
          <w:sz w:val="28"/>
        </w:rPr>
        <w:t xml:space="preserve">
      135. Задачи: </w:t>
      </w:r>
    </w:p>
    <w:bookmarkEnd w:id="1438"/>
    <w:bookmarkStart w:name="z16923" w:id="1439"/>
    <w:p>
      <w:pPr>
        <w:spacing w:after="0"/>
        <w:ind w:left="0"/>
        <w:jc w:val="both"/>
      </w:pPr>
      <w:r>
        <w:rPr>
          <w:rFonts w:ascii="Times New Roman"/>
          <w:b w:val="false"/>
          <w:i w:val="false"/>
          <w:color w:val="000000"/>
          <w:sz w:val="28"/>
        </w:rPr>
        <w:t>
      формировать представление в области естествознания, знания о живой и неживой природе, познавательные интересы и творческое воображение;</w:t>
      </w:r>
    </w:p>
    <w:bookmarkEnd w:id="1439"/>
    <w:bookmarkStart w:name="z16924" w:id="1440"/>
    <w:p>
      <w:pPr>
        <w:spacing w:after="0"/>
        <w:ind w:left="0"/>
        <w:jc w:val="both"/>
      </w:pPr>
      <w:r>
        <w:rPr>
          <w:rFonts w:ascii="Times New Roman"/>
          <w:b w:val="false"/>
          <w:i w:val="false"/>
          <w:color w:val="000000"/>
          <w:sz w:val="28"/>
        </w:rPr>
        <w:t>
      формировать знания о роли человека в сохранении природы;</w:t>
      </w:r>
    </w:p>
    <w:bookmarkEnd w:id="1440"/>
    <w:bookmarkStart w:name="z16925" w:id="1441"/>
    <w:p>
      <w:pPr>
        <w:spacing w:after="0"/>
        <w:ind w:left="0"/>
        <w:jc w:val="both"/>
      </w:pPr>
      <w:r>
        <w:rPr>
          <w:rFonts w:ascii="Times New Roman"/>
          <w:b w:val="false"/>
          <w:i w:val="false"/>
          <w:color w:val="000000"/>
          <w:sz w:val="28"/>
        </w:rPr>
        <w:t>
      обучать умению работать в команде;</w:t>
      </w:r>
    </w:p>
    <w:bookmarkEnd w:id="1441"/>
    <w:bookmarkStart w:name="z16926" w:id="1442"/>
    <w:p>
      <w:pPr>
        <w:spacing w:after="0"/>
        <w:ind w:left="0"/>
        <w:jc w:val="both"/>
      </w:pPr>
      <w:r>
        <w:rPr>
          <w:rFonts w:ascii="Times New Roman"/>
          <w:b w:val="false"/>
          <w:i w:val="false"/>
          <w:color w:val="000000"/>
          <w:sz w:val="28"/>
        </w:rPr>
        <w:t>
      развивать сенсорные способности первых мыслительных операций, элементарных понятий о множестве;</w:t>
      </w:r>
    </w:p>
    <w:bookmarkEnd w:id="1442"/>
    <w:bookmarkStart w:name="z16927" w:id="1443"/>
    <w:p>
      <w:pPr>
        <w:spacing w:after="0"/>
        <w:ind w:left="0"/>
        <w:jc w:val="both"/>
      </w:pPr>
      <w:r>
        <w:rPr>
          <w:rFonts w:ascii="Times New Roman"/>
          <w:b w:val="false"/>
          <w:i w:val="false"/>
          <w:color w:val="000000"/>
          <w:sz w:val="28"/>
        </w:rPr>
        <w:t>
      знакомить с простейшими правилами поведения в природе;</w:t>
      </w:r>
    </w:p>
    <w:bookmarkEnd w:id="1443"/>
    <w:bookmarkStart w:name="z16928" w:id="1444"/>
    <w:p>
      <w:pPr>
        <w:spacing w:after="0"/>
        <w:ind w:left="0"/>
        <w:jc w:val="both"/>
      </w:pPr>
      <w:r>
        <w:rPr>
          <w:rFonts w:ascii="Times New Roman"/>
          <w:b w:val="false"/>
          <w:i w:val="false"/>
          <w:color w:val="000000"/>
          <w:sz w:val="28"/>
        </w:rPr>
        <w:t>
      прививать эстетический вкус, расширять кругозор детей;</w:t>
      </w:r>
    </w:p>
    <w:bookmarkEnd w:id="1444"/>
    <w:bookmarkStart w:name="z16929" w:id="1445"/>
    <w:p>
      <w:pPr>
        <w:spacing w:after="0"/>
        <w:ind w:left="0"/>
        <w:jc w:val="both"/>
      </w:pPr>
      <w:r>
        <w:rPr>
          <w:rFonts w:ascii="Times New Roman"/>
          <w:b w:val="false"/>
          <w:i w:val="false"/>
          <w:color w:val="000000"/>
          <w:sz w:val="28"/>
        </w:rPr>
        <w:t>
      воспитывать бережное отношение к объектам живой и неживой природы;</w:t>
      </w:r>
    </w:p>
    <w:bookmarkEnd w:id="1445"/>
    <w:bookmarkStart w:name="z16930" w:id="1446"/>
    <w:p>
      <w:pPr>
        <w:spacing w:after="0"/>
        <w:ind w:left="0"/>
        <w:jc w:val="both"/>
      </w:pPr>
      <w:r>
        <w:rPr>
          <w:rFonts w:ascii="Times New Roman"/>
          <w:b w:val="false"/>
          <w:i w:val="false"/>
          <w:color w:val="000000"/>
          <w:sz w:val="28"/>
        </w:rPr>
        <w:t>
      воспитывать навыки критического мышления.</w:t>
      </w:r>
    </w:p>
    <w:bookmarkEnd w:id="1446"/>
    <w:bookmarkStart w:name="z16931" w:id="1447"/>
    <w:p>
      <w:pPr>
        <w:spacing w:after="0"/>
        <w:ind w:left="0"/>
        <w:jc w:val="left"/>
      </w:pPr>
      <w:r>
        <w:rPr>
          <w:rFonts w:ascii="Times New Roman"/>
          <w:b/>
          <w:i w:val="false"/>
          <w:color w:val="000000"/>
        </w:rPr>
        <w:t xml:space="preserve"> Параграф 8. І полугодие</w:t>
      </w:r>
    </w:p>
    <w:bookmarkEnd w:id="1447"/>
    <w:bookmarkStart w:name="z16932" w:id="1448"/>
    <w:p>
      <w:pPr>
        <w:spacing w:after="0"/>
        <w:ind w:left="0"/>
        <w:jc w:val="both"/>
      </w:pPr>
      <w:r>
        <w:rPr>
          <w:rFonts w:ascii="Times New Roman"/>
          <w:b w:val="false"/>
          <w:i w:val="false"/>
          <w:color w:val="000000"/>
          <w:sz w:val="28"/>
        </w:rPr>
        <w:t>
      136. Основы математики.</w:t>
      </w:r>
    </w:p>
    <w:bookmarkEnd w:id="1448"/>
    <w:bookmarkStart w:name="z16933" w:id="1449"/>
    <w:p>
      <w:pPr>
        <w:spacing w:after="0"/>
        <w:ind w:left="0"/>
        <w:jc w:val="both"/>
      </w:pPr>
      <w:r>
        <w:rPr>
          <w:rFonts w:ascii="Times New Roman"/>
          <w:b w:val="false"/>
          <w:i w:val="false"/>
          <w:color w:val="000000"/>
          <w:sz w:val="28"/>
        </w:rPr>
        <w:t xml:space="preserve">
      Множество: </w:t>
      </w:r>
    </w:p>
    <w:bookmarkEnd w:id="1449"/>
    <w:bookmarkStart w:name="z16934" w:id="1450"/>
    <w:p>
      <w:pPr>
        <w:spacing w:after="0"/>
        <w:ind w:left="0"/>
        <w:jc w:val="both"/>
      </w:pPr>
      <w:r>
        <w:rPr>
          <w:rFonts w:ascii="Times New Roman"/>
          <w:b w:val="false"/>
          <w:i w:val="false"/>
          <w:color w:val="000000"/>
          <w:sz w:val="28"/>
        </w:rPr>
        <w:t>
      1) формирование представления о множестве предметов, состоящих из разного цвета, размера;</w:t>
      </w:r>
    </w:p>
    <w:bookmarkEnd w:id="1450"/>
    <w:bookmarkStart w:name="z16935" w:id="1451"/>
    <w:p>
      <w:pPr>
        <w:spacing w:after="0"/>
        <w:ind w:left="0"/>
        <w:jc w:val="both"/>
      </w:pPr>
      <w:r>
        <w:rPr>
          <w:rFonts w:ascii="Times New Roman"/>
          <w:b w:val="false"/>
          <w:i w:val="false"/>
          <w:color w:val="000000"/>
          <w:sz w:val="28"/>
        </w:rPr>
        <w:t>
      2) развитие умения сравнивать эти предметы, определяя их равенство или неравенство на основе сопоставления пар.</w:t>
      </w:r>
    </w:p>
    <w:bookmarkEnd w:id="1451"/>
    <w:bookmarkStart w:name="z16936" w:id="1452"/>
    <w:p>
      <w:pPr>
        <w:spacing w:after="0"/>
        <w:ind w:left="0"/>
        <w:jc w:val="both"/>
      </w:pPr>
      <w:r>
        <w:rPr>
          <w:rFonts w:ascii="Times New Roman"/>
          <w:b w:val="false"/>
          <w:i w:val="false"/>
          <w:color w:val="000000"/>
          <w:sz w:val="28"/>
        </w:rPr>
        <w:t xml:space="preserve">
      Количество, счет: </w:t>
      </w:r>
    </w:p>
    <w:bookmarkEnd w:id="1452"/>
    <w:bookmarkStart w:name="z16937" w:id="1453"/>
    <w:p>
      <w:pPr>
        <w:spacing w:after="0"/>
        <w:ind w:left="0"/>
        <w:jc w:val="both"/>
      </w:pPr>
      <w:r>
        <w:rPr>
          <w:rFonts w:ascii="Times New Roman"/>
          <w:b w:val="false"/>
          <w:i w:val="false"/>
          <w:color w:val="000000"/>
          <w:sz w:val="28"/>
        </w:rPr>
        <w:t>
      1) формирование навыков счета в пределах 5, отсчитывания предметов по образцу и названному числу. Обучение детей, умению называть числа по порядку и итоговое число, отвечать на вопрос "Сколько всего?", сравнивать две группы предметов, расположенных параллельно в 2 ряда друг под другом;</w:t>
      </w:r>
    </w:p>
    <w:bookmarkEnd w:id="1453"/>
    <w:bookmarkStart w:name="z16938" w:id="1454"/>
    <w:p>
      <w:pPr>
        <w:spacing w:after="0"/>
        <w:ind w:left="0"/>
        <w:jc w:val="both"/>
      </w:pPr>
      <w:r>
        <w:rPr>
          <w:rFonts w:ascii="Times New Roman"/>
          <w:b w:val="false"/>
          <w:i w:val="false"/>
          <w:color w:val="000000"/>
          <w:sz w:val="28"/>
        </w:rPr>
        <w:t>
      2) формирование представления о равенстве и неравенстве. Сравнивание групп: один-много, один и два, два и три, три и четыре, четыре и пять;</w:t>
      </w:r>
    </w:p>
    <w:bookmarkEnd w:id="1454"/>
    <w:bookmarkStart w:name="z16939" w:id="1455"/>
    <w:p>
      <w:pPr>
        <w:spacing w:after="0"/>
        <w:ind w:left="0"/>
        <w:jc w:val="both"/>
      </w:pPr>
      <w:r>
        <w:rPr>
          <w:rFonts w:ascii="Times New Roman"/>
          <w:b w:val="false"/>
          <w:i w:val="false"/>
          <w:color w:val="000000"/>
          <w:sz w:val="28"/>
        </w:rPr>
        <w:t>
      3) формирование знаний о равенстве двумя способами, добавляя к меньшей группе или убирая из большей группы один предмет, отвечать на вопросы "Сколько было?", "Сколько стало?";</w:t>
      </w:r>
    </w:p>
    <w:bookmarkEnd w:id="1455"/>
    <w:bookmarkStart w:name="z16940" w:id="1456"/>
    <w:p>
      <w:pPr>
        <w:spacing w:after="0"/>
        <w:ind w:left="0"/>
        <w:jc w:val="both"/>
      </w:pPr>
      <w:r>
        <w:rPr>
          <w:rFonts w:ascii="Times New Roman"/>
          <w:b w:val="false"/>
          <w:i w:val="false"/>
          <w:color w:val="000000"/>
          <w:sz w:val="28"/>
        </w:rPr>
        <w:t>
      4) развитие навыков порядкового счета в пределах 5, называние порядковых числительных, умение отвечать на вопросы "Который?", "Какой по счету?";</w:t>
      </w:r>
    </w:p>
    <w:bookmarkEnd w:id="1456"/>
    <w:bookmarkStart w:name="z16941" w:id="1457"/>
    <w:p>
      <w:pPr>
        <w:spacing w:after="0"/>
        <w:ind w:left="0"/>
        <w:jc w:val="both"/>
      </w:pPr>
      <w:r>
        <w:rPr>
          <w:rFonts w:ascii="Times New Roman"/>
          <w:b w:val="false"/>
          <w:i w:val="false"/>
          <w:color w:val="000000"/>
          <w:sz w:val="28"/>
        </w:rPr>
        <w:t>
      5) ознакомление с цифрами до 5, обозначая количественную группу. Развитие навыков счета с помощью различных анализаторов (зрительного, слухового, осязательного). Упражнять в прямом и обратном счете в пределах 5.</w:t>
      </w:r>
    </w:p>
    <w:bookmarkEnd w:id="1457"/>
    <w:bookmarkStart w:name="z16942" w:id="1458"/>
    <w:p>
      <w:pPr>
        <w:spacing w:after="0"/>
        <w:ind w:left="0"/>
        <w:jc w:val="both"/>
      </w:pPr>
      <w:r>
        <w:rPr>
          <w:rFonts w:ascii="Times New Roman"/>
          <w:b w:val="false"/>
          <w:i w:val="false"/>
          <w:color w:val="000000"/>
          <w:sz w:val="28"/>
        </w:rPr>
        <w:t>
      Величина.</w:t>
      </w:r>
    </w:p>
    <w:bookmarkEnd w:id="1458"/>
    <w:bookmarkStart w:name="z16943" w:id="1459"/>
    <w:p>
      <w:pPr>
        <w:spacing w:after="0"/>
        <w:ind w:left="0"/>
        <w:jc w:val="both"/>
      </w:pPr>
      <w:r>
        <w:rPr>
          <w:rFonts w:ascii="Times New Roman"/>
          <w:b w:val="false"/>
          <w:i w:val="false"/>
          <w:color w:val="000000"/>
          <w:sz w:val="28"/>
        </w:rPr>
        <w:t>
      Дать понятие о том, что предметы могут быть разными по величине.</w:t>
      </w:r>
    </w:p>
    <w:bookmarkEnd w:id="1459"/>
    <w:bookmarkStart w:name="z16944" w:id="1460"/>
    <w:p>
      <w:pPr>
        <w:spacing w:after="0"/>
        <w:ind w:left="0"/>
        <w:jc w:val="both"/>
      </w:pPr>
      <w:r>
        <w:rPr>
          <w:rFonts w:ascii="Times New Roman"/>
          <w:b w:val="false"/>
          <w:i w:val="false"/>
          <w:color w:val="000000"/>
          <w:sz w:val="28"/>
        </w:rPr>
        <w:t>
      Формирование навыков:</w:t>
      </w:r>
    </w:p>
    <w:bookmarkEnd w:id="1460"/>
    <w:bookmarkStart w:name="z16945" w:id="1461"/>
    <w:p>
      <w:pPr>
        <w:spacing w:after="0"/>
        <w:ind w:left="0"/>
        <w:jc w:val="both"/>
      </w:pPr>
      <w:r>
        <w:rPr>
          <w:rFonts w:ascii="Times New Roman"/>
          <w:b w:val="false"/>
          <w:i w:val="false"/>
          <w:color w:val="000000"/>
          <w:sz w:val="28"/>
        </w:rPr>
        <w:t>
      1) сравнения двух контрастных и одинаковых предметов по длине и ширине;</w:t>
      </w:r>
    </w:p>
    <w:bookmarkEnd w:id="1461"/>
    <w:bookmarkStart w:name="z16946" w:id="1462"/>
    <w:p>
      <w:pPr>
        <w:spacing w:after="0"/>
        <w:ind w:left="0"/>
        <w:jc w:val="both"/>
      </w:pPr>
      <w:r>
        <w:rPr>
          <w:rFonts w:ascii="Times New Roman"/>
          <w:b w:val="false"/>
          <w:i w:val="false"/>
          <w:color w:val="000000"/>
          <w:sz w:val="28"/>
        </w:rPr>
        <w:t>
      2) сравнения двух контрастных и одинаковых предметов по высоте и толщине;</w:t>
      </w:r>
    </w:p>
    <w:bookmarkEnd w:id="1462"/>
    <w:bookmarkStart w:name="z16947" w:id="1463"/>
    <w:p>
      <w:pPr>
        <w:spacing w:after="0"/>
        <w:ind w:left="0"/>
        <w:jc w:val="both"/>
      </w:pPr>
      <w:r>
        <w:rPr>
          <w:rFonts w:ascii="Times New Roman"/>
          <w:b w:val="false"/>
          <w:i w:val="false"/>
          <w:color w:val="000000"/>
          <w:sz w:val="28"/>
        </w:rPr>
        <w:t>
      3) пользования приемами наложения и приложения при сравнении величины.</w:t>
      </w:r>
    </w:p>
    <w:bookmarkEnd w:id="1463"/>
    <w:bookmarkStart w:name="z16948" w:id="1464"/>
    <w:p>
      <w:pPr>
        <w:spacing w:after="0"/>
        <w:ind w:left="0"/>
        <w:jc w:val="both"/>
      </w:pPr>
      <w:r>
        <w:rPr>
          <w:rFonts w:ascii="Times New Roman"/>
          <w:b w:val="false"/>
          <w:i w:val="false"/>
          <w:color w:val="000000"/>
          <w:sz w:val="28"/>
        </w:rPr>
        <w:t xml:space="preserve">
      Геометрические фигуры: </w:t>
      </w:r>
    </w:p>
    <w:bookmarkEnd w:id="1464"/>
    <w:bookmarkStart w:name="z16949" w:id="1465"/>
    <w:p>
      <w:pPr>
        <w:spacing w:after="0"/>
        <w:ind w:left="0"/>
        <w:jc w:val="both"/>
      </w:pPr>
      <w:r>
        <w:rPr>
          <w:rFonts w:ascii="Times New Roman"/>
          <w:b w:val="false"/>
          <w:i w:val="false"/>
          <w:color w:val="000000"/>
          <w:sz w:val="28"/>
        </w:rPr>
        <w:t>
      1) обучение детей умению узнавать и называть геометрические фигуры (круг, квадрат, треугольник) и геометрические тела (куб, шар, цилиндр);</w:t>
      </w:r>
    </w:p>
    <w:bookmarkEnd w:id="1465"/>
    <w:bookmarkStart w:name="z16950" w:id="1466"/>
    <w:p>
      <w:pPr>
        <w:spacing w:after="0"/>
        <w:ind w:left="0"/>
        <w:jc w:val="both"/>
      </w:pPr>
      <w:r>
        <w:rPr>
          <w:rFonts w:ascii="Times New Roman"/>
          <w:b w:val="false"/>
          <w:i w:val="false"/>
          <w:color w:val="000000"/>
          <w:sz w:val="28"/>
        </w:rPr>
        <w:t>
      2) формирование навыков: узнавания и называния геометрических фигур, обследования формы фигур.</w:t>
      </w:r>
    </w:p>
    <w:bookmarkEnd w:id="1466"/>
    <w:bookmarkStart w:name="z16951" w:id="1467"/>
    <w:p>
      <w:pPr>
        <w:spacing w:after="0"/>
        <w:ind w:left="0"/>
        <w:jc w:val="both"/>
      </w:pPr>
      <w:r>
        <w:rPr>
          <w:rFonts w:ascii="Times New Roman"/>
          <w:b w:val="false"/>
          <w:i w:val="false"/>
          <w:color w:val="000000"/>
          <w:sz w:val="28"/>
        </w:rPr>
        <w:t>
      Ориентировка в пространстве. Обучение умению ориентироваться в расположении частей своего тела. Формирование навыков определения пространственных направлений в непосредственной близости от себя, раскладывания предметов правой рукой слева направо; называния и ориентирования в частях своего тела (голова, ноги, руки).</w:t>
      </w:r>
    </w:p>
    <w:bookmarkEnd w:id="1467"/>
    <w:bookmarkStart w:name="z16952" w:id="1468"/>
    <w:p>
      <w:pPr>
        <w:spacing w:after="0"/>
        <w:ind w:left="0"/>
        <w:jc w:val="both"/>
      </w:pPr>
      <w:r>
        <w:rPr>
          <w:rFonts w:ascii="Times New Roman"/>
          <w:b w:val="false"/>
          <w:i w:val="false"/>
          <w:color w:val="000000"/>
          <w:sz w:val="28"/>
        </w:rPr>
        <w:t>
      Ориентировка во времени. Формирование навыка называния и распознавания частей суток – утро, день, вечер, ночь.</w:t>
      </w:r>
    </w:p>
    <w:bookmarkEnd w:id="1468"/>
    <w:bookmarkStart w:name="z16953" w:id="1469"/>
    <w:p>
      <w:pPr>
        <w:spacing w:after="0"/>
        <w:ind w:left="0"/>
        <w:jc w:val="both"/>
      </w:pPr>
      <w:r>
        <w:rPr>
          <w:rFonts w:ascii="Times New Roman"/>
          <w:b w:val="false"/>
          <w:i w:val="false"/>
          <w:color w:val="000000"/>
          <w:sz w:val="28"/>
        </w:rPr>
        <w:t xml:space="preserve">
      Ожидаемые результаты: </w:t>
      </w:r>
    </w:p>
    <w:bookmarkEnd w:id="1469"/>
    <w:bookmarkStart w:name="z16954" w:id="1470"/>
    <w:p>
      <w:pPr>
        <w:spacing w:after="0"/>
        <w:ind w:left="0"/>
        <w:jc w:val="both"/>
      </w:pPr>
      <w:r>
        <w:rPr>
          <w:rFonts w:ascii="Times New Roman"/>
          <w:b w:val="false"/>
          <w:i w:val="false"/>
          <w:color w:val="000000"/>
          <w:sz w:val="28"/>
        </w:rPr>
        <w:t>
      умеет считать в пределах 5, называя числа по порядку;</w:t>
      </w:r>
    </w:p>
    <w:bookmarkEnd w:id="1470"/>
    <w:bookmarkStart w:name="z16955" w:id="1471"/>
    <w:p>
      <w:pPr>
        <w:spacing w:after="0"/>
        <w:ind w:left="0"/>
        <w:jc w:val="both"/>
      </w:pPr>
      <w:r>
        <w:rPr>
          <w:rFonts w:ascii="Times New Roman"/>
          <w:b w:val="false"/>
          <w:i w:val="false"/>
          <w:color w:val="000000"/>
          <w:sz w:val="28"/>
        </w:rPr>
        <w:t xml:space="preserve">
      имеет представление о равенстве и неравенстве; </w:t>
      </w:r>
    </w:p>
    <w:bookmarkEnd w:id="1471"/>
    <w:bookmarkStart w:name="z16956" w:id="1472"/>
    <w:p>
      <w:pPr>
        <w:spacing w:after="0"/>
        <w:ind w:left="0"/>
        <w:jc w:val="both"/>
      </w:pPr>
      <w:r>
        <w:rPr>
          <w:rFonts w:ascii="Times New Roman"/>
          <w:b w:val="false"/>
          <w:i w:val="false"/>
          <w:color w:val="000000"/>
          <w:sz w:val="28"/>
        </w:rPr>
        <w:t>
      умеет раскладывать 2-3 предмета разной величины (по длине, высоте, ширине, толщине) в возрастающем и убывающем порядке;</w:t>
      </w:r>
    </w:p>
    <w:bookmarkEnd w:id="1472"/>
    <w:bookmarkStart w:name="z16957" w:id="1473"/>
    <w:p>
      <w:pPr>
        <w:spacing w:after="0"/>
        <w:ind w:left="0"/>
        <w:jc w:val="both"/>
      </w:pPr>
      <w:r>
        <w:rPr>
          <w:rFonts w:ascii="Times New Roman"/>
          <w:b w:val="false"/>
          <w:i w:val="false"/>
          <w:color w:val="000000"/>
          <w:sz w:val="28"/>
        </w:rPr>
        <w:t xml:space="preserve">
      различает и называет геометрические фигуры и тела; </w:t>
      </w:r>
    </w:p>
    <w:bookmarkEnd w:id="1473"/>
    <w:bookmarkStart w:name="z16958" w:id="1474"/>
    <w:p>
      <w:pPr>
        <w:spacing w:after="0"/>
        <w:ind w:left="0"/>
        <w:jc w:val="both"/>
      </w:pPr>
      <w:r>
        <w:rPr>
          <w:rFonts w:ascii="Times New Roman"/>
          <w:b w:val="false"/>
          <w:i w:val="false"/>
          <w:color w:val="000000"/>
          <w:sz w:val="28"/>
        </w:rPr>
        <w:t>
      владеет пространственной ориентировкой и во времени.</w:t>
      </w:r>
    </w:p>
    <w:bookmarkEnd w:id="1474"/>
    <w:bookmarkStart w:name="z16959" w:id="1475"/>
    <w:p>
      <w:pPr>
        <w:spacing w:after="0"/>
        <w:ind w:left="0"/>
        <w:jc w:val="both"/>
      </w:pPr>
      <w:r>
        <w:rPr>
          <w:rFonts w:ascii="Times New Roman"/>
          <w:b w:val="false"/>
          <w:i w:val="false"/>
          <w:color w:val="000000"/>
          <w:sz w:val="28"/>
        </w:rPr>
        <w:t>
      137. Конструирование.</w:t>
      </w:r>
    </w:p>
    <w:bookmarkEnd w:id="1475"/>
    <w:bookmarkStart w:name="z16960" w:id="1476"/>
    <w:p>
      <w:pPr>
        <w:spacing w:after="0"/>
        <w:ind w:left="0"/>
        <w:jc w:val="both"/>
      </w:pPr>
      <w:r>
        <w:rPr>
          <w:rFonts w:ascii="Times New Roman"/>
          <w:b w:val="false"/>
          <w:i w:val="false"/>
          <w:color w:val="000000"/>
          <w:sz w:val="28"/>
        </w:rPr>
        <w:t>
      Конструирование из строительного материала.</w:t>
      </w:r>
    </w:p>
    <w:bookmarkEnd w:id="1476"/>
    <w:bookmarkStart w:name="z16961" w:id="1477"/>
    <w:p>
      <w:pPr>
        <w:spacing w:after="0"/>
        <w:ind w:left="0"/>
        <w:jc w:val="both"/>
      </w:pPr>
      <w:r>
        <w:rPr>
          <w:rFonts w:ascii="Times New Roman"/>
          <w:b w:val="false"/>
          <w:i w:val="false"/>
          <w:color w:val="000000"/>
          <w:sz w:val="28"/>
        </w:rPr>
        <w:t>
      Формирование навыков:</w:t>
      </w:r>
    </w:p>
    <w:bookmarkEnd w:id="1477"/>
    <w:bookmarkStart w:name="z16962" w:id="1478"/>
    <w:p>
      <w:pPr>
        <w:spacing w:after="0"/>
        <w:ind w:left="0"/>
        <w:jc w:val="both"/>
      </w:pPr>
      <w:r>
        <w:rPr>
          <w:rFonts w:ascii="Times New Roman"/>
          <w:b w:val="false"/>
          <w:i w:val="false"/>
          <w:color w:val="000000"/>
          <w:sz w:val="28"/>
        </w:rPr>
        <w:t>
      1) использования приемов приставления, прикладывания деталей, располагая кирпичики, пластины вертикально и горизонтально;</w:t>
      </w:r>
    </w:p>
    <w:bookmarkEnd w:id="1478"/>
    <w:bookmarkStart w:name="z16963" w:id="1479"/>
    <w:p>
      <w:pPr>
        <w:spacing w:after="0"/>
        <w:ind w:left="0"/>
        <w:jc w:val="both"/>
      </w:pPr>
      <w:r>
        <w:rPr>
          <w:rFonts w:ascii="Times New Roman"/>
          <w:b w:val="false"/>
          <w:i w:val="false"/>
          <w:color w:val="000000"/>
          <w:sz w:val="28"/>
        </w:rPr>
        <w:t>
      2) конструирования из крупного и мелкого строительного материала, используя схемы;</w:t>
      </w:r>
    </w:p>
    <w:bookmarkEnd w:id="1479"/>
    <w:bookmarkStart w:name="z16964" w:id="1480"/>
    <w:p>
      <w:pPr>
        <w:spacing w:after="0"/>
        <w:ind w:left="0"/>
        <w:jc w:val="both"/>
      </w:pPr>
      <w:r>
        <w:rPr>
          <w:rFonts w:ascii="Times New Roman"/>
          <w:b w:val="false"/>
          <w:i w:val="false"/>
          <w:color w:val="000000"/>
          <w:sz w:val="28"/>
        </w:rPr>
        <w:t>
      3) конструирования по образцу;</w:t>
      </w:r>
    </w:p>
    <w:bookmarkEnd w:id="1480"/>
    <w:bookmarkStart w:name="z16965" w:id="1481"/>
    <w:p>
      <w:pPr>
        <w:spacing w:after="0"/>
        <w:ind w:left="0"/>
        <w:jc w:val="both"/>
      </w:pPr>
      <w:r>
        <w:rPr>
          <w:rFonts w:ascii="Times New Roman"/>
          <w:b w:val="false"/>
          <w:i w:val="false"/>
          <w:color w:val="000000"/>
          <w:sz w:val="28"/>
        </w:rPr>
        <w:t>
      4) преобразования листов бумаги в объемные формы, используя конструирование: сминать, разрывать, скручивать.</w:t>
      </w:r>
    </w:p>
    <w:bookmarkEnd w:id="1481"/>
    <w:bookmarkStart w:name="z16966" w:id="1482"/>
    <w:p>
      <w:pPr>
        <w:spacing w:after="0"/>
        <w:ind w:left="0"/>
        <w:jc w:val="both"/>
      </w:pPr>
      <w:r>
        <w:rPr>
          <w:rFonts w:ascii="Times New Roman"/>
          <w:b w:val="false"/>
          <w:i w:val="false"/>
          <w:color w:val="000000"/>
          <w:sz w:val="28"/>
        </w:rPr>
        <w:t>
      Конструирование из бумаги.</w:t>
      </w:r>
    </w:p>
    <w:bookmarkEnd w:id="1482"/>
    <w:bookmarkStart w:name="z16967" w:id="1483"/>
    <w:p>
      <w:pPr>
        <w:spacing w:after="0"/>
        <w:ind w:left="0"/>
        <w:jc w:val="both"/>
      </w:pPr>
      <w:r>
        <w:rPr>
          <w:rFonts w:ascii="Times New Roman"/>
          <w:b w:val="false"/>
          <w:i w:val="false"/>
          <w:color w:val="000000"/>
          <w:sz w:val="28"/>
        </w:rPr>
        <w:t>
      Обучение конструированию из бумаги: сгибать прямоугольный лист бумаги пополам, совмещая стороны и углы, приклеивать к основной форме детали. Закрепление навыков преобразования листов бумаги в объемные формы, комочки, спирали, петли.</w:t>
      </w:r>
    </w:p>
    <w:bookmarkEnd w:id="1483"/>
    <w:bookmarkStart w:name="z16968" w:id="1484"/>
    <w:p>
      <w:pPr>
        <w:spacing w:after="0"/>
        <w:ind w:left="0"/>
        <w:jc w:val="both"/>
      </w:pPr>
      <w:r>
        <w:rPr>
          <w:rFonts w:ascii="Times New Roman"/>
          <w:b w:val="false"/>
          <w:i w:val="false"/>
          <w:color w:val="000000"/>
          <w:sz w:val="28"/>
        </w:rPr>
        <w:t>
      Конструирование из природного, бросового материала.</w:t>
      </w:r>
    </w:p>
    <w:bookmarkEnd w:id="1484"/>
    <w:bookmarkStart w:name="z16969" w:id="1485"/>
    <w:p>
      <w:pPr>
        <w:spacing w:after="0"/>
        <w:ind w:left="0"/>
        <w:jc w:val="both"/>
      </w:pPr>
      <w:r>
        <w:rPr>
          <w:rFonts w:ascii="Times New Roman"/>
          <w:b w:val="false"/>
          <w:i w:val="false"/>
          <w:color w:val="000000"/>
          <w:sz w:val="28"/>
        </w:rPr>
        <w:t>
      Приобщение детей к изготовлению поделок из природного материала.</w:t>
      </w:r>
    </w:p>
    <w:bookmarkEnd w:id="1485"/>
    <w:bookmarkStart w:name="z16970" w:id="1486"/>
    <w:p>
      <w:pPr>
        <w:spacing w:after="0"/>
        <w:ind w:left="0"/>
        <w:jc w:val="both"/>
      </w:pPr>
      <w:r>
        <w:rPr>
          <w:rFonts w:ascii="Times New Roman"/>
          <w:b w:val="false"/>
          <w:i w:val="false"/>
          <w:color w:val="000000"/>
          <w:sz w:val="28"/>
        </w:rPr>
        <w:t>
      Конструирование из деталей конструктора.</w:t>
      </w:r>
    </w:p>
    <w:bookmarkEnd w:id="1486"/>
    <w:bookmarkStart w:name="z16971" w:id="1487"/>
    <w:p>
      <w:pPr>
        <w:spacing w:after="0"/>
        <w:ind w:left="0"/>
        <w:jc w:val="both"/>
      </w:pPr>
      <w:r>
        <w:rPr>
          <w:rFonts w:ascii="Times New Roman"/>
          <w:b w:val="false"/>
          <w:i w:val="false"/>
          <w:color w:val="000000"/>
          <w:sz w:val="28"/>
        </w:rPr>
        <w:t>
      Совершенствование навыков сооружения построек для игры из конструкторов, знаний о способах крепления деталей и создания построек.</w:t>
      </w:r>
    </w:p>
    <w:bookmarkEnd w:id="1487"/>
    <w:bookmarkStart w:name="z16972" w:id="1488"/>
    <w:p>
      <w:pPr>
        <w:spacing w:after="0"/>
        <w:ind w:left="0"/>
        <w:jc w:val="both"/>
      </w:pPr>
      <w:r>
        <w:rPr>
          <w:rFonts w:ascii="Times New Roman"/>
          <w:b w:val="false"/>
          <w:i w:val="false"/>
          <w:color w:val="000000"/>
          <w:sz w:val="28"/>
        </w:rPr>
        <w:t>
      Ожидаемые результаты:</w:t>
      </w:r>
    </w:p>
    <w:bookmarkEnd w:id="1488"/>
    <w:bookmarkStart w:name="z16973" w:id="1489"/>
    <w:p>
      <w:pPr>
        <w:spacing w:after="0"/>
        <w:ind w:left="0"/>
        <w:jc w:val="both"/>
      </w:pPr>
      <w:r>
        <w:rPr>
          <w:rFonts w:ascii="Times New Roman"/>
          <w:b w:val="false"/>
          <w:i w:val="false"/>
          <w:color w:val="000000"/>
          <w:sz w:val="28"/>
        </w:rPr>
        <w:t xml:space="preserve">
      называет строительные детали, использует их с учетом конструктивных свойств (устойчивость); </w:t>
      </w:r>
    </w:p>
    <w:bookmarkEnd w:id="1489"/>
    <w:bookmarkStart w:name="z16974" w:id="1490"/>
    <w:p>
      <w:pPr>
        <w:spacing w:after="0"/>
        <w:ind w:left="0"/>
        <w:jc w:val="both"/>
      </w:pPr>
      <w:r>
        <w:rPr>
          <w:rFonts w:ascii="Times New Roman"/>
          <w:b w:val="false"/>
          <w:i w:val="false"/>
          <w:color w:val="000000"/>
          <w:sz w:val="28"/>
        </w:rPr>
        <w:t xml:space="preserve">
      использует детали разного цвета для украшения построек; </w:t>
      </w:r>
    </w:p>
    <w:bookmarkEnd w:id="1490"/>
    <w:bookmarkStart w:name="z16975" w:id="1491"/>
    <w:p>
      <w:pPr>
        <w:spacing w:after="0"/>
        <w:ind w:left="0"/>
        <w:jc w:val="both"/>
      </w:pPr>
      <w:r>
        <w:rPr>
          <w:rFonts w:ascii="Times New Roman"/>
          <w:b w:val="false"/>
          <w:i w:val="false"/>
          <w:color w:val="000000"/>
          <w:sz w:val="28"/>
        </w:rPr>
        <w:t>
      преобразовывает постройки по высоте, длине и ширине;</w:t>
      </w:r>
    </w:p>
    <w:bookmarkEnd w:id="1491"/>
    <w:bookmarkStart w:name="z16976" w:id="1492"/>
    <w:p>
      <w:pPr>
        <w:spacing w:after="0"/>
        <w:ind w:left="0"/>
        <w:jc w:val="both"/>
      </w:pPr>
      <w:r>
        <w:rPr>
          <w:rFonts w:ascii="Times New Roman"/>
          <w:b w:val="false"/>
          <w:i w:val="false"/>
          <w:color w:val="000000"/>
          <w:sz w:val="28"/>
        </w:rPr>
        <w:t xml:space="preserve">
      доводит начатое дело до конца; </w:t>
      </w:r>
    </w:p>
    <w:bookmarkEnd w:id="1492"/>
    <w:bookmarkStart w:name="z16977" w:id="1493"/>
    <w:p>
      <w:pPr>
        <w:spacing w:after="0"/>
        <w:ind w:left="0"/>
        <w:jc w:val="both"/>
      </w:pPr>
      <w:r>
        <w:rPr>
          <w:rFonts w:ascii="Times New Roman"/>
          <w:b w:val="false"/>
          <w:i w:val="false"/>
          <w:color w:val="000000"/>
          <w:sz w:val="28"/>
        </w:rPr>
        <w:t>
      конструирует из бумаги объемные формы;</w:t>
      </w:r>
    </w:p>
    <w:bookmarkEnd w:id="1493"/>
    <w:bookmarkStart w:name="z16978" w:id="1494"/>
    <w:p>
      <w:pPr>
        <w:spacing w:after="0"/>
        <w:ind w:left="0"/>
        <w:jc w:val="both"/>
      </w:pPr>
      <w:r>
        <w:rPr>
          <w:rFonts w:ascii="Times New Roman"/>
          <w:b w:val="false"/>
          <w:i w:val="false"/>
          <w:color w:val="000000"/>
          <w:sz w:val="28"/>
        </w:rPr>
        <w:t>
      изготавливает поделки из природного материала; собирает постройки из конструктора.</w:t>
      </w:r>
    </w:p>
    <w:bookmarkEnd w:id="1494"/>
    <w:bookmarkStart w:name="z16979" w:id="1495"/>
    <w:p>
      <w:pPr>
        <w:spacing w:after="0"/>
        <w:ind w:left="0"/>
        <w:jc w:val="both"/>
      </w:pPr>
      <w:r>
        <w:rPr>
          <w:rFonts w:ascii="Times New Roman"/>
          <w:b w:val="false"/>
          <w:i w:val="false"/>
          <w:color w:val="000000"/>
          <w:sz w:val="28"/>
        </w:rPr>
        <w:t>
      138. Естествознание.</w:t>
      </w:r>
    </w:p>
    <w:bookmarkEnd w:id="1495"/>
    <w:bookmarkStart w:name="z16980" w:id="1496"/>
    <w:p>
      <w:pPr>
        <w:spacing w:after="0"/>
        <w:ind w:left="0"/>
        <w:jc w:val="both"/>
      </w:pPr>
      <w:r>
        <w:rPr>
          <w:rFonts w:ascii="Times New Roman"/>
          <w:b w:val="false"/>
          <w:i w:val="false"/>
          <w:color w:val="000000"/>
          <w:sz w:val="28"/>
        </w:rPr>
        <w:t xml:space="preserve">
      Предметы и явления живой и неживой природы: </w:t>
      </w:r>
    </w:p>
    <w:bookmarkEnd w:id="1496"/>
    <w:bookmarkStart w:name="z16981" w:id="1497"/>
    <w:p>
      <w:pPr>
        <w:spacing w:after="0"/>
        <w:ind w:left="0"/>
        <w:jc w:val="both"/>
      </w:pPr>
      <w:r>
        <w:rPr>
          <w:rFonts w:ascii="Times New Roman"/>
          <w:b w:val="false"/>
          <w:i w:val="false"/>
          <w:color w:val="000000"/>
          <w:sz w:val="28"/>
        </w:rPr>
        <w:t>
      1) расширение знаний об объектах неживой природы – вода, земля, воздух, солнце;</w:t>
      </w:r>
    </w:p>
    <w:bookmarkEnd w:id="1497"/>
    <w:bookmarkStart w:name="z16982" w:id="1498"/>
    <w:p>
      <w:pPr>
        <w:spacing w:after="0"/>
        <w:ind w:left="0"/>
        <w:jc w:val="both"/>
      </w:pPr>
      <w:r>
        <w:rPr>
          <w:rFonts w:ascii="Times New Roman"/>
          <w:b w:val="false"/>
          <w:i w:val="false"/>
          <w:color w:val="000000"/>
          <w:sz w:val="28"/>
        </w:rPr>
        <w:t>
      2) формирование представлений о явлениях природы: ветер, дождь, туман, в календаре природы.</w:t>
      </w:r>
    </w:p>
    <w:bookmarkEnd w:id="1498"/>
    <w:bookmarkStart w:name="z16983" w:id="1499"/>
    <w:p>
      <w:pPr>
        <w:spacing w:after="0"/>
        <w:ind w:left="0"/>
        <w:jc w:val="both"/>
      </w:pPr>
      <w:r>
        <w:rPr>
          <w:rFonts w:ascii="Times New Roman"/>
          <w:b w:val="false"/>
          <w:i w:val="false"/>
          <w:color w:val="000000"/>
          <w:sz w:val="28"/>
        </w:rPr>
        <w:t xml:space="preserve">
      Сезонные изменения в природе: </w:t>
      </w:r>
    </w:p>
    <w:bookmarkEnd w:id="1499"/>
    <w:bookmarkStart w:name="z16984" w:id="1500"/>
    <w:p>
      <w:pPr>
        <w:spacing w:after="0"/>
        <w:ind w:left="0"/>
        <w:jc w:val="both"/>
      </w:pPr>
      <w:r>
        <w:rPr>
          <w:rFonts w:ascii="Times New Roman"/>
          <w:b w:val="false"/>
          <w:i w:val="false"/>
          <w:color w:val="000000"/>
          <w:sz w:val="28"/>
        </w:rPr>
        <w:t>
      1) развитие навыков наблюдения за осенней, зимней природой, их элементарных изменениях;</w:t>
      </w:r>
    </w:p>
    <w:bookmarkEnd w:id="1500"/>
    <w:bookmarkStart w:name="z16985" w:id="1501"/>
    <w:p>
      <w:pPr>
        <w:spacing w:after="0"/>
        <w:ind w:left="0"/>
        <w:jc w:val="both"/>
      </w:pPr>
      <w:r>
        <w:rPr>
          <w:rFonts w:ascii="Times New Roman"/>
          <w:b w:val="false"/>
          <w:i w:val="false"/>
          <w:color w:val="000000"/>
          <w:sz w:val="28"/>
        </w:rPr>
        <w:t>
      2) формирование навыков внимания детей на деятельность людей осенью, зимой.</w:t>
      </w:r>
    </w:p>
    <w:bookmarkEnd w:id="1501"/>
    <w:bookmarkStart w:name="z16986" w:id="1502"/>
    <w:p>
      <w:pPr>
        <w:spacing w:after="0"/>
        <w:ind w:left="0"/>
        <w:jc w:val="both"/>
      </w:pPr>
      <w:r>
        <w:rPr>
          <w:rFonts w:ascii="Times New Roman"/>
          <w:b w:val="false"/>
          <w:i w:val="false"/>
          <w:color w:val="000000"/>
          <w:sz w:val="28"/>
        </w:rPr>
        <w:t xml:space="preserve">
      Растительный мир: </w:t>
      </w:r>
    </w:p>
    <w:bookmarkEnd w:id="1502"/>
    <w:bookmarkStart w:name="z16987" w:id="1503"/>
    <w:p>
      <w:pPr>
        <w:spacing w:after="0"/>
        <w:ind w:left="0"/>
        <w:jc w:val="both"/>
      </w:pPr>
      <w:r>
        <w:rPr>
          <w:rFonts w:ascii="Times New Roman"/>
          <w:b w:val="false"/>
          <w:i w:val="false"/>
          <w:color w:val="000000"/>
          <w:sz w:val="28"/>
        </w:rPr>
        <w:t>
      1) обогащение знания детей о комнатных растениях, их отличиях. Формирование знаний о правилах ухода за комнатными растениями и животными уголка природы, и необходимыми условиями для роста и хорошего состояния растений. Обучение бережного и заботливого отношения человека к природе;</w:t>
      </w:r>
    </w:p>
    <w:bookmarkEnd w:id="1503"/>
    <w:bookmarkStart w:name="z16988" w:id="1504"/>
    <w:p>
      <w:pPr>
        <w:spacing w:after="0"/>
        <w:ind w:left="0"/>
        <w:jc w:val="both"/>
      </w:pPr>
      <w:r>
        <w:rPr>
          <w:rFonts w:ascii="Times New Roman"/>
          <w:b w:val="false"/>
          <w:i w:val="false"/>
          <w:color w:val="000000"/>
          <w:sz w:val="28"/>
        </w:rPr>
        <w:t>
      2) совершенствование навыков различия и называния овощей и фруктов;</w:t>
      </w:r>
    </w:p>
    <w:bookmarkEnd w:id="1504"/>
    <w:bookmarkStart w:name="z16989" w:id="1505"/>
    <w:p>
      <w:pPr>
        <w:spacing w:after="0"/>
        <w:ind w:left="0"/>
        <w:jc w:val="both"/>
      </w:pPr>
      <w:r>
        <w:rPr>
          <w:rFonts w:ascii="Times New Roman"/>
          <w:b w:val="false"/>
          <w:i w:val="false"/>
          <w:color w:val="000000"/>
          <w:sz w:val="28"/>
        </w:rPr>
        <w:t>
      3) формирование представления о сезонных изменениях в природе, временах года. Обучение наблюдению за состоянием погоды в природе и умению отмечать результаты наблюдений в календаре природы;</w:t>
      </w:r>
    </w:p>
    <w:bookmarkEnd w:id="1505"/>
    <w:bookmarkStart w:name="z16990" w:id="1506"/>
    <w:p>
      <w:pPr>
        <w:spacing w:after="0"/>
        <w:ind w:left="0"/>
        <w:jc w:val="both"/>
      </w:pPr>
      <w:r>
        <w:rPr>
          <w:rFonts w:ascii="Times New Roman"/>
          <w:b w:val="false"/>
          <w:i w:val="false"/>
          <w:color w:val="000000"/>
          <w:sz w:val="28"/>
        </w:rPr>
        <w:t>
      4) формирование знаний о некоторых видах деревьев, кустарников, расположенных на территории детского сада и ближайшего окружения;</w:t>
      </w:r>
    </w:p>
    <w:bookmarkEnd w:id="1506"/>
    <w:bookmarkStart w:name="z16991" w:id="1507"/>
    <w:p>
      <w:pPr>
        <w:spacing w:after="0"/>
        <w:ind w:left="0"/>
        <w:jc w:val="both"/>
      </w:pPr>
      <w:r>
        <w:rPr>
          <w:rFonts w:ascii="Times New Roman"/>
          <w:b w:val="false"/>
          <w:i w:val="false"/>
          <w:color w:val="000000"/>
          <w:sz w:val="28"/>
        </w:rPr>
        <w:t>
      5) воспитание внимания, интереса к проведению элементарных опытов.</w:t>
      </w:r>
    </w:p>
    <w:bookmarkEnd w:id="1507"/>
    <w:bookmarkStart w:name="z16992" w:id="1508"/>
    <w:p>
      <w:pPr>
        <w:spacing w:after="0"/>
        <w:ind w:left="0"/>
        <w:jc w:val="both"/>
      </w:pPr>
      <w:r>
        <w:rPr>
          <w:rFonts w:ascii="Times New Roman"/>
          <w:b w:val="false"/>
          <w:i w:val="false"/>
          <w:color w:val="000000"/>
          <w:sz w:val="28"/>
        </w:rPr>
        <w:t xml:space="preserve">
      Животный мир: </w:t>
      </w:r>
    </w:p>
    <w:bookmarkEnd w:id="1508"/>
    <w:bookmarkStart w:name="z16993" w:id="1509"/>
    <w:p>
      <w:pPr>
        <w:spacing w:after="0"/>
        <w:ind w:left="0"/>
        <w:jc w:val="both"/>
      </w:pPr>
      <w:r>
        <w:rPr>
          <w:rFonts w:ascii="Times New Roman"/>
          <w:b w:val="false"/>
          <w:i w:val="false"/>
          <w:color w:val="000000"/>
          <w:sz w:val="28"/>
        </w:rPr>
        <w:t>
      1) расширение представлений знаний о домашних и диких животных, внешнем виде, способе передвижения, питании в осеннее время года (внешний вид, среда обитания, жилище, питание) и подготовка их к зиме;</w:t>
      </w:r>
    </w:p>
    <w:bookmarkEnd w:id="1509"/>
    <w:bookmarkStart w:name="z16994" w:id="1510"/>
    <w:p>
      <w:pPr>
        <w:spacing w:after="0"/>
        <w:ind w:left="0"/>
        <w:jc w:val="both"/>
      </w:pPr>
      <w:r>
        <w:rPr>
          <w:rFonts w:ascii="Times New Roman"/>
          <w:b w:val="false"/>
          <w:i w:val="false"/>
          <w:color w:val="000000"/>
          <w:sz w:val="28"/>
        </w:rPr>
        <w:t>
      2) формирование знаний об оборудовании для ухода за живыми объектами в уголке природы;</w:t>
      </w:r>
    </w:p>
    <w:bookmarkEnd w:id="1510"/>
    <w:bookmarkStart w:name="z16995" w:id="1511"/>
    <w:p>
      <w:pPr>
        <w:spacing w:after="0"/>
        <w:ind w:left="0"/>
        <w:jc w:val="both"/>
      </w:pPr>
      <w:r>
        <w:rPr>
          <w:rFonts w:ascii="Times New Roman"/>
          <w:b w:val="false"/>
          <w:i w:val="false"/>
          <w:color w:val="000000"/>
          <w:sz w:val="28"/>
        </w:rPr>
        <w:t>
      3) формирование знаний о зимующих и перелетных птицах, умение их различать и называть;</w:t>
      </w:r>
    </w:p>
    <w:bookmarkEnd w:id="1511"/>
    <w:bookmarkStart w:name="z16996" w:id="1512"/>
    <w:p>
      <w:pPr>
        <w:spacing w:after="0"/>
        <w:ind w:left="0"/>
        <w:jc w:val="both"/>
      </w:pPr>
      <w:r>
        <w:rPr>
          <w:rFonts w:ascii="Times New Roman"/>
          <w:b w:val="false"/>
          <w:i w:val="false"/>
          <w:color w:val="000000"/>
          <w:sz w:val="28"/>
        </w:rPr>
        <w:t>
      4) формирование знаний об элементарных правилах поведения в природе.</w:t>
      </w:r>
    </w:p>
    <w:bookmarkEnd w:id="1512"/>
    <w:bookmarkStart w:name="z16997" w:id="1513"/>
    <w:p>
      <w:pPr>
        <w:spacing w:after="0"/>
        <w:ind w:left="0"/>
        <w:jc w:val="both"/>
      </w:pPr>
      <w:r>
        <w:rPr>
          <w:rFonts w:ascii="Times New Roman"/>
          <w:b w:val="false"/>
          <w:i w:val="false"/>
          <w:color w:val="000000"/>
          <w:sz w:val="28"/>
        </w:rPr>
        <w:t>
      Ожидаемые результаты:</w:t>
      </w:r>
    </w:p>
    <w:bookmarkEnd w:id="1513"/>
    <w:bookmarkStart w:name="z16998" w:id="1514"/>
    <w:p>
      <w:pPr>
        <w:spacing w:after="0"/>
        <w:ind w:left="0"/>
        <w:jc w:val="both"/>
      </w:pPr>
      <w:r>
        <w:rPr>
          <w:rFonts w:ascii="Times New Roman"/>
          <w:b w:val="false"/>
          <w:i w:val="false"/>
          <w:color w:val="000000"/>
          <w:sz w:val="28"/>
        </w:rPr>
        <w:t>
      называет и различает объекты неживой природы;</w:t>
      </w:r>
    </w:p>
    <w:bookmarkEnd w:id="1514"/>
    <w:bookmarkStart w:name="z16999" w:id="1515"/>
    <w:p>
      <w:pPr>
        <w:spacing w:after="0"/>
        <w:ind w:left="0"/>
        <w:jc w:val="both"/>
      </w:pPr>
      <w:r>
        <w:rPr>
          <w:rFonts w:ascii="Times New Roman"/>
          <w:b w:val="false"/>
          <w:i w:val="false"/>
          <w:color w:val="000000"/>
          <w:sz w:val="28"/>
        </w:rPr>
        <w:t>
      устанавливает простейшие связи в сезонных изменениях природы и погоде;</w:t>
      </w:r>
    </w:p>
    <w:bookmarkEnd w:id="1515"/>
    <w:bookmarkStart w:name="z17000" w:id="1516"/>
    <w:p>
      <w:pPr>
        <w:spacing w:after="0"/>
        <w:ind w:left="0"/>
        <w:jc w:val="both"/>
      </w:pPr>
      <w:r>
        <w:rPr>
          <w:rFonts w:ascii="Times New Roman"/>
          <w:b w:val="false"/>
          <w:i w:val="false"/>
          <w:color w:val="000000"/>
          <w:sz w:val="28"/>
        </w:rPr>
        <w:t>
      называет домашних животных и их детенышей, домашних птиц;</w:t>
      </w:r>
    </w:p>
    <w:bookmarkEnd w:id="1516"/>
    <w:bookmarkStart w:name="z17001" w:id="1517"/>
    <w:p>
      <w:pPr>
        <w:spacing w:after="0"/>
        <w:ind w:left="0"/>
        <w:jc w:val="both"/>
      </w:pPr>
      <w:r>
        <w:rPr>
          <w:rFonts w:ascii="Times New Roman"/>
          <w:b w:val="false"/>
          <w:i w:val="false"/>
          <w:color w:val="000000"/>
          <w:sz w:val="28"/>
        </w:rPr>
        <w:t xml:space="preserve">
      знает и называет некоторые виды диких животных; </w:t>
      </w:r>
    </w:p>
    <w:bookmarkEnd w:id="1517"/>
    <w:bookmarkStart w:name="z17002" w:id="1518"/>
    <w:p>
      <w:pPr>
        <w:spacing w:after="0"/>
        <w:ind w:left="0"/>
        <w:jc w:val="both"/>
      </w:pPr>
      <w:r>
        <w:rPr>
          <w:rFonts w:ascii="Times New Roman"/>
          <w:b w:val="false"/>
          <w:i w:val="false"/>
          <w:color w:val="000000"/>
          <w:sz w:val="28"/>
        </w:rPr>
        <w:t>
      называет и различает 4-5 видов деревьев, кустарников, травянистых растений, цветов, ягод, грибов, овощей и фруктов;</w:t>
      </w:r>
    </w:p>
    <w:bookmarkEnd w:id="1518"/>
    <w:bookmarkStart w:name="z17003" w:id="1519"/>
    <w:p>
      <w:pPr>
        <w:spacing w:after="0"/>
        <w:ind w:left="0"/>
        <w:jc w:val="both"/>
      </w:pPr>
      <w:r>
        <w:rPr>
          <w:rFonts w:ascii="Times New Roman"/>
          <w:b w:val="false"/>
          <w:i w:val="false"/>
          <w:color w:val="000000"/>
          <w:sz w:val="28"/>
        </w:rPr>
        <w:t xml:space="preserve">
      знает элементарный способ ухода за растениями и животными; </w:t>
      </w:r>
    </w:p>
    <w:bookmarkEnd w:id="1519"/>
    <w:bookmarkStart w:name="z17004" w:id="1520"/>
    <w:p>
      <w:pPr>
        <w:spacing w:after="0"/>
        <w:ind w:left="0"/>
        <w:jc w:val="both"/>
      </w:pPr>
      <w:r>
        <w:rPr>
          <w:rFonts w:ascii="Times New Roman"/>
          <w:b w:val="false"/>
          <w:i w:val="false"/>
          <w:color w:val="000000"/>
          <w:sz w:val="28"/>
        </w:rPr>
        <w:t xml:space="preserve">
      проявляет интерес и любознательность к элементарному экспериментированию; </w:t>
      </w:r>
    </w:p>
    <w:bookmarkEnd w:id="1520"/>
    <w:bookmarkStart w:name="z17005" w:id="1521"/>
    <w:p>
      <w:pPr>
        <w:spacing w:after="0"/>
        <w:ind w:left="0"/>
        <w:jc w:val="both"/>
      </w:pPr>
      <w:r>
        <w:rPr>
          <w:rFonts w:ascii="Times New Roman"/>
          <w:b w:val="false"/>
          <w:i w:val="false"/>
          <w:color w:val="000000"/>
          <w:sz w:val="28"/>
        </w:rPr>
        <w:t>
      знает элементарные правила поведения в природе.</w:t>
      </w:r>
    </w:p>
    <w:bookmarkEnd w:id="1521"/>
    <w:bookmarkStart w:name="z17006" w:id="1522"/>
    <w:p>
      <w:pPr>
        <w:spacing w:after="0"/>
        <w:ind w:left="0"/>
        <w:jc w:val="left"/>
      </w:pPr>
      <w:r>
        <w:rPr>
          <w:rFonts w:ascii="Times New Roman"/>
          <w:b/>
          <w:i w:val="false"/>
          <w:color w:val="000000"/>
        </w:rPr>
        <w:t xml:space="preserve"> Параграф 9. ІІ полугодие</w:t>
      </w:r>
    </w:p>
    <w:bookmarkEnd w:id="1522"/>
    <w:bookmarkStart w:name="z17007" w:id="1523"/>
    <w:p>
      <w:pPr>
        <w:spacing w:after="0"/>
        <w:ind w:left="0"/>
        <w:jc w:val="both"/>
      </w:pPr>
      <w:r>
        <w:rPr>
          <w:rFonts w:ascii="Times New Roman"/>
          <w:b w:val="false"/>
          <w:i w:val="false"/>
          <w:color w:val="000000"/>
          <w:sz w:val="28"/>
        </w:rPr>
        <w:t>
      139. Основы математики.</w:t>
      </w:r>
    </w:p>
    <w:bookmarkEnd w:id="1523"/>
    <w:bookmarkStart w:name="z17008" w:id="1524"/>
    <w:p>
      <w:pPr>
        <w:spacing w:after="0"/>
        <w:ind w:left="0"/>
        <w:jc w:val="both"/>
      </w:pPr>
      <w:r>
        <w:rPr>
          <w:rFonts w:ascii="Times New Roman"/>
          <w:b w:val="false"/>
          <w:i w:val="false"/>
          <w:color w:val="000000"/>
          <w:sz w:val="28"/>
        </w:rPr>
        <w:t xml:space="preserve">
      Множество: </w:t>
      </w:r>
    </w:p>
    <w:bookmarkEnd w:id="1524"/>
    <w:bookmarkStart w:name="z17009" w:id="1525"/>
    <w:p>
      <w:pPr>
        <w:spacing w:after="0"/>
        <w:ind w:left="0"/>
        <w:jc w:val="both"/>
      </w:pPr>
      <w:r>
        <w:rPr>
          <w:rFonts w:ascii="Times New Roman"/>
          <w:b w:val="false"/>
          <w:i w:val="false"/>
          <w:color w:val="000000"/>
          <w:sz w:val="28"/>
        </w:rPr>
        <w:t>
      1) совершенствование представления о том, что множество может состоять из разных по качеству предметов;</w:t>
      </w:r>
    </w:p>
    <w:bookmarkEnd w:id="1525"/>
    <w:bookmarkStart w:name="z17010" w:id="1526"/>
    <w:p>
      <w:pPr>
        <w:spacing w:after="0"/>
        <w:ind w:left="0"/>
        <w:jc w:val="both"/>
      </w:pPr>
      <w:r>
        <w:rPr>
          <w:rFonts w:ascii="Times New Roman"/>
          <w:b w:val="false"/>
          <w:i w:val="false"/>
          <w:color w:val="000000"/>
          <w:sz w:val="28"/>
        </w:rPr>
        <w:t>
      2) совершенствование умения сравнивать предметы множества, определяя их равенство или неравенство на основе сопоставления пар.</w:t>
      </w:r>
    </w:p>
    <w:bookmarkEnd w:id="1526"/>
    <w:bookmarkStart w:name="z17011" w:id="1527"/>
    <w:p>
      <w:pPr>
        <w:spacing w:after="0"/>
        <w:ind w:left="0"/>
        <w:jc w:val="both"/>
      </w:pPr>
      <w:r>
        <w:rPr>
          <w:rFonts w:ascii="Times New Roman"/>
          <w:b w:val="false"/>
          <w:i w:val="false"/>
          <w:color w:val="000000"/>
          <w:sz w:val="28"/>
        </w:rPr>
        <w:t xml:space="preserve">
      Количество, счет: </w:t>
      </w:r>
    </w:p>
    <w:bookmarkEnd w:id="1527"/>
    <w:bookmarkStart w:name="z17012" w:id="1528"/>
    <w:p>
      <w:pPr>
        <w:spacing w:after="0"/>
        <w:ind w:left="0"/>
        <w:jc w:val="both"/>
      </w:pPr>
      <w:r>
        <w:rPr>
          <w:rFonts w:ascii="Times New Roman"/>
          <w:b w:val="false"/>
          <w:i w:val="false"/>
          <w:color w:val="000000"/>
          <w:sz w:val="28"/>
        </w:rPr>
        <w:t>
      1) совершенствование знаний прямого и обратного счета в пределах 5;</w:t>
      </w:r>
    </w:p>
    <w:bookmarkEnd w:id="1528"/>
    <w:bookmarkStart w:name="z17013" w:id="1529"/>
    <w:p>
      <w:pPr>
        <w:spacing w:after="0"/>
        <w:ind w:left="0"/>
        <w:jc w:val="both"/>
      </w:pPr>
      <w:r>
        <w:rPr>
          <w:rFonts w:ascii="Times New Roman"/>
          <w:b w:val="false"/>
          <w:i w:val="false"/>
          <w:color w:val="000000"/>
          <w:sz w:val="28"/>
        </w:rPr>
        <w:t>
      2) обучение умению устанавливать равенства двумя способами, добавляя к меньшей группе или убирая из большей группы один предмет, отвечать на вопросы "Сколько было?", "Сколько стало?". Развитие умения обобщать числовые значения на основе сравнения групп;</w:t>
      </w:r>
    </w:p>
    <w:bookmarkEnd w:id="1529"/>
    <w:bookmarkStart w:name="z17014" w:id="1530"/>
    <w:p>
      <w:pPr>
        <w:spacing w:after="0"/>
        <w:ind w:left="0"/>
        <w:jc w:val="both"/>
      </w:pPr>
      <w:r>
        <w:rPr>
          <w:rFonts w:ascii="Times New Roman"/>
          <w:b w:val="false"/>
          <w:i w:val="false"/>
          <w:color w:val="000000"/>
          <w:sz w:val="28"/>
        </w:rPr>
        <w:t>
      3) совершенствование навыков счета с помощью различных анализаторов (зрительного, слухового, осязательного).</w:t>
      </w:r>
    </w:p>
    <w:bookmarkEnd w:id="1530"/>
    <w:bookmarkStart w:name="z17015" w:id="1531"/>
    <w:p>
      <w:pPr>
        <w:spacing w:after="0"/>
        <w:ind w:left="0"/>
        <w:jc w:val="both"/>
      </w:pPr>
      <w:r>
        <w:rPr>
          <w:rFonts w:ascii="Times New Roman"/>
          <w:b w:val="false"/>
          <w:i w:val="false"/>
          <w:color w:val="000000"/>
          <w:sz w:val="28"/>
        </w:rPr>
        <w:t xml:space="preserve">
      Величина. </w:t>
      </w:r>
    </w:p>
    <w:bookmarkEnd w:id="1531"/>
    <w:bookmarkStart w:name="z17016" w:id="1532"/>
    <w:p>
      <w:pPr>
        <w:spacing w:after="0"/>
        <w:ind w:left="0"/>
        <w:jc w:val="both"/>
      </w:pPr>
      <w:r>
        <w:rPr>
          <w:rFonts w:ascii="Times New Roman"/>
          <w:b w:val="false"/>
          <w:i w:val="false"/>
          <w:color w:val="000000"/>
          <w:sz w:val="28"/>
        </w:rPr>
        <w:t>
      Закрепление навыков сравнения двух контрастных и одинаковых предметов по длине, ширине, высоте и толщине посредством наложения и приложения.</w:t>
      </w:r>
    </w:p>
    <w:bookmarkEnd w:id="1532"/>
    <w:bookmarkStart w:name="z17017" w:id="1533"/>
    <w:p>
      <w:pPr>
        <w:spacing w:after="0"/>
        <w:ind w:left="0"/>
        <w:jc w:val="both"/>
      </w:pPr>
      <w:r>
        <w:rPr>
          <w:rFonts w:ascii="Times New Roman"/>
          <w:b w:val="false"/>
          <w:i w:val="false"/>
          <w:color w:val="000000"/>
          <w:sz w:val="28"/>
        </w:rPr>
        <w:t>
      Геометрические фигуры.</w:t>
      </w:r>
    </w:p>
    <w:bookmarkEnd w:id="1533"/>
    <w:bookmarkStart w:name="z17018" w:id="1534"/>
    <w:p>
      <w:pPr>
        <w:spacing w:after="0"/>
        <w:ind w:left="0"/>
        <w:jc w:val="both"/>
      </w:pPr>
      <w:r>
        <w:rPr>
          <w:rFonts w:ascii="Times New Roman"/>
          <w:b w:val="false"/>
          <w:i w:val="false"/>
          <w:color w:val="000000"/>
          <w:sz w:val="28"/>
        </w:rPr>
        <w:t>
      Закрепление навыков узнавания и называния геометрических фигур: круг, квадрат, треугольник, обследования формы фигур осязательно-двигательным и зрительным способами.</w:t>
      </w:r>
    </w:p>
    <w:bookmarkEnd w:id="1534"/>
    <w:bookmarkStart w:name="z17019" w:id="1535"/>
    <w:p>
      <w:pPr>
        <w:spacing w:after="0"/>
        <w:ind w:left="0"/>
        <w:jc w:val="both"/>
      </w:pPr>
      <w:r>
        <w:rPr>
          <w:rFonts w:ascii="Times New Roman"/>
          <w:b w:val="false"/>
          <w:i w:val="false"/>
          <w:color w:val="000000"/>
          <w:sz w:val="28"/>
        </w:rPr>
        <w:t>
      Ориентировка в пространстве. Закрепление навыков ориентирования в расположении частей своего тела, определения пространственных направлений в непосредственной близости от себя.</w:t>
      </w:r>
    </w:p>
    <w:bookmarkEnd w:id="1535"/>
    <w:bookmarkStart w:name="z17020" w:id="1536"/>
    <w:p>
      <w:pPr>
        <w:spacing w:after="0"/>
        <w:ind w:left="0"/>
        <w:jc w:val="both"/>
      </w:pPr>
      <w:r>
        <w:rPr>
          <w:rFonts w:ascii="Times New Roman"/>
          <w:b w:val="false"/>
          <w:i w:val="false"/>
          <w:color w:val="000000"/>
          <w:sz w:val="28"/>
        </w:rPr>
        <w:t>
      Ориентировка во времени. Совершенствование навыков определения и распознавания контрастных частей суток.</w:t>
      </w:r>
    </w:p>
    <w:bookmarkEnd w:id="1536"/>
    <w:bookmarkStart w:name="z17021" w:id="1537"/>
    <w:p>
      <w:pPr>
        <w:spacing w:after="0"/>
        <w:ind w:left="0"/>
        <w:jc w:val="both"/>
      </w:pPr>
      <w:r>
        <w:rPr>
          <w:rFonts w:ascii="Times New Roman"/>
          <w:b w:val="false"/>
          <w:i w:val="false"/>
          <w:color w:val="000000"/>
          <w:sz w:val="28"/>
        </w:rPr>
        <w:t xml:space="preserve">
      Ожидаемые результаты: </w:t>
      </w:r>
    </w:p>
    <w:bookmarkEnd w:id="1537"/>
    <w:bookmarkStart w:name="z17022" w:id="1538"/>
    <w:p>
      <w:pPr>
        <w:spacing w:after="0"/>
        <w:ind w:left="0"/>
        <w:jc w:val="both"/>
      </w:pPr>
      <w:r>
        <w:rPr>
          <w:rFonts w:ascii="Times New Roman"/>
          <w:b w:val="false"/>
          <w:i w:val="false"/>
          <w:color w:val="000000"/>
          <w:sz w:val="28"/>
        </w:rPr>
        <w:t>
      называет части суток: утро, день, ночь, дни: сегодня, вчера, завтра, понятия: быстро, медленно, определяет положение предметов в пространстве по отношению к себе;</w:t>
      </w:r>
    </w:p>
    <w:bookmarkEnd w:id="1538"/>
    <w:bookmarkStart w:name="z17023" w:id="1539"/>
    <w:p>
      <w:pPr>
        <w:spacing w:after="0"/>
        <w:ind w:left="0"/>
        <w:jc w:val="both"/>
      </w:pPr>
      <w:r>
        <w:rPr>
          <w:rFonts w:ascii="Times New Roman"/>
          <w:b w:val="false"/>
          <w:i w:val="false"/>
          <w:color w:val="000000"/>
          <w:sz w:val="28"/>
        </w:rPr>
        <w:t>
      находит способы решения различных проблем с помощью пробующих действий;</w:t>
      </w:r>
    </w:p>
    <w:bookmarkEnd w:id="1539"/>
    <w:bookmarkStart w:name="z17024" w:id="1540"/>
    <w:p>
      <w:pPr>
        <w:spacing w:after="0"/>
        <w:ind w:left="0"/>
        <w:jc w:val="both"/>
      </w:pPr>
      <w:r>
        <w:rPr>
          <w:rFonts w:ascii="Times New Roman"/>
          <w:b w:val="false"/>
          <w:i w:val="false"/>
          <w:color w:val="000000"/>
          <w:sz w:val="28"/>
        </w:rPr>
        <w:t>
      устанавливает простейшие причинно-следственные связи.</w:t>
      </w:r>
    </w:p>
    <w:bookmarkEnd w:id="1540"/>
    <w:bookmarkStart w:name="z17025" w:id="1541"/>
    <w:p>
      <w:pPr>
        <w:spacing w:after="0"/>
        <w:ind w:left="0"/>
        <w:jc w:val="both"/>
      </w:pPr>
      <w:r>
        <w:rPr>
          <w:rFonts w:ascii="Times New Roman"/>
          <w:b w:val="false"/>
          <w:i w:val="false"/>
          <w:color w:val="000000"/>
          <w:sz w:val="28"/>
        </w:rPr>
        <w:t xml:space="preserve">
      140. Конструирование. </w:t>
      </w:r>
    </w:p>
    <w:bookmarkEnd w:id="1541"/>
    <w:bookmarkStart w:name="z17026" w:id="1542"/>
    <w:p>
      <w:pPr>
        <w:spacing w:after="0"/>
        <w:ind w:left="0"/>
        <w:jc w:val="both"/>
      </w:pPr>
      <w:r>
        <w:rPr>
          <w:rFonts w:ascii="Times New Roman"/>
          <w:b w:val="false"/>
          <w:i w:val="false"/>
          <w:color w:val="000000"/>
          <w:sz w:val="28"/>
        </w:rPr>
        <w:t xml:space="preserve">
      Конструирование из строительного материала. </w:t>
      </w:r>
    </w:p>
    <w:bookmarkEnd w:id="1542"/>
    <w:bookmarkStart w:name="z17027" w:id="1543"/>
    <w:p>
      <w:pPr>
        <w:spacing w:after="0"/>
        <w:ind w:left="0"/>
        <w:jc w:val="both"/>
      </w:pPr>
      <w:r>
        <w:rPr>
          <w:rFonts w:ascii="Times New Roman"/>
          <w:b w:val="false"/>
          <w:i w:val="false"/>
          <w:color w:val="000000"/>
          <w:sz w:val="28"/>
        </w:rPr>
        <w:t>
      Формирование навыков:</w:t>
      </w:r>
    </w:p>
    <w:bookmarkEnd w:id="1543"/>
    <w:bookmarkStart w:name="z17028" w:id="1544"/>
    <w:p>
      <w:pPr>
        <w:spacing w:after="0"/>
        <w:ind w:left="0"/>
        <w:jc w:val="both"/>
      </w:pPr>
      <w:r>
        <w:rPr>
          <w:rFonts w:ascii="Times New Roman"/>
          <w:b w:val="false"/>
          <w:i w:val="false"/>
          <w:color w:val="000000"/>
          <w:sz w:val="28"/>
        </w:rPr>
        <w:t>
      1) различать и называть основные детали строительного материала, их частей, распознавания их по цвету, величине;</w:t>
      </w:r>
    </w:p>
    <w:bookmarkEnd w:id="1544"/>
    <w:bookmarkStart w:name="z17029" w:id="1545"/>
    <w:p>
      <w:pPr>
        <w:spacing w:after="0"/>
        <w:ind w:left="0"/>
        <w:jc w:val="both"/>
      </w:pPr>
      <w:r>
        <w:rPr>
          <w:rFonts w:ascii="Times New Roman"/>
          <w:b w:val="false"/>
          <w:i w:val="false"/>
          <w:color w:val="000000"/>
          <w:sz w:val="28"/>
        </w:rPr>
        <w:t>
      2) творческого воображения при сооружении построек, объединяя их по сюжету и обыгрывая его.</w:t>
      </w:r>
    </w:p>
    <w:bookmarkEnd w:id="1545"/>
    <w:bookmarkStart w:name="z17030" w:id="1546"/>
    <w:p>
      <w:pPr>
        <w:spacing w:after="0"/>
        <w:ind w:left="0"/>
        <w:jc w:val="both"/>
      </w:pPr>
      <w:r>
        <w:rPr>
          <w:rFonts w:ascii="Times New Roman"/>
          <w:b w:val="false"/>
          <w:i w:val="false"/>
          <w:color w:val="000000"/>
          <w:sz w:val="28"/>
        </w:rPr>
        <w:t>
      Формирование умения сооружать коллективные конструкции.</w:t>
      </w:r>
    </w:p>
    <w:bookmarkEnd w:id="1546"/>
    <w:bookmarkStart w:name="z17031" w:id="1547"/>
    <w:p>
      <w:pPr>
        <w:spacing w:after="0"/>
        <w:ind w:left="0"/>
        <w:jc w:val="both"/>
      </w:pPr>
      <w:r>
        <w:rPr>
          <w:rFonts w:ascii="Times New Roman"/>
          <w:b w:val="false"/>
          <w:i w:val="false"/>
          <w:color w:val="000000"/>
          <w:sz w:val="28"/>
        </w:rPr>
        <w:t>
      Закрепление навыков:</w:t>
      </w:r>
    </w:p>
    <w:bookmarkEnd w:id="1547"/>
    <w:bookmarkStart w:name="z17032" w:id="1548"/>
    <w:p>
      <w:pPr>
        <w:spacing w:after="0"/>
        <w:ind w:left="0"/>
        <w:jc w:val="both"/>
      </w:pPr>
      <w:r>
        <w:rPr>
          <w:rFonts w:ascii="Times New Roman"/>
          <w:b w:val="false"/>
          <w:i w:val="false"/>
          <w:color w:val="000000"/>
          <w:sz w:val="28"/>
        </w:rPr>
        <w:t>
      1) называния строительных деталей и использования их с учетом конструктивных свойств;</w:t>
      </w:r>
    </w:p>
    <w:bookmarkEnd w:id="1548"/>
    <w:bookmarkStart w:name="z17033" w:id="1549"/>
    <w:p>
      <w:pPr>
        <w:spacing w:after="0"/>
        <w:ind w:left="0"/>
        <w:jc w:val="both"/>
      </w:pPr>
      <w:r>
        <w:rPr>
          <w:rFonts w:ascii="Times New Roman"/>
          <w:b w:val="false"/>
          <w:i w:val="false"/>
          <w:color w:val="000000"/>
          <w:sz w:val="28"/>
        </w:rPr>
        <w:t>
      2) индивидуальной и коллективной деятельности, объединения постройки общим замыслом;</w:t>
      </w:r>
    </w:p>
    <w:bookmarkEnd w:id="1549"/>
    <w:bookmarkStart w:name="z17034" w:id="1550"/>
    <w:p>
      <w:pPr>
        <w:spacing w:after="0"/>
        <w:ind w:left="0"/>
        <w:jc w:val="both"/>
      </w:pPr>
      <w:r>
        <w:rPr>
          <w:rFonts w:ascii="Times New Roman"/>
          <w:b w:val="false"/>
          <w:i w:val="false"/>
          <w:color w:val="000000"/>
          <w:sz w:val="28"/>
        </w:rPr>
        <w:t>
      3) распределения обязанностей между сверстниками;</w:t>
      </w:r>
    </w:p>
    <w:bookmarkEnd w:id="1550"/>
    <w:bookmarkStart w:name="z17035" w:id="1551"/>
    <w:p>
      <w:pPr>
        <w:spacing w:after="0"/>
        <w:ind w:left="0"/>
        <w:jc w:val="both"/>
      </w:pPr>
      <w:r>
        <w:rPr>
          <w:rFonts w:ascii="Times New Roman"/>
          <w:b w:val="false"/>
          <w:i w:val="false"/>
          <w:color w:val="000000"/>
          <w:sz w:val="28"/>
        </w:rPr>
        <w:t>
      4) преобразования листов бумаги в комочки, спирали, петли;</w:t>
      </w:r>
    </w:p>
    <w:bookmarkEnd w:id="1551"/>
    <w:bookmarkStart w:name="z17036" w:id="1552"/>
    <w:p>
      <w:pPr>
        <w:spacing w:after="0"/>
        <w:ind w:left="0"/>
        <w:jc w:val="both"/>
      </w:pPr>
      <w:r>
        <w:rPr>
          <w:rFonts w:ascii="Times New Roman"/>
          <w:b w:val="false"/>
          <w:i w:val="false"/>
          <w:color w:val="000000"/>
          <w:sz w:val="28"/>
        </w:rPr>
        <w:t>
      5) склеивания деталей между собой, собирания композиции;</w:t>
      </w:r>
    </w:p>
    <w:bookmarkEnd w:id="1552"/>
    <w:bookmarkStart w:name="z17037" w:id="1553"/>
    <w:p>
      <w:pPr>
        <w:spacing w:after="0"/>
        <w:ind w:left="0"/>
        <w:jc w:val="both"/>
      </w:pPr>
      <w:r>
        <w:rPr>
          <w:rFonts w:ascii="Times New Roman"/>
          <w:b w:val="false"/>
          <w:i w:val="false"/>
          <w:color w:val="000000"/>
          <w:sz w:val="28"/>
        </w:rPr>
        <w:t>
      6) создания разных образов по типу "пластики";</w:t>
      </w:r>
    </w:p>
    <w:bookmarkEnd w:id="1553"/>
    <w:bookmarkStart w:name="z17038" w:id="1554"/>
    <w:p>
      <w:pPr>
        <w:spacing w:after="0"/>
        <w:ind w:left="0"/>
        <w:jc w:val="both"/>
      </w:pPr>
      <w:r>
        <w:rPr>
          <w:rFonts w:ascii="Times New Roman"/>
          <w:b w:val="false"/>
          <w:i w:val="false"/>
          <w:color w:val="000000"/>
          <w:sz w:val="28"/>
        </w:rPr>
        <w:t xml:space="preserve">
      7) складывания из бумаги простейших форм по типу "оригами". Конструирование из природного, бросового материала. </w:t>
      </w:r>
    </w:p>
    <w:bookmarkEnd w:id="1554"/>
    <w:bookmarkStart w:name="z17039" w:id="1555"/>
    <w:p>
      <w:pPr>
        <w:spacing w:after="0"/>
        <w:ind w:left="0"/>
        <w:jc w:val="both"/>
      </w:pPr>
      <w:r>
        <w:rPr>
          <w:rFonts w:ascii="Times New Roman"/>
          <w:b w:val="false"/>
          <w:i w:val="false"/>
          <w:color w:val="000000"/>
          <w:sz w:val="28"/>
        </w:rPr>
        <w:t>
      Приобщение детей к изготовлению поделок из бросового материала.</w:t>
      </w:r>
    </w:p>
    <w:bookmarkEnd w:id="1555"/>
    <w:bookmarkStart w:name="z17040" w:id="1556"/>
    <w:p>
      <w:pPr>
        <w:spacing w:after="0"/>
        <w:ind w:left="0"/>
        <w:jc w:val="both"/>
      </w:pPr>
      <w:r>
        <w:rPr>
          <w:rFonts w:ascii="Times New Roman"/>
          <w:b w:val="false"/>
          <w:i w:val="false"/>
          <w:color w:val="000000"/>
          <w:sz w:val="28"/>
        </w:rPr>
        <w:t>
      Использование клея для закрепления частей. Развитие творческого воображения, создание поделки с опорой на наглядность.</w:t>
      </w:r>
    </w:p>
    <w:bookmarkEnd w:id="1556"/>
    <w:bookmarkStart w:name="z17041" w:id="1557"/>
    <w:p>
      <w:pPr>
        <w:spacing w:after="0"/>
        <w:ind w:left="0"/>
        <w:jc w:val="both"/>
      </w:pPr>
      <w:r>
        <w:rPr>
          <w:rFonts w:ascii="Times New Roman"/>
          <w:b w:val="false"/>
          <w:i w:val="false"/>
          <w:color w:val="000000"/>
          <w:sz w:val="28"/>
        </w:rPr>
        <w:t>
      Конструирование из деталей конструктора.</w:t>
      </w:r>
    </w:p>
    <w:bookmarkEnd w:id="1557"/>
    <w:bookmarkStart w:name="z17042" w:id="1558"/>
    <w:p>
      <w:pPr>
        <w:spacing w:after="0"/>
        <w:ind w:left="0"/>
        <w:jc w:val="both"/>
      </w:pPr>
      <w:r>
        <w:rPr>
          <w:rFonts w:ascii="Times New Roman"/>
          <w:b w:val="false"/>
          <w:i w:val="false"/>
          <w:color w:val="000000"/>
          <w:sz w:val="28"/>
        </w:rPr>
        <w:t>
      Совершенствование навыков сооружения построек для игры из конструкторов, закрепления способов крепления деталей и создания построек.</w:t>
      </w:r>
    </w:p>
    <w:bookmarkEnd w:id="1558"/>
    <w:bookmarkStart w:name="z17043" w:id="1559"/>
    <w:p>
      <w:pPr>
        <w:spacing w:after="0"/>
        <w:ind w:left="0"/>
        <w:jc w:val="both"/>
      </w:pPr>
      <w:r>
        <w:rPr>
          <w:rFonts w:ascii="Times New Roman"/>
          <w:b w:val="false"/>
          <w:i w:val="false"/>
          <w:color w:val="000000"/>
          <w:sz w:val="28"/>
        </w:rPr>
        <w:t xml:space="preserve">
      Ожидаемые результаты: </w:t>
      </w:r>
    </w:p>
    <w:bookmarkEnd w:id="1559"/>
    <w:bookmarkStart w:name="z17044" w:id="1560"/>
    <w:p>
      <w:pPr>
        <w:spacing w:after="0"/>
        <w:ind w:left="0"/>
        <w:jc w:val="both"/>
      </w:pPr>
      <w:r>
        <w:rPr>
          <w:rFonts w:ascii="Times New Roman"/>
          <w:b w:val="false"/>
          <w:i w:val="false"/>
          <w:color w:val="000000"/>
          <w:sz w:val="28"/>
        </w:rPr>
        <w:t>
      называет и различает предметы, определяет их размер, цвет, форму, материал, из которого они сделаны;</w:t>
      </w:r>
    </w:p>
    <w:bookmarkEnd w:id="1560"/>
    <w:bookmarkStart w:name="z17045" w:id="1561"/>
    <w:p>
      <w:pPr>
        <w:spacing w:after="0"/>
        <w:ind w:left="0"/>
        <w:jc w:val="both"/>
      </w:pPr>
      <w:r>
        <w:rPr>
          <w:rFonts w:ascii="Times New Roman"/>
          <w:b w:val="false"/>
          <w:i w:val="false"/>
          <w:color w:val="000000"/>
          <w:sz w:val="28"/>
        </w:rPr>
        <w:t>
      умеет их классифицировать;</w:t>
      </w:r>
    </w:p>
    <w:bookmarkEnd w:id="1561"/>
    <w:bookmarkStart w:name="z17046" w:id="1562"/>
    <w:p>
      <w:pPr>
        <w:spacing w:after="0"/>
        <w:ind w:left="0"/>
        <w:jc w:val="both"/>
      </w:pPr>
      <w:r>
        <w:rPr>
          <w:rFonts w:ascii="Times New Roman"/>
          <w:b w:val="false"/>
          <w:i w:val="false"/>
          <w:color w:val="000000"/>
          <w:sz w:val="28"/>
        </w:rPr>
        <w:t>
      различает и называет строительные детали, использует их с учетом конструктивных свойств;</w:t>
      </w:r>
    </w:p>
    <w:bookmarkEnd w:id="1562"/>
    <w:bookmarkStart w:name="z17047" w:id="1563"/>
    <w:p>
      <w:pPr>
        <w:spacing w:after="0"/>
        <w:ind w:left="0"/>
        <w:jc w:val="both"/>
      </w:pPr>
      <w:r>
        <w:rPr>
          <w:rFonts w:ascii="Times New Roman"/>
          <w:b w:val="false"/>
          <w:i w:val="false"/>
          <w:color w:val="000000"/>
          <w:sz w:val="28"/>
        </w:rPr>
        <w:t>
      умеет обыграть свои постройки.</w:t>
      </w:r>
    </w:p>
    <w:bookmarkEnd w:id="1563"/>
    <w:bookmarkStart w:name="z17048" w:id="1564"/>
    <w:p>
      <w:pPr>
        <w:spacing w:after="0"/>
        <w:ind w:left="0"/>
        <w:jc w:val="both"/>
      </w:pPr>
      <w:r>
        <w:rPr>
          <w:rFonts w:ascii="Times New Roman"/>
          <w:b w:val="false"/>
          <w:i w:val="false"/>
          <w:color w:val="000000"/>
          <w:sz w:val="28"/>
        </w:rPr>
        <w:t xml:space="preserve">
      141. Естествознание. </w:t>
      </w:r>
    </w:p>
    <w:bookmarkEnd w:id="1564"/>
    <w:bookmarkStart w:name="z17049" w:id="1565"/>
    <w:p>
      <w:pPr>
        <w:spacing w:after="0"/>
        <w:ind w:left="0"/>
        <w:jc w:val="both"/>
      </w:pPr>
      <w:r>
        <w:rPr>
          <w:rFonts w:ascii="Times New Roman"/>
          <w:b w:val="false"/>
          <w:i w:val="false"/>
          <w:color w:val="000000"/>
          <w:sz w:val="28"/>
        </w:rPr>
        <w:t>
      Предметы и явления живой и неживой природы</w:t>
      </w:r>
    </w:p>
    <w:bookmarkEnd w:id="1565"/>
    <w:bookmarkStart w:name="z17050" w:id="1566"/>
    <w:p>
      <w:pPr>
        <w:spacing w:after="0"/>
        <w:ind w:left="0"/>
        <w:jc w:val="both"/>
      </w:pPr>
      <w:r>
        <w:rPr>
          <w:rFonts w:ascii="Times New Roman"/>
          <w:b w:val="false"/>
          <w:i w:val="false"/>
          <w:color w:val="000000"/>
          <w:sz w:val="28"/>
        </w:rPr>
        <w:t>
      Формирование представления о явлениях в природе, обогащение знаний об объектах живой и неживой природы.</w:t>
      </w:r>
    </w:p>
    <w:bookmarkEnd w:id="1566"/>
    <w:bookmarkStart w:name="z17051" w:id="1567"/>
    <w:p>
      <w:pPr>
        <w:spacing w:after="0"/>
        <w:ind w:left="0"/>
        <w:jc w:val="both"/>
      </w:pPr>
      <w:r>
        <w:rPr>
          <w:rFonts w:ascii="Times New Roman"/>
          <w:b w:val="false"/>
          <w:i w:val="false"/>
          <w:color w:val="000000"/>
          <w:sz w:val="28"/>
        </w:rPr>
        <w:t xml:space="preserve">
      Сезонные изменения в природе: </w:t>
      </w:r>
    </w:p>
    <w:bookmarkEnd w:id="1567"/>
    <w:bookmarkStart w:name="z17052" w:id="1568"/>
    <w:p>
      <w:pPr>
        <w:spacing w:after="0"/>
        <w:ind w:left="0"/>
        <w:jc w:val="both"/>
      </w:pPr>
      <w:r>
        <w:rPr>
          <w:rFonts w:ascii="Times New Roman"/>
          <w:b w:val="false"/>
          <w:i w:val="false"/>
          <w:color w:val="000000"/>
          <w:sz w:val="28"/>
        </w:rPr>
        <w:t>
      1) развитие навыков наблюдения за природой в зимнее, весеннее, летнее и осеннее время года;</w:t>
      </w:r>
    </w:p>
    <w:bookmarkEnd w:id="1568"/>
    <w:bookmarkStart w:name="z17053" w:id="1569"/>
    <w:p>
      <w:pPr>
        <w:spacing w:after="0"/>
        <w:ind w:left="0"/>
        <w:jc w:val="both"/>
      </w:pPr>
      <w:r>
        <w:rPr>
          <w:rFonts w:ascii="Times New Roman"/>
          <w:b w:val="false"/>
          <w:i w:val="false"/>
          <w:color w:val="000000"/>
          <w:sz w:val="28"/>
        </w:rPr>
        <w:t>
      2) совершенствование навыков наблюдения за состоянием погоды в природе и умение отмечать в календаре природы результаты наблюдений;</w:t>
      </w:r>
    </w:p>
    <w:bookmarkEnd w:id="1569"/>
    <w:bookmarkStart w:name="z17054" w:id="1570"/>
    <w:p>
      <w:pPr>
        <w:spacing w:after="0"/>
        <w:ind w:left="0"/>
        <w:jc w:val="both"/>
      </w:pPr>
      <w:r>
        <w:rPr>
          <w:rFonts w:ascii="Times New Roman"/>
          <w:b w:val="false"/>
          <w:i w:val="false"/>
          <w:color w:val="000000"/>
          <w:sz w:val="28"/>
        </w:rPr>
        <w:t>
      3) формирование навыков внимания на деятельность людей весной;</w:t>
      </w:r>
    </w:p>
    <w:bookmarkEnd w:id="1570"/>
    <w:bookmarkStart w:name="z17055" w:id="1571"/>
    <w:p>
      <w:pPr>
        <w:spacing w:after="0"/>
        <w:ind w:left="0"/>
        <w:jc w:val="both"/>
      </w:pPr>
      <w:r>
        <w:rPr>
          <w:rFonts w:ascii="Times New Roman"/>
          <w:b w:val="false"/>
          <w:i w:val="false"/>
          <w:color w:val="000000"/>
          <w:sz w:val="28"/>
        </w:rPr>
        <w:t xml:space="preserve">
      Растительный мир: </w:t>
      </w:r>
    </w:p>
    <w:bookmarkEnd w:id="1571"/>
    <w:bookmarkStart w:name="z17056" w:id="1572"/>
    <w:p>
      <w:pPr>
        <w:spacing w:after="0"/>
        <w:ind w:left="0"/>
        <w:jc w:val="both"/>
      </w:pPr>
      <w:r>
        <w:rPr>
          <w:rFonts w:ascii="Times New Roman"/>
          <w:b w:val="false"/>
          <w:i w:val="false"/>
          <w:color w:val="000000"/>
          <w:sz w:val="28"/>
        </w:rPr>
        <w:t>
      1) продолжение закрепления знаний о растениях на территории детского сада и ближайшего окружения, умения различать и называть 6-7 видов овощей и фруктов, комнатных растений, деревьев и кустарников;</w:t>
      </w:r>
    </w:p>
    <w:bookmarkEnd w:id="1572"/>
    <w:bookmarkStart w:name="z17057" w:id="1573"/>
    <w:p>
      <w:pPr>
        <w:spacing w:after="0"/>
        <w:ind w:left="0"/>
        <w:jc w:val="both"/>
      </w:pPr>
      <w:r>
        <w:rPr>
          <w:rFonts w:ascii="Times New Roman"/>
          <w:b w:val="false"/>
          <w:i w:val="false"/>
          <w:color w:val="000000"/>
          <w:sz w:val="28"/>
        </w:rPr>
        <w:t>
      2) умение называть части дерева и цветка.</w:t>
      </w:r>
    </w:p>
    <w:bookmarkEnd w:id="1573"/>
    <w:bookmarkStart w:name="z17058" w:id="1574"/>
    <w:p>
      <w:pPr>
        <w:spacing w:after="0"/>
        <w:ind w:left="0"/>
        <w:jc w:val="both"/>
      </w:pPr>
      <w:r>
        <w:rPr>
          <w:rFonts w:ascii="Times New Roman"/>
          <w:b w:val="false"/>
          <w:i w:val="false"/>
          <w:color w:val="000000"/>
          <w:sz w:val="28"/>
        </w:rPr>
        <w:t>
      Формирование знаний о:</w:t>
      </w:r>
    </w:p>
    <w:bookmarkEnd w:id="1574"/>
    <w:bookmarkStart w:name="z17059" w:id="1575"/>
    <w:p>
      <w:pPr>
        <w:spacing w:after="0"/>
        <w:ind w:left="0"/>
        <w:jc w:val="both"/>
      </w:pPr>
      <w:r>
        <w:rPr>
          <w:rFonts w:ascii="Times New Roman"/>
          <w:b w:val="false"/>
          <w:i w:val="false"/>
          <w:color w:val="000000"/>
          <w:sz w:val="28"/>
        </w:rPr>
        <w:t>
      1) растениях, их жизни в весеннее время года;</w:t>
      </w:r>
    </w:p>
    <w:bookmarkEnd w:id="1575"/>
    <w:bookmarkStart w:name="z17060" w:id="1576"/>
    <w:p>
      <w:pPr>
        <w:spacing w:after="0"/>
        <w:ind w:left="0"/>
        <w:jc w:val="both"/>
      </w:pPr>
      <w:r>
        <w:rPr>
          <w:rFonts w:ascii="Times New Roman"/>
          <w:b w:val="false"/>
          <w:i w:val="false"/>
          <w:color w:val="000000"/>
          <w:sz w:val="28"/>
        </w:rPr>
        <w:t>
      2) травянистых растениях (4-5 видов), ягодах, грибах;</w:t>
      </w:r>
    </w:p>
    <w:bookmarkEnd w:id="1576"/>
    <w:bookmarkStart w:name="z17061" w:id="1577"/>
    <w:p>
      <w:pPr>
        <w:spacing w:after="0"/>
        <w:ind w:left="0"/>
        <w:jc w:val="both"/>
      </w:pPr>
      <w:r>
        <w:rPr>
          <w:rFonts w:ascii="Times New Roman"/>
          <w:b w:val="false"/>
          <w:i w:val="false"/>
          <w:color w:val="000000"/>
          <w:sz w:val="28"/>
        </w:rPr>
        <w:t>
      3) местах произрастания некоторых растений в лесу, парке, саду, на огороде, в поле;</w:t>
      </w:r>
    </w:p>
    <w:bookmarkEnd w:id="1577"/>
    <w:bookmarkStart w:name="z17062" w:id="1578"/>
    <w:p>
      <w:pPr>
        <w:spacing w:after="0"/>
        <w:ind w:left="0"/>
        <w:jc w:val="both"/>
      </w:pPr>
      <w:r>
        <w:rPr>
          <w:rFonts w:ascii="Times New Roman"/>
          <w:b w:val="false"/>
          <w:i w:val="false"/>
          <w:color w:val="000000"/>
          <w:sz w:val="28"/>
        </w:rPr>
        <w:t>
      4) луковице и траве, о росте их в комнатных условиях;</w:t>
      </w:r>
    </w:p>
    <w:bookmarkEnd w:id="1578"/>
    <w:bookmarkStart w:name="z17063" w:id="1579"/>
    <w:p>
      <w:pPr>
        <w:spacing w:after="0"/>
        <w:ind w:left="0"/>
        <w:jc w:val="both"/>
      </w:pPr>
      <w:r>
        <w:rPr>
          <w:rFonts w:ascii="Times New Roman"/>
          <w:b w:val="false"/>
          <w:i w:val="false"/>
          <w:color w:val="000000"/>
          <w:sz w:val="28"/>
        </w:rPr>
        <w:t>
      5) бережном и заботливом отношении к растительному миру.</w:t>
      </w:r>
    </w:p>
    <w:bookmarkEnd w:id="1579"/>
    <w:bookmarkStart w:name="z17064" w:id="1580"/>
    <w:p>
      <w:pPr>
        <w:spacing w:after="0"/>
        <w:ind w:left="0"/>
        <w:jc w:val="both"/>
      </w:pPr>
      <w:r>
        <w:rPr>
          <w:rFonts w:ascii="Times New Roman"/>
          <w:b w:val="false"/>
          <w:i w:val="false"/>
          <w:color w:val="000000"/>
          <w:sz w:val="28"/>
        </w:rPr>
        <w:t xml:space="preserve">
      Животный мир: </w:t>
      </w:r>
    </w:p>
    <w:bookmarkEnd w:id="1580"/>
    <w:bookmarkStart w:name="z17065" w:id="1581"/>
    <w:p>
      <w:pPr>
        <w:spacing w:after="0"/>
        <w:ind w:left="0"/>
        <w:jc w:val="both"/>
      </w:pPr>
      <w:r>
        <w:rPr>
          <w:rFonts w:ascii="Times New Roman"/>
          <w:b w:val="false"/>
          <w:i w:val="false"/>
          <w:color w:val="000000"/>
          <w:sz w:val="28"/>
        </w:rPr>
        <w:t xml:space="preserve">
      1) расширение представлений о домашних и диких животных, о внешнем виде, способе передвижения, питании. Уточнение внешних признаков и повадок диких животных (лисы, волка, белки); </w:t>
      </w:r>
    </w:p>
    <w:bookmarkEnd w:id="1581"/>
    <w:bookmarkStart w:name="z17066" w:id="1582"/>
    <w:p>
      <w:pPr>
        <w:spacing w:after="0"/>
        <w:ind w:left="0"/>
        <w:jc w:val="both"/>
      </w:pPr>
      <w:r>
        <w:rPr>
          <w:rFonts w:ascii="Times New Roman"/>
          <w:b w:val="false"/>
          <w:i w:val="false"/>
          <w:color w:val="000000"/>
          <w:sz w:val="28"/>
        </w:rPr>
        <w:t>
      2) уточнение названий насекомых (жук, бабочка, муха), дать элементарные сведения о некоторых насекомых (муравей);</w:t>
      </w:r>
    </w:p>
    <w:bookmarkEnd w:id="1582"/>
    <w:bookmarkStart w:name="z17067" w:id="1583"/>
    <w:p>
      <w:pPr>
        <w:spacing w:after="0"/>
        <w:ind w:left="0"/>
        <w:jc w:val="both"/>
      </w:pPr>
      <w:r>
        <w:rPr>
          <w:rFonts w:ascii="Times New Roman"/>
          <w:b w:val="false"/>
          <w:i w:val="false"/>
          <w:color w:val="000000"/>
          <w:sz w:val="28"/>
        </w:rPr>
        <w:t>
      3) знакомство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bookmarkEnd w:id="1583"/>
    <w:bookmarkStart w:name="z17068" w:id="1584"/>
    <w:p>
      <w:pPr>
        <w:spacing w:after="0"/>
        <w:ind w:left="0"/>
        <w:jc w:val="both"/>
      </w:pPr>
      <w:r>
        <w:rPr>
          <w:rFonts w:ascii="Times New Roman"/>
          <w:b w:val="false"/>
          <w:i w:val="false"/>
          <w:color w:val="000000"/>
          <w:sz w:val="28"/>
        </w:rPr>
        <w:t>
      4) формирование элементарных экологических знаний и приобщения детей к оказанию посильной помощи по уходу за животными и растениями живого уголка.</w:t>
      </w:r>
    </w:p>
    <w:bookmarkEnd w:id="1584"/>
    <w:bookmarkStart w:name="z17069" w:id="1585"/>
    <w:p>
      <w:pPr>
        <w:spacing w:after="0"/>
        <w:ind w:left="0"/>
        <w:jc w:val="both"/>
      </w:pPr>
      <w:r>
        <w:rPr>
          <w:rFonts w:ascii="Times New Roman"/>
          <w:b w:val="false"/>
          <w:i w:val="false"/>
          <w:color w:val="000000"/>
          <w:sz w:val="28"/>
        </w:rPr>
        <w:t>
      Ожидаемые результаты:</w:t>
      </w:r>
    </w:p>
    <w:bookmarkEnd w:id="1585"/>
    <w:bookmarkStart w:name="z17070" w:id="1586"/>
    <w:p>
      <w:pPr>
        <w:spacing w:after="0"/>
        <w:ind w:left="0"/>
        <w:jc w:val="both"/>
      </w:pPr>
      <w:r>
        <w:rPr>
          <w:rFonts w:ascii="Times New Roman"/>
          <w:b w:val="false"/>
          <w:i w:val="false"/>
          <w:color w:val="000000"/>
          <w:sz w:val="28"/>
        </w:rPr>
        <w:t>
      называет домашних и диких животных и их детенышей, домашних птиц;</w:t>
      </w:r>
    </w:p>
    <w:bookmarkEnd w:id="1586"/>
    <w:bookmarkStart w:name="z17071" w:id="1587"/>
    <w:p>
      <w:pPr>
        <w:spacing w:after="0"/>
        <w:ind w:left="0"/>
        <w:jc w:val="both"/>
      </w:pPr>
      <w:r>
        <w:rPr>
          <w:rFonts w:ascii="Times New Roman"/>
          <w:b w:val="false"/>
          <w:i w:val="false"/>
          <w:color w:val="000000"/>
          <w:sz w:val="28"/>
        </w:rPr>
        <w:t>
      знает некоторые условия, необходимые для роста растений и животных;</w:t>
      </w:r>
    </w:p>
    <w:bookmarkEnd w:id="1587"/>
    <w:bookmarkStart w:name="z17072" w:id="1588"/>
    <w:p>
      <w:pPr>
        <w:spacing w:after="0"/>
        <w:ind w:left="0"/>
        <w:jc w:val="both"/>
      </w:pPr>
      <w:r>
        <w:rPr>
          <w:rFonts w:ascii="Times New Roman"/>
          <w:b w:val="false"/>
          <w:i w:val="false"/>
          <w:color w:val="000000"/>
          <w:sz w:val="28"/>
        </w:rPr>
        <w:t>
      называет насекомых, имеет элементарные сведения;</w:t>
      </w:r>
    </w:p>
    <w:bookmarkEnd w:id="1588"/>
    <w:bookmarkStart w:name="z17073" w:id="1589"/>
    <w:p>
      <w:pPr>
        <w:spacing w:after="0"/>
        <w:ind w:left="0"/>
        <w:jc w:val="both"/>
      </w:pPr>
      <w:r>
        <w:rPr>
          <w:rFonts w:ascii="Times New Roman"/>
          <w:b w:val="false"/>
          <w:i w:val="false"/>
          <w:color w:val="000000"/>
          <w:sz w:val="28"/>
        </w:rPr>
        <w:t xml:space="preserve">
      имеет представление о пресмыкающихся, их внешнем виде и способы их передвижения; </w:t>
      </w:r>
    </w:p>
    <w:bookmarkEnd w:id="1589"/>
    <w:bookmarkStart w:name="z17074" w:id="1590"/>
    <w:p>
      <w:pPr>
        <w:spacing w:after="0"/>
        <w:ind w:left="0"/>
        <w:jc w:val="both"/>
      </w:pPr>
      <w:r>
        <w:rPr>
          <w:rFonts w:ascii="Times New Roman"/>
          <w:b w:val="false"/>
          <w:i w:val="false"/>
          <w:color w:val="000000"/>
          <w:sz w:val="28"/>
        </w:rPr>
        <w:t>
      проявляет сочувствие, сострадание, сопереживание живым существам; устанавливает простейшие связи в сезонных изменениях в природе;</w:t>
      </w:r>
    </w:p>
    <w:bookmarkEnd w:id="1590"/>
    <w:bookmarkStart w:name="z17075" w:id="1591"/>
    <w:p>
      <w:pPr>
        <w:spacing w:after="0"/>
        <w:ind w:left="0"/>
        <w:jc w:val="both"/>
      </w:pPr>
      <w:r>
        <w:rPr>
          <w:rFonts w:ascii="Times New Roman"/>
          <w:b w:val="false"/>
          <w:i w:val="false"/>
          <w:color w:val="000000"/>
          <w:sz w:val="28"/>
        </w:rPr>
        <w:t xml:space="preserve">
      проявляет интерес и любознательность к элементарному экспериментированию; </w:t>
      </w:r>
    </w:p>
    <w:bookmarkEnd w:id="1591"/>
    <w:bookmarkStart w:name="z17076" w:id="1592"/>
    <w:p>
      <w:pPr>
        <w:spacing w:after="0"/>
        <w:ind w:left="0"/>
        <w:jc w:val="both"/>
      </w:pPr>
      <w:r>
        <w:rPr>
          <w:rFonts w:ascii="Times New Roman"/>
          <w:b w:val="false"/>
          <w:i w:val="false"/>
          <w:color w:val="000000"/>
          <w:sz w:val="28"/>
        </w:rPr>
        <w:t>
      называет ситуации и действия, которые могут нанести вред природе;</w:t>
      </w:r>
    </w:p>
    <w:bookmarkEnd w:id="1592"/>
    <w:bookmarkStart w:name="z17077" w:id="1593"/>
    <w:p>
      <w:pPr>
        <w:spacing w:after="0"/>
        <w:ind w:left="0"/>
        <w:jc w:val="both"/>
      </w:pPr>
      <w:r>
        <w:rPr>
          <w:rFonts w:ascii="Times New Roman"/>
          <w:b w:val="false"/>
          <w:i w:val="false"/>
          <w:color w:val="000000"/>
          <w:sz w:val="28"/>
        </w:rPr>
        <w:t xml:space="preserve">
      знает элементарные правила поведения в природе. </w:t>
      </w:r>
    </w:p>
    <w:bookmarkEnd w:id="1593"/>
    <w:bookmarkStart w:name="z17078" w:id="1594"/>
    <w:p>
      <w:pPr>
        <w:spacing w:after="0"/>
        <w:ind w:left="0"/>
        <w:jc w:val="left"/>
      </w:pPr>
      <w:r>
        <w:rPr>
          <w:rFonts w:ascii="Times New Roman"/>
          <w:b/>
          <w:i w:val="false"/>
          <w:color w:val="000000"/>
        </w:rPr>
        <w:t xml:space="preserve"> Параграф 10. Образовательная область "Творчество".</w:t>
      </w:r>
    </w:p>
    <w:bookmarkEnd w:id="1594"/>
    <w:bookmarkStart w:name="z17079" w:id="1595"/>
    <w:p>
      <w:pPr>
        <w:spacing w:after="0"/>
        <w:ind w:left="0"/>
        <w:jc w:val="both"/>
      </w:pPr>
      <w:r>
        <w:rPr>
          <w:rFonts w:ascii="Times New Roman"/>
          <w:b w:val="false"/>
          <w:i w:val="false"/>
          <w:color w:val="000000"/>
          <w:sz w:val="28"/>
        </w:rPr>
        <w:t>
      142.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1595"/>
    <w:bookmarkStart w:name="z17080" w:id="1596"/>
    <w:p>
      <w:pPr>
        <w:spacing w:after="0"/>
        <w:ind w:left="0"/>
        <w:jc w:val="both"/>
      </w:pPr>
      <w:r>
        <w:rPr>
          <w:rFonts w:ascii="Times New Roman"/>
          <w:b w:val="false"/>
          <w:i w:val="false"/>
          <w:color w:val="000000"/>
          <w:sz w:val="28"/>
        </w:rPr>
        <w:t>
      143. Целью является формирование и развитие творческих навыков, эстетического вкуса с применением инновационных методик и технологий.</w:t>
      </w:r>
    </w:p>
    <w:bookmarkEnd w:id="1596"/>
    <w:bookmarkStart w:name="z17081" w:id="1597"/>
    <w:p>
      <w:pPr>
        <w:spacing w:after="0"/>
        <w:ind w:left="0"/>
        <w:jc w:val="both"/>
      </w:pPr>
      <w:r>
        <w:rPr>
          <w:rFonts w:ascii="Times New Roman"/>
          <w:b w:val="false"/>
          <w:i w:val="false"/>
          <w:color w:val="000000"/>
          <w:sz w:val="28"/>
        </w:rPr>
        <w:t>
      144. Задачи:</w:t>
      </w:r>
    </w:p>
    <w:bookmarkEnd w:id="1597"/>
    <w:bookmarkStart w:name="z17082" w:id="1598"/>
    <w:p>
      <w:pPr>
        <w:spacing w:after="0"/>
        <w:ind w:left="0"/>
        <w:jc w:val="both"/>
      </w:pPr>
      <w:r>
        <w:rPr>
          <w:rFonts w:ascii="Times New Roman"/>
          <w:b w:val="false"/>
          <w:i w:val="false"/>
          <w:color w:val="000000"/>
          <w:sz w:val="28"/>
        </w:rPr>
        <w:t xml:space="preserve">
      формировать у детей чувственно-эмоциональные качества, знания музыкального и изобразительного искусства; </w:t>
      </w:r>
    </w:p>
    <w:bookmarkEnd w:id="1598"/>
    <w:bookmarkStart w:name="z17083" w:id="1599"/>
    <w:p>
      <w:pPr>
        <w:spacing w:after="0"/>
        <w:ind w:left="0"/>
        <w:jc w:val="both"/>
      </w:pPr>
      <w:r>
        <w:rPr>
          <w:rFonts w:ascii="Times New Roman"/>
          <w:b w:val="false"/>
          <w:i w:val="false"/>
          <w:color w:val="000000"/>
          <w:sz w:val="28"/>
        </w:rPr>
        <w:t xml:space="preserve">
      развивать творческое мышление и воображение; </w:t>
      </w:r>
    </w:p>
    <w:bookmarkEnd w:id="1599"/>
    <w:bookmarkStart w:name="z17084" w:id="1600"/>
    <w:p>
      <w:pPr>
        <w:spacing w:after="0"/>
        <w:ind w:left="0"/>
        <w:jc w:val="both"/>
      </w:pPr>
      <w:r>
        <w:rPr>
          <w:rFonts w:ascii="Times New Roman"/>
          <w:b w:val="false"/>
          <w:i w:val="false"/>
          <w:color w:val="000000"/>
          <w:sz w:val="28"/>
        </w:rPr>
        <w:t xml:space="preserve">
      формировать умения и навыки в изображении простых предметов, явлений, сказочных персонажей, передавая форму, цвет, расположение частей; </w:t>
      </w:r>
    </w:p>
    <w:bookmarkEnd w:id="1600"/>
    <w:bookmarkStart w:name="z17085" w:id="1601"/>
    <w:p>
      <w:pPr>
        <w:spacing w:after="0"/>
        <w:ind w:left="0"/>
        <w:jc w:val="both"/>
      </w:pPr>
      <w:r>
        <w:rPr>
          <w:rFonts w:ascii="Times New Roman"/>
          <w:b w:val="false"/>
          <w:i w:val="false"/>
          <w:color w:val="000000"/>
          <w:sz w:val="28"/>
        </w:rPr>
        <w:t xml:space="preserve">
      воспитывать интерес к эстетической стороне окружающей действительности; </w:t>
      </w:r>
    </w:p>
    <w:bookmarkEnd w:id="1601"/>
    <w:bookmarkStart w:name="z17086" w:id="1602"/>
    <w:p>
      <w:pPr>
        <w:spacing w:after="0"/>
        <w:ind w:left="0"/>
        <w:jc w:val="both"/>
      </w:pPr>
      <w:r>
        <w:rPr>
          <w:rFonts w:ascii="Times New Roman"/>
          <w:b w:val="false"/>
          <w:i w:val="false"/>
          <w:color w:val="000000"/>
          <w:sz w:val="28"/>
        </w:rPr>
        <w:t>
      удовлетворять потребности детей в самовыражении и развитии творческих способностей и умение работать в команде;</w:t>
      </w:r>
    </w:p>
    <w:bookmarkEnd w:id="1602"/>
    <w:bookmarkStart w:name="z17087" w:id="1603"/>
    <w:p>
      <w:pPr>
        <w:spacing w:after="0"/>
        <w:ind w:left="0"/>
        <w:jc w:val="both"/>
      </w:pPr>
      <w:r>
        <w:rPr>
          <w:rFonts w:ascii="Times New Roman"/>
          <w:b w:val="false"/>
          <w:i w:val="false"/>
          <w:color w:val="000000"/>
          <w:sz w:val="28"/>
        </w:rPr>
        <w:t>
      обучить умения оценивать свои работы и работы других детей</w:t>
      </w:r>
    </w:p>
    <w:bookmarkEnd w:id="1603"/>
    <w:bookmarkStart w:name="z17088" w:id="1604"/>
    <w:p>
      <w:pPr>
        <w:spacing w:after="0"/>
        <w:ind w:left="0"/>
        <w:jc w:val="both"/>
      </w:pPr>
      <w:r>
        <w:rPr>
          <w:rFonts w:ascii="Times New Roman"/>
          <w:b w:val="false"/>
          <w:i w:val="false"/>
          <w:color w:val="000000"/>
          <w:sz w:val="28"/>
        </w:rPr>
        <w:t xml:space="preserve">
      воспитание патриотизма через приобщение к национальному изобразительному искусству. </w:t>
      </w:r>
    </w:p>
    <w:bookmarkEnd w:id="1604"/>
    <w:bookmarkStart w:name="z17089" w:id="1605"/>
    <w:p>
      <w:pPr>
        <w:spacing w:after="0"/>
        <w:ind w:left="0"/>
        <w:jc w:val="left"/>
      </w:pPr>
      <w:r>
        <w:rPr>
          <w:rFonts w:ascii="Times New Roman"/>
          <w:b/>
          <w:i w:val="false"/>
          <w:color w:val="000000"/>
        </w:rPr>
        <w:t xml:space="preserve"> Параграф 11. І полугодие</w:t>
      </w:r>
    </w:p>
    <w:bookmarkEnd w:id="1605"/>
    <w:bookmarkStart w:name="z17090" w:id="1606"/>
    <w:p>
      <w:pPr>
        <w:spacing w:after="0"/>
        <w:ind w:left="0"/>
        <w:jc w:val="both"/>
      </w:pPr>
      <w:r>
        <w:rPr>
          <w:rFonts w:ascii="Times New Roman"/>
          <w:b w:val="false"/>
          <w:i w:val="false"/>
          <w:color w:val="000000"/>
          <w:sz w:val="28"/>
        </w:rPr>
        <w:t xml:space="preserve">
      145. Рисование. </w:t>
      </w:r>
    </w:p>
    <w:bookmarkEnd w:id="1606"/>
    <w:bookmarkStart w:name="z17091" w:id="1607"/>
    <w:p>
      <w:pPr>
        <w:spacing w:after="0"/>
        <w:ind w:left="0"/>
        <w:jc w:val="both"/>
      </w:pPr>
      <w:r>
        <w:rPr>
          <w:rFonts w:ascii="Times New Roman"/>
          <w:b w:val="false"/>
          <w:i w:val="false"/>
          <w:color w:val="000000"/>
          <w:sz w:val="28"/>
        </w:rPr>
        <w:t>
      Предметное рисование.</w:t>
      </w:r>
    </w:p>
    <w:bookmarkEnd w:id="1607"/>
    <w:bookmarkStart w:name="z17092" w:id="1608"/>
    <w:p>
      <w:pPr>
        <w:spacing w:after="0"/>
        <w:ind w:left="0"/>
        <w:jc w:val="both"/>
      </w:pPr>
      <w:r>
        <w:rPr>
          <w:rFonts w:ascii="Times New Roman"/>
          <w:b w:val="false"/>
          <w:i w:val="false"/>
          <w:color w:val="000000"/>
          <w:sz w:val="28"/>
        </w:rPr>
        <w:t>
      Развитие эстетического восприятия, связанного с самостоятельной практической деятельностью детей. Совершенствование техники рисования красками, карандашами, восковыми мелками традиционным и нетрадиционным способами.</w:t>
      </w:r>
    </w:p>
    <w:bookmarkEnd w:id="1608"/>
    <w:bookmarkStart w:name="z17093" w:id="1609"/>
    <w:p>
      <w:pPr>
        <w:spacing w:after="0"/>
        <w:ind w:left="0"/>
        <w:jc w:val="both"/>
      </w:pPr>
      <w:r>
        <w:rPr>
          <w:rFonts w:ascii="Times New Roman"/>
          <w:b w:val="false"/>
          <w:i w:val="false"/>
          <w:color w:val="000000"/>
          <w:sz w:val="28"/>
        </w:rPr>
        <w:t>
      Формирование умений по проведению в разном направлении прямых линий, их пересечений.</w:t>
      </w:r>
    </w:p>
    <w:bookmarkEnd w:id="1609"/>
    <w:bookmarkStart w:name="z17094" w:id="1610"/>
    <w:p>
      <w:pPr>
        <w:spacing w:after="0"/>
        <w:ind w:left="0"/>
        <w:jc w:val="both"/>
      </w:pPr>
      <w:r>
        <w:rPr>
          <w:rFonts w:ascii="Times New Roman"/>
          <w:b w:val="false"/>
          <w:i w:val="false"/>
          <w:color w:val="000000"/>
          <w:sz w:val="28"/>
        </w:rPr>
        <w:t>
      Формирование навыков:</w:t>
      </w:r>
    </w:p>
    <w:bookmarkEnd w:id="1610"/>
    <w:bookmarkStart w:name="z17095" w:id="1611"/>
    <w:p>
      <w:pPr>
        <w:spacing w:after="0"/>
        <w:ind w:left="0"/>
        <w:jc w:val="both"/>
      </w:pPr>
      <w:r>
        <w:rPr>
          <w:rFonts w:ascii="Times New Roman"/>
          <w:b w:val="false"/>
          <w:i w:val="false"/>
          <w:color w:val="000000"/>
          <w:sz w:val="28"/>
        </w:rPr>
        <w:t>
      1) изображения овощей и фруктов, посуды, игрушек, животных;</w:t>
      </w:r>
    </w:p>
    <w:bookmarkEnd w:id="1611"/>
    <w:bookmarkStart w:name="z17096" w:id="1612"/>
    <w:p>
      <w:pPr>
        <w:spacing w:after="0"/>
        <w:ind w:left="0"/>
        <w:jc w:val="both"/>
      </w:pPr>
      <w:r>
        <w:rPr>
          <w:rFonts w:ascii="Times New Roman"/>
          <w:b w:val="false"/>
          <w:i w:val="false"/>
          <w:color w:val="000000"/>
          <w:sz w:val="28"/>
        </w:rPr>
        <w:t>
      2) рисования предметов округлой формы;</w:t>
      </w:r>
    </w:p>
    <w:bookmarkEnd w:id="1612"/>
    <w:bookmarkStart w:name="z17097" w:id="1613"/>
    <w:p>
      <w:pPr>
        <w:spacing w:after="0"/>
        <w:ind w:left="0"/>
        <w:jc w:val="both"/>
      </w:pPr>
      <w:r>
        <w:rPr>
          <w:rFonts w:ascii="Times New Roman"/>
          <w:b w:val="false"/>
          <w:i w:val="false"/>
          <w:color w:val="000000"/>
          <w:sz w:val="28"/>
        </w:rPr>
        <w:t>
      3) освоения технических навыков и умений.</w:t>
      </w:r>
    </w:p>
    <w:bookmarkEnd w:id="1613"/>
    <w:bookmarkStart w:name="z17098" w:id="1614"/>
    <w:p>
      <w:pPr>
        <w:spacing w:after="0"/>
        <w:ind w:left="0"/>
        <w:jc w:val="both"/>
      </w:pPr>
      <w:r>
        <w:rPr>
          <w:rFonts w:ascii="Times New Roman"/>
          <w:b w:val="false"/>
          <w:i w:val="false"/>
          <w:color w:val="000000"/>
          <w:sz w:val="28"/>
        </w:rPr>
        <w:t xml:space="preserve">
      Сюжетное рисование: </w:t>
      </w:r>
    </w:p>
    <w:bookmarkEnd w:id="1614"/>
    <w:bookmarkStart w:name="z17099" w:id="1615"/>
    <w:p>
      <w:pPr>
        <w:spacing w:after="0"/>
        <w:ind w:left="0"/>
        <w:jc w:val="both"/>
      </w:pPr>
      <w:r>
        <w:rPr>
          <w:rFonts w:ascii="Times New Roman"/>
          <w:b w:val="false"/>
          <w:i w:val="false"/>
          <w:color w:val="000000"/>
          <w:sz w:val="28"/>
        </w:rPr>
        <w:t>
      1) привитие навыков эмоционально-эстетического вкуса к красоте окружающего мира, произведениям искусства казахского и других народов, предметам быта, игрушкам.</w:t>
      </w:r>
    </w:p>
    <w:bookmarkEnd w:id="1615"/>
    <w:bookmarkStart w:name="z17100" w:id="1616"/>
    <w:p>
      <w:pPr>
        <w:spacing w:after="0"/>
        <w:ind w:left="0"/>
        <w:jc w:val="both"/>
      </w:pPr>
      <w:r>
        <w:rPr>
          <w:rFonts w:ascii="Times New Roman"/>
          <w:b w:val="false"/>
          <w:i w:val="false"/>
          <w:color w:val="000000"/>
          <w:sz w:val="28"/>
        </w:rPr>
        <w:t>
      2) воспитание интереса к изображению простейших природных явлений, сказочных персонажей.</w:t>
      </w:r>
    </w:p>
    <w:bookmarkEnd w:id="1616"/>
    <w:bookmarkStart w:name="z17101" w:id="1617"/>
    <w:p>
      <w:pPr>
        <w:spacing w:after="0"/>
        <w:ind w:left="0"/>
        <w:jc w:val="both"/>
      </w:pPr>
      <w:r>
        <w:rPr>
          <w:rFonts w:ascii="Times New Roman"/>
          <w:b w:val="false"/>
          <w:i w:val="false"/>
          <w:color w:val="000000"/>
          <w:sz w:val="28"/>
        </w:rPr>
        <w:t>
      Декоративное рисование.</w:t>
      </w:r>
    </w:p>
    <w:bookmarkEnd w:id="1617"/>
    <w:bookmarkStart w:name="z17102" w:id="1618"/>
    <w:p>
      <w:pPr>
        <w:spacing w:after="0"/>
        <w:ind w:left="0"/>
        <w:jc w:val="both"/>
      </w:pPr>
      <w:r>
        <w:rPr>
          <w:rFonts w:ascii="Times New Roman"/>
          <w:b w:val="false"/>
          <w:i w:val="false"/>
          <w:color w:val="000000"/>
          <w:sz w:val="28"/>
        </w:rPr>
        <w:t>
      Формирование навыков:</w:t>
      </w:r>
    </w:p>
    <w:bookmarkEnd w:id="1618"/>
    <w:bookmarkStart w:name="z17103" w:id="1619"/>
    <w:p>
      <w:pPr>
        <w:spacing w:after="0"/>
        <w:ind w:left="0"/>
        <w:jc w:val="both"/>
      </w:pPr>
      <w:r>
        <w:rPr>
          <w:rFonts w:ascii="Times New Roman"/>
          <w:b w:val="false"/>
          <w:i w:val="false"/>
          <w:color w:val="000000"/>
          <w:sz w:val="28"/>
        </w:rPr>
        <w:t>
      1) развития эстетического восприятия в процессе знакомства с произведениями декоративно-прикладного искусства казахского и других народов;</w:t>
      </w:r>
    </w:p>
    <w:bookmarkEnd w:id="1619"/>
    <w:bookmarkStart w:name="z17104" w:id="1620"/>
    <w:p>
      <w:pPr>
        <w:spacing w:after="0"/>
        <w:ind w:left="0"/>
        <w:jc w:val="both"/>
      </w:pPr>
      <w:r>
        <w:rPr>
          <w:rFonts w:ascii="Times New Roman"/>
          <w:b w:val="false"/>
          <w:i w:val="false"/>
          <w:color w:val="000000"/>
          <w:sz w:val="28"/>
        </w:rPr>
        <w:t>
      2) расположения орнамента на плоскости с учетом формы, последовательности элементов, расстояния между ними;</w:t>
      </w:r>
    </w:p>
    <w:bookmarkEnd w:id="1620"/>
    <w:bookmarkStart w:name="z17105" w:id="1621"/>
    <w:p>
      <w:pPr>
        <w:spacing w:after="0"/>
        <w:ind w:left="0"/>
        <w:jc w:val="both"/>
      </w:pPr>
      <w:r>
        <w:rPr>
          <w:rFonts w:ascii="Times New Roman"/>
          <w:b w:val="false"/>
          <w:i w:val="false"/>
          <w:color w:val="000000"/>
          <w:sz w:val="28"/>
        </w:rPr>
        <w:t>
      3) рисования некоторых элементов казахского орнамента;</w:t>
      </w:r>
    </w:p>
    <w:bookmarkEnd w:id="1621"/>
    <w:bookmarkStart w:name="z17106" w:id="1622"/>
    <w:p>
      <w:pPr>
        <w:spacing w:after="0"/>
        <w:ind w:left="0"/>
        <w:jc w:val="both"/>
      </w:pPr>
      <w:r>
        <w:rPr>
          <w:rFonts w:ascii="Times New Roman"/>
          <w:b w:val="false"/>
          <w:i w:val="false"/>
          <w:color w:val="000000"/>
          <w:sz w:val="28"/>
        </w:rPr>
        <w:t>
      4) соблюдения последовательности элементов и расстояния между ними.</w:t>
      </w:r>
    </w:p>
    <w:bookmarkEnd w:id="1622"/>
    <w:bookmarkStart w:name="z17107" w:id="1623"/>
    <w:p>
      <w:pPr>
        <w:spacing w:after="0"/>
        <w:ind w:left="0"/>
        <w:jc w:val="both"/>
      </w:pPr>
      <w:r>
        <w:rPr>
          <w:rFonts w:ascii="Times New Roman"/>
          <w:b w:val="false"/>
          <w:i w:val="false"/>
          <w:color w:val="000000"/>
          <w:sz w:val="28"/>
        </w:rPr>
        <w:t xml:space="preserve">
      Ожидаемые результаты: </w:t>
      </w:r>
    </w:p>
    <w:bookmarkEnd w:id="1623"/>
    <w:bookmarkStart w:name="z17108" w:id="1624"/>
    <w:p>
      <w:pPr>
        <w:spacing w:after="0"/>
        <w:ind w:left="0"/>
        <w:jc w:val="both"/>
      </w:pPr>
      <w:r>
        <w:rPr>
          <w:rFonts w:ascii="Times New Roman"/>
          <w:b w:val="false"/>
          <w:i w:val="false"/>
          <w:color w:val="000000"/>
          <w:sz w:val="28"/>
        </w:rPr>
        <w:t>
      владеет техникой рисования;</w:t>
      </w:r>
    </w:p>
    <w:bookmarkEnd w:id="1624"/>
    <w:bookmarkStart w:name="z17109" w:id="1625"/>
    <w:p>
      <w:pPr>
        <w:spacing w:after="0"/>
        <w:ind w:left="0"/>
        <w:jc w:val="both"/>
      </w:pPr>
      <w:r>
        <w:rPr>
          <w:rFonts w:ascii="Times New Roman"/>
          <w:b w:val="false"/>
          <w:i w:val="false"/>
          <w:color w:val="000000"/>
          <w:sz w:val="28"/>
        </w:rPr>
        <w:t xml:space="preserve">
      умеет рисовать по образцу с учетом формы и пропорции; </w:t>
      </w:r>
    </w:p>
    <w:bookmarkEnd w:id="1625"/>
    <w:bookmarkStart w:name="z17110" w:id="1626"/>
    <w:p>
      <w:pPr>
        <w:spacing w:after="0"/>
        <w:ind w:left="0"/>
        <w:jc w:val="both"/>
      </w:pPr>
      <w:r>
        <w:rPr>
          <w:rFonts w:ascii="Times New Roman"/>
          <w:b w:val="false"/>
          <w:i w:val="false"/>
          <w:color w:val="000000"/>
          <w:sz w:val="28"/>
        </w:rPr>
        <w:t xml:space="preserve">
      рисует овощи-фрукты, посуду, игрушки, фигуры животных; </w:t>
      </w:r>
    </w:p>
    <w:bookmarkEnd w:id="1626"/>
    <w:bookmarkStart w:name="z17111" w:id="1627"/>
    <w:p>
      <w:pPr>
        <w:spacing w:after="0"/>
        <w:ind w:left="0"/>
        <w:jc w:val="both"/>
      </w:pPr>
      <w:r>
        <w:rPr>
          <w:rFonts w:ascii="Times New Roman"/>
          <w:b w:val="false"/>
          <w:i w:val="false"/>
          <w:color w:val="000000"/>
          <w:sz w:val="28"/>
        </w:rPr>
        <w:t xml:space="preserve">
      имеет представление об элементах казахского орнамента; </w:t>
      </w:r>
    </w:p>
    <w:bookmarkEnd w:id="1627"/>
    <w:bookmarkStart w:name="z17112" w:id="1628"/>
    <w:p>
      <w:pPr>
        <w:spacing w:after="0"/>
        <w:ind w:left="0"/>
        <w:jc w:val="both"/>
      </w:pPr>
      <w:r>
        <w:rPr>
          <w:rFonts w:ascii="Times New Roman"/>
          <w:b w:val="false"/>
          <w:i w:val="false"/>
          <w:color w:val="000000"/>
          <w:sz w:val="28"/>
        </w:rPr>
        <w:t>
      оценивает свои работы и работы других ребят.</w:t>
      </w:r>
    </w:p>
    <w:bookmarkEnd w:id="1628"/>
    <w:bookmarkStart w:name="z17113" w:id="1629"/>
    <w:p>
      <w:pPr>
        <w:spacing w:after="0"/>
        <w:ind w:left="0"/>
        <w:jc w:val="both"/>
      </w:pPr>
      <w:r>
        <w:rPr>
          <w:rFonts w:ascii="Times New Roman"/>
          <w:b w:val="false"/>
          <w:i w:val="false"/>
          <w:color w:val="000000"/>
          <w:sz w:val="28"/>
        </w:rPr>
        <w:t>
      146. Лепка.</w:t>
      </w:r>
    </w:p>
    <w:bookmarkEnd w:id="1629"/>
    <w:bookmarkStart w:name="z17114" w:id="1630"/>
    <w:p>
      <w:pPr>
        <w:spacing w:after="0"/>
        <w:ind w:left="0"/>
        <w:jc w:val="both"/>
      </w:pPr>
      <w:r>
        <w:rPr>
          <w:rFonts w:ascii="Times New Roman"/>
          <w:b w:val="false"/>
          <w:i w:val="false"/>
          <w:color w:val="000000"/>
          <w:sz w:val="28"/>
        </w:rPr>
        <w:t>
      Предметная лепка.</w:t>
      </w:r>
    </w:p>
    <w:bookmarkEnd w:id="1630"/>
    <w:bookmarkStart w:name="z17115" w:id="1631"/>
    <w:p>
      <w:pPr>
        <w:spacing w:after="0"/>
        <w:ind w:left="0"/>
        <w:jc w:val="both"/>
      </w:pPr>
      <w:r>
        <w:rPr>
          <w:rFonts w:ascii="Times New Roman"/>
          <w:b w:val="false"/>
          <w:i w:val="false"/>
          <w:color w:val="000000"/>
          <w:sz w:val="28"/>
        </w:rPr>
        <w:t>
      Формирование навыков лепки:</w:t>
      </w:r>
    </w:p>
    <w:bookmarkEnd w:id="1631"/>
    <w:bookmarkStart w:name="z17116" w:id="1632"/>
    <w:p>
      <w:pPr>
        <w:spacing w:after="0"/>
        <w:ind w:left="0"/>
        <w:jc w:val="both"/>
      </w:pPr>
      <w:r>
        <w:rPr>
          <w:rFonts w:ascii="Times New Roman"/>
          <w:b w:val="false"/>
          <w:i w:val="false"/>
          <w:color w:val="000000"/>
          <w:sz w:val="28"/>
        </w:rPr>
        <w:t>
      1) из куска пластилина, глины, теста;</w:t>
      </w:r>
    </w:p>
    <w:bookmarkEnd w:id="1632"/>
    <w:bookmarkStart w:name="z17117" w:id="1633"/>
    <w:p>
      <w:pPr>
        <w:spacing w:after="0"/>
        <w:ind w:left="0"/>
        <w:jc w:val="both"/>
      </w:pPr>
      <w:r>
        <w:rPr>
          <w:rFonts w:ascii="Times New Roman"/>
          <w:b w:val="false"/>
          <w:i w:val="false"/>
          <w:color w:val="000000"/>
          <w:sz w:val="28"/>
        </w:rPr>
        <w:t>
      2) образов, используя разные приемы;</w:t>
      </w:r>
    </w:p>
    <w:bookmarkEnd w:id="1633"/>
    <w:bookmarkStart w:name="z17118" w:id="1634"/>
    <w:p>
      <w:pPr>
        <w:spacing w:after="0"/>
        <w:ind w:left="0"/>
        <w:jc w:val="both"/>
      </w:pPr>
      <w:r>
        <w:rPr>
          <w:rFonts w:ascii="Times New Roman"/>
          <w:b w:val="false"/>
          <w:i w:val="false"/>
          <w:color w:val="000000"/>
          <w:sz w:val="28"/>
        </w:rPr>
        <w:t>
      3) знакомых предметов разной формы и величины по образцу и представлению с учетом характерных особенностей предмета;</w:t>
      </w:r>
    </w:p>
    <w:bookmarkEnd w:id="1634"/>
    <w:bookmarkStart w:name="z17119" w:id="1635"/>
    <w:p>
      <w:pPr>
        <w:spacing w:after="0"/>
        <w:ind w:left="0"/>
        <w:jc w:val="both"/>
      </w:pPr>
      <w:r>
        <w:rPr>
          <w:rFonts w:ascii="Times New Roman"/>
          <w:b w:val="false"/>
          <w:i w:val="false"/>
          <w:color w:val="000000"/>
          <w:sz w:val="28"/>
        </w:rPr>
        <w:t>
      4) предметов из двух частей с соблюдением пропорций, пользуясь движениями пальцев и ладоней рук;</w:t>
      </w:r>
    </w:p>
    <w:bookmarkEnd w:id="1635"/>
    <w:bookmarkStart w:name="z17120" w:id="1636"/>
    <w:p>
      <w:pPr>
        <w:spacing w:after="0"/>
        <w:ind w:left="0"/>
        <w:jc w:val="both"/>
      </w:pPr>
      <w:r>
        <w:rPr>
          <w:rFonts w:ascii="Times New Roman"/>
          <w:b w:val="false"/>
          <w:i w:val="false"/>
          <w:color w:val="000000"/>
          <w:sz w:val="28"/>
        </w:rPr>
        <w:t>
      5) фигуры человека;</w:t>
      </w:r>
    </w:p>
    <w:bookmarkEnd w:id="1636"/>
    <w:bookmarkStart w:name="z17121" w:id="1637"/>
    <w:p>
      <w:pPr>
        <w:spacing w:after="0"/>
        <w:ind w:left="0"/>
        <w:jc w:val="both"/>
      </w:pPr>
      <w:r>
        <w:rPr>
          <w:rFonts w:ascii="Times New Roman"/>
          <w:b w:val="false"/>
          <w:i w:val="false"/>
          <w:color w:val="000000"/>
          <w:sz w:val="28"/>
        </w:rPr>
        <w:t>
      5) по вдавливанию для получения полой формы или загибания края расплющенной формы.</w:t>
      </w:r>
    </w:p>
    <w:bookmarkEnd w:id="1637"/>
    <w:bookmarkStart w:name="z17122" w:id="1638"/>
    <w:p>
      <w:pPr>
        <w:spacing w:after="0"/>
        <w:ind w:left="0"/>
        <w:jc w:val="both"/>
      </w:pPr>
      <w:r>
        <w:rPr>
          <w:rFonts w:ascii="Times New Roman"/>
          <w:b w:val="false"/>
          <w:i w:val="false"/>
          <w:color w:val="000000"/>
          <w:sz w:val="28"/>
        </w:rPr>
        <w:t>
      Сюжетная лепка.</w:t>
      </w:r>
    </w:p>
    <w:bookmarkEnd w:id="1638"/>
    <w:bookmarkStart w:name="z17123" w:id="1639"/>
    <w:p>
      <w:pPr>
        <w:spacing w:after="0"/>
        <w:ind w:left="0"/>
        <w:jc w:val="both"/>
      </w:pPr>
      <w:r>
        <w:rPr>
          <w:rFonts w:ascii="Times New Roman"/>
          <w:b w:val="false"/>
          <w:i w:val="false"/>
          <w:color w:val="000000"/>
          <w:sz w:val="28"/>
        </w:rPr>
        <w:t>
      Воспитание интереса детей к лепке объемных фигур и простых композиций.</w:t>
      </w:r>
    </w:p>
    <w:bookmarkEnd w:id="1639"/>
    <w:bookmarkStart w:name="z17124" w:id="1640"/>
    <w:p>
      <w:pPr>
        <w:spacing w:after="0"/>
        <w:ind w:left="0"/>
        <w:jc w:val="both"/>
      </w:pPr>
      <w:r>
        <w:rPr>
          <w:rFonts w:ascii="Times New Roman"/>
          <w:b w:val="false"/>
          <w:i w:val="false"/>
          <w:color w:val="000000"/>
          <w:sz w:val="28"/>
        </w:rPr>
        <w:t>
      Декоративная лепка:</w:t>
      </w:r>
    </w:p>
    <w:bookmarkEnd w:id="1640"/>
    <w:bookmarkStart w:name="z17125" w:id="1641"/>
    <w:p>
      <w:pPr>
        <w:spacing w:after="0"/>
        <w:ind w:left="0"/>
        <w:jc w:val="both"/>
      </w:pPr>
      <w:r>
        <w:rPr>
          <w:rFonts w:ascii="Times New Roman"/>
          <w:b w:val="false"/>
          <w:i w:val="false"/>
          <w:color w:val="000000"/>
          <w:sz w:val="28"/>
        </w:rPr>
        <w:t>
      1) воспитание интереса детей к лепке предметов быта и образных игрушек. Расширение знаний о народной игрушке, создание образов по мотивам народного творчества. Ознакомление детей с трудом народных мастеров, обучение лепке посуды по мотивам народных изделий;</w:t>
      </w:r>
    </w:p>
    <w:bookmarkEnd w:id="1641"/>
    <w:bookmarkStart w:name="z17126" w:id="1642"/>
    <w:p>
      <w:pPr>
        <w:spacing w:after="0"/>
        <w:ind w:left="0"/>
        <w:jc w:val="both"/>
      </w:pPr>
      <w:r>
        <w:rPr>
          <w:rFonts w:ascii="Times New Roman"/>
          <w:b w:val="false"/>
          <w:i w:val="false"/>
          <w:color w:val="000000"/>
          <w:sz w:val="28"/>
        </w:rPr>
        <w:t>
      2) ознакомление с использованием стеки. Поощрение стремления украшать вылепленные изделия узором при помощи стеки. Закрепление приемов аккуратной лепки.</w:t>
      </w:r>
    </w:p>
    <w:bookmarkEnd w:id="1642"/>
    <w:bookmarkStart w:name="z17127" w:id="1643"/>
    <w:p>
      <w:pPr>
        <w:spacing w:after="0"/>
        <w:ind w:left="0"/>
        <w:jc w:val="both"/>
      </w:pPr>
      <w:r>
        <w:rPr>
          <w:rFonts w:ascii="Times New Roman"/>
          <w:b w:val="false"/>
          <w:i w:val="false"/>
          <w:color w:val="000000"/>
          <w:sz w:val="28"/>
        </w:rPr>
        <w:t xml:space="preserve">
      Ожидаемые результаты: </w:t>
      </w:r>
    </w:p>
    <w:bookmarkEnd w:id="1643"/>
    <w:bookmarkStart w:name="z17128" w:id="1644"/>
    <w:p>
      <w:pPr>
        <w:spacing w:after="0"/>
        <w:ind w:left="0"/>
        <w:jc w:val="both"/>
      </w:pPr>
      <w:r>
        <w:rPr>
          <w:rFonts w:ascii="Times New Roman"/>
          <w:b w:val="false"/>
          <w:i w:val="false"/>
          <w:color w:val="000000"/>
          <w:sz w:val="28"/>
        </w:rPr>
        <w:t>
      умеет лепить знакомые предметы разной формы и величины, пользуясь различными приемами;</w:t>
      </w:r>
    </w:p>
    <w:bookmarkEnd w:id="1644"/>
    <w:bookmarkStart w:name="z17129" w:id="1645"/>
    <w:p>
      <w:pPr>
        <w:spacing w:after="0"/>
        <w:ind w:left="0"/>
        <w:jc w:val="both"/>
      </w:pPr>
      <w:r>
        <w:rPr>
          <w:rFonts w:ascii="Times New Roman"/>
          <w:b w:val="false"/>
          <w:i w:val="false"/>
          <w:color w:val="000000"/>
          <w:sz w:val="28"/>
        </w:rPr>
        <w:t xml:space="preserve">
      лепит фигуру человека (части тела: голова, туловище, руки, ноги); </w:t>
      </w:r>
    </w:p>
    <w:bookmarkEnd w:id="1645"/>
    <w:bookmarkStart w:name="z17130" w:id="1646"/>
    <w:p>
      <w:pPr>
        <w:spacing w:after="0"/>
        <w:ind w:left="0"/>
        <w:jc w:val="both"/>
      </w:pPr>
      <w:r>
        <w:rPr>
          <w:rFonts w:ascii="Times New Roman"/>
          <w:b w:val="false"/>
          <w:i w:val="false"/>
          <w:color w:val="000000"/>
          <w:sz w:val="28"/>
        </w:rPr>
        <w:t>
      проявляет интерес к лепке предметов быта и образных игрушек по мотивам народного творчества;</w:t>
      </w:r>
    </w:p>
    <w:bookmarkEnd w:id="1646"/>
    <w:bookmarkStart w:name="z17131" w:id="1647"/>
    <w:p>
      <w:pPr>
        <w:spacing w:after="0"/>
        <w:ind w:left="0"/>
        <w:jc w:val="both"/>
      </w:pPr>
      <w:r>
        <w:rPr>
          <w:rFonts w:ascii="Times New Roman"/>
          <w:b w:val="false"/>
          <w:i w:val="false"/>
          <w:color w:val="000000"/>
          <w:sz w:val="28"/>
        </w:rPr>
        <w:t>
      изготавливает различные украшения стекой.</w:t>
      </w:r>
    </w:p>
    <w:bookmarkEnd w:id="1647"/>
    <w:bookmarkStart w:name="z17132" w:id="1648"/>
    <w:p>
      <w:pPr>
        <w:spacing w:after="0"/>
        <w:ind w:left="0"/>
        <w:jc w:val="both"/>
      </w:pPr>
      <w:r>
        <w:rPr>
          <w:rFonts w:ascii="Times New Roman"/>
          <w:b w:val="false"/>
          <w:i w:val="false"/>
          <w:color w:val="000000"/>
          <w:sz w:val="28"/>
        </w:rPr>
        <w:t>
      147. Аппликация.</w:t>
      </w:r>
    </w:p>
    <w:bookmarkEnd w:id="1648"/>
    <w:bookmarkStart w:name="z17133" w:id="1649"/>
    <w:p>
      <w:pPr>
        <w:spacing w:after="0"/>
        <w:ind w:left="0"/>
        <w:jc w:val="both"/>
      </w:pPr>
      <w:r>
        <w:rPr>
          <w:rFonts w:ascii="Times New Roman"/>
          <w:b w:val="false"/>
          <w:i w:val="false"/>
          <w:color w:val="000000"/>
          <w:sz w:val="28"/>
        </w:rPr>
        <w:t xml:space="preserve">
      Предметная аппликация: </w:t>
      </w:r>
    </w:p>
    <w:bookmarkEnd w:id="1649"/>
    <w:bookmarkStart w:name="z17134" w:id="1650"/>
    <w:p>
      <w:pPr>
        <w:spacing w:after="0"/>
        <w:ind w:left="0"/>
        <w:jc w:val="both"/>
      </w:pPr>
      <w:r>
        <w:rPr>
          <w:rFonts w:ascii="Times New Roman"/>
          <w:b w:val="false"/>
          <w:i w:val="false"/>
          <w:color w:val="000000"/>
          <w:sz w:val="28"/>
        </w:rPr>
        <w:t>
      1) формирование умения правильно держать ножницы и пользоваться ими. Обучение вырезанию, начиная разрезанием по прямой линии сначала короткой, затем длинной полос;</w:t>
      </w:r>
    </w:p>
    <w:bookmarkEnd w:id="1650"/>
    <w:bookmarkStart w:name="z17135" w:id="1651"/>
    <w:p>
      <w:pPr>
        <w:spacing w:after="0"/>
        <w:ind w:left="0"/>
        <w:jc w:val="both"/>
      </w:pPr>
      <w:r>
        <w:rPr>
          <w:rFonts w:ascii="Times New Roman"/>
          <w:b w:val="false"/>
          <w:i w:val="false"/>
          <w:color w:val="000000"/>
          <w:sz w:val="28"/>
        </w:rPr>
        <w:t>
      2) обучение умению вырезать круглые формы из квадрата и овальные из прямоугольника путем складывания углов, наклеивать элементы с помощью взрослых; пользоваться клеем, салфеткой.</w:t>
      </w:r>
    </w:p>
    <w:bookmarkEnd w:id="1651"/>
    <w:bookmarkStart w:name="z17136" w:id="1652"/>
    <w:p>
      <w:pPr>
        <w:spacing w:after="0"/>
        <w:ind w:left="0"/>
        <w:jc w:val="both"/>
      </w:pPr>
      <w:r>
        <w:rPr>
          <w:rFonts w:ascii="Times New Roman"/>
          <w:b w:val="false"/>
          <w:i w:val="false"/>
          <w:color w:val="000000"/>
          <w:sz w:val="28"/>
        </w:rPr>
        <w:t xml:space="preserve">
      Сюжетная аппликация: </w:t>
      </w:r>
    </w:p>
    <w:bookmarkEnd w:id="1652"/>
    <w:bookmarkStart w:name="z17137" w:id="1653"/>
    <w:p>
      <w:pPr>
        <w:spacing w:after="0"/>
        <w:ind w:left="0"/>
        <w:jc w:val="both"/>
      </w:pPr>
      <w:r>
        <w:rPr>
          <w:rFonts w:ascii="Times New Roman"/>
          <w:b w:val="false"/>
          <w:i w:val="false"/>
          <w:color w:val="000000"/>
          <w:sz w:val="28"/>
        </w:rPr>
        <w:t>
      1) формирование навыков изображения более сложных предметов, фигурок животных, расположения предметов на листе бумаги. При составлении композиции учитывать соотношение предметов и объектов по величине;</w:t>
      </w:r>
    </w:p>
    <w:bookmarkEnd w:id="1653"/>
    <w:bookmarkStart w:name="z17138" w:id="1654"/>
    <w:p>
      <w:pPr>
        <w:spacing w:after="0"/>
        <w:ind w:left="0"/>
        <w:jc w:val="both"/>
      </w:pPr>
      <w:r>
        <w:rPr>
          <w:rFonts w:ascii="Times New Roman"/>
          <w:b w:val="false"/>
          <w:i w:val="false"/>
          <w:color w:val="000000"/>
          <w:sz w:val="28"/>
        </w:rPr>
        <w:t>
      2) совершенствование навыков вырезания кругов и овалов. Закрепление умения разрезать поперек узкие полоски, срезая уголки у квадрата.</w:t>
      </w:r>
    </w:p>
    <w:bookmarkEnd w:id="1654"/>
    <w:bookmarkStart w:name="z17139" w:id="1655"/>
    <w:p>
      <w:pPr>
        <w:spacing w:after="0"/>
        <w:ind w:left="0"/>
        <w:jc w:val="both"/>
      </w:pPr>
      <w:r>
        <w:rPr>
          <w:rFonts w:ascii="Times New Roman"/>
          <w:b w:val="false"/>
          <w:i w:val="false"/>
          <w:color w:val="000000"/>
          <w:sz w:val="28"/>
        </w:rPr>
        <w:t>
      Декоративная аппликация.</w:t>
      </w:r>
    </w:p>
    <w:bookmarkEnd w:id="1655"/>
    <w:bookmarkStart w:name="z17140" w:id="1656"/>
    <w:p>
      <w:pPr>
        <w:spacing w:after="0"/>
        <w:ind w:left="0"/>
        <w:jc w:val="both"/>
      </w:pPr>
      <w:r>
        <w:rPr>
          <w:rFonts w:ascii="Times New Roman"/>
          <w:b w:val="false"/>
          <w:i w:val="false"/>
          <w:color w:val="000000"/>
          <w:sz w:val="28"/>
        </w:rPr>
        <w:t>
      Формирование навыков составления узоров из геометрических фигур и растительных узоров на полосе и по мотивам народного искусства с учетом последовательности. Ознакомление с декоративно-прикладным искусством казахского народа.</w:t>
      </w:r>
    </w:p>
    <w:bookmarkEnd w:id="1656"/>
    <w:bookmarkStart w:name="z17141" w:id="1657"/>
    <w:p>
      <w:pPr>
        <w:spacing w:after="0"/>
        <w:ind w:left="0"/>
        <w:jc w:val="both"/>
      </w:pPr>
      <w:r>
        <w:rPr>
          <w:rFonts w:ascii="Times New Roman"/>
          <w:b w:val="false"/>
          <w:i w:val="false"/>
          <w:color w:val="000000"/>
          <w:sz w:val="28"/>
        </w:rPr>
        <w:t>
      Ожидаемые результаты:</w:t>
      </w:r>
    </w:p>
    <w:bookmarkEnd w:id="1657"/>
    <w:bookmarkStart w:name="z17142" w:id="1658"/>
    <w:p>
      <w:pPr>
        <w:spacing w:after="0"/>
        <w:ind w:left="0"/>
        <w:jc w:val="both"/>
      </w:pPr>
      <w:r>
        <w:rPr>
          <w:rFonts w:ascii="Times New Roman"/>
          <w:b w:val="false"/>
          <w:i w:val="false"/>
          <w:color w:val="000000"/>
          <w:sz w:val="28"/>
        </w:rPr>
        <w:t xml:space="preserve">
      умеет правильно держать ножницы и пользоваться ими; </w:t>
      </w:r>
    </w:p>
    <w:bookmarkEnd w:id="1658"/>
    <w:bookmarkStart w:name="z17143" w:id="1659"/>
    <w:p>
      <w:pPr>
        <w:spacing w:after="0"/>
        <w:ind w:left="0"/>
        <w:jc w:val="both"/>
      </w:pPr>
      <w:r>
        <w:rPr>
          <w:rFonts w:ascii="Times New Roman"/>
          <w:b w:val="false"/>
          <w:i w:val="false"/>
          <w:color w:val="000000"/>
          <w:sz w:val="28"/>
        </w:rPr>
        <w:t>
      вырезает короткие и длинные полоски;</w:t>
      </w:r>
    </w:p>
    <w:bookmarkEnd w:id="1659"/>
    <w:bookmarkStart w:name="z17144" w:id="1660"/>
    <w:p>
      <w:pPr>
        <w:spacing w:after="0"/>
        <w:ind w:left="0"/>
        <w:jc w:val="both"/>
      </w:pPr>
      <w:r>
        <w:rPr>
          <w:rFonts w:ascii="Times New Roman"/>
          <w:b w:val="false"/>
          <w:i w:val="false"/>
          <w:color w:val="000000"/>
          <w:sz w:val="28"/>
        </w:rPr>
        <w:t>
      фигуры круглой формы;</w:t>
      </w:r>
    </w:p>
    <w:bookmarkEnd w:id="1660"/>
    <w:bookmarkStart w:name="z17145" w:id="1661"/>
    <w:p>
      <w:pPr>
        <w:spacing w:after="0"/>
        <w:ind w:left="0"/>
        <w:jc w:val="both"/>
      </w:pPr>
      <w:r>
        <w:rPr>
          <w:rFonts w:ascii="Times New Roman"/>
          <w:b w:val="false"/>
          <w:i w:val="false"/>
          <w:color w:val="000000"/>
          <w:sz w:val="28"/>
        </w:rPr>
        <w:t xml:space="preserve">
      наклеивает отдельные элементы; </w:t>
      </w:r>
    </w:p>
    <w:bookmarkEnd w:id="1661"/>
    <w:bookmarkStart w:name="z17146" w:id="1662"/>
    <w:p>
      <w:pPr>
        <w:spacing w:after="0"/>
        <w:ind w:left="0"/>
        <w:jc w:val="both"/>
      </w:pPr>
      <w:r>
        <w:rPr>
          <w:rFonts w:ascii="Times New Roman"/>
          <w:b w:val="false"/>
          <w:i w:val="false"/>
          <w:color w:val="000000"/>
          <w:sz w:val="28"/>
        </w:rPr>
        <w:t>
      умеет пользоваться клеем, салфеткой;</w:t>
      </w:r>
    </w:p>
    <w:bookmarkEnd w:id="1662"/>
    <w:bookmarkStart w:name="z17147" w:id="1663"/>
    <w:p>
      <w:pPr>
        <w:spacing w:after="0"/>
        <w:ind w:left="0"/>
        <w:jc w:val="both"/>
      </w:pPr>
      <w:r>
        <w:rPr>
          <w:rFonts w:ascii="Times New Roman"/>
          <w:b w:val="false"/>
          <w:i w:val="false"/>
          <w:color w:val="000000"/>
          <w:sz w:val="28"/>
        </w:rPr>
        <w:t>
      составляет композиции, узоры из геометрических фигур и растительные узоры на полосе.</w:t>
      </w:r>
    </w:p>
    <w:bookmarkEnd w:id="1663"/>
    <w:bookmarkStart w:name="z17148" w:id="1664"/>
    <w:p>
      <w:pPr>
        <w:spacing w:after="0"/>
        <w:ind w:left="0"/>
        <w:jc w:val="both"/>
      </w:pPr>
      <w:r>
        <w:rPr>
          <w:rFonts w:ascii="Times New Roman"/>
          <w:b w:val="false"/>
          <w:i w:val="false"/>
          <w:color w:val="000000"/>
          <w:sz w:val="28"/>
        </w:rPr>
        <w:t>
      148. Музыка.</w:t>
      </w:r>
    </w:p>
    <w:bookmarkEnd w:id="1664"/>
    <w:bookmarkStart w:name="z17149" w:id="1665"/>
    <w:p>
      <w:pPr>
        <w:spacing w:after="0"/>
        <w:ind w:left="0"/>
        <w:jc w:val="both"/>
      </w:pPr>
      <w:r>
        <w:rPr>
          <w:rFonts w:ascii="Times New Roman"/>
          <w:b w:val="false"/>
          <w:i w:val="false"/>
          <w:color w:val="000000"/>
          <w:sz w:val="28"/>
        </w:rPr>
        <w:t>
      Слушание музыки.</w:t>
      </w:r>
    </w:p>
    <w:bookmarkEnd w:id="1665"/>
    <w:bookmarkStart w:name="z17150" w:id="1666"/>
    <w:p>
      <w:pPr>
        <w:spacing w:after="0"/>
        <w:ind w:left="0"/>
        <w:jc w:val="both"/>
      </w:pPr>
      <w:r>
        <w:rPr>
          <w:rFonts w:ascii="Times New Roman"/>
          <w:b w:val="false"/>
          <w:i w:val="false"/>
          <w:color w:val="000000"/>
          <w:sz w:val="28"/>
        </w:rPr>
        <w:t>
      Формирование навыков:</w:t>
      </w:r>
    </w:p>
    <w:bookmarkEnd w:id="1666"/>
    <w:bookmarkStart w:name="z17151" w:id="1667"/>
    <w:p>
      <w:pPr>
        <w:spacing w:after="0"/>
        <w:ind w:left="0"/>
        <w:jc w:val="both"/>
      </w:pPr>
      <w:r>
        <w:rPr>
          <w:rFonts w:ascii="Times New Roman"/>
          <w:b w:val="false"/>
          <w:i w:val="false"/>
          <w:color w:val="000000"/>
          <w:sz w:val="28"/>
        </w:rPr>
        <w:t>
      1) восприятия музыки разного характера, темпа, собственного отношения к музыке, высказывания о ней;</w:t>
      </w:r>
    </w:p>
    <w:bookmarkEnd w:id="1667"/>
    <w:bookmarkStart w:name="z17152" w:id="1668"/>
    <w:p>
      <w:pPr>
        <w:spacing w:after="0"/>
        <w:ind w:left="0"/>
        <w:jc w:val="both"/>
      </w:pPr>
      <w:r>
        <w:rPr>
          <w:rFonts w:ascii="Times New Roman"/>
          <w:b w:val="false"/>
          <w:i w:val="false"/>
          <w:color w:val="000000"/>
          <w:sz w:val="28"/>
        </w:rPr>
        <w:t>
      2) узнавания и называния пьес при исполнении мелодии или музыкального вступления;</w:t>
      </w:r>
    </w:p>
    <w:bookmarkEnd w:id="1668"/>
    <w:bookmarkStart w:name="z17153" w:id="1669"/>
    <w:p>
      <w:pPr>
        <w:spacing w:after="0"/>
        <w:ind w:left="0"/>
        <w:jc w:val="both"/>
      </w:pPr>
      <w:r>
        <w:rPr>
          <w:rFonts w:ascii="Times New Roman"/>
          <w:b w:val="false"/>
          <w:i w:val="false"/>
          <w:color w:val="000000"/>
          <w:sz w:val="28"/>
        </w:rPr>
        <w:t>
      3) соотношения музыкального и зрительного образа отдельных эпизодов из пьес, песен с сопровождением показа иллюстраций и движений;</w:t>
      </w:r>
    </w:p>
    <w:bookmarkEnd w:id="1669"/>
    <w:bookmarkStart w:name="z17154" w:id="1670"/>
    <w:p>
      <w:pPr>
        <w:spacing w:after="0"/>
        <w:ind w:left="0"/>
        <w:jc w:val="both"/>
      </w:pPr>
      <w:r>
        <w:rPr>
          <w:rFonts w:ascii="Times New Roman"/>
          <w:b w:val="false"/>
          <w:i w:val="false"/>
          <w:color w:val="000000"/>
          <w:sz w:val="28"/>
        </w:rPr>
        <w:t>
      4) восприятия звуков казахского народного инструмента – домбры.</w:t>
      </w:r>
    </w:p>
    <w:bookmarkEnd w:id="1670"/>
    <w:bookmarkStart w:name="z17155" w:id="1671"/>
    <w:p>
      <w:pPr>
        <w:spacing w:after="0"/>
        <w:ind w:left="0"/>
        <w:jc w:val="both"/>
      </w:pPr>
      <w:r>
        <w:rPr>
          <w:rFonts w:ascii="Times New Roman"/>
          <w:b w:val="false"/>
          <w:i w:val="false"/>
          <w:color w:val="000000"/>
          <w:sz w:val="28"/>
        </w:rPr>
        <w:t>
      Пение.</w:t>
      </w:r>
    </w:p>
    <w:bookmarkEnd w:id="1671"/>
    <w:bookmarkStart w:name="z17156" w:id="1672"/>
    <w:p>
      <w:pPr>
        <w:spacing w:after="0"/>
        <w:ind w:left="0"/>
        <w:jc w:val="both"/>
      </w:pPr>
      <w:r>
        <w:rPr>
          <w:rFonts w:ascii="Times New Roman"/>
          <w:b w:val="false"/>
          <w:i w:val="false"/>
          <w:color w:val="000000"/>
          <w:sz w:val="28"/>
        </w:rPr>
        <w:t>
      Формирование навыков:</w:t>
      </w:r>
    </w:p>
    <w:bookmarkEnd w:id="1672"/>
    <w:bookmarkStart w:name="z17157" w:id="1673"/>
    <w:p>
      <w:pPr>
        <w:spacing w:after="0"/>
        <w:ind w:left="0"/>
        <w:jc w:val="both"/>
      </w:pPr>
      <w:r>
        <w:rPr>
          <w:rFonts w:ascii="Times New Roman"/>
          <w:b w:val="false"/>
          <w:i w:val="false"/>
          <w:color w:val="000000"/>
          <w:sz w:val="28"/>
        </w:rPr>
        <w:t>
      1) восприятия песен различного характера, точного интонирования мелодии, отчетливого произношения слов;</w:t>
      </w:r>
    </w:p>
    <w:bookmarkEnd w:id="1673"/>
    <w:bookmarkStart w:name="z17158" w:id="1674"/>
    <w:p>
      <w:pPr>
        <w:spacing w:after="0"/>
        <w:ind w:left="0"/>
        <w:jc w:val="both"/>
      </w:pPr>
      <w:r>
        <w:rPr>
          <w:rFonts w:ascii="Times New Roman"/>
          <w:b w:val="false"/>
          <w:i w:val="false"/>
          <w:color w:val="000000"/>
          <w:sz w:val="28"/>
        </w:rPr>
        <w:t>
      2) пения для развития голоса и слуха, тоном выше и ниже, показывая движением руки;</w:t>
      </w:r>
    </w:p>
    <w:bookmarkEnd w:id="1674"/>
    <w:bookmarkStart w:name="z17159" w:id="1675"/>
    <w:p>
      <w:pPr>
        <w:spacing w:after="0"/>
        <w:ind w:left="0"/>
        <w:jc w:val="both"/>
      </w:pPr>
      <w:r>
        <w:rPr>
          <w:rFonts w:ascii="Times New Roman"/>
          <w:b w:val="false"/>
          <w:i w:val="false"/>
          <w:color w:val="000000"/>
          <w:sz w:val="28"/>
        </w:rPr>
        <w:t>
      3) понимания характера песни, передачи ее настроения;</w:t>
      </w:r>
    </w:p>
    <w:bookmarkEnd w:id="1675"/>
    <w:bookmarkStart w:name="z17160" w:id="1676"/>
    <w:p>
      <w:pPr>
        <w:spacing w:after="0"/>
        <w:ind w:left="0"/>
        <w:jc w:val="both"/>
      </w:pPr>
      <w:r>
        <w:rPr>
          <w:rFonts w:ascii="Times New Roman"/>
          <w:b w:val="false"/>
          <w:i w:val="false"/>
          <w:color w:val="000000"/>
          <w:sz w:val="28"/>
        </w:rPr>
        <w:t>
      4) хорового пения, пения без напряжения, чистого и внятного произношения слов и звуков, пения после музыкального вступления.</w:t>
      </w:r>
    </w:p>
    <w:bookmarkEnd w:id="1676"/>
    <w:bookmarkStart w:name="z17161" w:id="1677"/>
    <w:p>
      <w:pPr>
        <w:spacing w:after="0"/>
        <w:ind w:left="0"/>
        <w:jc w:val="both"/>
      </w:pPr>
      <w:r>
        <w:rPr>
          <w:rFonts w:ascii="Times New Roman"/>
          <w:b w:val="false"/>
          <w:i w:val="false"/>
          <w:color w:val="000000"/>
          <w:sz w:val="28"/>
        </w:rPr>
        <w:t>
      Музыкально-ритмические движения.</w:t>
      </w:r>
    </w:p>
    <w:bookmarkEnd w:id="1677"/>
    <w:bookmarkStart w:name="z17162" w:id="1678"/>
    <w:p>
      <w:pPr>
        <w:spacing w:after="0"/>
        <w:ind w:left="0"/>
        <w:jc w:val="both"/>
      </w:pPr>
      <w:r>
        <w:rPr>
          <w:rFonts w:ascii="Times New Roman"/>
          <w:b w:val="false"/>
          <w:i w:val="false"/>
          <w:color w:val="000000"/>
          <w:sz w:val="28"/>
        </w:rPr>
        <w:t>
      Формирование навыков:</w:t>
      </w:r>
    </w:p>
    <w:bookmarkEnd w:id="1678"/>
    <w:bookmarkStart w:name="z17163" w:id="1679"/>
    <w:p>
      <w:pPr>
        <w:spacing w:after="0"/>
        <w:ind w:left="0"/>
        <w:jc w:val="both"/>
      </w:pPr>
      <w:r>
        <w:rPr>
          <w:rFonts w:ascii="Times New Roman"/>
          <w:b w:val="false"/>
          <w:i w:val="false"/>
          <w:color w:val="000000"/>
          <w:sz w:val="28"/>
        </w:rPr>
        <w:t>
      1) выполнения танцевальных движений, игровых музыкальных действий;</w:t>
      </w:r>
    </w:p>
    <w:bookmarkEnd w:id="1679"/>
    <w:bookmarkStart w:name="z17164" w:id="1680"/>
    <w:p>
      <w:pPr>
        <w:spacing w:after="0"/>
        <w:ind w:left="0"/>
        <w:jc w:val="both"/>
      </w:pPr>
      <w:r>
        <w:rPr>
          <w:rFonts w:ascii="Times New Roman"/>
          <w:b w:val="false"/>
          <w:i w:val="false"/>
          <w:color w:val="000000"/>
          <w:sz w:val="28"/>
        </w:rPr>
        <w:t>
      2) передачи характера марша ритмичной ходьбой, подвижного характера музыки легким, ритмичным бегом;</w:t>
      </w:r>
    </w:p>
    <w:bookmarkEnd w:id="1680"/>
    <w:bookmarkStart w:name="z17165" w:id="1681"/>
    <w:p>
      <w:pPr>
        <w:spacing w:after="0"/>
        <w:ind w:left="0"/>
        <w:jc w:val="both"/>
      </w:pPr>
      <w:r>
        <w:rPr>
          <w:rFonts w:ascii="Times New Roman"/>
          <w:b w:val="false"/>
          <w:i w:val="false"/>
          <w:color w:val="000000"/>
          <w:sz w:val="28"/>
        </w:rPr>
        <w:t>
      3) выполнения полуприседания, согласуя движение с музыкой, умения менять движение на вторую часть музыки;</w:t>
      </w:r>
    </w:p>
    <w:bookmarkEnd w:id="1681"/>
    <w:bookmarkStart w:name="z17166" w:id="1682"/>
    <w:p>
      <w:pPr>
        <w:spacing w:after="0"/>
        <w:ind w:left="0"/>
        <w:jc w:val="both"/>
      </w:pPr>
      <w:r>
        <w:rPr>
          <w:rFonts w:ascii="Times New Roman"/>
          <w:b w:val="false"/>
          <w:i w:val="false"/>
          <w:color w:val="000000"/>
          <w:sz w:val="28"/>
        </w:rPr>
        <w:t>
      4) легко и свободно скакать на обеих ногах в подвижном темпе, точно передавая ритм музыки.</w:t>
      </w:r>
    </w:p>
    <w:bookmarkEnd w:id="1682"/>
    <w:bookmarkStart w:name="z17167" w:id="1683"/>
    <w:p>
      <w:pPr>
        <w:spacing w:after="0"/>
        <w:ind w:left="0"/>
        <w:jc w:val="both"/>
      </w:pPr>
      <w:r>
        <w:rPr>
          <w:rFonts w:ascii="Times New Roman"/>
          <w:b w:val="false"/>
          <w:i w:val="false"/>
          <w:color w:val="000000"/>
          <w:sz w:val="28"/>
        </w:rPr>
        <w:t>
      Танцы.</w:t>
      </w:r>
    </w:p>
    <w:bookmarkEnd w:id="1683"/>
    <w:bookmarkStart w:name="z17168" w:id="1684"/>
    <w:p>
      <w:pPr>
        <w:spacing w:after="0"/>
        <w:ind w:left="0"/>
        <w:jc w:val="both"/>
      </w:pPr>
      <w:r>
        <w:rPr>
          <w:rFonts w:ascii="Times New Roman"/>
          <w:b w:val="false"/>
          <w:i w:val="false"/>
          <w:color w:val="000000"/>
          <w:sz w:val="28"/>
        </w:rPr>
        <w:t>
      Обучение восприятию веселого плясового характера мелодии, умению различать музыкальное вступление, начинать движение после него, менять движение в соответствии с характером музыки, запоминать названия танцевальных движений, плясок.</w:t>
      </w:r>
    </w:p>
    <w:bookmarkEnd w:id="1684"/>
    <w:bookmarkStart w:name="z17169" w:id="1685"/>
    <w:p>
      <w:pPr>
        <w:spacing w:after="0"/>
        <w:ind w:left="0"/>
        <w:jc w:val="both"/>
      </w:pPr>
      <w:r>
        <w:rPr>
          <w:rFonts w:ascii="Times New Roman"/>
          <w:b w:val="false"/>
          <w:i w:val="false"/>
          <w:color w:val="000000"/>
          <w:sz w:val="28"/>
        </w:rPr>
        <w:t>
      Игры, хороводы.</w:t>
      </w:r>
    </w:p>
    <w:bookmarkEnd w:id="1685"/>
    <w:bookmarkStart w:name="z17170" w:id="1686"/>
    <w:p>
      <w:pPr>
        <w:spacing w:after="0"/>
        <w:ind w:left="0"/>
        <w:jc w:val="both"/>
      </w:pPr>
      <w:r>
        <w:rPr>
          <w:rFonts w:ascii="Times New Roman"/>
          <w:b w:val="false"/>
          <w:i w:val="false"/>
          <w:color w:val="000000"/>
          <w:sz w:val="28"/>
        </w:rPr>
        <w:t>
      Обучение умению весело и непринужденно исполнять песню, сопровождая ее игровыми движениями в соответствии с текстом песни, вести хоровод по кругу, менять движение в соответствии с музыкальными фразами, проявлять быстроту и ловкость, отмечать окончание пьесы, передавать веселый характер народной игры, различать звуки по высоте, перестраиваться в большой круг и врассыпную.</w:t>
      </w:r>
    </w:p>
    <w:bookmarkEnd w:id="1686"/>
    <w:bookmarkStart w:name="z17171" w:id="1687"/>
    <w:p>
      <w:pPr>
        <w:spacing w:after="0"/>
        <w:ind w:left="0"/>
        <w:jc w:val="both"/>
      </w:pPr>
      <w:r>
        <w:rPr>
          <w:rFonts w:ascii="Times New Roman"/>
          <w:b w:val="false"/>
          <w:i w:val="false"/>
          <w:color w:val="000000"/>
          <w:sz w:val="28"/>
        </w:rPr>
        <w:t>
      Игра на детских музыкальных инструментах.</w:t>
      </w:r>
    </w:p>
    <w:bookmarkEnd w:id="1687"/>
    <w:bookmarkStart w:name="z17172" w:id="1688"/>
    <w:p>
      <w:pPr>
        <w:spacing w:after="0"/>
        <w:ind w:left="0"/>
        <w:jc w:val="both"/>
      </w:pPr>
      <w:r>
        <w:rPr>
          <w:rFonts w:ascii="Times New Roman"/>
          <w:b w:val="false"/>
          <w:i w:val="false"/>
          <w:color w:val="000000"/>
          <w:sz w:val="28"/>
        </w:rPr>
        <w:t>
      Формирование навыков:</w:t>
      </w:r>
    </w:p>
    <w:bookmarkEnd w:id="1688"/>
    <w:bookmarkStart w:name="z17173" w:id="1689"/>
    <w:p>
      <w:pPr>
        <w:spacing w:after="0"/>
        <w:ind w:left="0"/>
        <w:jc w:val="both"/>
      </w:pPr>
      <w:r>
        <w:rPr>
          <w:rFonts w:ascii="Times New Roman"/>
          <w:b w:val="false"/>
          <w:i w:val="false"/>
          <w:color w:val="000000"/>
          <w:sz w:val="28"/>
        </w:rPr>
        <w:t>
      1) слушания танцевальной мелодии в исполнении взрослых на детских музыкальных инструментах в сопровождении фортепиано;</w:t>
      </w:r>
    </w:p>
    <w:bookmarkEnd w:id="1689"/>
    <w:bookmarkStart w:name="z17174" w:id="1690"/>
    <w:p>
      <w:pPr>
        <w:spacing w:after="0"/>
        <w:ind w:left="0"/>
        <w:jc w:val="both"/>
      </w:pPr>
      <w:r>
        <w:rPr>
          <w:rFonts w:ascii="Times New Roman"/>
          <w:b w:val="false"/>
          <w:i w:val="false"/>
          <w:color w:val="000000"/>
          <w:sz w:val="28"/>
        </w:rPr>
        <w:t>
      2) распознавания характера мелодии: хлопать в ладоши в такт музыки, играть с погремушками, выполняя несложный ритмический рисунок при пении попевок; восприятия и определения музыки разных жанров.</w:t>
      </w:r>
    </w:p>
    <w:bookmarkEnd w:id="1690"/>
    <w:bookmarkStart w:name="z17175" w:id="1691"/>
    <w:p>
      <w:pPr>
        <w:spacing w:after="0"/>
        <w:ind w:left="0"/>
        <w:jc w:val="both"/>
      </w:pPr>
      <w:r>
        <w:rPr>
          <w:rFonts w:ascii="Times New Roman"/>
          <w:b w:val="false"/>
          <w:i w:val="false"/>
          <w:color w:val="000000"/>
          <w:sz w:val="28"/>
        </w:rPr>
        <w:t>
      Ожидаемые результаты:</w:t>
      </w:r>
    </w:p>
    <w:bookmarkEnd w:id="1691"/>
    <w:bookmarkStart w:name="z17176" w:id="1692"/>
    <w:p>
      <w:pPr>
        <w:spacing w:after="0"/>
        <w:ind w:left="0"/>
        <w:jc w:val="both"/>
      </w:pPr>
      <w:r>
        <w:rPr>
          <w:rFonts w:ascii="Times New Roman"/>
          <w:b w:val="false"/>
          <w:i w:val="false"/>
          <w:color w:val="000000"/>
          <w:sz w:val="28"/>
        </w:rPr>
        <w:t>
      узнает знакомые песни по мелодии или музыкальному вступлению;</w:t>
      </w:r>
    </w:p>
    <w:bookmarkEnd w:id="1692"/>
    <w:bookmarkStart w:name="z17177" w:id="1693"/>
    <w:p>
      <w:pPr>
        <w:spacing w:after="0"/>
        <w:ind w:left="0"/>
        <w:jc w:val="both"/>
      </w:pPr>
      <w:r>
        <w:rPr>
          <w:rFonts w:ascii="Times New Roman"/>
          <w:b w:val="false"/>
          <w:i w:val="false"/>
          <w:color w:val="000000"/>
          <w:sz w:val="28"/>
        </w:rPr>
        <w:t>
      умеет высказываться об их содержании;</w:t>
      </w:r>
    </w:p>
    <w:bookmarkEnd w:id="1693"/>
    <w:bookmarkStart w:name="z17178" w:id="1694"/>
    <w:p>
      <w:pPr>
        <w:spacing w:after="0"/>
        <w:ind w:left="0"/>
        <w:jc w:val="both"/>
      </w:pPr>
      <w:r>
        <w:rPr>
          <w:rFonts w:ascii="Times New Roman"/>
          <w:b w:val="false"/>
          <w:i w:val="false"/>
          <w:color w:val="000000"/>
          <w:sz w:val="28"/>
        </w:rPr>
        <w:t>
      поет протяжно, четко произносит слова;</w:t>
      </w:r>
    </w:p>
    <w:bookmarkEnd w:id="1694"/>
    <w:bookmarkStart w:name="z17179" w:id="1695"/>
    <w:p>
      <w:pPr>
        <w:spacing w:after="0"/>
        <w:ind w:left="0"/>
        <w:jc w:val="both"/>
      </w:pPr>
      <w:r>
        <w:rPr>
          <w:rFonts w:ascii="Times New Roman"/>
          <w:b w:val="false"/>
          <w:i w:val="false"/>
          <w:color w:val="000000"/>
          <w:sz w:val="28"/>
        </w:rPr>
        <w:t xml:space="preserve">
      поет мелодиями и попевками, выше и ниже, показывает движением руки; </w:t>
      </w:r>
    </w:p>
    <w:bookmarkEnd w:id="1695"/>
    <w:bookmarkStart w:name="z17180" w:id="1696"/>
    <w:p>
      <w:pPr>
        <w:spacing w:after="0"/>
        <w:ind w:left="0"/>
        <w:jc w:val="both"/>
      </w:pPr>
      <w:r>
        <w:rPr>
          <w:rFonts w:ascii="Times New Roman"/>
          <w:b w:val="false"/>
          <w:i w:val="false"/>
          <w:color w:val="000000"/>
          <w:sz w:val="28"/>
        </w:rPr>
        <w:t>
      точно передает ритм музыки;</w:t>
      </w:r>
    </w:p>
    <w:bookmarkEnd w:id="1696"/>
    <w:bookmarkStart w:name="z17181" w:id="1697"/>
    <w:p>
      <w:pPr>
        <w:spacing w:after="0"/>
        <w:ind w:left="0"/>
        <w:jc w:val="both"/>
      </w:pPr>
      <w:r>
        <w:rPr>
          <w:rFonts w:ascii="Times New Roman"/>
          <w:b w:val="false"/>
          <w:i w:val="false"/>
          <w:color w:val="000000"/>
          <w:sz w:val="28"/>
        </w:rPr>
        <w:t>
      эмоционально воспринимает танцевальный характер музыки;</w:t>
      </w:r>
    </w:p>
    <w:bookmarkEnd w:id="1697"/>
    <w:bookmarkStart w:name="z17182" w:id="1698"/>
    <w:p>
      <w:pPr>
        <w:spacing w:after="0"/>
        <w:ind w:left="0"/>
        <w:jc w:val="both"/>
      </w:pPr>
      <w:r>
        <w:rPr>
          <w:rFonts w:ascii="Times New Roman"/>
          <w:b w:val="false"/>
          <w:i w:val="false"/>
          <w:color w:val="000000"/>
          <w:sz w:val="28"/>
        </w:rPr>
        <w:t>
      умеет при хороводе перестраиваться в большой круг;</w:t>
      </w:r>
    </w:p>
    <w:bookmarkEnd w:id="1698"/>
    <w:bookmarkStart w:name="z17183" w:id="1699"/>
    <w:p>
      <w:pPr>
        <w:spacing w:after="0"/>
        <w:ind w:left="0"/>
        <w:jc w:val="both"/>
      </w:pPr>
      <w:r>
        <w:rPr>
          <w:rFonts w:ascii="Times New Roman"/>
          <w:b w:val="false"/>
          <w:i w:val="false"/>
          <w:color w:val="000000"/>
          <w:sz w:val="28"/>
        </w:rPr>
        <w:t>
      определяет жанры музыки;</w:t>
      </w:r>
    </w:p>
    <w:bookmarkEnd w:id="1699"/>
    <w:bookmarkStart w:name="z17184" w:id="1700"/>
    <w:p>
      <w:pPr>
        <w:spacing w:after="0"/>
        <w:ind w:left="0"/>
        <w:jc w:val="both"/>
      </w:pPr>
      <w:r>
        <w:rPr>
          <w:rFonts w:ascii="Times New Roman"/>
          <w:b w:val="false"/>
          <w:i w:val="false"/>
          <w:color w:val="000000"/>
          <w:sz w:val="28"/>
        </w:rPr>
        <w:t>
      узнает музыкальные игрушки и инструменты.</w:t>
      </w:r>
    </w:p>
    <w:bookmarkEnd w:id="1700"/>
    <w:bookmarkStart w:name="z17185" w:id="1701"/>
    <w:p>
      <w:pPr>
        <w:spacing w:after="0"/>
        <w:ind w:left="0"/>
        <w:jc w:val="left"/>
      </w:pPr>
      <w:r>
        <w:rPr>
          <w:rFonts w:ascii="Times New Roman"/>
          <w:b/>
          <w:i w:val="false"/>
          <w:color w:val="000000"/>
        </w:rPr>
        <w:t xml:space="preserve"> Параграф 12. II полугодие</w:t>
      </w:r>
    </w:p>
    <w:bookmarkEnd w:id="1701"/>
    <w:bookmarkStart w:name="z17186" w:id="1702"/>
    <w:p>
      <w:pPr>
        <w:spacing w:after="0"/>
        <w:ind w:left="0"/>
        <w:jc w:val="both"/>
      </w:pPr>
      <w:r>
        <w:rPr>
          <w:rFonts w:ascii="Times New Roman"/>
          <w:b w:val="false"/>
          <w:i w:val="false"/>
          <w:color w:val="000000"/>
          <w:sz w:val="28"/>
        </w:rPr>
        <w:t>
      149. Рисование.</w:t>
      </w:r>
    </w:p>
    <w:bookmarkEnd w:id="1702"/>
    <w:bookmarkStart w:name="z17187" w:id="1703"/>
    <w:p>
      <w:pPr>
        <w:spacing w:after="0"/>
        <w:ind w:left="0"/>
        <w:jc w:val="both"/>
      </w:pPr>
      <w:r>
        <w:rPr>
          <w:rFonts w:ascii="Times New Roman"/>
          <w:b w:val="false"/>
          <w:i w:val="false"/>
          <w:color w:val="000000"/>
          <w:sz w:val="28"/>
        </w:rPr>
        <w:t>
      Предметное рисование:</w:t>
      </w:r>
    </w:p>
    <w:bookmarkEnd w:id="1703"/>
    <w:bookmarkStart w:name="z17188" w:id="1704"/>
    <w:p>
      <w:pPr>
        <w:spacing w:after="0"/>
        <w:ind w:left="0"/>
        <w:jc w:val="both"/>
      </w:pPr>
      <w:r>
        <w:rPr>
          <w:rFonts w:ascii="Times New Roman"/>
          <w:b w:val="false"/>
          <w:i w:val="false"/>
          <w:color w:val="000000"/>
          <w:sz w:val="28"/>
        </w:rPr>
        <w:t>
      1) обучение умению изображать предметы по образцу с учетом их характерных особенностей, формы, пропорции и расположения предметов и их частей, цвета;</w:t>
      </w:r>
    </w:p>
    <w:bookmarkEnd w:id="1704"/>
    <w:bookmarkStart w:name="z17189" w:id="1705"/>
    <w:p>
      <w:pPr>
        <w:spacing w:after="0"/>
        <w:ind w:left="0"/>
        <w:jc w:val="both"/>
      </w:pPr>
      <w:r>
        <w:rPr>
          <w:rFonts w:ascii="Times New Roman"/>
          <w:b w:val="false"/>
          <w:i w:val="false"/>
          <w:color w:val="000000"/>
          <w:sz w:val="28"/>
        </w:rPr>
        <w:t>
      2) закрепление умения изображать предметы и фигурки животных, учитывая их соотношение по величине;</w:t>
      </w:r>
    </w:p>
    <w:bookmarkEnd w:id="1705"/>
    <w:bookmarkStart w:name="z17190" w:id="1706"/>
    <w:p>
      <w:pPr>
        <w:spacing w:after="0"/>
        <w:ind w:left="0"/>
        <w:jc w:val="both"/>
      </w:pPr>
      <w:r>
        <w:rPr>
          <w:rFonts w:ascii="Times New Roman"/>
          <w:b w:val="false"/>
          <w:i w:val="false"/>
          <w:color w:val="000000"/>
          <w:sz w:val="28"/>
        </w:rPr>
        <w:t>
      3) совершенствование техники рисования. Использование в рисунках ярких и бледных тонов.</w:t>
      </w:r>
    </w:p>
    <w:bookmarkEnd w:id="1706"/>
    <w:bookmarkStart w:name="z17191" w:id="1707"/>
    <w:p>
      <w:pPr>
        <w:spacing w:after="0"/>
        <w:ind w:left="0"/>
        <w:jc w:val="both"/>
      </w:pPr>
      <w:r>
        <w:rPr>
          <w:rFonts w:ascii="Times New Roman"/>
          <w:b w:val="false"/>
          <w:i w:val="false"/>
          <w:color w:val="000000"/>
          <w:sz w:val="28"/>
        </w:rPr>
        <w:t>
      Сюжетное рисование.</w:t>
      </w:r>
    </w:p>
    <w:bookmarkEnd w:id="1707"/>
    <w:bookmarkStart w:name="z17192" w:id="1708"/>
    <w:p>
      <w:pPr>
        <w:spacing w:after="0"/>
        <w:ind w:left="0"/>
        <w:jc w:val="both"/>
      </w:pPr>
      <w:r>
        <w:rPr>
          <w:rFonts w:ascii="Times New Roman"/>
          <w:b w:val="false"/>
          <w:i w:val="false"/>
          <w:color w:val="000000"/>
          <w:sz w:val="28"/>
        </w:rPr>
        <w:t>
      Развитие навыков рисования сюжетной композиции, располагая предметы по всему листу. Обучение рисованию деревьев, животных с учетом их особенностей.</w:t>
      </w:r>
    </w:p>
    <w:bookmarkEnd w:id="1708"/>
    <w:bookmarkStart w:name="z17193" w:id="1709"/>
    <w:p>
      <w:pPr>
        <w:spacing w:after="0"/>
        <w:ind w:left="0"/>
        <w:jc w:val="both"/>
      </w:pPr>
      <w:r>
        <w:rPr>
          <w:rFonts w:ascii="Times New Roman"/>
          <w:b w:val="false"/>
          <w:i w:val="false"/>
          <w:color w:val="000000"/>
          <w:sz w:val="28"/>
        </w:rPr>
        <w:t>
      Декоративное рисование.</w:t>
      </w:r>
    </w:p>
    <w:bookmarkEnd w:id="1709"/>
    <w:bookmarkStart w:name="z17194" w:id="1710"/>
    <w:p>
      <w:pPr>
        <w:spacing w:after="0"/>
        <w:ind w:left="0"/>
        <w:jc w:val="both"/>
      </w:pPr>
      <w:r>
        <w:rPr>
          <w:rFonts w:ascii="Times New Roman"/>
          <w:b w:val="false"/>
          <w:i w:val="false"/>
          <w:color w:val="000000"/>
          <w:sz w:val="28"/>
        </w:rPr>
        <w:t>
      Совершенствование навыков составления узоров на круглой и овальной формах, используя национальные узоры, элементы казахского орнамента на выбор. Формирование навыков расположения узоров с учетом чередования 2–3 элементов по форме и цвету, использования типичных для национальных узоров ярких тонов. Расширение знаний о декоративно-прикладном искусстве казахского народа.</w:t>
      </w:r>
    </w:p>
    <w:bookmarkEnd w:id="1710"/>
    <w:bookmarkStart w:name="z17195" w:id="1711"/>
    <w:p>
      <w:pPr>
        <w:spacing w:after="0"/>
        <w:ind w:left="0"/>
        <w:jc w:val="both"/>
      </w:pPr>
      <w:r>
        <w:rPr>
          <w:rFonts w:ascii="Times New Roman"/>
          <w:b w:val="false"/>
          <w:i w:val="false"/>
          <w:color w:val="000000"/>
          <w:sz w:val="28"/>
        </w:rPr>
        <w:t>
      Ожидаемые результаты:</w:t>
      </w:r>
    </w:p>
    <w:bookmarkEnd w:id="1711"/>
    <w:bookmarkStart w:name="z17196" w:id="1712"/>
    <w:p>
      <w:pPr>
        <w:spacing w:after="0"/>
        <w:ind w:left="0"/>
        <w:jc w:val="both"/>
      </w:pPr>
      <w:r>
        <w:rPr>
          <w:rFonts w:ascii="Times New Roman"/>
          <w:b w:val="false"/>
          <w:i w:val="false"/>
          <w:color w:val="000000"/>
          <w:sz w:val="28"/>
        </w:rPr>
        <w:t xml:space="preserve">
      владеет техникой рисования; </w:t>
      </w:r>
    </w:p>
    <w:bookmarkEnd w:id="1712"/>
    <w:bookmarkStart w:name="z17197" w:id="1713"/>
    <w:p>
      <w:pPr>
        <w:spacing w:after="0"/>
        <w:ind w:left="0"/>
        <w:jc w:val="both"/>
      </w:pPr>
      <w:r>
        <w:rPr>
          <w:rFonts w:ascii="Times New Roman"/>
          <w:b w:val="false"/>
          <w:i w:val="false"/>
          <w:color w:val="000000"/>
          <w:sz w:val="28"/>
        </w:rPr>
        <w:t xml:space="preserve">
      умеет изображать предметы по образцу с учетом форм, цвета; </w:t>
      </w:r>
    </w:p>
    <w:bookmarkEnd w:id="1713"/>
    <w:bookmarkStart w:name="z17198" w:id="1714"/>
    <w:p>
      <w:pPr>
        <w:spacing w:after="0"/>
        <w:ind w:left="0"/>
        <w:jc w:val="both"/>
      </w:pPr>
      <w:r>
        <w:rPr>
          <w:rFonts w:ascii="Times New Roman"/>
          <w:b w:val="false"/>
          <w:i w:val="false"/>
          <w:color w:val="000000"/>
          <w:sz w:val="28"/>
        </w:rPr>
        <w:t>
      изображает предметы и фигурки животных;</w:t>
      </w:r>
    </w:p>
    <w:bookmarkEnd w:id="1714"/>
    <w:bookmarkStart w:name="z17199" w:id="1715"/>
    <w:p>
      <w:pPr>
        <w:spacing w:after="0"/>
        <w:ind w:left="0"/>
        <w:jc w:val="both"/>
      </w:pPr>
      <w:r>
        <w:rPr>
          <w:rFonts w:ascii="Times New Roman"/>
          <w:b w:val="false"/>
          <w:i w:val="false"/>
          <w:color w:val="000000"/>
          <w:sz w:val="28"/>
        </w:rPr>
        <w:t>
      владеет навыками рисования сюжетной композиции;</w:t>
      </w:r>
    </w:p>
    <w:bookmarkEnd w:id="1715"/>
    <w:bookmarkStart w:name="z17200" w:id="1716"/>
    <w:p>
      <w:pPr>
        <w:spacing w:after="0"/>
        <w:ind w:left="0"/>
        <w:jc w:val="both"/>
      </w:pPr>
      <w:r>
        <w:rPr>
          <w:rFonts w:ascii="Times New Roman"/>
          <w:b w:val="false"/>
          <w:i w:val="false"/>
          <w:color w:val="000000"/>
          <w:sz w:val="28"/>
        </w:rPr>
        <w:t>
      использует элементы казахского орнамента.</w:t>
      </w:r>
    </w:p>
    <w:bookmarkEnd w:id="1716"/>
    <w:bookmarkStart w:name="z17201" w:id="1717"/>
    <w:p>
      <w:pPr>
        <w:spacing w:after="0"/>
        <w:ind w:left="0"/>
        <w:jc w:val="both"/>
      </w:pPr>
      <w:r>
        <w:rPr>
          <w:rFonts w:ascii="Times New Roman"/>
          <w:b w:val="false"/>
          <w:i w:val="false"/>
          <w:color w:val="000000"/>
          <w:sz w:val="28"/>
        </w:rPr>
        <w:t>
      150. Лепка.</w:t>
      </w:r>
    </w:p>
    <w:bookmarkEnd w:id="1717"/>
    <w:bookmarkStart w:name="z17202" w:id="1718"/>
    <w:p>
      <w:pPr>
        <w:spacing w:after="0"/>
        <w:ind w:left="0"/>
        <w:jc w:val="both"/>
      </w:pPr>
      <w:r>
        <w:rPr>
          <w:rFonts w:ascii="Times New Roman"/>
          <w:b w:val="false"/>
          <w:i w:val="false"/>
          <w:color w:val="000000"/>
          <w:sz w:val="28"/>
        </w:rPr>
        <w:t>
      Совершенствование техники лепки.</w:t>
      </w:r>
    </w:p>
    <w:bookmarkEnd w:id="1718"/>
    <w:bookmarkStart w:name="z17203" w:id="1719"/>
    <w:p>
      <w:pPr>
        <w:spacing w:after="0"/>
        <w:ind w:left="0"/>
        <w:jc w:val="both"/>
      </w:pPr>
      <w:r>
        <w:rPr>
          <w:rFonts w:ascii="Times New Roman"/>
          <w:b w:val="false"/>
          <w:i w:val="false"/>
          <w:color w:val="000000"/>
          <w:sz w:val="28"/>
        </w:rPr>
        <w:t>
      Предметная лепка.</w:t>
      </w:r>
    </w:p>
    <w:bookmarkEnd w:id="1719"/>
    <w:bookmarkStart w:name="z17204" w:id="1720"/>
    <w:p>
      <w:pPr>
        <w:spacing w:after="0"/>
        <w:ind w:left="0"/>
        <w:jc w:val="both"/>
      </w:pPr>
      <w:r>
        <w:rPr>
          <w:rFonts w:ascii="Times New Roman"/>
          <w:b w:val="false"/>
          <w:i w:val="false"/>
          <w:color w:val="000000"/>
          <w:sz w:val="28"/>
        </w:rPr>
        <w:t>
      Формирование навыков:</w:t>
      </w:r>
    </w:p>
    <w:bookmarkEnd w:id="1720"/>
    <w:bookmarkStart w:name="z17205" w:id="1721"/>
    <w:p>
      <w:pPr>
        <w:spacing w:after="0"/>
        <w:ind w:left="0"/>
        <w:jc w:val="both"/>
      </w:pPr>
      <w:r>
        <w:rPr>
          <w:rFonts w:ascii="Times New Roman"/>
          <w:b w:val="false"/>
          <w:i w:val="false"/>
          <w:color w:val="000000"/>
          <w:sz w:val="28"/>
        </w:rPr>
        <w:t>
      1) использования разных способов лепки животного;</w:t>
      </w:r>
    </w:p>
    <w:bookmarkEnd w:id="1721"/>
    <w:bookmarkStart w:name="z17206" w:id="1722"/>
    <w:p>
      <w:pPr>
        <w:spacing w:after="0"/>
        <w:ind w:left="0"/>
        <w:jc w:val="both"/>
      </w:pPr>
      <w:r>
        <w:rPr>
          <w:rFonts w:ascii="Times New Roman"/>
          <w:b w:val="false"/>
          <w:i w:val="false"/>
          <w:color w:val="000000"/>
          <w:sz w:val="28"/>
        </w:rPr>
        <w:t>
      2) лепки предметов из нескольких частей, учитывая их расположение, соблюдая пропорции, соединяя части.</w:t>
      </w:r>
    </w:p>
    <w:bookmarkEnd w:id="1722"/>
    <w:bookmarkStart w:name="z17207" w:id="1723"/>
    <w:p>
      <w:pPr>
        <w:spacing w:after="0"/>
        <w:ind w:left="0"/>
        <w:jc w:val="both"/>
      </w:pPr>
      <w:r>
        <w:rPr>
          <w:rFonts w:ascii="Times New Roman"/>
          <w:b w:val="false"/>
          <w:i w:val="false"/>
          <w:color w:val="000000"/>
          <w:sz w:val="28"/>
        </w:rPr>
        <w:t>
      Сюжетная лепка.</w:t>
      </w:r>
    </w:p>
    <w:bookmarkEnd w:id="1723"/>
    <w:bookmarkStart w:name="z17208" w:id="1724"/>
    <w:p>
      <w:pPr>
        <w:spacing w:after="0"/>
        <w:ind w:left="0"/>
        <w:jc w:val="both"/>
      </w:pPr>
      <w:r>
        <w:rPr>
          <w:rFonts w:ascii="Times New Roman"/>
          <w:b w:val="false"/>
          <w:i w:val="false"/>
          <w:color w:val="000000"/>
          <w:sz w:val="28"/>
        </w:rPr>
        <w:t>
      Формирование навыков:</w:t>
      </w:r>
    </w:p>
    <w:bookmarkEnd w:id="1724"/>
    <w:bookmarkStart w:name="z17209" w:id="1725"/>
    <w:p>
      <w:pPr>
        <w:spacing w:after="0"/>
        <w:ind w:left="0"/>
        <w:jc w:val="both"/>
      </w:pPr>
      <w:r>
        <w:rPr>
          <w:rFonts w:ascii="Times New Roman"/>
          <w:b w:val="false"/>
          <w:i w:val="false"/>
          <w:color w:val="000000"/>
          <w:sz w:val="28"/>
        </w:rPr>
        <w:t>
      1) создания сюжетных композиций на темы сказок и окружающей жизни;</w:t>
      </w:r>
    </w:p>
    <w:bookmarkEnd w:id="1725"/>
    <w:bookmarkStart w:name="z17210" w:id="1726"/>
    <w:p>
      <w:pPr>
        <w:spacing w:after="0"/>
        <w:ind w:left="0"/>
        <w:jc w:val="both"/>
      </w:pPr>
      <w:r>
        <w:rPr>
          <w:rFonts w:ascii="Times New Roman"/>
          <w:b w:val="false"/>
          <w:i w:val="false"/>
          <w:color w:val="000000"/>
          <w:sz w:val="28"/>
        </w:rPr>
        <w:t>
      2) выполнения коллективных работ, распределения обязанностей между собой;</w:t>
      </w:r>
    </w:p>
    <w:bookmarkEnd w:id="1726"/>
    <w:bookmarkStart w:name="z17211" w:id="1727"/>
    <w:p>
      <w:pPr>
        <w:spacing w:after="0"/>
        <w:ind w:left="0"/>
        <w:jc w:val="both"/>
      </w:pPr>
      <w:r>
        <w:rPr>
          <w:rFonts w:ascii="Times New Roman"/>
          <w:b w:val="false"/>
          <w:i w:val="false"/>
          <w:color w:val="000000"/>
          <w:sz w:val="28"/>
        </w:rPr>
        <w:t>
      3) лепки из куска глины, теста, пластилина и создания образов, используя знакомые приемы лепки.</w:t>
      </w:r>
    </w:p>
    <w:bookmarkEnd w:id="1727"/>
    <w:bookmarkStart w:name="z17212" w:id="1728"/>
    <w:p>
      <w:pPr>
        <w:spacing w:after="0"/>
        <w:ind w:left="0"/>
        <w:jc w:val="both"/>
      </w:pPr>
      <w:r>
        <w:rPr>
          <w:rFonts w:ascii="Times New Roman"/>
          <w:b w:val="false"/>
          <w:i w:val="false"/>
          <w:color w:val="000000"/>
          <w:sz w:val="28"/>
        </w:rPr>
        <w:t>
      Декоративная лепка.</w:t>
      </w:r>
    </w:p>
    <w:bookmarkEnd w:id="1728"/>
    <w:bookmarkStart w:name="z17213" w:id="1729"/>
    <w:p>
      <w:pPr>
        <w:spacing w:after="0"/>
        <w:ind w:left="0"/>
        <w:jc w:val="both"/>
      </w:pPr>
      <w:r>
        <w:rPr>
          <w:rFonts w:ascii="Times New Roman"/>
          <w:b w:val="false"/>
          <w:i w:val="false"/>
          <w:color w:val="000000"/>
          <w:sz w:val="28"/>
        </w:rPr>
        <w:t>
      Воспитание интереса к лепке предметов быта. Расширение знаний о труде народных мастеров, закрепление навыков лепки посуды по мотивам народных глиняных изделий. Формирование навыков обучения лепке из целого куска глины, вдавливания глины для получения полой формы.</w:t>
      </w:r>
    </w:p>
    <w:bookmarkEnd w:id="1729"/>
    <w:bookmarkStart w:name="z17214" w:id="1730"/>
    <w:p>
      <w:pPr>
        <w:spacing w:after="0"/>
        <w:ind w:left="0"/>
        <w:jc w:val="both"/>
      </w:pPr>
      <w:r>
        <w:rPr>
          <w:rFonts w:ascii="Times New Roman"/>
          <w:b w:val="false"/>
          <w:i w:val="false"/>
          <w:color w:val="000000"/>
          <w:sz w:val="28"/>
        </w:rPr>
        <w:t xml:space="preserve">
      Ожидаемые результаты: </w:t>
      </w:r>
    </w:p>
    <w:bookmarkEnd w:id="1730"/>
    <w:bookmarkStart w:name="z17215" w:id="1731"/>
    <w:p>
      <w:pPr>
        <w:spacing w:after="0"/>
        <w:ind w:left="0"/>
        <w:jc w:val="both"/>
      </w:pPr>
      <w:r>
        <w:rPr>
          <w:rFonts w:ascii="Times New Roman"/>
          <w:b w:val="false"/>
          <w:i w:val="false"/>
          <w:color w:val="000000"/>
          <w:sz w:val="28"/>
        </w:rPr>
        <w:t xml:space="preserve">
      владеет техникой лепки стекой; </w:t>
      </w:r>
    </w:p>
    <w:bookmarkEnd w:id="1731"/>
    <w:bookmarkStart w:name="z17216" w:id="1732"/>
    <w:p>
      <w:pPr>
        <w:spacing w:after="0"/>
        <w:ind w:left="0"/>
        <w:jc w:val="both"/>
      </w:pPr>
      <w:r>
        <w:rPr>
          <w:rFonts w:ascii="Times New Roman"/>
          <w:b w:val="false"/>
          <w:i w:val="false"/>
          <w:color w:val="000000"/>
          <w:sz w:val="28"/>
        </w:rPr>
        <w:t>
      умеет применять разные способы лепки животных;</w:t>
      </w:r>
    </w:p>
    <w:bookmarkEnd w:id="1732"/>
    <w:bookmarkStart w:name="z17217" w:id="1733"/>
    <w:p>
      <w:pPr>
        <w:spacing w:after="0"/>
        <w:ind w:left="0"/>
        <w:jc w:val="both"/>
      </w:pPr>
      <w:r>
        <w:rPr>
          <w:rFonts w:ascii="Times New Roman"/>
          <w:b w:val="false"/>
          <w:i w:val="false"/>
          <w:color w:val="000000"/>
          <w:sz w:val="28"/>
        </w:rPr>
        <w:t>
      создает сюжетные композиции на темы сказок и окружающей жизни;</w:t>
      </w:r>
    </w:p>
    <w:bookmarkEnd w:id="1733"/>
    <w:bookmarkStart w:name="z17218" w:id="1734"/>
    <w:p>
      <w:pPr>
        <w:spacing w:after="0"/>
        <w:ind w:left="0"/>
        <w:jc w:val="both"/>
      </w:pPr>
      <w:r>
        <w:rPr>
          <w:rFonts w:ascii="Times New Roman"/>
          <w:b w:val="false"/>
          <w:i w:val="false"/>
          <w:color w:val="000000"/>
          <w:sz w:val="28"/>
        </w:rPr>
        <w:t>
      участвует в коллективной работе, проявляет интерес к лепке предметов быта;</w:t>
      </w:r>
    </w:p>
    <w:bookmarkEnd w:id="1734"/>
    <w:bookmarkStart w:name="z17219" w:id="1735"/>
    <w:p>
      <w:pPr>
        <w:spacing w:after="0"/>
        <w:ind w:left="0"/>
        <w:jc w:val="both"/>
      </w:pPr>
      <w:r>
        <w:rPr>
          <w:rFonts w:ascii="Times New Roman"/>
          <w:b w:val="false"/>
          <w:i w:val="false"/>
          <w:color w:val="000000"/>
          <w:sz w:val="28"/>
        </w:rPr>
        <w:t>
      владеет навыками лепки посуды по мотивам народных изделий;</w:t>
      </w:r>
    </w:p>
    <w:bookmarkEnd w:id="1735"/>
    <w:bookmarkStart w:name="z17220" w:id="1736"/>
    <w:p>
      <w:pPr>
        <w:spacing w:after="0"/>
        <w:ind w:left="0"/>
        <w:jc w:val="both"/>
      </w:pPr>
      <w:r>
        <w:rPr>
          <w:rFonts w:ascii="Times New Roman"/>
          <w:b w:val="false"/>
          <w:i w:val="false"/>
          <w:color w:val="000000"/>
          <w:sz w:val="28"/>
        </w:rPr>
        <w:t>
      эмоционально воспринимает красоту окружающего мира.</w:t>
      </w:r>
    </w:p>
    <w:bookmarkEnd w:id="1736"/>
    <w:bookmarkStart w:name="z17221" w:id="1737"/>
    <w:p>
      <w:pPr>
        <w:spacing w:after="0"/>
        <w:ind w:left="0"/>
        <w:jc w:val="both"/>
      </w:pPr>
      <w:r>
        <w:rPr>
          <w:rFonts w:ascii="Times New Roman"/>
          <w:b w:val="false"/>
          <w:i w:val="false"/>
          <w:color w:val="000000"/>
          <w:sz w:val="28"/>
        </w:rPr>
        <w:t>
      151. Аппликация.</w:t>
      </w:r>
    </w:p>
    <w:bookmarkEnd w:id="1737"/>
    <w:bookmarkStart w:name="z17222" w:id="1738"/>
    <w:p>
      <w:pPr>
        <w:spacing w:after="0"/>
        <w:ind w:left="0"/>
        <w:jc w:val="both"/>
      </w:pPr>
      <w:r>
        <w:rPr>
          <w:rFonts w:ascii="Times New Roman"/>
          <w:b w:val="false"/>
          <w:i w:val="false"/>
          <w:color w:val="000000"/>
          <w:sz w:val="28"/>
        </w:rPr>
        <w:t>
      Воспитание интереса к аппликации, усложняя ее содержание и расширяя возможности создания разнообразных изображений.</w:t>
      </w:r>
    </w:p>
    <w:bookmarkEnd w:id="1738"/>
    <w:bookmarkStart w:name="z17223" w:id="1739"/>
    <w:p>
      <w:pPr>
        <w:spacing w:after="0"/>
        <w:ind w:left="0"/>
        <w:jc w:val="both"/>
      </w:pPr>
      <w:r>
        <w:rPr>
          <w:rFonts w:ascii="Times New Roman"/>
          <w:b w:val="false"/>
          <w:i w:val="false"/>
          <w:color w:val="000000"/>
          <w:sz w:val="28"/>
        </w:rPr>
        <w:t>
      Предметная аппликация.</w:t>
      </w:r>
    </w:p>
    <w:bookmarkEnd w:id="1739"/>
    <w:bookmarkStart w:name="z17224" w:id="1740"/>
    <w:p>
      <w:pPr>
        <w:spacing w:after="0"/>
        <w:ind w:left="0"/>
        <w:jc w:val="both"/>
      </w:pPr>
      <w:r>
        <w:rPr>
          <w:rFonts w:ascii="Times New Roman"/>
          <w:b w:val="false"/>
          <w:i w:val="false"/>
          <w:color w:val="000000"/>
          <w:sz w:val="28"/>
        </w:rPr>
        <w:t>
      Закрепление навыков:</w:t>
      </w:r>
    </w:p>
    <w:bookmarkEnd w:id="1740"/>
    <w:bookmarkStart w:name="z17225" w:id="1741"/>
    <w:p>
      <w:pPr>
        <w:spacing w:after="0"/>
        <w:ind w:left="0"/>
        <w:jc w:val="both"/>
      </w:pPr>
      <w:r>
        <w:rPr>
          <w:rFonts w:ascii="Times New Roman"/>
          <w:b w:val="false"/>
          <w:i w:val="false"/>
          <w:color w:val="000000"/>
          <w:sz w:val="28"/>
        </w:rPr>
        <w:t>
      1) изображения более сложных предметов и фигурок животных;</w:t>
      </w:r>
    </w:p>
    <w:bookmarkEnd w:id="1741"/>
    <w:bookmarkStart w:name="z17226" w:id="1742"/>
    <w:p>
      <w:pPr>
        <w:spacing w:after="0"/>
        <w:ind w:left="0"/>
        <w:jc w:val="both"/>
      </w:pPr>
      <w:r>
        <w:rPr>
          <w:rFonts w:ascii="Times New Roman"/>
          <w:b w:val="false"/>
          <w:i w:val="false"/>
          <w:color w:val="000000"/>
          <w:sz w:val="28"/>
        </w:rPr>
        <w:t>
      2) составления на листе бумаги изображений, затем их наклеивание;</w:t>
      </w:r>
    </w:p>
    <w:bookmarkEnd w:id="1742"/>
    <w:bookmarkStart w:name="z17227" w:id="1743"/>
    <w:p>
      <w:pPr>
        <w:spacing w:after="0"/>
        <w:ind w:left="0"/>
        <w:jc w:val="both"/>
      </w:pPr>
      <w:r>
        <w:rPr>
          <w:rFonts w:ascii="Times New Roman"/>
          <w:b w:val="false"/>
          <w:i w:val="false"/>
          <w:color w:val="000000"/>
          <w:sz w:val="28"/>
        </w:rPr>
        <w:t>
      3) работы с ножницами;</w:t>
      </w:r>
    </w:p>
    <w:bookmarkEnd w:id="1743"/>
    <w:bookmarkStart w:name="z17228" w:id="1744"/>
    <w:p>
      <w:pPr>
        <w:spacing w:after="0"/>
        <w:ind w:left="0"/>
        <w:jc w:val="both"/>
      </w:pPr>
      <w:r>
        <w:rPr>
          <w:rFonts w:ascii="Times New Roman"/>
          <w:b w:val="false"/>
          <w:i w:val="false"/>
          <w:color w:val="000000"/>
          <w:sz w:val="28"/>
        </w:rPr>
        <w:t>
      4) разрезания квадрата и четерехугольника на две части, вырезания круга и овала, разрезания поперек узких полос.</w:t>
      </w:r>
    </w:p>
    <w:bookmarkEnd w:id="1744"/>
    <w:bookmarkStart w:name="z17229" w:id="1745"/>
    <w:p>
      <w:pPr>
        <w:spacing w:after="0"/>
        <w:ind w:left="0"/>
        <w:jc w:val="both"/>
      </w:pPr>
      <w:r>
        <w:rPr>
          <w:rFonts w:ascii="Times New Roman"/>
          <w:b w:val="false"/>
          <w:i w:val="false"/>
          <w:color w:val="000000"/>
          <w:sz w:val="28"/>
        </w:rPr>
        <w:t>
      Совершенствование навыков работы с клеем.</w:t>
      </w:r>
    </w:p>
    <w:bookmarkEnd w:id="1745"/>
    <w:bookmarkStart w:name="z17230" w:id="1746"/>
    <w:p>
      <w:pPr>
        <w:spacing w:after="0"/>
        <w:ind w:left="0"/>
        <w:jc w:val="both"/>
      </w:pPr>
      <w:r>
        <w:rPr>
          <w:rFonts w:ascii="Times New Roman"/>
          <w:b w:val="false"/>
          <w:i w:val="false"/>
          <w:color w:val="000000"/>
          <w:sz w:val="28"/>
        </w:rPr>
        <w:t>
      Сюжетная аппликация</w:t>
      </w:r>
    </w:p>
    <w:bookmarkEnd w:id="1746"/>
    <w:bookmarkStart w:name="z17231" w:id="1747"/>
    <w:p>
      <w:pPr>
        <w:spacing w:after="0"/>
        <w:ind w:left="0"/>
        <w:jc w:val="both"/>
      </w:pPr>
      <w:r>
        <w:rPr>
          <w:rFonts w:ascii="Times New Roman"/>
          <w:b w:val="false"/>
          <w:i w:val="false"/>
          <w:color w:val="000000"/>
          <w:sz w:val="28"/>
        </w:rPr>
        <w:t>
      Формирование навыков:</w:t>
      </w:r>
    </w:p>
    <w:bookmarkEnd w:id="1747"/>
    <w:bookmarkStart w:name="z17232" w:id="1748"/>
    <w:p>
      <w:pPr>
        <w:spacing w:after="0"/>
        <w:ind w:left="0"/>
        <w:jc w:val="both"/>
      </w:pPr>
      <w:r>
        <w:rPr>
          <w:rFonts w:ascii="Times New Roman"/>
          <w:b w:val="false"/>
          <w:i w:val="false"/>
          <w:color w:val="000000"/>
          <w:sz w:val="28"/>
        </w:rPr>
        <w:t>
      1) составления коллективной сюжетной композиции;</w:t>
      </w:r>
    </w:p>
    <w:bookmarkEnd w:id="1748"/>
    <w:bookmarkStart w:name="z17233" w:id="1749"/>
    <w:p>
      <w:pPr>
        <w:spacing w:after="0"/>
        <w:ind w:left="0"/>
        <w:jc w:val="both"/>
      </w:pPr>
      <w:r>
        <w:rPr>
          <w:rFonts w:ascii="Times New Roman"/>
          <w:b w:val="false"/>
          <w:i w:val="false"/>
          <w:color w:val="000000"/>
          <w:sz w:val="28"/>
        </w:rPr>
        <w:t>
      2) расположения предметов по всему листу;</w:t>
      </w:r>
    </w:p>
    <w:bookmarkEnd w:id="1749"/>
    <w:bookmarkStart w:name="z17234" w:id="1750"/>
    <w:p>
      <w:pPr>
        <w:spacing w:after="0"/>
        <w:ind w:left="0"/>
        <w:jc w:val="both"/>
      </w:pPr>
      <w:r>
        <w:rPr>
          <w:rFonts w:ascii="Times New Roman"/>
          <w:b w:val="false"/>
          <w:i w:val="false"/>
          <w:color w:val="000000"/>
          <w:sz w:val="28"/>
        </w:rPr>
        <w:t>
      3) вырезания кругов и овалов;</w:t>
      </w:r>
    </w:p>
    <w:bookmarkEnd w:id="1750"/>
    <w:bookmarkStart w:name="z17235" w:id="1751"/>
    <w:p>
      <w:pPr>
        <w:spacing w:after="0"/>
        <w:ind w:left="0"/>
        <w:jc w:val="both"/>
      </w:pPr>
      <w:r>
        <w:rPr>
          <w:rFonts w:ascii="Times New Roman"/>
          <w:b w:val="false"/>
          <w:i w:val="false"/>
          <w:color w:val="000000"/>
          <w:sz w:val="28"/>
        </w:rPr>
        <w:t>
      4) наклеивания мелких элементов с помощью взрослого, сначала составляя на листе бумаги изображения предметов, затем наклеивая их.</w:t>
      </w:r>
    </w:p>
    <w:bookmarkEnd w:id="1751"/>
    <w:bookmarkStart w:name="z17236" w:id="1752"/>
    <w:p>
      <w:pPr>
        <w:spacing w:after="0"/>
        <w:ind w:left="0"/>
        <w:jc w:val="both"/>
      </w:pPr>
      <w:r>
        <w:rPr>
          <w:rFonts w:ascii="Times New Roman"/>
          <w:b w:val="false"/>
          <w:i w:val="false"/>
          <w:color w:val="000000"/>
          <w:sz w:val="28"/>
        </w:rPr>
        <w:t>
      Декоративная аппликация.</w:t>
      </w:r>
    </w:p>
    <w:bookmarkEnd w:id="1752"/>
    <w:bookmarkStart w:name="z17237" w:id="1753"/>
    <w:p>
      <w:pPr>
        <w:spacing w:after="0"/>
        <w:ind w:left="0"/>
        <w:jc w:val="both"/>
      </w:pPr>
      <w:r>
        <w:rPr>
          <w:rFonts w:ascii="Times New Roman"/>
          <w:b w:val="false"/>
          <w:i w:val="false"/>
          <w:color w:val="000000"/>
          <w:sz w:val="28"/>
        </w:rPr>
        <w:t>
      Развитие и формирование навыков:</w:t>
      </w:r>
    </w:p>
    <w:bookmarkEnd w:id="1753"/>
    <w:bookmarkStart w:name="z17238" w:id="1754"/>
    <w:p>
      <w:pPr>
        <w:spacing w:after="0"/>
        <w:ind w:left="0"/>
        <w:jc w:val="both"/>
      </w:pPr>
      <w:r>
        <w:rPr>
          <w:rFonts w:ascii="Times New Roman"/>
          <w:b w:val="false"/>
          <w:i w:val="false"/>
          <w:color w:val="000000"/>
          <w:sz w:val="28"/>
        </w:rPr>
        <w:t>
      1) составления узоров на бумаге круглой и овальной форм с помощью взрослых;</w:t>
      </w:r>
    </w:p>
    <w:bookmarkEnd w:id="1754"/>
    <w:bookmarkStart w:name="z17239" w:id="1755"/>
    <w:p>
      <w:pPr>
        <w:spacing w:after="0"/>
        <w:ind w:left="0"/>
        <w:jc w:val="both"/>
      </w:pPr>
      <w:r>
        <w:rPr>
          <w:rFonts w:ascii="Times New Roman"/>
          <w:b w:val="false"/>
          <w:i w:val="false"/>
          <w:color w:val="000000"/>
          <w:sz w:val="28"/>
        </w:rPr>
        <w:t>
      2) украшения национальных блюд с использованием национальных узоров с учетом формы, соблюдением последовательности элементов, расстояния между ними;</w:t>
      </w:r>
    </w:p>
    <w:bookmarkEnd w:id="1755"/>
    <w:bookmarkStart w:name="z17240" w:id="1756"/>
    <w:p>
      <w:pPr>
        <w:spacing w:after="0"/>
        <w:ind w:left="0"/>
        <w:jc w:val="both"/>
      </w:pPr>
      <w:r>
        <w:rPr>
          <w:rFonts w:ascii="Times New Roman"/>
          <w:b w:val="false"/>
          <w:i w:val="false"/>
          <w:color w:val="000000"/>
          <w:sz w:val="28"/>
        </w:rPr>
        <w:t>
      3) ознакомление с декоративно-прикладным искусством казахского народа. Формирование навыков изготовления панно, выполнения декоративных композиций по замыслу детей.</w:t>
      </w:r>
    </w:p>
    <w:bookmarkEnd w:id="1756"/>
    <w:bookmarkStart w:name="z17241" w:id="1757"/>
    <w:p>
      <w:pPr>
        <w:spacing w:after="0"/>
        <w:ind w:left="0"/>
        <w:jc w:val="both"/>
      </w:pPr>
      <w:r>
        <w:rPr>
          <w:rFonts w:ascii="Times New Roman"/>
          <w:b w:val="false"/>
          <w:i w:val="false"/>
          <w:color w:val="000000"/>
          <w:sz w:val="28"/>
        </w:rPr>
        <w:t xml:space="preserve">
      Ожидаемые результаты: </w:t>
      </w:r>
    </w:p>
    <w:bookmarkEnd w:id="1757"/>
    <w:bookmarkStart w:name="z17242" w:id="1758"/>
    <w:p>
      <w:pPr>
        <w:spacing w:after="0"/>
        <w:ind w:left="0"/>
        <w:jc w:val="both"/>
      </w:pPr>
      <w:r>
        <w:rPr>
          <w:rFonts w:ascii="Times New Roman"/>
          <w:b w:val="false"/>
          <w:i w:val="false"/>
          <w:color w:val="000000"/>
          <w:sz w:val="28"/>
        </w:rPr>
        <w:t>
      умеет правильно держать ножницы и действовать ими;</w:t>
      </w:r>
    </w:p>
    <w:bookmarkEnd w:id="1758"/>
    <w:bookmarkStart w:name="z17243" w:id="1759"/>
    <w:p>
      <w:pPr>
        <w:spacing w:after="0"/>
        <w:ind w:left="0"/>
        <w:jc w:val="both"/>
      </w:pPr>
      <w:r>
        <w:rPr>
          <w:rFonts w:ascii="Times New Roman"/>
          <w:b w:val="false"/>
          <w:i w:val="false"/>
          <w:color w:val="000000"/>
          <w:sz w:val="28"/>
        </w:rPr>
        <w:t xml:space="preserve">
      раскладывает и наклеивает предметы, состоящие из отдельных частей; </w:t>
      </w:r>
    </w:p>
    <w:bookmarkEnd w:id="1759"/>
    <w:bookmarkStart w:name="z17244" w:id="1760"/>
    <w:p>
      <w:pPr>
        <w:spacing w:after="0"/>
        <w:ind w:left="0"/>
        <w:jc w:val="both"/>
      </w:pPr>
      <w:r>
        <w:rPr>
          <w:rFonts w:ascii="Times New Roman"/>
          <w:b w:val="false"/>
          <w:i w:val="false"/>
          <w:color w:val="000000"/>
          <w:sz w:val="28"/>
        </w:rPr>
        <w:t>
      умеет составлять узоры из растительных и геометрических форм, элементов казахского орнамента, чередует их, последовательно наклеивает;</w:t>
      </w:r>
    </w:p>
    <w:bookmarkEnd w:id="1760"/>
    <w:bookmarkStart w:name="z17245" w:id="1761"/>
    <w:p>
      <w:pPr>
        <w:spacing w:after="0"/>
        <w:ind w:left="0"/>
        <w:jc w:val="both"/>
      </w:pPr>
      <w:r>
        <w:rPr>
          <w:rFonts w:ascii="Times New Roman"/>
          <w:b w:val="false"/>
          <w:i w:val="false"/>
          <w:color w:val="000000"/>
          <w:sz w:val="28"/>
        </w:rPr>
        <w:t>
      участвует в выполнении коллективных работ;</w:t>
      </w:r>
    </w:p>
    <w:bookmarkEnd w:id="1761"/>
    <w:bookmarkStart w:name="z17246" w:id="1762"/>
    <w:p>
      <w:pPr>
        <w:spacing w:after="0"/>
        <w:ind w:left="0"/>
        <w:jc w:val="both"/>
      </w:pPr>
      <w:r>
        <w:rPr>
          <w:rFonts w:ascii="Times New Roman"/>
          <w:b w:val="false"/>
          <w:i w:val="false"/>
          <w:color w:val="000000"/>
          <w:sz w:val="28"/>
        </w:rPr>
        <w:t>
      имеет представление об изготовлении панно, выполнении декоративных композиций по замыслу;</w:t>
      </w:r>
    </w:p>
    <w:bookmarkEnd w:id="1762"/>
    <w:bookmarkStart w:name="z17247" w:id="1763"/>
    <w:p>
      <w:pPr>
        <w:spacing w:after="0"/>
        <w:ind w:left="0"/>
        <w:jc w:val="both"/>
      </w:pPr>
      <w:r>
        <w:rPr>
          <w:rFonts w:ascii="Times New Roman"/>
          <w:b w:val="false"/>
          <w:i w:val="false"/>
          <w:color w:val="000000"/>
          <w:sz w:val="28"/>
        </w:rPr>
        <w:t>
      имеет представление о видах изобразительного искусства, как живопись, скульптура, народное искусство.</w:t>
      </w:r>
    </w:p>
    <w:bookmarkEnd w:id="1763"/>
    <w:bookmarkStart w:name="z17248" w:id="1764"/>
    <w:p>
      <w:pPr>
        <w:spacing w:after="0"/>
        <w:ind w:left="0"/>
        <w:jc w:val="both"/>
      </w:pPr>
      <w:r>
        <w:rPr>
          <w:rFonts w:ascii="Times New Roman"/>
          <w:b w:val="false"/>
          <w:i w:val="false"/>
          <w:color w:val="000000"/>
          <w:sz w:val="28"/>
        </w:rPr>
        <w:t>
      152. Музыка.</w:t>
      </w:r>
    </w:p>
    <w:bookmarkEnd w:id="1764"/>
    <w:bookmarkStart w:name="z17249" w:id="1765"/>
    <w:p>
      <w:pPr>
        <w:spacing w:after="0"/>
        <w:ind w:left="0"/>
        <w:jc w:val="both"/>
      </w:pPr>
      <w:r>
        <w:rPr>
          <w:rFonts w:ascii="Times New Roman"/>
          <w:b w:val="false"/>
          <w:i w:val="false"/>
          <w:color w:val="000000"/>
          <w:sz w:val="28"/>
        </w:rPr>
        <w:t>
      Слушание музыки:</w:t>
      </w:r>
    </w:p>
    <w:bookmarkEnd w:id="1765"/>
    <w:bookmarkStart w:name="z17250" w:id="1766"/>
    <w:p>
      <w:pPr>
        <w:spacing w:after="0"/>
        <w:ind w:left="0"/>
        <w:jc w:val="both"/>
      </w:pPr>
      <w:r>
        <w:rPr>
          <w:rFonts w:ascii="Times New Roman"/>
          <w:b w:val="false"/>
          <w:i w:val="false"/>
          <w:color w:val="000000"/>
          <w:sz w:val="28"/>
        </w:rPr>
        <w:t>
      1) умение различать средства музыкальной выразительности, дослушивать музыкальные произведения до конца, узнавать их, различать части произведения, определять характер музыки, рассказывать о своих впечатлениях;</w:t>
      </w:r>
    </w:p>
    <w:bookmarkEnd w:id="1766"/>
    <w:bookmarkStart w:name="z17251" w:id="1767"/>
    <w:p>
      <w:pPr>
        <w:spacing w:after="0"/>
        <w:ind w:left="0"/>
        <w:jc w:val="both"/>
      </w:pPr>
      <w:r>
        <w:rPr>
          <w:rFonts w:ascii="Times New Roman"/>
          <w:b w:val="false"/>
          <w:i w:val="false"/>
          <w:color w:val="000000"/>
          <w:sz w:val="28"/>
        </w:rPr>
        <w:t>
      2) эмоциональное восприятие и сравнивание двух произведений, разных по характеру и содержанию;</w:t>
      </w:r>
    </w:p>
    <w:bookmarkEnd w:id="1767"/>
    <w:bookmarkStart w:name="z17252" w:id="1768"/>
    <w:p>
      <w:pPr>
        <w:spacing w:after="0"/>
        <w:ind w:left="0"/>
        <w:jc w:val="both"/>
      </w:pPr>
      <w:r>
        <w:rPr>
          <w:rFonts w:ascii="Times New Roman"/>
          <w:b w:val="false"/>
          <w:i w:val="false"/>
          <w:color w:val="000000"/>
          <w:sz w:val="28"/>
        </w:rPr>
        <w:t>
      3) умение соотносить музыкальный образ и двигательный опыт, сопровождая слушание показом движений.</w:t>
      </w:r>
    </w:p>
    <w:bookmarkEnd w:id="1768"/>
    <w:bookmarkStart w:name="z17253" w:id="1769"/>
    <w:p>
      <w:pPr>
        <w:spacing w:after="0"/>
        <w:ind w:left="0"/>
        <w:jc w:val="both"/>
      </w:pPr>
      <w:r>
        <w:rPr>
          <w:rFonts w:ascii="Times New Roman"/>
          <w:b w:val="false"/>
          <w:i w:val="false"/>
          <w:color w:val="000000"/>
          <w:sz w:val="28"/>
        </w:rPr>
        <w:t>
      Пение:</w:t>
      </w:r>
    </w:p>
    <w:bookmarkEnd w:id="1769"/>
    <w:bookmarkStart w:name="z17254" w:id="1770"/>
    <w:p>
      <w:pPr>
        <w:spacing w:after="0"/>
        <w:ind w:left="0"/>
        <w:jc w:val="both"/>
      </w:pPr>
      <w:r>
        <w:rPr>
          <w:rFonts w:ascii="Times New Roman"/>
          <w:b w:val="false"/>
          <w:i w:val="false"/>
          <w:color w:val="000000"/>
          <w:sz w:val="28"/>
        </w:rPr>
        <w:t>
      1) совершенствование навыков индивидуального и хорового пения, протяжного звучания, чистого интонирования, пения в одном темпе с одинаковой силой звучания. Исполнение песен различного характера, умение передавать голосом скачкообразный и поступательный темп мелодии;</w:t>
      </w:r>
    </w:p>
    <w:bookmarkEnd w:id="1770"/>
    <w:bookmarkStart w:name="z17255" w:id="1771"/>
    <w:p>
      <w:pPr>
        <w:spacing w:after="0"/>
        <w:ind w:left="0"/>
        <w:jc w:val="both"/>
      </w:pPr>
      <w:r>
        <w:rPr>
          <w:rFonts w:ascii="Times New Roman"/>
          <w:b w:val="false"/>
          <w:i w:val="false"/>
          <w:color w:val="000000"/>
          <w:sz w:val="28"/>
        </w:rPr>
        <w:t>
      2) умение петь без напряжения, чисто и внятно произносить слова и звуки, петь после музыкального вступления, брать дыхание между музыкальными фразами, начинать и заканчивать песню одновременно, правильно передавать мелодию, аккуратно припевать окончания.</w:t>
      </w:r>
    </w:p>
    <w:bookmarkEnd w:id="1771"/>
    <w:bookmarkStart w:name="z17256" w:id="1772"/>
    <w:p>
      <w:pPr>
        <w:spacing w:after="0"/>
        <w:ind w:left="0"/>
        <w:jc w:val="both"/>
      </w:pPr>
      <w:r>
        <w:rPr>
          <w:rFonts w:ascii="Times New Roman"/>
          <w:b w:val="false"/>
          <w:i w:val="false"/>
          <w:color w:val="000000"/>
          <w:sz w:val="28"/>
        </w:rPr>
        <w:t>
      Музыкально-ритмические движения:</w:t>
      </w:r>
    </w:p>
    <w:bookmarkEnd w:id="1772"/>
    <w:bookmarkStart w:name="z17257" w:id="1773"/>
    <w:p>
      <w:pPr>
        <w:spacing w:after="0"/>
        <w:ind w:left="0"/>
        <w:jc w:val="both"/>
      </w:pPr>
      <w:r>
        <w:rPr>
          <w:rFonts w:ascii="Times New Roman"/>
          <w:b w:val="false"/>
          <w:i w:val="false"/>
          <w:color w:val="000000"/>
          <w:sz w:val="28"/>
        </w:rPr>
        <w:t>
      1) воспитание интереса к выполнению танцевальных движений, игровых музыкальных действий;</w:t>
      </w:r>
    </w:p>
    <w:bookmarkEnd w:id="1773"/>
    <w:bookmarkStart w:name="z17258" w:id="1774"/>
    <w:p>
      <w:pPr>
        <w:spacing w:after="0"/>
        <w:ind w:left="0"/>
        <w:jc w:val="both"/>
      </w:pPr>
      <w:r>
        <w:rPr>
          <w:rFonts w:ascii="Times New Roman"/>
          <w:b w:val="false"/>
          <w:i w:val="false"/>
          <w:color w:val="000000"/>
          <w:sz w:val="28"/>
        </w:rPr>
        <w:t>
      2) упражнения в умении соотносить музыкальный образ и двигательный опыт, выполнять движения, легко бегать, меняя направление движения, маршировать, высоко поднимая ноги, воспринимать веселый, подвижный характер песни, привлекать к инсценировке знакомые песни по содержанию.</w:t>
      </w:r>
    </w:p>
    <w:bookmarkEnd w:id="1774"/>
    <w:bookmarkStart w:name="z17259" w:id="1775"/>
    <w:p>
      <w:pPr>
        <w:spacing w:after="0"/>
        <w:ind w:left="0"/>
        <w:jc w:val="both"/>
      </w:pPr>
      <w:r>
        <w:rPr>
          <w:rFonts w:ascii="Times New Roman"/>
          <w:b w:val="false"/>
          <w:i w:val="false"/>
          <w:color w:val="000000"/>
          <w:sz w:val="28"/>
        </w:rPr>
        <w:t>
      Игра на детских музыкальных инструментах.</w:t>
      </w:r>
    </w:p>
    <w:bookmarkEnd w:id="1775"/>
    <w:bookmarkStart w:name="z17260" w:id="1776"/>
    <w:p>
      <w:pPr>
        <w:spacing w:after="0"/>
        <w:ind w:left="0"/>
        <w:jc w:val="both"/>
      </w:pPr>
      <w:r>
        <w:rPr>
          <w:rFonts w:ascii="Times New Roman"/>
          <w:b w:val="false"/>
          <w:i w:val="false"/>
          <w:color w:val="000000"/>
          <w:sz w:val="28"/>
        </w:rPr>
        <w:t>
      Использование разных детских музыкальных инструментов при исполнении знакомых попевок, песенок.</w:t>
      </w:r>
    </w:p>
    <w:bookmarkEnd w:id="1776"/>
    <w:bookmarkStart w:name="z17261" w:id="1777"/>
    <w:p>
      <w:pPr>
        <w:spacing w:after="0"/>
        <w:ind w:left="0"/>
        <w:jc w:val="both"/>
      </w:pPr>
      <w:r>
        <w:rPr>
          <w:rFonts w:ascii="Times New Roman"/>
          <w:b w:val="false"/>
          <w:i w:val="false"/>
          <w:color w:val="000000"/>
          <w:sz w:val="28"/>
        </w:rPr>
        <w:t>
      Танцы:</w:t>
      </w:r>
    </w:p>
    <w:bookmarkEnd w:id="1777"/>
    <w:bookmarkStart w:name="z17262" w:id="1778"/>
    <w:p>
      <w:pPr>
        <w:spacing w:after="0"/>
        <w:ind w:left="0"/>
        <w:jc w:val="both"/>
      </w:pPr>
      <w:r>
        <w:rPr>
          <w:rFonts w:ascii="Times New Roman"/>
          <w:b w:val="false"/>
          <w:i w:val="false"/>
          <w:color w:val="000000"/>
          <w:sz w:val="28"/>
        </w:rPr>
        <w:t>
      1) умение воспринимать танцевальный характер музыки; двигаться легко, изящно, ритмично; выполнять танцевальные движения в парах, применять игровые музыкальные действия в танцах;</w:t>
      </w:r>
    </w:p>
    <w:bookmarkEnd w:id="1778"/>
    <w:bookmarkStart w:name="z17263" w:id="1779"/>
    <w:p>
      <w:pPr>
        <w:spacing w:after="0"/>
        <w:ind w:left="0"/>
        <w:jc w:val="both"/>
      </w:pPr>
      <w:r>
        <w:rPr>
          <w:rFonts w:ascii="Times New Roman"/>
          <w:b w:val="false"/>
          <w:i w:val="false"/>
          <w:color w:val="000000"/>
          <w:sz w:val="28"/>
        </w:rPr>
        <w:t>
      2) знание названий танцевальных движений, плясок, игр и хороводов. Выполнение игровых действий в соответствии с характером музыки, вести хоровод по кругу, менять движения, проявлять быстроту и ловкость. Умение различать веселый оживленный характер музыки, плавно размахивать платочками, весело плясать и ходить парами под музыку;</w:t>
      </w:r>
    </w:p>
    <w:bookmarkEnd w:id="1779"/>
    <w:bookmarkStart w:name="z17264" w:id="1780"/>
    <w:p>
      <w:pPr>
        <w:spacing w:after="0"/>
        <w:ind w:left="0"/>
        <w:jc w:val="both"/>
      </w:pPr>
      <w:r>
        <w:rPr>
          <w:rFonts w:ascii="Times New Roman"/>
          <w:b w:val="false"/>
          <w:i w:val="false"/>
          <w:color w:val="000000"/>
          <w:sz w:val="28"/>
        </w:rPr>
        <w:t>
      3) умение играть на детских музыкальных инструментах, слушать игру взрослого на разных музыкальных и шумовых инструментах;</w:t>
      </w:r>
    </w:p>
    <w:bookmarkEnd w:id="1780"/>
    <w:bookmarkStart w:name="z17265" w:id="1781"/>
    <w:p>
      <w:pPr>
        <w:spacing w:after="0"/>
        <w:ind w:left="0"/>
        <w:jc w:val="both"/>
      </w:pPr>
      <w:r>
        <w:rPr>
          <w:rFonts w:ascii="Times New Roman"/>
          <w:b w:val="false"/>
          <w:i w:val="false"/>
          <w:color w:val="000000"/>
          <w:sz w:val="28"/>
        </w:rPr>
        <w:t>
      4) участие в шумовом оркестре, умение самостоятельно исполнять несложный ритмический рисунок на музыкальных инструментах, узнавать и называть детские музыкальные инструменты.</w:t>
      </w:r>
    </w:p>
    <w:bookmarkEnd w:id="1781"/>
    <w:bookmarkStart w:name="z17266" w:id="1782"/>
    <w:p>
      <w:pPr>
        <w:spacing w:after="0"/>
        <w:ind w:left="0"/>
        <w:jc w:val="both"/>
      </w:pPr>
      <w:r>
        <w:rPr>
          <w:rFonts w:ascii="Times New Roman"/>
          <w:b w:val="false"/>
          <w:i w:val="false"/>
          <w:color w:val="000000"/>
          <w:sz w:val="28"/>
        </w:rPr>
        <w:t xml:space="preserve">
      Ожидаемые результаты: </w:t>
      </w:r>
    </w:p>
    <w:bookmarkEnd w:id="1782"/>
    <w:bookmarkStart w:name="z17267" w:id="1783"/>
    <w:p>
      <w:pPr>
        <w:spacing w:after="0"/>
        <w:ind w:left="0"/>
        <w:jc w:val="both"/>
      </w:pPr>
      <w:r>
        <w:rPr>
          <w:rFonts w:ascii="Times New Roman"/>
          <w:b w:val="false"/>
          <w:i w:val="false"/>
          <w:color w:val="000000"/>
          <w:sz w:val="28"/>
        </w:rPr>
        <w:t xml:space="preserve">
      узнает песни по мелодии, высказывается об их содержании; </w:t>
      </w:r>
    </w:p>
    <w:bookmarkEnd w:id="1783"/>
    <w:bookmarkStart w:name="z17268" w:id="1784"/>
    <w:p>
      <w:pPr>
        <w:spacing w:after="0"/>
        <w:ind w:left="0"/>
        <w:jc w:val="both"/>
      </w:pPr>
      <w:r>
        <w:rPr>
          <w:rFonts w:ascii="Times New Roman"/>
          <w:b w:val="false"/>
          <w:i w:val="false"/>
          <w:color w:val="000000"/>
          <w:sz w:val="28"/>
        </w:rPr>
        <w:t>
      поет протяжно, четко произносит слова, знакомые песни без сопровождения и с сопровождением;</w:t>
      </w:r>
    </w:p>
    <w:bookmarkEnd w:id="1784"/>
    <w:bookmarkStart w:name="z17269" w:id="1785"/>
    <w:p>
      <w:pPr>
        <w:spacing w:after="0"/>
        <w:ind w:left="0"/>
        <w:jc w:val="both"/>
      </w:pPr>
      <w:r>
        <w:rPr>
          <w:rFonts w:ascii="Times New Roman"/>
          <w:b w:val="false"/>
          <w:i w:val="false"/>
          <w:color w:val="000000"/>
          <w:sz w:val="28"/>
        </w:rPr>
        <w:t>
      начинает и заканчивает пение одновременно;</w:t>
      </w:r>
    </w:p>
    <w:bookmarkEnd w:id="1785"/>
    <w:bookmarkStart w:name="z17270" w:id="1786"/>
    <w:p>
      <w:pPr>
        <w:spacing w:after="0"/>
        <w:ind w:left="0"/>
        <w:jc w:val="both"/>
      </w:pPr>
      <w:r>
        <w:rPr>
          <w:rFonts w:ascii="Times New Roman"/>
          <w:b w:val="false"/>
          <w:i w:val="false"/>
          <w:color w:val="000000"/>
          <w:sz w:val="28"/>
        </w:rPr>
        <w:t>
      выполняет движения, отвечающие характеру музыки, самостоятельно меняя их в соответствии с формой музыкального произведения;</w:t>
      </w:r>
    </w:p>
    <w:bookmarkEnd w:id="1786"/>
    <w:bookmarkStart w:name="z17271" w:id="1787"/>
    <w:p>
      <w:pPr>
        <w:spacing w:after="0"/>
        <w:ind w:left="0"/>
        <w:jc w:val="both"/>
      </w:pPr>
      <w:r>
        <w:rPr>
          <w:rFonts w:ascii="Times New Roman"/>
          <w:b w:val="false"/>
          <w:i w:val="false"/>
          <w:color w:val="000000"/>
          <w:sz w:val="28"/>
        </w:rPr>
        <w:t>
      двигается под незнакомую музыку, передавая ее основное настроение; инсценирует песни, хороводы.</w:t>
      </w:r>
    </w:p>
    <w:bookmarkEnd w:id="1787"/>
    <w:bookmarkStart w:name="z17272" w:id="1788"/>
    <w:p>
      <w:pPr>
        <w:spacing w:after="0"/>
        <w:ind w:left="0"/>
        <w:jc w:val="left"/>
      </w:pPr>
      <w:r>
        <w:rPr>
          <w:rFonts w:ascii="Times New Roman"/>
          <w:b/>
          <w:i w:val="false"/>
          <w:color w:val="000000"/>
        </w:rPr>
        <w:t xml:space="preserve"> Параграф 13. Образовательная область "Социум"</w:t>
      </w:r>
    </w:p>
    <w:bookmarkEnd w:id="1788"/>
    <w:bookmarkStart w:name="z17273" w:id="1789"/>
    <w:p>
      <w:pPr>
        <w:spacing w:after="0"/>
        <w:ind w:left="0"/>
        <w:jc w:val="both"/>
      </w:pPr>
      <w:r>
        <w:rPr>
          <w:rFonts w:ascii="Times New Roman"/>
          <w:b w:val="false"/>
          <w:i w:val="false"/>
          <w:color w:val="000000"/>
          <w:sz w:val="28"/>
        </w:rPr>
        <w:t>
      153. Базовое содержание образовательной области "Социум" реализуется в организованной учебной деятельности - ознакомление с окружающим миром.</w:t>
      </w:r>
    </w:p>
    <w:bookmarkEnd w:id="1789"/>
    <w:bookmarkStart w:name="z17274" w:id="1790"/>
    <w:p>
      <w:pPr>
        <w:spacing w:after="0"/>
        <w:ind w:left="0"/>
        <w:jc w:val="both"/>
      </w:pPr>
      <w:r>
        <w:rPr>
          <w:rFonts w:ascii="Times New Roman"/>
          <w:b w:val="false"/>
          <w:i w:val="false"/>
          <w:color w:val="000000"/>
          <w:sz w:val="28"/>
        </w:rPr>
        <w:t xml:space="preserve">
      154. Целью является формирование социальных навыков личности, на основе общечеловеческих норм и правил. </w:t>
      </w:r>
    </w:p>
    <w:bookmarkEnd w:id="1790"/>
    <w:bookmarkStart w:name="z17275" w:id="1791"/>
    <w:p>
      <w:pPr>
        <w:spacing w:after="0"/>
        <w:ind w:left="0"/>
        <w:jc w:val="both"/>
      </w:pPr>
      <w:r>
        <w:rPr>
          <w:rFonts w:ascii="Times New Roman"/>
          <w:b w:val="false"/>
          <w:i w:val="false"/>
          <w:color w:val="000000"/>
          <w:sz w:val="28"/>
        </w:rPr>
        <w:t>
      155. Задачи:</w:t>
      </w:r>
    </w:p>
    <w:bookmarkEnd w:id="1791"/>
    <w:bookmarkStart w:name="z17276" w:id="1792"/>
    <w:p>
      <w:pPr>
        <w:spacing w:after="0"/>
        <w:ind w:left="0"/>
        <w:jc w:val="both"/>
      </w:pPr>
      <w:r>
        <w:rPr>
          <w:rFonts w:ascii="Times New Roman"/>
          <w:b w:val="false"/>
          <w:i w:val="false"/>
          <w:color w:val="000000"/>
          <w:sz w:val="28"/>
        </w:rPr>
        <w:t>
      обогащать знания о труде взрослых, его роли в общественной жизни человека, общепринятых нормах и правилах взаимоотношения со сверстниками и взрослыми;</w:t>
      </w:r>
    </w:p>
    <w:bookmarkEnd w:id="1792"/>
    <w:bookmarkStart w:name="z17277" w:id="1793"/>
    <w:p>
      <w:pPr>
        <w:spacing w:after="0"/>
        <w:ind w:left="0"/>
        <w:jc w:val="both"/>
      </w:pPr>
      <w:r>
        <w:rPr>
          <w:rFonts w:ascii="Times New Roman"/>
          <w:b w:val="false"/>
          <w:i w:val="false"/>
          <w:color w:val="000000"/>
          <w:sz w:val="28"/>
        </w:rPr>
        <w:t>
      воспитывать патриотизм, чувство гордости за достижения республики;</w:t>
      </w:r>
    </w:p>
    <w:bookmarkEnd w:id="1793"/>
    <w:bookmarkStart w:name="z17278" w:id="1794"/>
    <w:p>
      <w:pPr>
        <w:spacing w:after="0"/>
        <w:ind w:left="0"/>
        <w:jc w:val="both"/>
      </w:pPr>
      <w:r>
        <w:rPr>
          <w:rFonts w:ascii="Times New Roman"/>
          <w:b w:val="false"/>
          <w:i w:val="false"/>
          <w:color w:val="000000"/>
          <w:sz w:val="28"/>
        </w:rPr>
        <w:t>
      формировать дружеские взаимоотношения со сверстниками;</w:t>
      </w:r>
    </w:p>
    <w:bookmarkEnd w:id="1794"/>
    <w:bookmarkStart w:name="z17279" w:id="1795"/>
    <w:p>
      <w:pPr>
        <w:spacing w:after="0"/>
        <w:ind w:left="0"/>
        <w:jc w:val="both"/>
      </w:pPr>
      <w:r>
        <w:rPr>
          <w:rFonts w:ascii="Times New Roman"/>
          <w:b w:val="false"/>
          <w:i w:val="false"/>
          <w:color w:val="000000"/>
          <w:sz w:val="28"/>
        </w:rPr>
        <w:t>
      воспитание любви к родному краю, своей стране, интерес к ее истории.</w:t>
      </w:r>
    </w:p>
    <w:bookmarkEnd w:id="1795"/>
    <w:bookmarkStart w:name="z17280" w:id="1796"/>
    <w:p>
      <w:pPr>
        <w:spacing w:after="0"/>
        <w:ind w:left="0"/>
        <w:jc w:val="left"/>
      </w:pPr>
      <w:r>
        <w:rPr>
          <w:rFonts w:ascii="Times New Roman"/>
          <w:b/>
          <w:i w:val="false"/>
          <w:color w:val="000000"/>
        </w:rPr>
        <w:t xml:space="preserve"> Параграф 14. I полугодие</w:t>
      </w:r>
    </w:p>
    <w:bookmarkEnd w:id="1796"/>
    <w:bookmarkStart w:name="z17281" w:id="1797"/>
    <w:p>
      <w:pPr>
        <w:spacing w:after="0"/>
        <w:ind w:left="0"/>
        <w:jc w:val="both"/>
      </w:pPr>
      <w:r>
        <w:rPr>
          <w:rFonts w:ascii="Times New Roman"/>
          <w:b w:val="false"/>
          <w:i w:val="false"/>
          <w:color w:val="000000"/>
          <w:sz w:val="28"/>
        </w:rPr>
        <w:t>
      156. Ознакомление с окружающим миром.</w:t>
      </w:r>
    </w:p>
    <w:bookmarkEnd w:id="1797"/>
    <w:bookmarkStart w:name="z17282" w:id="1798"/>
    <w:p>
      <w:pPr>
        <w:spacing w:after="0"/>
        <w:ind w:left="0"/>
        <w:jc w:val="both"/>
      </w:pPr>
      <w:r>
        <w:rPr>
          <w:rFonts w:ascii="Times New Roman"/>
          <w:b w:val="false"/>
          <w:i w:val="false"/>
          <w:color w:val="000000"/>
          <w:sz w:val="28"/>
        </w:rPr>
        <w:t>
      Ребенок, его семья, дом:</w:t>
      </w:r>
    </w:p>
    <w:bookmarkEnd w:id="1798"/>
    <w:bookmarkStart w:name="z17283" w:id="1799"/>
    <w:p>
      <w:pPr>
        <w:spacing w:after="0"/>
        <w:ind w:left="0"/>
        <w:jc w:val="both"/>
      </w:pPr>
      <w:r>
        <w:rPr>
          <w:rFonts w:ascii="Times New Roman"/>
          <w:b w:val="false"/>
          <w:i w:val="false"/>
          <w:color w:val="000000"/>
          <w:sz w:val="28"/>
        </w:rPr>
        <w:t>
      1) расширение представления ребенка о себе и своем состоянии. Поощрение попыток в познании самого себя. Способствование пониманию ребенком родственных отношений;</w:t>
      </w:r>
    </w:p>
    <w:bookmarkEnd w:id="1799"/>
    <w:bookmarkStart w:name="z17284" w:id="1800"/>
    <w:p>
      <w:pPr>
        <w:spacing w:after="0"/>
        <w:ind w:left="0"/>
        <w:jc w:val="both"/>
      </w:pPr>
      <w:r>
        <w:rPr>
          <w:rFonts w:ascii="Times New Roman"/>
          <w:b w:val="false"/>
          <w:i w:val="false"/>
          <w:color w:val="000000"/>
          <w:sz w:val="28"/>
        </w:rPr>
        <w:t>
      2) формирование навыков умения рассматривать фотографии с изображением семьи, называть членов семьи, их действия и взаимоотношения.</w:t>
      </w:r>
    </w:p>
    <w:bookmarkEnd w:id="1800"/>
    <w:bookmarkStart w:name="z17285" w:id="1801"/>
    <w:p>
      <w:pPr>
        <w:spacing w:after="0"/>
        <w:ind w:left="0"/>
        <w:jc w:val="both"/>
      </w:pPr>
      <w:r>
        <w:rPr>
          <w:rFonts w:ascii="Times New Roman"/>
          <w:b w:val="false"/>
          <w:i w:val="false"/>
          <w:color w:val="000000"/>
          <w:sz w:val="28"/>
        </w:rPr>
        <w:t>
      Предметный мир.</w:t>
      </w:r>
    </w:p>
    <w:bookmarkEnd w:id="1801"/>
    <w:bookmarkStart w:name="z17286" w:id="1802"/>
    <w:p>
      <w:pPr>
        <w:spacing w:after="0"/>
        <w:ind w:left="0"/>
        <w:jc w:val="both"/>
      </w:pPr>
      <w:r>
        <w:rPr>
          <w:rFonts w:ascii="Times New Roman"/>
          <w:b w:val="false"/>
          <w:i w:val="false"/>
          <w:color w:val="000000"/>
          <w:sz w:val="28"/>
        </w:rPr>
        <w:t>
      Побуждение детей к ознакомлению с предметным миром и взаимодействию с ним. Совершенствование умения различать и называть предметы ближайшего окружения.</w:t>
      </w:r>
    </w:p>
    <w:bookmarkEnd w:id="1802"/>
    <w:bookmarkStart w:name="z17287" w:id="1803"/>
    <w:p>
      <w:pPr>
        <w:spacing w:after="0"/>
        <w:ind w:left="0"/>
        <w:jc w:val="both"/>
      </w:pPr>
      <w:r>
        <w:rPr>
          <w:rFonts w:ascii="Times New Roman"/>
          <w:b w:val="false"/>
          <w:i w:val="false"/>
          <w:color w:val="000000"/>
          <w:sz w:val="28"/>
        </w:rPr>
        <w:t>
      Формирование знаний о:</w:t>
      </w:r>
    </w:p>
    <w:bookmarkEnd w:id="1803"/>
    <w:bookmarkStart w:name="z17288" w:id="1804"/>
    <w:p>
      <w:pPr>
        <w:spacing w:after="0"/>
        <w:ind w:left="0"/>
        <w:jc w:val="both"/>
      </w:pPr>
      <w:r>
        <w:rPr>
          <w:rFonts w:ascii="Times New Roman"/>
          <w:b w:val="false"/>
          <w:i w:val="false"/>
          <w:color w:val="000000"/>
          <w:sz w:val="28"/>
        </w:rPr>
        <w:t>
      1) назначении незнакомых предметов;</w:t>
      </w:r>
    </w:p>
    <w:bookmarkEnd w:id="1804"/>
    <w:bookmarkStart w:name="z17289" w:id="1805"/>
    <w:p>
      <w:pPr>
        <w:spacing w:after="0"/>
        <w:ind w:left="0"/>
        <w:jc w:val="both"/>
      </w:pPr>
      <w:r>
        <w:rPr>
          <w:rFonts w:ascii="Times New Roman"/>
          <w:b w:val="false"/>
          <w:i w:val="false"/>
          <w:color w:val="000000"/>
          <w:sz w:val="28"/>
        </w:rPr>
        <w:t>
      2) связи между назначением окружающих предметов, строением, материалом;</w:t>
      </w:r>
    </w:p>
    <w:bookmarkEnd w:id="1805"/>
    <w:bookmarkStart w:name="z17290" w:id="1806"/>
    <w:p>
      <w:pPr>
        <w:spacing w:after="0"/>
        <w:ind w:left="0"/>
        <w:jc w:val="both"/>
      </w:pPr>
      <w:r>
        <w:rPr>
          <w:rFonts w:ascii="Times New Roman"/>
          <w:b w:val="false"/>
          <w:i w:val="false"/>
          <w:color w:val="000000"/>
          <w:sz w:val="28"/>
        </w:rPr>
        <w:t>
      3) изготовлении национальной одежды, украшений;</w:t>
      </w:r>
    </w:p>
    <w:bookmarkEnd w:id="1806"/>
    <w:bookmarkStart w:name="z17291" w:id="1807"/>
    <w:p>
      <w:pPr>
        <w:spacing w:after="0"/>
        <w:ind w:left="0"/>
        <w:jc w:val="both"/>
      </w:pPr>
      <w:r>
        <w:rPr>
          <w:rFonts w:ascii="Times New Roman"/>
          <w:b w:val="false"/>
          <w:i w:val="false"/>
          <w:color w:val="000000"/>
          <w:sz w:val="28"/>
        </w:rPr>
        <w:t>
      4) назначении видов транспорта (воздушный, наземный, водный);</w:t>
      </w:r>
    </w:p>
    <w:bookmarkEnd w:id="1807"/>
    <w:bookmarkStart w:name="z17292" w:id="1808"/>
    <w:p>
      <w:pPr>
        <w:spacing w:after="0"/>
        <w:ind w:left="0"/>
        <w:jc w:val="both"/>
      </w:pPr>
      <w:r>
        <w:rPr>
          <w:rFonts w:ascii="Times New Roman"/>
          <w:b w:val="false"/>
          <w:i w:val="false"/>
          <w:color w:val="000000"/>
          <w:sz w:val="28"/>
        </w:rPr>
        <w:t>
      5) видах в зависимости оборудования машины и назначения (пожарная машина, скорой помощи и другие);</w:t>
      </w:r>
    </w:p>
    <w:bookmarkEnd w:id="1808"/>
    <w:bookmarkStart w:name="z17293" w:id="1809"/>
    <w:p>
      <w:pPr>
        <w:spacing w:after="0"/>
        <w:ind w:left="0"/>
        <w:jc w:val="both"/>
      </w:pPr>
      <w:r>
        <w:rPr>
          <w:rFonts w:ascii="Times New Roman"/>
          <w:b w:val="false"/>
          <w:i w:val="false"/>
          <w:color w:val="000000"/>
          <w:sz w:val="28"/>
        </w:rPr>
        <w:t>
      6) профессиях и труде взрослых;</w:t>
      </w:r>
    </w:p>
    <w:bookmarkEnd w:id="1809"/>
    <w:bookmarkStart w:name="z17294" w:id="1810"/>
    <w:p>
      <w:pPr>
        <w:spacing w:after="0"/>
        <w:ind w:left="0"/>
        <w:jc w:val="both"/>
      </w:pPr>
      <w:r>
        <w:rPr>
          <w:rFonts w:ascii="Times New Roman"/>
          <w:b w:val="false"/>
          <w:i w:val="false"/>
          <w:color w:val="000000"/>
          <w:sz w:val="28"/>
        </w:rPr>
        <w:t>
      7) назначении телефона, компьютера, телевизора и некоторых простых правилах их использования.</w:t>
      </w:r>
    </w:p>
    <w:bookmarkEnd w:id="1810"/>
    <w:bookmarkStart w:name="z17295" w:id="1811"/>
    <w:p>
      <w:pPr>
        <w:spacing w:after="0"/>
        <w:ind w:left="0"/>
        <w:jc w:val="both"/>
      </w:pPr>
      <w:r>
        <w:rPr>
          <w:rFonts w:ascii="Times New Roman"/>
          <w:b w:val="false"/>
          <w:i w:val="false"/>
          <w:color w:val="000000"/>
          <w:sz w:val="28"/>
        </w:rPr>
        <w:t>
      Воспитание чувства благодарности к людям за их труд и уважительное отношение к результатам труда.</w:t>
      </w:r>
    </w:p>
    <w:bookmarkEnd w:id="1811"/>
    <w:bookmarkStart w:name="z17296" w:id="1812"/>
    <w:p>
      <w:pPr>
        <w:spacing w:after="0"/>
        <w:ind w:left="0"/>
        <w:jc w:val="both"/>
      </w:pPr>
      <w:r>
        <w:rPr>
          <w:rFonts w:ascii="Times New Roman"/>
          <w:b w:val="false"/>
          <w:i w:val="false"/>
          <w:color w:val="000000"/>
          <w:sz w:val="28"/>
        </w:rPr>
        <w:t>
      Представления о людях разных профессий.</w:t>
      </w:r>
    </w:p>
    <w:bookmarkEnd w:id="1812"/>
    <w:bookmarkStart w:name="z17297" w:id="1813"/>
    <w:p>
      <w:pPr>
        <w:spacing w:after="0"/>
        <w:ind w:left="0"/>
        <w:jc w:val="both"/>
      </w:pPr>
      <w:r>
        <w:rPr>
          <w:rFonts w:ascii="Times New Roman"/>
          <w:b w:val="false"/>
          <w:i w:val="false"/>
          <w:color w:val="000000"/>
          <w:sz w:val="28"/>
        </w:rPr>
        <w:t>
      Совершенствование знаний о труде работников детского сада, их трудовых действиях, жилище человека, детском саде, школе, работе взрослых.</w:t>
      </w:r>
    </w:p>
    <w:bookmarkEnd w:id="1813"/>
    <w:bookmarkStart w:name="z17298" w:id="1814"/>
    <w:p>
      <w:pPr>
        <w:spacing w:after="0"/>
        <w:ind w:left="0"/>
        <w:jc w:val="both"/>
      </w:pPr>
      <w:r>
        <w:rPr>
          <w:rFonts w:ascii="Times New Roman"/>
          <w:b w:val="false"/>
          <w:i w:val="false"/>
          <w:color w:val="000000"/>
          <w:sz w:val="28"/>
        </w:rPr>
        <w:t>
      Закрепление знаний о названии городов или поселков, об их достопримечательностях, об особенностях городской и деревенской жизни.</w:t>
      </w:r>
    </w:p>
    <w:bookmarkEnd w:id="1814"/>
    <w:bookmarkStart w:name="z17299" w:id="1815"/>
    <w:p>
      <w:pPr>
        <w:spacing w:after="0"/>
        <w:ind w:left="0"/>
        <w:jc w:val="both"/>
      </w:pPr>
      <w:r>
        <w:rPr>
          <w:rFonts w:ascii="Times New Roman"/>
          <w:b w:val="false"/>
          <w:i w:val="false"/>
          <w:color w:val="000000"/>
          <w:sz w:val="28"/>
        </w:rPr>
        <w:t>
      Формирование знаний об армии, защите нашей Родины, столице Республики Казахстан – Нур-Султан с использованием и рассматриванием фотографий, альбомов с видами столицы.</w:t>
      </w:r>
    </w:p>
    <w:bookmarkEnd w:id="1815"/>
    <w:bookmarkStart w:name="z17300" w:id="1816"/>
    <w:p>
      <w:pPr>
        <w:spacing w:after="0"/>
        <w:ind w:left="0"/>
        <w:jc w:val="both"/>
      </w:pPr>
      <w:r>
        <w:rPr>
          <w:rFonts w:ascii="Times New Roman"/>
          <w:b w:val="false"/>
          <w:i w:val="false"/>
          <w:color w:val="000000"/>
          <w:sz w:val="28"/>
        </w:rPr>
        <w:t>
      Приобщение детей к участию в государственных праздниках. Формирование знаний о государственных символах (Флаг, Герб, Гимн). Воспитание уважительного отношения к символике своей страны.</w:t>
      </w:r>
    </w:p>
    <w:bookmarkEnd w:id="1816"/>
    <w:bookmarkStart w:name="z17301" w:id="1817"/>
    <w:p>
      <w:pPr>
        <w:spacing w:after="0"/>
        <w:ind w:left="0"/>
        <w:jc w:val="both"/>
      </w:pPr>
      <w:r>
        <w:rPr>
          <w:rFonts w:ascii="Times New Roman"/>
          <w:b w:val="false"/>
          <w:i w:val="false"/>
          <w:color w:val="000000"/>
          <w:sz w:val="28"/>
        </w:rPr>
        <w:t>
      Правила дорожного движения.</w:t>
      </w:r>
    </w:p>
    <w:bookmarkEnd w:id="1817"/>
    <w:bookmarkStart w:name="z17302" w:id="1818"/>
    <w:p>
      <w:pPr>
        <w:spacing w:after="0"/>
        <w:ind w:left="0"/>
        <w:jc w:val="both"/>
      </w:pPr>
      <w:r>
        <w:rPr>
          <w:rFonts w:ascii="Times New Roman"/>
          <w:b w:val="false"/>
          <w:i w:val="false"/>
          <w:color w:val="000000"/>
          <w:sz w:val="28"/>
        </w:rPr>
        <w:t>
      Формирование знаний о различных видах транспорта, частях дорог (тротуар, проезжая часть, пешеходный и подземный переход), сигналах светофора, правилах поведения на улице, переходе.</w:t>
      </w:r>
    </w:p>
    <w:bookmarkEnd w:id="1818"/>
    <w:bookmarkStart w:name="z17303" w:id="1819"/>
    <w:p>
      <w:pPr>
        <w:spacing w:after="0"/>
        <w:ind w:left="0"/>
        <w:jc w:val="both"/>
      </w:pPr>
      <w:r>
        <w:rPr>
          <w:rFonts w:ascii="Times New Roman"/>
          <w:b w:val="false"/>
          <w:i w:val="false"/>
          <w:color w:val="000000"/>
          <w:sz w:val="28"/>
        </w:rPr>
        <w:t xml:space="preserve">
      Ожидаемые результаты: </w:t>
      </w:r>
    </w:p>
    <w:bookmarkEnd w:id="1819"/>
    <w:bookmarkStart w:name="z17304" w:id="1820"/>
    <w:p>
      <w:pPr>
        <w:spacing w:after="0"/>
        <w:ind w:left="0"/>
        <w:jc w:val="both"/>
      </w:pPr>
      <w:r>
        <w:rPr>
          <w:rFonts w:ascii="Times New Roman"/>
          <w:b w:val="false"/>
          <w:i w:val="false"/>
          <w:color w:val="000000"/>
          <w:sz w:val="28"/>
        </w:rPr>
        <w:t>
      называет населенный пункт где родился, страну;</w:t>
      </w:r>
    </w:p>
    <w:bookmarkEnd w:id="1820"/>
    <w:bookmarkStart w:name="z17305" w:id="1821"/>
    <w:p>
      <w:pPr>
        <w:spacing w:after="0"/>
        <w:ind w:left="0"/>
        <w:jc w:val="both"/>
      </w:pPr>
      <w:r>
        <w:rPr>
          <w:rFonts w:ascii="Times New Roman"/>
          <w:b w:val="false"/>
          <w:i w:val="false"/>
          <w:color w:val="000000"/>
          <w:sz w:val="28"/>
        </w:rPr>
        <w:t xml:space="preserve">
      различает и называет устройство и внутреннее убранство казахской юрты, атрибуты национальной одежды и украшения; </w:t>
      </w:r>
    </w:p>
    <w:bookmarkEnd w:id="1821"/>
    <w:bookmarkStart w:name="z17306" w:id="1822"/>
    <w:p>
      <w:pPr>
        <w:spacing w:after="0"/>
        <w:ind w:left="0"/>
        <w:jc w:val="both"/>
      </w:pPr>
      <w:r>
        <w:rPr>
          <w:rFonts w:ascii="Times New Roman"/>
          <w:b w:val="false"/>
          <w:i w:val="false"/>
          <w:color w:val="000000"/>
          <w:sz w:val="28"/>
        </w:rPr>
        <w:t>
      проявляет чувство уважения к людям труда и к результатам труда;</w:t>
      </w:r>
    </w:p>
    <w:bookmarkEnd w:id="1822"/>
    <w:bookmarkStart w:name="z17307" w:id="1823"/>
    <w:p>
      <w:pPr>
        <w:spacing w:after="0"/>
        <w:ind w:left="0"/>
        <w:jc w:val="both"/>
      </w:pPr>
      <w:r>
        <w:rPr>
          <w:rFonts w:ascii="Times New Roman"/>
          <w:b w:val="false"/>
          <w:i w:val="false"/>
          <w:color w:val="000000"/>
          <w:sz w:val="28"/>
        </w:rPr>
        <w:t xml:space="preserve">
      имеет представление о назначении Армии; </w:t>
      </w:r>
    </w:p>
    <w:bookmarkEnd w:id="1823"/>
    <w:bookmarkStart w:name="z17308" w:id="1824"/>
    <w:p>
      <w:pPr>
        <w:spacing w:after="0"/>
        <w:ind w:left="0"/>
        <w:jc w:val="both"/>
      </w:pPr>
      <w:r>
        <w:rPr>
          <w:rFonts w:ascii="Times New Roman"/>
          <w:b w:val="false"/>
          <w:i w:val="false"/>
          <w:color w:val="000000"/>
          <w:sz w:val="28"/>
        </w:rPr>
        <w:t>
      принимает участие в государственных и национальных праздниках;</w:t>
      </w:r>
    </w:p>
    <w:bookmarkEnd w:id="1824"/>
    <w:bookmarkStart w:name="z17309" w:id="1825"/>
    <w:p>
      <w:pPr>
        <w:spacing w:after="0"/>
        <w:ind w:left="0"/>
        <w:jc w:val="both"/>
      </w:pPr>
      <w:r>
        <w:rPr>
          <w:rFonts w:ascii="Times New Roman"/>
          <w:b w:val="false"/>
          <w:i w:val="false"/>
          <w:color w:val="000000"/>
          <w:sz w:val="28"/>
        </w:rPr>
        <w:t>
      знает государственный гимн и поет стоя с приложенной правой рукой к левой части груди;</w:t>
      </w:r>
    </w:p>
    <w:bookmarkEnd w:id="1825"/>
    <w:bookmarkStart w:name="z17310" w:id="1826"/>
    <w:p>
      <w:pPr>
        <w:spacing w:after="0"/>
        <w:ind w:left="0"/>
        <w:jc w:val="both"/>
      </w:pPr>
      <w:r>
        <w:rPr>
          <w:rFonts w:ascii="Times New Roman"/>
          <w:b w:val="false"/>
          <w:i w:val="false"/>
          <w:color w:val="000000"/>
          <w:sz w:val="28"/>
        </w:rPr>
        <w:t>
      знает о сигналах светофора, правилах поведения на улице, переходе;</w:t>
      </w:r>
    </w:p>
    <w:bookmarkEnd w:id="1826"/>
    <w:bookmarkStart w:name="z17311" w:id="1827"/>
    <w:p>
      <w:pPr>
        <w:spacing w:after="0"/>
        <w:ind w:left="0"/>
        <w:jc w:val="both"/>
      </w:pPr>
      <w:r>
        <w:rPr>
          <w:rFonts w:ascii="Times New Roman"/>
          <w:b w:val="false"/>
          <w:i w:val="false"/>
          <w:color w:val="000000"/>
          <w:sz w:val="28"/>
        </w:rPr>
        <w:t>
      выполняет нравственные нормы поведения, основанные на народных традициях, уважительно относится к старшим и младшим.</w:t>
      </w:r>
    </w:p>
    <w:bookmarkEnd w:id="1827"/>
    <w:bookmarkStart w:name="z17312" w:id="1828"/>
    <w:p>
      <w:pPr>
        <w:spacing w:after="0"/>
        <w:ind w:left="0"/>
        <w:jc w:val="left"/>
      </w:pPr>
      <w:r>
        <w:rPr>
          <w:rFonts w:ascii="Times New Roman"/>
          <w:b/>
          <w:i w:val="false"/>
          <w:color w:val="000000"/>
        </w:rPr>
        <w:t xml:space="preserve"> Параграф 15. II полугодие</w:t>
      </w:r>
    </w:p>
    <w:bookmarkEnd w:id="1828"/>
    <w:bookmarkStart w:name="z17313" w:id="1829"/>
    <w:p>
      <w:pPr>
        <w:spacing w:after="0"/>
        <w:ind w:left="0"/>
        <w:jc w:val="both"/>
      </w:pPr>
      <w:r>
        <w:rPr>
          <w:rFonts w:ascii="Times New Roman"/>
          <w:b w:val="false"/>
          <w:i w:val="false"/>
          <w:color w:val="000000"/>
          <w:sz w:val="28"/>
        </w:rPr>
        <w:t>
      157. Ознакомление с окружающим миром.</w:t>
      </w:r>
    </w:p>
    <w:bookmarkEnd w:id="1829"/>
    <w:bookmarkStart w:name="z17314" w:id="1830"/>
    <w:p>
      <w:pPr>
        <w:spacing w:after="0"/>
        <w:ind w:left="0"/>
        <w:jc w:val="both"/>
      </w:pPr>
      <w:r>
        <w:rPr>
          <w:rFonts w:ascii="Times New Roman"/>
          <w:b w:val="false"/>
          <w:i w:val="false"/>
          <w:color w:val="000000"/>
          <w:sz w:val="28"/>
        </w:rPr>
        <w:t>
      Ребенок, его семья, дом:</w:t>
      </w:r>
    </w:p>
    <w:bookmarkEnd w:id="1830"/>
    <w:bookmarkStart w:name="z17315" w:id="1831"/>
    <w:p>
      <w:pPr>
        <w:spacing w:after="0"/>
        <w:ind w:left="0"/>
        <w:jc w:val="both"/>
      </w:pPr>
      <w:r>
        <w:rPr>
          <w:rFonts w:ascii="Times New Roman"/>
          <w:b w:val="false"/>
          <w:i w:val="false"/>
          <w:color w:val="000000"/>
          <w:sz w:val="28"/>
        </w:rPr>
        <w:t>
      1) совершенствование знаний о семье, труде взрослых членов семьи. Воспитание уважительного и заботливого отношения к старшим и младшим членам семьи. Формирование навыков самостоятельного рассказывания о любимых людях в семье, семейных праздниках, обычаях. Привитие детям желания принимать участие в подготовке к семейным праздникам и торжествам;</w:t>
      </w:r>
    </w:p>
    <w:bookmarkEnd w:id="1831"/>
    <w:bookmarkStart w:name="z17316" w:id="1832"/>
    <w:p>
      <w:pPr>
        <w:spacing w:after="0"/>
        <w:ind w:left="0"/>
        <w:jc w:val="both"/>
      </w:pPr>
      <w:r>
        <w:rPr>
          <w:rFonts w:ascii="Times New Roman"/>
          <w:b w:val="false"/>
          <w:i w:val="false"/>
          <w:color w:val="000000"/>
          <w:sz w:val="28"/>
        </w:rPr>
        <w:t>
      2) умение выполнять в предметно-пространственной развивающей среде игровые действия, отражающие семейные отношения и труд взрослых в семье.</w:t>
      </w:r>
    </w:p>
    <w:bookmarkEnd w:id="1832"/>
    <w:bookmarkStart w:name="z17317" w:id="1833"/>
    <w:p>
      <w:pPr>
        <w:spacing w:after="0"/>
        <w:ind w:left="0"/>
        <w:jc w:val="both"/>
      </w:pPr>
      <w:r>
        <w:rPr>
          <w:rFonts w:ascii="Times New Roman"/>
          <w:b w:val="false"/>
          <w:i w:val="false"/>
          <w:color w:val="000000"/>
          <w:sz w:val="28"/>
        </w:rPr>
        <w:t>
      Предметный мир:</w:t>
      </w:r>
    </w:p>
    <w:bookmarkEnd w:id="1833"/>
    <w:bookmarkStart w:name="z17318" w:id="1834"/>
    <w:p>
      <w:pPr>
        <w:spacing w:after="0"/>
        <w:ind w:left="0"/>
        <w:jc w:val="both"/>
      </w:pPr>
      <w:r>
        <w:rPr>
          <w:rFonts w:ascii="Times New Roman"/>
          <w:b w:val="false"/>
          <w:i w:val="false"/>
          <w:color w:val="000000"/>
          <w:sz w:val="28"/>
        </w:rPr>
        <w:t>
      1) расширение представлений об окружающих предметах, их свойствах и назначении. Формирование умения подбора, группировки, распознавания предметов и объектов с учетом материала;</w:t>
      </w:r>
    </w:p>
    <w:bookmarkEnd w:id="1834"/>
    <w:bookmarkStart w:name="z17319" w:id="1835"/>
    <w:p>
      <w:pPr>
        <w:spacing w:after="0"/>
        <w:ind w:left="0"/>
        <w:jc w:val="both"/>
      </w:pPr>
      <w:r>
        <w:rPr>
          <w:rFonts w:ascii="Times New Roman"/>
          <w:b w:val="false"/>
          <w:i w:val="false"/>
          <w:color w:val="000000"/>
          <w:sz w:val="28"/>
        </w:rPr>
        <w:t>
      2) дальнейшее ознакомление детей с изготовлением национальной одежды, предметов быта и украшений;</w:t>
      </w:r>
    </w:p>
    <w:bookmarkEnd w:id="1835"/>
    <w:bookmarkStart w:name="z17320" w:id="1836"/>
    <w:p>
      <w:pPr>
        <w:spacing w:after="0"/>
        <w:ind w:left="0"/>
        <w:jc w:val="both"/>
      </w:pPr>
      <w:r>
        <w:rPr>
          <w:rFonts w:ascii="Times New Roman"/>
          <w:b w:val="false"/>
          <w:i w:val="false"/>
          <w:color w:val="000000"/>
          <w:sz w:val="28"/>
        </w:rPr>
        <w:t>
      3) воспитание навыков бережного отношения к игрушкам, книгам, посуде.</w:t>
      </w:r>
    </w:p>
    <w:bookmarkEnd w:id="1836"/>
    <w:bookmarkStart w:name="z17321" w:id="1837"/>
    <w:p>
      <w:pPr>
        <w:spacing w:after="0"/>
        <w:ind w:left="0"/>
        <w:jc w:val="both"/>
      </w:pPr>
      <w:r>
        <w:rPr>
          <w:rFonts w:ascii="Times New Roman"/>
          <w:b w:val="false"/>
          <w:i w:val="false"/>
          <w:color w:val="000000"/>
          <w:sz w:val="28"/>
        </w:rPr>
        <w:t>
      Средства связи и передвижения.</w:t>
      </w:r>
    </w:p>
    <w:bookmarkEnd w:id="1837"/>
    <w:bookmarkStart w:name="z17322" w:id="1838"/>
    <w:p>
      <w:pPr>
        <w:spacing w:after="0"/>
        <w:ind w:left="0"/>
        <w:jc w:val="both"/>
      </w:pPr>
      <w:r>
        <w:rPr>
          <w:rFonts w:ascii="Times New Roman"/>
          <w:b w:val="false"/>
          <w:i w:val="false"/>
          <w:color w:val="000000"/>
          <w:sz w:val="28"/>
        </w:rPr>
        <w:t>
      Формирование навыков узнавания и называния транспортных средств с учетом среды передвижения. Совершенствование знаний о разных транспортных средствах и людях, управляющих ими. Воспитание уважительного отношения к людям, работающим на транспорте.</w:t>
      </w:r>
    </w:p>
    <w:bookmarkEnd w:id="1838"/>
    <w:bookmarkStart w:name="z17323" w:id="1839"/>
    <w:p>
      <w:pPr>
        <w:spacing w:after="0"/>
        <w:ind w:left="0"/>
        <w:jc w:val="both"/>
      </w:pPr>
      <w:r>
        <w:rPr>
          <w:rFonts w:ascii="Times New Roman"/>
          <w:b w:val="false"/>
          <w:i w:val="false"/>
          <w:color w:val="000000"/>
          <w:sz w:val="28"/>
        </w:rPr>
        <w:t>
      Труд взрослых:</w:t>
      </w:r>
    </w:p>
    <w:bookmarkEnd w:id="1839"/>
    <w:bookmarkStart w:name="z17324" w:id="1840"/>
    <w:p>
      <w:pPr>
        <w:spacing w:after="0"/>
        <w:ind w:left="0"/>
        <w:jc w:val="both"/>
      </w:pPr>
      <w:r>
        <w:rPr>
          <w:rFonts w:ascii="Times New Roman"/>
          <w:b w:val="false"/>
          <w:i w:val="false"/>
          <w:color w:val="000000"/>
          <w:sz w:val="28"/>
        </w:rPr>
        <w:t>
      1) формирование знаний о труде взрослых в сельском хозяйстве. Формирование навыков понимания значения труда сельскохозяйственных работников (связь города и села), знаний о труде хлебороба. Воспитание бережного отношения к хлебу и продуктам питания;</w:t>
      </w:r>
    </w:p>
    <w:bookmarkEnd w:id="1840"/>
    <w:bookmarkStart w:name="z17325" w:id="1841"/>
    <w:p>
      <w:pPr>
        <w:spacing w:after="0"/>
        <w:ind w:left="0"/>
        <w:jc w:val="both"/>
      </w:pPr>
      <w:r>
        <w:rPr>
          <w:rFonts w:ascii="Times New Roman"/>
          <w:b w:val="false"/>
          <w:i w:val="false"/>
          <w:color w:val="000000"/>
          <w:sz w:val="28"/>
        </w:rPr>
        <w:t>
      2) закрепление знаний о труде работников детского сада, воспитание уважительного отношения к нему.</w:t>
      </w:r>
    </w:p>
    <w:bookmarkEnd w:id="1841"/>
    <w:bookmarkStart w:name="z17326" w:id="1842"/>
    <w:p>
      <w:pPr>
        <w:spacing w:after="0"/>
        <w:ind w:left="0"/>
        <w:jc w:val="both"/>
      </w:pPr>
      <w:r>
        <w:rPr>
          <w:rFonts w:ascii="Times New Roman"/>
          <w:b w:val="false"/>
          <w:i w:val="false"/>
          <w:color w:val="000000"/>
          <w:sz w:val="28"/>
        </w:rPr>
        <w:t>
      Моя Родина – Казахстан:</w:t>
      </w:r>
    </w:p>
    <w:bookmarkEnd w:id="1842"/>
    <w:bookmarkStart w:name="z17327" w:id="1843"/>
    <w:p>
      <w:pPr>
        <w:spacing w:after="0"/>
        <w:ind w:left="0"/>
        <w:jc w:val="both"/>
      </w:pPr>
      <w:r>
        <w:rPr>
          <w:rFonts w:ascii="Times New Roman"/>
          <w:b w:val="false"/>
          <w:i w:val="false"/>
          <w:color w:val="000000"/>
          <w:sz w:val="28"/>
        </w:rPr>
        <w:t>
      1) формирование представлений о Республике Казахстан, людях разных национальностей, проживающих в ней, используя фотографии, картины о жизни народа, альбомы по национальному декоративному искусству, предметы быта и одежды, выполненные в национальном стиле;</w:t>
      </w:r>
    </w:p>
    <w:bookmarkEnd w:id="1843"/>
    <w:bookmarkStart w:name="z17328" w:id="1844"/>
    <w:p>
      <w:pPr>
        <w:spacing w:after="0"/>
        <w:ind w:left="0"/>
        <w:jc w:val="both"/>
      </w:pPr>
      <w:r>
        <w:rPr>
          <w:rFonts w:ascii="Times New Roman"/>
          <w:b w:val="false"/>
          <w:i w:val="false"/>
          <w:color w:val="000000"/>
          <w:sz w:val="28"/>
        </w:rPr>
        <w:t>
      2) обогащение представлений об армии Казахстана. Приобщение к истокам культуры Казахстана. Формирование знаний о народных музыкальных инструментах. Формирование навыков слушания музыкальных произведений.</w:t>
      </w:r>
    </w:p>
    <w:bookmarkEnd w:id="1844"/>
    <w:bookmarkStart w:name="z17329" w:id="1845"/>
    <w:p>
      <w:pPr>
        <w:spacing w:after="0"/>
        <w:ind w:left="0"/>
        <w:jc w:val="both"/>
      </w:pPr>
      <w:r>
        <w:rPr>
          <w:rFonts w:ascii="Times New Roman"/>
          <w:b w:val="false"/>
          <w:i w:val="false"/>
          <w:color w:val="000000"/>
          <w:sz w:val="28"/>
        </w:rPr>
        <w:t>
      Правила дорожного движения.</w:t>
      </w:r>
    </w:p>
    <w:bookmarkEnd w:id="1845"/>
    <w:bookmarkStart w:name="z17330" w:id="1846"/>
    <w:p>
      <w:pPr>
        <w:spacing w:after="0"/>
        <w:ind w:left="0"/>
        <w:jc w:val="both"/>
      </w:pPr>
      <w:r>
        <w:rPr>
          <w:rFonts w:ascii="Times New Roman"/>
          <w:b w:val="false"/>
          <w:i w:val="false"/>
          <w:color w:val="000000"/>
          <w:sz w:val="28"/>
        </w:rPr>
        <w:t>
      Совершенствование навыков перехода улицы в соответствии со световыми сигналами светофора. Формирование знаний о правилах для пешеходов, дорожном знаке "Пешеходный переход".</w:t>
      </w:r>
    </w:p>
    <w:bookmarkEnd w:id="1846"/>
    <w:bookmarkStart w:name="z17331" w:id="1847"/>
    <w:p>
      <w:pPr>
        <w:spacing w:after="0"/>
        <w:ind w:left="0"/>
        <w:jc w:val="both"/>
      </w:pPr>
      <w:r>
        <w:rPr>
          <w:rFonts w:ascii="Times New Roman"/>
          <w:b w:val="false"/>
          <w:i w:val="false"/>
          <w:color w:val="000000"/>
          <w:sz w:val="28"/>
        </w:rPr>
        <w:t>
      Поисковая экспериментальная деятельность.</w:t>
      </w:r>
    </w:p>
    <w:bookmarkEnd w:id="1847"/>
    <w:bookmarkStart w:name="z17332" w:id="1848"/>
    <w:p>
      <w:pPr>
        <w:spacing w:after="0"/>
        <w:ind w:left="0"/>
        <w:jc w:val="both"/>
      </w:pPr>
      <w:r>
        <w:rPr>
          <w:rFonts w:ascii="Times New Roman"/>
          <w:b w:val="false"/>
          <w:i w:val="false"/>
          <w:color w:val="000000"/>
          <w:sz w:val="28"/>
        </w:rPr>
        <w:t>
      Формирование навыков:</w:t>
      </w:r>
    </w:p>
    <w:bookmarkEnd w:id="1848"/>
    <w:bookmarkStart w:name="z17333" w:id="1849"/>
    <w:p>
      <w:pPr>
        <w:spacing w:after="0"/>
        <w:ind w:left="0"/>
        <w:jc w:val="both"/>
      </w:pPr>
      <w:r>
        <w:rPr>
          <w:rFonts w:ascii="Times New Roman"/>
          <w:b w:val="false"/>
          <w:i w:val="false"/>
          <w:color w:val="000000"/>
          <w:sz w:val="28"/>
        </w:rPr>
        <w:t>
      1) проведения элементарных опытов и экспериментирования, устанавливания простых причинно-следственных связей;</w:t>
      </w:r>
    </w:p>
    <w:bookmarkEnd w:id="1849"/>
    <w:bookmarkStart w:name="z17334" w:id="1850"/>
    <w:p>
      <w:pPr>
        <w:spacing w:after="0"/>
        <w:ind w:left="0"/>
        <w:jc w:val="both"/>
      </w:pPr>
      <w:r>
        <w:rPr>
          <w:rFonts w:ascii="Times New Roman"/>
          <w:b w:val="false"/>
          <w:i w:val="false"/>
          <w:color w:val="000000"/>
          <w:sz w:val="28"/>
        </w:rPr>
        <w:t>
      2) распределения предметов в определенной последовательности;</w:t>
      </w:r>
    </w:p>
    <w:bookmarkEnd w:id="1850"/>
    <w:bookmarkStart w:name="z17335" w:id="1851"/>
    <w:p>
      <w:pPr>
        <w:spacing w:after="0"/>
        <w:ind w:left="0"/>
        <w:jc w:val="both"/>
      </w:pPr>
      <w:r>
        <w:rPr>
          <w:rFonts w:ascii="Times New Roman"/>
          <w:b w:val="false"/>
          <w:i w:val="false"/>
          <w:color w:val="000000"/>
          <w:sz w:val="28"/>
        </w:rPr>
        <w:t>
      3) совершенствования знаний о разных материалах, их качестве и свойствах;</w:t>
      </w:r>
    </w:p>
    <w:bookmarkEnd w:id="1851"/>
    <w:bookmarkStart w:name="z17336" w:id="1852"/>
    <w:p>
      <w:pPr>
        <w:spacing w:after="0"/>
        <w:ind w:left="0"/>
        <w:jc w:val="both"/>
      </w:pPr>
      <w:r>
        <w:rPr>
          <w:rFonts w:ascii="Times New Roman"/>
          <w:b w:val="false"/>
          <w:i w:val="false"/>
          <w:color w:val="000000"/>
          <w:sz w:val="28"/>
        </w:rPr>
        <w:t>
      4) доведения начатого дела до конца;</w:t>
      </w:r>
    </w:p>
    <w:bookmarkEnd w:id="1852"/>
    <w:bookmarkStart w:name="z17337" w:id="1853"/>
    <w:p>
      <w:pPr>
        <w:spacing w:after="0"/>
        <w:ind w:left="0"/>
        <w:jc w:val="both"/>
      </w:pPr>
      <w:r>
        <w:rPr>
          <w:rFonts w:ascii="Times New Roman"/>
          <w:b w:val="false"/>
          <w:i w:val="false"/>
          <w:color w:val="000000"/>
          <w:sz w:val="28"/>
        </w:rPr>
        <w:t>
      5) внимательности и проявления заинтересованности к проведению элементарных опытов.</w:t>
      </w:r>
    </w:p>
    <w:bookmarkEnd w:id="1853"/>
    <w:bookmarkStart w:name="z17338" w:id="1854"/>
    <w:p>
      <w:pPr>
        <w:spacing w:after="0"/>
        <w:ind w:left="0"/>
        <w:jc w:val="both"/>
      </w:pPr>
      <w:r>
        <w:rPr>
          <w:rFonts w:ascii="Times New Roman"/>
          <w:b w:val="false"/>
          <w:i w:val="false"/>
          <w:color w:val="000000"/>
          <w:sz w:val="28"/>
        </w:rPr>
        <w:t>
      Ожидаемые результаты:</w:t>
      </w:r>
    </w:p>
    <w:bookmarkEnd w:id="1854"/>
    <w:bookmarkStart w:name="z17339" w:id="1855"/>
    <w:p>
      <w:pPr>
        <w:spacing w:after="0"/>
        <w:ind w:left="0"/>
        <w:jc w:val="both"/>
      </w:pPr>
      <w:r>
        <w:rPr>
          <w:rFonts w:ascii="Times New Roman"/>
          <w:b w:val="false"/>
          <w:i w:val="false"/>
          <w:color w:val="000000"/>
          <w:sz w:val="28"/>
        </w:rPr>
        <w:t xml:space="preserve">
      знает о труде взрослых членов семьи; </w:t>
      </w:r>
    </w:p>
    <w:bookmarkEnd w:id="1855"/>
    <w:bookmarkStart w:name="z17340" w:id="1856"/>
    <w:p>
      <w:pPr>
        <w:spacing w:after="0"/>
        <w:ind w:left="0"/>
        <w:jc w:val="both"/>
      </w:pPr>
      <w:r>
        <w:rPr>
          <w:rFonts w:ascii="Times New Roman"/>
          <w:b w:val="false"/>
          <w:i w:val="false"/>
          <w:color w:val="000000"/>
          <w:sz w:val="28"/>
        </w:rPr>
        <w:t>
      проявляет уважительное и заботливое отношение к старшим и младшим членам семьи;</w:t>
      </w:r>
    </w:p>
    <w:bookmarkEnd w:id="1856"/>
    <w:bookmarkStart w:name="z17341" w:id="1857"/>
    <w:p>
      <w:pPr>
        <w:spacing w:after="0"/>
        <w:ind w:left="0"/>
        <w:jc w:val="both"/>
      </w:pPr>
      <w:r>
        <w:rPr>
          <w:rFonts w:ascii="Times New Roman"/>
          <w:b w:val="false"/>
          <w:i w:val="false"/>
          <w:color w:val="000000"/>
          <w:sz w:val="28"/>
        </w:rPr>
        <w:t>
      умеет распознавать предметы и объекты с учетом материала;</w:t>
      </w:r>
    </w:p>
    <w:bookmarkEnd w:id="1857"/>
    <w:bookmarkStart w:name="z17342" w:id="1858"/>
    <w:p>
      <w:pPr>
        <w:spacing w:after="0"/>
        <w:ind w:left="0"/>
        <w:jc w:val="both"/>
      </w:pPr>
      <w:r>
        <w:rPr>
          <w:rFonts w:ascii="Times New Roman"/>
          <w:b w:val="false"/>
          <w:i w:val="false"/>
          <w:color w:val="000000"/>
          <w:sz w:val="28"/>
        </w:rPr>
        <w:t>
      проявляет бережное отношение к игрушкам, книгам, посуде;</w:t>
      </w:r>
    </w:p>
    <w:bookmarkEnd w:id="1858"/>
    <w:bookmarkStart w:name="z17343" w:id="1859"/>
    <w:p>
      <w:pPr>
        <w:spacing w:after="0"/>
        <w:ind w:left="0"/>
        <w:jc w:val="both"/>
      </w:pPr>
      <w:r>
        <w:rPr>
          <w:rFonts w:ascii="Times New Roman"/>
          <w:b w:val="false"/>
          <w:i w:val="false"/>
          <w:color w:val="000000"/>
          <w:sz w:val="28"/>
        </w:rPr>
        <w:t xml:space="preserve">
      знает названия, содержание и значение некоторых профессий; </w:t>
      </w:r>
    </w:p>
    <w:bookmarkEnd w:id="1859"/>
    <w:bookmarkStart w:name="z17344" w:id="1860"/>
    <w:p>
      <w:pPr>
        <w:spacing w:after="0"/>
        <w:ind w:left="0"/>
        <w:jc w:val="both"/>
      </w:pPr>
      <w:r>
        <w:rPr>
          <w:rFonts w:ascii="Times New Roman"/>
          <w:b w:val="false"/>
          <w:i w:val="false"/>
          <w:color w:val="000000"/>
          <w:sz w:val="28"/>
        </w:rPr>
        <w:t>
      проявляет интерес к проведению элементарных опытов;</w:t>
      </w:r>
    </w:p>
    <w:bookmarkEnd w:id="1860"/>
    <w:bookmarkStart w:name="z17345" w:id="1861"/>
    <w:p>
      <w:pPr>
        <w:spacing w:after="0"/>
        <w:ind w:left="0"/>
        <w:jc w:val="both"/>
      </w:pPr>
      <w:r>
        <w:rPr>
          <w:rFonts w:ascii="Times New Roman"/>
          <w:b w:val="false"/>
          <w:i w:val="false"/>
          <w:color w:val="000000"/>
          <w:sz w:val="28"/>
        </w:rPr>
        <w:t>
      устанавливает простейшие причинно-следственные связи.</w:t>
      </w:r>
    </w:p>
    <w:bookmarkEnd w:id="1861"/>
    <w:bookmarkStart w:name="z17346" w:id="1862"/>
    <w:p>
      <w:pPr>
        <w:spacing w:after="0"/>
        <w:ind w:left="0"/>
        <w:jc w:val="left"/>
      </w:pPr>
      <w:r>
        <w:rPr>
          <w:rFonts w:ascii="Times New Roman"/>
          <w:b/>
          <w:i w:val="false"/>
          <w:color w:val="000000"/>
        </w:rPr>
        <w:t xml:space="preserve"> Глава 6. Предшкольная группа/Предшкольный класс (от 5-и лет)</w:t>
      </w:r>
    </w:p>
    <w:bookmarkEnd w:id="1862"/>
    <w:bookmarkStart w:name="z17347" w:id="1863"/>
    <w:p>
      <w:pPr>
        <w:spacing w:after="0"/>
        <w:ind w:left="0"/>
        <w:jc w:val="left"/>
      </w:pPr>
      <w:r>
        <w:rPr>
          <w:rFonts w:ascii="Times New Roman"/>
          <w:b/>
          <w:i w:val="false"/>
          <w:color w:val="000000"/>
        </w:rPr>
        <w:t xml:space="preserve"> Параграф 1. Образовательная область "Здоровье"</w:t>
      </w:r>
    </w:p>
    <w:bookmarkEnd w:id="1863"/>
    <w:bookmarkStart w:name="z17348" w:id="1864"/>
    <w:p>
      <w:pPr>
        <w:spacing w:after="0"/>
        <w:ind w:left="0"/>
        <w:jc w:val="both"/>
      </w:pPr>
      <w:r>
        <w:rPr>
          <w:rFonts w:ascii="Times New Roman"/>
          <w:b w:val="false"/>
          <w:i w:val="false"/>
          <w:color w:val="000000"/>
          <w:sz w:val="28"/>
        </w:rPr>
        <w:t>
      158. Базовое содержание образовательной области "Здоровье" реализуется в организованной учебной деятельности - физическая культура, основы безопасного поведения.</w:t>
      </w:r>
    </w:p>
    <w:bookmarkEnd w:id="1864"/>
    <w:bookmarkStart w:name="z17349" w:id="1865"/>
    <w:p>
      <w:pPr>
        <w:spacing w:after="0"/>
        <w:ind w:left="0"/>
        <w:jc w:val="both"/>
      </w:pPr>
      <w:r>
        <w:rPr>
          <w:rFonts w:ascii="Times New Roman"/>
          <w:b w:val="false"/>
          <w:i w:val="false"/>
          <w:color w:val="000000"/>
          <w:sz w:val="28"/>
        </w:rPr>
        <w:t>
      159. Организация и проведение образовательной области "Здоровье" направлены на охрану жизни, укрепление здоровья детей и формирование основных видов движений.</w:t>
      </w:r>
    </w:p>
    <w:bookmarkEnd w:id="1865"/>
    <w:bookmarkStart w:name="z17350" w:id="1866"/>
    <w:p>
      <w:pPr>
        <w:spacing w:after="0"/>
        <w:ind w:left="0"/>
        <w:jc w:val="both"/>
      </w:pPr>
      <w:r>
        <w:rPr>
          <w:rFonts w:ascii="Times New Roman"/>
          <w:b w:val="false"/>
          <w:i w:val="false"/>
          <w:color w:val="000000"/>
          <w:sz w:val="28"/>
        </w:rPr>
        <w:t>
      160. Целью является формирование основ безопасного поведения, интереса к физической культуре через игры и упражнения с применением здоровьесберегающей технологии.</w:t>
      </w:r>
    </w:p>
    <w:bookmarkEnd w:id="1866"/>
    <w:bookmarkStart w:name="z17351" w:id="1867"/>
    <w:p>
      <w:pPr>
        <w:spacing w:after="0"/>
        <w:ind w:left="0"/>
        <w:jc w:val="both"/>
      </w:pPr>
      <w:r>
        <w:rPr>
          <w:rFonts w:ascii="Times New Roman"/>
          <w:b w:val="false"/>
          <w:i w:val="false"/>
          <w:color w:val="000000"/>
          <w:sz w:val="28"/>
        </w:rPr>
        <w:t>
      161. Задачи:</w:t>
      </w:r>
    </w:p>
    <w:bookmarkEnd w:id="1867"/>
    <w:bookmarkStart w:name="z17352" w:id="1868"/>
    <w:p>
      <w:pPr>
        <w:spacing w:after="0"/>
        <w:ind w:left="0"/>
        <w:jc w:val="both"/>
      </w:pPr>
      <w:r>
        <w:rPr>
          <w:rFonts w:ascii="Times New Roman"/>
          <w:b w:val="false"/>
          <w:i w:val="false"/>
          <w:color w:val="000000"/>
          <w:sz w:val="28"/>
        </w:rPr>
        <w:t>
      формировать физические качества;</w:t>
      </w:r>
    </w:p>
    <w:bookmarkEnd w:id="1868"/>
    <w:bookmarkStart w:name="z17353" w:id="1869"/>
    <w:p>
      <w:pPr>
        <w:spacing w:after="0"/>
        <w:ind w:left="0"/>
        <w:jc w:val="both"/>
      </w:pPr>
      <w:r>
        <w:rPr>
          <w:rFonts w:ascii="Times New Roman"/>
          <w:b w:val="false"/>
          <w:i w:val="false"/>
          <w:color w:val="000000"/>
          <w:sz w:val="28"/>
        </w:rPr>
        <w:t>
      совершенствовать навыки безопасного поведения в быту, на улице, в условиях природы;</w:t>
      </w:r>
    </w:p>
    <w:bookmarkEnd w:id="1869"/>
    <w:bookmarkStart w:name="z17354" w:id="1870"/>
    <w:p>
      <w:pPr>
        <w:spacing w:after="0"/>
        <w:ind w:left="0"/>
        <w:jc w:val="both"/>
      </w:pPr>
      <w:r>
        <w:rPr>
          <w:rFonts w:ascii="Times New Roman"/>
          <w:b w:val="false"/>
          <w:i w:val="false"/>
          <w:color w:val="000000"/>
          <w:sz w:val="28"/>
        </w:rPr>
        <w:t>
      обогащать двигательный опыт детей через совершенствование основных движений, подвижных и игр соревновательного характера в командах;</w:t>
      </w:r>
    </w:p>
    <w:bookmarkEnd w:id="1870"/>
    <w:bookmarkStart w:name="z17355" w:id="1871"/>
    <w:p>
      <w:pPr>
        <w:spacing w:after="0"/>
        <w:ind w:left="0"/>
        <w:jc w:val="both"/>
      </w:pPr>
      <w:r>
        <w:rPr>
          <w:rFonts w:ascii="Times New Roman"/>
          <w:b w:val="false"/>
          <w:i w:val="false"/>
          <w:color w:val="000000"/>
          <w:sz w:val="28"/>
        </w:rPr>
        <w:t>
      развивать творческие, познавательные и речевые способности в различных формах физической культуры;</w:t>
      </w:r>
    </w:p>
    <w:bookmarkEnd w:id="1871"/>
    <w:bookmarkStart w:name="z17356" w:id="1872"/>
    <w:p>
      <w:pPr>
        <w:spacing w:after="0"/>
        <w:ind w:left="0"/>
        <w:jc w:val="both"/>
      </w:pPr>
      <w:r>
        <w:rPr>
          <w:rFonts w:ascii="Times New Roman"/>
          <w:b w:val="false"/>
          <w:i w:val="false"/>
          <w:color w:val="000000"/>
          <w:sz w:val="28"/>
        </w:rPr>
        <w:t>
      проводить медико-педагогический контроль за развитием у детей правильной осанки, координации движений, профилактики плоскостопия создавать условия для проведения национальных подвижных игр.</w:t>
      </w:r>
    </w:p>
    <w:bookmarkEnd w:id="1872"/>
    <w:bookmarkStart w:name="z17357" w:id="1873"/>
    <w:p>
      <w:pPr>
        <w:spacing w:after="0"/>
        <w:ind w:left="0"/>
        <w:jc w:val="left"/>
      </w:pPr>
      <w:r>
        <w:rPr>
          <w:rFonts w:ascii="Times New Roman"/>
          <w:b/>
          <w:i w:val="false"/>
          <w:color w:val="000000"/>
        </w:rPr>
        <w:t xml:space="preserve"> Параграф 2. І полугодие</w:t>
      </w:r>
    </w:p>
    <w:bookmarkEnd w:id="1873"/>
    <w:bookmarkStart w:name="z17358" w:id="1874"/>
    <w:p>
      <w:pPr>
        <w:spacing w:after="0"/>
        <w:ind w:left="0"/>
        <w:jc w:val="both"/>
      </w:pPr>
      <w:r>
        <w:rPr>
          <w:rFonts w:ascii="Times New Roman"/>
          <w:b w:val="false"/>
          <w:i w:val="false"/>
          <w:color w:val="000000"/>
          <w:sz w:val="28"/>
        </w:rPr>
        <w:t>
      162. Физическая культура.</w:t>
      </w:r>
    </w:p>
    <w:bookmarkEnd w:id="1874"/>
    <w:bookmarkStart w:name="z17359" w:id="1875"/>
    <w:p>
      <w:pPr>
        <w:spacing w:after="0"/>
        <w:ind w:left="0"/>
        <w:jc w:val="both"/>
      </w:pPr>
      <w:r>
        <w:rPr>
          <w:rFonts w:ascii="Times New Roman"/>
          <w:b w:val="false"/>
          <w:i w:val="false"/>
          <w:color w:val="000000"/>
          <w:sz w:val="28"/>
        </w:rPr>
        <w:t>
      Повторение ранее изученных физических упражнений, закрепление и совершенствование двигательных умений и навыков.</w:t>
      </w:r>
    </w:p>
    <w:bookmarkEnd w:id="1875"/>
    <w:bookmarkStart w:name="z17360" w:id="1876"/>
    <w:p>
      <w:pPr>
        <w:spacing w:after="0"/>
        <w:ind w:left="0"/>
        <w:jc w:val="both"/>
      </w:pPr>
      <w:r>
        <w:rPr>
          <w:rFonts w:ascii="Times New Roman"/>
          <w:b w:val="false"/>
          <w:i w:val="false"/>
          <w:color w:val="000000"/>
          <w:sz w:val="28"/>
        </w:rPr>
        <w:t>
      Общеразвивающие упражнения. Разведение рук в стороны из положения "руки перед грудью", поднимание рук вверх и разведение в стороны из положения "руки за голову", поднимание рук со сцепленными в "замок" пальцами (кисти повернуты тыльной стороной внутрь) вперед-вверх; поднимание рук вверх-назад одновременно, попеременно.</w:t>
      </w:r>
    </w:p>
    <w:bookmarkEnd w:id="1876"/>
    <w:bookmarkStart w:name="z17361" w:id="1877"/>
    <w:p>
      <w:pPr>
        <w:spacing w:after="0"/>
        <w:ind w:left="0"/>
        <w:jc w:val="both"/>
      </w:pPr>
      <w:r>
        <w:rPr>
          <w:rFonts w:ascii="Times New Roman"/>
          <w:b w:val="false"/>
          <w:i w:val="false"/>
          <w:color w:val="000000"/>
          <w:sz w:val="28"/>
        </w:rPr>
        <w:t>
      Передача друг другу мяча над головой (назад и вперед), повороты вправо, влево, поднимая руки вперед; наклоны вперед, прогибаясь, стоя лицом к гимнастической стенке и взявшись руками за рейку на уровне пояса, поочередные подъемы согнутых и выпрямленных ног, прижавшись спиной к гимнастической стенке, держась руками за рейку на уровне бедер; наклоны вперед, коснуться ладонями пола, поднимая за спиной сцепленные руки, в стороны с поднятыми вверх руками, наклоны вперед сидя, стоя на коленях, ходьба на руках (один ребенок держит другого за ноги) на расстояние 5 метров.</w:t>
      </w:r>
    </w:p>
    <w:bookmarkEnd w:id="1877"/>
    <w:bookmarkStart w:name="z17362" w:id="1878"/>
    <w:p>
      <w:pPr>
        <w:spacing w:after="0"/>
        <w:ind w:left="0"/>
        <w:jc w:val="both"/>
      </w:pPr>
      <w:r>
        <w:rPr>
          <w:rFonts w:ascii="Times New Roman"/>
          <w:b w:val="false"/>
          <w:i w:val="false"/>
          <w:color w:val="000000"/>
          <w:sz w:val="28"/>
        </w:rPr>
        <w:t>
      Упражнения на пресс: в паре, руки за голову, лежа на спине, один ребенок, сидя на ногах другого, придерживает его (5–6 раз) на гимнастической стенке, вися на руках, ноги вместе, махи ногами (5–6 раз). Перекаты вперед-назад из положения сидя в группировке "качалка", ползание на животе с помощью рук (3 метра). Выполнение полуприседания (6-7раз) приседания, вынося руки вперед; захватывание и перемещение пальцами ног мелких предметов.</w:t>
      </w:r>
    </w:p>
    <w:bookmarkEnd w:id="1878"/>
    <w:bookmarkStart w:name="z17363" w:id="1879"/>
    <w:p>
      <w:pPr>
        <w:spacing w:after="0"/>
        <w:ind w:left="0"/>
        <w:jc w:val="both"/>
      </w:pPr>
      <w:r>
        <w:rPr>
          <w:rFonts w:ascii="Times New Roman"/>
          <w:b w:val="false"/>
          <w:i w:val="false"/>
          <w:color w:val="000000"/>
          <w:sz w:val="28"/>
        </w:rPr>
        <w:t>
      Основные движения:</w:t>
      </w:r>
    </w:p>
    <w:bookmarkEnd w:id="1879"/>
    <w:bookmarkStart w:name="z17364" w:id="1880"/>
    <w:p>
      <w:pPr>
        <w:spacing w:after="0"/>
        <w:ind w:left="0"/>
        <w:jc w:val="both"/>
      </w:pPr>
      <w:r>
        <w:rPr>
          <w:rFonts w:ascii="Times New Roman"/>
          <w:b w:val="false"/>
          <w:i w:val="false"/>
          <w:color w:val="000000"/>
          <w:sz w:val="28"/>
        </w:rPr>
        <w:t>
      1) ходьба. Ходьба в колонне по одному; на носках, пятках; высоко поднимая согнутую в колене ногу; с перешагиванием через предметы; в разном темпе; с изменением положения рук; с остановкой по сигналу взрослого; изменением направления движения; врассыпную; между предметами; приставными шагами вперед. Ходьба и бег, повторяющиеся в чередовании;</w:t>
      </w:r>
    </w:p>
    <w:bookmarkEnd w:id="1880"/>
    <w:bookmarkStart w:name="z17365" w:id="1881"/>
    <w:p>
      <w:pPr>
        <w:spacing w:after="0"/>
        <w:ind w:left="0"/>
        <w:jc w:val="both"/>
      </w:pPr>
      <w:r>
        <w:rPr>
          <w:rFonts w:ascii="Times New Roman"/>
          <w:b w:val="false"/>
          <w:i w:val="false"/>
          <w:color w:val="000000"/>
          <w:sz w:val="28"/>
        </w:rPr>
        <w:t>
      2) бег. Бег врассыпную, парами, в колонне по одному, с перешагиванием через предметы, "змейкой" между расставленными в одну линию предметами, с преодолением препятствий, с преодолением препятствий в естественных условиях, с разной скоростью - медленно, быстро, в среднем темпе непрерывный бег 1,5-2 минуты;</w:t>
      </w:r>
    </w:p>
    <w:bookmarkEnd w:id="1881"/>
    <w:bookmarkStart w:name="z17366" w:id="1882"/>
    <w:p>
      <w:pPr>
        <w:spacing w:after="0"/>
        <w:ind w:left="0"/>
        <w:jc w:val="both"/>
      </w:pPr>
      <w:r>
        <w:rPr>
          <w:rFonts w:ascii="Times New Roman"/>
          <w:b w:val="false"/>
          <w:i w:val="false"/>
          <w:color w:val="000000"/>
          <w:sz w:val="28"/>
        </w:rPr>
        <w:t>
      3) прыжки. Подпрыгивание на месте, прыжки с продвижением вперед на расстояние 3–4 метра, на двух ногах с мешочком, зажатым между колен, по прямой (расстояние 6 метров), на двух ногах между предметами (расстояние 4 метра), на правой и левой ноге поочередно между предметами (расстояние 3 метра), в высоту с места; перепрыгивание через шнуры, линии, прыжки попеременно на правой и левой ноге, спрыгивание с высоты, запрыгивание на возвышение до 20 сантиметров;</w:t>
      </w:r>
    </w:p>
    <w:bookmarkEnd w:id="1882"/>
    <w:bookmarkStart w:name="z17367" w:id="1883"/>
    <w:p>
      <w:pPr>
        <w:spacing w:after="0"/>
        <w:ind w:left="0"/>
        <w:jc w:val="both"/>
      </w:pPr>
      <w:r>
        <w:rPr>
          <w:rFonts w:ascii="Times New Roman"/>
          <w:b w:val="false"/>
          <w:i w:val="false"/>
          <w:color w:val="000000"/>
          <w:sz w:val="28"/>
        </w:rPr>
        <w:t>
      4) метание, ловля, бросание. Бросание мяча вверх двумя руками, через шнур, подбрасывание вверх и ловля двумя руками после отскока от пола (4–5 раз), прокатывание мяча между предметами, поставленными в ряд, бросание мяча о стену и ловля двумя руками после отскока от пола; метание мешочка с песком, асыка в цель на расстояние 2–2,5 метра, перебрасывание мяча друг другу двумя руками из-за головы (расстояние 1,5–2 метра), ведение мяча между предметами двумя руками (расстояние 4 метра), бросание мяча и ловля двумя руками с продвижением вперед (расстояние 4-5 метров);</w:t>
      </w:r>
    </w:p>
    <w:bookmarkEnd w:id="1883"/>
    <w:bookmarkStart w:name="z17368" w:id="1884"/>
    <w:p>
      <w:pPr>
        <w:spacing w:after="0"/>
        <w:ind w:left="0"/>
        <w:jc w:val="both"/>
      </w:pPr>
      <w:r>
        <w:rPr>
          <w:rFonts w:ascii="Times New Roman"/>
          <w:b w:val="false"/>
          <w:i w:val="false"/>
          <w:color w:val="000000"/>
          <w:sz w:val="28"/>
        </w:rPr>
        <w:t>
      5) ползание, лазанье. Подлезание под шнур высотой 40 сантиметров, не касаясь руками пола, боком, ползание на животе по гимнастической скамейке, влезание на наклонную лесенку с переходом на гимнастическую стенку и спуск с нее, не пропуская реек, подлезание под гимнастической скамейкой, подлезание под дугу (высота 50 сантиметров), подлезание под дугу (высота 50 сантиметров) с мячом в руках, пролезание в обруч (высота 50 сантиметров), влезание на наклонную лесенку, проползание под дугами на четвереньках, толкая головой мяч, переползание через препятствие и подлезание под дугу, не касаясь руками пола, пролезание в обруч правым и левым боком, не касаясь руками пола, не касаясь верхнего края обода, в группировке;</w:t>
      </w:r>
    </w:p>
    <w:bookmarkEnd w:id="1884"/>
    <w:bookmarkStart w:name="z17369" w:id="1885"/>
    <w:p>
      <w:pPr>
        <w:spacing w:after="0"/>
        <w:ind w:left="0"/>
        <w:jc w:val="both"/>
      </w:pPr>
      <w:r>
        <w:rPr>
          <w:rFonts w:ascii="Times New Roman"/>
          <w:b w:val="false"/>
          <w:i w:val="false"/>
          <w:color w:val="000000"/>
          <w:sz w:val="28"/>
        </w:rPr>
        <w:t>
      6) равновесие. Ходьба с перешагиванием через предметы; по ограниченной поверхности приставным шагом, на носках, по скамейке, перешагивая кубики; по канату боком, приставным шагом (пятки на канате, носки на полу), по скамейке с перекладыванием на каждый шаг вперед мяча из руки в руку перед собой или за спиной, по ребристой поверхности;</w:t>
      </w:r>
    </w:p>
    <w:bookmarkEnd w:id="1885"/>
    <w:bookmarkStart w:name="z17370" w:id="1886"/>
    <w:p>
      <w:pPr>
        <w:spacing w:after="0"/>
        <w:ind w:left="0"/>
        <w:jc w:val="both"/>
      </w:pPr>
      <w:r>
        <w:rPr>
          <w:rFonts w:ascii="Times New Roman"/>
          <w:b w:val="false"/>
          <w:i w:val="false"/>
          <w:color w:val="000000"/>
          <w:sz w:val="28"/>
        </w:rPr>
        <w:t>
      7) построение, перестроение. Построение в колонну по одному, по два, по три, перестроение из шеренги в колонну по одному, по два, по три, повороты на месте налево, направо; в движении, равнение в колонне на вытянутые руки вперед, в шеренге и в кругу – на вытянутые руки в стороны; повороты направо, налево, кругом переступанием и прыжком.</w:t>
      </w:r>
    </w:p>
    <w:bookmarkEnd w:id="1886"/>
    <w:bookmarkStart w:name="z17371" w:id="1887"/>
    <w:p>
      <w:pPr>
        <w:spacing w:after="0"/>
        <w:ind w:left="0"/>
        <w:jc w:val="both"/>
      </w:pPr>
      <w:r>
        <w:rPr>
          <w:rFonts w:ascii="Times New Roman"/>
          <w:b w:val="false"/>
          <w:i w:val="false"/>
          <w:color w:val="000000"/>
          <w:sz w:val="28"/>
        </w:rPr>
        <w:t>
      Музыкально-ритмические упражнения.</w:t>
      </w:r>
    </w:p>
    <w:bookmarkEnd w:id="1887"/>
    <w:bookmarkStart w:name="z17372" w:id="1888"/>
    <w:p>
      <w:pPr>
        <w:spacing w:after="0"/>
        <w:ind w:left="0"/>
        <w:jc w:val="both"/>
      </w:pPr>
      <w:r>
        <w:rPr>
          <w:rFonts w:ascii="Times New Roman"/>
          <w:b w:val="false"/>
          <w:i w:val="false"/>
          <w:color w:val="000000"/>
          <w:sz w:val="28"/>
        </w:rPr>
        <w:t>
      Движения в разном темпе в соответствии с музыкальным сопровождением. Красивое, грациозное выполнение знакомых физических упражнений под музыку. Поочередное выставление ног на пятки и притопывание. Приставные шаги с приседанием. Хлопки в соответствии с простейшим ритмическим рисунком музыки. Шаг прямого галопа. Движение парами по кругу.</w:t>
      </w:r>
    </w:p>
    <w:bookmarkEnd w:id="1888"/>
    <w:bookmarkStart w:name="z17373" w:id="1889"/>
    <w:p>
      <w:pPr>
        <w:spacing w:after="0"/>
        <w:ind w:left="0"/>
        <w:jc w:val="both"/>
      </w:pPr>
      <w:r>
        <w:rPr>
          <w:rFonts w:ascii="Times New Roman"/>
          <w:b w:val="false"/>
          <w:i w:val="false"/>
          <w:color w:val="000000"/>
          <w:sz w:val="28"/>
        </w:rPr>
        <w:t>
      Спортивные упражнения:</w:t>
      </w:r>
    </w:p>
    <w:bookmarkEnd w:id="1889"/>
    <w:bookmarkStart w:name="z17374" w:id="1890"/>
    <w:p>
      <w:pPr>
        <w:spacing w:after="0"/>
        <w:ind w:left="0"/>
        <w:jc w:val="both"/>
      </w:pPr>
      <w:r>
        <w:rPr>
          <w:rFonts w:ascii="Times New Roman"/>
          <w:b w:val="false"/>
          <w:i w:val="false"/>
          <w:color w:val="000000"/>
          <w:sz w:val="28"/>
        </w:rPr>
        <w:t>
      1) катание на санках. Катание на санках с горки по одному и по двое. Поднимание с санками на горку;</w:t>
      </w:r>
    </w:p>
    <w:bookmarkEnd w:id="1890"/>
    <w:bookmarkStart w:name="z17375" w:id="1891"/>
    <w:p>
      <w:pPr>
        <w:spacing w:after="0"/>
        <w:ind w:left="0"/>
        <w:jc w:val="both"/>
      </w:pPr>
      <w:r>
        <w:rPr>
          <w:rFonts w:ascii="Times New Roman"/>
          <w:b w:val="false"/>
          <w:i w:val="false"/>
          <w:color w:val="000000"/>
          <w:sz w:val="28"/>
        </w:rPr>
        <w:t>
      2) скольжение. Скольжение по ледяным дорожкам самостоятельно, после разбега; приседать и снова вставать во время скольжения;</w:t>
      </w:r>
    </w:p>
    <w:bookmarkEnd w:id="1891"/>
    <w:bookmarkStart w:name="z17376" w:id="1892"/>
    <w:p>
      <w:pPr>
        <w:spacing w:after="0"/>
        <w:ind w:left="0"/>
        <w:jc w:val="both"/>
      </w:pPr>
      <w:r>
        <w:rPr>
          <w:rFonts w:ascii="Times New Roman"/>
          <w:b w:val="false"/>
          <w:i w:val="false"/>
          <w:color w:val="000000"/>
          <w:sz w:val="28"/>
        </w:rPr>
        <w:t>
      3) ходьба на лыжах. Передвижение переменным шагом друг за другом, скольжение на левой и правой ноге. Хождение по слабо пересеченной местности. Делать повороты переступанием на месте вправо и влево, вокруг в обе стороны;</w:t>
      </w:r>
    </w:p>
    <w:bookmarkEnd w:id="1892"/>
    <w:bookmarkStart w:name="z17377" w:id="1893"/>
    <w:p>
      <w:pPr>
        <w:spacing w:after="0"/>
        <w:ind w:left="0"/>
        <w:jc w:val="both"/>
      </w:pPr>
      <w:r>
        <w:rPr>
          <w:rFonts w:ascii="Times New Roman"/>
          <w:b w:val="false"/>
          <w:i w:val="false"/>
          <w:color w:val="000000"/>
          <w:sz w:val="28"/>
        </w:rPr>
        <w:t>
      4) катание на велосипеде, самокате. Катание на двухколесном велосипеде по прямой и по кругу. Повороты вправо и влево;</w:t>
      </w:r>
    </w:p>
    <w:bookmarkEnd w:id="1893"/>
    <w:bookmarkStart w:name="z17378" w:id="1894"/>
    <w:p>
      <w:pPr>
        <w:spacing w:after="0"/>
        <w:ind w:left="0"/>
        <w:jc w:val="both"/>
      </w:pPr>
      <w:r>
        <w:rPr>
          <w:rFonts w:ascii="Times New Roman"/>
          <w:b w:val="false"/>
          <w:i w:val="false"/>
          <w:color w:val="000000"/>
          <w:sz w:val="28"/>
        </w:rPr>
        <w:t>
      5) плавание. Сидя и лежа в воде на мелком месте, выполнять движения ногами (вверх и вниз). Хождение по дну на руках вперед и назад (ноги вытянуты горизонтально). Приседание, погружение в воду до подбородка, до глаз, опустить в воду все лицо, дуть на воду;</w:t>
      </w:r>
    </w:p>
    <w:bookmarkEnd w:id="1894"/>
    <w:bookmarkStart w:name="z17379" w:id="1895"/>
    <w:p>
      <w:pPr>
        <w:spacing w:after="0"/>
        <w:ind w:left="0"/>
        <w:jc w:val="both"/>
      </w:pPr>
      <w:r>
        <w:rPr>
          <w:rFonts w:ascii="Times New Roman"/>
          <w:b w:val="false"/>
          <w:i w:val="false"/>
          <w:color w:val="000000"/>
          <w:sz w:val="28"/>
        </w:rPr>
        <w:t>
      6) гидроаэробика. Движения в воде, выполнение поворотов.</w:t>
      </w:r>
    </w:p>
    <w:bookmarkEnd w:id="1895"/>
    <w:bookmarkStart w:name="z17380" w:id="1896"/>
    <w:p>
      <w:pPr>
        <w:spacing w:after="0"/>
        <w:ind w:left="0"/>
        <w:jc w:val="both"/>
      </w:pPr>
      <w:r>
        <w:rPr>
          <w:rFonts w:ascii="Times New Roman"/>
          <w:b w:val="false"/>
          <w:i w:val="false"/>
          <w:color w:val="000000"/>
          <w:sz w:val="28"/>
        </w:rPr>
        <w:t>
      Элементы спортивных игр:</w:t>
      </w:r>
    </w:p>
    <w:bookmarkEnd w:id="1896"/>
    <w:bookmarkStart w:name="z17381" w:id="1897"/>
    <w:p>
      <w:pPr>
        <w:spacing w:after="0"/>
        <w:ind w:left="0"/>
        <w:jc w:val="both"/>
      </w:pPr>
      <w:r>
        <w:rPr>
          <w:rFonts w:ascii="Times New Roman"/>
          <w:b w:val="false"/>
          <w:i w:val="false"/>
          <w:color w:val="000000"/>
          <w:sz w:val="28"/>
        </w:rPr>
        <w:t>
      1) баскетбол. Перебрасывание мяча друг другу двумя руками от груди. Упражняться в ведении мяча правой и левой рукой;</w:t>
      </w:r>
    </w:p>
    <w:bookmarkEnd w:id="1897"/>
    <w:bookmarkStart w:name="z17382" w:id="1898"/>
    <w:p>
      <w:pPr>
        <w:spacing w:after="0"/>
        <w:ind w:left="0"/>
        <w:jc w:val="both"/>
      </w:pPr>
      <w:r>
        <w:rPr>
          <w:rFonts w:ascii="Times New Roman"/>
          <w:b w:val="false"/>
          <w:i w:val="false"/>
          <w:color w:val="000000"/>
          <w:sz w:val="28"/>
        </w:rPr>
        <w:t>
      2) бадминтон. Отбивание волана ракеткой, направляя его в определенную сторону;</w:t>
      </w:r>
    </w:p>
    <w:bookmarkEnd w:id="1898"/>
    <w:bookmarkStart w:name="z17383" w:id="1899"/>
    <w:p>
      <w:pPr>
        <w:spacing w:after="0"/>
        <w:ind w:left="0"/>
        <w:jc w:val="both"/>
      </w:pPr>
      <w:r>
        <w:rPr>
          <w:rFonts w:ascii="Times New Roman"/>
          <w:b w:val="false"/>
          <w:i w:val="false"/>
          <w:color w:val="000000"/>
          <w:sz w:val="28"/>
        </w:rPr>
        <w:t>
      3) футбол. Прокатывание мяча правой и левой ногой в заданном направлении. Вождение мяча вокруг предметов. Закатывание мяча в ворота. Отбивание мяча о стену несколько раз, подряд;</w:t>
      </w:r>
    </w:p>
    <w:bookmarkEnd w:id="1899"/>
    <w:bookmarkStart w:name="z17384" w:id="1900"/>
    <w:p>
      <w:pPr>
        <w:spacing w:after="0"/>
        <w:ind w:left="0"/>
        <w:jc w:val="both"/>
      </w:pPr>
      <w:r>
        <w:rPr>
          <w:rFonts w:ascii="Times New Roman"/>
          <w:b w:val="false"/>
          <w:i w:val="false"/>
          <w:color w:val="000000"/>
          <w:sz w:val="28"/>
        </w:rPr>
        <w:t>
      4) хоккей. Прокатывание шайбы клюшкой в заданном направлении, закатывание ее в ворота.</w:t>
      </w:r>
    </w:p>
    <w:bookmarkEnd w:id="1900"/>
    <w:bookmarkStart w:name="z17385" w:id="1901"/>
    <w:p>
      <w:pPr>
        <w:spacing w:after="0"/>
        <w:ind w:left="0"/>
        <w:jc w:val="both"/>
      </w:pPr>
      <w:r>
        <w:rPr>
          <w:rFonts w:ascii="Times New Roman"/>
          <w:b w:val="false"/>
          <w:i w:val="false"/>
          <w:color w:val="000000"/>
          <w:sz w:val="28"/>
        </w:rPr>
        <w:t>
      Самостоятельная двигательная активность.</w:t>
      </w:r>
    </w:p>
    <w:bookmarkEnd w:id="1901"/>
    <w:bookmarkStart w:name="z17386" w:id="1902"/>
    <w:p>
      <w:pPr>
        <w:spacing w:after="0"/>
        <w:ind w:left="0"/>
        <w:jc w:val="both"/>
      </w:pPr>
      <w:r>
        <w:rPr>
          <w:rFonts w:ascii="Times New Roman"/>
          <w:b w:val="false"/>
          <w:i w:val="false"/>
          <w:color w:val="000000"/>
          <w:sz w:val="28"/>
        </w:rPr>
        <w:t>
      Создание двигательной среды, насыщенной различным оборудованием и спортивным инвентарем, способствующими развитию игры. Организация пространства для многовариантных игр. Формирование навыков организации соревнований со сверстниками, подчинения их правилам.</w:t>
      </w:r>
    </w:p>
    <w:bookmarkEnd w:id="1902"/>
    <w:bookmarkStart w:name="z17387" w:id="1903"/>
    <w:p>
      <w:pPr>
        <w:spacing w:after="0"/>
        <w:ind w:left="0"/>
        <w:jc w:val="both"/>
      </w:pPr>
      <w:r>
        <w:rPr>
          <w:rFonts w:ascii="Times New Roman"/>
          <w:b w:val="false"/>
          <w:i w:val="false"/>
          <w:color w:val="000000"/>
          <w:sz w:val="28"/>
        </w:rPr>
        <w:t>
      Оздоровительно-закаливающе процедуры.</w:t>
      </w:r>
    </w:p>
    <w:bookmarkEnd w:id="1903"/>
    <w:bookmarkStart w:name="z17388" w:id="1904"/>
    <w:p>
      <w:pPr>
        <w:spacing w:after="0"/>
        <w:ind w:left="0"/>
        <w:jc w:val="both"/>
      </w:pPr>
      <w:r>
        <w:rPr>
          <w:rFonts w:ascii="Times New Roman"/>
          <w:b w:val="false"/>
          <w:i w:val="false"/>
          <w:color w:val="000000"/>
          <w:sz w:val="28"/>
        </w:rPr>
        <w:t>
      Закрепление у детей самостоятельных навыков проведения простейших водных процедур. Привитие интереса к выполнению утренней гимнастики (10–12 минут) на воздухе. Формирование правильной осанки и укрепление стоп ног.</w:t>
      </w:r>
    </w:p>
    <w:bookmarkEnd w:id="1904"/>
    <w:bookmarkStart w:name="z17389" w:id="1905"/>
    <w:p>
      <w:pPr>
        <w:spacing w:after="0"/>
        <w:ind w:left="0"/>
        <w:jc w:val="both"/>
      </w:pPr>
      <w:r>
        <w:rPr>
          <w:rFonts w:ascii="Times New Roman"/>
          <w:b w:val="false"/>
          <w:i w:val="false"/>
          <w:color w:val="000000"/>
          <w:sz w:val="28"/>
        </w:rPr>
        <w:t xml:space="preserve">
      Ожидаемые результаты: </w:t>
      </w:r>
    </w:p>
    <w:bookmarkEnd w:id="1905"/>
    <w:bookmarkStart w:name="z17390" w:id="1906"/>
    <w:p>
      <w:pPr>
        <w:spacing w:after="0"/>
        <w:ind w:left="0"/>
        <w:jc w:val="both"/>
      </w:pPr>
      <w:r>
        <w:rPr>
          <w:rFonts w:ascii="Times New Roman"/>
          <w:b w:val="false"/>
          <w:i w:val="false"/>
          <w:color w:val="000000"/>
          <w:sz w:val="28"/>
        </w:rPr>
        <w:t>
      умеет выполнять комплексы упражнений утренней гимнастики, имеет качественные и количественные показатели в выполнении различных видов основных движений;</w:t>
      </w:r>
    </w:p>
    <w:bookmarkEnd w:id="1906"/>
    <w:bookmarkStart w:name="z17391" w:id="1907"/>
    <w:p>
      <w:pPr>
        <w:spacing w:after="0"/>
        <w:ind w:left="0"/>
        <w:jc w:val="both"/>
      </w:pPr>
      <w:r>
        <w:rPr>
          <w:rFonts w:ascii="Times New Roman"/>
          <w:b w:val="false"/>
          <w:i w:val="false"/>
          <w:color w:val="000000"/>
          <w:sz w:val="28"/>
        </w:rPr>
        <w:t xml:space="preserve">
      соблюдает правила игры в подвижных играх; </w:t>
      </w:r>
    </w:p>
    <w:bookmarkEnd w:id="1907"/>
    <w:bookmarkStart w:name="z17392" w:id="1908"/>
    <w:p>
      <w:pPr>
        <w:spacing w:after="0"/>
        <w:ind w:left="0"/>
        <w:jc w:val="both"/>
      </w:pPr>
      <w:r>
        <w:rPr>
          <w:rFonts w:ascii="Times New Roman"/>
          <w:b w:val="false"/>
          <w:i w:val="false"/>
          <w:color w:val="000000"/>
          <w:sz w:val="28"/>
        </w:rPr>
        <w:t>
      умеет перестраиваться из шеренги в колонну по одному, по два, по три, выполнять повороты на месте;</w:t>
      </w:r>
    </w:p>
    <w:bookmarkEnd w:id="1908"/>
    <w:bookmarkStart w:name="z17393" w:id="1909"/>
    <w:p>
      <w:pPr>
        <w:spacing w:after="0"/>
        <w:ind w:left="0"/>
        <w:jc w:val="both"/>
      </w:pPr>
      <w:r>
        <w:rPr>
          <w:rFonts w:ascii="Times New Roman"/>
          <w:b w:val="false"/>
          <w:i w:val="false"/>
          <w:color w:val="000000"/>
          <w:sz w:val="28"/>
        </w:rPr>
        <w:t xml:space="preserve">
      владеет элементами спортивных игр и упражнений; </w:t>
      </w:r>
    </w:p>
    <w:bookmarkEnd w:id="1909"/>
    <w:bookmarkStart w:name="z17394" w:id="1910"/>
    <w:p>
      <w:pPr>
        <w:spacing w:after="0"/>
        <w:ind w:left="0"/>
        <w:jc w:val="both"/>
      </w:pPr>
      <w:r>
        <w:rPr>
          <w:rFonts w:ascii="Times New Roman"/>
          <w:b w:val="false"/>
          <w:i w:val="false"/>
          <w:color w:val="000000"/>
          <w:sz w:val="28"/>
        </w:rPr>
        <w:t>
      самостоятельно выполняет гигиенические процедуры;</w:t>
      </w:r>
    </w:p>
    <w:bookmarkEnd w:id="1910"/>
    <w:bookmarkStart w:name="z17395" w:id="1911"/>
    <w:p>
      <w:pPr>
        <w:spacing w:after="0"/>
        <w:ind w:left="0"/>
        <w:jc w:val="both"/>
      </w:pPr>
      <w:r>
        <w:rPr>
          <w:rFonts w:ascii="Times New Roman"/>
          <w:b w:val="false"/>
          <w:i w:val="false"/>
          <w:color w:val="000000"/>
          <w:sz w:val="28"/>
        </w:rPr>
        <w:t xml:space="preserve">
      понимает важность и необходимость закаливающих процедур; </w:t>
      </w:r>
    </w:p>
    <w:bookmarkEnd w:id="1911"/>
    <w:bookmarkStart w:name="z17396" w:id="1912"/>
    <w:p>
      <w:pPr>
        <w:spacing w:after="0"/>
        <w:ind w:left="0"/>
        <w:jc w:val="both"/>
      </w:pPr>
      <w:r>
        <w:rPr>
          <w:rFonts w:ascii="Times New Roman"/>
          <w:b w:val="false"/>
          <w:i w:val="false"/>
          <w:color w:val="000000"/>
          <w:sz w:val="28"/>
        </w:rPr>
        <w:t>
      163. Основы безопасного поведения:</w:t>
      </w:r>
    </w:p>
    <w:bookmarkEnd w:id="1912"/>
    <w:bookmarkStart w:name="z17397" w:id="1913"/>
    <w:p>
      <w:pPr>
        <w:spacing w:after="0"/>
        <w:ind w:left="0"/>
        <w:jc w:val="both"/>
      </w:pPr>
      <w:r>
        <w:rPr>
          <w:rFonts w:ascii="Times New Roman"/>
          <w:b w:val="false"/>
          <w:i w:val="false"/>
          <w:color w:val="000000"/>
          <w:sz w:val="28"/>
        </w:rPr>
        <w:t>
      1) формирование знаний о строении тела человека, его важных органах, представления об инфекционных заболеваниях, основных мерах профилактики заболеваний;</w:t>
      </w:r>
    </w:p>
    <w:bookmarkEnd w:id="1913"/>
    <w:bookmarkStart w:name="z17398" w:id="1914"/>
    <w:p>
      <w:pPr>
        <w:spacing w:after="0"/>
        <w:ind w:left="0"/>
        <w:jc w:val="both"/>
      </w:pPr>
      <w:r>
        <w:rPr>
          <w:rFonts w:ascii="Times New Roman"/>
          <w:b w:val="false"/>
          <w:i w:val="false"/>
          <w:color w:val="000000"/>
          <w:sz w:val="28"/>
        </w:rPr>
        <w:t>
      2) расширение знаний об основных продуктах питания. Ознакомление с некоторыми правилами безопасного поведения дома, на улице, в общественных местах;</w:t>
      </w:r>
    </w:p>
    <w:bookmarkEnd w:id="1914"/>
    <w:bookmarkStart w:name="z17399" w:id="1915"/>
    <w:p>
      <w:pPr>
        <w:spacing w:after="0"/>
        <w:ind w:left="0"/>
        <w:jc w:val="both"/>
      </w:pPr>
      <w:r>
        <w:rPr>
          <w:rFonts w:ascii="Times New Roman"/>
          <w:b w:val="false"/>
          <w:i w:val="false"/>
          <w:color w:val="000000"/>
          <w:sz w:val="28"/>
        </w:rPr>
        <w:t>
      3) обучение умению обращаться к взрослым за помощью при ощущении физической боли у себя и у других детей.</w:t>
      </w:r>
    </w:p>
    <w:bookmarkEnd w:id="1915"/>
    <w:bookmarkStart w:name="z17400" w:id="1916"/>
    <w:p>
      <w:pPr>
        <w:spacing w:after="0"/>
        <w:ind w:left="0"/>
        <w:jc w:val="both"/>
      </w:pPr>
      <w:r>
        <w:rPr>
          <w:rFonts w:ascii="Times New Roman"/>
          <w:b w:val="false"/>
          <w:i w:val="false"/>
          <w:color w:val="000000"/>
          <w:sz w:val="28"/>
        </w:rPr>
        <w:t>
      Ожидаемые результаты:</w:t>
      </w:r>
    </w:p>
    <w:bookmarkEnd w:id="1916"/>
    <w:bookmarkStart w:name="z17401" w:id="1917"/>
    <w:p>
      <w:pPr>
        <w:spacing w:after="0"/>
        <w:ind w:left="0"/>
        <w:jc w:val="both"/>
      </w:pPr>
      <w:r>
        <w:rPr>
          <w:rFonts w:ascii="Times New Roman"/>
          <w:b w:val="false"/>
          <w:i w:val="false"/>
          <w:color w:val="000000"/>
          <w:sz w:val="28"/>
        </w:rPr>
        <w:t>
      знает о строении тела человека, его важные органы;</w:t>
      </w:r>
    </w:p>
    <w:bookmarkEnd w:id="1917"/>
    <w:bookmarkStart w:name="z17402" w:id="1918"/>
    <w:p>
      <w:pPr>
        <w:spacing w:after="0"/>
        <w:ind w:left="0"/>
        <w:jc w:val="both"/>
      </w:pPr>
      <w:r>
        <w:rPr>
          <w:rFonts w:ascii="Times New Roman"/>
          <w:b w:val="false"/>
          <w:i w:val="false"/>
          <w:color w:val="000000"/>
          <w:sz w:val="28"/>
        </w:rPr>
        <w:t>
      называет основные полезные продукты питания;</w:t>
      </w:r>
    </w:p>
    <w:bookmarkEnd w:id="1918"/>
    <w:bookmarkStart w:name="z17403" w:id="1919"/>
    <w:p>
      <w:pPr>
        <w:spacing w:after="0"/>
        <w:ind w:left="0"/>
        <w:jc w:val="both"/>
      </w:pPr>
      <w:r>
        <w:rPr>
          <w:rFonts w:ascii="Times New Roman"/>
          <w:b w:val="false"/>
          <w:i w:val="false"/>
          <w:color w:val="000000"/>
          <w:sz w:val="28"/>
        </w:rPr>
        <w:t>
      имеет представление, основных мерах профилактики заболеваний;</w:t>
      </w:r>
    </w:p>
    <w:bookmarkEnd w:id="1919"/>
    <w:bookmarkStart w:name="z17404" w:id="1920"/>
    <w:p>
      <w:pPr>
        <w:spacing w:after="0"/>
        <w:ind w:left="0"/>
        <w:jc w:val="both"/>
      </w:pPr>
      <w:r>
        <w:rPr>
          <w:rFonts w:ascii="Times New Roman"/>
          <w:b w:val="false"/>
          <w:i w:val="false"/>
          <w:color w:val="000000"/>
          <w:sz w:val="28"/>
        </w:rPr>
        <w:t>
      знает некоторые правила безопасного поведения дома, на улице, в общественных местах.</w:t>
      </w:r>
    </w:p>
    <w:bookmarkEnd w:id="1920"/>
    <w:bookmarkStart w:name="z17405" w:id="1921"/>
    <w:p>
      <w:pPr>
        <w:spacing w:after="0"/>
        <w:ind w:left="0"/>
        <w:jc w:val="left"/>
      </w:pPr>
      <w:r>
        <w:rPr>
          <w:rFonts w:ascii="Times New Roman"/>
          <w:b/>
          <w:i w:val="false"/>
          <w:color w:val="000000"/>
        </w:rPr>
        <w:t xml:space="preserve"> Параграф 3. ІІ полугодие</w:t>
      </w:r>
    </w:p>
    <w:bookmarkEnd w:id="1921"/>
    <w:bookmarkStart w:name="z17406" w:id="1922"/>
    <w:p>
      <w:pPr>
        <w:spacing w:after="0"/>
        <w:ind w:left="0"/>
        <w:jc w:val="both"/>
      </w:pPr>
      <w:r>
        <w:rPr>
          <w:rFonts w:ascii="Times New Roman"/>
          <w:b w:val="false"/>
          <w:i w:val="false"/>
          <w:color w:val="000000"/>
          <w:sz w:val="28"/>
        </w:rPr>
        <w:t>
      164. Физическая культура.</w:t>
      </w:r>
    </w:p>
    <w:bookmarkEnd w:id="1922"/>
    <w:bookmarkStart w:name="z17407" w:id="1923"/>
    <w:p>
      <w:pPr>
        <w:spacing w:after="0"/>
        <w:ind w:left="0"/>
        <w:jc w:val="both"/>
      </w:pPr>
      <w:r>
        <w:rPr>
          <w:rFonts w:ascii="Times New Roman"/>
          <w:b w:val="false"/>
          <w:i w:val="false"/>
          <w:color w:val="000000"/>
          <w:sz w:val="28"/>
        </w:rPr>
        <w:t>
      Общеразвивающие упражнения. Перекладывание предмета из одной руки в другую перед собой, за спиной, над головой, хлопок перед собой и руки за спину, вращение кистями рук, сжимание и разжимание пальцев рук.</w:t>
      </w:r>
    </w:p>
    <w:bookmarkEnd w:id="1923"/>
    <w:bookmarkStart w:name="z17408" w:id="1924"/>
    <w:p>
      <w:pPr>
        <w:spacing w:after="0"/>
        <w:ind w:left="0"/>
        <w:jc w:val="both"/>
      </w:pPr>
      <w:r>
        <w:rPr>
          <w:rFonts w:ascii="Times New Roman"/>
          <w:b w:val="false"/>
          <w:i w:val="false"/>
          <w:color w:val="000000"/>
          <w:sz w:val="28"/>
        </w:rPr>
        <w:t>
      Сидя, повернуться и положить предмет позади себя, повернуться, взять предмет, лежа на спине: подъем ног вверх, движения ногами, как при езде на велосипеде, перевороты со спины на живот и обратно, прогибание и приподнимание плеч, разведение рук в стороны.</w:t>
      </w:r>
    </w:p>
    <w:bookmarkEnd w:id="1924"/>
    <w:bookmarkStart w:name="z17409" w:id="1925"/>
    <w:p>
      <w:pPr>
        <w:spacing w:after="0"/>
        <w:ind w:left="0"/>
        <w:jc w:val="both"/>
      </w:pPr>
      <w:r>
        <w:rPr>
          <w:rFonts w:ascii="Times New Roman"/>
          <w:b w:val="false"/>
          <w:i w:val="false"/>
          <w:color w:val="000000"/>
          <w:sz w:val="28"/>
        </w:rPr>
        <w:t>
      Переступание приставными шагами в сторону через канат, гимнастическую палку, опираясь серединой ступни. Сгибание, выпрямление, вращение стоп.</w:t>
      </w:r>
    </w:p>
    <w:bookmarkEnd w:id="1925"/>
    <w:bookmarkStart w:name="z17410" w:id="1926"/>
    <w:p>
      <w:pPr>
        <w:spacing w:after="0"/>
        <w:ind w:left="0"/>
        <w:jc w:val="both"/>
      </w:pPr>
      <w:r>
        <w:rPr>
          <w:rFonts w:ascii="Times New Roman"/>
          <w:b w:val="false"/>
          <w:i w:val="false"/>
          <w:color w:val="000000"/>
          <w:sz w:val="28"/>
        </w:rPr>
        <w:t>
      Ходьба на руках (один ребенок держит другого за ноги) 6 метров, упражнения в паре, руки за голову, лежа на спине, один ребенок, сидя на ногах другого, придерживает его (7–10 раз) на гимнастической стенке, вис на руках, ноги вместе, махи ногами (7–10 раз), перекаты вперед-назад из положения сидя в группировке "качалка" (7–10 раз), ползание на животе с помощью рук (5 метров).</w:t>
      </w:r>
    </w:p>
    <w:bookmarkEnd w:id="1926"/>
    <w:bookmarkStart w:name="z17411" w:id="1927"/>
    <w:p>
      <w:pPr>
        <w:spacing w:after="0"/>
        <w:ind w:left="0"/>
        <w:jc w:val="both"/>
      </w:pPr>
      <w:r>
        <w:rPr>
          <w:rFonts w:ascii="Times New Roman"/>
          <w:b w:val="false"/>
          <w:i w:val="false"/>
          <w:color w:val="000000"/>
          <w:sz w:val="28"/>
        </w:rPr>
        <w:t>
      Основные движения. Повторение ранее изученных упражнений, закрепление и совершенствование двигательных навыков:</w:t>
      </w:r>
    </w:p>
    <w:bookmarkEnd w:id="1927"/>
    <w:bookmarkStart w:name="z17412" w:id="1928"/>
    <w:p>
      <w:pPr>
        <w:spacing w:after="0"/>
        <w:ind w:left="0"/>
        <w:jc w:val="both"/>
      </w:pPr>
      <w:r>
        <w:rPr>
          <w:rFonts w:ascii="Times New Roman"/>
          <w:b w:val="false"/>
          <w:i w:val="false"/>
          <w:color w:val="000000"/>
          <w:sz w:val="28"/>
        </w:rPr>
        <w:t>
      1) ходьба. Ходьба в колонне по одному, с поворотом в другую сторону по сигналу, с перешагиванием через скакалку, высоко поднимая колени; через мячи боком, врассыпную между кеглями, с перешагиванием через шнуры, положенные на расстоянии 40 сантиметров попеременно правой и левой ногой;</w:t>
      </w:r>
    </w:p>
    <w:bookmarkEnd w:id="1928"/>
    <w:bookmarkStart w:name="z17413" w:id="1929"/>
    <w:p>
      <w:pPr>
        <w:spacing w:after="0"/>
        <w:ind w:left="0"/>
        <w:jc w:val="both"/>
      </w:pPr>
      <w:r>
        <w:rPr>
          <w:rFonts w:ascii="Times New Roman"/>
          <w:b w:val="false"/>
          <w:i w:val="false"/>
          <w:color w:val="000000"/>
          <w:sz w:val="28"/>
        </w:rPr>
        <w:t>
      2) бег. В колонне по одному с перешагиванием через предметы, высоко поднимая колени; змейкой без ориентира; непрерывный бег между предметами до 2 минут, на скорость, врассыпную между кеглями, на дистанцию 100–120 метров в чередовании с ходьбой, пробегание отрезков (длина 20 метров) на скорость до обозначенного места, бег в колонне по одному в среднем темпе, с перешагиванием через бруски, с перестроением в три колонны (на ходу взять кегли), на скорость с переходом на бег без ускорения несколько раз, на скорость шеренгами, челночный бег, медленный бег по пересеченной местности;</w:t>
      </w:r>
    </w:p>
    <w:bookmarkEnd w:id="1929"/>
    <w:bookmarkStart w:name="z17414" w:id="1930"/>
    <w:p>
      <w:pPr>
        <w:spacing w:after="0"/>
        <w:ind w:left="0"/>
        <w:jc w:val="both"/>
      </w:pPr>
      <w:r>
        <w:rPr>
          <w:rFonts w:ascii="Times New Roman"/>
          <w:b w:val="false"/>
          <w:i w:val="false"/>
          <w:color w:val="000000"/>
          <w:sz w:val="28"/>
        </w:rPr>
        <w:t>
      3) прыжки. Прыжки через длинную скакалку, через короткую скакалку, вращая ее вперед, на двух ногах, с ноги на ногу, прыжки на месте и с продвижением вперед на расстояние 6–8 метров, из обруча в обруч на расстоянии 40 сантиметров на одной и на двух ногах, в высоту с разбега, в длину с разбега, в длину с места, на двух ногах правым боком (3 прыжка), затем поворот в прыжке на 180 градусов и продолжение прыжков левым боком;</w:t>
      </w:r>
    </w:p>
    <w:bookmarkEnd w:id="1930"/>
    <w:bookmarkStart w:name="z17415" w:id="1931"/>
    <w:p>
      <w:pPr>
        <w:spacing w:after="0"/>
        <w:ind w:left="0"/>
        <w:jc w:val="both"/>
      </w:pPr>
      <w:r>
        <w:rPr>
          <w:rFonts w:ascii="Times New Roman"/>
          <w:b w:val="false"/>
          <w:i w:val="false"/>
          <w:color w:val="000000"/>
          <w:sz w:val="28"/>
        </w:rPr>
        <w:t>
      4) метание, ловля, бросание. Метание мешочка в вертикальную цель правой и левой рукой от плеча с расстояния 4 метра правой и левой рукой, бросание мяча о пол одной рукой и ловля двумя руками;</w:t>
      </w:r>
    </w:p>
    <w:bookmarkEnd w:id="1931"/>
    <w:bookmarkStart w:name="z17416" w:id="1932"/>
    <w:p>
      <w:pPr>
        <w:spacing w:after="0"/>
        <w:ind w:left="0"/>
        <w:jc w:val="both"/>
      </w:pPr>
      <w:r>
        <w:rPr>
          <w:rFonts w:ascii="Times New Roman"/>
          <w:b w:val="false"/>
          <w:i w:val="false"/>
          <w:color w:val="000000"/>
          <w:sz w:val="28"/>
        </w:rPr>
        <w:t>
      5) ползание, лазанье. Прокатывание обручей и пролезание в них. Переползание через скамейку в чередовании с ходьбой. Подлезание под 3–4 дуги; лазание по гимнастической стенке с переходом на другой пролет и спуском вниз, ползание по скамейке с мешочком на спине, пролезание между рейками поставленной на бок лестницы;</w:t>
      </w:r>
    </w:p>
    <w:bookmarkEnd w:id="1932"/>
    <w:bookmarkStart w:name="z17417" w:id="1933"/>
    <w:p>
      <w:pPr>
        <w:spacing w:after="0"/>
        <w:ind w:left="0"/>
        <w:jc w:val="both"/>
      </w:pPr>
      <w:r>
        <w:rPr>
          <w:rFonts w:ascii="Times New Roman"/>
          <w:b w:val="false"/>
          <w:i w:val="false"/>
          <w:color w:val="000000"/>
          <w:sz w:val="28"/>
        </w:rPr>
        <w:t>
      6) равновесие. Ходьба по канату, шнуру с мешочком на голове, боком, приставным шагом, ходьба по гимнастической скамейке с перешагиванием через набивные мячи, положенные на расстоянии двух шагов ребенка, кружение парами, держась за руки. Ходьба на повышенной опоре, по гимнастической скамейке с перешагиванием через набивные мячи, ходьба и бег по горизонтальному и наклонному бревну, выполнение упражнения "Ласточка";</w:t>
      </w:r>
    </w:p>
    <w:bookmarkEnd w:id="1933"/>
    <w:bookmarkStart w:name="z17418" w:id="1934"/>
    <w:p>
      <w:pPr>
        <w:spacing w:after="0"/>
        <w:ind w:left="0"/>
        <w:jc w:val="both"/>
      </w:pPr>
      <w:r>
        <w:rPr>
          <w:rFonts w:ascii="Times New Roman"/>
          <w:b w:val="false"/>
          <w:i w:val="false"/>
          <w:color w:val="000000"/>
          <w:sz w:val="28"/>
        </w:rPr>
        <w:t>
      7) построение, перестроение. Повторение и совершенствование ранее изученных способов построения и перестроения. В процессе ходьбы перестроение в пары и обратно. Перестроение из одной колонны в три в процессе ходьбы и бега, на ходу выполняя задания педагога, перестроение в пары и обратно в колонну по одному в процессе движения, перестроение из колонны по одному в колонну по трое, по четверо.</w:t>
      </w:r>
    </w:p>
    <w:bookmarkEnd w:id="1934"/>
    <w:bookmarkStart w:name="z17419" w:id="1935"/>
    <w:p>
      <w:pPr>
        <w:spacing w:after="0"/>
        <w:ind w:left="0"/>
        <w:jc w:val="both"/>
      </w:pPr>
      <w:r>
        <w:rPr>
          <w:rFonts w:ascii="Times New Roman"/>
          <w:b w:val="false"/>
          <w:i w:val="false"/>
          <w:color w:val="000000"/>
          <w:sz w:val="28"/>
        </w:rPr>
        <w:t>
      Музыкально-ритмические упражнения. Движения в разном темпе в соответствии с музыкальным сопровождением. Красивое, грациозное выполнение знакомых физических упражнений под музыку. Шаг прямого галопа. Движение парами по кругу. Перестроение с расхождением и схождением в парах. Приставной шаг с приседанием "пружинка" с наклоном головы в стороны, движение рук вместе.</w:t>
      </w:r>
    </w:p>
    <w:bookmarkEnd w:id="1935"/>
    <w:bookmarkStart w:name="z17420" w:id="1936"/>
    <w:p>
      <w:pPr>
        <w:spacing w:after="0"/>
        <w:ind w:left="0"/>
        <w:jc w:val="both"/>
      </w:pPr>
      <w:r>
        <w:rPr>
          <w:rFonts w:ascii="Times New Roman"/>
          <w:b w:val="false"/>
          <w:i w:val="false"/>
          <w:color w:val="000000"/>
          <w:sz w:val="28"/>
        </w:rPr>
        <w:t>
      Спортивные упражнения:</w:t>
      </w:r>
    </w:p>
    <w:bookmarkEnd w:id="1936"/>
    <w:bookmarkStart w:name="z17421" w:id="1937"/>
    <w:p>
      <w:pPr>
        <w:spacing w:after="0"/>
        <w:ind w:left="0"/>
        <w:jc w:val="both"/>
      </w:pPr>
      <w:r>
        <w:rPr>
          <w:rFonts w:ascii="Times New Roman"/>
          <w:b w:val="false"/>
          <w:i w:val="false"/>
          <w:color w:val="000000"/>
          <w:sz w:val="28"/>
        </w:rPr>
        <w:t>
      1) катание на санках. Торможение при спуске. Катание друг друга. Поднимание с санками на горку;</w:t>
      </w:r>
    </w:p>
    <w:bookmarkEnd w:id="1937"/>
    <w:bookmarkStart w:name="z17422" w:id="1938"/>
    <w:p>
      <w:pPr>
        <w:spacing w:after="0"/>
        <w:ind w:left="0"/>
        <w:jc w:val="both"/>
      </w:pPr>
      <w:r>
        <w:rPr>
          <w:rFonts w:ascii="Times New Roman"/>
          <w:b w:val="false"/>
          <w:i w:val="false"/>
          <w:color w:val="000000"/>
          <w:sz w:val="28"/>
        </w:rPr>
        <w:t>
      2) скольжение. Выполнение задания во время скольжения;</w:t>
      </w:r>
    </w:p>
    <w:bookmarkEnd w:id="1938"/>
    <w:bookmarkStart w:name="z17423" w:id="1939"/>
    <w:p>
      <w:pPr>
        <w:spacing w:after="0"/>
        <w:ind w:left="0"/>
        <w:jc w:val="both"/>
      </w:pPr>
      <w:r>
        <w:rPr>
          <w:rFonts w:ascii="Times New Roman"/>
          <w:b w:val="false"/>
          <w:i w:val="false"/>
          <w:color w:val="000000"/>
          <w:sz w:val="28"/>
        </w:rPr>
        <w:t>
      3) ходьба на лыжах. Взбирание на горку ступающим шагом прямо, елочкой. Умение спускаться в низкой стойке, самостоятельно брать и ставить лыжи на место, снимать и надевать лыжи, переносить лыжи под рукой;</w:t>
      </w:r>
    </w:p>
    <w:bookmarkEnd w:id="1939"/>
    <w:bookmarkStart w:name="z17424" w:id="1940"/>
    <w:p>
      <w:pPr>
        <w:spacing w:after="0"/>
        <w:ind w:left="0"/>
        <w:jc w:val="both"/>
      </w:pPr>
      <w:r>
        <w:rPr>
          <w:rFonts w:ascii="Times New Roman"/>
          <w:b w:val="false"/>
          <w:i w:val="false"/>
          <w:color w:val="000000"/>
          <w:sz w:val="28"/>
        </w:rPr>
        <w:t>
      4) катание на велосипеде и самокате. Катание на самокате, отталкиваясь правой и левой ногой;</w:t>
      </w:r>
    </w:p>
    <w:bookmarkEnd w:id="1940"/>
    <w:bookmarkStart w:name="z17425" w:id="1941"/>
    <w:p>
      <w:pPr>
        <w:spacing w:after="0"/>
        <w:ind w:left="0"/>
        <w:jc w:val="both"/>
      </w:pPr>
      <w:r>
        <w:rPr>
          <w:rFonts w:ascii="Times New Roman"/>
          <w:b w:val="false"/>
          <w:i w:val="false"/>
          <w:color w:val="000000"/>
          <w:sz w:val="28"/>
        </w:rPr>
        <w:t>
      5) плавание. Погружение в воду с головой. Энергичное отталкивание от стенки бассейна двумя ногами. Скольжение на груди и на спине, выполнение выдох в воду. Плавание любым удобным для ребенка способом;</w:t>
      </w:r>
    </w:p>
    <w:bookmarkEnd w:id="1941"/>
    <w:bookmarkStart w:name="z17426" w:id="1942"/>
    <w:p>
      <w:pPr>
        <w:spacing w:after="0"/>
        <w:ind w:left="0"/>
        <w:jc w:val="both"/>
      </w:pPr>
      <w:r>
        <w:rPr>
          <w:rFonts w:ascii="Times New Roman"/>
          <w:b w:val="false"/>
          <w:i w:val="false"/>
          <w:color w:val="000000"/>
          <w:sz w:val="28"/>
        </w:rPr>
        <w:t>
      6) гидроаэробика. Движение в воде, выполнение поворотов, прыжки и другие общеразвивающие упражнения, стоя у бортика.</w:t>
      </w:r>
    </w:p>
    <w:bookmarkEnd w:id="1942"/>
    <w:bookmarkStart w:name="z17427" w:id="1943"/>
    <w:p>
      <w:pPr>
        <w:spacing w:after="0"/>
        <w:ind w:left="0"/>
        <w:jc w:val="both"/>
      </w:pPr>
      <w:r>
        <w:rPr>
          <w:rFonts w:ascii="Times New Roman"/>
          <w:b w:val="false"/>
          <w:i w:val="false"/>
          <w:color w:val="000000"/>
          <w:sz w:val="28"/>
        </w:rPr>
        <w:t>
      Элементы спортивных игр:</w:t>
      </w:r>
    </w:p>
    <w:bookmarkEnd w:id="1943"/>
    <w:bookmarkStart w:name="z17428" w:id="1944"/>
    <w:p>
      <w:pPr>
        <w:spacing w:after="0"/>
        <w:ind w:left="0"/>
        <w:jc w:val="both"/>
      </w:pPr>
      <w:r>
        <w:rPr>
          <w:rFonts w:ascii="Times New Roman"/>
          <w:b w:val="false"/>
          <w:i w:val="false"/>
          <w:color w:val="000000"/>
          <w:sz w:val="28"/>
        </w:rPr>
        <w:t>
      1) городки. Бросание биты сбоку, занимая правильное исходное положение. Знать 3–4 фигуры. Выбивание городков с полукона (2–3 метра) и кона (5–6 метров);</w:t>
      </w:r>
    </w:p>
    <w:bookmarkEnd w:id="1944"/>
    <w:bookmarkStart w:name="z17429" w:id="1945"/>
    <w:p>
      <w:pPr>
        <w:spacing w:after="0"/>
        <w:ind w:left="0"/>
        <w:jc w:val="both"/>
      </w:pPr>
      <w:r>
        <w:rPr>
          <w:rFonts w:ascii="Times New Roman"/>
          <w:b w:val="false"/>
          <w:i w:val="false"/>
          <w:color w:val="000000"/>
          <w:sz w:val="28"/>
        </w:rPr>
        <w:t>
      2) баскетбол. Бросание мяча двумя руками от груди. Осваивание игры командами;</w:t>
      </w:r>
    </w:p>
    <w:bookmarkEnd w:id="1945"/>
    <w:bookmarkStart w:name="z17430" w:id="1946"/>
    <w:p>
      <w:pPr>
        <w:spacing w:after="0"/>
        <w:ind w:left="0"/>
        <w:jc w:val="both"/>
      </w:pPr>
      <w:r>
        <w:rPr>
          <w:rFonts w:ascii="Times New Roman"/>
          <w:b w:val="false"/>
          <w:i w:val="false"/>
          <w:color w:val="000000"/>
          <w:sz w:val="28"/>
        </w:rPr>
        <w:t>
      3) бадминтон. Отбивание волана ракеткой, направляя его в определенную сторону. Играть в паре с воспитателем;</w:t>
      </w:r>
    </w:p>
    <w:bookmarkEnd w:id="1946"/>
    <w:bookmarkStart w:name="z17431" w:id="1947"/>
    <w:p>
      <w:pPr>
        <w:spacing w:after="0"/>
        <w:ind w:left="0"/>
        <w:jc w:val="both"/>
      </w:pPr>
      <w:r>
        <w:rPr>
          <w:rFonts w:ascii="Times New Roman"/>
          <w:b w:val="false"/>
          <w:i w:val="false"/>
          <w:color w:val="000000"/>
          <w:sz w:val="28"/>
        </w:rPr>
        <w:t>
      4) футбол. Передача мяча ногой друг другу в парах, отбивание о стенку несколько раз подряд;</w:t>
      </w:r>
    </w:p>
    <w:bookmarkEnd w:id="1947"/>
    <w:bookmarkStart w:name="z17432" w:id="1948"/>
    <w:p>
      <w:pPr>
        <w:spacing w:after="0"/>
        <w:ind w:left="0"/>
        <w:jc w:val="both"/>
      </w:pPr>
      <w:r>
        <w:rPr>
          <w:rFonts w:ascii="Times New Roman"/>
          <w:b w:val="false"/>
          <w:i w:val="false"/>
          <w:color w:val="000000"/>
          <w:sz w:val="28"/>
        </w:rPr>
        <w:t>
      5) хоккей. Прокатывание шайбы друг другу в парах.</w:t>
      </w:r>
    </w:p>
    <w:bookmarkEnd w:id="1948"/>
    <w:bookmarkStart w:name="z17433" w:id="1949"/>
    <w:p>
      <w:pPr>
        <w:spacing w:after="0"/>
        <w:ind w:left="0"/>
        <w:jc w:val="both"/>
      </w:pPr>
      <w:r>
        <w:rPr>
          <w:rFonts w:ascii="Times New Roman"/>
          <w:b w:val="false"/>
          <w:i w:val="false"/>
          <w:color w:val="000000"/>
          <w:sz w:val="28"/>
        </w:rPr>
        <w:t>
      Самостоятельная двигательная активность.</w:t>
      </w:r>
    </w:p>
    <w:bookmarkEnd w:id="1949"/>
    <w:bookmarkStart w:name="z17434" w:id="1950"/>
    <w:p>
      <w:pPr>
        <w:spacing w:after="0"/>
        <w:ind w:left="0"/>
        <w:jc w:val="both"/>
      </w:pPr>
      <w:r>
        <w:rPr>
          <w:rFonts w:ascii="Times New Roman"/>
          <w:b w:val="false"/>
          <w:i w:val="false"/>
          <w:color w:val="000000"/>
          <w:sz w:val="28"/>
        </w:rPr>
        <w:t>
      Создание условий для самостоятельной организации детьми подвижных игр, совершенствование усвоенных двигательных умений и навыков во время прогулки. Умение правильно оборудовать место прогулки.</w:t>
      </w:r>
    </w:p>
    <w:bookmarkEnd w:id="1950"/>
    <w:bookmarkStart w:name="z17435" w:id="1951"/>
    <w:p>
      <w:pPr>
        <w:spacing w:after="0"/>
        <w:ind w:left="0"/>
        <w:jc w:val="both"/>
      </w:pPr>
      <w:r>
        <w:rPr>
          <w:rFonts w:ascii="Times New Roman"/>
          <w:b w:val="false"/>
          <w:i w:val="false"/>
          <w:color w:val="000000"/>
          <w:sz w:val="28"/>
        </w:rPr>
        <w:t>
      В зимнее время года – создание условий для скольжения по ледяным дорожкам, ходьбы на лыжах, игры в хоккей, катания на санках, а в теплый период года – для катания на велосипеде, игры в футбол, бадминтон, баскетбол. Наличие на участке дорожки препятствий.</w:t>
      </w:r>
    </w:p>
    <w:bookmarkEnd w:id="1951"/>
    <w:bookmarkStart w:name="z17436" w:id="1952"/>
    <w:p>
      <w:pPr>
        <w:spacing w:after="0"/>
        <w:ind w:left="0"/>
        <w:jc w:val="both"/>
      </w:pPr>
      <w:r>
        <w:rPr>
          <w:rFonts w:ascii="Times New Roman"/>
          <w:b w:val="false"/>
          <w:i w:val="false"/>
          <w:color w:val="000000"/>
          <w:sz w:val="28"/>
        </w:rPr>
        <w:t>
      Организация физкультурного досуга 1 раз в месяц, физкультурных праздников – 2 раза в год, зимой и летом.</w:t>
      </w:r>
    </w:p>
    <w:bookmarkEnd w:id="1952"/>
    <w:bookmarkStart w:name="z17437" w:id="1953"/>
    <w:p>
      <w:pPr>
        <w:spacing w:after="0"/>
        <w:ind w:left="0"/>
        <w:jc w:val="both"/>
      </w:pPr>
      <w:r>
        <w:rPr>
          <w:rFonts w:ascii="Times New Roman"/>
          <w:b w:val="false"/>
          <w:i w:val="false"/>
          <w:color w:val="000000"/>
          <w:sz w:val="28"/>
        </w:rPr>
        <w:t>
      Оздоровительно-закаливающие процедуры:</w:t>
      </w:r>
    </w:p>
    <w:bookmarkEnd w:id="1953"/>
    <w:bookmarkStart w:name="z17438" w:id="1954"/>
    <w:p>
      <w:pPr>
        <w:spacing w:after="0"/>
        <w:ind w:left="0"/>
        <w:jc w:val="both"/>
      </w:pPr>
      <w:r>
        <w:rPr>
          <w:rFonts w:ascii="Times New Roman"/>
          <w:b w:val="false"/>
          <w:i w:val="false"/>
          <w:color w:val="000000"/>
          <w:sz w:val="28"/>
        </w:rPr>
        <w:t>
      1) закрепление самостоятельных навыков проведения простейших водных процедур с постепенным снижением температуры местных процедур;</w:t>
      </w:r>
    </w:p>
    <w:bookmarkEnd w:id="1954"/>
    <w:bookmarkStart w:name="z17439" w:id="1955"/>
    <w:p>
      <w:pPr>
        <w:spacing w:after="0"/>
        <w:ind w:left="0"/>
        <w:jc w:val="both"/>
      </w:pPr>
      <w:r>
        <w:rPr>
          <w:rFonts w:ascii="Times New Roman"/>
          <w:b w:val="false"/>
          <w:i w:val="false"/>
          <w:color w:val="000000"/>
          <w:sz w:val="28"/>
        </w:rPr>
        <w:t>
      2) обливание водой контрастной температуры с индивидуальным подходом к детям, учетом состояния их здоровья, степенью привыкания к воздействиям закаливающих средств;</w:t>
      </w:r>
    </w:p>
    <w:bookmarkEnd w:id="1955"/>
    <w:bookmarkStart w:name="z17440" w:id="1956"/>
    <w:p>
      <w:pPr>
        <w:spacing w:after="0"/>
        <w:ind w:left="0"/>
        <w:jc w:val="both"/>
      </w:pPr>
      <w:r>
        <w:rPr>
          <w:rFonts w:ascii="Times New Roman"/>
          <w:b w:val="false"/>
          <w:i w:val="false"/>
          <w:color w:val="000000"/>
          <w:sz w:val="28"/>
        </w:rPr>
        <w:t>
      3) привитие интереса к выполнению утренней гимнастики (10–12 минут), формирование хорошей осанки и укрепление стоп ног.</w:t>
      </w:r>
    </w:p>
    <w:bookmarkEnd w:id="1956"/>
    <w:bookmarkStart w:name="z17441" w:id="1957"/>
    <w:p>
      <w:pPr>
        <w:spacing w:after="0"/>
        <w:ind w:left="0"/>
        <w:jc w:val="both"/>
      </w:pPr>
      <w:r>
        <w:rPr>
          <w:rFonts w:ascii="Times New Roman"/>
          <w:b w:val="false"/>
          <w:i w:val="false"/>
          <w:color w:val="000000"/>
          <w:sz w:val="28"/>
        </w:rPr>
        <w:t>
      Ожидаемые результаты:</w:t>
      </w:r>
    </w:p>
    <w:bookmarkEnd w:id="1957"/>
    <w:bookmarkStart w:name="z17442" w:id="1958"/>
    <w:p>
      <w:pPr>
        <w:spacing w:after="0"/>
        <w:ind w:left="0"/>
        <w:jc w:val="both"/>
      </w:pPr>
      <w:r>
        <w:rPr>
          <w:rFonts w:ascii="Times New Roman"/>
          <w:b w:val="false"/>
          <w:i w:val="false"/>
          <w:color w:val="000000"/>
          <w:sz w:val="28"/>
        </w:rPr>
        <w:t>
      владеет техникой выполнения основных движений, навыками организации подвижных игр с группой детей;</w:t>
      </w:r>
    </w:p>
    <w:bookmarkEnd w:id="1958"/>
    <w:bookmarkStart w:name="z17443" w:id="1959"/>
    <w:p>
      <w:pPr>
        <w:spacing w:after="0"/>
        <w:ind w:left="0"/>
        <w:jc w:val="both"/>
      </w:pPr>
      <w:r>
        <w:rPr>
          <w:rFonts w:ascii="Times New Roman"/>
          <w:b w:val="false"/>
          <w:i w:val="false"/>
          <w:color w:val="000000"/>
          <w:sz w:val="28"/>
        </w:rPr>
        <w:t>
      выполняет элементы спортивных игр, владеет техникой выполнения спортивных упражнений;</w:t>
      </w:r>
    </w:p>
    <w:bookmarkEnd w:id="1959"/>
    <w:bookmarkStart w:name="z17444" w:id="1960"/>
    <w:p>
      <w:pPr>
        <w:spacing w:after="0"/>
        <w:ind w:left="0"/>
        <w:jc w:val="both"/>
      </w:pPr>
      <w:r>
        <w:rPr>
          <w:rFonts w:ascii="Times New Roman"/>
          <w:b w:val="false"/>
          <w:i w:val="false"/>
          <w:color w:val="000000"/>
          <w:sz w:val="28"/>
        </w:rPr>
        <w:t>
      знает важность и необходимость закаливающих процедур;</w:t>
      </w:r>
    </w:p>
    <w:bookmarkEnd w:id="1960"/>
    <w:bookmarkStart w:name="z17445" w:id="1961"/>
    <w:p>
      <w:pPr>
        <w:spacing w:after="0"/>
        <w:ind w:left="0"/>
        <w:jc w:val="both"/>
      </w:pPr>
      <w:r>
        <w:rPr>
          <w:rFonts w:ascii="Times New Roman"/>
          <w:b w:val="false"/>
          <w:i w:val="false"/>
          <w:color w:val="000000"/>
          <w:sz w:val="28"/>
        </w:rPr>
        <w:t>
      проявляет интерес к выполнению утренней гимнастики;</w:t>
      </w:r>
    </w:p>
    <w:bookmarkEnd w:id="1961"/>
    <w:bookmarkStart w:name="z17446" w:id="1962"/>
    <w:p>
      <w:pPr>
        <w:spacing w:after="0"/>
        <w:ind w:left="0"/>
        <w:jc w:val="both"/>
      </w:pPr>
      <w:r>
        <w:rPr>
          <w:rFonts w:ascii="Times New Roman"/>
          <w:b w:val="false"/>
          <w:i w:val="false"/>
          <w:color w:val="000000"/>
          <w:sz w:val="28"/>
        </w:rPr>
        <w:t>
      выполняет упражнения для формирования правильной осанки и укрепления стоп ног;</w:t>
      </w:r>
    </w:p>
    <w:bookmarkEnd w:id="1962"/>
    <w:bookmarkStart w:name="z17447" w:id="1963"/>
    <w:p>
      <w:pPr>
        <w:spacing w:after="0"/>
        <w:ind w:left="0"/>
        <w:jc w:val="both"/>
      </w:pPr>
      <w:r>
        <w:rPr>
          <w:rFonts w:ascii="Times New Roman"/>
          <w:b w:val="false"/>
          <w:i w:val="false"/>
          <w:color w:val="000000"/>
          <w:sz w:val="28"/>
        </w:rPr>
        <w:t>
      проявляет творческий подход при выполнении основных движений.</w:t>
      </w:r>
    </w:p>
    <w:bookmarkEnd w:id="1963"/>
    <w:bookmarkStart w:name="z17448" w:id="1964"/>
    <w:p>
      <w:pPr>
        <w:spacing w:after="0"/>
        <w:ind w:left="0"/>
        <w:jc w:val="both"/>
      </w:pPr>
      <w:r>
        <w:rPr>
          <w:rFonts w:ascii="Times New Roman"/>
          <w:b w:val="false"/>
          <w:i w:val="false"/>
          <w:color w:val="000000"/>
          <w:sz w:val="28"/>
        </w:rPr>
        <w:t>
      165. Основы безопасного поведения:</w:t>
      </w:r>
    </w:p>
    <w:bookmarkEnd w:id="1964"/>
    <w:bookmarkStart w:name="z17449" w:id="1965"/>
    <w:p>
      <w:pPr>
        <w:spacing w:after="0"/>
        <w:ind w:left="0"/>
        <w:jc w:val="both"/>
      </w:pPr>
      <w:r>
        <w:rPr>
          <w:rFonts w:ascii="Times New Roman"/>
          <w:b w:val="false"/>
          <w:i w:val="false"/>
          <w:color w:val="000000"/>
          <w:sz w:val="28"/>
        </w:rPr>
        <w:t>
      1) познай себя. Органы чувств. Их работа. Бережное и заботливое отношение к своему телу;</w:t>
      </w:r>
    </w:p>
    <w:bookmarkEnd w:id="1965"/>
    <w:bookmarkStart w:name="z17450" w:id="1966"/>
    <w:p>
      <w:pPr>
        <w:spacing w:after="0"/>
        <w:ind w:left="0"/>
        <w:jc w:val="both"/>
      </w:pPr>
      <w:r>
        <w:rPr>
          <w:rFonts w:ascii="Times New Roman"/>
          <w:b w:val="false"/>
          <w:i w:val="false"/>
          <w:color w:val="000000"/>
          <w:sz w:val="28"/>
        </w:rPr>
        <w:t>
      2) питание. Знание о витаминах. Вода и ее необходимость для организма. Продукты питания, способы их употребления;</w:t>
      </w:r>
    </w:p>
    <w:bookmarkEnd w:id="1966"/>
    <w:bookmarkStart w:name="z17451" w:id="1967"/>
    <w:p>
      <w:pPr>
        <w:spacing w:after="0"/>
        <w:ind w:left="0"/>
        <w:jc w:val="both"/>
      </w:pPr>
      <w:r>
        <w:rPr>
          <w:rFonts w:ascii="Times New Roman"/>
          <w:b w:val="false"/>
          <w:i w:val="false"/>
          <w:color w:val="000000"/>
          <w:sz w:val="28"/>
        </w:rPr>
        <w:t>
      3) профилактика заболеваний. Закаливание с помощью природных факторов. Правильное чередование сна и отдыха – залог здоровья. Вредные и полезные привычки. Элементарные способы приготовления различных продуктов для их употребления. Умение определять состояние своего здоровья и товарища по внешнему виду, просить взрослых об оказании помощи;</w:t>
      </w:r>
    </w:p>
    <w:bookmarkEnd w:id="1967"/>
    <w:bookmarkStart w:name="z17452" w:id="1968"/>
    <w:p>
      <w:pPr>
        <w:spacing w:after="0"/>
        <w:ind w:left="0"/>
        <w:jc w:val="both"/>
      </w:pPr>
      <w:r>
        <w:rPr>
          <w:rFonts w:ascii="Times New Roman"/>
          <w:b w:val="false"/>
          <w:i w:val="false"/>
          <w:color w:val="000000"/>
          <w:sz w:val="28"/>
        </w:rPr>
        <w:t>
      4) помоги себе и другим. Правила оказания помощи при незначительных травмах. Знание об успокаивающих комплексах на расслабление через физические упражнения;</w:t>
      </w:r>
    </w:p>
    <w:bookmarkEnd w:id="1968"/>
    <w:bookmarkStart w:name="z17453" w:id="1969"/>
    <w:p>
      <w:pPr>
        <w:spacing w:after="0"/>
        <w:ind w:left="0"/>
        <w:jc w:val="both"/>
      </w:pPr>
      <w:r>
        <w:rPr>
          <w:rFonts w:ascii="Times New Roman"/>
          <w:b w:val="false"/>
          <w:i w:val="false"/>
          <w:color w:val="000000"/>
          <w:sz w:val="28"/>
        </w:rPr>
        <w:t>
      5) охрана природы. Знание видов деревьев. Умение определять виды растений;</w:t>
      </w:r>
    </w:p>
    <w:bookmarkEnd w:id="1969"/>
    <w:bookmarkStart w:name="z17454" w:id="1970"/>
    <w:p>
      <w:pPr>
        <w:spacing w:after="0"/>
        <w:ind w:left="0"/>
        <w:jc w:val="both"/>
      </w:pPr>
      <w:r>
        <w:rPr>
          <w:rFonts w:ascii="Times New Roman"/>
          <w:b w:val="false"/>
          <w:i w:val="false"/>
          <w:color w:val="000000"/>
          <w:sz w:val="28"/>
        </w:rPr>
        <w:t>
      6) социальный мир. Элементарные правила безопасного поведения дома. Знание телефонов экстренных служб. Умение пользоваться по назначению оборудованием игрового и спортивного участка детского сада.</w:t>
      </w:r>
    </w:p>
    <w:bookmarkEnd w:id="1970"/>
    <w:bookmarkStart w:name="z17455" w:id="1971"/>
    <w:p>
      <w:pPr>
        <w:spacing w:after="0"/>
        <w:ind w:left="0"/>
        <w:jc w:val="both"/>
      </w:pPr>
      <w:r>
        <w:rPr>
          <w:rFonts w:ascii="Times New Roman"/>
          <w:b w:val="false"/>
          <w:i w:val="false"/>
          <w:color w:val="000000"/>
          <w:sz w:val="28"/>
        </w:rPr>
        <w:t>
      Овладение элементарными правилами культурного и безопасного поведения в общественных местах. Воспитание бережного отношения к оборудованию общего назначения (эскалаторы, лифты, карусели).</w:t>
      </w:r>
    </w:p>
    <w:bookmarkEnd w:id="1971"/>
    <w:bookmarkStart w:name="z17456" w:id="1972"/>
    <w:p>
      <w:pPr>
        <w:spacing w:after="0"/>
        <w:ind w:left="0"/>
        <w:jc w:val="both"/>
      </w:pPr>
      <w:r>
        <w:rPr>
          <w:rFonts w:ascii="Times New Roman"/>
          <w:b w:val="false"/>
          <w:i w:val="false"/>
          <w:color w:val="000000"/>
          <w:sz w:val="28"/>
        </w:rPr>
        <w:t>
      Ожидаемые результаты:</w:t>
      </w:r>
    </w:p>
    <w:bookmarkEnd w:id="1972"/>
    <w:bookmarkStart w:name="z17457" w:id="1973"/>
    <w:p>
      <w:pPr>
        <w:spacing w:after="0"/>
        <w:ind w:left="0"/>
        <w:jc w:val="both"/>
      </w:pPr>
      <w:r>
        <w:rPr>
          <w:rFonts w:ascii="Times New Roman"/>
          <w:b w:val="false"/>
          <w:i w:val="false"/>
          <w:color w:val="000000"/>
          <w:sz w:val="28"/>
        </w:rPr>
        <w:t>
      знает функции важнейших органов, наименования продуктов питания и способы их употребления;</w:t>
      </w:r>
    </w:p>
    <w:bookmarkEnd w:id="1973"/>
    <w:bookmarkStart w:name="z17458" w:id="1974"/>
    <w:p>
      <w:pPr>
        <w:spacing w:after="0"/>
        <w:ind w:left="0"/>
        <w:jc w:val="both"/>
      </w:pPr>
      <w:r>
        <w:rPr>
          <w:rFonts w:ascii="Times New Roman"/>
          <w:b w:val="false"/>
          <w:i w:val="false"/>
          <w:color w:val="000000"/>
          <w:sz w:val="28"/>
        </w:rPr>
        <w:t>
      имеет представление об инфекционных заболеваниях и их признаках;</w:t>
      </w:r>
    </w:p>
    <w:bookmarkEnd w:id="1974"/>
    <w:bookmarkStart w:name="z17459" w:id="1975"/>
    <w:p>
      <w:pPr>
        <w:spacing w:after="0"/>
        <w:ind w:left="0"/>
        <w:jc w:val="both"/>
      </w:pPr>
      <w:r>
        <w:rPr>
          <w:rFonts w:ascii="Times New Roman"/>
          <w:b w:val="false"/>
          <w:i w:val="false"/>
          <w:color w:val="000000"/>
          <w:sz w:val="28"/>
        </w:rPr>
        <w:t>
      знает и называет правила безопасного поведения дома, на улице, в общественных местах;</w:t>
      </w:r>
    </w:p>
    <w:bookmarkEnd w:id="1975"/>
    <w:bookmarkStart w:name="z17460" w:id="1976"/>
    <w:p>
      <w:pPr>
        <w:spacing w:after="0"/>
        <w:ind w:left="0"/>
        <w:jc w:val="both"/>
      </w:pPr>
      <w:r>
        <w:rPr>
          <w:rFonts w:ascii="Times New Roman"/>
          <w:b w:val="false"/>
          <w:i w:val="false"/>
          <w:color w:val="000000"/>
          <w:sz w:val="28"/>
        </w:rPr>
        <w:t>
      умеет своевременно обращаться за помощью к взрослому при физической боли и первых признаках заболевания у себя и других.</w:t>
      </w:r>
    </w:p>
    <w:bookmarkEnd w:id="1976"/>
    <w:bookmarkStart w:name="z17461" w:id="1977"/>
    <w:p>
      <w:pPr>
        <w:spacing w:after="0"/>
        <w:ind w:left="0"/>
        <w:jc w:val="left"/>
      </w:pPr>
      <w:r>
        <w:rPr>
          <w:rFonts w:ascii="Times New Roman"/>
          <w:b/>
          <w:i w:val="false"/>
          <w:color w:val="000000"/>
        </w:rPr>
        <w:t xml:space="preserve"> Параграф 4. Образовательная область "Коммуникация"</w:t>
      </w:r>
    </w:p>
    <w:bookmarkEnd w:id="1977"/>
    <w:bookmarkStart w:name="z17462" w:id="1978"/>
    <w:p>
      <w:pPr>
        <w:spacing w:after="0"/>
        <w:ind w:left="0"/>
        <w:jc w:val="both"/>
      </w:pPr>
      <w:r>
        <w:rPr>
          <w:rFonts w:ascii="Times New Roman"/>
          <w:b w:val="false"/>
          <w:i w:val="false"/>
          <w:color w:val="000000"/>
          <w:sz w:val="28"/>
        </w:rPr>
        <w:t>
      166.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основы грамоты, казахский язык (в группах с русским языком обучения).</w:t>
      </w:r>
    </w:p>
    <w:bookmarkEnd w:id="1978"/>
    <w:bookmarkStart w:name="z17463" w:id="1979"/>
    <w:p>
      <w:pPr>
        <w:spacing w:after="0"/>
        <w:ind w:left="0"/>
        <w:jc w:val="both"/>
      </w:pPr>
      <w:r>
        <w:rPr>
          <w:rFonts w:ascii="Times New Roman"/>
          <w:b w:val="false"/>
          <w:i w:val="false"/>
          <w:color w:val="000000"/>
          <w:sz w:val="28"/>
        </w:rPr>
        <w:t>
      167. Целью является формирование навыков свободного общения с взрослыми и детьми, знание государственного языка, подготовка к овладению первоначальными навыками чтения и письма, привитие интереса к художественной литературе; развитие творческой активности и инициативности детей.</w:t>
      </w:r>
    </w:p>
    <w:bookmarkEnd w:id="1979"/>
    <w:bookmarkStart w:name="z17464" w:id="1980"/>
    <w:p>
      <w:pPr>
        <w:spacing w:after="0"/>
        <w:ind w:left="0"/>
        <w:jc w:val="both"/>
      </w:pPr>
      <w:r>
        <w:rPr>
          <w:rFonts w:ascii="Times New Roman"/>
          <w:b w:val="false"/>
          <w:i w:val="false"/>
          <w:color w:val="000000"/>
          <w:sz w:val="28"/>
        </w:rPr>
        <w:t>
      168. Задачи:</w:t>
      </w:r>
    </w:p>
    <w:bookmarkEnd w:id="1980"/>
    <w:bookmarkStart w:name="z17465" w:id="1981"/>
    <w:p>
      <w:pPr>
        <w:spacing w:after="0"/>
        <w:ind w:left="0"/>
        <w:jc w:val="both"/>
      </w:pPr>
      <w:r>
        <w:rPr>
          <w:rFonts w:ascii="Times New Roman"/>
          <w:b w:val="false"/>
          <w:i w:val="false"/>
          <w:color w:val="000000"/>
          <w:sz w:val="28"/>
        </w:rPr>
        <w:t>
      развивать коммуникативные умения и навыки: умение слушать и слышать собеседника, готовность вести диалог, высказывать свою позицию;</w:t>
      </w:r>
    </w:p>
    <w:bookmarkEnd w:id="1981"/>
    <w:bookmarkStart w:name="z17466" w:id="1982"/>
    <w:p>
      <w:pPr>
        <w:spacing w:after="0"/>
        <w:ind w:left="0"/>
        <w:jc w:val="both"/>
      </w:pPr>
      <w:r>
        <w:rPr>
          <w:rFonts w:ascii="Times New Roman"/>
          <w:b w:val="false"/>
          <w:i w:val="false"/>
          <w:color w:val="000000"/>
          <w:sz w:val="28"/>
        </w:rPr>
        <w:t xml:space="preserve">
      воспитывать уважительное отношение к культуре, обычаям и традициям казахского и других народов; </w:t>
      </w:r>
    </w:p>
    <w:bookmarkEnd w:id="1982"/>
    <w:bookmarkStart w:name="z17467" w:id="1983"/>
    <w:p>
      <w:pPr>
        <w:spacing w:after="0"/>
        <w:ind w:left="0"/>
        <w:jc w:val="both"/>
      </w:pPr>
      <w:r>
        <w:rPr>
          <w:rFonts w:ascii="Times New Roman"/>
          <w:b w:val="false"/>
          <w:i w:val="false"/>
          <w:color w:val="000000"/>
          <w:sz w:val="28"/>
        </w:rPr>
        <w:t>
      развивать устную речь в различных формах и видах деятельности;</w:t>
      </w:r>
    </w:p>
    <w:bookmarkEnd w:id="1983"/>
    <w:bookmarkStart w:name="z17468" w:id="1984"/>
    <w:p>
      <w:pPr>
        <w:spacing w:after="0"/>
        <w:ind w:left="0"/>
        <w:jc w:val="both"/>
      </w:pPr>
      <w:r>
        <w:rPr>
          <w:rFonts w:ascii="Times New Roman"/>
          <w:b w:val="false"/>
          <w:i w:val="false"/>
          <w:color w:val="000000"/>
          <w:sz w:val="28"/>
        </w:rPr>
        <w:t>
      развивать творческую самостоятельность в создании художественного образа, используя игровые, песенные, танцевальные импровизации.</w:t>
      </w:r>
    </w:p>
    <w:bookmarkEnd w:id="1984"/>
    <w:bookmarkStart w:name="z17469" w:id="1985"/>
    <w:p>
      <w:pPr>
        <w:spacing w:after="0"/>
        <w:ind w:left="0"/>
        <w:jc w:val="left"/>
      </w:pPr>
      <w:r>
        <w:rPr>
          <w:rFonts w:ascii="Times New Roman"/>
          <w:b/>
          <w:i w:val="false"/>
          <w:color w:val="000000"/>
        </w:rPr>
        <w:t xml:space="preserve"> Параграф 5. І полугодие</w:t>
      </w:r>
    </w:p>
    <w:bookmarkEnd w:id="1985"/>
    <w:bookmarkStart w:name="z17470" w:id="1986"/>
    <w:p>
      <w:pPr>
        <w:spacing w:after="0"/>
        <w:ind w:left="0"/>
        <w:jc w:val="both"/>
      </w:pPr>
      <w:r>
        <w:rPr>
          <w:rFonts w:ascii="Times New Roman"/>
          <w:b w:val="false"/>
          <w:i w:val="false"/>
          <w:color w:val="000000"/>
          <w:sz w:val="28"/>
        </w:rPr>
        <w:t>
      169. Развитие речи.</w:t>
      </w:r>
    </w:p>
    <w:bookmarkEnd w:id="1986"/>
    <w:bookmarkStart w:name="z17471" w:id="1987"/>
    <w:p>
      <w:pPr>
        <w:spacing w:after="0"/>
        <w:ind w:left="0"/>
        <w:jc w:val="both"/>
      </w:pPr>
      <w:r>
        <w:rPr>
          <w:rFonts w:ascii="Times New Roman"/>
          <w:b w:val="false"/>
          <w:i w:val="false"/>
          <w:color w:val="000000"/>
          <w:sz w:val="28"/>
        </w:rPr>
        <w:t>
      Звуковая культура речи:</w:t>
      </w:r>
    </w:p>
    <w:bookmarkEnd w:id="1987"/>
    <w:bookmarkStart w:name="z17472" w:id="1988"/>
    <w:p>
      <w:pPr>
        <w:spacing w:after="0"/>
        <w:ind w:left="0"/>
        <w:jc w:val="both"/>
      </w:pPr>
      <w:r>
        <w:rPr>
          <w:rFonts w:ascii="Times New Roman"/>
          <w:b w:val="false"/>
          <w:i w:val="false"/>
          <w:color w:val="000000"/>
          <w:sz w:val="28"/>
        </w:rPr>
        <w:t>
      1) закрепление правильного, отчетливого произношение звуков, учить различать на слух и отчетливо произносить сходные по артикуляции и звучанию согласные звуки: с - з, с - ц, ш - ж, ч - ц, с - ш, ж - з, л - р;</w:t>
      </w:r>
    </w:p>
    <w:bookmarkEnd w:id="1988"/>
    <w:bookmarkStart w:name="z17473" w:id="1989"/>
    <w:p>
      <w:pPr>
        <w:spacing w:after="0"/>
        <w:ind w:left="0"/>
        <w:jc w:val="both"/>
      </w:pPr>
      <w:r>
        <w:rPr>
          <w:rFonts w:ascii="Times New Roman"/>
          <w:b w:val="false"/>
          <w:i w:val="false"/>
          <w:color w:val="000000"/>
          <w:sz w:val="28"/>
        </w:rPr>
        <w:t>
      2) выработка четкой артикуляции звуков, интонационной выразительности;</w:t>
      </w:r>
    </w:p>
    <w:bookmarkEnd w:id="1989"/>
    <w:bookmarkStart w:name="z17474" w:id="1990"/>
    <w:p>
      <w:pPr>
        <w:spacing w:after="0"/>
        <w:ind w:left="0"/>
        <w:jc w:val="both"/>
      </w:pPr>
      <w:r>
        <w:rPr>
          <w:rFonts w:ascii="Times New Roman"/>
          <w:b w:val="false"/>
          <w:i w:val="false"/>
          <w:color w:val="000000"/>
          <w:sz w:val="28"/>
        </w:rPr>
        <w:t>
      3) обучение умению сравнивать слова по звучанию, подбору слов на заданный звук.</w:t>
      </w:r>
    </w:p>
    <w:bookmarkEnd w:id="1990"/>
    <w:bookmarkStart w:name="z17475" w:id="1991"/>
    <w:p>
      <w:pPr>
        <w:spacing w:after="0"/>
        <w:ind w:left="0"/>
        <w:jc w:val="both"/>
      </w:pPr>
      <w:r>
        <w:rPr>
          <w:rFonts w:ascii="Times New Roman"/>
          <w:b w:val="false"/>
          <w:i w:val="false"/>
          <w:color w:val="000000"/>
          <w:sz w:val="28"/>
        </w:rPr>
        <w:t>
      Формирование навыков звукового анализа слов.</w:t>
      </w:r>
    </w:p>
    <w:bookmarkEnd w:id="1991"/>
    <w:bookmarkStart w:name="z17476" w:id="1992"/>
    <w:p>
      <w:pPr>
        <w:spacing w:after="0"/>
        <w:ind w:left="0"/>
        <w:jc w:val="both"/>
      </w:pPr>
      <w:r>
        <w:rPr>
          <w:rFonts w:ascii="Times New Roman"/>
          <w:b w:val="false"/>
          <w:i w:val="false"/>
          <w:color w:val="000000"/>
          <w:sz w:val="28"/>
        </w:rPr>
        <w:t>
      Словарный запас:</w:t>
      </w:r>
    </w:p>
    <w:bookmarkEnd w:id="1992"/>
    <w:bookmarkStart w:name="z17477" w:id="1993"/>
    <w:p>
      <w:pPr>
        <w:spacing w:after="0"/>
        <w:ind w:left="0"/>
        <w:jc w:val="both"/>
      </w:pPr>
      <w:r>
        <w:rPr>
          <w:rFonts w:ascii="Times New Roman"/>
          <w:b w:val="false"/>
          <w:i w:val="false"/>
          <w:color w:val="000000"/>
          <w:sz w:val="28"/>
        </w:rPr>
        <w:t>
      1) обогащение словарного запаса детей существительными, глаголами, прилагательными, числительными, местоимениями, наречиями, предлогами, сочинительными и подчинительными союзами;</w:t>
      </w:r>
    </w:p>
    <w:bookmarkEnd w:id="1993"/>
    <w:bookmarkStart w:name="z17478" w:id="1994"/>
    <w:p>
      <w:pPr>
        <w:spacing w:after="0"/>
        <w:ind w:left="0"/>
        <w:jc w:val="both"/>
      </w:pPr>
      <w:r>
        <w:rPr>
          <w:rFonts w:ascii="Times New Roman"/>
          <w:b w:val="false"/>
          <w:i w:val="false"/>
          <w:color w:val="000000"/>
          <w:sz w:val="28"/>
        </w:rPr>
        <w:t>
      2) формирование навыков понимания и употребления необходимых слов для общения, описания различных предметов, активного использования их в своей речи;</w:t>
      </w:r>
    </w:p>
    <w:bookmarkEnd w:id="1994"/>
    <w:bookmarkStart w:name="z17479" w:id="1995"/>
    <w:p>
      <w:pPr>
        <w:spacing w:after="0"/>
        <w:ind w:left="0"/>
        <w:jc w:val="both"/>
      </w:pPr>
      <w:r>
        <w:rPr>
          <w:rFonts w:ascii="Times New Roman"/>
          <w:b w:val="false"/>
          <w:i w:val="false"/>
          <w:color w:val="000000"/>
          <w:sz w:val="28"/>
        </w:rPr>
        <w:t>
      3) развитие умения правильного использования существительных и обобщающих слов;</w:t>
      </w:r>
    </w:p>
    <w:bookmarkEnd w:id="1995"/>
    <w:bookmarkStart w:name="z17480" w:id="1996"/>
    <w:p>
      <w:pPr>
        <w:spacing w:after="0"/>
        <w:ind w:left="0"/>
        <w:jc w:val="both"/>
      </w:pPr>
      <w:r>
        <w:rPr>
          <w:rFonts w:ascii="Times New Roman"/>
          <w:b w:val="false"/>
          <w:i w:val="false"/>
          <w:color w:val="000000"/>
          <w:sz w:val="28"/>
        </w:rPr>
        <w:t>
      4) развитие и обогащение словарного запаса в ходе формирования представлений, знаний об окружающем мире.</w:t>
      </w:r>
    </w:p>
    <w:bookmarkEnd w:id="1996"/>
    <w:bookmarkStart w:name="z17481" w:id="1997"/>
    <w:p>
      <w:pPr>
        <w:spacing w:after="0"/>
        <w:ind w:left="0"/>
        <w:jc w:val="both"/>
      </w:pPr>
      <w:r>
        <w:rPr>
          <w:rFonts w:ascii="Times New Roman"/>
          <w:b w:val="false"/>
          <w:i w:val="false"/>
          <w:color w:val="000000"/>
          <w:sz w:val="28"/>
        </w:rPr>
        <w:t>
      Грамматический строй речи:</w:t>
      </w:r>
    </w:p>
    <w:bookmarkEnd w:id="1997"/>
    <w:bookmarkStart w:name="z17482" w:id="1998"/>
    <w:p>
      <w:pPr>
        <w:spacing w:after="0"/>
        <w:ind w:left="0"/>
        <w:jc w:val="both"/>
      </w:pPr>
      <w:r>
        <w:rPr>
          <w:rFonts w:ascii="Times New Roman"/>
          <w:b w:val="false"/>
          <w:i w:val="false"/>
          <w:color w:val="000000"/>
          <w:sz w:val="28"/>
        </w:rPr>
        <w:t>
      1) формирование навыков в умении образовывать и употреблять однокоренные слова, глаголы с приставками, использовать формы речевого этикета; употреблять простые и сложные предложения;</w:t>
      </w:r>
    </w:p>
    <w:bookmarkEnd w:id="1998"/>
    <w:bookmarkStart w:name="z17483" w:id="1999"/>
    <w:p>
      <w:pPr>
        <w:spacing w:after="0"/>
        <w:ind w:left="0"/>
        <w:jc w:val="both"/>
      </w:pPr>
      <w:r>
        <w:rPr>
          <w:rFonts w:ascii="Times New Roman"/>
          <w:b w:val="false"/>
          <w:i w:val="false"/>
          <w:color w:val="000000"/>
          <w:sz w:val="28"/>
        </w:rPr>
        <w:t>
      2) развитие умения различать предложения по интонации (повествовательные, вопросительные, восклицательные) и употреблять их в речи.</w:t>
      </w:r>
    </w:p>
    <w:bookmarkEnd w:id="1999"/>
    <w:bookmarkStart w:name="z17484" w:id="2000"/>
    <w:p>
      <w:pPr>
        <w:spacing w:after="0"/>
        <w:ind w:left="0"/>
        <w:jc w:val="both"/>
      </w:pPr>
      <w:r>
        <w:rPr>
          <w:rFonts w:ascii="Times New Roman"/>
          <w:b w:val="false"/>
          <w:i w:val="false"/>
          <w:color w:val="000000"/>
          <w:sz w:val="28"/>
        </w:rPr>
        <w:t>
      Связная речь:</w:t>
      </w:r>
    </w:p>
    <w:bookmarkEnd w:id="2000"/>
    <w:bookmarkStart w:name="z17485" w:id="2001"/>
    <w:p>
      <w:pPr>
        <w:spacing w:after="0"/>
        <w:ind w:left="0"/>
        <w:jc w:val="both"/>
      </w:pPr>
      <w:r>
        <w:rPr>
          <w:rFonts w:ascii="Times New Roman"/>
          <w:b w:val="false"/>
          <w:i w:val="false"/>
          <w:color w:val="000000"/>
          <w:sz w:val="28"/>
        </w:rPr>
        <w:t>
      1) формирование навыков слушания и понимания речи, обучение диалогической речи. Обучение правильной формулировке основной мысли, построению связных монологических высказываний, последовательному и точному пересказу, составлению кратких описательных и повествовательных рассказов;</w:t>
      </w:r>
    </w:p>
    <w:bookmarkEnd w:id="2001"/>
    <w:bookmarkStart w:name="z17486" w:id="2002"/>
    <w:p>
      <w:pPr>
        <w:spacing w:after="0"/>
        <w:ind w:left="0"/>
        <w:jc w:val="both"/>
      </w:pPr>
      <w:r>
        <w:rPr>
          <w:rFonts w:ascii="Times New Roman"/>
          <w:b w:val="false"/>
          <w:i w:val="false"/>
          <w:color w:val="000000"/>
          <w:sz w:val="28"/>
        </w:rPr>
        <w:t>
      2) развитие умения создавать речевую среду, способствующую развитию диалогической речи детей с учетом ее содержательности.</w:t>
      </w:r>
    </w:p>
    <w:bookmarkEnd w:id="2002"/>
    <w:bookmarkStart w:name="z17487" w:id="2003"/>
    <w:p>
      <w:pPr>
        <w:spacing w:after="0"/>
        <w:ind w:left="0"/>
        <w:jc w:val="both"/>
      </w:pPr>
      <w:r>
        <w:rPr>
          <w:rFonts w:ascii="Times New Roman"/>
          <w:b w:val="false"/>
          <w:i w:val="false"/>
          <w:color w:val="000000"/>
          <w:sz w:val="28"/>
        </w:rPr>
        <w:t>
      Творческая речевая деятельность.</w:t>
      </w:r>
    </w:p>
    <w:bookmarkEnd w:id="2003"/>
    <w:bookmarkStart w:name="z17488" w:id="2004"/>
    <w:p>
      <w:pPr>
        <w:spacing w:after="0"/>
        <w:ind w:left="0"/>
        <w:jc w:val="both"/>
      </w:pPr>
      <w:r>
        <w:rPr>
          <w:rFonts w:ascii="Times New Roman"/>
          <w:b w:val="false"/>
          <w:i w:val="false"/>
          <w:color w:val="000000"/>
          <w:sz w:val="28"/>
        </w:rPr>
        <w:t>
      Совершенствование творческого рассказывания: умения придумывать продолжение и окончание рассказа с помощью взрослых; сочинять описательные и повествовательные рассказы, составлять связный последовательный сюжет, использовать в речи образные слова, эпитеты, сравнения.</w:t>
      </w:r>
    </w:p>
    <w:bookmarkEnd w:id="2004"/>
    <w:bookmarkStart w:name="z17489" w:id="2005"/>
    <w:p>
      <w:pPr>
        <w:spacing w:after="0"/>
        <w:ind w:left="0"/>
        <w:jc w:val="both"/>
      </w:pPr>
      <w:r>
        <w:rPr>
          <w:rFonts w:ascii="Times New Roman"/>
          <w:b w:val="false"/>
          <w:i w:val="false"/>
          <w:color w:val="000000"/>
          <w:sz w:val="28"/>
        </w:rPr>
        <w:t>
      Ожидаемые результаты:</w:t>
      </w:r>
    </w:p>
    <w:bookmarkEnd w:id="2005"/>
    <w:bookmarkStart w:name="z17490" w:id="2006"/>
    <w:p>
      <w:pPr>
        <w:spacing w:after="0"/>
        <w:ind w:left="0"/>
        <w:jc w:val="both"/>
      </w:pPr>
      <w:r>
        <w:rPr>
          <w:rFonts w:ascii="Times New Roman"/>
          <w:b w:val="false"/>
          <w:i w:val="false"/>
          <w:color w:val="000000"/>
          <w:sz w:val="28"/>
        </w:rPr>
        <w:t>
      умеет произносить все звуки родного языка;</w:t>
      </w:r>
    </w:p>
    <w:bookmarkEnd w:id="2006"/>
    <w:bookmarkStart w:name="z17491" w:id="2007"/>
    <w:p>
      <w:pPr>
        <w:spacing w:after="0"/>
        <w:ind w:left="0"/>
        <w:jc w:val="both"/>
      </w:pPr>
      <w:r>
        <w:rPr>
          <w:rFonts w:ascii="Times New Roman"/>
          <w:b w:val="false"/>
          <w:i w:val="false"/>
          <w:color w:val="000000"/>
          <w:sz w:val="28"/>
        </w:rPr>
        <w:t>
      владеет четкой артикуляцией звуков, интонационной выразительностью;</w:t>
      </w:r>
    </w:p>
    <w:bookmarkEnd w:id="2007"/>
    <w:bookmarkStart w:name="z17492" w:id="2008"/>
    <w:p>
      <w:pPr>
        <w:spacing w:after="0"/>
        <w:ind w:left="0"/>
        <w:jc w:val="both"/>
      </w:pPr>
      <w:r>
        <w:rPr>
          <w:rFonts w:ascii="Times New Roman"/>
          <w:b w:val="false"/>
          <w:i w:val="false"/>
          <w:color w:val="000000"/>
          <w:sz w:val="28"/>
        </w:rPr>
        <w:t>
      умеет выполнять звуковой анализ слов;</w:t>
      </w:r>
    </w:p>
    <w:bookmarkEnd w:id="2008"/>
    <w:bookmarkStart w:name="z17493" w:id="2009"/>
    <w:p>
      <w:pPr>
        <w:spacing w:after="0"/>
        <w:ind w:left="0"/>
        <w:jc w:val="both"/>
      </w:pPr>
      <w:r>
        <w:rPr>
          <w:rFonts w:ascii="Times New Roman"/>
          <w:b w:val="false"/>
          <w:i w:val="false"/>
          <w:color w:val="000000"/>
          <w:sz w:val="28"/>
        </w:rPr>
        <w:t>
      обобщает и описывает различные предметы;</w:t>
      </w:r>
    </w:p>
    <w:bookmarkEnd w:id="2009"/>
    <w:bookmarkStart w:name="z17494" w:id="2010"/>
    <w:p>
      <w:pPr>
        <w:spacing w:after="0"/>
        <w:ind w:left="0"/>
        <w:jc w:val="both"/>
      </w:pPr>
      <w:r>
        <w:rPr>
          <w:rFonts w:ascii="Times New Roman"/>
          <w:b w:val="false"/>
          <w:i w:val="false"/>
          <w:color w:val="000000"/>
          <w:sz w:val="28"/>
        </w:rPr>
        <w:t>
      владеет знаниями об окружающем мире;</w:t>
      </w:r>
    </w:p>
    <w:bookmarkEnd w:id="2010"/>
    <w:bookmarkStart w:name="z17495" w:id="2011"/>
    <w:p>
      <w:pPr>
        <w:spacing w:after="0"/>
        <w:ind w:left="0"/>
        <w:jc w:val="both"/>
      </w:pPr>
      <w:r>
        <w:rPr>
          <w:rFonts w:ascii="Times New Roman"/>
          <w:b w:val="false"/>
          <w:i w:val="false"/>
          <w:color w:val="000000"/>
          <w:sz w:val="28"/>
        </w:rPr>
        <w:t>
      отвечает на вопросы к иллюстрации;</w:t>
      </w:r>
    </w:p>
    <w:bookmarkEnd w:id="2011"/>
    <w:bookmarkStart w:name="z17496" w:id="2012"/>
    <w:p>
      <w:pPr>
        <w:spacing w:after="0"/>
        <w:ind w:left="0"/>
        <w:jc w:val="both"/>
      </w:pPr>
      <w:r>
        <w:rPr>
          <w:rFonts w:ascii="Times New Roman"/>
          <w:b w:val="false"/>
          <w:i w:val="false"/>
          <w:color w:val="000000"/>
          <w:sz w:val="28"/>
        </w:rPr>
        <w:t>
      правильно формулирует основную мысль;</w:t>
      </w:r>
    </w:p>
    <w:bookmarkEnd w:id="2012"/>
    <w:bookmarkStart w:name="z17497" w:id="2013"/>
    <w:p>
      <w:pPr>
        <w:spacing w:after="0"/>
        <w:ind w:left="0"/>
        <w:jc w:val="both"/>
      </w:pPr>
      <w:r>
        <w:rPr>
          <w:rFonts w:ascii="Times New Roman"/>
          <w:b w:val="false"/>
          <w:i w:val="false"/>
          <w:color w:val="000000"/>
          <w:sz w:val="28"/>
        </w:rPr>
        <w:t xml:space="preserve">
      последовательно пересказывает рассказы; </w:t>
      </w:r>
    </w:p>
    <w:bookmarkEnd w:id="2013"/>
    <w:bookmarkStart w:name="z17498" w:id="2014"/>
    <w:p>
      <w:pPr>
        <w:spacing w:after="0"/>
        <w:ind w:left="0"/>
        <w:jc w:val="both"/>
      </w:pPr>
      <w:r>
        <w:rPr>
          <w:rFonts w:ascii="Times New Roman"/>
          <w:b w:val="false"/>
          <w:i w:val="false"/>
          <w:color w:val="000000"/>
          <w:sz w:val="28"/>
        </w:rPr>
        <w:t>
      придумывает продолжение и окончание рассказа;</w:t>
      </w:r>
    </w:p>
    <w:bookmarkEnd w:id="2014"/>
    <w:bookmarkStart w:name="z17499" w:id="2015"/>
    <w:p>
      <w:pPr>
        <w:spacing w:after="0"/>
        <w:ind w:left="0"/>
        <w:jc w:val="both"/>
      </w:pPr>
      <w:r>
        <w:rPr>
          <w:rFonts w:ascii="Times New Roman"/>
          <w:b w:val="false"/>
          <w:i w:val="false"/>
          <w:color w:val="000000"/>
          <w:sz w:val="28"/>
        </w:rPr>
        <w:t>
      составляет рассказы по сюжетным картинкам;</w:t>
      </w:r>
    </w:p>
    <w:bookmarkEnd w:id="2015"/>
    <w:bookmarkStart w:name="z17500" w:id="2016"/>
    <w:p>
      <w:pPr>
        <w:spacing w:after="0"/>
        <w:ind w:left="0"/>
        <w:jc w:val="both"/>
      </w:pPr>
      <w:r>
        <w:rPr>
          <w:rFonts w:ascii="Times New Roman"/>
          <w:b w:val="false"/>
          <w:i w:val="false"/>
          <w:color w:val="000000"/>
          <w:sz w:val="28"/>
        </w:rPr>
        <w:t xml:space="preserve">
      умеет отчетливо произносить сходные по артикуляции и звучанию согласные звуки. </w:t>
      </w:r>
    </w:p>
    <w:bookmarkEnd w:id="2016"/>
    <w:bookmarkStart w:name="z17501" w:id="2017"/>
    <w:p>
      <w:pPr>
        <w:spacing w:after="0"/>
        <w:ind w:left="0"/>
        <w:jc w:val="both"/>
      </w:pPr>
      <w:r>
        <w:rPr>
          <w:rFonts w:ascii="Times New Roman"/>
          <w:b w:val="false"/>
          <w:i w:val="false"/>
          <w:color w:val="000000"/>
          <w:sz w:val="28"/>
        </w:rPr>
        <w:t>
      170. Художественная литература:</w:t>
      </w:r>
    </w:p>
    <w:bookmarkEnd w:id="2017"/>
    <w:bookmarkStart w:name="z17502" w:id="2018"/>
    <w:p>
      <w:pPr>
        <w:spacing w:after="0"/>
        <w:ind w:left="0"/>
        <w:jc w:val="both"/>
      </w:pPr>
      <w:r>
        <w:rPr>
          <w:rFonts w:ascii="Times New Roman"/>
          <w:b w:val="false"/>
          <w:i w:val="false"/>
          <w:color w:val="000000"/>
          <w:sz w:val="28"/>
        </w:rPr>
        <w:t>
      1) чтение, рассказывание. Обучение восприятию эмоционально-образного содержания произведений, умению чувствовать характер повествования. Понимание литературных жанров: сказка, рассказ, стихотворение. Ознакомление детей с художественными образами. Формирование представления об отраженных в литературных произведениях событиях общественной жизни, природы, окружающей действительности, особенностях жизни и быта казахского народа, о разных национальностях нашей республики;</w:t>
      </w:r>
    </w:p>
    <w:bookmarkEnd w:id="2018"/>
    <w:bookmarkStart w:name="z17503" w:id="2019"/>
    <w:p>
      <w:pPr>
        <w:spacing w:after="0"/>
        <w:ind w:left="0"/>
        <w:jc w:val="both"/>
      </w:pPr>
      <w:r>
        <w:rPr>
          <w:rFonts w:ascii="Times New Roman"/>
          <w:b w:val="false"/>
          <w:i w:val="false"/>
          <w:color w:val="000000"/>
          <w:sz w:val="28"/>
        </w:rPr>
        <w:t>
      2) выразительное чтение. Обучение умению читать наизусть, выразительно передавать интонацию, логическое ударение, паузу, чувствовать и воспроизводить образность языка, передавать свое отношение к содержанию стихотворения;</w:t>
      </w:r>
    </w:p>
    <w:bookmarkEnd w:id="2019"/>
    <w:bookmarkStart w:name="z17504" w:id="2020"/>
    <w:p>
      <w:pPr>
        <w:spacing w:after="0"/>
        <w:ind w:left="0"/>
        <w:jc w:val="both"/>
      </w:pPr>
      <w:r>
        <w:rPr>
          <w:rFonts w:ascii="Times New Roman"/>
          <w:b w:val="false"/>
          <w:i w:val="false"/>
          <w:color w:val="000000"/>
          <w:sz w:val="28"/>
        </w:rPr>
        <w:t>
      3) пересказ. Обучение умению пересказывать эмоционально, логично, сохраняя последовательность сюжета, передавать диалогическую речь;</w:t>
      </w:r>
    </w:p>
    <w:bookmarkEnd w:id="2020"/>
    <w:bookmarkStart w:name="z17505" w:id="2021"/>
    <w:p>
      <w:pPr>
        <w:spacing w:after="0"/>
        <w:ind w:left="0"/>
        <w:jc w:val="both"/>
      </w:pPr>
      <w:r>
        <w:rPr>
          <w:rFonts w:ascii="Times New Roman"/>
          <w:b w:val="false"/>
          <w:i w:val="false"/>
          <w:color w:val="000000"/>
          <w:sz w:val="28"/>
        </w:rPr>
        <w:t>
      4) творческое рассказывание. Обучение умению придумывать продолжение и окончание рассказа, составлять последовательный сюжет, использовать в речи образные слова, эпитеты, сравнения.</w:t>
      </w:r>
    </w:p>
    <w:bookmarkEnd w:id="2021"/>
    <w:bookmarkStart w:name="z17506" w:id="2022"/>
    <w:p>
      <w:pPr>
        <w:spacing w:after="0"/>
        <w:ind w:left="0"/>
        <w:jc w:val="both"/>
      </w:pPr>
      <w:r>
        <w:rPr>
          <w:rFonts w:ascii="Times New Roman"/>
          <w:b w:val="false"/>
          <w:i w:val="false"/>
          <w:color w:val="000000"/>
          <w:sz w:val="28"/>
        </w:rPr>
        <w:t>
      5) приобщение детей к театральной культуре.</w:t>
      </w:r>
    </w:p>
    <w:bookmarkEnd w:id="2022"/>
    <w:bookmarkStart w:name="z17507" w:id="2023"/>
    <w:p>
      <w:pPr>
        <w:spacing w:after="0"/>
        <w:ind w:left="0"/>
        <w:jc w:val="both"/>
      </w:pPr>
      <w:r>
        <w:rPr>
          <w:rFonts w:ascii="Times New Roman"/>
          <w:b w:val="false"/>
          <w:i w:val="false"/>
          <w:color w:val="000000"/>
          <w:sz w:val="28"/>
        </w:rPr>
        <w:t>
      Формирование навыков:</w:t>
      </w:r>
    </w:p>
    <w:bookmarkEnd w:id="2023"/>
    <w:bookmarkStart w:name="z17508" w:id="2024"/>
    <w:p>
      <w:pPr>
        <w:spacing w:after="0"/>
        <w:ind w:left="0"/>
        <w:jc w:val="both"/>
      </w:pPr>
      <w:r>
        <w:rPr>
          <w:rFonts w:ascii="Times New Roman"/>
          <w:b w:val="false"/>
          <w:i w:val="false"/>
          <w:color w:val="000000"/>
          <w:sz w:val="28"/>
        </w:rPr>
        <w:t>
      1) положительного отношения детей к театрализованным играм;</w:t>
      </w:r>
    </w:p>
    <w:bookmarkEnd w:id="2024"/>
    <w:bookmarkStart w:name="z17509" w:id="2025"/>
    <w:p>
      <w:pPr>
        <w:spacing w:after="0"/>
        <w:ind w:left="0"/>
        <w:jc w:val="both"/>
      </w:pPr>
      <w:r>
        <w:rPr>
          <w:rFonts w:ascii="Times New Roman"/>
          <w:b w:val="false"/>
          <w:i w:val="false"/>
          <w:color w:val="000000"/>
          <w:sz w:val="28"/>
        </w:rPr>
        <w:t>
      2) драматизирования сказок по знакомым сюжетам;</w:t>
      </w:r>
    </w:p>
    <w:bookmarkEnd w:id="2025"/>
    <w:bookmarkStart w:name="z17510" w:id="2026"/>
    <w:p>
      <w:pPr>
        <w:spacing w:after="0"/>
        <w:ind w:left="0"/>
        <w:jc w:val="both"/>
      </w:pPr>
      <w:r>
        <w:rPr>
          <w:rFonts w:ascii="Times New Roman"/>
          <w:b w:val="false"/>
          <w:i w:val="false"/>
          <w:color w:val="000000"/>
          <w:sz w:val="28"/>
        </w:rPr>
        <w:t>
      3) использования средств выразительности для передачи особенностей персонажа;</w:t>
      </w:r>
    </w:p>
    <w:bookmarkEnd w:id="2026"/>
    <w:bookmarkStart w:name="z17511" w:id="2027"/>
    <w:p>
      <w:pPr>
        <w:spacing w:after="0"/>
        <w:ind w:left="0"/>
        <w:jc w:val="both"/>
      </w:pPr>
      <w:r>
        <w:rPr>
          <w:rFonts w:ascii="Times New Roman"/>
          <w:b w:val="false"/>
          <w:i w:val="false"/>
          <w:color w:val="000000"/>
          <w:sz w:val="28"/>
        </w:rPr>
        <w:t>
      4) проявления индивидуальных творческих способностей для самовыражения.</w:t>
      </w:r>
    </w:p>
    <w:bookmarkEnd w:id="2027"/>
    <w:bookmarkStart w:name="z17512" w:id="2028"/>
    <w:p>
      <w:pPr>
        <w:spacing w:after="0"/>
        <w:ind w:left="0"/>
        <w:jc w:val="both"/>
      </w:pPr>
      <w:r>
        <w:rPr>
          <w:rFonts w:ascii="Times New Roman"/>
          <w:b w:val="false"/>
          <w:i w:val="false"/>
          <w:color w:val="000000"/>
          <w:sz w:val="28"/>
        </w:rPr>
        <w:t>
      Обучение детей:</w:t>
      </w:r>
    </w:p>
    <w:bookmarkEnd w:id="2028"/>
    <w:bookmarkStart w:name="z17513" w:id="2029"/>
    <w:p>
      <w:pPr>
        <w:spacing w:after="0"/>
        <w:ind w:left="0"/>
        <w:jc w:val="both"/>
      </w:pPr>
      <w:r>
        <w:rPr>
          <w:rFonts w:ascii="Times New Roman"/>
          <w:b w:val="false"/>
          <w:i w:val="false"/>
          <w:color w:val="000000"/>
          <w:sz w:val="28"/>
        </w:rPr>
        <w:t>
      1) разыгрывать сценки по знакомым сюжетам;</w:t>
      </w:r>
    </w:p>
    <w:bookmarkEnd w:id="2029"/>
    <w:bookmarkStart w:name="z17514" w:id="2030"/>
    <w:p>
      <w:pPr>
        <w:spacing w:after="0"/>
        <w:ind w:left="0"/>
        <w:jc w:val="both"/>
      </w:pPr>
      <w:r>
        <w:rPr>
          <w:rFonts w:ascii="Times New Roman"/>
          <w:b w:val="false"/>
          <w:i w:val="false"/>
          <w:color w:val="000000"/>
          <w:sz w:val="28"/>
        </w:rPr>
        <w:t>
      2) переносить знакомые действия с предметами/игрушками на новые игровые действия;</w:t>
      </w:r>
    </w:p>
    <w:bookmarkEnd w:id="2030"/>
    <w:bookmarkStart w:name="z17515" w:id="2031"/>
    <w:p>
      <w:pPr>
        <w:spacing w:after="0"/>
        <w:ind w:left="0"/>
        <w:jc w:val="both"/>
      </w:pPr>
      <w:r>
        <w:rPr>
          <w:rFonts w:ascii="Times New Roman"/>
          <w:b w:val="false"/>
          <w:i w:val="false"/>
          <w:color w:val="000000"/>
          <w:sz w:val="28"/>
        </w:rPr>
        <w:t xml:space="preserve">
      3) владеть приемами различных видов и жанров театрализованной деятельности (драматический, музыкальный, кукольный, клоунада и другие.). </w:t>
      </w:r>
    </w:p>
    <w:bookmarkEnd w:id="2031"/>
    <w:bookmarkStart w:name="z17516" w:id="2032"/>
    <w:p>
      <w:pPr>
        <w:spacing w:after="0"/>
        <w:ind w:left="0"/>
        <w:jc w:val="both"/>
      </w:pPr>
      <w:r>
        <w:rPr>
          <w:rFonts w:ascii="Times New Roman"/>
          <w:b w:val="false"/>
          <w:i w:val="false"/>
          <w:color w:val="000000"/>
          <w:sz w:val="28"/>
        </w:rPr>
        <w:t>
      Представление о нравственных нормах.</w:t>
      </w:r>
    </w:p>
    <w:bookmarkEnd w:id="2032"/>
    <w:bookmarkStart w:name="z17517" w:id="2033"/>
    <w:p>
      <w:pPr>
        <w:spacing w:after="0"/>
        <w:ind w:left="0"/>
        <w:jc w:val="both"/>
      </w:pPr>
      <w:r>
        <w:rPr>
          <w:rFonts w:ascii="Times New Roman"/>
          <w:b w:val="false"/>
          <w:i w:val="false"/>
          <w:color w:val="000000"/>
          <w:sz w:val="28"/>
        </w:rPr>
        <w:t>
      Формирование навыков:</w:t>
      </w:r>
    </w:p>
    <w:bookmarkEnd w:id="2033"/>
    <w:bookmarkStart w:name="z17518" w:id="2034"/>
    <w:p>
      <w:pPr>
        <w:spacing w:after="0"/>
        <w:ind w:left="0"/>
        <w:jc w:val="both"/>
      </w:pPr>
      <w:r>
        <w:rPr>
          <w:rFonts w:ascii="Times New Roman"/>
          <w:b w:val="false"/>
          <w:i w:val="false"/>
          <w:color w:val="000000"/>
          <w:sz w:val="28"/>
        </w:rPr>
        <w:t>
      1) культуры поведения взаимодействия со взрослыми и сверстниками;</w:t>
      </w:r>
    </w:p>
    <w:bookmarkEnd w:id="2034"/>
    <w:bookmarkStart w:name="z17519" w:id="2035"/>
    <w:p>
      <w:pPr>
        <w:spacing w:after="0"/>
        <w:ind w:left="0"/>
        <w:jc w:val="both"/>
      </w:pPr>
      <w:r>
        <w:rPr>
          <w:rFonts w:ascii="Times New Roman"/>
          <w:b w:val="false"/>
          <w:i w:val="false"/>
          <w:color w:val="000000"/>
          <w:sz w:val="28"/>
        </w:rPr>
        <w:t>
      2) выражать свою мысль, прислушиваться к мнению других, обсуждать особенности поведения, характерные для мальчиков (сильный, смелый, трудолюбивый, заботливый и так далее.) и девочек (скромная, красивая и так далее.);</w:t>
      </w:r>
    </w:p>
    <w:bookmarkEnd w:id="2035"/>
    <w:bookmarkStart w:name="z17520" w:id="2036"/>
    <w:p>
      <w:pPr>
        <w:spacing w:after="0"/>
        <w:ind w:left="0"/>
        <w:jc w:val="both"/>
      </w:pPr>
      <w:r>
        <w:rPr>
          <w:rFonts w:ascii="Times New Roman"/>
          <w:b w:val="false"/>
          <w:i w:val="false"/>
          <w:color w:val="000000"/>
          <w:sz w:val="28"/>
        </w:rPr>
        <w:t xml:space="preserve">
      3) оценивать литературные персонажи с точки зрения нравственных норм и представлений. </w:t>
      </w:r>
    </w:p>
    <w:bookmarkEnd w:id="2036"/>
    <w:bookmarkStart w:name="z17521" w:id="2037"/>
    <w:p>
      <w:pPr>
        <w:spacing w:after="0"/>
        <w:ind w:left="0"/>
        <w:jc w:val="both"/>
      </w:pPr>
      <w:r>
        <w:rPr>
          <w:rFonts w:ascii="Times New Roman"/>
          <w:b w:val="false"/>
          <w:i w:val="false"/>
          <w:color w:val="000000"/>
          <w:sz w:val="28"/>
        </w:rPr>
        <w:t>
      Ожидаемые результаты:</w:t>
      </w:r>
    </w:p>
    <w:bookmarkEnd w:id="2037"/>
    <w:bookmarkStart w:name="z17522" w:id="2038"/>
    <w:p>
      <w:pPr>
        <w:spacing w:after="0"/>
        <w:ind w:left="0"/>
        <w:jc w:val="both"/>
      </w:pPr>
      <w:r>
        <w:rPr>
          <w:rFonts w:ascii="Times New Roman"/>
          <w:b w:val="false"/>
          <w:i w:val="false"/>
          <w:color w:val="000000"/>
          <w:sz w:val="28"/>
        </w:rPr>
        <w:t>
      умеет эмоционально воспринимать содержания произведений, чувствовать характер повествования;</w:t>
      </w:r>
    </w:p>
    <w:bookmarkEnd w:id="2038"/>
    <w:bookmarkStart w:name="z17523" w:id="2039"/>
    <w:p>
      <w:pPr>
        <w:spacing w:after="0"/>
        <w:ind w:left="0"/>
        <w:jc w:val="both"/>
      </w:pPr>
      <w:r>
        <w:rPr>
          <w:rFonts w:ascii="Times New Roman"/>
          <w:b w:val="false"/>
          <w:i w:val="false"/>
          <w:color w:val="000000"/>
          <w:sz w:val="28"/>
        </w:rPr>
        <w:t>
      различает литературные жанры;</w:t>
      </w:r>
    </w:p>
    <w:bookmarkEnd w:id="2039"/>
    <w:bookmarkStart w:name="z17524" w:id="2040"/>
    <w:p>
      <w:pPr>
        <w:spacing w:after="0"/>
        <w:ind w:left="0"/>
        <w:jc w:val="both"/>
      </w:pPr>
      <w:r>
        <w:rPr>
          <w:rFonts w:ascii="Times New Roman"/>
          <w:b w:val="false"/>
          <w:i w:val="false"/>
          <w:color w:val="000000"/>
          <w:sz w:val="28"/>
        </w:rPr>
        <w:t>
      выразительно читает стихотворения;</w:t>
      </w:r>
    </w:p>
    <w:bookmarkEnd w:id="2040"/>
    <w:bookmarkStart w:name="z17525" w:id="2041"/>
    <w:p>
      <w:pPr>
        <w:spacing w:after="0"/>
        <w:ind w:left="0"/>
        <w:jc w:val="both"/>
      </w:pPr>
      <w:r>
        <w:rPr>
          <w:rFonts w:ascii="Times New Roman"/>
          <w:b w:val="false"/>
          <w:i w:val="false"/>
          <w:color w:val="000000"/>
          <w:sz w:val="28"/>
        </w:rPr>
        <w:t>
      пересказывает самостоятельно небольшие произведения, сохраняя последовательность сюжета;</w:t>
      </w:r>
    </w:p>
    <w:bookmarkEnd w:id="2041"/>
    <w:bookmarkStart w:name="z17526" w:id="2042"/>
    <w:p>
      <w:pPr>
        <w:spacing w:after="0"/>
        <w:ind w:left="0"/>
        <w:jc w:val="both"/>
      </w:pPr>
      <w:r>
        <w:rPr>
          <w:rFonts w:ascii="Times New Roman"/>
          <w:b w:val="false"/>
          <w:i w:val="false"/>
          <w:color w:val="000000"/>
          <w:sz w:val="28"/>
        </w:rPr>
        <w:t>
      придумывает окончание рассказа;</w:t>
      </w:r>
    </w:p>
    <w:bookmarkEnd w:id="2042"/>
    <w:bookmarkStart w:name="z17527" w:id="2043"/>
    <w:p>
      <w:pPr>
        <w:spacing w:after="0"/>
        <w:ind w:left="0"/>
        <w:jc w:val="both"/>
      </w:pPr>
      <w:r>
        <w:rPr>
          <w:rFonts w:ascii="Times New Roman"/>
          <w:b w:val="false"/>
          <w:i w:val="false"/>
          <w:color w:val="000000"/>
          <w:sz w:val="28"/>
        </w:rPr>
        <w:t>
      проявляет интерес к книгам;</w:t>
      </w:r>
    </w:p>
    <w:bookmarkEnd w:id="2043"/>
    <w:bookmarkStart w:name="z17528" w:id="2044"/>
    <w:p>
      <w:pPr>
        <w:spacing w:after="0"/>
        <w:ind w:left="0"/>
        <w:jc w:val="both"/>
      </w:pPr>
      <w:r>
        <w:rPr>
          <w:rFonts w:ascii="Times New Roman"/>
          <w:b w:val="false"/>
          <w:i w:val="false"/>
          <w:color w:val="000000"/>
          <w:sz w:val="28"/>
        </w:rPr>
        <w:t>
      умеет драматизировать сказки по знакомым сюжетам;</w:t>
      </w:r>
    </w:p>
    <w:bookmarkEnd w:id="2044"/>
    <w:bookmarkStart w:name="z17529" w:id="2045"/>
    <w:p>
      <w:pPr>
        <w:spacing w:after="0"/>
        <w:ind w:left="0"/>
        <w:jc w:val="both"/>
      </w:pPr>
      <w:r>
        <w:rPr>
          <w:rFonts w:ascii="Times New Roman"/>
          <w:b w:val="false"/>
          <w:i w:val="false"/>
          <w:color w:val="000000"/>
          <w:sz w:val="28"/>
        </w:rPr>
        <w:t>
      использует средства выразительности для передачи особенностей персонажа;</w:t>
      </w:r>
    </w:p>
    <w:bookmarkEnd w:id="2045"/>
    <w:bookmarkStart w:name="z17530" w:id="2046"/>
    <w:p>
      <w:pPr>
        <w:spacing w:after="0"/>
        <w:ind w:left="0"/>
        <w:jc w:val="both"/>
      </w:pPr>
      <w:r>
        <w:rPr>
          <w:rFonts w:ascii="Times New Roman"/>
          <w:b w:val="false"/>
          <w:i w:val="false"/>
          <w:color w:val="000000"/>
          <w:sz w:val="28"/>
        </w:rPr>
        <w:t>
      владеет культурой поведения взаимодействия со взрослыми и сверстниками;</w:t>
      </w:r>
    </w:p>
    <w:bookmarkEnd w:id="2046"/>
    <w:bookmarkStart w:name="z17531" w:id="2047"/>
    <w:p>
      <w:pPr>
        <w:spacing w:after="0"/>
        <w:ind w:left="0"/>
        <w:jc w:val="both"/>
      </w:pPr>
      <w:r>
        <w:rPr>
          <w:rFonts w:ascii="Times New Roman"/>
          <w:b w:val="false"/>
          <w:i w:val="false"/>
          <w:color w:val="000000"/>
          <w:sz w:val="28"/>
        </w:rPr>
        <w:t>
      умеет выражать свою мысль, прислушиваться к мнению других;</w:t>
      </w:r>
    </w:p>
    <w:bookmarkEnd w:id="2047"/>
    <w:bookmarkStart w:name="z17532" w:id="2048"/>
    <w:p>
      <w:pPr>
        <w:spacing w:after="0"/>
        <w:ind w:left="0"/>
        <w:jc w:val="both"/>
      </w:pPr>
      <w:r>
        <w:rPr>
          <w:rFonts w:ascii="Times New Roman"/>
          <w:b w:val="false"/>
          <w:i w:val="false"/>
          <w:color w:val="000000"/>
          <w:sz w:val="28"/>
        </w:rPr>
        <w:t xml:space="preserve">
      оценивает литературные персонажи с точки зрения нравственных норм и представлений. </w:t>
      </w:r>
    </w:p>
    <w:bookmarkEnd w:id="2048"/>
    <w:bookmarkStart w:name="z17533" w:id="2049"/>
    <w:p>
      <w:pPr>
        <w:spacing w:after="0"/>
        <w:ind w:left="0"/>
        <w:jc w:val="both"/>
      </w:pPr>
      <w:r>
        <w:rPr>
          <w:rFonts w:ascii="Times New Roman"/>
          <w:b w:val="false"/>
          <w:i w:val="false"/>
          <w:color w:val="000000"/>
          <w:sz w:val="28"/>
        </w:rPr>
        <w:t>
      171. Основы грамоты:</w:t>
      </w:r>
    </w:p>
    <w:bookmarkEnd w:id="2049"/>
    <w:bookmarkStart w:name="z17534" w:id="2050"/>
    <w:p>
      <w:pPr>
        <w:spacing w:after="0"/>
        <w:ind w:left="0"/>
        <w:jc w:val="both"/>
      </w:pPr>
      <w:r>
        <w:rPr>
          <w:rFonts w:ascii="Times New Roman"/>
          <w:b w:val="false"/>
          <w:i w:val="false"/>
          <w:color w:val="000000"/>
          <w:sz w:val="28"/>
        </w:rPr>
        <w:t>
      1) формирование первоначального представления о терминах "слово", "звук";</w:t>
      </w:r>
    </w:p>
    <w:bookmarkEnd w:id="2050"/>
    <w:bookmarkStart w:name="z17535" w:id="2051"/>
    <w:p>
      <w:pPr>
        <w:spacing w:after="0"/>
        <w:ind w:left="0"/>
        <w:jc w:val="both"/>
      </w:pPr>
      <w:r>
        <w:rPr>
          <w:rFonts w:ascii="Times New Roman"/>
          <w:b w:val="false"/>
          <w:i w:val="false"/>
          <w:color w:val="000000"/>
          <w:sz w:val="28"/>
        </w:rPr>
        <w:t>
      2) обучение детей устанавливать последовательность звуков в слове. Умение различать твердые и мягкие согласные звуки;</w:t>
      </w:r>
    </w:p>
    <w:bookmarkEnd w:id="2051"/>
    <w:bookmarkStart w:name="z17536" w:id="2052"/>
    <w:p>
      <w:pPr>
        <w:spacing w:after="0"/>
        <w:ind w:left="0"/>
        <w:jc w:val="both"/>
      </w:pPr>
      <w:r>
        <w:rPr>
          <w:rFonts w:ascii="Times New Roman"/>
          <w:b w:val="false"/>
          <w:i w:val="false"/>
          <w:color w:val="000000"/>
          <w:sz w:val="28"/>
        </w:rPr>
        <w:t>
      3) обучение умению проводить звуковой анализ трехзвуковых слов различной звуковой структуры, анализировать особенности произношения и звучания звука;</w:t>
      </w:r>
    </w:p>
    <w:bookmarkEnd w:id="2052"/>
    <w:bookmarkStart w:name="z17537" w:id="2053"/>
    <w:p>
      <w:pPr>
        <w:spacing w:after="0"/>
        <w:ind w:left="0"/>
        <w:jc w:val="both"/>
      </w:pPr>
      <w:r>
        <w:rPr>
          <w:rFonts w:ascii="Times New Roman"/>
          <w:b w:val="false"/>
          <w:i w:val="false"/>
          <w:color w:val="000000"/>
          <w:sz w:val="28"/>
        </w:rPr>
        <w:t xml:space="preserve">
      4) подготовка руки к письму. Ознакомление с правильным положением спины и умению правильно держать ручку или карандаш. Обучение штриховке, рисованию бордюров. </w:t>
      </w:r>
    </w:p>
    <w:bookmarkEnd w:id="2053"/>
    <w:bookmarkStart w:name="z17538" w:id="2054"/>
    <w:p>
      <w:pPr>
        <w:spacing w:after="0"/>
        <w:ind w:left="0"/>
        <w:jc w:val="both"/>
      </w:pPr>
      <w:r>
        <w:rPr>
          <w:rFonts w:ascii="Times New Roman"/>
          <w:b w:val="false"/>
          <w:i w:val="false"/>
          <w:color w:val="000000"/>
          <w:sz w:val="28"/>
        </w:rPr>
        <w:t xml:space="preserve">
      Ожидаемые результаты: </w:t>
      </w:r>
    </w:p>
    <w:bookmarkEnd w:id="2054"/>
    <w:bookmarkStart w:name="z17539" w:id="2055"/>
    <w:p>
      <w:pPr>
        <w:spacing w:after="0"/>
        <w:ind w:left="0"/>
        <w:jc w:val="both"/>
      </w:pPr>
      <w:r>
        <w:rPr>
          <w:rFonts w:ascii="Times New Roman"/>
          <w:b w:val="false"/>
          <w:i w:val="false"/>
          <w:color w:val="000000"/>
          <w:sz w:val="28"/>
        </w:rPr>
        <w:t>
      умеет правильно держать ручку и карандаш;</w:t>
      </w:r>
    </w:p>
    <w:bookmarkEnd w:id="2055"/>
    <w:bookmarkStart w:name="z17540" w:id="2056"/>
    <w:p>
      <w:pPr>
        <w:spacing w:after="0"/>
        <w:ind w:left="0"/>
        <w:jc w:val="both"/>
      </w:pPr>
      <w:r>
        <w:rPr>
          <w:rFonts w:ascii="Times New Roman"/>
          <w:b w:val="false"/>
          <w:i w:val="false"/>
          <w:color w:val="000000"/>
          <w:sz w:val="28"/>
        </w:rPr>
        <w:t>
      различает твердые и мягкие согласные звуки;</w:t>
      </w:r>
    </w:p>
    <w:bookmarkEnd w:id="2056"/>
    <w:bookmarkStart w:name="z17541" w:id="2057"/>
    <w:p>
      <w:pPr>
        <w:spacing w:after="0"/>
        <w:ind w:left="0"/>
        <w:jc w:val="both"/>
      </w:pPr>
      <w:r>
        <w:rPr>
          <w:rFonts w:ascii="Times New Roman"/>
          <w:b w:val="false"/>
          <w:i w:val="false"/>
          <w:color w:val="000000"/>
          <w:sz w:val="28"/>
        </w:rPr>
        <w:t xml:space="preserve">
      проводит звуковой анализ трехзвуковых слов; </w:t>
      </w:r>
    </w:p>
    <w:bookmarkEnd w:id="2057"/>
    <w:bookmarkStart w:name="z17542" w:id="2058"/>
    <w:p>
      <w:pPr>
        <w:spacing w:after="0"/>
        <w:ind w:left="0"/>
        <w:jc w:val="both"/>
      </w:pPr>
      <w:r>
        <w:rPr>
          <w:rFonts w:ascii="Times New Roman"/>
          <w:b w:val="false"/>
          <w:i w:val="false"/>
          <w:color w:val="000000"/>
          <w:sz w:val="28"/>
        </w:rPr>
        <w:t>
      определяет количество слогов в слове и выделяет ударный слог;</w:t>
      </w:r>
    </w:p>
    <w:bookmarkEnd w:id="2058"/>
    <w:bookmarkStart w:name="z17543" w:id="2059"/>
    <w:p>
      <w:pPr>
        <w:spacing w:after="0"/>
        <w:ind w:left="0"/>
        <w:jc w:val="both"/>
      </w:pPr>
      <w:r>
        <w:rPr>
          <w:rFonts w:ascii="Times New Roman"/>
          <w:b w:val="false"/>
          <w:i w:val="false"/>
          <w:color w:val="000000"/>
          <w:sz w:val="28"/>
        </w:rPr>
        <w:t>
      владеет навыками штриховки, обводки предметных рисунков.</w:t>
      </w:r>
    </w:p>
    <w:bookmarkEnd w:id="2059"/>
    <w:bookmarkStart w:name="z17544" w:id="2060"/>
    <w:p>
      <w:pPr>
        <w:spacing w:after="0"/>
        <w:ind w:left="0"/>
        <w:jc w:val="both"/>
      </w:pPr>
      <w:r>
        <w:rPr>
          <w:rFonts w:ascii="Times New Roman"/>
          <w:b w:val="false"/>
          <w:i w:val="false"/>
          <w:color w:val="000000"/>
          <w:sz w:val="28"/>
        </w:rPr>
        <w:t>
      172. Казахский язык.</w:t>
      </w:r>
    </w:p>
    <w:bookmarkEnd w:id="2060"/>
    <w:bookmarkStart w:name="z17545" w:id="2061"/>
    <w:p>
      <w:pPr>
        <w:spacing w:after="0"/>
        <w:ind w:left="0"/>
        <w:jc w:val="both"/>
      </w:pPr>
      <w:r>
        <w:rPr>
          <w:rFonts w:ascii="Times New Roman"/>
          <w:b w:val="false"/>
          <w:i w:val="false"/>
          <w:color w:val="000000"/>
          <w:sz w:val="28"/>
        </w:rPr>
        <w:t>
      Звуковая культура речи:</w:t>
      </w:r>
    </w:p>
    <w:bookmarkEnd w:id="2061"/>
    <w:bookmarkStart w:name="z17546" w:id="2062"/>
    <w:p>
      <w:pPr>
        <w:spacing w:after="0"/>
        <w:ind w:left="0"/>
        <w:jc w:val="both"/>
      </w:pPr>
      <w:r>
        <w:rPr>
          <w:rFonts w:ascii="Times New Roman"/>
          <w:b w:val="false"/>
          <w:i w:val="false"/>
          <w:color w:val="000000"/>
          <w:sz w:val="28"/>
        </w:rPr>
        <w:t>
      1) научить правильно произносить и запоминать слова на казахском языке, употреблять эти слова; научить правильно произносить специфические звуки казахского языка ә, ө, қ, ү, ұ, і, ғ, ң, һ;</w:t>
      </w:r>
    </w:p>
    <w:bookmarkEnd w:id="2062"/>
    <w:bookmarkStart w:name="z17547" w:id="2063"/>
    <w:p>
      <w:pPr>
        <w:spacing w:after="0"/>
        <w:ind w:left="0"/>
        <w:jc w:val="both"/>
      </w:pPr>
      <w:r>
        <w:rPr>
          <w:rFonts w:ascii="Times New Roman"/>
          <w:b w:val="false"/>
          <w:i w:val="false"/>
          <w:color w:val="000000"/>
          <w:sz w:val="28"/>
        </w:rPr>
        <w:t>
      2) развивать речевой и артикуляционный аппараты, дыхание и четкую дикцию</w:t>
      </w:r>
    </w:p>
    <w:bookmarkEnd w:id="2063"/>
    <w:bookmarkStart w:name="z17548" w:id="2064"/>
    <w:p>
      <w:pPr>
        <w:spacing w:after="0"/>
        <w:ind w:left="0"/>
        <w:jc w:val="both"/>
      </w:pPr>
      <w:r>
        <w:rPr>
          <w:rFonts w:ascii="Times New Roman"/>
          <w:b w:val="false"/>
          <w:i w:val="false"/>
          <w:color w:val="000000"/>
          <w:sz w:val="28"/>
        </w:rPr>
        <w:t>
      Словарный запас:</w:t>
      </w:r>
    </w:p>
    <w:bookmarkEnd w:id="2064"/>
    <w:bookmarkStart w:name="z17549" w:id="2065"/>
    <w:p>
      <w:pPr>
        <w:spacing w:after="0"/>
        <w:ind w:left="0"/>
        <w:jc w:val="both"/>
      </w:pPr>
      <w:r>
        <w:rPr>
          <w:rFonts w:ascii="Times New Roman"/>
          <w:b w:val="false"/>
          <w:i w:val="false"/>
          <w:color w:val="000000"/>
          <w:sz w:val="28"/>
        </w:rPr>
        <w:t>
      1) формировать навыки произношения и понимания названий некоторых предметов домашнего обихода, встречающихся в повседневной жизни (казахская юрта, в том числе мебель, предметы быта), названий фруктов, овощей, животных, птиц;</w:t>
      </w:r>
    </w:p>
    <w:bookmarkEnd w:id="2065"/>
    <w:bookmarkStart w:name="z17550" w:id="2066"/>
    <w:p>
      <w:pPr>
        <w:spacing w:after="0"/>
        <w:ind w:left="0"/>
        <w:jc w:val="both"/>
      </w:pPr>
      <w:r>
        <w:rPr>
          <w:rFonts w:ascii="Times New Roman"/>
          <w:b w:val="false"/>
          <w:i w:val="false"/>
          <w:color w:val="000000"/>
          <w:sz w:val="28"/>
        </w:rPr>
        <w:t>
      2) научить произносить и понимать слова, обозначающие признаки предметов (цвет, величина), действия с предметами;</w:t>
      </w:r>
    </w:p>
    <w:bookmarkEnd w:id="2066"/>
    <w:bookmarkStart w:name="z17551" w:id="2067"/>
    <w:p>
      <w:pPr>
        <w:spacing w:after="0"/>
        <w:ind w:left="0"/>
        <w:jc w:val="both"/>
      </w:pPr>
      <w:r>
        <w:rPr>
          <w:rFonts w:ascii="Times New Roman"/>
          <w:b w:val="false"/>
          <w:i w:val="false"/>
          <w:color w:val="000000"/>
          <w:sz w:val="28"/>
        </w:rPr>
        <w:t>
      3) обучить прямому и обратному счету до 10.</w:t>
      </w:r>
    </w:p>
    <w:bookmarkEnd w:id="2067"/>
    <w:bookmarkStart w:name="z17552" w:id="2068"/>
    <w:p>
      <w:pPr>
        <w:spacing w:after="0"/>
        <w:ind w:left="0"/>
        <w:jc w:val="both"/>
      </w:pPr>
      <w:r>
        <w:rPr>
          <w:rFonts w:ascii="Times New Roman"/>
          <w:b w:val="false"/>
          <w:i w:val="false"/>
          <w:color w:val="000000"/>
          <w:sz w:val="28"/>
        </w:rPr>
        <w:t>
      Грамматический строй языка:</w:t>
      </w:r>
    </w:p>
    <w:bookmarkEnd w:id="2068"/>
    <w:bookmarkStart w:name="z17553" w:id="2069"/>
    <w:p>
      <w:pPr>
        <w:spacing w:after="0"/>
        <w:ind w:left="0"/>
        <w:jc w:val="both"/>
      </w:pPr>
      <w:r>
        <w:rPr>
          <w:rFonts w:ascii="Times New Roman"/>
          <w:b w:val="false"/>
          <w:i w:val="false"/>
          <w:color w:val="000000"/>
          <w:sz w:val="28"/>
        </w:rPr>
        <w:t>
      1) научить понимать и употреблять слова и предложения на казахском языке;</w:t>
      </w:r>
    </w:p>
    <w:bookmarkEnd w:id="2069"/>
    <w:bookmarkStart w:name="z17554" w:id="2070"/>
    <w:p>
      <w:pPr>
        <w:spacing w:after="0"/>
        <w:ind w:left="0"/>
        <w:jc w:val="both"/>
      </w:pPr>
      <w:r>
        <w:rPr>
          <w:rFonts w:ascii="Times New Roman"/>
          <w:b w:val="false"/>
          <w:i w:val="false"/>
          <w:color w:val="000000"/>
          <w:sz w:val="28"/>
        </w:rPr>
        <w:t>
      2) научить понимать словосочетания и упражнять в связывании слов;</w:t>
      </w:r>
    </w:p>
    <w:bookmarkEnd w:id="2070"/>
    <w:bookmarkStart w:name="z17555" w:id="2071"/>
    <w:p>
      <w:pPr>
        <w:spacing w:after="0"/>
        <w:ind w:left="0"/>
        <w:jc w:val="both"/>
      </w:pPr>
      <w:r>
        <w:rPr>
          <w:rFonts w:ascii="Times New Roman"/>
          <w:b w:val="false"/>
          <w:i w:val="false"/>
          <w:color w:val="000000"/>
          <w:sz w:val="28"/>
        </w:rPr>
        <w:t>
      3) формировать навыки употребления существительных в единственном и множественном числах.</w:t>
      </w:r>
    </w:p>
    <w:bookmarkEnd w:id="2071"/>
    <w:bookmarkStart w:name="z17556" w:id="2072"/>
    <w:p>
      <w:pPr>
        <w:spacing w:after="0"/>
        <w:ind w:left="0"/>
        <w:jc w:val="both"/>
      </w:pPr>
      <w:r>
        <w:rPr>
          <w:rFonts w:ascii="Times New Roman"/>
          <w:b w:val="false"/>
          <w:i w:val="false"/>
          <w:color w:val="000000"/>
          <w:sz w:val="28"/>
        </w:rPr>
        <w:t>
      Связная речь:</w:t>
      </w:r>
    </w:p>
    <w:bookmarkEnd w:id="2072"/>
    <w:bookmarkStart w:name="z17557" w:id="2073"/>
    <w:p>
      <w:pPr>
        <w:spacing w:after="0"/>
        <w:ind w:left="0"/>
        <w:jc w:val="both"/>
      </w:pPr>
      <w:r>
        <w:rPr>
          <w:rFonts w:ascii="Times New Roman"/>
          <w:b w:val="false"/>
          <w:i w:val="false"/>
          <w:color w:val="000000"/>
          <w:sz w:val="28"/>
        </w:rPr>
        <w:t>
      1) научить задавать простые вопросы и отвечать на них простыми предложениями, принимать участие в диалоге;</w:t>
      </w:r>
    </w:p>
    <w:bookmarkEnd w:id="2073"/>
    <w:bookmarkStart w:name="z17558" w:id="2074"/>
    <w:p>
      <w:pPr>
        <w:spacing w:after="0"/>
        <w:ind w:left="0"/>
        <w:jc w:val="both"/>
      </w:pPr>
      <w:r>
        <w:rPr>
          <w:rFonts w:ascii="Times New Roman"/>
          <w:b w:val="false"/>
          <w:i w:val="false"/>
          <w:color w:val="000000"/>
          <w:sz w:val="28"/>
        </w:rPr>
        <w:t xml:space="preserve">
      2) учить называть свое место проживания (город, село); </w:t>
      </w:r>
    </w:p>
    <w:bookmarkEnd w:id="2074"/>
    <w:bookmarkStart w:name="z17559" w:id="2075"/>
    <w:p>
      <w:pPr>
        <w:spacing w:after="0"/>
        <w:ind w:left="0"/>
        <w:jc w:val="both"/>
      </w:pPr>
      <w:r>
        <w:rPr>
          <w:rFonts w:ascii="Times New Roman"/>
          <w:b w:val="false"/>
          <w:i w:val="false"/>
          <w:color w:val="000000"/>
          <w:sz w:val="28"/>
        </w:rPr>
        <w:t>
      3) учить составлять короткие тексты об игрушках и по картинкам по образцу педагога;</w:t>
      </w:r>
    </w:p>
    <w:bookmarkEnd w:id="2075"/>
    <w:bookmarkStart w:name="z17560" w:id="2076"/>
    <w:p>
      <w:pPr>
        <w:spacing w:after="0"/>
        <w:ind w:left="0"/>
        <w:jc w:val="both"/>
      </w:pPr>
      <w:r>
        <w:rPr>
          <w:rFonts w:ascii="Times New Roman"/>
          <w:b w:val="false"/>
          <w:i w:val="false"/>
          <w:color w:val="000000"/>
          <w:sz w:val="28"/>
        </w:rPr>
        <w:t>
      4) научить говорить пословицы и поговорки.</w:t>
      </w:r>
    </w:p>
    <w:bookmarkEnd w:id="2076"/>
    <w:bookmarkStart w:name="z17561" w:id="2077"/>
    <w:p>
      <w:pPr>
        <w:spacing w:after="0"/>
        <w:ind w:left="0"/>
        <w:jc w:val="both"/>
      </w:pPr>
      <w:r>
        <w:rPr>
          <w:rFonts w:ascii="Times New Roman"/>
          <w:b w:val="false"/>
          <w:i w:val="false"/>
          <w:color w:val="000000"/>
          <w:sz w:val="28"/>
        </w:rPr>
        <w:t>
      Ожидаемые результаты:</w:t>
      </w:r>
    </w:p>
    <w:bookmarkEnd w:id="2077"/>
    <w:bookmarkStart w:name="z17562" w:id="2078"/>
    <w:p>
      <w:pPr>
        <w:spacing w:after="0"/>
        <w:ind w:left="0"/>
        <w:jc w:val="both"/>
      </w:pPr>
      <w:r>
        <w:rPr>
          <w:rFonts w:ascii="Times New Roman"/>
          <w:b w:val="false"/>
          <w:i w:val="false"/>
          <w:color w:val="000000"/>
          <w:sz w:val="28"/>
        </w:rPr>
        <w:t>
      правильно называет и различает знакомые слова;</w:t>
      </w:r>
    </w:p>
    <w:bookmarkEnd w:id="2078"/>
    <w:bookmarkStart w:name="z17563" w:id="2079"/>
    <w:p>
      <w:pPr>
        <w:spacing w:after="0"/>
        <w:ind w:left="0"/>
        <w:jc w:val="both"/>
      </w:pPr>
      <w:r>
        <w:rPr>
          <w:rFonts w:ascii="Times New Roman"/>
          <w:b w:val="false"/>
          <w:i w:val="false"/>
          <w:color w:val="000000"/>
          <w:sz w:val="28"/>
        </w:rPr>
        <w:t>
      правильно произносит специфические звуки казахского языка в слове;</w:t>
      </w:r>
    </w:p>
    <w:bookmarkEnd w:id="2079"/>
    <w:bookmarkStart w:name="z17564" w:id="2080"/>
    <w:p>
      <w:pPr>
        <w:spacing w:after="0"/>
        <w:ind w:left="0"/>
        <w:jc w:val="both"/>
      </w:pPr>
      <w:r>
        <w:rPr>
          <w:rFonts w:ascii="Times New Roman"/>
          <w:b w:val="false"/>
          <w:i w:val="false"/>
          <w:color w:val="000000"/>
          <w:sz w:val="28"/>
        </w:rPr>
        <w:t>
      называет и понимает названия некоторых предметов домашнего обихода (казахская юрта, в том числе мебель, предметы быта), названия фруктов, овощей, животных, птиц;</w:t>
      </w:r>
    </w:p>
    <w:bookmarkEnd w:id="2080"/>
    <w:bookmarkStart w:name="z17565" w:id="2081"/>
    <w:p>
      <w:pPr>
        <w:spacing w:after="0"/>
        <w:ind w:left="0"/>
        <w:jc w:val="both"/>
      </w:pPr>
      <w:r>
        <w:rPr>
          <w:rFonts w:ascii="Times New Roman"/>
          <w:b w:val="false"/>
          <w:i w:val="false"/>
          <w:color w:val="000000"/>
          <w:sz w:val="28"/>
        </w:rPr>
        <w:t xml:space="preserve">
      произносит слова, обозначающие цвет, величину, количество предметов, действий с ними; </w:t>
      </w:r>
    </w:p>
    <w:bookmarkEnd w:id="2081"/>
    <w:bookmarkStart w:name="z17566" w:id="2082"/>
    <w:p>
      <w:pPr>
        <w:spacing w:after="0"/>
        <w:ind w:left="0"/>
        <w:jc w:val="both"/>
      </w:pPr>
      <w:r>
        <w:rPr>
          <w:rFonts w:ascii="Times New Roman"/>
          <w:b w:val="false"/>
          <w:i w:val="false"/>
          <w:color w:val="000000"/>
          <w:sz w:val="28"/>
        </w:rPr>
        <w:t>
      умеет считать до 10 и обратно;</w:t>
      </w:r>
    </w:p>
    <w:bookmarkEnd w:id="2082"/>
    <w:bookmarkStart w:name="z17567" w:id="2083"/>
    <w:p>
      <w:pPr>
        <w:spacing w:after="0"/>
        <w:ind w:left="0"/>
        <w:jc w:val="both"/>
      </w:pPr>
      <w:r>
        <w:rPr>
          <w:rFonts w:ascii="Times New Roman"/>
          <w:b w:val="false"/>
          <w:i w:val="false"/>
          <w:color w:val="000000"/>
          <w:sz w:val="28"/>
        </w:rPr>
        <w:t>
      употребляет знакомые слова в повседневной жизни;</w:t>
      </w:r>
    </w:p>
    <w:bookmarkEnd w:id="2083"/>
    <w:bookmarkStart w:name="z17568" w:id="2084"/>
    <w:p>
      <w:pPr>
        <w:spacing w:after="0"/>
        <w:ind w:left="0"/>
        <w:jc w:val="both"/>
      </w:pPr>
      <w:r>
        <w:rPr>
          <w:rFonts w:ascii="Times New Roman"/>
          <w:b w:val="false"/>
          <w:i w:val="false"/>
          <w:color w:val="000000"/>
          <w:sz w:val="28"/>
        </w:rPr>
        <w:t>
      знает свой адрес проживания (город, село);</w:t>
      </w:r>
    </w:p>
    <w:bookmarkEnd w:id="2084"/>
    <w:bookmarkStart w:name="z17569" w:id="2085"/>
    <w:p>
      <w:pPr>
        <w:spacing w:after="0"/>
        <w:ind w:left="0"/>
        <w:jc w:val="both"/>
      </w:pPr>
      <w:r>
        <w:rPr>
          <w:rFonts w:ascii="Times New Roman"/>
          <w:b w:val="false"/>
          <w:i w:val="false"/>
          <w:color w:val="000000"/>
          <w:sz w:val="28"/>
        </w:rPr>
        <w:t>
      умеет составлять короткие тексты об игрушках и по картинкам по образцу педагога;</w:t>
      </w:r>
    </w:p>
    <w:bookmarkEnd w:id="2085"/>
    <w:bookmarkStart w:name="z17570" w:id="2086"/>
    <w:p>
      <w:pPr>
        <w:spacing w:after="0"/>
        <w:ind w:left="0"/>
        <w:jc w:val="both"/>
      </w:pPr>
      <w:r>
        <w:rPr>
          <w:rFonts w:ascii="Times New Roman"/>
          <w:b w:val="false"/>
          <w:i w:val="false"/>
          <w:color w:val="000000"/>
          <w:sz w:val="28"/>
        </w:rPr>
        <w:t>
      рассказывает наизусть пословицы и поговорки.</w:t>
      </w:r>
    </w:p>
    <w:bookmarkEnd w:id="2086"/>
    <w:bookmarkStart w:name="z17571" w:id="2087"/>
    <w:p>
      <w:pPr>
        <w:spacing w:after="0"/>
        <w:ind w:left="0"/>
        <w:jc w:val="left"/>
      </w:pPr>
      <w:r>
        <w:rPr>
          <w:rFonts w:ascii="Times New Roman"/>
          <w:b/>
          <w:i w:val="false"/>
          <w:color w:val="000000"/>
        </w:rPr>
        <w:t xml:space="preserve"> Параграф 6. II полугодие</w:t>
      </w:r>
    </w:p>
    <w:bookmarkEnd w:id="2087"/>
    <w:bookmarkStart w:name="z17572" w:id="2088"/>
    <w:p>
      <w:pPr>
        <w:spacing w:after="0"/>
        <w:ind w:left="0"/>
        <w:jc w:val="both"/>
      </w:pPr>
      <w:r>
        <w:rPr>
          <w:rFonts w:ascii="Times New Roman"/>
          <w:b w:val="false"/>
          <w:i w:val="false"/>
          <w:color w:val="000000"/>
          <w:sz w:val="28"/>
        </w:rPr>
        <w:t>
      173. Развитие речи.</w:t>
      </w:r>
    </w:p>
    <w:bookmarkEnd w:id="2088"/>
    <w:bookmarkStart w:name="z17573" w:id="2089"/>
    <w:p>
      <w:pPr>
        <w:spacing w:after="0"/>
        <w:ind w:left="0"/>
        <w:jc w:val="both"/>
      </w:pPr>
      <w:r>
        <w:rPr>
          <w:rFonts w:ascii="Times New Roman"/>
          <w:b w:val="false"/>
          <w:i w:val="false"/>
          <w:color w:val="000000"/>
          <w:sz w:val="28"/>
        </w:rPr>
        <w:t>
      Звуковая культура речи:</w:t>
      </w:r>
    </w:p>
    <w:bookmarkEnd w:id="2089"/>
    <w:bookmarkStart w:name="z17574" w:id="2090"/>
    <w:p>
      <w:pPr>
        <w:spacing w:after="0"/>
        <w:ind w:left="0"/>
        <w:jc w:val="both"/>
      </w:pPr>
      <w:r>
        <w:rPr>
          <w:rFonts w:ascii="Times New Roman"/>
          <w:b w:val="false"/>
          <w:i w:val="false"/>
          <w:color w:val="000000"/>
          <w:sz w:val="28"/>
        </w:rPr>
        <w:t>
      1) развитие и совершенствование навыков правильного произношения звуков, умение различать на слух согласные звуки с-з, с- ц, ш-ж, ч-ц, с-ш, ж-з, л-р;</w:t>
      </w:r>
    </w:p>
    <w:bookmarkEnd w:id="2090"/>
    <w:bookmarkStart w:name="z17575" w:id="2091"/>
    <w:p>
      <w:pPr>
        <w:spacing w:after="0"/>
        <w:ind w:left="0"/>
        <w:jc w:val="both"/>
      </w:pPr>
      <w:r>
        <w:rPr>
          <w:rFonts w:ascii="Times New Roman"/>
          <w:b w:val="false"/>
          <w:i w:val="false"/>
          <w:color w:val="000000"/>
          <w:sz w:val="28"/>
        </w:rPr>
        <w:t>
      2) формирование навыков определения местоположения звуков в слове, выделения ударного звука, определения количества слогов в слове, количества слов в предложении;</w:t>
      </w:r>
    </w:p>
    <w:bookmarkEnd w:id="2091"/>
    <w:bookmarkStart w:name="z17576" w:id="2092"/>
    <w:p>
      <w:pPr>
        <w:spacing w:after="0"/>
        <w:ind w:left="0"/>
        <w:jc w:val="both"/>
      </w:pPr>
      <w:r>
        <w:rPr>
          <w:rFonts w:ascii="Times New Roman"/>
          <w:b w:val="false"/>
          <w:i w:val="false"/>
          <w:color w:val="000000"/>
          <w:sz w:val="28"/>
        </w:rPr>
        <w:t>
      3) развитие умения сравнивать слова по звучанию, подбора слов на заданный звук, навыков звукового анализа слов. Воспитание интереса и критического отношения к образованию словоформ, стремление к построению правильной речи.</w:t>
      </w:r>
    </w:p>
    <w:bookmarkEnd w:id="2092"/>
    <w:bookmarkStart w:name="z17577" w:id="2093"/>
    <w:p>
      <w:pPr>
        <w:spacing w:after="0"/>
        <w:ind w:left="0"/>
        <w:jc w:val="both"/>
      </w:pPr>
      <w:r>
        <w:rPr>
          <w:rFonts w:ascii="Times New Roman"/>
          <w:b w:val="false"/>
          <w:i w:val="false"/>
          <w:color w:val="000000"/>
          <w:sz w:val="28"/>
        </w:rPr>
        <w:t>
      Словарный запас:</w:t>
      </w:r>
    </w:p>
    <w:bookmarkEnd w:id="2093"/>
    <w:bookmarkStart w:name="z17578" w:id="2094"/>
    <w:p>
      <w:pPr>
        <w:spacing w:after="0"/>
        <w:ind w:left="0"/>
        <w:jc w:val="both"/>
      </w:pPr>
      <w:r>
        <w:rPr>
          <w:rFonts w:ascii="Times New Roman"/>
          <w:b w:val="false"/>
          <w:i w:val="false"/>
          <w:color w:val="000000"/>
          <w:sz w:val="28"/>
        </w:rPr>
        <w:t>
      1) обучение умению пользоваться обобщающими словами, называнию предметов, относящихся к различным логическим группам;</w:t>
      </w:r>
    </w:p>
    <w:bookmarkEnd w:id="2094"/>
    <w:bookmarkStart w:name="z17579" w:id="2095"/>
    <w:p>
      <w:pPr>
        <w:spacing w:after="0"/>
        <w:ind w:left="0"/>
        <w:jc w:val="both"/>
      </w:pPr>
      <w:r>
        <w:rPr>
          <w:rFonts w:ascii="Times New Roman"/>
          <w:b w:val="false"/>
          <w:i w:val="false"/>
          <w:color w:val="000000"/>
          <w:sz w:val="28"/>
        </w:rPr>
        <w:t>
      2) использование в речи многозначных слов, слов-синонимов и антонимов, умение подбирать признаки к определенному предмету, действия к предмету и предметы к заданному действию;</w:t>
      </w:r>
    </w:p>
    <w:bookmarkEnd w:id="2095"/>
    <w:bookmarkStart w:name="z17580" w:id="2096"/>
    <w:p>
      <w:pPr>
        <w:spacing w:after="0"/>
        <w:ind w:left="0"/>
        <w:jc w:val="both"/>
      </w:pPr>
      <w:r>
        <w:rPr>
          <w:rFonts w:ascii="Times New Roman"/>
          <w:b w:val="false"/>
          <w:i w:val="false"/>
          <w:color w:val="000000"/>
          <w:sz w:val="28"/>
        </w:rPr>
        <w:t>
      3) формирование правильного понимания и употребления необходимых слов, умения активно использовать их в своей речи;</w:t>
      </w:r>
    </w:p>
    <w:bookmarkEnd w:id="2096"/>
    <w:bookmarkStart w:name="z17581" w:id="2097"/>
    <w:p>
      <w:pPr>
        <w:spacing w:after="0"/>
        <w:ind w:left="0"/>
        <w:jc w:val="both"/>
      </w:pPr>
      <w:r>
        <w:rPr>
          <w:rFonts w:ascii="Times New Roman"/>
          <w:b w:val="false"/>
          <w:i w:val="false"/>
          <w:color w:val="000000"/>
          <w:sz w:val="28"/>
        </w:rPr>
        <w:t>
      4) развитие интереса и внимания к слову.</w:t>
      </w:r>
    </w:p>
    <w:bookmarkEnd w:id="2097"/>
    <w:bookmarkStart w:name="z17582" w:id="2098"/>
    <w:p>
      <w:pPr>
        <w:spacing w:after="0"/>
        <w:ind w:left="0"/>
        <w:jc w:val="both"/>
      </w:pPr>
      <w:r>
        <w:rPr>
          <w:rFonts w:ascii="Times New Roman"/>
          <w:b w:val="false"/>
          <w:i w:val="false"/>
          <w:color w:val="000000"/>
          <w:sz w:val="28"/>
        </w:rPr>
        <w:t>
      Грамматический строй речи:</w:t>
      </w:r>
    </w:p>
    <w:bookmarkEnd w:id="2098"/>
    <w:bookmarkStart w:name="z17583" w:id="2099"/>
    <w:p>
      <w:pPr>
        <w:spacing w:after="0"/>
        <w:ind w:left="0"/>
        <w:jc w:val="both"/>
      </w:pPr>
      <w:r>
        <w:rPr>
          <w:rFonts w:ascii="Times New Roman"/>
          <w:b w:val="false"/>
          <w:i w:val="false"/>
          <w:color w:val="000000"/>
          <w:sz w:val="28"/>
        </w:rPr>
        <w:t>
      1) совершенствование грамматически правильной речи. Закрепление правильного употребления глаголов, использования предлогов, согласования слов в роде, числе, падеже. Обучение детей образованию трудных грамматических форм существительных, прилагательных, глаголов;</w:t>
      </w:r>
    </w:p>
    <w:bookmarkEnd w:id="2099"/>
    <w:bookmarkStart w:name="z17584" w:id="2100"/>
    <w:p>
      <w:pPr>
        <w:spacing w:after="0"/>
        <w:ind w:left="0"/>
        <w:jc w:val="both"/>
      </w:pPr>
      <w:r>
        <w:rPr>
          <w:rFonts w:ascii="Times New Roman"/>
          <w:b w:val="false"/>
          <w:i w:val="false"/>
          <w:color w:val="000000"/>
          <w:sz w:val="28"/>
        </w:rPr>
        <w:t>
      2) развитие умения замечать неправильную постановку ударения в слове, ошибку в чередовании согласных;</w:t>
      </w:r>
    </w:p>
    <w:bookmarkEnd w:id="2100"/>
    <w:bookmarkStart w:name="z17585" w:id="2101"/>
    <w:p>
      <w:pPr>
        <w:spacing w:after="0"/>
        <w:ind w:left="0"/>
        <w:jc w:val="both"/>
      </w:pPr>
      <w:r>
        <w:rPr>
          <w:rFonts w:ascii="Times New Roman"/>
          <w:b w:val="false"/>
          <w:i w:val="false"/>
          <w:color w:val="000000"/>
          <w:sz w:val="28"/>
        </w:rPr>
        <w:t>
      3) закрепление умения образовывать слова разными способами; упражнять в образовании и употреблении однокоренных слов, простых, сложных предложений, умения различать предложения по интонации, употреблять их в речи;</w:t>
      </w:r>
    </w:p>
    <w:bookmarkEnd w:id="2101"/>
    <w:bookmarkStart w:name="z17586" w:id="2102"/>
    <w:p>
      <w:pPr>
        <w:spacing w:after="0"/>
        <w:ind w:left="0"/>
        <w:jc w:val="both"/>
      </w:pPr>
      <w:r>
        <w:rPr>
          <w:rFonts w:ascii="Times New Roman"/>
          <w:b w:val="false"/>
          <w:i w:val="false"/>
          <w:color w:val="000000"/>
          <w:sz w:val="28"/>
        </w:rPr>
        <w:t>
      4) правильное употребление существительных множественного числа в именительном и винительном падежах; глаголов в повелительном наклонении; прилагательных и наречий в сравнительной степени; несклоняемых существительных.</w:t>
      </w:r>
    </w:p>
    <w:bookmarkEnd w:id="2102"/>
    <w:bookmarkStart w:name="z17587" w:id="2103"/>
    <w:p>
      <w:pPr>
        <w:spacing w:after="0"/>
        <w:ind w:left="0"/>
        <w:jc w:val="both"/>
      </w:pPr>
      <w:r>
        <w:rPr>
          <w:rFonts w:ascii="Times New Roman"/>
          <w:b w:val="false"/>
          <w:i w:val="false"/>
          <w:color w:val="000000"/>
          <w:sz w:val="28"/>
        </w:rPr>
        <w:t>
      Связная речь.</w:t>
      </w:r>
    </w:p>
    <w:bookmarkEnd w:id="2103"/>
    <w:bookmarkStart w:name="z17588" w:id="2104"/>
    <w:p>
      <w:pPr>
        <w:spacing w:after="0"/>
        <w:ind w:left="0"/>
        <w:jc w:val="both"/>
      </w:pPr>
      <w:r>
        <w:rPr>
          <w:rFonts w:ascii="Times New Roman"/>
          <w:b w:val="false"/>
          <w:i w:val="false"/>
          <w:color w:val="000000"/>
          <w:sz w:val="28"/>
        </w:rPr>
        <w:t>
      Умение формулировать основную мысль, построения связных монологических высказываний, последовательного пересказывания, составления кратких логических описательных и повествовательных рассказов. Продолжение обучения умению пользоваться формами речевого этикета, выступать перед незнакомой аудиторией.</w:t>
      </w:r>
    </w:p>
    <w:bookmarkEnd w:id="2104"/>
    <w:bookmarkStart w:name="z17589" w:id="2105"/>
    <w:p>
      <w:pPr>
        <w:spacing w:after="0"/>
        <w:ind w:left="0"/>
        <w:jc w:val="both"/>
      </w:pPr>
      <w:r>
        <w:rPr>
          <w:rFonts w:ascii="Times New Roman"/>
          <w:b w:val="false"/>
          <w:i w:val="false"/>
          <w:color w:val="000000"/>
          <w:sz w:val="28"/>
        </w:rPr>
        <w:t>
      Разговорная диалогическая речь:</w:t>
      </w:r>
    </w:p>
    <w:bookmarkEnd w:id="2105"/>
    <w:bookmarkStart w:name="z17590" w:id="2106"/>
    <w:p>
      <w:pPr>
        <w:spacing w:after="0"/>
        <w:ind w:left="0"/>
        <w:jc w:val="both"/>
      </w:pPr>
      <w:r>
        <w:rPr>
          <w:rFonts w:ascii="Times New Roman"/>
          <w:b w:val="false"/>
          <w:i w:val="false"/>
          <w:color w:val="000000"/>
          <w:sz w:val="28"/>
        </w:rPr>
        <w:t>
      1) обучение умению слушать и понимать обращенную к ребенку речь, поддерживать разговор, отвечать на вопросы и спрашивать; культурно вести себя во время беседы, быть тактичным и сдержанным;</w:t>
      </w:r>
    </w:p>
    <w:bookmarkEnd w:id="2106"/>
    <w:bookmarkStart w:name="z17591" w:id="2107"/>
    <w:p>
      <w:pPr>
        <w:spacing w:after="0"/>
        <w:ind w:left="0"/>
        <w:jc w:val="both"/>
      </w:pPr>
      <w:r>
        <w:rPr>
          <w:rFonts w:ascii="Times New Roman"/>
          <w:b w:val="false"/>
          <w:i w:val="false"/>
          <w:color w:val="000000"/>
          <w:sz w:val="28"/>
        </w:rPr>
        <w:t>
      2) обуждение детей к общению друг с другом;</w:t>
      </w:r>
    </w:p>
    <w:bookmarkEnd w:id="2107"/>
    <w:bookmarkStart w:name="z17592" w:id="2108"/>
    <w:p>
      <w:pPr>
        <w:spacing w:after="0"/>
        <w:ind w:left="0"/>
        <w:jc w:val="both"/>
      </w:pPr>
      <w:r>
        <w:rPr>
          <w:rFonts w:ascii="Times New Roman"/>
          <w:b w:val="false"/>
          <w:i w:val="false"/>
          <w:color w:val="000000"/>
          <w:sz w:val="28"/>
        </w:rPr>
        <w:t>
      3) использование разнообразных приемов и методов, способствующих развитию диалогической речи;</w:t>
      </w:r>
    </w:p>
    <w:bookmarkEnd w:id="2108"/>
    <w:bookmarkStart w:name="z17593" w:id="2109"/>
    <w:p>
      <w:pPr>
        <w:spacing w:after="0"/>
        <w:ind w:left="0"/>
        <w:jc w:val="both"/>
      </w:pPr>
      <w:r>
        <w:rPr>
          <w:rFonts w:ascii="Times New Roman"/>
          <w:b w:val="false"/>
          <w:i w:val="false"/>
          <w:color w:val="000000"/>
          <w:sz w:val="28"/>
        </w:rPr>
        <w:t>
      4) совершенствование умения влиять на содержательность детских разговоров, поощрять желание узнавать что-то новое.</w:t>
      </w:r>
    </w:p>
    <w:bookmarkEnd w:id="2109"/>
    <w:bookmarkStart w:name="z17594" w:id="2110"/>
    <w:p>
      <w:pPr>
        <w:spacing w:after="0"/>
        <w:ind w:left="0"/>
        <w:jc w:val="both"/>
      </w:pPr>
      <w:r>
        <w:rPr>
          <w:rFonts w:ascii="Times New Roman"/>
          <w:b w:val="false"/>
          <w:i w:val="false"/>
          <w:color w:val="000000"/>
          <w:sz w:val="28"/>
        </w:rPr>
        <w:t>
      Творческая речевая деятельность:</w:t>
      </w:r>
    </w:p>
    <w:bookmarkEnd w:id="2110"/>
    <w:bookmarkStart w:name="z17595" w:id="2111"/>
    <w:p>
      <w:pPr>
        <w:spacing w:after="0"/>
        <w:ind w:left="0"/>
        <w:jc w:val="both"/>
      </w:pPr>
      <w:r>
        <w:rPr>
          <w:rFonts w:ascii="Times New Roman"/>
          <w:b w:val="false"/>
          <w:i w:val="false"/>
          <w:color w:val="000000"/>
          <w:sz w:val="28"/>
        </w:rPr>
        <w:t>
      1) умение придумывать продолжение и окончание рассказа по заданным темам; описательные и повествовательные рассказы на предложенную тему, составлять связный последовательный сюжет, использовать в речи образные слова, эпитеты, сравнения;</w:t>
      </w:r>
    </w:p>
    <w:bookmarkEnd w:id="2111"/>
    <w:bookmarkStart w:name="z17596" w:id="2112"/>
    <w:p>
      <w:pPr>
        <w:spacing w:after="0"/>
        <w:ind w:left="0"/>
        <w:jc w:val="both"/>
      </w:pPr>
      <w:r>
        <w:rPr>
          <w:rFonts w:ascii="Times New Roman"/>
          <w:b w:val="false"/>
          <w:i w:val="false"/>
          <w:color w:val="000000"/>
          <w:sz w:val="28"/>
        </w:rPr>
        <w:t>
      2) составление рассказов по наблюдениям и картинкам.</w:t>
      </w:r>
    </w:p>
    <w:bookmarkEnd w:id="2112"/>
    <w:bookmarkStart w:name="z17597" w:id="2113"/>
    <w:p>
      <w:pPr>
        <w:spacing w:after="0"/>
        <w:ind w:left="0"/>
        <w:jc w:val="both"/>
      </w:pPr>
      <w:r>
        <w:rPr>
          <w:rFonts w:ascii="Times New Roman"/>
          <w:b w:val="false"/>
          <w:i w:val="false"/>
          <w:color w:val="000000"/>
          <w:sz w:val="28"/>
        </w:rPr>
        <w:t xml:space="preserve">
      Ожидаемые результаты: </w:t>
      </w:r>
    </w:p>
    <w:bookmarkEnd w:id="2113"/>
    <w:bookmarkStart w:name="z17598" w:id="2114"/>
    <w:p>
      <w:pPr>
        <w:spacing w:after="0"/>
        <w:ind w:left="0"/>
        <w:jc w:val="both"/>
      </w:pPr>
      <w:r>
        <w:rPr>
          <w:rFonts w:ascii="Times New Roman"/>
          <w:b w:val="false"/>
          <w:i w:val="false"/>
          <w:color w:val="000000"/>
          <w:sz w:val="28"/>
        </w:rPr>
        <w:t xml:space="preserve">
      различает и правильно называет звуки; </w:t>
      </w:r>
    </w:p>
    <w:bookmarkEnd w:id="2114"/>
    <w:bookmarkStart w:name="z17599" w:id="2115"/>
    <w:p>
      <w:pPr>
        <w:spacing w:after="0"/>
        <w:ind w:left="0"/>
        <w:jc w:val="both"/>
      </w:pPr>
      <w:r>
        <w:rPr>
          <w:rFonts w:ascii="Times New Roman"/>
          <w:b w:val="false"/>
          <w:i w:val="false"/>
          <w:color w:val="000000"/>
          <w:sz w:val="28"/>
        </w:rPr>
        <w:t>
      соединяет звуки в слоги, конструирует словосочетания и предложения; высказывается простыми распространенными предложениями;</w:t>
      </w:r>
    </w:p>
    <w:bookmarkEnd w:id="2115"/>
    <w:bookmarkStart w:name="z17600" w:id="2116"/>
    <w:p>
      <w:pPr>
        <w:spacing w:after="0"/>
        <w:ind w:left="0"/>
        <w:jc w:val="both"/>
      </w:pPr>
      <w:r>
        <w:rPr>
          <w:rFonts w:ascii="Times New Roman"/>
          <w:b w:val="false"/>
          <w:i w:val="false"/>
          <w:color w:val="000000"/>
          <w:sz w:val="28"/>
        </w:rPr>
        <w:t>
      пересказывает сказку, рассказ по опорным иллюстрациям;</w:t>
      </w:r>
    </w:p>
    <w:bookmarkEnd w:id="2116"/>
    <w:bookmarkStart w:name="z17601" w:id="2117"/>
    <w:p>
      <w:pPr>
        <w:spacing w:after="0"/>
        <w:ind w:left="0"/>
        <w:jc w:val="both"/>
      </w:pPr>
      <w:r>
        <w:rPr>
          <w:rFonts w:ascii="Times New Roman"/>
          <w:b w:val="false"/>
          <w:i w:val="false"/>
          <w:color w:val="000000"/>
          <w:sz w:val="28"/>
        </w:rPr>
        <w:t xml:space="preserve">
      умеет составлять и рассказывать различные истории, сочиняет сказки; </w:t>
      </w:r>
    </w:p>
    <w:bookmarkEnd w:id="2117"/>
    <w:bookmarkStart w:name="z17602" w:id="2118"/>
    <w:p>
      <w:pPr>
        <w:spacing w:after="0"/>
        <w:ind w:left="0"/>
        <w:jc w:val="both"/>
      </w:pPr>
      <w:r>
        <w:rPr>
          <w:rFonts w:ascii="Times New Roman"/>
          <w:b w:val="false"/>
          <w:i w:val="false"/>
          <w:color w:val="000000"/>
          <w:sz w:val="28"/>
        </w:rPr>
        <w:t>
      употребляет разные части речи эпитеты и сравнения;</w:t>
      </w:r>
    </w:p>
    <w:bookmarkEnd w:id="2118"/>
    <w:bookmarkStart w:name="z17603" w:id="2119"/>
    <w:p>
      <w:pPr>
        <w:spacing w:after="0"/>
        <w:ind w:left="0"/>
        <w:jc w:val="both"/>
      </w:pPr>
      <w:r>
        <w:rPr>
          <w:rFonts w:ascii="Times New Roman"/>
          <w:b w:val="false"/>
          <w:i w:val="false"/>
          <w:color w:val="000000"/>
          <w:sz w:val="28"/>
        </w:rPr>
        <w:t>
      участвует свободно в диалоге со сверстниками и взрослыми, выражает свои чувства и намерения с помощью речевых и неречевых средств;</w:t>
      </w:r>
    </w:p>
    <w:bookmarkEnd w:id="2119"/>
    <w:bookmarkStart w:name="z17604" w:id="2120"/>
    <w:p>
      <w:pPr>
        <w:spacing w:after="0"/>
        <w:ind w:left="0"/>
        <w:jc w:val="both"/>
      </w:pPr>
      <w:r>
        <w:rPr>
          <w:rFonts w:ascii="Times New Roman"/>
          <w:b w:val="false"/>
          <w:i w:val="false"/>
          <w:color w:val="000000"/>
          <w:sz w:val="28"/>
        </w:rPr>
        <w:t>
      владеет правилами вежливого обращения.</w:t>
      </w:r>
    </w:p>
    <w:bookmarkEnd w:id="2120"/>
    <w:bookmarkStart w:name="z17605" w:id="2121"/>
    <w:p>
      <w:pPr>
        <w:spacing w:after="0"/>
        <w:ind w:left="0"/>
        <w:jc w:val="both"/>
      </w:pPr>
      <w:r>
        <w:rPr>
          <w:rFonts w:ascii="Times New Roman"/>
          <w:b w:val="false"/>
          <w:i w:val="false"/>
          <w:color w:val="000000"/>
          <w:sz w:val="28"/>
        </w:rPr>
        <w:t>
      174. Художественная литература:</w:t>
      </w:r>
    </w:p>
    <w:bookmarkEnd w:id="2121"/>
    <w:bookmarkStart w:name="z17606" w:id="2122"/>
    <w:p>
      <w:pPr>
        <w:spacing w:after="0"/>
        <w:ind w:left="0"/>
        <w:jc w:val="both"/>
      </w:pPr>
      <w:r>
        <w:rPr>
          <w:rFonts w:ascii="Times New Roman"/>
          <w:b w:val="false"/>
          <w:i w:val="false"/>
          <w:color w:val="000000"/>
          <w:sz w:val="28"/>
        </w:rPr>
        <w:t>
      1) чтение, рассказывание. Обучение восприятию наиболее ярких выразительных средств литературного произведения в связи с его содержанием;</w:t>
      </w:r>
    </w:p>
    <w:bookmarkEnd w:id="2122"/>
    <w:bookmarkStart w:name="z17607" w:id="2123"/>
    <w:p>
      <w:pPr>
        <w:spacing w:after="0"/>
        <w:ind w:left="0"/>
        <w:jc w:val="both"/>
      </w:pPr>
      <w:r>
        <w:rPr>
          <w:rFonts w:ascii="Times New Roman"/>
          <w:b w:val="false"/>
          <w:i w:val="false"/>
          <w:color w:val="000000"/>
          <w:sz w:val="28"/>
        </w:rPr>
        <w:t>
      2) выразительное чтение. Обучение умению чувствовать напевность, ритмичность, управлять своим голосом, доносить свое отношение к содержанию;</w:t>
      </w:r>
    </w:p>
    <w:bookmarkEnd w:id="2123"/>
    <w:bookmarkStart w:name="z17608" w:id="2124"/>
    <w:p>
      <w:pPr>
        <w:spacing w:after="0"/>
        <w:ind w:left="0"/>
        <w:jc w:val="both"/>
      </w:pPr>
      <w:r>
        <w:rPr>
          <w:rFonts w:ascii="Times New Roman"/>
          <w:b w:val="false"/>
          <w:i w:val="false"/>
          <w:color w:val="000000"/>
          <w:sz w:val="28"/>
        </w:rPr>
        <w:t>
      3) пересказ. Обучение пересказыванию, передавая интонационно, разнообразно в зависимости от смысла содержания произведения. Выражение собственного отношения к персонажам и их поступкам;</w:t>
      </w:r>
    </w:p>
    <w:bookmarkEnd w:id="2124"/>
    <w:bookmarkStart w:name="z17609" w:id="2125"/>
    <w:p>
      <w:pPr>
        <w:spacing w:after="0"/>
        <w:ind w:left="0"/>
        <w:jc w:val="both"/>
      </w:pPr>
      <w:r>
        <w:rPr>
          <w:rFonts w:ascii="Times New Roman"/>
          <w:b w:val="false"/>
          <w:i w:val="false"/>
          <w:color w:val="000000"/>
          <w:sz w:val="28"/>
        </w:rPr>
        <w:t>
      4) обучение придумыванию рассказов по наблюдениям и картинкам, умению видеть взаимосвязь между содержанием и художественной формой произведения. Закрепление умения применять имеющиеся художественно речевые навыки в самостоятельной деятельности;</w:t>
      </w:r>
    </w:p>
    <w:bookmarkEnd w:id="2125"/>
    <w:bookmarkStart w:name="z17610" w:id="2126"/>
    <w:p>
      <w:pPr>
        <w:spacing w:after="0"/>
        <w:ind w:left="0"/>
        <w:jc w:val="both"/>
      </w:pPr>
      <w:r>
        <w:rPr>
          <w:rFonts w:ascii="Times New Roman"/>
          <w:b w:val="false"/>
          <w:i w:val="false"/>
          <w:color w:val="000000"/>
          <w:sz w:val="28"/>
        </w:rPr>
        <w:t>
      5) творческое рассказывание. Закрепление умения применять имеющиеся художественно - речевые навыки при составлении сюжетных и описательных рассказов на предложенную тему.</w:t>
      </w:r>
    </w:p>
    <w:bookmarkEnd w:id="2126"/>
    <w:bookmarkStart w:name="z17611" w:id="2127"/>
    <w:p>
      <w:pPr>
        <w:spacing w:after="0"/>
        <w:ind w:left="0"/>
        <w:jc w:val="both"/>
      </w:pPr>
      <w:r>
        <w:rPr>
          <w:rFonts w:ascii="Times New Roman"/>
          <w:b w:val="false"/>
          <w:i w:val="false"/>
          <w:color w:val="000000"/>
          <w:sz w:val="28"/>
        </w:rPr>
        <w:t>
      Формирование навыков:</w:t>
      </w:r>
    </w:p>
    <w:bookmarkEnd w:id="2127"/>
    <w:bookmarkStart w:name="z17612" w:id="2128"/>
    <w:p>
      <w:pPr>
        <w:spacing w:after="0"/>
        <w:ind w:left="0"/>
        <w:jc w:val="both"/>
      </w:pPr>
      <w:r>
        <w:rPr>
          <w:rFonts w:ascii="Times New Roman"/>
          <w:b w:val="false"/>
          <w:i w:val="false"/>
          <w:color w:val="000000"/>
          <w:sz w:val="28"/>
        </w:rPr>
        <w:t>
      1) положительного отношения детей к театрализованным играм;</w:t>
      </w:r>
    </w:p>
    <w:bookmarkEnd w:id="2128"/>
    <w:bookmarkStart w:name="z17613" w:id="2129"/>
    <w:p>
      <w:pPr>
        <w:spacing w:after="0"/>
        <w:ind w:left="0"/>
        <w:jc w:val="both"/>
      </w:pPr>
      <w:r>
        <w:rPr>
          <w:rFonts w:ascii="Times New Roman"/>
          <w:b w:val="false"/>
          <w:i w:val="false"/>
          <w:color w:val="000000"/>
          <w:sz w:val="28"/>
        </w:rPr>
        <w:t>
      2) драматизирования сказок по знакомым сюжетам;</w:t>
      </w:r>
    </w:p>
    <w:bookmarkEnd w:id="2129"/>
    <w:bookmarkStart w:name="z17614" w:id="2130"/>
    <w:p>
      <w:pPr>
        <w:spacing w:after="0"/>
        <w:ind w:left="0"/>
        <w:jc w:val="both"/>
      </w:pPr>
      <w:r>
        <w:rPr>
          <w:rFonts w:ascii="Times New Roman"/>
          <w:b w:val="false"/>
          <w:i w:val="false"/>
          <w:color w:val="000000"/>
          <w:sz w:val="28"/>
        </w:rPr>
        <w:t>
      3) освоения приемов различных видов и жанров театрального искусства (драматический, музыкальный, кукольный, театр зверей и другие.);</w:t>
      </w:r>
    </w:p>
    <w:bookmarkEnd w:id="2130"/>
    <w:bookmarkStart w:name="z17615" w:id="2131"/>
    <w:p>
      <w:pPr>
        <w:spacing w:after="0"/>
        <w:ind w:left="0"/>
        <w:jc w:val="both"/>
      </w:pPr>
      <w:r>
        <w:rPr>
          <w:rFonts w:ascii="Times New Roman"/>
          <w:b w:val="false"/>
          <w:i w:val="false"/>
          <w:color w:val="000000"/>
          <w:sz w:val="28"/>
        </w:rPr>
        <w:t>
      4) использования средств выразительности для передачи особенностей персонажа;</w:t>
      </w:r>
    </w:p>
    <w:bookmarkEnd w:id="2131"/>
    <w:bookmarkStart w:name="z17616" w:id="2132"/>
    <w:p>
      <w:pPr>
        <w:spacing w:after="0"/>
        <w:ind w:left="0"/>
        <w:jc w:val="both"/>
      </w:pPr>
      <w:r>
        <w:rPr>
          <w:rFonts w:ascii="Times New Roman"/>
          <w:b w:val="false"/>
          <w:i w:val="false"/>
          <w:color w:val="000000"/>
          <w:sz w:val="28"/>
        </w:rPr>
        <w:t>
      5) проявления индивидуальных творческих способностей для самовыражения личности.</w:t>
      </w:r>
    </w:p>
    <w:bookmarkEnd w:id="2132"/>
    <w:bookmarkStart w:name="z17617" w:id="2133"/>
    <w:p>
      <w:pPr>
        <w:spacing w:after="0"/>
        <w:ind w:left="0"/>
        <w:jc w:val="both"/>
      </w:pPr>
      <w:r>
        <w:rPr>
          <w:rFonts w:ascii="Times New Roman"/>
          <w:b w:val="false"/>
          <w:i w:val="false"/>
          <w:color w:val="000000"/>
          <w:sz w:val="28"/>
        </w:rPr>
        <w:t>
      Обучение детей:</w:t>
      </w:r>
    </w:p>
    <w:bookmarkEnd w:id="2133"/>
    <w:bookmarkStart w:name="z17618" w:id="2134"/>
    <w:p>
      <w:pPr>
        <w:spacing w:after="0"/>
        <w:ind w:left="0"/>
        <w:jc w:val="both"/>
      </w:pPr>
      <w:r>
        <w:rPr>
          <w:rFonts w:ascii="Times New Roman"/>
          <w:b w:val="false"/>
          <w:i w:val="false"/>
          <w:color w:val="000000"/>
          <w:sz w:val="28"/>
        </w:rPr>
        <w:t>
      1) приемам различных видов и жанров театрализованной деятельности (драматический, музыкальный, кукольный, клоунада и другие.);</w:t>
      </w:r>
    </w:p>
    <w:bookmarkEnd w:id="2134"/>
    <w:bookmarkStart w:name="z17619" w:id="2135"/>
    <w:p>
      <w:pPr>
        <w:spacing w:after="0"/>
        <w:ind w:left="0"/>
        <w:jc w:val="both"/>
      </w:pPr>
      <w:r>
        <w:rPr>
          <w:rFonts w:ascii="Times New Roman"/>
          <w:b w:val="false"/>
          <w:i w:val="false"/>
          <w:color w:val="000000"/>
          <w:sz w:val="28"/>
        </w:rPr>
        <w:t>
      2) освоению различных видов игр-драматизаций и режиссерской театрализованной деятельности (кукол-марионеток, кукол с "живой рукой", ростовых кукол);</w:t>
      </w:r>
    </w:p>
    <w:bookmarkEnd w:id="2135"/>
    <w:bookmarkStart w:name="z17620" w:id="2136"/>
    <w:p>
      <w:pPr>
        <w:spacing w:after="0"/>
        <w:ind w:left="0"/>
        <w:jc w:val="both"/>
      </w:pPr>
      <w:r>
        <w:rPr>
          <w:rFonts w:ascii="Times New Roman"/>
          <w:b w:val="false"/>
          <w:i w:val="false"/>
          <w:color w:val="000000"/>
          <w:sz w:val="28"/>
        </w:rPr>
        <w:t>
      Представления о нравственных нормах.</w:t>
      </w:r>
    </w:p>
    <w:bookmarkEnd w:id="2136"/>
    <w:bookmarkStart w:name="z17621" w:id="2137"/>
    <w:p>
      <w:pPr>
        <w:spacing w:after="0"/>
        <w:ind w:left="0"/>
        <w:jc w:val="both"/>
      </w:pPr>
      <w:r>
        <w:rPr>
          <w:rFonts w:ascii="Times New Roman"/>
          <w:b w:val="false"/>
          <w:i w:val="false"/>
          <w:color w:val="000000"/>
          <w:sz w:val="28"/>
        </w:rPr>
        <w:t>
      Формирование навыков:</w:t>
      </w:r>
    </w:p>
    <w:bookmarkEnd w:id="2137"/>
    <w:bookmarkStart w:name="z17622" w:id="2138"/>
    <w:p>
      <w:pPr>
        <w:spacing w:after="0"/>
        <w:ind w:left="0"/>
        <w:jc w:val="both"/>
      </w:pPr>
      <w:r>
        <w:rPr>
          <w:rFonts w:ascii="Times New Roman"/>
          <w:b w:val="false"/>
          <w:i w:val="false"/>
          <w:color w:val="000000"/>
          <w:sz w:val="28"/>
        </w:rPr>
        <w:t>
      1) культуры поведения взаимодействия со взрослыми и сверстниками;</w:t>
      </w:r>
    </w:p>
    <w:bookmarkEnd w:id="2138"/>
    <w:bookmarkStart w:name="z17623" w:id="2139"/>
    <w:p>
      <w:pPr>
        <w:spacing w:after="0"/>
        <w:ind w:left="0"/>
        <w:jc w:val="both"/>
      </w:pPr>
      <w:r>
        <w:rPr>
          <w:rFonts w:ascii="Times New Roman"/>
          <w:b w:val="false"/>
          <w:i w:val="false"/>
          <w:color w:val="000000"/>
          <w:sz w:val="28"/>
        </w:rPr>
        <w:t>
      2) выражать свою мысль, прислушиваться к мнению других;</w:t>
      </w:r>
    </w:p>
    <w:bookmarkEnd w:id="2139"/>
    <w:bookmarkStart w:name="z17624" w:id="2140"/>
    <w:p>
      <w:pPr>
        <w:spacing w:after="0"/>
        <w:ind w:left="0"/>
        <w:jc w:val="both"/>
      </w:pPr>
      <w:r>
        <w:rPr>
          <w:rFonts w:ascii="Times New Roman"/>
          <w:b w:val="false"/>
          <w:i w:val="false"/>
          <w:color w:val="000000"/>
          <w:sz w:val="28"/>
        </w:rPr>
        <w:t>
      3) воздействовать на отрицательные человеческие качества;</w:t>
      </w:r>
    </w:p>
    <w:bookmarkEnd w:id="2140"/>
    <w:bookmarkStart w:name="z17625" w:id="2141"/>
    <w:p>
      <w:pPr>
        <w:spacing w:after="0"/>
        <w:ind w:left="0"/>
        <w:jc w:val="both"/>
      </w:pPr>
      <w:r>
        <w:rPr>
          <w:rFonts w:ascii="Times New Roman"/>
          <w:b w:val="false"/>
          <w:i w:val="false"/>
          <w:color w:val="000000"/>
          <w:sz w:val="28"/>
        </w:rPr>
        <w:t>
      4) оценивать литературные персонажи с точки зрения нравственных норм и представлений.</w:t>
      </w:r>
    </w:p>
    <w:bookmarkEnd w:id="2141"/>
    <w:bookmarkStart w:name="z17626" w:id="2142"/>
    <w:p>
      <w:pPr>
        <w:spacing w:after="0"/>
        <w:ind w:left="0"/>
        <w:jc w:val="both"/>
      </w:pPr>
      <w:r>
        <w:rPr>
          <w:rFonts w:ascii="Times New Roman"/>
          <w:b w:val="false"/>
          <w:i w:val="false"/>
          <w:color w:val="000000"/>
          <w:sz w:val="28"/>
        </w:rPr>
        <w:t>
      Обогащение театрально-игрового опыта детей.</w:t>
      </w:r>
    </w:p>
    <w:bookmarkEnd w:id="2142"/>
    <w:bookmarkStart w:name="z17627" w:id="2143"/>
    <w:p>
      <w:pPr>
        <w:spacing w:after="0"/>
        <w:ind w:left="0"/>
        <w:jc w:val="both"/>
      </w:pPr>
      <w:r>
        <w:rPr>
          <w:rFonts w:ascii="Times New Roman"/>
          <w:b w:val="false"/>
          <w:i w:val="false"/>
          <w:color w:val="000000"/>
          <w:sz w:val="28"/>
        </w:rPr>
        <w:t xml:space="preserve">
      Ожидаемые результаты: </w:t>
      </w:r>
    </w:p>
    <w:bookmarkEnd w:id="2143"/>
    <w:bookmarkStart w:name="z17628" w:id="2144"/>
    <w:p>
      <w:pPr>
        <w:spacing w:after="0"/>
        <w:ind w:left="0"/>
        <w:jc w:val="both"/>
      </w:pPr>
      <w:r>
        <w:rPr>
          <w:rFonts w:ascii="Times New Roman"/>
          <w:b w:val="false"/>
          <w:i w:val="false"/>
          <w:color w:val="000000"/>
          <w:sz w:val="28"/>
        </w:rPr>
        <w:t>
      называет литературные жанры;</w:t>
      </w:r>
    </w:p>
    <w:bookmarkEnd w:id="2144"/>
    <w:bookmarkStart w:name="z17629" w:id="2145"/>
    <w:p>
      <w:pPr>
        <w:spacing w:after="0"/>
        <w:ind w:left="0"/>
        <w:jc w:val="both"/>
      </w:pPr>
      <w:r>
        <w:rPr>
          <w:rFonts w:ascii="Times New Roman"/>
          <w:b w:val="false"/>
          <w:i w:val="false"/>
          <w:color w:val="000000"/>
          <w:sz w:val="28"/>
        </w:rPr>
        <w:t xml:space="preserve">
      слушает художественный текст, сопереживает, сочувствует литературным героям; </w:t>
      </w:r>
    </w:p>
    <w:bookmarkEnd w:id="2145"/>
    <w:bookmarkStart w:name="z17630" w:id="2146"/>
    <w:p>
      <w:pPr>
        <w:spacing w:after="0"/>
        <w:ind w:left="0"/>
        <w:jc w:val="both"/>
      </w:pPr>
      <w:r>
        <w:rPr>
          <w:rFonts w:ascii="Times New Roman"/>
          <w:b w:val="false"/>
          <w:i w:val="false"/>
          <w:color w:val="000000"/>
          <w:sz w:val="28"/>
        </w:rPr>
        <w:t>
      выполняет игровые действия, соответствующие содержанию текста;</w:t>
      </w:r>
    </w:p>
    <w:bookmarkEnd w:id="2146"/>
    <w:bookmarkStart w:name="z17631" w:id="2147"/>
    <w:p>
      <w:pPr>
        <w:spacing w:after="0"/>
        <w:ind w:left="0"/>
        <w:jc w:val="both"/>
      </w:pPr>
      <w:r>
        <w:rPr>
          <w:rFonts w:ascii="Times New Roman"/>
          <w:b w:val="false"/>
          <w:i w:val="false"/>
          <w:color w:val="000000"/>
          <w:sz w:val="28"/>
        </w:rPr>
        <w:t xml:space="preserve">
      принимает участие в коллективных показах небольших театральных постановках; </w:t>
      </w:r>
    </w:p>
    <w:bookmarkEnd w:id="2147"/>
    <w:bookmarkStart w:name="z17632" w:id="2148"/>
    <w:p>
      <w:pPr>
        <w:spacing w:after="0"/>
        <w:ind w:left="0"/>
        <w:jc w:val="both"/>
      </w:pPr>
      <w:r>
        <w:rPr>
          <w:rFonts w:ascii="Times New Roman"/>
          <w:b w:val="false"/>
          <w:i w:val="false"/>
          <w:color w:val="000000"/>
          <w:sz w:val="28"/>
        </w:rPr>
        <w:t>
      проявляет интерес к книгам, называет несколько известных литературных произведений, а также произведения казахстанских писателей, национального фольклора.</w:t>
      </w:r>
    </w:p>
    <w:bookmarkEnd w:id="2148"/>
    <w:bookmarkStart w:name="z17633" w:id="2149"/>
    <w:p>
      <w:pPr>
        <w:spacing w:after="0"/>
        <w:ind w:left="0"/>
        <w:jc w:val="both"/>
      </w:pPr>
      <w:r>
        <w:rPr>
          <w:rFonts w:ascii="Times New Roman"/>
          <w:b w:val="false"/>
          <w:i w:val="false"/>
          <w:color w:val="000000"/>
          <w:sz w:val="28"/>
        </w:rPr>
        <w:t>
      умеет драматизировать сказки по знакомым сюжетам;</w:t>
      </w:r>
    </w:p>
    <w:bookmarkEnd w:id="2149"/>
    <w:bookmarkStart w:name="z17634" w:id="2150"/>
    <w:p>
      <w:pPr>
        <w:spacing w:after="0"/>
        <w:ind w:left="0"/>
        <w:jc w:val="both"/>
      </w:pPr>
      <w:r>
        <w:rPr>
          <w:rFonts w:ascii="Times New Roman"/>
          <w:b w:val="false"/>
          <w:i w:val="false"/>
          <w:color w:val="000000"/>
          <w:sz w:val="28"/>
        </w:rPr>
        <w:t>
      владеет средствами выразительности;</w:t>
      </w:r>
    </w:p>
    <w:bookmarkEnd w:id="2150"/>
    <w:bookmarkStart w:name="z17635" w:id="2151"/>
    <w:p>
      <w:pPr>
        <w:spacing w:after="0"/>
        <w:ind w:left="0"/>
        <w:jc w:val="both"/>
      </w:pPr>
      <w:r>
        <w:rPr>
          <w:rFonts w:ascii="Times New Roman"/>
          <w:b w:val="false"/>
          <w:i w:val="false"/>
          <w:color w:val="000000"/>
          <w:sz w:val="28"/>
        </w:rPr>
        <w:t>
      проявляет индивидуальные творческие способности;</w:t>
      </w:r>
    </w:p>
    <w:bookmarkEnd w:id="2151"/>
    <w:bookmarkStart w:name="z17636" w:id="2152"/>
    <w:p>
      <w:pPr>
        <w:spacing w:after="0"/>
        <w:ind w:left="0"/>
        <w:jc w:val="both"/>
      </w:pPr>
      <w:r>
        <w:rPr>
          <w:rFonts w:ascii="Times New Roman"/>
          <w:b w:val="false"/>
          <w:i w:val="false"/>
          <w:color w:val="000000"/>
          <w:sz w:val="28"/>
        </w:rPr>
        <w:t>
      проявляет интерес к режиссерской деятельности;</w:t>
      </w:r>
    </w:p>
    <w:bookmarkEnd w:id="2152"/>
    <w:bookmarkStart w:name="z17637" w:id="2153"/>
    <w:p>
      <w:pPr>
        <w:spacing w:after="0"/>
        <w:ind w:left="0"/>
        <w:jc w:val="both"/>
      </w:pPr>
      <w:r>
        <w:rPr>
          <w:rFonts w:ascii="Times New Roman"/>
          <w:b w:val="false"/>
          <w:i w:val="false"/>
          <w:color w:val="000000"/>
          <w:sz w:val="28"/>
        </w:rPr>
        <w:t>
      владеет культурой поведения взаимодействия со взрослыми и сверстниками;</w:t>
      </w:r>
    </w:p>
    <w:bookmarkEnd w:id="2153"/>
    <w:bookmarkStart w:name="z17638" w:id="2154"/>
    <w:p>
      <w:pPr>
        <w:spacing w:after="0"/>
        <w:ind w:left="0"/>
        <w:jc w:val="both"/>
      </w:pPr>
      <w:r>
        <w:rPr>
          <w:rFonts w:ascii="Times New Roman"/>
          <w:b w:val="false"/>
          <w:i w:val="false"/>
          <w:color w:val="000000"/>
          <w:sz w:val="28"/>
        </w:rPr>
        <w:t>
      умеет выражать свою мысль, прислушиваться к мнению других;</w:t>
      </w:r>
    </w:p>
    <w:bookmarkEnd w:id="2154"/>
    <w:bookmarkStart w:name="z17639" w:id="2155"/>
    <w:p>
      <w:pPr>
        <w:spacing w:after="0"/>
        <w:ind w:left="0"/>
        <w:jc w:val="both"/>
      </w:pPr>
      <w:r>
        <w:rPr>
          <w:rFonts w:ascii="Times New Roman"/>
          <w:b w:val="false"/>
          <w:i w:val="false"/>
          <w:color w:val="000000"/>
          <w:sz w:val="28"/>
        </w:rPr>
        <w:t>
      оценивает литературные персонажи с точки зрения нравственных норм и представлений.</w:t>
      </w:r>
    </w:p>
    <w:bookmarkEnd w:id="2155"/>
    <w:bookmarkStart w:name="z17640" w:id="2156"/>
    <w:p>
      <w:pPr>
        <w:spacing w:after="0"/>
        <w:ind w:left="0"/>
        <w:jc w:val="both"/>
      </w:pPr>
      <w:r>
        <w:rPr>
          <w:rFonts w:ascii="Times New Roman"/>
          <w:b w:val="false"/>
          <w:i w:val="false"/>
          <w:color w:val="000000"/>
          <w:sz w:val="28"/>
        </w:rPr>
        <w:t>
      175. Основы грамоты:</w:t>
      </w:r>
    </w:p>
    <w:bookmarkEnd w:id="2156"/>
    <w:bookmarkStart w:name="z17641" w:id="2157"/>
    <w:p>
      <w:pPr>
        <w:spacing w:after="0"/>
        <w:ind w:left="0"/>
        <w:jc w:val="both"/>
      </w:pPr>
      <w:r>
        <w:rPr>
          <w:rFonts w:ascii="Times New Roman"/>
          <w:b w:val="false"/>
          <w:i w:val="false"/>
          <w:color w:val="000000"/>
          <w:sz w:val="28"/>
        </w:rPr>
        <w:t>
      1) совершенствование умения проводить звуковой анализ трехзвуковых и четырехзвуковых слов различной звуковой структуры;</w:t>
      </w:r>
    </w:p>
    <w:bookmarkEnd w:id="2157"/>
    <w:bookmarkStart w:name="z17642" w:id="2158"/>
    <w:p>
      <w:pPr>
        <w:spacing w:after="0"/>
        <w:ind w:left="0"/>
        <w:jc w:val="both"/>
      </w:pPr>
      <w:r>
        <w:rPr>
          <w:rFonts w:ascii="Times New Roman"/>
          <w:b w:val="false"/>
          <w:i w:val="false"/>
          <w:color w:val="000000"/>
          <w:sz w:val="28"/>
        </w:rPr>
        <w:t>
      2) формирование первоначального представления о предложении (без грамматического определения);</w:t>
      </w:r>
    </w:p>
    <w:bookmarkEnd w:id="2158"/>
    <w:bookmarkStart w:name="z17643" w:id="2159"/>
    <w:p>
      <w:pPr>
        <w:spacing w:after="0"/>
        <w:ind w:left="0"/>
        <w:jc w:val="both"/>
      </w:pPr>
      <w:r>
        <w:rPr>
          <w:rFonts w:ascii="Times New Roman"/>
          <w:b w:val="false"/>
          <w:i w:val="false"/>
          <w:color w:val="000000"/>
          <w:sz w:val="28"/>
        </w:rPr>
        <w:t>
      3) различать признаки звуков (гласные - ударные/безударные; согласные - твердые/мягкие, звонкие/глухие), правильно произносить их;</w:t>
      </w:r>
    </w:p>
    <w:bookmarkEnd w:id="2159"/>
    <w:bookmarkStart w:name="z17644" w:id="2160"/>
    <w:p>
      <w:pPr>
        <w:spacing w:after="0"/>
        <w:ind w:left="0"/>
        <w:jc w:val="both"/>
      </w:pPr>
      <w:r>
        <w:rPr>
          <w:rFonts w:ascii="Times New Roman"/>
          <w:b w:val="false"/>
          <w:i w:val="false"/>
          <w:color w:val="000000"/>
          <w:sz w:val="28"/>
        </w:rPr>
        <w:t xml:space="preserve">
      4) упражнять в составлении предложений, членении простых предложений (без союзов и предлогов) на слова с указанием их последовательности; </w:t>
      </w:r>
    </w:p>
    <w:bookmarkEnd w:id="2160"/>
    <w:bookmarkStart w:name="z17645" w:id="2161"/>
    <w:p>
      <w:pPr>
        <w:spacing w:after="0"/>
        <w:ind w:left="0"/>
        <w:jc w:val="both"/>
      </w:pPr>
      <w:r>
        <w:rPr>
          <w:rFonts w:ascii="Times New Roman"/>
          <w:b w:val="false"/>
          <w:i w:val="false"/>
          <w:color w:val="000000"/>
          <w:sz w:val="28"/>
        </w:rPr>
        <w:t>
      4) определение порядок слогов в слове; составлять слова из слогов (устно), выделять последовательность звуков в простых словах;</w:t>
      </w:r>
    </w:p>
    <w:bookmarkEnd w:id="2161"/>
    <w:bookmarkStart w:name="z17646" w:id="2162"/>
    <w:p>
      <w:pPr>
        <w:spacing w:after="0"/>
        <w:ind w:left="0"/>
        <w:jc w:val="both"/>
      </w:pPr>
      <w:r>
        <w:rPr>
          <w:rFonts w:ascii="Times New Roman"/>
          <w:b w:val="false"/>
          <w:i w:val="false"/>
          <w:color w:val="000000"/>
          <w:sz w:val="28"/>
        </w:rPr>
        <w:t xml:space="preserve">
      5) подготовка руки к письму. Обучение умения ориентироваться на странице прописи, различать рабочую строку и межстрочное пространство. Обучение штриховке, рисованию бордюров и умение обводить элементы и букв. </w:t>
      </w:r>
    </w:p>
    <w:bookmarkEnd w:id="2162"/>
    <w:bookmarkStart w:name="z17647" w:id="2163"/>
    <w:p>
      <w:pPr>
        <w:spacing w:after="0"/>
        <w:ind w:left="0"/>
        <w:jc w:val="both"/>
      </w:pPr>
      <w:r>
        <w:rPr>
          <w:rFonts w:ascii="Times New Roman"/>
          <w:b w:val="false"/>
          <w:i w:val="false"/>
          <w:color w:val="000000"/>
          <w:sz w:val="28"/>
        </w:rPr>
        <w:t>
      6) формировать доброжелательное отношение к окружающим, развивать культуру речи и культуру общения.</w:t>
      </w:r>
    </w:p>
    <w:bookmarkEnd w:id="2163"/>
    <w:bookmarkStart w:name="z17648" w:id="2164"/>
    <w:p>
      <w:pPr>
        <w:spacing w:after="0"/>
        <w:ind w:left="0"/>
        <w:jc w:val="both"/>
      </w:pPr>
      <w:r>
        <w:rPr>
          <w:rFonts w:ascii="Times New Roman"/>
          <w:b w:val="false"/>
          <w:i w:val="false"/>
          <w:color w:val="000000"/>
          <w:sz w:val="28"/>
        </w:rPr>
        <w:t xml:space="preserve">
      Ожидаемые результаты: </w:t>
      </w:r>
    </w:p>
    <w:bookmarkEnd w:id="2164"/>
    <w:bookmarkStart w:name="z17649" w:id="2165"/>
    <w:p>
      <w:pPr>
        <w:spacing w:after="0"/>
        <w:ind w:left="0"/>
        <w:jc w:val="both"/>
      </w:pPr>
      <w:r>
        <w:rPr>
          <w:rFonts w:ascii="Times New Roman"/>
          <w:b w:val="false"/>
          <w:i w:val="false"/>
          <w:color w:val="000000"/>
          <w:sz w:val="28"/>
        </w:rPr>
        <w:t>
      умеет правильно держать ручку и карандаш;</w:t>
      </w:r>
    </w:p>
    <w:bookmarkEnd w:id="2165"/>
    <w:bookmarkStart w:name="z17650" w:id="2166"/>
    <w:p>
      <w:pPr>
        <w:spacing w:after="0"/>
        <w:ind w:left="0"/>
        <w:jc w:val="both"/>
      </w:pPr>
      <w:r>
        <w:rPr>
          <w:rFonts w:ascii="Times New Roman"/>
          <w:b w:val="false"/>
          <w:i w:val="false"/>
          <w:color w:val="000000"/>
          <w:sz w:val="28"/>
        </w:rPr>
        <w:t>
      ориентируется на странице прописи, различает рабочую строку и межстрочное пространство;</w:t>
      </w:r>
    </w:p>
    <w:bookmarkEnd w:id="2166"/>
    <w:bookmarkStart w:name="z17651" w:id="2167"/>
    <w:p>
      <w:pPr>
        <w:spacing w:after="0"/>
        <w:ind w:left="0"/>
        <w:jc w:val="both"/>
      </w:pPr>
      <w:r>
        <w:rPr>
          <w:rFonts w:ascii="Times New Roman"/>
          <w:b w:val="false"/>
          <w:i w:val="false"/>
          <w:color w:val="000000"/>
          <w:sz w:val="28"/>
        </w:rPr>
        <w:t>
      различает признаки звуков (гласные ударные/безударные; согласные твердые/мягкие, звонкие/глухие;</w:t>
      </w:r>
    </w:p>
    <w:bookmarkEnd w:id="2167"/>
    <w:bookmarkStart w:name="z17652" w:id="2168"/>
    <w:p>
      <w:pPr>
        <w:spacing w:after="0"/>
        <w:ind w:left="0"/>
        <w:jc w:val="both"/>
      </w:pPr>
      <w:r>
        <w:rPr>
          <w:rFonts w:ascii="Times New Roman"/>
          <w:b w:val="false"/>
          <w:i w:val="false"/>
          <w:color w:val="000000"/>
          <w:sz w:val="28"/>
        </w:rPr>
        <w:t>
      определяет количество слогов в слове и выделяет ударный слог;</w:t>
      </w:r>
    </w:p>
    <w:bookmarkEnd w:id="2168"/>
    <w:bookmarkStart w:name="z17653" w:id="2169"/>
    <w:p>
      <w:pPr>
        <w:spacing w:after="0"/>
        <w:ind w:left="0"/>
        <w:jc w:val="both"/>
      </w:pPr>
      <w:r>
        <w:rPr>
          <w:rFonts w:ascii="Times New Roman"/>
          <w:b w:val="false"/>
          <w:i w:val="false"/>
          <w:color w:val="000000"/>
          <w:sz w:val="28"/>
        </w:rPr>
        <w:t>
      проводит звуковой анализ трех-четырехзвуковых слов;</w:t>
      </w:r>
    </w:p>
    <w:bookmarkEnd w:id="2169"/>
    <w:bookmarkStart w:name="z17654" w:id="2170"/>
    <w:p>
      <w:pPr>
        <w:spacing w:after="0"/>
        <w:ind w:left="0"/>
        <w:jc w:val="both"/>
      </w:pPr>
      <w:r>
        <w:rPr>
          <w:rFonts w:ascii="Times New Roman"/>
          <w:b w:val="false"/>
          <w:i w:val="false"/>
          <w:color w:val="000000"/>
          <w:sz w:val="28"/>
        </w:rPr>
        <w:t>
      составляет простые предложение на предложенные слова;</w:t>
      </w:r>
    </w:p>
    <w:bookmarkEnd w:id="2170"/>
    <w:bookmarkStart w:name="z17655" w:id="2171"/>
    <w:p>
      <w:pPr>
        <w:spacing w:after="0"/>
        <w:ind w:left="0"/>
        <w:jc w:val="both"/>
      </w:pPr>
      <w:r>
        <w:rPr>
          <w:rFonts w:ascii="Times New Roman"/>
          <w:b w:val="false"/>
          <w:i w:val="false"/>
          <w:color w:val="000000"/>
          <w:sz w:val="28"/>
        </w:rPr>
        <w:t>
      владеет навыками штриховки, обводки предметных рисунков и элементов букв;</w:t>
      </w:r>
    </w:p>
    <w:bookmarkEnd w:id="2171"/>
    <w:bookmarkStart w:name="z17656" w:id="2172"/>
    <w:p>
      <w:pPr>
        <w:spacing w:after="0"/>
        <w:ind w:left="0"/>
        <w:jc w:val="both"/>
      </w:pPr>
      <w:r>
        <w:rPr>
          <w:rFonts w:ascii="Times New Roman"/>
          <w:b w:val="false"/>
          <w:i w:val="false"/>
          <w:color w:val="000000"/>
          <w:sz w:val="28"/>
        </w:rPr>
        <w:t>
      владеет навыками культуры общения.</w:t>
      </w:r>
    </w:p>
    <w:bookmarkEnd w:id="2172"/>
    <w:bookmarkStart w:name="z17657" w:id="2173"/>
    <w:p>
      <w:pPr>
        <w:spacing w:after="0"/>
        <w:ind w:left="0"/>
        <w:jc w:val="both"/>
      </w:pPr>
      <w:r>
        <w:rPr>
          <w:rFonts w:ascii="Times New Roman"/>
          <w:b w:val="false"/>
          <w:i w:val="false"/>
          <w:color w:val="000000"/>
          <w:sz w:val="28"/>
        </w:rPr>
        <w:t>
      176. Казахский язык.</w:t>
      </w:r>
    </w:p>
    <w:bookmarkEnd w:id="2173"/>
    <w:bookmarkStart w:name="z17658" w:id="2174"/>
    <w:p>
      <w:pPr>
        <w:spacing w:after="0"/>
        <w:ind w:left="0"/>
        <w:jc w:val="both"/>
      </w:pPr>
      <w:r>
        <w:rPr>
          <w:rFonts w:ascii="Times New Roman"/>
          <w:b w:val="false"/>
          <w:i w:val="false"/>
          <w:color w:val="000000"/>
          <w:sz w:val="28"/>
        </w:rPr>
        <w:t>
      Звуковая культура речи:</w:t>
      </w:r>
    </w:p>
    <w:bookmarkEnd w:id="2174"/>
    <w:bookmarkStart w:name="z17659" w:id="2175"/>
    <w:p>
      <w:pPr>
        <w:spacing w:after="0"/>
        <w:ind w:left="0"/>
        <w:jc w:val="both"/>
      </w:pPr>
      <w:r>
        <w:rPr>
          <w:rFonts w:ascii="Times New Roman"/>
          <w:b w:val="false"/>
          <w:i w:val="false"/>
          <w:color w:val="000000"/>
          <w:sz w:val="28"/>
        </w:rPr>
        <w:t>
      1) научить правильно произносить специфические звуки казахского языка в повседневной жизни;</w:t>
      </w:r>
    </w:p>
    <w:bookmarkEnd w:id="2175"/>
    <w:bookmarkStart w:name="z17660" w:id="2176"/>
    <w:p>
      <w:pPr>
        <w:spacing w:after="0"/>
        <w:ind w:left="0"/>
        <w:jc w:val="both"/>
      </w:pPr>
      <w:r>
        <w:rPr>
          <w:rFonts w:ascii="Times New Roman"/>
          <w:b w:val="false"/>
          <w:i w:val="false"/>
          <w:color w:val="000000"/>
          <w:sz w:val="28"/>
        </w:rPr>
        <w:t>
      2) продолжить развивать речевой и артикуляционный аппараты, дыхание и четкую дикцию.</w:t>
      </w:r>
    </w:p>
    <w:bookmarkEnd w:id="2176"/>
    <w:bookmarkStart w:name="z17661" w:id="2177"/>
    <w:p>
      <w:pPr>
        <w:spacing w:after="0"/>
        <w:ind w:left="0"/>
        <w:jc w:val="both"/>
      </w:pPr>
      <w:r>
        <w:rPr>
          <w:rFonts w:ascii="Times New Roman"/>
          <w:b w:val="false"/>
          <w:i w:val="false"/>
          <w:color w:val="000000"/>
          <w:sz w:val="28"/>
        </w:rPr>
        <w:t>
      Словарный запас:</w:t>
      </w:r>
    </w:p>
    <w:bookmarkEnd w:id="2177"/>
    <w:bookmarkStart w:name="z17662" w:id="2178"/>
    <w:p>
      <w:pPr>
        <w:spacing w:after="0"/>
        <w:ind w:left="0"/>
        <w:jc w:val="both"/>
      </w:pPr>
      <w:r>
        <w:rPr>
          <w:rFonts w:ascii="Times New Roman"/>
          <w:b w:val="false"/>
          <w:i w:val="false"/>
          <w:color w:val="000000"/>
          <w:sz w:val="28"/>
        </w:rPr>
        <w:t>
      1) формировать навыки произношения и понимания слов, обозначающие некоторые предметы быта, употребляемые в повседневной жизни (посуда, мебель), названия фруктов, овощей, животных, птиц и слов, связанных с национальными традициями и праздниками;</w:t>
      </w:r>
    </w:p>
    <w:bookmarkEnd w:id="2178"/>
    <w:bookmarkStart w:name="z17663" w:id="2179"/>
    <w:p>
      <w:pPr>
        <w:spacing w:after="0"/>
        <w:ind w:left="0"/>
        <w:jc w:val="both"/>
      </w:pPr>
      <w:r>
        <w:rPr>
          <w:rFonts w:ascii="Times New Roman"/>
          <w:b w:val="false"/>
          <w:i w:val="false"/>
          <w:color w:val="000000"/>
          <w:sz w:val="28"/>
        </w:rPr>
        <w:t xml:space="preserve">
      2) научить произносить и понимать слова, обозначающие признаки предметов (цвет, величина), действия с предметами и употреблять их в диалоге; </w:t>
      </w:r>
    </w:p>
    <w:bookmarkEnd w:id="2179"/>
    <w:bookmarkStart w:name="z17664" w:id="2180"/>
    <w:p>
      <w:pPr>
        <w:spacing w:after="0"/>
        <w:ind w:left="0"/>
        <w:jc w:val="both"/>
      </w:pPr>
      <w:r>
        <w:rPr>
          <w:rFonts w:ascii="Times New Roman"/>
          <w:b w:val="false"/>
          <w:i w:val="false"/>
          <w:color w:val="000000"/>
          <w:sz w:val="28"/>
        </w:rPr>
        <w:t>
      3) закреплять прямой и обратный счет до 10.</w:t>
      </w:r>
    </w:p>
    <w:bookmarkEnd w:id="2180"/>
    <w:bookmarkStart w:name="z17665" w:id="2181"/>
    <w:p>
      <w:pPr>
        <w:spacing w:after="0"/>
        <w:ind w:left="0"/>
        <w:jc w:val="both"/>
      </w:pPr>
      <w:r>
        <w:rPr>
          <w:rFonts w:ascii="Times New Roman"/>
          <w:b w:val="false"/>
          <w:i w:val="false"/>
          <w:color w:val="000000"/>
          <w:sz w:val="28"/>
        </w:rPr>
        <w:t>
      Грамматический строй языка.</w:t>
      </w:r>
    </w:p>
    <w:bookmarkEnd w:id="2181"/>
    <w:bookmarkStart w:name="z17666" w:id="2182"/>
    <w:p>
      <w:pPr>
        <w:spacing w:after="0"/>
        <w:ind w:left="0"/>
        <w:jc w:val="both"/>
      </w:pPr>
      <w:r>
        <w:rPr>
          <w:rFonts w:ascii="Times New Roman"/>
          <w:b w:val="false"/>
          <w:i w:val="false"/>
          <w:color w:val="000000"/>
          <w:sz w:val="28"/>
        </w:rPr>
        <w:t>
      Учить понимать и употреблять слова и предложения на казахском языке. Научить понимать словосочетания и упражнять в связывании слов. Формировать навыки применения существительных в единственном и множественномчислах.</w:t>
      </w:r>
    </w:p>
    <w:bookmarkEnd w:id="2182"/>
    <w:bookmarkStart w:name="z17667" w:id="2183"/>
    <w:p>
      <w:pPr>
        <w:spacing w:after="0"/>
        <w:ind w:left="0"/>
        <w:jc w:val="both"/>
      </w:pPr>
      <w:r>
        <w:rPr>
          <w:rFonts w:ascii="Times New Roman"/>
          <w:b w:val="false"/>
          <w:i w:val="false"/>
          <w:color w:val="000000"/>
          <w:sz w:val="28"/>
        </w:rPr>
        <w:t>
      Связная речь:</w:t>
      </w:r>
    </w:p>
    <w:bookmarkEnd w:id="2183"/>
    <w:bookmarkStart w:name="z17668" w:id="2184"/>
    <w:p>
      <w:pPr>
        <w:spacing w:after="0"/>
        <w:ind w:left="0"/>
        <w:jc w:val="both"/>
      </w:pPr>
      <w:r>
        <w:rPr>
          <w:rFonts w:ascii="Times New Roman"/>
          <w:b w:val="false"/>
          <w:i w:val="false"/>
          <w:color w:val="000000"/>
          <w:sz w:val="28"/>
        </w:rPr>
        <w:t>
      1) научить задавать простые вопросы и отвечать на них простыми предложениями, принимать участие в диалоге, описывать предмет 2-3 предложениями;</w:t>
      </w:r>
    </w:p>
    <w:bookmarkEnd w:id="2184"/>
    <w:bookmarkStart w:name="z17669" w:id="2185"/>
    <w:p>
      <w:pPr>
        <w:spacing w:after="0"/>
        <w:ind w:left="0"/>
        <w:jc w:val="both"/>
      </w:pPr>
      <w:r>
        <w:rPr>
          <w:rFonts w:ascii="Times New Roman"/>
          <w:b w:val="false"/>
          <w:i w:val="false"/>
          <w:color w:val="000000"/>
          <w:sz w:val="28"/>
        </w:rPr>
        <w:t>
      2) учить самостоятельно составлять короткие тексты о предметах;</w:t>
      </w:r>
    </w:p>
    <w:bookmarkEnd w:id="2185"/>
    <w:bookmarkStart w:name="z17670" w:id="2186"/>
    <w:p>
      <w:pPr>
        <w:spacing w:after="0"/>
        <w:ind w:left="0"/>
        <w:jc w:val="both"/>
      </w:pPr>
      <w:r>
        <w:rPr>
          <w:rFonts w:ascii="Times New Roman"/>
          <w:b w:val="false"/>
          <w:i w:val="false"/>
          <w:color w:val="000000"/>
          <w:sz w:val="28"/>
        </w:rPr>
        <w:t>
      3) научить говорить пословицы, поговорки и скороговорки.</w:t>
      </w:r>
    </w:p>
    <w:bookmarkEnd w:id="2186"/>
    <w:bookmarkStart w:name="z17671" w:id="2187"/>
    <w:p>
      <w:pPr>
        <w:spacing w:after="0"/>
        <w:ind w:left="0"/>
        <w:jc w:val="both"/>
      </w:pPr>
      <w:r>
        <w:rPr>
          <w:rFonts w:ascii="Times New Roman"/>
          <w:b w:val="false"/>
          <w:i w:val="false"/>
          <w:color w:val="000000"/>
          <w:sz w:val="28"/>
        </w:rPr>
        <w:t>
      Ожидаемые результаты:</w:t>
      </w:r>
    </w:p>
    <w:bookmarkEnd w:id="2187"/>
    <w:bookmarkStart w:name="z17672" w:id="2188"/>
    <w:p>
      <w:pPr>
        <w:spacing w:after="0"/>
        <w:ind w:left="0"/>
        <w:jc w:val="both"/>
      </w:pPr>
      <w:r>
        <w:rPr>
          <w:rFonts w:ascii="Times New Roman"/>
          <w:b w:val="false"/>
          <w:i w:val="false"/>
          <w:color w:val="000000"/>
          <w:sz w:val="28"/>
        </w:rPr>
        <w:t>
      правильно называет и различает знакомые слова;</w:t>
      </w:r>
    </w:p>
    <w:bookmarkEnd w:id="2188"/>
    <w:bookmarkStart w:name="z17673" w:id="2189"/>
    <w:p>
      <w:pPr>
        <w:spacing w:after="0"/>
        <w:ind w:left="0"/>
        <w:jc w:val="both"/>
      </w:pPr>
      <w:r>
        <w:rPr>
          <w:rFonts w:ascii="Times New Roman"/>
          <w:b w:val="false"/>
          <w:i w:val="false"/>
          <w:color w:val="000000"/>
          <w:sz w:val="28"/>
        </w:rPr>
        <w:t>
      правильно произносит специфические звуки казахского языка в слове;</w:t>
      </w:r>
    </w:p>
    <w:bookmarkEnd w:id="2189"/>
    <w:bookmarkStart w:name="z17674" w:id="2190"/>
    <w:p>
      <w:pPr>
        <w:spacing w:after="0"/>
        <w:ind w:left="0"/>
        <w:jc w:val="both"/>
      </w:pPr>
      <w:r>
        <w:rPr>
          <w:rFonts w:ascii="Times New Roman"/>
          <w:b w:val="false"/>
          <w:i w:val="false"/>
          <w:color w:val="000000"/>
          <w:sz w:val="28"/>
        </w:rPr>
        <w:t>
      называет и понимает некоторые предметы быта, употребляемые в повседневной жизни (посуда, мебель), названия фруктов, овощей, животных, птиц и слов, связанных с национальными традициями и праздниками;</w:t>
      </w:r>
    </w:p>
    <w:bookmarkEnd w:id="2190"/>
    <w:bookmarkStart w:name="z17675" w:id="2191"/>
    <w:p>
      <w:pPr>
        <w:spacing w:after="0"/>
        <w:ind w:left="0"/>
        <w:jc w:val="both"/>
      </w:pPr>
      <w:r>
        <w:rPr>
          <w:rFonts w:ascii="Times New Roman"/>
          <w:b w:val="false"/>
          <w:i w:val="false"/>
          <w:color w:val="000000"/>
          <w:sz w:val="28"/>
        </w:rPr>
        <w:t>
      называет слова, обозначающие признаки предметов (цвет, величина), действия с предметами;</w:t>
      </w:r>
    </w:p>
    <w:bookmarkEnd w:id="2191"/>
    <w:bookmarkStart w:name="z17676" w:id="2192"/>
    <w:p>
      <w:pPr>
        <w:spacing w:after="0"/>
        <w:ind w:left="0"/>
        <w:jc w:val="both"/>
      </w:pPr>
      <w:r>
        <w:rPr>
          <w:rFonts w:ascii="Times New Roman"/>
          <w:b w:val="false"/>
          <w:i w:val="false"/>
          <w:color w:val="000000"/>
          <w:sz w:val="28"/>
        </w:rPr>
        <w:t>
      знает прямой и обратный счет до 10;</w:t>
      </w:r>
    </w:p>
    <w:bookmarkEnd w:id="2192"/>
    <w:bookmarkStart w:name="z17677" w:id="2193"/>
    <w:p>
      <w:pPr>
        <w:spacing w:after="0"/>
        <w:ind w:left="0"/>
        <w:jc w:val="both"/>
      </w:pPr>
      <w:r>
        <w:rPr>
          <w:rFonts w:ascii="Times New Roman"/>
          <w:b w:val="false"/>
          <w:i w:val="false"/>
          <w:color w:val="000000"/>
          <w:sz w:val="28"/>
        </w:rPr>
        <w:t>
      употребляет знакомые слова в повседневной жизни;</w:t>
      </w:r>
    </w:p>
    <w:bookmarkEnd w:id="2193"/>
    <w:bookmarkStart w:name="z17678" w:id="2194"/>
    <w:p>
      <w:pPr>
        <w:spacing w:after="0"/>
        <w:ind w:left="0"/>
        <w:jc w:val="both"/>
      </w:pPr>
      <w:r>
        <w:rPr>
          <w:rFonts w:ascii="Times New Roman"/>
          <w:b w:val="false"/>
          <w:i w:val="false"/>
          <w:color w:val="000000"/>
          <w:sz w:val="28"/>
        </w:rPr>
        <w:t>
      знает свой адрес проживания (город, село), рассказывает о Родине;</w:t>
      </w:r>
    </w:p>
    <w:bookmarkEnd w:id="2194"/>
    <w:bookmarkStart w:name="z17679" w:id="2195"/>
    <w:p>
      <w:pPr>
        <w:spacing w:after="0"/>
        <w:ind w:left="0"/>
        <w:jc w:val="both"/>
      </w:pPr>
      <w:r>
        <w:rPr>
          <w:rFonts w:ascii="Times New Roman"/>
          <w:b w:val="false"/>
          <w:i w:val="false"/>
          <w:color w:val="000000"/>
          <w:sz w:val="28"/>
        </w:rPr>
        <w:t xml:space="preserve">
      самостоятельно составляет короткие тексты о предметах; </w:t>
      </w:r>
    </w:p>
    <w:bookmarkEnd w:id="2195"/>
    <w:bookmarkStart w:name="z17680" w:id="2196"/>
    <w:p>
      <w:pPr>
        <w:spacing w:after="0"/>
        <w:ind w:left="0"/>
        <w:jc w:val="both"/>
      </w:pPr>
      <w:r>
        <w:rPr>
          <w:rFonts w:ascii="Times New Roman"/>
          <w:b w:val="false"/>
          <w:i w:val="false"/>
          <w:color w:val="000000"/>
          <w:sz w:val="28"/>
        </w:rPr>
        <w:t>
      принимает участие в диалоге.</w:t>
      </w:r>
    </w:p>
    <w:bookmarkEnd w:id="2196"/>
    <w:bookmarkStart w:name="z17681" w:id="2197"/>
    <w:p>
      <w:pPr>
        <w:spacing w:after="0"/>
        <w:ind w:left="0"/>
        <w:jc w:val="left"/>
      </w:pPr>
      <w:r>
        <w:rPr>
          <w:rFonts w:ascii="Times New Roman"/>
          <w:b/>
          <w:i w:val="false"/>
          <w:color w:val="000000"/>
        </w:rPr>
        <w:t xml:space="preserve"> Параграф 7. Образовательная область "Познание"</w:t>
      </w:r>
    </w:p>
    <w:bookmarkEnd w:id="2197"/>
    <w:bookmarkStart w:name="z17682" w:id="2198"/>
    <w:p>
      <w:pPr>
        <w:spacing w:after="0"/>
        <w:ind w:left="0"/>
        <w:jc w:val="both"/>
      </w:pPr>
      <w:r>
        <w:rPr>
          <w:rFonts w:ascii="Times New Roman"/>
          <w:b w:val="false"/>
          <w:i w:val="false"/>
          <w:color w:val="000000"/>
          <w:sz w:val="28"/>
        </w:rPr>
        <w:t>
      177. Базовое содержание образовательной области "Познание" реализуется в организованной учебной деятельности – основы математики, конструирование, естествознание.</w:t>
      </w:r>
    </w:p>
    <w:bookmarkEnd w:id="2198"/>
    <w:bookmarkStart w:name="z17683" w:id="2199"/>
    <w:p>
      <w:pPr>
        <w:spacing w:after="0"/>
        <w:ind w:left="0"/>
        <w:jc w:val="both"/>
      </w:pPr>
      <w:r>
        <w:rPr>
          <w:rFonts w:ascii="Times New Roman"/>
          <w:b w:val="false"/>
          <w:i w:val="false"/>
          <w:color w:val="000000"/>
          <w:sz w:val="28"/>
        </w:rPr>
        <w:t>
      178. Целью является формирование коммуникативно-познавательных способностей, математического и логического мышления.</w:t>
      </w:r>
    </w:p>
    <w:bookmarkEnd w:id="2199"/>
    <w:bookmarkStart w:name="z17684" w:id="2200"/>
    <w:p>
      <w:pPr>
        <w:spacing w:after="0"/>
        <w:ind w:left="0"/>
        <w:jc w:val="both"/>
      </w:pPr>
      <w:r>
        <w:rPr>
          <w:rFonts w:ascii="Times New Roman"/>
          <w:b w:val="false"/>
          <w:i w:val="false"/>
          <w:color w:val="000000"/>
          <w:sz w:val="28"/>
        </w:rPr>
        <w:t>
      179. Задачи:</w:t>
      </w:r>
    </w:p>
    <w:bookmarkEnd w:id="2200"/>
    <w:bookmarkStart w:name="z17685" w:id="2201"/>
    <w:p>
      <w:pPr>
        <w:spacing w:after="0"/>
        <w:ind w:left="0"/>
        <w:jc w:val="both"/>
      </w:pPr>
      <w:r>
        <w:rPr>
          <w:rFonts w:ascii="Times New Roman"/>
          <w:b w:val="false"/>
          <w:i w:val="false"/>
          <w:color w:val="000000"/>
          <w:sz w:val="28"/>
        </w:rPr>
        <w:t>
      развивать познавательные процессы: внимание, память, восприятие, творческие способности, воображение, вариативность мышления;</w:t>
      </w:r>
    </w:p>
    <w:bookmarkEnd w:id="2201"/>
    <w:bookmarkStart w:name="z17686" w:id="2202"/>
    <w:p>
      <w:pPr>
        <w:spacing w:after="0"/>
        <w:ind w:left="0"/>
        <w:jc w:val="both"/>
      </w:pPr>
      <w:r>
        <w:rPr>
          <w:rFonts w:ascii="Times New Roman"/>
          <w:b w:val="false"/>
          <w:i w:val="false"/>
          <w:color w:val="000000"/>
          <w:sz w:val="28"/>
        </w:rPr>
        <w:t>
      обучать приемам умственных действий (анализ, синтез, сравнение, обобщение, классификация, моделирование, конструирование, установление причинно-следственных связей), формировать элементарные математические представления;</w:t>
      </w:r>
    </w:p>
    <w:bookmarkEnd w:id="2202"/>
    <w:bookmarkStart w:name="z17687" w:id="2203"/>
    <w:p>
      <w:pPr>
        <w:spacing w:after="0"/>
        <w:ind w:left="0"/>
        <w:jc w:val="both"/>
      </w:pPr>
      <w:r>
        <w:rPr>
          <w:rFonts w:ascii="Times New Roman"/>
          <w:b w:val="false"/>
          <w:i w:val="false"/>
          <w:color w:val="000000"/>
          <w:sz w:val="28"/>
        </w:rPr>
        <w:t>
      развивать познавательный интерес к миру природы, чувство эмпатии к живым объектам природы, умение предвидеть элементарные последствия некоторых своих действий по отношению к окружающей среде;</w:t>
      </w:r>
    </w:p>
    <w:bookmarkEnd w:id="2203"/>
    <w:bookmarkStart w:name="z17688" w:id="2204"/>
    <w:p>
      <w:pPr>
        <w:spacing w:after="0"/>
        <w:ind w:left="0"/>
        <w:jc w:val="both"/>
      </w:pPr>
      <w:r>
        <w:rPr>
          <w:rFonts w:ascii="Times New Roman"/>
          <w:b w:val="false"/>
          <w:i w:val="false"/>
          <w:color w:val="000000"/>
          <w:sz w:val="28"/>
        </w:rPr>
        <w:t>
      развивать навыки критического мышления и творческие способности;</w:t>
      </w:r>
    </w:p>
    <w:bookmarkEnd w:id="2204"/>
    <w:bookmarkStart w:name="z17689" w:id="2205"/>
    <w:p>
      <w:pPr>
        <w:spacing w:after="0"/>
        <w:ind w:left="0"/>
        <w:jc w:val="both"/>
      </w:pPr>
      <w:r>
        <w:rPr>
          <w:rFonts w:ascii="Times New Roman"/>
          <w:b w:val="false"/>
          <w:i w:val="false"/>
          <w:color w:val="000000"/>
          <w:sz w:val="28"/>
        </w:rPr>
        <w:t>
      развивать коммуникативные и социальные навыки: навыки работы в команде, выражения точки зрения, уважения мнения других людей;</w:t>
      </w:r>
    </w:p>
    <w:bookmarkEnd w:id="2205"/>
    <w:bookmarkStart w:name="z17690" w:id="2206"/>
    <w:p>
      <w:pPr>
        <w:spacing w:after="0"/>
        <w:ind w:left="0"/>
        <w:jc w:val="both"/>
      </w:pPr>
      <w:r>
        <w:rPr>
          <w:rFonts w:ascii="Times New Roman"/>
          <w:b w:val="false"/>
          <w:i w:val="false"/>
          <w:color w:val="000000"/>
          <w:sz w:val="28"/>
        </w:rPr>
        <w:t>
      формирование основ экологической культуры.</w:t>
      </w:r>
    </w:p>
    <w:bookmarkEnd w:id="2206"/>
    <w:bookmarkStart w:name="z17691" w:id="2207"/>
    <w:p>
      <w:pPr>
        <w:spacing w:after="0"/>
        <w:ind w:left="0"/>
        <w:jc w:val="left"/>
      </w:pPr>
      <w:r>
        <w:rPr>
          <w:rFonts w:ascii="Times New Roman"/>
          <w:b/>
          <w:i w:val="false"/>
          <w:color w:val="000000"/>
        </w:rPr>
        <w:t xml:space="preserve"> Параграф 8. І полугодие</w:t>
      </w:r>
    </w:p>
    <w:bookmarkEnd w:id="2207"/>
    <w:bookmarkStart w:name="z17692" w:id="2208"/>
    <w:p>
      <w:pPr>
        <w:spacing w:after="0"/>
        <w:ind w:left="0"/>
        <w:jc w:val="both"/>
      </w:pPr>
      <w:r>
        <w:rPr>
          <w:rFonts w:ascii="Times New Roman"/>
          <w:b w:val="false"/>
          <w:i w:val="false"/>
          <w:color w:val="000000"/>
          <w:sz w:val="28"/>
        </w:rPr>
        <w:t>
      180. Основы математики.</w:t>
      </w:r>
    </w:p>
    <w:bookmarkEnd w:id="2208"/>
    <w:bookmarkStart w:name="z17693" w:id="2209"/>
    <w:p>
      <w:pPr>
        <w:spacing w:after="0"/>
        <w:ind w:left="0"/>
        <w:jc w:val="both"/>
      </w:pPr>
      <w:r>
        <w:rPr>
          <w:rFonts w:ascii="Times New Roman"/>
          <w:b w:val="false"/>
          <w:i w:val="false"/>
          <w:color w:val="000000"/>
          <w:sz w:val="28"/>
        </w:rPr>
        <w:t xml:space="preserve">
      Множество. </w:t>
      </w:r>
    </w:p>
    <w:bookmarkEnd w:id="2209"/>
    <w:bookmarkStart w:name="z17694" w:id="2210"/>
    <w:p>
      <w:pPr>
        <w:spacing w:after="0"/>
        <w:ind w:left="0"/>
        <w:jc w:val="both"/>
      </w:pPr>
      <w:r>
        <w:rPr>
          <w:rFonts w:ascii="Times New Roman"/>
          <w:b w:val="false"/>
          <w:i w:val="false"/>
          <w:color w:val="000000"/>
          <w:sz w:val="28"/>
        </w:rPr>
        <w:t>
      Развитие понятий о числах как показателях различных множеств и том, что множество может быть составлено из разных элементов. Знакомство со значением слова "один" (одна, одно), обозначающим не только один предмет, но и целую группу предметов как одну часть множества.</w:t>
      </w:r>
    </w:p>
    <w:bookmarkEnd w:id="2210"/>
    <w:bookmarkStart w:name="z17695" w:id="2211"/>
    <w:p>
      <w:pPr>
        <w:spacing w:after="0"/>
        <w:ind w:left="0"/>
        <w:jc w:val="both"/>
      </w:pPr>
      <w:r>
        <w:rPr>
          <w:rFonts w:ascii="Times New Roman"/>
          <w:b w:val="false"/>
          <w:i w:val="false"/>
          <w:color w:val="000000"/>
          <w:sz w:val="28"/>
        </w:rPr>
        <w:t xml:space="preserve">
      Количество, счет. </w:t>
      </w:r>
    </w:p>
    <w:bookmarkEnd w:id="2211"/>
    <w:bookmarkStart w:name="z17696" w:id="2212"/>
    <w:p>
      <w:pPr>
        <w:spacing w:after="0"/>
        <w:ind w:left="0"/>
        <w:jc w:val="both"/>
      </w:pPr>
      <w:r>
        <w:rPr>
          <w:rFonts w:ascii="Times New Roman"/>
          <w:b w:val="false"/>
          <w:i w:val="false"/>
          <w:color w:val="000000"/>
          <w:sz w:val="28"/>
        </w:rPr>
        <w:t>
      Формирование умения использовать в речи математические термины, представлений о числах и цифрах в пределах 6, обучение умению узнавать и называть их. Знакомство с образованием чисел 2, 3, 4, 5, 6 на наглядной основе. Обучение навыку прямого и обратного счета в пределах 7. Формирование представлений о числах и цифрах в пределах от 7 до 10, обучение умению узнавать и называть их. Знакомство на наглядной основе с образованием чисел 7, 8, 9, 10. Обучение навыку прямого и обратного счета в пределах 10.</w:t>
      </w:r>
    </w:p>
    <w:bookmarkEnd w:id="2212"/>
    <w:bookmarkStart w:name="z17697" w:id="2213"/>
    <w:p>
      <w:pPr>
        <w:spacing w:after="0"/>
        <w:ind w:left="0"/>
        <w:jc w:val="both"/>
      </w:pPr>
      <w:r>
        <w:rPr>
          <w:rFonts w:ascii="Times New Roman"/>
          <w:b w:val="false"/>
          <w:i w:val="false"/>
          <w:color w:val="000000"/>
          <w:sz w:val="28"/>
        </w:rPr>
        <w:t>
      Величина.</w:t>
      </w:r>
    </w:p>
    <w:bookmarkEnd w:id="2213"/>
    <w:bookmarkStart w:name="z17698" w:id="2214"/>
    <w:p>
      <w:pPr>
        <w:spacing w:after="0"/>
        <w:ind w:left="0"/>
        <w:jc w:val="both"/>
      </w:pPr>
      <w:r>
        <w:rPr>
          <w:rFonts w:ascii="Times New Roman"/>
          <w:b w:val="false"/>
          <w:i w:val="false"/>
          <w:color w:val="000000"/>
          <w:sz w:val="28"/>
        </w:rPr>
        <w:t xml:space="preserve">
      Обучение умению устанавливать размерные отношения между предметами разной длины (5 и более), высоты, ширины или толщины; располагать предметы в возрастающем и убывающем порядке по величине. Использование в речи математические термины, отражающие отношения между предметами по величине. </w:t>
      </w:r>
    </w:p>
    <w:bookmarkEnd w:id="2214"/>
    <w:bookmarkStart w:name="z17699" w:id="2215"/>
    <w:p>
      <w:pPr>
        <w:spacing w:after="0"/>
        <w:ind w:left="0"/>
        <w:jc w:val="both"/>
      </w:pPr>
      <w:r>
        <w:rPr>
          <w:rFonts w:ascii="Times New Roman"/>
          <w:b w:val="false"/>
          <w:i w:val="false"/>
          <w:color w:val="000000"/>
          <w:sz w:val="28"/>
        </w:rPr>
        <w:t xml:space="preserve">
      Обучение умению сопоставлять предметы по различным признакам (цвет, форма, размер, материал, предназначение). При помощи условной мерки измеряют длину, ширину, высоту предметов и сравнивают несколько предметов по данным измерениям. </w:t>
      </w:r>
    </w:p>
    <w:bookmarkEnd w:id="2215"/>
    <w:bookmarkStart w:name="z17700" w:id="2216"/>
    <w:p>
      <w:pPr>
        <w:spacing w:after="0"/>
        <w:ind w:left="0"/>
        <w:jc w:val="both"/>
      </w:pPr>
      <w:r>
        <w:rPr>
          <w:rFonts w:ascii="Times New Roman"/>
          <w:b w:val="false"/>
          <w:i w:val="false"/>
          <w:color w:val="000000"/>
          <w:sz w:val="28"/>
        </w:rPr>
        <w:t xml:space="preserve">
      Формирование умения использовать в речи слова: "большой – маленький", "больше – меньше", "одинакового размера", "длиннее- короче", "одинаковые по длине", "выше- ниже", "одинаковые по высоте", "уже- шире", одинаковые по ширине; толще, тоньше, одинаковые по толщине; легче, тяжелее, одинаковые по весу; "одинаковые и разные по форме; одинаковые и разные по цвету. </w:t>
      </w:r>
    </w:p>
    <w:bookmarkEnd w:id="2216"/>
    <w:bookmarkStart w:name="z17701" w:id="2217"/>
    <w:p>
      <w:pPr>
        <w:spacing w:after="0"/>
        <w:ind w:left="0"/>
        <w:jc w:val="both"/>
      </w:pPr>
      <w:r>
        <w:rPr>
          <w:rFonts w:ascii="Times New Roman"/>
          <w:b w:val="false"/>
          <w:i w:val="false"/>
          <w:color w:val="000000"/>
          <w:sz w:val="28"/>
        </w:rPr>
        <w:t xml:space="preserve">
      Обучению сравнение предметы, используя методы наложения и приложения, прием попарного сравнивания, выделять предмет из группы предметов по 2-3 признакам. </w:t>
      </w:r>
    </w:p>
    <w:bookmarkEnd w:id="2217"/>
    <w:bookmarkStart w:name="z17702" w:id="2218"/>
    <w:p>
      <w:pPr>
        <w:spacing w:after="0"/>
        <w:ind w:left="0"/>
        <w:jc w:val="both"/>
      </w:pPr>
      <w:r>
        <w:rPr>
          <w:rFonts w:ascii="Times New Roman"/>
          <w:b w:val="false"/>
          <w:i w:val="false"/>
          <w:color w:val="000000"/>
          <w:sz w:val="28"/>
        </w:rPr>
        <w:t xml:space="preserve">
      Геометрические фигуры. </w:t>
      </w:r>
    </w:p>
    <w:bookmarkEnd w:id="2218"/>
    <w:bookmarkStart w:name="z17703" w:id="2219"/>
    <w:p>
      <w:pPr>
        <w:spacing w:after="0"/>
        <w:ind w:left="0"/>
        <w:jc w:val="both"/>
      </w:pPr>
      <w:r>
        <w:rPr>
          <w:rFonts w:ascii="Times New Roman"/>
          <w:b w:val="false"/>
          <w:i w:val="false"/>
          <w:color w:val="000000"/>
          <w:sz w:val="28"/>
        </w:rPr>
        <w:t xml:space="preserve">
      Ознакомление с овалом на основе сравнения его с кругом и прямоугольником. Упражнение в умении различать и правильно называть геометрические фигуры (круг, овал, треугольник, квадрат, прямоугольник) и тела (шар, куб, цилиндр). </w:t>
      </w:r>
    </w:p>
    <w:bookmarkEnd w:id="2219"/>
    <w:bookmarkStart w:name="z17704" w:id="2220"/>
    <w:p>
      <w:pPr>
        <w:spacing w:after="0"/>
        <w:ind w:left="0"/>
        <w:jc w:val="both"/>
      </w:pPr>
      <w:r>
        <w:rPr>
          <w:rFonts w:ascii="Times New Roman"/>
          <w:b w:val="false"/>
          <w:i w:val="false"/>
          <w:color w:val="000000"/>
          <w:sz w:val="28"/>
        </w:rPr>
        <w:t xml:space="preserve">
      Обучению моделировать геометрические фигуры, делить предметы на равные и неравные части, сравнивать части и целое, собирать фигуры из 8-10 частей, конструировать фигуры по словесному описанию. </w:t>
      </w:r>
    </w:p>
    <w:bookmarkEnd w:id="2220"/>
    <w:bookmarkStart w:name="z17705" w:id="2221"/>
    <w:p>
      <w:pPr>
        <w:spacing w:after="0"/>
        <w:ind w:left="0"/>
        <w:jc w:val="both"/>
      </w:pPr>
      <w:r>
        <w:rPr>
          <w:rFonts w:ascii="Times New Roman"/>
          <w:b w:val="false"/>
          <w:i w:val="false"/>
          <w:color w:val="000000"/>
          <w:sz w:val="28"/>
        </w:rPr>
        <w:t xml:space="preserve">
      Ориентировка в пространстве. Закрепление пространственных представлений: расположение предмета в пространстве (слева, справа, вверху, внизу); направления движения: слева направо, справа - налево, сверху вниз, вперед, назад, в том же направлении. </w:t>
      </w:r>
    </w:p>
    <w:bookmarkEnd w:id="2221"/>
    <w:bookmarkStart w:name="z17706" w:id="2222"/>
    <w:p>
      <w:pPr>
        <w:spacing w:after="0"/>
        <w:ind w:left="0"/>
        <w:jc w:val="both"/>
      </w:pPr>
      <w:r>
        <w:rPr>
          <w:rFonts w:ascii="Times New Roman"/>
          <w:b w:val="false"/>
          <w:i w:val="false"/>
          <w:color w:val="000000"/>
          <w:sz w:val="28"/>
        </w:rPr>
        <w:t>
      Ориентировка во времени. Закрепление знаний о временных представлениях. Формирование представлений о том, что утро, день, вечер, ночь составляют сутки. Обучение соблюдению правильной последовательности при назывании дней недели, месяцы по временам года, определение времени по циферблату.</w:t>
      </w:r>
    </w:p>
    <w:bookmarkEnd w:id="2222"/>
    <w:bookmarkStart w:name="z17707" w:id="2223"/>
    <w:p>
      <w:pPr>
        <w:spacing w:after="0"/>
        <w:ind w:left="0"/>
        <w:jc w:val="both"/>
      </w:pPr>
      <w:r>
        <w:rPr>
          <w:rFonts w:ascii="Times New Roman"/>
          <w:b w:val="false"/>
          <w:i w:val="false"/>
          <w:color w:val="000000"/>
          <w:sz w:val="28"/>
        </w:rPr>
        <w:t>
      Измерение массы. Обучение умению находить равные и неравные по весу предметы, взвешивая их на ладонях, сначала на контрастных показателях.</w:t>
      </w:r>
    </w:p>
    <w:bookmarkEnd w:id="2223"/>
    <w:bookmarkStart w:name="z17708" w:id="2224"/>
    <w:p>
      <w:pPr>
        <w:spacing w:after="0"/>
        <w:ind w:left="0"/>
        <w:jc w:val="both"/>
      </w:pPr>
      <w:r>
        <w:rPr>
          <w:rFonts w:ascii="Times New Roman"/>
          <w:b w:val="false"/>
          <w:i w:val="false"/>
          <w:color w:val="000000"/>
          <w:sz w:val="28"/>
        </w:rPr>
        <w:t>
      Формировать логические связи и закономерности. Выделять в группе предметов "лишний" предмет, не подходящий по 1-3 признакам, собирать пазлы, головоломки, выполнять игровые задания на логику и др.</w:t>
      </w:r>
    </w:p>
    <w:bookmarkEnd w:id="2224"/>
    <w:bookmarkStart w:name="z17709" w:id="2225"/>
    <w:p>
      <w:pPr>
        <w:spacing w:after="0"/>
        <w:ind w:left="0"/>
        <w:jc w:val="both"/>
      </w:pPr>
      <w:r>
        <w:rPr>
          <w:rFonts w:ascii="Times New Roman"/>
          <w:b w:val="false"/>
          <w:i w:val="false"/>
          <w:color w:val="000000"/>
          <w:sz w:val="28"/>
        </w:rPr>
        <w:t xml:space="preserve">
      Обучение рисовать точки, узоры, чертить прямые и наклонные палочки, кривые и ломаные линии в тетрадях в клеточку. </w:t>
      </w:r>
    </w:p>
    <w:bookmarkEnd w:id="2225"/>
    <w:bookmarkStart w:name="z17710" w:id="2226"/>
    <w:p>
      <w:pPr>
        <w:spacing w:after="0"/>
        <w:ind w:left="0"/>
        <w:jc w:val="both"/>
      </w:pPr>
      <w:r>
        <w:rPr>
          <w:rFonts w:ascii="Times New Roman"/>
          <w:b w:val="false"/>
          <w:i w:val="false"/>
          <w:color w:val="000000"/>
          <w:sz w:val="28"/>
        </w:rPr>
        <w:t xml:space="preserve">
      Ожидаемые результаты: </w:t>
      </w:r>
    </w:p>
    <w:bookmarkEnd w:id="2226"/>
    <w:bookmarkStart w:name="z17711" w:id="2227"/>
    <w:p>
      <w:pPr>
        <w:spacing w:after="0"/>
        <w:ind w:left="0"/>
        <w:jc w:val="both"/>
      </w:pPr>
      <w:r>
        <w:rPr>
          <w:rFonts w:ascii="Times New Roman"/>
          <w:b w:val="false"/>
          <w:i w:val="false"/>
          <w:color w:val="000000"/>
          <w:sz w:val="28"/>
        </w:rPr>
        <w:t>
      знает прямой и обратный счет в пределах 10;</w:t>
      </w:r>
    </w:p>
    <w:bookmarkEnd w:id="2227"/>
    <w:bookmarkStart w:name="z17712" w:id="2228"/>
    <w:p>
      <w:pPr>
        <w:spacing w:after="0"/>
        <w:ind w:left="0"/>
        <w:jc w:val="both"/>
      </w:pPr>
      <w:r>
        <w:rPr>
          <w:rFonts w:ascii="Times New Roman"/>
          <w:b w:val="false"/>
          <w:i w:val="false"/>
          <w:color w:val="000000"/>
          <w:sz w:val="28"/>
        </w:rPr>
        <w:t>
      умеет сопоставлять предметы по различным признакам (цвет, форма, размер, материал, предназначение);</w:t>
      </w:r>
    </w:p>
    <w:bookmarkEnd w:id="2228"/>
    <w:bookmarkStart w:name="z17713" w:id="2229"/>
    <w:p>
      <w:pPr>
        <w:spacing w:after="0"/>
        <w:ind w:left="0"/>
        <w:jc w:val="both"/>
      </w:pPr>
      <w:r>
        <w:rPr>
          <w:rFonts w:ascii="Times New Roman"/>
          <w:b w:val="false"/>
          <w:i w:val="false"/>
          <w:color w:val="000000"/>
          <w:sz w:val="28"/>
        </w:rPr>
        <w:t>
      выделяет и называет плоские и обьемные геометрические фигуры;</w:t>
      </w:r>
    </w:p>
    <w:bookmarkEnd w:id="2229"/>
    <w:bookmarkStart w:name="z17714" w:id="2230"/>
    <w:p>
      <w:pPr>
        <w:spacing w:after="0"/>
        <w:ind w:left="0"/>
        <w:jc w:val="both"/>
      </w:pPr>
      <w:r>
        <w:rPr>
          <w:rFonts w:ascii="Times New Roman"/>
          <w:b w:val="false"/>
          <w:i w:val="false"/>
          <w:color w:val="000000"/>
          <w:sz w:val="28"/>
        </w:rPr>
        <w:t>
      ориентируется на листе бумаги, называет последовательно дни недели, месяцы по временам года;</w:t>
      </w:r>
    </w:p>
    <w:bookmarkEnd w:id="2230"/>
    <w:bookmarkStart w:name="z17715" w:id="2231"/>
    <w:p>
      <w:pPr>
        <w:spacing w:after="0"/>
        <w:ind w:left="0"/>
        <w:jc w:val="both"/>
      </w:pPr>
      <w:r>
        <w:rPr>
          <w:rFonts w:ascii="Times New Roman"/>
          <w:b w:val="false"/>
          <w:i w:val="false"/>
          <w:color w:val="000000"/>
          <w:sz w:val="28"/>
        </w:rPr>
        <w:t>
      собирает пазлы, выполнять игровые задания на логику;</w:t>
      </w:r>
    </w:p>
    <w:bookmarkEnd w:id="2231"/>
    <w:bookmarkStart w:name="z17716" w:id="2232"/>
    <w:p>
      <w:pPr>
        <w:spacing w:after="0"/>
        <w:ind w:left="0"/>
        <w:jc w:val="both"/>
      </w:pPr>
      <w:r>
        <w:rPr>
          <w:rFonts w:ascii="Times New Roman"/>
          <w:b w:val="false"/>
          <w:i w:val="false"/>
          <w:color w:val="000000"/>
          <w:sz w:val="28"/>
        </w:rPr>
        <w:t>
      умеет находить равные и неравные по весу предметы, взвешивая их на ладонях.</w:t>
      </w:r>
    </w:p>
    <w:bookmarkEnd w:id="2232"/>
    <w:bookmarkStart w:name="z17717" w:id="2233"/>
    <w:p>
      <w:pPr>
        <w:spacing w:after="0"/>
        <w:ind w:left="0"/>
        <w:jc w:val="both"/>
      </w:pPr>
      <w:r>
        <w:rPr>
          <w:rFonts w:ascii="Times New Roman"/>
          <w:b w:val="false"/>
          <w:i w:val="false"/>
          <w:color w:val="000000"/>
          <w:sz w:val="28"/>
        </w:rPr>
        <w:t>
      181. Конструирование.</w:t>
      </w:r>
    </w:p>
    <w:bookmarkEnd w:id="2233"/>
    <w:bookmarkStart w:name="z17718" w:id="2234"/>
    <w:p>
      <w:pPr>
        <w:spacing w:after="0"/>
        <w:ind w:left="0"/>
        <w:jc w:val="both"/>
      </w:pPr>
      <w:r>
        <w:rPr>
          <w:rFonts w:ascii="Times New Roman"/>
          <w:b w:val="false"/>
          <w:i w:val="false"/>
          <w:color w:val="000000"/>
          <w:sz w:val="28"/>
        </w:rPr>
        <w:t>
      Конструирование из строительных материалов, деталей конструктора. Обучение умению выделять основные части и характерные детали конструкции.</w:t>
      </w:r>
    </w:p>
    <w:bookmarkEnd w:id="2234"/>
    <w:bookmarkStart w:name="z17719" w:id="2235"/>
    <w:p>
      <w:pPr>
        <w:spacing w:after="0"/>
        <w:ind w:left="0"/>
        <w:jc w:val="both"/>
      </w:pPr>
      <w:r>
        <w:rPr>
          <w:rFonts w:ascii="Times New Roman"/>
          <w:b w:val="false"/>
          <w:i w:val="false"/>
          <w:color w:val="000000"/>
          <w:sz w:val="28"/>
        </w:rPr>
        <w:t>
      Формирование умений:</w:t>
      </w:r>
    </w:p>
    <w:bookmarkEnd w:id="2235"/>
    <w:bookmarkStart w:name="z17720" w:id="2236"/>
    <w:p>
      <w:pPr>
        <w:spacing w:after="0"/>
        <w:ind w:left="0"/>
        <w:jc w:val="both"/>
      </w:pPr>
      <w:r>
        <w:rPr>
          <w:rFonts w:ascii="Times New Roman"/>
          <w:b w:val="false"/>
          <w:i w:val="false"/>
          <w:color w:val="000000"/>
          <w:sz w:val="28"/>
        </w:rPr>
        <w:t>
      1) анализировать будущую конструкцию, устанавливать последовательность ее выполнения и на основе этого создавать объект;</w:t>
      </w:r>
    </w:p>
    <w:bookmarkEnd w:id="2236"/>
    <w:bookmarkStart w:name="z17721" w:id="2237"/>
    <w:p>
      <w:pPr>
        <w:spacing w:after="0"/>
        <w:ind w:left="0"/>
        <w:jc w:val="both"/>
      </w:pPr>
      <w:r>
        <w:rPr>
          <w:rFonts w:ascii="Times New Roman"/>
          <w:b w:val="false"/>
          <w:i w:val="false"/>
          <w:color w:val="000000"/>
          <w:sz w:val="28"/>
        </w:rPr>
        <w:t>
      2) создавать варианты одной и той же конструкции, разные по величине;</w:t>
      </w:r>
    </w:p>
    <w:bookmarkEnd w:id="2237"/>
    <w:bookmarkStart w:name="z17722" w:id="2238"/>
    <w:p>
      <w:pPr>
        <w:spacing w:after="0"/>
        <w:ind w:left="0"/>
        <w:jc w:val="both"/>
      </w:pPr>
      <w:r>
        <w:rPr>
          <w:rFonts w:ascii="Times New Roman"/>
          <w:b w:val="false"/>
          <w:i w:val="false"/>
          <w:color w:val="000000"/>
          <w:sz w:val="28"/>
        </w:rPr>
        <w:t>
      3) сооружать коллективные конструкции;</w:t>
      </w:r>
    </w:p>
    <w:bookmarkEnd w:id="2238"/>
    <w:bookmarkStart w:name="z17723" w:id="2239"/>
    <w:p>
      <w:pPr>
        <w:spacing w:after="0"/>
        <w:ind w:left="0"/>
        <w:jc w:val="both"/>
      </w:pPr>
      <w:r>
        <w:rPr>
          <w:rFonts w:ascii="Times New Roman"/>
          <w:b w:val="false"/>
          <w:i w:val="false"/>
          <w:color w:val="000000"/>
          <w:sz w:val="28"/>
        </w:rPr>
        <w:t>
      4) конструировать поделки из спичечных коробков путем их различных сочетаний.</w:t>
      </w:r>
    </w:p>
    <w:bookmarkEnd w:id="2239"/>
    <w:bookmarkStart w:name="z17724" w:id="2240"/>
    <w:p>
      <w:pPr>
        <w:spacing w:after="0"/>
        <w:ind w:left="0"/>
        <w:jc w:val="both"/>
      </w:pPr>
      <w:r>
        <w:rPr>
          <w:rFonts w:ascii="Times New Roman"/>
          <w:b w:val="false"/>
          <w:i w:val="false"/>
          <w:color w:val="000000"/>
          <w:sz w:val="28"/>
        </w:rPr>
        <w:t>
      Обучение новым конструктивным умениям: соединять небольшие плоскости в одну большую, делать постройки прочными, связывать между собой редко поставленные кирпичики, бруски, распределять сложную постройку в высоту.</w:t>
      </w:r>
    </w:p>
    <w:bookmarkEnd w:id="2240"/>
    <w:bookmarkStart w:name="z17725" w:id="2241"/>
    <w:p>
      <w:pPr>
        <w:spacing w:after="0"/>
        <w:ind w:left="0"/>
        <w:jc w:val="both"/>
      </w:pPr>
      <w:r>
        <w:rPr>
          <w:rFonts w:ascii="Times New Roman"/>
          <w:b w:val="false"/>
          <w:i w:val="false"/>
          <w:color w:val="000000"/>
          <w:sz w:val="28"/>
        </w:rPr>
        <w:t>
      Конструирование из бумаги. Обучение умению сгибать бумагу пополам, вчетверо, в разных направлениях, сглаживая сгибы. Формирование умения складывать квадратную бумагу при изготовлении поделок на 14 равных частей, по диагонали (четко совмещая углы).</w:t>
      </w:r>
    </w:p>
    <w:bookmarkEnd w:id="2241"/>
    <w:bookmarkStart w:name="z17726" w:id="2242"/>
    <w:p>
      <w:pPr>
        <w:spacing w:after="0"/>
        <w:ind w:left="0"/>
        <w:jc w:val="both"/>
      </w:pPr>
      <w:r>
        <w:rPr>
          <w:rFonts w:ascii="Times New Roman"/>
          <w:b w:val="false"/>
          <w:i w:val="false"/>
          <w:color w:val="000000"/>
          <w:sz w:val="28"/>
        </w:rPr>
        <w:t>
      Конструирование из природного, бросового материала.</w:t>
      </w:r>
    </w:p>
    <w:bookmarkEnd w:id="2242"/>
    <w:bookmarkStart w:name="z17727" w:id="2243"/>
    <w:p>
      <w:pPr>
        <w:spacing w:after="0"/>
        <w:ind w:left="0"/>
        <w:jc w:val="both"/>
      </w:pPr>
      <w:r>
        <w:rPr>
          <w:rFonts w:ascii="Times New Roman"/>
          <w:b w:val="false"/>
          <w:i w:val="false"/>
          <w:color w:val="000000"/>
          <w:sz w:val="28"/>
        </w:rPr>
        <w:t>
      Ознакомление с видами природного и бросового материала.</w:t>
      </w:r>
    </w:p>
    <w:bookmarkEnd w:id="2243"/>
    <w:bookmarkStart w:name="z17728" w:id="2244"/>
    <w:p>
      <w:pPr>
        <w:spacing w:after="0"/>
        <w:ind w:left="0"/>
        <w:jc w:val="both"/>
      </w:pPr>
      <w:r>
        <w:rPr>
          <w:rFonts w:ascii="Times New Roman"/>
          <w:b w:val="false"/>
          <w:i w:val="false"/>
          <w:color w:val="000000"/>
          <w:sz w:val="28"/>
        </w:rPr>
        <w:t>
      Обучение умению изготавливать поделки из природного материала.</w:t>
      </w:r>
    </w:p>
    <w:bookmarkEnd w:id="2244"/>
    <w:bookmarkStart w:name="z17729" w:id="2245"/>
    <w:p>
      <w:pPr>
        <w:spacing w:after="0"/>
        <w:ind w:left="0"/>
        <w:jc w:val="both"/>
      </w:pPr>
      <w:r>
        <w:rPr>
          <w:rFonts w:ascii="Times New Roman"/>
          <w:b w:val="false"/>
          <w:i w:val="false"/>
          <w:color w:val="000000"/>
          <w:sz w:val="28"/>
        </w:rPr>
        <w:t>
      Ожидаемые результаты:</w:t>
      </w:r>
    </w:p>
    <w:bookmarkEnd w:id="2245"/>
    <w:bookmarkStart w:name="z17730" w:id="2246"/>
    <w:p>
      <w:pPr>
        <w:spacing w:after="0"/>
        <w:ind w:left="0"/>
        <w:jc w:val="both"/>
      </w:pPr>
      <w:r>
        <w:rPr>
          <w:rFonts w:ascii="Times New Roman"/>
          <w:b w:val="false"/>
          <w:i w:val="false"/>
          <w:color w:val="000000"/>
          <w:sz w:val="28"/>
        </w:rPr>
        <w:t xml:space="preserve">
      называет и различает основные детали строительных материалов; </w:t>
      </w:r>
    </w:p>
    <w:bookmarkEnd w:id="2246"/>
    <w:bookmarkStart w:name="z17731" w:id="2247"/>
    <w:p>
      <w:pPr>
        <w:spacing w:after="0"/>
        <w:ind w:left="0"/>
        <w:jc w:val="both"/>
      </w:pPr>
      <w:r>
        <w:rPr>
          <w:rFonts w:ascii="Times New Roman"/>
          <w:b w:val="false"/>
          <w:i w:val="false"/>
          <w:color w:val="000000"/>
          <w:sz w:val="28"/>
        </w:rPr>
        <w:t>
      умеет создавать разные по величине конструкции;</w:t>
      </w:r>
    </w:p>
    <w:bookmarkEnd w:id="2247"/>
    <w:bookmarkStart w:name="z17732" w:id="2248"/>
    <w:p>
      <w:pPr>
        <w:spacing w:after="0"/>
        <w:ind w:left="0"/>
        <w:jc w:val="both"/>
      </w:pPr>
      <w:r>
        <w:rPr>
          <w:rFonts w:ascii="Times New Roman"/>
          <w:b w:val="false"/>
          <w:i w:val="false"/>
          <w:color w:val="000000"/>
          <w:sz w:val="28"/>
        </w:rPr>
        <w:t>
      складывает квадратную бумагу при изготовлении поделок;</w:t>
      </w:r>
    </w:p>
    <w:bookmarkEnd w:id="2248"/>
    <w:bookmarkStart w:name="z17733" w:id="2249"/>
    <w:p>
      <w:pPr>
        <w:spacing w:after="0"/>
        <w:ind w:left="0"/>
        <w:jc w:val="both"/>
      </w:pPr>
      <w:r>
        <w:rPr>
          <w:rFonts w:ascii="Times New Roman"/>
          <w:b w:val="false"/>
          <w:i w:val="false"/>
          <w:color w:val="000000"/>
          <w:sz w:val="28"/>
        </w:rPr>
        <w:t>
      знает несколько простых обобщенных способов конструирования и использует одни и те же способы для получения разных результатов;</w:t>
      </w:r>
    </w:p>
    <w:bookmarkEnd w:id="2249"/>
    <w:bookmarkStart w:name="z17734" w:id="2250"/>
    <w:p>
      <w:pPr>
        <w:spacing w:after="0"/>
        <w:ind w:left="0"/>
        <w:jc w:val="both"/>
      </w:pPr>
      <w:r>
        <w:rPr>
          <w:rFonts w:ascii="Times New Roman"/>
          <w:b w:val="false"/>
          <w:i w:val="false"/>
          <w:color w:val="000000"/>
          <w:sz w:val="28"/>
        </w:rPr>
        <w:t>
      умеет конструировать предметы из различных материалов, знает их названия.</w:t>
      </w:r>
    </w:p>
    <w:bookmarkEnd w:id="2250"/>
    <w:bookmarkStart w:name="z17735" w:id="2251"/>
    <w:p>
      <w:pPr>
        <w:spacing w:after="0"/>
        <w:ind w:left="0"/>
        <w:jc w:val="both"/>
      </w:pPr>
      <w:r>
        <w:rPr>
          <w:rFonts w:ascii="Times New Roman"/>
          <w:b w:val="false"/>
          <w:i w:val="false"/>
          <w:color w:val="000000"/>
          <w:sz w:val="28"/>
        </w:rPr>
        <w:t>
      182. Естествознание.</w:t>
      </w:r>
    </w:p>
    <w:bookmarkEnd w:id="2251"/>
    <w:bookmarkStart w:name="z17736" w:id="2252"/>
    <w:p>
      <w:pPr>
        <w:spacing w:after="0"/>
        <w:ind w:left="0"/>
        <w:jc w:val="both"/>
      </w:pPr>
      <w:r>
        <w:rPr>
          <w:rFonts w:ascii="Times New Roman"/>
          <w:b w:val="false"/>
          <w:i w:val="false"/>
          <w:color w:val="000000"/>
          <w:sz w:val="28"/>
        </w:rPr>
        <w:t>
      Воспитание бережного отношения к природе, чувства ответственности за сохранение природы. Расширение знаний о явлениях живой и неживой природы, понятии "неживая природа" (камни, вода, ветер, солнце, дождь).</w:t>
      </w:r>
    </w:p>
    <w:bookmarkEnd w:id="2252"/>
    <w:bookmarkStart w:name="z17737" w:id="2253"/>
    <w:p>
      <w:pPr>
        <w:spacing w:after="0"/>
        <w:ind w:left="0"/>
        <w:jc w:val="both"/>
      </w:pPr>
      <w:r>
        <w:rPr>
          <w:rFonts w:ascii="Times New Roman"/>
          <w:b w:val="false"/>
          <w:i w:val="false"/>
          <w:color w:val="000000"/>
          <w:sz w:val="28"/>
        </w:rPr>
        <w:t>
      Сезонные изменения в природе. Обучение умению наблюдать, различать называть сезонные изменения в природе осенью.</w:t>
      </w:r>
    </w:p>
    <w:bookmarkEnd w:id="2253"/>
    <w:bookmarkStart w:name="z17738" w:id="2254"/>
    <w:p>
      <w:pPr>
        <w:spacing w:after="0"/>
        <w:ind w:left="0"/>
        <w:jc w:val="both"/>
      </w:pPr>
      <w:r>
        <w:rPr>
          <w:rFonts w:ascii="Times New Roman"/>
          <w:b w:val="false"/>
          <w:i w:val="false"/>
          <w:color w:val="000000"/>
          <w:sz w:val="28"/>
        </w:rPr>
        <w:t>
      Растительный мир:</w:t>
      </w:r>
    </w:p>
    <w:bookmarkEnd w:id="2254"/>
    <w:bookmarkStart w:name="z17739" w:id="2255"/>
    <w:p>
      <w:pPr>
        <w:spacing w:after="0"/>
        <w:ind w:left="0"/>
        <w:jc w:val="both"/>
      </w:pPr>
      <w:r>
        <w:rPr>
          <w:rFonts w:ascii="Times New Roman"/>
          <w:b w:val="false"/>
          <w:i w:val="false"/>
          <w:color w:val="000000"/>
          <w:sz w:val="28"/>
        </w:rPr>
        <w:t>
      1) ознакомление детей с новыми комнатными растениями: названия, внешний вид, строение, способы ухода. Формирование навыков называть и распознавать по характерным признакам растения (фикус, петуния, фиалка);</w:t>
      </w:r>
    </w:p>
    <w:bookmarkEnd w:id="2255"/>
    <w:bookmarkStart w:name="z17740" w:id="2256"/>
    <w:p>
      <w:pPr>
        <w:spacing w:after="0"/>
        <w:ind w:left="0"/>
        <w:jc w:val="both"/>
      </w:pPr>
      <w:r>
        <w:rPr>
          <w:rFonts w:ascii="Times New Roman"/>
          <w:b w:val="false"/>
          <w:i w:val="false"/>
          <w:color w:val="000000"/>
          <w:sz w:val="28"/>
        </w:rPr>
        <w:t>
      2) закрепление представления детей об овощах и фруктах, деревьях; обучение детей узнаванию лесных ягод и грибов;</w:t>
      </w:r>
    </w:p>
    <w:bookmarkEnd w:id="2256"/>
    <w:bookmarkStart w:name="z17741" w:id="2257"/>
    <w:p>
      <w:pPr>
        <w:spacing w:after="0"/>
        <w:ind w:left="0"/>
        <w:jc w:val="both"/>
      </w:pPr>
      <w:r>
        <w:rPr>
          <w:rFonts w:ascii="Times New Roman"/>
          <w:b w:val="false"/>
          <w:i w:val="false"/>
          <w:color w:val="000000"/>
          <w:sz w:val="28"/>
        </w:rPr>
        <w:t>
      3) формирование представления детей о выращивании хлеба. Воспитание бережного отношения к хлебу, уважения к труду людей, участвующих в его выращивании и производстве.</w:t>
      </w:r>
    </w:p>
    <w:bookmarkEnd w:id="2257"/>
    <w:bookmarkStart w:name="z17742" w:id="2258"/>
    <w:p>
      <w:pPr>
        <w:spacing w:after="0"/>
        <w:ind w:left="0"/>
        <w:jc w:val="both"/>
      </w:pPr>
      <w:r>
        <w:rPr>
          <w:rFonts w:ascii="Times New Roman"/>
          <w:b w:val="false"/>
          <w:i w:val="false"/>
          <w:color w:val="000000"/>
          <w:sz w:val="28"/>
        </w:rPr>
        <w:t>
      Животный мир:</w:t>
      </w:r>
    </w:p>
    <w:bookmarkEnd w:id="2258"/>
    <w:bookmarkStart w:name="z17743" w:id="2259"/>
    <w:p>
      <w:pPr>
        <w:spacing w:after="0"/>
        <w:ind w:left="0"/>
        <w:jc w:val="both"/>
      </w:pPr>
      <w:r>
        <w:rPr>
          <w:rFonts w:ascii="Times New Roman"/>
          <w:b w:val="false"/>
          <w:i w:val="false"/>
          <w:color w:val="000000"/>
          <w:sz w:val="28"/>
        </w:rPr>
        <w:t>
      1) формирование навыков называть и различать по характерным признакам животных и их детенышей, обитающих на территории Казахстана;</w:t>
      </w:r>
    </w:p>
    <w:bookmarkEnd w:id="2259"/>
    <w:bookmarkStart w:name="z17744" w:id="2260"/>
    <w:p>
      <w:pPr>
        <w:spacing w:after="0"/>
        <w:ind w:left="0"/>
        <w:jc w:val="both"/>
      </w:pPr>
      <w:r>
        <w:rPr>
          <w:rFonts w:ascii="Times New Roman"/>
          <w:b w:val="false"/>
          <w:i w:val="false"/>
          <w:color w:val="000000"/>
          <w:sz w:val="28"/>
        </w:rPr>
        <w:t>
      2) расширение представлений о жизни диких животных. Обучение умению выделять и характеризовать образ жизни животных в разное время года;</w:t>
      </w:r>
    </w:p>
    <w:bookmarkEnd w:id="2260"/>
    <w:bookmarkStart w:name="z17745" w:id="2261"/>
    <w:p>
      <w:pPr>
        <w:spacing w:after="0"/>
        <w:ind w:left="0"/>
        <w:jc w:val="both"/>
      </w:pPr>
      <w:r>
        <w:rPr>
          <w:rFonts w:ascii="Times New Roman"/>
          <w:b w:val="false"/>
          <w:i w:val="false"/>
          <w:color w:val="000000"/>
          <w:sz w:val="28"/>
        </w:rPr>
        <w:t>
      3) закрепление знаний о перелетных и зимующих птицах, умение различать и называть их;</w:t>
      </w:r>
    </w:p>
    <w:bookmarkEnd w:id="2261"/>
    <w:bookmarkStart w:name="z17746" w:id="2262"/>
    <w:p>
      <w:pPr>
        <w:spacing w:after="0"/>
        <w:ind w:left="0"/>
        <w:jc w:val="both"/>
      </w:pPr>
      <w:r>
        <w:rPr>
          <w:rFonts w:ascii="Times New Roman"/>
          <w:b w:val="false"/>
          <w:i w:val="false"/>
          <w:color w:val="000000"/>
          <w:sz w:val="28"/>
        </w:rPr>
        <w:t>
      4) расширение знаний об обитателях уголка природы (хомячок);</w:t>
      </w:r>
    </w:p>
    <w:bookmarkEnd w:id="2262"/>
    <w:bookmarkStart w:name="z17747" w:id="2263"/>
    <w:p>
      <w:pPr>
        <w:spacing w:after="0"/>
        <w:ind w:left="0"/>
        <w:jc w:val="both"/>
      </w:pPr>
      <w:r>
        <w:rPr>
          <w:rFonts w:ascii="Times New Roman"/>
          <w:b w:val="false"/>
          <w:i w:val="false"/>
          <w:color w:val="000000"/>
          <w:sz w:val="28"/>
        </w:rPr>
        <w:t>
      5) формирование умения вести календарь наблюдений за природой. Совершенствование умения устанавливать причинно-следственные связи.</w:t>
      </w:r>
    </w:p>
    <w:bookmarkEnd w:id="2263"/>
    <w:bookmarkStart w:name="z17748" w:id="2264"/>
    <w:p>
      <w:pPr>
        <w:spacing w:after="0"/>
        <w:ind w:left="0"/>
        <w:jc w:val="both"/>
      </w:pPr>
      <w:r>
        <w:rPr>
          <w:rFonts w:ascii="Times New Roman"/>
          <w:b w:val="false"/>
          <w:i w:val="false"/>
          <w:color w:val="000000"/>
          <w:sz w:val="28"/>
        </w:rPr>
        <w:t>
      Защита природы:</w:t>
      </w:r>
    </w:p>
    <w:bookmarkEnd w:id="2264"/>
    <w:bookmarkStart w:name="z17749" w:id="2265"/>
    <w:p>
      <w:pPr>
        <w:spacing w:after="0"/>
        <w:ind w:left="0"/>
        <w:jc w:val="both"/>
      </w:pPr>
      <w:r>
        <w:rPr>
          <w:rFonts w:ascii="Times New Roman"/>
          <w:b w:val="false"/>
          <w:i w:val="false"/>
          <w:color w:val="000000"/>
          <w:sz w:val="28"/>
        </w:rPr>
        <w:t>
      воспитание бережного отношения к природе;</w:t>
      </w:r>
    </w:p>
    <w:bookmarkEnd w:id="2265"/>
    <w:bookmarkStart w:name="z17750" w:id="2266"/>
    <w:p>
      <w:pPr>
        <w:spacing w:after="0"/>
        <w:ind w:left="0"/>
        <w:jc w:val="both"/>
      </w:pPr>
      <w:r>
        <w:rPr>
          <w:rFonts w:ascii="Times New Roman"/>
          <w:b w:val="false"/>
          <w:i w:val="false"/>
          <w:color w:val="000000"/>
          <w:sz w:val="28"/>
        </w:rPr>
        <w:t>
      формирование представления о росте и развитии растений;</w:t>
      </w:r>
    </w:p>
    <w:bookmarkEnd w:id="2266"/>
    <w:bookmarkStart w:name="z17751" w:id="2267"/>
    <w:p>
      <w:pPr>
        <w:spacing w:after="0"/>
        <w:ind w:left="0"/>
        <w:jc w:val="both"/>
      </w:pPr>
      <w:r>
        <w:rPr>
          <w:rFonts w:ascii="Times New Roman"/>
          <w:b w:val="false"/>
          <w:i w:val="false"/>
          <w:color w:val="000000"/>
          <w:sz w:val="28"/>
        </w:rPr>
        <w:t>
      воспитание первоначальных навыков экологической культуры поведения во время пребывания на природе.</w:t>
      </w:r>
    </w:p>
    <w:bookmarkEnd w:id="2267"/>
    <w:bookmarkStart w:name="z17752" w:id="2268"/>
    <w:p>
      <w:pPr>
        <w:spacing w:after="0"/>
        <w:ind w:left="0"/>
        <w:jc w:val="both"/>
      </w:pPr>
      <w:r>
        <w:rPr>
          <w:rFonts w:ascii="Times New Roman"/>
          <w:b w:val="false"/>
          <w:i w:val="false"/>
          <w:color w:val="000000"/>
          <w:sz w:val="28"/>
        </w:rPr>
        <w:t>
      Ожидаемые результаты:</w:t>
      </w:r>
    </w:p>
    <w:bookmarkEnd w:id="2268"/>
    <w:bookmarkStart w:name="z17753" w:id="2269"/>
    <w:p>
      <w:pPr>
        <w:spacing w:after="0"/>
        <w:ind w:left="0"/>
        <w:jc w:val="both"/>
      </w:pPr>
      <w:r>
        <w:rPr>
          <w:rFonts w:ascii="Times New Roman"/>
          <w:b w:val="false"/>
          <w:i w:val="false"/>
          <w:color w:val="000000"/>
          <w:sz w:val="28"/>
        </w:rPr>
        <w:t>
      владеет первоначальными навыками ухода за растениями и животными уголка природы;</w:t>
      </w:r>
    </w:p>
    <w:bookmarkEnd w:id="2269"/>
    <w:bookmarkStart w:name="z17754" w:id="2270"/>
    <w:p>
      <w:pPr>
        <w:spacing w:after="0"/>
        <w:ind w:left="0"/>
        <w:jc w:val="both"/>
      </w:pPr>
      <w:r>
        <w:rPr>
          <w:rFonts w:ascii="Times New Roman"/>
          <w:b w:val="false"/>
          <w:i w:val="false"/>
          <w:color w:val="000000"/>
          <w:sz w:val="28"/>
        </w:rPr>
        <w:t>
      умеет самостоятельно экспериментировать со знакомыми материалами;</w:t>
      </w:r>
    </w:p>
    <w:bookmarkEnd w:id="2270"/>
    <w:bookmarkStart w:name="z17755" w:id="2271"/>
    <w:p>
      <w:pPr>
        <w:spacing w:after="0"/>
        <w:ind w:left="0"/>
        <w:jc w:val="both"/>
      </w:pPr>
      <w:r>
        <w:rPr>
          <w:rFonts w:ascii="Times New Roman"/>
          <w:b w:val="false"/>
          <w:i w:val="false"/>
          <w:color w:val="000000"/>
          <w:sz w:val="28"/>
        </w:rPr>
        <w:t>
      узнает и называет по картинкам лесные ягоды и грибы;</w:t>
      </w:r>
    </w:p>
    <w:bookmarkEnd w:id="2271"/>
    <w:bookmarkStart w:name="z17756" w:id="2272"/>
    <w:p>
      <w:pPr>
        <w:spacing w:after="0"/>
        <w:ind w:left="0"/>
        <w:jc w:val="both"/>
      </w:pPr>
      <w:r>
        <w:rPr>
          <w:rFonts w:ascii="Times New Roman"/>
          <w:b w:val="false"/>
          <w:i w:val="false"/>
          <w:color w:val="000000"/>
          <w:sz w:val="28"/>
        </w:rPr>
        <w:t xml:space="preserve">
      проявляет бережное отношение к хлебу, к людям труда; </w:t>
      </w:r>
    </w:p>
    <w:bookmarkEnd w:id="2272"/>
    <w:bookmarkStart w:name="z17757" w:id="2273"/>
    <w:p>
      <w:pPr>
        <w:spacing w:after="0"/>
        <w:ind w:left="0"/>
        <w:jc w:val="both"/>
      </w:pPr>
      <w:r>
        <w:rPr>
          <w:rFonts w:ascii="Times New Roman"/>
          <w:b w:val="false"/>
          <w:i w:val="false"/>
          <w:color w:val="000000"/>
          <w:sz w:val="28"/>
        </w:rPr>
        <w:t>
      различает и называет животных и их детенышей, обитающих на территории Казахстана;</w:t>
      </w:r>
    </w:p>
    <w:bookmarkEnd w:id="2273"/>
    <w:bookmarkStart w:name="z17758" w:id="2274"/>
    <w:p>
      <w:pPr>
        <w:spacing w:after="0"/>
        <w:ind w:left="0"/>
        <w:jc w:val="both"/>
      </w:pPr>
      <w:r>
        <w:rPr>
          <w:rFonts w:ascii="Times New Roman"/>
          <w:b w:val="false"/>
          <w:i w:val="false"/>
          <w:color w:val="000000"/>
          <w:sz w:val="28"/>
        </w:rPr>
        <w:t>
      определяет, что для роста и развития живых объектов необходимы вода, свет, воздух, питание и бережное отношение окружающих;</w:t>
      </w:r>
    </w:p>
    <w:bookmarkEnd w:id="2274"/>
    <w:bookmarkStart w:name="z17759" w:id="2275"/>
    <w:p>
      <w:pPr>
        <w:spacing w:after="0"/>
        <w:ind w:left="0"/>
        <w:jc w:val="both"/>
      </w:pPr>
      <w:r>
        <w:rPr>
          <w:rFonts w:ascii="Times New Roman"/>
          <w:b w:val="false"/>
          <w:i w:val="false"/>
          <w:color w:val="000000"/>
          <w:sz w:val="28"/>
        </w:rPr>
        <w:t>
      проявляет эмоциональную отзывчивость и бережное отношение к объектам живой и неживой природы, которые его окружают.</w:t>
      </w:r>
    </w:p>
    <w:bookmarkEnd w:id="2275"/>
    <w:bookmarkStart w:name="z17760" w:id="2276"/>
    <w:p>
      <w:pPr>
        <w:spacing w:after="0"/>
        <w:ind w:left="0"/>
        <w:jc w:val="left"/>
      </w:pPr>
      <w:r>
        <w:rPr>
          <w:rFonts w:ascii="Times New Roman"/>
          <w:b/>
          <w:i w:val="false"/>
          <w:color w:val="000000"/>
        </w:rPr>
        <w:t xml:space="preserve"> Параграф 9. ІІ полугодие</w:t>
      </w:r>
    </w:p>
    <w:bookmarkEnd w:id="2276"/>
    <w:bookmarkStart w:name="z17761" w:id="2277"/>
    <w:p>
      <w:pPr>
        <w:spacing w:after="0"/>
        <w:ind w:left="0"/>
        <w:jc w:val="both"/>
      </w:pPr>
      <w:r>
        <w:rPr>
          <w:rFonts w:ascii="Times New Roman"/>
          <w:b w:val="false"/>
          <w:i w:val="false"/>
          <w:color w:val="000000"/>
          <w:sz w:val="28"/>
        </w:rPr>
        <w:t>
      183. Основы математики.</w:t>
      </w:r>
    </w:p>
    <w:bookmarkEnd w:id="2277"/>
    <w:bookmarkStart w:name="z17762" w:id="2278"/>
    <w:p>
      <w:pPr>
        <w:spacing w:after="0"/>
        <w:ind w:left="0"/>
        <w:jc w:val="both"/>
      </w:pPr>
      <w:r>
        <w:rPr>
          <w:rFonts w:ascii="Times New Roman"/>
          <w:b w:val="false"/>
          <w:i w:val="false"/>
          <w:color w:val="000000"/>
          <w:sz w:val="28"/>
        </w:rPr>
        <w:t xml:space="preserve">
      Множество. </w:t>
      </w:r>
    </w:p>
    <w:bookmarkEnd w:id="2278"/>
    <w:bookmarkStart w:name="z17763" w:id="2279"/>
    <w:p>
      <w:pPr>
        <w:spacing w:after="0"/>
        <w:ind w:left="0"/>
        <w:jc w:val="both"/>
      </w:pPr>
      <w:r>
        <w:rPr>
          <w:rFonts w:ascii="Times New Roman"/>
          <w:b w:val="false"/>
          <w:i w:val="false"/>
          <w:color w:val="000000"/>
          <w:sz w:val="28"/>
        </w:rPr>
        <w:t>
      Развитие умения устанавливать отношения между конечным множеством и его частями: целое больше своей части; устанавливать между одинаковыми по численности частями взаимооднозначное соответствие, определять большую и меньшую часть.</w:t>
      </w:r>
    </w:p>
    <w:bookmarkEnd w:id="2279"/>
    <w:bookmarkStart w:name="z17764" w:id="2280"/>
    <w:p>
      <w:pPr>
        <w:spacing w:after="0"/>
        <w:ind w:left="0"/>
        <w:jc w:val="both"/>
      </w:pPr>
      <w:r>
        <w:rPr>
          <w:rFonts w:ascii="Times New Roman"/>
          <w:b w:val="false"/>
          <w:i w:val="false"/>
          <w:color w:val="000000"/>
          <w:sz w:val="28"/>
        </w:rPr>
        <w:t xml:space="preserve">
      Количество, счет. </w:t>
      </w:r>
    </w:p>
    <w:bookmarkEnd w:id="2280"/>
    <w:bookmarkStart w:name="z17765" w:id="2281"/>
    <w:p>
      <w:pPr>
        <w:spacing w:after="0"/>
        <w:ind w:left="0"/>
        <w:jc w:val="both"/>
      </w:pPr>
      <w:r>
        <w:rPr>
          <w:rFonts w:ascii="Times New Roman"/>
          <w:b w:val="false"/>
          <w:i w:val="false"/>
          <w:color w:val="000000"/>
          <w:sz w:val="28"/>
        </w:rPr>
        <w:t>
      1) закрепление представления о числах и цифрах в пределах 10, умение узнавать и называть их. Упражнение в прямом и обратном счете в пределах 10;</w:t>
      </w:r>
    </w:p>
    <w:bookmarkEnd w:id="2281"/>
    <w:bookmarkStart w:name="z17766" w:id="2282"/>
    <w:p>
      <w:pPr>
        <w:spacing w:after="0"/>
        <w:ind w:left="0"/>
        <w:jc w:val="both"/>
      </w:pPr>
      <w:r>
        <w:rPr>
          <w:rFonts w:ascii="Times New Roman"/>
          <w:b w:val="false"/>
          <w:i w:val="false"/>
          <w:color w:val="000000"/>
          <w:sz w:val="28"/>
        </w:rPr>
        <w:t>
      2) формирование представлений о равенстве, обучение умению определять равное количество разных предметов в группах, правильно обобщать числовые значения на основе счета и сравнения групп;</w:t>
      </w:r>
    </w:p>
    <w:bookmarkEnd w:id="2282"/>
    <w:bookmarkStart w:name="z17767" w:id="2283"/>
    <w:p>
      <w:pPr>
        <w:spacing w:after="0"/>
        <w:ind w:left="0"/>
        <w:jc w:val="both"/>
      </w:pPr>
      <w:r>
        <w:rPr>
          <w:rFonts w:ascii="Times New Roman"/>
          <w:b w:val="false"/>
          <w:i w:val="false"/>
          <w:color w:val="000000"/>
          <w:sz w:val="28"/>
        </w:rPr>
        <w:t>
      3) формирование понятия о разделении предмета на несколько равных частей, обучение умению называть эти части, сравнивать целое и части. Подведение к пониманию целого (целое больше каждой своей части, а часть меньше целого);</w:t>
      </w:r>
    </w:p>
    <w:bookmarkEnd w:id="2283"/>
    <w:bookmarkStart w:name="z17768" w:id="2284"/>
    <w:p>
      <w:pPr>
        <w:spacing w:after="0"/>
        <w:ind w:left="0"/>
        <w:jc w:val="both"/>
      </w:pPr>
      <w:r>
        <w:rPr>
          <w:rFonts w:ascii="Times New Roman"/>
          <w:b w:val="false"/>
          <w:i w:val="false"/>
          <w:color w:val="000000"/>
          <w:sz w:val="28"/>
        </w:rPr>
        <w:t>
      4) закрепление решений простых примеров и задач.</w:t>
      </w:r>
    </w:p>
    <w:bookmarkEnd w:id="2284"/>
    <w:bookmarkStart w:name="z17769" w:id="2285"/>
    <w:p>
      <w:pPr>
        <w:spacing w:after="0"/>
        <w:ind w:left="0"/>
        <w:jc w:val="both"/>
      </w:pPr>
      <w:r>
        <w:rPr>
          <w:rFonts w:ascii="Times New Roman"/>
          <w:b w:val="false"/>
          <w:i w:val="false"/>
          <w:color w:val="000000"/>
          <w:sz w:val="28"/>
        </w:rPr>
        <w:t xml:space="preserve">
      Величина. </w:t>
      </w:r>
    </w:p>
    <w:bookmarkEnd w:id="2285"/>
    <w:bookmarkStart w:name="z17770" w:id="2286"/>
    <w:p>
      <w:pPr>
        <w:spacing w:after="0"/>
        <w:ind w:left="0"/>
        <w:jc w:val="both"/>
      </w:pPr>
      <w:r>
        <w:rPr>
          <w:rFonts w:ascii="Times New Roman"/>
          <w:b w:val="false"/>
          <w:i w:val="false"/>
          <w:color w:val="000000"/>
          <w:sz w:val="28"/>
        </w:rPr>
        <w:t>
      Формирование навыков сравнения предметов по величине с помощью условной меры. Обучение находить в специально организованной обстановке предметы длиннее (короче), выше (ниже), шире (уже), толще (тоньше) образца и равные ему.</w:t>
      </w:r>
    </w:p>
    <w:bookmarkEnd w:id="2286"/>
    <w:bookmarkStart w:name="z17771" w:id="2287"/>
    <w:p>
      <w:pPr>
        <w:spacing w:after="0"/>
        <w:ind w:left="0"/>
        <w:jc w:val="both"/>
      </w:pPr>
      <w:r>
        <w:rPr>
          <w:rFonts w:ascii="Times New Roman"/>
          <w:b w:val="false"/>
          <w:i w:val="false"/>
          <w:color w:val="000000"/>
          <w:sz w:val="28"/>
        </w:rPr>
        <w:t>
      Геометрические фигуры. Формирование умения находить в ближайшем окружении предметы геометрической формы, анализировать их форму. Упражнение в умении различать и называть геометрические фигуры и тела.</w:t>
      </w:r>
    </w:p>
    <w:bookmarkEnd w:id="2287"/>
    <w:bookmarkStart w:name="z17772" w:id="2288"/>
    <w:p>
      <w:pPr>
        <w:spacing w:after="0"/>
        <w:ind w:left="0"/>
        <w:jc w:val="both"/>
      </w:pPr>
      <w:r>
        <w:rPr>
          <w:rFonts w:ascii="Times New Roman"/>
          <w:b w:val="false"/>
          <w:i w:val="false"/>
          <w:color w:val="000000"/>
          <w:sz w:val="28"/>
        </w:rPr>
        <w:t xml:space="preserve">
      Моделировать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bookmarkEnd w:id="2288"/>
    <w:bookmarkStart w:name="z17773" w:id="2289"/>
    <w:p>
      <w:pPr>
        <w:spacing w:after="0"/>
        <w:ind w:left="0"/>
        <w:jc w:val="both"/>
      </w:pPr>
      <w:r>
        <w:rPr>
          <w:rFonts w:ascii="Times New Roman"/>
          <w:b w:val="false"/>
          <w:i w:val="false"/>
          <w:color w:val="000000"/>
          <w:sz w:val="28"/>
        </w:rPr>
        <w:t>
      Ориентировка в пространстве. Обучение умению обозначать в речи положение того или иного предмета по отношению к себе или другому предмету. Формирование умения двигаться в заданном направлении, меняя его по сигналу. Закрепление умения ориентироваться на листе бумаги.</w:t>
      </w:r>
    </w:p>
    <w:bookmarkEnd w:id="2289"/>
    <w:bookmarkStart w:name="z17774" w:id="2290"/>
    <w:p>
      <w:pPr>
        <w:spacing w:after="0"/>
        <w:ind w:left="0"/>
        <w:jc w:val="both"/>
      </w:pPr>
      <w:r>
        <w:rPr>
          <w:rFonts w:ascii="Times New Roman"/>
          <w:b w:val="false"/>
          <w:i w:val="false"/>
          <w:color w:val="000000"/>
          <w:sz w:val="28"/>
        </w:rPr>
        <w:t>
      Ориентировка во времени. Закрепление знания о последовательности различных событий, дней недели, времени суток. Формирование понятия о месяцах года, знать их последовательность и называть их, определение времени по циферблату.</w:t>
      </w:r>
    </w:p>
    <w:bookmarkEnd w:id="2290"/>
    <w:bookmarkStart w:name="z17775" w:id="2291"/>
    <w:p>
      <w:pPr>
        <w:spacing w:after="0"/>
        <w:ind w:left="0"/>
        <w:jc w:val="both"/>
      </w:pPr>
      <w:r>
        <w:rPr>
          <w:rFonts w:ascii="Times New Roman"/>
          <w:b w:val="false"/>
          <w:i w:val="false"/>
          <w:color w:val="000000"/>
          <w:sz w:val="28"/>
        </w:rPr>
        <w:t xml:space="preserve">
      Измерение массы. </w:t>
      </w:r>
    </w:p>
    <w:bookmarkEnd w:id="2291"/>
    <w:bookmarkStart w:name="z17776" w:id="2292"/>
    <w:p>
      <w:pPr>
        <w:spacing w:after="0"/>
        <w:ind w:left="0"/>
        <w:jc w:val="both"/>
      </w:pPr>
      <w:r>
        <w:rPr>
          <w:rFonts w:ascii="Times New Roman"/>
          <w:b w:val="false"/>
          <w:i w:val="false"/>
          <w:color w:val="000000"/>
          <w:sz w:val="28"/>
        </w:rPr>
        <w:t>
      Формирование представления о весах, используемых в магазинах. Развитие интереса к взвешиванию предметов.</w:t>
      </w:r>
    </w:p>
    <w:bookmarkEnd w:id="2292"/>
    <w:bookmarkStart w:name="z17777" w:id="2293"/>
    <w:p>
      <w:pPr>
        <w:spacing w:after="0"/>
        <w:ind w:left="0"/>
        <w:jc w:val="both"/>
      </w:pPr>
      <w:r>
        <w:rPr>
          <w:rFonts w:ascii="Times New Roman"/>
          <w:b w:val="false"/>
          <w:i w:val="false"/>
          <w:color w:val="000000"/>
          <w:sz w:val="28"/>
        </w:rPr>
        <w:t>
      Формировать логические связи и закономерности. Обучение анализировать, сравнивать, строить простейшие умозаключения.</w:t>
      </w:r>
    </w:p>
    <w:bookmarkEnd w:id="2293"/>
    <w:bookmarkStart w:name="z17778" w:id="2294"/>
    <w:p>
      <w:pPr>
        <w:spacing w:after="0"/>
        <w:ind w:left="0"/>
        <w:jc w:val="both"/>
      </w:pPr>
      <w:r>
        <w:rPr>
          <w:rFonts w:ascii="Times New Roman"/>
          <w:b w:val="false"/>
          <w:i w:val="false"/>
          <w:color w:val="000000"/>
          <w:sz w:val="28"/>
        </w:rPr>
        <w:t>
      Обучение штриховке и раскрашивание изображения по контуру, ориентироваться в тетради в клетку, на листе бумаги, на плоскости, выполнять графические диктанты (на слух по клеточкам) в заданном направлении.</w:t>
      </w:r>
    </w:p>
    <w:bookmarkEnd w:id="2294"/>
    <w:bookmarkStart w:name="z17779" w:id="2295"/>
    <w:p>
      <w:pPr>
        <w:spacing w:after="0"/>
        <w:ind w:left="0"/>
        <w:jc w:val="both"/>
      </w:pPr>
      <w:r>
        <w:rPr>
          <w:rFonts w:ascii="Times New Roman"/>
          <w:b w:val="false"/>
          <w:i w:val="false"/>
          <w:color w:val="000000"/>
          <w:sz w:val="28"/>
        </w:rPr>
        <w:t>
      Ожидаемые результаты:</w:t>
      </w:r>
    </w:p>
    <w:bookmarkEnd w:id="2295"/>
    <w:bookmarkStart w:name="z17780" w:id="2296"/>
    <w:p>
      <w:pPr>
        <w:spacing w:after="0"/>
        <w:ind w:left="0"/>
        <w:jc w:val="both"/>
      </w:pPr>
      <w:r>
        <w:rPr>
          <w:rFonts w:ascii="Times New Roman"/>
          <w:b w:val="false"/>
          <w:i w:val="false"/>
          <w:color w:val="000000"/>
          <w:sz w:val="28"/>
        </w:rPr>
        <w:t>
      умеет выделять составные части множества;</w:t>
      </w:r>
    </w:p>
    <w:bookmarkEnd w:id="2296"/>
    <w:bookmarkStart w:name="z17781" w:id="2297"/>
    <w:p>
      <w:pPr>
        <w:spacing w:after="0"/>
        <w:ind w:left="0"/>
        <w:jc w:val="both"/>
      </w:pPr>
      <w:r>
        <w:rPr>
          <w:rFonts w:ascii="Times New Roman"/>
          <w:b w:val="false"/>
          <w:i w:val="false"/>
          <w:color w:val="000000"/>
          <w:sz w:val="28"/>
        </w:rPr>
        <w:t>
      знает обьемные числа и цифры в пределах 10 и считает в прямом и обратном порядке;</w:t>
      </w:r>
    </w:p>
    <w:bookmarkEnd w:id="2297"/>
    <w:bookmarkStart w:name="z17782" w:id="2298"/>
    <w:p>
      <w:pPr>
        <w:spacing w:after="0"/>
        <w:ind w:left="0"/>
        <w:jc w:val="both"/>
      </w:pPr>
      <w:r>
        <w:rPr>
          <w:rFonts w:ascii="Times New Roman"/>
          <w:b w:val="false"/>
          <w:i w:val="false"/>
          <w:color w:val="000000"/>
          <w:sz w:val="28"/>
        </w:rPr>
        <w:t>
      решает простейшие примеры и задачи; использует в речи математические термины, отражающие отношения между предметами по количеству и величине;</w:t>
      </w:r>
    </w:p>
    <w:bookmarkEnd w:id="2298"/>
    <w:bookmarkStart w:name="z17783" w:id="2299"/>
    <w:p>
      <w:pPr>
        <w:spacing w:after="0"/>
        <w:ind w:left="0"/>
        <w:jc w:val="both"/>
      </w:pPr>
      <w:r>
        <w:rPr>
          <w:rFonts w:ascii="Times New Roman"/>
          <w:b w:val="false"/>
          <w:i w:val="false"/>
          <w:color w:val="000000"/>
          <w:sz w:val="28"/>
        </w:rPr>
        <w:t>
      знает и различает плоские и геометрические фигуры;</w:t>
      </w:r>
    </w:p>
    <w:bookmarkEnd w:id="2299"/>
    <w:bookmarkStart w:name="z17784" w:id="2300"/>
    <w:p>
      <w:pPr>
        <w:spacing w:after="0"/>
        <w:ind w:left="0"/>
        <w:jc w:val="both"/>
      </w:pPr>
      <w:r>
        <w:rPr>
          <w:rFonts w:ascii="Times New Roman"/>
          <w:b w:val="false"/>
          <w:i w:val="false"/>
          <w:color w:val="000000"/>
          <w:sz w:val="28"/>
        </w:rPr>
        <w:t>
      называет дни недели, месяцы по временам года;</w:t>
      </w:r>
    </w:p>
    <w:bookmarkEnd w:id="2300"/>
    <w:bookmarkStart w:name="z17785" w:id="2301"/>
    <w:p>
      <w:pPr>
        <w:spacing w:after="0"/>
        <w:ind w:left="0"/>
        <w:jc w:val="both"/>
      </w:pPr>
      <w:r>
        <w:rPr>
          <w:rFonts w:ascii="Times New Roman"/>
          <w:b w:val="false"/>
          <w:i w:val="false"/>
          <w:color w:val="000000"/>
          <w:sz w:val="28"/>
        </w:rPr>
        <w:t>
      определяет по весу предметы, знает, что вес предмета не зависит от его размера;</w:t>
      </w:r>
    </w:p>
    <w:bookmarkEnd w:id="2301"/>
    <w:bookmarkStart w:name="z17786" w:id="2302"/>
    <w:p>
      <w:pPr>
        <w:spacing w:after="0"/>
        <w:ind w:left="0"/>
        <w:jc w:val="both"/>
      </w:pPr>
      <w:r>
        <w:rPr>
          <w:rFonts w:ascii="Times New Roman"/>
          <w:b w:val="false"/>
          <w:i w:val="false"/>
          <w:color w:val="000000"/>
          <w:sz w:val="28"/>
        </w:rPr>
        <w:t xml:space="preserve">
      определяет время по циферблату; </w:t>
      </w:r>
    </w:p>
    <w:bookmarkEnd w:id="2302"/>
    <w:bookmarkStart w:name="z17787" w:id="2303"/>
    <w:p>
      <w:pPr>
        <w:spacing w:after="0"/>
        <w:ind w:left="0"/>
        <w:jc w:val="both"/>
      </w:pPr>
      <w:r>
        <w:rPr>
          <w:rFonts w:ascii="Times New Roman"/>
          <w:b w:val="false"/>
          <w:i w:val="false"/>
          <w:color w:val="000000"/>
          <w:sz w:val="28"/>
        </w:rPr>
        <w:t>
      собирает пазлы, выполнять игровые задания на логику;</w:t>
      </w:r>
    </w:p>
    <w:bookmarkEnd w:id="2303"/>
    <w:bookmarkStart w:name="z17788" w:id="2304"/>
    <w:p>
      <w:pPr>
        <w:spacing w:after="0"/>
        <w:ind w:left="0"/>
        <w:jc w:val="both"/>
      </w:pPr>
      <w:r>
        <w:rPr>
          <w:rFonts w:ascii="Times New Roman"/>
          <w:b w:val="false"/>
          <w:i w:val="false"/>
          <w:color w:val="000000"/>
          <w:sz w:val="28"/>
        </w:rPr>
        <w:t>
      выполняет графические диктанты (на слух по клеточкам).</w:t>
      </w:r>
    </w:p>
    <w:bookmarkEnd w:id="2304"/>
    <w:bookmarkStart w:name="z17789" w:id="2305"/>
    <w:p>
      <w:pPr>
        <w:spacing w:after="0"/>
        <w:ind w:left="0"/>
        <w:jc w:val="both"/>
      </w:pPr>
      <w:r>
        <w:rPr>
          <w:rFonts w:ascii="Times New Roman"/>
          <w:b w:val="false"/>
          <w:i w:val="false"/>
          <w:color w:val="000000"/>
          <w:sz w:val="28"/>
        </w:rPr>
        <w:t>
      184. Конструирование.</w:t>
      </w:r>
    </w:p>
    <w:bookmarkEnd w:id="2305"/>
    <w:bookmarkStart w:name="z17790" w:id="2306"/>
    <w:p>
      <w:pPr>
        <w:spacing w:after="0"/>
        <w:ind w:left="0"/>
        <w:jc w:val="both"/>
      </w:pPr>
      <w:r>
        <w:rPr>
          <w:rFonts w:ascii="Times New Roman"/>
          <w:b w:val="false"/>
          <w:i w:val="false"/>
          <w:color w:val="000000"/>
          <w:sz w:val="28"/>
        </w:rPr>
        <w:t>
      Конструирование из строительных материалов, деталей конструктора:</w:t>
      </w:r>
    </w:p>
    <w:bookmarkEnd w:id="2306"/>
    <w:bookmarkStart w:name="z17791" w:id="2307"/>
    <w:p>
      <w:pPr>
        <w:spacing w:after="0"/>
        <w:ind w:left="0"/>
        <w:jc w:val="both"/>
      </w:pPr>
      <w:r>
        <w:rPr>
          <w:rFonts w:ascii="Times New Roman"/>
          <w:b w:val="false"/>
          <w:i w:val="false"/>
          <w:color w:val="000000"/>
          <w:sz w:val="28"/>
        </w:rPr>
        <w:t>
      1) обучение умению строить конструкции по словесному описанию, на предложенную тему, по условиям, рисункам, фотографиям;</w:t>
      </w:r>
    </w:p>
    <w:bookmarkEnd w:id="2307"/>
    <w:bookmarkStart w:name="z17792" w:id="2308"/>
    <w:p>
      <w:pPr>
        <w:spacing w:after="0"/>
        <w:ind w:left="0"/>
        <w:jc w:val="both"/>
      </w:pPr>
      <w:r>
        <w:rPr>
          <w:rFonts w:ascii="Times New Roman"/>
          <w:b w:val="false"/>
          <w:i w:val="false"/>
          <w:color w:val="000000"/>
          <w:sz w:val="28"/>
        </w:rPr>
        <w:t>
      2) закрепление умения анализировать свою конструкцию и на основе анализа находить конструктивные решения, планировать этапы ее создания.</w:t>
      </w:r>
    </w:p>
    <w:bookmarkEnd w:id="2308"/>
    <w:bookmarkStart w:name="z17793" w:id="2309"/>
    <w:p>
      <w:pPr>
        <w:spacing w:after="0"/>
        <w:ind w:left="0"/>
        <w:jc w:val="both"/>
      </w:pPr>
      <w:r>
        <w:rPr>
          <w:rFonts w:ascii="Times New Roman"/>
          <w:b w:val="false"/>
          <w:i w:val="false"/>
          <w:color w:val="000000"/>
          <w:sz w:val="28"/>
        </w:rPr>
        <w:t>
      Конструирование из бумаги. Обучение умению создавать из бумажных цилиндров путем их соединения фигуры животных, людей. Формирование умения передавать различные положения и позы фигур, объединять их в несложные композиции.</w:t>
      </w:r>
    </w:p>
    <w:bookmarkEnd w:id="2309"/>
    <w:bookmarkStart w:name="z17794" w:id="2310"/>
    <w:p>
      <w:pPr>
        <w:spacing w:after="0"/>
        <w:ind w:left="0"/>
        <w:jc w:val="both"/>
      </w:pPr>
      <w:r>
        <w:rPr>
          <w:rFonts w:ascii="Times New Roman"/>
          <w:b w:val="false"/>
          <w:i w:val="false"/>
          <w:color w:val="000000"/>
          <w:sz w:val="28"/>
        </w:rPr>
        <w:t>
      Побуждение к коллективному сюжетному конструированию. Развитие творческого мышления и воображения. Закрепление умения преобразовывать плоскостной материал в объемные формы, используя способы конструирования из бумаги.</w:t>
      </w:r>
    </w:p>
    <w:bookmarkEnd w:id="2310"/>
    <w:bookmarkStart w:name="z17795" w:id="2311"/>
    <w:p>
      <w:pPr>
        <w:spacing w:after="0"/>
        <w:ind w:left="0"/>
        <w:jc w:val="both"/>
      </w:pPr>
      <w:r>
        <w:rPr>
          <w:rFonts w:ascii="Times New Roman"/>
          <w:b w:val="false"/>
          <w:i w:val="false"/>
          <w:color w:val="000000"/>
          <w:sz w:val="28"/>
        </w:rPr>
        <w:t>
      Формирование умения работать по готовой выкройке, несложному чертежу, использование ножниц для надрезов и вырезания по контуру.</w:t>
      </w:r>
    </w:p>
    <w:bookmarkEnd w:id="2311"/>
    <w:bookmarkStart w:name="z17796" w:id="2312"/>
    <w:p>
      <w:pPr>
        <w:spacing w:after="0"/>
        <w:ind w:left="0"/>
        <w:jc w:val="both"/>
      </w:pPr>
      <w:r>
        <w:rPr>
          <w:rFonts w:ascii="Times New Roman"/>
          <w:b w:val="false"/>
          <w:i w:val="false"/>
          <w:color w:val="000000"/>
          <w:sz w:val="28"/>
        </w:rPr>
        <w:t>
      Конструирование из природного, бросового материала. Закрепление умения целесообразно использовать природный материал. Совершенствование навыков планирования своей деятельности при работе с природным и бросовым материалом, умение работать целенаправленно, проявляя самостоятельность и творчество. Развитие творческого воображения, умение создавать поделку с опорой на наглядность, собственные представления, по замыслу.</w:t>
      </w:r>
    </w:p>
    <w:bookmarkEnd w:id="2312"/>
    <w:bookmarkStart w:name="z17797" w:id="2313"/>
    <w:p>
      <w:pPr>
        <w:spacing w:after="0"/>
        <w:ind w:left="0"/>
        <w:jc w:val="both"/>
      </w:pPr>
      <w:r>
        <w:rPr>
          <w:rFonts w:ascii="Times New Roman"/>
          <w:b w:val="false"/>
          <w:i w:val="false"/>
          <w:color w:val="000000"/>
          <w:sz w:val="28"/>
        </w:rPr>
        <w:t>
      Ожидаемые результаты:</w:t>
      </w:r>
    </w:p>
    <w:bookmarkEnd w:id="2313"/>
    <w:bookmarkStart w:name="z17798" w:id="2314"/>
    <w:p>
      <w:pPr>
        <w:spacing w:after="0"/>
        <w:ind w:left="0"/>
        <w:jc w:val="both"/>
      </w:pPr>
      <w:r>
        <w:rPr>
          <w:rFonts w:ascii="Times New Roman"/>
          <w:b w:val="false"/>
          <w:i w:val="false"/>
          <w:color w:val="000000"/>
          <w:sz w:val="28"/>
        </w:rPr>
        <w:t>
      конструирует из бросового и природного материала;</w:t>
      </w:r>
    </w:p>
    <w:bookmarkEnd w:id="2314"/>
    <w:bookmarkStart w:name="z17799" w:id="2315"/>
    <w:p>
      <w:pPr>
        <w:spacing w:after="0"/>
        <w:ind w:left="0"/>
        <w:jc w:val="both"/>
      </w:pPr>
      <w:r>
        <w:rPr>
          <w:rFonts w:ascii="Times New Roman"/>
          <w:b w:val="false"/>
          <w:i w:val="false"/>
          <w:color w:val="000000"/>
          <w:sz w:val="28"/>
        </w:rPr>
        <w:t>
      конструирует по условию, замыслу;</w:t>
      </w:r>
    </w:p>
    <w:bookmarkEnd w:id="2315"/>
    <w:bookmarkStart w:name="z17800" w:id="2316"/>
    <w:p>
      <w:pPr>
        <w:spacing w:after="0"/>
        <w:ind w:left="0"/>
        <w:jc w:val="both"/>
      </w:pPr>
      <w:r>
        <w:rPr>
          <w:rFonts w:ascii="Times New Roman"/>
          <w:b w:val="false"/>
          <w:i w:val="false"/>
          <w:color w:val="000000"/>
          <w:sz w:val="28"/>
        </w:rPr>
        <w:t>
      работает коллективно;</w:t>
      </w:r>
    </w:p>
    <w:bookmarkEnd w:id="2316"/>
    <w:bookmarkStart w:name="z17801" w:id="2317"/>
    <w:p>
      <w:pPr>
        <w:spacing w:after="0"/>
        <w:ind w:left="0"/>
        <w:jc w:val="both"/>
      </w:pPr>
      <w:r>
        <w:rPr>
          <w:rFonts w:ascii="Times New Roman"/>
          <w:b w:val="false"/>
          <w:i w:val="false"/>
          <w:color w:val="000000"/>
          <w:sz w:val="28"/>
        </w:rPr>
        <w:t xml:space="preserve">
      преобразовывает плоскостные бумажные формы в объемные; </w:t>
      </w:r>
    </w:p>
    <w:bookmarkEnd w:id="2317"/>
    <w:bookmarkStart w:name="z17802" w:id="2318"/>
    <w:p>
      <w:pPr>
        <w:spacing w:after="0"/>
        <w:ind w:left="0"/>
        <w:jc w:val="both"/>
      </w:pPr>
      <w:r>
        <w:rPr>
          <w:rFonts w:ascii="Times New Roman"/>
          <w:b w:val="false"/>
          <w:i w:val="false"/>
          <w:color w:val="000000"/>
          <w:sz w:val="28"/>
        </w:rPr>
        <w:t>
      соблюдает порядок на рабочем месте.</w:t>
      </w:r>
    </w:p>
    <w:bookmarkEnd w:id="2318"/>
    <w:bookmarkStart w:name="z17803" w:id="2319"/>
    <w:p>
      <w:pPr>
        <w:spacing w:after="0"/>
        <w:ind w:left="0"/>
        <w:jc w:val="both"/>
      </w:pPr>
      <w:r>
        <w:rPr>
          <w:rFonts w:ascii="Times New Roman"/>
          <w:b w:val="false"/>
          <w:i w:val="false"/>
          <w:color w:val="000000"/>
          <w:sz w:val="28"/>
        </w:rPr>
        <w:t>
      185. Естествознание.</w:t>
      </w:r>
    </w:p>
    <w:bookmarkEnd w:id="2319"/>
    <w:bookmarkStart w:name="z17804" w:id="2320"/>
    <w:p>
      <w:pPr>
        <w:spacing w:after="0"/>
        <w:ind w:left="0"/>
        <w:jc w:val="both"/>
      </w:pPr>
      <w:r>
        <w:rPr>
          <w:rFonts w:ascii="Times New Roman"/>
          <w:b w:val="false"/>
          <w:i w:val="false"/>
          <w:color w:val="000000"/>
          <w:sz w:val="28"/>
        </w:rPr>
        <w:t>
      Способствовать развитию любознательности, творческой активности.</w:t>
      </w:r>
    </w:p>
    <w:bookmarkEnd w:id="2320"/>
    <w:bookmarkStart w:name="z17805" w:id="2321"/>
    <w:p>
      <w:pPr>
        <w:spacing w:after="0"/>
        <w:ind w:left="0"/>
        <w:jc w:val="both"/>
      </w:pPr>
      <w:r>
        <w:rPr>
          <w:rFonts w:ascii="Times New Roman"/>
          <w:b w:val="false"/>
          <w:i w:val="false"/>
          <w:color w:val="000000"/>
          <w:sz w:val="28"/>
        </w:rPr>
        <w:t>
      Расширение знаний о явлениях живой и неживой природы. Ознакомление с понятием "неживая природа" (вода, воздух, сосульки, солнце, облака, снег); умение различать предметы неживой природы от предметов, сделанных руками человека.</w:t>
      </w:r>
    </w:p>
    <w:bookmarkEnd w:id="2321"/>
    <w:bookmarkStart w:name="z17806" w:id="2322"/>
    <w:p>
      <w:pPr>
        <w:spacing w:after="0"/>
        <w:ind w:left="0"/>
        <w:jc w:val="both"/>
      </w:pPr>
      <w:r>
        <w:rPr>
          <w:rFonts w:ascii="Times New Roman"/>
          <w:b w:val="false"/>
          <w:i w:val="false"/>
          <w:color w:val="000000"/>
          <w:sz w:val="28"/>
        </w:rPr>
        <w:t>
      Сезонные изменения в природе. Освоение элементарных природоведческих знаний. Обучение умению наблюдать, различать называть сезонные изменения в природе зимой, весной.</w:t>
      </w:r>
    </w:p>
    <w:bookmarkEnd w:id="2322"/>
    <w:bookmarkStart w:name="z17807" w:id="2323"/>
    <w:p>
      <w:pPr>
        <w:spacing w:after="0"/>
        <w:ind w:left="0"/>
        <w:jc w:val="both"/>
      </w:pPr>
      <w:r>
        <w:rPr>
          <w:rFonts w:ascii="Times New Roman"/>
          <w:b w:val="false"/>
          <w:i w:val="false"/>
          <w:color w:val="000000"/>
          <w:sz w:val="28"/>
        </w:rPr>
        <w:t>
      Формирование элементарных экологических знаний.</w:t>
      </w:r>
    </w:p>
    <w:bookmarkEnd w:id="2323"/>
    <w:bookmarkStart w:name="z17808" w:id="2324"/>
    <w:p>
      <w:pPr>
        <w:spacing w:after="0"/>
        <w:ind w:left="0"/>
        <w:jc w:val="both"/>
      </w:pPr>
      <w:r>
        <w:rPr>
          <w:rFonts w:ascii="Times New Roman"/>
          <w:b w:val="false"/>
          <w:i w:val="false"/>
          <w:color w:val="000000"/>
          <w:sz w:val="28"/>
        </w:rPr>
        <w:t>
      Растительный мир:</w:t>
      </w:r>
    </w:p>
    <w:bookmarkEnd w:id="2324"/>
    <w:bookmarkStart w:name="z17809" w:id="2325"/>
    <w:p>
      <w:pPr>
        <w:spacing w:after="0"/>
        <w:ind w:left="0"/>
        <w:jc w:val="both"/>
      </w:pPr>
      <w:r>
        <w:rPr>
          <w:rFonts w:ascii="Times New Roman"/>
          <w:b w:val="false"/>
          <w:i w:val="false"/>
          <w:color w:val="000000"/>
          <w:sz w:val="28"/>
        </w:rPr>
        <w:t>
      1) ознакомление детей с новыми комнатными растениями (петуния, бархатцы, бальзамин): названия, внешний вид, строение, способы ухода, виды размножения;</w:t>
      </w:r>
    </w:p>
    <w:bookmarkEnd w:id="2325"/>
    <w:bookmarkStart w:name="z17810" w:id="2326"/>
    <w:p>
      <w:pPr>
        <w:spacing w:after="0"/>
        <w:ind w:left="0"/>
        <w:jc w:val="both"/>
      </w:pPr>
      <w:r>
        <w:rPr>
          <w:rFonts w:ascii="Times New Roman"/>
          <w:b w:val="false"/>
          <w:i w:val="false"/>
          <w:color w:val="000000"/>
          <w:sz w:val="28"/>
        </w:rPr>
        <w:t>
      2) закрепление знаний детей об овощах и фруктах, деревьях, кустарниках. Обучение детей распознаванию и называнию лесных ягод и грибов;</w:t>
      </w:r>
    </w:p>
    <w:bookmarkEnd w:id="2326"/>
    <w:bookmarkStart w:name="z17811" w:id="2327"/>
    <w:p>
      <w:pPr>
        <w:spacing w:after="0"/>
        <w:ind w:left="0"/>
        <w:jc w:val="both"/>
      </w:pPr>
      <w:r>
        <w:rPr>
          <w:rFonts w:ascii="Times New Roman"/>
          <w:b w:val="false"/>
          <w:i w:val="false"/>
          <w:color w:val="000000"/>
          <w:sz w:val="28"/>
        </w:rPr>
        <w:t>
      3) формирование знаний детей о выращивании хлеба, воспитание бережного отношения к хлебу, уважение к людям труда.</w:t>
      </w:r>
    </w:p>
    <w:bookmarkEnd w:id="2327"/>
    <w:bookmarkStart w:name="z17812" w:id="2328"/>
    <w:p>
      <w:pPr>
        <w:spacing w:after="0"/>
        <w:ind w:left="0"/>
        <w:jc w:val="both"/>
      </w:pPr>
      <w:r>
        <w:rPr>
          <w:rFonts w:ascii="Times New Roman"/>
          <w:b w:val="false"/>
          <w:i w:val="false"/>
          <w:color w:val="000000"/>
          <w:sz w:val="28"/>
        </w:rPr>
        <w:t xml:space="preserve">
      Животный мир: </w:t>
      </w:r>
    </w:p>
    <w:bookmarkEnd w:id="2328"/>
    <w:bookmarkStart w:name="z17813" w:id="2329"/>
    <w:p>
      <w:pPr>
        <w:spacing w:after="0"/>
        <w:ind w:left="0"/>
        <w:jc w:val="both"/>
      </w:pPr>
      <w:r>
        <w:rPr>
          <w:rFonts w:ascii="Times New Roman"/>
          <w:b w:val="false"/>
          <w:i w:val="false"/>
          <w:color w:val="000000"/>
          <w:sz w:val="28"/>
        </w:rPr>
        <w:t>
      1) расширение представления о жизни диких животных. Обучение умению выделять и характеризовать особенности внешнего облика животных и образа жизни в разное время года;</w:t>
      </w:r>
    </w:p>
    <w:bookmarkEnd w:id="2329"/>
    <w:bookmarkStart w:name="z17814" w:id="2330"/>
    <w:p>
      <w:pPr>
        <w:spacing w:after="0"/>
        <w:ind w:left="0"/>
        <w:jc w:val="both"/>
      </w:pPr>
      <w:r>
        <w:rPr>
          <w:rFonts w:ascii="Times New Roman"/>
          <w:b w:val="false"/>
          <w:i w:val="false"/>
          <w:color w:val="000000"/>
          <w:sz w:val="28"/>
        </w:rPr>
        <w:t>
      2) обучение умению различать и называть перелетных и зимующих птиц, закрепление представления о пользе птиц;</w:t>
      </w:r>
    </w:p>
    <w:bookmarkEnd w:id="2330"/>
    <w:bookmarkStart w:name="z17815" w:id="2331"/>
    <w:p>
      <w:pPr>
        <w:spacing w:after="0"/>
        <w:ind w:left="0"/>
        <w:jc w:val="both"/>
      </w:pPr>
      <w:r>
        <w:rPr>
          <w:rFonts w:ascii="Times New Roman"/>
          <w:b w:val="false"/>
          <w:i w:val="false"/>
          <w:color w:val="000000"/>
          <w:sz w:val="28"/>
        </w:rPr>
        <w:t>
      3) совершенствование знаний об обитателях уголка природы (хомячок, морская свинка);</w:t>
      </w:r>
    </w:p>
    <w:bookmarkEnd w:id="2331"/>
    <w:bookmarkStart w:name="z17816" w:id="2332"/>
    <w:p>
      <w:pPr>
        <w:spacing w:after="0"/>
        <w:ind w:left="0"/>
        <w:jc w:val="both"/>
      </w:pPr>
      <w:r>
        <w:rPr>
          <w:rFonts w:ascii="Times New Roman"/>
          <w:b w:val="false"/>
          <w:i w:val="false"/>
          <w:color w:val="000000"/>
          <w:sz w:val="28"/>
        </w:rPr>
        <w:t>
      4) совершенствование навыков по ведению с детьми календаря наблюдений за природой.</w:t>
      </w:r>
    </w:p>
    <w:bookmarkEnd w:id="2332"/>
    <w:bookmarkStart w:name="z17817" w:id="2333"/>
    <w:p>
      <w:pPr>
        <w:spacing w:after="0"/>
        <w:ind w:left="0"/>
        <w:jc w:val="both"/>
      </w:pPr>
      <w:r>
        <w:rPr>
          <w:rFonts w:ascii="Times New Roman"/>
          <w:b w:val="false"/>
          <w:i w:val="false"/>
          <w:color w:val="000000"/>
          <w:sz w:val="28"/>
        </w:rPr>
        <w:t>
      Защита природы:</w:t>
      </w:r>
    </w:p>
    <w:bookmarkEnd w:id="2333"/>
    <w:bookmarkStart w:name="z17818" w:id="2334"/>
    <w:p>
      <w:pPr>
        <w:spacing w:after="0"/>
        <w:ind w:left="0"/>
        <w:jc w:val="both"/>
      </w:pPr>
      <w:r>
        <w:rPr>
          <w:rFonts w:ascii="Times New Roman"/>
          <w:b w:val="false"/>
          <w:i w:val="false"/>
          <w:color w:val="000000"/>
          <w:sz w:val="28"/>
        </w:rPr>
        <w:t>
      воспитание любви и бережного отношения к природе, чувства ответственности за сохранение природы;</w:t>
      </w:r>
    </w:p>
    <w:bookmarkEnd w:id="2334"/>
    <w:bookmarkStart w:name="z17819" w:id="2335"/>
    <w:p>
      <w:pPr>
        <w:spacing w:after="0"/>
        <w:ind w:left="0"/>
        <w:jc w:val="both"/>
      </w:pPr>
      <w:r>
        <w:rPr>
          <w:rFonts w:ascii="Times New Roman"/>
          <w:b w:val="false"/>
          <w:i w:val="false"/>
          <w:color w:val="000000"/>
          <w:sz w:val="28"/>
        </w:rPr>
        <w:t>
      формирование представления о росте и развитии растений, подвести детей к выводу о необходимости влаги, света, тепла, удобрений для роста растений. Формирование навыков экологически грамотного поведения во время пребывания на природе.</w:t>
      </w:r>
    </w:p>
    <w:bookmarkEnd w:id="2335"/>
    <w:bookmarkStart w:name="z17820" w:id="2336"/>
    <w:p>
      <w:pPr>
        <w:spacing w:after="0"/>
        <w:ind w:left="0"/>
        <w:jc w:val="both"/>
      </w:pPr>
      <w:r>
        <w:rPr>
          <w:rFonts w:ascii="Times New Roman"/>
          <w:b w:val="false"/>
          <w:i w:val="false"/>
          <w:color w:val="000000"/>
          <w:sz w:val="28"/>
        </w:rPr>
        <w:t>
      Ожидаемые результаты:</w:t>
      </w:r>
    </w:p>
    <w:bookmarkEnd w:id="2336"/>
    <w:bookmarkStart w:name="z17821" w:id="2337"/>
    <w:p>
      <w:pPr>
        <w:spacing w:after="0"/>
        <w:ind w:left="0"/>
        <w:jc w:val="both"/>
      </w:pPr>
      <w:r>
        <w:rPr>
          <w:rFonts w:ascii="Times New Roman"/>
          <w:b w:val="false"/>
          <w:i w:val="false"/>
          <w:color w:val="000000"/>
          <w:sz w:val="28"/>
        </w:rPr>
        <w:t>
      умеет экспериментировать со знакомыми материалами, устанавливать причинно-следственные связи;</w:t>
      </w:r>
    </w:p>
    <w:bookmarkEnd w:id="2337"/>
    <w:bookmarkStart w:name="z17822" w:id="2338"/>
    <w:p>
      <w:pPr>
        <w:spacing w:after="0"/>
        <w:ind w:left="0"/>
        <w:jc w:val="both"/>
      </w:pPr>
      <w:r>
        <w:rPr>
          <w:rFonts w:ascii="Times New Roman"/>
          <w:b w:val="false"/>
          <w:i w:val="false"/>
          <w:color w:val="000000"/>
          <w:sz w:val="28"/>
        </w:rPr>
        <w:t>
      умеет различать и называть перелетных и зимующих птиц, знает о пользе птиц;</w:t>
      </w:r>
    </w:p>
    <w:bookmarkEnd w:id="2338"/>
    <w:bookmarkStart w:name="z17823" w:id="2339"/>
    <w:p>
      <w:pPr>
        <w:spacing w:after="0"/>
        <w:ind w:left="0"/>
        <w:jc w:val="both"/>
      </w:pPr>
      <w:r>
        <w:rPr>
          <w:rFonts w:ascii="Times New Roman"/>
          <w:b w:val="false"/>
          <w:i w:val="false"/>
          <w:color w:val="000000"/>
          <w:sz w:val="28"/>
        </w:rPr>
        <w:t xml:space="preserve">
      называет и различает по характерным признакам животных и их детенышей, обитающих на территории Казахстана; </w:t>
      </w:r>
    </w:p>
    <w:bookmarkEnd w:id="2339"/>
    <w:bookmarkStart w:name="z17824" w:id="2340"/>
    <w:p>
      <w:pPr>
        <w:spacing w:after="0"/>
        <w:ind w:left="0"/>
        <w:jc w:val="both"/>
      </w:pPr>
      <w:r>
        <w:rPr>
          <w:rFonts w:ascii="Times New Roman"/>
          <w:b w:val="false"/>
          <w:i w:val="false"/>
          <w:color w:val="000000"/>
          <w:sz w:val="28"/>
        </w:rPr>
        <w:t>
      называет животных, находящихся под угрозой исчезновения и занесенных в "Красную книгу";</w:t>
      </w:r>
    </w:p>
    <w:bookmarkEnd w:id="2340"/>
    <w:bookmarkStart w:name="z17825" w:id="2341"/>
    <w:p>
      <w:pPr>
        <w:spacing w:after="0"/>
        <w:ind w:left="0"/>
        <w:jc w:val="both"/>
      </w:pPr>
      <w:r>
        <w:rPr>
          <w:rFonts w:ascii="Times New Roman"/>
          <w:b w:val="false"/>
          <w:i w:val="false"/>
          <w:color w:val="000000"/>
          <w:sz w:val="28"/>
        </w:rPr>
        <w:t>
      умеет устанавливать причинно-следственные зависимости взаимодействия человека с природой;</w:t>
      </w:r>
    </w:p>
    <w:bookmarkEnd w:id="2341"/>
    <w:bookmarkStart w:name="z17826" w:id="2342"/>
    <w:p>
      <w:pPr>
        <w:spacing w:after="0"/>
        <w:ind w:left="0"/>
        <w:jc w:val="both"/>
      </w:pPr>
      <w:r>
        <w:rPr>
          <w:rFonts w:ascii="Times New Roman"/>
          <w:b w:val="false"/>
          <w:i w:val="false"/>
          <w:color w:val="000000"/>
          <w:sz w:val="28"/>
        </w:rPr>
        <w:t>
      проявляет позитивное отношение к природе;</w:t>
      </w:r>
    </w:p>
    <w:bookmarkEnd w:id="2342"/>
    <w:bookmarkStart w:name="z17827" w:id="2343"/>
    <w:p>
      <w:pPr>
        <w:spacing w:after="0"/>
        <w:ind w:left="0"/>
        <w:jc w:val="both"/>
      </w:pPr>
      <w:r>
        <w:rPr>
          <w:rFonts w:ascii="Times New Roman"/>
          <w:b w:val="false"/>
          <w:i w:val="false"/>
          <w:color w:val="000000"/>
          <w:sz w:val="28"/>
        </w:rPr>
        <w:t>
      проявляет эмоциональную отзывчивость и бережное отношение к объектам живой и неживой природы, которые его окружают.</w:t>
      </w:r>
    </w:p>
    <w:bookmarkEnd w:id="2343"/>
    <w:bookmarkStart w:name="z17828" w:id="2344"/>
    <w:p>
      <w:pPr>
        <w:spacing w:after="0"/>
        <w:ind w:left="0"/>
        <w:jc w:val="left"/>
      </w:pPr>
      <w:r>
        <w:rPr>
          <w:rFonts w:ascii="Times New Roman"/>
          <w:b/>
          <w:i w:val="false"/>
          <w:color w:val="000000"/>
        </w:rPr>
        <w:t xml:space="preserve"> Параграф 10. Образовательная область "Творчество"</w:t>
      </w:r>
    </w:p>
    <w:bookmarkEnd w:id="2344"/>
    <w:bookmarkStart w:name="z17829" w:id="2345"/>
    <w:p>
      <w:pPr>
        <w:spacing w:after="0"/>
        <w:ind w:left="0"/>
        <w:jc w:val="both"/>
      </w:pPr>
      <w:r>
        <w:rPr>
          <w:rFonts w:ascii="Times New Roman"/>
          <w:b w:val="false"/>
          <w:i w:val="false"/>
          <w:color w:val="000000"/>
          <w:sz w:val="28"/>
        </w:rPr>
        <w:t>
      186. Базовое содержание образовательной области "Творчество" реализуется в следующих видах организованной учебной деятельности – рисование, лепка, аппликация, музыка.</w:t>
      </w:r>
    </w:p>
    <w:bookmarkEnd w:id="2345"/>
    <w:bookmarkStart w:name="z17830" w:id="2346"/>
    <w:p>
      <w:pPr>
        <w:spacing w:after="0"/>
        <w:ind w:left="0"/>
        <w:jc w:val="both"/>
      </w:pPr>
      <w:r>
        <w:rPr>
          <w:rFonts w:ascii="Times New Roman"/>
          <w:b w:val="false"/>
          <w:i w:val="false"/>
          <w:color w:val="000000"/>
          <w:sz w:val="28"/>
        </w:rPr>
        <w:t>
      187. Целью является развитие творческих способностей, формирование воображения, наблюдательности и образного восприятия окружающего мира, умения воплощать в художественной форме свои представления, переживания, чувства, мысли.</w:t>
      </w:r>
    </w:p>
    <w:bookmarkEnd w:id="2346"/>
    <w:bookmarkStart w:name="z17831" w:id="2347"/>
    <w:p>
      <w:pPr>
        <w:spacing w:after="0"/>
        <w:ind w:left="0"/>
        <w:jc w:val="both"/>
      </w:pPr>
      <w:r>
        <w:rPr>
          <w:rFonts w:ascii="Times New Roman"/>
          <w:b w:val="false"/>
          <w:i w:val="false"/>
          <w:color w:val="000000"/>
          <w:sz w:val="28"/>
        </w:rPr>
        <w:t>
      188. Задачи:</w:t>
      </w:r>
    </w:p>
    <w:bookmarkEnd w:id="2347"/>
    <w:bookmarkStart w:name="z17832" w:id="2348"/>
    <w:p>
      <w:pPr>
        <w:spacing w:after="0"/>
        <w:ind w:left="0"/>
        <w:jc w:val="both"/>
      </w:pPr>
      <w:r>
        <w:rPr>
          <w:rFonts w:ascii="Times New Roman"/>
          <w:b w:val="false"/>
          <w:i w:val="false"/>
          <w:color w:val="000000"/>
          <w:sz w:val="28"/>
        </w:rPr>
        <w:t>
      формировать способность воспринимать произведения искусства, вызывать эмоциональное отношение;</w:t>
      </w:r>
    </w:p>
    <w:bookmarkEnd w:id="2348"/>
    <w:bookmarkStart w:name="z17833" w:id="2349"/>
    <w:p>
      <w:pPr>
        <w:spacing w:after="0"/>
        <w:ind w:left="0"/>
        <w:jc w:val="both"/>
      </w:pPr>
      <w:r>
        <w:rPr>
          <w:rFonts w:ascii="Times New Roman"/>
          <w:b w:val="false"/>
          <w:i w:val="false"/>
          <w:color w:val="000000"/>
          <w:sz w:val="28"/>
        </w:rPr>
        <w:t>
      формировать навыки сотрудничества, умения выполнять работу в коллективе;</w:t>
      </w:r>
    </w:p>
    <w:bookmarkEnd w:id="2349"/>
    <w:bookmarkStart w:name="z17834" w:id="2350"/>
    <w:p>
      <w:pPr>
        <w:spacing w:after="0"/>
        <w:ind w:left="0"/>
        <w:jc w:val="both"/>
      </w:pPr>
      <w:r>
        <w:rPr>
          <w:rFonts w:ascii="Times New Roman"/>
          <w:b w:val="false"/>
          <w:i w:val="false"/>
          <w:color w:val="000000"/>
          <w:sz w:val="28"/>
        </w:rPr>
        <w:t>
      обучать умению оценивать результаты своей работы;</w:t>
      </w:r>
    </w:p>
    <w:bookmarkEnd w:id="2350"/>
    <w:bookmarkStart w:name="z17835" w:id="2351"/>
    <w:p>
      <w:pPr>
        <w:spacing w:after="0"/>
        <w:ind w:left="0"/>
        <w:jc w:val="both"/>
      </w:pPr>
      <w:r>
        <w:rPr>
          <w:rFonts w:ascii="Times New Roman"/>
          <w:b w:val="false"/>
          <w:i w:val="false"/>
          <w:color w:val="000000"/>
          <w:sz w:val="28"/>
        </w:rPr>
        <w:t>
      знакомить с 2–3 видами казахского народного искусства, его местными видами, которые наиболее близки и доступны детям;</w:t>
      </w:r>
    </w:p>
    <w:bookmarkEnd w:id="2351"/>
    <w:bookmarkStart w:name="z17836" w:id="2352"/>
    <w:p>
      <w:pPr>
        <w:spacing w:after="0"/>
        <w:ind w:left="0"/>
        <w:jc w:val="both"/>
      </w:pPr>
      <w:r>
        <w:rPr>
          <w:rFonts w:ascii="Times New Roman"/>
          <w:b w:val="false"/>
          <w:i w:val="false"/>
          <w:color w:val="000000"/>
          <w:sz w:val="28"/>
        </w:rPr>
        <w:t>
      знакомить детей с выразительными средствами оформления, иллюстрациями к детским книгам, авторами иллюстраций;</w:t>
      </w:r>
    </w:p>
    <w:bookmarkEnd w:id="2352"/>
    <w:bookmarkStart w:name="z17837" w:id="2353"/>
    <w:p>
      <w:pPr>
        <w:spacing w:after="0"/>
        <w:ind w:left="0"/>
        <w:jc w:val="both"/>
      </w:pPr>
      <w:r>
        <w:rPr>
          <w:rFonts w:ascii="Times New Roman"/>
          <w:b w:val="false"/>
          <w:i w:val="false"/>
          <w:color w:val="000000"/>
          <w:sz w:val="28"/>
        </w:rPr>
        <w:t xml:space="preserve">
      развивать творческие способности детей, интерес к эстетической стороне окружающей действительности; </w:t>
      </w:r>
    </w:p>
    <w:bookmarkEnd w:id="2353"/>
    <w:bookmarkStart w:name="z17838" w:id="2354"/>
    <w:p>
      <w:pPr>
        <w:spacing w:after="0"/>
        <w:ind w:left="0"/>
        <w:jc w:val="both"/>
      </w:pPr>
      <w:r>
        <w:rPr>
          <w:rFonts w:ascii="Times New Roman"/>
          <w:b w:val="false"/>
          <w:i w:val="false"/>
          <w:color w:val="000000"/>
          <w:sz w:val="28"/>
        </w:rPr>
        <w:t>
      расширять представления о народных игрушках;</w:t>
      </w:r>
    </w:p>
    <w:bookmarkEnd w:id="2354"/>
    <w:bookmarkStart w:name="z17839" w:id="2355"/>
    <w:p>
      <w:pPr>
        <w:spacing w:after="0"/>
        <w:ind w:left="0"/>
        <w:jc w:val="both"/>
      </w:pPr>
      <w:r>
        <w:rPr>
          <w:rFonts w:ascii="Times New Roman"/>
          <w:b w:val="false"/>
          <w:i w:val="false"/>
          <w:color w:val="000000"/>
          <w:sz w:val="28"/>
        </w:rPr>
        <w:t>
      совершенствовать знания детей о различных видах изобразительного искусства (живопись, графика, скульптура, декоративно-прикладное искусство);</w:t>
      </w:r>
    </w:p>
    <w:bookmarkEnd w:id="2355"/>
    <w:bookmarkStart w:name="z17840" w:id="2356"/>
    <w:p>
      <w:pPr>
        <w:spacing w:after="0"/>
        <w:ind w:left="0"/>
        <w:jc w:val="both"/>
      </w:pPr>
      <w:r>
        <w:rPr>
          <w:rFonts w:ascii="Times New Roman"/>
          <w:b w:val="false"/>
          <w:i w:val="false"/>
          <w:color w:val="000000"/>
          <w:sz w:val="28"/>
        </w:rPr>
        <w:t>
      совершенствовать знания о произведениях живописи (картины и репродукции картин), скульптурах;</w:t>
      </w:r>
    </w:p>
    <w:bookmarkEnd w:id="2356"/>
    <w:bookmarkStart w:name="z17841" w:id="2357"/>
    <w:p>
      <w:pPr>
        <w:spacing w:after="0"/>
        <w:ind w:left="0"/>
        <w:jc w:val="both"/>
      </w:pPr>
      <w:r>
        <w:rPr>
          <w:rFonts w:ascii="Times New Roman"/>
          <w:b w:val="false"/>
          <w:i w:val="false"/>
          <w:color w:val="000000"/>
          <w:sz w:val="28"/>
        </w:rPr>
        <w:t>
      привлекать детей к самостоятельному рассмотрению произведений искусства, разных его видов, обращению внимания на содержание и средства выразительности (ритм, цвет, форма, композиция).</w:t>
      </w:r>
    </w:p>
    <w:bookmarkEnd w:id="2357"/>
    <w:bookmarkStart w:name="z17842" w:id="2358"/>
    <w:p>
      <w:pPr>
        <w:spacing w:after="0"/>
        <w:ind w:left="0"/>
        <w:jc w:val="left"/>
      </w:pPr>
      <w:r>
        <w:rPr>
          <w:rFonts w:ascii="Times New Roman"/>
          <w:b/>
          <w:i w:val="false"/>
          <w:color w:val="000000"/>
        </w:rPr>
        <w:t xml:space="preserve"> Параграф 11. І полугодие</w:t>
      </w:r>
    </w:p>
    <w:bookmarkEnd w:id="2358"/>
    <w:bookmarkStart w:name="z17843" w:id="2359"/>
    <w:p>
      <w:pPr>
        <w:spacing w:after="0"/>
        <w:ind w:left="0"/>
        <w:jc w:val="both"/>
      </w:pPr>
      <w:r>
        <w:rPr>
          <w:rFonts w:ascii="Times New Roman"/>
          <w:b w:val="false"/>
          <w:i w:val="false"/>
          <w:color w:val="000000"/>
          <w:sz w:val="28"/>
        </w:rPr>
        <w:t>
      189. Рисование.</w:t>
      </w:r>
    </w:p>
    <w:bookmarkEnd w:id="2359"/>
    <w:bookmarkStart w:name="z17844" w:id="2360"/>
    <w:p>
      <w:pPr>
        <w:spacing w:after="0"/>
        <w:ind w:left="0"/>
        <w:jc w:val="both"/>
      </w:pPr>
      <w:r>
        <w:rPr>
          <w:rFonts w:ascii="Times New Roman"/>
          <w:b w:val="false"/>
          <w:i w:val="false"/>
          <w:color w:val="000000"/>
          <w:sz w:val="28"/>
        </w:rPr>
        <w:t>
      Предметное рисование:</w:t>
      </w:r>
    </w:p>
    <w:bookmarkEnd w:id="2360"/>
    <w:bookmarkStart w:name="z17845" w:id="2361"/>
    <w:p>
      <w:pPr>
        <w:spacing w:after="0"/>
        <w:ind w:left="0"/>
        <w:jc w:val="both"/>
      </w:pPr>
      <w:r>
        <w:rPr>
          <w:rFonts w:ascii="Times New Roman"/>
          <w:b w:val="false"/>
          <w:i w:val="false"/>
          <w:color w:val="000000"/>
          <w:sz w:val="28"/>
        </w:rPr>
        <w:t>
      1) формирование навыков рисования с натуры и по представлению: цветы, овощи, фрукты, игрушки, несложные силуэты, передавая их характерные особенности. Умение изображать деревья с осенними листьями, дома, трамваи, автобусы после наблюдений во время прогулки;</w:t>
      </w:r>
    </w:p>
    <w:bookmarkEnd w:id="2361"/>
    <w:bookmarkStart w:name="z17846" w:id="2362"/>
    <w:p>
      <w:pPr>
        <w:spacing w:after="0"/>
        <w:ind w:left="0"/>
        <w:jc w:val="both"/>
      </w:pPr>
      <w:r>
        <w:rPr>
          <w:rFonts w:ascii="Times New Roman"/>
          <w:b w:val="false"/>
          <w:i w:val="false"/>
          <w:color w:val="000000"/>
          <w:sz w:val="28"/>
        </w:rPr>
        <w:t>
      2) обучение умению выразительно передавать основную форму, пропорции предметов и их частей, опираясь на знание форм, относительную величину частей и их расположение, окраску предметов, основываясь на знании цветов и их оттенков, подбирать цвета по своему вкусу;</w:t>
      </w:r>
    </w:p>
    <w:bookmarkEnd w:id="2362"/>
    <w:bookmarkStart w:name="z17847" w:id="2363"/>
    <w:p>
      <w:pPr>
        <w:spacing w:after="0"/>
        <w:ind w:left="0"/>
        <w:jc w:val="both"/>
      </w:pPr>
      <w:r>
        <w:rPr>
          <w:rFonts w:ascii="Times New Roman"/>
          <w:b w:val="false"/>
          <w:i w:val="false"/>
          <w:color w:val="000000"/>
          <w:sz w:val="28"/>
        </w:rPr>
        <w:t>
      3) формирование умения передавать разницу в величине нескольких однородных предметов.</w:t>
      </w:r>
    </w:p>
    <w:bookmarkEnd w:id="2363"/>
    <w:bookmarkStart w:name="z17848" w:id="2364"/>
    <w:p>
      <w:pPr>
        <w:spacing w:after="0"/>
        <w:ind w:left="0"/>
        <w:jc w:val="both"/>
      </w:pPr>
      <w:r>
        <w:rPr>
          <w:rFonts w:ascii="Times New Roman"/>
          <w:b w:val="false"/>
          <w:i w:val="false"/>
          <w:color w:val="000000"/>
          <w:sz w:val="28"/>
        </w:rPr>
        <w:t>
      Закрепление ранее усвоенных формообразующих приемов:</w:t>
      </w:r>
    </w:p>
    <w:bookmarkEnd w:id="2364"/>
    <w:bookmarkStart w:name="z17849" w:id="2365"/>
    <w:p>
      <w:pPr>
        <w:spacing w:after="0"/>
        <w:ind w:left="0"/>
        <w:jc w:val="both"/>
      </w:pPr>
      <w:r>
        <w:rPr>
          <w:rFonts w:ascii="Times New Roman"/>
          <w:b w:val="false"/>
          <w:i w:val="false"/>
          <w:color w:val="000000"/>
          <w:sz w:val="28"/>
        </w:rPr>
        <w:t>
      1) передача различий в величине нескольких предметов;</w:t>
      </w:r>
    </w:p>
    <w:bookmarkEnd w:id="2365"/>
    <w:bookmarkStart w:name="z17850" w:id="2366"/>
    <w:p>
      <w:pPr>
        <w:spacing w:after="0"/>
        <w:ind w:left="0"/>
        <w:jc w:val="both"/>
      </w:pPr>
      <w:r>
        <w:rPr>
          <w:rFonts w:ascii="Times New Roman"/>
          <w:b w:val="false"/>
          <w:i w:val="false"/>
          <w:color w:val="000000"/>
          <w:sz w:val="28"/>
        </w:rPr>
        <w:t>
      2) округлой формы при рисовании овощей и фруктов, рыб, животных;</w:t>
      </w:r>
    </w:p>
    <w:bookmarkEnd w:id="2366"/>
    <w:bookmarkStart w:name="z17851" w:id="2367"/>
    <w:p>
      <w:pPr>
        <w:spacing w:after="0"/>
        <w:ind w:left="0"/>
        <w:jc w:val="both"/>
      </w:pPr>
      <w:r>
        <w:rPr>
          <w:rFonts w:ascii="Times New Roman"/>
          <w:b w:val="false"/>
          <w:i w:val="false"/>
          <w:color w:val="000000"/>
          <w:sz w:val="28"/>
        </w:rPr>
        <w:t>
      3) четырехугольной формы;</w:t>
      </w:r>
    </w:p>
    <w:bookmarkEnd w:id="2367"/>
    <w:bookmarkStart w:name="z17852" w:id="2368"/>
    <w:p>
      <w:pPr>
        <w:spacing w:after="0"/>
        <w:ind w:left="0"/>
        <w:jc w:val="both"/>
      </w:pPr>
      <w:r>
        <w:rPr>
          <w:rFonts w:ascii="Times New Roman"/>
          <w:b w:val="false"/>
          <w:i w:val="false"/>
          <w:color w:val="000000"/>
          <w:sz w:val="28"/>
        </w:rPr>
        <w:t>
      4) сложной формы – транспортных средств и фигур людей.</w:t>
      </w:r>
    </w:p>
    <w:bookmarkEnd w:id="2368"/>
    <w:bookmarkStart w:name="z17853" w:id="2369"/>
    <w:p>
      <w:pPr>
        <w:spacing w:after="0"/>
        <w:ind w:left="0"/>
        <w:jc w:val="both"/>
      </w:pPr>
      <w:r>
        <w:rPr>
          <w:rFonts w:ascii="Times New Roman"/>
          <w:b w:val="false"/>
          <w:i w:val="false"/>
          <w:color w:val="000000"/>
          <w:sz w:val="28"/>
        </w:rPr>
        <w:t>
      Совершенствование навыков рисования с натуры и по представлению (животных, человека, игрушки), умения передавать несложные движения, добиваться выразительности образа, изменения положения рук, ног при движении. Умение передавать различия в величине и пропорциях предметов. Совершенствование работы с красками (разбавлять акварель в палитре водой, получая краску нужной плотности).</w:t>
      </w:r>
    </w:p>
    <w:bookmarkEnd w:id="2369"/>
    <w:bookmarkStart w:name="z17854" w:id="2370"/>
    <w:p>
      <w:pPr>
        <w:spacing w:after="0"/>
        <w:ind w:left="0"/>
        <w:jc w:val="both"/>
      </w:pPr>
      <w:r>
        <w:rPr>
          <w:rFonts w:ascii="Times New Roman"/>
          <w:b w:val="false"/>
          <w:i w:val="false"/>
          <w:color w:val="000000"/>
          <w:sz w:val="28"/>
        </w:rPr>
        <w:t>
      Декоративное рисование:</w:t>
      </w:r>
    </w:p>
    <w:bookmarkEnd w:id="2370"/>
    <w:bookmarkStart w:name="z17855" w:id="2371"/>
    <w:p>
      <w:pPr>
        <w:spacing w:after="0"/>
        <w:ind w:left="0"/>
        <w:jc w:val="both"/>
      </w:pPr>
      <w:r>
        <w:rPr>
          <w:rFonts w:ascii="Times New Roman"/>
          <w:b w:val="false"/>
          <w:i w:val="false"/>
          <w:color w:val="000000"/>
          <w:sz w:val="28"/>
        </w:rPr>
        <w:t>
      1) закрепление умения составлять узоры на простых формах, ритмично располагая прямые, волнистые, узкие, широкие линии, кольца, круги разной величины, мазки, точки, сочетать в узорах элементы разных размеров, применять цвет на выбор, используя белый и цветной фоны;</w:t>
      </w:r>
    </w:p>
    <w:bookmarkEnd w:id="2371"/>
    <w:bookmarkStart w:name="z17856" w:id="2372"/>
    <w:p>
      <w:pPr>
        <w:spacing w:after="0"/>
        <w:ind w:left="0"/>
        <w:jc w:val="both"/>
      </w:pPr>
      <w:r>
        <w:rPr>
          <w:rFonts w:ascii="Times New Roman"/>
          <w:b w:val="false"/>
          <w:i w:val="false"/>
          <w:color w:val="000000"/>
          <w:sz w:val="28"/>
        </w:rPr>
        <w:t>
      2) обучение пользованию приемам прижимания кисти к бумаге плашмя, различать середину, углы, верхнюю, нижнюю, правую и левую стороны листа.</w:t>
      </w:r>
    </w:p>
    <w:bookmarkEnd w:id="2372"/>
    <w:bookmarkStart w:name="z17857" w:id="2373"/>
    <w:p>
      <w:pPr>
        <w:spacing w:after="0"/>
        <w:ind w:left="0"/>
        <w:jc w:val="both"/>
      </w:pPr>
      <w:r>
        <w:rPr>
          <w:rFonts w:ascii="Times New Roman"/>
          <w:b w:val="false"/>
          <w:i w:val="false"/>
          <w:color w:val="000000"/>
          <w:sz w:val="28"/>
        </w:rPr>
        <w:t>
      При рисовании карандашами не напрягать пальцы, держать карандаш наклонно, штрихи накладывать равномерно, легким движением, в одном направлении – туда и обратно, не выходить за пределы контура.</w:t>
      </w:r>
    </w:p>
    <w:bookmarkEnd w:id="2373"/>
    <w:bookmarkStart w:name="z17858" w:id="2374"/>
    <w:p>
      <w:pPr>
        <w:spacing w:after="0"/>
        <w:ind w:left="0"/>
        <w:jc w:val="both"/>
      </w:pPr>
      <w:r>
        <w:rPr>
          <w:rFonts w:ascii="Times New Roman"/>
          <w:b w:val="false"/>
          <w:i w:val="false"/>
          <w:color w:val="000000"/>
          <w:sz w:val="28"/>
        </w:rPr>
        <w:t>
      При рисовании краской хорошо насыщать кисть, проводя широкие линии, держать кисть наклонно к бумаге, при рисовании тонких линий, точек держать ее вертикально, раскрашивая рисунок, наклонно проводить ею в одном направлении, слева направо, сверху вниз, наискось.</w:t>
      </w:r>
    </w:p>
    <w:bookmarkEnd w:id="2374"/>
    <w:bookmarkStart w:name="z17859" w:id="2375"/>
    <w:p>
      <w:pPr>
        <w:spacing w:after="0"/>
        <w:ind w:left="0"/>
        <w:jc w:val="both"/>
      </w:pPr>
      <w:r>
        <w:rPr>
          <w:rFonts w:ascii="Times New Roman"/>
          <w:b w:val="false"/>
          <w:i w:val="false"/>
          <w:color w:val="000000"/>
          <w:sz w:val="28"/>
        </w:rPr>
        <w:t>
      Обучение детей умению использовать разные материалы – карандаши, краски. Рисование элементов казахского орнамента (1–2), построенных на различных сочетаниях прямых линий. Обучение умению располагать элементы в центре и по краям силуэтов, форм. Расширение представления о многообразии казахского орнамента, развитие умения составлять его, используя характерные элементы. Воспитание умения работать в коллективе.</w:t>
      </w:r>
    </w:p>
    <w:bookmarkEnd w:id="2375"/>
    <w:bookmarkStart w:name="z17860" w:id="2376"/>
    <w:p>
      <w:pPr>
        <w:spacing w:after="0"/>
        <w:ind w:left="0"/>
        <w:jc w:val="both"/>
      </w:pPr>
      <w:r>
        <w:rPr>
          <w:rFonts w:ascii="Times New Roman"/>
          <w:b w:val="false"/>
          <w:i w:val="false"/>
          <w:color w:val="000000"/>
          <w:sz w:val="28"/>
        </w:rPr>
        <w:t>
      Сюжетное рисование:</w:t>
      </w:r>
    </w:p>
    <w:bookmarkEnd w:id="2376"/>
    <w:bookmarkStart w:name="z17861" w:id="2377"/>
    <w:p>
      <w:pPr>
        <w:spacing w:after="0"/>
        <w:ind w:left="0"/>
        <w:jc w:val="both"/>
      </w:pPr>
      <w:r>
        <w:rPr>
          <w:rFonts w:ascii="Times New Roman"/>
          <w:b w:val="false"/>
          <w:i w:val="false"/>
          <w:color w:val="000000"/>
          <w:sz w:val="28"/>
        </w:rPr>
        <w:t>
      1) формирование умения располагать изображения на всей плоскости листа бумаги, в ряд на одной линии, широкой полосе. Обучение детей отражать впечатления от природы, используя средства образной выразительности, труд взрослых, общественные события. Создание рисунков по сказкам;</w:t>
      </w:r>
    </w:p>
    <w:bookmarkEnd w:id="2377"/>
    <w:bookmarkStart w:name="z17862" w:id="2378"/>
    <w:p>
      <w:pPr>
        <w:spacing w:after="0"/>
        <w:ind w:left="0"/>
        <w:jc w:val="both"/>
      </w:pPr>
      <w:r>
        <w:rPr>
          <w:rFonts w:ascii="Times New Roman"/>
          <w:b w:val="false"/>
          <w:i w:val="false"/>
          <w:color w:val="000000"/>
          <w:sz w:val="28"/>
        </w:rPr>
        <w:t>
      2) обучение детей умению изображать в рисунке несколько предметов, объединяя их единым содержанием.</w:t>
      </w:r>
    </w:p>
    <w:bookmarkEnd w:id="2378"/>
    <w:bookmarkStart w:name="z17863" w:id="2379"/>
    <w:p>
      <w:pPr>
        <w:spacing w:after="0"/>
        <w:ind w:left="0"/>
        <w:jc w:val="both"/>
      </w:pPr>
      <w:r>
        <w:rPr>
          <w:rFonts w:ascii="Times New Roman"/>
          <w:b w:val="false"/>
          <w:i w:val="false"/>
          <w:color w:val="000000"/>
          <w:sz w:val="28"/>
        </w:rPr>
        <w:t xml:space="preserve">
      Ожидаемые результаты: </w:t>
      </w:r>
    </w:p>
    <w:bookmarkEnd w:id="2379"/>
    <w:bookmarkStart w:name="z17864" w:id="2380"/>
    <w:p>
      <w:pPr>
        <w:spacing w:after="0"/>
        <w:ind w:left="0"/>
        <w:jc w:val="both"/>
      </w:pPr>
      <w:r>
        <w:rPr>
          <w:rFonts w:ascii="Times New Roman"/>
          <w:b w:val="false"/>
          <w:i w:val="false"/>
          <w:color w:val="000000"/>
          <w:sz w:val="28"/>
        </w:rPr>
        <w:t>
      рисует с натуры и по представлению предметы: цветы, овощи, фрукты;</w:t>
      </w:r>
    </w:p>
    <w:bookmarkEnd w:id="2380"/>
    <w:bookmarkStart w:name="z17865" w:id="2381"/>
    <w:p>
      <w:pPr>
        <w:spacing w:after="0"/>
        <w:ind w:left="0"/>
        <w:jc w:val="both"/>
      </w:pPr>
      <w:r>
        <w:rPr>
          <w:rFonts w:ascii="Times New Roman"/>
          <w:b w:val="false"/>
          <w:i w:val="false"/>
          <w:color w:val="000000"/>
          <w:sz w:val="28"/>
        </w:rPr>
        <w:t>
      использует в создании рисунка выразительные средства, элементы казахского орнамента;</w:t>
      </w:r>
    </w:p>
    <w:bookmarkEnd w:id="2381"/>
    <w:bookmarkStart w:name="z17866" w:id="2382"/>
    <w:p>
      <w:pPr>
        <w:spacing w:after="0"/>
        <w:ind w:left="0"/>
        <w:jc w:val="both"/>
      </w:pPr>
      <w:r>
        <w:rPr>
          <w:rFonts w:ascii="Times New Roman"/>
          <w:b w:val="false"/>
          <w:i w:val="false"/>
          <w:color w:val="000000"/>
          <w:sz w:val="28"/>
        </w:rPr>
        <w:t>
      выполняет сюжетные рисунки.</w:t>
      </w:r>
    </w:p>
    <w:bookmarkEnd w:id="2382"/>
    <w:bookmarkStart w:name="z17867" w:id="2383"/>
    <w:p>
      <w:pPr>
        <w:spacing w:after="0"/>
        <w:ind w:left="0"/>
        <w:jc w:val="both"/>
      </w:pPr>
      <w:r>
        <w:rPr>
          <w:rFonts w:ascii="Times New Roman"/>
          <w:b w:val="false"/>
          <w:i w:val="false"/>
          <w:color w:val="000000"/>
          <w:sz w:val="28"/>
        </w:rPr>
        <w:t>
      190. Лепка.</w:t>
      </w:r>
    </w:p>
    <w:bookmarkEnd w:id="2383"/>
    <w:bookmarkStart w:name="z17868" w:id="2384"/>
    <w:p>
      <w:pPr>
        <w:spacing w:after="0"/>
        <w:ind w:left="0"/>
        <w:jc w:val="both"/>
      </w:pPr>
      <w:r>
        <w:rPr>
          <w:rFonts w:ascii="Times New Roman"/>
          <w:b w:val="false"/>
          <w:i w:val="false"/>
          <w:color w:val="000000"/>
          <w:sz w:val="28"/>
        </w:rPr>
        <w:t>
      Предметная лепка.</w:t>
      </w:r>
    </w:p>
    <w:bookmarkEnd w:id="2384"/>
    <w:bookmarkStart w:name="z17869" w:id="2385"/>
    <w:p>
      <w:pPr>
        <w:spacing w:after="0"/>
        <w:ind w:left="0"/>
        <w:jc w:val="both"/>
      </w:pPr>
      <w:r>
        <w:rPr>
          <w:rFonts w:ascii="Times New Roman"/>
          <w:b w:val="false"/>
          <w:i w:val="false"/>
          <w:color w:val="000000"/>
          <w:sz w:val="28"/>
        </w:rPr>
        <w:t>
      Формирование умений лепить:</w:t>
      </w:r>
    </w:p>
    <w:bookmarkEnd w:id="2385"/>
    <w:bookmarkStart w:name="z17870" w:id="2386"/>
    <w:p>
      <w:pPr>
        <w:spacing w:after="0"/>
        <w:ind w:left="0"/>
        <w:jc w:val="both"/>
      </w:pPr>
      <w:r>
        <w:rPr>
          <w:rFonts w:ascii="Times New Roman"/>
          <w:b w:val="false"/>
          <w:i w:val="false"/>
          <w:color w:val="000000"/>
          <w:sz w:val="28"/>
        </w:rPr>
        <w:t>
      1) с натуры и по представлению знакомые предметы, овощи, фрукты разной формы и величины, передавая характерные детали, пользуясь движениями всей кисти руки и, главным образом, пальцев;</w:t>
      </w:r>
    </w:p>
    <w:bookmarkEnd w:id="2386"/>
    <w:bookmarkStart w:name="z17871" w:id="2387"/>
    <w:p>
      <w:pPr>
        <w:spacing w:after="0"/>
        <w:ind w:left="0"/>
        <w:jc w:val="both"/>
      </w:pPr>
      <w:r>
        <w:rPr>
          <w:rFonts w:ascii="Times New Roman"/>
          <w:b w:val="false"/>
          <w:i w:val="false"/>
          <w:color w:val="000000"/>
          <w:sz w:val="28"/>
        </w:rPr>
        <w:t>
      2) фигуры человека и животного с соблюдением элементарных пропорций;</w:t>
      </w:r>
    </w:p>
    <w:bookmarkEnd w:id="2387"/>
    <w:bookmarkStart w:name="z17872" w:id="2388"/>
    <w:p>
      <w:pPr>
        <w:spacing w:after="0"/>
        <w:ind w:left="0"/>
        <w:jc w:val="both"/>
      </w:pPr>
      <w:r>
        <w:rPr>
          <w:rFonts w:ascii="Times New Roman"/>
          <w:b w:val="false"/>
          <w:i w:val="false"/>
          <w:color w:val="000000"/>
          <w:sz w:val="28"/>
        </w:rPr>
        <w:t>
      3) по представлению, изображая предметы, виденные на улице, дома, в детском саду.</w:t>
      </w:r>
    </w:p>
    <w:bookmarkEnd w:id="2388"/>
    <w:bookmarkStart w:name="z17873" w:id="2389"/>
    <w:p>
      <w:pPr>
        <w:spacing w:after="0"/>
        <w:ind w:left="0"/>
        <w:jc w:val="both"/>
      </w:pPr>
      <w:r>
        <w:rPr>
          <w:rFonts w:ascii="Times New Roman"/>
          <w:b w:val="false"/>
          <w:i w:val="false"/>
          <w:color w:val="000000"/>
          <w:sz w:val="28"/>
        </w:rPr>
        <w:t>
      Умение передавать образ предмета, который они когда-то наблюдали, лепить предмет в разных положениях, самостоятельно находить индивидуальное решение образа; сглаживать поверхность формы влажной тряпочкой и использовать в работе стеки;</w:t>
      </w:r>
    </w:p>
    <w:bookmarkEnd w:id="2389"/>
    <w:bookmarkStart w:name="z17874" w:id="2390"/>
    <w:p>
      <w:pPr>
        <w:spacing w:after="0"/>
        <w:ind w:left="0"/>
        <w:jc w:val="both"/>
      </w:pPr>
      <w:r>
        <w:rPr>
          <w:rFonts w:ascii="Times New Roman"/>
          <w:b w:val="false"/>
          <w:i w:val="false"/>
          <w:color w:val="000000"/>
          <w:sz w:val="28"/>
        </w:rPr>
        <w:t>
      Декоративная лепка.</w:t>
      </w:r>
    </w:p>
    <w:bookmarkEnd w:id="2390"/>
    <w:bookmarkStart w:name="z17875" w:id="2391"/>
    <w:p>
      <w:pPr>
        <w:spacing w:after="0"/>
        <w:ind w:left="0"/>
        <w:jc w:val="both"/>
      </w:pPr>
      <w:r>
        <w:rPr>
          <w:rFonts w:ascii="Times New Roman"/>
          <w:b w:val="false"/>
          <w:i w:val="false"/>
          <w:color w:val="000000"/>
          <w:sz w:val="28"/>
        </w:rPr>
        <w:t>
      Ознакомление детей с игрушками народных промыслов, обучение лепке игрушек. Обучение умению создавать образы по мотивам народных игрушек, приемам декорирования лепного образа.</w:t>
      </w:r>
    </w:p>
    <w:bookmarkEnd w:id="2391"/>
    <w:bookmarkStart w:name="z17876" w:id="2392"/>
    <w:p>
      <w:pPr>
        <w:spacing w:after="0"/>
        <w:ind w:left="0"/>
        <w:jc w:val="both"/>
      </w:pPr>
      <w:r>
        <w:rPr>
          <w:rFonts w:ascii="Times New Roman"/>
          <w:b w:val="false"/>
          <w:i w:val="false"/>
          <w:color w:val="000000"/>
          <w:sz w:val="28"/>
        </w:rPr>
        <w:t>
      Сюжетная лепка.</w:t>
      </w:r>
    </w:p>
    <w:bookmarkEnd w:id="2392"/>
    <w:bookmarkStart w:name="z17877" w:id="2393"/>
    <w:p>
      <w:pPr>
        <w:spacing w:after="0"/>
        <w:ind w:left="0"/>
        <w:jc w:val="both"/>
      </w:pPr>
      <w:r>
        <w:rPr>
          <w:rFonts w:ascii="Times New Roman"/>
          <w:b w:val="false"/>
          <w:i w:val="false"/>
          <w:color w:val="000000"/>
          <w:sz w:val="28"/>
        </w:rPr>
        <w:t>
      Упражнение детей в знакомых способах лепки и умении передавать размерные соотношения. Обучение умению передавать выразительность образа, характерные выразительные движения человека, украшать поверхность фигуры.</w:t>
      </w:r>
    </w:p>
    <w:bookmarkEnd w:id="2393"/>
    <w:bookmarkStart w:name="z17878" w:id="2394"/>
    <w:p>
      <w:pPr>
        <w:spacing w:after="0"/>
        <w:ind w:left="0"/>
        <w:jc w:val="both"/>
      </w:pPr>
      <w:r>
        <w:rPr>
          <w:rFonts w:ascii="Times New Roman"/>
          <w:b w:val="false"/>
          <w:i w:val="false"/>
          <w:color w:val="000000"/>
          <w:sz w:val="28"/>
        </w:rPr>
        <w:t>
      Совершенствование лепки из целого куска, применяя стеку. Формирование техники установки изделий на подставке. Создание сюжетов с однородными предметами, располагая несколько фигурок на одной подставке. Формирование умения передавать в сюжетах особенности формы, движения, фактуры.</w:t>
      </w:r>
    </w:p>
    <w:bookmarkEnd w:id="2394"/>
    <w:bookmarkStart w:name="z17879" w:id="2395"/>
    <w:p>
      <w:pPr>
        <w:spacing w:after="0"/>
        <w:ind w:left="0"/>
        <w:jc w:val="both"/>
      </w:pPr>
      <w:r>
        <w:rPr>
          <w:rFonts w:ascii="Times New Roman"/>
          <w:b w:val="false"/>
          <w:i w:val="false"/>
          <w:color w:val="000000"/>
          <w:sz w:val="28"/>
        </w:rPr>
        <w:t>
      Обучение умению лепить характерные детали персонажей, делать более выразительными композиции путем дополнения предметами и элементами, закреплять изображения сюжета из глины на подставке, переходить от изображения однородных объектов к созданию различных образов.</w:t>
      </w:r>
    </w:p>
    <w:bookmarkEnd w:id="2395"/>
    <w:bookmarkStart w:name="z17880" w:id="2396"/>
    <w:p>
      <w:pPr>
        <w:spacing w:after="0"/>
        <w:ind w:left="0"/>
        <w:jc w:val="both"/>
      </w:pPr>
      <w:r>
        <w:rPr>
          <w:rFonts w:ascii="Times New Roman"/>
          <w:b w:val="false"/>
          <w:i w:val="false"/>
          <w:color w:val="000000"/>
          <w:sz w:val="28"/>
        </w:rPr>
        <w:t>
      Ожидаемые результаты:</w:t>
      </w:r>
    </w:p>
    <w:bookmarkEnd w:id="2396"/>
    <w:bookmarkStart w:name="z17881" w:id="2397"/>
    <w:p>
      <w:pPr>
        <w:spacing w:after="0"/>
        <w:ind w:left="0"/>
        <w:jc w:val="both"/>
      </w:pPr>
      <w:r>
        <w:rPr>
          <w:rFonts w:ascii="Times New Roman"/>
          <w:b w:val="false"/>
          <w:i w:val="false"/>
          <w:color w:val="000000"/>
          <w:sz w:val="28"/>
        </w:rPr>
        <w:t>
      умеет лепить фигуры человека и животного с соблюдением элементарных пропорций;</w:t>
      </w:r>
    </w:p>
    <w:bookmarkEnd w:id="2397"/>
    <w:bookmarkStart w:name="z17882" w:id="2398"/>
    <w:p>
      <w:pPr>
        <w:spacing w:after="0"/>
        <w:ind w:left="0"/>
        <w:jc w:val="both"/>
      </w:pPr>
      <w:r>
        <w:rPr>
          <w:rFonts w:ascii="Times New Roman"/>
          <w:b w:val="false"/>
          <w:i w:val="false"/>
          <w:color w:val="000000"/>
          <w:sz w:val="28"/>
        </w:rPr>
        <w:t>
      передает образы по мотивам народных игрушек, керамических изделий;</w:t>
      </w:r>
    </w:p>
    <w:bookmarkEnd w:id="2398"/>
    <w:bookmarkStart w:name="z17883" w:id="2399"/>
    <w:p>
      <w:pPr>
        <w:spacing w:after="0"/>
        <w:ind w:left="0"/>
        <w:jc w:val="both"/>
      </w:pPr>
      <w:r>
        <w:rPr>
          <w:rFonts w:ascii="Times New Roman"/>
          <w:b w:val="false"/>
          <w:i w:val="false"/>
          <w:color w:val="000000"/>
          <w:sz w:val="28"/>
        </w:rPr>
        <w:t>
      использует характерные детали персонажей и композиции путем дополнения предметами и элементами декора.</w:t>
      </w:r>
    </w:p>
    <w:bookmarkEnd w:id="2399"/>
    <w:bookmarkStart w:name="z17884" w:id="2400"/>
    <w:p>
      <w:pPr>
        <w:spacing w:after="0"/>
        <w:ind w:left="0"/>
        <w:jc w:val="both"/>
      </w:pPr>
      <w:r>
        <w:rPr>
          <w:rFonts w:ascii="Times New Roman"/>
          <w:b w:val="false"/>
          <w:i w:val="false"/>
          <w:color w:val="000000"/>
          <w:sz w:val="28"/>
        </w:rPr>
        <w:t>
      191. Аппликация.</w:t>
      </w:r>
    </w:p>
    <w:bookmarkEnd w:id="2400"/>
    <w:bookmarkStart w:name="z17885" w:id="2401"/>
    <w:p>
      <w:pPr>
        <w:spacing w:after="0"/>
        <w:ind w:left="0"/>
        <w:jc w:val="both"/>
      </w:pPr>
      <w:r>
        <w:rPr>
          <w:rFonts w:ascii="Times New Roman"/>
          <w:b w:val="false"/>
          <w:i w:val="false"/>
          <w:color w:val="000000"/>
          <w:sz w:val="28"/>
        </w:rPr>
        <w:t>
      Предметная аппликация.</w:t>
      </w:r>
    </w:p>
    <w:bookmarkEnd w:id="2401"/>
    <w:bookmarkStart w:name="z17886" w:id="2402"/>
    <w:p>
      <w:pPr>
        <w:spacing w:after="0"/>
        <w:ind w:left="0"/>
        <w:jc w:val="both"/>
      </w:pPr>
      <w:r>
        <w:rPr>
          <w:rFonts w:ascii="Times New Roman"/>
          <w:b w:val="false"/>
          <w:i w:val="false"/>
          <w:color w:val="000000"/>
          <w:sz w:val="28"/>
        </w:rPr>
        <w:t>
      Закрепление умения пользоваться ножницами: резать полоски на прямоугольники, разрезать квадраты на треугольники, вырезать круглую и овальную формы, срезая уголки у квадрата или прямоугольника.</w:t>
      </w:r>
    </w:p>
    <w:bookmarkEnd w:id="2402"/>
    <w:bookmarkStart w:name="z17887" w:id="2403"/>
    <w:p>
      <w:pPr>
        <w:spacing w:after="0"/>
        <w:ind w:left="0"/>
        <w:jc w:val="both"/>
      </w:pPr>
      <w:r>
        <w:rPr>
          <w:rFonts w:ascii="Times New Roman"/>
          <w:b w:val="false"/>
          <w:i w:val="false"/>
          <w:color w:val="000000"/>
          <w:sz w:val="28"/>
        </w:rPr>
        <w:t>
      Формирование навыков:</w:t>
      </w:r>
    </w:p>
    <w:bookmarkEnd w:id="2403"/>
    <w:bookmarkStart w:name="z17888" w:id="2404"/>
    <w:p>
      <w:pPr>
        <w:spacing w:after="0"/>
        <w:ind w:left="0"/>
        <w:jc w:val="both"/>
      </w:pPr>
      <w:r>
        <w:rPr>
          <w:rFonts w:ascii="Times New Roman"/>
          <w:b w:val="false"/>
          <w:i w:val="false"/>
          <w:color w:val="000000"/>
          <w:sz w:val="28"/>
        </w:rPr>
        <w:t>
      1) вырезать из бумаги, сложенной вдвое, гармошкой различные изображения;</w:t>
      </w:r>
    </w:p>
    <w:bookmarkEnd w:id="2404"/>
    <w:bookmarkStart w:name="z17889" w:id="2405"/>
    <w:p>
      <w:pPr>
        <w:spacing w:after="0"/>
        <w:ind w:left="0"/>
        <w:jc w:val="both"/>
      </w:pPr>
      <w:r>
        <w:rPr>
          <w:rFonts w:ascii="Times New Roman"/>
          <w:b w:val="false"/>
          <w:i w:val="false"/>
          <w:color w:val="000000"/>
          <w:sz w:val="28"/>
        </w:rPr>
        <w:t>
      2) вырезать сразу несколько одинаковых форм из бумаги, сложенной гармошкой, и предметы симметричной формы из бумаги, сложенной вдвое;</w:t>
      </w:r>
    </w:p>
    <w:bookmarkEnd w:id="2405"/>
    <w:bookmarkStart w:name="z17890" w:id="2406"/>
    <w:p>
      <w:pPr>
        <w:spacing w:after="0"/>
        <w:ind w:left="0"/>
        <w:jc w:val="both"/>
      </w:pPr>
      <w:r>
        <w:rPr>
          <w:rFonts w:ascii="Times New Roman"/>
          <w:b w:val="false"/>
          <w:i w:val="false"/>
          <w:color w:val="000000"/>
          <w:sz w:val="28"/>
        </w:rPr>
        <w:t>
      3) составлять по представлению предметы из нескольких частей;</w:t>
      </w:r>
    </w:p>
    <w:bookmarkEnd w:id="2406"/>
    <w:bookmarkStart w:name="z17891" w:id="2407"/>
    <w:p>
      <w:pPr>
        <w:spacing w:after="0"/>
        <w:ind w:left="0"/>
        <w:jc w:val="both"/>
      </w:pPr>
      <w:r>
        <w:rPr>
          <w:rFonts w:ascii="Times New Roman"/>
          <w:b w:val="false"/>
          <w:i w:val="false"/>
          <w:color w:val="000000"/>
          <w:sz w:val="28"/>
        </w:rPr>
        <w:t>
      4) выполнять аппликацию способом обрывания.</w:t>
      </w:r>
    </w:p>
    <w:bookmarkEnd w:id="2407"/>
    <w:bookmarkStart w:name="z17892" w:id="2408"/>
    <w:p>
      <w:pPr>
        <w:spacing w:after="0"/>
        <w:ind w:left="0"/>
        <w:jc w:val="both"/>
      </w:pPr>
      <w:r>
        <w:rPr>
          <w:rFonts w:ascii="Times New Roman"/>
          <w:b w:val="false"/>
          <w:i w:val="false"/>
          <w:color w:val="000000"/>
          <w:sz w:val="28"/>
        </w:rPr>
        <w:t>
      Закрепление умений вырезать из заготовленных бумажных прямоугольников округлые формы, изображать предметы из нескольких частей.</w:t>
      </w:r>
    </w:p>
    <w:bookmarkEnd w:id="2408"/>
    <w:bookmarkStart w:name="z17893" w:id="2409"/>
    <w:p>
      <w:pPr>
        <w:spacing w:after="0"/>
        <w:ind w:left="0"/>
        <w:jc w:val="both"/>
      </w:pPr>
      <w:r>
        <w:rPr>
          <w:rFonts w:ascii="Times New Roman"/>
          <w:b w:val="false"/>
          <w:i w:val="false"/>
          <w:color w:val="000000"/>
          <w:sz w:val="28"/>
        </w:rPr>
        <w:t>
      Декоративная аппликация:</w:t>
      </w:r>
    </w:p>
    <w:bookmarkEnd w:id="2409"/>
    <w:bookmarkStart w:name="z17894" w:id="2410"/>
    <w:p>
      <w:pPr>
        <w:spacing w:after="0"/>
        <w:ind w:left="0"/>
        <w:jc w:val="both"/>
      </w:pPr>
      <w:r>
        <w:rPr>
          <w:rFonts w:ascii="Times New Roman"/>
          <w:b w:val="false"/>
          <w:i w:val="false"/>
          <w:color w:val="000000"/>
          <w:sz w:val="28"/>
        </w:rPr>
        <w:t>
      1) формирование навыка составления узора из знакомых геометрических элементов на бумаге разной формы, изображения из частей, выполнения коллективных работ для оформления помещений к праздникам;</w:t>
      </w:r>
    </w:p>
    <w:bookmarkEnd w:id="2410"/>
    <w:bookmarkStart w:name="z17895" w:id="2411"/>
    <w:p>
      <w:pPr>
        <w:spacing w:after="0"/>
        <w:ind w:left="0"/>
        <w:jc w:val="both"/>
      </w:pPr>
      <w:r>
        <w:rPr>
          <w:rFonts w:ascii="Times New Roman"/>
          <w:b w:val="false"/>
          <w:i w:val="false"/>
          <w:color w:val="000000"/>
          <w:sz w:val="28"/>
        </w:rPr>
        <w:t>
      2) обучение умению украшать национальные ковры, кухонные доски, полотенца, посуду для кукол, сумки для хранения посуды, сосуды для кумыса, создавать поделки, елочные украшения и игрушки, новогодние поздравительные открытки, коллективные панно по мотивам зимы для оформления групповой комнаты.</w:t>
      </w:r>
    </w:p>
    <w:bookmarkEnd w:id="2411"/>
    <w:bookmarkStart w:name="z17896" w:id="2412"/>
    <w:p>
      <w:pPr>
        <w:spacing w:after="0"/>
        <w:ind w:left="0"/>
        <w:jc w:val="both"/>
      </w:pPr>
      <w:r>
        <w:rPr>
          <w:rFonts w:ascii="Times New Roman"/>
          <w:b w:val="false"/>
          <w:i w:val="false"/>
          <w:color w:val="000000"/>
          <w:sz w:val="28"/>
        </w:rPr>
        <w:t>
      Сюжетная аппликация.</w:t>
      </w:r>
    </w:p>
    <w:bookmarkEnd w:id="2412"/>
    <w:bookmarkStart w:name="z17897" w:id="2413"/>
    <w:p>
      <w:pPr>
        <w:spacing w:after="0"/>
        <w:ind w:left="0"/>
        <w:jc w:val="both"/>
      </w:pPr>
      <w:r>
        <w:rPr>
          <w:rFonts w:ascii="Times New Roman"/>
          <w:b w:val="false"/>
          <w:i w:val="false"/>
          <w:color w:val="000000"/>
          <w:sz w:val="28"/>
        </w:rPr>
        <w:t>
      Обучение навыкам расположения предметов на листе бумаги. При составлении аппликации учить передавать соотношение объектов по величине, видеть форму частей различных предметов, их строение, пропорции.</w:t>
      </w:r>
    </w:p>
    <w:bookmarkEnd w:id="2413"/>
    <w:bookmarkStart w:name="z17898" w:id="2414"/>
    <w:p>
      <w:pPr>
        <w:spacing w:after="0"/>
        <w:ind w:left="0"/>
        <w:jc w:val="both"/>
      </w:pPr>
      <w:r>
        <w:rPr>
          <w:rFonts w:ascii="Times New Roman"/>
          <w:b w:val="false"/>
          <w:i w:val="false"/>
          <w:color w:val="000000"/>
          <w:sz w:val="28"/>
        </w:rPr>
        <w:t>
      Формирование навыков:</w:t>
      </w:r>
    </w:p>
    <w:bookmarkEnd w:id="2414"/>
    <w:bookmarkStart w:name="z17899" w:id="2415"/>
    <w:p>
      <w:pPr>
        <w:spacing w:after="0"/>
        <w:ind w:left="0"/>
        <w:jc w:val="both"/>
      </w:pPr>
      <w:r>
        <w:rPr>
          <w:rFonts w:ascii="Times New Roman"/>
          <w:b w:val="false"/>
          <w:i w:val="false"/>
          <w:color w:val="000000"/>
          <w:sz w:val="28"/>
        </w:rPr>
        <w:t>
      1) изображать социальные события, случаи из детской жизни;</w:t>
      </w:r>
    </w:p>
    <w:bookmarkEnd w:id="2415"/>
    <w:bookmarkStart w:name="z17900" w:id="2416"/>
    <w:p>
      <w:pPr>
        <w:spacing w:after="0"/>
        <w:ind w:left="0"/>
        <w:jc w:val="both"/>
      </w:pPr>
      <w:r>
        <w:rPr>
          <w:rFonts w:ascii="Times New Roman"/>
          <w:b w:val="false"/>
          <w:i w:val="false"/>
          <w:color w:val="000000"/>
          <w:sz w:val="28"/>
        </w:rPr>
        <w:t>
      2) работать с шаблонами и трафаретами, готовыми выкройками;</w:t>
      </w:r>
    </w:p>
    <w:bookmarkEnd w:id="2416"/>
    <w:bookmarkStart w:name="z17901" w:id="2417"/>
    <w:p>
      <w:pPr>
        <w:spacing w:after="0"/>
        <w:ind w:left="0"/>
        <w:jc w:val="both"/>
      </w:pPr>
      <w:r>
        <w:rPr>
          <w:rFonts w:ascii="Times New Roman"/>
          <w:b w:val="false"/>
          <w:i w:val="false"/>
          <w:color w:val="000000"/>
          <w:sz w:val="28"/>
        </w:rPr>
        <w:t>
      3) строить свою работу в соответствии с правилами композиции, перспективы;</w:t>
      </w:r>
    </w:p>
    <w:bookmarkEnd w:id="2417"/>
    <w:bookmarkStart w:name="z17902" w:id="2418"/>
    <w:p>
      <w:pPr>
        <w:spacing w:after="0"/>
        <w:ind w:left="0"/>
        <w:jc w:val="both"/>
      </w:pPr>
      <w:r>
        <w:rPr>
          <w:rFonts w:ascii="Times New Roman"/>
          <w:b w:val="false"/>
          <w:i w:val="false"/>
          <w:color w:val="000000"/>
          <w:sz w:val="28"/>
        </w:rPr>
        <w:t>
      4) правильно пользоваться ножницами, клеем;</w:t>
      </w:r>
    </w:p>
    <w:bookmarkEnd w:id="2418"/>
    <w:bookmarkStart w:name="z17903" w:id="2419"/>
    <w:p>
      <w:pPr>
        <w:spacing w:after="0"/>
        <w:ind w:left="0"/>
        <w:jc w:val="both"/>
      </w:pPr>
      <w:r>
        <w:rPr>
          <w:rFonts w:ascii="Times New Roman"/>
          <w:b w:val="false"/>
          <w:i w:val="false"/>
          <w:color w:val="000000"/>
          <w:sz w:val="28"/>
        </w:rPr>
        <w:t>
      5) вырезать из бумаги, сложенной вдвое, симметричные формы;</w:t>
      </w:r>
    </w:p>
    <w:bookmarkEnd w:id="2419"/>
    <w:bookmarkStart w:name="z17904" w:id="2420"/>
    <w:p>
      <w:pPr>
        <w:spacing w:after="0"/>
        <w:ind w:left="0"/>
        <w:jc w:val="both"/>
      </w:pPr>
      <w:r>
        <w:rPr>
          <w:rFonts w:ascii="Times New Roman"/>
          <w:b w:val="false"/>
          <w:i w:val="false"/>
          <w:color w:val="000000"/>
          <w:sz w:val="28"/>
        </w:rPr>
        <w:t xml:space="preserve">
      6) составлять узор из геометрических элементов (круги, квадраты, овал); </w:t>
      </w:r>
    </w:p>
    <w:bookmarkEnd w:id="2420"/>
    <w:bookmarkStart w:name="z17905" w:id="2421"/>
    <w:p>
      <w:pPr>
        <w:spacing w:after="0"/>
        <w:ind w:left="0"/>
        <w:jc w:val="both"/>
      </w:pPr>
      <w:r>
        <w:rPr>
          <w:rFonts w:ascii="Times New Roman"/>
          <w:b w:val="false"/>
          <w:i w:val="false"/>
          <w:color w:val="000000"/>
          <w:sz w:val="28"/>
        </w:rPr>
        <w:t>
      7) украшать предметы казахским орнаментом;</w:t>
      </w:r>
    </w:p>
    <w:bookmarkEnd w:id="2421"/>
    <w:bookmarkStart w:name="z17906" w:id="2422"/>
    <w:p>
      <w:pPr>
        <w:spacing w:after="0"/>
        <w:ind w:left="0"/>
        <w:jc w:val="both"/>
      </w:pPr>
      <w:r>
        <w:rPr>
          <w:rFonts w:ascii="Times New Roman"/>
          <w:b w:val="false"/>
          <w:i w:val="false"/>
          <w:color w:val="000000"/>
          <w:sz w:val="28"/>
        </w:rPr>
        <w:t>
      8) соблюдать правила безопасности труда и личной гигиены.</w:t>
      </w:r>
    </w:p>
    <w:bookmarkEnd w:id="2422"/>
    <w:bookmarkStart w:name="z17907" w:id="2423"/>
    <w:p>
      <w:pPr>
        <w:spacing w:after="0"/>
        <w:ind w:left="0"/>
        <w:jc w:val="both"/>
      </w:pPr>
      <w:r>
        <w:rPr>
          <w:rFonts w:ascii="Times New Roman"/>
          <w:b w:val="false"/>
          <w:i w:val="false"/>
          <w:color w:val="000000"/>
          <w:sz w:val="28"/>
        </w:rPr>
        <w:t>
      Ожидаемые результаты:</w:t>
      </w:r>
    </w:p>
    <w:bookmarkEnd w:id="2423"/>
    <w:bookmarkStart w:name="z17908" w:id="2424"/>
    <w:p>
      <w:pPr>
        <w:spacing w:after="0"/>
        <w:ind w:left="0"/>
        <w:jc w:val="both"/>
      </w:pPr>
      <w:r>
        <w:rPr>
          <w:rFonts w:ascii="Times New Roman"/>
          <w:b w:val="false"/>
          <w:i w:val="false"/>
          <w:color w:val="000000"/>
          <w:sz w:val="28"/>
        </w:rPr>
        <w:t>
      выбирает и обосновывает приемы работы;</w:t>
      </w:r>
    </w:p>
    <w:bookmarkEnd w:id="2424"/>
    <w:bookmarkStart w:name="z17909" w:id="2425"/>
    <w:p>
      <w:pPr>
        <w:spacing w:after="0"/>
        <w:ind w:left="0"/>
        <w:jc w:val="both"/>
      </w:pPr>
      <w:r>
        <w:rPr>
          <w:rFonts w:ascii="Times New Roman"/>
          <w:b w:val="false"/>
          <w:i w:val="false"/>
          <w:color w:val="000000"/>
          <w:sz w:val="28"/>
        </w:rPr>
        <w:t>
      умеет вырезать из бумаги симметричные формы;</w:t>
      </w:r>
    </w:p>
    <w:bookmarkEnd w:id="2425"/>
    <w:bookmarkStart w:name="z17910" w:id="2426"/>
    <w:p>
      <w:pPr>
        <w:spacing w:after="0"/>
        <w:ind w:left="0"/>
        <w:jc w:val="both"/>
      </w:pPr>
      <w:r>
        <w:rPr>
          <w:rFonts w:ascii="Times New Roman"/>
          <w:b w:val="false"/>
          <w:i w:val="false"/>
          <w:color w:val="000000"/>
          <w:sz w:val="28"/>
        </w:rPr>
        <w:t>
      составляет узор предметов из нескольких частей;</w:t>
      </w:r>
    </w:p>
    <w:bookmarkEnd w:id="2426"/>
    <w:bookmarkStart w:name="z17911" w:id="2427"/>
    <w:p>
      <w:pPr>
        <w:spacing w:after="0"/>
        <w:ind w:left="0"/>
        <w:jc w:val="both"/>
      </w:pPr>
      <w:r>
        <w:rPr>
          <w:rFonts w:ascii="Times New Roman"/>
          <w:b w:val="false"/>
          <w:i w:val="false"/>
          <w:color w:val="000000"/>
          <w:sz w:val="28"/>
        </w:rPr>
        <w:t>
      работает с шаблонами и трафаретами, готовыми выкройкам;</w:t>
      </w:r>
    </w:p>
    <w:bookmarkEnd w:id="2427"/>
    <w:bookmarkStart w:name="z17912" w:id="2428"/>
    <w:p>
      <w:pPr>
        <w:spacing w:after="0"/>
        <w:ind w:left="0"/>
        <w:jc w:val="both"/>
      </w:pPr>
      <w:r>
        <w:rPr>
          <w:rFonts w:ascii="Times New Roman"/>
          <w:b w:val="false"/>
          <w:i w:val="false"/>
          <w:color w:val="000000"/>
          <w:sz w:val="28"/>
        </w:rPr>
        <w:t>
      составляет узор из геометрических элементов, украшает предметы казахским орнаментом;</w:t>
      </w:r>
    </w:p>
    <w:bookmarkEnd w:id="2428"/>
    <w:bookmarkStart w:name="z17913" w:id="2429"/>
    <w:p>
      <w:pPr>
        <w:spacing w:after="0"/>
        <w:ind w:left="0"/>
        <w:jc w:val="both"/>
      </w:pPr>
      <w:r>
        <w:rPr>
          <w:rFonts w:ascii="Times New Roman"/>
          <w:b w:val="false"/>
          <w:i w:val="false"/>
          <w:color w:val="000000"/>
          <w:sz w:val="28"/>
        </w:rPr>
        <w:t>
      соблюдает правила безопасности труда и личной гигиены.</w:t>
      </w:r>
    </w:p>
    <w:bookmarkEnd w:id="2429"/>
    <w:bookmarkStart w:name="z17914" w:id="2430"/>
    <w:p>
      <w:pPr>
        <w:spacing w:after="0"/>
        <w:ind w:left="0"/>
        <w:jc w:val="both"/>
      </w:pPr>
      <w:r>
        <w:rPr>
          <w:rFonts w:ascii="Times New Roman"/>
          <w:b w:val="false"/>
          <w:i w:val="false"/>
          <w:color w:val="000000"/>
          <w:sz w:val="28"/>
        </w:rPr>
        <w:t>
      192. Музыка.</w:t>
      </w:r>
    </w:p>
    <w:bookmarkEnd w:id="2430"/>
    <w:bookmarkStart w:name="z17915" w:id="2431"/>
    <w:p>
      <w:pPr>
        <w:spacing w:after="0"/>
        <w:ind w:left="0"/>
        <w:jc w:val="both"/>
      </w:pPr>
      <w:r>
        <w:rPr>
          <w:rFonts w:ascii="Times New Roman"/>
          <w:b w:val="false"/>
          <w:i w:val="false"/>
          <w:color w:val="000000"/>
          <w:sz w:val="28"/>
        </w:rPr>
        <w:t>
      Слушание музыки.</w:t>
      </w:r>
    </w:p>
    <w:bookmarkEnd w:id="2431"/>
    <w:bookmarkStart w:name="z17916" w:id="2432"/>
    <w:p>
      <w:pPr>
        <w:spacing w:after="0"/>
        <w:ind w:left="0"/>
        <w:jc w:val="both"/>
      </w:pPr>
      <w:r>
        <w:rPr>
          <w:rFonts w:ascii="Times New Roman"/>
          <w:b w:val="false"/>
          <w:i w:val="false"/>
          <w:color w:val="000000"/>
          <w:sz w:val="28"/>
        </w:rPr>
        <w:t>
      Формирование умения различать эмоциональное содержание произведений, их характер, настроение, динамические оттенки музыки. Умение выражать отношение к музыкальному произведению, высказываться о его характере, содержании. Ознакомление со звучанием казахских народных инструментов, с жанром "кюй", народным, домбровым, кобызовым исполнением, творчеством композиторов – кюйши Курмангазы, кобызиста Коркыт.</w:t>
      </w:r>
    </w:p>
    <w:bookmarkEnd w:id="2432"/>
    <w:bookmarkStart w:name="z17917" w:id="2433"/>
    <w:p>
      <w:pPr>
        <w:spacing w:after="0"/>
        <w:ind w:left="0"/>
        <w:jc w:val="both"/>
      </w:pPr>
      <w:r>
        <w:rPr>
          <w:rFonts w:ascii="Times New Roman"/>
          <w:b w:val="false"/>
          <w:i w:val="false"/>
          <w:color w:val="000000"/>
          <w:sz w:val="28"/>
        </w:rPr>
        <w:t>
      Пение.</w:t>
      </w:r>
    </w:p>
    <w:bookmarkEnd w:id="2433"/>
    <w:bookmarkStart w:name="z17918" w:id="2434"/>
    <w:p>
      <w:pPr>
        <w:spacing w:after="0"/>
        <w:ind w:left="0"/>
        <w:jc w:val="both"/>
      </w:pPr>
      <w:r>
        <w:rPr>
          <w:rFonts w:ascii="Times New Roman"/>
          <w:b w:val="false"/>
          <w:i w:val="false"/>
          <w:color w:val="000000"/>
          <w:sz w:val="28"/>
        </w:rPr>
        <w:t>
      Формирование умения точно интонировать несложные попевки в упражнениях для развития голоса и слуха в 2–3 ближайших тональностях, различать звуки септимы и показывать движением руки (вверх-вниз).</w:t>
      </w:r>
    </w:p>
    <w:bookmarkEnd w:id="2434"/>
    <w:bookmarkStart w:name="z17919" w:id="2435"/>
    <w:p>
      <w:pPr>
        <w:spacing w:after="0"/>
        <w:ind w:left="0"/>
        <w:jc w:val="both"/>
      </w:pPr>
      <w:r>
        <w:rPr>
          <w:rFonts w:ascii="Times New Roman"/>
          <w:b w:val="false"/>
          <w:i w:val="false"/>
          <w:color w:val="000000"/>
          <w:sz w:val="28"/>
        </w:rPr>
        <w:t>
      Восприятие характера песни, пение с правильной интонацией, точно передаваемым ритмическим рисунком, динамикой, выделение музыкального вступления, запева, припева. Обучение умению передавать веселое, радостное настроение праздничной песни, петь легким, подвижным звуком, смягчая концы фраз. Восприятие музыки казахского народа в песнях.</w:t>
      </w:r>
    </w:p>
    <w:bookmarkEnd w:id="2435"/>
    <w:bookmarkStart w:name="z17920" w:id="2436"/>
    <w:p>
      <w:pPr>
        <w:spacing w:after="0"/>
        <w:ind w:left="0"/>
        <w:jc w:val="both"/>
      </w:pPr>
      <w:r>
        <w:rPr>
          <w:rFonts w:ascii="Times New Roman"/>
          <w:b w:val="false"/>
          <w:i w:val="false"/>
          <w:color w:val="000000"/>
          <w:sz w:val="28"/>
        </w:rPr>
        <w:t>
      Музыкально-ритмические движения.</w:t>
      </w:r>
    </w:p>
    <w:bookmarkEnd w:id="2436"/>
    <w:bookmarkStart w:name="z17921" w:id="2437"/>
    <w:p>
      <w:pPr>
        <w:spacing w:after="0"/>
        <w:ind w:left="0"/>
        <w:jc w:val="both"/>
      </w:pPr>
      <w:r>
        <w:rPr>
          <w:rFonts w:ascii="Times New Roman"/>
          <w:b w:val="false"/>
          <w:i w:val="false"/>
          <w:color w:val="000000"/>
          <w:sz w:val="28"/>
        </w:rPr>
        <w:t>
      Выполнение упражнений, передавая характер музыки четкой ритмичной ходьбой, легким бегом и полуприседаниями.</w:t>
      </w:r>
    </w:p>
    <w:bookmarkEnd w:id="2437"/>
    <w:bookmarkStart w:name="z17922" w:id="2438"/>
    <w:p>
      <w:pPr>
        <w:spacing w:after="0"/>
        <w:ind w:left="0"/>
        <w:jc w:val="both"/>
      </w:pPr>
      <w:r>
        <w:rPr>
          <w:rFonts w:ascii="Times New Roman"/>
          <w:b w:val="false"/>
          <w:i w:val="false"/>
          <w:color w:val="000000"/>
          <w:sz w:val="28"/>
        </w:rPr>
        <w:t>
      Игры, хороводы.</w:t>
      </w:r>
    </w:p>
    <w:bookmarkEnd w:id="2438"/>
    <w:bookmarkStart w:name="z17923" w:id="2439"/>
    <w:p>
      <w:pPr>
        <w:spacing w:after="0"/>
        <w:ind w:left="0"/>
        <w:jc w:val="both"/>
      </w:pPr>
      <w:r>
        <w:rPr>
          <w:rFonts w:ascii="Times New Roman"/>
          <w:b w:val="false"/>
          <w:i w:val="false"/>
          <w:color w:val="000000"/>
          <w:sz w:val="28"/>
        </w:rPr>
        <w:t>
      Выполнение игровых действий в соответствии с характером музыки, ведение хоровода по кругу, обмен движениями в соответствии с музыкальными фразами, проявление быстроты и ловкости, умение отмечать окончание пьесы, передавая веселый характер народной игры, различая звуки по высоте, перестроение в большой и маленькие круги.</w:t>
      </w:r>
    </w:p>
    <w:bookmarkEnd w:id="2439"/>
    <w:bookmarkStart w:name="z17924" w:id="2440"/>
    <w:p>
      <w:pPr>
        <w:spacing w:after="0"/>
        <w:ind w:left="0"/>
        <w:jc w:val="both"/>
      </w:pPr>
      <w:r>
        <w:rPr>
          <w:rFonts w:ascii="Times New Roman"/>
          <w:b w:val="false"/>
          <w:i w:val="false"/>
          <w:color w:val="000000"/>
          <w:sz w:val="28"/>
        </w:rPr>
        <w:t>
      Танцы.</w:t>
      </w:r>
    </w:p>
    <w:bookmarkEnd w:id="2440"/>
    <w:bookmarkStart w:name="z17925" w:id="2441"/>
    <w:p>
      <w:pPr>
        <w:spacing w:after="0"/>
        <w:ind w:left="0"/>
        <w:jc w:val="both"/>
      </w:pPr>
      <w:r>
        <w:rPr>
          <w:rFonts w:ascii="Times New Roman"/>
          <w:b w:val="false"/>
          <w:i w:val="false"/>
          <w:color w:val="000000"/>
          <w:sz w:val="28"/>
        </w:rPr>
        <w:t>
      Формирование навыков чувствования танцевального характера музыки, выполнения элементов танцевальных движений; ознакомление с некоторыми элементами художественного наследия через разучивание народного танца.</w:t>
      </w:r>
    </w:p>
    <w:bookmarkEnd w:id="2441"/>
    <w:bookmarkStart w:name="z17926" w:id="2442"/>
    <w:p>
      <w:pPr>
        <w:spacing w:after="0"/>
        <w:ind w:left="0"/>
        <w:jc w:val="both"/>
      </w:pPr>
      <w:r>
        <w:rPr>
          <w:rFonts w:ascii="Times New Roman"/>
          <w:b w:val="false"/>
          <w:i w:val="false"/>
          <w:color w:val="000000"/>
          <w:sz w:val="28"/>
        </w:rPr>
        <w:t>
      Танцевальное творчество.</w:t>
      </w:r>
    </w:p>
    <w:bookmarkEnd w:id="2442"/>
    <w:bookmarkStart w:name="z17927" w:id="2443"/>
    <w:p>
      <w:pPr>
        <w:spacing w:after="0"/>
        <w:ind w:left="0"/>
        <w:jc w:val="both"/>
      </w:pPr>
      <w:r>
        <w:rPr>
          <w:rFonts w:ascii="Times New Roman"/>
          <w:b w:val="false"/>
          <w:i w:val="false"/>
          <w:color w:val="000000"/>
          <w:sz w:val="28"/>
        </w:rPr>
        <w:t>
      Развитие умения импровизировать, используя знакомые танцевальные движения, индивидуально инсценировать песню в соответствии с текстом, побуждать к выполнению творческих заданий.</w:t>
      </w:r>
    </w:p>
    <w:bookmarkEnd w:id="2443"/>
    <w:bookmarkStart w:name="z17928" w:id="2444"/>
    <w:p>
      <w:pPr>
        <w:spacing w:after="0"/>
        <w:ind w:left="0"/>
        <w:jc w:val="both"/>
      </w:pPr>
      <w:r>
        <w:rPr>
          <w:rFonts w:ascii="Times New Roman"/>
          <w:b w:val="false"/>
          <w:i w:val="false"/>
          <w:color w:val="000000"/>
          <w:sz w:val="28"/>
        </w:rPr>
        <w:t>
      Игра на детских музыкальных инструментах.</w:t>
      </w:r>
    </w:p>
    <w:bookmarkEnd w:id="2444"/>
    <w:bookmarkStart w:name="z17929" w:id="2445"/>
    <w:p>
      <w:pPr>
        <w:spacing w:after="0"/>
        <w:ind w:left="0"/>
        <w:jc w:val="both"/>
      </w:pPr>
      <w:r>
        <w:rPr>
          <w:rFonts w:ascii="Times New Roman"/>
          <w:b w:val="false"/>
          <w:i w:val="false"/>
          <w:color w:val="000000"/>
          <w:sz w:val="28"/>
        </w:rPr>
        <w:t>
      Слушание музыкальных пьес в исполнении взрослых, умение различать высокий регистр, тембр звучания инструмента. Исполнение на ударных инструментах ритма попевок индивидуально и всей группой. Обучение игре на казахских ударных инструментах.</w:t>
      </w:r>
    </w:p>
    <w:bookmarkEnd w:id="2445"/>
    <w:bookmarkStart w:name="z17930" w:id="2446"/>
    <w:p>
      <w:pPr>
        <w:spacing w:after="0"/>
        <w:ind w:left="0"/>
        <w:jc w:val="both"/>
      </w:pPr>
      <w:r>
        <w:rPr>
          <w:rFonts w:ascii="Times New Roman"/>
          <w:b w:val="false"/>
          <w:i w:val="false"/>
          <w:color w:val="000000"/>
          <w:sz w:val="28"/>
        </w:rPr>
        <w:t>
      Ожидаемые результаты:</w:t>
      </w:r>
    </w:p>
    <w:bookmarkEnd w:id="2446"/>
    <w:bookmarkStart w:name="z17931" w:id="2447"/>
    <w:p>
      <w:pPr>
        <w:spacing w:after="0"/>
        <w:ind w:left="0"/>
        <w:jc w:val="both"/>
      </w:pPr>
      <w:r>
        <w:rPr>
          <w:rFonts w:ascii="Times New Roman"/>
          <w:b w:val="false"/>
          <w:i w:val="false"/>
          <w:color w:val="000000"/>
          <w:sz w:val="28"/>
        </w:rPr>
        <w:t>
      различает простейшие жанры (кюй, песня, танец, марш);</w:t>
      </w:r>
    </w:p>
    <w:bookmarkEnd w:id="2447"/>
    <w:bookmarkStart w:name="z17932" w:id="2448"/>
    <w:p>
      <w:pPr>
        <w:spacing w:after="0"/>
        <w:ind w:left="0"/>
        <w:jc w:val="both"/>
      </w:pPr>
      <w:r>
        <w:rPr>
          <w:rFonts w:ascii="Times New Roman"/>
          <w:b w:val="false"/>
          <w:i w:val="false"/>
          <w:color w:val="000000"/>
          <w:sz w:val="28"/>
        </w:rPr>
        <w:t>
      владеет простейшими музыкальными терминами, навыками пения;</w:t>
      </w:r>
    </w:p>
    <w:bookmarkEnd w:id="2448"/>
    <w:bookmarkStart w:name="z17933" w:id="2449"/>
    <w:p>
      <w:pPr>
        <w:spacing w:after="0"/>
        <w:ind w:left="0"/>
        <w:jc w:val="both"/>
      </w:pPr>
      <w:r>
        <w:rPr>
          <w:rFonts w:ascii="Times New Roman"/>
          <w:b w:val="false"/>
          <w:i w:val="false"/>
          <w:color w:val="000000"/>
          <w:sz w:val="28"/>
        </w:rPr>
        <w:t>
      выполняет пластичные, ритмичные движения;</w:t>
      </w:r>
    </w:p>
    <w:bookmarkEnd w:id="2449"/>
    <w:bookmarkStart w:name="z17934" w:id="2450"/>
    <w:p>
      <w:pPr>
        <w:spacing w:after="0"/>
        <w:ind w:left="0"/>
        <w:jc w:val="both"/>
      </w:pPr>
      <w:r>
        <w:rPr>
          <w:rFonts w:ascii="Times New Roman"/>
          <w:b w:val="false"/>
          <w:i w:val="false"/>
          <w:color w:val="000000"/>
          <w:sz w:val="28"/>
        </w:rPr>
        <w:t>
      различает по тембру звучание детских музыкальных инструментов, называет их, умеет играть на них индивидуально и в составе группы.</w:t>
      </w:r>
    </w:p>
    <w:bookmarkEnd w:id="2450"/>
    <w:bookmarkStart w:name="z17935" w:id="2451"/>
    <w:p>
      <w:pPr>
        <w:spacing w:after="0"/>
        <w:ind w:left="0"/>
        <w:jc w:val="left"/>
      </w:pPr>
      <w:r>
        <w:rPr>
          <w:rFonts w:ascii="Times New Roman"/>
          <w:b/>
          <w:i w:val="false"/>
          <w:color w:val="000000"/>
        </w:rPr>
        <w:t xml:space="preserve"> Параграф 12. ІІ полугодие</w:t>
      </w:r>
    </w:p>
    <w:bookmarkEnd w:id="2451"/>
    <w:bookmarkStart w:name="z17936" w:id="2452"/>
    <w:p>
      <w:pPr>
        <w:spacing w:after="0"/>
        <w:ind w:left="0"/>
        <w:jc w:val="both"/>
      </w:pPr>
      <w:r>
        <w:rPr>
          <w:rFonts w:ascii="Times New Roman"/>
          <w:b w:val="false"/>
          <w:i w:val="false"/>
          <w:color w:val="000000"/>
          <w:sz w:val="28"/>
        </w:rPr>
        <w:t>
      193. Рисование.</w:t>
      </w:r>
    </w:p>
    <w:bookmarkEnd w:id="2452"/>
    <w:bookmarkStart w:name="z17937" w:id="2453"/>
    <w:p>
      <w:pPr>
        <w:spacing w:after="0"/>
        <w:ind w:left="0"/>
        <w:jc w:val="both"/>
      </w:pPr>
      <w:r>
        <w:rPr>
          <w:rFonts w:ascii="Times New Roman"/>
          <w:b w:val="false"/>
          <w:i w:val="false"/>
          <w:color w:val="000000"/>
          <w:sz w:val="28"/>
        </w:rPr>
        <w:t>
      Предметное рисование.</w:t>
      </w:r>
    </w:p>
    <w:bookmarkEnd w:id="2453"/>
    <w:bookmarkStart w:name="z17938" w:id="2454"/>
    <w:p>
      <w:pPr>
        <w:spacing w:after="0"/>
        <w:ind w:left="0"/>
        <w:jc w:val="both"/>
      </w:pPr>
      <w:r>
        <w:rPr>
          <w:rFonts w:ascii="Times New Roman"/>
          <w:b w:val="false"/>
          <w:i w:val="false"/>
          <w:color w:val="000000"/>
          <w:sz w:val="28"/>
        </w:rPr>
        <w:t>
      Формирование представления образов с натуры, окружающей действительности (предметы, растения, игрушки, цветы и другие.). Обучение детей умению отмечать их характерные признаки. Описание в рисунке несложной картины природы. Срисовывание с натуры ветки деревьев, кустарников с листьями или цветами, некоторых комнатных цветов.</w:t>
      </w:r>
    </w:p>
    <w:bookmarkEnd w:id="2454"/>
    <w:bookmarkStart w:name="z17939" w:id="2455"/>
    <w:p>
      <w:pPr>
        <w:spacing w:after="0"/>
        <w:ind w:left="0"/>
        <w:jc w:val="both"/>
      </w:pPr>
      <w:r>
        <w:rPr>
          <w:rFonts w:ascii="Times New Roman"/>
          <w:b w:val="false"/>
          <w:i w:val="false"/>
          <w:color w:val="000000"/>
          <w:sz w:val="28"/>
        </w:rPr>
        <w:t>
      Формирование умений:</w:t>
      </w:r>
    </w:p>
    <w:bookmarkEnd w:id="2455"/>
    <w:bookmarkStart w:name="z17940" w:id="2456"/>
    <w:p>
      <w:pPr>
        <w:spacing w:after="0"/>
        <w:ind w:left="0"/>
        <w:jc w:val="both"/>
      </w:pPr>
      <w:r>
        <w:rPr>
          <w:rFonts w:ascii="Times New Roman"/>
          <w:b w:val="false"/>
          <w:i w:val="false"/>
          <w:color w:val="000000"/>
          <w:sz w:val="28"/>
        </w:rPr>
        <w:t>
      1) замечать характерные особенности разных животных и отражать их в рисунке;</w:t>
      </w:r>
    </w:p>
    <w:bookmarkEnd w:id="2456"/>
    <w:bookmarkStart w:name="z17941" w:id="2457"/>
    <w:p>
      <w:pPr>
        <w:spacing w:after="0"/>
        <w:ind w:left="0"/>
        <w:jc w:val="both"/>
      </w:pPr>
      <w:r>
        <w:rPr>
          <w:rFonts w:ascii="Times New Roman"/>
          <w:b w:val="false"/>
          <w:i w:val="false"/>
          <w:color w:val="000000"/>
          <w:sz w:val="28"/>
        </w:rPr>
        <w:t>
      2) придавать образам животных выразительность через изображение несложных движений и позы;</w:t>
      </w:r>
    </w:p>
    <w:bookmarkEnd w:id="2457"/>
    <w:bookmarkStart w:name="z17942" w:id="2458"/>
    <w:p>
      <w:pPr>
        <w:spacing w:after="0"/>
        <w:ind w:left="0"/>
        <w:jc w:val="both"/>
      </w:pPr>
      <w:r>
        <w:rPr>
          <w:rFonts w:ascii="Times New Roman"/>
          <w:b w:val="false"/>
          <w:i w:val="false"/>
          <w:color w:val="000000"/>
          <w:sz w:val="28"/>
        </w:rPr>
        <w:t>
      3) характерно изображать шерсть, оперение;</w:t>
      </w:r>
    </w:p>
    <w:bookmarkEnd w:id="2458"/>
    <w:bookmarkStart w:name="z17943" w:id="2459"/>
    <w:p>
      <w:pPr>
        <w:spacing w:after="0"/>
        <w:ind w:left="0"/>
        <w:jc w:val="both"/>
      </w:pPr>
      <w:r>
        <w:rPr>
          <w:rFonts w:ascii="Times New Roman"/>
          <w:b w:val="false"/>
          <w:i w:val="false"/>
          <w:color w:val="000000"/>
          <w:sz w:val="28"/>
        </w:rPr>
        <w:t>
      4) использовать разный нажим карандаша для получения разного по интенсивности цвета;</w:t>
      </w:r>
    </w:p>
    <w:bookmarkEnd w:id="2459"/>
    <w:bookmarkStart w:name="z17944" w:id="2460"/>
    <w:p>
      <w:pPr>
        <w:spacing w:after="0"/>
        <w:ind w:left="0"/>
        <w:jc w:val="both"/>
      </w:pPr>
      <w:r>
        <w:rPr>
          <w:rFonts w:ascii="Times New Roman"/>
          <w:b w:val="false"/>
          <w:i w:val="false"/>
          <w:color w:val="000000"/>
          <w:sz w:val="28"/>
        </w:rPr>
        <w:t>
      5) изображать объекты природы;</w:t>
      </w:r>
    </w:p>
    <w:bookmarkEnd w:id="2460"/>
    <w:bookmarkStart w:name="z17945" w:id="2461"/>
    <w:p>
      <w:pPr>
        <w:spacing w:after="0"/>
        <w:ind w:left="0"/>
        <w:jc w:val="both"/>
      </w:pPr>
      <w:r>
        <w:rPr>
          <w:rFonts w:ascii="Times New Roman"/>
          <w:b w:val="false"/>
          <w:i w:val="false"/>
          <w:color w:val="000000"/>
          <w:sz w:val="28"/>
        </w:rPr>
        <w:t>
      6) подбирать фон бумаги и сочетание красок для передачи колорита;</w:t>
      </w:r>
    </w:p>
    <w:bookmarkEnd w:id="2461"/>
    <w:bookmarkStart w:name="z17946" w:id="2462"/>
    <w:p>
      <w:pPr>
        <w:spacing w:after="0"/>
        <w:ind w:left="0"/>
        <w:jc w:val="both"/>
      </w:pPr>
      <w:r>
        <w:rPr>
          <w:rFonts w:ascii="Times New Roman"/>
          <w:b w:val="false"/>
          <w:i w:val="false"/>
          <w:color w:val="000000"/>
          <w:sz w:val="28"/>
        </w:rPr>
        <w:t>
      7) оценивать результаты своей работы.</w:t>
      </w:r>
    </w:p>
    <w:bookmarkEnd w:id="2462"/>
    <w:bookmarkStart w:name="z17947" w:id="2463"/>
    <w:p>
      <w:pPr>
        <w:spacing w:after="0"/>
        <w:ind w:left="0"/>
        <w:jc w:val="both"/>
      </w:pPr>
      <w:r>
        <w:rPr>
          <w:rFonts w:ascii="Times New Roman"/>
          <w:b w:val="false"/>
          <w:i w:val="false"/>
          <w:color w:val="000000"/>
          <w:sz w:val="28"/>
        </w:rPr>
        <w:t>
      Формирование обобщенного представления о внешнем облике птиц, понимания, что все птицы сходны по строению, несмотря на различия в окраске, форме и величине частей. Формирование умения передавать в рисунке характерные особенности разных птиц.</w:t>
      </w:r>
    </w:p>
    <w:bookmarkEnd w:id="2463"/>
    <w:bookmarkStart w:name="z17948" w:id="2464"/>
    <w:p>
      <w:pPr>
        <w:spacing w:after="0"/>
        <w:ind w:left="0"/>
        <w:jc w:val="both"/>
      </w:pPr>
      <w:r>
        <w:rPr>
          <w:rFonts w:ascii="Times New Roman"/>
          <w:b w:val="false"/>
          <w:i w:val="false"/>
          <w:color w:val="000000"/>
          <w:sz w:val="28"/>
        </w:rPr>
        <w:t>
      По мере накопления представлений о предметах и способах их рисования дети переходят к созданию сюжетных рисунков.</w:t>
      </w:r>
    </w:p>
    <w:bookmarkEnd w:id="2464"/>
    <w:bookmarkStart w:name="z17949" w:id="2465"/>
    <w:p>
      <w:pPr>
        <w:spacing w:after="0"/>
        <w:ind w:left="0"/>
        <w:jc w:val="both"/>
      </w:pPr>
      <w:r>
        <w:rPr>
          <w:rFonts w:ascii="Times New Roman"/>
          <w:b w:val="false"/>
          <w:i w:val="false"/>
          <w:color w:val="000000"/>
          <w:sz w:val="28"/>
        </w:rPr>
        <w:t>
      Декоративное рисование.</w:t>
      </w:r>
    </w:p>
    <w:bookmarkEnd w:id="2465"/>
    <w:bookmarkStart w:name="z17950" w:id="2466"/>
    <w:p>
      <w:pPr>
        <w:spacing w:after="0"/>
        <w:ind w:left="0"/>
        <w:jc w:val="both"/>
      </w:pPr>
      <w:r>
        <w:rPr>
          <w:rFonts w:ascii="Times New Roman"/>
          <w:b w:val="false"/>
          <w:i w:val="false"/>
          <w:color w:val="000000"/>
          <w:sz w:val="28"/>
        </w:rPr>
        <w:t>
      Воспитание умения составлять симметричные узоры на бумаге разной формы, украшать объемные формы.</w:t>
      </w:r>
    </w:p>
    <w:bookmarkEnd w:id="2466"/>
    <w:bookmarkStart w:name="z17951" w:id="2467"/>
    <w:p>
      <w:pPr>
        <w:spacing w:after="0"/>
        <w:ind w:left="0"/>
        <w:jc w:val="both"/>
      </w:pPr>
      <w:r>
        <w:rPr>
          <w:rFonts w:ascii="Times New Roman"/>
          <w:b w:val="false"/>
          <w:i w:val="false"/>
          <w:color w:val="000000"/>
          <w:sz w:val="28"/>
        </w:rPr>
        <w:t>
      Составление элементов казахского орнамента, располагая их на силуэтах, выполнение заданий, построенных на тональных сочетаниях различных цветов, характерных для казахского орнамента, составление композиций из знакомых элементов, выполнение коллективных работ. Расписывание объемных форм, передавая характер казахского орнамента, колорит.</w:t>
      </w:r>
    </w:p>
    <w:bookmarkEnd w:id="2467"/>
    <w:bookmarkStart w:name="z17952" w:id="2468"/>
    <w:p>
      <w:pPr>
        <w:spacing w:after="0"/>
        <w:ind w:left="0"/>
        <w:jc w:val="both"/>
      </w:pPr>
      <w:r>
        <w:rPr>
          <w:rFonts w:ascii="Times New Roman"/>
          <w:b w:val="false"/>
          <w:i w:val="false"/>
          <w:color w:val="000000"/>
          <w:sz w:val="28"/>
        </w:rPr>
        <w:t>
      Рисование по замыслу, самостоятельно выбирая силуэт предмета, элементы орнамента, его композицию и цветосочетание, пользуясь своими рисунками с предыдущих занятий как эскизами, составлять новую композицию и расписывать предметы. Рисование по мотивам народного прикладного искусства.</w:t>
      </w:r>
    </w:p>
    <w:bookmarkEnd w:id="2468"/>
    <w:bookmarkStart w:name="z17953" w:id="2469"/>
    <w:p>
      <w:pPr>
        <w:spacing w:after="0"/>
        <w:ind w:left="0"/>
        <w:jc w:val="both"/>
      </w:pPr>
      <w:r>
        <w:rPr>
          <w:rFonts w:ascii="Times New Roman"/>
          <w:b w:val="false"/>
          <w:i w:val="false"/>
          <w:color w:val="000000"/>
          <w:sz w:val="28"/>
        </w:rPr>
        <w:t>
      Сюжетное рисование.</w:t>
      </w:r>
    </w:p>
    <w:bookmarkEnd w:id="2469"/>
    <w:bookmarkStart w:name="z17954" w:id="2470"/>
    <w:p>
      <w:pPr>
        <w:spacing w:after="0"/>
        <w:ind w:left="0"/>
        <w:jc w:val="both"/>
      </w:pPr>
      <w:r>
        <w:rPr>
          <w:rFonts w:ascii="Times New Roman"/>
          <w:b w:val="false"/>
          <w:i w:val="false"/>
          <w:color w:val="000000"/>
          <w:sz w:val="28"/>
        </w:rPr>
        <w:t>
      Обучение умению подбирать фон бумаги и соответствующие краски для изображения в рисунке пасмурного или солнечного дня, праздничного салюта, освещенного парохода на реке вечером и так далее.</w:t>
      </w:r>
    </w:p>
    <w:bookmarkEnd w:id="2470"/>
    <w:bookmarkStart w:name="z17955" w:id="2471"/>
    <w:p>
      <w:pPr>
        <w:spacing w:after="0"/>
        <w:ind w:left="0"/>
        <w:jc w:val="both"/>
      </w:pPr>
      <w:r>
        <w:rPr>
          <w:rFonts w:ascii="Times New Roman"/>
          <w:b w:val="false"/>
          <w:i w:val="false"/>
          <w:color w:val="000000"/>
          <w:sz w:val="28"/>
        </w:rPr>
        <w:t>
      Совершенствование обучения детей умению передавать в рисунке несложные сюжеты: общественные события, события из окружающей жизни, праздники, труд людей, мотивы сказок, стихотворений, песен и других.</w:t>
      </w:r>
    </w:p>
    <w:bookmarkEnd w:id="2471"/>
    <w:bookmarkStart w:name="z17956" w:id="2472"/>
    <w:p>
      <w:pPr>
        <w:spacing w:after="0"/>
        <w:ind w:left="0"/>
        <w:jc w:val="both"/>
      </w:pPr>
      <w:r>
        <w:rPr>
          <w:rFonts w:ascii="Times New Roman"/>
          <w:b w:val="false"/>
          <w:i w:val="false"/>
          <w:color w:val="000000"/>
          <w:sz w:val="28"/>
        </w:rPr>
        <w:t>
      Рисование по мотивам казахских сказок, легенд, отображая быт, труд, жизнь казахского народа.</w:t>
      </w:r>
    </w:p>
    <w:bookmarkEnd w:id="2472"/>
    <w:bookmarkStart w:name="z17957" w:id="2473"/>
    <w:p>
      <w:pPr>
        <w:spacing w:after="0"/>
        <w:ind w:left="0"/>
        <w:jc w:val="both"/>
      </w:pPr>
      <w:r>
        <w:rPr>
          <w:rFonts w:ascii="Times New Roman"/>
          <w:b w:val="false"/>
          <w:i w:val="false"/>
          <w:color w:val="000000"/>
          <w:sz w:val="28"/>
        </w:rPr>
        <w:t>
      Закрепление умения передавать в рисунке простые сюжеты, события летнего отдыха, явления летней природы. Использование коллективных работ, рисование по замыслу.</w:t>
      </w:r>
    </w:p>
    <w:bookmarkEnd w:id="2473"/>
    <w:bookmarkStart w:name="z17958" w:id="2474"/>
    <w:p>
      <w:pPr>
        <w:spacing w:after="0"/>
        <w:ind w:left="0"/>
        <w:jc w:val="both"/>
      </w:pPr>
      <w:r>
        <w:rPr>
          <w:rFonts w:ascii="Times New Roman"/>
          <w:b w:val="false"/>
          <w:i w:val="false"/>
          <w:color w:val="000000"/>
          <w:sz w:val="28"/>
        </w:rPr>
        <w:t>
      Ожидаемые результаты:</w:t>
      </w:r>
    </w:p>
    <w:bookmarkEnd w:id="2474"/>
    <w:bookmarkStart w:name="z17959" w:id="2475"/>
    <w:p>
      <w:pPr>
        <w:spacing w:after="0"/>
        <w:ind w:left="0"/>
        <w:jc w:val="both"/>
      </w:pPr>
      <w:r>
        <w:rPr>
          <w:rFonts w:ascii="Times New Roman"/>
          <w:b w:val="false"/>
          <w:i w:val="false"/>
          <w:color w:val="000000"/>
          <w:sz w:val="28"/>
        </w:rPr>
        <w:t xml:space="preserve">
      применяет самостоятельно различную технику в рисовании; </w:t>
      </w:r>
    </w:p>
    <w:bookmarkEnd w:id="2475"/>
    <w:bookmarkStart w:name="z17960" w:id="2476"/>
    <w:p>
      <w:pPr>
        <w:spacing w:after="0"/>
        <w:ind w:left="0"/>
        <w:jc w:val="both"/>
      </w:pPr>
      <w:r>
        <w:rPr>
          <w:rFonts w:ascii="Times New Roman"/>
          <w:b w:val="false"/>
          <w:i w:val="false"/>
          <w:color w:val="000000"/>
          <w:sz w:val="28"/>
        </w:rPr>
        <w:t>
      рисует игрушки несложного силуэта, животных и человека, передает в рисунке простые движения человека;</w:t>
      </w:r>
    </w:p>
    <w:bookmarkEnd w:id="2476"/>
    <w:bookmarkStart w:name="z17961" w:id="2477"/>
    <w:p>
      <w:pPr>
        <w:spacing w:after="0"/>
        <w:ind w:left="0"/>
        <w:jc w:val="both"/>
      </w:pPr>
      <w:r>
        <w:rPr>
          <w:rFonts w:ascii="Times New Roman"/>
          <w:b w:val="false"/>
          <w:i w:val="false"/>
          <w:color w:val="000000"/>
          <w:sz w:val="28"/>
        </w:rPr>
        <w:t>
      рисует декоративные узоры на розетке, треугольнике, шестиугольнике, выделяя середину, углы, кайму;</w:t>
      </w:r>
    </w:p>
    <w:bookmarkEnd w:id="2477"/>
    <w:bookmarkStart w:name="z17962" w:id="2478"/>
    <w:p>
      <w:pPr>
        <w:spacing w:after="0"/>
        <w:ind w:left="0"/>
        <w:jc w:val="both"/>
      </w:pPr>
      <w:r>
        <w:rPr>
          <w:rFonts w:ascii="Times New Roman"/>
          <w:b w:val="false"/>
          <w:i w:val="false"/>
          <w:color w:val="000000"/>
          <w:sz w:val="28"/>
        </w:rPr>
        <w:t>
      рисует элементы казахского орнамента и украшает ими одежду, предметы быта, располагая их на силуэтах;</w:t>
      </w:r>
    </w:p>
    <w:bookmarkEnd w:id="2478"/>
    <w:bookmarkStart w:name="z17963" w:id="2479"/>
    <w:p>
      <w:pPr>
        <w:spacing w:after="0"/>
        <w:ind w:left="0"/>
        <w:jc w:val="both"/>
      </w:pPr>
      <w:r>
        <w:rPr>
          <w:rFonts w:ascii="Times New Roman"/>
          <w:b w:val="false"/>
          <w:i w:val="false"/>
          <w:color w:val="000000"/>
          <w:sz w:val="28"/>
        </w:rPr>
        <w:t xml:space="preserve">
      изображает сюжетные рисунки; </w:t>
      </w:r>
    </w:p>
    <w:bookmarkEnd w:id="2479"/>
    <w:bookmarkStart w:name="z17964" w:id="2480"/>
    <w:p>
      <w:pPr>
        <w:spacing w:after="0"/>
        <w:ind w:left="0"/>
        <w:jc w:val="both"/>
      </w:pPr>
      <w:r>
        <w:rPr>
          <w:rFonts w:ascii="Times New Roman"/>
          <w:b w:val="false"/>
          <w:i w:val="false"/>
          <w:color w:val="000000"/>
          <w:sz w:val="28"/>
        </w:rPr>
        <w:t>
      выполняет коллективные работы, рисует по замыслу.</w:t>
      </w:r>
    </w:p>
    <w:bookmarkEnd w:id="2480"/>
    <w:bookmarkStart w:name="z17965" w:id="2481"/>
    <w:p>
      <w:pPr>
        <w:spacing w:after="0"/>
        <w:ind w:left="0"/>
        <w:jc w:val="both"/>
      </w:pPr>
      <w:r>
        <w:rPr>
          <w:rFonts w:ascii="Times New Roman"/>
          <w:b w:val="false"/>
          <w:i w:val="false"/>
          <w:color w:val="000000"/>
          <w:sz w:val="28"/>
        </w:rPr>
        <w:t>
      194. Лепка.</w:t>
      </w:r>
    </w:p>
    <w:bookmarkEnd w:id="2481"/>
    <w:bookmarkStart w:name="z17966" w:id="2482"/>
    <w:p>
      <w:pPr>
        <w:spacing w:after="0"/>
        <w:ind w:left="0"/>
        <w:jc w:val="both"/>
      </w:pPr>
      <w:r>
        <w:rPr>
          <w:rFonts w:ascii="Times New Roman"/>
          <w:b w:val="false"/>
          <w:i w:val="false"/>
          <w:color w:val="000000"/>
          <w:sz w:val="28"/>
        </w:rPr>
        <w:t>
      Предметная лепка.</w:t>
      </w:r>
    </w:p>
    <w:bookmarkEnd w:id="2482"/>
    <w:bookmarkStart w:name="z17967" w:id="2483"/>
    <w:p>
      <w:pPr>
        <w:spacing w:after="0"/>
        <w:ind w:left="0"/>
        <w:jc w:val="both"/>
      </w:pPr>
      <w:r>
        <w:rPr>
          <w:rFonts w:ascii="Times New Roman"/>
          <w:b w:val="false"/>
          <w:i w:val="false"/>
          <w:color w:val="000000"/>
          <w:sz w:val="28"/>
        </w:rPr>
        <w:t>
      Формирование навыков лепки фигур человека, животных в движении, правильно передавая пропорции, положение рук, ног. Обучение умению передавать признаки предметов: длинный и короткий, толстый и тонкий; соблюдать относительную величину частей; плотно скреплять части вылепленной фигуры, прижимая их одну к другой и сглаживая места скреплений.</w:t>
      </w:r>
    </w:p>
    <w:bookmarkEnd w:id="2483"/>
    <w:bookmarkStart w:name="z17968" w:id="2484"/>
    <w:p>
      <w:pPr>
        <w:spacing w:after="0"/>
        <w:ind w:left="0"/>
        <w:jc w:val="both"/>
      </w:pPr>
      <w:r>
        <w:rPr>
          <w:rFonts w:ascii="Times New Roman"/>
          <w:b w:val="false"/>
          <w:i w:val="false"/>
          <w:color w:val="000000"/>
          <w:sz w:val="28"/>
        </w:rPr>
        <w:t>
      Развитие навыков коллективной лепки для общей композиции, лепки с натуры человека, животных, игрушек, предметов народного творчества. Обучение умению передавать форму туловища, головы, лепить детали, проявлять самостоятельность в отборе способов лепки, распределении глины, сравнивать свою работу с предметом, который стоит перед ребенком.</w:t>
      </w:r>
    </w:p>
    <w:bookmarkEnd w:id="2484"/>
    <w:bookmarkStart w:name="z17969" w:id="2485"/>
    <w:p>
      <w:pPr>
        <w:spacing w:after="0"/>
        <w:ind w:left="0"/>
        <w:jc w:val="both"/>
      </w:pPr>
      <w:r>
        <w:rPr>
          <w:rFonts w:ascii="Times New Roman"/>
          <w:b w:val="false"/>
          <w:i w:val="false"/>
          <w:color w:val="000000"/>
          <w:sz w:val="28"/>
        </w:rPr>
        <w:t>
      Применение различных способов лепки: конструктивный (из отдельных частей) и скульптурный (основные части вытягивают из целого куска). Использование в качестве натуры игрушки, скульптуры малых форм, изделия народных умельцев.</w:t>
      </w:r>
    </w:p>
    <w:bookmarkEnd w:id="2485"/>
    <w:bookmarkStart w:name="z17970" w:id="2486"/>
    <w:p>
      <w:pPr>
        <w:spacing w:after="0"/>
        <w:ind w:left="0"/>
        <w:jc w:val="both"/>
      </w:pPr>
      <w:r>
        <w:rPr>
          <w:rFonts w:ascii="Times New Roman"/>
          <w:b w:val="false"/>
          <w:i w:val="false"/>
          <w:color w:val="000000"/>
          <w:sz w:val="28"/>
        </w:rPr>
        <w:t>
      Декоративная лепка.</w:t>
      </w:r>
    </w:p>
    <w:bookmarkEnd w:id="2486"/>
    <w:bookmarkStart w:name="z17971" w:id="2487"/>
    <w:p>
      <w:pPr>
        <w:spacing w:after="0"/>
        <w:ind w:left="0"/>
        <w:jc w:val="both"/>
      </w:pPr>
      <w:r>
        <w:rPr>
          <w:rFonts w:ascii="Times New Roman"/>
          <w:b w:val="false"/>
          <w:i w:val="false"/>
          <w:color w:val="000000"/>
          <w:sz w:val="28"/>
        </w:rPr>
        <w:t>
      Формирование навыков декоративной лепки с натуры, по представлению и замыслу детей.</w:t>
      </w:r>
    </w:p>
    <w:bookmarkEnd w:id="2487"/>
    <w:bookmarkStart w:name="z17972" w:id="2488"/>
    <w:p>
      <w:pPr>
        <w:spacing w:after="0"/>
        <w:ind w:left="0"/>
        <w:jc w:val="both"/>
      </w:pPr>
      <w:r>
        <w:rPr>
          <w:rFonts w:ascii="Times New Roman"/>
          <w:b w:val="false"/>
          <w:i w:val="false"/>
          <w:color w:val="000000"/>
          <w:sz w:val="28"/>
        </w:rPr>
        <w:t>
      Украшение предметов декоративными элементами. Обучение декоративной лепке, использованию в работе стеки разной формы, созданию рельефов на глиняных пластинках для выполнения разнообразных игрушек, посуды по мотивам народных изделий.</w:t>
      </w:r>
    </w:p>
    <w:bookmarkEnd w:id="2488"/>
    <w:bookmarkStart w:name="z17973" w:id="2489"/>
    <w:p>
      <w:pPr>
        <w:spacing w:after="0"/>
        <w:ind w:left="0"/>
        <w:jc w:val="both"/>
      </w:pPr>
      <w:r>
        <w:rPr>
          <w:rFonts w:ascii="Times New Roman"/>
          <w:b w:val="false"/>
          <w:i w:val="false"/>
          <w:color w:val="000000"/>
          <w:sz w:val="28"/>
        </w:rPr>
        <w:t>
      Сюжетная лепка.</w:t>
      </w:r>
    </w:p>
    <w:bookmarkEnd w:id="2489"/>
    <w:bookmarkStart w:name="z17974" w:id="2490"/>
    <w:p>
      <w:pPr>
        <w:spacing w:after="0"/>
        <w:ind w:left="0"/>
        <w:jc w:val="both"/>
      </w:pPr>
      <w:r>
        <w:rPr>
          <w:rFonts w:ascii="Times New Roman"/>
          <w:b w:val="false"/>
          <w:i w:val="false"/>
          <w:color w:val="000000"/>
          <w:sz w:val="28"/>
        </w:rPr>
        <w:t>
      Совершенствование навыков создания сюжетных композиций сказок и рассказов.</w:t>
      </w:r>
    </w:p>
    <w:bookmarkEnd w:id="2490"/>
    <w:bookmarkStart w:name="z17975" w:id="2491"/>
    <w:p>
      <w:pPr>
        <w:spacing w:after="0"/>
        <w:ind w:left="0"/>
        <w:jc w:val="both"/>
      </w:pPr>
      <w:r>
        <w:rPr>
          <w:rFonts w:ascii="Times New Roman"/>
          <w:b w:val="false"/>
          <w:i w:val="false"/>
          <w:color w:val="000000"/>
          <w:sz w:val="28"/>
        </w:rPr>
        <w:t>
      Побуждение к выполнению коллективных работ.</w:t>
      </w:r>
    </w:p>
    <w:bookmarkEnd w:id="2491"/>
    <w:bookmarkStart w:name="z17976" w:id="2492"/>
    <w:p>
      <w:pPr>
        <w:spacing w:after="0"/>
        <w:ind w:left="0"/>
        <w:jc w:val="both"/>
      </w:pPr>
      <w:r>
        <w:rPr>
          <w:rFonts w:ascii="Times New Roman"/>
          <w:b w:val="false"/>
          <w:i w:val="false"/>
          <w:color w:val="000000"/>
          <w:sz w:val="28"/>
        </w:rPr>
        <w:t>
      Использование полученных умений и навыков при выполнении индивидуальной лепки, коллективной лепки для игры, украшения домика, беседки, помещения и участка в дни праздников.</w:t>
      </w:r>
    </w:p>
    <w:bookmarkEnd w:id="2492"/>
    <w:bookmarkStart w:name="z17977" w:id="2493"/>
    <w:p>
      <w:pPr>
        <w:spacing w:after="0"/>
        <w:ind w:left="0"/>
        <w:jc w:val="both"/>
      </w:pPr>
      <w:r>
        <w:rPr>
          <w:rFonts w:ascii="Times New Roman"/>
          <w:b w:val="false"/>
          <w:i w:val="false"/>
          <w:color w:val="000000"/>
          <w:sz w:val="28"/>
        </w:rPr>
        <w:t>
      Ожидаемые результаты:</w:t>
      </w:r>
    </w:p>
    <w:bookmarkEnd w:id="2493"/>
    <w:bookmarkStart w:name="z17978" w:id="2494"/>
    <w:p>
      <w:pPr>
        <w:spacing w:after="0"/>
        <w:ind w:left="0"/>
        <w:jc w:val="both"/>
      </w:pPr>
      <w:r>
        <w:rPr>
          <w:rFonts w:ascii="Times New Roman"/>
          <w:b w:val="false"/>
          <w:i w:val="false"/>
          <w:color w:val="000000"/>
          <w:sz w:val="28"/>
        </w:rPr>
        <w:t xml:space="preserve">
      применяет различную технику лепки; </w:t>
      </w:r>
    </w:p>
    <w:bookmarkEnd w:id="2494"/>
    <w:bookmarkStart w:name="z17979" w:id="2495"/>
    <w:p>
      <w:pPr>
        <w:spacing w:after="0"/>
        <w:ind w:left="0"/>
        <w:jc w:val="both"/>
      </w:pPr>
      <w:r>
        <w:rPr>
          <w:rFonts w:ascii="Times New Roman"/>
          <w:b w:val="false"/>
          <w:i w:val="false"/>
          <w:color w:val="000000"/>
          <w:sz w:val="28"/>
        </w:rPr>
        <w:t>
      владеет навыками коллективной лепки для общей композиции;</w:t>
      </w:r>
    </w:p>
    <w:bookmarkEnd w:id="2495"/>
    <w:bookmarkStart w:name="z17980" w:id="2496"/>
    <w:p>
      <w:pPr>
        <w:spacing w:after="0"/>
        <w:ind w:left="0"/>
        <w:jc w:val="both"/>
      </w:pPr>
      <w:r>
        <w:rPr>
          <w:rFonts w:ascii="Times New Roman"/>
          <w:b w:val="false"/>
          <w:i w:val="false"/>
          <w:color w:val="000000"/>
          <w:sz w:val="28"/>
        </w:rPr>
        <w:t>
      передает форму и детали предметов, применяя различные способы;</w:t>
      </w:r>
    </w:p>
    <w:bookmarkEnd w:id="2496"/>
    <w:bookmarkStart w:name="z17981" w:id="2497"/>
    <w:p>
      <w:pPr>
        <w:spacing w:after="0"/>
        <w:ind w:left="0"/>
        <w:jc w:val="both"/>
      </w:pPr>
      <w:r>
        <w:rPr>
          <w:rFonts w:ascii="Times New Roman"/>
          <w:b w:val="false"/>
          <w:i w:val="false"/>
          <w:color w:val="000000"/>
          <w:sz w:val="28"/>
        </w:rPr>
        <w:t xml:space="preserve">
      украшает предметы декоративными элементами. </w:t>
      </w:r>
    </w:p>
    <w:bookmarkEnd w:id="2497"/>
    <w:bookmarkStart w:name="z17982" w:id="2498"/>
    <w:p>
      <w:pPr>
        <w:spacing w:after="0"/>
        <w:ind w:left="0"/>
        <w:jc w:val="both"/>
      </w:pPr>
      <w:r>
        <w:rPr>
          <w:rFonts w:ascii="Times New Roman"/>
          <w:b w:val="false"/>
          <w:i w:val="false"/>
          <w:color w:val="000000"/>
          <w:sz w:val="28"/>
        </w:rPr>
        <w:t>
      195. Аппликация.</w:t>
      </w:r>
    </w:p>
    <w:bookmarkEnd w:id="2498"/>
    <w:bookmarkStart w:name="z17983" w:id="2499"/>
    <w:p>
      <w:pPr>
        <w:spacing w:after="0"/>
        <w:ind w:left="0"/>
        <w:jc w:val="both"/>
      </w:pPr>
      <w:r>
        <w:rPr>
          <w:rFonts w:ascii="Times New Roman"/>
          <w:b w:val="false"/>
          <w:i w:val="false"/>
          <w:color w:val="000000"/>
          <w:sz w:val="28"/>
        </w:rPr>
        <w:t>
      Предметная аппликация:</w:t>
      </w:r>
    </w:p>
    <w:bookmarkEnd w:id="2499"/>
    <w:bookmarkStart w:name="z17984" w:id="2500"/>
    <w:p>
      <w:pPr>
        <w:spacing w:after="0"/>
        <w:ind w:left="0"/>
        <w:jc w:val="both"/>
      </w:pPr>
      <w:r>
        <w:rPr>
          <w:rFonts w:ascii="Times New Roman"/>
          <w:b w:val="false"/>
          <w:i w:val="false"/>
          <w:color w:val="000000"/>
          <w:sz w:val="28"/>
        </w:rPr>
        <w:t>
      1) закрепление умения вырезать различные формы: силуэтное вырезание по нарисованному или воображаемому контуру для изображения несимметричных предметов;</w:t>
      </w:r>
    </w:p>
    <w:bookmarkEnd w:id="2500"/>
    <w:bookmarkStart w:name="z17985" w:id="2501"/>
    <w:p>
      <w:pPr>
        <w:spacing w:after="0"/>
        <w:ind w:left="0"/>
        <w:jc w:val="both"/>
      </w:pPr>
      <w:r>
        <w:rPr>
          <w:rFonts w:ascii="Times New Roman"/>
          <w:b w:val="false"/>
          <w:i w:val="false"/>
          <w:color w:val="000000"/>
          <w:sz w:val="28"/>
        </w:rPr>
        <w:t>
      2) формирование умения составлять сложные аппликации. Обучение методом обрывания создавать образы волшебной птицы, золотой рыбки, аленького цветочка;</w:t>
      </w:r>
    </w:p>
    <w:bookmarkEnd w:id="2501"/>
    <w:bookmarkStart w:name="z17986" w:id="2502"/>
    <w:p>
      <w:pPr>
        <w:spacing w:after="0"/>
        <w:ind w:left="0"/>
        <w:jc w:val="both"/>
      </w:pPr>
      <w:r>
        <w:rPr>
          <w:rFonts w:ascii="Times New Roman"/>
          <w:b w:val="false"/>
          <w:i w:val="false"/>
          <w:color w:val="000000"/>
          <w:sz w:val="28"/>
        </w:rPr>
        <w:t>
      3) использование полученных умений и навыков при выполнении индивидуальной и коллективной аппликации для игры, украшения, домика, беседки, помещения и участка в дни праздников. Закрепление навыков аппликации по замыслу.</w:t>
      </w:r>
    </w:p>
    <w:bookmarkEnd w:id="2502"/>
    <w:bookmarkStart w:name="z17987" w:id="2503"/>
    <w:p>
      <w:pPr>
        <w:spacing w:after="0"/>
        <w:ind w:left="0"/>
        <w:jc w:val="both"/>
      </w:pPr>
      <w:r>
        <w:rPr>
          <w:rFonts w:ascii="Times New Roman"/>
          <w:b w:val="false"/>
          <w:i w:val="false"/>
          <w:color w:val="000000"/>
          <w:sz w:val="28"/>
        </w:rPr>
        <w:t>
      Декоративная аппликация.</w:t>
      </w:r>
    </w:p>
    <w:bookmarkEnd w:id="2503"/>
    <w:bookmarkStart w:name="z17988" w:id="2504"/>
    <w:p>
      <w:pPr>
        <w:spacing w:after="0"/>
        <w:ind w:left="0"/>
        <w:jc w:val="both"/>
      </w:pPr>
      <w:r>
        <w:rPr>
          <w:rFonts w:ascii="Times New Roman"/>
          <w:b w:val="false"/>
          <w:i w:val="false"/>
          <w:color w:val="000000"/>
          <w:sz w:val="28"/>
        </w:rPr>
        <w:t>
      Формирование навыков:</w:t>
      </w:r>
    </w:p>
    <w:bookmarkEnd w:id="2504"/>
    <w:bookmarkStart w:name="z17989" w:id="2505"/>
    <w:p>
      <w:pPr>
        <w:spacing w:after="0"/>
        <w:ind w:left="0"/>
        <w:jc w:val="both"/>
      </w:pPr>
      <w:r>
        <w:rPr>
          <w:rFonts w:ascii="Times New Roman"/>
          <w:b w:val="false"/>
          <w:i w:val="false"/>
          <w:color w:val="000000"/>
          <w:sz w:val="28"/>
        </w:rPr>
        <w:t>
      1) составлять узоры из листьев и цветов, украшая по замыслу детей вазы, кувшины, блюда, национальные украшения, одежду для кукол, подарки маме и бабушке;</w:t>
      </w:r>
    </w:p>
    <w:bookmarkEnd w:id="2505"/>
    <w:bookmarkStart w:name="z17990" w:id="2506"/>
    <w:p>
      <w:pPr>
        <w:spacing w:after="0"/>
        <w:ind w:left="0"/>
        <w:jc w:val="both"/>
      </w:pPr>
      <w:r>
        <w:rPr>
          <w:rFonts w:ascii="Times New Roman"/>
          <w:b w:val="false"/>
          <w:i w:val="false"/>
          <w:color w:val="000000"/>
          <w:sz w:val="28"/>
        </w:rPr>
        <w:t>
      2) украшать силуэты казахским орнаментом, вырезая сразу несколько одинаковых форм из бумаги, сложенной гармошкой, и симметричные формы из бумаги, сложенной вдвое;</w:t>
      </w:r>
    </w:p>
    <w:bookmarkEnd w:id="2506"/>
    <w:bookmarkStart w:name="z17991" w:id="2507"/>
    <w:p>
      <w:pPr>
        <w:spacing w:after="0"/>
        <w:ind w:left="0"/>
        <w:jc w:val="both"/>
      </w:pPr>
      <w:r>
        <w:rPr>
          <w:rFonts w:ascii="Times New Roman"/>
          <w:b w:val="false"/>
          <w:i w:val="false"/>
          <w:color w:val="000000"/>
          <w:sz w:val="28"/>
        </w:rPr>
        <w:t>
      3) использовать приемы силуэтного вырезания и обрывной аппликации для передачи выразительного образа;</w:t>
      </w:r>
    </w:p>
    <w:bookmarkEnd w:id="2507"/>
    <w:bookmarkStart w:name="z17992" w:id="2508"/>
    <w:p>
      <w:pPr>
        <w:spacing w:after="0"/>
        <w:ind w:left="0"/>
        <w:jc w:val="both"/>
      </w:pPr>
      <w:r>
        <w:rPr>
          <w:rFonts w:ascii="Times New Roman"/>
          <w:b w:val="false"/>
          <w:i w:val="false"/>
          <w:color w:val="000000"/>
          <w:sz w:val="28"/>
        </w:rPr>
        <w:t>
      4) создавать различные мотивы узора "бараний рог": бордюрный узор, парные рогообразные завитки, геометрические орнаменты;</w:t>
      </w:r>
    </w:p>
    <w:bookmarkEnd w:id="2508"/>
    <w:bookmarkStart w:name="z17993" w:id="2509"/>
    <w:p>
      <w:pPr>
        <w:spacing w:after="0"/>
        <w:ind w:left="0"/>
        <w:jc w:val="both"/>
      </w:pPr>
      <w:r>
        <w:rPr>
          <w:rFonts w:ascii="Times New Roman"/>
          <w:b w:val="false"/>
          <w:i w:val="false"/>
          <w:color w:val="000000"/>
          <w:sz w:val="28"/>
        </w:rPr>
        <w:t>
      5) использовать типичные для казахских узоров яркие тона: зеленый, черный, белый, серый, красный;</w:t>
      </w:r>
    </w:p>
    <w:bookmarkEnd w:id="2509"/>
    <w:bookmarkStart w:name="z17994" w:id="2510"/>
    <w:p>
      <w:pPr>
        <w:spacing w:after="0"/>
        <w:ind w:left="0"/>
        <w:jc w:val="both"/>
      </w:pPr>
      <w:r>
        <w:rPr>
          <w:rFonts w:ascii="Times New Roman"/>
          <w:b w:val="false"/>
          <w:i w:val="false"/>
          <w:color w:val="000000"/>
          <w:sz w:val="28"/>
        </w:rPr>
        <w:t>
      6) выполнять композиции как индивидуально, так и в небольших группах.</w:t>
      </w:r>
    </w:p>
    <w:bookmarkEnd w:id="2510"/>
    <w:bookmarkStart w:name="z17995" w:id="2511"/>
    <w:p>
      <w:pPr>
        <w:spacing w:after="0"/>
        <w:ind w:left="0"/>
        <w:jc w:val="both"/>
      </w:pPr>
      <w:r>
        <w:rPr>
          <w:rFonts w:ascii="Times New Roman"/>
          <w:b w:val="false"/>
          <w:i w:val="false"/>
          <w:color w:val="000000"/>
          <w:sz w:val="28"/>
        </w:rPr>
        <w:t>
      Сюжетная аппликация.</w:t>
      </w:r>
    </w:p>
    <w:bookmarkEnd w:id="2511"/>
    <w:bookmarkStart w:name="z17996" w:id="2512"/>
    <w:p>
      <w:pPr>
        <w:spacing w:after="0"/>
        <w:ind w:left="0"/>
        <w:jc w:val="both"/>
      </w:pPr>
      <w:r>
        <w:rPr>
          <w:rFonts w:ascii="Times New Roman"/>
          <w:b w:val="false"/>
          <w:i w:val="false"/>
          <w:color w:val="000000"/>
          <w:sz w:val="28"/>
        </w:rPr>
        <w:t>
      Совершенствование у детей умения создавать сюжетную композицию в аппликации, выполнять коллективные композиции, отображая природу Казахстана, труд земляков.</w:t>
      </w:r>
    </w:p>
    <w:bookmarkEnd w:id="2512"/>
    <w:bookmarkStart w:name="z17997" w:id="2513"/>
    <w:p>
      <w:pPr>
        <w:spacing w:after="0"/>
        <w:ind w:left="0"/>
        <w:jc w:val="both"/>
      </w:pPr>
      <w:r>
        <w:rPr>
          <w:rFonts w:ascii="Times New Roman"/>
          <w:b w:val="false"/>
          <w:i w:val="false"/>
          <w:color w:val="000000"/>
          <w:sz w:val="28"/>
        </w:rPr>
        <w:t xml:space="preserve">
      Ожидаемые результаты: </w:t>
      </w:r>
    </w:p>
    <w:bookmarkEnd w:id="2513"/>
    <w:bookmarkStart w:name="z17998" w:id="2514"/>
    <w:p>
      <w:pPr>
        <w:spacing w:after="0"/>
        <w:ind w:left="0"/>
        <w:jc w:val="both"/>
      </w:pPr>
      <w:r>
        <w:rPr>
          <w:rFonts w:ascii="Times New Roman"/>
          <w:b w:val="false"/>
          <w:i w:val="false"/>
          <w:color w:val="000000"/>
          <w:sz w:val="28"/>
        </w:rPr>
        <w:t>
      владеет силуэтным вырезанием по нарисованному или воображаемому контуру;</w:t>
      </w:r>
    </w:p>
    <w:bookmarkEnd w:id="2514"/>
    <w:bookmarkStart w:name="z17999" w:id="2515"/>
    <w:p>
      <w:pPr>
        <w:spacing w:after="0"/>
        <w:ind w:left="0"/>
        <w:jc w:val="both"/>
      </w:pPr>
      <w:r>
        <w:rPr>
          <w:rFonts w:ascii="Times New Roman"/>
          <w:b w:val="false"/>
          <w:i w:val="false"/>
          <w:color w:val="000000"/>
          <w:sz w:val="28"/>
        </w:rPr>
        <w:t>
      умеет составлять сложные аппликации, аппликации по замыслу;</w:t>
      </w:r>
    </w:p>
    <w:bookmarkEnd w:id="2515"/>
    <w:bookmarkStart w:name="z18000" w:id="2516"/>
    <w:p>
      <w:pPr>
        <w:spacing w:after="0"/>
        <w:ind w:left="0"/>
        <w:jc w:val="both"/>
      </w:pPr>
      <w:r>
        <w:rPr>
          <w:rFonts w:ascii="Times New Roman"/>
          <w:b w:val="false"/>
          <w:i w:val="false"/>
          <w:color w:val="000000"/>
          <w:sz w:val="28"/>
        </w:rPr>
        <w:t>
      вырезает симметричные формы из бумаги, сложенной вдвое;</w:t>
      </w:r>
    </w:p>
    <w:bookmarkEnd w:id="2516"/>
    <w:bookmarkStart w:name="z18001" w:id="2517"/>
    <w:p>
      <w:pPr>
        <w:spacing w:after="0"/>
        <w:ind w:left="0"/>
        <w:jc w:val="both"/>
      </w:pPr>
      <w:r>
        <w:rPr>
          <w:rFonts w:ascii="Times New Roman"/>
          <w:b w:val="false"/>
          <w:i w:val="false"/>
          <w:color w:val="000000"/>
          <w:sz w:val="28"/>
        </w:rPr>
        <w:t>
      выполняет композиции отображая природу Казахстана, труд людей;</w:t>
      </w:r>
    </w:p>
    <w:bookmarkEnd w:id="2517"/>
    <w:bookmarkStart w:name="z18002" w:id="2518"/>
    <w:p>
      <w:pPr>
        <w:spacing w:after="0"/>
        <w:ind w:left="0"/>
        <w:jc w:val="both"/>
      </w:pPr>
      <w:r>
        <w:rPr>
          <w:rFonts w:ascii="Times New Roman"/>
          <w:b w:val="false"/>
          <w:i w:val="false"/>
          <w:color w:val="000000"/>
          <w:sz w:val="28"/>
        </w:rPr>
        <w:t>
      изображает предметы по памяти, с натуры, обращает внимание на форму, пропорции, объем;</w:t>
      </w:r>
    </w:p>
    <w:bookmarkEnd w:id="2518"/>
    <w:bookmarkStart w:name="z18003" w:id="2519"/>
    <w:p>
      <w:pPr>
        <w:spacing w:after="0"/>
        <w:ind w:left="0"/>
        <w:jc w:val="both"/>
      </w:pPr>
      <w:r>
        <w:rPr>
          <w:rFonts w:ascii="Times New Roman"/>
          <w:b w:val="false"/>
          <w:i w:val="false"/>
          <w:color w:val="000000"/>
          <w:sz w:val="28"/>
        </w:rPr>
        <w:t>
      умеет выполнять аппликацию по замыслу.</w:t>
      </w:r>
    </w:p>
    <w:bookmarkEnd w:id="2519"/>
    <w:bookmarkStart w:name="z18004" w:id="2520"/>
    <w:p>
      <w:pPr>
        <w:spacing w:after="0"/>
        <w:ind w:left="0"/>
        <w:jc w:val="both"/>
      </w:pPr>
      <w:r>
        <w:rPr>
          <w:rFonts w:ascii="Times New Roman"/>
          <w:b w:val="false"/>
          <w:i w:val="false"/>
          <w:color w:val="000000"/>
          <w:sz w:val="28"/>
        </w:rPr>
        <w:t>
      196. Музыка.</w:t>
      </w:r>
    </w:p>
    <w:bookmarkEnd w:id="2520"/>
    <w:bookmarkStart w:name="z18005" w:id="2521"/>
    <w:p>
      <w:pPr>
        <w:spacing w:after="0"/>
        <w:ind w:left="0"/>
        <w:jc w:val="both"/>
      </w:pPr>
      <w:r>
        <w:rPr>
          <w:rFonts w:ascii="Times New Roman"/>
          <w:b w:val="false"/>
          <w:i w:val="false"/>
          <w:color w:val="000000"/>
          <w:sz w:val="28"/>
        </w:rPr>
        <w:t>
      Слушание музыки.</w:t>
      </w:r>
    </w:p>
    <w:bookmarkEnd w:id="2521"/>
    <w:bookmarkStart w:name="z18006" w:id="2522"/>
    <w:p>
      <w:pPr>
        <w:spacing w:after="0"/>
        <w:ind w:left="0"/>
        <w:jc w:val="both"/>
      </w:pPr>
      <w:r>
        <w:rPr>
          <w:rFonts w:ascii="Times New Roman"/>
          <w:b w:val="false"/>
          <w:i w:val="false"/>
          <w:color w:val="000000"/>
          <w:sz w:val="28"/>
        </w:rPr>
        <w:t xml:space="preserve">
      Развитие способности более детально различать характер и средства музыкальной выразительности. Слушание пьесы, изображающей звучание домбры, отмечая динамические оттенки, средства музыкальной выразительности. Восприятие лирической, плавной мелодии в ритме вальса, умение чувствовать танцевальный характер пьесы, отмечать темповые изменения, умение охарактеризовать произведения, опираясь на характеристику музыкального звучания и связывая элементы музыкальной выразительности с содержанием образа. </w:t>
      </w:r>
    </w:p>
    <w:bookmarkEnd w:id="2522"/>
    <w:bookmarkStart w:name="z18007" w:id="2523"/>
    <w:p>
      <w:pPr>
        <w:spacing w:after="0"/>
        <w:ind w:left="0"/>
        <w:jc w:val="both"/>
      </w:pPr>
      <w:r>
        <w:rPr>
          <w:rFonts w:ascii="Times New Roman"/>
          <w:b w:val="false"/>
          <w:i w:val="false"/>
          <w:color w:val="000000"/>
          <w:sz w:val="28"/>
        </w:rPr>
        <w:t>
      Продолжение знакомства с творчеством композиторов Казахстана.</w:t>
      </w:r>
    </w:p>
    <w:bookmarkEnd w:id="2523"/>
    <w:bookmarkStart w:name="z18008" w:id="2524"/>
    <w:p>
      <w:pPr>
        <w:spacing w:after="0"/>
        <w:ind w:left="0"/>
        <w:jc w:val="both"/>
      </w:pPr>
      <w:r>
        <w:rPr>
          <w:rFonts w:ascii="Times New Roman"/>
          <w:b w:val="false"/>
          <w:i w:val="false"/>
          <w:color w:val="000000"/>
          <w:sz w:val="28"/>
        </w:rPr>
        <w:t>
      Пение.</w:t>
      </w:r>
    </w:p>
    <w:bookmarkEnd w:id="2524"/>
    <w:bookmarkStart w:name="z18009" w:id="2525"/>
    <w:p>
      <w:pPr>
        <w:spacing w:after="0"/>
        <w:ind w:left="0"/>
        <w:jc w:val="both"/>
      </w:pPr>
      <w:r>
        <w:rPr>
          <w:rFonts w:ascii="Times New Roman"/>
          <w:b w:val="false"/>
          <w:i w:val="false"/>
          <w:color w:val="000000"/>
          <w:sz w:val="28"/>
        </w:rPr>
        <w:t>
      Формирование умений и навыков:</w:t>
      </w:r>
    </w:p>
    <w:bookmarkEnd w:id="2525"/>
    <w:bookmarkStart w:name="z18010" w:id="2526"/>
    <w:p>
      <w:pPr>
        <w:spacing w:after="0"/>
        <w:ind w:left="0"/>
        <w:jc w:val="both"/>
      </w:pPr>
      <w:r>
        <w:rPr>
          <w:rFonts w:ascii="Times New Roman"/>
          <w:b w:val="false"/>
          <w:i w:val="false"/>
          <w:color w:val="000000"/>
          <w:sz w:val="28"/>
        </w:rPr>
        <w:t>
      1) самостоятельно петь попевки, точно интонируя фрагменты мелодии, построенные на одном звуке;</w:t>
      </w:r>
    </w:p>
    <w:bookmarkEnd w:id="2526"/>
    <w:bookmarkStart w:name="z18011" w:id="2527"/>
    <w:p>
      <w:pPr>
        <w:spacing w:after="0"/>
        <w:ind w:left="0"/>
        <w:jc w:val="both"/>
      </w:pPr>
      <w:r>
        <w:rPr>
          <w:rFonts w:ascii="Times New Roman"/>
          <w:b w:val="false"/>
          <w:i w:val="false"/>
          <w:color w:val="000000"/>
          <w:sz w:val="28"/>
        </w:rPr>
        <w:t>
      2) различать движение мелодии вверх и вниз, показывая рукой ее направление;</w:t>
      </w:r>
    </w:p>
    <w:bookmarkEnd w:id="2527"/>
    <w:bookmarkStart w:name="z18012" w:id="2528"/>
    <w:p>
      <w:pPr>
        <w:spacing w:after="0"/>
        <w:ind w:left="0"/>
        <w:jc w:val="both"/>
      </w:pPr>
      <w:r>
        <w:rPr>
          <w:rFonts w:ascii="Times New Roman"/>
          <w:b w:val="false"/>
          <w:i w:val="false"/>
          <w:color w:val="000000"/>
          <w:sz w:val="28"/>
        </w:rPr>
        <w:t>
      3) петь попевку по одному и всей группой в сопровождении фортепиано и без него; исполнять ее на металлофоне.</w:t>
      </w:r>
    </w:p>
    <w:bookmarkEnd w:id="2528"/>
    <w:bookmarkStart w:name="z18013" w:id="2529"/>
    <w:p>
      <w:pPr>
        <w:spacing w:after="0"/>
        <w:ind w:left="0"/>
        <w:jc w:val="both"/>
      </w:pPr>
      <w:r>
        <w:rPr>
          <w:rFonts w:ascii="Times New Roman"/>
          <w:b w:val="false"/>
          <w:i w:val="false"/>
          <w:color w:val="000000"/>
          <w:sz w:val="28"/>
        </w:rPr>
        <w:t>
      Обучение исполнению песни легко, подвижно, без напряжения восприятию характера песни, умению начинать пение сразу после музыкального вступления, петь эмоционально, передавая динамические оттенки, правильно брать дыхание.</w:t>
      </w:r>
    </w:p>
    <w:bookmarkEnd w:id="2529"/>
    <w:bookmarkStart w:name="z18014" w:id="2530"/>
    <w:p>
      <w:pPr>
        <w:spacing w:after="0"/>
        <w:ind w:left="0"/>
        <w:jc w:val="both"/>
      </w:pPr>
      <w:r>
        <w:rPr>
          <w:rFonts w:ascii="Times New Roman"/>
          <w:b w:val="false"/>
          <w:i w:val="false"/>
          <w:color w:val="000000"/>
          <w:sz w:val="28"/>
        </w:rPr>
        <w:t>
      Музыкально-ритмические движения, упражнения.</w:t>
      </w:r>
    </w:p>
    <w:bookmarkEnd w:id="2530"/>
    <w:bookmarkStart w:name="z18015" w:id="2531"/>
    <w:p>
      <w:pPr>
        <w:spacing w:after="0"/>
        <w:ind w:left="0"/>
        <w:jc w:val="both"/>
      </w:pPr>
      <w:r>
        <w:rPr>
          <w:rFonts w:ascii="Times New Roman"/>
          <w:b w:val="false"/>
          <w:i w:val="false"/>
          <w:color w:val="000000"/>
          <w:sz w:val="28"/>
        </w:rPr>
        <w:t>
      Умение легко и ритмично бегать, передавать в движении характер музыки, выполнять бег с подъемом колен, исполнять элементы народных танцев, передавать характер музыки в движении.</w:t>
      </w:r>
    </w:p>
    <w:bookmarkEnd w:id="2531"/>
    <w:bookmarkStart w:name="z18016" w:id="2532"/>
    <w:p>
      <w:pPr>
        <w:spacing w:after="0"/>
        <w:ind w:left="0"/>
        <w:jc w:val="both"/>
      </w:pPr>
      <w:r>
        <w:rPr>
          <w:rFonts w:ascii="Times New Roman"/>
          <w:b w:val="false"/>
          <w:i w:val="false"/>
          <w:color w:val="000000"/>
          <w:sz w:val="28"/>
        </w:rPr>
        <w:t>
      Игры, хороводы.</w:t>
      </w:r>
    </w:p>
    <w:bookmarkEnd w:id="2532"/>
    <w:bookmarkStart w:name="z18017" w:id="2533"/>
    <w:p>
      <w:pPr>
        <w:spacing w:after="0"/>
        <w:ind w:left="0"/>
        <w:jc w:val="both"/>
      </w:pPr>
      <w:r>
        <w:rPr>
          <w:rFonts w:ascii="Times New Roman"/>
          <w:b w:val="false"/>
          <w:i w:val="false"/>
          <w:color w:val="000000"/>
          <w:sz w:val="28"/>
        </w:rPr>
        <w:t>
      Обучение умению выразительно передавать музыкально-игровые образы, отмечать в движении динамику, передавать в движении различный характер музыки: спокойный, неторопливый и веселый, оживленный, плясовой. Формирование навыка двигаться с предметами в соответствии с музыкой, свободно ориентируясь в пространстве, в разных построениях: два круга, большой круг. Обучение инсценированию сюжетных игр.</w:t>
      </w:r>
    </w:p>
    <w:bookmarkEnd w:id="2533"/>
    <w:bookmarkStart w:name="z18018" w:id="2534"/>
    <w:p>
      <w:pPr>
        <w:spacing w:after="0"/>
        <w:ind w:left="0"/>
        <w:jc w:val="both"/>
      </w:pPr>
      <w:r>
        <w:rPr>
          <w:rFonts w:ascii="Times New Roman"/>
          <w:b w:val="false"/>
          <w:i w:val="false"/>
          <w:color w:val="000000"/>
          <w:sz w:val="28"/>
        </w:rPr>
        <w:t>
      Танцы.</w:t>
      </w:r>
    </w:p>
    <w:bookmarkEnd w:id="2534"/>
    <w:bookmarkStart w:name="z18019" w:id="2535"/>
    <w:p>
      <w:pPr>
        <w:spacing w:after="0"/>
        <w:ind w:left="0"/>
        <w:jc w:val="both"/>
      </w:pPr>
      <w:r>
        <w:rPr>
          <w:rFonts w:ascii="Times New Roman"/>
          <w:b w:val="false"/>
          <w:i w:val="false"/>
          <w:color w:val="000000"/>
          <w:sz w:val="28"/>
        </w:rPr>
        <w:t>
      Совершенствование навыков исполнения танцев легко, непринужденно, точно меняя движения в соответствии с музыкой, передавать танцевальные образы, инсценировать песню, применяя образные танцевальные движения.</w:t>
      </w:r>
    </w:p>
    <w:bookmarkEnd w:id="2535"/>
    <w:bookmarkStart w:name="z18020" w:id="2536"/>
    <w:p>
      <w:pPr>
        <w:spacing w:after="0"/>
        <w:ind w:left="0"/>
        <w:jc w:val="both"/>
      </w:pPr>
      <w:r>
        <w:rPr>
          <w:rFonts w:ascii="Times New Roman"/>
          <w:b w:val="false"/>
          <w:i w:val="false"/>
          <w:color w:val="000000"/>
          <w:sz w:val="28"/>
        </w:rPr>
        <w:t>
      Танцевальное творчество.</w:t>
      </w:r>
    </w:p>
    <w:bookmarkEnd w:id="2536"/>
    <w:bookmarkStart w:name="z18021" w:id="2537"/>
    <w:p>
      <w:pPr>
        <w:spacing w:after="0"/>
        <w:ind w:left="0"/>
        <w:jc w:val="both"/>
      </w:pPr>
      <w:r>
        <w:rPr>
          <w:rFonts w:ascii="Times New Roman"/>
          <w:b w:val="false"/>
          <w:i w:val="false"/>
          <w:color w:val="000000"/>
          <w:sz w:val="28"/>
        </w:rPr>
        <w:t>
      Умение придумать танец, используя знакомые плясовые движения в соответствии с характером музыки.</w:t>
      </w:r>
    </w:p>
    <w:bookmarkEnd w:id="2537"/>
    <w:bookmarkStart w:name="z18022" w:id="2538"/>
    <w:p>
      <w:pPr>
        <w:spacing w:after="0"/>
        <w:ind w:left="0"/>
        <w:jc w:val="both"/>
      </w:pPr>
      <w:r>
        <w:rPr>
          <w:rFonts w:ascii="Times New Roman"/>
          <w:b w:val="false"/>
          <w:i w:val="false"/>
          <w:color w:val="000000"/>
          <w:sz w:val="28"/>
        </w:rPr>
        <w:t>
      Игра на детских музыкальных инструментах.</w:t>
      </w:r>
    </w:p>
    <w:bookmarkEnd w:id="2538"/>
    <w:bookmarkStart w:name="z18023" w:id="2539"/>
    <w:p>
      <w:pPr>
        <w:spacing w:after="0"/>
        <w:ind w:left="0"/>
        <w:jc w:val="both"/>
      </w:pPr>
      <w:r>
        <w:rPr>
          <w:rFonts w:ascii="Times New Roman"/>
          <w:b w:val="false"/>
          <w:i w:val="false"/>
          <w:color w:val="000000"/>
          <w:sz w:val="28"/>
        </w:rPr>
        <w:t>
      Обучение умению слушать в исполнении взрослых народные мелодии, отмечая их характер и темп. Исполнение попевки в ансамбле на детских музыкальных инструментах в сопровождении фортепиано, играть слаженно, передавая ритмический рисунок, сопровождать игру пением попевок.</w:t>
      </w:r>
    </w:p>
    <w:bookmarkEnd w:id="2539"/>
    <w:bookmarkStart w:name="z18024" w:id="2540"/>
    <w:p>
      <w:pPr>
        <w:spacing w:after="0"/>
        <w:ind w:left="0"/>
        <w:jc w:val="both"/>
      </w:pPr>
      <w:r>
        <w:rPr>
          <w:rFonts w:ascii="Times New Roman"/>
          <w:b w:val="false"/>
          <w:i w:val="false"/>
          <w:color w:val="000000"/>
          <w:sz w:val="28"/>
        </w:rPr>
        <w:t>
      Ожидаемые результаты:</w:t>
      </w:r>
    </w:p>
    <w:bookmarkEnd w:id="2540"/>
    <w:bookmarkStart w:name="z18025" w:id="2541"/>
    <w:p>
      <w:pPr>
        <w:spacing w:after="0"/>
        <w:ind w:left="0"/>
        <w:jc w:val="both"/>
      </w:pPr>
      <w:r>
        <w:rPr>
          <w:rFonts w:ascii="Times New Roman"/>
          <w:b w:val="false"/>
          <w:i w:val="false"/>
          <w:color w:val="000000"/>
          <w:sz w:val="28"/>
        </w:rPr>
        <w:t>
      называет характерные признаки музыкальных жанров;</w:t>
      </w:r>
    </w:p>
    <w:bookmarkEnd w:id="2541"/>
    <w:bookmarkStart w:name="z18026" w:id="2542"/>
    <w:p>
      <w:pPr>
        <w:spacing w:after="0"/>
        <w:ind w:left="0"/>
        <w:jc w:val="both"/>
      </w:pPr>
      <w:r>
        <w:rPr>
          <w:rFonts w:ascii="Times New Roman"/>
          <w:b w:val="false"/>
          <w:i w:val="false"/>
          <w:color w:val="000000"/>
          <w:sz w:val="28"/>
        </w:rPr>
        <w:t>
      знает музыкальные профессии, известные имена композиторов;</w:t>
      </w:r>
    </w:p>
    <w:bookmarkEnd w:id="2542"/>
    <w:bookmarkStart w:name="z18027" w:id="2543"/>
    <w:p>
      <w:pPr>
        <w:spacing w:after="0"/>
        <w:ind w:left="0"/>
        <w:jc w:val="both"/>
      </w:pPr>
      <w:r>
        <w:rPr>
          <w:rFonts w:ascii="Times New Roman"/>
          <w:b w:val="false"/>
          <w:i w:val="false"/>
          <w:color w:val="000000"/>
          <w:sz w:val="28"/>
        </w:rPr>
        <w:t>
      исполняет самостоятельно хорошо знакомую песню с музыкальным сопровождением и без сопровождения;</w:t>
      </w:r>
    </w:p>
    <w:bookmarkEnd w:id="2543"/>
    <w:bookmarkStart w:name="z18028" w:id="2544"/>
    <w:p>
      <w:pPr>
        <w:spacing w:after="0"/>
        <w:ind w:left="0"/>
        <w:jc w:val="both"/>
      </w:pPr>
      <w:r>
        <w:rPr>
          <w:rFonts w:ascii="Times New Roman"/>
          <w:b w:val="false"/>
          <w:i w:val="false"/>
          <w:color w:val="000000"/>
          <w:sz w:val="28"/>
        </w:rPr>
        <w:t>
      умеет двигаться под музыку в соответствии с ее характером;</w:t>
      </w:r>
    </w:p>
    <w:bookmarkEnd w:id="2544"/>
    <w:bookmarkStart w:name="z18029" w:id="2545"/>
    <w:p>
      <w:pPr>
        <w:spacing w:after="0"/>
        <w:ind w:left="0"/>
        <w:jc w:val="both"/>
      </w:pPr>
      <w:r>
        <w:rPr>
          <w:rFonts w:ascii="Times New Roman"/>
          <w:b w:val="false"/>
          <w:i w:val="false"/>
          <w:color w:val="000000"/>
          <w:sz w:val="28"/>
        </w:rPr>
        <w:t>
      владеет простейшими навыками игры на детских музыкальных инструментах.</w:t>
      </w:r>
    </w:p>
    <w:bookmarkEnd w:id="2545"/>
    <w:bookmarkStart w:name="z18030" w:id="2546"/>
    <w:p>
      <w:pPr>
        <w:spacing w:after="0"/>
        <w:ind w:left="0"/>
        <w:jc w:val="left"/>
      </w:pPr>
      <w:r>
        <w:rPr>
          <w:rFonts w:ascii="Times New Roman"/>
          <w:b/>
          <w:i w:val="false"/>
          <w:color w:val="000000"/>
        </w:rPr>
        <w:t xml:space="preserve"> Параграф 13. Образовательная область "Социум"</w:t>
      </w:r>
    </w:p>
    <w:bookmarkEnd w:id="2546"/>
    <w:bookmarkStart w:name="z18031" w:id="2547"/>
    <w:p>
      <w:pPr>
        <w:spacing w:after="0"/>
        <w:ind w:left="0"/>
        <w:jc w:val="both"/>
      </w:pPr>
      <w:r>
        <w:rPr>
          <w:rFonts w:ascii="Times New Roman"/>
          <w:b w:val="false"/>
          <w:i w:val="false"/>
          <w:color w:val="000000"/>
          <w:sz w:val="28"/>
        </w:rPr>
        <w:t>
      197. Базовое содержание образовательной области "Социум" реализуется в следующих видах организованной учебной деятельности – самопознание, ознакомление с окружающим миром.</w:t>
      </w:r>
    </w:p>
    <w:bookmarkEnd w:id="2547"/>
    <w:bookmarkStart w:name="z18032" w:id="2548"/>
    <w:p>
      <w:pPr>
        <w:spacing w:after="0"/>
        <w:ind w:left="0"/>
        <w:jc w:val="both"/>
      </w:pPr>
      <w:r>
        <w:rPr>
          <w:rFonts w:ascii="Times New Roman"/>
          <w:b w:val="false"/>
          <w:i w:val="false"/>
          <w:color w:val="000000"/>
          <w:sz w:val="28"/>
        </w:rPr>
        <w:t>
      198. Организация и проведение образовательной области "Социум" направлены на освоение первоначальных представлений социального характера и включение детей в систему социальных отношений и реализуются через все образовательные области.</w:t>
      </w:r>
    </w:p>
    <w:bookmarkEnd w:id="2548"/>
    <w:bookmarkStart w:name="z18033" w:id="2549"/>
    <w:p>
      <w:pPr>
        <w:spacing w:after="0"/>
        <w:ind w:left="0"/>
        <w:jc w:val="both"/>
      </w:pPr>
      <w:r>
        <w:rPr>
          <w:rFonts w:ascii="Times New Roman"/>
          <w:b w:val="false"/>
          <w:i w:val="false"/>
          <w:color w:val="000000"/>
          <w:sz w:val="28"/>
        </w:rPr>
        <w:t>
      199. Целью является формирование и развитие социальных навыков на основе ознакомления с окружающим миром, общения с взрослыми и сверстниками.</w:t>
      </w:r>
    </w:p>
    <w:bookmarkEnd w:id="2549"/>
    <w:bookmarkStart w:name="z18034" w:id="2550"/>
    <w:p>
      <w:pPr>
        <w:spacing w:after="0"/>
        <w:ind w:left="0"/>
        <w:jc w:val="both"/>
      </w:pPr>
      <w:r>
        <w:rPr>
          <w:rFonts w:ascii="Times New Roman"/>
          <w:b w:val="false"/>
          <w:i w:val="false"/>
          <w:color w:val="000000"/>
          <w:sz w:val="28"/>
        </w:rPr>
        <w:t>
      200. Задачи:</w:t>
      </w:r>
    </w:p>
    <w:bookmarkEnd w:id="2550"/>
    <w:bookmarkStart w:name="z18035" w:id="2551"/>
    <w:p>
      <w:pPr>
        <w:spacing w:after="0"/>
        <w:ind w:left="0"/>
        <w:jc w:val="both"/>
      </w:pPr>
      <w:r>
        <w:rPr>
          <w:rFonts w:ascii="Times New Roman"/>
          <w:b w:val="false"/>
          <w:i w:val="false"/>
          <w:color w:val="000000"/>
          <w:sz w:val="28"/>
        </w:rPr>
        <w:t>
      развивать социальные качества личности: сотрудничество и забота об окружающих, инициативность, самостоятельность и независимость, открытость, социальная гибкость, культурная и экологическая грамотность;</w:t>
      </w:r>
    </w:p>
    <w:bookmarkEnd w:id="2551"/>
    <w:bookmarkStart w:name="z18036" w:id="2552"/>
    <w:p>
      <w:pPr>
        <w:spacing w:after="0"/>
        <w:ind w:left="0"/>
        <w:jc w:val="both"/>
      </w:pPr>
      <w:r>
        <w:rPr>
          <w:rFonts w:ascii="Times New Roman"/>
          <w:b w:val="false"/>
          <w:i w:val="false"/>
          <w:color w:val="000000"/>
          <w:sz w:val="28"/>
        </w:rPr>
        <w:t>
      обучать элементарным общепринятым нормам и правилам взаимоотношения со сверстниками и взрослыми;</w:t>
      </w:r>
    </w:p>
    <w:bookmarkEnd w:id="2552"/>
    <w:bookmarkStart w:name="z18037" w:id="2553"/>
    <w:p>
      <w:pPr>
        <w:spacing w:after="0"/>
        <w:ind w:left="0"/>
        <w:jc w:val="both"/>
      </w:pPr>
      <w:r>
        <w:rPr>
          <w:rFonts w:ascii="Times New Roman"/>
          <w:b w:val="false"/>
          <w:i w:val="false"/>
          <w:color w:val="000000"/>
          <w:sz w:val="28"/>
        </w:rPr>
        <w:t>
      воспитывать способности к элементарному самоконтролю и саморегуляции.</w:t>
      </w:r>
    </w:p>
    <w:bookmarkEnd w:id="2553"/>
    <w:bookmarkStart w:name="z18038" w:id="2554"/>
    <w:p>
      <w:pPr>
        <w:spacing w:after="0"/>
        <w:ind w:left="0"/>
        <w:jc w:val="left"/>
      </w:pPr>
      <w:r>
        <w:rPr>
          <w:rFonts w:ascii="Times New Roman"/>
          <w:b/>
          <w:i w:val="false"/>
          <w:color w:val="000000"/>
        </w:rPr>
        <w:t xml:space="preserve"> Параграф 14. І полугодие</w:t>
      </w:r>
    </w:p>
    <w:bookmarkEnd w:id="2554"/>
    <w:bookmarkStart w:name="z18039" w:id="2555"/>
    <w:p>
      <w:pPr>
        <w:spacing w:after="0"/>
        <w:ind w:left="0"/>
        <w:jc w:val="both"/>
      </w:pPr>
      <w:r>
        <w:rPr>
          <w:rFonts w:ascii="Times New Roman"/>
          <w:b w:val="false"/>
          <w:i w:val="false"/>
          <w:color w:val="000000"/>
          <w:sz w:val="28"/>
        </w:rPr>
        <w:t>
      201. Самопознание.</w:t>
      </w:r>
    </w:p>
    <w:bookmarkEnd w:id="2555"/>
    <w:bookmarkStart w:name="z18040" w:id="2556"/>
    <w:p>
      <w:pPr>
        <w:spacing w:after="0"/>
        <w:ind w:left="0"/>
        <w:jc w:val="both"/>
      </w:pPr>
      <w:r>
        <w:rPr>
          <w:rFonts w:ascii="Times New Roman"/>
          <w:b w:val="false"/>
          <w:i w:val="false"/>
          <w:color w:val="000000"/>
          <w:sz w:val="28"/>
        </w:rPr>
        <w:t xml:space="preserve">
      Содержание предполагает знакомство с нравственными ценностями, обучение и утверждение у детей современного ценностного сознания, формирование позитивного мироощущения и миропонимания, реализацию важнейших принципов гуманистической педагогики. </w:t>
      </w:r>
    </w:p>
    <w:bookmarkEnd w:id="2556"/>
    <w:bookmarkStart w:name="z18041" w:id="2557"/>
    <w:p>
      <w:pPr>
        <w:spacing w:after="0"/>
        <w:ind w:left="0"/>
        <w:jc w:val="both"/>
      </w:pPr>
      <w:r>
        <w:rPr>
          <w:rFonts w:ascii="Times New Roman"/>
          <w:b w:val="false"/>
          <w:i w:val="false"/>
          <w:color w:val="000000"/>
          <w:sz w:val="28"/>
        </w:rPr>
        <w:t xml:space="preserve">
      202. Целью является формирование у детей первичных жизненно-значимых компетенций в сфере духовно-нравственных отношений их к миру, к людям, к самим себе. </w:t>
      </w:r>
    </w:p>
    <w:bookmarkEnd w:id="2557"/>
    <w:bookmarkStart w:name="z18042" w:id="2558"/>
    <w:p>
      <w:pPr>
        <w:spacing w:after="0"/>
        <w:ind w:left="0"/>
        <w:jc w:val="both"/>
      </w:pPr>
      <w:r>
        <w:rPr>
          <w:rFonts w:ascii="Times New Roman"/>
          <w:b w:val="false"/>
          <w:i w:val="false"/>
          <w:color w:val="000000"/>
          <w:sz w:val="28"/>
        </w:rPr>
        <w:t>
      203. Задачи:</w:t>
      </w:r>
    </w:p>
    <w:bookmarkEnd w:id="2558"/>
    <w:bookmarkStart w:name="z18043" w:id="2559"/>
    <w:p>
      <w:pPr>
        <w:spacing w:after="0"/>
        <w:ind w:left="0"/>
        <w:jc w:val="both"/>
      </w:pPr>
      <w:r>
        <w:rPr>
          <w:rFonts w:ascii="Times New Roman"/>
          <w:b w:val="false"/>
          <w:i w:val="false"/>
          <w:color w:val="000000"/>
          <w:sz w:val="28"/>
        </w:rPr>
        <w:t>
      формировать духовные – нравственно ценности;</w:t>
      </w:r>
    </w:p>
    <w:bookmarkEnd w:id="2559"/>
    <w:bookmarkStart w:name="z18044" w:id="2560"/>
    <w:p>
      <w:pPr>
        <w:spacing w:after="0"/>
        <w:ind w:left="0"/>
        <w:jc w:val="both"/>
      </w:pPr>
      <w:r>
        <w:rPr>
          <w:rFonts w:ascii="Times New Roman"/>
          <w:b w:val="false"/>
          <w:i w:val="false"/>
          <w:color w:val="000000"/>
          <w:sz w:val="28"/>
        </w:rPr>
        <w:t>
      развивать эмоции и чувства, направленные на другого;</w:t>
      </w:r>
    </w:p>
    <w:bookmarkEnd w:id="2560"/>
    <w:bookmarkStart w:name="z18045" w:id="2561"/>
    <w:p>
      <w:pPr>
        <w:spacing w:after="0"/>
        <w:ind w:left="0"/>
        <w:jc w:val="both"/>
      </w:pPr>
      <w:r>
        <w:rPr>
          <w:rFonts w:ascii="Times New Roman"/>
          <w:b w:val="false"/>
          <w:i w:val="false"/>
          <w:color w:val="000000"/>
          <w:sz w:val="28"/>
        </w:rPr>
        <w:t>
      воспитывать основы нравственного поведения.</w:t>
      </w:r>
    </w:p>
    <w:bookmarkEnd w:id="2561"/>
    <w:bookmarkStart w:name="z18046" w:id="2562"/>
    <w:p>
      <w:pPr>
        <w:spacing w:after="0"/>
        <w:ind w:left="0"/>
        <w:jc w:val="both"/>
      </w:pPr>
      <w:r>
        <w:rPr>
          <w:rFonts w:ascii="Times New Roman"/>
          <w:b w:val="false"/>
          <w:i w:val="false"/>
          <w:color w:val="000000"/>
          <w:sz w:val="28"/>
        </w:rPr>
        <w:t>
      С учетом возрастных особенностей детей дошкольного возраста основное базовое содержание разделов: "Я – Человек", "Радость общения", "Азбука нравственности", "Я и мой мир" реализуется через все образовательные области на основе принципа интеграции.</w:t>
      </w:r>
    </w:p>
    <w:bookmarkEnd w:id="2562"/>
    <w:bookmarkStart w:name="z18047" w:id="2563"/>
    <w:p>
      <w:pPr>
        <w:spacing w:after="0"/>
        <w:ind w:left="0"/>
        <w:jc w:val="both"/>
      </w:pPr>
      <w:r>
        <w:rPr>
          <w:rFonts w:ascii="Times New Roman"/>
          <w:b w:val="false"/>
          <w:i w:val="false"/>
          <w:color w:val="000000"/>
          <w:sz w:val="28"/>
        </w:rPr>
        <w:t>
      Я – Человек.</w:t>
      </w:r>
    </w:p>
    <w:bookmarkEnd w:id="2563"/>
    <w:bookmarkStart w:name="z18048" w:id="2564"/>
    <w:p>
      <w:pPr>
        <w:spacing w:after="0"/>
        <w:ind w:left="0"/>
        <w:jc w:val="both"/>
      </w:pPr>
      <w:r>
        <w:rPr>
          <w:rFonts w:ascii="Times New Roman"/>
          <w:b w:val="false"/>
          <w:i w:val="false"/>
          <w:color w:val="000000"/>
          <w:sz w:val="28"/>
        </w:rPr>
        <w:t>
      Путешествие в страну "Самопознание". Учусь быть Человеком. Девочки и мальчики. Мое имя. Мой день рождения. Мои чувства. Добрые дела. Вот такой я – Человек.</w:t>
      </w:r>
    </w:p>
    <w:bookmarkEnd w:id="2564"/>
    <w:bookmarkStart w:name="z18049" w:id="2565"/>
    <w:p>
      <w:pPr>
        <w:spacing w:after="0"/>
        <w:ind w:left="0"/>
        <w:jc w:val="both"/>
      </w:pPr>
      <w:r>
        <w:rPr>
          <w:rFonts w:ascii="Times New Roman"/>
          <w:b w:val="false"/>
          <w:i w:val="false"/>
          <w:color w:val="000000"/>
          <w:sz w:val="28"/>
        </w:rPr>
        <w:t>
      Радость общения.</w:t>
      </w:r>
    </w:p>
    <w:bookmarkEnd w:id="2565"/>
    <w:bookmarkStart w:name="z18050" w:id="2566"/>
    <w:p>
      <w:pPr>
        <w:spacing w:after="0"/>
        <w:ind w:left="0"/>
        <w:jc w:val="both"/>
      </w:pPr>
      <w:r>
        <w:rPr>
          <w:rFonts w:ascii="Times New Roman"/>
          <w:b w:val="false"/>
          <w:i w:val="false"/>
          <w:color w:val="000000"/>
          <w:sz w:val="28"/>
        </w:rPr>
        <w:t>
      Родные и близкие. Праздники семьи. Мир семьи. С чего начинается дружба? Верные друзья. Друг всегда поможет. Друзья мои меньшие. Планета друзей.</w:t>
      </w:r>
    </w:p>
    <w:bookmarkEnd w:id="2566"/>
    <w:bookmarkStart w:name="z18051" w:id="2567"/>
    <w:p>
      <w:pPr>
        <w:spacing w:after="0"/>
        <w:ind w:left="0"/>
        <w:jc w:val="both"/>
      </w:pPr>
      <w:r>
        <w:rPr>
          <w:rFonts w:ascii="Times New Roman"/>
          <w:b w:val="false"/>
          <w:i w:val="false"/>
          <w:color w:val="000000"/>
          <w:sz w:val="28"/>
        </w:rPr>
        <w:t>
      Ожидаемые результаты:</w:t>
      </w:r>
    </w:p>
    <w:bookmarkEnd w:id="2567"/>
    <w:bookmarkStart w:name="z18052" w:id="2568"/>
    <w:p>
      <w:pPr>
        <w:spacing w:after="0"/>
        <w:ind w:left="0"/>
        <w:jc w:val="both"/>
      </w:pPr>
      <w:r>
        <w:rPr>
          <w:rFonts w:ascii="Times New Roman"/>
          <w:b w:val="false"/>
          <w:i w:val="false"/>
          <w:color w:val="000000"/>
          <w:sz w:val="28"/>
        </w:rPr>
        <w:t>
      имеет представление о человеческих качествах: доброте, любви, вежливости, честности;</w:t>
      </w:r>
    </w:p>
    <w:bookmarkEnd w:id="2568"/>
    <w:bookmarkStart w:name="z18053" w:id="2569"/>
    <w:p>
      <w:pPr>
        <w:spacing w:after="0"/>
        <w:ind w:left="0"/>
        <w:jc w:val="both"/>
      </w:pPr>
      <w:r>
        <w:rPr>
          <w:rFonts w:ascii="Times New Roman"/>
          <w:b w:val="false"/>
          <w:i w:val="false"/>
          <w:color w:val="000000"/>
          <w:sz w:val="28"/>
        </w:rPr>
        <w:t>
      умеет различать хорошие и плохие поступки;</w:t>
      </w:r>
    </w:p>
    <w:bookmarkEnd w:id="2569"/>
    <w:bookmarkStart w:name="z18054" w:id="2570"/>
    <w:p>
      <w:pPr>
        <w:spacing w:after="0"/>
        <w:ind w:left="0"/>
        <w:jc w:val="both"/>
      </w:pPr>
      <w:r>
        <w:rPr>
          <w:rFonts w:ascii="Times New Roman"/>
          <w:b w:val="false"/>
          <w:i w:val="false"/>
          <w:color w:val="000000"/>
          <w:sz w:val="28"/>
        </w:rPr>
        <w:t>
      проявляет доброту, эмоциональную отзывчивость, уважение к старшим, друзьям, родным и близким;</w:t>
      </w:r>
    </w:p>
    <w:bookmarkEnd w:id="2570"/>
    <w:bookmarkStart w:name="z18055" w:id="2571"/>
    <w:p>
      <w:pPr>
        <w:spacing w:after="0"/>
        <w:ind w:left="0"/>
        <w:jc w:val="both"/>
      </w:pPr>
      <w:r>
        <w:rPr>
          <w:rFonts w:ascii="Times New Roman"/>
          <w:b w:val="false"/>
          <w:i w:val="false"/>
          <w:color w:val="000000"/>
          <w:sz w:val="28"/>
        </w:rPr>
        <w:t>
      знает и понимает необходимость бережного отношения к окружающей природе;</w:t>
      </w:r>
    </w:p>
    <w:bookmarkEnd w:id="2571"/>
    <w:bookmarkStart w:name="z18056" w:id="2572"/>
    <w:p>
      <w:pPr>
        <w:spacing w:after="0"/>
        <w:ind w:left="0"/>
        <w:jc w:val="both"/>
      </w:pPr>
      <w:r>
        <w:rPr>
          <w:rFonts w:ascii="Times New Roman"/>
          <w:b w:val="false"/>
          <w:i w:val="false"/>
          <w:color w:val="000000"/>
          <w:sz w:val="28"/>
        </w:rPr>
        <w:t xml:space="preserve">
      выражает свое настроение через рисунок, лепку, конструирование; </w:t>
      </w:r>
    </w:p>
    <w:bookmarkEnd w:id="2572"/>
    <w:bookmarkStart w:name="z18057" w:id="2573"/>
    <w:p>
      <w:pPr>
        <w:spacing w:after="0"/>
        <w:ind w:left="0"/>
        <w:jc w:val="both"/>
      </w:pPr>
      <w:r>
        <w:rPr>
          <w:rFonts w:ascii="Times New Roman"/>
          <w:b w:val="false"/>
          <w:i w:val="false"/>
          <w:color w:val="000000"/>
          <w:sz w:val="28"/>
        </w:rPr>
        <w:t>
      следует общепринятым нормам и правилам поведения дома, в детском саду, общественных местах.</w:t>
      </w:r>
    </w:p>
    <w:bookmarkEnd w:id="2573"/>
    <w:bookmarkStart w:name="z18058" w:id="2574"/>
    <w:p>
      <w:pPr>
        <w:spacing w:after="0"/>
        <w:ind w:left="0"/>
        <w:jc w:val="both"/>
      </w:pPr>
      <w:r>
        <w:rPr>
          <w:rFonts w:ascii="Times New Roman"/>
          <w:b w:val="false"/>
          <w:i w:val="false"/>
          <w:color w:val="000000"/>
          <w:sz w:val="28"/>
        </w:rPr>
        <w:t>
      204. Ознакомление с окружающим миром.</w:t>
      </w:r>
    </w:p>
    <w:bookmarkEnd w:id="2574"/>
    <w:bookmarkStart w:name="z18059" w:id="2575"/>
    <w:p>
      <w:pPr>
        <w:spacing w:after="0"/>
        <w:ind w:left="0"/>
        <w:jc w:val="both"/>
      </w:pPr>
      <w:r>
        <w:rPr>
          <w:rFonts w:ascii="Times New Roman"/>
          <w:b w:val="false"/>
          <w:i w:val="false"/>
          <w:color w:val="000000"/>
          <w:sz w:val="28"/>
        </w:rPr>
        <w:t>
      Ребенок, его семья, дом:</w:t>
      </w:r>
    </w:p>
    <w:bookmarkEnd w:id="2575"/>
    <w:bookmarkStart w:name="z18060" w:id="2576"/>
    <w:p>
      <w:pPr>
        <w:spacing w:after="0"/>
        <w:ind w:left="0"/>
        <w:jc w:val="both"/>
      </w:pPr>
      <w:r>
        <w:rPr>
          <w:rFonts w:ascii="Times New Roman"/>
          <w:b w:val="false"/>
          <w:i w:val="false"/>
          <w:color w:val="000000"/>
          <w:sz w:val="28"/>
        </w:rPr>
        <w:t>
      1) формирование понятия родственных связей, умения называть свой возраст, свое полное имя, фамилию, отчество, имя и отчество родителей, других членов семьи; называть свой детский сад, определять дорогу из дома в детский сад;</w:t>
      </w:r>
    </w:p>
    <w:bookmarkEnd w:id="2576"/>
    <w:bookmarkStart w:name="z18061" w:id="2577"/>
    <w:p>
      <w:pPr>
        <w:spacing w:after="0"/>
        <w:ind w:left="0"/>
        <w:jc w:val="both"/>
      </w:pPr>
      <w:r>
        <w:rPr>
          <w:rFonts w:ascii="Times New Roman"/>
          <w:b w:val="false"/>
          <w:i w:val="false"/>
          <w:color w:val="000000"/>
          <w:sz w:val="28"/>
        </w:rPr>
        <w:t>
      2) воспитание у детей желания заботиться о своих членах семьи, выполнять домашние поручения, выражать словесно свои добрые чувства к членам семьи.</w:t>
      </w:r>
    </w:p>
    <w:bookmarkEnd w:id="2577"/>
    <w:bookmarkStart w:name="z18062" w:id="2578"/>
    <w:p>
      <w:pPr>
        <w:spacing w:after="0"/>
        <w:ind w:left="0"/>
        <w:jc w:val="both"/>
      </w:pPr>
      <w:r>
        <w:rPr>
          <w:rFonts w:ascii="Times New Roman"/>
          <w:b w:val="false"/>
          <w:i w:val="false"/>
          <w:color w:val="000000"/>
          <w:sz w:val="28"/>
        </w:rPr>
        <w:t>
      Предметный мир, пространственная ориентировка:</w:t>
      </w:r>
    </w:p>
    <w:bookmarkEnd w:id="2578"/>
    <w:bookmarkStart w:name="z18063" w:id="2579"/>
    <w:p>
      <w:pPr>
        <w:spacing w:after="0"/>
        <w:ind w:left="0"/>
        <w:jc w:val="both"/>
      </w:pPr>
      <w:r>
        <w:rPr>
          <w:rFonts w:ascii="Times New Roman"/>
          <w:b w:val="false"/>
          <w:i w:val="false"/>
          <w:color w:val="000000"/>
          <w:sz w:val="28"/>
        </w:rPr>
        <w:t>
      1) закрепление представления о предметах, их признаках и назначении. Уточнение и активизирование в речи детей названия разнообразных предметов, объяснение назначения незнакомых предметов. Обучение самостоятельно определять и называть материалы, из которых сделаны предметы, характеризовать их качества и свойства;</w:t>
      </w:r>
    </w:p>
    <w:bookmarkEnd w:id="2579"/>
    <w:bookmarkStart w:name="z18064" w:id="2580"/>
    <w:p>
      <w:pPr>
        <w:spacing w:after="0"/>
        <w:ind w:left="0"/>
        <w:jc w:val="both"/>
      </w:pPr>
      <w:r>
        <w:rPr>
          <w:rFonts w:ascii="Times New Roman"/>
          <w:b w:val="false"/>
          <w:i w:val="false"/>
          <w:color w:val="000000"/>
          <w:sz w:val="28"/>
        </w:rPr>
        <w:t>
      2) обучение пониманию связи между назначением окружающих предметов, строением материалов, из которых они сделаны;</w:t>
      </w:r>
    </w:p>
    <w:bookmarkEnd w:id="2580"/>
    <w:bookmarkStart w:name="z18065" w:id="2581"/>
    <w:p>
      <w:pPr>
        <w:spacing w:after="0"/>
        <w:ind w:left="0"/>
        <w:jc w:val="both"/>
      </w:pPr>
      <w:r>
        <w:rPr>
          <w:rFonts w:ascii="Times New Roman"/>
          <w:b w:val="false"/>
          <w:i w:val="false"/>
          <w:color w:val="000000"/>
          <w:sz w:val="28"/>
        </w:rPr>
        <w:t>
      3) формирование умения свободно ориентироваться в помещении, на участке детского сада, в ближайшем микрорайоне.</w:t>
      </w:r>
    </w:p>
    <w:bookmarkEnd w:id="2581"/>
    <w:bookmarkStart w:name="z18066" w:id="2582"/>
    <w:p>
      <w:pPr>
        <w:spacing w:after="0"/>
        <w:ind w:left="0"/>
        <w:jc w:val="both"/>
      </w:pPr>
      <w:r>
        <w:rPr>
          <w:rFonts w:ascii="Times New Roman"/>
          <w:b w:val="false"/>
          <w:i w:val="false"/>
          <w:color w:val="000000"/>
          <w:sz w:val="28"/>
        </w:rPr>
        <w:t>
      Транспорт, средства связи:</w:t>
      </w:r>
    </w:p>
    <w:bookmarkEnd w:id="2582"/>
    <w:bookmarkStart w:name="z18067" w:id="2583"/>
    <w:p>
      <w:pPr>
        <w:spacing w:after="0"/>
        <w:ind w:left="0"/>
        <w:jc w:val="both"/>
      </w:pPr>
      <w:r>
        <w:rPr>
          <w:rFonts w:ascii="Times New Roman"/>
          <w:b w:val="false"/>
          <w:i w:val="false"/>
          <w:color w:val="000000"/>
          <w:sz w:val="28"/>
        </w:rPr>
        <w:t>
      1) формирование представления о многообразии специальных транспортных средств, их оборудовании для выполнения определенного вида работ;</w:t>
      </w:r>
    </w:p>
    <w:bookmarkEnd w:id="2583"/>
    <w:bookmarkStart w:name="z18068" w:id="2584"/>
    <w:p>
      <w:pPr>
        <w:spacing w:after="0"/>
        <w:ind w:left="0"/>
        <w:jc w:val="both"/>
      </w:pPr>
      <w:r>
        <w:rPr>
          <w:rFonts w:ascii="Times New Roman"/>
          <w:b w:val="false"/>
          <w:i w:val="false"/>
          <w:color w:val="000000"/>
          <w:sz w:val="28"/>
        </w:rPr>
        <w:t>
      2) закрепление знания о назначении телефона, компьютера, телевизора, радио и некоторых простых правилах их использования.</w:t>
      </w:r>
    </w:p>
    <w:bookmarkEnd w:id="2584"/>
    <w:bookmarkStart w:name="z18069" w:id="2585"/>
    <w:p>
      <w:pPr>
        <w:spacing w:after="0"/>
        <w:ind w:left="0"/>
        <w:jc w:val="both"/>
      </w:pPr>
      <w:r>
        <w:rPr>
          <w:rFonts w:ascii="Times New Roman"/>
          <w:b w:val="false"/>
          <w:i w:val="false"/>
          <w:color w:val="000000"/>
          <w:sz w:val="28"/>
        </w:rPr>
        <w:t>
      Труд взрослых.</w:t>
      </w:r>
    </w:p>
    <w:bookmarkEnd w:id="2585"/>
    <w:bookmarkStart w:name="z18070" w:id="2586"/>
    <w:p>
      <w:pPr>
        <w:spacing w:after="0"/>
        <w:ind w:left="0"/>
        <w:jc w:val="both"/>
      </w:pPr>
      <w:r>
        <w:rPr>
          <w:rFonts w:ascii="Times New Roman"/>
          <w:b w:val="false"/>
          <w:i w:val="false"/>
          <w:color w:val="000000"/>
          <w:sz w:val="28"/>
        </w:rPr>
        <w:t>
      Развитие представлений:</w:t>
      </w:r>
    </w:p>
    <w:bookmarkEnd w:id="2586"/>
    <w:bookmarkStart w:name="z18071" w:id="2587"/>
    <w:p>
      <w:pPr>
        <w:spacing w:after="0"/>
        <w:ind w:left="0"/>
        <w:jc w:val="both"/>
      </w:pPr>
      <w:r>
        <w:rPr>
          <w:rFonts w:ascii="Times New Roman"/>
          <w:b w:val="false"/>
          <w:i w:val="false"/>
          <w:color w:val="000000"/>
          <w:sz w:val="28"/>
        </w:rPr>
        <w:t>
      1) о людях разных профессий;</w:t>
      </w:r>
    </w:p>
    <w:bookmarkEnd w:id="2587"/>
    <w:bookmarkStart w:name="z18072" w:id="2588"/>
    <w:p>
      <w:pPr>
        <w:spacing w:after="0"/>
        <w:ind w:left="0"/>
        <w:jc w:val="both"/>
      </w:pPr>
      <w:r>
        <w:rPr>
          <w:rFonts w:ascii="Times New Roman"/>
          <w:b w:val="false"/>
          <w:i w:val="false"/>
          <w:color w:val="000000"/>
          <w:sz w:val="28"/>
        </w:rPr>
        <w:t>
      2) о содержании, характере и значении результатов труда;</w:t>
      </w:r>
    </w:p>
    <w:bookmarkEnd w:id="2588"/>
    <w:bookmarkStart w:name="z18073" w:id="2589"/>
    <w:p>
      <w:pPr>
        <w:spacing w:after="0"/>
        <w:ind w:left="0"/>
        <w:jc w:val="both"/>
      </w:pPr>
      <w:r>
        <w:rPr>
          <w:rFonts w:ascii="Times New Roman"/>
          <w:b w:val="false"/>
          <w:i w:val="false"/>
          <w:color w:val="000000"/>
          <w:sz w:val="28"/>
        </w:rPr>
        <w:t>
      3) о труде работников детского сада.</w:t>
      </w:r>
    </w:p>
    <w:bookmarkEnd w:id="2589"/>
    <w:bookmarkStart w:name="z18074" w:id="2590"/>
    <w:p>
      <w:pPr>
        <w:spacing w:after="0"/>
        <w:ind w:left="0"/>
        <w:jc w:val="both"/>
      </w:pPr>
      <w:r>
        <w:rPr>
          <w:rFonts w:ascii="Times New Roman"/>
          <w:b w:val="false"/>
          <w:i w:val="false"/>
          <w:color w:val="000000"/>
          <w:sz w:val="28"/>
        </w:rPr>
        <w:t>
      Обучение умению использовать знания о трудовом процессе в рассказе о труде своих родителей, замечать взаимосвязь людей в труде. Подведение к осознанию того, что окружающие предметы, игрушки созданы трудом человека, и к ним нужно бережно относиться.</w:t>
      </w:r>
    </w:p>
    <w:bookmarkEnd w:id="2590"/>
    <w:bookmarkStart w:name="z18075" w:id="2591"/>
    <w:p>
      <w:pPr>
        <w:spacing w:after="0"/>
        <w:ind w:left="0"/>
        <w:jc w:val="both"/>
      </w:pPr>
      <w:r>
        <w:rPr>
          <w:rFonts w:ascii="Times New Roman"/>
          <w:b w:val="false"/>
          <w:i w:val="false"/>
          <w:color w:val="000000"/>
          <w:sz w:val="28"/>
        </w:rPr>
        <w:t>
      Казахстан – моя Родина. Символика страны:</w:t>
      </w:r>
    </w:p>
    <w:bookmarkEnd w:id="2591"/>
    <w:bookmarkStart w:name="z18076" w:id="2592"/>
    <w:p>
      <w:pPr>
        <w:spacing w:after="0"/>
        <w:ind w:left="0"/>
        <w:jc w:val="both"/>
      </w:pPr>
      <w:r>
        <w:rPr>
          <w:rFonts w:ascii="Times New Roman"/>
          <w:b w:val="false"/>
          <w:i w:val="false"/>
          <w:color w:val="000000"/>
          <w:sz w:val="28"/>
        </w:rPr>
        <w:t>
      1) расширение знания о родной стране, государственных и народных праздниках, символике страны, ее назначении. Формирование представления о Президенте Республики Казахстан, о том, что он служит народу, решает различные проблемы своего народа;</w:t>
      </w:r>
    </w:p>
    <w:bookmarkEnd w:id="2592"/>
    <w:bookmarkStart w:name="z18077" w:id="2593"/>
    <w:p>
      <w:pPr>
        <w:spacing w:after="0"/>
        <w:ind w:left="0"/>
        <w:jc w:val="both"/>
      </w:pPr>
      <w:r>
        <w:rPr>
          <w:rFonts w:ascii="Times New Roman"/>
          <w:b w:val="false"/>
          <w:i w:val="false"/>
          <w:color w:val="000000"/>
          <w:sz w:val="28"/>
        </w:rPr>
        <w:t>
      2) обучение умению узнавать символы Республики Казахстан, о том, что государственный Гимн слушают и поют стоя, с приложенной правой рукой к левой части груди, мальчики при этом снимают головные уборы. Формирование представления о государственном празднике День независимости. Расширение представления о народных праздниках, приобщение детей к активному участию в праздниках путем разучивания стихов, песен, танцев.</w:t>
      </w:r>
    </w:p>
    <w:bookmarkEnd w:id="2593"/>
    <w:bookmarkStart w:name="z18078" w:id="2594"/>
    <w:p>
      <w:pPr>
        <w:spacing w:after="0"/>
        <w:ind w:left="0"/>
        <w:jc w:val="both"/>
      </w:pPr>
      <w:r>
        <w:rPr>
          <w:rFonts w:ascii="Times New Roman"/>
          <w:b w:val="false"/>
          <w:i w:val="false"/>
          <w:color w:val="000000"/>
          <w:sz w:val="28"/>
        </w:rPr>
        <w:t>
      Армия Республики Казахстан.</w:t>
      </w:r>
    </w:p>
    <w:bookmarkEnd w:id="2594"/>
    <w:bookmarkStart w:name="z18079" w:id="2595"/>
    <w:p>
      <w:pPr>
        <w:spacing w:after="0"/>
        <w:ind w:left="0"/>
        <w:jc w:val="both"/>
      </w:pPr>
      <w:r>
        <w:rPr>
          <w:rFonts w:ascii="Times New Roman"/>
          <w:b w:val="false"/>
          <w:i w:val="false"/>
          <w:color w:val="000000"/>
          <w:sz w:val="28"/>
        </w:rPr>
        <w:t>
      Расширение представления о Казахстанской армии путем рассказов о трудной, но почетной обязанности защищать свою Родину. Ознакомление с подвигом воинов - казахстанцев, защищавшими свою Родину в годы Великой Отечественной войны.</w:t>
      </w:r>
    </w:p>
    <w:bookmarkEnd w:id="2595"/>
    <w:bookmarkStart w:name="z18080" w:id="2596"/>
    <w:p>
      <w:pPr>
        <w:spacing w:after="0"/>
        <w:ind w:left="0"/>
        <w:jc w:val="both"/>
      </w:pPr>
      <w:r>
        <w:rPr>
          <w:rFonts w:ascii="Times New Roman"/>
          <w:b w:val="false"/>
          <w:i w:val="false"/>
          <w:color w:val="000000"/>
          <w:sz w:val="28"/>
        </w:rPr>
        <w:t>
      Правила дорожного движения.</w:t>
      </w:r>
    </w:p>
    <w:bookmarkEnd w:id="2596"/>
    <w:bookmarkStart w:name="z18081" w:id="2597"/>
    <w:p>
      <w:pPr>
        <w:spacing w:after="0"/>
        <w:ind w:left="0"/>
        <w:jc w:val="both"/>
      </w:pPr>
      <w:r>
        <w:rPr>
          <w:rFonts w:ascii="Times New Roman"/>
          <w:b w:val="false"/>
          <w:i w:val="false"/>
          <w:color w:val="000000"/>
          <w:sz w:val="28"/>
        </w:rPr>
        <w:t>
      Закрепление представления детей о проезжей части, осевой линии. Ознакомление с перекрестком, закрепление знаний о дорожных знаках. Обучение детей умению переходить проезжую часть в соответствии со световыми сигналами светофора.</w:t>
      </w:r>
    </w:p>
    <w:bookmarkEnd w:id="2597"/>
    <w:bookmarkStart w:name="z18082" w:id="2598"/>
    <w:p>
      <w:pPr>
        <w:spacing w:after="0"/>
        <w:ind w:left="0"/>
        <w:jc w:val="both"/>
      </w:pPr>
      <w:r>
        <w:rPr>
          <w:rFonts w:ascii="Times New Roman"/>
          <w:b w:val="false"/>
          <w:i w:val="false"/>
          <w:color w:val="000000"/>
          <w:sz w:val="28"/>
        </w:rPr>
        <w:t>
      Ожидаемые результаты:</w:t>
      </w:r>
    </w:p>
    <w:bookmarkEnd w:id="2598"/>
    <w:bookmarkStart w:name="z18083" w:id="2599"/>
    <w:p>
      <w:pPr>
        <w:spacing w:after="0"/>
        <w:ind w:left="0"/>
        <w:jc w:val="both"/>
      </w:pPr>
      <w:r>
        <w:rPr>
          <w:rFonts w:ascii="Times New Roman"/>
          <w:b w:val="false"/>
          <w:i w:val="false"/>
          <w:color w:val="000000"/>
          <w:sz w:val="28"/>
        </w:rPr>
        <w:t xml:space="preserve">
      проявляет заботу о своих членах семьи, выполняет домашние поручения; </w:t>
      </w:r>
    </w:p>
    <w:bookmarkEnd w:id="2599"/>
    <w:bookmarkStart w:name="z18084" w:id="2600"/>
    <w:p>
      <w:pPr>
        <w:spacing w:after="0"/>
        <w:ind w:left="0"/>
        <w:jc w:val="both"/>
      </w:pPr>
      <w:r>
        <w:rPr>
          <w:rFonts w:ascii="Times New Roman"/>
          <w:b w:val="false"/>
          <w:i w:val="false"/>
          <w:color w:val="000000"/>
          <w:sz w:val="28"/>
        </w:rPr>
        <w:t>
      умеет устанавливать причинно-следственные связи;</w:t>
      </w:r>
    </w:p>
    <w:bookmarkEnd w:id="2600"/>
    <w:bookmarkStart w:name="z18085" w:id="2601"/>
    <w:p>
      <w:pPr>
        <w:spacing w:after="0"/>
        <w:ind w:left="0"/>
        <w:jc w:val="both"/>
      </w:pPr>
      <w:r>
        <w:rPr>
          <w:rFonts w:ascii="Times New Roman"/>
          <w:b w:val="false"/>
          <w:i w:val="false"/>
          <w:color w:val="000000"/>
          <w:sz w:val="28"/>
        </w:rPr>
        <w:t>
      знает:</w:t>
      </w:r>
    </w:p>
    <w:bookmarkEnd w:id="2601"/>
    <w:bookmarkStart w:name="z18086" w:id="2602"/>
    <w:p>
      <w:pPr>
        <w:spacing w:after="0"/>
        <w:ind w:left="0"/>
        <w:jc w:val="both"/>
      </w:pPr>
      <w:r>
        <w:rPr>
          <w:rFonts w:ascii="Times New Roman"/>
          <w:b w:val="false"/>
          <w:i w:val="false"/>
          <w:color w:val="000000"/>
          <w:sz w:val="28"/>
        </w:rPr>
        <w:t xml:space="preserve">
      название детского сада и номер; дорогу из дома в детский сад; </w:t>
      </w:r>
    </w:p>
    <w:bookmarkEnd w:id="2602"/>
    <w:bookmarkStart w:name="z18087" w:id="2603"/>
    <w:p>
      <w:pPr>
        <w:spacing w:after="0"/>
        <w:ind w:left="0"/>
        <w:jc w:val="both"/>
      </w:pPr>
      <w:r>
        <w:rPr>
          <w:rFonts w:ascii="Times New Roman"/>
          <w:b w:val="false"/>
          <w:i w:val="false"/>
          <w:color w:val="000000"/>
          <w:sz w:val="28"/>
        </w:rPr>
        <w:t>
      назначение транспортных средств;</w:t>
      </w:r>
    </w:p>
    <w:bookmarkEnd w:id="2603"/>
    <w:bookmarkStart w:name="z18088" w:id="2604"/>
    <w:p>
      <w:pPr>
        <w:spacing w:after="0"/>
        <w:ind w:left="0"/>
        <w:jc w:val="both"/>
      </w:pPr>
      <w:r>
        <w:rPr>
          <w:rFonts w:ascii="Times New Roman"/>
          <w:b w:val="false"/>
          <w:i w:val="false"/>
          <w:color w:val="000000"/>
          <w:sz w:val="28"/>
        </w:rPr>
        <w:t>
      о некоторых промышленных и сельскохозяйственных профессиях;</w:t>
      </w:r>
    </w:p>
    <w:bookmarkEnd w:id="2604"/>
    <w:bookmarkStart w:name="z18089" w:id="2605"/>
    <w:p>
      <w:pPr>
        <w:spacing w:after="0"/>
        <w:ind w:left="0"/>
        <w:jc w:val="both"/>
      </w:pPr>
      <w:r>
        <w:rPr>
          <w:rFonts w:ascii="Times New Roman"/>
          <w:b w:val="false"/>
          <w:i w:val="false"/>
          <w:color w:val="000000"/>
          <w:sz w:val="28"/>
        </w:rPr>
        <w:t xml:space="preserve">
      правила поведения при исполнении государственного гимна Республики Казахстан; </w:t>
      </w:r>
    </w:p>
    <w:bookmarkEnd w:id="2605"/>
    <w:bookmarkStart w:name="z18090" w:id="2606"/>
    <w:p>
      <w:pPr>
        <w:spacing w:after="0"/>
        <w:ind w:left="0"/>
        <w:jc w:val="both"/>
      </w:pPr>
      <w:r>
        <w:rPr>
          <w:rFonts w:ascii="Times New Roman"/>
          <w:b w:val="false"/>
          <w:i w:val="false"/>
          <w:color w:val="000000"/>
          <w:sz w:val="28"/>
        </w:rPr>
        <w:t>
      назначение Армии; о роли участников Великой Отечественной войны;</w:t>
      </w:r>
    </w:p>
    <w:bookmarkEnd w:id="2606"/>
    <w:bookmarkStart w:name="z18091" w:id="2607"/>
    <w:p>
      <w:pPr>
        <w:spacing w:after="0"/>
        <w:ind w:left="0"/>
        <w:jc w:val="both"/>
      </w:pPr>
      <w:r>
        <w:rPr>
          <w:rFonts w:ascii="Times New Roman"/>
          <w:b w:val="false"/>
          <w:i w:val="false"/>
          <w:color w:val="000000"/>
          <w:sz w:val="28"/>
        </w:rPr>
        <w:t>
      выполняет основные правила дорожного движения.</w:t>
      </w:r>
    </w:p>
    <w:bookmarkEnd w:id="2607"/>
    <w:bookmarkStart w:name="z18092" w:id="2608"/>
    <w:p>
      <w:pPr>
        <w:spacing w:after="0"/>
        <w:ind w:left="0"/>
        <w:jc w:val="left"/>
      </w:pPr>
      <w:r>
        <w:rPr>
          <w:rFonts w:ascii="Times New Roman"/>
          <w:b/>
          <w:i w:val="false"/>
          <w:color w:val="000000"/>
        </w:rPr>
        <w:t xml:space="preserve"> Параграф 15. II полугодие</w:t>
      </w:r>
    </w:p>
    <w:bookmarkEnd w:id="2608"/>
    <w:bookmarkStart w:name="z18093" w:id="2609"/>
    <w:p>
      <w:pPr>
        <w:spacing w:after="0"/>
        <w:ind w:left="0"/>
        <w:jc w:val="both"/>
      </w:pPr>
      <w:r>
        <w:rPr>
          <w:rFonts w:ascii="Times New Roman"/>
          <w:b w:val="false"/>
          <w:i w:val="false"/>
          <w:color w:val="000000"/>
          <w:sz w:val="28"/>
        </w:rPr>
        <w:t>
      205. Самопознание.</w:t>
      </w:r>
    </w:p>
    <w:bookmarkEnd w:id="2609"/>
    <w:bookmarkStart w:name="z18094" w:id="2610"/>
    <w:p>
      <w:pPr>
        <w:spacing w:after="0"/>
        <w:ind w:left="0"/>
        <w:jc w:val="both"/>
      </w:pPr>
      <w:r>
        <w:rPr>
          <w:rFonts w:ascii="Times New Roman"/>
          <w:b w:val="false"/>
          <w:i w:val="false"/>
          <w:color w:val="000000"/>
          <w:sz w:val="28"/>
        </w:rPr>
        <w:t>
      Содержание раздела "Самопознание" направлено на раскрытие каждым ребенком своих природных способностей и творческого потенциала посредством создания своего внутреннего мира, осмысления своей неповторимой индивидуальности.</w:t>
      </w:r>
    </w:p>
    <w:bookmarkEnd w:id="2610"/>
    <w:bookmarkStart w:name="z18095" w:id="2611"/>
    <w:p>
      <w:pPr>
        <w:spacing w:after="0"/>
        <w:ind w:left="0"/>
        <w:jc w:val="both"/>
      </w:pPr>
      <w:r>
        <w:rPr>
          <w:rFonts w:ascii="Times New Roman"/>
          <w:b w:val="false"/>
          <w:i w:val="false"/>
          <w:color w:val="000000"/>
          <w:sz w:val="28"/>
        </w:rPr>
        <w:t xml:space="preserve">
      Азбука нравственности. </w:t>
      </w:r>
    </w:p>
    <w:bookmarkEnd w:id="2611"/>
    <w:bookmarkStart w:name="z18096" w:id="2612"/>
    <w:p>
      <w:pPr>
        <w:spacing w:after="0"/>
        <w:ind w:left="0"/>
        <w:jc w:val="both"/>
      </w:pPr>
      <w:r>
        <w:rPr>
          <w:rFonts w:ascii="Times New Roman"/>
          <w:b w:val="false"/>
          <w:i w:val="false"/>
          <w:color w:val="000000"/>
          <w:sz w:val="28"/>
        </w:rPr>
        <w:t>
      Все начинается с приветствия. Добрые поступки. Учимся понимать и прощать. Все начинается с понимания. Гость – радость в нашем доме. Я помощник. Быть честным. Я маленький гражданин своей страны.</w:t>
      </w:r>
    </w:p>
    <w:bookmarkEnd w:id="2612"/>
    <w:bookmarkStart w:name="z18097" w:id="2613"/>
    <w:p>
      <w:pPr>
        <w:spacing w:after="0"/>
        <w:ind w:left="0"/>
        <w:jc w:val="both"/>
      </w:pPr>
      <w:r>
        <w:rPr>
          <w:rFonts w:ascii="Times New Roman"/>
          <w:b w:val="false"/>
          <w:i w:val="false"/>
          <w:color w:val="000000"/>
          <w:sz w:val="28"/>
        </w:rPr>
        <w:t xml:space="preserve">
      Я и мой мир. </w:t>
      </w:r>
    </w:p>
    <w:bookmarkEnd w:id="2613"/>
    <w:bookmarkStart w:name="z18098" w:id="2614"/>
    <w:p>
      <w:pPr>
        <w:spacing w:after="0"/>
        <w:ind w:left="0"/>
        <w:jc w:val="both"/>
      </w:pPr>
      <w:r>
        <w:rPr>
          <w:rFonts w:ascii="Times New Roman"/>
          <w:b w:val="false"/>
          <w:i w:val="false"/>
          <w:color w:val="000000"/>
          <w:sz w:val="28"/>
        </w:rPr>
        <w:t>
      Родной дом. Мой любимый детский сад. Матушка – природа. Природа и здоровье. Природа и Человек. Наурыз – праздник обновления. Родной мой Казахстан. Светлый путь Самопознания.</w:t>
      </w:r>
    </w:p>
    <w:bookmarkEnd w:id="2614"/>
    <w:bookmarkStart w:name="z18099" w:id="2615"/>
    <w:p>
      <w:pPr>
        <w:spacing w:after="0"/>
        <w:ind w:left="0"/>
        <w:jc w:val="both"/>
      </w:pPr>
      <w:r>
        <w:rPr>
          <w:rFonts w:ascii="Times New Roman"/>
          <w:b w:val="false"/>
          <w:i w:val="false"/>
          <w:color w:val="000000"/>
          <w:sz w:val="28"/>
        </w:rPr>
        <w:t>
      Ожидаемые результаты:</w:t>
      </w:r>
    </w:p>
    <w:bookmarkEnd w:id="2615"/>
    <w:bookmarkStart w:name="z18100" w:id="2616"/>
    <w:p>
      <w:pPr>
        <w:spacing w:after="0"/>
        <w:ind w:left="0"/>
        <w:jc w:val="both"/>
      </w:pPr>
      <w:r>
        <w:rPr>
          <w:rFonts w:ascii="Times New Roman"/>
          <w:b w:val="false"/>
          <w:i w:val="false"/>
          <w:color w:val="000000"/>
          <w:sz w:val="28"/>
        </w:rPr>
        <w:t>
      проявляет доброту, эмоциональную отзывчивость, уважение к старшим и близким;</w:t>
      </w:r>
    </w:p>
    <w:bookmarkEnd w:id="2616"/>
    <w:bookmarkStart w:name="z18101" w:id="2617"/>
    <w:p>
      <w:pPr>
        <w:spacing w:after="0"/>
        <w:ind w:left="0"/>
        <w:jc w:val="both"/>
      </w:pPr>
      <w:r>
        <w:rPr>
          <w:rFonts w:ascii="Times New Roman"/>
          <w:b w:val="false"/>
          <w:i w:val="false"/>
          <w:color w:val="000000"/>
          <w:sz w:val="28"/>
        </w:rPr>
        <w:t>
      имеет первичные навыки здорового образа жизни; проявляет уважение к противоположному полу;</w:t>
      </w:r>
    </w:p>
    <w:bookmarkEnd w:id="2617"/>
    <w:bookmarkStart w:name="z18102" w:id="2618"/>
    <w:p>
      <w:pPr>
        <w:spacing w:after="0"/>
        <w:ind w:left="0"/>
        <w:jc w:val="both"/>
      </w:pPr>
      <w:r>
        <w:rPr>
          <w:rFonts w:ascii="Times New Roman"/>
          <w:b w:val="false"/>
          <w:i w:val="false"/>
          <w:color w:val="000000"/>
          <w:sz w:val="28"/>
        </w:rPr>
        <w:t xml:space="preserve">
      знает и понимает необходимость бережного отношения к окружающей природе; </w:t>
      </w:r>
    </w:p>
    <w:bookmarkEnd w:id="2618"/>
    <w:bookmarkStart w:name="z18103" w:id="2619"/>
    <w:p>
      <w:pPr>
        <w:spacing w:after="0"/>
        <w:ind w:left="0"/>
        <w:jc w:val="both"/>
      </w:pPr>
      <w:r>
        <w:rPr>
          <w:rFonts w:ascii="Times New Roman"/>
          <w:b w:val="false"/>
          <w:i w:val="false"/>
          <w:color w:val="000000"/>
          <w:sz w:val="28"/>
        </w:rPr>
        <w:t>
      умеет выражать свое настроение через рисунок, лепку, конструирование;</w:t>
      </w:r>
    </w:p>
    <w:bookmarkEnd w:id="2619"/>
    <w:bookmarkStart w:name="z18104" w:id="2620"/>
    <w:p>
      <w:pPr>
        <w:spacing w:after="0"/>
        <w:ind w:left="0"/>
        <w:jc w:val="both"/>
      </w:pPr>
      <w:r>
        <w:rPr>
          <w:rFonts w:ascii="Times New Roman"/>
          <w:b w:val="false"/>
          <w:i w:val="false"/>
          <w:color w:val="000000"/>
          <w:sz w:val="28"/>
        </w:rPr>
        <w:t>
      различает хорошее и плохое в словах, поведении, старается следовать общепринятым нормам и правилам поведения дома, в детском саду, общественных местах;</w:t>
      </w:r>
    </w:p>
    <w:bookmarkEnd w:id="2620"/>
    <w:bookmarkStart w:name="z18105" w:id="2621"/>
    <w:p>
      <w:pPr>
        <w:spacing w:after="0"/>
        <w:ind w:left="0"/>
        <w:jc w:val="both"/>
      </w:pPr>
      <w:r>
        <w:rPr>
          <w:rFonts w:ascii="Times New Roman"/>
          <w:b w:val="false"/>
          <w:i w:val="false"/>
          <w:color w:val="000000"/>
          <w:sz w:val="28"/>
        </w:rPr>
        <w:t>
      участвует в народных праздниках;</w:t>
      </w:r>
    </w:p>
    <w:bookmarkEnd w:id="2621"/>
    <w:bookmarkStart w:name="z18106" w:id="2622"/>
    <w:p>
      <w:pPr>
        <w:spacing w:after="0"/>
        <w:ind w:left="0"/>
        <w:jc w:val="both"/>
      </w:pPr>
      <w:r>
        <w:rPr>
          <w:rFonts w:ascii="Times New Roman"/>
          <w:b w:val="false"/>
          <w:i w:val="false"/>
          <w:color w:val="000000"/>
          <w:sz w:val="28"/>
        </w:rPr>
        <w:t>
      проявляет гордость за достижения в стране.</w:t>
      </w:r>
    </w:p>
    <w:bookmarkEnd w:id="2622"/>
    <w:bookmarkStart w:name="z18107" w:id="2623"/>
    <w:p>
      <w:pPr>
        <w:spacing w:after="0"/>
        <w:ind w:left="0"/>
        <w:jc w:val="both"/>
      </w:pPr>
      <w:r>
        <w:rPr>
          <w:rFonts w:ascii="Times New Roman"/>
          <w:b w:val="false"/>
          <w:i w:val="false"/>
          <w:color w:val="000000"/>
          <w:sz w:val="28"/>
        </w:rPr>
        <w:t>
      206. Ознакомление с окружающим миром.</w:t>
      </w:r>
    </w:p>
    <w:bookmarkEnd w:id="2623"/>
    <w:bookmarkStart w:name="z18108" w:id="2624"/>
    <w:p>
      <w:pPr>
        <w:spacing w:after="0"/>
        <w:ind w:left="0"/>
        <w:jc w:val="both"/>
      </w:pPr>
      <w:r>
        <w:rPr>
          <w:rFonts w:ascii="Times New Roman"/>
          <w:b w:val="false"/>
          <w:i w:val="false"/>
          <w:color w:val="000000"/>
          <w:sz w:val="28"/>
        </w:rPr>
        <w:t>
      Ребенок, его семья, дом.</w:t>
      </w:r>
    </w:p>
    <w:bookmarkEnd w:id="2624"/>
    <w:bookmarkStart w:name="z18109" w:id="2625"/>
    <w:p>
      <w:pPr>
        <w:spacing w:after="0"/>
        <w:ind w:left="0"/>
        <w:jc w:val="both"/>
      </w:pPr>
      <w:r>
        <w:rPr>
          <w:rFonts w:ascii="Times New Roman"/>
          <w:b w:val="false"/>
          <w:i w:val="false"/>
          <w:color w:val="000000"/>
          <w:sz w:val="28"/>
        </w:rPr>
        <w:t>
      Совершенствование понятия о родственных связях, интереса к своей родословной. Воспитание у детей желание заботиться о своих членах семьи, выполнять домашние поручения, выражать словесно свои добрые чувства членам семьи.</w:t>
      </w:r>
    </w:p>
    <w:bookmarkEnd w:id="2625"/>
    <w:bookmarkStart w:name="z18110" w:id="2626"/>
    <w:p>
      <w:pPr>
        <w:spacing w:after="0"/>
        <w:ind w:left="0"/>
        <w:jc w:val="both"/>
      </w:pPr>
      <w:r>
        <w:rPr>
          <w:rFonts w:ascii="Times New Roman"/>
          <w:b w:val="false"/>
          <w:i w:val="false"/>
          <w:color w:val="000000"/>
          <w:sz w:val="28"/>
        </w:rPr>
        <w:t>
      Предметный мир, пространственная ориентировка.</w:t>
      </w:r>
    </w:p>
    <w:bookmarkEnd w:id="2626"/>
    <w:bookmarkStart w:name="z18111" w:id="2627"/>
    <w:p>
      <w:pPr>
        <w:spacing w:after="0"/>
        <w:ind w:left="0"/>
        <w:jc w:val="both"/>
      </w:pPr>
      <w:r>
        <w:rPr>
          <w:rFonts w:ascii="Times New Roman"/>
          <w:b w:val="false"/>
          <w:i w:val="false"/>
          <w:color w:val="000000"/>
          <w:sz w:val="28"/>
        </w:rPr>
        <w:t>
      Закрепление представления о предметах, их признаках и назначении. Уточнение и активизирование в речи детей названий разнообразных предметов, объяснение назначения незнакомых предметов. Обучение пониманию связи между назначением окружающих предметов, материалов, из которых они сделаны. Формирование навыков свободного ориентирования в помещении дошкольной организации, в ближайшем микрорайоне.</w:t>
      </w:r>
    </w:p>
    <w:bookmarkEnd w:id="2627"/>
    <w:bookmarkStart w:name="z18112" w:id="2628"/>
    <w:p>
      <w:pPr>
        <w:spacing w:after="0"/>
        <w:ind w:left="0"/>
        <w:jc w:val="both"/>
      </w:pPr>
      <w:r>
        <w:rPr>
          <w:rFonts w:ascii="Times New Roman"/>
          <w:b w:val="false"/>
          <w:i w:val="false"/>
          <w:color w:val="000000"/>
          <w:sz w:val="28"/>
        </w:rPr>
        <w:t>
      Транспорт, средства связи:</w:t>
      </w:r>
    </w:p>
    <w:bookmarkEnd w:id="2628"/>
    <w:bookmarkStart w:name="z18113" w:id="2629"/>
    <w:p>
      <w:pPr>
        <w:spacing w:after="0"/>
        <w:ind w:left="0"/>
        <w:jc w:val="both"/>
      </w:pPr>
      <w:r>
        <w:rPr>
          <w:rFonts w:ascii="Times New Roman"/>
          <w:b w:val="false"/>
          <w:i w:val="false"/>
          <w:color w:val="000000"/>
          <w:sz w:val="28"/>
        </w:rPr>
        <w:t>
      1) формирование представления о многообразии специальных транспортных средств, их назначении;</w:t>
      </w:r>
    </w:p>
    <w:bookmarkEnd w:id="2629"/>
    <w:bookmarkStart w:name="z18114" w:id="2630"/>
    <w:p>
      <w:pPr>
        <w:spacing w:after="0"/>
        <w:ind w:left="0"/>
        <w:jc w:val="both"/>
      </w:pPr>
      <w:r>
        <w:rPr>
          <w:rFonts w:ascii="Times New Roman"/>
          <w:b w:val="false"/>
          <w:i w:val="false"/>
          <w:color w:val="000000"/>
          <w:sz w:val="28"/>
        </w:rPr>
        <w:t>
      2) закрепление знаний о назначении бытовой техники и некоторых правилах их использования.</w:t>
      </w:r>
    </w:p>
    <w:bookmarkEnd w:id="2630"/>
    <w:bookmarkStart w:name="z18115" w:id="2631"/>
    <w:p>
      <w:pPr>
        <w:spacing w:after="0"/>
        <w:ind w:left="0"/>
        <w:jc w:val="both"/>
      </w:pPr>
      <w:r>
        <w:rPr>
          <w:rFonts w:ascii="Times New Roman"/>
          <w:b w:val="false"/>
          <w:i w:val="false"/>
          <w:color w:val="000000"/>
          <w:sz w:val="28"/>
        </w:rPr>
        <w:t>
      Труд взрослых:</w:t>
      </w:r>
    </w:p>
    <w:bookmarkEnd w:id="2631"/>
    <w:bookmarkStart w:name="z18116" w:id="2632"/>
    <w:p>
      <w:pPr>
        <w:spacing w:after="0"/>
        <w:ind w:left="0"/>
        <w:jc w:val="both"/>
      </w:pPr>
      <w:r>
        <w:rPr>
          <w:rFonts w:ascii="Times New Roman"/>
          <w:b w:val="false"/>
          <w:i w:val="false"/>
          <w:color w:val="000000"/>
          <w:sz w:val="28"/>
        </w:rPr>
        <w:t>
      1) развитие представлений о людях разных профессий, содержании, характере и значении результатов труда;</w:t>
      </w:r>
    </w:p>
    <w:bookmarkEnd w:id="2632"/>
    <w:bookmarkStart w:name="z18117" w:id="2633"/>
    <w:p>
      <w:pPr>
        <w:spacing w:after="0"/>
        <w:ind w:left="0"/>
        <w:jc w:val="both"/>
      </w:pPr>
      <w:r>
        <w:rPr>
          <w:rFonts w:ascii="Times New Roman"/>
          <w:b w:val="false"/>
          <w:i w:val="false"/>
          <w:color w:val="000000"/>
          <w:sz w:val="28"/>
        </w:rPr>
        <w:t>
      2) обучение умению использовать знания о трудовом процессе в рассказе о труде своих родителей, замечать взаимосвязь людей в труде. Проявление уважения к людям разных профессий. Подведение к осознанию того, что окружающие предметы, созданы трудом человека, и к ним нужно бережно относиться.</w:t>
      </w:r>
    </w:p>
    <w:bookmarkEnd w:id="2633"/>
    <w:bookmarkStart w:name="z18118" w:id="2634"/>
    <w:p>
      <w:pPr>
        <w:spacing w:after="0"/>
        <w:ind w:left="0"/>
        <w:jc w:val="both"/>
      </w:pPr>
      <w:r>
        <w:rPr>
          <w:rFonts w:ascii="Times New Roman"/>
          <w:b w:val="false"/>
          <w:i w:val="false"/>
          <w:color w:val="000000"/>
          <w:sz w:val="28"/>
        </w:rPr>
        <w:t>
      Казахстан – моя Родина. Символика страны.</w:t>
      </w:r>
    </w:p>
    <w:bookmarkEnd w:id="2634"/>
    <w:bookmarkStart w:name="z18119" w:id="2635"/>
    <w:p>
      <w:pPr>
        <w:spacing w:after="0"/>
        <w:ind w:left="0"/>
        <w:jc w:val="both"/>
      </w:pPr>
      <w:r>
        <w:rPr>
          <w:rFonts w:ascii="Times New Roman"/>
          <w:b w:val="false"/>
          <w:i w:val="false"/>
          <w:color w:val="000000"/>
          <w:sz w:val="28"/>
        </w:rPr>
        <w:t>
      Формирование знаний об исторических корнях казахов: об устройстве и внутреннем убранстве казахской юрты. Расширение знаний о казахских народных традициях и обычаях. Описание кочевой образ жизни казахов на основе изучения наглядных материалов. Совершенствование знаний о родной стране, государственных и народных праздниках, символике страны, ее назначении. Совершенствование знания о Президенте Республики Казахстан, о том, что решает различные проблемы своего народа.</w:t>
      </w:r>
    </w:p>
    <w:bookmarkEnd w:id="2635"/>
    <w:bookmarkStart w:name="z18120" w:id="2636"/>
    <w:p>
      <w:pPr>
        <w:spacing w:after="0"/>
        <w:ind w:left="0"/>
        <w:jc w:val="both"/>
      </w:pPr>
      <w:r>
        <w:rPr>
          <w:rFonts w:ascii="Times New Roman"/>
          <w:b w:val="false"/>
          <w:i w:val="false"/>
          <w:color w:val="000000"/>
          <w:sz w:val="28"/>
        </w:rPr>
        <w:t>
      Армия Республики Казахстан.</w:t>
      </w:r>
    </w:p>
    <w:bookmarkEnd w:id="2636"/>
    <w:bookmarkStart w:name="z18121" w:id="2637"/>
    <w:p>
      <w:pPr>
        <w:spacing w:after="0"/>
        <w:ind w:left="0"/>
        <w:jc w:val="both"/>
      </w:pPr>
      <w:r>
        <w:rPr>
          <w:rFonts w:ascii="Times New Roman"/>
          <w:b w:val="false"/>
          <w:i w:val="false"/>
          <w:color w:val="000000"/>
          <w:sz w:val="28"/>
        </w:rPr>
        <w:t>
      Совершенствование представления о казахстанской армии, о защитниках Отечества. Воспитание уважение к подвигу ветеранов Великой Отечественной войны.</w:t>
      </w:r>
    </w:p>
    <w:bookmarkEnd w:id="2637"/>
    <w:bookmarkStart w:name="z18122" w:id="2638"/>
    <w:p>
      <w:pPr>
        <w:spacing w:after="0"/>
        <w:ind w:left="0"/>
        <w:jc w:val="both"/>
      </w:pPr>
      <w:r>
        <w:rPr>
          <w:rFonts w:ascii="Times New Roman"/>
          <w:b w:val="false"/>
          <w:i w:val="false"/>
          <w:color w:val="000000"/>
          <w:sz w:val="28"/>
        </w:rPr>
        <w:t xml:space="preserve">
      Правила дорожного движения. </w:t>
      </w:r>
    </w:p>
    <w:bookmarkEnd w:id="2638"/>
    <w:bookmarkStart w:name="z18123" w:id="2639"/>
    <w:p>
      <w:pPr>
        <w:spacing w:after="0"/>
        <w:ind w:left="0"/>
        <w:jc w:val="both"/>
      </w:pPr>
      <w:r>
        <w:rPr>
          <w:rFonts w:ascii="Times New Roman"/>
          <w:b w:val="false"/>
          <w:i w:val="false"/>
          <w:color w:val="000000"/>
          <w:sz w:val="28"/>
        </w:rPr>
        <w:t>
      Закрепление представления детей о проезжей части, осевой линии. Закрепление знания о правилах дорожного движения.</w:t>
      </w:r>
    </w:p>
    <w:bookmarkEnd w:id="2639"/>
    <w:bookmarkStart w:name="z18124" w:id="2640"/>
    <w:p>
      <w:pPr>
        <w:spacing w:after="0"/>
        <w:ind w:left="0"/>
        <w:jc w:val="both"/>
      </w:pPr>
      <w:r>
        <w:rPr>
          <w:rFonts w:ascii="Times New Roman"/>
          <w:b w:val="false"/>
          <w:i w:val="false"/>
          <w:color w:val="000000"/>
          <w:sz w:val="28"/>
        </w:rPr>
        <w:t>
      Ожидаемые результаты:</w:t>
      </w:r>
    </w:p>
    <w:bookmarkEnd w:id="2640"/>
    <w:bookmarkStart w:name="z18125" w:id="2641"/>
    <w:p>
      <w:pPr>
        <w:spacing w:after="0"/>
        <w:ind w:left="0"/>
        <w:jc w:val="both"/>
      </w:pPr>
      <w:r>
        <w:rPr>
          <w:rFonts w:ascii="Times New Roman"/>
          <w:b w:val="false"/>
          <w:i w:val="false"/>
          <w:color w:val="000000"/>
          <w:sz w:val="28"/>
        </w:rPr>
        <w:t>
      владеет понятиями о родственных связях;</w:t>
      </w:r>
    </w:p>
    <w:bookmarkEnd w:id="2641"/>
    <w:bookmarkStart w:name="z18126" w:id="2642"/>
    <w:p>
      <w:pPr>
        <w:spacing w:after="0"/>
        <w:ind w:left="0"/>
        <w:jc w:val="both"/>
      </w:pPr>
      <w:r>
        <w:rPr>
          <w:rFonts w:ascii="Times New Roman"/>
          <w:b w:val="false"/>
          <w:i w:val="false"/>
          <w:color w:val="000000"/>
          <w:sz w:val="28"/>
        </w:rPr>
        <w:t>
      проявляет словесно свои добрые чувства к членам семьи;</w:t>
      </w:r>
    </w:p>
    <w:bookmarkEnd w:id="2642"/>
    <w:bookmarkStart w:name="z18127" w:id="2643"/>
    <w:p>
      <w:pPr>
        <w:spacing w:after="0"/>
        <w:ind w:left="0"/>
        <w:jc w:val="both"/>
      </w:pPr>
      <w:r>
        <w:rPr>
          <w:rFonts w:ascii="Times New Roman"/>
          <w:b w:val="false"/>
          <w:i w:val="false"/>
          <w:color w:val="000000"/>
          <w:sz w:val="28"/>
        </w:rPr>
        <w:t xml:space="preserve">
      устанавливает связи между свойствами и признаками разнообразных материалов и их использованием; </w:t>
      </w:r>
    </w:p>
    <w:bookmarkEnd w:id="2643"/>
    <w:bookmarkStart w:name="z18128" w:id="2644"/>
    <w:p>
      <w:pPr>
        <w:spacing w:after="0"/>
        <w:ind w:left="0"/>
        <w:jc w:val="both"/>
      </w:pPr>
      <w:r>
        <w:rPr>
          <w:rFonts w:ascii="Times New Roman"/>
          <w:b w:val="false"/>
          <w:i w:val="false"/>
          <w:color w:val="000000"/>
          <w:sz w:val="28"/>
        </w:rPr>
        <w:t>
      свободно ориентируется в помещении детского сада, в ближайшем микрорайоне;</w:t>
      </w:r>
    </w:p>
    <w:bookmarkEnd w:id="2644"/>
    <w:bookmarkStart w:name="z18129" w:id="2645"/>
    <w:p>
      <w:pPr>
        <w:spacing w:after="0"/>
        <w:ind w:left="0"/>
        <w:jc w:val="both"/>
      </w:pPr>
      <w:r>
        <w:rPr>
          <w:rFonts w:ascii="Times New Roman"/>
          <w:b w:val="false"/>
          <w:i w:val="false"/>
          <w:color w:val="000000"/>
          <w:sz w:val="28"/>
        </w:rPr>
        <w:t>
      знает о назначении специальных транспортных средств;</w:t>
      </w:r>
    </w:p>
    <w:bookmarkEnd w:id="2645"/>
    <w:bookmarkStart w:name="z18130" w:id="2646"/>
    <w:p>
      <w:pPr>
        <w:spacing w:after="0"/>
        <w:ind w:left="0"/>
        <w:jc w:val="both"/>
      </w:pPr>
      <w:r>
        <w:rPr>
          <w:rFonts w:ascii="Times New Roman"/>
          <w:b w:val="false"/>
          <w:i w:val="false"/>
          <w:color w:val="000000"/>
          <w:sz w:val="28"/>
        </w:rPr>
        <w:t xml:space="preserve">
      владеет правилами пользования бытовой техникой; </w:t>
      </w:r>
    </w:p>
    <w:bookmarkEnd w:id="2646"/>
    <w:bookmarkStart w:name="z18131" w:id="2647"/>
    <w:p>
      <w:pPr>
        <w:spacing w:after="0"/>
        <w:ind w:left="0"/>
        <w:jc w:val="both"/>
      </w:pPr>
      <w:r>
        <w:rPr>
          <w:rFonts w:ascii="Times New Roman"/>
          <w:b w:val="false"/>
          <w:i w:val="false"/>
          <w:color w:val="000000"/>
          <w:sz w:val="28"/>
        </w:rPr>
        <w:t>
      рассказывает о труде своих родителей;</w:t>
      </w:r>
    </w:p>
    <w:bookmarkEnd w:id="2647"/>
    <w:bookmarkStart w:name="z18132" w:id="2648"/>
    <w:p>
      <w:pPr>
        <w:spacing w:after="0"/>
        <w:ind w:left="0"/>
        <w:jc w:val="both"/>
      </w:pPr>
      <w:r>
        <w:rPr>
          <w:rFonts w:ascii="Times New Roman"/>
          <w:b w:val="false"/>
          <w:i w:val="false"/>
          <w:color w:val="000000"/>
          <w:sz w:val="28"/>
        </w:rPr>
        <w:t>
      проявляет уважение к людям разных профессий;</w:t>
      </w:r>
    </w:p>
    <w:bookmarkEnd w:id="2648"/>
    <w:bookmarkStart w:name="z18133" w:id="2649"/>
    <w:p>
      <w:pPr>
        <w:spacing w:after="0"/>
        <w:ind w:left="0"/>
        <w:jc w:val="both"/>
      </w:pPr>
      <w:r>
        <w:rPr>
          <w:rFonts w:ascii="Times New Roman"/>
          <w:b w:val="false"/>
          <w:i w:val="false"/>
          <w:color w:val="000000"/>
          <w:sz w:val="28"/>
        </w:rPr>
        <w:t>
      владеет знаниями о родной стране, государственных и народных праздниках, символике страны, о Президенте Республики Казахстан;</w:t>
      </w:r>
    </w:p>
    <w:bookmarkEnd w:id="2649"/>
    <w:bookmarkStart w:name="z18134" w:id="2650"/>
    <w:p>
      <w:pPr>
        <w:spacing w:after="0"/>
        <w:ind w:left="0"/>
        <w:jc w:val="both"/>
      </w:pPr>
      <w:r>
        <w:rPr>
          <w:rFonts w:ascii="Times New Roman"/>
          <w:b w:val="false"/>
          <w:i w:val="false"/>
          <w:color w:val="000000"/>
          <w:sz w:val="28"/>
        </w:rPr>
        <w:t>
      имеет представление о казахстанской армии; проявляет уважение к подвигу ветеранов Великой Отечественной войны;</w:t>
      </w:r>
    </w:p>
    <w:bookmarkEnd w:id="2650"/>
    <w:bookmarkStart w:name="z18135" w:id="2651"/>
    <w:p>
      <w:pPr>
        <w:spacing w:after="0"/>
        <w:ind w:left="0"/>
        <w:jc w:val="both"/>
      </w:pPr>
      <w:r>
        <w:rPr>
          <w:rFonts w:ascii="Times New Roman"/>
          <w:b w:val="false"/>
          <w:i w:val="false"/>
          <w:color w:val="000000"/>
          <w:sz w:val="28"/>
        </w:rPr>
        <w:t>
      знает правила дорожного движения.</w:t>
      </w:r>
    </w:p>
    <w:bookmarkEnd w:id="26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3768" w:id="2652"/>
    <w:p>
      <w:pPr>
        <w:spacing w:after="0"/>
        <w:ind w:left="0"/>
        <w:jc w:val="left"/>
      </w:pPr>
      <w:r>
        <w:rPr>
          <w:rFonts w:ascii="Times New Roman"/>
          <w:b/>
          <w:i w:val="false"/>
          <w:color w:val="000000"/>
        </w:rPr>
        <w:t xml:space="preserve"> Типовая учебная программа дошкольного воспитания и обучения детей с общим недоразвитием речи</w:t>
      </w:r>
    </w:p>
    <w:bookmarkEnd w:id="2652"/>
    <w:p>
      <w:pPr>
        <w:spacing w:after="0"/>
        <w:ind w:left="0"/>
        <w:jc w:val="both"/>
      </w:pPr>
      <w:r>
        <w:rPr>
          <w:rFonts w:ascii="Times New Roman"/>
          <w:b w:val="false"/>
          <w:i w:val="false"/>
          <w:color w:val="ff0000"/>
          <w:sz w:val="28"/>
        </w:rPr>
        <w:t xml:space="preserve">
      Сноска. Приказ дополнен приложением 2 в соответствии с приказом Министра образования и науки РК от 29.12.2018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истечению десяти календарных дней после дня его официального опубликования).</w:t>
      </w:r>
    </w:p>
    <w:p>
      <w:pPr>
        <w:spacing w:after="0"/>
        <w:ind w:left="0"/>
        <w:jc w:val="left"/>
      </w:pPr>
    </w:p>
    <w:bookmarkStart w:name="z3769" w:id="2653"/>
    <w:p>
      <w:pPr>
        <w:spacing w:after="0"/>
        <w:ind w:left="0"/>
        <w:jc w:val="left"/>
      </w:pPr>
      <w:r>
        <w:rPr>
          <w:rFonts w:ascii="Times New Roman"/>
          <w:b/>
          <w:i w:val="false"/>
          <w:color w:val="000000"/>
        </w:rPr>
        <w:t xml:space="preserve"> Глава 1. Пояснительная записка</w:t>
      </w:r>
    </w:p>
    <w:bookmarkEnd w:id="2653"/>
    <w:bookmarkStart w:name="z3770" w:id="2654"/>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детей с общим недоразвитием речи (далее - Программа) разработана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Закона Республики Казахстан от 27 июля 2007 года "Об образовании".</w:t>
      </w:r>
    </w:p>
    <w:bookmarkEnd w:id="2654"/>
    <w:bookmarkStart w:name="z3771" w:id="2655"/>
    <w:p>
      <w:pPr>
        <w:spacing w:after="0"/>
        <w:ind w:left="0"/>
        <w:jc w:val="both"/>
      </w:pPr>
      <w:r>
        <w:rPr>
          <w:rFonts w:ascii="Times New Roman"/>
          <w:b w:val="false"/>
          <w:i w:val="false"/>
          <w:color w:val="000000"/>
          <w:sz w:val="28"/>
        </w:rPr>
        <w:t xml:space="preserve">
      2. Цель Программы формирование у детей с общим недоразвитием речи (далее – ОНР) базовых процессов и функций речевой активности и культуры общения, которые будут содействовать общему развитию, социальной адаптации к окружающему миру и их качественной подготовке к дальнейшему усвоению родного языка по программе начальной школы. </w:t>
      </w:r>
    </w:p>
    <w:bookmarkEnd w:id="2655"/>
    <w:bookmarkStart w:name="z3772" w:id="2656"/>
    <w:p>
      <w:pPr>
        <w:spacing w:after="0"/>
        <w:ind w:left="0"/>
        <w:jc w:val="both"/>
      </w:pPr>
      <w:r>
        <w:rPr>
          <w:rFonts w:ascii="Times New Roman"/>
          <w:b w:val="false"/>
          <w:i w:val="false"/>
          <w:color w:val="000000"/>
          <w:sz w:val="28"/>
        </w:rPr>
        <w:t xml:space="preserve">
      3. Задачи Программы: </w:t>
      </w:r>
    </w:p>
    <w:bookmarkEnd w:id="2656"/>
    <w:bookmarkStart w:name="z3773" w:id="2657"/>
    <w:p>
      <w:pPr>
        <w:spacing w:after="0"/>
        <w:ind w:left="0"/>
        <w:jc w:val="both"/>
      </w:pPr>
      <w:r>
        <w:rPr>
          <w:rFonts w:ascii="Times New Roman"/>
          <w:b w:val="false"/>
          <w:i w:val="false"/>
          <w:color w:val="000000"/>
          <w:sz w:val="28"/>
        </w:rPr>
        <w:t>
      1) воспитание интереса к окружающим людям и повышение уровня потребности в общении;</w:t>
      </w:r>
    </w:p>
    <w:bookmarkEnd w:id="2657"/>
    <w:bookmarkStart w:name="z3774" w:id="2658"/>
    <w:p>
      <w:pPr>
        <w:spacing w:after="0"/>
        <w:ind w:left="0"/>
        <w:jc w:val="both"/>
      </w:pPr>
      <w:r>
        <w:rPr>
          <w:rFonts w:ascii="Times New Roman"/>
          <w:b w:val="false"/>
          <w:i w:val="false"/>
          <w:color w:val="000000"/>
          <w:sz w:val="28"/>
        </w:rPr>
        <w:t>
      2) развитие импрессивной и экспрессивной речи (обогащение и систематизация пассивного и активного словаря);</w:t>
      </w:r>
    </w:p>
    <w:bookmarkEnd w:id="2658"/>
    <w:bookmarkStart w:name="z3775" w:id="2659"/>
    <w:p>
      <w:pPr>
        <w:spacing w:after="0"/>
        <w:ind w:left="0"/>
        <w:jc w:val="both"/>
      </w:pPr>
      <w:r>
        <w:rPr>
          <w:rFonts w:ascii="Times New Roman"/>
          <w:b w:val="false"/>
          <w:i w:val="false"/>
          <w:color w:val="000000"/>
          <w:sz w:val="28"/>
        </w:rPr>
        <w:t>
      3) развитие устной связной (диалогической и монологической) речи;</w:t>
      </w:r>
    </w:p>
    <w:bookmarkEnd w:id="2659"/>
    <w:bookmarkStart w:name="z3776" w:id="2660"/>
    <w:p>
      <w:pPr>
        <w:spacing w:after="0"/>
        <w:ind w:left="0"/>
        <w:jc w:val="both"/>
      </w:pPr>
      <w:r>
        <w:rPr>
          <w:rFonts w:ascii="Times New Roman"/>
          <w:b w:val="false"/>
          <w:i w:val="false"/>
          <w:color w:val="000000"/>
          <w:sz w:val="28"/>
        </w:rPr>
        <w:t>
      4) формирование и активизация лексико-грамматических средств устной коммуникации;</w:t>
      </w:r>
    </w:p>
    <w:bookmarkEnd w:id="2660"/>
    <w:bookmarkStart w:name="z3777" w:id="2661"/>
    <w:p>
      <w:pPr>
        <w:spacing w:after="0"/>
        <w:ind w:left="0"/>
        <w:jc w:val="both"/>
      </w:pPr>
      <w:r>
        <w:rPr>
          <w:rFonts w:ascii="Times New Roman"/>
          <w:b w:val="false"/>
          <w:i w:val="false"/>
          <w:color w:val="000000"/>
          <w:sz w:val="28"/>
        </w:rPr>
        <w:t>
      5) развитие невербальных и вербальных средств общения в различных жизненных ситуациях со сверстниками и взрослыми с ориентацией на гармонизацию интересов;</w:t>
      </w:r>
    </w:p>
    <w:bookmarkEnd w:id="2661"/>
    <w:bookmarkStart w:name="z3778" w:id="2662"/>
    <w:p>
      <w:pPr>
        <w:spacing w:after="0"/>
        <w:ind w:left="0"/>
        <w:jc w:val="both"/>
      </w:pPr>
      <w:r>
        <w:rPr>
          <w:rFonts w:ascii="Times New Roman"/>
          <w:b w:val="false"/>
          <w:i w:val="false"/>
          <w:color w:val="000000"/>
          <w:sz w:val="28"/>
        </w:rPr>
        <w:t>
      6) формирование навыков составления и пересказа рассказов, умения узнавать различные образцы связной речи и их признаки;</w:t>
      </w:r>
    </w:p>
    <w:bookmarkEnd w:id="2662"/>
    <w:bookmarkStart w:name="z3779" w:id="2663"/>
    <w:p>
      <w:pPr>
        <w:spacing w:after="0"/>
        <w:ind w:left="0"/>
        <w:jc w:val="both"/>
      </w:pPr>
      <w:r>
        <w:rPr>
          <w:rFonts w:ascii="Times New Roman"/>
          <w:b w:val="false"/>
          <w:i w:val="false"/>
          <w:color w:val="000000"/>
          <w:sz w:val="28"/>
        </w:rPr>
        <w:t>
      7) формирование кинестетических и кинетических основ движений артикуляторной моторики;</w:t>
      </w:r>
    </w:p>
    <w:bookmarkEnd w:id="2663"/>
    <w:bookmarkStart w:name="z3780" w:id="2664"/>
    <w:p>
      <w:pPr>
        <w:spacing w:after="0"/>
        <w:ind w:left="0"/>
        <w:jc w:val="both"/>
      </w:pPr>
      <w:r>
        <w:rPr>
          <w:rFonts w:ascii="Times New Roman"/>
          <w:b w:val="false"/>
          <w:i w:val="false"/>
          <w:color w:val="000000"/>
          <w:sz w:val="28"/>
        </w:rPr>
        <w:t>
      8) формирование полноценных произносительных навыков (уточнение сохранных звуков, вызывание отсутствующих звуков, коррекция искаженно произносимых звуков, автоматизация и дифференциация звуков в речи);</w:t>
      </w:r>
    </w:p>
    <w:bookmarkEnd w:id="2664"/>
    <w:bookmarkStart w:name="z3781" w:id="2665"/>
    <w:p>
      <w:pPr>
        <w:spacing w:after="0"/>
        <w:ind w:left="0"/>
        <w:jc w:val="both"/>
      </w:pPr>
      <w:r>
        <w:rPr>
          <w:rFonts w:ascii="Times New Roman"/>
          <w:b w:val="false"/>
          <w:i w:val="false"/>
          <w:color w:val="000000"/>
          <w:sz w:val="28"/>
        </w:rPr>
        <w:t>
      9) формирование произвольного слухового и зрительного восприятия и внимания;</w:t>
      </w:r>
    </w:p>
    <w:bookmarkEnd w:id="2665"/>
    <w:bookmarkStart w:name="z3782" w:id="2666"/>
    <w:p>
      <w:pPr>
        <w:spacing w:after="0"/>
        <w:ind w:left="0"/>
        <w:jc w:val="both"/>
      </w:pPr>
      <w:r>
        <w:rPr>
          <w:rFonts w:ascii="Times New Roman"/>
          <w:b w:val="false"/>
          <w:i w:val="false"/>
          <w:color w:val="000000"/>
          <w:sz w:val="28"/>
        </w:rPr>
        <w:t>
      10) развитие фонематического слуха и фонематического восприятия;</w:t>
      </w:r>
    </w:p>
    <w:bookmarkEnd w:id="2666"/>
    <w:bookmarkStart w:name="z3783" w:id="2667"/>
    <w:p>
      <w:pPr>
        <w:spacing w:after="0"/>
        <w:ind w:left="0"/>
        <w:jc w:val="both"/>
      </w:pPr>
      <w:r>
        <w:rPr>
          <w:rFonts w:ascii="Times New Roman"/>
          <w:b w:val="false"/>
          <w:i w:val="false"/>
          <w:color w:val="000000"/>
          <w:sz w:val="28"/>
        </w:rPr>
        <w:t>
      11) совершенствование навыков владения интонационными средствами выразительности речи;</w:t>
      </w:r>
    </w:p>
    <w:bookmarkEnd w:id="2667"/>
    <w:bookmarkStart w:name="z3784" w:id="2668"/>
    <w:p>
      <w:pPr>
        <w:spacing w:after="0"/>
        <w:ind w:left="0"/>
        <w:jc w:val="both"/>
      </w:pPr>
      <w:r>
        <w:rPr>
          <w:rFonts w:ascii="Times New Roman"/>
          <w:b w:val="false"/>
          <w:i w:val="false"/>
          <w:color w:val="000000"/>
          <w:sz w:val="28"/>
        </w:rPr>
        <w:t>
      12) развитие активности, самостоятельности, организаторских действий в процессе коммуникативной, игровой и разных видов деятельности;</w:t>
      </w:r>
    </w:p>
    <w:bookmarkEnd w:id="2668"/>
    <w:bookmarkStart w:name="z3785" w:id="2669"/>
    <w:p>
      <w:pPr>
        <w:spacing w:after="0"/>
        <w:ind w:left="0"/>
        <w:jc w:val="both"/>
      </w:pPr>
      <w:r>
        <w:rPr>
          <w:rFonts w:ascii="Times New Roman"/>
          <w:b w:val="false"/>
          <w:i w:val="false"/>
          <w:color w:val="000000"/>
          <w:sz w:val="28"/>
        </w:rPr>
        <w:t xml:space="preserve">
      13) формирование школьной мотивации и подготовка к школе. </w:t>
      </w:r>
    </w:p>
    <w:bookmarkEnd w:id="2669"/>
    <w:bookmarkStart w:name="z3786" w:id="2670"/>
    <w:p>
      <w:pPr>
        <w:spacing w:after="0"/>
        <w:ind w:left="0"/>
        <w:jc w:val="both"/>
      </w:pPr>
      <w:r>
        <w:rPr>
          <w:rFonts w:ascii="Times New Roman"/>
          <w:b w:val="false"/>
          <w:i w:val="false"/>
          <w:color w:val="000000"/>
          <w:sz w:val="28"/>
        </w:rPr>
        <w:t>
      4. Программа способствует развитию у детей с речевыми нарушениями устной связной речи, формированию лексико-грамматических и фонетико-фонематических средств общения, исправлению речевых недостатков, преодолению незрелости эмоционально-волевой и познавательной сферы, подготавливая дошкольников с ОНР к школьному обучению и предупреждая появление школьных проблем.</w:t>
      </w:r>
    </w:p>
    <w:bookmarkEnd w:id="2670"/>
    <w:bookmarkStart w:name="z3787" w:id="2671"/>
    <w:p>
      <w:pPr>
        <w:spacing w:after="0"/>
        <w:ind w:left="0"/>
        <w:jc w:val="both"/>
      </w:pPr>
      <w:r>
        <w:rPr>
          <w:rFonts w:ascii="Times New Roman"/>
          <w:b w:val="false"/>
          <w:i w:val="false"/>
          <w:color w:val="000000"/>
          <w:sz w:val="28"/>
        </w:rPr>
        <w:t>
      5. Ожидаемые результаты в каждой области представлены системой целей обучения.</w:t>
      </w:r>
    </w:p>
    <w:bookmarkEnd w:id="2671"/>
    <w:bookmarkStart w:name="z3788" w:id="2672"/>
    <w:p>
      <w:pPr>
        <w:spacing w:after="0"/>
        <w:ind w:left="0"/>
        <w:jc w:val="both"/>
      </w:pPr>
      <w:r>
        <w:rPr>
          <w:rFonts w:ascii="Times New Roman"/>
          <w:b w:val="false"/>
          <w:i w:val="false"/>
          <w:color w:val="000000"/>
          <w:sz w:val="28"/>
        </w:rPr>
        <w:t>
      6. Содержание Программы охватывает возрастные периоды физического и психического развития детей:</w:t>
      </w:r>
    </w:p>
    <w:bookmarkEnd w:id="2672"/>
    <w:bookmarkStart w:name="z3789" w:id="2673"/>
    <w:p>
      <w:pPr>
        <w:spacing w:after="0"/>
        <w:ind w:left="0"/>
        <w:jc w:val="both"/>
      </w:pPr>
      <w:r>
        <w:rPr>
          <w:rFonts w:ascii="Times New Roman"/>
          <w:b w:val="false"/>
          <w:i w:val="false"/>
          <w:color w:val="000000"/>
          <w:sz w:val="28"/>
        </w:rPr>
        <w:t>
      1) первая младшая группа – дети 2-3-х лет;</w:t>
      </w:r>
    </w:p>
    <w:bookmarkEnd w:id="2673"/>
    <w:bookmarkStart w:name="z3790" w:id="2674"/>
    <w:p>
      <w:pPr>
        <w:spacing w:after="0"/>
        <w:ind w:left="0"/>
        <w:jc w:val="both"/>
      </w:pPr>
      <w:r>
        <w:rPr>
          <w:rFonts w:ascii="Times New Roman"/>
          <w:b w:val="false"/>
          <w:i w:val="false"/>
          <w:color w:val="000000"/>
          <w:sz w:val="28"/>
        </w:rPr>
        <w:t>
      2) вторая младшая группа – дети 3-4-х лет;</w:t>
      </w:r>
    </w:p>
    <w:bookmarkEnd w:id="2674"/>
    <w:bookmarkStart w:name="z3791" w:id="2675"/>
    <w:p>
      <w:pPr>
        <w:spacing w:after="0"/>
        <w:ind w:left="0"/>
        <w:jc w:val="both"/>
      </w:pPr>
      <w:r>
        <w:rPr>
          <w:rFonts w:ascii="Times New Roman"/>
          <w:b w:val="false"/>
          <w:i w:val="false"/>
          <w:color w:val="000000"/>
          <w:sz w:val="28"/>
        </w:rPr>
        <w:t>
      3) средняя группа – дети 4-5-и лет;</w:t>
      </w:r>
    </w:p>
    <w:bookmarkEnd w:id="2675"/>
    <w:bookmarkStart w:name="z3792" w:id="2676"/>
    <w:p>
      <w:pPr>
        <w:spacing w:after="0"/>
        <w:ind w:left="0"/>
        <w:jc w:val="both"/>
      </w:pPr>
      <w:r>
        <w:rPr>
          <w:rFonts w:ascii="Times New Roman"/>
          <w:b w:val="false"/>
          <w:i w:val="false"/>
          <w:color w:val="000000"/>
          <w:sz w:val="28"/>
        </w:rPr>
        <w:t>
      4) старшая группа в дошкольной организации – дети 5-6-и лет;</w:t>
      </w:r>
    </w:p>
    <w:bookmarkEnd w:id="2676"/>
    <w:bookmarkStart w:name="z3793" w:id="2677"/>
    <w:p>
      <w:pPr>
        <w:spacing w:after="0"/>
        <w:ind w:left="0"/>
        <w:jc w:val="both"/>
      </w:pPr>
      <w:r>
        <w:rPr>
          <w:rFonts w:ascii="Times New Roman"/>
          <w:b w:val="false"/>
          <w:i w:val="false"/>
          <w:color w:val="000000"/>
          <w:sz w:val="28"/>
        </w:rPr>
        <w:t>
      5) класс предшкольной подготовки в общеобразовательной школе, лицее и гимназии – дети 6-7-и лет.</w:t>
      </w:r>
    </w:p>
    <w:bookmarkEnd w:id="2677"/>
    <w:bookmarkStart w:name="z3794" w:id="2678"/>
    <w:p>
      <w:pPr>
        <w:spacing w:after="0"/>
        <w:ind w:left="0"/>
        <w:jc w:val="left"/>
      </w:pPr>
      <w:r>
        <w:rPr>
          <w:rFonts w:ascii="Times New Roman"/>
          <w:b/>
          <w:i w:val="false"/>
          <w:color w:val="000000"/>
        </w:rPr>
        <w:t xml:space="preserve"> Глава 2. Первая младшая группа (дети 2-3-х лет)</w:t>
      </w:r>
    </w:p>
    <w:bookmarkEnd w:id="2678"/>
    <w:bookmarkStart w:name="z3795" w:id="2679"/>
    <w:p>
      <w:pPr>
        <w:spacing w:after="0"/>
        <w:ind w:left="0"/>
        <w:jc w:val="left"/>
      </w:pPr>
      <w:r>
        <w:rPr>
          <w:rFonts w:ascii="Times New Roman"/>
          <w:b/>
          <w:i w:val="false"/>
          <w:color w:val="000000"/>
        </w:rPr>
        <w:t xml:space="preserve"> Параграф 1. Образовательная область "Коммуникация"</w:t>
      </w:r>
    </w:p>
    <w:bookmarkEnd w:id="2679"/>
    <w:bookmarkStart w:name="z3796" w:id="2680"/>
    <w:p>
      <w:pPr>
        <w:spacing w:after="0"/>
        <w:ind w:left="0"/>
        <w:jc w:val="both"/>
      </w:pPr>
      <w:r>
        <w:rPr>
          <w:rFonts w:ascii="Times New Roman"/>
          <w:b w:val="false"/>
          <w:i w:val="false"/>
          <w:color w:val="000000"/>
          <w:sz w:val="28"/>
        </w:rPr>
        <w:t>
      7. Базовое содержание образовательной области "Коммуникация" реализуется в данной группе в специальной коррекционной учебной деятельности - развитие речи.</w:t>
      </w:r>
    </w:p>
    <w:bookmarkEnd w:id="2680"/>
    <w:bookmarkStart w:name="z3797" w:id="2681"/>
    <w:p>
      <w:pPr>
        <w:spacing w:after="0"/>
        <w:ind w:left="0"/>
        <w:jc w:val="both"/>
      </w:pPr>
      <w:r>
        <w:rPr>
          <w:rFonts w:ascii="Times New Roman"/>
          <w:b w:val="false"/>
          <w:i w:val="false"/>
          <w:color w:val="000000"/>
          <w:sz w:val="28"/>
        </w:rPr>
        <w:t>
      8. Целью является развитие интереса к речи окружающих и навыков речевого общения доступными речевыми средствами.</w:t>
      </w:r>
    </w:p>
    <w:bookmarkEnd w:id="2681"/>
    <w:bookmarkStart w:name="z3798" w:id="2682"/>
    <w:p>
      <w:pPr>
        <w:spacing w:after="0"/>
        <w:ind w:left="0"/>
        <w:jc w:val="both"/>
      </w:pPr>
      <w:r>
        <w:rPr>
          <w:rFonts w:ascii="Times New Roman"/>
          <w:b w:val="false"/>
          <w:i w:val="false"/>
          <w:color w:val="000000"/>
          <w:sz w:val="28"/>
        </w:rPr>
        <w:t>
      9. Задачи:</w:t>
      </w:r>
    </w:p>
    <w:bookmarkEnd w:id="2682"/>
    <w:bookmarkStart w:name="z3799" w:id="2683"/>
    <w:p>
      <w:pPr>
        <w:spacing w:after="0"/>
        <w:ind w:left="0"/>
        <w:jc w:val="both"/>
      </w:pPr>
      <w:r>
        <w:rPr>
          <w:rFonts w:ascii="Times New Roman"/>
          <w:b w:val="false"/>
          <w:i w:val="false"/>
          <w:color w:val="000000"/>
          <w:sz w:val="28"/>
        </w:rPr>
        <w:t xml:space="preserve">
      1) развивать понимание речи; </w:t>
      </w:r>
    </w:p>
    <w:bookmarkEnd w:id="2683"/>
    <w:bookmarkStart w:name="z3800" w:id="2684"/>
    <w:p>
      <w:pPr>
        <w:spacing w:after="0"/>
        <w:ind w:left="0"/>
        <w:jc w:val="both"/>
      </w:pPr>
      <w:r>
        <w:rPr>
          <w:rFonts w:ascii="Times New Roman"/>
          <w:b w:val="false"/>
          <w:i w:val="false"/>
          <w:color w:val="000000"/>
          <w:sz w:val="28"/>
        </w:rPr>
        <w:t>
      2) расширять пассивный и активный словарь;</w:t>
      </w:r>
    </w:p>
    <w:bookmarkEnd w:id="2684"/>
    <w:bookmarkStart w:name="z3801" w:id="2685"/>
    <w:p>
      <w:pPr>
        <w:spacing w:after="0"/>
        <w:ind w:left="0"/>
        <w:jc w:val="both"/>
      </w:pPr>
      <w:r>
        <w:rPr>
          <w:rFonts w:ascii="Times New Roman"/>
          <w:b w:val="false"/>
          <w:i w:val="false"/>
          <w:color w:val="000000"/>
          <w:sz w:val="28"/>
        </w:rPr>
        <w:t>
      3) формировать лексико-грамматические средства языка;</w:t>
      </w:r>
    </w:p>
    <w:bookmarkEnd w:id="2685"/>
    <w:bookmarkStart w:name="z3802" w:id="2686"/>
    <w:p>
      <w:pPr>
        <w:spacing w:after="0"/>
        <w:ind w:left="0"/>
        <w:jc w:val="both"/>
      </w:pPr>
      <w:r>
        <w:rPr>
          <w:rFonts w:ascii="Times New Roman"/>
          <w:b w:val="false"/>
          <w:i w:val="false"/>
          <w:color w:val="000000"/>
          <w:sz w:val="28"/>
        </w:rPr>
        <w:t>
      4) формировать предпосылки устной связной речи в различных формах и видах деятельности;</w:t>
      </w:r>
    </w:p>
    <w:bookmarkEnd w:id="2686"/>
    <w:bookmarkStart w:name="z3803" w:id="2687"/>
    <w:p>
      <w:pPr>
        <w:spacing w:after="0"/>
        <w:ind w:left="0"/>
        <w:jc w:val="both"/>
      </w:pPr>
      <w:r>
        <w:rPr>
          <w:rFonts w:ascii="Times New Roman"/>
          <w:b w:val="false"/>
          <w:i w:val="false"/>
          <w:color w:val="000000"/>
          <w:sz w:val="28"/>
        </w:rPr>
        <w:t>
      5) побуждать детей к общению друг с другом.</w:t>
      </w:r>
    </w:p>
    <w:bookmarkEnd w:id="2687"/>
    <w:bookmarkStart w:name="z3804" w:id="2688"/>
    <w:p>
      <w:pPr>
        <w:spacing w:after="0"/>
        <w:ind w:left="0"/>
        <w:jc w:val="left"/>
      </w:pPr>
      <w:r>
        <w:rPr>
          <w:rFonts w:ascii="Times New Roman"/>
          <w:b/>
          <w:i w:val="false"/>
          <w:color w:val="000000"/>
        </w:rPr>
        <w:t xml:space="preserve"> Параграф 2. 1 полугодие</w:t>
      </w:r>
    </w:p>
    <w:bookmarkEnd w:id="2688"/>
    <w:bookmarkStart w:name="z3805" w:id="2689"/>
    <w:p>
      <w:pPr>
        <w:spacing w:after="0"/>
        <w:ind w:left="0"/>
        <w:jc w:val="both"/>
      </w:pPr>
      <w:r>
        <w:rPr>
          <w:rFonts w:ascii="Times New Roman"/>
          <w:b w:val="false"/>
          <w:i w:val="false"/>
          <w:color w:val="000000"/>
          <w:sz w:val="28"/>
        </w:rPr>
        <w:t>
      10. Развитие речи: развитие импрессивной речи, формирование экспрессивной речи, формирование предпосылок фонематических представлений, воспитание общих речевых умений.</w:t>
      </w:r>
    </w:p>
    <w:bookmarkEnd w:id="2689"/>
    <w:bookmarkStart w:name="z3806" w:id="2690"/>
    <w:p>
      <w:pPr>
        <w:spacing w:after="0"/>
        <w:ind w:left="0"/>
        <w:jc w:val="both"/>
      </w:pPr>
      <w:r>
        <w:rPr>
          <w:rFonts w:ascii="Times New Roman"/>
          <w:b w:val="false"/>
          <w:i w:val="false"/>
          <w:color w:val="000000"/>
          <w:sz w:val="28"/>
        </w:rPr>
        <w:t>
      11. Развитие импрессивной речи:</w:t>
      </w:r>
    </w:p>
    <w:bookmarkEnd w:id="2690"/>
    <w:bookmarkStart w:name="z3807" w:id="2691"/>
    <w:p>
      <w:pPr>
        <w:spacing w:after="0"/>
        <w:ind w:left="0"/>
        <w:jc w:val="both"/>
      </w:pPr>
      <w:r>
        <w:rPr>
          <w:rFonts w:ascii="Times New Roman"/>
          <w:b w:val="false"/>
          <w:i w:val="false"/>
          <w:color w:val="000000"/>
          <w:sz w:val="28"/>
        </w:rPr>
        <w:t>
      1) расширение объема понимания речи окружающих людей и накопление пассивного словаря по доступным лексическим темам;</w:t>
      </w:r>
    </w:p>
    <w:bookmarkEnd w:id="2691"/>
    <w:bookmarkStart w:name="z3808" w:id="2692"/>
    <w:p>
      <w:pPr>
        <w:spacing w:after="0"/>
        <w:ind w:left="0"/>
        <w:jc w:val="both"/>
      </w:pPr>
      <w:r>
        <w:rPr>
          <w:rFonts w:ascii="Times New Roman"/>
          <w:b w:val="false"/>
          <w:i w:val="false"/>
          <w:color w:val="000000"/>
          <w:sz w:val="28"/>
        </w:rPr>
        <w:t>
      2) обучение умению соотносить предметы и действия с их словесным обозначением, формирование понимания различных действий;</w:t>
      </w:r>
    </w:p>
    <w:bookmarkEnd w:id="2692"/>
    <w:bookmarkStart w:name="z3809" w:id="2693"/>
    <w:p>
      <w:pPr>
        <w:spacing w:after="0"/>
        <w:ind w:left="0"/>
        <w:jc w:val="both"/>
      </w:pPr>
      <w:r>
        <w:rPr>
          <w:rFonts w:ascii="Times New Roman"/>
          <w:b w:val="false"/>
          <w:i w:val="false"/>
          <w:color w:val="000000"/>
          <w:sz w:val="28"/>
        </w:rPr>
        <w:t>
      3) дифференциация утвердительных и отрицательных приказаний с частицей "не";</w:t>
      </w:r>
    </w:p>
    <w:bookmarkEnd w:id="2693"/>
    <w:bookmarkStart w:name="z3810" w:id="2694"/>
    <w:p>
      <w:pPr>
        <w:spacing w:after="0"/>
        <w:ind w:left="0"/>
        <w:jc w:val="both"/>
      </w:pPr>
      <w:r>
        <w:rPr>
          <w:rFonts w:ascii="Times New Roman"/>
          <w:b w:val="false"/>
          <w:i w:val="false"/>
          <w:color w:val="000000"/>
          <w:sz w:val="28"/>
        </w:rPr>
        <w:t>
      4) понимание значения предлогов "на", "в", "у";</w:t>
      </w:r>
    </w:p>
    <w:bookmarkEnd w:id="2694"/>
    <w:bookmarkStart w:name="z3811" w:id="2695"/>
    <w:p>
      <w:pPr>
        <w:spacing w:after="0"/>
        <w:ind w:left="0"/>
        <w:jc w:val="both"/>
      </w:pPr>
      <w:r>
        <w:rPr>
          <w:rFonts w:ascii="Times New Roman"/>
          <w:b w:val="false"/>
          <w:i w:val="false"/>
          <w:color w:val="000000"/>
          <w:sz w:val="28"/>
        </w:rPr>
        <w:t>
      5) развитие умения различать единственное и множественное число существительных;</w:t>
      </w:r>
    </w:p>
    <w:bookmarkEnd w:id="2695"/>
    <w:bookmarkStart w:name="z3812" w:id="2696"/>
    <w:p>
      <w:pPr>
        <w:spacing w:after="0"/>
        <w:ind w:left="0"/>
        <w:jc w:val="both"/>
      </w:pPr>
      <w:r>
        <w:rPr>
          <w:rFonts w:ascii="Times New Roman"/>
          <w:b w:val="false"/>
          <w:i w:val="false"/>
          <w:color w:val="000000"/>
          <w:sz w:val="28"/>
        </w:rPr>
        <w:t>
      6) развитие умения понимать простые предложения: "подлежащее + сказуемое", "подлежащее + сказуемое + дополнение";</w:t>
      </w:r>
    </w:p>
    <w:bookmarkEnd w:id="2696"/>
    <w:bookmarkStart w:name="z3813" w:id="2697"/>
    <w:p>
      <w:pPr>
        <w:spacing w:after="0"/>
        <w:ind w:left="0"/>
        <w:jc w:val="both"/>
      </w:pPr>
      <w:r>
        <w:rPr>
          <w:rFonts w:ascii="Times New Roman"/>
          <w:b w:val="false"/>
          <w:i w:val="false"/>
          <w:color w:val="000000"/>
          <w:sz w:val="28"/>
        </w:rPr>
        <w:t>
      7) формирование понимания вопросов косвенных падежей;</w:t>
      </w:r>
    </w:p>
    <w:bookmarkEnd w:id="2697"/>
    <w:bookmarkStart w:name="z3814" w:id="2698"/>
    <w:p>
      <w:pPr>
        <w:spacing w:after="0"/>
        <w:ind w:left="0"/>
        <w:jc w:val="both"/>
      </w:pPr>
      <w:r>
        <w:rPr>
          <w:rFonts w:ascii="Times New Roman"/>
          <w:b w:val="false"/>
          <w:i w:val="false"/>
          <w:color w:val="000000"/>
          <w:sz w:val="28"/>
        </w:rPr>
        <w:t>
      8) обучение детей пониманию простейших вопросов по сюжетным и предметным картинкам.</w:t>
      </w:r>
    </w:p>
    <w:bookmarkEnd w:id="2698"/>
    <w:bookmarkStart w:name="z3815" w:id="2699"/>
    <w:p>
      <w:pPr>
        <w:spacing w:after="0"/>
        <w:ind w:left="0"/>
        <w:jc w:val="both"/>
      </w:pPr>
      <w:r>
        <w:rPr>
          <w:rFonts w:ascii="Times New Roman"/>
          <w:b w:val="false"/>
          <w:i w:val="false"/>
          <w:color w:val="000000"/>
          <w:sz w:val="28"/>
        </w:rPr>
        <w:t>
      12. Формирование экспрессивной речи (при этом допускается любое фонетическое оформление речи):</w:t>
      </w:r>
    </w:p>
    <w:bookmarkEnd w:id="2699"/>
    <w:bookmarkStart w:name="z3816" w:id="2700"/>
    <w:p>
      <w:pPr>
        <w:spacing w:after="0"/>
        <w:ind w:left="0"/>
        <w:jc w:val="both"/>
      </w:pPr>
      <w:r>
        <w:rPr>
          <w:rFonts w:ascii="Times New Roman"/>
          <w:b w:val="false"/>
          <w:i w:val="false"/>
          <w:color w:val="000000"/>
          <w:sz w:val="28"/>
        </w:rPr>
        <w:t>
      1) вызывание потребности подражать речи взрослых словами, словосочетаниями, короткими предложениями;</w:t>
      </w:r>
    </w:p>
    <w:bookmarkEnd w:id="2700"/>
    <w:bookmarkStart w:name="z3817" w:id="2701"/>
    <w:p>
      <w:pPr>
        <w:spacing w:after="0"/>
        <w:ind w:left="0"/>
        <w:jc w:val="both"/>
      </w:pPr>
      <w:r>
        <w:rPr>
          <w:rFonts w:ascii="Times New Roman"/>
          <w:b w:val="false"/>
          <w:i w:val="false"/>
          <w:color w:val="000000"/>
          <w:sz w:val="28"/>
        </w:rPr>
        <w:t>
      2) развитие умения произносить односложные, двусложные, трехсложные слова с открытыми слогами;</w:t>
      </w:r>
    </w:p>
    <w:bookmarkEnd w:id="2701"/>
    <w:bookmarkStart w:name="z3818" w:id="2702"/>
    <w:p>
      <w:pPr>
        <w:spacing w:after="0"/>
        <w:ind w:left="0"/>
        <w:jc w:val="both"/>
      </w:pPr>
      <w:r>
        <w:rPr>
          <w:rFonts w:ascii="Times New Roman"/>
          <w:b w:val="false"/>
          <w:i w:val="false"/>
          <w:color w:val="000000"/>
          <w:sz w:val="28"/>
        </w:rPr>
        <w:t>
      3) развитие умения называть свое имя, имена детей в группе, родных людей, предметы по лексическим темам;</w:t>
      </w:r>
    </w:p>
    <w:bookmarkEnd w:id="2702"/>
    <w:bookmarkStart w:name="z3819" w:id="2703"/>
    <w:p>
      <w:pPr>
        <w:spacing w:after="0"/>
        <w:ind w:left="0"/>
        <w:jc w:val="both"/>
      </w:pPr>
      <w:r>
        <w:rPr>
          <w:rFonts w:ascii="Times New Roman"/>
          <w:b w:val="false"/>
          <w:i w:val="false"/>
          <w:color w:val="000000"/>
          <w:sz w:val="28"/>
        </w:rPr>
        <w:t>
      4) расширение глагольного словаря;</w:t>
      </w:r>
    </w:p>
    <w:bookmarkEnd w:id="2703"/>
    <w:bookmarkStart w:name="z3820" w:id="2704"/>
    <w:p>
      <w:pPr>
        <w:spacing w:after="0"/>
        <w:ind w:left="0"/>
        <w:jc w:val="both"/>
      </w:pPr>
      <w:r>
        <w:rPr>
          <w:rFonts w:ascii="Times New Roman"/>
          <w:b w:val="false"/>
          <w:i w:val="false"/>
          <w:color w:val="000000"/>
          <w:sz w:val="28"/>
        </w:rPr>
        <w:t>
      5) развитие умения обозначать цвет, размер, вкус при помощи прилагательных для описания предметов;</w:t>
      </w:r>
    </w:p>
    <w:bookmarkEnd w:id="2704"/>
    <w:bookmarkStart w:name="z3821" w:id="2705"/>
    <w:p>
      <w:pPr>
        <w:spacing w:after="0"/>
        <w:ind w:left="0"/>
        <w:jc w:val="both"/>
      </w:pPr>
      <w:r>
        <w:rPr>
          <w:rFonts w:ascii="Times New Roman"/>
          <w:b w:val="false"/>
          <w:i w:val="false"/>
          <w:color w:val="000000"/>
          <w:sz w:val="28"/>
        </w:rPr>
        <w:t>
      6) обучение умению отвечать на простейшие вопросы и более сложные;</w:t>
      </w:r>
    </w:p>
    <w:bookmarkEnd w:id="2705"/>
    <w:bookmarkStart w:name="z3822" w:id="2706"/>
    <w:p>
      <w:pPr>
        <w:spacing w:after="0"/>
        <w:ind w:left="0"/>
        <w:jc w:val="both"/>
      </w:pPr>
      <w:r>
        <w:rPr>
          <w:rFonts w:ascii="Times New Roman"/>
          <w:b w:val="false"/>
          <w:i w:val="false"/>
          <w:color w:val="000000"/>
          <w:sz w:val="28"/>
        </w:rPr>
        <w:t>
      7) формирование умения строить словосочетания по вопросам: "Какой?", "Какая?";</w:t>
      </w:r>
    </w:p>
    <w:bookmarkEnd w:id="2706"/>
    <w:bookmarkStart w:name="z3823" w:id="2707"/>
    <w:p>
      <w:pPr>
        <w:spacing w:after="0"/>
        <w:ind w:left="0"/>
        <w:jc w:val="both"/>
      </w:pPr>
      <w:r>
        <w:rPr>
          <w:rFonts w:ascii="Times New Roman"/>
          <w:b w:val="false"/>
          <w:i w:val="false"/>
          <w:color w:val="000000"/>
          <w:sz w:val="28"/>
        </w:rPr>
        <w:t>
      8) обучение умению в употреблении предлогов "на", "у";</w:t>
      </w:r>
    </w:p>
    <w:bookmarkEnd w:id="2707"/>
    <w:bookmarkStart w:name="z3824" w:id="2708"/>
    <w:p>
      <w:pPr>
        <w:spacing w:after="0"/>
        <w:ind w:left="0"/>
        <w:jc w:val="both"/>
      </w:pPr>
      <w:r>
        <w:rPr>
          <w:rFonts w:ascii="Times New Roman"/>
          <w:b w:val="false"/>
          <w:i w:val="false"/>
          <w:color w:val="000000"/>
          <w:sz w:val="28"/>
        </w:rPr>
        <w:t>
      9) упражнения: на образование существительных с уменьшительно – ласкательными суффиксами; на согласование местоимений "мой", "моя" с существительными;</w:t>
      </w:r>
    </w:p>
    <w:bookmarkEnd w:id="2708"/>
    <w:bookmarkStart w:name="z3825" w:id="2709"/>
    <w:p>
      <w:pPr>
        <w:spacing w:after="0"/>
        <w:ind w:left="0"/>
        <w:jc w:val="both"/>
      </w:pPr>
      <w:r>
        <w:rPr>
          <w:rFonts w:ascii="Times New Roman"/>
          <w:b w:val="false"/>
          <w:i w:val="false"/>
          <w:color w:val="000000"/>
          <w:sz w:val="28"/>
        </w:rPr>
        <w:t>
      10) обучение составлению словосочетаний по схеме: прилагательное + существительное; существительное + глагол по картинкам;</w:t>
      </w:r>
    </w:p>
    <w:bookmarkEnd w:id="2709"/>
    <w:bookmarkStart w:name="z3826" w:id="2710"/>
    <w:p>
      <w:pPr>
        <w:spacing w:after="0"/>
        <w:ind w:left="0"/>
        <w:jc w:val="both"/>
      </w:pPr>
      <w:r>
        <w:rPr>
          <w:rFonts w:ascii="Times New Roman"/>
          <w:b w:val="false"/>
          <w:i w:val="false"/>
          <w:color w:val="000000"/>
          <w:sz w:val="28"/>
        </w:rPr>
        <w:t>
      11) обучение умению договаривать слова небольших детских потешек и стишков;</w:t>
      </w:r>
    </w:p>
    <w:bookmarkEnd w:id="2710"/>
    <w:bookmarkStart w:name="z3827" w:id="2711"/>
    <w:p>
      <w:pPr>
        <w:spacing w:after="0"/>
        <w:ind w:left="0"/>
        <w:jc w:val="both"/>
      </w:pPr>
      <w:r>
        <w:rPr>
          <w:rFonts w:ascii="Times New Roman"/>
          <w:b w:val="false"/>
          <w:i w:val="false"/>
          <w:color w:val="000000"/>
          <w:sz w:val="28"/>
        </w:rPr>
        <w:t>
      12) формирование умения отвечать на вопросы короткой фразой или простым предложением из 2-3 слов.</w:t>
      </w:r>
    </w:p>
    <w:bookmarkEnd w:id="2711"/>
    <w:bookmarkStart w:name="z3828" w:id="2712"/>
    <w:p>
      <w:pPr>
        <w:spacing w:after="0"/>
        <w:ind w:left="0"/>
        <w:jc w:val="both"/>
      </w:pPr>
      <w:r>
        <w:rPr>
          <w:rFonts w:ascii="Times New Roman"/>
          <w:b w:val="false"/>
          <w:i w:val="false"/>
          <w:color w:val="000000"/>
          <w:sz w:val="28"/>
        </w:rPr>
        <w:t>
      13. Формирование предпосылок фонематических представлений:</w:t>
      </w:r>
    </w:p>
    <w:bookmarkEnd w:id="2712"/>
    <w:bookmarkStart w:name="z3829" w:id="2713"/>
    <w:p>
      <w:pPr>
        <w:spacing w:after="0"/>
        <w:ind w:left="0"/>
        <w:jc w:val="both"/>
      </w:pPr>
      <w:r>
        <w:rPr>
          <w:rFonts w:ascii="Times New Roman"/>
          <w:b w:val="false"/>
          <w:i w:val="false"/>
          <w:color w:val="000000"/>
          <w:sz w:val="28"/>
        </w:rPr>
        <w:t>
      1) формирование умения определять местонахождение звука и его направление;</w:t>
      </w:r>
    </w:p>
    <w:bookmarkEnd w:id="2713"/>
    <w:bookmarkStart w:name="z3830" w:id="2714"/>
    <w:p>
      <w:pPr>
        <w:spacing w:after="0"/>
        <w:ind w:left="0"/>
        <w:jc w:val="both"/>
      </w:pPr>
      <w:r>
        <w:rPr>
          <w:rFonts w:ascii="Times New Roman"/>
          <w:b w:val="false"/>
          <w:i w:val="false"/>
          <w:color w:val="000000"/>
          <w:sz w:val="28"/>
        </w:rPr>
        <w:t>
      2) развитие умения различать характер звучащих предметов;</w:t>
      </w:r>
    </w:p>
    <w:bookmarkEnd w:id="2714"/>
    <w:bookmarkStart w:name="z3831" w:id="2715"/>
    <w:p>
      <w:pPr>
        <w:spacing w:after="0"/>
        <w:ind w:left="0"/>
        <w:jc w:val="both"/>
      </w:pPr>
      <w:r>
        <w:rPr>
          <w:rFonts w:ascii="Times New Roman"/>
          <w:b w:val="false"/>
          <w:i w:val="false"/>
          <w:color w:val="000000"/>
          <w:sz w:val="28"/>
        </w:rPr>
        <w:t>
      3) обучение подражанию неречевым и речевым звукам.</w:t>
      </w:r>
    </w:p>
    <w:bookmarkEnd w:id="2715"/>
    <w:bookmarkStart w:name="z3832" w:id="2716"/>
    <w:p>
      <w:pPr>
        <w:spacing w:after="0"/>
        <w:ind w:left="0"/>
        <w:jc w:val="both"/>
      </w:pPr>
      <w:r>
        <w:rPr>
          <w:rFonts w:ascii="Times New Roman"/>
          <w:b w:val="false"/>
          <w:i w:val="false"/>
          <w:color w:val="000000"/>
          <w:sz w:val="28"/>
        </w:rPr>
        <w:t>
      14. Воспитание общих речевых умений:</w:t>
      </w:r>
    </w:p>
    <w:bookmarkEnd w:id="2716"/>
    <w:bookmarkStart w:name="z3833" w:id="2717"/>
    <w:p>
      <w:pPr>
        <w:spacing w:after="0"/>
        <w:ind w:left="0"/>
        <w:jc w:val="both"/>
      </w:pPr>
      <w:r>
        <w:rPr>
          <w:rFonts w:ascii="Times New Roman"/>
          <w:b w:val="false"/>
          <w:i w:val="false"/>
          <w:color w:val="000000"/>
          <w:sz w:val="28"/>
        </w:rPr>
        <w:t>
      1) обучение детей пониманию контактно-устанавливающих вопросов;</w:t>
      </w:r>
    </w:p>
    <w:bookmarkEnd w:id="2717"/>
    <w:bookmarkStart w:name="z3834" w:id="2718"/>
    <w:p>
      <w:pPr>
        <w:spacing w:after="0"/>
        <w:ind w:left="0"/>
        <w:jc w:val="both"/>
      </w:pPr>
      <w:r>
        <w:rPr>
          <w:rFonts w:ascii="Times New Roman"/>
          <w:b w:val="false"/>
          <w:i w:val="false"/>
          <w:color w:val="000000"/>
          <w:sz w:val="28"/>
        </w:rPr>
        <w:t>
      2) развитие понимания невербальных средств общения: интонации удивления, восхищения, сожаления, вопросительной интонации с простейшими эмоциями, жестами, движениями и мимикой;</w:t>
      </w:r>
    </w:p>
    <w:bookmarkEnd w:id="2718"/>
    <w:bookmarkStart w:name="z3835" w:id="2719"/>
    <w:p>
      <w:pPr>
        <w:spacing w:after="0"/>
        <w:ind w:left="0"/>
        <w:jc w:val="both"/>
      </w:pPr>
      <w:r>
        <w:rPr>
          <w:rFonts w:ascii="Times New Roman"/>
          <w:b w:val="false"/>
          <w:i w:val="false"/>
          <w:color w:val="000000"/>
          <w:sz w:val="28"/>
        </w:rPr>
        <w:t>
      3) обучение умению выполнять имитационные движения руками; жестовое приветствие или прощание; интонация: в соответствии с мимикой и жестами, активизация доступных детям вербальных средств.</w:t>
      </w:r>
    </w:p>
    <w:bookmarkEnd w:id="2719"/>
    <w:bookmarkStart w:name="z3836" w:id="2720"/>
    <w:p>
      <w:pPr>
        <w:spacing w:after="0"/>
        <w:ind w:left="0"/>
        <w:jc w:val="both"/>
      </w:pPr>
      <w:r>
        <w:rPr>
          <w:rFonts w:ascii="Times New Roman"/>
          <w:b w:val="false"/>
          <w:i w:val="false"/>
          <w:color w:val="000000"/>
          <w:sz w:val="28"/>
        </w:rPr>
        <w:t>
      15. Ожидаемые результаты:</w:t>
      </w:r>
    </w:p>
    <w:bookmarkEnd w:id="2720"/>
    <w:bookmarkStart w:name="z3837" w:id="2721"/>
    <w:p>
      <w:pPr>
        <w:spacing w:after="0"/>
        <w:ind w:left="0"/>
        <w:jc w:val="both"/>
      </w:pPr>
      <w:r>
        <w:rPr>
          <w:rFonts w:ascii="Times New Roman"/>
          <w:b w:val="false"/>
          <w:i w:val="false"/>
          <w:color w:val="000000"/>
          <w:sz w:val="28"/>
        </w:rPr>
        <w:t xml:space="preserve">
      1) вступает в контакт со сверстниками, вслушивается в речь взрослых и понимает основное ее содержание; </w:t>
      </w:r>
    </w:p>
    <w:bookmarkEnd w:id="2721"/>
    <w:bookmarkStart w:name="z3838" w:id="2722"/>
    <w:p>
      <w:pPr>
        <w:spacing w:after="0"/>
        <w:ind w:left="0"/>
        <w:jc w:val="both"/>
      </w:pPr>
      <w:r>
        <w:rPr>
          <w:rFonts w:ascii="Times New Roman"/>
          <w:b w:val="false"/>
          <w:i w:val="false"/>
          <w:color w:val="000000"/>
          <w:sz w:val="28"/>
        </w:rPr>
        <w:t>
      2) понимает простые невербальные средства общения: интонации удивления, восхищения, сожаления, вопросительной интонации;</w:t>
      </w:r>
    </w:p>
    <w:bookmarkEnd w:id="2722"/>
    <w:bookmarkStart w:name="z3839" w:id="2723"/>
    <w:p>
      <w:pPr>
        <w:spacing w:after="0"/>
        <w:ind w:left="0"/>
        <w:jc w:val="both"/>
      </w:pPr>
      <w:r>
        <w:rPr>
          <w:rFonts w:ascii="Times New Roman"/>
          <w:b w:val="false"/>
          <w:i w:val="false"/>
          <w:color w:val="000000"/>
          <w:sz w:val="28"/>
        </w:rPr>
        <w:t>
      3) понимает слова, обозначающие предметы по пройденным лексическим темам, бытовые и игровые действия, контрастные качества при описании больших и маленьких предметов;</w:t>
      </w:r>
    </w:p>
    <w:bookmarkEnd w:id="2723"/>
    <w:bookmarkStart w:name="z3840" w:id="2724"/>
    <w:p>
      <w:pPr>
        <w:spacing w:after="0"/>
        <w:ind w:left="0"/>
        <w:jc w:val="both"/>
      </w:pPr>
      <w:r>
        <w:rPr>
          <w:rFonts w:ascii="Times New Roman"/>
          <w:b w:val="false"/>
          <w:i w:val="false"/>
          <w:color w:val="000000"/>
          <w:sz w:val="28"/>
        </w:rPr>
        <w:t>
      4) понимает простые контактно-устанавливающие вопросы;</w:t>
      </w:r>
    </w:p>
    <w:bookmarkEnd w:id="2724"/>
    <w:bookmarkStart w:name="z3841" w:id="2725"/>
    <w:p>
      <w:pPr>
        <w:spacing w:after="0"/>
        <w:ind w:left="0"/>
        <w:jc w:val="both"/>
      </w:pPr>
      <w:r>
        <w:rPr>
          <w:rFonts w:ascii="Times New Roman"/>
          <w:b w:val="false"/>
          <w:i w:val="false"/>
          <w:color w:val="000000"/>
          <w:sz w:val="28"/>
        </w:rPr>
        <w:t>
      5) понимает элементарные вопросы по сюжетным, предметным картинкам;</w:t>
      </w:r>
    </w:p>
    <w:bookmarkEnd w:id="2725"/>
    <w:bookmarkStart w:name="z3842" w:id="2726"/>
    <w:p>
      <w:pPr>
        <w:spacing w:after="0"/>
        <w:ind w:left="0"/>
        <w:jc w:val="both"/>
      </w:pPr>
      <w:r>
        <w:rPr>
          <w:rFonts w:ascii="Times New Roman"/>
          <w:b w:val="false"/>
          <w:i w:val="false"/>
          <w:color w:val="000000"/>
          <w:sz w:val="28"/>
        </w:rPr>
        <w:t>
      6) понимает вопросы косвенных падежей;</w:t>
      </w:r>
    </w:p>
    <w:bookmarkEnd w:id="2726"/>
    <w:bookmarkStart w:name="z3843" w:id="2727"/>
    <w:p>
      <w:pPr>
        <w:spacing w:after="0"/>
        <w:ind w:left="0"/>
        <w:jc w:val="both"/>
      </w:pPr>
      <w:r>
        <w:rPr>
          <w:rFonts w:ascii="Times New Roman"/>
          <w:b w:val="false"/>
          <w:i w:val="false"/>
          <w:color w:val="000000"/>
          <w:sz w:val="28"/>
        </w:rPr>
        <w:t xml:space="preserve">
      7) различает единственное и множественное число существительных в именительном падеже; </w:t>
      </w:r>
    </w:p>
    <w:bookmarkEnd w:id="2727"/>
    <w:bookmarkStart w:name="z3844" w:id="2728"/>
    <w:p>
      <w:pPr>
        <w:spacing w:after="0"/>
        <w:ind w:left="0"/>
        <w:jc w:val="both"/>
      </w:pPr>
      <w:r>
        <w:rPr>
          <w:rFonts w:ascii="Times New Roman"/>
          <w:b w:val="false"/>
          <w:i w:val="false"/>
          <w:color w:val="000000"/>
          <w:sz w:val="28"/>
        </w:rPr>
        <w:t>
      8) применяет в речи элементарные глаголы повелительного и изъявительного наклонения;</w:t>
      </w:r>
    </w:p>
    <w:bookmarkEnd w:id="2728"/>
    <w:bookmarkStart w:name="z3845" w:id="2729"/>
    <w:p>
      <w:pPr>
        <w:spacing w:after="0"/>
        <w:ind w:left="0"/>
        <w:jc w:val="both"/>
      </w:pPr>
      <w:r>
        <w:rPr>
          <w:rFonts w:ascii="Times New Roman"/>
          <w:b w:val="false"/>
          <w:i w:val="false"/>
          <w:color w:val="000000"/>
          <w:sz w:val="28"/>
        </w:rPr>
        <w:t>
      9) понимает простейшие предложения;</w:t>
      </w:r>
    </w:p>
    <w:bookmarkEnd w:id="2729"/>
    <w:bookmarkStart w:name="z3846" w:id="2730"/>
    <w:p>
      <w:pPr>
        <w:spacing w:after="0"/>
        <w:ind w:left="0"/>
        <w:jc w:val="both"/>
      </w:pPr>
      <w:r>
        <w:rPr>
          <w:rFonts w:ascii="Times New Roman"/>
          <w:b w:val="false"/>
          <w:i w:val="false"/>
          <w:color w:val="000000"/>
          <w:sz w:val="28"/>
        </w:rPr>
        <w:t xml:space="preserve">
      10) соотносит элементарные предметы и действия с их словесным обозначением; </w:t>
      </w:r>
    </w:p>
    <w:bookmarkEnd w:id="2730"/>
    <w:bookmarkStart w:name="z3847" w:id="2731"/>
    <w:p>
      <w:pPr>
        <w:spacing w:after="0"/>
        <w:ind w:left="0"/>
        <w:jc w:val="both"/>
      </w:pPr>
      <w:r>
        <w:rPr>
          <w:rFonts w:ascii="Times New Roman"/>
          <w:b w:val="false"/>
          <w:i w:val="false"/>
          <w:color w:val="000000"/>
          <w:sz w:val="28"/>
        </w:rPr>
        <w:t>
      11) называет свое имя, имена детей в группе, родных людей, предметы по изученным лексическим темам и бытового окружения;</w:t>
      </w:r>
    </w:p>
    <w:bookmarkEnd w:id="2731"/>
    <w:bookmarkStart w:name="z3848" w:id="2732"/>
    <w:p>
      <w:pPr>
        <w:spacing w:after="0"/>
        <w:ind w:left="0"/>
        <w:jc w:val="both"/>
      </w:pPr>
      <w:r>
        <w:rPr>
          <w:rFonts w:ascii="Times New Roman"/>
          <w:b w:val="false"/>
          <w:i w:val="false"/>
          <w:color w:val="000000"/>
          <w:sz w:val="28"/>
        </w:rPr>
        <w:t>
      12) подражает неречевым и речевым звукам, речи взрослых словами, словосочетаниями, короткими предложениями в любом фонетическом оформлении речи.</w:t>
      </w:r>
    </w:p>
    <w:bookmarkEnd w:id="2732"/>
    <w:bookmarkStart w:name="z3849" w:id="2733"/>
    <w:p>
      <w:pPr>
        <w:spacing w:after="0"/>
        <w:ind w:left="0"/>
        <w:jc w:val="left"/>
      </w:pPr>
      <w:r>
        <w:rPr>
          <w:rFonts w:ascii="Times New Roman"/>
          <w:b/>
          <w:i w:val="false"/>
          <w:color w:val="000000"/>
        </w:rPr>
        <w:t xml:space="preserve"> Параграф 3. 2 полугодие</w:t>
      </w:r>
    </w:p>
    <w:bookmarkEnd w:id="2733"/>
    <w:bookmarkStart w:name="z3850" w:id="2734"/>
    <w:p>
      <w:pPr>
        <w:spacing w:after="0"/>
        <w:ind w:left="0"/>
        <w:jc w:val="both"/>
      </w:pPr>
      <w:r>
        <w:rPr>
          <w:rFonts w:ascii="Times New Roman"/>
          <w:b w:val="false"/>
          <w:i w:val="false"/>
          <w:color w:val="000000"/>
          <w:sz w:val="28"/>
        </w:rPr>
        <w:t>
      16. Развитие речи: развитие импрессивной речи, формирование экспрессивной речи, формирование предпосылок фонематических представлений, воспитание общих речевых умений.</w:t>
      </w:r>
    </w:p>
    <w:bookmarkEnd w:id="2734"/>
    <w:bookmarkStart w:name="z3851" w:id="2735"/>
    <w:p>
      <w:pPr>
        <w:spacing w:after="0"/>
        <w:ind w:left="0"/>
        <w:jc w:val="both"/>
      </w:pPr>
      <w:r>
        <w:rPr>
          <w:rFonts w:ascii="Times New Roman"/>
          <w:b w:val="false"/>
          <w:i w:val="false"/>
          <w:color w:val="000000"/>
          <w:sz w:val="28"/>
        </w:rPr>
        <w:t>
      17. Развитие импрессивной речи:</w:t>
      </w:r>
    </w:p>
    <w:bookmarkEnd w:id="2735"/>
    <w:bookmarkStart w:name="z3852" w:id="2736"/>
    <w:p>
      <w:pPr>
        <w:spacing w:after="0"/>
        <w:ind w:left="0"/>
        <w:jc w:val="both"/>
      </w:pPr>
      <w:r>
        <w:rPr>
          <w:rFonts w:ascii="Times New Roman"/>
          <w:b w:val="false"/>
          <w:i w:val="false"/>
          <w:color w:val="000000"/>
          <w:sz w:val="28"/>
        </w:rPr>
        <w:t>
      1) расширение объема понимания речи окружающих и осуществление накопления пассивного словаря по лексическим темам;</w:t>
      </w:r>
    </w:p>
    <w:bookmarkEnd w:id="2736"/>
    <w:bookmarkStart w:name="z3853" w:id="2737"/>
    <w:p>
      <w:pPr>
        <w:spacing w:after="0"/>
        <w:ind w:left="0"/>
        <w:jc w:val="both"/>
      </w:pPr>
      <w:r>
        <w:rPr>
          <w:rFonts w:ascii="Times New Roman"/>
          <w:b w:val="false"/>
          <w:i w:val="false"/>
          <w:color w:val="000000"/>
          <w:sz w:val="28"/>
        </w:rPr>
        <w:t>
      2) закрепление умения соотносить слова, обозначающие предметы и действия с ними в повседневной жизни;</w:t>
      </w:r>
    </w:p>
    <w:bookmarkEnd w:id="2737"/>
    <w:bookmarkStart w:name="z3854" w:id="2738"/>
    <w:p>
      <w:pPr>
        <w:spacing w:after="0"/>
        <w:ind w:left="0"/>
        <w:jc w:val="both"/>
      </w:pPr>
      <w:r>
        <w:rPr>
          <w:rFonts w:ascii="Times New Roman"/>
          <w:b w:val="false"/>
          <w:i w:val="false"/>
          <w:color w:val="000000"/>
          <w:sz w:val="28"/>
        </w:rPr>
        <w:t>
      3) формирование понимания значения предлогов "под", "с", "за";</w:t>
      </w:r>
    </w:p>
    <w:bookmarkEnd w:id="2738"/>
    <w:bookmarkStart w:name="z3855" w:id="2739"/>
    <w:p>
      <w:pPr>
        <w:spacing w:after="0"/>
        <w:ind w:left="0"/>
        <w:jc w:val="both"/>
      </w:pPr>
      <w:r>
        <w:rPr>
          <w:rFonts w:ascii="Times New Roman"/>
          <w:b w:val="false"/>
          <w:i w:val="false"/>
          <w:color w:val="000000"/>
          <w:sz w:val="28"/>
        </w:rPr>
        <w:t>
      4) обучение детей пониманию простых вопросов по содержанию прочитанной сказки;</w:t>
      </w:r>
    </w:p>
    <w:bookmarkEnd w:id="2739"/>
    <w:bookmarkStart w:name="z3856" w:id="2740"/>
    <w:p>
      <w:pPr>
        <w:spacing w:after="0"/>
        <w:ind w:left="0"/>
        <w:jc w:val="both"/>
      </w:pPr>
      <w:r>
        <w:rPr>
          <w:rFonts w:ascii="Times New Roman"/>
          <w:b w:val="false"/>
          <w:i w:val="false"/>
          <w:color w:val="000000"/>
          <w:sz w:val="28"/>
        </w:rPr>
        <w:t>
      5) упражнение на различение в речи рода и числа глаголов прошедшего времени.</w:t>
      </w:r>
    </w:p>
    <w:bookmarkEnd w:id="2740"/>
    <w:bookmarkStart w:name="z3857" w:id="2741"/>
    <w:p>
      <w:pPr>
        <w:spacing w:after="0"/>
        <w:ind w:left="0"/>
        <w:jc w:val="both"/>
      </w:pPr>
      <w:r>
        <w:rPr>
          <w:rFonts w:ascii="Times New Roman"/>
          <w:b w:val="false"/>
          <w:i w:val="false"/>
          <w:color w:val="000000"/>
          <w:sz w:val="28"/>
        </w:rPr>
        <w:t>
      18. Формирование экспрессивной речи (с любым фонетическим оформлением речи):</w:t>
      </w:r>
    </w:p>
    <w:bookmarkEnd w:id="2741"/>
    <w:bookmarkStart w:name="z3858" w:id="2742"/>
    <w:p>
      <w:pPr>
        <w:spacing w:after="0"/>
        <w:ind w:left="0"/>
        <w:jc w:val="both"/>
      </w:pPr>
      <w:r>
        <w:rPr>
          <w:rFonts w:ascii="Times New Roman"/>
          <w:b w:val="false"/>
          <w:i w:val="false"/>
          <w:color w:val="000000"/>
          <w:sz w:val="28"/>
        </w:rPr>
        <w:t>
      1) обучение умению в употреблении предлогов "под", "с", "за";</w:t>
      </w:r>
    </w:p>
    <w:bookmarkEnd w:id="2742"/>
    <w:bookmarkStart w:name="z3859" w:id="2743"/>
    <w:p>
      <w:pPr>
        <w:spacing w:after="0"/>
        <w:ind w:left="0"/>
        <w:jc w:val="both"/>
      </w:pPr>
      <w:r>
        <w:rPr>
          <w:rFonts w:ascii="Times New Roman"/>
          <w:b w:val="false"/>
          <w:i w:val="false"/>
          <w:color w:val="000000"/>
          <w:sz w:val="28"/>
        </w:rPr>
        <w:t>
      2) развитие диалогической формы речи на основе ответов детей короткими фразами на простые вопросы взрослых;</w:t>
      </w:r>
    </w:p>
    <w:bookmarkEnd w:id="2743"/>
    <w:bookmarkStart w:name="z3860" w:id="2744"/>
    <w:p>
      <w:pPr>
        <w:spacing w:after="0"/>
        <w:ind w:left="0"/>
        <w:jc w:val="both"/>
      </w:pPr>
      <w:r>
        <w:rPr>
          <w:rFonts w:ascii="Times New Roman"/>
          <w:b w:val="false"/>
          <w:i w:val="false"/>
          <w:color w:val="000000"/>
          <w:sz w:val="28"/>
        </w:rPr>
        <w:t>
      3) введение в речь наречий, типа: "тут-там", "много-мало";</w:t>
      </w:r>
    </w:p>
    <w:bookmarkEnd w:id="2744"/>
    <w:bookmarkStart w:name="z3861" w:id="2745"/>
    <w:p>
      <w:pPr>
        <w:spacing w:after="0"/>
        <w:ind w:left="0"/>
        <w:jc w:val="both"/>
      </w:pPr>
      <w:r>
        <w:rPr>
          <w:rFonts w:ascii="Times New Roman"/>
          <w:b w:val="false"/>
          <w:i w:val="false"/>
          <w:color w:val="000000"/>
          <w:sz w:val="28"/>
        </w:rPr>
        <w:t>
      4) закрепление умения пользоваться двух–трехсловными предложениями;</w:t>
      </w:r>
    </w:p>
    <w:bookmarkEnd w:id="2745"/>
    <w:bookmarkStart w:name="z3862" w:id="2746"/>
    <w:p>
      <w:pPr>
        <w:spacing w:after="0"/>
        <w:ind w:left="0"/>
        <w:jc w:val="both"/>
      </w:pPr>
      <w:r>
        <w:rPr>
          <w:rFonts w:ascii="Times New Roman"/>
          <w:b w:val="false"/>
          <w:i w:val="false"/>
          <w:color w:val="000000"/>
          <w:sz w:val="28"/>
        </w:rPr>
        <w:t>
      5) обучение умению договаривать начатые взрослым предложения на основе зрительной опоры;</w:t>
      </w:r>
    </w:p>
    <w:bookmarkEnd w:id="2746"/>
    <w:bookmarkStart w:name="z3863" w:id="2747"/>
    <w:p>
      <w:pPr>
        <w:spacing w:after="0"/>
        <w:ind w:left="0"/>
        <w:jc w:val="both"/>
      </w:pPr>
      <w:r>
        <w:rPr>
          <w:rFonts w:ascii="Times New Roman"/>
          <w:b w:val="false"/>
          <w:i w:val="false"/>
          <w:color w:val="000000"/>
          <w:sz w:val="28"/>
        </w:rPr>
        <w:t>
      6) заучивание простых потешек и стихотворений, содержащих звукоподражания.</w:t>
      </w:r>
    </w:p>
    <w:bookmarkEnd w:id="2747"/>
    <w:bookmarkStart w:name="z3864" w:id="2748"/>
    <w:p>
      <w:pPr>
        <w:spacing w:after="0"/>
        <w:ind w:left="0"/>
        <w:jc w:val="both"/>
      </w:pPr>
      <w:r>
        <w:rPr>
          <w:rFonts w:ascii="Times New Roman"/>
          <w:b w:val="false"/>
          <w:i w:val="false"/>
          <w:color w:val="000000"/>
          <w:sz w:val="28"/>
        </w:rPr>
        <w:t>
      19. Формирование предпосылок фонематических представлений:</w:t>
      </w:r>
    </w:p>
    <w:bookmarkEnd w:id="2748"/>
    <w:bookmarkStart w:name="z3865" w:id="2749"/>
    <w:p>
      <w:pPr>
        <w:spacing w:after="0"/>
        <w:ind w:left="0"/>
        <w:jc w:val="both"/>
      </w:pPr>
      <w:r>
        <w:rPr>
          <w:rFonts w:ascii="Times New Roman"/>
          <w:b w:val="false"/>
          <w:i w:val="false"/>
          <w:color w:val="000000"/>
          <w:sz w:val="28"/>
        </w:rPr>
        <w:t>
      1) формирование умения запоминать последовательность звучаний предметов;</w:t>
      </w:r>
    </w:p>
    <w:bookmarkEnd w:id="2749"/>
    <w:bookmarkStart w:name="z3866" w:id="2750"/>
    <w:p>
      <w:pPr>
        <w:spacing w:after="0"/>
        <w:ind w:left="0"/>
        <w:jc w:val="both"/>
      </w:pPr>
      <w:r>
        <w:rPr>
          <w:rFonts w:ascii="Times New Roman"/>
          <w:b w:val="false"/>
          <w:i w:val="false"/>
          <w:color w:val="000000"/>
          <w:sz w:val="28"/>
        </w:rPr>
        <w:t>
      2) развитие умения различать голоса животных, голоса детей;</w:t>
      </w:r>
    </w:p>
    <w:bookmarkEnd w:id="2750"/>
    <w:bookmarkStart w:name="z3867" w:id="2751"/>
    <w:p>
      <w:pPr>
        <w:spacing w:after="0"/>
        <w:ind w:left="0"/>
        <w:jc w:val="both"/>
      </w:pPr>
      <w:r>
        <w:rPr>
          <w:rFonts w:ascii="Times New Roman"/>
          <w:b w:val="false"/>
          <w:i w:val="false"/>
          <w:color w:val="000000"/>
          <w:sz w:val="28"/>
        </w:rPr>
        <w:t>
      3) обучение умению запоминать цепочку звукоподражаний.</w:t>
      </w:r>
    </w:p>
    <w:bookmarkEnd w:id="2751"/>
    <w:bookmarkStart w:name="z3868" w:id="2752"/>
    <w:p>
      <w:pPr>
        <w:spacing w:after="0"/>
        <w:ind w:left="0"/>
        <w:jc w:val="both"/>
      </w:pPr>
      <w:r>
        <w:rPr>
          <w:rFonts w:ascii="Times New Roman"/>
          <w:b w:val="false"/>
          <w:i w:val="false"/>
          <w:color w:val="000000"/>
          <w:sz w:val="28"/>
        </w:rPr>
        <w:t>
      20. Воспитание общих речевых умений:</w:t>
      </w:r>
    </w:p>
    <w:bookmarkEnd w:id="2752"/>
    <w:bookmarkStart w:name="z3869" w:id="2753"/>
    <w:p>
      <w:pPr>
        <w:spacing w:after="0"/>
        <w:ind w:left="0"/>
        <w:jc w:val="both"/>
      </w:pPr>
      <w:r>
        <w:rPr>
          <w:rFonts w:ascii="Times New Roman"/>
          <w:b w:val="false"/>
          <w:i w:val="false"/>
          <w:color w:val="000000"/>
          <w:sz w:val="28"/>
        </w:rPr>
        <w:t>
      1) обучение воспроизведению соответствующей интонации, ритмического рисунка речи;</w:t>
      </w:r>
    </w:p>
    <w:bookmarkEnd w:id="2753"/>
    <w:bookmarkStart w:name="z3870" w:id="2754"/>
    <w:p>
      <w:pPr>
        <w:spacing w:after="0"/>
        <w:ind w:left="0"/>
        <w:jc w:val="both"/>
      </w:pPr>
      <w:r>
        <w:rPr>
          <w:rFonts w:ascii="Times New Roman"/>
          <w:b w:val="false"/>
          <w:i w:val="false"/>
          <w:color w:val="000000"/>
          <w:sz w:val="28"/>
        </w:rPr>
        <w:t>
      2) формирование навыков произношения гласных звуков и звуков раннего онтогенеза в слогах, словах и фразах;</w:t>
      </w:r>
    </w:p>
    <w:bookmarkEnd w:id="2754"/>
    <w:bookmarkStart w:name="z3871" w:id="2755"/>
    <w:p>
      <w:pPr>
        <w:spacing w:after="0"/>
        <w:ind w:left="0"/>
        <w:jc w:val="both"/>
      </w:pPr>
      <w:r>
        <w:rPr>
          <w:rFonts w:ascii="Times New Roman"/>
          <w:b w:val="false"/>
          <w:i w:val="false"/>
          <w:color w:val="000000"/>
          <w:sz w:val="28"/>
        </w:rPr>
        <w:t>
      3) развитие навыка использования форм вежливости при приветствии и прощании;</w:t>
      </w:r>
    </w:p>
    <w:bookmarkEnd w:id="2755"/>
    <w:bookmarkStart w:name="z3872" w:id="2756"/>
    <w:p>
      <w:pPr>
        <w:spacing w:after="0"/>
        <w:ind w:left="0"/>
        <w:jc w:val="both"/>
      </w:pPr>
      <w:r>
        <w:rPr>
          <w:rFonts w:ascii="Times New Roman"/>
          <w:b w:val="false"/>
          <w:i w:val="false"/>
          <w:color w:val="000000"/>
          <w:sz w:val="28"/>
        </w:rPr>
        <w:t>
      4) формирование умения определять значение мимики, жеста, позы и эмоциональные состояния на картинке;</w:t>
      </w:r>
    </w:p>
    <w:bookmarkEnd w:id="2756"/>
    <w:bookmarkStart w:name="z3873" w:id="2757"/>
    <w:p>
      <w:pPr>
        <w:spacing w:after="0"/>
        <w:ind w:left="0"/>
        <w:jc w:val="both"/>
      </w:pPr>
      <w:r>
        <w:rPr>
          <w:rFonts w:ascii="Times New Roman"/>
          <w:b w:val="false"/>
          <w:i w:val="false"/>
          <w:color w:val="000000"/>
          <w:sz w:val="28"/>
        </w:rPr>
        <w:t xml:space="preserve">
      5) активизация вербальных средств общения. </w:t>
      </w:r>
    </w:p>
    <w:bookmarkEnd w:id="2757"/>
    <w:bookmarkStart w:name="z3874" w:id="2758"/>
    <w:p>
      <w:pPr>
        <w:spacing w:after="0"/>
        <w:ind w:left="0"/>
        <w:jc w:val="both"/>
      </w:pPr>
      <w:r>
        <w:rPr>
          <w:rFonts w:ascii="Times New Roman"/>
          <w:b w:val="false"/>
          <w:i w:val="false"/>
          <w:color w:val="000000"/>
          <w:sz w:val="28"/>
        </w:rPr>
        <w:t>
      21. Ожидаемые результаты:</w:t>
      </w:r>
    </w:p>
    <w:bookmarkEnd w:id="2758"/>
    <w:bookmarkStart w:name="z3875" w:id="2759"/>
    <w:p>
      <w:pPr>
        <w:spacing w:after="0"/>
        <w:ind w:left="0"/>
        <w:jc w:val="both"/>
      </w:pPr>
      <w:r>
        <w:rPr>
          <w:rFonts w:ascii="Times New Roman"/>
          <w:b w:val="false"/>
          <w:i w:val="false"/>
          <w:color w:val="000000"/>
          <w:sz w:val="28"/>
        </w:rPr>
        <w:t>
      1) понимает речь окружающих и вступает в контакт со сверстниками;</w:t>
      </w:r>
    </w:p>
    <w:bookmarkEnd w:id="2759"/>
    <w:bookmarkStart w:name="z3876" w:id="2760"/>
    <w:p>
      <w:pPr>
        <w:spacing w:after="0"/>
        <w:ind w:left="0"/>
        <w:jc w:val="both"/>
      </w:pPr>
      <w:r>
        <w:rPr>
          <w:rFonts w:ascii="Times New Roman"/>
          <w:b w:val="false"/>
          <w:i w:val="false"/>
          <w:color w:val="000000"/>
          <w:sz w:val="28"/>
        </w:rPr>
        <w:t>
      2) имеет в пассивном запасе слова по некоторым лексическим темам и слова, обозначающие элементарные действия;</w:t>
      </w:r>
    </w:p>
    <w:bookmarkEnd w:id="2760"/>
    <w:bookmarkStart w:name="z3877" w:id="2761"/>
    <w:p>
      <w:pPr>
        <w:spacing w:after="0"/>
        <w:ind w:left="0"/>
        <w:jc w:val="both"/>
      </w:pPr>
      <w:r>
        <w:rPr>
          <w:rFonts w:ascii="Times New Roman"/>
          <w:b w:val="false"/>
          <w:i w:val="false"/>
          <w:color w:val="000000"/>
          <w:sz w:val="28"/>
        </w:rPr>
        <w:t>
      3) соотносит слова, обозначающие предметы бытового назначения, и действия с ними в повседневной жизни;</w:t>
      </w:r>
    </w:p>
    <w:bookmarkEnd w:id="2761"/>
    <w:bookmarkStart w:name="z3878" w:id="2762"/>
    <w:p>
      <w:pPr>
        <w:spacing w:after="0"/>
        <w:ind w:left="0"/>
        <w:jc w:val="both"/>
      </w:pPr>
      <w:r>
        <w:rPr>
          <w:rFonts w:ascii="Times New Roman"/>
          <w:b w:val="false"/>
          <w:i w:val="false"/>
          <w:color w:val="000000"/>
          <w:sz w:val="28"/>
        </w:rPr>
        <w:t>
      4) понимает элементарные грамматические формы речи;</w:t>
      </w:r>
    </w:p>
    <w:bookmarkEnd w:id="2762"/>
    <w:bookmarkStart w:name="z3879" w:id="2763"/>
    <w:p>
      <w:pPr>
        <w:spacing w:after="0"/>
        <w:ind w:left="0"/>
        <w:jc w:val="both"/>
      </w:pPr>
      <w:r>
        <w:rPr>
          <w:rFonts w:ascii="Times New Roman"/>
          <w:b w:val="false"/>
          <w:i w:val="false"/>
          <w:color w:val="000000"/>
          <w:sz w:val="28"/>
        </w:rPr>
        <w:t>
      5) понимает вопросы по содержанию прочитанной сказки;</w:t>
      </w:r>
    </w:p>
    <w:bookmarkEnd w:id="2763"/>
    <w:bookmarkStart w:name="z3880" w:id="2764"/>
    <w:p>
      <w:pPr>
        <w:spacing w:after="0"/>
        <w:ind w:left="0"/>
        <w:jc w:val="both"/>
      </w:pPr>
      <w:r>
        <w:rPr>
          <w:rFonts w:ascii="Times New Roman"/>
          <w:b w:val="false"/>
          <w:i w:val="false"/>
          <w:color w:val="000000"/>
          <w:sz w:val="28"/>
        </w:rPr>
        <w:t>
      6) различает голоса животных-звукоподражания, голоса детей;</w:t>
      </w:r>
    </w:p>
    <w:bookmarkEnd w:id="2764"/>
    <w:bookmarkStart w:name="z3881" w:id="2765"/>
    <w:p>
      <w:pPr>
        <w:spacing w:after="0"/>
        <w:ind w:left="0"/>
        <w:jc w:val="both"/>
      </w:pPr>
      <w:r>
        <w:rPr>
          <w:rFonts w:ascii="Times New Roman"/>
          <w:b w:val="false"/>
          <w:i w:val="false"/>
          <w:color w:val="000000"/>
          <w:sz w:val="28"/>
        </w:rPr>
        <w:t xml:space="preserve">
      7) умеет произносить гласные звуки и согласные звуки раннего онтогенеза в слогах, словах и фразах; </w:t>
      </w:r>
    </w:p>
    <w:bookmarkEnd w:id="2765"/>
    <w:bookmarkStart w:name="z3882" w:id="2766"/>
    <w:p>
      <w:pPr>
        <w:spacing w:after="0"/>
        <w:ind w:left="0"/>
        <w:jc w:val="both"/>
      </w:pPr>
      <w:r>
        <w:rPr>
          <w:rFonts w:ascii="Times New Roman"/>
          <w:b w:val="false"/>
          <w:i w:val="false"/>
          <w:color w:val="000000"/>
          <w:sz w:val="28"/>
        </w:rPr>
        <w:t>
      8) заучивает простые потешки и стихотворения, содержащие звукоподражания;</w:t>
      </w:r>
    </w:p>
    <w:bookmarkEnd w:id="2766"/>
    <w:bookmarkStart w:name="z3883" w:id="2767"/>
    <w:p>
      <w:pPr>
        <w:spacing w:after="0"/>
        <w:ind w:left="0"/>
        <w:jc w:val="both"/>
      </w:pPr>
      <w:r>
        <w:rPr>
          <w:rFonts w:ascii="Times New Roman"/>
          <w:b w:val="false"/>
          <w:i w:val="false"/>
          <w:color w:val="000000"/>
          <w:sz w:val="28"/>
        </w:rPr>
        <w:t>
      9) отвечает на вопросы о себе, о семье, любимых игрушках;</w:t>
      </w:r>
    </w:p>
    <w:bookmarkEnd w:id="2767"/>
    <w:bookmarkStart w:name="z3884" w:id="2768"/>
    <w:p>
      <w:pPr>
        <w:spacing w:after="0"/>
        <w:ind w:left="0"/>
        <w:jc w:val="both"/>
      </w:pPr>
      <w:r>
        <w:rPr>
          <w:rFonts w:ascii="Times New Roman"/>
          <w:b w:val="false"/>
          <w:i w:val="false"/>
          <w:color w:val="000000"/>
          <w:sz w:val="28"/>
        </w:rPr>
        <w:t>
      10) пользуется двухсоставными предложениями и предложениями из нескольких слов.</w:t>
      </w:r>
    </w:p>
    <w:bookmarkEnd w:id="2768"/>
    <w:bookmarkStart w:name="z3885" w:id="2769"/>
    <w:p>
      <w:pPr>
        <w:spacing w:after="0"/>
        <w:ind w:left="0"/>
        <w:jc w:val="left"/>
      </w:pPr>
      <w:r>
        <w:rPr>
          <w:rFonts w:ascii="Times New Roman"/>
          <w:b/>
          <w:i w:val="false"/>
          <w:color w:val="000000"/>
        </w:rPr>
        <w:t xml:space="preserve"> Глава 3. Вторая младшая группа (дети 3-4-х лет)</w:t>
      </w:r>
    </w:p>
    <w:bookmarkEnd w:id="2769"/>
    <w:bookmarkStart w:name="z3886" w:id="2770"/>
    <w:p>
      <w:pPr>
        <w:spacing w:after="0"/>
        <w:ind w:left="0"/>
        <w:jc w:val="left"/>
      </w:pPr>
      <w:r>
        <w:rPr>
          <w:rFonts w:ascii="Times New Roman"/>
          <w:b/>
          <w:i w:val="false"/>
          <w:color w:val="000000"/>
        </w:rPr>
        <w:t xml:space="preserve"> Параграф 1. Образовательная область "Коммуникация"</w:t>
      </w:r>
    </w:p>
    <w:bookmarkEnd w:id="2770"/>
    <w:bookmarkStart w:name="z3887" w:id="2771"/>
    <w:p>
      <w:pPr>
        <w:spacing w:after="0"/>
        <w:ind w:left="0"/>
        <w:jc w:val="both"/>
      </w:pPr>
      <w:r>
        <w:rPr>
          <w:rFonts w:ascii="Times New Roman"/>
          <w:b w:val="false"/>
          <w:i w:val="false"/>
          <w:color w:val="000000"/>
          <w:sz w:val="28"/>
        </w:rPr>
        <w:t>
      22. Базовое содержание образовательной области "Коммуникация" реализуется в данной группе через специальную коррекционную учебную деятельность – развитие речи.</w:t>
      </w:r>
    </w:p>
    <w:bookmarkEnd w:id="2771"/>
    <w:bookmarkStart w:name="z3888" w:id="2772"/>
    <w:p>
      <w:pPr>
        <w:spacing w:after="0"/>
        <w:ind w:left="0"/>
        <w:jc w:val="both"/>
      </w:pPr>
      <w:r>
        <w:rPr>
          <w:rFonts w:ascii="Times New Roman"/>
          <w:b w:val="false"/>
          <w:i w:val="false"/>
          <w:color w:val="000000"/>
          <w:sz w:val="28"/>
        </w:rPr>
        <w:t>
      23. Целью является обогащение словарного запаса, развитие устной связной речи и интереса к речи окружающих.</w:t>
      </w:r>
    </w:p>
    <w:bookmarkEnd w:id="2772"/>
    <w:bookmarkStart w:name="z3889" w:id="2773"/>
    <w:p>
      <w:pPr>
        <w:spacing w:after="0"/>
        <w:ind w:left="0"/>
        <w:jc w:val="both"/>
      </w:pPr>
      <w:r>
        <w:rPr>
          <w:rFonts w:ascii="Times New Roman"/>
          <w:b w:val="false"/>
          <w:i w:val="false"/>
          <w:color w:val="000000"/>
          <w:sz w:val="28"/>
        </w:rPr>
        <w:t>
      24. Задачи:</w:t>
      </w:r>
    </w:p>
    <w:bookmarkEnd w:id="2773"/>
    <w:bookmarkStart w:name="z3890" w:id="2774"/>
    <w:p>
      <w:pPr>
        <w:spacing w:after="0"/>
        <w:ind w:left="0"/>
        <w:jc w:val="both"/>
      </w:pPr>
      <w:r>
        <w:rPr>
          <w:rFonts w:ascii="Times New Roman"/>
          <w:b w:val="false"/>
          <w:i w:val="false"/>
          <w:color w:val="000000"/>
          <w:sz w:val="28"/>
        </w:rPr>
        <w:t xml:space="preserve">
      1) развивать понимание речи; </w:t>
      </w:r>
    </w:p>
    <w:bookmarkEnd w:id="2774"/>
    <w:bookmarkStart w:name="z3891" w:id="2775"/>
    <w:p>
      <w:pPr>
        <w:spacing w:after="0"/>
        <w:ind w:left="0"/>
        <w:jc w:val="both"/>
      </w:pPr>
      <w:r>
        <w:rPr>
          <w:rFonts w:ascii="Times New Roman"/>
          <w:b w:val="false"/>
          <w:i w:val="false"/>
          <w:color w:val="000000"/>
          <w:sz w:val="28"/>
        </w:rPr>
        <w:t>
      2) формировать лексико-грамматические средства языка;</w:t>
      </w:r>
    </w:p>
    <w:bookmarkEnd w:id="2775"/>
    <w:bookmarkStart w:name="z3892" w:id="2776"/>
    <w:p>
      <w:pPr>
        <w:spacing w:after="0"/>
        <w:ind w:left="0"/>
        <w:jc w:val="both"/>
      </w:pPr>
      <w:r>
        <w:rPr>
          <w:rFonts w:ascii="Times New Roman"/>
          <w:b w:val="false"/>
          <w:i w:val="false"/>
          <w:color w:val="000000"/>
          <w:sz w:val="28"/>
        </w:rPr>
        <w:t xml:space="preserve">
      3) развивать фонематический слух и звуковую культуру речи; </w:t>
      </w:r>
    </w:p>
    <w:bookmarkEnd w:id="2776"/>
    <w:bookmarkStart w:name="z3893" w:id="2777"/>
    <w:p>
      <w:pPr>
        <w:spacing w:after="0"/>
        <w:ind w:left="0"/>
        <w:jc w:val="both"/>
      </w:pPr>
      <w:r>
        <w:rPr>
          <w:rFonts w:ascii="Times New Roman"/>
          <w:b w:val="false"/>
          <w:i w:val="false"/>
          <w:color w:val="000000"/>
          <w:sz w:val="28"/>
        </w:rPr>
        <w:t>
      4) формировать элементарные навыки связной речи;</w:t>
      </w:r>
    </w:p>
    <w:bookmarkEnd w:id="2777"/>
    <w:bookmarkStart w:name="z3894" w:id="2778"/>
    <w:p>
      <w:pPr>
        <w:spacing w:after="0"/>
        <w:ind w:left="0"/>
        <w:jc w:val="both"/>
      </w:pPr>
      <w:r>
        <w:rPr>
          <w:rFonts w:ascii="Times New Roman"/>
          <w:b w:val="false"/>
          <w:i w:val="false"/>
          <w:color w:val="000000"/>
          <w:sz w:val="28"/>
        </w:rPr>
        <w:t>
      5) побуждать детей к общению со сверстниками.</w:t>
      </w:r>
    </w:p>
    <w:bookmarkEnd w:id="2778"/>
    <w:bookmarkStart w:name="z3895" w:id="2779"/>
    <w:p>
      <w:pPr>
        <w:spacing w:after="0"/>
        <w:ind w:left="0"/>
        <w:jc w:val="left"/>
      </w:pPr>
      <w:r>
        <w:rPr>
          <w:rFonts w:ascii="Times New Roman"/>
          <w:b/>
          <w:i w:val="false"/>
          <w:color w:val="000000"/>
        </w:rPr>
        <w:t xml:space="preserve"> Параграф 2. 1 полугодие</w:t>
      </w:r>
    </w:p>
    <w:bookmarkEnd w:id="2779"/>
    <w:bookmarkStart w:name="z3896" w:id="2780"/>
    <w:p>
      <w:pPr>
        <w:spacing w:after="0"/>
        <w:ind w:left="0"/>
        <w:jc w:val="both"/>
      </w:pPr>
      <w:r>
        <w:rPr>
          <w:rFonts w:ascii="Times New Roman"/>
          <w:b w:val="false"/>
          <w:i w:val="false"/>
          <w:color w:val="000000"/>
          <w:sz w:val="28"/>
        </w:rPr>
        <w:t>
      25. Развитие речи: развитие импрессивной речи, формирование экспрессивной речи, формирование связной речи, формирование предпосылок фонематических представлений, развитие коммуникативных навыков.</w:t>
      </w:r>
    </w:p>
    <w:bookmarkEnd w:id="2780"/>
    <w:bookmarkStart w:name="z3897" w:id="2781"/>
    <w:p>
      <w:pPr>
        <w:spacing w:after="0"/>
        <w:ind w:left="0"/>
        <w:jc w:val="both"/>
      </w:pPr>
      <w:r>
        <w:rPr>
          <w:rFonts w:ascii="Times New Roman"/>
          <w:b w:val="false"/>
          <w:i w:val="false"/>
          <w:color w:val="000000"/>
          <w:sz w:val="28"/>
        </w:rPr>
        <w:t>
      26. Развитие импрессивной речи:</w:t>
      </w:r>
    </w:p>
    <w:bookmarkEnd w:id="2781"/>
    <w:bookmarkStart w:name="z3898" w:id="2782"/>
    <w:p>
      <w:pPr>
        <w:spacing w:after="0"/>
        <w:ind w:left="0"/>
        <w:jc w:val="both"/>
      </w:pPr>
      <w:r>
        <w:rPr>
          <w:rFonts w:ascii="Times New Roman"/>
          <w:b w:val="false"/>
          <w:i w:val="false"/>
          <w:color w:val="000000"/>
          <w:sz w:val="28"/>
        </w:rPr>
        <w:t>
      1) дальнейшее развитие пассивного словаря по лексическим темам, формирование умения соотносить понятия "один - много";</w:t>
      </w:r>
    </w:p>
    <w:bookmarkEnd w:id="2782"/>
    <w:bookmarkStart w:name="z3899" w:id="2783"/>
    <w:p>
      <w:pPr>
        <w:spacing w:after="0"/>
        <w:ind w:left="0"/>
        <w:jc w:val="both"/>
      </w:pPr>
      <w:r>
        <w:rPr>
          <w:rFonts w:ascii="Times New Roman"/>
          <w:b w:val="false"/>
          <w:i w:val="false"/>
          <w:color w:val="000000"/>
          <w:sz w:val="28"/>
        </w:rPr>
        <w:t>
      2) обучение детей пониманию существительных и глаголов единственного и множественного числа;</w:t>
      </w:r>
    </w:p>
    <w:bookmarkEnd w:id="2783"/>
    <w:bookmarkStart w:name="z3900" w:id="2784"/>
    <w:p>
      <w:pPr>
        <w:spacing w:after="0"/>
        <w:ind w:left="0"/>
        <w:jc w:val="both"/>
      </w:pPr>
      <w:r>
        <w:rPr>
          <w:rFonts w:ascii="Times New Roman"/>
          <w:b w:val="false"/>
          <w:i w:val="false"/>
          <w:color w:val="000000"/>
          <w:sz w:val="28"/>
        </w:rPr>
        <w:t>
      3) обучение умению понимать суффиксы, вносящие значение уменьшительности и ласкательности;</w:t>
      </w:r>
    </w:p>
    <w:bookmarkEnd w:id="2784"/>
    <w:bookmarkStart w:name="z3901" w:id="2785"/>
    <w:p>
      <w:pPr>
        <w:spacing w:after="0"/>
        <w:ind w:left="0"/>
        <w:jc w:val="both"/>
      </w:pPr>
      <w:r>
        <w:rPr>
          <w:rFonts w:ascii="Times New Roman"/>
          <w:b w:val="false"/>
          <w:i w:val="false"/>
          <w:color w:val="000000"/>
          <w:sz w:val="28"/>
        </w:rPr>
        <w:t>
      4) обучение различению близких по ситуации действий, противоположных по значению действий и признаков;</w:t>
      </w:r>
    </w:p>
    <w:bookmarkEnd w:id="2785"/>
    <w:bookmarkStart w:name="z3902" w:id="2786"/>
    <w:p>
      <w:pPr>
        <w:spacing w:after="0"/>
        <w:ind w:left="0"/>
        <w:jc w:val="both"/>
      </w:pPr>
      <w:r>
        <w:rPr>
          <w:rFonts w:ascii="Times New Roman"/>
          <w:b w:val="false"/>
          <w:i w:val="false"/>
          <w:color w:val="000000"/>
          <w:sz w:val="28"/>
        </w:rPr>
        <w:t>
      5) обучение пониманию притяжательных прилагательных;</w:t>
      </w:r>
    </w:p>
    <w:bookmarkEnd w:id="2786"/>
    <w:bookmarkStart w:name="z3903" w:id="2787"/>
    <w:p>
      <w:pPr>
        <w:spacing w:after="0"/>
        <w:ind w:left="0"/>
        <w:jc w:val="both"/>
      </w:pPr>
      <w:r>
        <w:rPr>
          <w:rFonts w:ascii="Times New Roman"/>
          <w:b w:val="false"/>
          <w:i w:val="false"/>
          <w:color w:val="000000"/>
          <w:sz w:val="28"/>
        </w:rPr>
        <w:t>
      6) формирование понимания грамматических категорий единственного и множественного числа существительных и глаголов.</w:t>
      </w:r>
    </w:p>
    <w:bookmarkEnd w:id="2787"/>
    <w:bookmarkStart w:name="z3904" w:id="2788"/>
    <w:p>
      <w:pPr>
        <w:spacing w:after="0"/>
        <w:ind w:left="0"/>
        <w:jc w:val="both"/>
      </w:pPr>
      <w:r>
        <w:rPr>
          <w:rFonts w:ascii="Times New Roman"/>
          <w:b w:val="false"/>
          <w:i w:val="false"/>
          <w:color w:val="000000"/>
          <w:sz w:val="28"/>
        </w:rPr>
        <w:t>
      27. Формирование экспрессивной речи:</w:t>
      </w:r>
    </w:p>
    <w:bookmarkEnd w:id="2788"/>
    <w:bookmarkStart w:name="z3905" w:id="2789"/>
    <w:p>
      <w:pPr>
        <w:spacing w:after="0"/>
        <w:ind w:left="0"/>
        <w:jc w:val="both"/>
      </w:pPr>
      <w:r>
        <w:rPr>
          <w:rFonts w:ascii="Times New Roman"/>
          <w:b w:val="false"/>
          <w:i w:val="false"/>
          <w:color w:val="000000"/>
          <w:sz w:val="28"/>
        </w:rPr>
        <w:t>
      1) формирование умения различать и называть части целого предмета;</w:t>
      </w:r>
    </w:p>
    <w:bookmarkEnd w:id="2789"/>
    <w:bookmarkStart w:name="z3906" w:id="2790"/>
    <w:p>
      <w:pPr>
        <w:spacing w:after="0"/>
        <w:ind w:left="0"/>
        <w:jc w:val="both"/>
      </w:pPr>
      <w:r>
        <w:rPr>
          <w:rFonts w:ascii="Times New Roman"/>
          <w:b w:val="false"/>
          <w:i w:val="false"/>
          <w:color w:val="000000"/>
          <w:sz w:val="28"/>
        </w:rPr>
        <w:t>
      2) обучение умению группировать предметы по общим признакам;</w:t>
      </w:r>
    </w:p>
    <w:bookmarkEnd w:id="2790"/>
    <w:bookmarkStart w:name="z3907" w:id="2791"/>
    <w:p>
      <w:pPr>
        <w:spacing w:after="0"/>
        <w:ind w:left="0"/>
        <w:jc w:val="both"/>
      </w:pPr>
      <w:r>
        <w:rPr>
          <w:rFonts w:ascii="Times New Roman"/>
          <w:b w:val="false"/>
          <w:i w:val="false"/>
          <w:color w:val="000000"/>
          <w:sz w:val="28"/>
        </w:rPr>
        <w:t>
      3) обогащение речи детей словами, обозначающими качества и свойства предметов;</w:t>
      </w:r>
    </w:p>
    <w:bookmarkEnd w:id="2791"/>
    <w:bookmarkStart w:name="z3908" w:id="2792"/>
    <w:p>
      <w:pPr>
        <w:spacing w:after="0"/>
        <w:ind w:left="0"/>
        <w:jc w:val="both"/>
      </w:pPr>
      <w:r>
        <w:rPr>
          <w:rFonts w:ascii="Times New Roman"/>
          <w:b w:val="false"/>
          <w:i w:val="false"/>
          <w:color w:val="000000"/>
          <w:sz w:val="28"/>
        </w:rPr>
        <w:t>
      4) обучение произнесению двухсложных слов с ударением на первом слоге;</w:t>
      </w:r>
    </w:p>
    <w:bookmarkEnd w:id="2792"/>
    <w:bookmarkStart w:name="z3909" w:id="2793"/>
    <w:p>
      <w:pPr>
        <w:spacing w:after="0"/>
        <w:ind w:left="0"/>
        <w:jc w:val="both"/>
      </w:pPr>
      <w:r>
        <w:rPr>
          <w:rFonts w:ascii="Times New Roman"/>
          <w:b w:val="false"/>
          <w:i w:val="false"/>
          <w:color w:val="000000"/>
          <w:sz w:val="28"/>
        </w:rPr>
        <w:t>
      5) обучение произнесению односложных слов;</w:t>
      </w:r>
    </w:p>
    <w:bookmarkEnd w:id="2793"/>
    <w:bookmarkStart w:name="z3910" w:id="2794"/>
    <w:p>
      <w:pPr>
        <w:spacing w:after="0"/>
        <w:ind w:left="0"/>
        <w:jc w:val="both"/>
      </w:pPr>
      <w:r>
        <w:rPr>
          <w:rFonts w:ascii="Times New Roman"/>
          <w:b w:val="false"/>
          <w:i w:val="false"/>
          <w:color w:val="000000"/>
          <w:sz w:val="28"/>
        </w:rPr>
        <w:t>
      6) обучение умению пользоваться двусоставным предложением и предложениями из нескольких слов;</w:t>
      </w:r>
    </w:p>
    <w:bookmarkEnd w:id="2794"/>
    <w:bookmarkStart w:name="z3911" w:id="2795"/>
    <w:p>
      <w:pPr>
        <w:spacing w:after="0"/>
        <w:ind w:left="0"/>
        <w:jc w:val="both"/>
      </w:pPr>
      <w:r>
        <w:rPr>
          <w:rFonts w:ascii="Times New Roman"/>
          <w:b w:val="false"/>
          <w:i w:val="false"/>
          <w:color w:val="000000"/>
          <w:sz w:val="28"/>
        </w:rPr>
        <w:t>
      7) обучение первоначальным навыкам словообразования;</w:t>
      </w:r>
    </w:p>
    <w:bookmarkEnd w:id="2795"/>
    <w:bookmarkStart w:name="z3912" w:id="2796"/>
    <w:p>
      <w:pPr>
        <w:spacing w:after="0"/>
        <w:ind w:left="0"/>
        <w:jc w:val="both"/>
      </w:pPr>
      <w:r>
        <w:rPr>
          <w:rFonts w:ascii="Times New Roman"/>
          <w:b w:val="false"/>
          <w:i w:val="false"/>
          <w:color w:val="000000"/>
          <w:sz w:val="28"/>
        </w:rPr>
        <w:t>
      8) различение и называние предметов с уменьшительно-ласкательными суффиксами;</w:t>
      </w:r>
    </w:p>
    <w:bookmarkEnd w:id="2796"/>
    <w:bookmarkStart w:name="z3913" w:id="2797"/>
    <w:p>
      <w:pPr>
        <w:spacing w:after="0"/>
        <w:ind w:left="0"/>
        <w:jc w:val="both"/>
      </w:pPr>
      <w:r>
        <w:rPr>
          <w:rFonts w:ascii="Times New Roman"/>
          <w:b w:val="false"/>
          <w:i w:val="false"/>
          <w:color w:val="000000"/>
          <w:sz w:val="28"/>
        </w:rPr>
        <w:t>
      9) обучение усвоению винительного, родительного, дательного, творительного, предложного падежей существительных;</w:t>
      </w:r>
    </w:p>
    <w:bookmarkEnd w:id="2797"/>
    <w:bookmarkStart w:name="z3914" w:id="2798"/>
    <w:p>
      <w:pPr>
        <w:spacing w:after="0"/>
        <w:ind w:left="0"/>
        <w:jc w:val="both"/>
      </w:pPr>
      <w:r>
        <w:rPr>
          <w:rFonts w:ascii="Times New Roman"/>
          <w:b w:val="false"/>
          <w:i w:val="false"/>
          <w:color w:val="000000"/>
          <w:sz w:val="28"/>
        </w:rPr>
        <w:t>
      10) понимание и использование в речи глаголов в повелительной форме;</w:t>
      </w:r>
    </w:p>
    <w:bookmarkEnd w:id="2798"/>
    <w:bookmarkStart w:name="z3915" w:id="2799"/>
    <w:p>
      <w:pPr>
        <w:spacing w:after="0"/>
        <w:ind w:left="0"/>
        <w:jc w:val="both"/>
      </w:pPr>
      <w:r>
        <w:rPr>
          <w:rFonts w:ascii="Times New Roman"/>
          <w:b w:val="false"/>
          <w:i w:val="false"/>
          <w:color w:val="000000"/>
          <w:sz w:val="28"/>
        </w:rPr>
        <w:t>
      11) обучение умению согласовывать существительные с прилагательными в роде, числе.</w:t>
      </w:r>
    </w:p>
    <w:bookmarkEnd w:id="2799"/>
    <w:bookmarkStart w:name="z3916" w:id="2800"/>
    <w:p>
      <w:pPr>
        <w:spacing w:after="0"/>
        <w:ind w:left="0"/>
        <w:jc w:val="both"/>
      </w:pPr>
      <w:r>
        <w:rPr>
          <w:rFonts w:ascii="Times New Roman"/>
          <w:b w:val="false"/>
          <w:i w:val="false"/>
          <w:color w:val="000000"/>
          <w:sz w:val="28"/>
        </w:rPr>
        <w:t>
      28. Формирование связной речи (с любым фонетическим оформлением речи):</w:t>
      </w:r>
    </w:p>
    <w:bookmarkEnd w:id="2800"/>
    <w:bookmarkStart w:name="z3917" w:id="2801"/>
    <w:p>
      <w:pPr>
        <w:spacing w:after="0"/>
        <w:ind w:left="0"/>
        <w:jc w:val="both"/>
      </w:pPr>
      <w:r>
        <w:rPr>
          <w:rFonts w:ascii="Times New Roman"/>
          <w:b w:val="false"/>
          <w:i w:val="false"/>
          <w:color w:val="000000"/>
          <w:sz w:val="28"/>
        </w:rPr>
        <w:t>
      1) обучение освоению двусоставного предложения;</w:t>
      </w:r>
    </w:p>
    <w:bookmarkEnd w:id="2801"/>
    <w:bookmarkStart w:name="z3918" w:id="2802"/>
    <w:p>
      <w:pPr>
        <w:spacing w:after="0"/>
        <w:ind w:left="0"/>
        <w:jc w:val="both"/>
      </w:pPr>
      <w:r>
        <w:rPr>
          <w:rFonts w:ascii="Times New Roman"/>
          <w:b w:val="false"/>
          <w:i w:val="false"/>
          <w:color w:val="000000"/>
          <w:sz w:val="28"/>
        </w:rPr>
        <w:t>
      2) обучение составлению простого нераспространенного предложения на основе демонстрации действий, по картинам, повседневной деятельности детей;</w:t>
      </w:r>
    </w:p>
    <w:bookmarkEnd w:id="2802"/>
    <w:bookmarkStart w:name="z3919" w:id="2803"/>
    <w:p>
      <w:pPr>
        <w:spacing w:after="0"/>
        <w:ind w:left="0"/>
        <w:jc w:val="both"/>
      </w:pPr>
      <w:r>
        <w:rPr>
          <w:rFonts w:ascii="Times New Roman"/>
          <w:b w:val="false"/>
          <w:i w:val="false"/>
          <w:color w:val="000000"/>
          <w:sz w:val="28"/>
        </w:rPr>
        <w:t>
      3) обучение составлению простых вопросительных предложений;</w:t>
      </w:r>
    </w:p>
    <w:bookmarkEnd w:id="2803"/>
    <w:bookmarkStart w:name="z3920" w:id="2804"/>
    <w:p>
      <w:pPr>
        <w:spacing w:after="0"/>
        <w:ind w:left="0"/>
        <w:jc w:val="both"/>
      </w:pPr>
      <w:r>
        <w:rPr>
          <w:rFonts w:ascii="Times New Roman"/>
          <w:b w:val="false"/>
          <w:i w:val="false"/>
          <w:color w:val="000000"/>
          <w:sz w:val="28"/>
        </w:rPr>
        <w:t>
      4) упражнения в договаривании стихотворений, потешек.</w:t>
      </w:r>
    </w:p>
    <w:bookmarkEnd w:id="2804"/>
    <w:bookmarkStart w:name="z3921" w:id="2805"/>
    <w:p>
      <w:pPr>
        <w:spacing w:after="0"/>
        <w:ind w:left="0"/>
        <w:jc w:val="both"/>
      </w:pPr>
      <w:r>
        <w:rPr>
          <w:rFonts w:ascii="Times New Roman"/>
          <w:b w:val="false"/>
          <w:i w:val="false"/>
          <w:color w:val="000000"/>
          <w:sz w:val="28"/>
        </w:rPr>
        <w:t>
      29. Формирование предпосылок фонематических представлений:</w:t>
      </w:r>
    </w:p>
    <w:bookmarkEnd w:id="2805"/>
    <w:bookmarkStart w:name="z3922" w:id="2806"/>
    <w:p>
      <w:pPr>
        <w:spacing w:after="0"/>
        <w:ind w:left="0"/>
        <w:jc w:val="both"/>
      </w:pPr>
      <w:r>
        <w:rPr>
          <w:rFonts w:ascii="Times New Roman"/>
          <w:b w:val="false"/>
          <w:i w:val="false"/>
          <w:color w:val="000000"/>
          <w:sz w:val="28"/>
        </w:rPr>
        <w:t>
      1) воспитание умения различать неречевые и речевые звуки;</w:t>
      </w:r>
    </w:p>
    <w:bookmarkEnd w:id="2806"/>
    <w:bookmarkStart w:name="z3923" w:id="2807"/>
    <w:p>
      <w:pPr>
        <w:spacing w:after="0"/>
        <w:ind w:left="0"/>
        <w:jc w:val="both"/>
      </w:pPr>
      <w:r>
        <w:rPr>
          <w:rFonts w:ascii="Times New Roman"/>
          <w:b w:val="false"/>
          <w:i w:val="false"/>
          <w:color w:val="000000"/>
          <w:sz w:val="28"/>
        </w:rPr>
        <w:t>
      2) обучение выполнению простых артикуляционных упражнений;</w:t>
      </w:r>
    </w:p>
    <w:bookmarkEnd w:id="2807"/>
    <w:bookmarkStart w:name="z3924" w:id="2808"/>
    <w:p>
      <w:pPr>
        <w:spacing w:after="0"/>
        <w:ind w:left="0"/>
        <w:jc w:val="both"/>
      </w:pPr>
      <w:r>
        <w:rPr>
          <w:rFonts w:ascii="Times New Roman"/>
          <w:b w:val="false"/>
          <w:i w:val="false"/>
          <w:color w:val="000000"/>
          <w:sz w:val="28"/>
        </w:rPr>
        <w:t>
      3) обучение произнесению одно-, двух-, трехсложных слов с открытыми и закрытыми слогами, состоящими из правильно произносимых звуков.</w:t>
      </w:r>
    </w:p>
    <w:bookmarkEnd w:id="2808"/>
    <w:bookmarkStart w:name="z3925" w:id="2809"/>
    <w:p>
      <w:pPr>
        <w:spacing w:after="0"/>
        <w:ind w:left="0"/>
        <w:jc w:val="both"/>
      </w:pPr>
      <w:r>
        <w:rPr>
          <w:rFonts w:ascii="Times New Roman"/>
          <w:b w:val="false"/>
          <w:i w:val="false"/>
          <w:color w:val="000000"/>
          <w:sz w:val="28"/>
        </w:rPr>
        <w:t>
      30. Развитие коммуникативных навыков:</w:t>
      </w:r>
    </w:p>
    <w:bookmarkEnd w:id="2809"/>
    <w:bookmarkStart w:name="z3926" w:id="2810"/>
    <w:p>
      <w:pPr>
        <w:spacing w:after="0"/>
        <w:ind w:left="0"/>
        <w:jc w:val="both"/>
      </w:pPr>
      <w:r>
        <w:rPr>
          <w:rFonts w:ascii="Times New Roman"/>
          <w:b w:val="false"/>
          <w:i w:val="false"/>
          <w:color w:val="000000"/>
          <w:sz w:val="28"/>
        </w:rPr>
        <w:t>
      1) обучение умению восприятию и воспроизведению невербальных и вербальных средств в ситуативно-деловой форме общения;</w:t>
      </w:r>
    </w:p>
    <w:bookmarkEnd w:id="2810"/>
    <w:bookmarkStart w:name="z3927" w:id="2811"/>
    <w:p>
      <w:pPr>
        <w:spacing w:after="0"/>
        <w:ind w:left="0"/>
        <w:jc w:val="both"/>
      </w:pPr>
      <w:r>
        <w:rPr>
          <w:rFonts w:ascii="Times New Roman"/>
          <w:b w:val="false"/>
          <w:i w:val="false"/>
          <w:color w:val="000000"/>
          <w:sz w:val="28"/>
        </w:rPr>
        <w:t>
      2) обучение диалогическому общению по вербально выраженным вопросам, используя игровые ситуации;</w:t>
      </w:r>
    </w:p>
    <w:bookmarkEnd w:id="2811"/>
    <w:bookmarkStart w:name="z3928" w:id="2812"/>
    <w:p>
      <w:pPr>
        <w:spacing w:after="0"/>
        <w:ind w:left="0"/>
        <w:jc w:val="both"/>
      </w:pPr>
      <w:r>
        <w:rPr>
          <w:rFonts w:ascii="Times New Roman"/>
          <w:b w:val="false"/>
          <w:i w:val="false"/>
          <w:color w:val="000000"/>
          <w:sz w:val="28"/>
        </w:rPr>
        <w:t>
      3) обучение пониманию и использованию контактно-устанавливающих вопросов;</w:t>
      </w:r>
    </w:p>
    <w:bookmarkEnd w:id="2812"/>
    <w:bookmarkStart w:name="z3929" w:id="2813"/>
    <w:p>
      <w:pPr>
        <w:spacing w:after="0"/>
        <w:ind w:left="0"/>
        <w:jc w:val="both"/>
      </w:pPr>
      <w:r>
        <w:rPr>
          <w:rFonts w:ascii="Times New Roman"/>
          <w:b w:val="false"/>
          <w:i w:val="false"/>
          <w:color w:val="000000"/>
          <w:sz w:val="28"/>
        </w:rPr>
        <w:t>
      4) обучение формулам выражения вежливой просьбы, благодарности, выражения дружеских чувств с помощью мимики и пантомимики.</w:t>
      </w:r>
    </w:p>
    <w:bookmarkEnd w:id="2813"/>
    <w:bookmarkStart w:name="z3930" w:id="2814"/>
    <w:p>
      <w:pPr>
        <w:spacing w:after="0"/>
        <w:ind w:left="0"/>
        <w:jc w:val="both"/>
      </w:pPr>
      <w:r>
        <w:rPr>
          <w:rFonts w:ascii="Times New Roman"/>
          <w:b w:val="false"/>
          <w:i w:val="false"/>
          <w:color w:val="000000"/>
          <w:sz w:val="28"/>
        </w:rPr>
        <w:t>
      31. Ожидаемые результаты:</w:t>
      </w:r>
    </w:p>
    <w:bookmarkEnd w:id="2814"/>
    <w:bookmarkStart w:name="z3931" w:id="2815"/>
    <w:p>
      <w:pPr>
        <w:spacing w:after="0"/>
        <w:ind w:left="0"/>
        <w:jc w:val="both"/>
      </w:pPr>
      <w:r>
        <w:rPr>
          <w:rFonts w:ascii="Times New Roman"/>
          <w:b w:val="false"/>
          <w:i w:val="false"/>
          <w:color w:val="000000"/>
          <w:sz w:val="28"/>
        </w:rPr>
        <w:t xml:space="preserve">
      1) вступает в контакт со взрослыми; </w:t>
      </w:r>
    </w:p>
    <w:bookmarkEnd w:id="2815"/>
    <w:bookmarkStart w:name="z3932" w:id="2816"/>
    <w:p>
      <w:pPr>
        <w:spacing w:after="0"/>
        <w:ind w:left="0"/>
        <w:jc w:val="both"/>
      </w:pPr>
      <w:r>
        <w:rPr>
          <w:rFonts w:ascii="Times New Roman"/>
          <w:b w:val="false"/>
          <w:i w:val="false"/>
          <w:color w:val="000000"/>
          <w:sz w:val="28"/>
        </w:rPr>
        <w:t>
      2) соотносит предметы с их качественными признаками и функциональным назначением;</w:t>
      </w:r>
    </w:p>
    <w:bookmarkEnd w:id="2816"/>
    <w:bookmarkStart w:name="z3933" w:id="2817"/>
    <w:p>
      <w:pPr>
        <w:spacing w:after="0"/>
        <w:ind w:left="0"/>
        <w:jc w:val="both"/>
      </w:pPr>
      <w:r>
        <w:rPr>
          <w:rFonts w:ascii="Times New Roman"/>
          <w:b w:val="false"/>
          <w:i w:val="false"/>
          <w:color w:val="000000"/>
          <w:sz w:val="28"/>
        </w:rPr>
        <w:t>
      3) различает притяжательные прилагательные, уменьшительно-ласкательные суффиксы;</w:t>
      </w:r>
    </w:p>
    <w:bookmarkEnd w:id="2817"/>
    <w:bookmarkStart w:name="z3934" w:id="2818"/>
    <w:p>
      <w:pPr>
        <w:spacing w:after="0"/>
        <w:ind w:left="0"/>
        <w:jc w:val="both"/>
      </w:pPr>
      <w:r>
        <w:rPr>
          <w:rFonts w:ascii="Times New Roman"/>
          <w:b w:val="false"/>
          <w:i w:val="false"/>
          <w:color w:val="000000"/>
          <w:sz w:val="28"/>
        </w:rPr>
        <w:t xml:space="preserve">
      4) различает действия и признаки, близкие по ситуации и противоположные по значению; </w:t>
      </w:r>
    </w:p>
    <w:bookmarkEnd w:id="2818"/>
    <w:bookmarkStart w:name="z3935" w:id="2819"/>
    <w:p>
      <w:pPr>
        <w:spacing w:after="0"/>
        <w:ind w:left="0"/>
        <w:jc w:val="both"/>
      </w:pPr>
      <w:r>
        <w:rPr>
          <w:rFonts w:ascii="Times New Roman"/>
          <w:b w:val="false"/>
          <w:i w:val="false"/>
          <w:color w:val="000000"/>
          <w:sz w:val="28"/>
        </w:rPr>
        <w:t>
      5) понимает грамматические категории числа существительных и глаголов, именительного, родительного, дательного, винительного падежей, некоторых простых предлогов;</w:t>
      </w:r>
    </w:p>
    <w:bookmarkEnd w:id="2819"/>
    <w:bookmarkStart w:name="z3936" w:id="2820"/>
    <w:p>
      <w:pPr>
        <w:spacing w:after="0"/>
        <w:ind w:left="0"/>
        <w:jc w:val="both"/>
      </w:pPr>
      <w:r>
        <w:rPr>
          <w:rFonts w:ascii="Times New Roman"/>
          <w:b w:val="false"/>
          <w:i w:val="false"/>
          <w:color w:val="000000"/>
          <w:sz w:val="28"/>
        </w:rPr>
        <w:t xml:space="preserve">
      6) использует словосочетания, двусоставные и простые нераспространенные предложения; </w:t>
      </w:r>
    </w:p>
    <w:bookmarkEnd w:id="2820"/>
    <w:bookmarkStart w:name="z3937" w:id="2821"/>
    <w:p>
      <w:pPr>
        <w:spacing w:after="0"/>
        <w:ind w:left="0"/>
        <w:jc w:val="both"/>
      </w:pPr>
      <w:r>
        <w:rPr>
          <w:rFonts w:ascii="Times New Roman"/>
          <w:b w:val="false"/>
          <w:i w:val="false"/>
          <w:color w:val="000000"/>
          <w:sz w:val="28"/>
        </w:rPr>
        <w:t>
      7) составляет вопросительные предложения;</w:t>
      </w:r>
    </w:p>
    <w:bookmarkEnd w:id="2821"/>
    <w:bookmarkStart w:name="z3938" w:id="2822"/>
    <w:p>
      <w:pPr>
        <w:spacing w:after="0"/>
        <w:ind w:left="0"/>
        <w:jc w:val="both"/>
      </w:pPr>
      <w:r>
        <w:rPr>
          <w:rFonts w:ascii="Times New Roman"/>
          <w:b w:val="false"/>
          <w:i w:val="false"/>
          <w:color w:val="000000"/>
          <w:sz w:val="28"/>
        </w:rPr>
        <w:t>
      8) выполняет простые артикуляционные упражнения;</w:t>
      </w:r>
    </w:p>
    <w:bookmarkEnd w:id="2822"/>
    <w:bookmarkStart w:name="z3939" w:id="2823"/>
    <w:p>
      <w:pPr>
        <w:spacing w:after="0"/>
        <w:ind w:left="0"/>
        <w:jc w:val="both"/>
      </w:pPr>
      <w:r>
        <w:rPr>
          <w:rFonts w:ascii="Times New Roman"/>
          <w:b w:val="false"/>
          <w:i w:val="false"/>
          <w:color w:val="000000"/>
          <w:sz w:val="28"/>
        </w:rPr>
        <w:t>
      9) умеет проговаривать одно-, двух-, трехсложные слова с открытыми и закрытыми слогами, состоящими из правильно произносимых звуков;</w:t>
      </w:r>
    </w:p>
    <w:bookmarkEnd w:id="2823"/>
    <w:bookmarkStart w:name="z3940" w:id="2824"/>
    <w:p>
      <w:pPr>
        <w:spacing w:after="0"/>
        <w:ind w:left="0"/>
        <w:jc w:val="both"/>
      </w:pPr>
      <w:r>
        <w:rPr>
          <w:rFonts w:ascii="Times New Roman"/>
          <w:b w:val="false"/>
          <w:i w:val="false"/>
          <w:color w:val="000000"/>
          <w:sz w:val="28"/>
        </w:rPr>
        <w:t>
      10) договаривает стихотворения, потешки.</w:t>
      </w:r>
    </w:p>
    <w:bookmarkEnd w:id="2824"/>
    <w:bookmarkStart w:name="z3941" w:id="2825"/>
    <w:p>
      <w:pPr>
        <w:spacing w:after="0"/>
        <w:ind w:left="0"/>
        <w:jc w:val="left"/>
      </w:pPr>
      <w:r>
        <w:rPr>
          <w:rFonts w:ascii="Times New Roman"/>
          <w:b/>
          <w:i w:val="false"/>
          <w:color w:val="000000"/>
        </w:rPr>
        <w:t xml:space="preserve"> Параграф 3. 2 полугодие</w:t>
      </w:r>
    </w:p>
    <w:bookmarkEnd w:id="2825"/>
    <w:bookmarkStart w:name="z3942" w:id="2826"/>
    <w:p>
      <w:pPr>
        <w:spacing w:after="0"/>
        <w:ind w:left="0"/>
        <w:jc w:val="both"/>
      </w:pPr>
      <w:r>
        <w:rPr>
          <w:rFonts w:ascii="Times New Roman"/>
          <w:b w:val="false"/>
          <w:i w:val="false"/>
          <w:color w:val="000000"/>
          <w:sz w:val="28"/>
        </w:rPr>
        <w:t>
      32. Развитие речи: развитие импрессивной речи, формирование экспрессивной речи, формирование связной речи, формирование предпосылок фонематических представлений, развитие коммуникативных навыков.</w:t>
      </w:r>
    </w:p>
    <w:bookmarkEnd w:id="2826"/>
    <w:bookmarkStart w:name="z3943" w:id="2827"/>
    <w:p>
      <w:pPr>
        <w:spacing w:after="0"/>
        <w:ind w:left="0"/>
        <w:jc w:val="both"/>
      </w:pPr>
      <w:r>
        <w:rPr>
          <w:rFonts w:ascii="Times New Roman"/>
          <w:b w:val="false"/>
          <w:i w:val="false"/>
          <w:color w:val="000000"/>
          <w:sz w:val="28"/>
        </w:rPr>
        <w:t>
      33. Развитие импрессивной речи:</w:t>
      </w:r>
    </w:p>
    <w:bookmarkEnd w:id="2827"/>
    <w:bookmarkStart w:name="z3944" w:id="2828"/>
    <w:p>
      <w:pPr>
        <w:spacing w:after="0"/>
        <w:ind w:left="0"/>
        <w:jc w:val="both"/>
      </w:pPr>
      <w:r>
        <w:rPr>
          <w:rFonts w:ascii="Times New Roman"/>
          <w:b w:val="false"/>
          <w:i w:val="false"/>
          <w:color w:val="000000"/>
          <w:sz w:val="28"/>
        </w:rPr>
        <w:t>
      1) уточнение, обогащение пассивного словаря по лексическим темам в процессе игр и дидактических упражнений;</w:t>
      </w:r>
    </w:p>
    <w:bookmarkEnd w:id="2828"/>
    <w:bookmarkStart w:name="z3945" w:id="2829"/>
    <w:p>
      <w:pPr>
        <w:spacing w:after="0"/>
        <w:ind w:left="0"/>
        <w:jc w:val="both"/>
      </w:pPr>
      <w:r>
        <w:rPr>
          <w:rFonts w:ascii="Times New Roman"/>
          <w:b w:val="false"/>
          <w:i w:val="false"/>
          <w:color w:val="000000"/>
          <w:sz w:val="28"/>
        </w:rPr>
        <w:t>
      2) обучение различению действий, выраженных личными и возвратными глаголами;</w:t>
      </w:r>
    </w:p>
    <w:bookmarkEnd w:id="2829"/>
    <w:bookmarkStart w:name="z3946" w:id="2830"/>
    <w:p>
      <w:pPr>
        <w:spacing w:after="0"/>
        <w:ind w:left="0"/>
        <w:jc w:val="both"/>
      </w:pPr>
      <w:r>
        <w:rPr>
          <w:rFonts w:ascii="Times New Roman"/>
          <w:b w:val="false"/>
          <w:i w:val="false"/>
          <w:color w:val="000000"/>
          <w:sz w:val="28"/>
        </w:rPr>
        <w:t>
      3) формирование умения различать глаголы прошедшего времени единственного числа мужского и женского рода;</w:t>
      </w:r>
    </w:p>
    <w:bookmarkEnd w:id="2830"/>
    <w:bookmarkStart w:name="z3947" w:id="2831"/>
    <w:p>
      <w:pPr>
        <w:spacing w:after="0"/>
        <w:ind w:left="0"/>
        <w:jc w:val="both"/>
      </w:pPr>
      <w:r>
        <w:rPr>
          <w:rFonts w:ascii="Times New Roman"/>
          <w:b w:val="false"/>
          <w:i w:val="false"/>
          <w:color w:val="000000"/>
          <w:sz w:val="28"/>
        </w:rPr>
        <w:t>
      4) развитие понимания некоторых падежных форм существительных;</w:t>
      </w:r>
    </w:p>
    <w:bookmarkEnd w:id="2831"/>
    <w:bookmarkStart w:name="z3948" w:id="2832"/>
    <w:p>
      <w:pPr>
        <w:spacing w:after="0"/>
        <w:ind w:left="0"/>
        <w:jc w:val="both"/>
      </w:pPr>
      <w:r>
        <w:rPr>
          <w:rFonts w:ascii="Times New Roman"/>
          <w:b w:val="false"/>
          <w:i w:val="false"/>
          <w:color w:val="000000"/>
          <w:sz w:val="28"/>
        </w:rPr>
        <w:t>
      5) развитие понимания приставок, изменяющих значения глаголов;</w:t>
      </w:r>
    </w:p>
    <w:bookmarkEnd w:id="2832"/>
    <w:bookmarkStart w:name="z3949" w:id="2833"/>
    <w:p>
      <w:pPr>
        <w:spacing w:after="0"/>
        <w:ind w:left="0"/>
        <w:jc w:val="both"/>
      </w:pPr>
      <w:r>
        <w:rPr>
          <w:rFonts w:ascii="Times New Roman"/>
          <w:b w:val="false"/>
          <w:i w:val="false"/>
          <w:color w:val="000000"/>
          <w:sz w:val="28"/>
        </w:rPr>
        <w:t>
      6) обучение умению различать притяжательные прилагательные; уменьшительно-ласкательные суффиксы, приставки, изменяющие значения глаголов.</w:t>
      </w:r>
    </w:p>
    <w:bookmarkEnd w:id="2833"/>
    <w:bookmarkStart w:name="z3950" w:id="2834"/>
    <w:p>
      <w:pPr>
        <w:spacing w:after="0"/>
        <w:ind w:left="0"/>
        <w:jc w:val="both"/>
      </w:pPr>
      <w:r>
        <w:rPr>
          <w:rFonts w:ascii="Times New Roman"/>
          <w:b w:val="false"/>
          <w:i w:val="false"/>
          <w:color w:val="000000"/>
          <w:sz w:val="28"/>
        </w:rPr>
        <w:t>
      34. Формирование экспрессивной речи:</w:t>
      </w:r>
    </w:p>
    <w:bookmarkEnd w:id="2834"/>
    <w:bookmarkStart w:name="z3951" w:id="2835"/>
    <w:p>
      <w:pPr>
        <w:spacing w:after="0"/>
        <w:ind w:left="0"/>
        <w:jc w:val="both"/>
      </w:pPr>
      <w:r>
        <w:rPr>
          <w:rFonts w:ascii="Times New Roman"/>
          <w:b w:val="false"/>
          <w:i w:val="false"/>
          <w:color w:val="000000"/>
          <w:sz w:val="28"/>
        </w:rPr>
        <w:t>
      1) обогащение активного словаря в процессе усвоения лексических тем через игры и дидактические упражнения;</w:t>
      </w:r>
    </w:p>
    <w:bookmarkEnd w:id="2835"/>
    <w:bookmarkStart w:name="z3952" w:id="2836"/>
    <w:p>
      <w:pPr>
        <w:spacing w:after="0"/>
        <w:ind w:left="0"/>
        <w:jc w:val="both"/>
      </w:pPr>
      <w:r>
        <w:rPr>
          <w:rFonts w:ascii="Times New Roman"/>
          <w:b w:val="false"/>
          <w:i w:val="false"/>
          <w:color w:val="000000"/>
          <w:sz w:val="28"/>
        </w:rPr>
        <w:t>
      2) обучение произнесению двухсложных слов с ударением на втором слоге;</w:t>
      </w:r>
    </w:p>
    <w:bookmarkEnd w:id="2836"/>
    <w:bookmarkStart w:name="z3953" w:id="2837"/>
    <w:p>
      <w:pPr>
        <w:spacing w:after="0"/>
        <w:ind w:left="0"/>
        <w:jc w:val="both"/>
      </w:pPr>
      <w:r>
        <w:rPr>
          <w:rFonts w:ascii="Times New Roman"/>
          <w:b w:val="false"/>
          <w:i w:val="false"/>
          <w:color w:val="000000"/>
          <w:sz w:val="28"/>
        </w:rPr>
        <w:t>
      3) обучение произнесению трехсложных слов;</w:t>
      </w:r>
    </w:p>
    <w:bookmarkEnd w:id="2837"/>
    <w:bookmarkStart w:name="z3954" w:id="2838"/>
    <w:p>
      <w:pPr>
        <w:spacing w:after="0"/>
        <w:ind w:left="0"/>
        <w:jc w:val="both"/>
      </w:pPr>
      <w:r>
        <w:rPr>
          <w:rFonts w:ascii="Times New Roman"/>
          <w:b w:val="false"/>
          <w:i w:val="false"/>
          <w:color w:val="000000"/>
          <w:sz w:val="28"/>
        </w:rPr>
        <w:t>
      4) развитие умения отвечать на вопросы по сюжету картины и содержанию сказки простыми предложениями;</w:t>
      </w:r>
    </w:p>
    <w:bookmarkEnd w:id="2838"/>
    <w:bookmarkStart w:name="z3955" w:id="2839"/>
    <w:p>
      <w:pPr>
        <w:spacing w:after="0"/>
        <w:ind w:left="0"/>
        <w:jc w:val="both"/>
      </w:pPr>
      <w:r>
        <w:rPr>
          <w:rFonts w:ascii="Times New Roman"/>
          <w:b w:val="false"/>
          <w:i w:val="false"/>
          <w:color w:val="000000"/>
          <w:sz w:val="28"/>
        </w:rPr>
        <w:t>
      5) формирование умения преобразовывать глаголы повелительной формы 2 лица единственного числа в глаголы настоящего времени;</w:t>
      </w:r>
    </w:p>
    <w:bookmarkEnd w:id="2839"/>
    <w:bookmarkStart w:name="z3956" w:id="2840"/>
    <w:p>
      <w:pPr>
        <w:spacing w:after="0"/>
        <w:ind w:left="0"/>
        <w:jc w:val="both"/>
      </w:pPr>
      <w:r>
        <w:rPr>
          <w:rFonts w:ascii="Times New Roman"/>
          <w:b w:val="false"/>
          <w:i w:val="false"/>
          <w:color w:val="000000"/>
          <w:sz w:val="28"/>
        </w:rPr>
        <w:t>
      6) использование усвоенных глагольных форм в двухсловном и двусоставном предложении;</w:t>
      </w:r>
    </w:p>
    <w:bookmarkEnd w:id="2840"/>
    <w:bookmarkStart w:name="z3957" w:id="2841"/>
    <w:p>
      <w:pPr>
        <w:spacing w:after="0"/>
        <w:ind w:left="0"/>
        <w:jc w:val="both"/>
      </w:pPr>
      <w:r>
        <w:rPr>
          <w:rFonts w:ascii="Times New Roman"/>
          <w:b w:val="false"/>
          <w:i w:val="false"/>
          <w:color w:val="000000"/>
          <w:sz w:val="28"/>
        </w:rPr>
        <w:t>
      7) обучение умению использовать в речи предлоги "в", "на", "за".</w:t>
      </w:r>
    </w:p>
    <w:bookmarkEnd w:id="2841"/>
    <w:bookmarkStart w:name="z3958" w:id="2842"/>
    <w:p>
      <w:pPr>
        <w:spacing w:after="0"/>
        <w:ind w:left="0"/>
        <w:jc w:val="both"/>
      </w:pPr>
      <w:r>
        <w:rPr>
          <w:rFonts w:ascii="Times New Roman"/>
          <w:b w:val="false"/>
          <w:i w:val="false"/>
          <w:color w:val="000000"/>
          <w:sz w:val="28"/>
        </w:rPr>
        <w:t>
      35. Формирование связной речи с любым фонетическим оформлением речи, но с обращением внимания на наличие в речи детей морфологических элементов:</w:t>
      </w:r>
    </w:p>
    <w:bookmarkEnd w:id="2842"/>
    <w:bookmarkStart w:name="z3959" w:id="2843"/>
    <w:p>
      <w:pPr>
        <w:spacing w:after="0"/>
        <w:ind w:left="0"/>
        <w:jc w:val="both"/>
      </w:pPr>
      <w:r>
        <w:rPr>
          <w:rFonts w:ascii="Times New Roman"/>
          <w:b w:val="false"/>
          <w:i w:val="false"/>
          <w:color w:val="000000"/>
          <w:sz w:val="28"/>
        </w:rPr>
        <w:t>
      1) обучение умению составлять распространенные предложения: с помощью дополнения в винительном падеже и дополнениями в других падежах по опорным предметным картинкам и вопросам;</w:t>
      </w:r>
    </w:p>
    <w:bookmarkEnd w:id="2843"/>
    <w:bookmarkStart w:name="z3960" w:id="2844"/>
    <w:p>
      <w:pPr>
        <w:spacing w:after="0"/>
        <w:ind w:left="0"/>
        <w:jc w:val="both"/>
      </w:pPr>
      <w:r>
        <w:rPr>
          <w:rFonts w:ascii="Times New Roman"/>
          <w:b w:val="false"/>
          <w:i w:val="false"/>
          <w:color w:val="000000"/>
          <w:sz w:val="28"/>
        </w:rPr>
        <w:t>
      2) заучивание наизусть коротких стишков.</w:t>
      </w:r>
    </w:p>
    <w:bookmarkEnd w:id="2844"/>
    <w:bookmarkStart w:name="z3961" w:id="2845"/>
    <w:p>
      <w:pPr>
        <w:spacing w:after="0"/>
        <w:ind w:left="0"/>
        <w:jc w:val="both"/>
      </w:pPr>
      <w:r>
        <w:rPr>
          <w:rFonts w:ascii="Times New Roman"/>
          <w:b w:val="false"/>
          <w:i w:val="false"/>
          <w:color w:val="000000"/>
          <w:sz w:val="28"/>
        </w:rPr>
        <w:t>
      36. Формирование предпосылок фонематических представлений:</w:t>
      </w:r>
    </w:p>
    <w:bookmarkEnd w:id="2845"/>
    <w:bookmarkStart w:name="z3962" w:id="2846"/>
    <w:p>
      <w:pPr>
        <w:spacing w:after="0"/>
        <w:ind w:left="0"/>
        <w:jc w:val="both"/>
      </w:pPr>
      <w:r>
        <w:rPr>
          <w:rFonts w:ascii="Times New Roman"/>
          <w:b w:val="false"/>
          <w:i w:val="false"/>
          <w:color w:val="000000"/>
          <w:sz w:val="28"/>
        </w:rPr>
        <w:t>
      1) различение звукоподражания животных и произношения отдельных звуков;</w:t>
      </w:r>
    </w:p>
    <w:bookmarkEnd w:id="2846"/>
    <w:bookmarkStart w:name="z3963" w:id="2847"/>
    <w:p>
      <w:pPr>
        <w:spacing w:after="0"/>
        <w:ind w:left="0"/>
        <w:jc w:val="both"/>
      </w:pPr>
      <w:r>
        <w:rPr>
          <w:rFonts w:ascii="Times New Roman"/>
          <w:b w:val="false"/>
          <w:i w:val="false"/>
          <w:color w:val="000000"/>
          <w:sz w:val="28"/>
        </w:rPr>
        <w:t>
      2) обучение дифференциации на слух слов, сходных по звуко-слоговой структуре;</w:t>
      </w:r>
    </w:p>
    <w:bookmarkEnd w:id="2847"/>
    <w:bookmarkStart w:name="z3964" w:id="2848"/>
    <w:p>
      <w:pPr>
        <w:spacing w:after="0"/>
        <w:ind w:left="0"/>
        <w:jc w:val="both"/>
      </w:pPr>
      <w:r>
        <w:rPr>
          <w:rFonts w:ascii="Times New Roman"/>
          <w:b w:val="false"/>
          <w:i w:val="false"/>
          <w:color w:val="000000"/>
          <w:sz w:val="28"/>
        </w:rPr>
        <w:t>
      3) обучение произношению двух-трех сложных слов различной звуконаполняемости.</w:t>
      </w:r>
    </w:p>
    <w:bookmarkEnd w:id="2848"/>
    <w:bookmarkStart w:name="z3965" w:id="2849"/>
    <w:p>
      <w:pPr>
        <w:spacing w:after="0"/>
        <w:ind w:left="0"/>
        <w:jc w:val="both"/>
      </w:pPr>
      <w:r>
        <w:rPr>
          <w:rFonts w:ascii="Times New Roman"/>
          <w:b w:val="false"/>
          <w:i w:val="false"/>
          <w:color w:val="000000"/>
          <w:sz w:val="28"/>
        </w:rPr>
        <w:t>
      37. Развитие коммуникативных навыков:</w:t>
      </w:r>
    </w:p>
    <w:bookmarkEnd w:id="2849"/>
    <w:bookmarkStart w:name="z3966" w:id="2850"/>
    <w:p>
      <w:pPr>
        <w:spacing w:after="0"/>
        <w:ind w:left="0"/>
        <w:jc w:val="both"/>
      </w:pPr>
      <w:r>
        <w:rPr>
          <w:rFonts w:ascii="Times New Roman"/>
          <w:b w:val="false"/>
          <w:i w:val="false"/>
          <w:color w:val="000000"/>
          <w:sz w:val="28"/>
        </w:rPr>
        <w:t>
      1) обучение умению определять эмоциональные состояния у героев сюжетных изображений: умение воспринимать и воспроизводить эмоциональные состояния персонажей сюжетных изображений;</w:t>
      </w:r>
    </w:p>
    <w:bookmarkEnd w:id="2850"/>
    <w:bookmarkStart w:name="z3967" w:id="2851"/>
    <w:p>
      <w:pPr>
        <w:spacing w:after="0"/>
        <w:ind w:left="0"/>
        <w:jc w:val="both"/>
      </w:pPr>
      <w:r>
        <w:rPr>
          <w:rFonts w:ascii="Times New Roman"/>
          <w:b w:val="false"/>
          <w:i w:val="false"/>
          <w:color w:val="000000"/>
          <w:sz w:val="28"/>
        </w:rPr>
        <w:t>
      2) активизация коммуникативных умений в ситуации общения с членами семьи, используя игровые ситуации;</w:t>
      </w:r>
    </w:p>
    <w:bookmarkEnd w:id="2851"/>
    <w:bookmarkStart w:name="z3968" w:id="2852"/>
    <w:p>
      <w:pPr>
        <w:spacing w:after="0"/>
        <w:ind w:left="0"/>
        <w:jc w:val="both"/>
      </w:pPr>
      <w:r>
        <w:rPr>
          <w:rFonts w:ascii="Times New Roman"/>
          <w:b w:val="false"/>
          <w:i w:val="false"/>
          <w:color w:val="000000"/>
          <w:sz w:val="28"/>
        </w:rPr>
        <w:t>
      3) обучение умению описывать собственные действия и действия членов семьи;</w:t>
      </w:r>
    </w:p>
    <w:bookmarkEnd w:id="2852"/>
    <w:bookmarkStart w:name="z3969" w:id="2853"/>
    <w:p>
      <w:pPr>
        <w:spacing w:after="0"/>
        <w:ind w:left="0"/>
        <w:jc w:val="both"/>
      </w:pPr>
      <w:r>
        <w:rPr>
          <w:rFonts w:ascii="Times New Roman"/>
          <w:b w:val="false"/>
          <w:i w:val="false"/>
          <w:color w:val="000000"/>
          <w:sz w:val="28"/>
        </w:rPr>
        <w:t>
      4) побуждение детей к общению со сверстниками через создание игровых ситуаций;</w:t>
      </w:r>
    </w:p>
    <w:bookmarkEnd w:id="2853"/>
    <w:bookmarkStart w:name="z3970" w:id="2854"/>
    <w:p>
      <w:pPr>
        <w:spacing w:after="0"/>
        <w:ind w:left="0"/>
        <w:jc w:val="both"/>
      </w:pPr>
      <w:r>
        <w:rPr>
          <w:rFonts w:ascii="Times New Roman"/>
          <w:b w:val="false"/>
          <w:i w:val="false"/>
          <w:color w:val="000000"/>
          <w:sz w:val="28"/>
        </w:rPr>
        <w:t>
      5) закрепление навыков понимания и использования контактно-устанавливающих вопросов, выражения вежливой просьбы, благодарности, выражения дружеских чувств с помощью мимики и пантомимики.</w:t>
      </w:r>
    </w:p>
    <w:bookmarkEnd w:id="2854"/>
    <w:bookmarkStart w:name="z3971" w:id="2855"/>
    <w:p>
      <w:pPr>
        <w:spacing w:after="0"/>
        <w:ind w:left="0"/>
        <w:jc w:val="both"/>
      </w:pPr>
      <w:r>
        <w:rPr>
          <w:rFonts w:ascii="Times New Roman"/>
          <w:b w:val="false"/>
          <w:i w:val="false"/>
          <w:color w:val="000000"/>
          <w:sz w:val="28"/>
        </w:rPr>
        <w:t>
      38. Ожидаемые результаты:</w:t>
      </w:r>
    </w:p>
    <w:bookmarkEnd w:id="2855"/>
    <w:bookmarkStart w:name="z3972" w:id="2856"/>
    <w:p>
      <w:pPr>
        <w:spacing w:after="0"/>
        <w:ind w:left="0"/>
        <w:jc w:val="both"/>
      </w:pPr>
      <w:r>
        <w:rPr>
          <w:rFonts w:ascii="Times New Roman"/>
          <w:b w:val="false"/>
          <w:i w:val="false"/>
          <w:color w:val="000000"/>
          <w:sz w:val="28"/>
        </w:rPr>
        <w:t>
      1) отвечает на понятийные вопросы о себе, о семье, любимых игрушках;</w:t>
      </w:r>
    </w:p>
    <w:bookmarkEnd w:id="2856"/>
    <w:bookmarkStart w:name="z3973" w:id="2857"/>
    <w:p>
      <w:pPr>
        <w:spacing w:after="0"/>
        <w:ind w:left="0"/>
        <w:jc w:val="both"/>
      </w:pPr>
      <w:r>
        <w:rPr>
          <w:rFonts w:ascii="Times New Roman"/>
          <w:b w:val="false"/>
          <w:i w:val="false"/>
          <w:color w:val="000000"/>
          <w:sz w:val="28"/>
        </w:rPr>
        <w:t>
      2) понимает грамматические категории повелительного и изъявительного наклонений глаголов, некоторых простых предлогов;</w:t>
      </w:r>
    </w:p>
    <w:bookmarkEnd w:id="2857"/>
    <w:bookmarkStart w:name="z3974" w:id="2858"/>
    <w:p>
      <w:pPr>
        <w:spacing w:after="0"/>
        <w:ind w:left="0"/>
        <w:jc w:val="both"/>
      </w:pPr>
      <w:r>
        <w:rPr>
          <w:rFonts w:ascii="Times New Roman"/>
          <w:b w:val="false"/>
          <w:i w:val="false"/>
          <w:color w:val="000000"/>
          <w:sz w:val="28"/>
        </w:rPr>
        <w:t>
      3) различает приставки, изменяющие значения глаголов;</w:t>
      </w:r>
    </w:p>
    <w:bookmarkEnd w:id="2858"/>
    <w:bookmarkStart w:name="z3975" w:id="2859"/>
    <w:p>
      <w:pPr>
        <w:spacing w:after="0"/>
        <w:ind w:left="0"/>
        <w:jc w:val="both"/>
      </w:pPr>
      <w:r>
        <w:rPr>
          <w:rFonts w:ascii="Times New Roman"/>
          <w:b w:val="false"/>
          <w:i w:val="false"/>
          <w:color w:val="000000"/>
          <w:sz w:val="28"/>
        </w:rPr>
        <w:t>
      4) задает простые вопросы;</w:t>
      </w:r>
    </w:p>
    <w:bookmarkEnd w:id="2859"/>
    <w:bookmarkStart w:name="z3976" w:id="2860"/>
    <w:p>
      <w:pPr>
        <w:spacing w:after="0"/>
        <w:ind w:left="0"/>
        <w:jc w:val="both"/>
      </w:pPr>
      <w:r>
        <w:rPr>
          <w:rFonts w:ascii="Times New Roman"/>
          <w:b w:val="false"/>
          <w:i w:val="false"/>
          <w:color w:val="000000"/>
          <w:sz w:val="28"/>
        </w:rPr>
        <w:t>
      5) делится элементарной информацией;</w:t>
      </w:r>
    </w:p>
    <w:bookmarkEnd w:id="2860"/>
    <w:bookmarkStart w:name="z3977" w:id="2861"/>
    <w:p>
      <w:pPr>
        <w:spacing w:after="0"/>
        <w:ind w:left="0"/>
        <w:jc w:val="both"/>
      </w:pPr>
      <w:r>
        <w:rPr>
          <w:rFonts w:ascii="Times New Roman"/>
          <w:b w:val="false"/>
          <w:i w:val="false"/>
          <w:color w:val="000000"/>
          <w:sz w:val="28"/>
        </w:rPr>
        <w:t>
      6) использует распространенные предложения с дополнениями;</w:t>
      </w:r>
    </w:p>
    <w:bookmarkEnd w:id="2861"/>
    <w:bookmarkStart w:name="z3978" w:id="2862"/>
    <w:p>
      <w:pPr>
        <w:spacing w:after="0"/>
        <w:ind w:left="0"/>
        <w:jc w:val="both"/>
      </w:pPr>
      <w:r>
        <w:rPr>
          <w:rFonts w:ascii="Times New Roman"/>
          <w:b w:val="false"/>
          <w:i w:val="false"/>
          <w:color w:val="000000"/>
          <w:sz w:val="28"/>
        </w:rPr>
        <w:t>
      7) произносит двух-трехсложные слова различной звуконаполняемости;</w:t>
      </w:r>
    </w:p>
    <w:bookmarkEnd w:id="2862"/>
    <w:bookmarkStart w:name="z3979" w:id="2863"/>
    <w:p>
      <w:pPr>
        <w:spacing w:after="0"/>
        <w:ind w:left="0"/>
        <w:jc w:val="both"/>
      </w:pPr>
      <w:r>
        <w:rPr>
          <w:rFonts w:ascii="Times New Roman"/>
          <w:b w:val="false"/>
          <w:i w:val="false"/>
          <w:color w:val="000000"/>
          <w:sz w:val="28"/>
        </w:rPr>
        <w:t>
      8) заучивает наизусть короткие стихотворения, потешки, тексты пальчиковой гимнастики.</w:t>
      </w:r>
    </w:p>
    <w:bookmarkEnd w:id="2863"/>
    <w:bookmarkStart w:name="z3980" w:id="2864"/>
    <w:p>
      <w:pPr>
        <w:spacing w:after="0"/>
        <w:ind w:left="0"/>
        <w:jc w:val="left"/>
      </w:pPr>
      <w:r>
        <w:rPr>
          <w:rFonts w:ascii="Times New Roman"/>
          <w:b/>
          <w:i w:val="false"/>
          <w:color w:val="000000"/>
        </w:rPr>
        <w:t xml:space="preserve"> Глава 4. Средняя группа (дети 4-5-и лет)</w:t>
      </w:r>
    </w:p>
    <w:bookmarkEnd w:id="2864"/>
    <w:bookmarkStart w:name="z3981" w:id="2865"/>
    <w:p>
      <w:pPr>
        <w:spacing w:after="0"/>
        <w:ind w:left="0"/>
        <w:jc w:val="left"/>
      </w:pPr>
      <w:r>
        <w:rPr>
          <w:rFonts w:ascii="Times New Roman"/>
          <w:b/>
          <w:i w:val="false"/>
          <w:color w:val="000000"/>
        </w:rPr>
        <w:t xml:space="preserve"> Параграф 1. Образовательная область "Коммуникация"</w:t>
      </w:r>
    </w:p>
    <w:bookmarkEnd w:id="2865"/>
    <w:bookmarkStart w:name="z3982" w:id="2866"/>
    <w:p>
      <w:pPr>
        <w:spacing w:after="0"/>
        <w:ind w:left="0"/>
        <w:jc w:val="both"/>
      </w:pPr>
      <w:r>
        <w:rPr>
          <w:rFonts w:ascii="Times New Roman"/>
          <w:b w:val="false"/>
          <w:i w:val="false"/>
          <w:color w:val="000000"/>
          <w:sz w:val="28"/>
        </w:rPr>
        <w:t>
      39. Базовое содержание образовательной области "Коммуникация" реализуется в данной группе через специальную коррекционную учебную деятельность "Развитие речи".</w:t>
      </w:r>
    </w:p>
    <w:bookmarkEnd w:id="2866"/>
    <w:bookmarkStart w:name="z3983" w:id="2867"/>
    <w:p>
      <w:pPr>
        <w:spacing w:after="0"/>
        <w:ind w:left="0"/>
        <w:jc w:val="both"/>
      </w:pPr>
      <w:r>
        <w:rPr>
          <w:rFonts w:ascii="Times New Roman"/>
          <w:b w:val="false"/>
          <w:i w:val="false"/>
          <w:color w:val="000000"/>
          <w:sz w:val="28"/>
        </w:rPr>
        <w:t>
      40. Целью является активизация лексико-грамматических средств языка.</w:t>
      </w:r>
    </w:p>
    <w:bookmarkEnd w:id="2867"/>
    <w:bookmarkStart w:name="z3984" w:id="2868"/>
    <w:p>
      <w:pPr>
        <w:spacing w:after="0"/>
        <w:ind w:left="0"/>
        <w:jc w:val="both"/>
      </w:pPr>
      <w:r>
        <w:rPr>
          <w:rFonts w:ascii="Times New Roman"/>
          <w:b w:val="false"/>
          <w:i w:val="false"/>
          <w:color w:val="000000"/>
          <w:sz w:val="28"/>
        </w:rPr>
        <w:t>
      41. Задачи:</w:t>
      </w:r>
    </w:p>
    <w:bookmarkEnd w:id="2868"/>
    <w:bookmarkStart w:name="z3985" w:id="2869"/>
    <w:p>
      <w:pPr>
        <w:spacing w:after="0"/>
        <w:ind w:left="0"/>
        <w:jc w:val="both"/>
      </w:pPr>
      <w:r>
        <w:rPr>
          <w:rFonts w:ascii="Times New Roman"/>
          <w:b w:val="false"/>
          <w:i w:val="false"/>
          <w:color w:val="000000"/>
          <w:sz w:val="28"/>
        </w:rPr>
        <w:t>
      1) обогащать пассивный и активный словарь детей за счет общеупотребительных существительных, глаголов, прилагательных, наречий;</w:t>
      </w:r>
    </w:p>
    <w:bookmarkEnd w:id="2869"/>
    <w:bookmarkStart w:name="z3986" w:id="2870"/>
    <w:p>
      <w:pPr>
        <w:spacing w:after="0"/>
        <w:ind w:left="0"/>
        <w:jc w:val="both"/>
      </w:pPr>
      <w:r>
        <w:rPr>
          <w:rFonts w:ascii="Times New Roman"/>
          <w:b w:val="false"/>
          <w:i w:val="false"/>
          <w:color w:val="000000"/>
          <w:sz w:val="28"/>
        </w:rPr>
        <w:t>
      2) активизировать грамматические средства языка;</w:t>
      </w:r>
    </w:p>
    <w:bookmarkEnd w:id="2870"/>
    <w:bookmarkStart w:name="z3987" w:id="2871"/>
    <w:p>
      <w:pPr>
        <w:spacing w:after="0"/>
        <w:ind w:left="0"/>
        <w:jc w:val="both"/>
      </w:pPr>
      <w:r>
        <w:rPr>
          <w:rFonts w:ascii="Times New Roman"/>
          <w:b w:val="false"/>
          <w:i w:val="false"/>
          <w:color w:val="000000"/>
          <w:sz w:val="28"/>
        </w:rPr>
        <w:t>
      3) формировать навыки свободного общения с взрослыми и детьми;</w:t>
      </w:r>
    </w:p>
    <w:bookmarkEnd w:id="2871"/>
    <w:bookmarkStart w:name="z3988" w:id="2872"/>
    <w:p>
      <w:pPr>
        <w:spacing w:after="0"/>
        <w:ind w:left="0"/>
        <w:jc w:val="both"/>
      </w:pPr>
      <w:r>
        <w:rPr>
          <w:rFonts w:ascii="Times New Roman"/>
          <w:b w:val="false"/>
          <w:i w:val="false"/>
          <w:color w:val="000000"/>
          <w:sz w:val="28"/>
        </w:rPr>
        <w:t>
      4) развивать диалогическую фразовую речь.</w:t>
      </w:r>
    </w:p>
    <w:bookmarkEnd w:id="2872"/>
    <w:bookmarkStart w:name="z3989" w:id="2873"/>
    <w:p>
      <w:pPr>
        <w:spacing w:after="0"/>
        <w:ind w:left="0"/>
        <w:jc w:val="left"/>
      </w:pPr>
      <w:r>
        <w:rPr>
          <w:rFonts w:ascii="Times New Roman"/>
          <w:b/>
          <w:i w:val="false"/>
          <w:color w:val="000000"/>
        </w:rPr>
        <w:t xml:space="preserve"> Параграф 2. 1 полугодие</w:t>
      </w:r>
    </w:p>
    <w:bookmarkEnd w:id="2873"/>
    <w:bookmarkStart w:name="z3990" w:id="2874"/>
    <w:p>
      <w:pPr>
        <w:spacing w:after="0"/>
        <w:ind w:left="0"/>
        <w:jc w:val="both"/>
      </w:pPr>
      <w:r>
        <w:rPr>
          <w:rFonts w:ascii="Times New Roman"/>
          <w:b w:val="false"/>
          <w:i w:val="false"/>
          <w:color w:val="000000"/>
          <w:sz w:val="28"/>
        </w:rPr>
        <w:t>
      42. Развитие речи: развитие импрессивной речи, формирование экспрессивной речи, формирование связной речи, развитие звуковой культуры речи, развитие невербальных и вербальных средств общения.</w:t>
      </w:r>
    </w:p>
    <w:bookmarkEnd w:id="2874"/>
    <w:bookmarkStart w:name="z3991" w:id="2875"/>
    <w:p>
      <w:pPr>
        <w:spacing w:after="0"/>
        <w:ind w:left="0"/>
        <w:jc w:val="both"/>
      </w:pPr>
      <w:r>
        <w:rPr>
          <w:rFonts w:ascii="Times New Roman"/>
          <w:b w:val="false"/>
          <w:i w:val="false"/>
          <w:color w:val="000000"/>
          <w:sz w:val="28"/>
        </w:rPr>
        <w:t>
      43. Развитие импрессивной речи:</w:t>
      </w:r>
    </w:p>
    <w:bookmarkEnd w:id="2875"/>
    <w:bookmarkStart w:name="z3992" w:id="2876"/>
    <w:p>
      <w:pPr>
        <w:spacing w:after="0"/>
        <w:ind w:left="0"/>
        <w:jc w:val="both"/>
      </w:pPr>
      <w:r>
        <w:rPr>
          <w:rFonts w:ascii="Times New Roman"/>
          <w:b w:val="false"/>
          <w:i w:val="false"/>
          <w:color w:val="000000"/>
          <w:sz w:val="28"/>
        </w:rPr>
        <w:t>
      1) обучению пониманию утвердительных и отрицательных приказаний;</w:t>
      </w:r>
    </w:p>
    <w:bookmarkEnd w:id="2876"/>
    <w:bookmarkStart w:name="z3993" w:id="2877"/>
    <w:p>
      <w:pPr>
        <w:spacing w:after="0"/>
        <w:ind w:left="0"/>
        <w:jc w:val="both"/>
      </w:pPr>
      <w:r>
        <w:rPr>
          <w:rFonts w:ascii="Times New Roman"/>
          <w:b w:val="false"/>
          <w:i w:val="false"/>
          <w:color w:val="000000"/>
          <w:sz w:val="28"/>
        </w:rPr>
        <w:t>
      2) обучение умению различать действия, противоположные по значению;</w:t>
      </w:r>
    </w:p>
    <w:bookmarkEnd w:id="2877"/>
    <w:bookmarkStart w:name="z3994" w:id="2878"/>
    <w:p>
      <w:pPr>
        <w:spacing w:after="0"/>
        <w:ind w:left="0"/>
        <w:jc w:val="both"/>
      </w:pPr>
      <w:r>
        <w:rPr>
          <w:rFonts w:ascii="Times New Roman"/>
          <w:b w:val="false"/>
          <w:i w:val="false"/>
          <w:color w:val="000000"/>
          <w:sz w:val="28"/>
        </w:rPr>
        <w:t>
      3) понимание значений прилагательных, противоположных по смыслу.</w:t>
      </w:r>
    </w:p>
    <w:bookmarkEnd w:id="2878"/>
    <w:bookmarkStart w:name="z3995" w:id="2879"/>
    <w:p>
      <w:pPr>
        <w:spacing w:after="0"/>
        <w:ind w:left="0"/>
        <w:jc w:val="both"/>
      </w:pPr>
      <w:r>
        <w:rPr>
          <w:rFonts w:ascii="Times New Roman"/>
          <w:b w:val="false"/>
          <w:i w:val="false"/>
          <w:color w:val="000000"/>
          <w:sz w:val="28"/>
        </w:rPr>
        <w:t>
      44. Формирование экспрессивной речи:</w:t>
      </w:r>
    </w:p>
    <w:bookmarkEnd w:id="2879"/>
    <w:bookmarkStart w:name="z3996" w:id="2880"/>
    <w:p>
      <w:pPr>
        <w:spacing w:after="0"/>
        <w:ind w:left="0"/>
        <w:jc w:val="both"/>
      </w:pPr>
      <w:r>
        <w:rPr>
          <w:rFonts w:ascii="Times New Roman"/>
          <w:b w:val="false"/>
          <w:i w:val="false"/>
          <w:color w:val="000000"/>
          <w:sz w:val="28"/>
        </w:rPr>
        <w:t>
      1) обучение использованию в речи простого распространенного предложения;</w:t>
      </w:r>
    </w:p>
    <w:bookmarkEnd w:id="2880"/>
    <w:bookmarkStart w:name="z3997" w:id="2881"/>
    <w:p>
      <w:pPr>
        <w:spacing w:after="0"/>
        <w:ind w:left="0"/>
        <w:jc w:val="both"/>
      </w:pPr>
      <w:r>
        <w:rPr>
          <w:rFonts w:ascii="Times New Roman"/>
          <w:b w:val="false"/>
          <w:i w:val="false"/>
          <w:color w:val="000000"/>
          <w:sz w:val="28"/>
        </w:rPr>
        <w:t>
      2) развитие умения использовать в речи падежное и предложно-падежное словоизменение;</w:t>
      </w:r>
    </w:p>
    <w:bookmarkEnd w:id="2881"/>
    <w:bookmarkStart w:name="z3998" w:id="2882"/>
    <w:p>
      <w:pPr>
        <w:spacing w:after="0"/>
        <w:ind w:left="0"/>
        <w:jc w:val="both"/>
      </w:pPr>
      <w:r>
        <w:rPr>
          <w:rFonts w:ascii="Times New Roman"/>
          <w:b w:val="false"/>
          <w:i w:val="false"/>
          <w:color w:val="000000"/>
          <w:sz w:val="28"/>
        </w:rPr>
        <w:t>
      3) обучение детей согласованию местоимений "мой", "моя", "моҰ", "мои" с существительными;</w:t>
      </w:r>
    </w:p>
    <w:bookmarkEnd w:id="2882"/>
    <w:bookmarkStart w:name="z3999" w:id="2883"/>
    <w:p>
      <w:pPr>
        <w:spacing w:after="0"/>
        <w:ind w:left="0"/>
        <w:jc w:val="both"/>
      </w:pPr>
      <w:r>
        <w:rPr>
          <w:rFonts w:ascii="Times New Roman"/>
          <w:b w:val="false"/>
          <w:i w:val="false"/>
          <w:color w:val="000000"/>
          <w:sz w:val="28"/>
        </w:rPr>
        <w:t>
      4) развитие навыков согласования прилагательных с существительными в роде и числе;</w:t>
      </w:r>
    </w:p>
    <w:bookmarkEnd w:id="2883"/>
    <w:bookmarkStart w:name="z4000" w:id="2884"/>
    <w:p>
      <w:pPr>
        <w:spacing w:after="0"/>
        <w:ind w:left="0"/>
        <w:jc w:val="both"/>
      </w:pPr>
      <w:r>
        <w:rPr>
          <w:rFonts w:ascii="Times New Roman"/>
          <w:b w:val="false"/>
          <w:i w:val="false"/>
          <w:color w:val="000000"/>
          <w:sz w:val="28"/>
        </w:rPr>
        <w:t>
      5) развитие умения образовывать притяжательные прилагательные;</w:t>
      </w:r>
    </w:p>
    <w:bookmarkEnd w:id="2884"/>
    <w:bookmarkStart w:name="z4001" w:id="2885"/>
    <w:p>
      <w:pPr>
        <w:spacing w:after="0"/>
        <w:ind w:left="0"/>
        <w:jc w:val="both"/>
      </w:pPr>
      <w:r>
        <w:rPr>
          <w:rFonts w:ascii="Times New Roman"/>
          <w:b w:val="false"/>
          <w:i w:val="false"/>
          <w:color w:val="000000"/>
          <w:sz w:val="28"/>
        </w:rPr>
        <w:t>
      6) развитие умения использовать прилагательные, противоположные по значению;</w:t>
      </w:r>
    </w:p>
    <w:bookmarkEnd w:id="2885"/>
    <w:bookmarkStart w:name="z4002" w:id="2886"/>
    <w:p>
      <w:pPr>
        <w:spacing w:after="0"/>
        <w:ind w:left="0"/>
        <w:jc w:val="both"/>
      </w:pPr>
      <w:r>
        <w:rPr>
          <w:rFonts w:ascii="Times New Roman"/>
          <w:b w:val="false"/>
          <w:i w:val="false"/>
          <w:color w:val="000000"/>
          <w:sz w:val="28"/>
        </w:rPr>
        <w:t>
      7) закрепление умения называть предметы с уменьшительно-ласкательными суффиксами.</w:t>
      </w:r>
    </w:p>
    <w:bookmarkEnd w:id="2886"/>
    <w:bookmarkStart w:name="z4003" w:id="2887"/>
    <w:p>
      <w:pPr>
        <w:spacing w:after="0"/>
        <w:ind w:left="0"/>
        <w:jc w:val="both"/>
      </w:pPr>
      <w:r>
        <w:rPr>
          <w:rFonts w:ascii="Times New Roman"/>
          <w:b w:val="false"/>
          <w:i w:val="false"/>
          <w:color w:val="000000"/>
          <w:sz w:val="28"/>
        </w:rPr>
        <w:t>
      45. Развитие связной речи:</w:t>
      </w:r>
    </w:p>
    <w:bookmarkEnd w:id="2887"/>
    <w:bookmarkStart w:name="z4004" w:id="2888"/>
    <w:p>
      <w:pPr>
        <w:spacing w:after="0"/>
        <w:ind w:left="0"/>
        <w:jc w:val="both"/>
      </w:pPr>
      <w:r>
        <w:rPr>
          <w:rFonts w:ascii="Times New Roman"/>
          <w:b w:val="false"/>
          <w:i w:val="false"/>
          <w:color w:val="000000"/>
          <w:sz w:val="28"/>
        </w:rPr>
        <w:t>
      1) обучение использованию самостоятельной фразовой речи;</w:t>
      </w:r>
    </w:p>
    <w:bookmarkEnd w:id="2888"/>
    <w:bookmarkStart w:name="z4005" w:id="2889"/>
    <w:p>
      <w:pPr>
        <w:spacing w:after="0"/>
        <w:ind w:left="0"/>
        <w:jc w:val="both"/>
      </w:pPr>
      <w:r>
        <w:rPr>
          <w:rFonts w:ascii="Times New Roman"/>
          <w:b w:val="false"/>
          <w:i w:val="false"/>
          <w:color w:val="000000"/>
          <w:sz w:val="28"/>
        </w:rPr>
        <w:t>
      2) развитие умения распространять предложения дополнениями без предлогов и с предлогами, определениями, обстоятельствами;</w:t>
      </w:r>
    </w:p>
    <w:bookmarkEnd w:id="2889"/>
    <w:bookmarkStart w:name="z4006" w:id="2890"/>
    <w:p>
      <w:pPr>
        <w:spacing w:after="0"/>
        <w:ind w:left="0"/>
        <w:jc w:val="both"/>
      </w:pPr>
      <w:r>
        <w:rPr>
          <w:rFonts w:ascii="Times New Roman"/>
          <w:b w:val="false"/>
          <w:i w:val="false"/>
          <w:color w:val="000000"/>
          <w:sz w:val="28"/>
        </w:rPr>
        <w:t>
      3) обучение договариванию слов в предложениях и фразах по содержанию сказки или небольшого рассказа;</w:t>
      </w:r>
    </w:p>
    <w:bookmarkEnd w:id="2890"/>
    <w:bookmarkStart w:name="z4007" w:id="2891"/>
    <w:p>
      <w:pPr>
        <w:spacing w:after="0"/>
        <w:ind w:left="0"/>
        <w:jc w:val="both"/>
      </w:pPr>
      <w:r>
        <w:rPr>
          <w:rFonts w:ascii="Times New Roman"/>
          <w:b w:val="false"/>
          <w:i w:val="false"/>
          <w:color w:val="000000"/>
          <w:sz w:val="28"/>
        </w:rPr>
        <w:t>
      4) развитие умения читать наизусть небольшие по объему стихотворения, потешки, отрывки из сказок.</w:t>
      </w:r>
    </w:p>
    <w:bookmarkEnd w:id="2891"/>
    <w:bookmarkStart w:name="z4008" w:id="2892"/>
    <w:p>
      <w:pPr>
        <w:spacing w:after="0"/>
        <w:ind w:left="0"/>
        <w:jc w:val="both"/>
      </w:pPr>
      <w:r>
        <w:rPr>
          <w:rFonts w:ascii="Times New Roman"/>
          <w:b w:val="false"/>
          <w:i w:val="false"/>
          <w:color w:val="000000"/>
          <w:sz w:val="28"/>
        </w:rPr>
        <w:t>
      46. Развитие звуковой культуры речи:</w:t>
      </w:r>
    </w:p>
    <w:bookmarkEnd w:id="2892"/>
    <w:bookmarkStart w:name="z4009" w:id="2893"/>
    <w:p>
      <w:pPr>
        <w:spacing w:after="0"/>
        <w:ind w:left="0"/>
        <w:jc w:val="both"/>
      </w:pPr>
      <w:r>
        <w:rPr>
          <w:rFonts w:ascii="Times New Roman"/>
          <w:b w:val="false"/>
          <w:i w:val="false"/>
          <w:color w:val="000000"/>
          <w:sz w:val="28"/>
        </w:rPr>
        <w:t>
      1) развитие предпосылок фонематических представлений и произносительной стороны речи;</w:t>
      </w:r>
    </w:p>
    <w:bookmarkEnd w:id="2893"/>
    <w:bookmarkStart w:name="z4010" w:id="2894"/>
    <w:p>
      <w:pPr>
        <w:spacing w:after="0"/>
        <w:ind w:left="0"/>
        <w:jc w:val="both"/>
      </w:pPr>
      <w:r>
        <w:rPr>
          <w:rFonts w:ascii="Times New Roman"/>
          <w:b w:val="false"/>
          <w:i w:val="false"/>
          <w:color w:val="000000"/>
          <w:sz w:val="28"/>
        </w:rPr>
        <w:t>
      2) обучение проговариванию слов заданной слоговой структуры: слова со стечением согласных в начале слов, в середине слов, в конце слов.</w:t>
      </w:r>
    </w:p>
    <w:bookmarkEnd w:id="2894"/>
    <w:bookmarkStart w:name="z4011" w:id="2895"/>
    <w:p>
      <w:pPr>
        <w:spacing w:after="0"/>
        <w:ind w:left="0"/>
        <w:jc w:val="both"/>
      </w:pPr>
      <w:r>
        <w:rPr>
          <w:rFonts w:ascii="Times New Roman"/>
          <w:b w:val="false"/>
          <w:i w:val="false"/>
          <w:color w:val="000000"/>
          <w:sz w:val="28"/>
        </w:rPr>
        <w:t>
      47. Развитие невербальных и вербальных средств общения:</w:t>
      </w:r>
    </w:p>
    <w:bookmarkEnd w:id="2895"/>
    <w:bookmarkStart w:name="z4012" w:id="2896"/>
    <w:p>
      <w:pPr>
        <w:spacing w:after="0"/>
        <w:ind w:left="0"/>
        <w:jc w:val="both"/>
      </w:pPr>
      <w:r>
        <w:rPr>
          <w:rFonts w:ascii="Times New Roman"/>
          <w:b w:val="false"/>
          <w:i w:val="false"/>
          <w:color w:val="000000"/>
          <w:sz w:val="28"/>
        </w:rPr>
        <w:t>
      1) создание условий, при которых ребенок может устанавливать контакты с взрослыми, детьми, выслушивать других детей;</w:t>
      </w:r>
    </w:p>
    <w:bookmarkEnd w:id="2896"/>
    <w:bookmarkStart w:name="z4013" w:id="2897"/>
    <w:p>
      <w:pPr>
        <w:spacing w:after="0"/>
        <w:ind w:left="0"/>
        <w:jc w:val="both"/>
      </w:pPr>
      <w:r>
        <w:rPr>
          <w:rFonts w:ascii="Times New Roman"/>
          <w:b w:val="false"/>
          <w:i w:val="false"/>
          <w:color w:val="000000"/>
          <w:sz w:val="28"/>
        </w:rPr>
        <w:t>
      2) закрепление умения отвечать и задавать вопросы в ходе диалога, обучение умению выражения элементарных форм вежливости при высказывании просьбы и благодарности;</w:t>
      </w:r>
    </w:p>
    <w:bookmarkEnd w:id="2897"/>
    <w:bookmarkStart w:name="z4014" w:id="2898"/>
    <w:p>
      <w:pPr>
        <w:spacing w:after="0"/>
        <w:ind w:left="0"/>
        <w:jc w:val="both"/>
      </w:pPr>
      <w:r>
        <w:rPr>
          <w:rFonts w:ascii="Times New Roman"/>
          <w:b w:val="false"/>
          <w:i w:val="false"/>
          <w:color w:val="000000"/>
          <w:sz w:val="28"/>
        </w:rPr>
        <w:t xml:space="preserve">
      3) развитие умения своевременно вступать в диалог и завершать разговор. </w:t>
      </w:r>
    </w:p>
    <w:bookmarkEnd w:id="2898"/>
    <w:bookmarkStart w:name="z4015" w:id="2899"/>
    <w:p>
      <w:pPr>
        <w:spacing w:after="0"/>
        <w:ind w:left="0"/>
        <w:jc w:val="both"/>
      </w:pPr>
      <w:r>
        <w:rPr>
          <w:rFonts w:ascii="Times New Roman"/>
          <w:b w:val="false"/>
          <w:i w:val="false"/>
          <w:color w:val="000000"/>
          <w:sz w:val="28"/>
        </w:rPr>
        <w:t>
      48. Ожидаемые результаты:</w:t>
      </w:r>
    </w:p>
    <w:bookmarkEnd w:id="2899"/>
    <w:bookmarkStart w:name="z4016" w:id="2900"/>
    <w:p>
      <w:pPr>
        <w:spacing w:after="0"/>
        <w:ind w:left="0"/>
        <w:jc w:val="both"/>
      </w:pPr>
      <w:r>
        <w:rPr>
          <w:rFonts w:ascii="Times New Roman"/>
          <w:b w:val="false"/>
          <w:i w:val="false"/>
          <w:color w:val="000000"/>
          <w:sz w:val="28"/>
        </w:rPr>
        <w:t>
      1) использует основную форму общения – диалогическую;</w:t>
      </w:r>
    </w:p>
    <w:bookmarkEnd w:id="2900"/>
    <w:bookmarkStart w:name="z4017" w:id="2901"/>
    <w:p>
      <w:pPr>
        <w:spacing w:after="0"/>
        <w:ind w:left="0"/>
        <w:jc w:val="both"/>
      </w:pPr>
      <w:r>
        <w:rPr>
          <w:rFonts w:ascii="Times New Roman"/>
          <w:b w:val="false"/>
          <w:i w:val="false"/>
          <w:color w:val="000000"/>
          <w:sz w:val="28"/>
        </w:rPr>
        <w:t xml:space="preserve">
      2) умеет вступать в контакт со сверстниками и взрослыми, отвечать на вопросы и просьбы, называть старших на "Вы"; </w:t>
      </w:r>
    </w:p>
    <w:bookmarkEnd w:id="2901"/>
    <w:bookmarkStart w:name="z4018" w:id="2902"/>
    <w:p>
      <w:pPr>
        <w:spacing w:after="0"/>
        <w:ind w:left="0"/>
        <w:jc w:val="both"/>
      </w:pPr>
      <w:r>
        <w:rPr>
          <w:rFonts w:ascii="Times New Roman"/>
          <w:b w:val="false"/>
          <w:i w:val="false"/>
          <w:color w:val="000000"/>
          <w:sz w:val="28"/>
        </w:rPr>
        <w:t>
      3) понимает значение прилагательных и глаголов, противоположных по смыслу;</w:t>
      </w:r>
    </w:p>
    <w:bookmarkEnd w:id="2902"/>
    <w:bookmarkStart w:name="z4019" w:id="2903"/>
    <w:p>
      <w:pPr>
        <w:spacing w:after="0"/>
        <w:ind w:left="0"/>
        <w:jc w:val="both"/>
      </w:pPr>
      <w:r>
        <w:rPr>
          <w:rFonts w:ascii="Times New Roman"/>
          <w:b w:val="false"/>
          <w:i w:val="false"/>
          <w:color w:val="000000"/>
          <w:sz w:val="28"/>
        </w:rPr>
        <w:t xml:space="preserve">
      4) использует общеупотребительные существительные, глаголы, прилагательные, наречия; </w:t>
      </w:r>
    </w:p>
    <w:bookmarkEnd w:id="2903"/>
    <w:bookmarkStart w:name="z4020" w:id="2904"/>
    <w:p>
      <w:pPr>
        <w:spacing w:after="0"/>
        <w:ind w:left="0"/>
        <w:jc w:val="both"/>
      </w:pPr>
      <w:r>
        <w:rPr>
          <w:rFonts w:ascii="Times New Roman"/>
          <w:b w:val="false"/>
          <w:i w:val="false"/>
          <w:color w:val="000000"/>
          <w:sz w:val="28"/>
        </w:rPr>
        <w:t>
      5) умеет согласовывать местоимения с существительными; прилагательные с существительными в роде и числе;</w:t>
      </w:r>
    </w:p>
    <w:bookmarkEnd w:id="2904"/>
    <w:bookmarkStart w:name="z4021" w:id="2905"/>
    <w:p>
      <w:pPr>
        <w:spacing w:after="0"/>
        <w:ind w:left="0"/>
        <w:jc w:val="both"/>
      </w:pPr>
      <w:r>
        <w:rPr>
          <w:rFonts w:ascii="Times New Roman"/>
          <w:b w:val="false"/>
          <w:i w:val="false"/>
          <w:color w:val="000000"/>
          <w:sz w:val="28"/>
        </w:rPr>
        <w:t>
      6) умеет выполнять некоторые артикуляционные упражнения;</w:t>
      </w:r>
    </w:p>
    <w:bookmarkEnd w:id="2905"/>
    <w:bookmarkStart w:name="z4022" w:id="2906"/>
    <w:p>
      <w:pPr>
        <w:spacing w:after="0"/>
        <w:ind w:left="0"/>
        <w:jc w:val="both"/>
      </w:pPr>
      <w:r>
        <w:rPr>
          <w:rFonts w:ascii="Times New Roman"/>
          <w:b w:val="false"/>
          <w:i w:val="false"/>
          <w:color w:val="000000"/>
          <w:sz w:val="28"/>
        </w:rPr>
        <w:t>
      7) проговаривает слова заданной слоговой структуры: слова со стечением согласных в начале, в середине слов и в конце слов;</w:t>
      </w:r>
    </w:p>
    <w:bookmarkEnd w:id="2906"/>
    <w:bookmarkStart w:name="z4023" w:id="2907"/>
    <w:p>
      <w:pPr>
        <w:spacing w:after="0"/>
        <w:ind w:left="0"/>
        <w:jc w:val="both"/>
      </w:pPr>
      <w:r>
        <w:rPr>
          <w:rFonts w:ascii="Times New Roman"/>
          <w:b w:val="false"/>
          <w:i w:val="false"/>
          <w:color w:val="000000"/>
          <w:sz w:val="28"/>
        </w:rPr>
        <w:t>
      8) умеет составлять распространенные предложения.</w:t>
      </w:r>
    </w:p>
    <w:bookmarkEnd w:id="2907"/>
    <w:bookmarkStart w:name="z4024" w:id="2908"/>
    <w:p>
      <w:pPr>
        <w:spacing w:after="0"/>
        <w:ind w:left="0"/>
        <w:jc w:val="left"/>
      </w:pPr>
      <w:r>
        <w:rPr>
          <w:rFonts w:ascii="Times New Roman"/>
          <w:b/>
          <w:i w:val="false"/>
          <w:color w:val="000000"/>
        </w:rPr>
        <w:t xml:space="preserve"> Параграф 3. 2 полугодие</w:t>
      </w:r>
    </w:p>
    <w:bookmarkEnd w:id="2908"/>
    <w:bookmarkStart w:name="z4025" w:id="2909"/>
    <w:p>
      <w:pPr>
        <w:spacing w:after="0"/>
        <w:ind w:left="0"/>
        <w:jc w:val="both"/>
      </w:pPr>
      <w:r>
        <w:rPr>
          <w:rFonts w:ascii="Times New Roman"/>
          <w:b w:val="false"/>
          <w:i w:val="false"/>
          <w:color w:val="000000"/>
          <w:sz w:val="28"/>
        </w:rPr>
        <w:t>
      49. Развитие речи: развитие импрессивной речи, формирование экспрессивной речи, развитие связной речи, развитие звуковой культуры речи, развитие невербальных и вербальных средств общения.</w:t>
      </w:r>
    </w:p>
    <w:bookmarkEnd w:id="2909"/>
    <w:bookmarkStart w:name="z4026" w:id="2910"/>
    <w:p>
      <w:pPr>
        <w:spacing w:after="0"/>
        <w:ind w:left="0"/>
        <w:jc w:val="both"/>
      </w:pPr>
      <w:r>
        <w:rPr>
          <w:rFonts w:ascii="Times New Roman"/>
          <w:b w:val="false"/>
          <w:i w:val="false"/>
          <w:color w:val="000000"/>
          <w:sz w:val="28"/>
        </w:rPr>
        <w:t>
      50. Развитие импрессивной речи:</w:t>
      </w:r>
    </w:p>
    <w:bookmarkEnd w:id="2910"/>
    <w:bookmarkStart w:name="z4027" w:id="2911"/>
    <w:p>
      <w:pPr>
        <w:spacing w:after="0"/>
        <w:ind w:left="0"/>
        <w:jc w:val="both"/>
      </w:pPr>
      <w:r>
        <w:rPr>
          <w:rFonts w:ascii="Times New Roman"/>
          <w:b w:val="false"/>
          <w:i w:val="false"/>
          <w:color w:val="000000"/>
          <w:sz w:val="28"/>
        </w:rPr>
        <w:t>
      1) накопление пассивного словаря словами, обобщающего характера, названий времен года, частей суток;</w:t>
      </w:r>
    </w:p>
    <w:bookmarkEnd w:id="2911"/>
    <w:bookmarkStart w:name="z4028" w:id="2912"/>
    <w:p>
      <w:pPr>
        <w:spacing w:after="0"/>
        <w:ind w:left="0"/>
        <w:jc w:val="both"/>
      </w:pPr>
      <w:r>
        <w:rPr>
          <w:rFonts w:ascii="Times New Roman"/>
          <w:b w:val="false"/>
          <w:i w:val="false"/>
          <w:color w:val="000000"/>
          <w:sz w:val="28"/>
        </w:rPr>
        <w:t>
      2) обучение пониманию пространственных отношений, выраженных предлогами "под", "около";</w:t>
      </w:r>
    </w:p>
    <w:bookmarkEnd w:id="2912"/>
    <w:bookmarkStart w:name="z4029" w:id="2913"/>
    <w:p>
      <w:pPr>
        <w:spacing w:after="0"/>
        <w:ind w:left="0"/>
        <w:jc w:val="both"/>
      </w:pPr>
      <w:r>
        <w:rPr>
          <w:rFonts w:ascii="Times New Roman"/>
          <w:b w:val="false"/>
          <w:i w:val="false"/>
          <w:color w:val="000000"/>
          <w:sz w:val="28"/>
        </w:rPr>
        <w:t>
      3) обучение пониманию значений наречий "внизу – вверху", "впереди – сзади – сбоку", "далеко-близко";</w:t>
      </w:r>
    </w:p>
    <w:bookmarkEnd w:id="2913"/>
    <w:bookmarkStart w:name="z4030" w:id="2914"/>
    <w:p>
      <w:pPr>
        <w:spacing w:after="0"/>
        <w:ind w:left="0"/>
        <w:jc w:val="both"/>
      </w:pPr>
      <w:r>
        <w:rPr>
          <w:rFonts w:ascii="Times New Roman"/>
          <w:b w:val="false"/>
          <w:i w:val="false"/>
          <w:color w:val="000000"/>
          <w:sz w:val="28"/>
        </w:rPr>
        <w:t>
      4) формирование умения различать действия, обозначающие похожие ситуации;</w:t>
      </w:r>
    </w:p>
    <w:bookmarkEnd w:id="2914"/>
    <w:bookmarkStart w:name="z4031" w:id="2915"/>
    <w:p>
      <w:pPr>
        <w:spacing w:after="0"/>
        <w:ind w:left="0"/>
        <w:jc w:val="both"/>
      </w:pPr>
      <w:r>
        <w:rPr>
          <w:rFonts w:ascii="Times New Roman"/>
          <w:b w:val="false"/>
          <w:i w:val="false"/>
          <w:color w:val="000000"/>
          <w:sz w:val="28"/>
        </w:rPr>
        <w:t>
      5) обучение различению глаголов совершенного и несовершенного вида.</w:t>
      </w:r>
    </w:p>
    <w:bookmarkEnd w:id="2915"/>
    <w:bookmarkStart w:name="z4032" w:id="2916"/>
    <w:p>
      <w:pPr>
        <w:spacing w:after="0"/>
        <w:ind w:left="0"/>
        <w:jc w:val="both"/>
      </w:pPr>
      <w:r>
        <w:rPr>
          <w:rFonts w:ascii="Times New Roman"/>
          <w:b w:val="false"/>
          <w:i w:val="false"/>
          <w:color w:val="000000"/>
          <w:sz w:val="28"/>
        </w:rPr>
        <w:t>
      51. Формирование экспрессивной речи:</w:t>
      </w:r>
    </w:p>
    <w:bookmarkEnd w:id="2916"/>
    <w:bookmarkStart w:name="z4033" w:id="2917"/>
    <w:p>
      <w:pPr>
        <w:spacing w:after="0"/>
        <w:ind w:left="0"/>
        <w:jc w:val="both"/>
      </w:pPr>
      <w:r>
        <w:rPr>
          <w:rFonts w:ascii="Times New Roman"/>
          <w:b w:val="false"/>
          <w:i w:val="false"/>
          <w:color w:val="000000"/>
          <w:sz w:val="28"/>
        </w:rPr>
        <w:t>
      1) обогащение активного словаря за счет общеупотребительных существительных, глаголов, прилагательных, наречий по лексическим темам;</w:t>
      </w:r>
    </w:p>
    <w:bookmarkEnd w:id="2917"/>
    <w:bookmarkStart w:name="z4034" w:id="2918"/>
    <w:p>
      <w:pPr>
        <w:spacing w:after="0"/>
        <w:ind w:left="0"/>
        <w:jc w:val="both"/>
      </w:pPr>
      <w:r>
        <w:rPr>
          <w:rFonts w:ascii="Times New Roman"/>
          <w:b w:val="false"/>
          <w:i w:val="false"/>
          <w:color w:val="000000"/>
          <w:sz w:val="28"/>
        </w:rPr>
        <w:t>
      2) развитие умения использовать в речи падежное и предложно-падежное словоизменение;</w:t>
      </w:r>
    </w:p>
    <w:bookmarkEnd w:id="2918"/>
    <w:bookmarkStart w:name="z4035" w:id="2919"/>
    <w:p>
      <w:pPr>
        <w:spacing w:after="0"/>
        <w:ind w:left="0"/>
        <w:jc w:val="both"/>
      </w:pPr>
      <w:r>
        <w:rPr>
          <w:rFonts w:ascii="Times New Roman"/>
          <w:b w:val="false"/>
          <w:i w:val="false"/>
          <w:color w:val="000000"/>
          <w:sz w:val="28"/>
        </w:rPr>
        <w:t>
      3) обучение умению согласования числительных с существительными в пределах трҰх, образованию возвратных глаголов;</w:t>
      </w:r>
    </w:p>
    <w:bookmarkEnd w:id="2919"/>
    <w:bookmarkStart w:name="z4036" w:id="2920"/>
    <w:p>
      <w:pPr>
        <w:spacing w:after="0"/>
        <w:ind w:left="0"/>
        <w:jc w:val="both"/>
      </w:pPr>
      <w:r>
        <w:rPr>
          <w:rFonts w:ascii="Times New Roman"/>
          <w:b w:val="false"/>
          <w:i w:val="false"/>
          <w:color w:val="000000"/>
          <w:sz w:val="28"/>
        </w:rPr>
        <w:t>
      52. Развитие связной речи:</w:t>
      </w:r>
    </w:p>
    <w:bookmarkEnd w:id="2920"/>
    <w:bookmarkStart w:name="z4037" w:id="2921"/>
    <w:p>
      <w:pPr>
        <w:spacing w:after="0"/>
        <w:ind w:left="0"/>
        <w:jc w:val="both"/>
      </w:pPr>
      <w:r>
        <w:rPr>
          <w:rFonts w:ascii="Times New Roman"/>
          <w:b w:val="false"/>
          <w:i w:val="false"/>
          <w:color w:val="000000"/>
          <w:sz w:val="28"/>
        </w:rPr>
        <w:t>
      1) обучение составлению предложений по заданной графической схеме: "кто? – действие – признак - предмет";</w:t>
      </w:r>
    </w:p>
    <w:bookmarkEnd w:id="2921"/>
    <w:bookmarkStart w:name="z4038" w:id="2922"/>
    <w:p>
      <w:pPr>
        <w:spacing w:after="0"/>
        <w:ind w:left="0"/>
        <w:jc w:val="both"/>
      </w:pPr>
      <w:r>
        <w:rPr>
          <w:rFonts w:ascii="Times New Roman"/>
          <w:b w:val="false"/>
          <w:i w:val="false"/>
          <w:color w:val="000000"/>
          <w:sz w:val="28"/>
        </w:rPr>
        <w:t>
      2) обучение составлению сложносочиненных предложений с союзами "и", "а";</w:t>
      </w:r>
    </w:p>
    <w:bookmarkEnd w:id="2922"/>
    <w:bookmarkStart w:name="z4039" w:id="2923"/>
    <w:p>
      <w:pPr>
        <w:spacing w:after="0"/>
        <w:ind w:left="0"/>
        <w:jc w:val="both"/>
      </w:pPr>
      <w:r>
        <w:rPr>
          <w:rFonts w:ascii="Times New Roman"/>
          <w:b w:val="false"/>
          <w:i w:val="false"/>
          <w:color w:val="000000"/>
          <w:sz w:val="28"/>
        </w:rPr>
        <w:t>
      3) обучение составлению кратких рассказов-описаний по схеме и по опорным картинкам;</w:t>
      </w:r>
    </w:p>
    <w:bookmarkEnd w:id="2923"/>
    <w:bookmarkStart w:name="z4040" w:id="2924"/>
    <w:p>
      <w:pPr>
        <w:spacing w:after="0"/>
        <w:ind w:left="0"/>
        <w:jc w:val="both"/>
      </w:pPr>
      <w:r>
        <w:rPr>
          <w:rFonts w:ascii="Times New Roman"/>
          <w:b w:val="false"/>
          <w:i w:val="false"/>
          <w:color w:val="000000"/>
          <w:sz w:val="28"/>
        </w:rPr>
        <w:t>
      4) обучение пересказу небольших сказок и рассказов по схеме и по опорным картинкам;</w:t>
      </w:r>
    </w:p>
    <w:bookmarkEnd w:id="2924"/>
    <w:bookmarkStart w:name="z4041" w:id="2925"/>
    <w:p>
      <w:pPr>
        <w:spacing w:after="0"/>
        <w:ind w:left="0"/>
        <w:jc w:val="both"/>
      </w:pPr>
      <w:r>
        <w:rPr>
          <w:rFonts w:ascii="Times New Roman"/>
          <w:b w:val="false"/>
          <w:i w:val="false"/>
          <w:color w:val="000000"/>
          <w:sz w:val="28"/>
        </w:rPr>
        <w:t>
      5) обучение инсценировке по предложенному сюжету или отрывку из сказки.</w:t>
      </w:r>
    </w:p>
    <w:bookmarkEnd w:id="2925"/>
    <w:bookmarkStart w:name="z4042" w:id="2926"/>
    <w:p>
      <w:pPr>
        <w:spacing w:after="0"/>
        <w:ind w:left="0"/>
        <w:jc w:val="both"/>
      </w:pPr>
      <w:r>
        <w:rPr>
          <w:rFonts w:ascii="Times New Roman"/>
          <w:b w:val="false"/>
          <w:i w:val="false"/>
          <w:color w:val="000000"/>
          <w:sz w:val="28"/>
        </w:rPr>
        <w:t>
      53. Развитие звуковой культуры речи:</w:t>
      </w:r>
    </w:p>
    <w:bookmarkEnd w:id="2926"/>
    <w:bookmarkStart w:name="z4043" w:id="2927"/>
    <w:p>
      <w:pPr>
        <w:spacing w:after="0"/>
        <w:ind w:left="0"/>
        <w:jc w:val="both"/>
      </w:pPr>
      <w:r>
        <w:rPr>
          <w:rFonts w:ascii="Times New Roman"/>
          <w:b w:val="false"/>
          <w:i w:val="false"/>
          <w:color w:val="000000"/>
          <w:sz w:val="28"/>
        </w:rPr>
        <w:t>
      1) развитие предпосылок фонематических представлений и произносительной стороны речи;</w:t>
      </w:r>
    </w:p>
    <w:bookmarkEnd w:id="2927"/>
    <w:bookmarkStart w:name="z4044" w:id="2928"/>
    <w:p>
      <w:pPr>
        <w:spacing w:after="0"/>
        <w:ind w:left="0"/>
        <w:jc w:val="both"/>
      </w:pPr>
      <w:r>
        <w:rPr>
          <w:rFonts w:ascii="Times New Roman"/>
          <w:b w:val="false"/>
          <w:i w:val="false"/>
          <w:color w:val="000000"/>
          <w:sz w:val="28"/>
        </w:rPr>
        <w:t>
      2) обучение проговариванию двухсложных и трехсложных слов со стечением согласных звуков.</w:t>
      </w:r>
    </w:p>
    <w:bookmarkEnd w:id="2928"/>
    <w:bookmarkStart w:name="z4045" w:id="2929"/>
    <w:p>
      <w:pPr>
        <w:spacing w:after="0"/>
        <w:ind w:left="0"/>
        <w:jc w:val="both"/>
      </w:pPr>
      <w:r>
        <w:rPr>
          <w:rFonts w:ascii="Times New Roman"/>
          <w:b w:val="false"/>
          <w:i w:val="false"/>
          <w:color w:val="000000"/>
          <w:sz w:val="28"/>
        </w:rPr>
        <w:t>
      54. Развитие невербальных и вербальных средств общения:</w:t>
      </w:r>
    </w:p>
    <w:bookmarkEnd w:id="2929"/>
    <w:bookmarkStart w:name="z4046" w:id="2930"/>
    <w:p>
      <w:pPr>
        <w:spacing w:after="0"/>
        <w:ind w:left="0"/>
        <w:jc w:val="both"/>
      </w:pPr>
      <w:r>
        <w:rPr>
          <w:rFonts w:ascii="Times New Roman"/>
          <w:b w:val="false"/>
          <w:i w:val="false"/>
          <w:color w:val="000000"/>
          <w:sz w:val="28"/>
        </w:rPr>
        <w:t>
      1) обучение умению делить высказывания на речевые отрезки, имеющие свой смысл и логическое ударение;</w:t>
      </w:r>
    </w:p>
    <w:bookmarkEnd w:id="2930"/>
    <w:bookmarkStart w:name="z4047" w:id="2931"/>
    <w:p>
      <w:pPr>
        <w:spacing w:after="0"/>
        <w:ind w:left="0"/>
        <w:jc w:val="both"/>
      </w:pPr>
      <w:r>
        <w:rPr>
          <w:rFonts w:ascii="Times New Roman"/>
          <w:b w:val="false"/>
          <w:i w:val="false"/>
          <w:color w:val="000000"/>
          <w:sz w:val="28"/>
        </w:rPr>
        <w:t>
      2) обучение элементарным ситуациям общения.</w:t>
      </w:r>
    </w:p>
    <w:bookmarkEnd w:id="2931"/>
    <w:bookmarkStart w:name="z4048" w:id="2932"/>
    <w:p>
      <w:pPr>
        <w:spacing w:after="0"/>
        <w:ind w:left="0"/>
        <w:jc w:val="both"/>
      </w:pPr>
      <w:r>
        <w:rPr>
          <w:rFonts w:ascii="Times New Roman"/>
          <w:b w:val="false"/>
          <w:i w:val="false"/>
          <w:color w:val="000000"/>
          <w:sz w:val="28"/>
        </w:rPr>
        <w:t>
      55. Ожидаемые результаты:</w:t>
      </w:r>
    </w:p>
    <w:bookmarkEnd w:id="2932"/>
    <w:bookmarkStart w:name="z4049" w:id="2933"/>
    <w:p>
      <w:pPr>
        <w:spacing w:after="0"/>
        <w:ind w:left="0"/>
        <w:jc w:val="both"/>
      </w:pPr>
      <w:r>
        <w:rPr>
          <w:rFonts w:ascii="Times New Roman"/>
          <w:b w:val="false"/>
          <w:i w:val="false"/>
          <w:color w:val="000000"/>
          <w:sz w:val="28"/>
        </w:rPr>
        <w:t>
      1) вступает в контакт со сверстниками и взрослыми, выполняет их просьб;</w:t>
      </w:r>
    </w:p>
    <w:bookmarkEnd w:id="2933"/>
    <w:bookmarkStart w:name="z4050" w:id="2934"/>
    <w:p>
      <w:pPr>
        <w:spacing w:after="0"/>
        <w:ind w:left="0"/>
        <w:jc w:val="both"/>
      </w:pPr>
      <w:r>
        <w:rPr>
          <w:rFonts w:ascii="Times New Roman"/>
          <w:b w:val="false"/>
          <w:i w:val="false"/>
          <w:color w:val="000000"/>
          <w:sz w:val="28"/>
        </w:rPr>
        <w:t>
      2) понимает значение некоторых наречий; различает действия, обозначающие похожие ситуации;</w:t>
      </w:r>
    </w:p>
    <w:bookmarkEnd w:id="2934"/>
    <w:bookmarkStart w:name="z4051" w:id="2935"/>
    <w:p>
      <w:pPr>
        <w:spacing w:after="0"/>
        <w:ind w:left="0"/>
        <w:jc w:val="both"/>
      </w:pPr>
      <w:r>
        <w:rPr>
          <w:rFonts w:ascii="Times New Roman"/>
          <w:b w:val="false"/>
          <w:i w:val="false"/>
          <w:color w:val="000000"/>
          <w:sz w:val="28"/>
        </w:rPr>
        <w:t xml:space="preserve">
      3) владеет некоторыми словообразовательными умениями; </w:t>
      </w:r>
    </w:p>
    <w:bookmarkEnd w:id="2935"/>
    <w:bookmarkStart w:name="z4052" w:id="2936"/>
    <w:p>
      <w:pPr>
        <w:spacing w:after="0"/>
        <w:ind w:left="0"/>
        <w:jc w:val="both"/>
      </w:pPr>
      <w:r>
        <w:rPr>
          <w:rFonts w:ascii="Times New Roman"/>
          <w:b w:val="false"/>
          <w:i w:val="false"/>
          <w:color w:val="000000"/>
          <w:sz w:val="28"/>
        </w:rPr>
        <w:t>
      4) проговаривает двухсложные и трехсложные слова со стечением согласных звуков;</w:t>
      </w:r>
    </w:p>
    <w:bookmarkEnd w:id="2936"/>
    <w:bookmarkStart w:name="z4053" w:id="2937"/>
    <w:p>
      <w:pPr>
        <w:spacing w:after="0"/>
        <w:ind w:left="0"/>
        <w:jc w:val="both"/>
      </w:pPr>
      <w:r>
        <w:rPr>
          <w:rFonts w:ascii="Times New Roman"/>
          <w:b w:val="false"/>
          <w:i w:val="false"/>
          <w:color w:val="000000"/>
          <w:sz w:val="28"/>
        </w:rPr>
        <w:t>
      5) использует в речи распространенные предложения, простые предлоги;</w:t>
      </w:r>
    </w:p>
    <w:bookmarkEnd w:id="2937"/>
    <w:bookmarkStart w:name="z4054" w:id="2938"/>
    <w:p>
      <w:pPr>
        <w:spacing w:after="0"/>
        <w:ind w:left="0"/>
        <w:jc w:val="both"/>
      </w:pPr>
      <w:r>
        <w:rPr>
          <w:rFonts w:ascii="Times New Roman"/>
          <w:b w:val="false"/>
          <w:i w:val="false"/>
          <w:color w:val="000000"/>
          <w:sz w:val="28"/>
        </w:rPr>
        <w:t>
      6) составляет и пересказывает краткие рассказы – описания, составляет предложения по сюжетным картинам.</w:t>
      </w:r>
    </w:p>
    <w:bookmarkEnd w:id="2938"/>
    <w:bookmarkStart w:name="z4055" w:id="2939"/>
    <w:p>
      <w:pPr>
        <w:spacing w:after="0"/>
        <w:ind w:left="0"/>
        <w:jc w:val="left"/>
      </w:pPr>
      <w:r>
        <w:rPr>
          <w:rFonts w:ascii="Times New Roman"/>
          <w:b/>
          <w:i w:val="false"/>
          <w:color w:val="000000"/>
        </w:rPr>
        <w:t xml:space="preserve"> Глава 5. Старшая группа (дети 5-6-и лет)</w:t>
      </w:r>
    </w:p>
    <w:bookmarkEnd w:id="2939"/>
    <w:bookmarkStart w:name="z4056" w:id="2940"/>
    <w:p>
      <w:pPr>
        <w:spacing w:after="0"/>
        <w:ind w:left="0"/>
        <w:jc w:val="left"/>
      </w:pPr>
      <w:r>
        <w:rPr>
          <w:rFonts w:ascii="Times New Roman"/>
          <w:b/>
          <w:i w:val="false"/>
          <w:color w:val="000000"/>
        </w:rPr>
        <w:t xml:space="preserve"> Параграф 1. Образовательная область "Коммуникация"</w:t>
      </w:r>
    </w:p>
    <w:bookmarkEnd w:id="2940"/>
    <w:bookmarkStart w:name="z4057" w:id="2941"/>
    <w:p>
      <w:pPr>
        <w:spacing w:after="0"/>
        <w:ind w:left="0"/>
        <w:jc w:val="both"/>
      </w:pPr>
      <w:r>
        <w:rPr>
          <w:rFonts w:ascii="Times New Roman"/>
          <w:b w:val="false"/>
          <w:i w:val="false"/>
          <w:color w:val="000000"/>
          <w:sz w:val="28"/>
        </w:rPr>
        <w:t>
      56. Базовое содержание образовательной области "Коммуникация" реализуется в данной группе через специальную коррекционную учебную деятельность - развитие речи, основы грамоты и письма, произношение.</w:t>
      </w:r>
    </w:p>
    <w:bookmarkEnd w:id="2941"/>
    <w:bookmarkStart w:name="z4058" w:id="2942"/>
    <w:p>
      <w:pPr>
        <w:spacing w:after="0"/>
        <w:ind w:left="0"/>
        <w:jc w:val="both"/>
      </w:pPr>
      <w:r>
        <w:rPr>
          <w:rFonts w:ascii="Times New Roman"/>
          <w:b w:val="false"/>
          <w:i w:val="false"/>
          <w:color w:val="000000"/>
          <w:sz w:val="28"/>
        </w:rPr>
        <w:t>
      57. Целью является развитие устной связной речи и творческой активности детей, развитие фонематического слуха и полноценных произносительных навыков, формирование элементарных навыков чтения.</w:t>
      </w:r>
    </w:p>
    <w:bookmarkEnd w:id="2942"/>
    <w:bookmarkStart w:name="z4059" w:id="2943"/>
    <w:p>
      <w:pPr>
        <w:spacing w:after="0"/>
        <w:ind w:left="0"/>
        <w:jc w:val="both"/>
      </w:pPr>
      <w:r>
        <w:rPr>
          <w:rFonts w:ascii="Times New Roman"/>
          <w:b w:val="false"/>
          <w:i w:val="false"/>
          <w:color w:val="000000"/>
          <w:sz w:val="28"/>
        </w:rPr>
        <w:t>
      58. Задачи:</w:t>
      </w:r>
    </w:p>
    <w:bookmarkEnd w:id="2943"/>
    <w:bookmarkStart w:name="z4060" w:id="2944"/>
    <w:p>
      <w:pPr>
        <w:spacing w:after="0"/>
        <w:ind w:left="0"/>
        <w:jc w:val="both"/>
      </w:pPr>
      <w:r>
        <w:rPr>
          <w:rFonts w:ascii="Times New Roman"/>
          <w:b w:val="false"/>
          <w:i w:val="false"/>
          <w:color w:val="000000"/>
          <w:sz w:val="28"/>
        </w:rPr>
        <w:t>
      1) активизировать лексико-грамматические средства устной коммуникации;</w:t>
      </w:r>
    </w:p>
    <w:bookmarkEnd w:id="2944"/>
    <w:bookmarkStart w:name="z4061" w:id="2945"/>
    <w:p>
      <w:pPr>
        <w:spacing w:after="0"/>
        <w:ind w:left="0"/>
        <w:jc w:val="both"/>
      </w:pPr>
      <w:r>
        <w:rPr>
          <w:rFonts w:ascii="Times New Roman"/>
          <w:b w:val="false"/>
          <w:i w:val="false"/>
          <w:color w:val="000000"/>
          <w:sz w:val="28"/>
        </w:rPr>
        <w:t>
      2) формировать навыки свободного общения с окружающими людьми;</w:t>
      </w:r>
    </w:p>
    <w:bookmarkEnd w:id="2945"/>
    <w:bookmarkStart w:name="z4062" w:id="2946"/>
    <w:p>
      <w:pPr>
        <w:spacing w:after="0"/>
        <w:ind w:left="0"/>
        <w:jc w:val="both"/>
      </w:pPr>
      <w:r>
        <w:rPr>
          <w:rFonts w:ascii="Times New Roman"/>
          <w:b w:val="false"/>
          <w:i w:val="false"/>
          <w:color w:val="000000"/>
          <w:sz w:val="28"/>
        </w:rPr>
        <w:t>
      3) развивать устную связную речь (диалогическую и монологическую) в различных видах деятельности;</w:t>
      </w:r>
    </w:p>
    <w:bookmarkEnd w:id="2946"/>
    <w:bookmarkStart w:name="z4063" w:id="2947"/>
    <w:p>
      <w:pPr>
        <w:spacing w:after="0"/>
        <w:ind w:left="0"/>
        <w:jc w:val="both"/>
      </w:pPr>
      <w:r>
        <w:rPr>
          <w:rFonts w:ascii="Times New Roman"/>
          <w:b w:val="false"/>
          <w:i w:val="false"/>
          <w:color w:val="000000"/>
          <w:sz w:val="28"/>
        </w:rPr>
        <w:t>
      4) формировать правильное звукопроизношение;</w:t>
      </w:r>
    </w:p>
    <w:bookmarkEnd w:id="2947"/>
    <w:bookmarkStart w:name="z4064" w:id="2948"/>
    <w:p>
      <w:pPr>
        <w:spacing w:after="0"/>
        <w:ind w:left="0"/>
        <w:jc w:val="both"/>
      </w:pPr>
      <w:r>
        <w:rPr>
          <w:rFonts w:ascii="Times New Roman"/>
          <w:b w:val="false"/>
          <w:i w:val="false"/>
          <w:color w:val="000000"/>
          <w:sz w:val="28"/>
        </w:rPr>
        <w:t>
      5) формировать фонетико-фонематические представления;</w:t>
      </w:r>
    </w:p>
    <w:bookmarkEnd w:id="2948"/>
    <w:bookmarkStart w:name="z4065" w:id="2949"/>
    <w:p>
      <w:pPr>
        <w:spacing w:after="0"/>
        <w:ind w:left="0"/>
        <w:jc w:val="both"/>
      </w:pPr>
      <w:r>
        <w:rPr>
          <w:rFonts w:ascii="Times New Roman"/>
          <w:b w:val="false"/>
          <w:i w:val="false"/>
          <w:color w:val="000000"/>
          <w:sz w:val="28"/>
        </w:rPr>
        <w:t>
      6) готовить руку к письму;</w:t>
      </w:r>
    </w:p>
    <w:bookmarkEnd w:id="2949"/>
    <w:bookmarkStart w:name="z4066" w:id="2950"/>
    <w:p>
      <w:pPr>
        <w:spacing w:after="0"/>
        <w:ind w:left="0"/>
        <w:jc w:val="both"/>
      </w:pPr>
      <w:r>
        <w:rPr>
          <w:rFonts w:ascii="Times New Roman"/>
          <w:b w:val="false"/>
          <w:i w:val="false"/>
          <w:color w:val="000000"/>
          <w:sz w:val="28"/>
        </w:rPr>
        <w:t xml:space="preserve">
      7) воспитывать культуру общения и поведения в различных бытовых ситуациях; </w:t>
      </w:r>
    </w:p>
    <w:bookmarkEnd w:id="2950"/>
    <w:bookmarkStart w:name="z4067" w:id="2951"/>
    <w:p>
      <w:pPr>
        <w:spacing w:after="0"/>
        <w:ind w:left="0"/>
        <w:jc w:val="both"/>
      </w:pPr>
      <w:r>
        <w:rPr>
          <w:rFonts w:ascii="Times New Roman"/>
          <w:b w:val="false"/>
          <w:i w:val="false"/>
          <w:color w:val="000000"/>
          <w:sz w:val="28"/>
        </w:rPr>
        <w:t>
      8) развивать творческую активность, самостоятельность, организаторские действия в процессе коммуникативной, игровой и разных видах деятельности.</w:t>
      </w:r>
    </w:p>
    <w:bookmarkEnd w:id="2951"/>
    <w:bookmarkStart w:name="z4068" w:id="2952"/>
    <w:p>
      <w:pPr>
        <w:spacing w:after="0"/>
        <w:ind w:left="0"/>
        <w:jc w:val="left"/>
      </w:pPr>
      <w:r>
        <w:rPr>
          <w:rFonts w:ascii="Times New Roman"/>
          <w:b/>
          <w:i w:val="false"/>
          <w:color w:val="000000"/>
        </w:rPr>
        <w:t xml:space="preserve"> Параграф 2. 1 полугодие</w:t>
      </w:r>
    </w:p>
    <w:bookmarkEnd w:id="2952"/>
    <w:bookmarkStart w:name="z4069" w:id="2953"/>
    <w:p>
      <w:pPr>
        <w:spacing w:after="0"/>
        <w:ind w:left="0"/>
        <w:jc w:val="both"/>
      </w:pPr>
      <w:r>
        <w:rPr>
          <w:rFonts w:ascii="Times New Roman"/>
          <w:b w:val="false"/>
          <w:i w:val="false"/>
          <w:color w:val="000000"/>
          <w:sz w:val="28"/>
        </w:rPr>
        <w:t>
      59. Развитие речи: дальнейшее развитие импрессивной и экспрессивной речи, развитие диалогической и монологической связной речи, развитие коммуникативных навыков.</w:t>
      </w:r>
    </w:p>
    <w:bookmarkEnd w:id="2953"/>
    <w:bookmarkStart w:name="z4070" w:id="2954"/>
    <w:p>
      <w:pPr>
        <w:spacing w:after="0"/>
        <w:ind w:left="0"/>
        <w:jc w:val="both"/>
      </w:pPr>
      <w:r>
        <w:rPr>
          <w:rFonts w:ascii="Times New Roman"/>
          <w:b w:val="false"/>
          <w:i w:val="false"/>
          <w:color w:val="000000"/>
          <w:sz w:val="28"/>
        </w:rPr>
        <w:t>
      60. Дальнейшее развитие импрессивной и экспрессивной речи:</w:t>
      </w:r>
    </w:p>
    <w:bookmarkEnd w:id="2954"/>
    <w:bookmarkStart w:name="z4071" w:id="2955"/>
    <w:p>
      <w:pPr>
        <w:spacing w:after="0"/>
        <w:ind w:left="0"/>
        <w:jc w:val="both"/>
      </w:pPr>
      <w:r>
        <w:rPr>
          <w:rFonts w:ascii="Times New Roman"/>
          <w:b w:val="false"/>
          <w:i w:val="false"/>
          <w:color w:val="000000"/>
          <w:sz w:val="28"/>
        </w:rPr>
        <w:t>
      1) развитие умения использовать названия предметов, действий, признаков, необходимых для описания различных объектов окружающего мира;</w:t>
      </w:r>
    </w:p>
    <w:bookmarkEnd w:id="2955"/>
    <w:bookmarkStart w:name="z4072" w:id="2956"/>
    <w:p>
      <w:pPr>
        <w:spacing w:after="0"/>
        <w:ind w:left="0"/>
        <w:jc w:val="both"/>
      </w:pPr>
      <w:r>
        <w:rPr>
          <w:rFonts w:ascii="Times New Roman"/>
          <w:b w:val="false"/>
          <w:i w:val="false"/>
          <w:color w:val="000000"/>
          <w:sz w:val="28"/>
        </w:rPr>
        <w:t>
      2) обучение пониманию и употреблению слов – обобщений по группам предметов, синонимов, антонимов;</w:t>
      </w:r>
    </w:p>
    <w:bookmarkEnd w:id="2956"/>
    <w:bookmarkStart w:name="z4073" w:id="2957"/>
    <w:p>
      <w:pPr>
        <w:spacing w:after="0"/>
        <w:ind w:left="0"/>
        <w:jc w:val="both"/>
      </w:pPr>
      <w:r>
        <w:rPr>
          <w:rFonts w:ascii="Times New Roman"/>
          <w:b w:val="false"/>
          <w:i w:val="false"/>
          <w:color w:val="000000"/>
          <w:sz w:val="28"/>
        </w:rPr>
        <w:t>
      3) расширение, обогащение и обобщение активного словаря по лексическим темам;</w:t>
      </w:r>
    </w:p>
    <w:bookmarkEnd w:id="2957"/>
    <w:bookmarkStart w:name="z4074" w:id="2958"/>
    <w:p>
      <w:pPr>
        <w:spacing w:after="0"/>
        <w:ind w:left="0"/>
        <w:jc w:val="both"/>
      </w:pPr>
      <w:r>
        <w:rPr>
          <w:rFonts w:ascii="Times New Roman"/>
          <w:b w:val="false"/>
          <w:i w:val="false"/>
          <w:color w:val="000000"/>
          <w:sz w:val="28"/>
        </w:rPr>
        <w:t>
      4) стимулирование детей к употреблению всех частей речи;</w:t>
      </w:r>
    </w:p>
    <w:bookmarkEnd w:id="2958"/>
    <w:bookmarkStart w:name="z4075" w:id="2959"/>
    <w:p>
      <w:pPr>
        <w:spacing w:after="0"/>
        <w:ind w:left="0"/>
        <w:jc w:val="both"/>
      </w:pPr>
      <w:r>
        <w:rPr>
          <w:rFonts w:ascii="Times New Roman"/>
          <w:b w:val="false"/>
          <w:i w:val="false"/>
          <w:color w:val="000000"/>
          <w:sz w:val="28"/>
        </w:rPr>
        <w:t>
      5) обучение пониманию и использованию специальных слов – терминов, типа: "пересказ", "предложение";</w:t>
      </w:r>
    </w:p>
    <w:bookmarkEnd w:id="2959"/>
    <w:bookmarkStart w:name="z4076" w:id="2960"/>
    <w:p>
      <w:pPr>
        <w:spacing w:after="0"/>
        <w:ind w:left="0"/>
        <w:jc w:val="both"/>
      </w:pPr>
      <w:r>
        <w:rPr>
          <w:rFonts w:ascii="Times New Roman"/>
          <w:b w:val="false"/>
          <w:i w:val="false"/>
          <w:color w:val="000000"/>
          <w:sz w:val="28"/>
        </w:rPr>
        <w:t xml:space="preserve">
      6) обучение умению подбирать признаки и действия к определенному предмету и предметы к заданному действию. </w:t>
      </w:r>
    </w:p>
    <w:bookmarkEnd w:id="2960"/>
    <w:bookmarkStart w:name="z4077" w:id="2961"/>
    <w:p>
      <w:pPr>
        <w:spacing w:after="0"/>
        <w:ind w:left="0"/>
        <w:jc w:val="both"/>
      </w:pPr>
      <w:r>
        <w:rPr>
          <w:rFonts w:ascii="Times New Roman"/>
          <w:b w:val="false"/>
          <w:i w:val="false"/>
          <w:color w:val="000000"/>
          <w:sz w:val="28"/>
        </w:rPr>
        <w:t>
      61. Развитие диалогической и монологической связной речи:</w:t>
      </w:r>
    </w:p>
    <w:bookmarkEnd w:id="2961"/>
    <w:bookmarkStart w:name="z4078" w:id="2962"/>
    <w:p>
      <w:pPr>
        <w:spacing w:after="0"/>
        <w:ind w:left="0"/>
        <w:jc w:val="both"/>
      </w:pPr>
      <w:r>
        <w:rPr>
          <w:rFonts w:ascii="Times New Roman"/>
          <w:b w:val="false"/>
          <w:i w:val="false"/>
          <w:color w:val="000000"/>
          <w:sz w:val="28"/>
        </w:rPr>
        <w:t>
      1) обучение составлению и пересказу рассказов-описаний и рассказов-сравнений предметов, рассказов по сюжетной картине и серии картин, пересказу прочитанного текста;</w:t>
      </w:r>
    </w:p>
    <w:bookmarkEnd w:id="2962"/>
    <w:bookmarkStart w:name="z4079" w:id="2963"/>
    <w:p>
      <w:pPr>
        <w:spacing w:after="0"/>
        <w:ind w:left="0"/>
        <w:jc w:val="both"/>
      </w:pPr>
      <w:r>
        <w:rPr>
          <w:rFonts w:ascii="Times New Roman"/>
          <w:b w:val="false"/>
          <w:i w:val="false"/>
          <w:color w:val="000000"/>
          <w:sz w:val="28"/>
        </w:rPr>
        <w:t>
      2) обучение составлению рассказа по образцу, данному педагогом, по плану, по представлениям, по выполненному рисунку;</w:t>
      </w:r>
    </w:p>
    <w:bookmarkEnd w:id="2963"/>
    <w:bookmarkStart w:name="z4080" w:id="2964"/>
    <w:p>
      <w:pPr>
        <w:spacing w:after="0"/>
        <w:ind w:left="0"/>
        <w:jc w:val="both"/>
      </w:pPr>
      <w:r>
        <w:rPr>
          <w:rFonts w:ascii="Times New Roman"/>
          <w:b w:val="false"/>
          <w:i w:val="false"/>
          <w:color w:val="000000"/>
          <w:sz w:val="28"/>
        </w:rPr>
        <w:t>
      3) обучение построению связных, последовательных монологических высказываний с опорой на схему;</w:t>
      </w:r>
    </w:p>
    <w:bookmarkEnd w:id="2964"/>
    <w:bookmarkStart w:name="z4081" w:id="2965"/>
    <w:p>
      <w:pPr>
        <w:spacing w:after="0"/>
        <w:ind w:left="0"/>
        <w:jc w:val="both"/>
      </w:pPr>
      <w:r>
        <w:rPr>
          <w:rFonts w:ascii="Times New Roman"/>
          <w:b w:val="false"/>
          <w:i w:val="false"/>
          <w:color w:val="000000"/>
          <w:sz w:val="28"/>
        </w:rPr>
        <w:t>
      4) развитие умения обыгрывать сюжет прочитанного произведения по ролям, передавая эмоциональное состояние персонажа;</w:t>
      </w:r>
    </w:p>
    <w:bookmarkEnd w:id="2965"/>
    <w:bookmarkStart w:name="z4082" w:id="2966"/>
    <w:p>
      <w:pPr>
        <w:spacing w:after="0"/>
        <w:ind w:left="0"/>
        <w:jc w:val="both"/>
      </w:pPr>
      <w:r>
        <w:rPr>
          <w:rFonts w:ascii="Times New Roman"/>
          <w:b w:val="false"/>
          <w:i w:val="false"/>
          <w:color w:val="000000"/>
          <w:sz w:val="28"/>
        </w:rPr>
        <w:t>
      5) обучение умению придумывать продолжение и окончание рассказа с помощью взрослого, упражнение в составлении простых распространенных предложений;</w:t>
      </w:r>
    </w:p>
    <w:bookmarkEnd w:id="2966"/>
    <w:bookmarkStart w:name="z4083" w:id="2967"/>
    <w:p>
      <w:pPr>
        <w:spacing w:after="0"/>
        <w:ind w:left="0"/>
        <w:jc w:val="both"/>
      </w:pPr>
      <w:r>
        <w:rPr>
          <w:rFonts w:ascii="Times New Roman"/>
          <w:b w:val="false"/>
          <w:i w:val="false"/>
          <w:color w:val="000000"/>
          <w:sz w:val="28"/>
        </w:rPr>
        <w:t>
      6) развитие умения употреблять притяжательные прилагательные;</w:t>
      </w:r>
    </w:p>
    <w:bookmarkEnd w:id="2967"/>
    <w:bookmarkStart w:name="z4084" w:id="2968"/>
    <w:p>
      <w:pPr>
        <w:spacing w:after="0"/>
        <w:ind w:left="0"/>
        <w:jc w:val="both"/>
      </w:pPr>
      <w:r>
        <w:rPr>
          <w:rFonts w:ascii="Times New Roman"/>
          <w:b w:val="false"/>
          <w:i w:val="false"/>
          <w:color w:val="000000"/>
          <w:sz w:val="28"/>
        </w:rPr>
        <w:t>
      7) обучение умению образовывать относительные прилагательные со значением соотнесенности к продуктам питания, растениям, различным материалам;</w:t>
      </w:r>
    </w:p>
    <w:bookmarkEnd w:id="2968"/>
    <w:bookmarkStart w:name="z4085" w:id="2969"/>
    <w:p>
      <w:pPr>
        <w:spacing w:after="0"/>
        <w:ind w:left="0"/>
        <w:jc w:val="both"/>
      </w:pPr>
      <w:r>
        <w:rPr>
          <w:rFonts w:ascii="Times New Roman"/>
          <w:b w:val="false"/>
          <w:i w:val="false"/>
          <w:color w:val="000000"/>
          <w:sz w:val="28"/>
        </w:rPr>
        <w:t>
      8) закрепление умений употреблять предлоги: на, под, в, из, к, от, с в сочетаниях с существительными;</w:t>
      </w:r>
    </w:p>
    <w:bookmarkEnd w:id="2969"/>
    <w:bookmarkStart w:name="z4086" w:id="2970"/>
    <w:p>
      <w:pPr>
        <w:spacing w:after="0"/>
        <w:ind w:left="0"/>
        <w:jc w:val="both"/>
      </w:pPr>
      <w:r>
        <w:rPr>
          <w:rFonts w:ascii="Times New Roman"/>
          <w:b w:val="false"/>
          <w:i w:val="false"/>
          <w:color w:val="000000"/>
          <w:sz w:val="28"/>
        </w:rPr>
        <w:t>
      9) формирование умения распространять предложения однородными членами, закрепление умения согласования слов в предложении в роде, числе, падеже;</w:t>
      </w:r>
    </w:p>
    <w:bookmarkEnd w:id="2970"/>
    <w:bookmarkStart w:name="z4087" w:id="2971"/>
    <w:p>
      <w:pPr>
        <w:spacing w:after="0"/>
        <w:ind w:left="0"/>
        <w:jc w:val="both"/>
      </w:pPr>
      <w:r>
        <w:rPr>
          <w:rFonts w:ascii="Times New Roman"/>
          <w:b w:val="false"/>
          <w:i w:val="false"/>
          <w:color w:val="000000"/>
          <w:sz w:val="28"/>
        </w:rPr>
        <w:t>
      10) обучение умению образования глаголов с приставками;</w:t>
      </w:r>
    </w:p>
    <w:bookmarkEnd w:id="2971"/>
    <w:bookmarkStart w:name="z4088" w:id="2972"/>
    <w:p>
      <w:pPr>
        <w:spacing w:after="0"/>
        <w:ind w:left="0"/>
        <w:jc w:val="both"/>
      </w:pPr>
      <w:r>
        <w:rPr>
          <w:rFonts w:ascii="Times New Roman"/>
          <w:b w:val="false"/>
          <w:i w:val="false"/>
          <w:color w:val="000000"/>
          <w:sz w:val="28"/>
        </w:rPr>
        <w:t>
      11) обучение умению различения предложений по интонации: вопросительные, восклицательные, повествовательные;</w:t>
      </w:r>
    </w:p>
    <w:bookmarkEnd w:id="2972"/>
    <w:bookmarkStart w:name="z4089" w:id="2973"/>
    <w:p>
      <w:pPr>
        <w:spacing w:after="0"/>
        <w:ind w:left="0"/>
        <w:jc w:val="both"/>
      </w:pPr>
      <w:r>
        <w:rPr>
          <w:rFonts w:ascii="Times New Roman"/>
          <w:b w:val="false"/>
          <w:i w:val="false"/>
          <w:color w:val="000000"/>
          <w:sz w:val="28"/>
        </w:rPr>
        <w:t xml:space="preserve">
      12) закрепление правильного употребления существительных множественного числа в родительном падеже. </w:t>
      </w:r>
    </w:p>
    <w:bookmarkEnd w:id="2973"/>
    <w:bookmarkStart w:name="z4090" w:id="2974"/>
    <w:p>
      <w:pPr>
        <w:spacing w:after="0"/>
        <w:ind w:left="0"/>
        <w:jc w:val="both"/>
      </w:pPr>
      <w:r>
        <w:rPr>
          <w:rFonts w:ascii="Times New Roman"/>
          <w:b w:val="false"/>
          <w:i w:val="false"/>
          <w:color w:val="000000"/>
          <w:sz w:val="28"/>
        </w:rPr>
        <w:t>
      62. Развитие коммуникативных навыков:</w:t>
      </w:r>
    </w:p>
    <w:bookmarkEnd w:id="2974"/>
    <w:bookmarkStart w:name="z4091" w:id="2975"/>
    <w:p>
      <w:pPr>
        <w:spacing w:after="0"/>
        <w:ind w:left="0"/>
        <w:jc w:val="both"/>
      </w:pPr>
      <w:r>
        <w:rPr>
          <w:rFonts w:ascii="Times New Roman"/>
          <w:b w:val="false"/>
          <w:i w:val="false"/>
          <w:color w:val="000000"/>
          <w:sz w:val="28"/>
        </w:rPr>
        <w:t>
      1) развитие диалогического общения по вопросам, состоящих из 3-4 слов;</w:t>
      </w:r>
    </w:p>
    <w:bookmarkEnd w:id="2975"/>
    <w:bookmarkStart w:name="z4092" w:id="2976"/>
    <w:p>
      <w:pPr>
        <w:spacing w:after="0"/>
        <w:ind w:left="0"/>
        <w:jc w:val="both"/>
      </w:pPr>
      <w:r>
        <w:rPr>
          <w:rFonts w:ascii="Times New Roman"/>
          <w:b w:val="false"/>
          <w:i w:val="false"/>
          <w:color w:val="000000"/>
          <w:sz w:val="28"/>
        </w:rPr>
        <w:t>
      2) развитие умения делить высказывания на речевые отрезки, имеющие свой смысл и логическое ударение;</w:t>
      </w:r>
    </w:p>
    <w:bookmarkEnd w:id="2976"/>
    <w:bookmarkStart w:name="z4093" w:id="2977"/>
    <w:p>
      <w:pPr>
        <w:spacing w:after="0"/>
        <w:ind w:left="0"/>
        <w:jc w:val="both"/>
      </w:pPr>
      <w:r>
        <w:rPr>
          <w:rFonts w:ascii="Times New Roman"/>
          <w:b w:val="false"/>
          <w:i w:val="false"/>
          <w:color w:val="000000"/>
          <w:sz w:val="28"/>
        </w:rPr>
        <w:t>
      3) обучение умению различать в речевом потоке вопросительную интонацию, использовать в речи вопросительные слова.</w:t>
      </w:r>
    </w:p>
    <w:bookmarkEnd w:id="2977"/>
    <w:bookmarkStart w:name="z4094" w:id="2978"/>
    <w:p>
      <w:pPr>
        <w:spacing w:after="0"/>
        <w:ind w:left="0"/>
        <w:jc w:val="both"/>
      </w:pPr>
      <w:r>
        <w:rPr>
          <w:rFonts w:ascii="Times New Roman"/>
          <w:b w:val="false"/>
          <w:i w:val="false"/>
          <w:color w:val="000000"/>
          <w:sz w:val="28"/>
        </w:rPr>
        <w:t>
      63. Ожидаемые результаты:</w:t>
      </w:r>
    </w:p>
    <w:bookmarkEnd w:id="2978"/>
    <w:bookmarkStart w:name="z4095" w:id="2979"/>
    <w:p>
      <w:pPr>
        <w:spacing w:after="0"/>
        <w:ind w:left="0"/>
        <w:jc w:val="both"/>
      </w:pPr>
      <w:r>
        <w:rPr>
          <w:rFonts w:ascii="Times New Roman"/>
          <w:b w:val="false"/>
          <w:i w:val="false"/>
          <w:color w:val="000000"/>
          <w:sz w:val="28"/>
        </w:rPr>
        <w:t>
      1) использует слова обобщающего значения;</w:t>
      </w:r>
    </w:p>
    <w:bookmarkEnd w:id="2979"/>
    <w:bookmarkStart w:name="z4096" w:id="2980"/>
    <w:p>
      <w:pPr>
        <w:spacing w:after="0"/>
        <w:ind w:left="0"/>
        <w:jc w:val="both"/>
      </w:pPr>
      <w:r>
        <w:rPr>
          <w:rFonts w:ascii="Times New Roman"/>
          <w:b w:val="false"/>
          <w:i w:val="false"/>
          <w:color w:val="000000"/>
          <w:sz w:val="28"/>
        </w:rPr>
        <w:t>
      2) употребляет в самостоятельной речи простые и сложные предложения;</w:t>
      </w:r>
    </w:p>
    <w:bookmarkEnd w:id="2980"/>
    <w:bookmarkStart w:name="z4097" w:id="2981"/>
    <w:p>
      <w:pPr>
        <w:spacing w:after="0"/>
        <w:ind w:left="0"/>
        <w:jc w:val="both"/>
      </w:pPr>
      <w:r>
        <w:rPr>
          <w:rFonts w:ascii="Times New Roman"/>
          <w:b w:val="false"/>
          <w:i w:val="false"/>
          <w:color w:val="000000"/>
          <w:sz w:val="28"/>
        </w:rPr>
        <w:t>
      3) образовывает относительные прилагательные;</w:t>
      </w:r>
    </w:p>
    <w:bookmarkEnd w:id="2981"/>
    <w:bookmarkStart w:name="z4098" w:id="2982"/>
    <w:p>
      <w:pPr>
        <w:spacing w:after="0"/>
        <w:ind w:left="0"/>
        <w:jc w:val="both"/>
      </w:pPr>
      <w:r>
        <w:rPr>
          <w:rFonts w:ascii="Times New Roman"/>
          <w:b w:val="false"/>
          <w:i w:val="false"/>
          <w:color w:val="000000"/>
          <w:sz w:val="28"/>
        </w:rPr>
        <w:t>
      4) умеет различать в потоке речи предложения по интонации: вопросительные, восклицательные, повествовательные;</w:t>
      </w:r>
    </w:p>
    <w:bookmarkEnd w:id="2982"/>
    <w:bookmarkStart w:name="z4099" w:id="2983"/>
    <w:p>
      <w:pPr>
        <w:spacing w:after="0"/>
        <w:ind w:left="0"/>
        <w:jc w:val="both"/>
      </w:pPr>
      <w:r>
        <w:rPr>
          <w:rFonts w:ascii="Times New Roman"/>
          <w:b w:val="false"/>
          <w:i w:val="false"/>
          <w:color w:val="000000"/>
          <w:sz w:val="28"/>
        </w:rPr>
        <w:t>
      5) применяет простые и некоторые сложные предлоги;</w:t>
      </w:r>
    </w:p>
    <w:bookmarkEnd w:id="2983"/>
    <w:bookmarkStart w:name="z4100" w:id="2984"/>
    <w:p>
      <w:pPr>
        <w:spacing w:after="0"/>
        <w:ind w:left="0"/>
        <w:jc w:val="both"/>
      </w:pPr>
      <w:r>
        <w:rPr>
          <w:rFonts w:ascii="Times New Roman"/>
          <w:b w:val="false"/>
          <w:i w:val="false"/>
          <w:color w:val="000000"/>
          <w:sz w:val="28"/>
        </w:rPr>
        <w:t>
      6) распространяет предложения однородными членами;</w:t>
      </w:r>
    </w:p>
    <w:bookmarkEnd w:id="2984"/>
    <w:bookmarkStart w:name="z4101" w:id="2985"/>
    <w:p>
      <w:pPr>
        <w:spacing w:after="0"/>
        <w:ind w:left="0"/>
        <w:jc w:val="both"/>
      </w:pPr>
      <w:r>
        <w:rPr>
          <w:rFonts w:ascii="Times New Roman"/>
          <w:b w:val="false"/>
          <w:i w:val="false"/>
          <w:color w:val="000000"/>
          <w:sz w:val="28"/>
        </w:rPr>
        <w:t>
      7) составляет и пересказывает описательные и сравнительные рассказы о предметах и явлениях, повествовательные рассказы по сюжетной картине и серии картин с опорой на наглядный материал;</w:t>
      </w:r>
    </w:p>
    <w:bookmarkEnd w:id="2985"/>
    <w:bookmarkStart w:name="z4102" w:id="2986"/>
    <w:p>
      <w:pPr>
        <w:spacing w:after="0"/>
        <w:ind w:left="0"/>
        <w:jc w:val="both"/>
      </w:pPr>
      <w:r>
        <w:rPr>
          <w:rFonts w:ascii="Times New Roman"/>
          <w:b w:val="false"/>
          <w:i w:val="false"/>
          <w:color w:val="000000"/>
          <w:sz w:val="28"/>
        </w:rPr>
        <w:t>
      8) умеет делить высказывания на речевые отрезки, имеющие свой смысл и логическое ударение;</w:t>
      </w:r>
    </w:p>
    <w:bookmarkEnd w:id="2986"/>
    <w:bookmarkStart w:name="z4103" w:id="2987"/>
    <w:p>
      <w:pPr>
        <w:spacing w:after="0"/>
        <w:ind w:left="0"/>
        <w:jc w:val="both"/>
      </w:pPr>
      <w:r>
        <w:rPr>
          <w:rFonts w:ascii="Times New Roman"/>
          <w:b w:val="false"/>
          <w:i w:val="false"/>
          <w:color w:val="000000"/>
          <w:sz w:val="28"/>
        </w:rPr>
        <w:t>
      9) умеет обыгрывать сюжет прочитанного произведения по ролям, передавая эмоциональное состояние персонажа.</w:t>
      </w:r>
    </w:p>
    <w:bookmarkEnd w:id="2987"/>
    <w:bookmarkStart w:name="z4104" w:id="2988"/>
    <w:p>
      <w:pPr>
        <w:spacing w:after="0"/>
        <w:ind w:left="0"/>
        <w:jc w:val="both"/>
      </w:pPr>
      <w:r>
        <w:rPr>
          <w:rFonts w:ascii="Times New Roman"/>
          <w:b w:val="false"/>
          <w:i w:val="false"/>
          <w:color w:val="000000"/>
          <w:sz w:val="28"/>
        </w:rPr>
        <w:t>
      64. Основы грамоты и письма: формирование представления о звуке как единице речи, формирование понимания структуры предложений, воспитание чувства ритма, знакомство со слоговым делением слов, развитие фонематического восприятия, развитие простых форм фонематического анализа, формирование фонематических представлений, интонационное выделение звуков.</w:t>
      </w:r>
    </w:p>
    <w:bookmarkEnd w:id="2988"/>
    <w:bookmarkStart w:name="z4105" w:id="2989"/>
    <w:p>
      <w:pPr>
        <w:spacing w:after="0"/>
        <w:ind w:left="0"/>
        <w:jc w:val="both"/>
      </w:pPr>
      <w:r>
        <w:rPr>
          <w:rFonts w:ascii="Times New Roman"/>
          <w:b w:val="false"/>
          <w:i w:val="false"/>
          <w:color w:val="000000"/>
          <w:sz w:val="28"/>
        </w:rPr>
        <w:t>
      65. Формирование представления о звуке как единице речи:</w:t>
      </w:r>
    </w:p>
    <w:bookmarkEnd w:id="2989"/>
    <w:bookmarkStart w:name="z4106" w:id="2990"/>
    <w:p>
      <w:pPr>
        <w:spacing w:after="0"/>
        <w:ind w:left="0"/>
        <w:jc w:val="both"/>
      </w:pPr>
      <w:r>
        <w:rPr>
          <w:rFonts w:ascii="Times New Roman"/>
          <w:b w:val="false"/>
          <w:i w:val="false"/>
          <w:color w:val="000000"/>
          <w:sz w:val="28"/>
        </w:rPr>
        <w:t>
      1) привлечение внимания к неречевым звукам, формирование у детей сосредоточения на звуке, обучение умению определять местонахождение источника звука;</w:t>
      </w:r>
    </w:p>
    <w:bookmarkEnd w:id="2990"/>
    <w:bookmarkStart w:name="z4107" w:id="2991"/>
    <w:p>
      <w:pPr>
        <w:spacing w:after="0"/>
        <w:ind w:left="0"/>
        <w:jc w:val="both"/>
      </w:pPr>
      <w:r>
        <w:rPr>
          <w:rFonts w:ascii="Times New Roman"/>
          <w:b w:val="false"/>
          <w:i w:val="false"/>
          <w:color w:val="000000"/>
          <w:sz w:val="28"/>
        </w:rPr>
        <w:t>
      2) обучение умению сравнивать контрастные и близкие по звучанию неречевые звуки, развитие слухового внимания при восприятии звуков различной громкости, высоты с использованием звучащих игрушек, музыкальных инструментов, звукоподражаний;</w:t>
      </w:r>
    </w:p>
    <w:bookmarkEnd w:id="2991"/>
    <w:bookmarkStart w:name="z4108" w:id="2992"/>
    <w:p>
      <w:pPr>
        <w:spacing w:after="0"/>
        <w:ind w:left="0"/>
        <w:jc w:val="both"/>
      </w:pPr>
      <w:r>
        <w:rPr>
          <w:rFonts w:ascii="Times New Roman"/>
          <w:b w:val="false"/>
          <w:i w:val="false"/>
          <w:color w:val="000000"/>
          <w:sz w:val="28"/>
        </w:rPr>
        <w:t>
      3) формирование понятий "длинное" и "короткое", "громкое" и "тихое звучание" с использованием музыкальных инструментов, воспитание слухового внимания к речи, развитие слухового внимания к звуковой оболочке слова, слуховой памяти, обучение распознаванию звуков речи;</w:t>
      </w:r>
    </w:p>
    <w:bookmarkEnd w:id="2992"/>
    <w:bookmarkStart w:name="z4109" w:id="2993"/>
    <w:p>
      <w:pPr>
        <w:spacing w:after="0"/>
        <w:ind w:left="0"/>
        <w:jc w:val="both"/>
      </w:pPr>
      <w:r>
        <w:rPr>
          <w:rFonts w:ascii="Times New Roman"/>
          <w:b w:val="false"/>
          <w:i w:val="false"/>
          <w:color w:val="000000"/>
          <w:sz w:val="28"/>
        </w:rPr>
        <w:t>
      4) формирование четкого слухового образа звука;</w:t>
      </w:r>
    </w:p>
    <w:bookmarkEnd w:id="2993"/>
    <w:bookmarkStart w:name="z4110" w:id="2994"/>
    <w:p>
      <w:pPr>
        <w:spacing w:after="0"/>
        <w:ind w:left="0"/>
        <w:jc w:val="both"/>
      </w:pPr>
      <w:r>
        <w:rPr>
          <w:rFonts w:ascii="Times New Roman"/>
          <w:b w:val="false"/>
          <w:i w:val="false"/>
          <w:color w:val="000000"/>
          <w:sz w:val="28"/>
        </w:rPr>
        <w:t>
      5) формирование представлений о том, что одно и то же слово можно произнести громко и тихо и что слова могут звучать похоже и различно;</w:t>
      </w:r>
    </w:p>
    <w:bookmarkEnd w:id="2994"/>
    <w:bookmarkStart w:name="z4111" w:id="2995"/>
    <w:p>
      <w:pPr>
        <w:spacing w:after="0"/>
        <w:ind w:left="0"/>
        <w:jc w:val="both"/>
      </w:pPr>
      <w:r>
        <w:rPr>
          <w:rFonts w:ascii="Times New Roman"/>
          <w:b w:val="false"/>
          <w:i w:val="false"/>
          <w:color w:val="000000"/>
          <w:sz w:val="28"/>
        </w:rPr>
        <w:t>
      6) обучение детей умению подбирать похожие и различные по звучанию слова - "друзья", знакомство детей со смыслоразличительной функцией звука: объяснение того, что некоторые слова отличаются друг от друга лишь одним звуком.</w:t>
      </w:r>
    </w:p>
    <w:bookmarkEnd w:id="2995"/>
    <w:bookmarkStart w:name="z4112" w:id="2996"/>
    <w:p>
      <w:pPr>
        <w:spacing w:after="0"/>
        <w:ind w:left="0"/>
        <w:jc w:val="both"/>
      </w:pPr>
      <w:r>
        <w:rPr>
          <w:rFonts w:ascii="Times New Roman"/>
          <w:b w:val="false"/>
          <w:i w:val="false"/>
          <w:color w:val="000000"/>
          <w:sz w:val="28"/>
        </w:rPr>
        <w:t>
      66. Формирование понимания структуры предложений:</w:t>
      </w:r>
    </w:p>
    <w:bookmarkEnd w:id="2996"/>
    <w:bookmarkStart w:name="z4113" w:id="2997"/>
    <w:p>
      <w:pPr>
        <w:spacing w:after="0"/>
        <w:ind w:left="0"/>
        <w:jc w:val="both"/>
      </w:pPr>
      <w:r>
        <w:rPr>
          <w:rFonts w:ascii="Times New Roman"/>
          <w:b w:val="false"/>
          <w:i w:val="false"/>
          <w:color w:val="000000"/>
          <w:sz w:val="28"/>
        </w:rPr>
        <w:t>
      1) формирование умения различать в предложении слова на слух, определять их количество и последовательность;</w:t>
      </w:r>
    </w:p>
    <w:bookmarkEnd w:id="2997"/>
    <w:bookmarkStart w:name="z4114" w:id="2998"/>
    <w:p>
      <w:pPr>
        <w:spacing w:after="0"/>
        <w:ind w:left="0"/>
        <w:jc w:val="both"/>
      </w:pPr>
      <w:r>
        <w:rPr>
          <w:rFonts w:ascii="Times New Roman"/>
          <w:b w:val="false"/>
          <w:i w:val="false"/>
          <w:color w:val="000000"/>
          <w:sz w:val="28"/>
        </w:rPr>
        <w:t>
      2) обучение умению использовать в качестве вспомогательного средства заместителей, наглядно изображающих отдельные слова.</w:t>
      </w:r>
    </w:p>
    <w:bookmarkEnd w:id="2998"/>
    <w:bookmarkStart w:name="z4115" w:id="2999"/>
    <w:p>
      <w:pPr>
        <w:spacing w:after="0"/>
        <w:ind w:left="0"/>
        <w:jc w:val="both"/>
      </w:pPr>
      <w:r>
        <w:rPr>
          <w:rFonts w:ascii="Times New Roman"/>
          <w:b w:val="false"/>
          <w:i w:val="false"/>
          <w:color w:val="000000"/>
          <w:sz w:val="28"/>
        </w:rPr>
        <w:t xml:space="preserve">
      67. Воспитание чувства ритма: </w:t>
      </w:r>
    </w:p>
    <w:bookmarkEnd w:id="2999"/>
    <w:bookmarkStart w:name="z4116" w:id="3000"/>
    <w:p>
      <w:pPr>
        <w:spacing w:after="0"/>
        <w:ind w:left="0"/>
        <w:jc w:val="both"/>
      </w:pPr>
      <w:r>
        <w:rPr>
          <w:rFonts w:ascii="Times New Roman"/>
          <w:b w:val="false"/>
          <w:i w:val="false"/>
          <w:color w:val="000000"/>
          <w:sz w:val="28"/>
        </w:rPr>
        <w:t>
      1) обучение ритмическим движениям в соответствии с характером звучания музыки, прохлопывание простого ритма по подражанию, развитие слухового внимания и слуховой памяти на материале из двух-трех ритмических сигналов (до пяти ритмических сигналов);</w:t>
      </w:r>
    </w:p>
    <w:bookmarkEnd w:id="3000"/>
    <w:bookmarkStart w:name="z4117" w:id="3001"/>
    <w:p>
      <w:pPr>
        <w:spacing w:after="0"/>
        <w:ind w:left="0"/>
        <w:jc w:val="both"/>
      </w:pPr>
      <w:r>
        <w:rPr>
          <w:rFonts w:ascii="Times New Roman"/>
          <w:b w:val="false"/>
          <w:i w:val="false"/>
          <w:color w:val="000000"/>
          <w:sz w:val="28"/>
        </w:rPr>
        <w:t>
      2) обучение восприятию, оценке ритмов и их воспроизведению по образцу и по словесной инструкции, обучение восприятию и оценке неакцентированных ритмических структур, разделенных длинными и короткими паузами, и их воспроизведению по образцу и по словесной инструкции;</w:t>
      </w:r>
    </w:p>
    <w:bookmarkEnd w:id="3001"/>
    <w:bookmarkStart w:name="z4118" w:id="3002"/>
    <w:p>
      <w:pPr>
        <w:spacing w:after="0"/>
        <w:ind w:left="0"/>
        <w:jc w:val="both"/>
      </w:pPr>
      <w:r>
        <w:rPr>
          <w:rFonts w:ascii="Times New Roman"/>
          <w:b w:val="false"/>
          <w:i w:val="false"/>
          <w:color w:val="000000"/>
          <w:sz w:val="28"/>
        </w:rPr>
        <w:t>
      3) отстукивание ритма детских песен, развитие чувства ритма в ритмических и музыкально-ритмических играх.</w:t>
      </w:r>
    </w:p>
    <w:bookmarkEnd w:id="3002"/>
    <w:bookmarkStart w:name="z4119" w:id="3003"/>
    <w:p>
      <w:pPr>
        <w:spacing w:after="0"/>
        <w:ind w:left="0"/>
        <w:jc w:val="both"/>
      </w:pPr>
      <w:r>
        <w:rPr>
          <w:rFonts w:ascii="Times New Roman"/>
          <w:b w:val="false"/>
          <w:i w:val="false"/>
          <w:color w:val="000000"/>
          <w:sz w:val="28"/>
        </w:rPr>
        <w:t>
      68. Знакомство со слоговым делением слов:</w:t>
      </w:r>
    </w:p>
    <w:bookmarkEnd w:id="3003"/>
    <w:bookmarkStart w:name="z4120" w:id="3004"/>
    <w:p>
      <w:pPr>
        <w:spacing w:after="0"/>
        <w:ind w:left="0"/>
        <w:jc w:val="both"/>
      </w:pPr>
      <w:r>
        <w:rPr>
          <w:rFonts w:ascii="Times New Roman"/>
          <w:b w:val="false"/>
          <w:i w:val="false"/>
          <w:color w:val="000000"/>
          <w:sz w:val="28"/>
        </w:rPr>
        <w:t>
      1) обучение детей пониманию деления слов на слоги на основе выделения гласных звуков;</w:t>
      </w:r>
    </w:p>
    <w:bookmarkEnd w:id="3004"/>
    <w:bookmarkStart w:name="z4121" w:id="3005"/>
    <w:p>
      <w:pPr>
        <w:spacing w:after="0"/>
        <w:ind w:left="0"/>
        <w:jc w:val="both"/>
      </w:pPr>
      <w:r>
        <w:rPr>
          <w:rFonts w:ascii="Times New Roman"/>
          <w:b w:val="false"/>
          <w:i w:val="false"/>
          <w:color w:val="000000"/>
          <w:sz w:val="28"/>
        </w:rPr>
        <w:t>
      2) обучение детей слоговому членению слов, выделению слогов из слова, постановке ударения в словах, определению ударного слога;</w:t>
      </w:r>
    </w:p>
    <w:bookmarkEnd w:id="3005"/>
    <w:bookmarkStart w:name="z4122" w:id="3006"/>
    <w:p>
      <w:pPr>
        <w:spacing w:after="0"/>
        <w:ind w:left="0"/>
        <w:jc w:val="both"/>
      </w:pPr>
      <w:r>
        <w:rPr>
          <w:rFonts w:ascii="Times New Roman"/>
          <w:b w:val="false"/>
          <w:i w:val="false"/>
          <w:color w:val="000000"/>
          <w:sz w:val="28"/>
        </w:rPr>
        <w:t>
      3) знакомство детей стермином "слог" и графической записью слогового деления;</w:t>
      </w:r>
    </w:p>
    <w:bookmarkEnd w:id="3006"/>
    <w:bookmarkStart w:name="z4123" w:id="3007"/>
    <w:p>
      <w:pPr>
        <w:spacing w:after="0"/>
        <w:ind w:left="0"/>
        <w:jc w:val="both"/>
      </w:pPr>
      <w:r>
        <w:rPr>
          <w:rFonts w:ascii="Times New Roman"/>
          <w:b w:val="false"/>
          <w:i w:val="false"/>
          <w:color w:val="000000"/>
          <w:sz w:val="28"/>
        </w:rPr>
        <w:t>
      4) обучение детей умению различать односложные и многосложные слова, обучение детей умению определять слоговую структуру слов хлопками, шагами;</w:t>
      </w:r>
    </w:p>
    <w:bookmarkEnd w:id="3007"/>
    <w:bookmarkStart w:name="z4124" w:id="3008"/>
    <w:p>
      <w:pPr>
        <w:spacing w:after="0"/>
        <w:ind w:left="0"/>
        <w:jc w:val="both"/>
      </w:pPr>
      <w:r>
        <w:rPr>
          <w:rFonts w:ascii="Times New Roman"/>
          <w:b w:val="false"/>
          <w:i w:val="false"/>
          <w:color w:val="000000"/>
          <w:sz w:val="28"/>
        </w:rPr>
        <w:t>
      5) на основе использования словообразования и словоизменения формирование представлений детей о том, как изменение звуковой оболочки слова меняет количество слогов и значение;</w:t>
      </w:r>
    </w:p>
    <w:bookmarkEnd w:id="3008"/>
    <w:bookmarkStart w:name="z4125" w:id="3009"/>
    <w:p>
      <w:pPr>
        <w:spacing w:after="0"/>
        <w:ind w:left="0"/>
        <w:jc w:val="both"/>
      </w:pPr>
      <w:r>
        <w:rPr>
          <w:rFonts w:ascii="Times New Roman"/>
          <w:b w:val="false"/>
          <w:i w:val="false"/>
          <w:color w:val="000000"/>
          <w:sz w:val="28"/>
        </w:rPr>
        <w:t>
      6) формирование звукослоговой структуры слова с правильным воспроизведением ударного слога и ритмического рисунка в двухсложных словах, состоящих сначала из открытого, затем из открытых и закрытых слогов в следующей последовательности: с ударением на гласные звуки [А], [У], [И], [О], [Ы];</w:t>
      </w:r>
    </w:p>
    <w:bookmarkEnd w:id="3009"/>
    <w:bookmarkStart w:name="z4126" w:id="3010"/>
    <w:p>
      <w:pPr>
        <w:spacing w:after="0"/>
        <w:ind w:left="0"/>
        <w:jc w:val="both"/>
      </w:pPr>
      <w:r>
        <w:rPr>
          <w:rFonts w:ascii="Times New Roman"/>
          <w:b w:val="false"/>
          <w:i w:val="false"/>
          <w:color w:val="000000"/>
          <w:sz w:val="28"/>
        </w:rPr>
        <w:t>
      7) восприятие и воспроизведение ритмов простых слов с одновременным проговариванием и отхлопыванием;</w:t>
      </w:r>
    </w:p>
    <w:bookmarkEnd w:id="3010"/>
    <w:bookmarkStart w:name="z4127" w:id="3011"/>
    <w:p>
      <w:pPr>
        <w:spacing w:after="0"/>
        <w:ind w:left="0"/>
        <w:jc w:val="both"/>
      </w:pPr>
      <w:r>
        <w:rPr>
          <w:rFonts w:ascii="Times New Roman"/>
          <w:b w:val="false"/>
          <w:i w:val="false"/>
          <w:color w:val="000000"/>
          <w:sz w:val="28"/>
        </w:rPr>
        <w:t xml:space="preserve">
      8) обучение воспроизведению звукослоговой структуры глаголов при произнесении пар глаголов: в форме повелительного наклонения 2-го лица единственного числа и изъявительного наклонения 3-го лица единственного числа настоящего времени. Использование специальных дидактических игр на деление слов на части, прохлопывание, отстукивание или прошагивание ритмико-слоговой структуры одно-, двух– и трехсложных слов. </w:t>
      </w:r>
    </w:p>
    <w:bookmarkEnd w:id="3011"/>
    <w:bookmarkStart w:name="z4128" w:id="3012"/>
    <w:p>
      <w:pPr>
        <w:spacing w:after="0"/>
        <w:ind w:left="0"/>
        <w:jc w:val="both"/>
      </w:pPr>
      <w:r>
        <w:rPr>
          <w:rFonts w:ascii="Times New Roman"/>
          <w:b w:val="false"/>
          <w:i w:val="false"/>
          <w:color w:val="000000"/>
          <w:sz w:val="28"/>
        </w:rPr>
        <w:t>
      69. Развитие фонематического восприятия:</w:t>
      </w:r>
    </w:p>
    <w:bookmarkEnd w:id="3012"/>
    <w:bookmarkStart w:name="z4129" w:id="3013"/>
    <w:p>
      <w:pPr>
        <w:spacing w:after="0"/>
        <w:ind w:left="0"/>
        <w:jc w:val="both"/>
      </w:pPr>
      <w:r>
        <w:rPr>
          <w:rFonts w:ascii="Times New Roman"/>
          <w:b w:val="false"/>
          <w:i w:val="false"/>
          <w:color w:val="000000"/>
          <w:sz w:val="28"/>
        </w:rPr>
        <w:t>
      1) формирование умения определять наличие звука в слове;</w:t>
      </w:r>
    </w:p>
    <w:bookmarkEnd w:id="3013"/>
    <w:bookmarkStart w:name="z4130" w:id="3014"/>
    <w:p>
      <w:pPr>
        <w:spacing w:after="0"/>
        <w:ind w:left="0"/>
        <w:jc w:val="both"/>
      </w:pPr>
      <w:r>
        <w:rPr>
          <w:rFonts w:ascii="Times New Roman"/>
          <w:b w:val="false"/>
          <w:i w:val="false"/>
          <w:color w:val="000000"/>
          <w:sz w:val="28"/>
        </w:rPr>
        <w:t>
      2) формирование умения осуществлять слуховую и слухопроизносительную дифференциацию ненарушенных в произношении звуков, а в дальнейшем – звуков, в отношении которых проводилась коррекционная работа. Обучение умению распределять предметные картинки, названия которых включают: дифференцируемые звуки; определенный заданный материал.</w:t>
      </w:r>
    </w:p>
    <w:bookmarkEnd w:id="3014"/>
    <w:bookmarkStart w:name="z4131" w:id="3015"/>
    <w:p>
      <w:pPr>
        <w:spacing w:after="0"/>
        <w:ind w:left="0"/>
        <w:jc w:val="both"/>
      </w:pPr>
      <w:r>
        <w:rPr>
          <w:rFonts w:ascii="Times New Roman"/>
          <w:b w:val="false"/>
          <w:i w:val="false"/>
          <w:color w:val="000000"/>
          <w:sz w:val="28"/>
        </w:rPr>
        <w:t>
      70. Развитие простых форм фонематического анализа:</w:t>
      </w:r>
    </w:p>
    <w:bookmarkEnd w:id="3015"/>
    <w:bookmarkStart w:name="z4132" w:id="3016"/>
    <w:p>
      <w:pPr>
        <w:spacing w:after="0"/>
        <w:ind w:left="0"/>
        <w:jc w:val="both"/>
      </w:pPr>
      <w:r>
        <w:rPr>
          <w:rFonts w:ascii="Times New Roman"/>
          <w:b w:val="false"/>
          <w:i w:val="false"/>
          <w:color w:val="000000"/>
          <w:sz w:val="28"/>
        </w:rPr>
        <w:t>
      1) формирование навыка простого фонематического анализа путем выделения слова из высказывания, затем деления слова на слоги, после этого - выделения одного звука на фоне слова в легкой позиции;</w:t>
      </w:r>
    </w:p>
    <w:bookmarkEnd w:id="3016"/>
    <w:bookmarkStart w:name="z4133" w:id="3017"/>
    <w:p>
      <w:pPr>
        <w:spacing w:after="0"/>
        <w:ind w:left="0"/>
        <w:jc w:val="both"/>
      </w:pPr>
      <w:r>
        <w:rPr>
          <w:rFonts w:ascii="Times New Roman"/>
          <w:b w:val="false"/>
          <w:i w:val="false"/>
          <w:color w:val="000000"/>
          <w:sz w:val="28"/>
        </w:rPr>
        <w:t>
      2) выделение ударного гласного в начале слова; выделение согласного звука из слова; определение последнего и первого согласных звуков в слове;</w:t>
      </w:r>
    </w:p>
    <w:bookmarkEnd w:id="3017"/>
    <w:bookmarkStart w:name="z4134" w:id="3018"/>
    <w:p>
      <w:pPr>
        <w:spacing w:after="0"/>
        <w:ind w:left="0"/>
        <w:jc w:val="both"/>
      </w:pPr>
      <w:r>
        <w:rPr>
          <w:rFonts w:ascii="Times New Roman"/>
          <w:b w:val="false"/>
          <w:i w:val="false"/>
          <w:color w:val="000000"/>
          <w:sz w:val="28"/>
        </w:rPr>
        <w:t>
      3) знакомство детей со специальными символами-фишками нейтральных цветов для обозначения звуков, знакомство детей с основными свойствами фонематического строения слова;</w:t>
      </w:r>
    </w:p>
    <w:bookmarkEnd w:id="3018"/>
    <w:bookmarkStart w:name="z4135" w:id="3019"/>
    <w:p>
      <w:pPr>
        <w:spacing w:after="0"/>
        <w:ind w:left="0"/>
        <w:jc w:val="both"/>
      </w:pPr>
      <w:r>
        <w:rPr>
          <w:rFonts w:ascii="Times New Roman"/>
          <w:b w:val="false"/>
          <w:i w:val="false"/>
          <w:color w:val="000000"/>
          <w:sz w:val="28"/>
        </w:rPr>
        <w:t>
      4) обучение проведению фонематического анализа и синтеза звукосочетаний из двух гласных звуков и двух звуковых слов, типа согласный-гласный и гласный-согласный с учетом поэтапного формирования умственных действий по П.Я. Гальперину: выполнение действия фонематического анализа с опорой на графические схемы и фишки, использование картинок, готовой графической схемы, фишек;</w:t>
      </w:r>
    </w:p>
    <w:bookmarkEnd w:id="3019"/>
    <w:bookmarkStart w:name="z4136" w:id="3020"/>
    <w:p>
      <w:pPr>
        <w:spacing w:after="0"/>
        <w:ind w:left="0"/>
        <w:jc w:val="both"/>
      </w:pPr>
      <w:r>
        <w:rPr>
          <w:rFonts w:ascii="Times New Roman"/>
          <w:b w:val="false"/>
          <w:i w:val="false"/>
          <w:color w:val="000000"/>
          <w:sz w:val="28"/>
        </w:rPr>
        <w:t>
      5) обучение детей при анализе хорошо знакомых слов, последовательному выделению звуков и умению закрывать клеточки фишками;</w:t>
      </w:r>
    </w:p>
    <w:bookmarkEnd w:id="3020"/>
    <w:bookmarkStart w:name="z4137" w:id="3021"/>
    <w:p>
      <w:pPr>
        <w:spacing w:after="0"/>
        <w:ind w:left="0"/>
        <w:jc w:val="both"/>
      </w:pPr>
      <w:r>
        <w:rPr>
          <w:rFonts w:ascii="Times New Roman"/>
          <w:b w:val="false"/>
          <w:i w:val="false"/>
          <w:color w:val="000000"/>
          <w:sz w:val="28"/>
        </w:rPr>
        <w:t>
      6) обучение детей умению различать "гласные" и "негласные" звуки, знакомство детей с "волшебными" гласными звуками, которые можно петь, долго тянуть голосом, при произнесении которых воздух свободно выходит изо рта. Введение термина "гласный звук" и его обозначения – красная фишка. Формирование у детей представлений о "негласных" звуках, которые нельзя пропеть, при их произнесении воздух встречает преграды: язык, зубы, губы;</w:t>
      </w:r>
    </w:p>
    <w:bookmarkEnd w:id="3021"/>
    <w:bookmarkStart w:name="z4138" w:id="3022"/>
    <w:p>
      <w:pPr>
        <w:spacing w:after="0"/>
        <w:ind w:left="0"/>
        <w:jc w:val="both"/>
      </w:pPr>
      <w:r>
        <w:rPr>
          <w:rFonts w:ascii="Times New Roman"/>
          <w:b w:val="false"/>
          <w:i w:val="false"/>
          <w:color w:val="000000"/>
          <w:sz w:val="28"/>
        </w:rPr>
        <w:t>
      7) обучение детей дифференциации звуков: глухие - звонкие по участию голоса;</w:t>
      </w:r>
    </w:p>
    <w:bookmarkEnd w:id="3022"/>
    <w:bookmarkStart w:name="z4139" w:id="3023"/>
    <w:p>
      <w:pPr>
        <w:spacing w:after="0"/>
        <w:ind w:left="0"/>
        <w:jc w:val="both"/>
      </w:pPr>
      <w:r>
        <w:rPr>
          <w:rFonts w:ascii="Times New Roman"/>
          <w:b w:val="false"/>
          <w:i w:val="false"/>
          <w:color w:val="000000"/>
          <w:sz w:val="28"/>
        </w:rPr>
        <w:t>
      8) формирование первоначальных умений по различению на слух твердых и мягких согласных звуков;</w:t>
      </w:r>
    </w:p>
    <w:bookmarkEnd w:id="3023"/>
    <w:bookmarkStart w:name="z4140" w:id="3024"/>
    <w:p>
      <w:pPr>
        <w:spacing w:after="0"/>
        <w:ind w:left="0"/>
        <w:jc w:val="both"/>
      </w:pPr>
      <w:r>
        <w:rPr>
          <w:rFonts w:ascii="Times New Roman"/>
          <w:b w:val="false"/>
          <w:i w:val="false"/>
          <w:color w:val="000000"/>
          <w:sz w:val="28"/>
        </w:rPr>
        <w:t>
      9) обучение умению сравнивать слова по звучанию, различать пары звуков по твердости и мягкости и называть их соответственно "старшими" и "младшими братцами";</w:t>
      </w:r>
    </w:p>
    <w:bookmarkEnd w:id="3024"/>
    <w:bookmarkStart w:name="z4141" w:id="3025"/>
    <w:p>
      <w:pPr>
        <w:spacing w:after="0"/>
        <w:ind w:left="0"/>
        <w:jc w:val="both"/>
      </w:pPr>
      <w:r>
        <w:rPr>
          <w:rFonts w:ascii="Times New Roman"/>
          <w:b w:val="false"/>
          <w:i w:val="false"/>
          <w:color w:val="000000"/>
          <w:sz w:val="28"/>
        </w:rPr>
        <w:t>
      10) формирование представлений у детей, что "большой мотор" звучит твердо, а "маленький" – мягко. Использование для решения данной задачи игр и игровых заданий, в которых дети оперируют предметными картинками, группируя их в соответствии с заданными звуками, заключенными в словах-названиях;</w:t>
      </w:r>
    </w:p>
    <w:bookmarkEnd w:id="3025"/>
    <w:bookmarkStart w:name="z4142" w:id="3026"/>
    <w:p>
      <w:pPr>
        <w:spacing w:after="0"/>
        <w:ind w:left="0"/>
        <w:jc w:val="both"/>
      </w:pPr>
      <w:r>
        <w:rPr>
          <w:rFonts w:ascii="Times New Roman"/>
          <w:b w:val="false"/>
          <w:i w:val="false"/>
          <w:color w:val="000000"/>
          <w:sz w:val="28"/>
        </w:rPr>
        <w:t>
      11) обучение умению использовать картинки-схемы звукового состава слов, фишки, указки при проведении звукового анализа слова;</w:t>
      </w:r>
    </w:p>
    <w:bookmarkEnd w:id="3026"/>
    <w:bookmarkStart w:name="z4143" w:id="3027"/>
    <w:p>
      <w:pPr>
        <w:spacing w:after="0"/>
        <w:ind w:left="0"/>
        <w:jc w:val="both"/>
      </w:pPr>
      <w:r>
        <w:rPr>
          <w:rFonts w:ascii="Times New Roman"/>
          <w:b w:val="false"/>
          <w:i w:val="false"/>
          <w:color w:val="000000"/>
          <w:sz w:val="28"/>
        </w:rPr>
        <w:t>
      12) формирование умения детей под контролем взрослого строить условно-символические модели различной сложности.</w:t>
      </w:r>
    </w:p>
    <w:bookmarkEnd w:id="3027"/>
    <w:bookmarkStart w:name="z4144" w:id="3028"/>
    <w:p>
      <w:pPr>
        <w:spacing w:after="0"/>
        <w:ind w:left="0"/>
        <w:jc w:val="both"/>
      </w:pPr>
      <w:r>
        <w:rPr>
          <w:rFonts w:ascii="Times New Roman"/>
          <w:b w:val="false"/>
          <w:i w:val="false"/>
          <w:color w:val="000000"/>
          <w:sz w:val="28"/>
        </w:rPr>
        <w:t>
      71. Формирование фонематических представлений: обучение умению отбирать и подбирать слова на заданные педагогом звуки.</w:t>
      </w:r>
    </w:p>
    <w:bookmarkEnd w:id="3028"/>
    <w:bookmarkStart w:name="z4145" w:id="3029"/>
    <w:p>
      <w:pPr>
        <w:spacing w:after="0"/>
        <w:ind w:left="0"/>
        <w:jc w:val="both"/>
      </w:pPr>
      <w:r>
        <w:rPr>
          <w:rFonts w:ascii="Times New Roman"/>
          <w:b w:val="false"/>
          <w:i w:val="false"/>
          <w:color w:val="000000"/>
          <w:sz w:val="28"/>
        </w:rPr>
        <w:t>
      72. Интонационное выделение звуков:</w:t>
      </w:r>
    </w:p>
    <w:bookmarkEnd w:id="3029"/>
    <w:bookmarkStart w:name="z4146" w:id="3030"/>
    <w:p>
      <w:pPr>
        <w:spacing w:after="0"/>
        <w:ind w:left="0"/>
        <w:jc w:val="both"/>
      </w:pPr>
      <w:r>
        <w:rPr>
          <w:rFonts w:ascii="Times New Roman"/>
          <w:b w:val="false"/>
          <w:i w:val="false"/>
          <w:color w:val="000000"/>
          <w:sz w:val="28"/>
        </w:rPr>
        <w:t>
      1) привлечение внимания к произнесению таких звуков, которые можно произнести протяжно: свистящие, шипящие, сонорные и другие, обучение детей умению протяжно произносить данные звуки;</w:t>
      </w:r>
    </w:p>
    <w:bookmarkEnd w:id="3030"/>
    <w:bookmarkStart w:name="z4147" w:id="3031"/>
    <w:p>
      <w:pPr>
        <w:spacing w:after="0"/>
        <w:ind w:left="0"/>
        <w:jc w:val="both"/>
      </w:pPr>
      <w:r>
        <w:rPr>
          <w:rFonts w:ascii="Times New Roman"/>
          <w:b w:val="false"/>
          <w:i w:val="false"/>
          <w:color w:val="000000"/>
          <w:sz w:val="28"/>
        </w:rPr>
        <w:t>
      2) привлечение внимания к произнесению таких звуков, которые нельзя тянуть голосом: взрывные, губные;</w:t>
      </w:r>
    </w:p>
    <w:bookmarkEnd w:id="3031"/>
    <w:bookmarkStart w:name="z4148" w:id="3032"/>
    <w:p>
      <w:pPr>
        <w:spacing w:after="0"/>
        <w:ind w:left="0"/>
        <w:jc w:val="both"/>
      </w:pPr>
      <w:r>
        <w:rPr>
          <w:rFonts w:ascii="Times New Roman"/>
          <w:b w:val="false"/>
          <w:i w:val="false"/>
          <w:color w:val="000000"/>
          <w:sz w:val="28"/>
        </w:rPr>
        <w:t>
      3) обучение детей обобщенному способу интонационного выделения звуков в словах, который позволяет вычленить звук любой качественной характеристики;</w:t>
      </w:r>
    </w:p>
    <w:bookmarkEnd w:id="3032"/>
    <w:bookmarkStart w:name="z4149" w:id="3033"/>
    <w:p>
      <w:pPr>
        <w:spacing w:after="0"/>
        <w:ind w:left="0"/>
        <w:jc w:val="both"/>
      </w:pPr>
      <w:r>
        <w:rPr>
          <w:rFonts w:ascii="Times New Roman"/>
          <w:b w:val="false"/>
          <w:i w:val="false"/>
          <w:color w:val="000000"/>
          <w:sz w:val="28"/>
        </w:rPr>
        <w:t>
      4) развитие творческой инициативы интонационного "окрашивания" речи, произвольной выразительности, модуляции голоса посредством специальных игр, хороводов, доступных детям небольших стихотворных диалогов.</w:t>
      </w:r>
    </w:p>
    <w:bookmarkEnd w:id="3033"/>
    <w:bookmarkStart w:name="z4150" w:id="3034"/>
    <w:p>
      <w:pPr>
        <w:spacing w:after="0"/>
        <w:ind w:left="0"/>
        <w:jc w:val="both"/>
      </w:pPr>
      <w:r>
        <w:rPr>
          <w:rFonts w:ascii="Times New Roman"/>
          <w:b w:val="false"/>
          <w:i w:val="false"/>
          <w:color w:val="000000"/>
          <w:sz w:val="28"/>
        </w:rPr>
        <w:t>
      73. Ожидаемые результаты:</w:t>
      </w:r>
    </w:p>
    <w:bookmarkEnd w:id="3034"/>
    <w:bookmarkStart w:name="z4151" w:id="3035"/>
    <w:p>
      <w:pPr>
        <w:spacing w:after="0"/>
        <w:ind w:left="0"/>
        <w:jc w:val="both"/>
      </w:pPr>
      <w:r>
        <w:rPr>
          <w:rFonts w:ascii="Times New Roman"/>
          <w:b w:val="false"/>
          <w:i w:val="false"/>
          <w:color w:val="000000"/>
          <w:sz w:val="28"/>
        </w:rPr>
        <w:t>
      1) имеет первоначальные представления о терминах "предложение", "слово", "звук";</w:t>
      </w:r>
    </w:p>
    <w:bookmarkEnd w:id="3035"/>
    <w:bookmarkStart w:name="z4152" w:id="3036"/>
    <w:p>
      <w:pPr>
        <w:spacing w:after="0"/>
        <w:ind w:left="0"/>
        <w:jc w:val="both"/>
      </w:pPr>
      <w:r>
        <w:rPr>
          <w:rFonts w:ascii="Times New Roman"/>
          <w:b w:val="false"/>
          <w:i w:val="false"/>
          <w:color w:val="000000"/>
          <w:sz w:val="28"/>
        </w:rPr>
        <w:t>
      2) умеет делить слова на слоги;</w:t>
      </w:r>
    </w:p>
    <w:bookmarkEnd w:id="3036"/>
    <w:bookmarkStart w:name="z4153" w:id="3037"/>
    <w:p>
      <w:pPr>
        <w:spacing w:after="0"/>
        <w:ind w:left="0"/>
        <w:jc w:val="both"/>
      </w:pPr>
      <w:r>
        <w:rPr>
          <w:rFonts w:ascii="Times New Roman"/>
          <w:b w:val="false"/>
          <w:i w:val="false"/>
          <w:color w:val="000000"/>
          <w:sz w:val="28"/>
        </w:rPr>
        <w:t xml:space="preserve">
      3) имеет первоначальное представление осущественных, опознавательных признаках двух основных групп звуков русского языка – гласных и согласных ("негласных"); </w:t>
      </w:r>
    </w:p>
    <w:bookmarkEnd w:id="3037"/>
    <w:bookmarkStart w:name="z4154" w:id="3038"/>
    <w:p>
      <w:pPr>
        <w:spacing w:after="0"/>
        <w:ind w:left="0"/>
        <w:jc w:val="both"/>
      </w:pPr>
      <w:r>
        <w:rPr>
          <w:rFonts w:ascii="Times New Roman"/>
          <w:b w:val="false"/>
          <w:i w:val="false"/>
          <w:color w:val="000000"/>
          <w:sz w:val="28"/>
        </w:rPr>
        <w:t>
      4) умеет с помощью взрослого устанавливать последовательность звуков в слове;</w:t>
      </w:r>
    </w:p>
    <w:bookmarkEnd w:id="3038"/>
    <w:bookmarkStart w:name="z4155" w:id="3039"/>
    <w:p>
      <w:pPr>
        <w:spacing w:after="0"/>
        <w:ind w:left="0"/>
        <w:jc w:val="both"/>
      </w:pPr>
      <w:r>
        <w:rPr>
          <w:rFonts w:ascii="Times New Roman"/>
          <w:b w:val="false"/>
          <w:i w:val="false"/>
          <w:color w:val="000000"/>
          <w:sz w:val="28"/>
        </w:rPr>
        <w:t>
      5) умеет проводить звуковой анализ двухзвуковых сочетаний и слов определенной звуковой структуры;</w:t>
      </w:r>
    </w:p>
    <w:bookmarkEnd w:id="3039"/>
    <w:bookmarkStart w:name="z4156" w:id="3040"/>
    <w:p>
      <w:pPr>
        <w:spacing w:after="0"/>
        <w:ind w:left="0"/>
        <w:jc w:val="both"/>
      </w:pPr>
      <w:r>
        <w:rPr>
          <w:rFonts w:ascii="Times New Roman"/>
          <w:b w:val="false"/>
          <w:i w:val="false"/>
          <w:color w:val="000000"/>
          <w:sz w:val="28"/>
        </w:rPr>
        <w:t>
      6) умеет анализировать особенности тихого и громкого, высокого и низкого звучания слова и звука;</w:t>
      </w:r>
    </w:p>
    <w:bookmarkEnd w:id="3040"/>
    <w:bookmarkStart w:name="z4157" w:id="3041"/>
    <w:p>
      <w:pPr>
        <w:spacing w:after="0"/>
        <w:ind w:left="0"/>
        <w:jc w:val="both"/>
      </w:pPr>
      <w:r>
        <w:rPr>
          <w:rFonts w:ascii="Times New Roman"/>
          <w:b w:val="false"/>
          <w:i w:val="false"/>
          <w:color w:val="000000"/>
          <w:sz w:val="28"/>
        </w:rPr>
        <w:t>
      7) понимает и использует модели-схемы слов и предложений;</w:t>
      </w:r>
    </w:p>
    <w:bookmarkEnd w:id="3041"/>
    <w:bookmarkStart w:name="z4158" w:id="3042"/>
    <w:p>
      <w:pPr>
        <w:spacing w:after="0"/>
        <w:ind w:left="0"/>
        <w:jc w:val="both"/>
      </w:pPr>
      <w:r>
        <w:rPr>
          <w:rFonts w:ascii="Times New Roman"/>
          <w:b w:val="false"/>
          <w:i w:val="false"/>
          <w:color w:val="000000"/>
          <w:sz w:val="28"/>
        </w:rPr>
        <w:t>
      8) понимает и использует специальные символы-фишки нейтрального и красного цвета для обозначения звуков.</w:t>
      </w:r>
    </w:p>
    <w:bookmarkEnd w:id="3042"/>
    <w:bookmarkStart w:name="z4159" w:id="3043"/>
    <w:p>
      <w:pPr>
        <w:spacing w:after="0"/>
        <w:ind w:left="0"/>
        <w:jc w:val="both"/>
      </w:pPr>
      <w:r>
        <w:rPr>
          <w:rFonts w:ascii="Times New Roman"/>
          <w:b w:val="false"/>
          <w:i w:val="false"/>
          <w:color w:val="000000"/>
          <w:sz w:val="28"/>
        </w:rPr>
        <w:t>
      74. Произношение: преодоление речевого негативизма, формирование произвольного слухового восприятия и внимания, развитие фонематического восприятия, формирование кинестетической и кинетической основы движений в процессе развития общей и ручной моторики, формирование кинестетической основы артикуляционных движений, обучение речевому дыханию, развитие силы голоса, формирование произношения, формирование слоговой структуры слова, обучение фонематическому анализу и синтезу.</w:t>
      </w:r>
    </w:p>
    <w:bookmarkEnd w:id="3043"/>
    <w:bookmarkStart w:name="z4160" w:id="3044"/>
    <w:p>
      <w:pPr>
        <w:spacing w:after="0"/>
        <w:ind w:left="0"/>
        <w:jc w:val="both"/>
      </w:pPr>
      <w:r>
        <w:rPr>
          <w:rFonts w:ascii="Times New Roman"/>
          <w:b w:val="false"/>
          <w:i w:val="false"/>
          <w:color w:val="000000"/>
          <w:sz w:val="28"/>
        </w:rPr>
        <w:t>
      75. Преодоление речевого негативизма:</w:t>
      </w:r>
    </w:p>
    <w:bookmarkEnd w:id="3044"/>
    <w:bookmarkStart w:name="z4161" w:id="3045"/>
    <w:p>
      <w:pPr>
        <w:spacing w:after="0"/>
        <w:ind w:left="0"/>
        <w:jc w:val="both"/>
      </w:pPr>
      <w:r>
        <w:rPr>
          <w:rFonts w:ascii="Times New Roman"/>
          <w:b w:val="false"/>
          <w:i w:val="false"/>
          <w:color w:val="000000"/>
          <w:sz w:val="28"/>
        </w:rPr>
        <w:t>
      1) установление эмоционального контакта с ребенком;</w:t>
      </w:r>
    </w:p>
    <w:bookmarkEnd w:id="3045"/>
    <w:bookmarkStart w:name="z4162" w:id="3046"/>
    <w:p>
      <w:pPr>
        <w:spacing w:after="0"/>
        <w:ind w:left="0"/>
        <w:jc w:val="both"/>
      </w:pPr>
      <w:r>
        <w:rPr>
          <w:rFonts w:ascii="Times New Roman"/>
          <w:b w:val="false"/>
          <w:i w:val="false"/>
          <w:color w:val="000000"/>
          <w:sz w:val="28"/>
        </w:rPr>
        <w:t>
      2) включение ребенка в совместную деятельность и формирование навыков взаимодействия, воспитание у ребенка уверенности в своих силах, формирование интереса к игровой деятельности и умения участвовать в игре;</w:t>
      </w:r>
    </w:p>
    <w:bookmarkEnd w:id="3046"/>
    <w:bookmarkStart w:name="z4163" w:id="3047"/>
    <w:p>
      <w:pPr>
        <w:spacing w:after="0"/>
        <w:ind w:left="0"/>
        <w:jc w:val="both"/>
      </w:pPr>
      <w:r>
        <w:rPr>
          <w:rFonts w:ascii="Times New Roman"/>
          <w:b w:val="false"/>
          <w:i w:val="false"/>
          <w:color w:val="000000"/>
          <w:sz w:val="28"/>
        </w:rPr>
        <w:t>
      3) развитие органов артикуляции.</w:t>
      </w:r>
    </w:p>
    <w:bookmarkEnd w:id="3047"/>
    <w:bookmarkStart w:name="z4164" w:id="3048"/>
    <w:p>
      <w:pPr>
        <w:spacing w:after="0"/>
        <w:ind w:left="0"/>
        <w:jc w:val="both"/>
      </w:pPr>
      <w:r>
        <w:rPr>
          <w:rFonts w:ascii="Times New Roman"/>
          <w:b w:val="false"/>
          <w:i w:val="false"/>
          <w:color w:val="000000"/>
          <w:sz w:val="28"/>
        </w:rPr>
        <w:t>
      76. Формирование произвольного слухового восприятия и внимания:</w:t>
      </w:r>
    </w:p>
    <w:bookmarkEnd w:id="3048"/>
    <w:bookmarkStart w:name="z4165" w:id="3049"/>
    <w:p>
      <w:pPr>
        <w:spacing w:after="0"/>
        <w:ind w:left="0"/>
        <w:jc w:val="both"/>
      </w:pPr>
      <w:r>
        <w:rPr>
          <w:rFonts w:ascii="Times New Roman"/>
          <w:b w:val="false"/>
          <w:i w:val="false"/>
          <w:color w:val="000000"/>
          <w:sz w:val="28"/>
        </w:rPr>
        <w:t>
      1) привлечение внимания к неречевым звукам: формирование сосредоточения на звуке, определение местонахождения источника звука;</w:t>
      </w:r>
    </w:p>
    <w:bookmarkEnd w:id="3049"/>
    <w:bookmarkStart w:name="z4166" w:id="3050"/>
    <w:p>
      <w:pPr>
        <w:spacing w:after="0"/>
        <w:ind w:left="0"/>
        <w:jc w:val="both"/>
      </w:pPr>
      <w:r>
        <w:rPr>
          <w:rFonts w:ascii="Times New Roman"/>
          <w:b w:val="false"/>
          <w:i w:val="false"/>
          <w:color w:val="000000"/>
          <w:sz w:val="28"/>
        </w:rPr>
        <w:t>
      2) сравнение контрастных по звучанию неречевых звуков, сравнение близких по звучанию неречевых звуков;</w:t>
      </w:r>
    </w:p>
    <w:bookmarkEnd w:id="3050"/>
    <w:bookmarkStart w:name="z4167" w:id="3051"/>
    <w:p>
      <w:pPr>
        <w:spacing w:after="0"/>
        <w:ind w:left="0"/>
        <w:jc w:val="both"/>
      </w:pPr>
      <w:r>
        <w:rPr>
          <w:rFonts w:ascii="Times New Roman"/>
          <w:b w:val="false"/>
          <w:i w:val="false"/>
          <w:color w:val="000000"/>
          <w:sz w:val="28"/>
        </w:rPr>
        <w:t>
      3) определение местонахождения звука и его направления;</w:t>
      </w:r>
    </w:p>
    <w:bookmarkEnd w:id="3051"/>
    <w:bookmarkStart w:name="z4168" w:id="3052"/>
    <w:p>
      <w:pPr>
        <w:spacing w:after="0"/>
        <w:ind w:left="0"/>
        <w:jc w:val="both"/>
      </w:pPr>
      <w:r>
        <w:rPr>
          <w:rFonts w:ascii="Times New Roman"/>
          <w:b w:val="false"/>
          <w:i w:val="false"/>
          <w:color w:val="000000"/>
          <w:sz w:val="28"/>
        </w:rPr>
        <w:t>
      4) запоминание последовательности звучаний предметов;</w:t>
      </w:r>
    </w:p>
    <w:bookmarkEnd w:id="3052"/>
    <w:bookmarkStart w:name="z4169" w:id="3053"/>
    <w:p>
      <w:pPr>
        <w:spacing w:after="0"/>
        <w:ind w:left="0"/>
        <w:jc w:val="both"/>
      </w:pPr>
      <w:r>
        <w:rPr>
          <w:rFonts w:ascii="Times New Roman"/>
          <w:b w:val="false"/>
          <w:i w:val="false"/>
          <w:color w:val="000000"/>
          <w:sz w:val="28"/>
        </w:rPr>
        <w:t>
      5) развитие умения переключать слуховое внимание, выполнять действия согласно различному звучанию сигнала;</w:t>
      </w:r>
    </w:p>
    <w:bookmarkEnd w:id="3053"/>
    <w:bookmarkStart w:name="z4170" w:id="3054"/>
    <w:p>
      <w:pPr>
        <w:spacing w:after="0"/>
        <w:ind w:left="0"/>
        <w:jc w:val="both"/>
      </w:pPr>
      <w:r>
        <w:rPr>
          <w:rFonts w:ascii="Times New Roman"/>
          <w:b w:val="false"/>
          <w:i w:val="false"/>
          <w:color w:val="000000"/>
          <w:sz w:val="28"/>
        </w:rPr>
        <w:t>
      6) развитие умения узнавать и различать бытовые шумы в ряду из 2-х сигналов;</w:t>
      </w:r>
    </w:p>
    <w:bookmarkEnd w:id="3054"/>
    <w:bookmarkStart w:name="z4171" w:id="3055"/>
    <w:p>
      <w:pPr>
        <w:spacing w:after="0"/>
        <w:ind w:left="0"/>
        <w:jc w:val="both"/>
      </w:pPr>
      <w:r>
        <w:rPr>
          <w:rFonts w:ascii="Times New Roman"/>
          <w:b w:val="false"/>
          <w:i w:val="false"/>
          <w:color w:val="000000"/>
          <w:sz w:val="28"/>
        </w:rPr>
        <w:t>
      7) дифференциация тихого и громкого звучания музыкальных инструментов;</w:t>
      </w:r>
    </w:p>
    <w:bookmarkEnd w:id="3055"/>
    <w:bookmarkStart w:name="z4172" w:id="3056"/>
    <w:p>
      <w:pPr>
        <w:spacing w:after="0"/>
        <w:ind w:left="0"/>
        <w:jc w:val="both"/>
      </w:pPr>
      <w:r>
        <w:rPr>
          <w:rFonts w:ascii="Times New Roman"/>
          <w:b w:val="false"/>
          <w:i w:val="false"/>
          <w:color w:val="000000"/>
          <w:sz w:val="28"/>
        </w:rPr>
        <w:t>
      8) дифференциация темпа звучания музыкальных инструментов, реагирование на начало и конец звучания музыкальных инструментов.</w:t>
      </w:r>
    </w:p>
    <w:bookmarkEnd w:id="3056"/>
    <w:bookmarkStart w:name="z4173" w:id="3057"/>
    <w:p>
      <w:pPr>
        <w:spacing w:after="0"/>
        <w:ind w:left="0"/>
        <w:jc w:val="both"/>
      </w:pPr>
      <w:r>
        <w:rPr>
          <w:rFonts w:ascii="Times New Roman"/>
          <w:b w:val="false"/>
          <w:i w:val="false"/>
          <w:color w:val="000000"/>
          <w:sz w:val="28"/>
        </w:rPr>
        <w:t>
      77. Развитие фонематического восприятия:</w:t>
      </w:r>
    </w:p>
    <w:bookmarkEnd w:id="3057"/>
    <w:bookmarkStart w:name="z4174" w:id="3058"/>
    <w:p>
      <w:pPr>
        <w:spacing w:after="0"/>
        <w:ind w:left="0"/>
        <w:jc w:val="both"/>
      </w:pPr>
      <w:r>
        <w:rPr>
          <w:rFonts w:ascii="Times New Roman"/>
          <w:b w:val="false"/>
          <w:i w:val="false"/>
          <w:color w:val="000000"/>
          <w:sz w:val="28"/>
        </w:rPr>
        <w:t>
      1) различение изолированных гласных фонем по принципу контраста;</w:t>
      </w:r>
    </w:p>
    <w:bookmarkEnd w:id="3058"/>
    <w:bookmarkStart w:name="z4175" w:id="3059"/>
    <w:p>
      <w:pPr>
        <w:spacing w:after="0"/>
        <w:ind w:left="0"/>
        <w:jc w:val="both"/>
      </w:pPr>
      <w:r>
        <w:rPr>
          <w:rFonts w:ascii="Times New Roman"/>
          <w:b w:val="false"/>
          <w:i w:val="false"/>
          <w:color w:val="000000"/>
          <w:sz w:val="28"/>
        </w:rPr>
        <w:t>
      2) различение изолированных гласных фонем, близких по артикуляции;</w:t>
      </w:r>
    </w:p>
    <w:bookmarkEnd w:id="3059"/>
    <w:bookmarkStart w:name="z4176" w:id="3060"/>
    <w:p>
      <w:pPr>
        <w:spacing w:after="0"/>
        <w:ind w:left="0"/>
        <w:jc w:val="both"/>
      </w:pPr>
      <w:r>
        <w:rPr>
          <w:rFonts w:ascii="Times New Roman"/>
          <w:b w:val="false"/>
          <w:i w:val="false"/>
          <w:color w:val="000000"/>
          <w:sz w:val="28"/>
        </w:rPr>
        <w:t>
      3) дифференциация близких по звучанию слогов, различение сходных по звучанию звукоподражаний;</w:t>
      </w:r>
    </w:p>
    <w:bookmarkEnd w:id="3060"/>
    <w:bookmarkStart w:name="z4177" w:id="3061"/>
    <w:p>
      <w:pPr>
        <w:spacing w:after="0"/>
        <w:ind w:left="0"/>
        <w:jc w:val="both"/>
      </w:pPr>
      <w:r>
        <w:rPr>
          <w:rFonts w:ascii="Times New Roman"/>
          <w:b w:val="false"/>
          <w:i w:val="false"/>
          <w:color w:val="000000"/>
          <w:sz w:val="28"/>
        </w:rPr>
        <w:t>
      4) различение сходных по звучанию двухсложных слов;</w:t>
      </w:r>
    </w:p>
    <w:bookmarkEnd w:id="3061"/>
    <w:bookmarkStart w:name="z4178" w:id="3062"/>
    <w:p>
      <w:pPr>
        <w:spacing w:after="0"/>
        <w:ind w:left="0"/>
        <w:jc w:val="both"/>
      </w:pPr>
      <w:r>
        <w:rPr>
          <w:rFonts w:ascii="Times New Roman"/>
          <w:b w:val="false"/>
          <w:i w:val="false"/>
          <w:color w:val="000000"/>
          <w:sz w:val="28"/>
        </w:rPr>
        <w:t xml:space="preserve">
      5) выделение гласных звуков среди других гласных звуков. </w:t>
      </w:r>
    </w:p>
    <w:bookmarkEnd w:id="3062"/>
    <w:bookmarkStart w:name="z4179" w:id="3063"/>
    <w:p>
      <w:pPr>
        <w:spacing w:after="0"/>
        <w:ind w:left="0"/>
        <w:jc w:val="both"/>
      </w:pPr>
      <w:r>
        <w:rPr>
          <w:rFonts w:ascii="Times New Roman"/>
          <w:b w:val="false"/>
          <w:i w:val="false"/>
          <w:color w:val="000000"/>
          <w:sz w:val="28"/>
        </w:rPr>
        <w:t xml:space="preserve">
      78. Формирование кинестетической и кинетической основы движений в процессе развития общей и ручной моторики: </w:t>
      </w:r>
    </w:p>
    <w:bookmarkEnd w:id="3063"/>
    <w:bookmarkStart w:name="z4180" w:id="3064"/>
    <w:p>
      <w:pPr>
        <w:spacing w:after="0"/>
        <w:ind w:left="0"/>
        <w:jc w:val="both"/>
      </w:pPr>
      <w:r>
        <w:rPr>
          <w:rFonts w:ascii="Times New Roman"/>
          <w:b w:val="false"/>
          <w:i w:val="false"/>
          <w:color w:val="000000"/>
          <w:sz w:val="28"/>
        </w:rPr>
        <w:t>
      1) развитие праксиса позы (по подражанию);</w:t>
      </w:r>
    </w:p>
    <w:bookmarkEnd w:id="3064"/>
    <w:bookmarkStart w:name="z4181" w:id="3065"/>
    <w:p>
      <w:pPr>
        <w:spacing w:after="0"/>
        <w:ind w:left="0"/>
        <w:jc w:val="both"/>
      </w:pPr>
      <w:r>
        <w:rPr>
          <w:rFonts w:ascii="Times New Roman"/>
          <w:b w:val="false"/>
          <w:i w:val="false"/>
          <w:color w:val="000000"/>
          <w:sz w:val="28"/>
        </w:rPr>
        <w:t>
      2) развитие кистей рук в специальных упражнениях: сжимание, разжимание, встряхивание, помахивание кистями с постепенным увеличением амплитуды движений.</w:t>
      </w:r>
    </w:p>
    <w:bookmarkEnd w:id="3065"/>
    <w:bookmarkStart w:name="z4182" w:id="3066"/>
    <w:p>
      <w:pPr>
        <w:spacing w:after="0"/>
        <w:ind w:left="0"/>
        <w:jc w:val="both"/>
      </w:pPr>
      <w:r>
        <w:rPr>
          <w:rFonts w:ascii="Times New Roman"/>
          <w:b w:val="false"/>
          <w:i w:val="false"/>
          <w:color w:val="000000"/>
          <w:sz w:val="28"/>
        </w:rPr>
        <w:t>
      79. Развитие органов артикуляции:</w:t>
      </w:r>
    </w:p>
    <w:bookmarkEnd w:id="3066"/>
    <w:bookmarkStart w:name="z4183" w:id="3067"/>
    <w:p>
      <w:pPr>
        <w:spacing w:after="0"/>
        <w:ind w:left="0"/>
        <w:jc w:val="both"/>
      </w:pPr>
      <w:r>
        <w:rPr>
          <w:rFonts w:ascii="Times New Roman"/>
          <w:b w:val="false"/>
          <w:i w:val="false"/>
          <w:color w:val="000000"/>
          <w:sz w:val="28"/>
        </w:rPr>
        <w:t>
      1) знакомство с основными органами артикуляционного аппарата;</w:t>
      </w:r>
    </w:p>
    <w:bookmarkEnd w:id="3067"/>
    <w:bookmarkStart w:name="z4184" w:id="3068"/>
    <w:p>
      <w:pPr>
        <w:spacing w:after="0"/>
        <w:ind w:left="0"/>
        <w:jc w:val="both"/>
      </w:pPr>
      <w:r>
        <w:rPr>
          <w:rFonts w:ascii="Times New Roman"/>
          <w:b w:val="false"/>
          <w:i w:val="false"/>
          <w:color w:val="000000"/>
          <w:sz w:val="28"/>
        </w:rPr>
        <w:t>
      2) подготовка артикуляционного аппарата к формированию правильного звукопроизношения в процессе выполнения артикуляторных игровых упражнений по подражанию;</w:t>
      </w:r>
    </w:p>
    <w:bookmarkEnd w:id="3068"/>
    <w:bookmarkStart w:name="z4185" w:id="3069"/>
    <w:p>
      <w:pPr>
        <w:spacing w:after="0"/>
        <w:ind w:left="0"/>
        <w:jc w:val="both"/>
      </w:pPr>
      <w:r>
        <w:rPr>
          <w:rFonts w:ascii="Times New Roman"/>
          <w:b w:val="false"/>
          <w:i w:val="false"/>
          <w:color w:val="000000"/>
          <w:sz w:val="28"/>
        </w:rPr>
        <w:t>
      3) развитие движений мимической мускулатуры по подражанию.</w:t>
      </w:r>
    </w:p>
    <w:bookmarkEnd w:id="3069"/>
    <w:bookmarkStart w:name="z4186" w:id="3070"/>
    <w:p>
      <w:pPr>
        <w:spacing w:after="0"/>
        <w:ind w:left="0"/>
        <w:jc w:val="both"/>
      </w:pPr>
      <w:r>
        <w:rPr>
          <w:rFonts w:ascii="Times New Roman"/>
          <w:b w:val="false"/>
          <w:i w:val="false"/>
          <w:color w:val="000000"/>
          <w:sz w:val="28"/>
        </w:rPr>
        <w:t>
      80. Формирование кинестетической основы артикуляционных движений:</w:t>
      </w:r>
    </w:p>
    <w:bookmarkEnd w:id="3070"/>
    <w:bookmarkStart w:name="z4187" w:id="3071"/>
    <w:p>
      <w:pPr>
        <w:spacing w:after="0"/>
        <w:ind w:left="0"/>
        <w:jc w:val="both"/>
      </w:pPr>
      <w:r>
        <w:rPr>
          <w:rFonts w:ascii="Times New Roman"/>
          <w:b w:val="false"/>
          <w:i w:val="false"/>
          <w:color w:val="000000"/>
          <w:sz w:val="28"/>
        </w:rPr>
        <w:t>
      1) уточнение представлений о положении губ, определение положения губ при артикуляции гласных звуков, определение изменений в положении губ при артикуляции звуков;</w:t>
      </w:r>
    </w:p>
    <w:bookmarkEnd w:id="3071"/>
    <w:bookmarkStart w:name="z4188" w:id="3072"/>
    <w:p>
      <w:pPr>
        <w:spacing w:after="0"/>
        <w:ind w:left="0"/>
        <w:jc w:val="both"/>
      </w:pPr>
      <w:r>
        <w:rPr>
          <w:rFonts w:ascii="Times New Roman"/>
          <w:b w:val="false"/>
          <w:i w:val="false"/>
          <w:color w:val="000000"/>
          <w:sz w:val="28"/>
        </w:rPr>
        <w:t>
      2) уточнение кинестетических представлений о положении поднятого и опущенного кончика языка, с опорой на зрительно-слуховые представления о звуке, определение положения кончика языка при произнесении звука [а], определение положения кончика языка при произнесении звука [д], определение изменений в положении кончика языка при произнесении слога [ад];</w:t>
      </w:r>
    </w:p>
    <w:bookmarkEnd w:id="3072"/>
    <w:bookmarkStart w:name="z4189" w:id="3073"/>
    <w:p>
      <w:pPr>
        <w:spacing w:after="0"/>
        <w:ind w:left="0"/>
        <w:jc w:val="both"/>
      </w:pPr>
      <w:r>
        <w:rPr>
          <w:rFonts w:ascii="Times New Roman"/>
          <w:b w:val="false"/>
          <w:i w:val="false"/>
          <w:color w:val="000000"/>
          <w:sz w:val="28"/>
        </w:rPr>
        <w:t>
      3) формирование кинетической основы артикуляционных движений: обучение статическим упражнениям по развитию артикуляционной моторики, направленным на выработку необходимого объема движений: артикуляционные упражнения для губ; артикуляционные упражнения для языка;</w:t>
      </w:r>
    </w:p>
    <w:bookmarkEnd w:id="3073"/>
    <w:bookmarkStart w:name="z4190" w:id="3074"/>
    <w:p>
      <w:pPr>
        <w:spacing w:after="0"/>
        <w:ind w:left="0"/>
        <w:jc w:val="both"/>
      </w:pPr>
      <w:r>
        <w:rPr>
          <w:rFonts w:ascii="Times New Roman"/>
          <w:b w:val="false"/>
          <w:i w:val="false"/>
          <w:color w:val="000000"/>
          <w:sz w:val="28"/>
        </w:rPr>
        <w:t>
      4) развитие подвижности органов артикуляционного аппарата, способности к переключению движений;</w:t>
      </w:r>
    </w:p>
    <w:bookmarkEnd w:id="3074"/>
    <w:bookmarkStart w:name="z4191" w:id="3075"/>
    <w:p>
      <w:pPr>
        <w:spacing w:after="0"/>
        <w:ind w:left="0"/>
        <w:jc w:val="both"/>
      </w:pPr>
      <w:r>
        <w:rPr>
          <w:rFonts w:ascii="Times New Roman"/>
          <w:b w:val="false"/>
          <w:i w:val="false"/>
          <w:color w:val="000000"/>
          <w:sz w:val="28"/>
        </w:rPr>
        <w:t>
      5) выполнение артикуляционных укладов по образцу логопеда.</w:t>
      </w:r>
    </w:p>
    <w:bookmarkEnd w:id="3075"/>
    <w:bookmarkStart w:name="z4192" w:id="3076"/>
    <w:p>
      <w:pPr>
        <w:spacing w:after="0"/>
        <w:ind w:left="0"/>
        <w:jc w:val="both"/>
      </w:pPr>
      <w:r>
        <w:rPr>
          <w:rFonts w:ascii="Times New Roman"/>
          <w:b w:val="false"/>
          <w:i w:val="false"/>
          <w:color w:val="000000"/>
          <w:sz w:val="28"/>
        </w:rPr>
        <w:t>
      81. Обучение речевому дыханию:</w:t>
      </w:r>
    </w:p>
    <w:bookmarkEnd w:id="3076"/>
    <w:bookmarkStart w:name="z4193" w:id="3077"/>
    <w:p>
      <w:pPr>
        <w:spacing w:after="0"/>
        <w:ind w:left="0"/>
        <w:jc w:val="both"/>
      </w:pPr>
      <w:r>
        <w:rPr>
          <w:rFonts w:ascii="Times New Roman"/>
          <w:b w:val="false"/>
          <w:i w:val="false"/>
          <w:color w:val="000000"/>
          <w:sz w:val="28"/>
        </w:rPr>
        <w:t>
      1) формирование правильного физиологического дыхания: учить правильному диафрагмально-реберному дыханию по подражанию с использованием ладони ребенка для контроля;</w:t>
      </w:r>
    </w:p>
    <w:bookmarkEnd w:id="3077"/>
    <w:bookmarkStart w:name="z4194" w:id="3078"/>
    <w:p>
      <w:pPr>
        <w:spacing w:after="0"/>
        <w:ind w:left="0"/>
        <w:jc w:val="both"/>
      </w:pPr>
      <w:r>
        <w:rPr>
          <w:rFonts w:ascii="Times New Roman"/>
          <w:b w:val="false"/>
          <w:i w:val="false"/>
          <w:color w:val="000000"/>
          <w:sz w:val="28"/>
        </w:rPr>
        <w:t>
      2) развитие ротового выдоха, развитие длительности целенаправленного ротового дыхания, выработка дифференцированного ротового и носового дыхания;</w:t>
      </w:r>
    </w:p>
    <w:bookmarkEnd w:id="3078"/>
    <w:bookmarkStart w:name="z4195" w:id="3079"/>
    <w:p>
      <w:pPr>
        <w:spacing w:after="0"/>
        <w:ind w:left="0"/>
        <w:jc w:val="both"/>
      </w:pPr>
      <w:r>
        <w:rPr>
          <w:rFonts w:ascii="Times New Roman"/>
          <w:b w:val="false"/>
          <w:i w:val="false"/>
          <w:color w:val="000000"/>
          <w:sz w:val="28"/>
        </w:rPr>
        <w:t>
      3) формирование направленной воздушной струи.</w:t>
      </w:r>
    </w:p>
    <w:bookmarkEnd w:id="3079"/>
    <w:bookmarkStart w:name="z4196" w:id="3080"/>
    <w:p>
      <w:pPr>
        <w:spacing w:after="0"/>
        <w:ind w:left="0"/>
        <w:jc w:val="both"/>
      </w:pPr>
      <w:r>
        <w:rPr>
          <w:rFonts w:ascii="Times New Roman"/>
          <w:b w:val="false"/>
          <w:i w:val="false"/>
          <w:color w:val="000000"/>
          <w:sz w:val="28"/>
        </w:rPr>
        <w:t>
      82. Развитие силы голоса:</w:t>
      </w:r>
    </w:p>
    <w:bookmarkEnd w:id="3080"/>
    <w:bookmarkStart w:name="z4197" w:id="3081"/>
    <w:p>
      <w:pPr>
        <w:spacing w:after="0"/>
        <w:ind w:left="0"/>
        <w:jc w:val="both"/>
      </w:pPr>
      <w:r>
        <w:rPr>
          <w:rFonts w:ascii="Times New Roman"/>
          <w:b w:val="false"/>
          <w:i w:val="false"/>
          <w:color w:val="000000"/>
          <w:sz w:val="28"/>
        </w:rPr>
        <w:t>
      1) развитие умения пользоваться тихим и громким голосом;</w:t>
      </w:r>
    </w:p>
    <w:bookmarkEnd w:id="3081"/>
    <w:bookmarkStart w:name="z4198" w:id="3082"/>
    <w:p>
      <w:pPr>
        <w:spacing w:after="0"/>
        <w:ind w:left="0"/>
        <w:jc w:val="both"/>
      </w:pPr>
      <w:r>
        <w:rPr>
          <w:rFonts w:ascii="Times New Roman"/>
          <w:b w:val="false"/>
          <w:i w:val="false"/>
          <w:color w:val="000000"/>
          <w:sz w:val="28"/>
        </w:rPr>
        <w:t xml:space="preserve">
      2) обучение умению изменять силу голоса, на одном выдохе менять силу голоса от тихого до громкого. </w:t>
      </w:r>
    </w:p>
    <w:bookmarkEnd w:id="3082"/>
    <w:bookmarkStart w:name="z4199" w:id="3083"/>
    <w:p>
      <w:pPr>
        <w:spacing w:after="0"/>
        <w:ind w:left="0"/>
        <w:jc w:val="both"/>
      </w:pPr>
      <w:r>
        <w:rPr>
          <w:rFonts w:ascii="Times New Roman"/>
          <w:b w:val="false"/>
          <w:i w:val="false"/>
          <w:color w:val="000000"/>
          <w:sz w:val="28"/>
        </w:rPr>
        <w:t>
      83. Формирование произношения:</w:t>
      </w:r>
    </w:p>
    <w:bookmarkEnd w:id="3083"/>
    <w:bookmarkStart w:name="z4200" w:id="3084"/>
    <w:p>
      <w:pPr>
        <w:spacing w:after="0"/>
        <w:ind w:left="0"/>
        <w:jc w:val="both"/>
      </w:pPr>
      <w:r>
        <w:rPr>
          <w:rFonts w:ascii="Times New Roman"/>
          <w:b w:val="false"/>
          <w:i w:val="false"/>
          <w:color w:val="000000"/>
          <w:sz w:val="28"/>
        </w:rPr>
        <w:t>
      1) уточнение правильного произношения гласных звуков;</w:t>
      </w:r>
    </w:p>
    <w:bookmarkEnd w:id="3084"/>
    <w:bookmarkStart w:name="z4201" w:id="3085"/>
    <w:p>
      <w:pPr>
        <w:spacing w:after="0"/>
        <w:ind w:left="0"/>
        <w:jc w:val="both"/>
      </w:pPr>
      <w:r>
        <w:rPr>
          <w:rFonts w:ascii="Times New Roman"/>
          <w:b w:val="false"/>
          <w:i w:val="false"/>
          <w:color w:val="000000"/>
          <w:sz w:val="28"/>
        </w:rPr>
        <w:t>
      2) произнесение ряда гласных звуков на твердой и мягкой атаке, с различной силой голоса и интонацией изолированно, в слогах, словах, в предложениях; автоматизация и дифференциация гласных звуков в различных фонетических условиях;</w:t>
      </w:r>
    </w:p>
    <w:bookmarkEnd w:id="3085"/>
    <w:bookmarkStart w:name="z4202" w:id="3086"/>
    <w:p>
      <w:pPr>
        <w:spacing w:after="0"/>
        <w:ind w:left="0"/>
        <w:jc w:val="both"/>
      </w:pPr>
      <w:r>
        <w:rPr>
          <w:rFonts w:ascii="Times New Roman"/>
          <w:b w:val="false"/>
          <w:i w:val="false"/>
          <w:color w:val="000000"/>
          <w:sz w:val="28"/>
        </w:rPr>
        <w:t>
      3) уточнение правильного произношения согласных звуков раннего онтогенеза: м,м',н,н’, п, п’, т, т’, к, к’, ф, ф’, д, д’, в,в’,б,б’, г, г’, автоматизация и дифференциация согласных звуков в различных фонетических условиях;</w:t>
      </w:r>
    </w:p>
    <w:bookmarkEnd w:id="3086"/>
    <w:bookmarkStart w:name="z4203" w:id="3087"/>
    <w:p>
      <w:pPr>
        <w:spacing w:after="0"/>
        <w:ind w:left="0"/>
        <w:jc w:val="both"/>
      </w:pPr>
      <w:r>
        <w:rPr>
          <w:rFonts w:ascii="Times New Roman"/>
          <w:b w:val="false"/>
          <w:i w:val="false"/>
          <w:color w:val="000000"/>
          <w:sz w:val="28"/>
        </w:rPr>
        <w:t>
      4) формирование правильной артикуляции отсутствующих или искаженно произносимых согласных звуков: х,х’,л’,й,ы,с,с’,з,з’,л, автоматизация поставленных звуков: изолированно, в открытых слогах (звук в ударном слоге), в обратных слогах, в закрытых слогах, в стечении с согласными, в словах, предложениях;</w:t>
      </w:r>
    </w:p>
    <w:bookmarkEnd w:id="3087"/>
    <w:bookmarkStart w:name="z4204" w:id="3088"/>
    <w:p>
      <w:pPr>
        <w:spacing w:after="0"/>
        <w:ind w:left="0"/>
        <w:jc w:val="both"/>
      </w:pPr>
      <w:r>
        <w:rPr>
          <w:rFonts w:ascii="Times New Roman"/>
          <w:b w:val="false"/>
          <w:i w:val="false"/>
          <w:color w:val="000000"/>
          <w:sz w:val="28"/>
        </w:rPr>
        <w:t xml:space="preserve">
      5) дифференциация согласных звуков в различных фонетических условиях. </w:t>
      </w:r>
    </w:p>
    <w:bookmarkEnd w:id="3088"/>
    <w:bookmarkStart w:name="z4205" w:id="3089"/>
    <w:p>
      <w:pPr>
        <w:spacing w:after="0"/>
        <w:ind w:left="0"/>
        <w:jc w:val="both"/>
      </w:pPr>
      <w:r>
        <w:rPr>
          <w:rFonts w:ascii="Times New Roman"/>
          <w:b w:val="false"/>
          <w:i w:val="false"/>
          <w:color w:val="000000"/>
          <w:sz w:val="28"/>
        </w:rPr>
        <w:t>
      84. Формирование слоговой структуры слова:</w:t>
      </w:r>
    </w:p>
    <w:bookmarkEnd w:id="3089"/>
    <w:bookmarkStart w:name="z4206" w:id="3090"/>
    <w:p>
      <w:pPr>
        <w:spacing w:after="0"/>
        <w:ind w:left="0"/>
        <w:jc w:val="both"/>
      </w:pPr>
      <w:r>
        <w:rPr>
          <w:rFonts w:ascii="Times New Roman"/>
          <w:b w:val="false"/>
          <w:i w:val="false"/>
          <w:color w:val="000000"/>
          <w:sz w:val="28"/>
        </w:rPr>
        <w:t>
      1) обучение восприятию и воспроизведению ритмов простых усвоенных слов с одновременным проговариванием и отхлопыванием;</w:t>
      </w:r>
    </w:p>
    <w:bookmarkEnd w:id="3090"/>
    <w:bookmarkStart w:name="z4207" w:id="3091"/>
    <w:p>
      <w:pPr>
        <w:spacing w:after="0"/>
        <w:ind w:left="0"/>
        <w:jc w:val="both"/>
      </w:pPr>
      <w:r>
        <w:rPr>
          <w:rFonts w:ascii="Times New Roman"/>
          <w:b w:val="false"/>
          <w:i w:val="false"/>
          <w:color w:val="000000"/>
          <w:sz w:val="28"/>
        </w:rPr>
        <w:t>
      2) проигрывание сочетаний слогов с разным ударением, интонацией, силой голоса;</w:t>
      </w:r>
    </w:p>
    <w:bookmarkEnd w:id="3091"/>
    <w:bookmarkStart w:name="z4208" w:id="3092"/>
    <w:p>
      <w:pPr>
        <w:spacing w:after="0"/>
        <w:ind w:left="0"/>
        <w:jc w:val="both"/>
      </w:pPr>
      <w:r>
        <w:rPr>
          <w:rFonts w:ascii="Times New Roman"/>
          <w:b w:val="false"/>
          <w:i w:val="false"/>
          <w:color w:val="000000"/>
          <w:sz w:val="28"/>
        </w:rPr>
        <w:t>
      3) обучение произнесению слогов в чистоговорках с одновременным проговариванием и отхлопыванием слов;</w:t>
      </w:r>
    </w:p>
    <w:bookmarkEnd w:id="3092"/>
    <w:bookmarkStart w:name="z4209" w:id="3093"/>
    <w:p>
      <w:pPr>
        <w:spacing w:after="0"/>
        <w:ind w:left="0"/>
        <w:jc w:val="both"/>
      </w:pPr>
      <w:r>
        <w:rPr>
          <w:rFonts w:ascii="Times New Roman"/>
          <w:b w:val="false"/>
          <w:i w:val="false"/>
          <w:color w:val="000000"/>
          <w:sz w:val="28"/>
        </w:rPr>
        <w:t>
      4) формирование слоговой структуры слова с правильным воспроизведением ударного слога и ритмического рисунка в словах, состоящих из 2-х открытых слогов;</w:t>
      </w:r>
    </w:p>
    <w:bookmarkEnd w:id="3093"/>
    <w:bookmarkStart w:name="z4210" w:id="3094"/>
    <w:p>
      <w:pPr>
        <w:spacing w:after="0"/>
        <w:ind w:left="0"/>
        <w:jc w:val="both"/>
      </w:pPr>
      <w:r>
        <w:rPr>
          <w:rFonts w:ascii="Times New Roman"/>
          <w:b w:val="false"/>
          <w:i w:val="false"/>
          <w:color w:val="000000"/>
          <w:sz w:val="28"/>
        </w:rPr>
        <w:t>
      5) формирование слоговой структуры слова с правильным воспроизведением ударного слога и ритмического рисунка в словах, состоящих из 3-х открытых слогов;</w:t>
      </w:r>
    </w:p>
    <w:bookmarkEnd w:id="3094"/>
    <w:bookmarkStart w:name="z4211" w:id="3095"/>
    <w:p>
      <w:pPr>
        <w:spacing w:after="0"/>
        <w:ind w:left="0"/>
        <w:jc w:val="both"/>
      </w:pPr>
      <w:r>
        <w:rPr>
          <w:rFonts w:ascii="Times New Roman"/>
          <w:b w:val="false"/>
          <w:i w:val="false"/>
          <w:color w:val="000000"/>
          <w:sz w:val="28"/>
        </w:rPr>
        <w:t>
      6) формирование слоговой структуры слова с правильным воспроизведением ритмического рисунка в односложных словах.</w:t>
      </w:r>
    </w:p>
    <w:bookmarkEnd w:id="3095"/>
    <w:bookmarkStart w:name="z4212" w:id="3096"/>
    <w:p>
      <w:pPr>
        <w:spacing w:after="0"/>
        <w:ind w:left="0"/>
        <w:jc w:val="both"/>
      </w:pPr>
      <w:r>
        <w:rPr>
          <w:rFonts w:ascii="Times New Roman"/>
          <w:b w:val="false"/>
          <w:i w:val="false"/>
          <w:color w:val="000000"/>
          <w:sz w:val="28"/>
        </w:rPr>
        <w:t>
      85. Обучение фонематическому анализу и синтезу:</w:t>
      </w:r>
    </w:p>
    <w:bookmarkEnd w:id="3096"/>
    <w:bookmarkStart w:name="z4213" w:id="3097"/>
    <w:p>
      <w:pPr>
        <w:spacing w:after="0"/>
        <w:ind w:left="0"/>
        <w:jc w:val="both"/>
      </w:pPr>
      <w:r>
        <w:rPr>
          <w:rFonts w:ascii="Times New Roman"/>
          <w:b w:val="false"/>
          <w:i w:val="false"/>
          <w:color w:val="000000"/>
          <w:sz w:val="28"/>
        </w:rPr>
        <w:t>
      1) выделение начального ударного гласного из состава слова;</w:t>
      </w:r>
    </w:p>
    <w:bookmarkEnd w:id="3097"/>
    <w:bookmarkStart w:name="z4214" w:id="3098"/>
    <w:p>
      <w:pPr>
        <w:spacing w:after="0"/>
        <w:ind w:left="0"/>
        <w:jc w:val="both"/>
      </w:pPr>
      <w:r>
        <w:rPr>
          <w:rFonts w:ascii="Times New Roman"/>
          <w:b w:val="false"/>
          <w:i w:val="false"/>
          <w:color w:val="000000"/>
          <w:sz w:val="28"/>
        </w:rPr>
        <w:t>
      2) выделение гласного звука, который слышится в конце слова;</w:t>
      </w:r>
    </w:p>
    <w:bookmarkEnd w:id="3098"/>
    <w:bookmarkStart w:name="z4215" w:id="3099"/>
    <w:p>
      <w:pPr>
        <w:spacing w:after="0"/>
        <w:ind w:left="0"/>
        <w:jc w:val="both"/>
      </w:pPr>
      <w:r>
        <w:rPr>
          <w:rFonts w:ascii="Times New Roman"/>
          <w:b w:val="false"/>
          <w:i w:val="false"/>
          <w:color w:val="000000"/>
          <w:sz w:val="28"/>
        </w:rPr>
        <w:t>
      3) выделение гласного звука, который слышится в середине слова;</w:t>
      </w:r>
    </w:p>
    <w:bookmarkEnd w:id="3099"/>
    <w:bookmarkStart w:name="z4216" w:id="3100"/>
    <w:p>
      <w:pPr>
        <w:spacing w:after="0"/>
        <w:ind w:left="0"/>
        <w:jc w:val="both"/>
      </w:pPr>
      <w:r>
        <w:rPr>
          <w:rFonts w:ascii="Times New Roman"/>
          <w:b w:val="false"/>
          <w:i w:val="false"/>
          <w:color w:val="000000"/>
          <w:sz w:val="28"/>
        </w:rPr>
        <w:t xml:space="preserve">
      4) анализ звукового ряда, состоящего из двух гласных звуков. </w:t>
      </w:r>
    </w:p>
    <w:bookmarkEnd w:id="3100"/>
    <w:bookmarkStart w:name="z4217" w:id="3101"/>
    <w:p>
      <w:pPr>
        <w:spacing w:after="0"/>
        <w:ind w:left="0"/>
        <w:jc w:val="both"/>
      </w:pPr>
      <w:r>
        <w:rPr>
          <w:rFonts w:ascii="Times New Roman"/>
          <w:b w:val="false"/>
          <w:i w:val="false"/>
          <w:color w:val="000000"/>
          <w:sz w:val="28"/>
        </w:rPr>
        <w:t>
      86. Ожидаемые результаты:</w:t>
      </w:r>
    </w:p>
    <w:bookmarkEnd w:id="3101"/>
    <w:bookmarkStart w:name="z4218" w:id="3102"/>
    <w:p>
      <w:pPr>
        <w:spacing w:after="0"/>
        <w:ind w:left="0"/>
        <w:jc w:val="both"/>
      </w:pPr>
      <w:r>
        <w:rPr>
          <w:rFonts w:ascii="Times New Roman"/>
          <w:b w:val="false"/>
          <w:i w:val="false"/>
          <w:color w:val="000000"/>
          <w:sz w:val="28"/>
        </w:rPr>
        <w:t>
      1) определяет местонахождение источника звука;</w:t>
      </w:r>
    </w:p>
    <w:bookmarkEnd w:id="3102"/>
    <w:bookmarkStart w:name="z4219" w:id="3103"/>
    <w:p>
      <w:pPr>
        <w:spacing w:after="0"/>
        <w:ind w:left="0"/>
        <w:jc w:val="both"/>
      </w:pPr>
      <w:r>
        <w:rPr>
          <w:rFonts w:ascii="Times New Roman"/>
          <w:b w:val="false"/>
          <w:i w:val="false"/>
          <w:color w:val="000000"/>
          <w:sz w:val="28"/>
        </w:rPr>
        <w:t>
      2) сравнивает контрастные и близкие по звучанию неречевые звуки;</w:t>
      </w:r>
    </w:p>
    <w:bookmarkEnd w:id="3103"/>
    <w:bookmarkStart w:name="z4220" w:id="3104"/>
    <w:p>
      <w:pPr>
        <w:spacing w:after="0"/>
        <w:ind w:left="0"/>
        <w:jc w:val="both"/>
      </w:pPr>
      <w:r>
        <w:rPr>
          <w:rFonts w:ascii="Times New Roman"/>
          <w:b w:val="false"/>
          <w:i w:val="false"/>
          <w:color w:val="000000"/>
          <w:sz w:val="28"/>
        </w:rPr>
        <w:t>
      3) переключает слуховое внимание, выполняет действия согласно различному звучанию сигнала;</w:t>
      </w:r>
    </w:p>
    <w:bookmarkEnd w:id="3104"/>
    <w:bookmarkStart w:name="z4221" w:id="3105"/>
    <w:p>
      <w:pPr>
        <w:spacing w:after="0"/>
        <w:ind w:left="0"/>
        <w:jc w:val="both"/>
      </w:pPr>
      <w:r>
        <w:rPr>
          <w:rFonts w:ascii="Times New Roman"/>
          <w:b w:val="false"/>
          <w:i w:val="false"/>
          <w:color w:val="000000"/>
          <w:sz w:val="28"/>
        </w:rPr>
        <w:t>
      4) узнает и различает бытовые шумы в ряду из 2-х сигналов;</w:t>
      </w:r>
    </w:p>
    <w:bookmarkEnd w:id="3105"/>
    <w:bookmarkStart w:name="z4222" w:id="3106"/>
    <w:p>
      <w:pPr>
        <w:spacing w:after="0"/>
        <w:ind w:left="0"/>
        <w:jc w:val="both"/>
      </w:pPr>
      <w:r>
        <w:rPr>
          <w:rFonts w:ascii="Times New Roman"/>
          <w:b w:val="false"/>
          <w:i w:val="false"/>
          <w:color w:val="000000"/>
          <w:sz w:val="28"/>
        </w:rPr>
        <w:t>
      5) различает тихое и громкое звучание музыкальных инструментов;</w:t>
      </w:r>
    </w:p>
    <w:bookmarkEnd w:id="3106"/>
    <w:bookmarkStart w:name="z4223" w:id="3107"/>
    <w:p>
      <w:pPr>
        <w:spacing w:after="0"/>
        <w:ind w:left="0"/>
        <w:jc w:val="both"/>
      </w:pPr>
      <w:r>
        <w:rPr>
          <w:rFonts w:ascii="Times New Roman"/>
          <w:b w:val="false"/>
          <w:i w:val="false"/>
          <w:color w:val="000000"/>
          <w:sz w:val="28"/>
        </w:rPr>
        <w:t>
      6) различает быстрый и медленный темп звучания музыкальных инструментов;</w:t>
      </w:r>
    </w:p>
    <w:bookmarkEnd w:id="3107"/>
    <w:bookmarkStart w:name="z4224" w:id="3108"/>
    <w:p>
      <w:pPr>
        <w:spacing w:after="0"/>
        <w:ind w:left="0"/>
        <w:jc w:val="both"/>
      </w:pPr>
      <w:r>
        <w:rPr>
          <w:rFonts w:ascii="Times New Roman"/>
          <w:b w:val="false"/>
          <w:i w:val="false"/>
          <w:color w:val="000000"/>
          <w:sz w:val="28"/>
        </w:rPr>
        <w:t>
      7) различает изолированные фонемы;</w:t>
      </w:r>
    </w:p>
    <w:bookmarkEnd w:id="3108"/>
    <w:bookmarkStart w:name="z4225" w:id="3109"/>
    <w:p>
      <w:pPr>
        <w:spacing w:after="0"/>
        <w:ind w:left="0"/>
        <w:jc w:val="both"/>
      </w:pPr>
      <w:r>
        <w:rPr>
          <w:rFonts w:ascii="Times New Roman"/>
          <w:b w:val="false"/>
          <w:i w:val="false"/>
          <w:color w:val="000000"/>
          <w:sz w:val="28"/>
        </w:rPr>
        <w:t>
      8) дифференцирует близкие по звучанию слоги;</w:t>
      </w:r>
    </w:p>
    <w:bookmarkEnd w:id="3109"/>
    <w:bookmarkStart w:name="z4226" w:id="3110"/>
    <w:p>
      <w:pPr>
        <w:spacing w:after="0"/>
        <w:ind w:left="0"/>
        <w:jc w:val="both"/>
      </w:pPr>
      <w:r>
        <w:rPr>
          <w:rFonts w:ascii="Times New Roman"/>
          <w:b w:val="false"/>
          <w:i w:val="false"/>
          <w:color w:val="000000"/>
          <w:sz w:val="28"/>
        </w:rPr>
        <w:t>
      9) различает сходные по звучанию звукоподражания, слова;</w:t>
      </w:r>
    </w:p>
    <w:bookmarkEnd w:id="3110"/>
    <w:bookmarkStart w:name="z4227" w:id="3111"/>
    <w:p>
      <w:pPr>
        <w:spacing w:after="0"/>
        <w:ind w:left="0"/>
        <w:jc w:val="both"/>
      </w:pPr>
      <w:r>
        <w:rPr>
          <w:rFonts w:ascii="Times New Roman"/>
          <w:b w:val="false"/>
          <w:i w:val="false"/>
          <w:color w:val="000000"/>
          <w:sz w:val="28"/>
        </w:rPr>
        <w:t>
      10) выделяет гласный звук среди других гласных звуков;</w:t>
      </w:r>
    </w:p>
    <w:bookmarkEnd w:id="3111"/>
    <w:bookmarkStart w:name="z4228" w:id="3112"/>
    <w:p>
      <w:pPr>
        <w:spacing w:after="0"/>
        <w:ind w:left="0"/>
        <w:jc w:val="both"/>
      </w:pPr>
      <w:r>
        <w:rPr>
          <w:rFonts w:ascii="Times New Roman"/>
          <w:b w:val="false"/>
          <w:i w:val="false"/>
          <w:color w:val="000000"/>
          <w:sz w:val="28"/>
        </w:rPr>
        <w:t>
      11) знает основные органы артикуляционного аппарата;</w:t>
      </w:r>
    </w:p>
    <w:bookmarkEnd w:id="3112"/>
    <w:bookmarkStart w:name="z4229" w:id="3113"/>
    <w:p>
      <w:pPr>
        <w:spacing w:after="0"/>
        <w:ind w:left="0"/>
        <w:jc w:val="both"/>
      </w:pPr>
      <w:r>
        <w:rPr>
          <w:rFonts w:ascii="Times New Roman"/>
          <w:b w:val="false"/>
          <w:i w:val="false"/>
          <w:color w:val="000000"/>
          <w:sz w:val="28"/>
        </w:rPr>
        <w:t>
      12) выполняет упражнения для губ;</w:t>
      </w:r>
    </w:p>
    <w:bookmarkEnd w:id="3113"/>
    <w:bookmarkStart w:name="z4230" w:id="3114"/>
    <w:p>
      <w:pPr>
        <w:spacing w:after="0"/>
        <w:ind w:left="0"/>
        <w:jc w:val="both"/>
      </w:pPr>
      <w:r>
        <w:rPr>
          <w:rFonts w:ascii="Times New Roman"/>
          <w:b w:val="false"/>
          <w:i w:val="false"/>
          <w:color w:val="000000"/>
          <w:sz w:val="28"/>
        </w:rPr>
        <w:t>
      13) выполняет упражнения для языка;</w:t>
      </w:r>
    </w:p>
    <w:bookmarkEnd w:id="3114"/>
    <w:bookmarkStart w:name="z4231" w:id="3115"/>
    <w:p>
      <w:pPr>
        <w:spacing w:after="0"/>
        <w:ind w:left="0"/>
        <w:jc w:val="both"/>
      </w:pPr>
      <w:r>
        <w:rPr>
          <w:rFonts w:ascii="Times New Roman"/>
          <w:b w:val="false"/>
          <w:i w:val="false"/>
          <w:color w:val="000000"/>
          <w:sz w:val="28"/>
        </w:rPr>
        <w:t>
      14) выполняет артикуляционные уклады по образцу логопеда;</w:t>
      </w:r>
    </w:p>
    <w:bookmarkEnd w:id="3115"/>
    <w:bookmarkStart w:name="z4232" w:id="3116"/>
    <w:p>
      <w:pPr>
        <w:spacing w:after="0"/>
        <w:ind w:left="0"/>
        <w:jc w:val="both"/>
      </w:pPr>
      <w:r>
        <w:rPr>
          <w:rFonts w:ascii="Times New Roman"/>
          <w:b w:val="false"/>
          <w:i w:val="false"/>
          <w:color w:val="000000"/>
          <w:sz w:val="28"/>
        </w:rPr>
        <w:t>
      15) производит длительный целенаправленный ротовой выдох;</w:t>
      </w:r>
    </w:p>
    <w:bookmarkEnd w:id="3116"/>
    <w:bookmarkStart w:name="z4233" w:id="3117"/>
    <w:p>
      <w:pPr>
        <w:spacing w:after="0"/>
        <w:ind w:left="0"/>
        <w:jc w:val="both"/>
      </w:pPr>
      <w:r>
        <w:rPr>
          <w:rFonts w:ascii="Times New Roman"/>
          <w:b w:val="false"/>
          <w:i w:val="false"/>
          <w:color w:val="000000"/>
          <w:sz w:val="28"/>
        </w:rPr>
        <w:t>
      16) умеет пользоваться тихим и громким голосом;</w:t>
      </w:r>
    </w:p>
    <w:bookmarkEnd w:id="3117"/>
    <w:bookmarkStart w:name="z4234" w:id="3118"/>
    <w:p>
      <w:pPr>
        <w:spacing w:after="0"/>
        <w:ind w:left="0"/>
        <w:jc w:val="both"/>
      </w:pPr>
      <w:r>
        <w:rPr>
          <w:rFonts w:ascii="Times New Roman"/>
          <w:b w:val="false"/>
          <w:i w:val="false"/>
          <w:color w:val="000000"/>
          <w:sz w:val="28"/>
        </w:rPr>
        <w:t>
      17) правильно произносит гласные звуки;</w:t>
      </w:r>
    </w:p>
    <w:bookmarkEnd w:id="3118"/>
    <w:bookmarkStart w:name="z4235" w:id="3119"/>
    <w:p>
      <w:pPr>
        <w:spacing w:after="0"/>
        <w:ind w:left="0"/>
        <w:jc w:val="both"/>
      </w:pPr>
      <w:r>
        <w:rPr>
          <w:rFonts w:ascii="Times New Roman"/>
          <w:b w:val="false"/>
          <w:i w:val="false"/>
          <w:color w:val="000000"/>
          <w:sz w:val="28"/>
        </w:rPr>
        <w:t>
      18) правильно произносит согласные звуки раннего онтогенеза;</w:t>
      </w:r>
    </w:p>
    <w:bookmarkEnd w:id="3119"/>
    <w:bookmarkStart w:name="z4236" w:id="3120"/>
    <w:p>
      <w:pPr>
        <w:spacing w:after="0"/>
        <w:ind w:left="0"/>
        <w:jc w:val="both"/>
      </w:pPr>
      <w:r>
        <w:rPr>
          <w:rFonts w:ascii="Times New Roman"/>
          <w:b w:val="false"/>
          <w:i w:val="false"/>
          <w:color w:val="000000"/>
          <w:sz w:val="28"/>
        </w:rPr>
        <w:t>
      19) воспроизводит ритмический рисунок в односложных, двух и трехсложных словах.</w:t>
      </w:r>
    </w:p>
    <w:bookmarkEnd w:id="3120"/>
    <w:bookmarkStart w:name="z4237" w:id="3121"/>
    <w:p>
      <w:pPr>
        <w:spacing w:after="0"/>
        <w:ind w:left="0"/>
        <w:jc w:val="left"/>
      </w:pPr>
      <w:r>
        <w:rPr>
          <w:rFonts w:ascii="Times New Roman"/>
          <w:b/>
          <w:i w:val="false"/>
          <w:color w:val="000000"/>
        </w:rPr>
        <w:t xml:space="preserve"> Параграф 3. 2 полугодие</w:t>
      </w:r>
    </w:p>
    <w:bookmarkEnd w:id="3121"/>
    <w:bookmarkStart w:name="z4238" w:id="3122"/>
    <w:p>
      <w:pPr>
        <w:spacing w:after="0"/>
        <w:ind w:left="0"/>
        <w:jc w:val="both"/>
      </w:pPr>
      <w:r>
        <w:rPr>
          <w:rFonts w:ascii="Times New Roman"/>
          <w:b w:val="false"/>
          <w:i w:val="false"/>
          <w:color w:val="000000"/>
          <w:sz w:val="28"/>
        </w:rPr>
        <w:t>
      87. Развитие речи: дальнейшее развитие импрессивной речи, развитие диалогической и монологической связной речи, развитие коммуникативных навыков.</w:t>
      </w:r>
    </w:p>
    <w:bookmarkEnd w:id="3122"/>
    <w:bookmarkStart w:name="z4239" w:id="3123"/>
    <w:p>
      <w:pPr>
        <w:spacing w:after="0"/>
        <w:ind w:left="0"/>
        <w:jc w:val="both"/>
      </w:pPr>
      <w:r>
        <w:rPr>
          <w:rFonts w:ascii="Times New Roman"/>
          <w:b w:val="false"/>
          <w:i w:val="false"/>
          <w:color w:val="000000"/>
          <w:sz w:val="28"/>
        </w:rPr>
        <w:t>
      88. Дальнейшее развитие импрессивной речи:</w:t>
      </w:r>
    </w:p>
    <w:bookmarkEnd w:id="3123"/>
    <w:bookmarkStart w:name="z4240" w:id="3124"/>
    <w:p>
      <w:pPr>
        <w:spacing w:after="0"/>
        <w:ind w:left="0"/>
        <w:jc w:val="both"/>
      </w:pPr>
      <w:r>
        <w:rPr>
          <w:rFonts w:ascii="Times New Roman"/>
          <w:b w:val="false"/>
          <w:i w:val="false"/>
          <w:color w:val="000000"/>
          <w:sz w:val="28"/>
        </w:rPr>
        <w:t>
      1) развитие умения пользоваться обобщающими словами, относящимися к различным логическим группам, называть части целого предмета или явления;</w:t>
      </w:r>
    </w:p>
    <w:bookmarkEnd w:id="3124"/>
    <w:bookmarkStart w:name="z4241" w:id="3125"/>
    <w:p>
      <w:pPr>
        <w:spacing w:after="0"/>
        <w:ind w:left="0"/>
        <w:jc w:val="both"/>
      </w:pPr>
      <w:r>
        <w:rPr>
          <w:rFonts w:ascii="Times New Roman"/>
          <w:b w:val="false"/>
          <w:i w:val="false"/>
          <w:color w:val="000000"/>
          <w:sz w:val="28"/>
        </w:rPr>
        <w:t>
      2) обучение практическому использованию всех частей речи;</w:t>
      </w:r>
    </w:p>
    <w:bookmarkEnd w:id="3125"/>
    <w:bookmarkStart w:name="z4242" w:id="3126"/>
    <w:p>
      <w:pPr>
        <w:spacing w:after="0"/>
        <w:ind w:left="0"/>
        <w:jc w:val="both"/>
      </w:pPr>
      <w:r>
        <w:rPr>
          <w:rFonts w:ascii="Times New Roman"/>
          <w:b w:val="false"/>
          <w:i w:val="false"/>
          <w:color w:val="000000"/>
          <w:sz w:val="28"/>
        </w:rPr>
        <w:t>
      3) обучение умению употреблять специальные слова – термины, синонимы, антонимы в активной речи;</w:t>
      </w:r>
    </w:p>
    <w:bookmarkEnd w:id="3126"/>
    <w:bookmarkStart w:name="z4243" w:id="3127"/>
    <w:p>
      <w:pPr>
        <w:spacing w:after="0"/>
        <w:ind w:left="0"/>
        <w:jc w:val="both"/>
      </w:pPr>
      <w:r>
        <w:rPr>
          <w:rFonts w:ascii="Times New Roman"/>
          <w:b w:val="false"/>
          <w:i w:val="false"/>
          <w:color w:val="000000"/>
          <w:sz w:val="28"/>
        </w:rPr>
        <w:t>
      4) формирование умения использовать в речи многозначные слова;</w:t>
      </w:r>
    </w:p>
    <w:bookmarkEnd w:id="3127"/>
    <w:bookmarkStart w:name="z4244" w:id="3128"/>
    <w:p>
      <w:pPr>
        <w:spacing w:after="0"/>
        <w:ind w:left="0"/>
        <w:jc w:val="both"/>
      </w:pPr>
      <w:r>
        <w:rPr>
          <w:rFonts w:ascii="Times New Roman"/>
          <w:b w:val="false"/>
          <w:i w:val="false"/>
          <w:color w:val="000000"/>
          <w:sz w:val="28"/>
        </w:rPr>
        <w:t>
      5) закрепление умения образовывать слова разными способами и употребления их в активной речи;</w:t>
      </w:r>
    </w:p>
    <w:bookmarkEnd w:id="3128"/>
    <w:bookmarkStart w:name="z4245" w:id="3129"/>
    <w:p>
      <w:pPr>
        <w:spacing w:after="0"/>
        <w:ind w:left="0"/>
        <w:jc w:val="both"/>
      </w:pPr>
      <w:r>
        <w:rPr>
          <w:rFonts w:ascii="Times New Roman"/>
          <w:b w:val="false"/>
          <w:i w:val="false"/>
          <w:color w:val="000000"/>
          <w:sz w:val="28"/>
        </w:rPr>
        <w:t>
      6) умение составлять и употреблять простые и сложные предложения, согласовывая слова в роде, числе, падеже;</w:t>
      </w:r>
    </w:p>
    <w:bookmarkEnd w:id="3129"/>
    <w:bookmarkStart w:name="z4246" w:id="3130"/>
    <w:p>
      <w:pPr>
        <w:spacing w:after="0"/>
        <w:ind w:left="0"/>
        <w:jc w:val="both"/>
      </w:pPr>
      <w:r>
        <w:rPr>
          <w:rFonts w:ascii="Times New Roman"/>
          <w:b w:val="false"/>
          <w:i w:val="false"/>
          <w:color w:val="000000"/>
          <w:sz w:val="28"/>
        </w:rPr>
        <w:t>
      7) развитие навыков использования доступных конструкций сложносочиненных и сложноподчиненных предложений;</w:t>
      </w:r>
    </w:p>
    <w:bookmarkEnd w:id="3130"/>
    <w:bookmarkStart w:name="z4247" w:id="3131"/>
    <w:p>
      <w:pPr>
        <w:spacing w:after="0"/>
        <w:ind w:left="0"/>
        <w:jc w:val="both"/>
      </w:pPr>
      <w:r>
        <w:rPr>
          <w:rFonts w:ascii="Times New Roman"/>
          <w:b w:val="false"/>
          <w:i w:val="false"/>
          <w:color w:val="000000"/>
          <w:sz w:val="28"/>
        </w:rPr>
        <w:t>
      8) обучение умению образования однокоренных слов;</w:t>
      </w:r>
    </w:p>
    <w:bookmarkEnd w:id="3131"/>
    <w:bookmarkStart w:name="z4248" w:id="3132"/>
    <w:p>
      <w:pPr>
        <w:spacing w:after="0"/>
        <w:ind w:left="0"/>
        <w:jc w:val="both"/>
      </w:pPr>
      <w:r>
        <w:rPr>
          <w:rFonts w:ascii="Times New Roman"/>
          <w:b w:val="false"/>
          <w:i w:val="false"/>
          <w:color w:val="000000"/>
          <w:sz w:val="28"/>
        </w:rPr>
        <w:t xml:space="preserve">
      9) закрепление умения различения предложений по интонации и употребление их в речи. </w:t>
      </w:r>
    </w:p>
    <w:bookmarkEnd w:id="3132"/>
    <w:bookmarkStart w:name="z4249" w:id="3133"/>
    <w:p>
      <w:pPr>
        <w:spacing w:after="0"/>
        <w:ind w:left="0"/>
        <w:jc w:val="both"/>
      </w:pPr>
      <w:r>
        <w:rPr>
          <w:rFonts w:ascii="Times New Roman"/>
          <w:b w:val="false"/>
          <w:i w:val="false"/>
          <w:color w:val="000000"/>
          <w:sz w:val="28"/>
        </w:rPr>
        <w:t>
      89. Развитие диалогической и монологической связной речи:</w:t>
      </w:r>
    </w:p>
    <w:bookmarkEnd w:id="3133"/>
    <w:bookmarkStart w:name="z4250" w:id="3134"/>
    <w:p>
      <w:pPr>
        <w:spacing w:after="0"/>
        <w:ind w:left="0"/>
        <w:jc w:val="both"/>
      </w:pPr>
      <w:r>
        <w:rPr>
          <w:rFonts w:ascii="Times New Roman"/>
          <w:b w:val="false"/>
          <w:i w:val="false"/>
          <w:color w:val="000000"/>
          <w:sz w:val="28"/>
        </w:rPr>
        <w:t>
      1) развитие умения самостоятельно составлять и пересказывать рассказы-описания, рассказы - сравнения предметов с опорой на схему и по памяти, рассказы по сюжетной картине и серии картин;</w:t>
      </w:r>
    </w:p>
    <w:bookmarkEnd w:id="3134"/>
    <w:bookmarkStart w:name="z4251" w:id="3135"/>
    <w:p>
      <w:pPr>
        <w:spacing w:after="0"/>
        <w:ind w:left="0"/>
        <w:jc w:val="both"/>
      </w:pPr>
      <w:r>
        <w:rPr>
          <w:rFonts w:ascii="Times New Roman"/>
          <w:b w:val="false"/>
          <w:i w:val="false"/>
          <w:color w:val="000000"/>
          <w:sz w:val="28"/>
        </w:rPr>
        <w:t>
      2) умение формулировать основную мысль, придумывать заглавие к рассказу;</w:t>
      </w:r>
    </w:p>
    <w:bookmarkEnd w:id="3135"/>
    <w:bookmarkStart w:name="z4252" w:id="3136"/>
    <w:p>
      <w:pPr>
        <w:spacing w:after="0"/>
        <w:ind w:left="0"/>
        <w:jc w:val="both"/>
      </w:pPr>
      <w:r>
        <w:rPr>
          <w:rFonts w:ascii="Times New Roman"/>
          <w:b w:val="false"/>
          <w:i w:val="false"/>
          <w:color w:val="000000"/>
          <w:sz w:val="28"/>
        </w:rPr>
        <w:t>
      3) дальнейшее обучение умению пользоваться формами речевого этикета при выстраивании диалога;</w:t>
      </w:r>
    </w:p>
    <w:bookmarkEnd w:id="3136"/>
    <w:bookmarkStart w:name="z4253" w:id="3137"/>
    <w:p>
      <w:pPr>
        <w:spacing w:after="0"/>
        <w:ind w:left="0"/>
        <w:jc w:val="both"/>
      </w:pPr>
      <w:r>
        <w:rPr>
          <w:rFonts w:ascii="Times New Roman"/>
          <w:b w:val="false"/>
          <w:i w:val="false"/>
          <w:color w:val="000000"/>
          <w:sz w:val="28"/>
        </w:rPr>
        <w:t>
      4) закрепление умения последовательного выстраивания самостоятельных высказываний, совершенствование монологических высказываний;</w:t>
      </w:r>
    </w:p>
    <w:bookmarkEnd w:id="3137"/>
    <w:bookmarkStart w:name="z4254" w:id="3138"/>
    <w:p>
      <w:pPr>
        <w:spacing w:after="0"/>
        <w:ind w:left="0"/>
        <w:jc w:val="both"/>
      </w:pPr>
      <w:r>
        <w:rPr>
          <w:rFonts w:ascii="Times New Roman"/>
          <w:b w:val="false"/>
          <w:i w:val="false"/>
          <w:color w:val="000000"/>
          <w:sz w:val="28"/>
        </w:rPr>
        <w:t>
      5) развитие умения придумывания продолжения и окончания рассказа на заданную тему;</w:t>
      </w:r>
    </w:p>
    <w:bookmarkEnd w:id="3138"/>
    <w:bookmarkStart w:name="z4255" w:id="3139"/>
    <w:p>
      <w:pPr>
        <w:spacing w:after="0"/>
        <w:ind w:left="0"/>
        <w:jc w:val="both"/>
      </w:pPr>
      <w:r>
        <w:rPr>
          <w:rFonts w:ascii="Times New Roman"/>
          <w:b w:val="false"/>
          <w:i w:val="false"/>
          <w:color w:val="000000"/>
          <w:sz w:val="28"/>
        </w:rPr>
        <w:t>
      6) обучение использованию в речи образных слов, эпитетов, сравнений;</w:t>
      </w:r>
    </w:p>
    <w:bookmarkEnd w:id="3139"/>
    <w:bookmarkStart w:name="z4256" w:id="3140"/>
    <w:p>
      <w:pPr>
        <w:spacing w:after="0"/>
        <w:ind w:left="0"/>
        <w:jc w:val="both"/>
      </w:pPr>
      <w:r>
        <w:rPr>
          <w:rFonts w:ascii="Times New Roman"/>
          <w:b w:val="false"/>
          <w:i w:val="false"/>
          <w:color w:val="000000"/>
          <w:sz w:val="28"/>
        </w:rPr>
        <w:t>
      7) дальнейшее обучение умению поддерживать разговор, выступать перед незнакомыми людьми.</w:t>
      </w:r>
    </w:p>
    <w:bookmarkEnd w:id="3140"/>
    <w:bookmarkStart w:name="z4257" w:id="3141"/>
    <w:p>
      <w:pPr>
        <w:spacing w:after="0"/>
        <w:ind w:left="0"/>
        <w:jc w:val="both"/>
      </w:pPr>
      <w:r>
        <w:rPr>
          <w:rFonts w:ascii="Times New Roman"/>
          <w:b w:val="false"/>
          <w:i w:val="false"/>
          <w:color w:val="000000"/>
          <w:sz w:val="28"/>
        </w:rPr>
        <w:t>
      90. Развитие коммуникативных навыков:</w:t>
      </w:r>
    </w:p>
    <w:bookmarkEnd w:id="3141"/>
    <w:bookmarkStart w:name="z4258" w:id="3142"/>
    <w:p>
      <w:pPr>
        <w:spacing w:after="0"/>
        <w:ind w:left="0"/>
        <w:jc w:val="both"/>
      </w:pPr>
      <w:r>
        <w:rPr>
          <w:rFonts w:ascii="Times New Roman"/>
          <w:b w:val="false"/>
          <w:i w:val="false"/>
          <w:color w:val="000000"/>
          <w:sz w:val="28"/>
        </w:rPr>
        <w:t>
      1) обучение умению участвовать в коллективном разговоре, обсуждения при рассматривании наглядного материала;</w:t>
      </w:r>
    </w:p>
    <w:bookmarkEnd w:id="3142"/>
    <w:bookmarkStart w:name="z4259" w:id="3143"/>
    <w:p>
      <w:pPr>
        <w:spacing w:after="0"/>
        <w:ind w:left="0"/>
        <w:jc w:val="both"/>
      </w:pPr>
      <w:r>
        <w:rPr>
          <w:rFonts w:ascii="Times New Roman"/>
          <w:b w:val="false"/>
          <w:i w:val="false"/>
          <w:color w:val="000000"/>
          <w:sz w:val="28"/>
        </w:rPr>
        <w:t>
      2) обучение умению давать распоряжение, команду одному или нескольким лицам в форме полного высказывания;</w:t>
      </w:r>
    </w:p>
    <w:bookmarkEnd w:id="3143"/>
    <w:bookmarkStart w:name="z4260" w:id="3144"/>
    <w:p>
      <w:pPr>
        <w:spacing w:after="0"/>
        <w:ind w:left="0"/>
        <w:jc w:val="both"/>
      </w:pPr>
      <w:r>
        <w:rPr>
          <w:rFonts w:ascii="Times New Roman"/>
          <w:b w:val="false"/>
          <w:i w:val="false"/>
          <w:color w:val="000000"/>
          <w:sz w:val="28"/>
        </w:rPr>
        <w:t>
      3) обучение умению описывать собственные действия и действия других детей;</w:t>
      </w:r>
    </w:p>
    <w:bookmarkEnd w:id="3144"/>
    <w:bookmarkStart w:name="z4261" w:id="3145"/>
    <w:p>
      <w:pPr>
        <w:spacing w:after="0"/>
        <w:ind w:left="0"/>
        <w:jc w:val="both"/>
      </w:pPr>
      <w:r>
        <w:rPr>
          <w:rFonts w:ascii="Times New Roman"/>
          <w:b w:val="false"/>
          <w:i w:val="false"/>
          <w:color w:val="000000"/>
          <w:sz w:val="28"/>
        </w:rPr>
        <w:t>
      4) обучение умению в процессе диалога возражать, соглашаться, отрицать или одобрять мнение своего собеседника, проявляя сдержанность и такт.</w:t>
      </w:r>
    </w:p>
    <w:bookmarkEnd w:id="3145"/>
    <w:bookmarkStart w:name="z4262" w:id="3146"/>
    <w:p>
      <w:pPr>
        <w:spacing w:after="0"/>
        <w:ind w:left="0"/>
        <w:jc w:val="both"/>
      </w:pPr>
      <w:r>
        <w:rPr>
          <w:rFonts w:ascii="Times New Roman"/>
          <w:b w:val="false"/>
          <w:i w:val="false"/>
          <w:color w:val="000000"/>
          <w:sz w:val="28"/>
        </w:rPr>
        <w:t>
      91. Ожидаемые результаты:</w:t>
      </w:r>
    </w:p>
    <w:bookmarkEnd w:id="3146"/>
    <w:bookmarkStart w:name="z4263" w:id="3147"/>
    <w:p>
      <w:pPr>
        <w:spacing w:after="0"/>
        <w:ind w:left="0"/>
        <w:jc w:val="both"/>
      </w:pPr>
      <w:r>
        <w:rPr>
          <w:rFonts w:ascii="Times New Roman"/>
          <w:b w:val="false"/>
          <w:i w:val="false"/>
          <w:color w:val="000000"/>
          <w:sz w:val="28"/>
        </w:rPr>
        <w:t>
      1) умеет составлять и использовать простые и сложные предложения, согласовывая слова в роде, числе, падеже;</w:t>
      </w:r>
    </w:p>
    <w:bookmarkEnd w:id="3147"/>
    <w:bookmarkStart w:name="z4264" w:id="3148"/>
    <w:p>
      <w:pPr>
        <w:spacing w:after="0"/>
        <w:ind w:left="0"/>
        <w:jc w:val="both"/>
      </w:pPr>
      <w:r>
        <w:rPr>
          <w:rFonts w:ascii="Times New Roman"/>
          <w:b w:val="false"/>
          <w:i w:val="false"/>
          <w:color w:val="000000"/>
          <w:sz w:val="28"/>
        </w:rPr>
        <w:t xml:space="preserve">
      2) использует наиболее доступные конструкции сложносочиненных и сложноподчиненных предложений; </w:t>
      </w:r>
    </w:p>
    <w:bookmarkEnd w:id="3148"/>
    <w:bookmarkStart w:name="z4265" w:id="3149"/>
    <w:p>
      <w:pPr>
        <w:spacing w:after="0"/>
        <w:ind w:left="0"/>
        <w:jc w:val="both"/>
      </w:pPr>
      <w:r>
        <w:rPr>
          <w:rFonts w:ascii="Times New Roman"/>
          <w:b w:val="false"/>
          <w:i w:val="false"/>
          <w:color w:val="000000"/>
          <w:sz w:val="28"/>
        </w:rPr>
        <w:t>
      3) использует словообразовательные формы разных частей речи;</w:t>
      </w:r>
    </w:p>
    <w:bookmarkEnd w:id="3149"/>
    <w:bookmarkStart w:name="z4266" w:id="3150"/>
    <w:p>
      <w:pPr>
        <w:spacing w:after="0"/>
        <w:ind w:left="0"/>
        <w:jc w:val="both"/>
      </w:pPr>
      <w:r>
        <w:rPr>
          <w:rFonts w:ascii="Times New Roman"/>
          <w:b w:val="false"/>
          <w:i w:val="false"/>
          <w:color w:val="000000"/>
          <w:sz w:val="28"/>
        </w:rPr>
        <w:t>
      4) умеет самостоятельно составлять и пересказывать рассказы-описания, рассказы - сравнения предметов с опорой на схему и по памяти, рассказы по сюжетной картине и серии картин;</w:t>
      </w:r>
    </w:p>
    <w:bookmarkEnd w:id="3150"/>
    <w:bookmarkStart w:name="z4267" w:id="3151"/>
    <w:p>
      <w:pPr>
        <w:spacing w:after="0"/>
        <w:ind w:left="0"/>
        <w:jc w:val="both"/>
      </w:pPr>
      <w:r>
        <w:rPr>
          <w:rFonts w:ascii="Times New Roman"/>
          <w:b w:val="false"/>
          <w:i w:val="false"/>
          <w:color w:val="000000"/>
          <w:sz w:val="28"/>
        </w:rPr>
        <w:t>
      5) умеет формулировать основную мысль, придумывать заглавие к рассказу, продолжение и окончание к рассказу, сказке, событию;</w:t>
      </w:r>
    </w:p>
    <w:bookmarkEnd w:id="3151"/>
    <w:bookmarkStart w:name="z4268" w:id="3152"/>
    <w:p>
      <w:pPr>
        <w:spacing w:after="0"/>
        <w:ind w:left="0"/>
        <w:jc w:val="both"/>
      </w:pPr>
      <w:r>
        <w:rPr>
          <w:rFonts w:ascii="Times New Roman"/>
          <w:b w:val="false"/>
          <w:i w:val="false"/>
          <w:color w:val="000000"/>
          <w:sz w:val="28"/>
        </w:rPr>
        <w:t>
      6) умеет поддерживать разговор, выступать перед незнакомыми людьми;</w:t>
      </w:r>
    </w:p>
    <w:bookmarkEnd w:id="3152"/>
    <w:bookmarkStart w:name="z4269" w:id="3153"/>
    <w:p>
      <w:pPr>
        <w:spacing w:after="0"/>
        <w:ind w:left="0"/>
        <w:jc w:val="both"/>
      </w:pPr>
      <w:r>
        <w:rPr>
          <w:rFonts w:ascii="Times New Roman"/>
          <w:b w:val="false"/>
          <w:i w:val="false"/>
          <w:color w:val="000000"/>
          <w:sz w:val="28"/>
        </w:rPr>
        <w:t xml:space="preserve">
      7) может возражать, соглашаться, отрицать или одобрять мнение своего собеседника в процессе диалога; </w:t>
      </w:r>
    </w:p>
    <w:bookmarkEnd w:id="3153"/>
    <w:bookmarkStart w:name="z4270" w:id="3154"/>
    <w:p>
      <w:pPr>
        <w:spacing w:after="0"/>
        <w:ind w:left="0"/>
        <w:jc w:val="both"/>
      </w:pPr>
      <w:r>
        <w:rPr>
          <w:rFonts w:ascii="Times New Roman"/>
          <w:b w:val="false"/>
          <w:i w:val="false"/>
          <w:color w:val="000000"/>
          <w:sz w:val="28"/>
        </w:rPr>
        <w:t>
      8) высказывает простые оценочные суждения по поводу своих поступков и поступков других людей.</w:t>
      </w:r>
    </w:p>
    <w:bookmarkEnd w:id="3154"/>
    <w:bookmarkStart w:name="z4271" w:id="3155"/>
    <w:p>
      <w:pPr>
        <w:spacing w:after="0"/>
        <w:ind w:left="0"/>
        <w:jc w:val="both"/>
      </w:pPr>
      <w:r>
        <w:rPr>
          <w:rFonts w:ascii="Times New Roman"/>
          <w:b w:val="false"/>
          <w:i w:val="false"/>
          <w:color w:val="000000"/>
          <w:sz w:val="28"/>
        </w:rPr>
        <w:t>
      92. Обучение основам грамоты и письма: формирование представления о звуке как единице речи, формирование понимания структуры предложений, воспитание чувства ритма, знакомство со слоговым делением слов, развитие фонематического восприятия.</w:t>
      </w:r>
    </w:p>
    <w:bookmarkEnd w:id="3155"/>
    <w:bookmarkStart w:name="z4272" w:id="3156"/>
    <w:p>
      <w:pPr>
        <w:spacing w:after="0"/>
        <w:ind w:left="0"/>
        <w:jc w:val="both"/>
      </w:pPr>
      <w:r>
        <w:rPr>
          <w:rFonts w:ascii="Times New Roman"/>
          <w:b w:val="false"/>
          <w:i w:val="false"/>
          <w:color w:val="000000"/>
          <w:sz w:val="28"/>
        </w:rPr>
        <w:t>
      93.Формирование представления о звуке как единице речи:</w:t>
      </w:r>
    </w:p>
    <w:bookmarkEnd w:id="3156"/>
    <w:bookmarkStart w:name="z4273" w:id="3157"/>
    <w:p>
      <w:pPr>
        <w:spacing w:after="0"/>
        <w:ind w:left="0"/>
        <w:jc w:val="both"/>
      </w:pPr>
      <w:r>
        <w:rPr>
          <w:rFonts w:ascii="Times New Roman"/>
          <w:b w:val="false"/>
          <w:i w:val="false"/>
          <w:color w:val="000000"/>
          <w:sz w:val="28"/>
        </w:rPr>
        <w:t>
      1) развитие внимания детей к звуковой стороне речи, активизация слухового внимания;</w:t>
      </w:r>
    </w:p>
    <w:bookmarkEnd w:id="3157"/>
    <w:bookmarkStart w:name="z4274" w:id="3158"/>
    <w:p>
      <w:pPr>
        <w:spacing w:after="0"/>
        <w:ind w:left="0"/>
        <w:jc w:val="both"/>
      </w:pPr>
      <w:r>
        <w:rPr>
          <w:rFonts w:ascii="Times New Roman"/>
          <w:b w:val="false"/>
          <w:i w:val="false"/>
          <w:color w:val="000000"/>
          <w:sz w:val="28"/>
        </w:rPr>
        <w:t>
      2) совершенствование умения детей распознавать звуки, направленного восприятия звучания речи;</w:t>
      </w:r>
    </w:p>
    <w:bookmarkEnd w:id="3158"/>
    <w:bookmarkStart w:name="z4275" w:id="3159"/>
    <w:p>
      <w:pPr>
        <w:spacing w:after="0"/>
        <w:ind w:left="0"/>
        <w:jc w:val="both"/>
      </w:pPr>
      <w:r>
        <w:rPr>
          <w:rFonts w:ascii="Times New Roman"/>
          <w:b w:val="false"/>
          <w:i w:val="false"/>
          <w:color w:val="000000"/>
          <w:sz w:val="28"/>
        </w:rPr>
        <w:t>
      3) развитие умения сравнивать слова по звучанию;</w:t>
      </w:r>
    </w:p>
    <w:bookmarkEnd w:id="3159"/>
    <w:bookmarkStart w:name="z4276" w:id="3160"/>
    <w:p>
      <w:pPr>
        <w:spacing w:after="0"/>
        <w:ind w:left="0"/>
        <w:jc w:val="both"/>
      </w:pPr>
      <w:r>
        <w:rPr>
          <w:rFonts w:ascii="Times New Roman"/>
          <w:b w:val="false"/>
          <w:i w:val="false"/>
          <w:color w:val="000000"/>
          <w:sz w:val="28"/>
        </w:rPr>
        <w:t>
      4) обучение детей умению правильно слушать и слышать речевой материал;</w:t>
      </w:r>
    </w:p>
    <w:bookmarkEnd w:id="3160"/>
    <w:bookmarkStart w:name="z4277" w:id="3161"/>
    <w:p>
      <w:pPr>
        <w:spacing w:after="0"/>
        <w:ind w:left="0"/>
        <w:jc w:val="both"/>
      </w:pPr>
      <w:r>
        <w:rPr>
          <w:rFonts w:ascii="Times New Roman"/>
          <w:b w:val="false"/>
          <w:i w:val="false"/>
          <w:color w:val="000000"/>
          <w:sz w:val="28"/>
        </w:rPr>
        <w:t>
      5) формирование четкого слухового образа звука;</w:t>
      </w:r>
    </w:p>
    <w:bookmarkEnd w:id="3161"/>
    <w:bookmarkStart w:name="z4278" w:id="3162"/>
    <w:p>
      <w:pPr>
        <w:spacing w:after="0"/>
        <w:ind w:left="0"/>
        <w:jc w:val="both"/>
      </w:pPr>
      <w:r>
        <w:rPr>
          <w:rFonts w:ascii="Times New Roman"/>
          <w:b w:val="false"/>
          <w:i w:val="false"/>
          <w:color w:val="000000"/>
          <w:sz w:val="28"/>
        </w:rPr>
        <w:t xml:space="preserve">
      6) обучение детей обозначению различных по длительности и громкости звучаний графическими знаками. </w:t>
      </w:r>
    </w:p>
    <w:bookmarkEnd w:id="3162"/>
    <w:bookmarkStart w:name="z4279" w:id="3163"/>
    <w:p>
      <w:pPr>
        <w:spacing w:after="0"/>
        <w:ind w:left="0"/>
        <w:jc w:val="both"/>
      </w:pPr>
      <w:r>
        <w:rPr>
          <w:rFonts w:ascii="Times New Roman"/>
          <w:b w:val="false"/>
          <w:i w:val="false"/>
          <w:color w:val="000000"/>
          <w:sz w:val="28"/>
        </w:rPr>
        <w:t>
      94. Формирование понимания структуры предложений:</w:t>
      </w:r>
    </w:p>
    <w:bookmarkEnd w:id="3163"/>
    <w:bookmarkStart w:name="z4280" w:id="3164"/>
    <w:p>
      <w:pPr>
        <w:spacing w:after="0"/>
        <w:ind w:left="0"/>
        <w:jc w:val="both"/>
      </w:pPr>
      <w:r>
        <w:rPr>
          <w:rFonts w:ascii="Times New Roman"/>
          <w:b w:val="false"/>
          <w:i w:val="false"/>
          <w:color w:val="000000"/>
          <w:sz w:val="28"/>
        </w:rPr>
        <w:t>
      1) знакомство с понятием "предложение";</w:t>
      </w:r>
    </w:p>
    <w:bookmarkEnd w:id="3164"/>
    <w:bookmarkStart w:name="z4281" w:id="3165"/>
    <w:p>
      <w:pPr>
        <w:spacing w:after="0"/>
        <w:ind w:left="0"/>
        <w:jc w:val="both"/>
      </w:pPr>
      <w:r>
        <w:rPr>
          <w:rFonts w:ascii="Times New Roman"/>
          <w:b w:val="false"/>
          <w:i w:val="false"/>
          <w:color w:val="000000"/>
          <w:sz w:val="28"/>
        </w:rPr>
        <w:t>
      2) формирование у детей умения составлять предложения, в том числе и с заданным количеством слов;</w:t>
      </w:r>
    </w:p>
    <w:bookmarkEnd w:id="3165"/>
    <w:bookmarkStart w:name="z4282" w:id="3166"/>
    <w:p>
      <w:pPr>
        <w:spacing w:after="0"/>
        <w:ind w:left="0"/>
        <w:jc w:val="both"/>
      </w:pPr>
      <w:r>
        <w:rPr>
          <w:rFonts w:ascii="Times New Roman"/>
          <w:b w:val="false"/>
          <w:i w:val="false"/>
          <w:color w:val="000000"/>
          <w:sz w:val="28"/>
        </w:rPr>
        <w:t xml:space="preserve">
      3)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 </w:t>
      </w:r>
    </w:p>
    <w:bookmarkEnd w:id="3166"/>
    <w:bookmarkStart w:name="z4283" w:id="3167"/>
    <w:p>
      <w:pPr>
        <w:spacing w:after="0"/>
        <w:ind w:left="0"/>
        <w:jc w:val="both"/>
      </w:pPr>
      <w:r>
        <w:rPr>
          <w:rFonts w:ascii="Times New Roman"/>
          <w:b w:val="false"/>
          <w:i w:val="false"/>
          <w:color w:val="000000"/>
          <w:sz w:val="28"/>
        </w:rPr>
        <w:t>
      95. Воспитание чувства ритма:</w:t>
      </w:r>
    </w:p>
    <w:bookmarkEnd w:id="3167"/>
    <w:bookmarkStart w:name="z4284" w:id="3168"/>
    <w:p>
      <w:pPr>
        <w:spacing w:after="0"/>
        <w:ind w:left="0"/>
        <w:jc w:val="both"/>
      </w:pPr>
      <w:r>
        <w:rPr>
          <w:rFonts w:ascii="Times New Roman"/>
          <w:b w:val="false"/>
          <w:i w:val="false"/>
          <w:color w:val="000000"/>
          <w:sz w:val="28"/>
        </w:rPr>
        <w:t>
      1) обучение восприятию, оценке до шести ритмических сигналов и их воспроизведению по речевой инструкции без опоры на зрительное восприятие;</w:t>
      </w:r>
    </w:p>
    <w:bookmarkEnd w:id="3168"/>
    <w:bookmarkStart w:name="z4285" w:id="3169"/>
    <w:p>
      <w:pPr>
        <w:spacing w:after="0"/>
        <w:ind w:left="0"/>
        <w:jc w:val="both"/>
      </w:pPr>
      <w:r>
        <w:rPr>
          <w:rFonts w:ascii="Times New Roman"/>
          <w:b w:val="false"/>
          <w:i w:val="false"/>
          <w:color w:val="000000"/>
          <w:sz w:val="28"/>
        </w:rPr>
        <w:t>
      2) обучение детей восприятию, оценке неакцентированных и акцентированных ритмических структур и их громкому и тихому, длинному и короткому воспроизведению по образцу и по речевой инструкции.</w:t>
      </w:r>
    </w:p>
    <w:bookmarkEnd w:id="3169"/>
    <w:bookmarkStart w:name="z4286" w:id="3170"/>
    <w:p>
      <w:pPr>
        <w:spacing w:after="0"/>
        <w:ind w:left="0"/>
        <w:jc w:val="both"/>
      </w:pPr>
      <w:r>
        <w:rPr>
          <w:rFonts w:ascii="Times New Roman"/>
          <w:b w:val="false"/>
          <w:i w:val="false"/>
          <w:color w:val="000000"/>
          <w:sz w:val="28"/>
        </w:rPr>
        <w:t>
      96. Знакомство со слоговым делением слов:</w:t>
      </w:r>
    </w:p>
    <w:bookmarkEnd w:id="3170"/>
    <w:bookmarkStart w:name="z4287" w:id="3171"/>
    <w:p>
      <w:pPr>
        <w:spacing w:after="0"/>
        <w:ind w:left="0"/>
        <w:jc w:val="both"/>
      </w:pPr>
      <w:r>
        <w:rPr>
          <w:rFonts w:ascii="Times New Roman"/>
          <w:b w:val="false"/>
          <w:i w:val="false"/>
          <w:color w:val="000000"/>
          <w:sz w:val="28"/>
        </w:rPr>
        <w:t>
      1) совершенствование умения выделять слова из фразы и делить слова на слоги, закрепление понятий "слово" и "слог, как часть слова";</w:t>
      </w:r>
    </w:p>
    <w:bookmarkEnd w:id="3171"/>
    <w:bookmarkStart w:name="z4288" w:id="3172"/>
    <w:p>
      <w:pPr>
        <w:spacing w:after="0"/>
        <w:ind w:left="0"/>
        <w:jc w:val="both"/>
      </w:pPr>
      <w:r>
        <w:rPr>
          <w:rFonts w:ascii="Times New Roman"/>
          <w:b w:val="false"/>
          <w:i w:val="false"/>
          <w:color w:val="000000"/>
          <w:sz w:val="28"/>
        </w:rPr>
        <w:t>
      2) закрепление знаний детей о моделях-схемах слов и предложений;</w:t>
      </w:r>
    </w:p>
    <w:bookmarkEnd w:id="3172"/>
    <w:bookmarkStart w:name="z4289" w:id="3173"/>
    <w:p>
      <w:pPr>
        <w:spacing w:after="0"/>
        <w:ind w:left="0"/>
        <w:jc w:val="both"/>
      </w:pPr>
      <w:r>
        <w:rPr>
          <w:rFonts w:ascii="Times New Roman"/>
          <w:b w:val="false"/>
          <w:i w:val="false"/>
          <w:color w:val="000000"/>
          <w:sz w:val="28"/>
        </w:rPr>
        <w:t>
      3) определение слогового состава слова с опорой на вспомогательные приемы: отхлопывание, отстукивание;</w:t>
      </w:r>
    </w:p>
    <w:bookmarkEnd w:id="3173"/>
    <w:bookmarkStart w:name="z4290" w:id="3174"/>
    <w:p>
      <w:pPr>
        <w:spacing w:after="0"/>
        <w:ind w:left="0"/>
        <w:jc w:val="both"/>
      </w:pPr>
      <w:r>
        <w:rPr>
          <w:rFonts w:ascii="Times New Roman"/>
          <w:b w:val="false"/>
          <w:i w:val="false"/>
          <w:color w:val="000000"/>
          <w:sz w:val="28"/>
        </w:rPr>
        <w:t>
      4) определение слогового состава слова с опорой на гласные звуки;</w:t>
      </w:r>
    </w:p>
    <w:bookmarkEnd w:id="3174"/>
    <w:bookmarkStart w:name="z4291" w:id="3175"/>
    <w:p>
      <w:pPr>
        <w:spacing w:after="0"/>
        <w:ind w:left="0"/>
        <w:jc w:val="both"/>
      </w:pPr>
      <w:r>
        <w:rPr>
          <w:rFonts w:ascii="Times New Roman"/>
          <w:b w:val="false"/>
          <w:i w:val="false"/>
          <w:color w:val="000000"/>
          <w:sz w:val="28"/>
        </w:rPr>
        <w:t>
      5) определение количества слогов во внутренней речи;</w:t>
      </w:r>
    </w:p>
    <w:bookmarkEnd w:id="3175"/>
    <w:bookmarkStart w:name="z4292" w:id="3176"/>
    <w:p>
      <w:pPr>
        <w:spacing w:after="0"/>
        <w:ind w:left="0"/>
        <w:jc w:val="both"/>
      </w:pPr>
      <w:r>
        <w:rPr>
          <w:rFonts w:ascii="Times New Roman"/>
          <w:b w:val="false"/>
          <w:i w:val="false"/>
          <w:color w:val="000000"/>
          <w:sz w:val="28"/>
        </w:rPr>
        <w:t>
      6) 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из открытого и закрытого слогов, трехсложные слова, состоящие из прямых открытых слогов, односложные слова;</w:t>
      </w:r>
    </w:p>
    <w:bookmarkEnd w:id="3176"/>
    <w:bookmarkStart w:name="z4293" w:id="3177"/>
    <w:p>
      <w:pPr>
        <w:spacing w:after="0"/>
        <w:ind w:left="0"/>
        <w:jc w:val="both"/>
      </w:pPr>
      <w:r>
        <w:rPr>
          <w:rFonts w:ascii="Times New Roman"/>
          <w:b w:val="false"/>
          <w:i w:val="false"/>
          <w:color w:val="000000"/>
          <w:sz w:val="28"/>
        </w:rPr>
        <w:t>
      7) обучение умению составлять схемы слова с выделением ударного слога, формирование умения подбирать слова к соответствующей графической схеме, выбирать графической схему к соответствующему слову;</w:t>
      </w:r>
    </w:p>
    <w:bookmarkEnd w:id="3177"/>
    <w:bookmarkStart w:name="z4294" w:id="3178"/>
    <w:p>
      <w:pPr>
        <w:spacing w:after="0"/>
        <w:ind w:left="0"/>
        <w:jc w:val="both"/>
      </w:pPr>
      <w:r>
        <w:rPr>
          <w:rFonts w:ascii="Times New Roman"/>
          <w:b w:val="false"/>
          <w:i w:val="false"/>
          <w:color w:val="000000"/>
          <w:sz w:val="28"/>
        </w:rPr>
        <w:t>
      8) обучение умению преобразовывать слова за счет замены одного звука или слога. Использование слоговых упражнений, где один согласный сочетается с разными гласными звуками, наблюдая смену звучания согласного при смене гласного. </w:t>
      </w:r>
    </w:p>
    <w:bookmarkEnd w:id="3178"/>
    <w:bookmarkStart w:name="z4295" w:id="3179"/>
    <w:p>
      <w:pPr>
        <w:spacing w:after="0"/>
        <w:ind w:left="0"/>
        <w:jc w:val="both"/>
      </w:pPr>
      <w:r>
        <w:rPr>
          <w:rFonts w:ascii="Times New Roman"/>
          <w:b w:val="false"/>
          <w:i w:val="false"/>
          <w:color w:val="000000"/>
          <w:sz w:val="28"/>
        </w:rPr>
        <w:t>
      97. Развитие фонематического восприятия:</w:t>
      </w:r>
    </w:p>
    <w:bookmarkEnd w:id="3179"/>
    <w:bookmarkStart w:name="z4296" w:id="3180"/>
    <w:p>
      <w:pPr>
        <w:spacing w:after="0"/>
        <w:ind w:left="0"/>
        <w:jc w:val="both"/>
      </w:pPr>
      <w:r>
        <w:rPr>
          <w:rFonts w:ascii="Times New Roman"/>
          <w:b w:val="false"/>
          <w:i w:val="false"/>
          <w:color w:val="000000"/>
          <w:sz w:val="28"/>
        </w:rPr>
        <w:t>
      1) обучение умению различать твердые и мягкие согласные звуки на слух;</w:t>
      </w:r>
    </w:p>
    <w:bookmarkEnd w:id="3180"/>
    <w:bookmarkStart w:name="z4297" w:id="3181"/>
    <w:p>
      <w:pPr>
        <w:spacing w:after="0"/>
        <w:ind w:left="0"/>
        <w:jc w:val="both"/>
      </w:pPr>
      <w:r>
        <w:rPr>
          <w:rFonts w:ascii="Times New Roman"/>
          <w:b w:val="false"/>
          <w:i w:val="false"/>
          <w:color w:val="000000"/>
          <w:sz w:val="28"/>
        </w:rPr>
        <w:t>
      2) формирование фонематического восприятия на основе четкого различения звуков по признакам: глухость — звонкость; твердость — мягкость;</w:t>
      </w:r>
    </w:p>
    <w:bookmarkEnd w:id="3181"/>
    <w:bookmarkStart w:name="z4298" w:id="3182"/>
    <w:p>
      <w:pPr>
        <w:spacing w:after="0"/>
        <w:ind w:left="0"/>
        <w:jc w:val="both"/>
      </w:pPr>
      <w:r>
        <w:rPr>
          <w:rFonts w:ascii="Times New Roman"/>
          <w:b w:val="false"/>
          <w:i w:val="false"/>
          <w:color w:val="000000"/>
          <w:sz w:val="28"/>
        </w:rPr>
        <w:t>
      3) формирование умения различать и оценивать правильные эталоны произношения в чужой и в собственной речи;</w:t>
      </w:r>
    </w:p>
    <w:bookmarkEnd w:id="3182"/>
    <w:bookmarkStart w:name="z4299" w:id="3183"/>
    <w:p>
      <w:pPr>
        <w:spacing w:after="0"/>
        <w:ind w:left="0"/>
        <w:jc w:val="both"/>
      </w:pPr>
      <w:r>
        <w:rPr>
          <w:rFonts w:ascii="Times New Roman"/>
          <w:b w:val="false"/>
          <w:i w:val="false"/>
          <w:color w:val="000000"/>
          <w:sz w:val="28"/>
        </w:rPr>
        <w:t>
      4) обучение детей различению на слух сначала разных по звучанию слогов, а потом в слоговых рядах со сходным звучанием;</w:t>
      </w:r>
    </w:p>
    <w:bookmarkEnd w:id="3183"/>
    <w:bookmarkStart w:name="z4300" w:id="3184"/>
    <w:p>
      <w:pPr>
        <w:spacing w:after="0"/>
        <w:ind w:left="0"/>
        <w:jc w:val="both"/>
      </w:pPr>
      <w:r>
        <w:rPr>
          <w:rFonts w:ascii="Times New Roman"/>
          <w:b w:val="false"/>
          <w:i w:val="false"/>
          <w:color w:val="000000"/>
          <w:sz w:val="28"/>
        </w:rPr>
        <w:t>
      5) дифференциация на слух сохранных звуков без проговаривания: по твердости-мягкости, по глухости-звонкости, в обратных слогах, в слогах со стечением двух согласных, в словах и фразах.</w:t>
      </w:r>
    </w:p>
    <w:bookmarkEnd w:id="3184"/>
    <w:bookmarkStart w:name="z4301" w:id="3185"/>
    <w:p>
      <w:pPr>
        <w:spacing w:after="0"/>
        <w:ind w:left="0"/>
        <w:jc w:val="both"/>
      </w:pPr>
      <w:r>
        <w:rPr>
          <w:rFonts w:ascii="Times New Roman"/>
          <w:b w:val="false"/>
          <w:i w:val="false"/>
          <w:color w:val="000000"/>
          <w:sz w:val="28"/>
        </w:rPr>
        <w:t>
      98. Совершенствование простых форм фонематического анализа и развитие сложных форм фонематического анализа:</w:t>
      </w:r>
    </w:p>
    <w:bookmarkEnd w:id="3185"/>
    <w:bookmarkStart w:name="z4302" w:id="3186"/>
    <w:p>
      <w:pPr>
        <w:spacing w:after="0"/>
        <w:ind w:left="0"/>
        <w:jc w:val="both"/>
      </w:pPr>
      <w:r>
        <w:rPr>
          <w:rFonts w:ascii="Times New Roman"/>
          <w:b w:val="false"/>
          <w:i w:val="false"/>
          <w:color w:val="000000"/>
          <w:sz w:val="28"/>
        </w:rPr>
        <w:t>
      1) совершенствование простых форм фонематического анализа;</w:t>
      </w:r>
    </w:p>
    <w:bookmarkEnd w:id="3186"/>
    <w:bookmarkStart w:name="z4303" w:id="3187"/>
    <w:p>
      <w:pPr>
        <w:spacing w:after="0"/>
        <w:ind w:left="0"/>
        <w:jc w:val="both"/>
      </w:pPr>
      <w:r>
        <w:rPr>
          <w:rFonts w:ascii="Times New Roman"/>
          <w:b w:val="false"/>
          <w:i w:val="false"/>
          <w:color w:val="000000"/>
          <w:sz w:val="28"/>
        </w:rPr>
        <w:t>
      2) совершенствование навыка фонематического анализа и синтеза звукосочетаний и слов;</w:t>
      </w:r>
    </w:p>
    <w:bookmarkEnd w:id="3187"/>
    <w:bookmarkStart w:name="z4304" w:id="3188"/>
    <w:p>
      <w:pPr>
        <w:spacing w:after="0"/>
        <w:ind w:left="0"/>
        <w:jc w:val="both"/>
      </w:pPr>
      <w:r>
        <w:rPr>
          <w:rFonts w:ascii="Times New Roman"/>
          <w:b w:val="false"/>
          <w:i w:val="false"/>
          <w:color w:val="000000"/>
          <w:sz w:val="28"/>
        </w:rPr>
        <w:t>
      3) совершенствование умения определять местоположение и позиции звуков в слове, выделения ударного звука, определения количества слогов в слове, количества слов в предложении;</w:t>
      </w:r>
    </w:p>
    <w:bookmarkEnd w:id="3188"/>
    <w:bookmarkStart w:name="z4305" w:id="3189"/>
    <w:p>
      <w:pPr>
        <w:spacing w:after="0"/>
        <w:ind w:left="0"/>
        <w:jc w:val="both"/>
      </w:pPr>
      <w:r>
        <w:rPr>
          <w:rFonts w:ascii="Times New Roman"/>
          <w:b w:val="false"/>
          <w:i w:val="false"/>
          <w:color w:val="000000"/>
          <w:sz w:val="28"/>
        </w:rPr>
        <w:t>
      4) обучение детей умению сравнивать гласные, твердые и мягкие согласные, глухие и звонкие согласные звуки по их качественным характеристикам, сопоставлять слова по звуковому составу;</w:t>
      </w:r>
    </w:p>
    <w:bookmarkEnd w:id="3189"/>
    <w:bookmarkStart w:name="z4306" w:id="3190"/>
    <w:p>
      <w:pPr>
        <w:spacing w:after="0"/>
        <w:ind w:left="0"/>
        <w:jc w:val="both"/>
      </w:pPr>
      <w:r>
        <w:rPr>
          <w:rFonts w:ascii="Times New Roman"/>
          <w:b w:val="false"/>
          <w:i w:val="false"/>
          <w:color w:val="000000"/>
          <w:sz w:val="28"/>
        </w:rPr>
        <w:t>
      5) введение понятий "твердые" и "мягкие согласные" и их обозначений – синие и зеленые фишки;</w:t>
      </w:r>
    </w:p>
    <w:bookmarkEnd w:id="3190"/>
    <w:bookmarkStart w:name="z4307" w:id="3191"/>
    <w:p>
      <w:pPr>
        <w:spacing w:after="0"/>
        <w:ind w:left="0"/>
        <w:jc w:val="both"/>
      </w:pPr>
      <w:r>
        <w:rPr>
          <w:rFonts w:ascii="Times New Roman"/>
          <w:b w:val="false"/>
          <w:i w:val="false"/>
          <w:color w:val="000000"/>
          <w:sz w:val="28"/>
        </w:rPr>
        <w:t>
      6) формирование способности осуществлять сложные формы фонематического анализа: обучение детей умению определять местоположение звука в слове;</w:t>
      </w:r>
    </w:p>
    <w:bookmarkEnd w:id="3191"/>
    <w:bookmarkStart w:name="z4308" w:id="3192"/>
    <w:p>
      <w:pPr>
        <w:spacing w:after="0"/>
        <w:ind w:left="0"/>
        <w:jc w:val="both"/>
      </w:pPr>
      <w:r>
        <w:rPr>
          <w:rFonts w:ascii="Times New Roman"/>
          <w:b w:val="false"/>
          <w:i w:val="false"/>
          <w:color w:val="000000"/>
          <w:sz w:val="28"/>
        </w:rPr>
        <w:t>
      7) формирование умения определять последовательность и количество звуков в словах с учетом поэтапного формирования умственных действий по П.Я. Гальперину: выполнение действия фонематического анализа в речевом плане; анализ звукового состава слова по представлению;</w:t>
      </w:r>
    </w:p>
    <w:bookmarkEnd w:id="3192"/>
    <w:bookmarkStart w:name="z4309" w:id="3193"/>
    <w:p>
      <w:pPr>
        <w:spacing w:after="0"/>
        <w:ind w:left="0"/>
        <w:jc w:val="both"/>
      </w:pPr>
      <w:r>
        <w:rPr>
          <w:rFonts w:ascii="Times New Roman"/>
          <w:b w:val="false"/>
          <w:i w:val="false"/>
          <w:color w:val="000000"/>
          <w:sz w:val="28"/>
        </w:rPr>
        <w:t>
      8) формирование умения определять порядок следования звуков в слове;</w:t>
      </w:r>
    </w:p>
    <w:bookmarkEnd w:id="3193"/>
    <w:bookmarkStart w:name="z4310" w:id="3194"/>
    <w:p>
      <w:pPr>
        <w:spacing w:after="0"/>
        <w:ind w:left="0"/>
        <w:jc w:val="both"/>
      </w:pPr>
      <w:r>
        <w:rPr>
          <w:rFonts w:ascii="Times New Roman"/>
          <w:b w:val="false"/>
          <w:i w:val="false"/>
          <w:color w:val="000000"/>
          <w:sz w:val="28"/>
        </w:rPr>
        <w:t>
      9) обучение детей умению определять звуки, стоящие перед или после определенного звука;</w:t>
      </w:r>
    </w:p>
    <w:bookmarkEnd w:id="3194"/>
    <w:bookmarkStart w:name="z4311" w:id="3195"/>
    <w:p>
      <w:pPr>
        <w:spacing w:after="0"/>
        <w:ind w:left="0"/>
        <w:jc w:val="both"/>
      </w:pPr>
      <w:r>
        <w:rPr>
          <w:rFonts w:ascii="Times New Roman"/>
          <w:b w:val="false"/>
          <w:i w:val="false"/>
          <w:color w:val="000000"/>
          <w:sz w:val="28"/>
        </w:rPr>
        <w:t>
      10) формирование у детей навыков звукового анализа и синтеза прямого и обратного слова, односложных и двусложных слов;</w:t>
      </w:r>
    </w:p>
    <w:bookmarkEnd w:id="3195"/>
    <w:bookmarkStart w:name="z4312" w:id="3196"/>
    <w:p>
      <w:pPr>
        <w:spacing w:after="0"/>
        <w:ind w:left="0"/>
        <w:jc w:val="both"/>
      </w:pPr>
      <w:r>
        <w:rPr>
          <w:rFonts w:ascii="Times New Roman"/>
          <w:b w:val="false"/>
          <w:i w:val="false"/>
          <w:color w:val="000000"/>
          <w:sz w:val="28"/>
        </w:rPr>
        <w:t>
      11) формирование умения проводить звуковой анализ трехзвуковых и четырехзвуковых слов различной звуковой структуры;</w:t>
      </w:r>
    </w:p>
    <w:bookmarkEnd w:id="3196"/>
    <w:bookmarkStart w:name="z4313" w:id="3197"/>
    <w:p>
      <w:pPr>
        <w:spacing w:after="0"/>
        <w:ind w:left="0"/>
        <w:jc w:val="both"/>
      </w:pPr>
      <w:r>
        <w:rPr>
          <w:rFonts w:ascii="Times New Roman"/>
          <w:b w:val="false"/>
          <w:i w:val="false"/>
          <w:color w:val="000000"/>
          <w:sz w:val="28"/>
        </w:rPr>
        <w:t>
      12) совершенствование умения использовать схемы и модели звукового состава слова, развитие умения подбирать слова к определенной модели;</w:t>
      </w:r>
    </w:p>
    <w:bookmarkEnd w:id="3197"/>
    <w:bookmarkStart w:name="z4314" w:id="3198"/>
    <w:p>
      <w:pPr>
        <w:spacing w:after="0"/>
        <w:ind w:left="0"/>
        <w:jc w:val="both"/>
      </w:pPr>
      <w:r>
        <w:rPr>
          <w:rFonts w:ascii="Times New Roman"/>
          <w:b w:val="false"/>
          <w:i w:val="false"/>
          <w:color w:val="000000"/>
          <w:sz w:val="28"/>
        </w:rPr>
        <w:t>
      13) обучение детей осуществлению фонематического синтеза: составлению слов из заданной последовательности звуков.</w:t>
      </w:r>
    </w:p>
    <w:bookmarkEnd w:id="3198"/>
    <w:bookmarkStart w:name="z4315" w:id="3199"/>
    <w:p>
      <w:pPr>
        <w:spacing w:after="0"/>
        <w:ind w:left="0"/>
        <w:jc w:val="both"/>
      </w:pPr>
      <w:r>
        <w:rPr>
          <w:rFonts w:ascii="Times New Roman"/>
          <w:b w:val="false"/>
          <w:i w:val="false"/>
          <w:color w:val="000000"/>
          <w:sz w:val="28"/>
        </w:rPr>
        <w:t>
      99. Формирование фонематических представлений:</w:t>
      </w:r>
    </w:p>
    <w:bookmarkEnd w:id="3199"/>
    <w:bookmarkStart w:name="z4316" w:id="3200"/>
    <w:p>
      <w:pPr>
        <w:spacing w:after="0"/>
        <w:ind w:left="0"/>
        <w:jc w:val="both"/>
      </w:pPr>
      <w:r>
        <w:rPr>
          <w:rFonts w:ascii="Times New Roman"/>
          <w:b w:val="false"/>
          <w:i w:val="false"/>
          <w:color w:val="000000"/>
          <w:sz w:val="28"/>
        </w:rPr>
        <w:t>
      1) формирование у детей умения называть и подбирать слова, обозначающие названия предметов, действий, признаков предмета, на определенный звук, с определенным местом звука слова, количеством слогов в слове;</w:t>
      </w:r>
    </w:p>
    <w:bookmarkEnd w:id="3200"/>
    <w:bookmarkStart w:name="z4317" w:id="3201"/>
    <w:p>
      <w:pPr>
        <w:spacing w:after="0"/>
        <w:ind w:left="0"/>
        <w:jc w:val="both"/>
      </w:pPr>
      <w:r>
        <w:rPr>
          <w:rFonts w:ascii="Times New Roman"/>
          <w:b w:val="false"/>
          <w:i w:val="false"/>
          <w:color w:val="000000"/>
          <w:sz w:val="28"/>
        </w:rPr>
        <w:t>
      2) совершенствование фонематических представлений по картинкам и по представлениям.</w:t>
      </w:r>
    </w:p>
    <w:bookmarkEnd w:id="3201"/>
    <w:bookmarkStart w:name="z4318" w:id="3202"/>
    <w:p>
      <w:pPr>
        <w:spacing w:after="0"/>
        <w:ind w:left="0"/>
        <w:jc w:val="both"/>
      </w:pPr>
      <w:r>
        <w:rPr>
          <w:rFonts w:ascii="Times New Roman"/>
          <w:b w:val="false"/>
          <w:i w:val="false"/>
          <w:color w:val="000000"/>
          <w:sz w:val="28"/>
        </w:rPr>
        <w:t>
      100. Интонационное выделение звуков:</w:t>
      </w:r>
    </w:p>
    <w:bookmarkEnd w:id="3202"/>
    <w:bookmarkStart w:name="z4319" w:id="3203"/>
    <w:p>
      <w:pPr>
        <w:spacing w:after="0"/>
        <w:ind w:left="0"/>
        <w:jc w:val="both"/>
      </w:pPr>
      <w:r>
        <w:rPr>
          <w:rFonts w:ascii="Times New Roman"/>
          <w:b w:val="false"/>
          <w:i w:val="false"/>
          <w:color w:val="000000"/>
          <w:sz w:val="28"/>
        </w:rPr>
        <w:t>
      1) совершенствование умения детей интонационно выделять заданные звуки в словах;</w:t>
      </w:r>
    </w:p>
    <w:bookmarkEnd w:id="3203"/>
    <w:bookmarkStart w:name="z4320" w:id="3204"/>
    <w:p>
      <w:pPr>
        <w:spacing w:after="0"/>
        <w:ind w:left="0"/>
        <w:jc w:val="both"/>
      </w:pPr>
      <w:r>
        <w:rPr>
          <w:rFonts w:ascii="Times New Roman"/>
          <w:b w:val="false"/>
          <w:i w:val="false"/>
          <w:color w:val="000000"/>
          <w:sz w:val="28"/>
        </w:rPr>
        <w:t>
      2) формирование умения выделять ударный звук в слове.</w:t>
      </w:r>
    </w:p>
    <w:bookmarkEnd w:id="3204"/>
    <w:bookmarkStart w:name="z4321" w:id="3205"/>
    <w:p>
      <w:pPr>
        <w:spacing w:after="0"/>
        <w:ind w:left="0"/>
        <w:jc w:val="both"/>
      </w:pPr>
      <w:r>
        <w:rPr>
          <w:rFonts w:ascii="Times New Roman"/>
          <w:b w:val="false"/>
          <w:i w:val="false"/>
          <w:color w:val="000000"/>
          <w:sz w:val="28"/>
        </w:rPr>
        <w:t xml:space="preserve">
      101. Ожидаемые результаты: </w:t>
      </w:r>
    </w:p>
    <w:bookmarkEnd w:id="3205"/>
    <w:bookmarkStart w:name="z4322" w:id="3206"/>
    <w:p>
      <w:pPr>
        <w:spacing w:after="0"/>
        <w:ind w:left="0"/>
        <w:jc w:val="both"/>
      </w:pPr>
      <w:r>
        <w:rPr>
          <w:rFonts w:ascii="Times New Roman"/>
          <w:b w:val="false"/>
          <w:i w:val="false"/>
          <w:color w:val="000000"/>
          <w:sz w:val="28"/>
        </w:rPr>
        <w:t>
      1) умеет различать ударные и безударные гласные звуки;</w:t>
      </w:r>
    </w:p>
    <w:bookmarkEnd w:id="3206"/>
    <w:bookmarkStart w:name="z4323" w:id="3207"/>
    <w:p>
      <w:pPr>
        <w:spacing w:after="0"/>
        <w:ind w:left="0"/>
        <w:jc w:val="both"/>
      </w:pPr>
      <w:r>
        <w:rPr>
          <w:rFonts w:ascii="Times New Roman"/>
          <w:b w:val="false"/>
          <w:i w:val="false"/>
          <w:color w:val="000000"/>
          <w:sz w:val="28"/>
        </w:rPr>
        <w:t>
      2) различает твердые и мягкие согласные звуки;</w:t>
      </w:r>
    </w:p>
    <w:bookmarkEnd w:id="3207"/>
    <w:bookmarkStart w:name="z4324" w:id="3208"/>
    <w:p>
      <w:pPr>
        <w:spacing w:after="0"/>
        <w:ind w:left="0"/>
        <w:jc w:val="both"/>
      </w:pPr>
      <w:r>
        <w:rPr>
          <w:rFonts w:ascii="Times New Roman"/>
          <w:b w:val="false"/>
          <w:i w:val="false"/>
          <w:color w:val="000000"/>
          <w:sz w:val="28"/>
        </w:rPr>
        <w:t>
      3) умеет сравнивать слова по звучанию, находит сходство и различие;</w:t>
      </w:r>
    </w:p>
    <w:bookmarkEnd w:id="3208"/>
    <w:bookmarkStart w:name="z4325" w:id="3209"/>
    <w:p>
      <w:pPr>
        <w:spacing w:after="0"/>
        <w:ind w:left="0"/>
        <w:jc w:val="both"/>
      </w:pPr>
      <w:r>
        <w:rPr>
          <w:rFonts w:ascii="Times New Roman"/>
          <w:b w:val="false"/>
          <w:i w:val="false"/>
          <w:color w:val="000000"/>
          <w:sz w:val="28"/>
        </w:rPr>
        <w:t>
      4) умеет составлять слова из фишек, соответствующих звукам;</w:t>
      </w:r>
    </w:p>
    <w:bookmarkEnd w:id="3209"/>
    <w:bookmarkStart w:name="z4326" w:id="3210"/>
    <w:p>
      <w:pPr>
        <w:spacing w:after="0"/>
        <w:ind w:left="0"/>
        <w:jc w:val="both"/>
      </w:pPr>
      <w:r>
        <w:rPr>
          <w:rFonts w:ascii="Times New Roman"/>
          <w:b w:val="false"/>
          <w:i w:val="false"/>
          <w:color w:val="000000"/>
          <w:sz w:val="28"/>
        </w:rPr>
        <w:t>
      5) слышит и выделяет ударный слог;</w:t>
      </w:r>
    </w:p>
    <w:bookmarkEnd w:id="3210"/>
    <w:bookmarkStart w:name="z4327" w:id="3211"/>
    <w:p>
      <w:pPr>
        <w:spacing w:after="0"/>
        <w:ind w:left="0"/>
        <w:jc w:val="both"/>
      </w:pPr>
      <w:r>
        <w:rPr>
          <w:rFonts w:ascii="Times New Roman"/>
          <w:b w:val="false"/>
          <w:i w:val="false"/>
          <w:color w:val="000000"/>
          <w:sz w:val="28"/>
        </w:rPr>
        <w:t>
      6) определяет местоположение звуков в слове;</w:t>
      </w:r>
    </w:p>
    <w:bookmarkEnd w:id="3211"/>
    <w:bookmarkStart w:name="z4328" w:id="3212"/>
    <w:p>
      <w:pPr>
        <w:spacing w:after="0"/>
        <w:ind w:left="0"/>
        <w:jc w:val="both"/>
      </w:pPr>
      <w:r>
        <w:rPr>
          <w:rFonts w:ascii="Times New Roman"/>
          <w:b w:val="false"/>
          <w:i w:val="false"/>
          <w:color w:val="000000"/>
          <w:sz w:val="28"/>
        </w:rPr>
        <w:t>
      7) определяет количество слогов в слове;</w:t>
      </w:r>
    </w:p>
    <w:bookmarkEnd w:id="3212"/>
    <w:bookmarkStart w:name="z4329" w:id="3213"/>
    <w:p>
      <w:pPr>
        <w:spacing w:after="0"/>
        <w:ind w:left="0"/>
        <w:jc w:val="both"/>
      </w:pPr>
      <w:r>
        <w:rPr>
          <w:rFonts w:ascii="Times New Roman"/>
          <w:b w:val="false"/>
          <w:i w:val="false"/>
          <w:color w:val="000000"/>
          <w:sz w:val="28"/>
        </w:rPr>
        <w:t>
      8) определяет количество слов в предложении;</w:t>
      </w:r>
    </w:p>
    <w:bookmarkEnd w:id="3213"/>
    <w:bookmarkStart w:name="z4330" w:id="3214"/>
    <w:p>
      <w:pPr>
        <w:spacing w:after="0"/>
        <w:ind w:left="0"/>
        <w:jc w:val="both"/>
      </w:pPr>
      <w:r>
        <w:rPr>
          <w:rFonts w:ascii="Times New Roman"/>
          <w:b w:val="false"/>
          <w:i w:val="false"/>
          <w:color w:val="000000"/>
          <w:sz w:val="28"/>
        </w:rPr>
        <w:t>
      9) умеет подбирать слова на заданный звук;</w:t>
      </w:r>
    </w:p>
    <w:bookmarkEnd w:id="3214"/>
    <w:bookmarkStart w:name="z4331" w:id="3215"/>
    <w:p>
      <w:pPr>
        <w:spacing w:after="0"/>
        <w:ind w:left="0"/>
        <w:jc w:val="both"/>
      </w:pPr>
      <w:r>
        <w:rPr>
          <w:rFonts w:ascii="Times New Roman"/>
          <w:b w:val="false"/>
          <w:i w:val="false"/>
          <w:color w:val="000000"/>
          <w:sz w:val="28"/>
        </w:rPr>
        <w:t>
      10) умеет проводить звуковой анализ трехзвуковых слов различной звуковой структуры;</w:t>
      </w:r>
    </w:p>
    <w:bookmarkEnd w:id="3215"/>
    <w:bookmarkStart w:name="z4332" w:id="3216"/>
    <w:p>
      <w:pPr>
        <w:spacing w:after="0"/>
        <w:ind w:left="0"/>
        <w:jc w:val="both"/>
      </w:pPr>
      <w:r>
        <w:rPr>
          <w:rFonts w:ascii="Times New Roman"/>
          <w:b w:val="false"/>
          <w:i w:val="false"/>
          <w:color w:val="000000"/>
          <w:sz w:val="28"/>
        </w:rPr>
        <w:t>
      11) умеет анализировать особенности произношения и звучания звука;</w:t>
      </w:r>
    </w:p>
    <w:bookmarkEnd w:id="3216"/>
    <w:bookmarkStart w:name="z4333" w:id="3217"/>
    <w:p>
      <w:pPr>
        <w:spacing w:after="0"/>
        <w:ind w:left="0"/>
        <w:jc w:val="both"/>
      </w:pPr>
      <w:r>
        <w:rPr>
          <w:rFonts w:ascii="Times New Roman"/>
          <w:b w:val="false"/>
          <w:i w:val="false"/>
          <w:color w:val="000000"/>
          <w:sz w:val="28"/>
        </w:rPr>
        <w:t>
      12) характеризует звуки;</w:t>
      </w:r>
    </w:p>
    <w:bookmarkEnd w:id="3217"/>
    <w:bookmarkStart w:name="z4334" w:id="3218"/>
    <w:p>
      <w:pPr>
        <w:spacing w:after="0"/>
        <w:ind w:left="0"/>
        <w:jc w:val="both"/>
      </w:pPr>
      <w:r>
        <w:rPr>
          <w:rFonts w:ascii="Times New Roman"/>
          <w:b w:val="false"/>
          <w:i w:val="false"/>
          <w:color w:val="000000"/>
          <w:sz w:val="28"/>
        </w:rPr>
        <w:t>
      13) имеет навыки использования готовых схем, моделей предложения и звукового состава слова и самостоятельного их построения.</w:t>
      </w:r>
    </w:p>
    <w:bookmarkEnd w:id="3218"/>
    <w:bookmarkStart w:name="z4335" w:id="3219"/>
    <w:p>
      <w:pPr>
        <w:spacing w:after="0"/>
        <w:ind w:left="0"/>
        <w:jc w:val="both"/>
      </w:pPr>
      <w:r>
        <w:rPr>
          <w:rFonts w:ascii="Times New Roman"/>
          <w:b w:val="false"/>
          <w:i w:val="false"/>
          <w:color w:val="000000"/>
          <w:sz w:val="28"/>
        </w:rPr>
        <w:t>
      102. Формирование произношения: преодоление речевого негативизма, формирование произвольного слухового восприятия и внимания, развитие фонематического восприятия, развитие фонематических представлений, развитие органов артикуляции, формирование кинестетической основы артикуляционных движений, обучение речевому дыханию, формирование слоговой структуры слова, обучение фонематическому анализу и синтезу.</w:t>
      </w:r>
    </w:p>
    <w:bookmarkEnd w:id="3219"/>
    <w:bookmarkStart w:name="z4336" w:id="3220"/>
    <w:p>
      <w:pPr>
        <w:spacing w:after="0"/>
        <w:ind w:left="0"/>
        <w:jc w:val="both"/>
      </w:pPr>
      <w:r>
        <w:rPr>
          <w:rFonts w:ascii="Times New Roman"/>
          <w:b w:val="false"/>
          <w:i w:val="false"/>
          <w:color w:val="000000"/>
          <w:sz w:val="28"/>
        </w:rPr>
        <w:t>
      103. Преодоление речевого негативизма:</w:t>
      </w:r>
    </w:p>
    <w:bookmarkEnd w:id="3220"/>
    <w:bookmarkStart w:name="z4337" w:id="3221"/>
    <w:p>
      <w:pPr>
        <w:spacing w:after="0"/>
        <w:ind w:left="0"/>
        <w:jc w:val="both"/>
      </w:pPr>
      <w:r>
        <w:rPr>
          <w:rFonts w:ascii="Times New Roman"/>
          <w:b w:val="false"/>
          <w:i w:val="false"/>
          <w:color w:val="000000"/>
          <w:sz w:val="28"/>
        </w:rPr>
        <w:t>
      1) включение ребенка в совместную деятельность и формирование навыков взаимодействия;</w:t>
      </w:r>
    </w:p>
    <w:bookmarkEnd w:id="3221"/>
    <w:bookmarkStart w:name="z4338" w:id="3222"/>
    <w:p>
      <w:pPr>
        <w:spacing w:after="0"/>
        <w:ind w:left="0"/>
        <w:jc w:val="both"/>
      </w:pPr>
      <w:r>
        <w:rPr>
          <w:rFonts w:ascii="Times New Roman"/>
          <w:b w:val="false"/>
          <w:i w:val="false"/>
          <w:color w:val="000000"/>
          <w:sz w:val="28"/>
        </w:rPr>
        <w:t>
      2) воспитание у ребенка уверенности в своих силах;</w:t>
      </w:r>
    </w:p>
    <w:bookmarkEnd w:id="3222"/>
    <w:bookmarkStart w:name="z4339" w:id="3223"/>
    <w:p>
      <w:pPr>
        <w:spacing w:after="0"/>
        <w:ind w:left="0"/>
        <w:jc w:val="both"/>
      </w:pPr>
      <w:r>
        <w:rPr>
          <w:rFonts w:ascii="Times New Roman"/>
          <w:b w:val="false"/>
          <w:i w:val="false"/>
          <w:color w:val="000000"/>
          <w:sz w:val="28"/>
        </w:rPr>
        <w:t>
      3) продолжение формирования интереса к игровой деятельности и умения участвовать в игре.</w:t>
      </w:r>
    </w:p>
    <w:bookmarkEnd w:id="3223"/>
    <w:bookmarkStart w:name="z4340" w:id="3224"/>
    <w:p>
      <w:pPr>
        <w:spacing w:after="0"/>
        <w:ind w:left="0"/>
        <w:jc w:val="both"/>
      </w:pPr>
      <w:r>
        <w:rPr>
          <w:rFonts w:ascii="Times New Roman"/>
          <w:b w:val="false"/>
          <w:i w:val="false"/>
          <w:color w:val="000000"/>
          <w:sz w:val="28"/>
        </w:rPr>
        <w:t>
      104. Формирование произвольного слухового восприятия и внимания:</w:t>
      </w:r>
    </w:p>
    <w:bookmarkEnd w:id="3224"/>
    <w:bookmarkStart w:name="z4341" w:id="3225"/>
    <w:p>
      <w:pPr>
        <w:spacing w:after="0"/>
        <w:ind w:left="0"/>
        <w:jc w:val="both"/>
      </w:pPr>
      <w:r>
        <w:rPr>
          <w:rFonts w:ascii="Times New Roman"/>
          <w:b w:val="false"/>
          <w:i w:val="false"/>
          <w:color w:val="000000"/>
          <w:sz w:val="28"/>
        </w:rPr>
        <w:t>
      1) развитие умения узнавать и различать звуковые сигналы в ряду из 3-4-х вариантов;</w:t>
      </w:r>
    </w:p>
    <w:bookmarkEnd w:id="3225"/>
    <w:bookmarkStart w:name="z4342" w:id="3226"/>
    <w:p>
      <w:pPr>
        <w:spacing w:after="0"/>
        <w:ind w:left="0"/>
        <w:jc w:val="both"/>
      </w:pPr>
      <w:r>
        <w:rPr>
          <w:rFonts w:ascii="Times New Roman"/>
          <w:b w:val="false"/>
          <w:i w:val="false"/>
          <w:color w:val="000000"/>
          <w:sz w:val="28"/>
        </w:rPr>
        <w:t>
      2) дифференциация высокого и низкого звучания музыкальных инструментов, показ высоты звука жестом руки;</w:t>
      </w:r>
    </w:p>
    <w:bookmarkEnd w:id="3226"/>
    <w:bookmarkStart w:name="z4343" w:id="3227"/>
    <w:p>
      <w:pPr>
        <w:spacing w:after="0"/>
        <w:ind w:left="0"/>
        <w:jc w:val="both"/>
      </w:pPr>
      <w:r>
        <w:rPr>
          <w:rFonts w:ascii="Times New Roman"/>
          <w:b w:val="false"/>
          <w:i w:val="false"/>
          <w:color w:val="000000"/>
          <w:sz w:val="28"/>
        </w:rPr>
        <w:t>
      3) различение понижения и повышения голоса;</w:t>
      </w:r>
    </w:p>
    <w:bookmarkEnd w:id="3227"/>
    <w:bookmarkStart w:name="z4344" w:id="3228"/>
    <w:p>
      <w:pPr>
        <w:spacing w:after="0"/>
        <w:ind w:left="0"/>
        <w:jc w:val="both"/>
      </w:pPr>
      <w:r>
        <w:rPr>
          <w:rFonts w:ascii="Times New Roman"/>
          <w:b w:val="false"/>
          <w:i w:val="false"/>
          <w:color w:val="000000"/>
          <w:sz w:val="28"/>
        </w:rPr>
        <w:t>
      4) различение минорных и мажорных (грустных и веселых) мелодии.</w:t>
      </w:r>
    </w:p>
    <w:bookmarkEnd w:id="3228"/>
    <w:bookmarkStart w:name="z4345" w:id="3229"/>
    <w:p>
      <w:pPr>
        <w:spacing w:after="0"/>
        <w:ind w:left="0"/>
        <w:jc w:val="both"/>
      </w:pPr>
      <w:r>
        <w:rPr>
          <w:rFonts w:ascii="Times New Roman"/>
          <w:b w:val="false"/>
          <w:i w:val="false"/>
          <w:color w:val="000000"/>
          <w:sz w:val="28"/>
        </w:rPr>
        <w:t>
      105. Развитие фонематического восприятия:</w:t>
      </w:r>
    </w:p>
    <w:bookmarkEnd w:id="3229"/>
    <w:bookmarkStart w:name="z4346" w:id="3230"/>
    <w:p>
      <w:pPr>
        <w:spacing w:after="0"/>
        <w:ind w:left="0"/>
        <w:jc w:val="both"/>
      </w:pPr>
      <w:r>
        <w:rPr>
          <w:rFonts w:ascii="Times New Roman"/>
          <w:b w:val="false"/>
          <w:i w:val="false"/>
          <w:color w:val="000000"/>
          <w:sz w:val="28"/>
        </w:rPr>
        <w:t>
      1) различение похожих по звучанию слов;</w:t>
      </w:r>
    </w:p>
    <w:bookmarkEnd w:id="3230"/>
    <w:bookmarkStart w:name="z4347" w:id="3231"/>
    <w:p>
      <w:pPr>
        <w:spacing w:after="0"/>
        <w:ind w:left="0"/>
        <w:jc w:val="both"/>
      </w:pPr>
      <w:r>
        <w:rPr>
          <w:rFonts w:ascii="Times New Roman"/>
          <w:b w:val="false"/>
          <w:i w:val="false"/>
          <w:color w:val="000000"/>
          <w:sz w:val="28"/>
        </w:rPr>
        <w:t>
      2) выделение гласного звука среди других гласных звуков;</w:t>
      </w:r>
    </w:p>
    <w:bookmarkEnd w:id="3231"/>
    <w:bookmarkStart w:name="z4348" w:id="3232"/>
    <w:p>
      <w:pPr>
        <w:spacing w:after="0"/>
        <w:ind w:left="0"/>
        <w:jc w:val="both"/>
      </w:pPr>
      <w:r>
        <w:rPr>
          <w:rFonts w:ascii="Times New Roman"/>
          <w:b w:val="false"/>
          <w:i w:val="false"/>
          <w:color w:val="000000"/>
          <w:sz w:val="28"/>
        </w:rPr>
        <w:t>
      3) выделение сохранного в речи согласного звука среди других согласных звуков;</w:t>
      </w:r>
    </w:p>
    <w:bookmarkEnd w:id="3232"/>
    <w:bookmarkStart w:name="z4349" w:id="3233"/>
    <w:p>
      <w:pPr>
        <w:spacing w:after="0"/>
        <w:ind w:left="0"/>
        <w:jc w:val="both"/>
      </w:pPr>
      <w:r>
        <w:rPr>
          <w:rFonts w:ascii="Times New Roman"/>
          <w:b w:val="false"/>
          <w:i w:val="false"/>
          <w:color w:val="000000"/>
          <w:sz w:val="28"/>
        </w:rPr>
        <w:t>
      4) выделение дефектного в речи согласного звука в ряду сохранных согласных звуков;</w:t>
      </w:r>
    </w:p>
    <w:bookmarkEnd w:id="3233"/>
    <w:bookmarkStart w:name="z4350" w:id="3234"/>
    <w:p>
      <w:pPr>
        <w:spacing w:after="0"/>
        <w:ind w:left="0"/>
        <w:jc w:val="both"/>
      </w:pPr>
      <w:r>
        <w:rPr>
          <w:rFonts w:ascii="Times New Roman"/>
          <w:b w:val="false"/>
          <w:i w:val="false"/>
          <w:color w:val="000000"/>
          <w:sz w:val="28"/>
        </w:rPr>
        <w:t>
      5) воспроизведение слогового ряда со сменой ударного слога;</w:t>
      </w:r>
    </w:p>
    <w:bookmarkEnd w:id="3234"/>
    <w:bookmarkStart w:name="z4351" w:id="3235"/>
    <w:p>
      <w:pPr>
        <w:spacing w:after="0"/>
        <w:ind w:left="0"/>
        <w:jc w:val="both"/>
      </w:pPr>
      <w:r>
        <w:rPr>
          <w:rFonts w:ascii="Times New Roman"/>
          <w:b w:val="false"/>
          <w:i w:val="false"/>
          <w:color w:val="000000"/>
          <w:sz w:val="28"/>
        </w:rPr>
        <w:t>
      6) воспроизведение слоговых сочетаний с одним гласным и разными согласными звуками;</w:t>
      </w:r>
    </w:p>
    <w:bookmarkEnd w:id="3235"/>
    <w:bookmarkStart w:name="z4352" w:id="3236"/>
    <w:p>
      <w:pPr>
        <w:spacing w:after="0"/>
        <w:ind w:left="0"/>
        <w:jc w:val="both"/>
      </w:pPr>
      <w:r>
        <w:rPr>
          <w:rFonts w:ascii="Times New Roman"/>
          <w:b w:val="false"/>
          <w:i w:val="false"/>
          <w:color w:val="000000"/>
          <w:sz w:val="28"/>
        </w:rPr>
        <w:t>
      7) воспроизведение слоговых сочетаний с согласными, различающимися по звонкости-глухости;</w:t>
      </w:r>
    </w:p>
    <w:bookmarkEnd w:id="3236"/>
    <w:bookmarkStart w:name="z4353" w:id="3237"/>
    <w:p>
      <w:pPr>
        <w:spacing w:after="0"/>
        <w:ind w:left="0"/>
        <w:jc w:val="both"/>
      </w:pPr>
      <w:r>
        <w:rPr>
          <w:rFonts w:ascii="Times New Roman"/>
          <w:b w:val="false"/>
          <w:i w:val="false"/>
          <w:color w:val="000000"/>
          <w:sz w:val="28"/>
        </w:rPr>
        <w:t>
      8) воспроизведение слоговых сочетаний с согласными, различающимися по мягкости-твердости.</w:t>
      </w:r>
    </w:p>
    <w:bookmarkEnd w:id="3237"/>
    <w:bookmarkStart w:name="z4354" w:id="3238"/>
    <w:p>
      <w:pPr>
        <w:spacing w:after="0"/>
        <w:ind w:left="0"/>
        <w:jc w:val="both"/>
      </w:pPr>
      <w:r>
        <w:rPr>
          <w:rFonts w:ascii="Times New Roman"/>
          <w:b w:val="false"/>
          <w:i w:val="false"/>
          <w:color w:val="000000"/>
          <w:sz w:val="28"/>
        </w:rPr>
        <w:t>
      106. Развитие фонематических представлений:</w:t>
      </w:r>
    </w:p>
    <w:bookmarkEnd w:id="3238"/>
    <w:bookmarkStart w:name="z4355" w:id="3239"/>
    <w:p>
      <w:pPr>
        <w:spacing w:after="0"/>
        <w:ind w:left="0"/>
        <w:jc w:val="both"/>
      </w:pPr>
      <w:r>
        <w:rPr>
          <w:rFonts w:ascii="Times New Roman"/>
          <w:b w:val="false"/>
          <w:i w:val="false"/>
          <w:color w:val="000000"/>
          <w:sz w:val="28"/>
        </w:rPr>
        <w:t>
      1) подбор слов на заданный звук, состоящих из 2-х слогов;</w:t>
      </w:r>
    </w:p>
    <w:bookmarkEnd w:id="3239"/>
    <w:bookmarkStart w:name="z4356" w:id="3240"/>
    <w:p>
      <w:pPr>
        <w:spacing w:after="0"/>
        <w:ind w:left="0"/>
        <w:jc w:val="both"/>
      </w:pPr>
      <w:r>
        <w:rPr>
          <w:rFonts w:ascii="Times New Roman"/>
          <w:b w:val="false"/>
          <w:i w:val="false"/>
          <w:color w:val="000000"/>
          <w:sz w:val="28"/>
        </w:rPr>
        <w:t>
      2) подбор картинок с заданным звуком;</w:t>
      </w:r>
    </w:p>
    <w:bookmarkEnd w:id="3240"/>
    <w:bookmarkStart w:name="z4357" w:id="3241"/>
    <w:p>
      <w:pPr>
        <w:spacing w:after="0"/>
        <w:ind w:left="0"/>
        <w:jc w:val="both"/>
      </w:pPr>
      <w:r>
        <w:rPr>
          <w:rFonts w:ascii="Times New Roman"/>
          <w:b w:val="false"/>
          <w:i w:val="false"/>
          <w:color w:val="000000"/>
          <w:sz w:val="28"/>
        </w:rPr>
        <w:t>
      107. Формирование кинестетической и кинетической основы движений в процессе развития общей и ручной моторики:</w:t>
      </w:r>
    </w:p>
    <w:bookmarkEnd w:id="3241"/>
    <w:bookmarkStart w:name="z4358" w:id="3242"/>
    <w:p>
      <w:pPr>
        <w:spacing w:after="0"/>
        <w:ind w:left="0"/>
        <w:jc w:val="both"/>
      </w:pPr>
      <w:r>
        <w:rPr>
          <w:rFonts w:ascii="Times New Roman"/>
          <w:b w:val="false"/>
          <w:i w:val="false"/>
          <w:color w:val="000000"/>
          <w:sz w:val="28"/>
        </w:rPr>
        <w:t>
      1) развитие праксиса позы по словесной инструкции;</w:t>
      </w:r>
    </w:p>
    <w:bookmarkEnd w:id="3242"/>
    <w:bookmarkStart w:name="z4359" w:id="3243"/>
    <w:p>
      <w:pPr>
        <w:spacing w:after="0"/>
        <w:ind w:left="0"/>
        <w:jc w:val="both"/>
      </w:pPr>
      <w:r>
        <w:rPr>
          <w:rFonts w:ascii="Times New Roman"/>
          <w:b w:val="false"/>
          <w:i w:val="false"/>
          <w:color w:val="000000"/>
          <w:sz w:val="28"/>
        </w:rPr>
        <w:t>
      2) развитие кистей рук в специальных упражнениях: сжимание, разжимание, встряхивание, помахивание кистями с постепенным увеличением амплитуды движений.</w:t>
      </w:r>
    </w:p>
    <w:bookmarkEnd w:id="3243"/>
    <w:bookmarkStart w:name="z4360" w:id="3244"/>
    <w:p>
      <w:pPr>
        <w:spacing w:after="0"/>
        <w:ind w:left="0"/>
        <w:jc w:val="both"/>
      </w:pPr>
      <w:r>
        <w:rPr>
          <w:rFonts w:ascii="Times New Roman"/>
          <w:b w:val="false"/>
          <w:i w:val="false"/>
          <w:color w:val="000000"/>
          <w:sz w:val="28"/>
        </w:rPr>
        <w:t>
      108. Развитие органов артикуляции:</w:t>
      </w:r>
    </w:p>
    <w:bookmarkEnd w:id="3244"/>
    <w:bookmarkStart w:name="z4361" w:id="3245"/>
    <w:p>
      <w:pPr>
        <w:spacing w:after="0"/>
        <w:ind w:left="0"/>
        <w:jc w:val="both"/>
      </w:pPr>
      <w:r>
        <w:rPr>
          <w:rFonts w:ascii="Times New Roman"/>
          <w:b w:val="false"/>
          <w:i w:val="false"/>
          <w:color w:val="000000"/>
          <w:sz w:val="28"/>
        </w:rPr>
        <w:t>
      1) закрепление знаний об основных органах артикуляционного аппарата;</w:t>
      </w:r>
    </w:p>
    <w:bookmarkEnd w:id="3245"/>
    <w:bookmarkStart w:name="z4362" w:id="3246"/>
    <w:p>
      <w:pPr>
        <w:spacing w:after="0"/>
        <w:ind w:left="0"/>
        <w:jc w:val="both"/>
      </w:pPr>
      <w:r>
        <w:rPr>
          <w:rFonts w:ascii="Times New Roman"/>
          <w:b w:val="false"/>
          <w:i w:val="false"/>
          <w:color w:val="000000"/>
          <w:sz w:val="28"/>
        </w:rPr>
        <w:t>
      2) подготовка артикуляционного аппарата к формированию правильного звукопроизношения в процессе выполнения артикуляторных игровых упражнений по подражанию;</w:t>
      </w:r>
    </w:p>
    <w:bookmarkEnd w:id="3246"/>
    <w:bookmarkStart w:name="z4363" w:id="3247"/>
    <w:p>
      <w:pPr>
        <w:spacing w:after="0"/>
        <w:ind w:left="0"/>
        <w:jc w:val="both"/>
      </w:pPr>
      <w:r>
        <w:rPr>
          <w:rFonts w:ascii="Times New Roman"/>
          <w:b w:val="false"/>
          <w:i w:val="false"/>
          <w:color w:val="000000"/>
          <w:sz w:val="28"/>
        </w:rPr>
        <w:t>
      3) развитие движений мимической мускулатуры по подражанию и словесной инструкции;</w:t>
      </w:r>
    </w:p>
    <w:bookmarkEnd w:id="3247"/>
    <w:bookmarkStart w:name="z4364" w:id="3248"/>
    <w:p>
      <w:pPr>
        <w:spacing w:after="0"/>
        <w:ind w:left="0"/>
        <w:jc w:val="both"/>
      </w:pPr>
      <w:r>
        <w:rPr>
          <w:rFonts w:ascii="Times New Roman"/>
          <w:b w:val="false"/>
          <w:i w:val="false"/>
          <w:color w:val="000000"/>
          <w:sz w:val="28"/>
        </w:rPr>
        <w:t xml:space="preserve">
      4) укрепляющий массаж для губ, языка, щек. </w:t>
      </w:r>
    </w:p>
    <w:bookmarkEnd w:id="3248"/>
    <w:bookmarkStart w:name="z4365" w:id="3249"/>
    <w:p>
      <w:pPr>
        <w:spacing w:after="0"/>
        <w:ind w:left="0"/>
        <w:jc w:val="both"/>
      </w:pPr>
      <w:r>
        <w:rPr>
          <w:rFonts w:ascii="Times New Roman"/>
          <w:b w:val="false"/>
          <w:i w:val="false"/>
          <w:color w:val="000000"/>
          <w:sz w:val="28"/>
        </w:rPr>
        <w:t>
      109. Формирование кинестетической основы артикуляционных движений:</w:t>
      </w:r>
    </w:p>
    <w:bookmarkEnd w:id="3249"/>
    <w:bookmarkStart w:name="z4366" w:id="3250"/>
    <w:p>
      <w:pPr>
        <w:spacing w:after="0"/>
        <w:ind w:left="0"/>
        <w:jc w:val="both"/>
      </w:pPr>
      <w:r>
        <w:rPr>
          <w:rFonts w:ascii="Times New Roman"/>
          <w:b w:val="false"/>
          <w:i w:val="false"/>
          <w:color w:val="000000"/>
          <w:sz w:val="28"/>
        </w:rPr>
        <w:t>
      1) закрепление представлений о положении губ, дифференциация положения губ при артикуляции гласных звуков;</w:t>
      </w:r>
    </w:p>
    <w:bookmarkEnd w:id="3250"/>
    <w:bookmarkStart w:name="z4367" w:id="3251"/>
    <w:p>
      <w:pPr>
        <w:spacing w:after="0"/>
        <w:ind w:left="0"/>
        <w:jc w:val="both"/>
      </w:pPr>
      <w:r>
        <w:rPr>
          <w:rFonts w:ascii="Times New Roman"/>
          <w:b w:val="false"/>
          <w:i w:val="false"/>
          <w:color w:val="000000"/>
          <w:sz w:val="28"/>
        </w:rPr>
        <w:t>
      2) уточнение кинестетических представлений о положении поднятого и опущенного кончика языка, с опорой на зрительно-слуховые представления о звуке;</w:t>
      </w:r>
    </w:p>
    <w:bookmarkEnd w:id="3251"/>
    <w:bookmarkStart w:name="z4368" w:id="3252"/>
    <w:p>
      <w:pPr>
        <w:spacing w:after="0"/>
        <w:ind w:left="0"/>
        <w:jc w:val="both"/>
      </w:pPr>
      <w:r>
        <w:rPr>
          <w:rFonts w:ascii="Times New Roman"/>
          <w:b w:val="false"/>
          <w:i w:val="false"/>
          <w:color w:val="000000"/>
          <w:sz w:val="28"/>
        </w:rPr>
        <w:t>
      3) формирование кинетической основы артикуляционных движений: обучение статическим упражнениям по развитию артикуляционной моторики, направленным на выработку необходимого объема движений: артикуляционные упражнения для губ; артикуляционные упражнения для языка;</w:t>
      </w:r>
    </w:p>
    <w:bookmarkEnd w:id="3252"/>
    <w:bookmarkStart w:name="z4369" w:id="3253"/>
    <w:p>
      <w:pPr>
        <w:spacing w:after="0"/>
        <w:ind w:left="0"/>
        <w:jc w:val="both"/>
      </w:pPr>
      <w:r>
        <w:rPr>
          <w:rFonts w:ascii="Times New Roman"/>
          <w:b w:val="false"/>
          <w:i w:val="false"/>
          <w:color w:val="000000"/>
          <w:sz w:val="28"/>
        </w:rPr>
        <w:t xml:space="preserve">
      4) развитие подвижности органов артикуляционного аппарата, способности к переключению движений, развитие умения удерживать артикуляционные органы в заданном положении, выполнение артикуляционных укладов по образцу логопеда под счет, по словесной инструкции. </w:t>
      </w:r>
    </w:p>
    <w:bookmarkEnd w:id="3253"/>
    <w:bookmarkStart w:name="z4370" w:id="3254"/>
    <w:p>
      <w:pPr>
        <w:spacing w:after="0"/>
        <w:ind w:left="0"/>
        <w:jc w:val="both"/>
      </w:pPr>
      <w:r>
        <w:rPr>
          <w:rFonts w:ascii="Times New Roman"/>
          <w:b w:val="false"/>
          <w:i w:val="false"/>
          <w:color w:val="000000"/>
          <w:sz w:val="28"/>
        </w:rPr>
        <w:t>
      110. Обучение речевому дыханию:</w:t>
      </w:r>
    </w:p>
    <w:bookmarkEnd w:id="3254"/>
    <w:bookmarkStart w:name="z4371" w:id="3255"/>
    <w:p>
      <w:pPr>
        <w:spacing w:after="0"/>
        <w:ind w:left="0"/>
        <w:jc w:val="both"/>
      </w:pPr>
      <w:r>
        <w:rPr>
          <w:rFonts w:ascii="Times New Roman"/>
          <w:b w:val="false"/>
          <w:i w:val="false"/>
          <w:color w:val="000000"/>
          <w:sz w:val="28"/>
        </w:rPr>
        <w:t>
      1) формирование правильного физиологического дыхания: учить правильному диафрагмально-реберному дыханию по подражанию;</w:t>
      </w:r>
    </w:p>
    <w:bookmarkEnd w:id="3255"/>
    <w:bookmarkStart w:name="z4372" w:id="3256"/>
    <w:p>
      <w:pPr>
        <w:spacing w:after="0"/>
        <w:ind w:left="0"/>
        <w:jc w:val="both"/>
      </w:pPr>
      <w:r>
        <w:rPr>
          <w:rFonts w:ascii="Times New Roman"/>
          <w:b w:val="false"/>
          <w:i w:val="false"/>
          <w:color w:val="000000"/>
          <w:sz w:val="28"/>
        </w:rPr>
        <w:t xml:space="preserve">
      2) развитие ротового выдоха: развитие длительности целенаправленного ротового дыхания, выработка дифференцированного ротового и носового дыхания), формирование направленной воздушной струи. </w:t>
      </w:r>
    </w:p>
    <w:bookmarkEnd w:id="3256"/>
    <w:bookmarkStart w:name="z4373" w:id="3257"/>
    <w:p>
      <w:pPr>
        <w:spacing w:after="0"/>
        <w:ind w:left="0"/>
        <w:jc w:val="both"/>
      </w:pPr>
      <w:r>
        <w:rPr>
          <w:rFonts w:ascii="Times New Roman"/>
          <w:b w:val="false"/>
          <w:i w:val="false"/>
          <w:color w:val="000000"/>
          <w:sz w:val="28"/>
        </w:rPr>
        <w:t>
      111. Развитие силы голоса:</w:t>
      </w:r>
    </w:p>
    <w:bookmarkEnd w:id="3257"/>
    <w:bookmarkStart w:name="z4374" w:id="3258"/>
    <w:p>
      <w:pPr>
        <w:spacing w:after="0"/>
        <w:ind w:left="0"/>
        <w:jc w:val="both"/>
      </w:pPr>
      <w:r>
        <w:rPr>
          <w:rFonts w:ascii="Times New Roman"/>
          <w:b w:val="false"/>
          <w:i w:val="false"/>
          <w:color w:val="000000"/>
          <w:sz w:val="28"/>
        </w:rPr>
        <w:t>
      1) развитие умения пользоваться тихим и громким голосом;</w:t>
      </w:r>
    </w:p>
    <w:bookmarkEnd w:id="3258"/>
    <w:bookmarkStart w:name="z4375" w:id="3259"/>
    <w:p>
      <w:pPr>
        <w:spacing w:after="0"/>
        <w:ind w:left="0"/>
        <w:jc w:val="both"/>
      </w:pPr>
      <w:r>
        <w:rPr>
          <w:rFonts w:ascii="Times New Roman"/>
          <w:b w:val="false"/>
          <w:i w:val="false"/>
          <w:color w:val="000000"/>
          <w:sz w:val="28"/>
        </w:rPr>
        <w:t>
      2) обучение изменения силы голоса, на одном выдохе изменения силы голоса от тихого до громкого и наоборот.</w:t>
      </w:r>
    </w:p>
    <w:bookmarkEnd w:id="3259"/>
    <w:bookmarkStart w:name="z4376" w:id="3260"/>
    <w:p>
      <w:pPr>
        <w:spacing w:after="0"/>
        <w:ind w:left="0"/>
        <w:jc w:val="both"/>
      </w:pPr>
      <w:r>
        <w:rPr>
          <w:rFonts w:ascii="Times New Roman"/>
          <w:b w:val="false"/>
          <w:i w:val="false"/>
          <w:color w:val="000000"/>
          <w:sz w:val="28"/>
        </w:rPr>
        <w:t>
      112. Формирование произношения:</w:t>
      </w:r>
    </w:p>
    <w:bookmarkEnd w:id="3260"/>
    <w:bookmarkStart w:name="z4377" w:id="3261"/>
    <w:p>
      <w:pPr>
        <w:spacing w:after="0"/>
        <w:ind w:left="0"/>
        <w:jc w:val="both"/>
      </w:pPr>
      <w:r>
        <w:rPr>
          <w:rFonts w:ascii="Times New Roman"/>
          <w:b w:val="false"/>
          <w:i w:val="false"/>
          <w:color w:val="000000"/>
          <w:sz w:val="28"/>
        </w:rPr>
        <w:t>
      1) автоматизация и дифференциация гласных звуков в различных фонетических условиях;</w:t>
      </w:r>
    </w:p>
    <w:bookmarkEnd w:id="3261"/>
    <w:bookmarkStart w:name="z4378" w:id="3262"/>
    <w:p>
      <w:pPr>
        <w:spacing w:after="0"/>
        <w:ind w:left="0"/>
        <w:jc w:val="both"/>
      </w:pPr>
      <w:r>
        <w:rPr>
          <w:rFonts w:ascii="Times New Roman"/>
          <w:b w:val="false"/>
          <w:i w:val="false"/>
          <w:color w:val="000000"/>
          <w:sz w:val="28"/>
        </w:rPr>
        <w:t>
      2) закрепление навыка правильного произношения согласных звуков раннего онтогенеза в предложениях и коротких текстах, автоматизация и дифференциация согласных звуков раннего онтогенеза в различных фонетических условиях;</w:t>
      </w:r>
    </w:p>
    <w:bookmarkEnd w:id="3262"/>
    <w:bookmarkStart w:name="z4379" w:id="3263"/>
    <w:p>
      <w:pPr>
        <w:spacing w:after="0"/>
        <w:ind w:left="0"/>
        <w:jc w:val="both"/>
      </w:pPr>
      <w:r>
        <w:rPr>
          <w:rFonts w:ascii="Times New Roman"/>
          <w:b w:val="false"/>
          <w:i w:val="false"/>
          <w:color w:val="000000"/>
          <w:sz w:val="28"/>
        </w:rPr>
        <w:t>
      3) уточнение правильной артикуляции согласных звуков: к,к’,г,г’,х,х’,л’,й, ы, с,с’,з,з’,л;</w:t>
      </w:r>
    </w:p>
    <w:bookmarkEnd w:id="3263"/>
    <w:bookmarkStart w:name="z4380" w:id="3264"/>
    <w:p>
      <w:pPr>
        <w:spacing w:after="0"/>
        <w:ind w:left="0"/>
        <w:jc w:val="both"/>
      </w:pPr>
      <w:r>
        <w:rPr>
          <w:rFonts w:ascii="Times New Roman"/>
          <w:b w:val="false"/>
          <w:i w:val="false"/>
          <w:color w:val="000000"/>
          <w:sz w:val="28"/>
        </w:rPr>
        <w:t>
      4) формирование правильной артикуляции отсутствующих или искаженно произносимых согласных звуков: ц,ш,ж,ч,щ, автоматизация поставленных звуков: изолированно, в открытых слогах, в обратных слогах, в закрытых слогах, в стечении с согласными, в словах, предложениях;</w:t>
      </w:r>
    </w:p>
    <w:bookmarkEnd w:id="3264"/>
    <w:bookmarkStart w:name="z4381" w:id="3265"/>
    <w:p>
      <w:pPr>
        <w:spacing w:after="0"/>
        <w:ind w:left="0"/>
        <w:jc w:val="both"/>
      </w:pPr>
      <w:r>
        <w:rPr>
          <w:rFonts w:ascii="Times New Roman"/>
          <w:b w:val="false"/>
          <w:i w:val="false"/>
          <w:color w:val="000000"/>
          <w:sz w:val="28"/>
        </w:rPr>
        <w:t xml:space="preserve">
      5) дифференциация на слух сохранных согласных звуков различающихся по твердости-мягкости, дифференциация на слух сохранных согласных звуков различающихся по глухости-звонкости. </w:t>
      </w:r>
    </w:p>
    <w:bookmarkEnd w:id="3265"/>
    <w:bookmarkStart w:name="z4382" w:id="3266"/>
    <w:p>
      <w:pPr>
        <w:spacing w:after="0"/>
        <w:ind w:left="0"/>
        <w:jc w:val="both"/>
      </w:pPr>
      <w:r>
        <w:rPr>
          <w:rFonts w:ascii="Times New Roman"/>
          <w:b w:val="false"/>
          <w:i w:val="false"/>
          <w:color w:val="000000"/>
          <w:sz w:val="28"/>
        </w:rPr>
        <w:t>
      113. Формирование слоговой структуры слова:</w:t>
      </w:r>
    </w:p>
    <w:bookmarkEnd w:id="3266"/>
    <w:bookmarkStart w:name="z4383" w:id="3267"/>
    <w:p>
      <w:pPr>
        <w:spacing w:after="0"/>
        <w:ind w:left="0"/>
        <w:jc w:val="both"/>
      </w:pPr>
      <w:r>
        <w:rPr>
          <w:rFonts w:ascii="Times New Roman"/>
          <w:b w:val="false"/>
          <w:i w:val="false"/>
          <w:color w:val="000000"/>
          <w:sz w:val="28"/>
        </w:rPr>
        <w:t>
      1) обучение восприятию и воспроизведению ритмов простых усвоенных слов с одновременным проговариванием и отхлопыванием;</w:t>
      </w:r>
    </w:p>
    <w:bookmarkEnd w:id="3267"/>
    <w:bookmarkStart w:name="z4384" w:id="3268"/>
    <w:p>
      <w:pPr>
        <w:spacing w:after="0"/>
        <w:ind w:left="0"/>
        <w:jc w:val="both"/>
      </w:pPr>
      <w:r>
        <w:rPr>
          <w:rFonts w:ascii="Times New Roman"/>
          <w:b w:val="false"/>
          <w:i w:val="false"/>
          <w:color w:val="000000"/>
          <w:sz w:val="28"/>
        </w:rPr>
        <w:t>
      2) обучение произнесению слогов в чистоговорках с одновременным проговариванием и отхлопыванием слов;</w:t>
      </w:r>
    </w:p>
    <w:bookmarkEnd w:id="3268"/>
    <w:bookmarkStart w:name="z4385" w:id="3269"/>
    <w:p>
      <w:pPr>
        <w:spacing w:after="0"/>
        <w:ind w:left="0"/>
        <w:jc w:val="both"/>
      </w:pPr>
      <w:r>
        <w:rPr>
          <w:rFonts w:ascii="Times New Roman"/>
          <w:b w:val="false"/>
          <w:i w:val="false"/>
          <w:color w:val="000000"/>
          <w:sz w:val="28"/>
        </w:rPr>
        <w:t>
      3) формирование слоговой структуры слова с правильным воспроизведением ударного слога и ритмического рисунка в словах, состоящих из 2-х слогов со стечением согласных;</w:t>
      </w:r>
    </w:p>
    <w:bookmarkEnd w:id="3269"/>
    <w:bookmarkStart w:name="z4386" w:id="3270"/>
    <w:p>
      <w:pPr>
        <w:spacing w:after="0"/>
        <w:ind w:left="0"/>
        <w:jc w:val="both"/>
      </w:pPr>
      <w:r>
        <w:rPr>
          <w:rFonts w:ascii="Times New Roman"/>
          <w:b w:val="false"/>
          <w:i w:val="false"/>
          <w:color w:val="000000"/>
          <w:sz w:val="28"/>
        </w:rPr>
        <w:t>
      4) формирование слоговой структуры слова с правильным воспроизведением ударного слога и ритмического рисунка в словах, состоящих из 3-х слогов с закрытым слогом;</w:t>
      </w:r>
    </w:p>
    <w:bookmarkEnd w:id="3270"/>
    <w:bookmarkStart w:name="z4387" w:id="3271"/>
    <w:p>
      <w:pPr>
        <w:spacing w:after="0"/>
        <w:ind w:left="0"/>
        <w:jc w:val="both"/>
      </w:pPr>
      <w:r>
        <w:rPr>
          <w:rFonts w:ascii="Times New Roman"/>
          <w:b w:val="false"/>
          <w:i w:val="false"/>
          <w:color w:val="000000"/>
          <w:sz w:val="28"/>
        </w:rPr>
        <w:t>
      5) формирование слоговой структуры слова с правильным воспроизведением ударного слога и ритмического рисунка в словах, состоящих из 3-х слогов со стечением согласных;</w:t>
      </w:r>
    </w:p>
    <w:bookmarkEnd w:id="3271"/>
    <w:bookmarkStart w:name="z4388" w:id="3272"/>
    <w:p>
      <w:pPr>
        <w:spacing w:after="0"/>
        <w:ind w:left="0"/>
        <w:jc w:val="both"/>
      </w:pPr>
      <w:r>
        <w:rPr>
          <w:rFonts w:ascii="Times New Roman"/>
          <w:b w:val="false"/>
          <w:i w:val="false"/>
          <w:color w:val="000000"/>
          <w:sz w:val="28"/>
        </w:rPr>
        <w:t>
      6) проговаривание стечений согласных звуков.</w:t>
      </w:r>
    </w:p>
    <w:bookmarkEnd w:id="3272"/>
    <w:bookmarkStart w:name="z4389" w:id="3273"/>
    <w:p>
      <w:pPr>
        <w:spacing w:after="0"/>
        <w:ind w:left="0"/>
        <w:jc w:val="both"/>
      </w:pPr>
      <w:r>
        <w:rPr>
          <w:rFonts w:ascii="Times New Roman"/>
          <w:b w:val="false"/>
          <w:i w:val="false"/>
          <w:color w:val="000000"/>
          <w:sz w:val="28"/>
        </w:rPr>
        <w:t>
      114. Обучение фонематическому анализу и синтезу:</w:t>
      </w:r>
    </w:p>
    <w:bookmarkEnd w:id="3273"/>
    <w:bookmarkStart w:name="z4390" w:id="3274"/>
    <w:p>
      <w:pPr>
        <w:spacing w:after="0"/>
        <w:ind w:left="0"/>
        <w:jc w:val="both"/>
      </w:pPr>
      <w:r>
        <w:rPr>
          <w:rFonts w:ascii="Times New Roman"/>
          <w:b w:val="false"/>
          <w:i w:val="false"/>
          <w:color w:val="000000"/>
          <w:sz w:val="28"/>
        </w:rPr>
        <w:t>
      1) закрепление умения выделять гласный звук в начале, середине, конце слова;</w:t>
      </w:r>
    </w:p>
    <w:bookmarkEnd w:id="3274"/>
    <w:bookmarkStart w:name="z4391" w:id="3275"/>
    <w:p>
      <w:pPr>
        <w:spacing w:after="0"/>
        <w:ind w:left="0"/>
        <w:jc w:val="both"/>
      </w:pPr>
      <w:r>
        <w:rPr>
          <w:rFonts w:ascii="Times New Roman"/>
          <w:b w:val="false"/>
          <w:i w:val="false"/>
          <w:color w:val="000000"/>
          <w:sz w:val="28"/>
        </w:rPr>
        <w:t>
      2) выделение согласного звука в звуковом потоке: выделение согласного звука в начале слова, выделение согласного звука в конце слова, выделение согласного звука в середине слова;</w:t>
      </w:r>
    </w:p>
    <w:bookmarkEnd w:id="3275"/>
    <w:bookmarkStart w:name="z4392" w:id="3276"/>
    <w:p>
      <w:pPr>
        <w:spacing w:after="0"/>
        <w:ind w:left="0"/>
        <w:jc w:val="both"/>
      </w:pPr>
      <w:r>
        <w:rPr>
          <w:rFonts w:ascii="Times New Roman"/>
          <w:b w:val="false"/>
          <w:i w:val="false"/>
          <w:color w:val="000000"/>
          <w:sz w:val="28"/>
        </w:rPr>
        <w:t>
      3) формирование представления о гласных и согласных звуках, дифференциация гласных и согласных звуков в слогах, словах и предложениях;</w:t>
      </w:r>
    </w:p>
    <w:bookmarkEnd w:id="3276"/>
    <w:bookmarkStart w:name="z4393" w:id="3277"/>
    <w:p>
      <w:pPr>
        <w:spacing w:after="0"/>
        <w:ind w:left="0"/>
        <w:jc w:val="both"/>
      </w:pPr>
      <w:r>
        <w:rPr>
          <w:rFonts w:ascii="Times New Roman"/>
          <w:b w:val="false"/>
          <w:i w:val="false"/>
          <w:color w:val="000000"/>
          <w:sz w:val="28"/>
        </w:rPr>
        <w:t>
      4) определение количества и последовательности звуков в звукосочетаниях гласного и согласного звуков;</w:t>
      </w:r>
    </w:p>
    <w:bookmarkEnd w:id="3277"/>
    <w:bookmarkStart w:name="z4394" w:id="3278"/>
    <w:p>
      <w:pPr>
        <w:spacing w:after="0"/>
        <w:ind w:left="0"/>
        <w:jc w:val="both"/>
      </w:pPr>
      <w:r>
        <w:rPr>
          <w:rFonts w:ascii="Times New Roman"/>
          <w:b w:val="false"/>
          <w:i w:val="false"/>
          <w:color w:val="000000"/>
          <w:sz w:val="28"/>
        </w:rPr>
        <w:t>
      5) обучение умению определять количество звуков в слове.</w:t>
      </w:r>
    </w:p>
    <w:bookmarkEnd w:id="3278"/>
    <w:bookmarkStart w:name="z4395" w:id="3279"/>
    <w:p>
      <w:pPr>
        <w:spacing w:after="0"/>
        <w:ind w:left="0"/>
        <w:jc w:val="both"/>
      </w:pPr>
      <w:r>
        <w:rPr>
          <w:rFonts w:ascii="Times New Roman"/>
          <w:b w:val="false"/>
          <w:i w:val="false"/>
          <w:color w:val="000000"/>
          <w:sz w:val="28"/>
        </w:rPr>
        <w:t>
      115. Ожидаемые результаты:</w:t>
      </w:r>
    </w:p>
    <w:bookmarkEnd w:id="3279"/>
    <w:bookmarkStart w:name="z4396" w:id="3280"/>
    <w:p>
      <w:pPr>
        <w:spacing w:after="0"/>
        <w:ind w:left="0"/>
        <w:jc w:val="both"/>
      </w:pPr>
      <w:r>
        <w:rPr>
          <w:rFonts w:ascii="Times New Roman"/>
          <w:b w:val="false"/>
          <w:i w:val="false"/>
          <w:color w:val="000000"/>
          <w:sz w:val="28"/>
        </w:rPr>
        <w:t>
      1) переключает слуховое внимание, выполняет действия согласно различному звучанию сигнала;</w:t>
      </w:r>
    </w:p>
    <w:bookmarkEnd w:id="3280"/>
    <w:bookmarkStart w:name="z4397" w:id="3281"/>
    <w:p>
      <w:pPr>
        <w:spacing w:after="0"/>
        <w:ind w:left="0"/>
        <w:jc w:val="both"/>
      </w:pPr>
      <w:r>
        <w:rPr>
          <w:rFonts w:ascii="Times New Roman"/>
          <w:b w:val="false"/>
          <w:i w:val="false"/>
          <w:color w:val="000000"/>
          <w:sz w:val="28"/>
        </w:rPr>
        <w:t>
      2) узнает и различает бытовые шумы в ряду из 3-4-х сигналов;</w:t>
      </w:r>
    </w:p>
    <w:bookmarkEnd w:id="3281"/>
    <w:bookmarkStart w:name="z4398" w:id="3282"/>
    <w:p>
      <w:pPr>
        <w:spacing w:after="0"/>
        <w:ind w:left="0"/>
        <w:jc w:val="both"/>
      </w:pPr>
      <w:r>
        <w:rPr>
          <w:rFonts w:ascii="Times New Roman"/>
          <w:b w:val="false"/>
          <w:i w:val="false"/>
          <w:color w:val="000000"/>
          <w:sz w:val="28"/>
        </w:rPr>
        <w:t>
      3) различает тихое и громкое звучание музыкальных инструментов;</w:t>
      </w:r>
    </w:p>
    <w:bookmarkEnd w:id="3282"/>
    <w:bookmarkStart w:name="z4399" w:id="3283"/>
    <w:p>
      <w:pPr>
        <w:spacing w:after="0"/>
        <w:ind w:left="0"/>
        <w:jc w:val="both"/>
      </w:pPr>
      <w:r>
        <w:rPr>
          <w:rFonts w:ascii="Times New Roman"/>
          <w:b w:val="false"/>
          <w:i w:val="false"/>
          <w:color w:val="000000"/>
          <w:sz w:val="28"/>
        </w:rPr>
        <w:t>
      4) различает быстрый и медленный темп звучания музыкальных инструментов;</w:t>
      </w:r>
    </w:p>
    <w:bookmarkEnd w:id="3283"/>
    <w:bookmarkStart w:name="z4400" w:id="3284"/>
    <w:p>
      <w:pPr>
        <w:spacing w:after="0"/>
        <w:ind w:left="0"/>
        <w:jc w:val="both"/>
      </w:pPr>
      <w:r>
        <w:rPr>
          <w:rFonts w:ascii="Times New Roman"/>
          <w:b w:val="false"/>
          <w:i w:val="false"/>
          <w:color w:val="000000"/>
          <w:sz w:val="28"/>
        </w:rPr>
        <w:t>
      5) различает изолированные фонемы;</w:t>
      </w:r>
    </w:p>
    <w:bookmarkEnd w:id="3284"/>
    <w:bookmarkStart w:name="z4401" w:id="3285"/>
    <w:p>
      <w:pPr>
        <w:spacing w:after="0"/>
        <w:ind w:left="0"/>
        <w:jc w:val="both"/>
      </w:pPr>
      <w:r>
        <w:rPr>
          <w:rFonts w:ascii="Times New Roman"/>
          <w:b w:val="false"/>
          <w:i w:val="false"/>
          <w:color w:val="000000"/>
          <w:sz w:val="28"/>
        </w:rPr>
        <w:t>
      6) дифференцирует близкие по звучанию слоги;</w:t>
      </w:r>
    </w:p>
    <w:bookmarkEnd w:id="3285"/>
    <w:bookmarkStart w:name="z4402" w:id="3286"/>
    <w:p>
      <w:pPr>
        <w:spacing w:after="0"/>
        <w:ind w:left="0"/>
        <w:jc w:val="both"/>
      </w:pPr>
      <w:r>
        <w:rPr>
          <w:rFonts w:ascii="Times New Roman"/>
          <w:b w:val="false"/>
          <w:i w:val="false"/>
          <w:color w:val="000000"/>
          <w:sz w:val="28"/>
        </w:rPr>
        <w:t>
      7) различает сходные по звучанию звукоподражания, слова;</w:t>
      </w:r>
    </w:p>
    <w:bookmarkEnd w:id="3286"/>
    <w:bookmarkStart w:name="z4403" w:id="3287"/>
    <w:p>
      <w:pPr>
        <w:spacing w:after="0"/>
        <w:ind w:left="0"/>
        <w:jc w:val="both"/>
      </w:pPr>
      <w:r>
        <w:rPr>
          <w:rFonts w:ascii="Times New Roman"/>
          <w:b w:val="false"/>
          <w:i w:val="false"/>
          <w:color w:val="000000"/>
          <w:sz w:val="28"/>
        </w:rPr>
        <w:t>
      8) выделяет гласный звук среди других гласных звуков;</w:t>
      </w:r>
    </w:p>
    <w:bookmarkEnd w:id="3287"/>
    <w:bookmarkStart w:name="z4404" w:id="3288"/>
    <w:p>
      <w:pPr>
        <w:spacing w:after="0"/>
        <w:ind w:left="0"/>
        <w:jc w:val="both"/>
      </w:pPr>
      <w:r>
        <w:rPr>
          <w:rFonts w:ascii="Times New Roman"/>
          <w:b w:val="false"/>
          <w:i w:val="false"/>
          <w:color w:val="000000"/>
          <w:sz w:val="28"/>
        </w:rPr>
        <w:t>
      9) знает основные органы артикуляционного аппарата;</w:t>
      </w:r>
    </w:p>
    <w:bookmarkEnd w:id="3288"/>
    <w:bookmarkStart w:name="z4405" w:id="3289"/>
    <w:p>
      <w:pPr>
        <w:spacing w:after="0"/>
        <w:ind w:left="0"/>
        <w:jc w:val="both"/>
      </w:pPr>
      <w:r>
        <w:rPr>
          <w:rFonts w:ascii="Times New Roman"/>
          <w:b w:val="false"/>
          <w:i w:val="false"/>
          <w:color w:val="000000"/>
          <w:sz w:val="28"/>
        </w:rPr>
        <w:t>
      10) выполняет упражнения для губ;</w:t>
      </w:r>
    </w:p>
    <w:bookmarkEnd w:id="3289"/>
    <w:bookmarkStart w:name="z4406" w:id="3290"/>
    <w:p>
      <w:pPr>
        <w:spacing w:after="0"/>
        <w:ind w:left="0"/>
        <w:jc w:val="both"/>
      </w:pPr>
      <w:r>
        <w:rPr>
          <w:rFonts w:ascii="Times New Roman"/>
          <w:b w:val="false"/>
          <w:i w:val="false"/>
          <w:color w:val="000000"/>
          <w:sz w:val="28"/>
        </w:rPr>
        <w:t>
      11) выполняет упражнения для языка;</w:t>
      </w:r>
    </w:p>
    <w:bookmarkEnd w:id="3290"/>
    <w:bookmarkStart w:name="z4407" w:id="3291"/>
    <w:p>
      <w:pPr>
        <w:spacing w:after="0"/>
        <w:ind w:left="0"/>
        <w:jc w:val="both"/>
      </w:pPr>
      <w:r>
        <w:rPr>
          <w:rFonts w:ascii="Times New Roman"/>
          <w:b w:val="false"/>
          <w:i w:val="false"/>
          <w:color w:val="000000"/>
          <w:sz w:val="28"/>
        </w:rPr>
        <w:t>
      12) выполняет артикуляционные уклады по образцу логопеда;</w:t>
      </w:r>
    </w:p>
    <w:bookmarkEnd w:id="3291"/>
    <w:bookmarkStart w:name="z4408" w:id="3292"/>
    <w:p>
      <w:pPr>
        <w:spacing w:after="0"/>
        <w:ind w:left="0"/>
        <w:jc w:val="both"/>
      </w:pPr>
      <w:r>
        <w:rPr>
          <w:rFonts w:ascii="Times New Roman"/>
          <w:b w:val="false"/>
          <w:i w:val="false"/>
          <w:color w:val="000000"/>
          <w:sz w:val="28"/>
        </w:rPr>
        <w:t>
      13) производит длительный целенаправленный ротовой выдох;</w:t>
      </w:r>
    </w:p>
    <w:bookmarkEnd w:id="3292"/>
    <w:bookmarkStart w:name="z4409" w:id="3293"/>
    <w:p>
      <w:pPr>
        <w:spacing w:after="0"/>
        <w:ind w:left="0"/>
        <w:jc w:val="both"/>
      </w:pPr>
      <w:r>
        <w:rPr>
          <w:rFonts w:ascii="Times New Roman"/>
          <w:b w:val="false"/>
          <w:i w:val="false"/>
          <w:color w:val="000000"/>
          <w:sz w:val="28"/>
        </w:rPr>
        <w:t>
      14) умеет пользоваться тихим и громким голосом;</w:t>
      </w:r>
    </w:p>
    <w:bookmarkEnd w:id="3293"/>
    <w:bookmarkStart w:name="z4410" w:id="3294"/>
    <w:p>
      <w:pPr>
        <w:spacing w:after="0"/>
        <w:ind w:left="0"/>
        <w:jc w:val="both"/>
      </w:pPr>
      <w:r>
        <w:rPr>
          <w:rFonts w:ascii="Times New Roman"/>
          <w:b w:val="false"/>
          <w:i w:val="false"/>
          <w:color w:val="000000"/>
          <w:sz w:val="28"/>
        </w:rPr>
        <w:t>
      15) правильно произносит гласные звуки;</w:t>
      </w:r>
    </w:p>
    <w:bookmarkEnd w:id="3294"/>
    <w:bookmarkStart w:name="z4411" w:id="3295"/>
    <w:p>
      <w:pPr>
        <w:spacing w:after="0"/>
        <w:ind w:left="0"/>
        <w:jc w:val="both"/>
      </w:pPr>
      <w:r>
        <w:rPr>
          <w:rFonts w:ascii="Times New Roman"/>
          <w:b w:val="false"/>
          <w:i w:val="false"/>
          <w:color w:val="000000"/>
          <w:sz w:val="28"/>
        </w:rPr>
        <w:t>
      16) правильно произносит согласные звуки раннего онтогезеза;</w:t>
      </w:r>
    </w:p>
    <w:bookmarkEnd w:id="3295"/>
    <w:bookmarkStart w:name="z4412" w:id="3296"/>
    <w:p>
      <w:pPr>
        <w:spacing w:after="0"/>
        <w:ind w:left="0"/>
        <w:jc w:val="both"/>
      </w:pPr>
      <w:r>
        <w:rPr>
          <w:rFonts w:ascii="Times New Roman"/>
          <w:b w:val="false"/>
          <w:i w:val="false"/>
          <w:color w:val="000000"/>
          <w:sz w:val="28"/>
        </w:rPr>
        <w:t>
      17) правильно использует вызванные согласные звуки в слогах, словах, предложениях;</w:t>
      </w:r>
    </w:p>
    <w:bookmarkEnd w:id="3296"/>
    <w:bookmarkStart w:name="z4413" w:id="3297"/>
    <w:p>
      <w:pPr>
        <w:spacing w:after="0"/>
        <w:ind w:left="0"/>
        <w:jc w:val="both"/>
      </w:pPr>
      <w:r>
        <w:rPr>
          <w:rFonts w:ascii="Times New Roman"/>
          <w:b w:val="false"/>
          <w:i w:val="false"/>
          <w:color w:val="000000"/>
          <w:sz w:val="28"/>
        </w:rPr>
        <w:t>
      18) дифференцирует на слух согласные звуки, различающиеся по твердости-мягкости;</w:t>
      </w:r>
    </w:p>
    <w:bookmarkEnd w:id="3297"/>
    <w:bookmarkStart w:name="z4414" w:id="3298"/>
    <w:p>
      <w:pPr>
        <w:spacing w:after="0"/>
        <w:ind w:left="0"/>
        <w:jc w:val="both"/>
      </w:pPr>
      <w:r>
        <w:rPr>
          <w:rFonts w:ascii="Times New Roman"/>
          <w:b w:val="false"/>
          <w:i w:val="false"/>
          <w:color w:val="000000"/>
          <w:sz w:val="28"/>
        </w:rPr>
        <w:t>
      19) дифференцирует на слух сохранные согласные звуки, различающиеся по глухости-звонкости;</w:t>
      </w:r>
    </w:p>
    <w:bookmarkEnd w:id="3298"/>
    <w:bookmarkStart w:name="z4415" w:id="3299"/>
    <w:p>
      <w:pPr>
        <w:spacing w:after="0"/>
        <w:ind w:left="0"/>
        <w:jc w:val="both"/>
      </w:pPr>
      <w:r>
        <w:rPr>
          <w:rFonts w:ascii="Times New Roman"/>
          <w:b w:val="false"/>
          <w:i w:val="false"/>
          <w:color w:val="000000"/>
          <w:sz w:val="28"/>
        </w:rPr>
        <w:t>
      20) воспроизводит ритмический рисунок в односложных, двух и трехсложных словах;</w:t>
      </w:r>
    </w:p>
    <w:bookmarkEnd w:id="3299"/>
    <w:bookmarkStart w:name="z4416" w:id="3300"/>
    <w:p>
      <w:pPr>
        <w:spacing w:after="0"/>
        <w:ind w:left="0"/>
        <w:jc w:val="both"/>
      </w:pPr>
      <w:r>
        <w:rPr>
          <w:rFonts w:ascii="Times New Roman"/>
          <w:b w:val="false"/>
          <w:i w:val="false"/>
          <w:color w:val="000000"/>
          <w:sz w:val="28"/>
        </w:rPr>
        <w:t xml:space="preserve">
      21) выделяет гласный звук в начале, середине, конце слова; </w:t>
      </w:r>
    </w:p>
    <w:bookmarkEnd w:id="3300"/>
    <w:bookmarkStart w:name="z4417" w:id="3301"/>
    <w:p>
      <w:pPr>
        <w:spacing w:after="0"/>
        <w:ind w:left="0"/>
        <w:jc w:val="both"/>
      </w:pPr>
      <w:r>
        <w:rPr>
          <w:rFonts w:ascii="Times New Roman"/>
          <w:b w:val="false"/>
          <w:i w:val="false"/>
          <w:color w:val="000000"/>
          <w:sz w:val="28"/>
        </w:rPr>
        <w:t>
      22) выделяет согласный звук в начале, середине, конце слова;</w:t>
      </w:r>
    </w:p>
    <w:bookmarkEnd w:id="3301"/>
    <w:bookmarkStart w:name="z4418" w:id="3302"/>
    <w:p>
      <w:pPr>
        <w:spacing w:after="0"/>
        <w:ind w:left="0"/>
        <w:jc w:val="both"/>
      </w:pPr>
      <w:r>
        <w:rPr>
          <w:rFonts w:ascii="Times New Roman"/>
          <w:b w:val="false"/>
          <w:i w:val="false"/>
          <w:color w:val="000000"/>
          <w:sz w:val="28"/>
        </w:rPr>
        <w:t>
      23) имеет представление о гласных и согласных звуках.</w:t>
      </w:r>
    </w:p>
    <w:bookmarkEnd w:id="3302"/>
    <w:bookmarkStart w:name="z4419" w:id="3303"/>
    <w:p>
      <w:pPr>
        <w:spacing w:after="0"/>
        <w:ind w:left="0"/>
        <w:jc w:val="left"/>
      </w:pPr>
      <w:r>
        <w:rPr>
          <w:rFonts w:ascii="Times New Roman"/>
          <w:b/>
          <w:i w:val="false"/>
          <w:color w:val="000000"/>
        </w:rPr>
        <w:t xml:space="preserve"> Глава 6. Класс предшкольной подготовки (дети 6-7-и лет)</w:t>
      </w:r>
    </w:p>
    <w:bookmarkEnd w:id="3303"/>
    <w:bookmarkStart w:name="z4420" w:id="3304"/>
    <w:p>
      <w:pPr>
        <w:spacing w:after="0"/>
        <w:ind w:left="0"/>
        <w:jc w:val="left"/>
      </w:pPr>
      <w:r>
        <w:rPr>
          <w:rFonts w:ascii="Times New Roman"/>
          <w:b/>
          <w:i w:val="false"/>
          <w:color w:val="000000"/>
        </w:rPr>
        <w:t xml:space="preserve"> Параграф 1. Образовательная область "Коммуникация"</w:t>
      </w:r>
    </w:p>
    <w:bookmarkEnd w:id="3304"/>
    <w:bookmarkStart w:name="z4421" w:id="3305"/>
    <w:p>
      <w:pPr>
        <w:spacing w:after="0"/>
        <w:ind w:left="0"/>
        <w:jc w:val="both"/>
      </w:pPr>
      <w:r>
        <w:rPr>
          <w:rFonts w:ascii="Times New Roman"/>
          <w:b w:val="false"/>
          <w:i w:val="false"/>
          <w:color w:val="000000"/>
          <w:sz w:val="28"/>
        </w:rPr>
        <w:t xml:space="preserve">
      116. Целью является формирование полноценных произносительных навыков, развитие умения адекватного отбора необходимых лексических и грамматических языковых средств в различных формах и видах детской деятельности, а также подготовка детей с ОНР к овладению навыками чтения и письма. </w:t>
      </w:r>
    </w:p>
    <w:bookmarkEnd w:id="3305"/>
    <w:bookmarkStart w:name="z4422" w:id="3306"/>
    <w:p>
      <w:pPr>
        <w:spacing w:after="0"/>
        <w:ind w:left="0"/>
        <w:jc w:val="both"/>
      </w:pPr>
      <w:r>
        <w:rPr>
          <w:rFonts w:ascii="Times New Roman"/>
          <w:b w:val="false"/>
          <w:i w:val="false"/>
          <w:color w:val="000000"/>
          <w:sz w:val="28"/>
        </w:rPr>
        <w:t>
      117. Предлагаются следующие виды занятий в образовательной области "Коммуникация":</w:t>
      </w:r>
    </w:p>
    <w:bookmarkEnd w:id="3306"/>
    <w:bookmarkStart w:name="z4423" w:id="3307"/>
    <w:p>
      <w:pPr>
        <w:spacing w:after="0"/>
        <w:ind w:left="0"/>
        <w:jc w:val="both"/>
      </w:pPr>
      <w:r>
        <w:rPr>
          <w:rFonts w:ascii="Times New Roman"/>
          <w:b w:val="false"/>
          <w:i w:val="false"/>
          <w:color w:val="000000"/>
          <w:sz w:val="28"/>
        </w:rPr>
        <w:t>
      1) развитие речи;</w:t>
      </w:r>
    </w:p>
    <w:bookmarkEnd w:id="3307"/>
    <w:bookmarkStart w:name="z4424" w:id="3308"/>
    <w:p>
      <w:pPr>
        <w:spacing w:after="0"/>
        <w:ind w:left="0"/>
        <w:jc w:val="both"/>
      </w:pPr>
      <w:r>
        <w:rPr>
          <w:rFonts w:ascii="Times New Roman"/>
          <w:b w:val="false"/>
          <w:i w:val="false"/>
          <w:color w:val="000000"/>
          <w:sz w:val="28"/>
        </w:rPr>
        <w:t>
      2) основы грамоты и письма;</w:t>
      </w:r>
    </w:p>
    <w:bookmarkEnd w:id="3308"/>
    <w:bookmarkStart w:name="z4425" w:id="3309"/>
    <w:p>
      <w:pPr>
        <w:spacing w:after="0"/>
        <w:ind w:left="0"/>
        <w:jc w:val="both"/>
      </w:pPr>
      <w:r>
        <w:rPr>
          <w:rFonts w:ascii="Times New Roman"/>
          <w:b w:val="false"/>
          <w:i w:val="false"/>
          <w:color w:val="000000"/>
          <w:sz w:val="28"/>
        </w:rPr>
        <w:t>
      3) произношение.</w:t>
      </w:r>
    </w:p>
    <w:bookmarkEnd w:id="3309"/>
    <w:bookmarkStart w:name="z4426" w:id="3310"/>
    <w:p>
      <w:pPr>
        <w:spacing w:after="0"/>
        <w:ind w:left="0"/>
        <w:jc w:val="left"/>
      </w:pPr>
      <w:r>
        <w:rPr>
          <w:rFonts w:ascii="Times New Roman"/>
          <w:b/>
          <w:i w:val="false"/>
          <w:color w:val="000000"/>
        </w:rPr>
        <w:t xml:space="preserve"> Параграф 2. Развитие речи</w:t>
      </w:r>
    </w:p>
    <w:bookmarkEnd w:id="3310"/>
    <w:bookmarkStart w:name="z4427" w:id="3311"/>
    <w:p>
      <w:pPr>
        <w:spacing w:after="0"/>
        <w:ind w:left="0"/>
        <w:jc w:val="both"/>
      </w:pPr>
      <w:r>
        <w:rPr>
          <w:rFonts w:ascii="Times New Roman"/>
          <w:b w:val="false"/>
          <w:i w:val="false"/>
          <w:color w:val="000000"/>
          <w:sz w:val="28"/>
        </w:rPr>
        <w:t xml:space="preserve">
      118. Целью является развитие умения адекватного отбора необходимых лексических и грамматических языковых средств в различных формах и видах детской деятельности. </w:t>
      </w:r>
    </w:p>
    <w:bookmarkEnd w:id="3311"/>
    <w:bookmarkStart w:name="z4428" w:id="3312"/>
    <w:p>
      <w:pPr>
        <w:spacing w:after="0"/>
        <w:ind w:left="0"/>
        <w:jc w:val="both"/>
      </w:pPr>
      <w:r>
        <w:rPr>
          <w:rFonts w:ascii="Times New Roman"/>
          <w:b w:val="false"/>
          <w:i w:val="false"/>
          <w:color w:val="000000"/>
          <w:sz w:val="28"/>
        </w:rPr>
        <w:t>
      119. Задачи:</w:t>
      </w:r>
    </w:p>
    <w:bookmarkEnd w:id="3312"/>
    <w:bookmarkStart w:name="z4429" w:id="3313"/>
    <w:p>
      <w:pPr>
        <w:spacing w:after="0"/>
        <w:ind w:left="0"/>
        <w:jc w:val="both"/>
      </w:pPr>
      <w:r>
        <w:rPr>
          <w:rFonts w:ascii="Times New Roman"/>
          <w:b w:val="false"/>
          <w:i w:val="false"/>
          <w:color w:val="000000"/>
          <w:sz w:val="28"/>
        </w:rPr>
        <w:t>
      1) совершенствовать лексико-грамматический строй речи;</w:t>
      </w:r>
    </w:p>
    <w:bookmarkEnd w:id="3313"/>
    <w:bookmarkStart w:name="z4430" w:id="3314"/>
    <w:p>
      <w:pPr>
        <w:spacing w:after="0"/>
        <w:ind w:left="0"/>
        <w:jc w:val="both"/>
      </w:pPr>
      <w:r>
        <w:rPr>
          <w:rFonts w:ascii="Times New Roman"/>
          <w:b w:val="false"/>
          <w:i w:val="false"/>
          <w:color w:val="000000"/>
          <w:sz w:val="28"/>
        </w:rPr>
        <w:t>
      2) развивать навыки речевого общения (диалог, монолог);</w:t>
      </w:r>
    </w:p>
    <w:bookmarkEnd w:id="3314"/>
    <w:bookmarkStart w:name="z4431" w:id="3315"/>
    <w:p>
      <w:pPr>
        <w:spacing w:after="0"/>
        <w:ind w:left="0"/>
        <w:jc w:val="both"/>
      </w:pPr>
      <w:r>
        <w:rPr>
          <w:rFonts w:ascii="Times New Roman"/>
          <w:b w:val="false"/>
          <w:i w:val="false"/>
          <w:color w:val="000000"/>
          <w:sz w:val="28"/>
        </w:rPr>
        <w:t>
      3) развивать адекватную оценочную деятельность и анализ собственного поведения, поступков окружающих;</w:t>
      </w:r>
    </w:p>
    <w:bookmarkEnd w:id="3315"/>
    <w:bookmarkStart w:name="z4432" w:id="3316"/>
    <w:p>
      <w:pPr>
        <w:spacing w:after="0"/>
        <w:ind w:left="0"/>
        <w:jc w:val="both"/>
      </w:pPr>
      <w:r>
        <w:rPr>
          <w:rFonts w:ascii="Times New Roman"/>
          <w:b w:val="false"/>
          <w:i w:val="false"/>
          <w:color w:val="000000"/>
          <w:sz w:val="28"/>
        </w:rPr>
        <w:t>
      4) развивать творческую активность, самостоятельность, организаторские действия в процессе коммуникативной, игровой и других видах деятельности;</w:t>
      </w:r>
    </w:p>
    <w:bookmarkEnd w:id="3316"/>
    <w:bookmarkStart w:name="z4433" w:id="3317"/>
    <w:p>
      <w:pPr>
        <w:spacing w:after="0"/>
        <w:ind w:left="0"/>
        <w:jc w:val="both"/>
      </w:pPr>
      <w:r>
        <w:rPr>
          <w:rFonts w:ascii="Times New Roman"/>
          <w:b w:val="false"/>
          <w:i w:val="false"/>
          <w:color w:val="000000"/>
          <w:sz w:val="28"/>
        </w:rPr>
        <w:t>
      5) формировать внеситуативно-личностную форму общения;</w:t>
      </w:r>
    </w:p>
    <w:bookmarkEnd w:id="3317"/>
    <w:bookmarkStart w:name="z4434" w:id="3318"/>
    <w:p>
      <w:pPr>
        <w:spacing w:after="0"/>
        <w:ind w:left="0"/>
        <w:jc w:val="both"/>
      </w:pPr>
      <w:r>
        <w:rPr>
          <w:rFonts w:ascii="Times New Roman"/>
          <w:b w:val="false"/>
          <w:i w:val="false"/>
          <w:color w:val="000000"/>
          <w:sz w:val="28"/>
        </w:rPr>
        <w:t>
      6) прививать нормы речевого этикета.</w:t>
      </w:r>
    </w:p>
    <w:bookmarkEnd w:id="3318"/>
    <w:bookmarkStart w:name="z4435" w:id="3319"/>
    <w:p>
      <w:pPr>
        <w:spacing w:after="0"/>
        <w:ind w:left="0"/>
        <w:jc w:val="both"/>
      </w:pPr>
      <w:r>
        <w:rPr>
          <w:rFonts w:ascii="Times New Roman"/>
          <w:b w:val="false"/>
          <w:i w:val="false"/>
          <w:color w:val="000000"/>
          <w:sz w:val="28"/>
        </w:rPr>
        <w:t>
      120. Содержание занятия "Развитие речи"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3319"/>
    <w:bookmarkStart w:name="z4436" w:id="3320"/>
    <w:p>
      <w:pPr>
        <w:spacing w:after="0"/>
        <w:ind w:left="0"/>
        <w:jc w:val="both"/>
      </w:pPr>
      <w:r>
        <w:rPr>
          <w:rFonts w:ascii="Times New Roman"/>
          <w:b w:val="false"/>
          <w:i w:val="false"/>
          <w:color w:val="000000"/>
          <w:sz w:val="28"/>
        </w:rPr>
        <w:t>
      121. Содержание учебной программы включает следующие разделы:</w:t>
      </w:r>
    </w:p>
    <w:bookmarkEnd w:id="3320"/>
    <w:bookmarkStart w:name="z4437" w:id="3321"/>
    <w:p>
      <w:pPr>
        <w:spacing w:after="0"/>
        <w:ind w:left="0"/>
        <w:jc w:val="both"/>
      </w:pPr>
      <w:r>
        <w:rPr>
          <w:rFonts w:ascii="Times New Roman"/>
          <w:b w:val="false"/>
          <w:i w:val="false"/>
          <w:color w:val="000000"/>
          <w:sz w:val="28"/>
        </w:rPr>
        <w:t>
      1) лексика;</w:t>
      </w:r>
    </w:p>
    <w:bookmarkEnd w:id="3321"/>
    <w:bookmarkStart w:name="z4438" w:id="3322"/>
    <w:p>
      <w:pPr>
        <w:spacing w:after="0"/>
        <w:ind w:left="0"/>
        <w:jc w:val="both"/>
      </w:pPr>
      <w:r>
        <w:rPr>
          <w:rFonts w:ascii="Times New Roman"/>
          <w:b w:val="false"/>
          <w:i w:val="false"/>
          <w:color w:val="000000"/>
          <w:sz w:val="28"/>
        </w:rPr>
        <w:t>
      2) грамматический строй;</w:t>
      </w:r>
    </w:p>
    <w:bookmarkEnd w:id="3322"/>
    <w:bookmarkStart w:name="z4439" w:id="3323"/>
    <w:p>
      <w:pPr>
        <w:spacing w:after="0"/>
        <w:ind w:left="0"/>
        <w:jc w:val="both"/>
      </w:pPr>
      <w:r>
        <w:rPr>
          <w:rFonts w:ascii="Times New Roman"/>
          <w:b w:val="false"/>
          <w:i w:val="false"/>
          <w:color w:val="000000"/>
          <w:sz w:val="28"/>
        </w:rPr>
        <w:t>
      3) связная речь;</w:t>
      </w:r>
    </w:p>
    <w:bookmarkEnd w:id="3323"/>
    <w:bookmarkStart w:name="z4440" w:id="3324"/>
    <w:p>
      <w:pPr>
        <w:spacing w:after="0"/>
        <w:ind w:left="0"/>
        <w:jc w:val="both"/>
      </w:pPr>
      <w:r>
        <w:rPr>
          <w:rFonts w:ascii="Times New Roman"/>
          <w:b w:val="false"/>
          <w:i w:val="false"/>
          <w:color w:val="000000"/>
          <w:sz w:val="28"/>
        </w:rPr>
        <w:t>
      122. Раздел "Лексика" включает следующие подразделы:</w:t>
      </w:r>
    </w:p>
    <w:bookmarkEnd w:id="3324"/>
    <w:bookmarkStart w:name="z4441" w:id="3325"/>
    <w:p>
      <w:pPr>
        <w:spacing w:after="0"/>
        <w:ind w:left="0"/>
        <w:jc w:val="both"/>
      </w:pPr>
      <w:r>
        <w:rPr>
          <w:rFonts w:ascii="Times New Roman"/>
          <w:b w:val="false"/>
          <w:i w:val="false"/>
          <w:color w:val="000000"/>
          <w:sz w:val="28"/>
        </w:rPr>
        <w:t>
      1) уточнение и расширение словарного запаса;</w:t>
      </w:r>
    </w:p>
    <w:bookmarkEnd w:id="3325"/>
    <w:bookmarkStart w:name="z4442" w:id="3326"/>
    <w:p>
      <w:pPr>
        <w:spacing w:after="0"/>
        <w:ind w:left="0"/>
        <w:jc w:val="both"/>
      </w:pPr>
      <w:r>
        <w:rPr>
          <w:rFonts w:ascii="Times New Roman"/>
          <w:b w:val="false"/>
          <w:i w:val="false"/>
          <w:color w:val="000000"/>
          <w:sz w:val="28"/>
        </w:rPr>
        <w:t>
      2) активизация лексических средств языка</w:t>
      </w:r>
    </w:p>
    <w:bookmarkEnd w:id="3326"/>
    <w:bookmarkStart w:name="z4443" w:id="3327"/>
    <w:p>
      <w:pPr>
        <w:spacing w:after="0"/>
        <w:ind w:left="0"/>
        <w:jc w:val="both"/>
      </w:pPr>
      <w:r>
        <w:rPr>
          <w:rFonts w:ascii="Times New Roman"/>
          <w:b w:val="false"/>
          <w:i w:val="false"/>
          <w:color w:val="000000"/>
          <w:sz w:val="28"/>
        </w:rPr>
        <w:t>
      123. Раздел "Грамматический строй" включает следующие подразделы:</w:t>
      </w:r>
    </w:p>
    <w:bookmarkEnd w:id="3327"/>
    <w:bookmarkStart w:name="z4444" w:id="3328"/>
    <w:p>
      <w:pPr>
        <w:spacing w:after="0"/>
        <w:ind w:left="0"/>
        <w:jc w:val="both"/>
      </w:pPr>
      <w:r>
        <w:rPr>
          <w:rFonts w:ascii="Times New Roman"/>
          <w:b w:val="false"/>
          <w:i w:val="false"/>
          <w:color w:val="000000"/>
          <w:sz w:val="28"/>
        </w:rPr>
        <w:t>
      1) совершенствование грамматических категорий языка;</w:t>
      </w:r>
    </w:p>
    <w:bookmarkEnd w:id="3328"/>
    <w:bookmarkStart w:name="z4445" w:id="3329"/>
    <w:p>
      <w:pPr>
        <w:spacing w:after="0"/>
        <w:ind w:left="0"/>
        <w:jc w:val="both"/>
      </w:pPr>
      <w:r>
        <w:rPr>
          <w:rFonts w:ascii="Times New Roman"/>
          <w:b w:val="false"/>
          <w:i w:val="false"/>
          <w:color w:val="000000"/>
          <w:sz w:val="28"/>
        </w:rPr>
        <w:t>
      2) практическое овладение в соответствии с нормами языка.</w:t>
      </w:r>
    </w:p>
    <w:bookmarkEnd w:id="3329"/>
    <w:bookmarkStart w:name="z4446" w:id="3330"/>
    <w:p>
      <w:pPr>
        <w:spacing w:after="0"/>
        <w:ind w:left="0"/>
        <w:jc w:val="both"/>
      </w:pPr>
      <w:r>
        <w:rPr>
          <w:rFonts w:ascii="Times New Roman"/>
          <w:b w:val="false"/>
          <w:i w:val="false"/>
          <w:color w:val="000000"/>
          <w:sz w:val="28"/>
        </w:rPr>
        <w:t>
      124. Раздел "Связная речь" включает следующие подразделы:</w:t>
      </w:r>
    </w:p>
    <w:bookmarkEnd w:id="3330"/>
    <w:bookmarkStart w:name="z4447" w:id="3331"/>
    <w:p>
      <w:pPr>
        <w:spacing w:after="0"/>
        <w:ind w:left="0"/>
        <w:jc w:val="both"/>
      </w:pPr>
      <w:r>
        <w:rPr>
          <w:rFonts w:ascii="Times New Roman"/>
          <w:b w:val="false"/>
          <w:i w:val="false"/>
          <w:color w:val="000000"/>
          <w:sz w:val="28"/>
        </w:rPr>
        <w:t>
      1) развитие диалогической речи;</w:t>
      </w:r>
    </w:p>
    <w:bookmarkEnd w:id="3331"/>
    <w:bookmarkStart w:name="z4448" w:id="3332"/>
    <w:p>
      <w:pPr>
        <w:spacing w:after="0"/>
        <w:ind w:left="0"/>
        <w:jc w:val="both"/>
      </w:pPr>
      <w:r>
        <w:rPr>
          <w:rFonts w:ascii="Times New Roman"/>
          <w:b w:val="false"/>
          <w:i w:val="false"/>
          <w:color w:val="000000"/>
          <w:sz w:val="28"/>
        </w:rPr>
        <w:t>
      2) развитие монологической речи</w:t>
      </w:r>
    </w:p>
    <w:bookmarkEnd w:id="3332"/>
    <w:bookmarkStart w:name="z4449" w:id="3333"/>
    <w:p>
      <w:pPr>
        <w:spacing w:after="0"/>
        <w:ind w:left="0"/>
        <w:jc w:val="both"/>
      </w:pPr>
      <w:r>
        <w:rPr>
          <w:rFonts w:ascii="Times New Roman"/>
          <w:b w:val="false"/>
          <w:i w:val="false"/>
          <w:color w:val="000000"/>
          <w:sz w:val="28"/>
        </w:rPr>
        <w:t>
      125. Содержание раздела "Лексика" предусматривает:</w:t>
      </w:r>
    </w:p>
    <w:bookmarkEnd w:id="3333"/>
    <w:bookmarkStart w:name="z4450" w:id="3334"/>
    <w:p>
      <w:pPr>
        <w:spacing w:after="0"/>
        <w:ind w:left="0"/>
        <w:jc w:val="both"/>
      </w:pPr>
      <w:r>
        <w:rPr>
          <w:rFonts w:ascii="Times New Roman"/>
          <w:b w:val="false"/>
          <w:i w:val="false"/>
          <w:color w:val="000000"/>
          <w:sz w:val="28"/>
        </w:rPr>
        <w:t>
      1) уточнение и расширение словарного запаса. Вслушивается в обращенную речь. Проявляет интерес и внимание к слову. Понимает и объясняет лексическое значение и смысл слов, использует их в активной речи. Понимает и знает, как использовать разные части речи, антонимы, синонимы и многозначные слова, простые сравнения при высказываниях. Использует обобщающие слова по тематическим группам предметов. Использует слова специальной терминологии, относящиеся к школьному обучению;</w:t>
      </w:r>
    </w:p>
    <w:bookmarkEnd w:id="3334"/>
    <w:bookmarkStart w:name="z4451" w:id="3335"/>
    <w:p>
      <w:pPr>
        <w:spacing w:after="0"/>
        <w:ind w:left="0"/>
        <w:jc w:val="both"/>
      </w:pPr>
      <w:r>
        <w:rPr>
          <w:rFonts w:ascii="Times New Roman"/>
          <w:b w:val="false"/>
          <w:i w:val="false"/>
          <w:color w:val="000000"/>
          <w:sz w:val="28"/>
        </w:rPr>
        <w:t>
      2) активизация лексических средств языка. Умеет подбирать слова для обозначения предметов, действий, признаков, свойств и качеств предметов окружающей действительности. Подбирает к словам наиболее доступные синонимы, антонимы. Использует лексические средства языка для обобщения сказанного, вводит слова соединительного характера, вопросительные слова. Умеет различать слова и предложения по интонации: вопросительные, восклицательные, повествовательные и использовать их в речи.</w:t>
      </w:r>
    </w:p>
    <w:bookmarkEnd w:id="3335"/>
    <w:bookmarkStart w:name="z4452" w:id="3336"/>
    <w:p>
      <w:pPr>
        <w:spacing w:after="0"/>
        <w:ind w:left="0"/>
        <w:jc w:val="both"/>
      </w:pPr>
      <w:r>
        <w:rPr>
          <w:rFonts w:ascii="Times New Roman"/>
          <w:b w:val="false"/>
          <w:i w:val="false"/>
          <w:color w:val="000000"/>
          <w:sz w:val="28"/>
        </w:rPr>
        <w:t>
      таблица 1</w:t>
      </w:r>
    </w:p>
    <w:bookmarkEnd w:id="3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5"/>
        <w:gridCol w:w="9145"/>
      </w:tblGrid>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3" w:id="3337"/>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3337"/>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6" w:id="3338"/>
          <w:p>
            <w:pPr>
              <w:spacing w:after="20"/>
              <w:ind w:left="20"/>
              <w:jc w:val="both"/>
            </w:pPr>
            <w:r>
              <w:rPr>
                <w:rFonts w:ascii="Times New Roman"/>
                <w:b w:val="false"/>
                <w:i w:val="false"/>
                <w:color w:val="000000"/>
                <w:sz w:val="20"/>
              </w:rPr>
              <w:t>
</w:t>
            </w:r>
            <w:r>
              <w:rPr>
                <w:rFonts w:ascii="Times New Roman"/>
                <w:b w:val="false"/>
                <w:i w:val="false"/>
                <w:color w:val="000000"/>
                <w:sz w:val="20"/>
              </w:rPr>
              <w:t>1.1 Уточнение и расширение словарного запаса</w:t>
            </w:r>
          </w:p>
          <w:bookmarkEnd w:id="3338"/>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понимать и объяснять лексическое значение и смысл слов, использовать их в активной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понимать лексическое значение и смысл обобщающих слов, некоторых слов и выражений с переносным значением, использовать их в своих высказываниях</w:t>
            </w:r>
          </w:p>
        </w:tc>
      </w:tr>
      <w:tr>
        <w:trPr>
          <w:trHeight w:val="30" w:hRule="atLeast"/>
        </w:trPr>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2" w:id="3339"/>
          <w:p>
            <w:pPr>
              <w:spacing w:after="20"/>
              <w:ind w:left="20"/>
              <w:jc w:val="both"/>
            </w:pPr>
            <w:r>
              <w:rPr>
                <w:rFonts w:ascii="Times New Roman"/>
                <w:b w:val="false"/>
                <w:i w:val="false"/>
                <w:color w:val="000000"/>
                <w:sz w:val="20"/>
              </w:rPr>
              <w:t>
</w:t>
            </w:r>
            <w:r>
              <w:rPr>
                <w:rFonts w:ascii="Times New Roman"/>
                <w:b w:val="false"/>
                <w:i w:val="false"/>
                <w:color w:val="000000"/>
                <w:sz w:val="20"/>
              </w:rPr>
              <w:t>1.2 Активизация лексических средств языка </w:t>
            </w:r>
          </w:p>
          <w:bookmarkEnd w:id="3339"/>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понимать близкие и противоположные по значению слова, использовать их в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понимать и применять слова, относящиеся ко всем частям речи, для обозначения предметов, их свойств и функционального назначения</w:t>
            </w:r>
          </w:p>
        </w:tc>
      </w:tr>
    </w:tbl>
    <w:bookmarkStart w:name="z4468" w:id="3340"/>
    <w:p>
      <w:pPr>
        <w:spacing w:after="0"/>
        <w:ind w:left="0"/>
        <w:jc w:val="both"/>
      </w:pPr>
      <w:r>
        <w:rPr>
          <w:rFonts w:ascii="Times New Roman"/>
          <w:b w:val="false"/>
          <w:i w:val="false"/>
          <w:color w:val="000000"/>
          <w:sz w:val="28"/>
        </w:rPr>
        <w:t>
      126. Содержание раздела "Грамматический строй" предусматривает:</w:t>
      </w:r>
    </w:p>
    <w:bookmarkEnd w:id="3340"/>
    <w:bookmarkStart w:name="z4469" w:id="3341"/>
    <w:p>
      <w:pPr>
        <w:spacing w:after="0"/>
        <w:ind w:left="0"/>
        <w:jc w:val="both"/>
      </w:pPr>
      <w:r>
        <w:rPr>
          <w:rFonts w:ascii="Times New Roman"/>
          <w:b w:val="false"/>
          <w:i w:val="false"/>
          <w:color w:val="000000"/>
          <w:sz w:val="28"/>
        </w:rPr>
        <w:t xml:space="preserve">
      1) совершенствование грамматических категорий языка. Использует в речи грамматические категории: число, род, падежи существительных и прилагательных, время и наклонение глаголов, предлоги, в том числе сложные: "из-за", "из-под". Владеет навыками словообразования и словоизменения. Упражняется в образовании сложных слов, родственных слов, в подборе однородных определений, сказуемых, дополнений. Образовывает притяжательные и относительные прилагательные, упражняется в образовании сравнительной степени прилагательных, существительных от глаголов. Упражняется в согласовании числительных с существительными, прилагательных и числительных с существительными; </w:t>
      </w:r>
    </w:p>
    <w:bookmarkEnd w:id="3341"/>
    <w:bookmarkStart w:name="z4470" w:id="3342"/>
    <w:p>
      <w:pPr>
        <w:spacing w:after="0"/>
        <w:ind w:left="0"/>
        <w:jc w:val="both"/>
      </w:pPr>
      <w:r>
        <w:rPr>
          <w:rFonts w:ascii="Times New Roman"/>
          <w:b w:val="false"/>
          <w:i w:val="false"/>
          <w:color w:val="000000"/>
          <w:sz w:val="28"/>
        </w:rPr>
        <w:t>
      2) практическое овладение в соответствии с нормами языка. Умеет согласовывать слова в роде, числе, падеже при составлении предложений. Использует предлоги для обозначения совместности действия, пространственного расположения предметов. Упражняется в составлении предложений с однородными определениями, сказуемыми, дополнениями. Составляет распространенные, сложносочиненные и сложноподчиненные предложения доступных конструкций в соответствии с нормами языка.</w:t>
      </w:r>
    </w:p>
    <w:bookmarkEnd w:id="3342"/>
    <w:bookmarkStart w:name="z4471" w:id="3343"/>
    <w:p>
      <w:pPr>
        <w:spacing w:after="0"/>
        <w:ind w:left="0"/>
        <w:jc w:val="both"/>
      </w:pPr>
      <w:r>
        <w:rPr>
          <w:rFonts w:ascii="Times New Roman"/>
          <w:b w:val="false"/>
          <w:i w:val="false"/>
          <w:color w:val="000000"/>
          <w:sz w:val="28"/>
        </w:rPr>
        <w:t>
      таблица 2</w:t>
      </w:r>
    </w:p>
    <w:bookmarkEnd w:id="3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9"/>
        <w:gridCol w:w="8241"/>
      </w:tblGrid>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2" w:id="33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Подраздел </w:t>
            </w:r>
          </w:p>
          <w:bookmarkEnd w:id="3344"/>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 обучения </w:t>
            </w:r>
          </w:p>
        </w:tc>
      </w:tr>
      <w:tr>
        <w:trPr>
          <w:trHeight w:val="30" w:hRule="atLeast"/>
        </w:trPr>
        <w:tc>
          <w:tcPr>
            <w:tcW w:w="4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5" w:id="3345"/>
          <w:p>
            <w:pPr>
              <w:spacing w:after="20"/>
              <w:ind w:left="20"/>
              <w:jc w:val="both"/>
            </w:pPr>
            <w:r>
              <w:rPr>
                <w:rFonts w:ascii="Times New Roman"/>
                <w:b w:val="false"/>
                <w:i w:val="false"/>
                <w:color w:val="000000"/>
                <w:sz w:val="20"/>
              </w:rPr>
              <w:t>
</w:t>
            </w:r>
            <w:r>
              <w:rPr>
                <w:rFonts w:ascii="Times New Roman"/>
                <w:b w:val="false"/>
                <w:i w:val="false"/>
                <w:color w:val="000000"/>
                <w:sz w:val="20"/>
              </w:rPr>
              <w:t>2.1 Совершенствование грамматических категорий языка</w:t>
            </w:r>
          </w:p>
          <w:bookmarkEnd w:id="3345"/>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иметь представление о грамматических категориях, уметь использовать их в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иметь представление о различных формах словоизменения и способах словообразования, упражняться использовать их в речи</w:t>
            </w:r>
          </w:p>
        </w:tc>
      </w:tr>
      <w:tr>
        <w:trPr>
          <w:trHeight w:val="30" w:hRule="atLeast"/>
        </w:trPr>
        <w:tc>
          <w:tcPr>
            <w:tcW w:w="4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1" w:id="3346"/>
          <w:p>
            <w:pPr>
              <w:spacing w:after="20"/>
              <w:ind w:left="20"/>
              <w:jc w:val="both"/>
            </w:pPr>
            <w:r>
              <w:rPr>
                <w:rFonts w:ascii="Times New Roman"/>
                <w:b w:val="false"/>
                <w:i w:val="false"/>
                <w:color w:val="000000"/>
                <w:sz w:val="20"/>
              </w:rPr>
              <w:t>
</w:t>
            </w:r>
            <w:r>
              <w:rPr>
                <w:rFonts w:ascii="Times New Roman"/>
                <w:b w:val="false"/>
                <w:i w:val="false"/>
                <w:color w:val="000000"/>
                <w:sz w:val="20"/>
              </w:rPr>
              <w:t>2.2 Практическое овладение в соответствии с нормами языка</w:t>
            </w:r>
          </w:p>
          <w:bookmarkEnd w:id="3346"/>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уметь согласовывать все части речи при составлении предложений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иметь навыки составления распространенных, сложносочиненных и сложноподчиненных предложений доступных конструкций</w:t>
            </w:r>
          </w:p>
        </w:tc>
      </w:tr>
    </w:tbl>
    <w:bookmarkStart w:name="z4487" w:id="3347"/>
    <w:p>
      <w:pPr>
        <w:spacing w:after="0"/>
        <w:ind w:left="0"/>
        <w:jc w:val="both"/>
      </w:pPr>
      <w:r>
        <w:rPr>
          <w:rFonts w:ascii="Times New Roman"/>
          <w:b w:val="false"/>
          <w:i w:val="false"/>
          <w:color w:val="000000"/>
          <w:sz w:val="28"/>
        </w:rPr>
        <w:t xml:space="preserve">
      127. Содержание раздела "Связная речь" предусматривает: </w:t>
      </w:r>
    </w:p>
    <w:bookmarkEnd w:id="3347"/>
    <w:bookmarkStart w:name="z4488" w:id="3348"/>
    <w:p>
      <w:pPr>
        <w:spacing w:after="0"/>
        <w:ind w:left="0"/>
        <w:jc w:val="both"/>
      </w:pPr>
      <w:r>
        <w:rPr>
          <w:rFonts w:ascii="Times New Roman"/>
          <w:b w:val="false"/>
          <w:i w:val="false"/>
          <w:color w:val="000000"/>
          <w:sz w:val="28"/>
        </w:rPr>
        <w:t>
      1) развитие диалогической речи. Владеет диалогической речью. Слушает и понимает обращенную речь. Участвует в диалоге на заданную тему, может поддержать беседу. Применяет речевые средства в изменяющейся ситуации общения. Использует сформированные коммуникативно-речевые навыки в новых игровых и бытовых ситуациях, предполагающих диалог. Умеет говорить в нормальном темпе, делить высказывания на речевые отрезки, имеющие свой смысл и логическое ударение, культурно и тактично ведет себя во время диалога. Использует в речи "волшебные слова", владеет элементарными нормами речевого этикета;</w:t>
      </w:r>
    </w:p>
    <w:bookmarkEnd w:id="3348"/>
    <w:bookmarkStart w:name="z4489" w:id="3349"/>
    <w:p>
      <w:pPr>
        <w:spacing w:after="0"/>
        <w:ind w:left="0"/>
        <w:jc w:val="both"/>
      </w:pPr>
      <w:r>
        <w:rPr>
          <w:rFonts w:ascii="Times New Roman"/>
          <w:b w:val="false"/>
          <w:i w:val="false"/>
          <w:color w:val="000000"/>
          <w:sz w:val="28"/>
        </w:rPr>
        <w:t xml:space="preserve">
      2) развитие монологической речи. Умеет узнавать образцы связной речи. Составляет рассказ из не менее 5 предложений. Пересказывает описательные, сравнительные и повествовательные рассказы по сюжетной картине, схеме, серии картинок, по представлению. Составляет рассказ на заданную тему из 4-5 предложений самостоятельно. Умеет обыгрывать заданный сюжет сказки или рассказа, эмоционально передавая образ и настроение персонажа. Имеет навыки творческого рассказывания, может придумывать заглавие, продолжение и окончание к рассказу, сказке, событию. Упражняется в творческом пересказе текста с изменением действующего лица, времени действия, начала и конца. Умеет давать элементарные оценки действиям героев сказок, рассказов, высказывать собственное мнение. Заучивает наизусть короткие стихотворения, потешки, поговорки, считалки. </w:t>
      </w:r>
    </w:p>
    <w:bookmarkEnd w:id="3349"/>
    <w:bookmarkStart w:name="z4490" w:id="3350"/>
    <w:p>
      <w:pPr>
        <w:spacing w:after="0"/>
        <w:ind w:left="0"/>
        <w:jc w:val="both"/>
      </w:pPr>
      <w:r>
        <w:rPr>
          <w:rFonts w:ascii="Times New Roman"/>
          <w:b w:val="false"/>
          <w:i w:val="false"/>
          <w:color w:val="000000"/>
          <w:sz w:val="28"/>
        </w:rPr>
        <w:t>
      таблица 3</w:t>
      </w:r>
    </w:p>
    <w:bookmarkEnd w:id="3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9"/>
        <w:gridCol w:w="9631"/>
      </w:tblGrid>
      <w:tr>
        <w:trPr>
          <w:trHeight w:val="30" w:hRule="atLeast"/>
        </w:trPr>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1" w:id="3351"/>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3351"/>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4" w:id="3352"/>
          <w:p>
            <w:pPr>
              <w:spacing w:after="20"/>
              <w:ind w:left="20"/>
              <w:jc w:val="both"/>
            </w:pPr>
            <w:r>
              <w:rPr>
                <w:rFonts w:ascii="Times New Roman"/>
                <w:b w:val="false"/>
                <w:i w:val="false"/>
                <w:color w:val="000000"/>
                <w:sz w:val="20"/>
              </w:rPr>
              <w:t>
</w:t>
            </w:r>
            <w:r>
              <w:rPr>
                <w:rFonts w:ascii="Times New Roman"/>
                <w:b w:val="false"/>
                <w:i w:val="false"/>
                <w:color w:val="000000"/>
                <w:sz w:val="20"/>
              </w:rPr>
              <w:t>3.1 Развитие диалогической речи</w:t>
            </w:r>
          </w:p>
          <w:bookmarkEnd w:id="3352"/>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уметь отвечать и формулировать вопросы в процессе диалога на заданную тему </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участвовать в различных ситуациях общения с соблюдением речевого этикета</w:t>
            </w:r>
          </w:p>
        </w:tc>
      </w:tr>
      <w:tr>
        <w:trPr>
          <w:trHeight w:val="30" w:hRule="atLeast"/>
        </w:trPr>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0" w:id="3353"/>
          <w:p>
            <w:pPr>
              <w:spacing w:after="20"/>
              <w:ind w:left="20"/>
              <w:jc w:val="both"/>
            </w:pPr>
            <w:r>
              <w:rPr>
                <w:rFonts w:ascii="Times New Roman"/>
                <w:b w:val="false"/>
                <w:i w:val="false"/>
                <w:color w:val="000000"/>
                <w:sz w:val="20"/>
              </w:rPr>
              <w:t>
</w:t>
            </w:r>
            <w:r>
              <w:rPr>
                <w:rFonts w:ascii="Times New Roman"/>
                <w:b w:val="false"/>
                <w:i w:val="false"/>
                <w:color w:val="000000"/>
                <w:sz w:val="20"/>
              </w:rPr>
              <w:t>3.2 Развитие монологической речи</w:t>
            </w:r>
          </w:p>
          <w:bookmarkEnd w:id="3353"/>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составлять и пересказывать описательные, сравнительные и повествовательные рассказы по сюжетной иллюстрации, схеме, серии картинок, по представлению, самостоятельно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0.3.2.2 иметь навыки творческого рассказывания, уметь обыгрывать заданный сюжет сказки или рассказа, эмоционально передавая образ и настроение персонажа </w:t>
            </w:r>
          </w:p>
        </w:tc>
      </w:tr>
    </w:tbl>
    <w:bookmarkStart w:name="z4506" w:id="3354"/>
    <w:p>
      <w:pPr>
        <w:spacing w:after="0"/>
        <w:ind w:left="0"/>
        <w:jc w:val="left"/>
      </w:pPr>
      <w:r>
        <w:rPr>
          <w:rFonts w:ascii="Times New Roman"/>
          <w:b/>
          <w:i w:val="false"/>
          <w:color w:val="000000"/>
        </w:rPr>
        <w:t xml:space="preserve"> Параграф 3. Основы грамоты и письма</w:t>
      </w:r>
    </w:p>
    <w:bookmarkEnd w:id="3354"/>
    <w:bookmarkStart w:name="z4507" w:id="3355"/>
    <w:p>
      <w:pPr>
        <w:spacing w:after="0"/>
        <w:ind w:left="0"/>
        <w:jc w:val="both"/>
      </w:pPr>
      <w:r>
        <w:rPr>
          <w:rFonts w:ascii="Times New Roman"/>
          <w:b w:val="false"/>
          <w:i w:val="false"/>
          <w:color w:val="000000"/>
          <w:sz w:val="28"/>
        </w:rPr>
        <w:t xml:space="preserve">
      128. Целью является подготовка детей с общим недоразвитием речи к овладению навыками чтения и письма в процессе освоения ими фонетической и графической систем языка. </w:t>
      </w:r>
    </w:p>
    <w:bookmarkEnd w:id="3355"/>
    <w:bookmarkStart w:name="z4508" w:id="3356"/>
    <w:p>
      <w:pPr>
        <w:spacing w:after="0"/>
        <w:ind w:left="0"/>
        <w:jc w:val="both"/>
      </w:pPr>
      <w:r>
        <w:rPr>
          <w:rFonts w:ascii="Times New Roman"/>
          <w:b w:val="false"/>
          <w:i w:val="false"/>
          <w:color w:val="000000"/>
          <w:sz w:val="28"/>
        </w:rPr>
        <w:t>
      129. Задачи:</w:t>
      </w:r>
    </w:p>
    <w:bookmarkEnd w:id="3356"/>
    <w:bookmarkStart w:name="z4509" w:id="3357"/>
    <w:p>
      <w:pPr>
        <w:spacing w:after="0"/>
        <w:ind w:left="0"/>
        <w:jc w:val="both"/>
      </w:pPr>
      <w:r>
        <w:rPr>
          <w:rFonts w:ascii="Times New Roman"/>
          <w:b w:val="false"/>
          <w:i w:val="false"/>
          <w:color w:val="000000"/>
          <w:sz w:val="28"/>
        </w:rPr>
        <w:t>
      1) совершенствовать фонематический слух и фонематическое восприятие;</w:t>
      </w:r>
    </w:p>
    <w:bookmarkEnd w:id="3357"/>
    <w:bookmarkStart w:name="z4510" w:id="3358"/>
    <w:p>
      <w:pPr>
        <w:spacing w:after="0"/>
        <w:ind w:left="0"/>
        <w:jc w:val="both"/>
      </w:pPr>
      <w:r>
        <w:rPr>
          <w:rFonts w:ascii="Times New Roman"/>
          <w:b w:val="false"/>
          <w:i w:val="false"/>
          <w:color w:val="000000"/>
          <w:sz w:val="28"/>
        </w:rPr>
        <w:t>
      2) формировать навыки графического начертания печатных букв;</w:t>
      </w:r>
    </w:p>
    <w:bookmarkEnd w:id="3358"/>
    <w:bookmarkStart w:name="z4511" w:id="3359"/>
    <w:p>
      <w:pPr>
        <w:spacing w:after="0"/>
        <w:ind w:left="0"/>
        <w:jc w:val="both"/>
      </w:pPr>
      <w:r>
        <w:rPr>
          <w:rFonts w:ascii="Times New Roman"/>
          <w:b w:val="false"/>
          <w:i w:val="false"/>
          <w:color w:val="000000"/>
          <w:sz w:val="28"/>
        </w:rPr>
        <w:t xml:space="preserve">
      3) обучать детей по слоговому слитному чтению слов, предложений и коротких текстов; </w:t>
      </w:r>
    </w:p>
    <w:bookmarkEnd w:id="3359"/>
    <w:bookmarkStart w:name="z4512" w:id="3360"/>
    <w:p>
      <w:pPr>
        <w:spacing w:after="0"/>
        <w:ind w:left="0"/>
        <w:jc w:val="both"/>
      </w:pPr>
      <w:r>
        <w:rPr>
          <w:rFonts w:ascii="Times New Roman"/>
          <w:b w:val="false"/>
          <w:i w:val="false"/>
          <w:color w:val="000000"/>
          <w:sz w:val="28"/>
        </w:rPr>
        <w:t>
      4) формировать у детей знание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w:t>
      </w:r>
    </w:p>
    <w:bookmarkEnd w:id="3360"/>
    <w:bookmarkStart w:name="z4513" w:id="3361"/>
    <w:p>
      <w:pPr>
        <w:spacing w:after="0"/>
        <w:ind w:left="0"/>
        <w:jc w:val="both"/>
      </w:pPr>
      <w:r>
        <w:rPr>
          <w:rFonts w:ascii="Times New Roman"/>
          <w:b w:val="false"/>
          <w:i w:val="false"/>
          <w:color w:val="000000"/>
          <w:sz w:val="28"/>
        </w:rPr>
        <w:t>
      5) предупреждать появление дисграфии и дислексии;</w:t>
      </w:r>
    </w:p>
    <w:bookmarkEnd w:id="3361"/>
    <w:bookmarkStart w:name="z4514" w:id="3362"/>
    <w:p>
      <w:pPr>
        <w:spacing w:after="0"/>
        <w:ind w:left="0"/>
        <w:jc w:val="both"/>
      </w:pPr>
      <w:r>
        <w:rPr>
          <w:rFonts w:ascii="Times New Roman"/>
          <w:b w:val="false"/>
          <w:i w:val="false"/>
          <w:color w:val="000000"/>
          <w:sz w:val="28"/>
        </w:rPr>
        <w:t>
      6) формировать мотивацию к школьному обучению;</w:t>
      </w:r>
    </w:p>
    <w:bookmarkEnd w:id="3362"/>
    <w:bookmarkStart w:name="z4515" w:id="3363"/>
    <w:p>
      <w:pPr>
        <w:spacing w:after="0"/>
        <w:ind w:left="0"/>
        <w:jc w:val="both"/>
      </w:pPr>
      <w:r>
        <w:rPr>
          <w:rFonts w:ascii="Times New Roman"/>
          <w:b w:val="false"/>
          <w:i w:val="false"/>
          <w:color w:val="000000"/>
          <w:sz w:val="28"/>
        </w:rPr>
        <w:t>
      7) подготовка руки к письму.</w:t>
      </w:r>
    </w:p>
    <w:bookmarkEnd w:id="3363"/>
    <w:bookmarkStart w:name="z4516" w:id="3364"/>
    <w:p>
      <w:pPr>
        <w:spacing w:after="0"/>
        <w:ind w:left="0"/>
        <w:jc w:val="both"/>
      </w:pPr>
      <w:r>
        <w:rPr>
          <w:rFonts w:ascii="Times New Roman"/>
          <w:b w:val="false"/>
          <w:i w:val="false"/>
          <w:color w:val="000000"/>
          <w:sz w:val="28"/>
        </w:rPr>
        <w:t>
      130. Содержание занятия "Основы грамоты и письма"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В процессе обучения у детей с общим недоразвитием речи основам грамоты и письму необходимо учитывать следующие условия:</w:t>
      </w:r>
    </w:p>
    <w:bookmarkEnd w:id="3364"/>
    <w:bookmarkStart w:name="z4517" w:id="3365"/>
    <w:p>
      <w:pPr>
        <w:spacing w:after="0"/>
        <w:ind w:left="0"/>
        <w:jc w:val="both"/>
      </w:pPr>
      <w:r>
        <w:rPr>
          <w:rFonts w:ascii="Times New Roman"/>
          <w:b w:val="false"/>
          <w:i w:val="false"/>
          <w:color w:val="000000"/>
          <w:sz w:val="28"/>
        </w:rPr>
        <w:t>
      1) обучение ведется только на правильно произносимых звуках и словах; предлагается иной порядок изучения звуков и букв по сравнению с методиками обучения грамоте детей без речевой патологии;</w:t>
      </w:r>
    </w:p>
    <w:bookmarkEnd w:id="3365"/>
    <w:bookmarkStart w:name="z4518" w:id="3366"/>
    <w:p>
      <w:pPr>
        <w:spacing w:after="0"/>
        <w:ind w:left="0"/>
        <w:jc w:val="both"/>
      </w:pPr>
      <w:r>
        <w:rPr>
          <w:rFonts w:ascii="Times New Roman"/>
          <w:b w:val="false"/>
          <w:i w:val="false"/>
          <w:color w:val="000000"/>
          <w:sz w:val="28"/>
        </w:rPr>
        <w:t>
      2) темп прохождения всех звуков более медленный;</w:t>
      </w:r>
    </w:p>
    <w:bookmarkEnd w:id="3366"/>
    <w:bookmarkStart w:name="z4519" w:id="3367"/>
    <w:p>
      <w:pPr>
        <w:spacing w:after="0"/>
        <w:ind w:left="0"/>
        <w:jc w:val="both"/>
      </w:pPr>
      <w:r>
        <w:rPr>
          <w:rFonts w:ascii="Times New Roman"/>
          <w:b w:val="false"/>
          <w:i w:val="false"/>
          <w:color w:val="000000"/>
          <w:sz w:val="28"/>
        </w:rPr>
        <w:t>
      3) развивается навык быстрой ориентации в звуко-буквенном составе слова; весь словесный материал знаком детям;</w:t>
      </w:r>
    </w:p>
    <w:bookmarkEnd w:id="3367"/>
    <w:bookmarkStart w:name="z4520" w:id="3368"/>
    <w:p>
      <w:pPr>
        <w:spacing w:after="0"/>
        <w:ind w:left="0"/>
        <w:jc w:val="both"/>
      </w:pPr>
      <w:r>
        <w:rPr>
          <w:rFonts w:ascii="Times New Roman"/>
          <w:b w:val="false"/>
          <w:i w:val="false"/>
          <w:color w:val="000000"/>
          <w:sz w:val="28"/>
        </w:rPr>
        <w:t>
      4) проводится углубленная работа по формированию морфологических обобщений;</w:t>
      </w:r>
    </w:p>
    <w:bookmarkEnd w:id="3368"/>
    <w:bookmarkStart w:name="z4521" w:id="3369"/>
    <w:p>
      <w:pPr>
        <w:spacing w:after="0"/>
        <w:ind w:left="0"/>
        <w:jc w:val="both"/>
      </w:pPr>
      <w:r>
        <w:rPr>
          <w:rFonts w:ascii="Times New Roman"/>
          <w:b w:val="false"/>
          <w:i w:val="false"/>
          <w:color w:val="000000"/>
          <w:sz w:val="28"/>
        </w:rPr>
        <w:t>
      5) происходит систематическое повторение и закрепление речевого материала;</w:t>
      </w:r>
    </w:p>
    <w:bookmarkEnd w:id="3369"/>
    <w:bookmarkStart w:name="z4522" w:id="3370"/>
    <w:p>
      <w:pPr>
        <w:spacing w:after="0"/>
        <w:ind w:left="0"/>
        <w:jc w:val="both"/>
      </w:pPr>
      <w:r>
        <w:rPr>
          <w:rFonts w:ascii="Times New Roman"/>
          <w:b w:val="false"/>
          <w:i w:val="false"/>
          <w:color w:val="000000"/>
          <w:sz w:val="28"/>
        </w:rPr>
        <w:t>
      6) параллельно с изучением звуков и букв даются элементарные правила грамматики и правописания;</w:t>
      </w:r>
    </w:p>
    <w:bookmarkEnd w:id="3370"/>
    <w:bookmarkStart w:name="z4523" w:id="3371"/>
    <w:p>
      <w:pPr>
        <w:spacing w:after="0"/>
        <w:ind w:left="0"/>
        <w:jc w:val="both"/>
      </w:pPr>
      <w:r>
        <w:rPr>
          <w:rFonts w:ascii="Times New Roman"/>
          <w:b w:val="false"/>
          <w:i w:val="false"/>
          <w:color w:val="000000"/>
          <w:sz w:val="28"/>
        </w:rPr>
        <w:t>
      7) изучается одни и те же звук и буква;</w:t>
      </w:r>
    </w:p>
    <w:bookmarkEnd w:id="3371"/>
    <w:bookmarkStart w:name="z4524" w:id="3372"/>
    <w:p>
      <w:pPr>
        <w:spacing w:after="0"/>
        <w:ind w:left="0"/>
        <w:jc w:val="both"/>
      </w:pPr>
      <w:r>
        <w:rPr>
          <w:rFonts w:ascii="Times New Roman"/>
          <w:b w:val="false"/>
          <w:i w:val="false"/>
          <w:color w:val="000000"/>
          <w:sz w:val="28"/>
        </w:rPr>
        <w:t>
      8) ознакомление с новой буквой осуществляется путем анализа ее элементов;</w:t>
      </w:r>
    </w:p>
    <w:bookmarkEnd w:id="3372"/>
    <w:bookmarkStart w:name="z4525" w:id="3373"/>
    <w:p>
      <w:pPr>
        <w:spacing w:after="0"/>
        <w:ind w:left="0"/>
        <w:jc w:val="both"/>
      </w:pPr>
      <w:r>
        <w:rPr>
          <w:rFonts w:ascii="Times New Roman"/>
          <w:b w:val="false"/>
          <w:i w:val="false"/>
          <w:color w:val="000000"/>
          <w:sz w:val="28"/>
        </w:rPr>
        <w:t>
      9) проводится широкое использование аналитико-синтетической работы с разрезной азбукой. Знакомятся с гласными буквами, с согласными; складывают из букв разрезной азбуки слоги, слова по следам звукового анализа и синтеза; преобразовывают слова путем добавления, перестановки, замены звуков; овладевают осмысленным чтением простых фраз.</w:t>
      </w:r>
    </w:p>
    <w:bookmarkEnd w:id="3373"/>
    <w:bookmarkStart w:name="z4526" w:id="3374"/>
    <w:p>
      <w:pPr>
        <w:spacing w:after="0"/>
        <w:ind w:left="0"/>
        <w:jc w:val="both"/>
      </w:pPr>
      <w:r>
        <w:rPr>
          <w:rFonts w:ascii="Times New Roman"/>
          <w:b w:val="false"/>
          <w:i w:val="false"/>
          <w:color w:val="000000"/>
          <w:sz w:val="28"/>
        </w:rPr>
        <w:t>
      131. Составление, печатание и чтение букв осуществляется в следующей последовательности:</w:t>
      </w:r>
    </w:p>
    <w:bookmarkEnd w:id="3374"/>
    <w:bookmarkStart w:name="z4527" w:id="3375"/>
    <w:p>
      <w:pPr>
        <w:spacing w:after="0"/>
        <w:ind w:left="0"/>
        <w:jc w:val="both"/>
      </w:pPr>
      <w:r>
        <w:rPr>
          <w:rFonts w:ascii="Times New Roman"/>
          <w:b w:val="false"/>
          <w:i w:val="false"/>
          <w:color w:val="000000"/>
          <w:sz w:val="28"/>
        </w:rPr>
        <w:t>
      1) сочетаний из двух букв, обозначающих гласные звуки;</w:t>
      </w:r>
    </w:p>
    <w:bookmarkEnd w:id="3375"/>
    <w:bookmarkStart w:name="z4528" w:id="3376"/>
    <w:p>
      <w:pPr>
        <w:spacing w:after="0"/>
        <w:ind w:left="0"/>
        <w:jc w:val="both"/>
      </w:pPr>
      <w:r>
        <w:rPr>
          <w:rFonts w:ascii="Times New Roman"/>
          <w:b w:val="false"/>
          <w:i w:val="false"/>
          <w:color w:val="000000"/>
          <w:sz w:val="28"/>
        </w:rPr>
        <w:t>
      2) сочетаний гласных с согласными в обратном слоге;</w:t>
      </w:r>
    </w:p>
    <w:bookmarkEnd w:id="3376"/>
    <w:bookmarkStart w:name="z4529" w:id="3377"/>
    <w:p>
      <w:pPr>
        <w:spacing w:after="0"/>
        <w:ind w:left="0"/>
        <w:jc w:val="both"/>
      </w:pPr>
      <w:r>
        <w:rPr>
          <w:rFonts w:ascii="Times New Roman"/>
          <w:b w:val="false"/>
          <w:i w:val="false"/>
          <w:color w:val="000000"/>
          <w:sz w:val="28"/>
        </w:rPr>
        <w:t>
      3) сочетаний согласных с гласным в прямом слоге;</w:t>
      </w:r>
    </w:p>
    <w:bookmarkEnd w:id="3377"/>
    <w:bookmarkStart w:name="z4530" w:id="3378"/>
    <w:p>
      <w:pPr>
        <w:spacing w:after="0"/>
        <w:ind w:left="0"/>
        <w:jc w:val="both"/>
      </w:pPr>
      <w:r>
        <w:rPr>
          <w:rFonts w:ascii="Times New Roman"/>
          <w:b w:val="false"/>
          <w:i w:val="false"/>
          <w:color w:val="000000"/>
          <w:sz w:val="28"/>
        </w:rPr>
        <w:t>
      4) односложных слов по типу согласный-гласный-согласный;</w:t>
      </w:r>
    </w:p>
    <w:bookmarkEnd w:id="3378"/>
    <w:bookmarkStart w:name="z4531" w:id="3379"/>
    <w:p>
      <w:pPr>
        <w:spacing w:after="0"/>
        <w:ind w:left="0"/>
        <w:jc w:val="both"/>
      </w:pPr>
      <w:r>
        <w:rPr>
          <w:rFonts w:ascii="Times New Roman"/>
          <w:b w:val="false"/>
          <w:i w:val="false"/>
          <w:color w:val="000000"/>
          <w:sz w:val="28"/>
        </w:rPr>
        <w:t>
      5) двухсложных и трехсложных слов, состоящих из открытых слогов;</w:t>
      </w:r>
    </w:p>
    <w:bookmarkEnd w:id="3379"/>
    <w:bookmarkStart w:name="z4532" w:id="3380"/>
    <w:p>
      <w:pPr>
        <w:spacing w:after="0"/>
        <w:ind w:left="0"/>
        <w:jc w:val="both"/>
      </w:pPr>
      <w:r>
        <w:rPr>
          <w:rFonts w:ascii="Times New Roman"/>
          <w:b w:val="false"/>
          <w:i w:val="false"/>
          <w:color w:val="000000"/>
          <w:sz w:val="28"/>
        </w:rPr>
        <w:t>
      6) двухсложных и трехсложных слов, состоящих из открытого и закрытого слогов;</w:t>
      </w:r>
    </w:p>
    <w:bookmarkEnd w:id="3380"/>
    <w:bookmarkStart w:name="z4533" w:id="3381"/>
    <w:p>
      <w:pPr>
        <w:spacing w:after="0"/>
        <w:ind w:left="0"/>
        <w:jc w:val="both"/>
      </w:pPr>
      <w:r>
        <w:rPr>
          <w:rFonts w:ascii="Times New Roman"/>
          <w:b w:val="false"/>
          <w:i w:val="false"/>
          <w:color w:val="000000"/>
          <w:sz w:val="28"/>
        </w:rPr>
        <w:t>
      7) двухсложных слов со стечением согласных;</w:t>
      </w:r>
    </w:p>
    <w:bookmarkEnd w:id="3381"/>
    <w:bookmarkStart w:name="z4534" w:id="3382"/>
    <w:p>
      <w:pPr>
        <w:spacing w:after="0"/>
        <w:ind w:left="0"/>
        <w:jc w:val="both"/>
      </w:pPr>
      <w:r>
        <w:rPr>
          <w:rFonts w:ascii="Times New Roman"/>
          <w:b w:val="false"/>
          <w:i w:val="false"/>
          <w:color w:val="000000"/>
          <w:sz w:val="28"/>
        </w:rPr>
        <w:t>
      8) трехсложных слов со стечением согласных;</w:t>
      </w:r>
    </w:p>
    <w:bookmarkEnd w:id="3382"/>
    <w:bookmarkStart w:name="z4535" w:id="3383"/>
    <w:p>
      <w:pPr>
        <w:spacing w:after="0"/>
        <w:ind w:left="0"/>
        <w:jc w:val="both"/>
      </w:pPr>
      <w:r>
        <w:rPr>
          <w:rFonts w:ascii="Times New Roman"/>
          <w:b w:val="false"/>
          <w:i w:val="false"/>
          <w:color w:val="000000"/>
          <w:sz w:val="28"/>
        </w:rPr>
        <w:t>
      9) предложений из двух-четырех слов без предлога и с предлогом состоящих из открытых слогов.</w:t>
      </w:r>
    </w:p>
    <w:bookmarkEnd w:id="3383"/>
    <w:bookmarkStart w:name="z4536" w:id="3384"/>
    <w:p>
      <w:pPr>
        <w:spacing w:after="0"/>
        <w:ind w:left="0"/>
        <w:jc w:val="both"/>
      </w:pPr>
      <w:r>
        <w:rPr>
          <w:rFonts w:ascii="Times New Roman"/>
          <w:b w:val="false"/>
          <w:i w:val="false"/>
          <w:color w:val="000000"/>
          <w:sz w:val="28"/>
        </w:rPr>
        <w:t>
      132. Содержание учебной программы включает следующие разделы:</w:t>
      </w:r>
    </w:p>
    <w:bookmarkEnd w:id="3384"/>
    <w:bookmarkStart w:name="z4537" w:id="3385"/>
    <w:p>
      <w:pPr>
        <w:spacing w:after="0"/>
        <w:ind w:left="0"/>
        <w:jc w:val="both"/>
      </w:pPr>
      <w:r>
        <w:rPr>
          <w:rFonts w:ascii="Times New Roman"/>
          <w:b w:val="false"/>
          <w:i w:val="false"/>
          <w:color w:val="000000"/>
          <w:sz w:val="28"/>
        </w:rPr>
        <w:t>
      1) фонематический слух;</w:t>
      </w:r>
    </w:p>
    <w:bookmarkEnd w:id="3385"/>
    <w:bookmarkStart w:name="z4538" w:id="3386"/>
    <w:p>
      <w:pPr>
        <w:spacing w:after="0"/>
        <w:ind w:left="0"/>
        <w:jc w:val="both"/>
      </w:pPr>
      <w:r>
        <w:rPr>
          <w:rFonts w:ascii="Times New Roman"/>
          <w:b w:val="false"/>
          <w:i w:val="false"/>
          <w:color w:val="000000"/>
          <w:sz w:val="28"/>
        </w:rPr>
        <w:t>
      2) чтение;</w:t>
      </w:r>
    </w:p>
    <w:bookmarkEnd w:id="3386"/>
    <w:bookmarkStart w:name="z4539" w:id="3387"/>
    <w:p>
      <w:pPr>
        <w:spacing w:after="0"/>
        <w:ind w:left="0"/>
        <w:jc w:val="both"/>
      </w:pPr>
      <w:r>
        <w:rPr>
          <w:rFonts w:ascii="Times New Roman"/>
          <w:b w:val="false"/>
          <w:i w:val="false"/>
          <w:color w:val="000000"/>
          <w:sz w:val="28"/>
        </w:rPr>
        <w:t>
      3) письмо.</w:t>
      </w:r>
    </w:p>
    <w:bookmarkEnd w:id="3387"/>
    <w:bookmarkStart w:name="z4540" w:id="3388"/>
    <w:p>
      <w:pPr>
        <w:spacing w:after="0"/>
        <w:ind w:left="0"/>
        <w:jc w:val="both"/>
      </w:pPr>
      <w:r>
        <w:rPr>
          <w:rFonts w:ascii="Times New Roman"/>
          <w:b w:val="false"/>
          <w:i w:val="false"/>
          <w:color w:val="000000"/>
          <w:sz w:val="28"/>
        </w:rPr>
        <w:t>
      133. Раздел "Фонематический слух" включает следующие подразделы:</w:t>
      </w:r>
    </w:p>
    <w:bookmarkEnd w:id="3388"/>
    <w:bookmarkStart w:name="z4541" w:id="3389"/>
    <w:p>
      <w:pPr>
        <w:spacing w:after="0"/>
        <w:ind w:left="0"/>
        <w:jc w:val="both"/>
      </w:pPr>
      <w:r>
        <w:rPr>
          <w:rFonts w:ascii="Times New Roman"/>
          <w:b w:val="false"/>
          <w:i w:val="false"/>
          <w:color w:val="000000"/>
          <w:sz w:val="28"/>
        </w:rPr>
        <w:t>
      1) ориентирование в звуковой стороне речи;</w:t>
      </w:r>
    </w:p>
    <w:bookmarkEnd w:id="3389"/>
    <w:bookmarkStart w:name="z4542" w:id="3390"/>
    <w:p>
      <w:pPr>
        <w:spacing w:after="0"/>
        <w:ind w:left="0"/>
        <w:jc w:val="both"/>
      </w:pPr>
      <w:r>
        <w:rPr>
          <w:rFonts w:ascii="Times New Roman"/>
          <w:b w:val="false"/>
          <w:i w:val="false"/>
          <w:color w:val="000000"/>
          <w:sz w:val="28"/>
        </w:rPr>
        <w:t>
      2) ориентирование в слоговой структуре слов;</w:t>
      </w:r>
    </w:p>
    <w:bookmarkEnd w:id="3390"/>
    <w:bookmarkStart w:name="z4543" w:id="3391"/>
    <w:p>
      <w:pPr>
        <w:spacing w:after="0"/>
        <w:ind w:left="0"/>
        <w:jc w:val="both"/>
      </w:pPr>
      <w:r>
        <w:rPr>
          <w:rFonts w:ascii="Times New Roman"/>
          <w:b w:val="false"/>
          <w:i w:val="false"/>
          <w:color w:val="000000"/>
          <w:sz w:val="28"/>
        </w:rPr>
        <w:t>
      3) ориентирование в структуре предложений.</w:t>
      </w:r>
    </w:p>
    <w:bookmarkEnd w:id="3391"/>
    <w:bookmarkStart w:name="z4544" w:id="3392"/>
    <w:p>
      <w:pPr>
        <w:spacing w:after="0"/>
        <w:ind w:left="0"/>
        <w:jc w:val="both"/>
      </w:pPr>
      <w:r>
        <w:rPr>
          <w:rFonts w:ascii="Times New Roman"/>
          <w:b w:val="false"/>
          <w:i w:val="false"/>
          <w:color w:val="000000"/>
          <w:sz w:val="28"/>
        </w:rPr>
        <w:t>
      134. Раздел "Чтение" включает следующие подразделы:</w:t>
      </w:r>
    </w:p>
    <w:bookmarkEnd w:id="3392"/>
    <w:bookmarkStart w:name="z4545" w:id="3393"/>
    <w:p>
      <w:pPr>
        <w:spacing w:after="0"/>
        <w:ind w:left="0"/>
        <w:jc w:val="both"/>
      </w:pPr>
      <w:r>
        <w:rPr>
          <w:rFonts w:ascii="Times New Roman"/>
          <w:b w:val="false"/>
          <w:i w:val="false"/>
          <w:color w:val="000000"/>
          <w:sz w:val="28"/>
        </w:rPr>
        <w:t>
      1) дифференциация букв по оптико-пространственным признакам;</w:t>
      </w:r>
    </w:p>
    <w:bookmarkEnd w:id="3393"/>
    <w:bookmarkStart w:name="z4546" w:id="3394"/>
    <w:p>
      <w:pPr>
        <w:spacing w:after="0"/>
        <w:ind w:left="0"/>
        <w:jc w:val="both"/>
      </w:pPr>
      <w:r>
        <w:rPr>
          <w:rFonts w:ascii="Times New Roman"/>
          <w:b w:val="false"/>
          <w:i w:val="false"/>
          <w:color w:val="000000"/>
          <w:sz w:val="28"/>
        </w:rPr>
        <w:t>
      2) владение навыками плавного послогового чтения;</w:t>
      </w:r>
    </w:p>
    <w:bookmarkEnd w:id="3394"/>
    <w:bookmarkStart w:name="z4547" w:id="3395"/>
    <w:p>
      <w:pPr>
        <w:spacing w:after="0"/>
        <w:ind w:left="0"/>
        <w:jc w:val="both"/>
      </w:pPr>
      <w:r>
        <w:rPr>
          <w:rFonts w:ascii="Times New Roman"/>
          <w:b w:val="false"/>
          <w:i w:val="false"/>
          <w:color w:val="000000"/>
          <w:sz w:val="28"/>
        </w:rPr>
        <w:t>
      3) осознанное понимание прочитанного.</w:t>
      </w:r>
    </w:p>
    <w:bookmarkEnd w:id="3395"/>
    <w:bookmarkStart w:name="z4548" w:id="3396"/>
    <w:p>
      <w:pPr>
        <w:spacing w:after="0"/>
        <w:ind w:left="0"/>
        <w:jc w:val="both"/>
      </w:pPr>
      <w:r>
        <w:rPr>
          <w:rFonts w:ascii="Times New Roman"/>
          <w:b w:val="false"/>
          <w:i w:val="false"/>
          <w:color w:val="000000"/>
          <w:sz w:val="28"/>
        </w:rPr>
        <w:t>
      135. Раздел "Письмо" включает следующие подразделы:</w:t>
      </w:r>
    </w:p>
    <w:bookmarkEnd w:id="3396"/>
    <w:bookmarkStart w:name="z4549" w:id="3397"/>
    <w:p>
      <w:pPr>
        <w:spacing w:after="0"/>
        <w:ind w:left="0"/>
        <w:jc w:val="both"/>
      </w:pPr>
      <w:r>
        <w:rPr>
          <w:rFonts w:ascii="Times New Roman"/>
          <w:b w:val="false"/>
          <w:i w:val="false"/>
          <w:color w:val="000000"/>
          <w:sz w:val="28"/>
        </w:rPr>
        <w:t>
      1) дифференциация букв по кинетическому сходству;</w:t>
      </w:r>
    </w:p>
    <w:bookmarkEnd w:id="3397"/>
    <w:bookmarkStart w:name="z4550" w:id="3398"/>
    <w:p>
      <w:pPr>
        <w:spacing w:after="0"/>
        <w:ind w:left="0"/>
        <w:jc w:val="both"/>
      </w:pPr>
      <w:r>
        <w:rPr>
          <w:rFonts w:ascii="Times New Roman"/>
          <w:b w:val="false"/>
          <w:i w:val="false"/>
          <w:color w:val="000000"/>
          <w:sz w:val="28"/>
        </w:rPr>
        <w:t>
      2) соблюдение орфографических и пунктуационных норм;</w:t>
      </w:r>
    </w:p>
    <w:bookmarkEnd w:id="3398"/>
    <w:bookmarkStart w:name="z4551" w:id="3399"/>
    <w:p>
      <w:pPr>
        <w:spacing w:after="0"/>
        <w:ind w:left="0"/>
        <w:jc w:val="both"/>
      </w:pPr>
      <w:r>
        <w:rPr>
          <w:rFonts w:ascii="Times New Roman"/>
          <w:b w:val="false"/>
          <w:i w:val="false"/>
          <w:color w:val="000000"/>
          <w:sz w:val="28"/>
        </w:rPr>
        <w:t xml:space="preserve">
      3) подготовка руки к письму. </w:t>
      </w:r>
    </w:p>
    <w:bookmarkEnd w:id="3399"/>
    <w:bookmarkStart w:name="z4552" w:id="3400"/>
    <w:p>
      <w:pPr>
        <w:spacing w:after="0"/>
        <w:ind w:left="0"/>
        <w:jc w:val="both"/>
      </w:pPr>
      <w:r>
        <w:rPr>
          <w:rFonts w:ascii="Times New Roman"/>
          <w:b w:val="false"/>
          <w:i w:val="false"/>
          <w:color w:val="000000"/>
          <w:sz w:val="28"/>
        </w:rPr>
        <w:t xml:space="preserve">
      136. Система целей обучения. Содержание раздела "Фонематический слух" предусматривает: </w:t>
      </w:r>
    </w:p>
    <w:bookmarkEnd w:id="3400"/>
    <w:bookmarkStart w:name="z4553" w:id="3401"/>
    <w:p>
      <w:pPr>
        <w:spacing w:after="0"/>
        <w:ind w:left="0"/>
        <w:jc w:val="both"/>
      </w:pPr>
      <w:r>
        <w:rPr>
          <w:rFonts w:ascii="Times New Roman"/>
          <w:b w:val="false"/>
          <w:i w:val="false"/>
          <w:color w:val="000000"/>
          <w:sz w:val="28"/>
        </w:rPr>
        <w:t>
      1) ориентирование в звуковой стороне речи. Выделяет звуки из речевого потока, различает их признаки: ударность-безударность, твердость-мягкость, глухость-звонкость, сравнивает твердые и мягкие согласные, правильно произносит их, называет слова с определенным звуком. Имеет навыки различения на слух мягкого и твердого произношения согласного звука в конце слова. Имеет первоначальные понятия о слоге, слове, ударении, членит слова на слоги, определяет их количество и порядок слогов в слове. Определяет ударение в словах. Понимает звуко-буквенный анализ и синтез обратных и прямых, закрытых слогов, односложных слов. Умеет производить звуко-буквенный анализ и синтез слогов со стечением согласных, двусложных, трехсложных слов и предложений из двух, трех, четырех слов. Оперирует условно символическими моделями: составляет звуковые модели слов из цветных фишек-заместителей, подбирает к различным звуковым моделям соответствующие слова, состоящие из трех, четырех и пяти звуков. С помощью логически построенных вопросов и заданной звуковой конструкции слова отгадывает задуманное педагогом или ребенком слово. Имеет представление о слогообразующей роли гласных звуков;</w:t>
      </w:r>
    </w:p>
    <w:bookmarkEnd w:id="3401"/>
    <w:bookmarkStart w:name="z4554" w:id="3402"/>
    <w:p>
      <w:pPr>
        <w:spacing w:after="0"/>
        <w:ind w:left="0"/>
        <w:jc w:val="both"/>
      </w:pPr>
      <w:r>
        <w:rPr>
          <w:rFonts w:ascii="Times New Roman"/>
          <w:b w:val="false"/>
          <w:i w:val="false"/>
          <w:color w:val="000000"/>
          <w:sz w:val="28"/>
        </w:rPr>
        <w:t>
      2) ориентирование в слоговой структуре слов. Сравнивает слова по слоговому составу. Имеет навыки изменения слов путем замены одних слогов другими, с помощью перестановки звуков и слогов, их дополнения или исключения. Умеет образовывать новые слова путем выделения слоговых фрагментов из других слов при помощи взрослого. Имеет представление о преобразовании слогов путем замены, перестановки, добавления букв. Умеет придумывать слова с определенным количеством слогов. Составляет слова из слогов, данных вразбивку. Узнает слова, предъявленные в виде последовательно произнесенных слогов. Умеет подбирать слова по схемам и моделям. Имеет навыки перестановки слогов в слове для получения нового слова. Имеет навыки распределения картинок в соответствии с количеством слогов в слове;</w:t>
      </w:r>
    </w:p>
    <w:bookmarkEnd w:id="3402"/>
    <w:bookmarkStart w:name="z4555" w:id="3403"/>
    <w:p>
      <w:pPr>
        <w:spacing w:after="0"/>
        <w:ind w:left="0"/>
        <w:jc w:val="both"/>
      </w:pPr>
      <w:r>
        <w:rPr>
          <w:rFonts w:ascii="Times New Roman"/>
          <w:b w:val="false"/>
          <w:i w:val="false"/>
          <w:color w:val="000000"/>
          <w:sz w:val="28"/>
        </w:rPr>
        <w:t xml:space="preserve">
      3) ориентирование в структуре предложений. Различает слова и предложения, понимает значение слов и смысл предложений. Отвечает на простые вопросы по содержанию небольших текстов. Различает предложения по интонации. Делит речевой поток на предложения, предложения – на отдельные слова. Определяет количество слов в предложении и их последовательность. Придумывает предложения, состоящие из определенного количества слов. Делает графическую запись, моделирующую последовательность слов в предложении. Владеет анализом предложений, состоящих из 3–5 слов. Умеет графически изображать схему предложения на доске и листах бумаги. Анализирует предложения, состоящие из 3–5 слов, включая предлоги и союзы, знает правила написания предложений о раздельном написании предлогов, написании большой буквы в начале предложения. Владеет навыком составления предложений по определенной схеме, используя различные знаки препинания. Передает интонацию повествовательных, вопросительных и побудительных предложений. </w:t>
      </w:r>
    </w:p>
    <w:bookmarkEnd w:id="3403"/>
    <w:bookmarkStart w:name="z4556" w:id="3404"/>
    <w:p>
      <w:pPr>
        <w:spacing w:after="0"/>
        <w:ind w:left="0"/>
        <w:jc w:val="both"/>
      </w:pPr>
      <w:r>
        <w:rPr>
          <w:rFonts w:ascii="Times New Roman"/>
          <w:b w:val="false"/>
          <w:i w:val="false"/>
          <w:color w:val="000000"/>
          <w:sz w:val="28"/>
        </w:rPr>
        <w:t>
      таблица 4</w:t>
      </w:r>
    </w:p>
    <w:bookmarkEnd w:id="3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5"/>
        <w:gridCol w:w="9465"/>
      </w:tblGrid>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7" w:id="3405"/>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3405"/>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 </w:t>
            </w:r>
          </w:p>
        </w:tc>
      </w:tr>
      <w:tr>
        <w:trPr>
          <w:trHeight w:val="30" w:hRule="atLeast"/>
        </w:trPr>
        <w:tc>
          <w:tcPr>
            <w:tcW w:w="2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0" w:id="3406"/>
          <w:p>
            <w:pPr>
              <w:spacing w:after="20"/>
              <w:ind w:left="20"/>
              <w:jc w:val="both"/>
            </w:pPr>
            <w:r>
              <w:rPr>
                <w:rFonts w:ascii="Times New Roman"/>
                <w:b w:val="false"/>
                <w:i w:val="false"/>
                <w:color w:val="000000"/>
                <w:sz w:val="20"/>
              </w:rPr>
              <w:t>
</w:t>
            </w:r>
            <w:r>
              <w:rPr>
                <w:rFonts w:ascii="Times New Roman"/>
                <w:b w:val="false"/>
                <w:i w:val="false"/>
                <w:color w:val="000000"/>
                <w:sz w:val="20"/>
              </w:rPr>
              <w:t>1.1 Ориентирование в звуковой стороне речи</w:t>
            </w:r>
          </w:p>
          <w:bookmarkEnd w:id="3406"/>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воспринимать на слух звуки речи, выделять их из потока речи и произносить вне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выделять звуки в словах и различать их признаки (гласные ударные/безударные; согласные твердые/мягкие, глухие/звонкие), правильно произносить их </w:t>
            </w:r>
          </w:p>
        </w:tc>
      </w:tr>
      <w:tr>
        <w:trPr>
          <w:trHeight w:val="30" w:hRule="atLeast"/>
        </w:trPr>
        <w:tc>
          <w:tcPr>
            <w:tcW w:w="0" w:type="auto"/>
            <w:vMerge/>
            <w:tcBorders>
              <w:top w:val="nil"/>
              <w:left w:val="single" w:color="cfcfcf" w:sz="5"/>
              <w:bottom w:val="single" w:color="cfcfcf" w:sz="5"/>
              <w:right w:val="single" w:color="cfcfcf" w:sz="5"/>
            </w:tcBorders>
          </w:tcP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проводить звуко-буквенный анализ и синтез слогов и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применять условно символические схемы и модели звукового состава слова</w:t>
            </w:r>
          </w:p>
        </w:tc>
      </w:tr>
      <w:tr>
        <w:trPr>
          <w:trHeight w:val="30" w:hRule="atLeast"/>
        </w:trPr>
        <w:tc>
          <w:tcPr>
            <w:tcW w:w="2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2" w:id="3407"/>
          <w:p>
            <w:pPr>
              <w:spacing w:after="20"/>
              <w:ind w:left="20"/>
              <w:jc w:val="both"/>
            </w:pPr>
            <w:r>
              <w:rPr>
                <w:rFonts w:ascii="Times New Roman"/>
                <w:b w:val="false"/>
                <w:i w:val="false"/>
                <w:color w:val="000000"/>
                <w:sz w:val="20"/>
              </w:rPr>
              <w:t>
</w:t>
            </w:r>
            <w:r>
              <w:rPr>
                <w:rFonts w:ascii="Times New Roman"/>
                <w:b w:val="false"/>
                <w:i w:val="false"/>
                <w:color w:val="000000"/>
                <w:sz w:val="20"/>
              </w:rPr>
              <w:t>1.2 Ориентирование в слоговой структуре слов</w:t>
            </w:r>
          </w:p>
          <w:bookmarkEnd w:id="3407"/>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делить слова на слоги, определять количество и порядок слогов в слове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определять ударный слог </w:t>
            </w:r>
          </w:p>
        </w:tc>
      </w:tr>
      <w:tr>
        <w:trPr>
          <w:trHeight w:val="30" w:hRule="atLeast"/>
        </w:trPr>
        <w:tc>
          <w:tcPr>
            <w:tcW w:w="0" w:type="auto"/>
            <w:vMerge/>
            <w:tcBorders>
              <w:top w:val="nil"/>
              <w:left w:val="single" w:color="cfcfcf" w:sz="5"/>
              <w:bottom w:val="single" w:color="cfcfcf" w:sz="5"/>
              <w:right w:val="single" w:color="cfcfcf" w:sz="5"/>
            </w:tcBorders>
          </w:tcP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составлять слова, в том числе с заданным количеством слогов и на определенный звук</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1" w:id="3408"/>
          <w:p>
            <w:pPr>
              <w:spacing w:after="20"/>
              <w:ind w:left="20"/>
              <w:jc w:val="both"/>
            </w:pPr>
            <w:r>
              <w:rPr>
                <w:rFonts w:ascii="Times New Roman"/>
                <w:b w:val="false"/>
                <w:i w:val="false"/>
                <w:color w:val="000000"/>
                <w:sz w:val="20"/>
              </w:rPr>
              <w:t>
</w:t>
            </w:r>
            <w:r>
              <w:rPr>
                <w:rFonts w:ascii="Times New Roman"/>
                <w:b w:val="false"/>
                <w:i w:val="false"/>
                <w:color w:val="000000"/>
                <w:sz w:val="20"/>
              </w:rPr>
              <w:t>1.3 Ориентирование в структуре предложений </w:t>
            </w:r>
          </w:p>
          <w:bookmarkEnd w:id="3408"/>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2" w:id="3409"/>
          <w:p>
            <w:pPr>
              <w:spacing w:after="20"/>
              <w:ind w:left="20"/>
              <w:jc w:val="both"/>
            </w:pPr>
            <w:r>
              <w:rPr>
                <w:rFonts w:ascii="Times New Roman"/>
                <w:b w:val="false"/>
                <w:i w:val="false"/>
                <w:color w:val="000000"/>
                <w:sz w:val="20"/>
              </w:rPr>
              <w:t>
0.1.3.1 различать в предложении слова на слух, определять их количество и последовательность.</w:t>
            </w:r>
            <w:r>
              <w:br/>
            </w:r>
            <w:r>
              <w:rPr>
                <w:rFonts w:ascii="Times New Roman"/>
                <w:b w:val="false"/>
                <w:i w:val="false"/>
                <w:color w:val="000000"/>
                <w:sz w:val="20"/>
              </w:rPr>
              <w:t>
0.1.3.1 составлять предложения, в том числе и с заданным количеством слов.</w:t>
            </w:r>
          </w:p>
          <w:bookmarkEnd w:id="3409"/>
        </w:tc>
      </w:tr>
    </w:tbl>
    <w:bookmarkStart w:name="z4585" w:id="3410"/>
    <w:p>
      <w:pPr>
        <w:spacing w:after="0"/>
        <w:ind w:left="0"/>
        <w:jc w:val="both"/>
      </w:pPr>
      <w:r>
        <w:rPr>
          <w:rFonts w:ascii="Times New Roman"/>
          <w:b w:val="false"/>
          <w:i w:val="false"/>
          <w:color w:val="000000"/>
          <w:sz w:val="28"/>
        </w:rPr>
        <w:t xml:space="preserve">
      137. Содержание раздела "Чтение" предусматривает: </w:t>
      </w:r>
    </w:p>
    <w:bookmarkEnd w:id="3410"/>
    <w:bookmarkStart w:name="z4586" w:id="3411"/>
    <w:p>
      <w:pPr>
        <w:spacing w:after="0"/>
        <w:ind w:left="0"/>
        <w:jc w:val="both"/>
      </w:pPr>
      <w:r>
        <w:rPr>
          <w:rFonts w:ascii="Times New Roman"/>
          <w:b w:val="false"/>
          <w:i w:val="false"/>
          <w:color w:val="000000"/>
          <w:sz w:val="28"/>
        </w:rPr>
        <w:t>
      1) дифференциация букв по оптико-пространственным признакам. Соотносит звук с его буквенным обозначением, имеет представления о том, чем звук отличается от буквы. Обозначает звук буквой, используя печатание. Понимает обозначения букв, соответствующих гласным и согласным звукам. Соотносит образ буквы с реальными предметами, фигурами. Определяет, из каких элементов состоит буква. Выкладывает из подручного материала образ буквы или лепит, находит образ буквы в различных сюжетных материалах. Умеет выделять гласные и согласные буквы из состава слова, определять их место в слове. Дифференцирует буквы по оптико-кинетическим признакам. Умеет находить в предложении слова с заданной буквой. Находит пропущенные буквы в словах. Узнает "зашумленные" изображения букв; букв, изображенных с недостающими элементами. Находит знакомые буквы в ряду правильно и зеркально изображенных букв. Выполняет упражнения на определение пропущенной буквы в слове. Умеет узнавать буквы из разных шрифтов, различать правильно и неправильно напечатанные буквы; буквы, наложенные друг на друга. Заполняет схемы, обозначающие буквенный анализ слова, выполнение упражнений;</w:t>
      </w:r>
    </w:p>
    <w:bookmarkEnd w:id="3411"/>
    <w:bookmarkStart w:name="z4587" w:id="3412"/>
    <w:p>
      <w:pPr>
        <w:spacing w:after="0"/>
        <w:ind w:left="0"/>
        <w:jc w:val="both"/>
      </w:pPr>
      <w:r>
        <w:rPr>
          <w:rFonts w:ascii="Times New Roman"/>
          <w:b w:val="false"/>
          <w:i w:val="false"/>
          <w:color w:val="000000"/>
          <w:sz w:val="28"/>
        </w:rPr>
        <w:t>
      2) владение навыками плавного послогового чтения. Имеет первоначальные навыки чтения при работе с разрезной азбукой. Умеет составлять слова из букв разрезной азбуки, из данных слогов, дополняет слова недостающими буквами по следам устного анализа. Преобразовывает слова за счет замены одной буквы. Определяет буквенный состав слов с йотированными гласными. Имеет навыки чтения слогов, составления слов из слогов. Читает слоги и слова со стечением согласных, предложения. Владеет навыками чтения обратных, прямых, закрытых слогов. Умеет читать слоги и слова со стечением согласных; отвечать на вопросы о прочитанном, ставить вопросы, пересказывать прочитанное. Имеет представление о плавном слоговом чтении слов, предложений, текстов. Имеет навыки слогового чтения слов заданной сложности и отдельных более сложных слов с правильным произнесением всех звуков в меру громким, отчетливым произнесением слов. Соблюдает при чтении паузы на точках;</w:t>
      </w:r>
    </w:p>
    <w:bookmarkEnd w:id="3412"/>
    <w:bookmarkStart w:name="z4588" w:id="3413"/>
    <w:p>
      <w:pPr>
        <w:spacing w:after="0"/>
        <w:ind w:left="0"/>
        <w:jc w:val="both"/>
      </w:pPr>
      <w:r>
        <w:rPr>
          <w:rFonts w:ascii="Times New Roman"/>
          <w:b w:val="false"/>
          <w:i w:val="false"/>
          <w:color w:val="000000"/>
          <w:sz w:val="28"/>
        </w:rPr>
        <w:t>
      3) осознанное понимание прочитанного. Понимает чтение обратных, прямых, закрытых слогов. Понимает смысл прочитанного, отвечает на вопросы по прочитанному и пересказывает прочитанный текст под контролем и с помощью взрослого. При помощи взрослого пересказывает прочитанное. Способен выполнять различные задания по дополнению прочитанного предложения недостающими словами.</w:t>
      </w:r>
    </w:p>
    <w:bookmarkEnd w:id="3413"/>
    <w:bookmarkStart w:name="z4589" w:id="3414"/>
    <w:p>
      <w:pPr>
        <w:spacing w:after="0"/>
        <w:ind w:left="0"/>
        <w:jc w:val="both"/>
      </w:pPr>
      <w:r>
        <w:rPr>
          <w:rFonts w:ascii="Times New Roman"/>
          <w:b w:val="false"/>
          <w:i w:val="false"/>
          <w:color w:val="000000"/>
          <w:sz w:val="28"/>
        </w:rPr>
        <w:t>
      таблица 5</w:t>
      </w:r>
    </w:p>
    <w:bookmarkEnd w:id="3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7"/>
        <w:gridCol w:w="8173"/>
      </w:tblGrid>
      <w:tr>
        <w:trPr>
          <w:trHeight w:val="30" w:hRule="atLeast"/>
        </w:trPr>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0" w:id="3415"/>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3415"/>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3" w:id="3416"/>
          <w:p>
            <w:pPr>
              <w:spacing w:after="20"/>
              <w:ind w:left="20"/>
              <w:jc w:val="both"/>
            </w:pPr>
            <w:r>
              <w:rPr>
                <w:rFonts w:ascii="Times New Roman"/>
                <w:b w:val="false"/>
                <w:i w:val="false"/>
                <w:color w:val="000000"/>
                <w:sz w:val="20"/>
              </w:rPr>
              <w:t>
</w:t>
            </w:r>
            <w:r>
              <w:rPr>
                <w:rFonts w:ascii="Times New Roman"/>
                <w:b w:val="false"/>
                <w:i w:val="false"/>
                <w:color w:val="000000"/>
                <w:sz w:val="20"/>
              </w:rPr>
              <w:t>2.1 Дифференциация букв по оптико-пространственным признакам</w:t>
            </w:r>
          </w:p>
          <w:bookmarkEnd w:id="3416"/>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соотносить звук с его буквенным обозначением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узнавать графический образ буквы в зашумленных условиях</w:t>
            </w:r>
          </w:p>
        </w:tc>
      </w:tr>
      <w:tr>
        <w:trPr>
          <w:trHeight w:val="30" w:hRule="atLeast"/>
        </w:trPr>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9" w:id="3417"/>
          <w:p>
            <w:pPr>
              <w:spacing w:after="20"/>
              <w:ind w:left="20"/>
              <w:jc w:val="both"/>
            </w:pPr>
            <w:r>
              <w:rPr>
                <w:rFonts w:ascii="Times New Roman"/>
                <w:b w:val="false"/>
                <w:i w:val="false"/>
                <w:color w:val="000000"/>
                <w:sz w:val="20"/>
              </w:rPr>
              <w:t>
</w:t>
            </w:r>
            <w:r>
              <w:rPr>
                <w:rFonts w:ascii="Times New Roman"/>
                <w:b w:val="false"/>
                <w:i w:val="false"/>
                <w:color w:val="000000"/>
                <w:sz w:val="20"/>
              </w:rPr>
              <w:t>2.2 Владение навыками плавного послогового чтения</w:t>
            </w:r>
          </w:p>
          <w:bookmarkEnd w:id="3417"/>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иметь навыки чтения слогов, составления слов из слогов</w:t>
            </w:r>
          </w:p>
        </w:tc>
      </w:tr>
      <w:tr>
        <w:trPr>
          <w:trHeight w:val="30" w:hRule="atLeast"/>
        </w:trPr>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2" w:id="3418"/>
          <w:p>
            <w:pPr>
              <w:spacing w:after="20"/>
              <w:ind w:left="20"/>
              <w:jc w:val="both"/>
            </w:pPr>
            <w:r>
              <w:rPr>
                <w:rFonts w:ascii="Times New Roman"/>
                <w:b w:val="false"/>
                <w:i w:val="false"/>
                <w:color w:val="000000"/>
                <w:sz w:val="20"/>
              </w:rPr>
              <w:t>
</w:t>
            </w:r>
            <w:r>
              <w:rPr>
                <w:rFonts w:ascii="Times New Roman"/>
                <w:b w:val="false"/>
                <w:i w:val="false"/>
                <w:color w:val="000000"/>
                <w:sz w:val="20"/>
              </w:rPr>
              <w:t>2.3 Осознанное понимание прочитанного</w:t>
            </w:r>
          </w:p>
          <w:bookmarkEnd w:id="3418"/>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понимать смысл прочитанного, отвечать на вопросы по прочитанному и пересказывать прочитанный текст</w:t>
            </w:r>
          </w:p>
        </w:tc>
      </w:tr>
    </w:tbl>
    <w:bookmarkStart w:name="z4605" w:id="3419"/>
    <w:p>
      <w:pPr>
        <w:spacing w:after="0"/>
        <w:ind w:left="0"/>
        <w:jc w:val="both"/>
      </w:pPr>
      <w:r>
        <w:rPr>
          <w:rFonts w:ascii="Times New Roman"/>
          <w:b w:val="false"/>
          <w:i w:val="false"/>
          <w:color w:val="000000"/>
          <w:sz w:val="28"/>
        </w:rPr>
        <w:t xml:space="preserve">
      138. Содержание раздела "Письмо" предусматривает: </w:t>
      </w:r>
    </w:p>
    <w:bookmarkEnd w:id="3419"/>
    <w:bookmarkStart w:name="z4606" w:id="3420"/>
    <w:p>
      <w:pPr>
        <w:spacing w:after="0"/>
        <w:ind w:left="0"/>
        <w:jc w:val="both"/>
      </w:pPr>
      <w:r>
        <w:rPr>
          <w:rFonts w:ascii="Times New Roman"/>
          <w:b w:val="false"/>
          <w:i w:val="false"/>
          <w:color w:val="000000"/>
          <w:sz w:val="28"/>
        </w:rPr>
        <w:t>
      1) дифференциация букв по кинетическому сходству. Выкладывает из букв разрезной азбуки и печатает слова различного слогового состава, предложения с применением всех усвоенных правил правописания. Имеет представления о преобразовании слогов, слов путем замены, перестановки, добавления букв с использованием разрезной азбуки. Умеет дифференцировать буквы по оптико-кинетическим признакам; находить пропущенные буквы в словах. Различает графические и оптико-пространственные признаки изученных букв. Дорисовывает недостающие элементы букв;</w:t>
      </w:r>
    </w:p>
    <w:bookmarkEnd w:id="3420"/>
    <w:bookmarkStart w:name="z4607" w:id="3421"/>
    <w:p>
      <w:pPr>
        <w:spacing w:after="0"/>
        <w:ind w:left="0"/>
        <w:jc w:val="both"/>
      </w:pPr>
      <w:r>
        <w:rPr>
          <w:rFonts w:ascii="Times New Roman"/>
          <w:b w:val="false"/>
          <w:i w:val="false"/>
          <w:color w:val="000000"/>
          <w:sz w:val="28"/>
        </w:rPr>
        <w:t>
      2) соблюдение орфографических и пунктуационных норм. Имеет представление о написании безударных гласных, под контролем взрослого проверяет безударную гласную путем изменения слов, Имеет представление о правописании парных звонких и глухих согласных в конце слова: в простейших случаях проверяет правописание звонких и глухих согласных в конце слов за счет изменения слов и с помощью родственных слов. Имеет представление о написании некоторых слов, правописание которых не проверяется правилами. Имеет представление о написании ши, жи, чу, ча, щу, ща. Знает основные правила написания слов и предложений: буквы в слове пишутся рядом, слова в предложении пишутся отдельно. Имеет представление о раздельном написании предлогов, написании большой буквы в именах людей, знакомы с основными правилами написания предложения. Ставит знаки препинания в конце схемы предложения: точка, вопросительный, восклицательный знаки;</w:t>
      </w:r>
    </w:p>
    <w:bookmarkEnd w:id="3421"/>
    <w:bookmarkStart w:name="z4608" w:id="3422"/>
    <w:p>
      <w:pPr>
        <w:spacing w:after="0"/>
        <w:ind w:left="0"/>
        <w:jc w:val="both"/>
      </w:pPr>
      <w:r>
        <w:rPr>
          <w:rFonts w:ascii="Times New Roman"/>
          <w:b w:val="false"/>
          <w:i w:val="false"/>
          <w:color w:val="000000"/>
          <w:sz w:val="28"/>
        </w:rPr>
        <w:t>
      3) подготовка руки к письму. Устанавливает пространственные взаимоотношения, ориентирования на плоскости листа тетради: рабочая строка, межстрочное пространство, верхняя и нижняя линии рабочей строки, вертикальные наклонные линии. Имеет навык составления букв из палочек, выкладывания из шнурочка и мозаики, лепки из пластилина, "рисования" по тонкому слою манки и в воздухе. Имеет навык письма букв с помощью трафаретов, а также навык печатания букв с опорой на ограничители и без них. Умеет вписывать буквы в рабочую строку в соответствии с заданными условиями высоты, длины, ширины и количества. Умеет конструировать письменные буквы из отдельных элементов. Знаком с правильным положением спины и руки при письме. Имеет навыки правильного удержания ручки или карандаша при письме. Следит и осуществляет контроль за ходом двигательных актов во время письма. Имеет представления об "опорных", сигнальных признаках, отличающих смешиваемые буквы и, соответственно, обозначаемые ими звуки. Под контролем взрослого выполняет упражнения: на анализ состава и структуры графического знака; на синтез его из элементов; на сравнительный анализ букв. Обозначает звук буквой, используя печатание.</w:t>
      </w:r>
    </w:p>
    <w:bookmarkEnd w:id="3422"/>
    <w:bookmarkStart w:name="z4609" w:id="3423"/>
    <w:p>
      <w:pPr>
        <w:spacing w:after="0"/>
        <w:ind w:left="0"/>
        <w:jc w:val="both"/>
      </w:pPr>
      <w:r>
        <w:rPr>
          <w:rFonts w:ascii="Times New Roman"/>
          <w:b w:val="false"/>
          <w:i w:val="false"/>
          <w:color w:val="000000"/>
          <w:sz w:val="28"/>
        </w:rPr>
        <w:t>
      таблица 6</w:t>
      </w:r>
    </w:p>
    <w:bookmarkEnd w:id="3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4"/>
        <w:gridCol w:w="9356"/>
      </w:tblGrid>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0" w:id="3424"/>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3424"/>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3" w:id="3425"/>
          <w:p>
            <w:pPr>
              <w:spacing w:after="20"/>
              <w:ind w:left="20"/>
              <w:jc w:val="both"/>
            </w:pPr>
            <w:r>
              <w:rPr>
                <w:rFonts w:ascii="Times New Roman"/>
                <w:b w:val="false"/>
                <w:i w:val="false"/>
                <w:color w:val="000000"/>
                <w:sz w:val="20"/>
              </w:rPr>
              <w:t>
</w:t>
            </w:r>
            <w:r>
              <w:rPr>
                <w:rFonts w:ascii="Times New Roman"/>
                <w:b w:val="false"/>
                <w:i w:val="false"/>
                <w:color w:val="000000"/>
                <w:sz w:val="20"/>
              </w:rPr>
              <w:t>3.1 Дифференциация букв по кинетическому сходству</w:t>
            </w:r>
          </w:p>
          <w:bookmarkEnd w:id="3425"/>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составлять схемы слов, предложений, записывать их с помощью моделирования или на основе предложенных моделей </w:t>
            </w:r>
          </w:p>
        </w:tc>
      </w:tr>
      <w:tr>
        <w:trPr>
          <w:trHeight w:val="30"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6" w:id="3426"/>
          <w:p>
            <w:pPr>
              <w:spacing w:after="20"/>
              <w:ind w:left="20"/>
              <w:jc w:val="both"/>
            </w:pPr>
            <w:r>
              <w:rPr>
                <w:rFonts w:ascii="Times New Roman"/>
                <w:b w:val="false"/>
                <w:i w:val="false"/>
                <w:color w:val="000000"/>
                <w:sz w:val="20"/>
              </w:rPr>
              <w:t>
</w:t>
            </w:r>
            <w:r>
              <w:rPr>
                <w:rFonts w:ascii="Times New Roman"/>
                <w:b w:val="false"/>
                <w:i w:val="false"/>
                <w:color w:val="000000"/>
                <w:sz w:val="20"/>
              </w:rPr>
              <w:t>3.2 Соблюдение орфографических и пунктуационных норм</w:t>
            </w:r>
          </w:p>
          <w:bookmarkEnd w:id="3426"/>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соблюдать элементарные правила орфографии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ставить знаки препинания в конце схемы предложения: точка, вопросительный, восклицательный знаки</w:t>
            </w:r>
          </w:p>
        </w:tc>
      </w:tr>
      <w:tr>
        <w:trPr>
          <w:trHeight w:val="30"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2" w:id="3427"/>
          <w:p>
            <w:pPr>
              <w:spacing w:after="20"/>
              <w:ind w:left="20"/>
              <w:jc w:val="both"/>
            </w:pPr>
            <w:r>
              <w:rPr>
                <w:rFonts w:ascii="Times New Roman"/>
                <w:b w:val="false"/>
                <w:i w:val="false"/>
                <w:color w:val="000000"/>
                <w:sz w:val="20"/>
              </w:rPr>
              <w:t>
</w:t>
            </w:r>
            <w:r>
              <w:rPr>
                <w:rFonts w:ascii="Times New Roman"/>
                <w:b w:val="false"/>
                <w:i w:val="false"/>
                <w:color w:val="000000"/>
                <w:sz w:val="20"/>
              </w:rPr>
              <w:t>3.3 Подготовка руки к письму</w:t>
            </w:r>
          </w:p>
          <w:bookmarkEnd w:id="3427"/>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 ориентироваться на странице прописи, различать рабочую строку и межстрочное пространство; печатать в рабочей тетради в клетку/широкую линейку, писать элементы букв</w:t>
            </w:r>
          </w:p>
        </w:tc>
      </w:tr>
      <w:tr>
        <w:trPr>
          <w:trHeight w:val="30" w:hRule="atLeast"/>
        </w:trPr>
        <w:tc>
          <w:tcPr>
            <w:tcW w:w="0" w:type="auto"/>
            <w:vMerge/>
            <w:tcBorders>
              <w:top w:val="nil"/>
              <w:left w:val="single" w:color="cfcfcf" w:sz="5"/>
              <w:bottom w:val="single" w:color="cfcfcf" w:sz="5"/>
              <w:right w:val="single" w:color="cfcfcf" w:sz="5"/>
            </w:tcBorders>
          </w:tcP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 правильно держать ручку или карандаш при письме</w:t>
            </w:r>
          </w:p>
        </w:tc>
      </w:tr>
    </w:tbl>
    <w:bookmarkStart w:name="z4628" w:id="3428"/>
    <w:p>
      <w:pPr>
        <w:spacing w:after="0"/>
        <w:ind w:left="0"/>
        <w:jc w:val="left"/>
      </w:pPr>
      <w:r>
        <w:rPr>
          <w:rFonts w:ascii="Times New Roman"/>
          <w:b/>
          <w:i w:val="false"/>
          <w:color w:val="000000"/>
        </w:rPr>
        <w:t xml:space="preserve"> Параграф 4. Произношение</w:t>
      </w:r>
    </w:p>
    <w:bookmarkEnd w:id="3428"/>
    <w:bookmarkStart w:name="z4629" w:id="3429"/>
    <w:p>
      <w:pPr>
        <w:spacing w:after="0"/>
        <w:ind w:left="0"/>
        <w:jc w:val="both"/>
      </w:pPr>
      <w:r>
        <w:rPr>
          <w:rFonts w:ascii="Times New Roman"/>
          <w:b w:val="false"/>
          <w:i w:val="false"/>
          <w:color w:val="000000"/>
          <w:sz w:val="28"/>
        </w:rPr>
        <w:t xml:space="preserve">
      139. Цель: формирование полноценных произносительных навыков: уточнение сохранных звуков, вызывание отсутствующих звуков, коррекция искаженно произносимых звуков; формирование фонематического слуха и фонематического восприятия, фонетико-фонематических представлений </w:t>
      </w:r>
    </w:p>
    <w:bookmarkEnd w:id="3429"/>
    <w:bookmarkStart w:name="z4630" w:id="3430"/>
    <w:p>
      <w:pPr>
        <w:spacing w:after="0"/>
        <w:ind w:left="0"/>
        <w:jc w:val="both"/>
      </w:pPr>
      <w:r>
        <w:rPr>
          <w:rFonts w:ascii="Times New Roman"/>
          <w:b w:val="false"/>
          <w:i w:val="false"/>
          <w:color w:val="000000"/>
          <w:sz w:val="28"/>
        </w:rPr>
        <w:t>
      140. Задачи:</w:t>
      </w:r>
    </w:p>
    <w:bookmarkEnd w:id="3430"/>
    <w:bookmarkStart w:name="z4631" w:id="3431"/>
    <w:p>
      <w:pPr>
        <w:spacing w:after="0"/>
        <w:ind w:left="0"/>
        <w:jc w:val="both"/>
      </w:pPr>
      <w:r>
        <w:rPr>
          <w:rFonts w:ascii="Times New Roman"/>
          <w:b w:val="false"/>
          <w:i w:val="false"/>
          <w:color w:val="000000"/>
          <w:sz w:val="28"/>
        </w:rPr>
        <w:t xml:space="preserve">
      1) формировать эмоционально положительное отношение к речевой деятельности; </w:t>
      </w:r>
    </w:p>
    <w:bookmarkEnd w:id="3431"/>
    <w:bookmarkStart w:name="z4632" w:id="3432"/>
    <w:p>
      <w:pPr>
        <w:spacing w:after="0"/>
        <w:ind w:left="0"/>
        <w:jc w:val="both"/>
      </w:pPr>
      <w:r>
        <w:rPr>
          <w:rFonts w:ascii="Times New Roman"/>
          <w:b w:val="false"/>
          <w:i w:val="false"/>
          <w:color w:val="000000"/>
          <w:sz w:val="28"/>
        </w:rPr>
        <w:t>
      2) формировать произвольное слуховое восприятие и внимание;</w:t>
      </w:r>
    </w:p>
    <w:bookmarkEnd w:id="3432"/>
    <w:bookmarkStart w:name="z4633" w:id="3433"/>
    <w:p>
      <w:pPr>
        <w:spacing w:after="0"/>
        <w:ind w:left="0"/>
        <w:jc w:val="both"/>
      </w:pPr>
      <w:r>
        <w:rPr>
          <w:rFonts w:ascii="Times New Roman"/>
          <w:b w:val="false"/>
          <w:i w:val="false"/>
          <w:color w:val="000000"/>
          <w:sz w:val="28"/>
        </w:rPr>
        <w:t xml:space="preserve">
      3) формировать произвольное зрительное восприятие, внимание и память; </w:t>
      </w:r>
    </w:p>
    <w:bookmarkEnd w:id="3433"/>
    <w:bookmarkStart w:name="z4634" w:id="3434"/>
    <w:p>
      <w:pPr>
        <w:spacing w:after="0"/>
        <w:ind w:left="0"/>
        <w:jc w:val="both"/>
      </w:pPr>
      <w:r>
        <w:rPr>
          <w:rFonts w:ascii="Times New Roman"/>
          <w:b w:val="false"/>
          <w:i w:val="false"/>
          <w:color w:val="000000"/>
          <w:sz w:val="28"/>
        </w:rPr>
        <w:t xml:space="preserve">
      4) формировать кинестетические и кинетические основы движений артикуляторной моторики; </w:t>
      </w:r>
    </w:p>
    <w:bookmarkEnd w:id="3434"/>
    <w:bookmarkStart w:name="z4635" w:id="3435"/>
    <w:p>
      <w:pPr>
        <w:spacing w:after="0"/>
        <w:ind w:left="0"/>
        <w:jc w:val="both"/>
      </w:pPr>
      <w:r>
        <w:rPr>
          <w:rFonts w:ascii="Times New Roman"/>
          <w:b w:val="false"/>
          <w:i w:val="false"/>
          <w:color w:val="000000"/>
          <w:sz w:val="28"/>
        </w:rPr>
        <w:t xml:space="preserve">
      5) формировать слухозрительное и слухомоторное взаимодействие в процессе восприятия и воспроизведения ритмических рисунков; </w:t>
      </w:r>
    </w:p>
    <w:bookmarkEnd w:id="3435"/>
    <w:bookmarkStart w:name="z4636" w:id="3436"/>
    <w:p>
      <w:pPr>
        <w:spacing w:after="0"/>
        <w:ind w:left="0"/>
        <w:jc w:val="both"/>
      </w:pPr>
      <w:r>
        <w:rPr>
          <w:rFonts w:ascii="Times New Roman"/>
          <w:b w:val="false"/>
          <w:i w:val="false"/>
          <w:color w:val="000000"/>
          <w:sz w:val="28"/>
        </w:rPr>
        <w:t>
      6) уточнять произношение сохранных гласных и согласных звуков;</w:t>
      </w:r>
    </w:p>
    <w:bookmarkEnd w:id="3436"/>
    <w:bookmarkStart w:name="z4637" w:id="3437"/>
    <w:p>
      <w:pPr>
        <w:spacing w:after="0"/>
        <w:ind w:left="0"/>
        <w:jc w:val="both"/>
      </w:pPr>
      <w:r>
        <w:rPr>
          <w:rFonts w:ascii="Times New Roman"/>
          <w:b w:val="false"/>
          <w:i w:val="false"/>
          <w:color w:val="000000"/>
          <w:sz w:val="28"/>
        </w:rPr>
        <w:t>
      7) вызывать отсутствующие звуки;</w:t>
      </w:r>
    </w:p>
    <w:bookmarkEnd w:id="3437"/>
    <w:bookmarkStart w:name="z4638" w:id="3438"/>
    <w:p>
      <w:pPr>
        <w:spacing w:after="0"/>
        <w:ind w:left="0"/>
        <w:jc w:val="both"/>
      </w:pPr>
      <w:r>
        <w:rPr>
          <w:rFonts w:ascii="Times New Roman"/>
          <w:b w:val="false"/>
          <w:i w:val="false"/>
          <w:color w:val="000000"/>
          <w:sz w:val="28"/>
        </w:rPr>
        <w:t>
      8) коррекция искаженно произносимых звуков;</w:t>
      </w:r>
    </w:p>
    <w:bookmarkEnd w:id="3438"/>
    <w:bookmarkStart w:name="z4639" w:id="3439"/>
    <w:p>
      <w:pPr>
        <w:spacing w:after="0"/>
        <w:ind w:left="0"/>
        <w:jc w:val="both"/>
      </w:pPr>
      <w:r>
        <w:rPr>
          <w:rFonts w:ascii="Times New Roman"/>
          <w:b w:val="false"/>
          <w:i w:val="false"/>
          <w:color w:val="000000"/>
          <w:sz w:val="28"/>
        </w:rPr>
        <w:t>
      9) автоматизировать звуки в слогах, словах;</w:t>
      </w:r>
    </w:p>
    <w:bookmarkEnd w:id="3439"/>
    <w:bookmarkStart w:name="z4640" w:id="3440"/>
    <w:p>
      <w:pPr>
        <w:spacing w:after="0"/>
        <w:ind w:left="0"/>
        <w:jc w:val="both"/>
      </w:pPr>
      <w:r>
        <w:rPr>
          <w:rFonts w:ascii="Times New Roman"/>
          <w:b w:val="false"/>
          <w:i w:val="false"/>
          <w:color w:val="000000"/>
          <w:sz w:val="28"/>
        </w:rPr>
        <w:t>
      10) автоматизировать звуки в предложениях, связной речи;</w:t>
      </w:r>
    </w:p>
    <w:bookmarkEnd w:id="3440"/>
    <w:bookmarkStart w:name="z4641" w:id="3441"/>
    <w:p>
      <w:pPr>
        <w:spacing w:after="0"/>
        <w:ind w:left="0"/>
        <w:jc w:val="both"/>
      </w:pPr>
      <w:r>
        <w:rPr>
          <w:rFonts w:ascii="Times New Roman"/>
          <w:b w:val="false"/>
          <w:i w:val="false"/>
          <w:color w:val="000000"/>
          <w:sz w:val="28"/>
        </w:rPr>
        <w:t>
      11) формировать звуко-слоговую структуру слова;</w:t>
      </w:r>
    </w:p>
    <w:bookmarkEnd w:id="3441"/>
    <w:bookmarkStart w:name="z4642" w:id="3442"/>
    <w:p>
      <w:pPr>
        <w:spacing w:after="0"/>
        <w:ind w:left="0"/>
        <w:jc w:val="both"/>
      </w:pPr>
      <w:r>
        <w:rPr>
          <w:rFonts w:ascii="Times New Roman"/>
          <w:b w:val="false"/>
          <w:i w:val="false"/>
          <w:color w:val="000000"/>
          <w:sz w:val="28"/>
        </w:rPr>
        <w:t xml:space="preserve">
      12) обучение речевому дыханию; </w:t>
      </w:r>
    </w:p>
    <w:bookmarkEnd w:id="3442"/>
    <w:bookmarkStart w:name="z4643" w:id="3443"/>
    <w:p>
      <w:pPr>
        <w:spacing w:after="0"/>
        <w:ind w:left="0"/>
        <w:jc w:val="both"/>
      </w:pPr>
      <w:r>
        <w:rPr>
          <w:rFonts w:ascii="Times New Roman"/>
          <w:b w:val="false"/>
          <w:i w:val="false"/>
          <w:color w:val="000000"/>
          <w:sz w:val="28"/>
        </w:rPr>
        <w:t xml:space="preserve">
      13) развивать голос; </w:t>
      </w:r>
    </w:p>
    <w:bookmarkEnd w:id="3443"/>
    <w:bookmarkStart w:name="z4644" w:id="3444"/>
    <w:p>
      <w:pPr>
        <w:spacing w:after="0"/>
        <w:ind w:left="0"/>
        <w:jc w:val="both"/>
      </w:pPr>
      <w:r>
        <w:rPr>
          <w:rFonts w:ascii="Times New Roman"/>
          <w:b w:val="false"/>
          <w:i w:val="false"/>
          <w:color w:val="000000"/>
          <w:sz w:val="28"/>
        </w:rPr>
        <w:t>
      14) развивать интонационную выразительность, ритмичность речи;</w:t>
      </w:r>
    </w:p>
    <w:bookmarkEnd w:id="3444"/>
    <w:bookmarkStart w:name="z4645" w:id="3445"/>
    <w:p>
      <w:pPr>
        <w:spacing w:after="0"/>
        <w:ind w:left="0"/>
        <w:jc w:val="both"/>
      </w:pPr>
      <w:r>
        <w:rPr>
          <w:rFonts w:ascii="Times New Roman"/>
          <w:b w:val="false"/>
          <w:i w:val="false"/>
          <w:color w:val="000000"/>
          <w:sz w:val="28"/>
        </w:rPr>
        <w:t>
      15) воспитывать уверенность в своих силах.</w:t>
      </w:r>
    </w:p>
    <w:bookmarkEnd w:id="3445"/>
    <w:bookmarkStart w:name="z4646" w:id="3446"/>
    <w:p>
      <w:pPr>
        <w:spacing w:after="0"/>
        <w:ind w:left="0"/>
        <w:jc w:val="both"/>
      </w:pPr>
      <w:r>
        <w:rPr>
          <w:rFonts w:ascii="Times New Roman"/>
          <w:b w:val="false"/>
          <w:i w:val="false"/>
          <w:color w:val="000000"/>
          <w:sz w:val="28"/>
        </w:rPr>
        <w:t>
      141. Содержание занятия "Произношение"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3446"/>
    <w:bookmarkStart w:name="z4647" w:id="3447"/>
    <w:p>
      <w:pPr>
        <w:spacing w:after="0"/>
        <w:ind w:left="0"/>
        <w:jc w:val="both"/>
      </w:pPr>
      <w:r>
        <w:rPr>
          <w:rFonts w:ascii="Times New Roman"/>
          <w:b w:val="false"/>
          <w:i w:val="false"/>
          <w:color w:val="000000"/>
          <w:sz w:val="28"/>
        </w:rPr>
        <w:t>
      1) на этапе закрепления правильного произношения изучаемого звука необходимо при подборе лексического материала предусмотреть его разнообразие, насыщенность изучаемым звуком, при этом исключить по возможности дефектные и смешиваемые звуки. Рекомендуется включать упражнения на употребление усвоенных детьми лексико-грамматических категорий, а также различные виды работ, направленные на развитие связной речи. В процессе выработки правильного произношения звуков логопед учит детей сопоставлять изучаемые звуки, делать определенные выводы о сходстве и различии между ними в артикуляционном укладе, способе их артикулирования и звучания;</w:t>
      </w:r>
    </w:p>
    <w:bookmarkEnd w:id="3447"/>
    <w:bookmarkStart w:name="z4648" w:id="3448"/>
    <w:p>
      <w:pPr>
        <w:spacing w:after="0"/>
        <w:ind w:left="0"/>
        <w:jc w:val="both"/>
      </w:pPr>
      <w:r>
        <w:rPr>
          <w:rFonts w:ascii="Times New Roman"/>
          <w:b w:val="false"/>
          <w:i w:val="false"/>
          <w:color w:val="000000"/>
          <w:sz w:val="28"/>
        </w:rPr>
        <w:t>
      2) при отработке звука в сочетании с другими звуками рекомендуется придерживаться определенной системы: сначала учат произносить звук в слоге и сразу же в слове, из которого выделяется заданный звук: в открытых слогах; в обратных слогах; в закрытых слогах; в стечении с согласными; в словах, где изучаемый звук находится в безударном слоге;</w:t>
      </w:r>
    </w:p>
    <w:bookmarkEnd w:id="3448"/>
    <w:bookmarkStart w:name="z4649" w:id="3449"/>
    <w:p>
      <w:pPr>
        <w:spacing w:after="0"/>
        <w:ind w:left="0"/>
        <w:jc w:val="both"/>
      </w:pPr>
      <w:r>
        <w:rPr>
          <w:rFonts w:ascii="Times New Roman"/>
          <w:b w:val="false"/>
          <w:i w:val="false"/>
          <w:color w:val="000000"/>
          <w:sz w:val="28"/>
        </w:rPr>
        <w:t>
      3) мягкий звук отрабатывается после твердого звука в той же последовательности. Используются слоговые упражнения с постепенным наращиванием слогов, с попеременным ударением.</w:t>
      </w:r>
    </w:p>
    <w:bookmarkEnd w:id="3449"/>
    <w:bookmarkStart w:name="z4650" w:id="3450"/>
    <w:p>
      <w:pPr>
        <w:spacing w:after="0"/>
        <w:ind w:left="0"/>
        <w:jc w:val="both"/>
      </w:pPr>
      <w:r>
        <w:rPr>
          <w:rFonts w:ascii="Times New Roman"/>
          <w:b w:val="false"/>
          <w:i w:val="false"/>
          <w:color w:val="000000"/>
          <w:sz w:val="28"/>
        </w:rPr>
        <w:t>
      142. Содержание учебной программы включает следующие разделы:</w:t>
      </w:r>
    </w:p>
    <w:bookmarkEnd w:id="3450"/>
    <w:bookmarkStart w:name="z4651" w:id="3451"/>
    <w:p>
      <w:pPr>
        <w:spacing w:after="0"/>
        <w:ind w:left="0"/>
        <w:jc w:val="both"/>
      </w:pPr>
      <w:r>
        <w:rPr>
          <w:rFonts w:ascii="Times New Roman"/>
          <w:b w:val="false"/>
          <w:i w:val="false"/>
          <w:color w:val="000000"/>
          <w:sz w:val="28"/>
        </w:rPr>
        <w:t>
      1) фонематический слух;</w:t>
      </w:r>
    </w:p>
    <w:bookmarkEnd w:id="3451"/>
    <w:bookmarkStart w:name="z4652" w:id="3452"/>
    <w:p>
      <w:pPr>
        <w:spacing w:after="0"/>
        <w:ind w:left="0"/>
        <w:jc w:val="both"/>
      </w:pPr>
      <w:r>
        <w:rPr>
          <w:rFonts w:ascii="Times New Roman"/>
          <w:b w:val="false"/>
          <w:i w:val="false"/>
          <w:color w:val="000000"/>
          <w:sz w:val="28"/>
        </w:rPr>
        <w:t>
      2) формирование просодической стороны речи;</w:t>
      </w:r>
    </w:p>
    <w:bookmarkEnd w:id="3452"/>
    <w:bookmarkStart w:name="z4653" w:id="3453"/>
    <w:p>
      <w:pPr>
        <w:spacing w:after="0"/>
        <w:ind w:left="0"/>
        <w:jc w:val="both"/>
      </w:pPr>
      <w:r>
        <w:rPr>
          <w:rFonts w:ascii="Times New Roman"/>
          <w:b w:val="false"/>
          <w:i w:val="false"/>
          <w:color w:val="000000"/>
          <w:sz w:val="28"/>
        </w:rPr>
        <w:t>
      3) формирование произносительной стороны речи.</w:t>
      </w:r>
    </w:p>
    <w:bookmarkEnd w:id="3453"/>
    <w:bookmarkStart w:name="z4654" w:id="3454"/>
    <w:p>
      <w:pPr>
        <w:spacing w:after="0"/>
        <w:ind w:left="0"/>
        <w:jc w:val="both"/>
      </w:pPr>
      <w:r>
        <w:rPr>
          <w:rFonts w:ascii="Times New Roman"/>
          <w:b w:val="false"/>
          <w:i w:val="false"/>
          <w:color w:val="000000"/>
          <w:sz w:val="28"/>
        </w:rPr>
        <w:t>
      143. Раздел "Фонематический слух" включает следующие подразделы:</w:t>
      </w:r>
    </w:p>
    <w:bookmarkEnd w:id="3454"/>
    <w:bookmarkStart w:name="z4655" w:id="3455"/>
    <w:p>
      <w:pPr>
        <w:spacing w:after="0"/>
        <w:ind w:left="0"/>
        <w:jc w:val="both"/>
      </w:pPr>
      <w:r>
        <w:rPr>
          <w:rFonts w:ascii="Times New Roman"/>
          <w:b w:val="false"/>
          <w:i w:val="false"/>
          <w:color w:val="000000"/>
          <w:sz w:val="28"/>
        </w:rPr>
        <w:t>
      1) слуховое восприятие;</w:t>
      </w:r>
    </w:p>
    <w:bookmarkEnd w:id="3455"/>
    <w:bookmarkStart w:name="z4656" w:id="3456"/>
    <w:p>
      <w:pPr>
        <w:spacing w:after="0"/>
        <w:ind w:left="0"/>
        <w:jc w:val="both"/>
      </w:pPr>
      <w:r>
        <w:rPr>
          <w:rFonts w:ascii="Times New Roman"/>
          <w:b w:val="false"/>
          <w:i w:val="false"/>
          <w:color w:val="000000"/>
          <w:sz w:val="28"/>
        </w:rPr>
        <w:t>
      2) фонематическое восприятие;</w:t>
      </w:r>
    </w:p>
    <w:bookmarkEnd w:id="3456"/>
    <w:bookmarkStart w:name="z4657" w:id="3457"/>
    <w:p>
      <w:pPr>
        <w:spacing w:after="0"/>
        <w:ind w:left="0"/>
        <w:jc w:val="both"/>
      </w:pPr>
      <w:r>
        <w:rPr>
          <w:rFonts w:ascii="Times New Roman"/>
          <w:b w:val="false"/>
          <w:i w:val="false"/>
          <w:color w:val="000000"/>
          <w:sz w:val="28"/>
        </w:rPr>
        <w:t>
      3) фонематические представления;</w:t>
      </w:r>
    </w:p>
    <w:bookmarkEnd w:id="3457"/>
    <w:bookmarkStart w:name="z4658" w:id="3458"/>
    <w:p>
      <w:pPr>
        <w:spacing w:after="0"/>
        <w:ind w:left="0"/>
        <w:jc w:val="both"/>
      </w:pPr>
      <w:r>
        <w:rPr>
          <w:rFonts w:ascii="Times New Roman"/>
          <w:b w:val="false"/>
          <w:i w:val="false"/>
          <w:color w:val="000000"/>
          <w:sz w:val="28"/>
        </w:rPr>
        <w:t>
      4) фонематический анализ и синтез;</w:t>
      </w:r>
    </w:p>
    <w:bookmarkEnd w:id="3458"/>
    <w:bookmarkStart w:name="z4659" w:id="3459"/>
    <w:p>
      <w:pPr>
        <w:spacing w:after="0"/>
        <w:ind w:left="0"/>
        <w:jc w:val="both"/>
      </w:pPr>
      <w:r>
        <w:rPr>
          <w:rFonts w:ascii="Times New Roman"/>
          <w:b w:val="false"/>
          <w:i w:val="false"/>
          <w:color w:val="000000"/>
          <w:sz w:val="28"/>
        </w:rPr>
        <w:t>
      5) слоговая структура слова.</w:t>
      </w:r>
    </w:p>
    <w:bookmarkEnd w:id="3459"/>
    <w:bookmarkStart w:name="z4660" w:id="3460"/>
    <w:p>
      <w:pPr>
        <w:spacing w:after="0"/>
        <w:ind w:left="0"/>
        <w:jc w:val="both"/>
      </w:pPr>
      <w:r>
        <w:rPr>
          <w:rFonts w:ascii="Times New Roman"/>
          <w:b w:val="false"/>
          <w:i w:val="false"/>
          <w:color w:val="000000"/>
          <w:sz w:val="28"/>
        </w:rPr>
        <w:t>
      144. Раздел "Формирование просодической стороны речи" включает следующие подразделы:</w:t>
      </w:r>
    </w:p>
    <w:bookmarkEnd w:id="3460"/>
    <w:bookmarkStart w:name="z4661" w:id="3461"/>
    <w:p>
      <w:pPr>
        <w:spacing w:after="0"/>
        <w:ind w:left="0"/>
        <w:jc w:val="both"/>
      </w:pPr>
      <w:r>
        <w:rPr>
          <w:rFonts w:ascii="Times New Roman"/>
          <w:b w:val="false"/>
          <w:i w:val="false"/>
          <w:color w:val="000000"/>
          <w:sz w:val="28"/>
        </w:rPr>
        <w:t>
      1) формирование речевого дыхания;</w:t>
      </w:r>
    </w:p>
    <w:bookmarkEnd w:id="3461"/>
    <w:bookmarkStart w:name="z4662" w:id="3462"/>
    <w:p>
      <w:pPr>
        <w:spacing w:after="0"/>
        <w:ind w:left="0"/>
        <w:jc w:val="both"/>
      </w:pPr>
      <w:r>
        <w:rPr>
          <w:rFonts w:ascii="Times New Roman"/>
          <w:b w:val="false"/>
          <w:i w:val="false"/>
          <w:color w:val="000000"/>
          <w:sz w:val="28"/>
        </w:rPr>
        <w:t>
      2) развитие голоса.</w:t>
      </w:r>
    </w:p>
    <w:bookmarkEnd w:id="3462"/>
    <w:bookmarkStart w:name="z4663" w:id="3463"/>
    <w:p>
      <w:pPr>
        <w:spacing w:after="0"/>
        <w:ind w:left="0"/>
        <w:jc w:val="both"/>
      </w:pPr>
      <w:r>
        <w:rPr>
          <w:rFonts w:ascii="Times New Roman"/>
          <w:b w:val="false"/>
          <w:i w:val="false"/>
          <w:color w:val="000000"/>
          <w:sz w:val="28"/>
        </w:rPr>
        <w:t>
      145. Раздел "Формирование произносительной стороны речи" включает следующие подразделы:</w:t>
      </w:r>
    </w:p>
    <w:bookmarkEnd w:id="3463"/>
    <w:bookmarkStart w:name="z4664" w:id="3464"/>
    <w:p>
      <w:pPr>
        <w:spacing w:after="0"/>
        <w:ind w:left="0"/>
        <w:jc w:val="both"/>
      </w:pPr>
      <w:r>
        <w:rPr>
          <w:rFonts w:ascii="Times New Roman"/>
          <w:b w:val="false"/>
          <w:i w:val="false"/>
          <w:color w:val="000000"/>
          <w:sz w:val="28"/>
        </w:rPr>
        <w:t>
      1) формирование кинестетической и кинетической основы движений ручной моторики;</w:t>
      </w:r>
    </w:p>
    <w:bookmarkEnd w:id="3464"/>
    <w:bookmarkStart w:name="z4665" w:id="3465"/>
    <w:p>
      <w:pPr>
        <w:spacing w:after="0"/>
        <w:ind w:left="0"/>
        <w:jc w:val="both"/>
      </w:pPr>
      <w:r>
        <w:rPr>
          <w:rFonts w:ascii="Times New Roman"/>
          <w:b w:val="false"/>
          <w:i w:val="false"/>
          <w:color w:val="000000"/>
          <w:sz w:val="28"/>
        </w:rPr>
        <w:t>
      2) развитие органов артикуляции;</w:t>
      </w:r>
    </w:p>
    <w:bookmarkEnd w:id="3465"/>
    <w:bookmarkStart w:name="z4666" w:id="3466"/>
    <w:p>
      <w:pPr>
        <w:spacing w:after="0"/>
        <w:ind w:left="0"/>
        <w:jc w:val="both"/>
      </w:pPr>
      <w:r>
        <w:rPr>
          <w:rFonts w:ascii="Times New Roman"/>
          <w:b w:val="false"/>
          <w:i w:val="false"/>
          <w:color w:val="000000"/>
          <w:sz w:val="28"/>
        </w:rPr>
        <w:t>
      3) формирование произношения.</w:t>
      </w:r>
    </w:p>
    <w:bookmarkEnd w:id="3466"/>
    <w:bookmarkStart w:name="z4667" w:id="3467"/>
    <w:p>
      <w:pPr>
        <w:spacing w:after="0"/>
        <w:ind w:left="0"/>
        <w:jc w:val="both"/>
      </w:pPr>
      <w:r>
        <w:rPr>
          <w:rFonts w:ascii="Times New Roman"/>
          <w:b w:val="false"/>
          <w:i w:val="false"/>
          <w:color w:val="000000"/>
          <w:sz w:val="28"/>
        </w:rPr>
        <w:t xml:space="preserve">
      146. Содержание раздела "Фонематический слух" предусматривает: </w:t>
      </w:r>
    </w:p>
    <w:bookmarkEnd w:id="3467"/>
    <w:bookmarkStart w:name="z4668" w:id="3468"/>
    <w:p>
      <w:pPr>
        <w:spacing w:after="0"/>
        <w:ind w:left="0"/>
        <w:jc w:val="both"/>
      </w:pPr>
      <w:r>
        <w:rPr>
          <w:rFonts w:ascii="Times New Roman"/>
          <w:b w:val="false"/>
          <w:i w:val="false"/>
          <w:color w:val="000000"/>
          <w:sz w:val="28"/>
        </w:rPr>
        <w:t>
      1) слуховое восприятие. Переключает слуховое внимание, выполняет действия согласно различному звучанию сигнала. Узнает и различает бытовые шумы в ряду из 3-4-х сигналов. Различает тихое и громкое звучание музыкальных инструментов. Различает темп звучания музыкальных инструментов. Реагирует на начало и конец звучания речи;</w:t>
      </w:r>
    </w:p>
    <w:bookmarkEnd w:id="3468"/>
    <w:bookmarkStart w:name="z4669" w:id="3469"/>
    <w:p>
      <w:pPr>
        <w:spacing w:after="0"/>
        <w:ind w:left="0"/>
        <w:jc w:val="both"/>
      </w:pPr>
      <w:r>
        <w:rPr>
          <w:rFonts w:ascii="Times New Roman"/>
          <w:b w:val="false"/>
          <w:i w:val="false"/>
          <w:color w:val="000000"/>
          <w:sz w:val="28"/>
        </w:rPr>
        <w:t>
      2) фонематическое восприятие. Воспроизводит слоговой ряд со сменой ударного слога. Воспроизводит слоговые сочетания с одним гласным и разными согласными звуками. Воспроизводит слоговые сочетания с согласными, различающимися по звонкости-глухости, воспроизводит слоговые сочетания с согласными, различающимися по мягкости-твердости. Воспроизводит похожие односложные двухсложные слова. Различает правильное звучание слова, изображенного на картинке, от неправильного. Определяет из 3-4 слов то слово, которое по звуковому составу отличается от других;</w:t>
      </w:r>
    </w:p>
    <w:bookmarkEnd w:id="3469"/>
    <w:bookmarkStart w:name="z4670" w:id="3470"/>
    <w:p>
      <w:pPr>
        <w:spacing w:after="0"/>
        <w:ind w:left="0"/>
        <w:jc w:val="both"/>
      </w:pPr>
      <w:r>
        <w:rPr>
          <w:rFonts w:ascii="Times New Roman"/>
          <w:b w:val="false"/>
          <w:i w:val="false"/>
          <w:color w:val="000000"/>
          <w:sz w:val="28"/>
        </w:rPr>
        <w:t>
      3) фонематические представления. Подбирает картинки с заданным звуком. Подбирает двухсложные слова на заданный звук. Подбирает трехсложные слова на заданный звук. Подбирает слова, в которых заданный звук слышится в начале слова, в конце слова, в середине слова;</w:t>
      </w:r>
    </w:p>
    <w:bookmarkEnd w:id="3470"/>
    <w:bookmarkStart w:name="z4671" w:id="3471"/>
    <w:p>
      <w:pPr>
        <w:spacing w:after="0"/>
        <w:ind w:left="0"/>
        <w:jc w:val="both"/>
      </w:pPr>
      <w:r>
        <w:rPr>
          <w:rFonts w:ascii="Times New Roman"/>
          <w:b w:val="false"/>
          <w:i w:val="false"/>
          <w:color w:val="000000"/>
          <w:sz w:val="28"/>
        </w:rPr>
        <w:t>
      4) фонематический анализ и синтез. Имеет представление о гласных и согласных звуках, дифференцирует гласные и согласные звуки. Дифференцирует согласные звуки сходные по звучанию и артикуляции. Определяет позицию названного звука в слове, определяет последовательность звуков в слове. Составляет звуковые модели слов из цветных фишек-заместителей, подбирает к различным звуковым моделям соответствующие слова. С помощью вопросов и заданной звуковой конструкции слова отгадывает задуманное педагогом или ребенком слово;</w:t>
      </w:r>
    </w:p>
    <w:bookmarkEnd w:id="3471"/>
    <w:bookmarkStart w:name="z4672" w:id="3472"/>
    <w:p>
      <w:pPr>
        <w:spacing w:after="0"/>
        <w:ind w:left="0"/>
        <w:jc w:val="both"/>
      </w:pPr>
      <w:r>
        <w:rPr>
          <w:rFonts w:ascii="Times New Roman"/>
          <w:b w:val="false"/>
          <w:i w:val="false"/>
          <w:color w:val="000000"/>
          <w:sz w:val="28"/>
        </w:rPr>
        <w:t>
      5) слоговая структура слова. Проговаривает стечения согласных звуков. Проговаривает стечения согласных звуков и подбирает к ним слова. Имеет навык восприятия и воспроизведения сложных слоговых структур, состоящих из правильно произносимых звуков, проговаривает трехсложные слова с закрытым слогом, проговаривает трехсложные слова со стечением согласных. Имеет понятия "слог", "слово", делит на слоги двух и трехсложные слова. Делит на слоги слова, состоящие из трех и четырех слогов со стечением согласных. Произносит слова со сложной слоговой структурой. Использует восклицательную, вопросительную, повествовательную интонации при произнесении слов и предложений.</w:t>
      </w:r>
    </w:p>
    <w:bookmarkEnd w:id="3472"/>
    <w:bookmarkStart w:name="z4673" w:id="3473"/>
    <w:p>
      <w:pPr>
        <w:spacing w:after="0"/>
        <w:ind w:left="0"/>
        <w:jc w:val="both"/>
      </w:pPr>
      <w:r>
        <w:rPr>
          <w:rFonts w:ascii="Times New Roman"/>
          <w:b w:val="false"/>
          <w:i w:val="false"/>
          <w:color w:val="000000"/>
          <w:sz w:val="28"/>
        </w:rPr>
        <w:t>
      таблица 7</w:t>
      </w:r>
    </w:p>
    <w:bookmarkEnd w:id="3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5"/>
        <w:gridCol w:w="9305"/>
      </w:tblGrid>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4" w:id="34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Подраздел </w:t>
            </w:r>
          </w:p>
          <w:bookmarkEnd w:id="3474"/>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 обучения </w:t>
            </w:r>
          </w:p>
        </w:tc>
      </w:tr>
      <w:tr>
        <w:trPr>
          <w:trHeight w:val="30" w:hRule="atLeast"/>
        </w:trPr>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7" w:id="3475"/>
          <w:p>
            <w:pPr>
              <w:spacing w:after="20"/>
              <w:ind w:left="20"/>
              <w:jc w:val="both"/>
            </w:pPr>
            <w:r>
              <w:rPr>
                <w:rFonts w:ascii="Times New Roman"/>
                <w:b w:val="false"/>
                <w:i w:val="false"/>
                <w:color w:val="000000"/>
                <w:sz w:val="20"/>
              </w:rPr>
              <w:t>
</w:t>
            </w:r>
            <w:r>
              <w:rPr>
                <w:rFonts w:ascii="Times New Roman"/>
                <w:b w:val="false"/>
                <w:i w:val="false"/>
                <w:color w:val="000000"/>
                <w:sz w:val="20"/>
              </w:rPr>
              <w:t>1.1 Слуховое восприятие</w:t>
            </w:r>
          </w:p>
          <w:bookmarkEnd w:id="3475"/>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переключать слуховое внимание, выполнять действия согласно различному звучанию сигнала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узнавать и различать звуковые сигналы в ряду из 3-4-х вариантов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реагировать на начало и конец звучания речи</w:t>
            </w:r>
          </w:p>
        </w:tc>
      </w:tr>
      <w:tr>
        <w:trPr>
          <w:trHeight w:val="30" w:hRule="atLeast"/>
        </w:trPr>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6" w:id="3476"/>
          <w:p>
            <w:pPr>
              <w:spacing w:after="20"/>
              <w:ind w:left="20"/>
              <w:jc w:val="both"/>
            </w:pPr>
            <w:r>
              <w:rPr>
                <w:rFonts w:ascii="Times New Roman"/>
                <w:b w:val="false"/>
                <w:i w:val="false"/>
                <w:color w:val="000000"/>
                <w:sz w:val="20"/>
              </w:rPr>
              <w:t>
</w:t>
            </w:r>
            <w:r>
              <w:rPr>
                <w:rFonts w:ascii="Times New Roman"/>
                <w:b w:val="false"/>
                <w:i w:val="false"/>
                <w:color w:val="000000"/>
                <w:sz w:val="20"/>
              </w:rPr>
              <w:t>1.2 Фонематическое восприятие</w:t>
            </w:r>
          </w:p>
          <w:bookmarkEnd w:id="3476"/>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воспроизводить слоговой ряд со сменой ударного слога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воспроизводить слоговые сочетания с одним гласным и разными согласными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0.1.2.3 воспроизводить слоговые сочетания с согласными, различающимися по звонкости-глухости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воспроизводить слоговые сочетания с согласными, различающимися по мягкости-твердости (по 2-3)</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воспроизводить похожие односложные двухсложные слова (мак-бак-так)</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 различать правильное звучание слова, изображенного на картинке, от неправильного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 определять из 3-4 слов, то которое по звуковому составу отличается от других</w:t>
            </w:r>
          </w:p>
        </w:tc>
      </w:tr>
      <w:tr>
        <w:trPr>
          <w:trHeight w:val="30" w:hRule="atLeast"/>
        </w:trPr>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7" w:id="3477"/>
          <w:p>
            <w:pPr>
              <w:spacing w:after="20"/>
              <w:ind w:left="20"/>
              <w:jc w:val="both"/>
            </w:pPr>
            <w:r>
              <w:rPr>
                <w:rFonts w:ascii="Times New Roman"/>
                <w:b w:val="false"/>
                <w:i w:val="false"/>
                <w:color w:val="000000"/>
                <w:sz w:val="20"/>
              </w:rPr>
              <w:t>
</w:t>
            </w:r>
            <w:r>
              <w:rPr>
                <w:rFonts w:ascii="Times New Roman"/>
                <w:b w:val="false"/>
                <w:i w:val="false"/>
                <w:color w:val="000000"/>
                <w:sz w:val="20"/>
              </w:rPr>
              <w:t>1.3 Фонематические представления</w:t>
            </w:r>
          </w:p>
          <w:bookmarkEnd w:id="3477"/>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подбирать картинки с заданным звуком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подбирать двухсложные слова на заданный звук</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 подбирать трехсложные слова на заданный звук</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подбирать слова, в которых заданный звук слышится в начале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подбирать слова, в которых заданный звук слышится в конце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 подбирать слова, в которых заданный звук слышится в середине слова</w:t>
            </w:r>
          </w:p>
        </w:tc>
      </w:tr>
      <w:tr>
        <w:trPr>
          <w:trHeight w:val="30" w:hRule="atLeast"/>
        </w:trPr>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5" w:id="3478"/>
          <w:p>
            <w:pPr>
              <w:spacing w:after="20"/>
              <w:ind w:left="20"/>
              <w:jc w:val="both"/>
            </w:pPr>
            <w:r>
              <w:rPr>
                <w:rFonts w:ascii="Times New Roman"/>
                <w:b w:val="false"/>
                <w:i w:val="false"/>
                <w:color w:val="000000"/>
                <w:sz w:val="20"/>
              </w:rPr>
              <w:t>
</w:t>
            </w:r>
            <w:r>
              <w:rPr>
                <w:rFonts w:ascii="Times New Roman"/>
                <w:b w:val="false"/>
                <w:i w:val="false"/>
                <w:color w:val="000000"/>
                <w:sz w:val="20"/>
              </w:rPr>
              <w:t>1.4 Фонематический анализ и синтез</w:t>
            </w:r>
          </w:p>
          <w:bookmarkEnd w:id="3478"/>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дифференцировать гласные и согласные звуки;</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 определять количество и последовательность звуков в звукосочетаниях ГС (гласный-согласный)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0.1.4.3 определять количество звуков в слове </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 определять одинаковые звуки в двух названных словах</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 определять место названного звука в слове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 определять последовательность звуков в слове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 составлять слово из заданного числа звуков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 дифференцировать согласные звуки по месту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 дифференцировать согласные звуки по акустическим признакам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0.1.4.10 имеет понятия "слог", "слово"</w:t>
            </w:r>
          </w:p>
        </w:tc>
      </w:tr>
      <w:tr>
        <w:trPr>
          <w:trHeight w:val="30" w:hRule="atLeast"/>
        </w:trPr>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5" w:id="3479"/>
          <w:p>
            <w:pPr>
              <w:spacing w:after="20"/>
              <w:ind w:left="20"/>
              <w:jc w:val="both"/>
            </w:pPr>
            <w:r>
              <w:rPr>
                <w:rFonts w:ascii="Times New Roman"/>
                <w:b w:val="false"/>
                <w:i w:val="false"/>
                <w:color w:val="000000"/>
                <w:sz w:val="20"/>
              </w:rPr>
              <w:t>
</w:t>
            </w:r>
            <w:r>
              <w:rPr>
                <w:rFonts w:ascii="Times New Roman"/>
                <w:b w:val="false"/>
                <w:i w:val="false"/>
                <w:color w:val="000000"/>
                <w:sz w:val="20"/>
              </w:rPr>
              <w:t>1.5 Слоговая структура слова</w:t>
            </w:r>
          </w:p>
          <w:bookmarkEnd w:id="3479"/>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 проговаривать стечения согласных звуков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 проговаривать стечения согласных звуков и подбирать к ним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 проговаривать трехсложные слова с закрытым слогом</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 проговаривать трехсложные слова со стечением согласных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 делить на слоги двух и трехсложные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 делить на слоги слова, состоящие из трех и четырех слогов со стечением согласных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 произносить слова со сложной слоговой структурой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0.1.5.8 использует разные интонации</w:t>
            </w:r>
          </w:p>
        </w:tc>
      </w:tr>
    </w:tbl>
    <w:bookmarkStart w:name="z4779" w:id="3480"/>
    <w:p>
      <w:pPr>
        <w:spacing w:after="0"/>
        <w:ind w:left="0"/>
        <w:jc w:val="both"/>
      </w:pPr>
      <w:r>
        <w:rPr>
          <w:rFonts w:ascii="Times New Roman"/>
          <w:b w:val="false"/>
          <w:i w:val="false"/>
          <w:color w:val="000000"/>
          <w:sz w:val="28"/>
        </w:rPr>
        <w:t xml:space="preserve">
      147. Содержание раздела "Формирование просодической стороны речи" предусматривает: </w:t>
      </w:r>
    </w:p>
    <w:bookmarkEnd w:id="3480"/>
    <w:bookmarkStart w:name="z4780" w:id="3481"/>
    <w:p>
      <w:pPr>
        <w:spacing w:after="0"/>
        <w:ind w:left="0"/>
        <w:jc w:val="both"/>
      </w:pPr>
      <w:r>
        <w:rPr>
          <w:rFonts w:ascii="Times New Roman"/>
          <w:b w:val="false"/>
          <w:i w:val="false"/>
          <w:color w:val="000000"/>
          <w:sz w:val="28"/>
        </w:rPr>
        <w:t>
      1) формирование речевого дыхания. Использует правильное диафрагмально-реберное дыхание с использованием ладони для контроля. Умеет выполнять короткий плавный вдох и плавный длительный выдох без речевого сопровождения и с речевым сопровождением. Различает ротовое и носовое дыхание. Произносит на одном выдохе ряд слогов, слов, постепенно удлиняет речевой выдох при произнесении фраз;</w:t>
      </w:r>
    </w:p>
    <w:bookmarkEnd w:id="3481"/>
    <w:bookmarkStart w:name="z4781" w:id="3482"/>
    <w:p>
      <w:pPr>
        <w:spacing w:after="0"/>
        <w:ind w:left="0"/>
        <w:jc w:val="both"/>
      </w:pPr>
      <w:r>
        <w:rPr>
          <w:rFonts w:ascii="Times New Roman"/>
          <w:b w:val="false"/>
          <w:i w:val="false"/>
          <w:color w:val="000000"/>
          <w:sz w:val="28"/>
        </w:rPr>
        <w:t>
      2) развитие голоса. Различает силу и высоту голоса. Произвольно изменяет силу голоса: говорить шепотом, тихо, громко.</w:t>
      </w:r>
    </w:p>
    <w:bookmarkEnd w:id="3482"/>
    <w:bookmarkStart w:name="z4782" w:id="3483"/>
    <w:p>
      <w:pPr>
        <w:spacing w:after="0"/>
        <w:ind w:left="0"/>
        <w:jc w:val="both"/>
      </w:pPr>
      <w:r>
        <w:rPr>
          <w:rFonts w:ascii="Times New Roman"/>
          <w:b w:val="false"/>
          <w:i w:val="false"/>
          <w:color w:val="000000"/>
          <w:sz w:val="28"/>
        </w:rPr>
        <w:t>
      таблица 8</w:t>
      </w:r>
    </w:p>
    <w:bookmarkEnd w:id="3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9547"/>
      </w:tblGrid>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3" w:id="34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Подраздел </w:t>
            </w:r>
          </w:p>
          <w:bookmarkEnd w:id="3484"/>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 обучения </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6" w:id="34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 Формирование речевого дыхания </w:t>
            </w:r>
          </w:p>
          <w:bookmarkEnd w:id="3485"/>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использовать правильное диафрагмально-реберное дыхание (с использованием ладони ребенка для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выполнять короткий плавный вдох (не надувая щеки, не поднимая плечи) и плавный длительный выдох без речевого сопровождения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выполнять короткий плавный вдох (не надувая щеки, не поднимая плечи) и плавный длительный выдох с речевым сопровождением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0.2.1.4 дифференцировать ротовое и носовое дыхание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произносить на одном выдохе ряд слогов,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0.2.1.6удлинять речевой выдох при произнесении фразы</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4" w:id="34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2.2 Развитие голоса </w:t>
            </w:r>
          </w:p>
          <w:bookmarkEnd w:id="3486"/>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различать силу голоса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различать высоту голоса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9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произвольно изменять силу голоса: говорить шепотом, тихо, громко</w:t>
            </w:r>
          </w:p>
        </w:tc>
      </w:tr>
    </w:tbl>
    <w:bookmarkStart w:name="z4813" w:id="3487"/>
    <w:p>
      <w:pPr>
        <w:spacing w:after="0"/>
        <w:ind w:left="0"/>
        <w:jc w:val="both"/>
      </w:pPr>
      <w:r>
        <w:rPr>
          <w:rFonts w:ascii="Times New Roman"/>
          <w:b w:val="false"/>
          <w:i w:val="false"/>
          <w:color w:val="000000"/>
          <w:sz w:val="28"/>
        </w:rPr>
        <w:t>
      148. Содержание раздела "Формирование произносительной стороны речи" предусматривает:</w:t>
      </w:r>
    </w:p>
    <w:bookmarkEnd w:id="3487"/>
    <w:bookmarkStart w:name="z4814" w:id="3488"/>
    <w:p>
      <w:pPr>
        <w:spacing w:after="0"/>
        <w:ind w:left="0"/>
        <w:jc w:val="both"/>
      </w:pPr>
      <w:r>
        <w:rPr>
          <w:rFonts w:ascii="Times New Roman"/>
          <w:b w:val="false"/>
          <w:i w:val="false"/>
          <w:color w:val="000000"/>
          <w:sz w:val="28"/>
        </w:rPr>
        <w:t>
      1) формирование кинестетической и кинетической основы движений ручной моторики. Выполняет различные упражнения на развитие движений пальцев рук при зрительном восприятии, удерживает разные пальчиковые позы по словесной инструкции. Выполняет в специальных упражнениях движения для кистей рук: сжимание, разжимание, встряхивание и помахивание кистями с постепенным увеличением амплитуды движений. Выполняет разные движения пальцев рук в процессе последовательно организованных движений и конструктивного праксиса: игры с конструктором, составление узоров из мозаики, изображение предметов с помощью палочек, складывание разрезных картинок, обводка, раскрашивание, штриховка трафаретов;</w:t>
      </w:r>
    </w:p>
    <w:bookmarkEnd w:id="3488"/>
    <w:bookmarkStart w:name="z4815" w:id="3489"/>
    <w:p>
      <w:pPr>
        <w:spacing w:after="0"/>
        <w:ind w:left="0"/>
        <w:jc w:val="both"/>
      </w:pPr>
      <w:r>
        <w:rPr>
          <w:rFonts w:ascii="Times New Roman"/>
          <w:b w:val="false"/>
          <w:i w:val="false"/>
          <w:color w:val="000000"/>
          <w:sz w:val="28"/>
        </w:rPr>
        <w:t xml:space="preserve">
      2) развитие органов артикуляции. Знает основные органы артикуляции. Выполняет артикуляционные уклады по образцу логопеда под счет, по словесной инструкции. Удерживает артикуляционные позы, выполняет артикуляционные игровые упражнения для губ, языка. Выполняет упражнения на подвижность и переключаемость органов артикуляции. Определяет изменения положения языка при произнесении разных звуков. Выполняет мимические упражнения по словесной инструкции: зажмуривание глаз, надувание щек; </w:t>
      </w:r>
    </w:p>
    <w:bookmarkEnd w:id="3489"/>
    <w:bookmarkStart w:name="z4816" w:id="3490"/>
    <w:p>
      <w:pPr>
        <w:spacing w:after="0"/>
        <w:ind w:left="0"/>
        <w:jc w:val="both"/>
      </w:pPr>
      <w:r>
        <w:rPr>
          <w:rFonts w:ascii="Times New Roman"/>
          <w:b w:val="false"/>
          <w:i w:val="false"/>
          <w:color w:val="000000"/>
          <w:sz w:val="28"/>
        </w:rPr>
        <w:t>
      3) формирование произношения. Правильно произносит гласные звуки в слогах, словах, предложениях и коротких рассказах. Правильно произносит согласные звуки в словах, предложениях и коротких рассказах. Дифференцирует согласные звуки по звонкости – глухости, твердости – мягкости на слух и в произношении.</w:t>
      </w:r>
    </w:p>
    <w:bookmarkEnd w:id="3490"/>
    <w:bookmarkStart w:name="z4817" w:id="3491"/>
    <w:p>
      <w:pPr>
        <w:spacing w:after="0"/>
        <w:ind w:left="0"/>
        <w:jc w:val="both"/>
      </w:pPr>
      <w:r>
        <w:rPr>
          <w:rFonts w:ascii="Times New Roman"/>
          <w:b w:val="false"/>
          <w:i w:val="false"/>
          <w:color w:val="000000"/>
          <w:sz w:val="28"/>
        </w:rPr>
        <w:t>
      таблица 9</w:t>
      </w:r>
    </w:p>
    <w:bookmarkEnd w:id="3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10071"/>
      </w:tblGrid>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8" w:id="34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Подраздел </w:t>
            </w:r>
          </w:p>
          <w:bookmarkEnd w:id="3492"/>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 обучения </w:t>
            </w:r>
          </w:p>
        </w:tc>
      </w:tr>
      <w:tr>
        <w:trPr>
          <w:trHeight w:val="30" w:hRule="atLeast"/>
        </w:trPr>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1" w:id="3493"/>
          <w:p>
            <w:pPr>
              <w:spacing w:after="20"/>
              <w:ind w:left="20"/>
              <w:jc w:val="both"/>
            </w:pPr>
            <w:r>
              <w:rPr>
                <w:rFonts w:ascii="Times New Roman"/>
                <w:b w:val="false"/>
                <w:i w:val="false"/>
                <w:color w:val="000000"/>
                <w:sz w:val="20"/>
              </w:rPr>
              <w:t>
</w:t>
            </w:r>
            <w:r>
              <w:rPr>
                <w:rFonts w:ascii="Times New Roman"/>
                <w:b w:val="false"/>
                <w:i w:val="false"/>
                <w:color w:val="000000"/>
                <w:sz w:val="20"/>
              </w:rPr>
              <w:t>3.1 Формирование кинестетической и кинетической основы движений ручной моторики</w:t>
            </w:r>
          </w:p>
          <w:bookmarkEnd w:id="3493"/>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выполнять различные упражнения на развитие пальцев рук</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0.3.1.2 удерживать разные пальчиковые позы </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выполнять движения для кистей рук: сжимание, разжимание, встряхивание и помахивание.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складывать по образцу фигурки из палочек</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выполнять разного вида штриховку</w:t>
            </w:r>
          </w:p>
        </w:tc>
      </w:tr>
      <w:tr>
        <w:trPr>
          <w:trHeight w:val="30" w:hRule="atLeast"/>
        </w:trPr>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6" w:id="3494"/>
          <w:p>
            <w:pPr>
              <w:spacing w:after="20"/>
              <w:ind w:left="20"/>
              <w:jc w:val="both"/>
            </w:pPr>
            <w:r>
              <w:rPr>
                <w:rFonts w:ascii="Times New Roman"/>
                <w:b w:val="false"/>
                <w:i w:val="false"/>
                <w:color w:val="000000"/>
                <w:sz w:val="20"/>
              </w:rPr>
              <w:t>
</w:t>
            </w:r>
            <w:r>
              <w:rPr>
                <w:rFonts w:ascii="Times New Roman"/>
                <w:b w:val="false"/>
                <w:i w:val="false"/>
                <w:color w:val="000000"/>
                <w:sz w:val="20"/>
              </w:rPr>
              <w:t>3.2 Развитие органов артикуляции</w:t>
            </w:r>
          </w:p>
          <w:bookmarkEnd w:id="3494"/>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знать основные органы артикуляции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0.3.2.2 выполнять артикуляционные уклады по образцу логопеда под счет, по словесной инструкции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 удерживать артикуляционные позы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 выполнять артикуляционные упражнения для губ</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 выполнять артикуляционные упражнения для языка</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 выполнять упражнения на переключаемость органов артикуляции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0.3.2.7 выполнять точные и дифференцированные движения артикуляционного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0.3.2.8 выполнять мимические упражнения по словесной инструкции</w:t>
            </w:r>
          </w:p>
        </w:tc>
      </w:tr>
      <w:tr>
        <w:trPr>
          <w:trHeight w:val="30" w:hRule="atLeast"/>
        </w:trPr>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0" w:id="3495"/>
          <w:p>
            <w:pPr>
              <w:spacing w:after="20"/>
              <w:ind w:left="20"/>
              <w:jc w:val="both"/>
            </w:pPr>
            <w:r>
              <w:rPr>
                <w:rFonts w:ascii="Times New Roman"/>
                <w:b w:val="false"/>
                <w:i w:val="false"/>
                <w:color w:val="000000"/>
                <w:sz w:val="20"/>
              </w:rPr>
              <w:t>
</w:t>
            </w:r>
            <w:r>
              <w:rPr>
                <w:rFonts w:ascii="Times New Roman"/>
                <w:b w:val="false"/>
                <w:i w:val="false"/>
                <w:color w:val="000000"/>
                <w:sz w:val="20"/>
              </w:rPr>
              <w:t>3.3 Формирование произношения</w:t>
            </w:r>
          </w:p>
          <w:bookmarkEnd w:id="3495"/>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 правильно произносить гласные звуки на слух и в произношении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 правильно произносить согласные звуки раннего онтогенеза в словах, предложениях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 произносить согласные звуки: [с,с’,з,з’,ц,б,б’,д,д’,г,г’,ш,л,ж,р,р’,ч,щ] на слух и в произношении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0.3.3.4 дифференцировать гласные – согласные звуки</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0.3.3.5 дифференцировать звуки [к-х, л-й, ы-и] на слух и в произношении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0.3.3.6 дифференцировать согласные звуки: звонкие – глухие на слух и в произношении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0.3.3.7 дифференцировать согласные звуки: твердые – мягкие на слух и в произношении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0.3.3.8 дифференцировать согласные звуки [ч-т’, ч-с’, ц-с, щ-ш, ч-щ, щ-с’] на слух и в произношении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 дифференцировать согласные звуки: [т -т’-ч], [ц -с’-т], [ч-с-ш], [ч-т’-с’-щ, щ-ч-с’-ш] на слух и в произношении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4888" w:id="3496"/>
    <w:p>
      <w:pPr>
        <w:spacing w:after="0"/>
        <w:ind w:left="0"/>
        <w:jc w:val="left"/>
      </w:pPr>
      <w:r>
        <w:rPr>
          <w:rFonts w:ascii="Times New Roman"/>
          <w:b/>
          <w:i w:val="false"/>
          <w:color w:val="000000"/>
        </w:rPr>
        <w:t xml:space="preserve"> Типовая учебная программа дошкольного воспитания и обучения детей с нарушением зрения</w:t>
      </w:r>
    </w:p>
    <w:bookmarkEnd w:id="3496"/>
    <w:p>
      <w:pPr>
        <w:spacing w:after="0"/>
        <w:ind w:left="0"/>
        <w:jc w:val="both"/>
      </w:pPr>
      <w:r>
        <w:rPr>
          <w:rFonts w:ascii="Times New Roman"/>
          <w:b w:val="false"/>
          <w:i w:val="false"/>
          <w:color w:val="ff0000"/>
          <w:sz w:val="28"/>
        </w:rPr>
        <w:t xml:space="preserve">
      Сноска. Приказ дополнен приложением 3 в соответствии с приказом Министра образования и науки РК от 29.12.2018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истечению десяти календарных дней после дня его официального опубликования).</w:t>
      </w:r>
    </w:p>
    <w:bookmarkStart w:name="z4889" w:id="3497"/>
    <w:p>
      <w:pPr>
        <w:spacing w:after="0"/>
        <w:ind w:left="0"/>
        <w:jc w:val="left"/>
      </w:pPr>
      <w:r>
        <w:rPr>
          <w:rFonts w:ascii="Times New Roman"/>
          <w:b/>
          <w:i w:val="false"/>
          <w:color w:val="000000"/>
        </w:rPr>
        <w:t xml:space="preserve"> Глава 1. Пояснительная записка</w:t>
      </w:r>
    </w:p>
    <w:bookmarkEnd w:id="3497"/>
    <w:bookmarkStart w:name="z4890" w:id="3498"/>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детей с нарушением зрения (далее – Программа) разработана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Закона Республики Казахстан от 27 июля 2007 года "Об образовании".</w:t>
      </w:r>
    </w:p>
    <w:bookmarkEnd w:id="3498"/>
    <w:bookmarkStart w:name="z4891" w:id="3499"/>
    <w:p>
      <w:pPr>
        <w:spacing w:after="0"/>
        <w:ind w:left="0"/>
        <w:jc w:val="both"/>
      </w:pPr>
      <w:r>
        <w:rPr>
          <w:rFonts w:ascii="Times New Roman"/>
          <w:b w:val="false"/>
          <w:i w:val="false"/>
          <w:color w:val="000000"/>
          <w:sz w:val="28"/>
        </w:rPr>
        <w:t>
      2. Цель Программы - формирование у детей специальных коррекционно-компенсаторных и социально-адаптивных умений и навыков в соответствии с их возрастными и индивидуальными возможностями и потребностями; подготовка к самостоятельному участию в различных видах учебной, игровой, бытовой деятельности; адаптация к социальным условиям.</w:t>
      </w:r>
    </w:p>
    <w:bookmarkEnd w:id="3499"/>
    <w:bookmarkStart w:name="z4892" w:id="3500"/>
    <w:p>
      <w:pPr>
        <w:spacing w:after="0"/>
        <w:ind w:left="0"/>
        <w:jc w:val="both"/>
      </w:pPr>
      <w:r>
        <w:rPr>
          <w:rFonts w:ascii="Times New Roman"/>
          <w:b w:val="false"/>
          <w:i w:val="false"/>
          <w:color w:val="000000"/>
          <w:sz w:val="28"/>
        </w:rPr>
        <w:t>
      3. Задачи Программы:</w:t>
      </w:r>
    </w:p>
    <w:bookmarkEnd w:id="3500"/>
    <w:bookmarkStart w:name="z4893" w:id="3501"/>
    <w:p>
      <w:pPr>
        <w:spacing w:after="0"/>
        <w:ind w:left="0"/>
        <w:jc w:val="both"/>
      </w:pPr>
      <w:r>
        <w:rPr>
          <w:rFonts w:ascii="Times New Roman"/>
          <w:b w:val="false"/>
          <w:i w:val="false"/>
          <w:color w:val="000000"/>
          <w:sz w:val="28"/>
        </w:rPr>
        <w:t>
      1) обеспечение принципа индивидуально-дифференцированного подхода к организации коррекционной помощи детям с различной структурой и степенью выраженности зрительной патологии;</w:t>
      </w:r>
    </w:p>
    <w:bookmarkEnd w:id="3501"/>
    <w:bookmarkStart w:name="z4894" w:id="3502"/>
    <w:p>
      <w:pPr>
        <w:spacing w:after="0"/>
        <w:ind w:left="0"/>
        <w:jc w:val="both"/>
      </w:pPr>
      <w:r>
        <w:rPr>
          <w:rFonts w:ascii="Times New Roman"/>
          <w:b w:val="false"/>
          <w:i w:val="false"/>
          <w:color w:val="000000"/>
          <w:sz w:val="28"/>
        </w:rPr>
        <w:t xml:space="preserve">
      2) обеспечение единства коррекционных, профилактических и развивающих задач; </w:t>
      </w:r>
    </w:p>
    <w:bookmarkEnd w:id="3502"/>
    <w:bookmarkStart w:name="z4895" w:id="3503"/>
    <w:p>
      <w:pPr>
        <w:spacing w:after="0"/>
        <w:ind w:left="0"/>
        <w:jc w:val="both"/>
      </w:pPr>
      <w:r>
        <w:rPr>
          <w:rFonts w:ascii="Times New Roman"/>
          <w:b w:val="false"/>
          <w:i w:val="false"/>
          <w:color w:val="000000"/>
          <w:sz w:val="28"/>
        </w:rPr>
        <w:t>
      3) обеспечение взаимосвязи коррекционно-развивающей работы с лечебно-восстановительным процессом;</w:t>
      </w:r>
    </w:p>
    <w:bookmarkEnd w:id="3503"/>
    <w:bookmarkStart w:name="z4896" w:id="3504"/>
    <w:p>
      <w:pPr>
        <w:spacing w:after="0"/>
        <w:ind w:left="0"/>
        <w:jc w:val="both"/>
      </w:pPr>
      <w:r>
        <w:rPr>
          <w:rFonts w:ascii="Times New Roman"/>
          <w:b w:val="false"/>
          <w:i w:val="false"/>
          <w:color w:val="000000"/>
          <w:sz w:val="28"/>
        </w:rPr>
        <w:t>
      4) создание коррекционно-развивающей среды, адекватной сенсорным возможностям детей в восприятии окружающей действительности;</w:t>
      </w:r>
    </w:p>
    <w:bookmarkEnd w:id="3504"/>
    <w:bookmarkStart w:name="z4897" w:id="3505"/>
    <w:p>
      <w:pPr>
        <w:spacing w:after="0"/>
        <w:ind w:left="0"/>
        <w:jc w:val="both"/>
      </w:pPr>
      <w:r>
        <w:rPr>
          <w:rFonts w:ascii="Times New Roman"/>
          <w:b w:val="false"/>
          <w:i w:val="false"/>
          <w:color w:val="000000"/>
          <w:sz w:val="28"/>
        </w:rPr>
        <w:t>
      5) сотрудничество тифлопедагога и ближайшего социального окружения ребенка.</w:t>
      </w:r>
    </w:p>
    <w:bookmarkEnd w:id="3505"/>
    <w:bookmarkStart w:name="z4898" w:id="3506"/>
    <w:p>
      <w:pPr>
        <w:spacing w:after="0"/>
        <w:ind w:left="0"/>
        <w:jc w:val="both"/>
      </w:pPr>
      <w:r>
        <w:rPr>
          <w:rFonts w:ascii="Times New Roman"/>
          <w:b w:val="false"/>
          <w:i w:val="false"/>
          <w:color w:val="000000"/>
          <w:sz w:val="28"/>
        </w:rPr>
        <w:t>
      4. Программа способствует формированию мотивационного компонента учебно-познавательной деятельности, исследовательского подхода к объектам окружающего мира, развитию мыслительной деятельности и речи.</w:t>
      </w:r>
    </w:p>
    <w:bookmarkEnd w:id="3506"/>
    <w:bookmarkStart w:name="z4899" w:id="3507"/>
    <w:p>
      <w:pPr>
        <w:spacing w:after="0"/>
        <w:ind w:left="0"/>
        <w:jc w:val="both"/>
      </w:pPr>
      <w:r>
        <w:rPr>
          <w:rFonts w:ascii="Times New Roman"/>
          <w:b w:val="false"/>
          <w:i w:val="false"/>
          <w:color w:val="000000"/>
          <w:sz w:val="28"/>
        </w:rPr>
        <w:t>
      5. Ожидаемые результаты представлены системой целей обучения по занятиям.</w:t>
      </w:r>
    </w:p>
    <w:bookmarkEnd w:id="3507"/>
    <w:bookmarkStart w:name="z4900" w:id="3508"/>
    <w:p>
      <w:pPr>
        <w:spacing w:after="0"/>
        <w:ind w:left="0"/>
        <w:jc w:val="both"/>
      </w:pPr>
      <w:r>
        <w:rPr>
          <w:rFonts w:ascii="Times New Roman"/>
          <w:b w:val="false"/>
          <w:i w:val="false"/>
          <w:color w:val="000000"/>
          <w:sz w:val="28"/>
        </w:rPr>
        <w:t>
      6. Содержание Программы охватывает возрастные периоды физического и психического развития детей:</w:t>
      </w:r>
    </w:p>
    <w:bookmarkEnd w:id="3508"/>
    <w:bookmarkStart w:name="z4901" w:id="3509"/>
    <w:p>
      <w:pPr>
        <w:spacing w:after="0"/>
        <w:ind w:left="0"/>
        <w:jc w:val="both"/>
      </w:pPr>
      <w:r>
        <w:rPr>
          <w:rFonts w:ascii="Times New Roman"/>
          <w:b w:val="false"/>
          <w:i w:val="false"/>
          <w:color w:val="000000"/>
          <w:sz w:val="28"/>
        </w:rPr>
        <w:t>
      1) первая младшая группа – дети 2-3-х лет;</w:t>
      </w:r>
    </w:p>
    <w:bookmarkEnd w:id="3509"/>
    <w:bookmarkStart w:name="z4902" w:id="3510"/>
    <w:p>
      <w:pPr>
        <w:spacing w:after="0"/>
        <w:ind w:left="0"/>
        <w:jc w:val="both"/>
      </w:pPr>
      <w:r>
        <w:rPr>
          <w:rFonts w:ascii="Times New Roman"/>
          <w:b w:val="false"/>
          <w:i w:val="false"/>
          <w:color w:val="000000"/>
          <w:sz w:val="28"/>
        </w:rPr>
        <w:t>
      2) вторая младшая группа – дети 3-4-х лет;</w:t>
      </w:r>
    </w:p>
    <w:bookmarkEnd w:id="3510"/>
    <w:bookmarkStart w:name="z4903" w:id="3511"/>
    <w:p>
      <w:pPr>
        <w:spacing w:after="0"/>
        <w:ind w:left="0"/>
        <w:jc w:val="both"/>
      </w:pPr>
      <w:r>
        <w:rPr>
          <w:rFonts w:ascii="Times New Roman"/>
          <w:b w:val="false"/>
          <w:i w:val="false"/>
          <w:color w:val="000000"/>
          <w:sz w:val="28"/>
        </w:rPr>
        <w:t>
      3) средняя группа – дети 4 – 5-и лет;</w:t>
      </w:r>
    </w:p>
    <w:bookmarkEnd w:id="3511"/>
    <w:bookmarkStart w:name="z4904" w:id="3512"/>
    <w:p>
      <w:pPr>
        <w:spacing w:after="0"/>
        <w:ind w:left="0"/>
        <w:jc w:val="both"/>
      </w:pPr>
      <w:r>
        <w:rPr>
          <w:rFonts w:ascii="Times New Roman"/>
          <w:b w:val="false"/>
          <w:i w:val="false"/>
          <w:color w:val="000000"/>
          <w:sz w:val="28"/>
        </w:rPr>
        <w:t>
      4) старшая группа в дошкольной организации – дети 5-6-и лет;</w:t>
      </w:r>
    </w:p>
    <w:bookmarkEnd w:id="3512"/>
    <w:bookmarkStart w:name="z4905" w:id="3513"/>
    <w:p>
      <w:pPr>
        <w:spacing w:after="0"/>
        <w:ind w:left="0"/>
        <w:jc w:val="both"/>
      </w:pPr>
      <w:r>
        <w:rPr>
          <w:rFonts w:ascii="Times New Roman"/>
          <w:b w:val="false"/>
          <w:i w:val="false"/>
          <w:color w:val="000000"/>
          <w:sz w:val="28"/>
        </w:rPr>
        <w:t>
      5) класс предшкольной подготовки в общеобразовательной школе, лицее, гимназии – дети 6-7-и лет.</w:t>
      </w:r>
    </w:p>
    <w:bookmarkEnd w:id="3513"/>
    <w:bookmarkStart w:name="z4906" w:id="3514"/>
    <w:p>
      <w:pPr>
        <w:spacing w:after="0"/>
        <w:ind w:left="0"/>
        <w:jc w:val="left"/>
      </w:pPr>
      <w:r>
        <w:rPr>
          <w:rFonts w:ascii="Times New Roman"/>
          <w:b/>
          <w:i w:val="false"/>
          <w:color w:val="000000"/>
        </w:rPr>
        <w:t xml:space="preserve"> Глава 2. Первая младшая группа (дети 2-3-х лет)</w:t>
      </w:r>
    </w:p>
    <w:bookmarkEnd w:id="3514"/>
    <w:bookmarkStart w:name="z4907" w:id="3515"/>
    <w:p>
      <w:pPr>
        <w:spacing w:after="0"/>
        <w:ind w:left="0"/>
        <w:jc w:val="left"/>
      </w:pPr>
      <w:r>
        <w:rPr>
          <w:rFonts w:ascii="Times New Roman"/>
          <w:b/>
          <w:i w:val="false"/>
          <w:color w:val="000000"/>
        </w:rPr>
        <w:t xml:space="preserve"> Параграф 1. Образовательная область "Познание"</w:t>
      </w:r>
    </w:p>
    <w:bookmarkEnd w:id="3515"/>
    <w:bookmarkStart w:name="z4908" w:id="3516"/>
    <w:p>
      <w:pPr>
        <w:spacing w:after="0"/>
        <w:ind w:left="0"/>
        <w:jc w:val="both"/>
      </w:pPr>
      <w:r>
        <w:rPr>
          <w:rFonts w:ascii="Times New Roman"/>
          <w:b w:val="false"/>
          <w:i w:val="false"/>
          <w:color w:val="000000"/>
          <w:sz w:val="28"/>
        </w:rPr>
        <w:t>
      7.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вместо развития зрительного восприятия проводится коррекционная учебная деятельность по развитию осязания и тонкой моторики), ориентировка в пространстве.</w:t>
      </w:r>
    </w:p>
    <w:bookmarkEnd w:id="3516"/>
    <w:bookmarkStart w:name="z4909" w:id="3517"/>
    <w:p>
      <w:pPr>
        <w:spacing w:after="0"/>
        <w:ind w:left="0"/>
        <w:jc w:val="both"/>
      </w:pPr>
      <w:r>
        <w:rPr>
          <w:rFonts w:ascii="Times New Roman"/>
          <w:b w:val="false"/>
          <w:i w:val="false"/>
          <w:color w:val="000000"/>
          <w:sz w:val="28"/>
        </w:rPr>
        <w:t>
      8. Целью является формирование умений пользоваться нарушенным зрением и сохранными анализаторами для получения адекватной информации об окружающем мире.</w:t>
      </w:r>
    </w:p>
    <w:bookmarkEnd w:id="3517"/>
    <w:bookmarkStart w:name="z4910" w:id="3518"/>
    <w:p>
      <w:pPr>
        <w:spacing w:after="0"/>
        <w:ind w:left="0"/>
        <w:jc w:val="both"/>
      </w:pPr>
      <w:r>
        <w:rPr>
          <w:rFonts w:ascii="Times New Roman"/>
          <w:b w:val="false"/>
          <w:i w:val="false"/>
          <w:color w:val="000000"/>
          <w:sz w:val="28"/>
        </w:rPr>
        <w:t>
      9. Задачи:</w:t>
      </w:r>
    </w:p>
    <w:bookmarkEnd w:id="3518"/>
    <w:bookmarkStart w:name="z4911" w:id="3519"/>
    <w:p>
      <w:pPr>
        <w:spacing w:after="0"/>
        <w:ind w:left="0"/>
        <w:jc w:val="both"/>
      </w:pPr>
      <w:r>
        <w:rPr>
          <w:rFonts w:ascii="Times New Roman"/>
          <w:b w:val="false"/>
          <w:i w:val="false"/>
          <w:color w:val="000000"/>
          <w:sz w:val="28"/>
        </w:rPr>
        <w:t>
      1) формировать приемы целенаправленного зрительного и осязательного восприятия;</w:t>
      </w:r>
    </w:p>
    <w:bookmarkEnd w:id="3519"/>
    <w:bookmarkStart w:name="z4912" w:id="3520"/>
    <w:p>
      <w:pPr>
        <w:spacing w:after="0"/>
        <w:ind w:left="0"/>
        <w:jc w:val="both"/>
      </w:pPr>
      <w:r>
        <w:rPr>
          <w:rFonts w:ascii="Times New Roman"/>
          <w:b w:val="false"/>
          <w:i w:val="false"/>
          <w:color w:val="000000"/>
          <w:sz w:val="28"/>
        </w:rPr>
        <w:t>
      2) формировать и развивать представления об окружающем мире, свойствах и качествах объектов;</w:t>
      </w:r>
    </w:p>
    <w:bookmarkEnd w:id="3520"/>
    <w:bookmarkStart w:name="z4913" w:id="3521"/>
    <w:p>
      <w:pPr>
        <w:spacing w:after="0"/>
        <w:ind w:left="0"/>
        <w:jc w:val="both"/>
      </w:pPr>
      <w:r>
        <w:rPr>
          <w:rFonts w:ascii="Times New Roman"/>
          <w:b w:val="false"/>
          <w:i w:val="false"/>
          <w:color w:val="000000"/>
          <w:sz w:val="28"/>
        </w:rPr>
        <w:t>
      3) формировать представления о пространстве и пространственных отношениях.</w:t>
      </w:r>
    </w:p>
    <w:bookmarkEnd w:id="3521"/>
    <w:bookmarkStart w:name="z4914" w:id="3522"/>
    <w:p>
      <w:pPr>
        <w:spacing w:after="0"/>
        <w:ind w:left="0"/>
        <w:jc w:val="left"/>
      </w:pPr>
      <w:r>
        <w:rPr>
          <w:rFonts w:ascii="Times New Roman"/>
          <w:b/>
          <w:i w:val="false"/>
          <w:color w:val="000000"/>
        </w:rPr>
        <w:t xml:space="preserve"> Параграф 2. 1 полугодие</w:t>
      </w:r>
    </w:p>
    <w:bookmarkEnd w:id="3522"/>
    <w:bookmarkStart w:name="z4915" w:id="3523"/>
    <w:p>
      <w:pPr>
        <w:spacing w:after="0"/>
        <w:ind w:left="0"/>
        <w:jc w:val="both"/>
      </w:pPr>
      <w:r>
        <w:rPr>
          <w:rFonts w:ascii="Times New Roman"/>
          <w:b w:val="false"/>
          <w:i w:val="false"/>
          <w:color w:val="000000"/>
          <w:sz w:val="28"/>
        </w:rPr>
        <w:t>
      10.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w:t>
      </w:r>
    </w:p>
    <w:bookmarkEnd w:id="3523"/>
    <w:bookmarkStart w:name="z4916" w:id="3524"/>
    <w:p>
      <w:pPr>
        <w:spacing w:after="0"/>
        <w:ind w:left="0"/>
        <w:jc w:val="both"/>
      </w:pPr>
      <w:r>
        <w:rPr>
          <w:rFonts w:ascii="Times New Roman"/>
          <w:b w:val="false"/>
          <w:i w:val="false"/>
          <w:color w:val="000000"/>
          <w:sz w:val="28"/>
        </w:rPr>
        <w:t>
      11. Зрительно-поисковая деятельность развивается в процессе поиска, обнаружения, локализации объектов окружающего пространства. Формирование способности:</w:t>
      </w:r>
    </w:p>
    <w:bookmarkEnd w:id="3524"/>
    <w:bookmarkStart w:name="z4917" w:id="3525"/>
    <w:p>
      <w:pPr>
        <w:spacing w:after="0"/>
        <w:ind w:left="0"/>
        <w:jc w:val="both"/>
      </w:pPr>
      <w:r>
        <w:rPr>
          <w:rFonts w:ascii="Times New Roman"/>
          <w:b w:val="false"/>
          <w:i w:val="false"/>
          <w:color w:val="000000"/>
          <w:sz w:val="28"/>
        </w:rPr>
        <w:t>
      1) фиксировать взгляд на предмете в ближайшем пространстве;</w:t>
      </w:r>
    </w:p>
    <w:bookmarkEnd w:id="3525"/>
    <w:bookmarkStart w:name="z4918" w:id="3526"/>
    <w:p>
      <w:pPr>
        <w:spacing w:after="0"/>
        <w:ind w:left="0"/>
        <w:jc w:val="both"/>
      </w:pPr>
      <w:r>
        <w:rPr>
          <w:rFonts w:ascii="Times New Roman"/>
          <w:b w:val="false"/>
          <w:i w:val="false"/>
          <w:color w:val="000000"/>
          <w:sz w:val="28"/>
        </w:rPr>
        <w:t xml:space="preserve">
      2) зрительно локализовать заданный объект среди других. </w:t>
      </w:r>
    </w:p>
    <w:bookmarkEnd w:id="3526"/>
    <w:bookmarkStart w:name="z4919" w:id="3527"/>
    <w:p>
      <w:pPr>
        <w:spacing w:after="0"/>
        <w:ind w:left="0"/>
        <w:jc w:val="both"/>
      </w:pPr>
      <w:r>
        <w:rPr>
          <w:rFonts w:ascii="Times New Roman"/>
          <w:b w:val="false"/>
          <w:i w:val="false"/>
          <w:color w:val="000000"/>
          <w:sz w:val="28"/>
        </w:rPr>
        <w:t>
      12. Сенсорные эталоны включают формирование и развитие зрительной ориентировки в форме, величине, цвете, развитие внимания и мышления. Обучение детей:</w:t>
      </w:r>
    </w:p>
    <w:bookmarkEnd w:id="3527"/>
    <w:bookmarkStart w:name="z4920" w:id="3528"/>
    <w:p>
      <w:pPr>
        <w:spacing w:after="0"/>
        <w:ind w:left="0"/>
        <w:jc w:val="both"/>
      </w:pPr>
      <w:r>
        <w:rPr>
          <w:rFonts w:ascii="Times New Roman"/>
          <w:b w:val="false"/>
          <w:i w:val="false"/>
          <w:color w:val="000000"/>
          <w:sz w:val="28"/>
        </w:rPr>
        <w:t>
      1) способам зрительно-осязательного обследования объемной округлой и угольной формы (шар, куб);</w:t>
      </w:r>
    </w:p>
    <w:bookmarkEnd w:id="3528"/>
    <w:bookmarkStart w:name="z4921" w:id="3529"/>
    <w:p>
      <w:pPr>
        <w:spacing w:after="0"/>
        <w:ind w:left="0"/>
        <w:jc w:val="both"/>
      </w:pPr>
      <w:r>
        <w:rPr>
          <w:rFonts w:ascii="Times New Roman"/>
          <w:b w:val="false"/>
          <w:i w:val="false"/>
          <w:color w:val="000000"/>
          <w:sz w:val="28"/>
        </w:rPr>
        <w:t>
      2) умению соотносить между собой однородные объемные формы;</w:t>
      </w:r>
    </w:p>
    <w:bookmarkEnd w:id="3529"/>
    <w:bookmarkStart w:name="z4922" w:id="3530"/>
    <w:p>
      <w:pPr>
        <w:spacing w:after="0"/>
        <w:ind w:left="0"/>
        <w:jc w:val="both"/>
      </w:pPr>
      <w:r>
        <w:rPr>
          <w:rFonts w:ascii="Times New Roman"/>
          <w:b w:val="false"/>
          <w:i w:val="false"/>
          <w:color w:val="000000"/>
          <w:sz w:val="28"/>
        </w:rPr>
        <w:t>
      3) умению группировать однородные объемные формы вокруг образца, осуществляя выбор из 2-х форм;</w:t>
      </w:r>
    </w:p>
    <w:bookmarkEnd w:id="3530"/>
    <w:bookmarkStart w:name="z4923" w:id="3531"/>
    <w:p>
      <w:pPr>
        <w:spacing w:after="0"/>
        <w:ind w:left="0"/>
        <w:jc w:val="both"/>
      </w:pPr>
      <w:r>
        <w:rPr>
          <w:rFonts w:ascii="Times New Roman"/>
          <w:b w:val="false"/>
          <w:i w:val="false"/>
          <w:color w:val="000000"/>
          <w:sz w:val="28"/>
        </w:rPr>
        <w:t>
      4) умению сравнивать однородные предметы по величине (большой-маленький) приемами наложения плоскостных предметов, приложения и вложения объемных предметов;</w:t>
      </w:r>
    </w:p>
    <w:bookmarkEnd w:id="3531"/>
    <w:bookmarkStart w:name="z4924" w:id="3532"/>
    <w:p>
      <w:pPr>
        <w:spacing w:after="0"/>
        <w:ind w:left="0"/>
        <w:jc w:val="both"/>
      </w:pPr>
      <w:r>
        <w:rPr>
          <w:rFonts w:ascii="Times New Roman"/>
          <w:b w:val="false"/>
          <w:i w:val="false"/>
          <w:color w:val="000000"/>
          <w:sz w:val="28"/>
        </w:rPr>
        <w:t>
      5) умению различать основные цвета (красный, желтый, зеленый, синий);</w:t>
      </w:r>
    </w:p>
    <w:bookmarkEnd w:id="3532"/>
    <w:bookmarkStart w:name="z4925" w:id="3533"/>
    <w:p>
      <w:pPr>
        <w:spacing w:after="0"/>
        <w:ind w:left="0"/>
        <w:jc w:val="both"/>
      </w:pPr>
      <w:r>
        <w:rPr>
          <w:rFonts w:ascii="Times New Roman"/>
          <w:b w:val="false"/>
          <w:i w:val="false"/>
          <w:color w:val="000000"/>
          <w:sz w:val="28"/>
        </w:rPr>
        <w:t>
      6) умению соотносить эталоны цвета с цветом окружающих предметов в ближайшем пространстве.</w:t>
      </w:r>
    </w:p>
    <w:bookmarkEnd w:id="3533"/>
    <w:bookmarkStart w:name="z4926" w:id="3534"/>
    <w:p>
      <w:pPr>
        <w:spacing w:after="0"/>
        <w:ind w:left="0"/>
        <w:jc w:val="both"/>
      </w:pPr>
      <w:r>
        <w:rPr>
          <w:rFonts w:ascii="Times New Roman"/>
          <w:b w:val="false"/>
          <w:i w:val="false"/>
          <w:color w:val="000000"/>
          <w:sz w:val="28"/>
        </w:rPr>
        <w:t>
      13. Предметы и предметные изображения. Обучение детей:</w:t>
      </w:r>
    </w:p>
    <w:bookmarkEnd w:id="3534"/>
    <w:bookmarkStart w:name="z4927" w:id="3535"/>
    <w:p>
      <w:pPr>
        <w:spacing w:after="0"/>
        <w:ind w:left="0"/>
        <w:jc w:val="both"/>
      </w:pPr>
      <w:r>
        <w:rPr>
          <w:rFonts w:ascii="Times New Roman"/>
          <w:b w:val="false"/>
          <w:i w:val="false"/>
          <w:color w:val="000000"/>
          <w:sz w:val="28"/>
        </w:rPr>
        <w:t xml:space="preserve">
      1) узнаванию предметов в ближайшем окружении и на картинках; </w:t>
      </w:r>
    </w:p>
    <w:bookmarkEnd w:id="3535"/>
    <w:bookmarkStart w:name="z4928" w:id="3536"/>
    <w:p>
      <w:pPr>
        <w:spacing w:after="0"/>
        <w:ind w:left="0"/>
        <w:jc w:val="both"/>
      </w:pPr>
      <w:r>
        <w:rPr>
          <w:rFonts w:ascii="Times New Roman"/>
          <w:b w:val="false"/>
          <w:i w:val="false"/>
          <w:color w:val="000000"/>
          <w:sz w:val="28"/>
        </w:rPr>
        <w:t>
      2) умению подбирать предметную картину к объемному предмету простой конфигурации.</w:t>
      </w:r>
    </w:p>
    <w:bookmarkEnd w:id="3536"/>
    <w:bookmarkStart w:name="z4929" w:id="3537"/>
    <w:p>
      <w:pPr>
        <w:spacing w:after="0"/>
        <w:ind w:left="0"/>
        <w:jc w:val="both"/>
      </w:pPr>
      <w:r>
        <w:rPr>
          <w:rFonts w:ascii="Times New Roman"/>
          <w:b w:val="false"/>
          <w:i w:val="false"/>
          <w:color w:val="000000"/>
          <w:sz w:val="28"/>
        </w:rPr>
        <w:t>
      14. Восприятие пространства. Обучение детей:</w:t>
      </w:r>
    </w:p>
    <w:bookmarkEnd w:id="3537"/>
    <w:bookmarkStart w:name="z4930" w:id="3538"/>
    <w:p>
      <w:pPr>
        <w:spacing w:after="0"/>
        <w:ind w:left="0"/>
        <w:jc w:val="both"/>
      </w:pPr>
      <w:r>
        <w:rPr>
          <w:rFonts w:ascii="Times New Roman"/>
          <w:b w:val="false"/>
          <w:i w:val="false"/>
          <w:color w:val="000000"/>
          <w:sz w:val="28"/>
        </w:rPr>
        <w:t>
      1) различению последовательности линейного расположения трех предметов в ближайшем пространстве;</w:t>
      </w:r>
    </w:p>
    <w:bookmarkEnd w:id="3538"/>
    <w:bookmarkStart w:name="z4931" w:id="3539"/>
    <w:p>
      <w:pPr>
        <w:spacing w:after="0"/>
        <w:ind w:left="0"/>
        <w:jc w:val="both"/>
      </w:pPr>
      <w:r>
        <w:rPr>
          <w:rFonts w:ascii="Times New Roman"/>
          <w:b w:val="false"/>
          <w:i w:val="false"/>
          <w:color w:val="000000"/>
          <w:sz w:val="28"/>
        </w:rPr>
        <w:t>
      2) умению последовательно (линейно) размещать 3 предмета в ближайшем пространстве по образцу и инструкции.</w:t>
      </w:r>
    </w:p>
    <w:bookmarkEnd w:id="3539"/>
    <w:bookmarkStart w:name="z4932" w:id="3540"/>
    <w:p>
      <w:pPr>
        <w:spacing w:after="0"/>
        <w:ind w:left="0"/>
        <w:jc w:val="both"/>
      </w:pPr>
      <w:r>
        <w:rPr>
          <w:rFonts w:ascii="Times New Roman"/>
          <w:b w:val="false"/>
          <w:i w:val="false"/>
          <w:color w:val="000000"/>
          <w:sz w:val="28"/>
        </w:rPr>
        <w:t>
      15. Зрительно-моторные координации. Обучение детей:</w:t>
      </w:r>
    </w:p>
    <w:bookmarkEnd w:id="3540"/>
    <w:bookmarkStart w:name="z4933" w:id="3541"/>
    <w:p>
      <w:pPr>
        <w:spacing w:after="0"/>
        <w:ind w:left="0"/>
        <w:jc w:val="both"/>
      </w:pPr>
      <w:r>
        <w:rPr>
          <w:rFonts w:ascii="Times New Roman"/>
          <w:b w:val="false"/>
          <w:i w:val="false"/>
          <w:color w:val="000000"/>
          <w:sz w:val="28"/>
        </w:rPr>
        <w:t>
      1) прослеживанию глазами за действием руки;</w:t>
      </w:r>
    </w:p>
    <w:bookmarkEnd w:id="3541"/>
    <w:bookmarkStart w:name="z4934" w:id="3542"/>
    <w:p>
      <w:pPr>
        <w:spacing w:after="0"/>
        <w:ind w:left="0"/>
        <w:jc w:val="both"/>
      </w:pPr>
      <w:r>
        <w:rPr>
          <w:rFonts w:ascii="Times New Roman"/>
          <w:b w:val="false"/>
          <w:i w:val="false"/>
          <w:color w:val="000000"/>
          <w:sz w:val="28"/>
        </w:rPr>
        <w:t>
      2) умению обводить указательным пальцем прямые вертикальные, горизонтальные и наклонные линии под контролем зрения.</w:t>
      </w:r>
    </w:p>
    <w:bookmarkEnd w:id="3542"/>
    <w:bookmarkStart w:name="z4935" w:id="3543"/>
    <w:p>
      <w:pPr>
        <w:spacing w:after="0"/>
        <w:ind w:left="0"/>
        <w:jc w:val="both"/>
      </w:pPr>
      <w:r>
        <w:rPr>
          <w:rFonts w:ascii="Times New Roman"/>
          <w:b w:val="false"/>
          <w:i w:val="false"/>
          <w:color w:val="000000"/>
          <w:sz w:val="28"/>
        </w:rPr>
        <w:t>
      16. Ожидаемые результаты:</w:t>
      </w:r>
    </w:p>
    <w:bookmarkEnd w:id="3543"/>
    <w:bookmarkStart w:name="z4936" w:id="3544"/>
    <w:p>
      <w:pPr>
        <w:spacing w:after="0"/>
        <w:ind w:left="0"/>
        <w:jc w:val="both"/>
      </w:pPr>
      <w:r>
        <w:rPr>
          <w:rFonts w:ascii="Times New Roman"/>
          <w:b w:val="false"/>
          <w:i w:val="false"/>
          <w:color w:val="000000"/>
          <w:sz w:val="28"/>
        </w:rPr>
        <w:t>
      1) фиксирует взгляд на предмете;</w:t>
      </w:r>
    </w:p>
    <w:bookmarkEnd w:id="3544"/>
    <w:bookmarkStart w:name="z4937" w:id="3545"/>
    <w:p>
      <w:pPr>
        <w:spacing w:after="0"/>
        <w:ind w:left="0"/>
        <w:jc w:val="both"/>
      </w:pPr>
      <w:r>
        <w:rPr>
          <w:rFonts w:ascii="Times New Roman"/>
          <w:b w:val="false"/>
          <w:i w:val="false"/>
          <w:color w:val="000000"/>
          <w:sz w:val="28"/>
        </w:rPr>
        <w:t>
      2) выполняет действия зрительно-осязательного обследования по образцу;</w:t>
      </w:r>
    </w:p>
    <w:bookmarkEnd w:id="3545"/>
    <w:bookmarkStart w:name="z4938" w:id="3546"/>
    <w:p>
      <w:pPr>
        <w:spacing w:after="0"/>
        <w:ind w:left="0"/>
        <w:jc w:val="both"/>
      </w:pPr>
      <w:r>
        <w:rPr>
          <w:rFonts w:ascii="Times New Roman"/>
          <w:b w:val="false"/>
          <w:i w:val="false"/>
          <w:color w:val="000000"/>
          <w:sz w:val="28"/>
        </w:rPr>
        <w:t>
      3) зрительно соотносит однородные объемные формы;</w:t>
      </w:r>
    </w:p>
    <w:bookmarkEnd w:id="3546"/>
    <w:bookmarkStart w:name="z4939" w:id="3547"/>
    <w:p>
      <w:pPr>
        <w:spacing w:after="0"/>
        <w:ind w:left="0"/>
        <w:jc w:val="both"/>
      </w:pPr>
      <w:r>
        <w:rPr>
          <w:rFonts w:ascii="Times New Roman"/>
          <w:b w:val="false"/>
          <w:i w:val="false"/>
          <w:color w:val="000000"/>
          <w:sz w:val="28"/>
        </w:rPr>
        <w:t>
      4) отбирает заданные объемные формы, осуществляя выбор из 2-х форм;</w:t>
      </w:r>
    </w:p>
    <w:bookmarkEnd w:id="3547"/>
    <w:bookmarkStart w:name="z4940" w:id="3548"/>
    <w:p>
      <w:pPr>
        <w:spacing w:after="0"/>
        <w:ind w:left="0"/>
        <w:jc w:val="both"/>
      </w:pPr>
      <w:r>
        <w:rPr>
          <w:rFonts w:ascii="Times New Roman"/>
          <w:b w:val="false"/>
          <w:i w:val="false"/>
          <w:color w:val="000000"/>
          <w:sz w:val="28"/>
        </w:rPr>
        <w:t>
      5) умеет сравнивать два однородных предмета по величине;</w:t>
      </w:r>
    </w:p>
    <w:bookmarkEnd w:id="3548"/>
    <w:bookmarkStart w:name="z4941" w:id="3549"/>
    <w:p>
      <w:pPr>
        <w:spacing w:after="0"/>
        <w:ind w:left="0"/>
        <w:jc w:val="both"/>
      </w:pPr>
      <w:r>
        <w:rPr>
          <w:rFonts w:ascii="Times New Roman"/>
          <w:b w:val="false"/>
          <w:i w:val="false"/>
          <w:color w:val="000000"/>
          <w:sz w:val="28"/>
        </w:rPr>
        <w:t>
      6) различает основные цвета;</w:t>
      </w:r>
    </w:p>
    <w:bookmarkEnd w:id="3549"/>
    <w:bookmarkStart w:name="z4942" w:id="3550"/>
    <w:p>
      <w:pPr>
        <w:spacing w:after="0"/>
        <w:ind w:left="0"/>
        <w:jc w:val="both"/>
      </w:pPr>
      <w:r>
        <w:rPr>
          <w:rFonts w:ascii="Times New Roman"/>
          <w:b w:val="false"/>
          <w:i w:val="false"/>
          <w:color w:val="000000"/>
          <w:sz w:val="28"/>
        </w:rPr>
        <w:t>
      7) умеет соотносить между собой основные цвета;</w:t>
      </w:r>
    </w:p>
    <w:bookmarkEnd w:id="3550"/>
    <w:bookmarkStart w:name="z4943" w:id="3551"/>
    <w:p>
      <w:pPr>
        <w:spacing w:after="0"/>
        <w:ind w:left="0"/>
        <w:jc w:val="both"/>
      </w:pPr>
      <w:r>
        <w:rPr>
          <w:rFonts w:ascii="Times New Roman"/>
          <w:b w:val="false"/>
          <w:i w:val="false"/>
          <w:color w:val="000000"/>
          <w:sz w:val="28"/>
        </w:rPr>
        <w:t>
      8) зрительно узнает знакомые предметы;</w:t>
      </w:r>
    </w:p>
    <w:bookmarkEnd w:id="3551"/>
    <w:bookmarkStart w:name="z4944" w:id="3552"/>
    <w:p>
      <w:pPr>
        <w:spacing w:after="0"/>
        <w:ind w:left="0"/>
        <w:jc w:val="both"/>
      </w:pPr>
      <w:r>
        <w:rPr>
          <w:rFonts w:ascii="Times New Roman"/>
          <w:b w:val="false"/>
          <w:i w:val="false"/>
          <w:color w:val="000000"/>
          <w:sz w:val="28"/>
        </w:rPr>
        <w:t>
      9) умеет последовательно размещать 3 предмета по образцу;</w:t>
      </w:r>
    </w:p>
    <w:bookmarkEnd w:id="3552"/>
    <w:bookmarkStart w:name="z4945" w:id="3553"/>
    <w:p>
      <w:pPr>
        <w:spacing w:after="0"/>
        <w:ind w:left="0"/>
        <w:jc w:val="both"/>
      </w:pPr>
      <w:r>
        <w:rPr>
          <w:rFonts w:ascii="Times New Roman"/>
          <w:b w:val="false"/>
          <w:i w:val="false"/>
          <w:color w:val="000000"/>
          <w:sz w:val="28"/>
        </w:rPr>
        <w:t>
      10) умеет прослеживать линии рукой под контролем зрения.</w:t>
      </w:r>
    </w:p>
    <w:bookmarkEnd w:id="3553"/>
    <w:bookmarkStart w:name="z4946" w:id="3554"/>
    <w:p>
      <w:pPr>
        <w:spacing w:after="0"/>
        <w:ind w:left="0"/>
        <w:jc w:val="both"/>
      </w:pPr>
      <w:r>
        <w:rPr>
          <w:rFonts w:ascii="Times New Roman"/>
          <w:b w:val="false"/>
          <w:i w:val="false"/>
          <w:color w:val="000000"/>
          <w:sz w:val="28"/>
        </w:rPr>
        <w:t>
      17.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w:t>
      </w:r>
    </w:p>
    <w:bookmarkEnd w:id="3554"/>
    <w:bookmarkStart w:name="z4947" w:id="3555"/>
    <w:p>
      <w:pPr>
        <w:spacing w:after="0"/>
        <w:ind w:left="0"/>
        <w:jc w:val="both"/>
      </w:pPr>
      <w:r>
        <w:rPr>
          <w:rFonts w:ascii="Times New Roman"/>
          <w:b w:val="false"/>
          <w:i w:val="false"/>
          <w:color w:val="000000"/>
          <w:sz w:val="28"/>
        </w:rPr>
        <w:t>
      18. Готовность руки к осязательному обследованию объектов обеспечивается в процессе формирования и развития представлений о строении и возможностях рук, развития тонких движений кистей и пальцев рук.</w:t>
      </w:r>
    </w:p>
    <w:bookmarkEnd w:id="3555"/>
    <w:bookmarkStart w:name="z4948" w:id="3556"/>
    <w:p>
      <w:pPr>
        <w:spacing w:after="0"/>
        <w:ind w:left="0"/>
        <w:jc w:val="both"/>
      </w:pPr>
      <w:r>
        <w:rPr>
          <w:rFonts w:ascii="Times New Roman"/>
          <w:b w:val="false"/>
          <w:i w:val="false"/>
          <w:color w:val="000000"/>
          <w:sz w:val="28"/>
        </w:rPr>
        <w:t>
      19. Ознакомление детей:</w:t>
      </w:r>
    </w:p>
    <w:bookmarkEnd w:id="3556"/>
    <w:bookmarkStart w:name="z4949" w:id="3557"/>
    <w:p>
      <w:pPr>
        <w:spacing w:after="0"/>
        <w:ind w:left="0"/>
        <w:jc w:val="both"/>
      </w:pPr>
      <w:r>
        <w:rPr>
          <w:rFonts w:ascii="Times New Roman"/>
          <w:b w:val="false"/>
          <w:i w:val="false"/>
          <w:color w:val="000000"/>
          <w:sz w:val="28"/>
        </w:rPr>
        <w:t>
      1) со строением (ладонь, пальцы) рук;</w:t>
      </w:r>
    </w:p>
    <w:bookmarkEnd w:id="3557"/>
    <w:bookmarkStart w:name="z4950" w:id="3558"/>
    <w:p>
      <w:pPr>
        <w:spacing w:after="0"/>
        <w:ind w:left="0"/>
        <w:jc w:val="both"/>
      </w:pPr>
      <w:r>
        <w:rPr>
          <w:rFonts w:ascii="Times New Roman"/>
          <w:b w:val="false"/>
          <w:i w:val="false"/>
          <w:color w:val="000000"/>
          <w:sz w:val="28"/>
        </w:rPr>
        <w:t>
      2) с возможностями рук.</w:t>
      </w:r>
    </w:p>
    <w:bookmarkEnd w:id="3558"/>
    <w:bookmarkStart w:name="z4951" w:id="3559"/>
    <w:p>
      <w:pPr>
        <w:spacing w:after="0"/>
        <w:ind w:left="0"/>
        <w:jc w:val="both"/>
      </w:pPr>
      <w:r>
        <w:rPr>
          <w:rFonts w:ascii="Times New Roman"/>
          <w:b w:val="false"/>
          <w:i w:val="false"/>
          <w:color w:val="000000"/>
          <w:sz w:val="28"/>
        </w:rPr>
        <w:t>
      20. Обучение выполнению:</w:t>
      </w:r>
    </w:p>
    <w:bookmarkEnd w:id="3559"/>
    <w:bookmarkStart w:name="z4952" w:id="3560"/>
    <w:p>
      <w:pPr>
        <w:spacing w:after="0"/>
        <w:ind w:left="0"/>
        <w:jc w:val="both"/>
      </w:pPr>
      <w:r>
        <w:rPr>
          <w:rFonts w:ascii="Times New Roman"/>
          <w:b w:val="false"/>
          <w:i w:val="false"/>
          <w:color w:val="000000"/>
          <w:sz w:val="28"/>
        </w:rPr>
        <w:t>
      1) массажа рук приемами поглаживания кистей рук, растирания и похлопывания ладоней друг о друга;</w:t>
      </w:r>
    </w:p>
    <w:bookmarkEnd w:id="3560"/>
    <w:bookmarkStart w:name="z4953" w:id="3561"/>
    <w:p>
      <w:pPr>
        <w:spacing w:after="0"/>
        <w:ind w:left="0"/>
        <w:jc w:val="both"/>
      </w:pPr>
      <w:r>
        <w:rPr>
          <w:rFonts w:ascii="Times New Roman"/>
          <w:b w:val="false"/>
          <w:i w:val="false"/>
          <w:color w:val="000000"/>
          <w:sz w:val="28"/>
        </w:rPr>
        <w:t>
      2) горизонтальных и вертикальных движений кистями рук;</w:t>
      </w:r>
    </w:p>
    <w:bookmarkEnd w:id="3561"/>
    <w:bookmarkStart w:name="z4954" w:id="3562"/>
    <w:p>
      <w:pPr>
        <w:spacing w:after="0"/>
        <w:ind w:left="0"/>
        <w:jc w:val="both"/>
      </w:pPr>
      <w:r>
        <w:rPr>
          <w:rFonts w:ascii="Times New Roman"/>
          <w:b w:val="false"/>
          <w:i w:val="false"/>
          <w:color w:val="000000"/>
          <w:sz w:val="28"/>
        </w:rPr>
        <w:t>
      3) захвату и удерживанию предмета двумя руками, одной рукой;</w:t>
      </w:r>
    </w:p>
    <w:bookmarkEnd w:id="3562"/>
    <w:bookmarkStart w:name="z4955" w:id="3563"/>
    <w:p>
      <w:pPr>
        <w:spacing w:after="0"/>
        <w:ind w:left="0"/>
        <w:jc w:val="both"/>
      </w:pPr>
      <w:r>
        <w:rPr>
          <w:rFonts w:ascii="Times New Roman"/>
          <w:b w:val="false"/>
          <w:i w:val="false"/>
          <w:color w:val="000000"/>
          <w:sz w:val="28"/>
        </w:rPr>
        <w:t>
      4) соединению кистей рук реберной стороной ("чашечка", "тарелка");</w:t>
      </w:r>
    </w:p>
    <w:bookmarkEnd w:id="3563"/>
    <w:bookmarkStart w:name="z4956" w:id="3564"/>
    <w:p>
      <w:pPr>
        <w:spacing w:after="0"/>
        <w:ind w:left="0"/>
        <w:jc w:val="both"/>
      </w:pPr>
      <w:r>
        <w:rPr>
          <w:rFonts w:ascii="Times New Roman"/>
          <w:b w:val="false"/>
          <w:i w:val="false"/>
          <w:color w:val="000000"/>
          <w:sz w:val="28"/>
        </w:rPr>
        <w:t>
      5) переплетению пальцев обеих рук ("замок");</w:t>
      </w:r>
    </w:p>
    <w:bookmarkEnd w:id="3564"/>
    <w:bookmarkStart w:name="z4957" w:id="3565"/>
    <w:p>
      <w:pPr>
        <w:spacing w:after="0"/>
        <w:ind w:left="0"/>
        <w:jc w:val="both"/>
      </w:pPr>
      <w:r>
        <w:rPr>
          <w:rFonts w:ascii="Times New Roman"/>
          <w:b w:val="false"/>
          <w:i w:val="false"/>
          <w:color w:val="000000"/>
          <w:sz w:val="28"/>
        </w:rPr>
        <w:t>
      6) круговых движений указательным пальцем по ладони другой руки, сгибательных (в кулак) и разгибательных движений пальцами рук.</w:t>
      </w:r>
    </w:p>
    <w:bookmarkEnd w:id="3565"/>
    <w:bookmarkStart w:name="z4958" w:id="3566"/>
    <w:p>
      <w:pPr>
        <w:spacing w:after="0"/>
        <w:ind w:left="0"/>
        <w:jc w:val="both"/>
      </w:pPr>
      <w:r>
        <w:rPr>
          <w:rFonts w:ascii="Times New Roman"/>
          <w:b w:val="false"/>
          <w:i w:val="false"/>
          <w:color w:val="000000"/>
          <w:sz w:val="28"/>
        </w:rPr>
        <w:t>
      21. Способы осязательного обследования. Обучение детей:</w:t>
      </w:r>
    </w:p>
    <w:bookmarkEnd w:id="3566"/>
    <w:bookmarkStart w:name="z4959" w:id="3567"/>
    <w:p>
      <w:pPr>
        <w:spacing w:after="0"/>
        <w:ind w:left="0"/>
        <w:jc w:val="both"/>
      </w:pPr>
      <w:r>
        <w:rPr>
          <w:rFonts w:ascii="Times New Roman"/>
          <w:b w:val="false"/>
          <w:i w:val="false"/>
          <w:color w:val="000000"/>
          <w:sz w:val="28"/>
        </w:rPr>
        <w:t>
      1) приемам осязательного обследования формы (шар, куб), величины (большой-маленький), осязательных признаков предметов (гладкий-шершавый, твердый-мягкий);</w:t>
      </w:r>
    </w:p>
    <w:bookmarkEnd w:id="3567"/>
    <w:bookmarkStart w:name="z4960" w:id="3568"/>
    <w:p>
      <w:pPr>
        <w:spacing w:after="0"/>
        <w:ind w:left="0"/>
        <w:jc w:val="both"/>
      </w:pPr>
      <w:r>
        <w:rPr>
          <w:rFonts w:ascii="Times New Roman"/>
          <w:b w:val="false"/>
          <w:i w:val="false"/>
          <w:color w:val="000000"/>
          <w:sz w:val="28"/>
        </w:rPr>
        <w:t>
      2) включению в обследование остаточного зрения совместно с активным осязанием;</w:t>
      </w:r>
    </w:p>
    <w:bookmarkEnd w:id="3568"/>
    <w:bookmarkStart w:name="z4961" w:id="3569"/>
    <w:p>
      <w:pPr>
        <w:spacing w:after="0"/>
        <w:ind w:left="0"/>
        <w:jc w:val="both"/>
      </w:pPr>
      <w:r>
        <w:rPr>
          <w:rFonts w:ascii="Times New Roman"/>
          <w:b w:val="false"/>
          <w:i w:val="false"/>
          <w:color w:val="000000"/>
          <w:sz w:val="28"/>
        </w:rPr>
        <w:t>
      3) умению соотносить однородные предметы по форме, величине, качеству поверхности;</w:t>
      </w:r>
    </w:p>
    <w:bookmarkEnd w:id="3569"/>
    <w:bookmarkStart w:name="z4962" w:id="3570"/>
    <w:p>
      <w:pPr>
        <w:spacing w:after="0"/>
        <w:ind w:left="0"/>
        <w:jc w:val="both"/>
      </w:pPr>
      <w:r>
        <w:rPr>
          <w:rFonts w:ascii="Times New Roman"/>
          <w:b w:val="false"/>
          <w:i w:val="false"/>
          <w:color w:val="000000"/>
          <w:sz w:val="28"/>
        </w:rPr>
        <w:t>
      4) приемам осязательного обследования простых симметричных предметов;</w:t>
      </w:r>
    </w:p>
    <w:bookmarkEnd w:id="3570"/>
    <w:bookmarkStart w:name="z4963" w:id="3571"/>
    <w:p>
      <w:pPr>
        <w:spacing w:after="0"/>
        <w:ind w:left="0"/>
        <w:jc w:val="both"/>
      </w:pPr>
      <w:r>
        <w:rPr>
          <w:rFonts w:ascii="Times New Roman"/>
          <w:b w:val="false"/>
          <w:i w:val="false"/>
          <w:color w:val="000000"/>
          <w:sz w:val="28"/>
        </w:rPr>
        <w:t>
      5) умению выбирать тождественный образцу предмет простой формы из двух.</w:t>
      </w:r>
    </w:p>
    <w:bookmarkEnd w:id="3571"/>
    <w:bookmarkStart w:name="z4964" w:id="3572"/>
    <w:p>
      <w:pPr>
        <w:spacing w:after="0"/>
        <w:ind w:left="0"/>
        <w:jc w:val="both"/>
      </w:pPr>
      <w:r>
        <w:rPr>
          <w:rFonts w:ascii="Times New Roman"/>
          <w:b w:val="false"/>
          <w:i w:val="false"/>
          <w:color w:val="000000"/>
          <w:sz w:val="28"/>
        </w:rPr>
        <w:t>
      22. Предметно-практическая деятельность включает формирование навыков использования осязания в процессе оперирования предметами в игровой, продуктивной деятельности. Обучение детей:</w:t>
      </w:r>
    </w:p>
    <w:bookmarkEnd w:id="3572"/>
    <w:bookmarkStart w:name="z4965" w:id="3573"/>
    <w:p>
      <w:pPr>
        <w:spacing w:after="0"/>
        <w:ind w:left="0"/>
        <w:jc w:val="both"/>
      </w:pPr>
      <w:r>
        <w:rPr>
          <w:rFonts w:ascii="Times New Roman"/>
          <w:b w:val="false"/>
          <w:i w:val="false"/>
          <w:color w:val="000000"/>
          <w:sz w:val="28"/>
        </w:rPr>
        <w:t>
      1) группировке деталей конструктора с учетом формы;</w:t>
      </w:r>
    </w:p>
    <w:bookmarkEnd w:id="3573"/>
    <w:bookmarkStart w:name="z4966" w:id="3574"/>
    <w:p>
      <w:pPr>
        <w:spacing w:after="0"/>
        <w:ind w:left="0"/>
        <w:jc w:val="both"/>
      </w:pPr>
      <w:r>
        <w:rPr>
          <w:rFonts w:ascii="Times New Roman"/>
          <w:b w:val="false"/>
          <w:i w:val="false"/>
          <w:color w:val="000000"/>
          <w:sz w:val="28"/>
        </w:rPr>
        <w:t>
      2) сооружению построек с размещением деталей конструктора по горизонтали и вертикали;</w:t>
      </w:r>
    </w:p>
    <w:bookmarkEnd w:id="3574"/>
    <w:bookmarkStart w:name="z4967" w:id="3575"/>
    <w:p>
      <w:pPr>
        <w:spacing w:after="0"/>
        <w:ind w:left="0"/>
        <w:jc w:val="both"/>
      </w:pPr>
      <w:r>
        <w:rPr>
          <w:rFonts w:ascii="Times New Roman"/>
          <w:b w:val="false"/>
          <w:i w:val="false"/>
          <w:color w:val="000000"/>
          <w:sz w:val="28"/>
        </w:rPr>
        <w:t>
      3) простейшим приемам лепки (разминание, отрывание, раскатывание прямыми движениями ладоней рук);</w:t>
      </w:r>
    </w:p>
    <w:bookmarkEnd w:id="3575"/>
    <w:bookmarkStart w:name="z4968" w:id="3576"/>
    <w:p>
      <w:pPr>
        <w:spacing w:after="0"/>
        <w:ind w:left="0"/>
        <w:jc w:val="both"/>
      </w:pPr>
      <w:r>
        <w:rPr>
          <w:rFonts w:ascii="Times New Roman"/>
          <w:b w:val="false"/>
          <w:i w:val="false"/>
          <w:color w:val="000000"/>
          <w:sz w:val="28"/>
        </w:rPr>
        <w:t>
      4) разрыванию бумаги, сминанию и разглаживанию смятой бумаги;</w:t>
      </w:r>
    </w:p>
    <w:bookmarkEnd w:id="3576"/>
    <w:bookmarkStart w:name="z4969" w:id="3577"/>
    <w:p>
      <w:pPr>
        <w:spacing w:after="0"/>
        <w:ind w:left="0"/>
        <w:jc w:val="both"/>
      </w:pPr>
      <w:r>
        <w:rPr>
          <w:rFonts w:ascii="Times New Roman"/>
          <w:b w:val="false"/>
          <w:i w:val="false"/>
          <w:color w:val="000000"/>
          <w:sz w:val="28"/>
        </w:rPr>
        <w:t>
      5) перекладыванию палочек из одной коробки в другую попеременно правой и левой рукой;</w:t>
      </w:r>
    </w:p>
    <w:bookmarkEnd w:id="3577"/>
    <w:bookmarkStart w:name="z4970" w:id="3578"/>
    <w:p>
      <w:pPr>
        <w:spacing w:after="0"/>
        <w:ind w:left="0"/>
        <w:jc w:val="both"/>
      </w:pPr>
      <w:r>
        <w:rPr>
          <w:rFonts w:ascii="Times New Roman"/>
          <w:b w:val="false"/>
          <w:i w:val="false"/>
          <w:color w:val="000000"/>
          <w:sz w:val="28"/>
        </w:rPr>
        <w:t>
      6) наматыванию шнура на стержень (катушку);</w:t>
      </w:r>
    </w:p>
    <w:bookmarkEnd w:id="3578"/>
    <w:bookmarkStart w:name="z4971" w:id="3579"/>
    <w:p>
      <w:pPr>
        <w:spacing w:after="0"/>
        <w:ind w:left="0"/>
        <w:jc w:val="both"/>
      </w:pPr>
      <w:r>
        <w:rPr>
          <w:rFonts w:ascii="Times New Roman"/>
          <w:b w:val="false"/>
          <w:i w:val="false"/>
          <w:color w:val="000000"/>
          <w:sz w:val="28"/>
        </w:rPr>
        <w:t>
      7) действиям с застежками-липучками.</w:t>
      </w:r>
    </w:p>
    <w:bookmarkEnd w:id="3579"/>
    <w:bookmarkStart w:name="z4972" w:id="3580"/>
    <w:p>
      <w:pPr>
        <w:spacing w:after="0"/>
        <w:ind w:left="0"/>
        <w:jc w:val="both"/>
      </w:pPr>
      <w:r>
        <w:rPr>
          <w:rFonts w:ascii="Times New Roman"/>
          <w:b w:val="false"/>
          <w:i w:val="false"/>
          <w:color w:val="000000"/>
          <w:sz w:val="28"/>
        </w:rPr>
        <w:t>
      23. Ожидаемые результаты:</w:t>
      </w:r>
    </w:p>
    <w:bookmarkEnd w:id="3580"/>
    <w:bookmarkStart w:name="z4973" w:id="3581"/>
    <w:p>
      <w:pPr>
        <w:spacing w:after="0"/>
        <w:ind w:left="0"/>
        <w:jc w:val="both"/>
      </w:pPr>
      <w:r>
        <w:rPr>
          <w:rFonts w:ascii="Times New Roman"/>
          <w:b w:val="false"/>
          <w:i w:val="false"/>
          <w:color w:val="000000"/>
          <w:sz w:val="28"/>
        </w:rPr>
        <w:t>
      1) имеет представления о строении рук (ладонь, пальцы);</w:t>
      </w:r>
    </w:p>
    <w:bookmarkEnd w:id="3581"/>
    <w:bookmarkStart w:name="z4974" w:id="3582"/>
    <w:p>
      <w:pPr>
        <w:spacing w:after="0"/>
        <w:ind w:left="0"/>
        <w:jc w:val="both"/>
      </w:pPr>
      <w:r>
        <w:rPr>
          <w:rFonts w:ascii="Times New Roman"/>
          <w:b w:val="false"/>
          <w:i w:val="false"/>
          <w:color w:val="000000"/>
          <w:sz w:val="28"/>
        </w:rPr>
        <w:t>
      2) выполняет движения кистью руки влево-вправо, вверх-вниз; сгибательные (в кулак) и разгибательные движения пальцами рук;</w:t>
      </w:r>
    </w:p>
    <w:bookmarkEnd w:id="3582"/>
    <w:bookmarkStart w:name="z4975" w:id="3583"/>
    <w:p>
      <w:pPr>
        <w:spacing w:after="0"/>
        <w:ind w:left="0"/>
        <w:jc w:val="both"/>
      </w:pPr>
      <w:r>
        <w:rPr>
          <w:rFonts w:ascii="Times New Roman"/>
          <w:b w:val="false"/>
          <w:i w:val="false"/>
          <w:color w:val="000000"/>
          <w:sz w:val="28"/>
        </w:rPr>
        <w:t>
      3) захватывает и удерживает предметы двумя руками, одной рукой;</w:t>
      </w:r>
    </w:p>
    <w:bookmarkEnd w:id="3583"/>
    <w:bookmarkStart w:name="z4976" w:id="3584"/>
    <w:p>
      <w:pPr>
        <w:spacing w:after="0"/>
        <w:ind w:left="0"/>
        <w:jc w:val="both"/>
      </w:pPr>
      <w:r>
        <w:rPr>
          <w:rFonts w:ascii="Times New Roman"/>
          <w:b w:val="false"/>
          <w:i w:val="false"/>
          <w:color w:val="000000"/>
          <w:sz w:val="28"/>
        </w:rPr>
        <w:t>
      4) дифференцирует объемные геометрические формы (шар, куб), резко различные осязательные свойства поверхности однородных предметов (гладкий-шершавый, твердый-мягкий);</w:t>
      </w:r>
    </w:p>
    <w:bookmarkEnd w:id="3584"/>
    <w:bookmarkStart w:name="z4977" w:id="3585"/>
    <w:p>
      <w:pPr>
        <w:spacing w:after="0"/>
        <w:ind w:left="0"/>
        <w:jc w:val="both"/>
      </w:pPr>
      <w:r>
        <w:rPr>
          <w:rFonts w:ascii="Times New Roman"/>
          <w:b w:val="false"/>
          <w:i w:val="false"/>
          <w:color w:val="000000"/>
          <w:sz w:val="28"/>
        </w:rPr>
        <w:t>
      5) умеет использовать осязательные приемы сравнения двух однородных предметов по величине;</w:t>
      </w:r>
    </w:p>
    <w:bookmarkEnd w:id="3585"/>
    <w:bookmarkStart w:name="z4978" w:id="3586"/>
    <w:p>
      <w:pPr>
        <w:spacing w:after="0"/>
        <w:ind w:left="0"/>
        <w:jc w:val="both"/>
      </w:pPr>
      <w:r>
        <w:rPr>
          <w:rFonts w:ascii="Times New Roman"/>
          <w:b w:val="false"/>
          <w:i w:val="false"/>
          <w:color w:val="000000"/>
          <w:sz w:val="28"/>
        </w:rPr>
        <w:t>
      6) выполняет предметно-практические действия с помощью тифлопедагога.</w:t>
      </w:r>
    </w:p>
    <w:bookmarkEnd w:id="3586"/>
    <w:bookmarkStart w:name="z4979" w:id="3587"/>
    <w:p>
      <w:pPr>
        <w:spacing w:after="0"/>
        <w:ind w:left="0"/>
        <w:jc w:val="both"/>
      </w:pPr>
      <w:r>
        <w:rPr>
          <w:rFonts w:ascii="Times New Roman"/>
          <w:b w:val="false"/>
          <w:i w:val="false"/>
          <w:color w:val="000000"/>
          <w:sz w:val="28"/>
        </w:rPr>
        <w:t>
      24. Ориентировка в пространстве включает: ориентировку в схеме тела, ориентировку относительно себя, технику передвижения, ориентировку с помощью сохранных анализаторов, ориентировку в замкнутом пространстве, ориентировку на микроплоскости.</w:t>
      </w:r>
    </w:p>
    <w:bookmarkEnd w:id="3587"/>
    <w:bookmarkStart w:name="z4980" w:id="3588"/>
    <w:p>
      <w:pPr>
        <w:spacing w:after="0"/>
        <w:ind w:left="0"/>
        <w:jc w:val="both"/>
      </w:pPr>
      <w:r>
        <w:rPr>
          <w:rFonts w:ascii="Times New Roman"/>
          <w:b w:val="false"/>
          <w:i w:val="false"/>
          <w:color w:val="000000"/>
          <w:sz w:val="28"/>
        </w:rPr>
        <w:t>
      25. Ориентировка в схеме тела. Обучение детей:</w:t>
      </w:r>
    </w:p>
    <w:bookmarkEnd w:id="3588"/>
    <w:bookmarkStart w:name="z4981" w:id="3589"/>
    <w:p>
      <w:pPr>
        <w:spacing w:after="0"/>
        <w:ind w:left="0"/>
        <w:jc w:val="both"/>
      </w:pPr>
      <w:r>
        <w:rPr>
          <w:rFonts w:ascii="Times New Roman"/>
          <w:b w:val="false"/>
          <w:i w:val="false"/>
          <w:color w:val="000000"/>
          <w:sz w:val="28"/>
        </w:rPr>
        <w:t>
      1) различению и называнию частей собственного тела;</w:t>
      </w:r>
    </w:p>
    <w:bookmarkEnd w:id="3589"/>
    <w:bookmarkStart w:name="z4982" w:id="3590"/>
    <w:p>
      <w:pPr>
        <w:spacing w:after="0"/>
        <w:ind w:left="0"/>
        <w:jc w:val="both"/>
      </w:pPr>
      <w:r>
        <w:rPr>
          <w:rFonts w:ascii="Times New Roman"/>
          <w:b w:val="false"/>
          <w:i w:val="false"/>
          <w:color w:val="000000"/>
          <w:sz w:val="28"/>
        </w:rPr>
        <w:t>
      2) определению их пространственного расположения (вверху-внизу, впереди-сзади).</w:t>
      </w:r>
    </w:p>
    <w:bookmarkEnd w:id="3590"/>
    <w:bookmarkStart w:name="z4983" w:id="3591"/>
    <w:p>
      <w:pPr>
        <w:spacing w:after="0"/>
        <w:ind w:left="0"/>
        <w:jc w:val="both"/>
      </w:pPr>
      <w:r>
        <w:rPr>
          <w:rFonts w:ascii="Times New Roman"/>
          <w:b w:val="false"/>
          <w:i w:val="false"/>
          <w:color w:val="000000"/>
          <w:sz w:val="28"/>
        </w:rPr>
        <w:t>
      26. Ориентировка относительно себя. Обучение умению различать и показывать пространственные направления с точкой отсчета "от себя": вверх-вниз, вперед-назад.</w:t>
      </w:r>
    </w:p>
    <w:bookmarkEnd w:id="3591"/>
    <w:bookmarkStart w:name="z4984" w:id="3592"/>
    <w:p>
      <w:pPr>
        <w:spacing w:after="0"/>
        <w:ind w:left="0"/>
        <w:jc w:val="both"/>
      </w:pPr>
      <w:r>
        <w:rPr>
          <w:rFonts w:ascii="Times New Roman"/>
          <w:b w:val="false"/>
          <w:i w:val="false"/>
          <w:color w:val="000000"/>
          <w:sz w:val="28"/>
        </w:rPr>
        <w:t>
      27. Техника передвижения. Обучение детей:</w:t>
      </w:r>
    </w:p>
    <w:bookmarkEnd w:id="3592"/>
    <w:bookmarkStart w:name="z4985" w:id="3593"/>
    <w:p>
      <w:pPr>
        <w:spacing w:after="0"/>
        <w:ind w:left="0"/>
        <w:jc w:val="both"/>
      </w:pPr>
      <w:r>
        <w:rPr>
          <w:rFonts w:ascii="Times New Roman"/>
          <w:b w:val="false"/>
          <w:i w:val="false"/>
          <w:color w:val="000000"/>
          <w:sz w:val="28"/>
        </w:rPr>
        <w:t>
      1) правильной постановке стоп, положению тела при ходьбе;</w:t>
      </w:r>
    </w:p>
    <w:bookmarkEnd w:id="3593"/>
    <w:bookmarkStart w:name="z4986" w:id="3594"/>
    <w:p>
      <w:pPr>
        <w:spacing w:after="0"/>
        <w:ind w:left="0"/>
        <w:jc w:val="both"/>
      </w:pPr>
      <w:r>
        <w:rPr>
          <w:rFonts w:ascii="Times New Roman"/>
          <w:b w:val="false"/>
          <w:i w:val="false"/>
          <w:color w:val="000000"/>
          <w:sz w:val="28"/>
        </w:rPr>
        <w:t>
      2) передвижению незрячих детей в паре с взрослыми.</w:t>
      </w:r>
    </w:p>
    <w:bookmarkEnd w:id="3594"/>
    <w:bookmarkStart w:name="z4987" w:id="3595"/>
    <w:p>
      <w:pPr>
        <w:spacing w:after="0"/>
        <w:ind w:left="0"/>
        <w:jc w:val="both"/>
      </w:pPr>
      <w:r>
        <w:rPr>
          <w:rFonts w:ascii="Times New Roman"/>
          <w:b w:val="false"/>
          <w:i w:val="false"/>
          <w:color w:val="000000"/>
          <w:sz w:val="28"/>
        </w:rPr>
        <w:t>
      28. Ориентировка с помощью сохранных анализаторов. Обучение умениям:</w:t>
      </w:r>
    </w:p>
    <w:bookmarkEnd w:id="3595"/>
    <w:bookmarkStart w:name="z4988" w:id="3596"/>
    <w:p>
      <w:pPr>
        <w:spacing w:after="0"/>
        <w:ind w:left="0"/>
        <w:jc w:val="both"/>
      </w:pPr>
      <w:r>
        <w:rPr>
          <w:rFonts w:ascii="Times New Roman"/>
          <w:b w:val="false"/>
          <w:i w:val="false"/>
          <w:color w:val="000000"/>
          <w:sz w:val="28"/>
        </w:rPr>
        <w:t>
      1) узнавать предметы знакомого пространства с помощью зрения, передвигаться в их направлении;</w:t>
      </w:r>
    </w:p>
    <w:bookmarkEnd w:id="3596"/>
    <w:bookmarkStart w:name="z4989" w:id="3597"/>
    <w:p>
      <w:pPr>
        <w:spacing w:after="0"/>
        <w:ind w:left="0"/>
        <w:jc w:val="both"/>
      </w:pPr>
      <w:r>
        <w:rPr>
          <w:rFonts w:ascii="Times New Roman"/>
          <w:b w:val="false"/>
          <w:i w:val="false"/>
          <w:color w:val="000000"/>
          <w:sz w:val="28"/>
        </w:rPr>
        <w:t xml:space="preserve">
      2) различать по голосам окружающих людей, локализовать направление неподвижного источника голоса, передвигаться в его направлении. </w:t>
      </w:r>
    </w:p>
    <w:bookmarkEnd w:id="3597"/>
    <w:bookmarkStart w:name="z4990" w:id="3598"/>
    <w:p>
      <w:pPr>
        <w:spacing w:after="0"/>
        <w:ind w:left="0"/>
        <w:jc w:val="both"/>
      </w:pPr>
      <w:r>
        <w:rPr>
          <w:rFonts w:ascii="Times New Roman"/>
          <w:b w:val="false"/>
          <w:i w:val="false"/>
          <w:color w:val="000000"/>
          <w:sz w:val="28"/>
        </w:rPr>
        <w:t>
      29. Ориентировка в замкнутом пространстве.</w:t>
      </w:r>
    </w:p>
    <w:bookmarkEnd w:id="3598"/>
    <w:bookmarkStart w:name="z4991" w:id="3599"/>
    <w:p>
      <w:pPr>
        <w:spacing w:after="0"/>
        <w:ind w:left="0"/>
        <w:jc w:val="both"/>
      </w:pPr>
      <w:r>
        <w:rPr>
          <w:rFonts w:ascii="Times New Roman"/>
          <w:b w:val="false"/>
          <w:i w:val="false"/>
          <w:color w:val="000000"/>
          <w:sz w:val="28"/>
        </w:rPr>
        <w:t>
      30. Формирование знаний:</w:t>
      </w:r>
    </w:p>
    <w:bookmarkEnd w:id="3599"/>
    <w:bookmarkStart w:name="z4992" w:id="3600"/>
    <w:p>
      <w:pPr>
        <w:spacing w:after="0"/>
        <w:ind w:left="0"/>
        <w:jc w:val="both"/>
      </w:pPr>
      <w:r>
        <w:rPr>
          <w:rFonts w:ascii="Times New Roman"/>
          <w:b w:val="false"/>
          <w:i w:val="false"/>
          <w:color w:val="000000"/>
          <w:sz w:val="28"/>
        </w:rPr>
        <w:t>
      1) о расположении групповых помещений;</w:t>
      </w:r>
    </w:p>
    <w:bookmarkEnd w:id="3600"/>
    <w:bookmarkStart w:name="z4993" w:id="3601"/>
    <w:p>
      <w:pPr>
        <w:spacing w:after="0"/>
        <w:ind w:left="0"/>
        <w:jc w:val="both"/>
      </w:pPr>
      <w:r>
        <w:rPr>
          <w:rFonts w:ascii="Times New Roman"/>
          <w:b w:val="false"/>
          <w:i w:val="false"/>
          <w:color w:val="000000"/>
          <w:sz w:val="28"/>
        </w:rPr>
        <w:t xml:space="preserve">
      2) о предметах, наполняющих пространство группы. </w:t>
      </w:r>
    </w:p>
    <w:bookmarkEnd w:id="3601"/>
    <w:bookmarkStart w:name="z4994" w:id="3602"/>
    <w:p>
      <w:pPr>
        <w:spacing w:after="0"/>
        <w:ind w:left="0"/>
        <w:jc w:val="both"/>
      </w:pPr>
      <w:r>
        <w:rPr>
          <w:rFonts w:ascii="Times New Roman"/>
          <w:b w:val="false"/>
          <w:i w:val="false"/>
          <w:color w:val="000000"/>
          <w:sz w:val="28"/>
        </w:rPr>
        <w:t>
      31. Обучение ориентировке в помещениях группы на основе непосредственного чувственного восприятия.</w:t>
      </w:r>
    </w:p>
    <w:bookmarkEnd w:id="3602"/>
    <w:bookmarkStart w:name="z4995" w:id="3603"/>
    <w:p>
      <w:pPr>
        <w:spacing w:after="0"/>
        <w:ind w:left="0"/>
        <w:jc w:val="both"/>
      </w:pPr>
      <w:r>
        <w:rPr>
          <w:rFonts w:ascii="Times New Roman"/>
          <w:b w:val="false"/>
          <w:i w:val="false"/>
          <w:color w:val="000000"/>
          <w:sz w:val="28"/>
        </w:rPr>
        <w:t>
      32. Ориентировка на микроплоскости. Обучение умениям:</w:t>
      </w:r>
    </w:p>
    <w:bookmarkEnd w:id="3603"/>
    <w:bookmarkStart w:name="z4996" w:id="3604"/>
    <w:p>
      <w:pPr>
        <w:spacing w:after="0"/>
        <w:ind w:left="0"/>
        <w:jc w:val="both"/>
      </w:pPr>
      <w:r>
        <w:rPr>
          <w:rFonts w:ascii="Times New Roman"/>
          <w:b w:val="false"/>
          <w:i w:val="false"/>
          <w:color w:val="000000"/>
          <w:sz w:val="28"/>
        </w:rPr>
        <w:t>
      1) определять с помощью зрения и осязания и показывать середину, края стола;</w:t>
      </w:r>
    </w:p>
    <w:bookmarkEnd w:id="3604"/>
    <w:bookmarkStart w:name="z4997" w:id="3605"/>
    <w:p>
      <w:pPr>
        <w:spacing w:after="0"/>
        <w:ind w:left="0"/>
        <w:jc w:val="both"/>
      </w:pPr>
      <w:r>
        <w:rPr>
          <w:rFonts w:ascii="Times New Roman"/>
          <w:b w:val="false"/>
          <w:i w:val="false"/>
          <w:color w:val="000000"/>
          <w:sz w:val="28"/>
        </w:rPr>
        <w:t>
      2) размещать предметы на поверхности стола в соответствии с образцом и по инструкции.</w:t>
      </w:r>
    </w:p>
    <w:bookmarkEnd w:id="3605"/>
    <w:bookmarkStart w:name="z4998" w:id="3606"/>
    <w:p>
      <w:pPr>
        <w:spacing w:after="0"/>
        <w:ind w:left="0"/>
        <w:jc w:val="both"/>
      </w:pPr>
      <w:r>
        <w:rPr>
          <w:rFonts w:ascii="Times New Roman"/>
          <w:b w:val="false"/>
          <w:i w:val="false"/>
          <w:color w:val="000000"/>
          <w:sz w:val="28"/>
        </w:rPr>
        <w:t>
      33. Ожидаемые результаты:</w:t>
      </w:r>
    </w:p>
    <w:bookmarkEnd w:id="3606"/>
    <w:bookmarkStart w:name="z4999" w:id="3607"/>
    <w:p>
      <w:pPr>
        <w:spacing w:after="0"/>
        <w:ind w:left="0"/>
        <w:jc w:val="both"/>
      </w:pPr>
      <w:r>
        <w:rPr>
          <w:rFonts w:ascii="Times New Roman"/>
          <w:b w:val="false"/>
          <w:i w:val="false"/>
          <w:color w:val="000000"/>
          <w:sz w:val="28"/>
        </w:rPr>
        <w:t>
      1) знает части своего тела;</w:t>
      </w:r>
    </w:p>
    <w:bookmarkEnd w:id="3607"/>
    <w:bookmarkStart w:name="z5000" w:id="3608"/>
    <w:p>
      <w:pPr>
        <w:spacing w:after="0"/>
        <w:ind w:left="0"/>
        <w:jc w:val="both"/>
      </w:pPr>
      <w:r>
        <w:rPr>
          <w:rFonts w:ascii="Times New Roman"/>
          <w:b w:val="false"/>
          <w:i w:val="false"/>
          <w:color w:val="000000"/>
          <w:sz w:val="28"/>
        </w:rPr>
        <w:t>
      2) различает пространственные направления "вверх - вниз", "вперед - назад";</w:t>
      </w:r>
    </w:p>
    <w:bookmarkEnd w:id="3608"/>
    <w:bookmarkStart w:name="z5001" w:id="3609"/>
    <w:p>
      <w:pPr>
        <w:spacing w:after="0"/>
        <w:ind w:left="0"/>
        <w:jc w:val="both"/>
      </w:pPr>
      <w:r>
        <w:rPr>
          <w:rFonts w:ascii="Times New Roman"/>
          <w:b w:val="false"/>
          <w:i w:val="false"/>
          <w:color w:val="000000"/>
          <w:sz w:val="28"/>
        </w:rPr>
        <w:t>
      3) использует при ориентировке предметы знакомого пространства в качестве ориентиров;</w:t>
      </w:r>
    </w:p>
    <w:bookmarkEnd w:id="3609"/>
    <w:bookmarkStart w:name="z5002" w:id="3610"/>
    <w:p>
      <w:pPr>
        <w:spacing w:after="0"/>
        <w:ind w:left="0"/>
        <w:jc w:val="both"/>
      </w:pPr>
      <w:r>
        <w:rPr>
          <w:rFonts w:ascii="Times New Roman"/>
          <w:b w:val="false"/>
          <w:i w:val="false"/>
          <w:color w:val="000000"/>
          <w:sz w:val="28"/>
        </w:rPr>
        <w:t>
      4) различает по голосам окружающих людей, локализует направление по голосу;</w:t>
      </w:r>
    </w:p>
    <w:bookmarkEnd w:id="3610"/>
    <w:bookmarkStart w:name="z5003" w:id="3611"/>
    <w:p>
      <w:pPr>
        <w:spacing w:after="0"/>
        <w:ind w:left="0"/>
        <w:jc w:val="both"/>
      </w:pPr>
      <w:r>
        <w:rPr>
          <w:rFonts w:ascii="Times New Roman"/>
          <w:b w:val="false"/>
          <w:i w:val="false"/>
          <w:color w:val="000000"/>
          <w:sz w:val="28"/>
        </w:rPr>
        <w:t>
      5) ориентируется в помещениях группы;</w:t>
      </w:r>
    </w:p>
    <w:bookmarkEnd w:id="3611"/>
    <w:bookmarkStart w:name="z5004" w:id="3612"/>
    <w:p>
      <w:pPr>
        <w:spacing w:after="0"/>
        <w:ind w:left="0"/>
        <w:jc w:val="both"/>
      </w:pPr>
      <w:r>
        <w:rPr>
          <w:rFonts w:ascii="Times New Roman"/>
          <w:b w:val="false"/>
          <w:i w:val="false"/>
          <w:color w:val="000000"/>
          <w:sz w:val="28"/>
        </w:rPr>
        <w:t>
      6) имеет навыки ориентировки на столе.</w:t>
      </w:r>
    </w:p>
    <w:bookmarkEnd w:id="3612"/>
    <w:bookmarkStart w:name="z5005" w:id="3613"/>
    <w:p>
      <w:pPr>
        <w:spacing w:after="0"/>
        <w:ind w:left="0"/>
        <w:jc w:val="left"/>
      </w:pPr>
      <w:r>
        <w:rPr>
          <w:rFonts w:ascii="Times New Roman"/>
          <w:b/>
          <w:i w:val="false"/>
          <w:color w:val="000000"/>
        </w:rPr>
        <w:t xml:space="preserve"> Параграф 3. 2 полугодие</w:t>
      </w:r>
    </w:p>
    <w:bookmarkEnd w:id="3613"/>
    <w:bookmarkStart w:name="z5006" w:id="3614"/>
    <w:p>
      <w:pPr>
        <w:spacing w:after="0"/>
        <w:ind w:left="0"/>
        <w:jc w:val="both"/>
      </w:pPr>
      <w:r>
        <w:rPr>
          <w:rFonts w:ascii="Times New Roman"/>
          <w:b w:val="false"/>
          <w:i w:val="false"/>
          <w:color w:val="000000"/>
          <w:sz w:val="28"/>
        </w:rPr>
        <w:t>
      34.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w:t>
      </w:r>
    </w:p>
    <w:bookmarkEnd w:id="3614"/>
    <w:bookmarkStart w:name="z5007" w:id="3615"/>
    <w:p>
      <w:pPr>
        <w:spacing w:after="0"/>
        <w:ind w:left="0"/>
        <w:jc w:val="both"/>
      </w:pPr>
      <w:r>
        <w:rPr>
          <w:rFonts w:ascii="Times New Roman"/>
          <w:b w:val="false"/>
          <w:i w:val="false"/>
          <w:color w:val="000000"/>
          <w:sz w:val="28"/>
        </w:rPr>
        <w:t xml:space="preserve">
      35. Зрительно-поисковая деятельность. Развитие способности: </w:t>
      </w:r>
    </w:p>
    <w:bookmarkEnd w:id="3615"/>
    <w:bookmarkStart w:name="z5008" w:id="3616"/>
    <w:p>
      <w:pPr>
        <w:spacing w:after="0"/>
        <w:ind w:left="0"/>
        <w:jc w:val="both"/>
      </w:pPr>
      <w:r>
        <w:rPr>
          <w:rFonts w:ascii="Times New Roman"/>
          <w:b w:val="false"/>
          <w:i w:val="false"/>
          <w:color w:val="000000"/>
          <w:sz w:val="28"/>
        </w:rPr>
        <w:t>
      1) удерживать в поле зрения зрительный стимул;</w:t>
      </w:r>
    </w:p>
    <w:bookmarkEnd w:id="3616"/>
    <w:bookmarkStart w:name="z5009" w:id="3617"/>
    <w:p>
      <w:pPr>
        <w:spacing w:after="0"/>
        <w:ind w:left="0"/>
        <w:jc w:val="both"/>
      </w:pPr>
      <w:r>
        <w:rPr>
          <w:rFonts w:ascii="Times New Roman"/>
          <w:b w:val="false"/>
          <w:i w:val="false"/>
          <w:color w:val="000000"/>
          <w:sz w:val="28"/>
        </w:rPr>
        <w:t>
      2) зрительно локализовать заданный объект среди других.</w:t>
      </w:r>
    </w:p>
    <w:bookmarkEnd w:id="3617"/>
    <w:bookmarkStart w:name="z5010" w:id="3618"/>
    <w:p>
      <w:pPr>
        <w:spacing w:after="0"/>
        <w:ind w:left="0"/>
        <w:jc w:val="both"/>
      </w:pPr>
      <w:r>
        <w:rPr>
          <w:rFonts w:ascii="Times New Roman"/>
          <w:b w:val="false"/>
          <w:i w:val="false"/>
          <w:color w:val="000000"/>
          <w:sz w:val="28"/>
        </w:rPr>
        <w:t xml:space="preserve">
      36. Сенсорные эталоны. </w:t>
      </w:r>
    </w:p>
    <w:bookmarkEnd w:id="3618"/>
    <w:bookmarkStart w:name="z5011" w:id="3619"/>
    <w:p>
      <w:pPr>
        <w:spacing w:after="0"/>
        <w:ind w:left="0"/>
        <w:jc w:val="both"/>
      </w:pPr>
      <w:r>
        <w:rPr>
          <w:rFonts w:ascii="Times New Roman"/>
          <w:b w:val="false"/>
          <w:i w:val="false"/>
          <w:color w:val="000000"/>
          <w:sz w:val="28"/>
        </w:rPr>
        <w:t>
      37. Развитие умений:</w:t>
      </w:r>
    </w:p>
    <w:bookmarkEnd w:id="3619"/>
    <w:bookmarkStart w:name="z5012" w:id="3620"/>
    <w:p>
      <w:pPr>
        <w:spacing w:after="0"/>
        <w:ind w:left="0"/>
        <w:jc w:val="both"/>
      </w:pPr>
      <w:r>
        <w:rPr>
          <w:rFonts w:ascii="Times New Roman"/>
          <w:b w:val="false"/>
          <w:i w:val="false"/>
          <w:color w:val="000000"/>
          <w:sz w:val="28"/>
        </w:rPr>
        <w:t>
      1) соотносить и группировать однородные объемные формы (шар, куб);</w:t>
      </w:r>
    </w:p>
    <w:bookmarkEnd w:id="3620"/>
    <w:bookmarkStart w:name="z5013" w:id="3621"/>
    <w:p>
      <w:pPr>
        <w:spacing w:after="0"/>
        <w:ind w:left="0"/>
        <w:jc w:val="both"/>
      </w:pPr>
      <w:r>
        <w:rPr>
          <w:rFonts w:ascii="Times New Roman"/>
          <w:b w:val="false"/>
          <w:i w:val="false"/>
          <w:color w:val="000000"/>
          <w:sz w:val="28"/>
        </w:rPr>
        <w:t>
      2) сравнивать однородные предметы по величине приемами наложения плоскостных предметов, приложения и вложения объемных предметов;</w:t>
      </w:r>
    </w:p>
    <w:bookmarkEnd w:id="3621"/>
    <w:bookmarkStart w:name="z5014" w:id="3622"/>
    <w:p>
      <w:pPr>
        <w:spacing w:after="0"/>
        <w:ind w:left="0"/>
        <w:jc w:val="both"/>
      </w:pPr>
      <w:r>
        <w:rPr>
          <w:rFonts w:ascii="Times New Roman"/>
          <w:b w:val="false"/>
          <w:i w:val="false"/>
          <w:color w:val="000000"/>
          <w:sz w:val="28"/>
        </w:rPr>
        <w:t>
      3) узнавать, называть в окружающем пространстве (с увеличением расстояния до предмета) основные цвета.</w:t>
      </w:r>
    </w:p>
    <w:bookmarkEnd w:id="3622"/>
    <w:bookmarkStart w:name="z5015" w:id="3623"/>
    <w:p>
      <w:pPr>
        <w:spacing w:after="0"/>
        <w:ind w:left="0"/>
        <w:jc w:val="both"/>
      </w:pPr>
      <w:r>
        <w:rPr>
          <w:rFonts w:ascii="Times New Roman"/>
          <w:b w:val="false"/>
          <w:i w:val="false"/>
          <w:color w:val="000000"/>
          <w:sz w:val="28"/>
        </w:rPr>
        <w:t>
      38. Обучение умениям:</w:t>
      </w:r>
    </w:p>
    <w:bookmarkEnd w:id="3623"/>
    <w:bookmarkStart w:name="z5016" w:id="3624"/>
    <w:p>
      <w:pPr>
        <w:spacing w:after="0"/>
        <w:ind w:left="0"/>
        <w:jc w:val="both"/>
      </w:pPr>
      <w:r>
        <w:rPr>
          <w:rFonts w:ascii="Times New Roman"/>
          <w:b w:val="false"/>
          <w:i w:val="false"/>
          <w:color w:val="000000"/>
          <w:sz w:val="28"/>
        </w:rPr>
        <w:t>
      1) группировать однородные предметы по величине;</w:t>
      </w:r>
    </w:p>
    <w:bookmarkEnd w:id="3624"/>
    <w:bookmarkStart w:name="z5017" w:id="3625"/>
    <w:p>
      <w:pPr>
        <w:spacing w:after="0"/>
        <w:ind w:left="0"/>
        <w:jc w:val="both"/>
      </w:pPr>
      <w:r>
        <w:rPr>
          <w:rFonts w:ascii="Times New Roman"/>
          <w:b w:val="false"/>
          <w:i w:val="false"/>
          <w:color w:val="000000"/>
          <w:sz w:val="28"/>
        </w:rPr>
        <w:t>
      2) локализовать заданный цвет из основных цветов (выбор из 2-х цветов);</w:t>
      </w:r>
    </w:p>
    <w:bookmarkEnd w:id="3625"/>
    <w:bookmarkStart w:name="z5018" w:id="3626"/>
    <w:p>
      <w:pPr>
        <w:spacing w:after="0"/>
        <w:ind w:left="0"/>
        <w:jc w:val="both"/>
      </w:pPr>
      <w:r>
        <w:rPr>
          <w:rFonts w:ascii="Times New Roman"/>
          <w:b w:val="false"/>
          <w:i w:val="false"/>
          <w:color w:val="000000"/>
          <w:sz w:val="28"/>
        </w:rPr>
        <w:t>
      3) группировать предметы по цвету вокруг образца (выбор из 2-4 цветов).</w:t>
      </w:r>
    </w:p>
    <w:bookmarkEnd w:id="3626"/>
    <w:bookmarkStart w:name="z5019" w:id="3627"/>
    <w:p>
      <w:pPr>
        <w:spacing w:after="0"/>
        <w:ind w:left="0"/>
        <w:jc w:val="both"/>
      </w:pPr>
      <w:r>
        <w:rPr>
          <w:rFonts w:ascii="Times New Roman"/>
          <w:b w:val="false"/>
          <w:i w:val="false"/>
          <w:color w:val="000000"/>
          <w:sz w:val="28"/>
        </w:rPr>
        <w:t xml:space="preserve">
      39. Предметы и предметные изображения. Развитие умений: </w:t>
      </w:r>
    </w:p>
    <w:bookmarkEnd w:id="3627"/>
    <w:bookmarkStart w:name="z5020" w:id="3628"/>
    <w:p>
      <w:pPr>
        <w:spacing w:after="0"/>
        <w:ind w:left="0"/>
        <w:jc w:val="both"/>
      </w:pPr>
      <w:r>
        <w:rPr>
          <w:rFonts w:ascii="Times New Roman"/>
          <w:b w:val="false"/>
          <w:i w:val="false"/>
          <w:color w:val="000000"/>
          <w:sz w:val="28"/>
        </w:rPr>
        <w:t>
      1) находить знакомые предметы в окружающем пространстве, на картинках;</w:t>
      </w:r>
    </w:p>
    <w:bookmarkEnd w:id="3628"/>
    <w:bookmarkStart w:name="z5021" w:id="3629"/>
    <w:p>
      <w:pPr>
        <w:spacing w:after="0"/>
        <w:ind w:left="0"/>
        <w:jc w:val="both"/>
      </w:pPr>
      <w:r>
        <w:rPr>
          <w:rFonts w:ascii="Times New Roman"/>
          <w:b w:val="false"/>
          <w:i w:val="false"/>
          <w:color w:val="000000"/>
          <w:sz w:val="28"/>
        </w:rPr>
        <w:t>
      2) соотносить предмет и его изображение.</w:t>
      </w:r>
    </w:p>
    <w:bookmarkEnd w:id="3629"/>
    <w:bookmarkStart w:name="z5022" w:id="3630"/>
    <w:p>
      <w:pPr>
        <w:spacing w:after="0"/>
        <w:ind w:left="0"/>
        <w:jc w:val="both"/>
      </w:pPr>
      <w:r>
        <w:rPr>
          <w:rFonts w:ascii="Times New Roman"/>
          <w:b w:val="false"/>
          <w:i w:val="false"/>
          <w:color w:val="000000"/>
          <w:sz w:val="28"/>
        </w:rPr>
        <w:t>
      40. Восприятие пространства. Развитие умений:</w:t>
      </w:r>
    </w:p>
    <w:bookmarkEnd w:id="3630"/>
    <w:bookmarkStart w:name="z5023" w:id="3631"/>
    <w:p>
      <w:pPr>
        <w:spacing w:after="0"/>
        <w:ind w:left="0"/>
        <w:jc w:val="both"/>
      </w:pPr>
      <w:r>
        <w:rPr>
          <w:rFonts w:ascii="Times New Roman"/>
          <w:b w:val="false"/>
          <w:i w:val="false"/>
          <w:color w:val="000000"/>
          <w:sz w:val="28"/>
        </w:rPr>
        <w:t>
      1) выделять и показывать по порядку пространственное (линейное) расположение предметов;</w:t>
      </w:r>
    </w:p>
    <w:bookmarkEnd w:id="3631"/>
    <w:bookmarkStart w:name="z5024" w:id="3632"/>
    <w:p>
      <w:pPr>
        <w:spacing w:after="0"/>
        <w:ind w:left="0"/>
        <w:jc w:val="both"/>
      </w:pPr>
      <w:r>
        <w:rPr>
          <w:rFonts w:ascii="Times New Roman"/>
          <w:b w:val="false"/>
          <w:i w:val="false"/>
          <w:color w:val="000000"/>
          <w:sz w:val="28"/>
        </w:rPr>
        <w:t xml:space="preserve">
      2) определять изменение места его расположения. </w:t>
      </w:r>
    </w:p>
    <w:bookmarkEnd w:id="3632"/>
    <w:bookmarkStart w:name="z5025" w:id="3633"/>
    <w:p>
      <w:pPr>
        <w:spacing w:after="0"/>
        <w:ind w:left="0"/>
        <w:jc w:val="both"/>
      </w:pPr>
      <w:r>
        <w:rPr>
          <w:rFonts w:ascii="Times New Roman"/>
          <w:b w:val="false"/>
          <w:i w:val="false"/>
          <w:color w:val="000000"/>
          <w:sz w:val="28"/>
        </w:rPr>
        <w:t>
      41. Зрительно-моторные координации. Обучение умению проводить прямые линии от заданной точки.</w:t>
      </w:r>
    </w:p>
    <w:bookmarkEnd w:id="3633"/>
    <w:bookmarkStart w:name="z5026" w:id="3634"/>
    <w:p>
      <w:pPr>
        <w:spacing w:after="0"/>
        <w:ind w:left="0"/>
        <w:jc w:val="both"/>
      </w:pPr>
      <w:r>
        <w:rPr>
          <w:rFonts w:ascii="Times New Roman"/>
          <w:b w:val="false"/>
          <w:i w:val="false"/>
          <w:color w:val="000000"/>
          <w:sz w:val="28"/>
        </w:rPr>
        <w:t>
      42. Ожидаемые результаты:</w:t>
      </w:r>
    </w:p>
    <w:bookmarkEnd w:id="3634"/>
    <w:bookmarkStart w:name="z5027" w:id="3635"/>
    <w:p>
      <w:pPr>
        <w:spacing w:after="0"/>
        <w:ind w:left="0"/>
        <w:jc w:val="both"/>
      </w:pPr>
      <w:r>
        <w:rPr>
          <w:rFonts w:ascii="Times New Roman"/>
          <w:b w:val="false"/>
          <w:i w:val="false"/>
          <w:color w:val="000000"/>
          <w:sz w:val="28"/>
        </w:rPr>
        <w:t>
      1) выполняет действия зрительно-осязательного обследования по образцу;</w:t>
      </w:r>
    </w:p>
    <w:bookmarkEnd w:id="3635"/>
    <w:bookmarkStart w:name="z5028" w:id="3636"/>
    <w:p>
      <w:pPr>
        <w:spacing w:after="0"/>
        <w:ind w:left="0"/>
        <w:jc w:val="both"/>
      </w:pPr>
      <w:r>
        <w:rPr>
          <w:rFonts w:ascii="Times New Roman"/>
          <w:b w:val="false"/>
          <w:i w:val="false"/>
          <w:color w:val="000000"/>
          <w:sz w:val="28"/>
        </w:rPr>
        <w:t>
      2) понимает слова, обозначающие форму, величину и цвет предметов;</w:t>
      </w:r>
    </w:p>
    <w:bookmarkEnd w:id="3636"/>
    <w:bookmarkStart w:name="z5029" w:id="3637"/>
    <w:p>
      <w:pPr>
        <w:spacing w:after="0"/>
        <w:ind w:left="0"/>
        <w:jc w:val="both"/>
      </w:pPr>
      <w:r>
        <w:rPr>
          <w:rFonts w:ascii="Times New Roman"/>
          <w:b w:val="false"/>
          <w:i w:val="false"/>
          <w:color w:val="000000"/>
          <w:sz w:val="28"/>
        </w:rPr>
        <w:t>
      3) умеет соотносить однородные предметы по заданному сенсорному признаку;</w:t>
      </w:r>
    </w:p>
    <w:bookmarkEnd w:id="3637"/>
    <w:bookmarkStart w:name="z5030" w:id="3638"/>
    <w:p>
      <w:pPr>
        <w:spacing w:after="0"/>
        <w:ind w:left="0"/>
        <w:jc w:val="both"/>
      </w:pPr>
      <w:r>
        <w:rPr>
          <w:rFonts w:ascii="Times New Roman"/>
          <w:b w:val="false"/>
          <w:i w:val="false"/>
          <w:color w:val="000000"/>
          <w:sz w:val="28"/>
        </w:rPr>
        <w:t>
      4) осуществляет группировку предметов вокруг образца по одному из сенсорных признаков;</w:t>
      </w:r>
    </w:p>
    <w:bookmarkEnd w:id="3638"/>
    <w:bookmarkStart w:name="z5031" w:id="3639"/>
    <w:p>
      <w:pPr>
        <w:spacing w:after="0"/>
        <w:ind w:left="0"/>
        <w:jc w:val="both"/>
      </w:pPr>
      <w:r>
        <w:rPr>
          <w:rFonts w:ascii="Times New Roman"/>
          <w:b w:val="false"/>
          <w:i w:val="false"/>
          <w:color w:val="000000"/>
          <w:sz w:val="28"/>
        </w:rPr>
        <w:t>
      5) умеет локализовать заданный цвет из основных цветов;</w:t>
      </w:r>
    </w:p>
    <w:bookmarkEnd w:id="3639"/>
    <w:bookmarkStart w:name="z5032" w:id="3640"/>
    <w:p>
      <w:pPr>
        <w:spacing w:after="0"/>
        <w:ind w:left="0"/>
        <w:jc w:val="both"/>
      </w:pPr>
      <w:r>
        <w:rPr>
          <w:rFonts w:ascii="Times New Roman"/>
          <w:b w:val="false"/>
          <w:i w:val="false"/>
          <w:color w:val="000000"/>
          <w:sz w:val="28"/>
        </w:rPr>
        <w:t>
      6) учитывает сенсорные свойства предметов в предметно-практической деятельности;</w:t>
      </w:r>
    </w:p>
    <w:bookmarkEnd w:id="3640"/>
    <w:bookmarkStart w:name="z5033" w:id="3641"/>
    <w:p>
      <w:pPr>
        <w:spacing w:after="0"/>
        <w:ind w:left="0"/>
        <w:jc w:val="both"/>
      </w:pPr>
      <w:r>
        <w:rPr>
          <w:rFonts w:ascii="Times New Roman"/>
          <w:b w:val="false"/>
          <w:i w:val="false"/>
          <w:color w:val="000000"/>
          <w:sz w:val="28"/>
        </w:rPr>
        <w:t>
      7) соотносит изображение с предметом.</w:t>
      </w:r>
    </w:p>
    <w:bookmarkEnd w:id="3641"/>
    <w:bookmarkStart w:name="z5034" w:id="3642"/>
    <w:p>
      <w:pPr>
        <w:spacing w:after="0"/>
        <w:ind w:left="0"/>
        <w:jc w:val="both"/>
      </w:pPr>
      <w:r>
        <w:rPr>
          <w:rFonts w:ascii="Times New Roman"/>
          <w:b w:val="false"/>
          <w:i w:val="false"/>
          <w:color w:val="000000"/>
          <w:sz w:val="28"/>
        </w:rPr>
        <w:t>
      43.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w:t>
      </w:r>
    </w:p>
    <w:bookmarkEnd w:id="3642"/>
    <w:bookmarkStart w:name="z5035" w:id="3643"/>
    <w:p>
      <w:pPr>
        <w:spacing w:after="0"/>
        <w:ind w:left="0"/>
        <w:jc w:val="both"/>
      </w:pPr>
      <w:r>
        <w:rPr>
          <w:rFonts w:ascii="Times New Roman"/>
          <w:b w:val="false"/>
          <w:i w:val="false"/>
          <w:color w:val="000000"/>
          <w:sz w:val="28"/>
        </w:rPr>
        <w:t>
      44. Готовность руки к осязательному обследованию объектов. Обучение выполнению:</w:t>
      </w:r>
    </w:p>
    <w:bookmarkEnd w:id="3643"/>
    <w:bookmarkStart w:name="z5036" w:id="3644"/>
    <w:p>
      <w:pPr>
        <w:spacing w:after="0"/>
        <w:ind w:left="0"/>
        <w:jc w:val="both"/>
      </w:pPr>
      <w:r>
        <w:rPr>
          <w:rFonts w:ascii="Times New Roman"/>
          <w:b w:val="false"/>
          <w:i w:val="false"/>
          <w:color w:val="000000"/>
          <w:sz w:val="28"/>
        </w:rPr>
        <w:t>
      1) массажа рук приемами постукивания кулачками друг о друга, прокатывания карандаша с ребристой поверхностью между ладонями;</w:t>
      </w:r>
    </w:p>
    <w:bookmarkEnd w:id="3644"/>
    <w:bookmarkStart w:name="z5037" w:id="3645"/>
    <w:p>
      <w:pPr>
        <w:spacing w:after="0"/>
        <w:ind w:left="0"/>
        <w:jc w:val="both"/>
      </w:pPr>
      <w:r>
        <w:rPr>
          <w:rFonts w:ascii="Times New Roman"/>
          <w:b w:val="false"/>
          <w:i w:val="false"/>
          <w:color w:val="000000"/>
          <w:sz w:val="28"/>
        </w:rPr>
        <w:t>
      2) круговых движений кистями рук вовнутрь и наружу;</w:t>
      </w:r>
    </w:p>
    <w:bookmarkEnd w:id="3645"/>
    <w:bookmarkStart w:name="z5038" w:id="3646"/>
    <w:p>
      <w:pPr>
        <w:spacing w:after="0"/>
        <w:ind w:left="0"/>
        <w:jc w:val="both"/>
      </w:pPr>
      <w:r>
        <w:rPr>
          <w:rFonts w:ascii="Times New Roman"/>
          <w:b w:val="false"/>
          <w:i w:val="false"/>
          <w:color w:val="000000"/>
          <w:sz w:val="28"/>
        </w:rPr>
        <w:t>
      3) захвата предмета двумя, тремя пальцами;</w:t>
      </w:r>
    </w:p>
    <w:bookmarkEnd w:id="3646"/>
    <w:bookmarkStart w:name="z5039" w:id="3647"/>
    <w:p>
      <w:pPr>
        <w:spacing w:after="0"/>
        <w:ind w:left="0"/>
        <w:jc w:val="both"/>
      </w:pPr>
      <w:r>
        <w:rPr>
          <w:rFonts w:ascii="Times New Roman"/>
          <w:b w:val="false"/>
          <w:i w:val="false"/>
          <w:color w:val="000000"/>
          <w:sz w:val="28"/>
        </w:rPr>
        <w:t>
      4) соединения кистей рук в прямолинейном положении ладоней;</w:t>
      </w:r>
    </w:p>
    <w:bookmarkEnd w:id="3647"/>
    <w:bookmarkStart w:name="z5040" w:id="3648"/>
    <w:p>
      <w:pPr>
        <w:spacing w:after="0"/>
        <w:ind w:left="0"/>
        <w:jc w:val="both"/>
      </w:pPr>
      <w:r>
        <w:rPr>
          <w:rFonts w:ascii="Times New Roman"/>
          <w:b w:val="false"/>
          <w:i w:val="false"/>
          <w:color w:val="000000"/>
          <w:sz w:val="28"/>
        </w:rPr>
        <w:t>
      5) составления простых фигур из пальцев и ладоней ("флажок");</w:t>
      </w:r>
    </w:p>
    <w:bookmarkEnd w:id="3648"/>
    <w:bookmarkStart w:name="z5041" w:id="3649"/>
    <w:p>
      <w:pPr>
        <w:spacing w:after="0"/>
        <w:ind w:left="0"/>
        <w:jc w:val="both"/>
      </w:pPr>
      <w:r>
        <w:rPr>
          <w:rFonts w:ascii="Times New Roman"/>
          <w:b w:val="false"/>
          <w:i w:val="false"/>
          <w:color w:val="000000"/>
          <w:sz w:val="28"/>
        </w:rPr>
        <w:t>
      6) поочередного загибания и разгибания каждого пальца.</w:t>
      </w:r>
    </w:p>
    <w:bookmarkEnd w:id="3649"/>
    <w:bookmarkStart w:name="z5042" w:id="3650"/>
    <w:p>
      <w:pPr>
        <w:spacing w:after="0"/>
        <w:ind w:left="0"/>
        <w:jc w:val="both"/>
      </w:pPr>
      <w:r>
        <w:rPr>
          <w:rFonts w:ascii="Times New Roman"/>
          <w:b w:val="false"/>
          <w:i w:val="false"/>
          <w:color w:val="000000"/>
          <w:sz w:val="28"/>
        </w:rPr>
        <w:t xml:space="preserve">
      45. Способы осязательного обследования. Обучение детей: </w:t>
      </w:r>
    </w:p>
    <w:bookmarkEnd w:id="3650"/>
    <w:bookmarkStart w:name="z5043" w:id="3651"/>
    <w:p>
      <w:pPr>
        <w:spacing w:after="0"/>
        <w:ind w:left="0"/>
        <w:jc w:val="both"/>
      </w:pPr>
      <w:r>
        <w:rPr>
          <w:rFonts w:ascii="Times New Roman"/>
          <w:b w:val="false"/>
          <w:i w:val="false"/>
          <w:color w:val="000000"/>
          <w:sz w:val="28"/>
        </w:rPr>
        <w:t>
      1) группировке однородных предметов по форме, величине, осязательному признаку поверхности;</w:t>
      </w:r>
    </w:p>
    <w:bookmarkEnd w:id="3651"/>
    <w:bookmarkStart w:name="z5044" w:id="3652"/>
    <w:p>
      <w:pPr>
        <w:spacing w:after="0"/>
        <w:ind w:left="0"/>
        <w:jc w:val="both"/>
      </w:pPr>
      <w:r>
        <w:rPr>
          <w:rFonts w:ascii="Times New Roman"/>
          <w:b w:val="false"/>
          <w:i w:val="false"/>
          <w:color w:val="000000"/>
          <w:sz w:val="28"/>
        </w:rPr>
        <w:t>
      2) умению определять материал, из которого изготовлены предметы (бумага, дерево);</w:t>
      </w:r>
    </w:p>
    <w:bookmarkEnd w:id="3652"/>
    <w:bookmarkStart w:name="z5045" w:id="3653"/>
    <w:p>
      <w:pPr>
        <w:spacing w:after="0"/>
        <w:ind w:left="0"/>
        <w:jc w:val="both"/>
      </w:pPr>
      <w:r>
        <w:rPr>
          <w:rFonts w:ascii="Times New Roman"/>
          <w:b w:val="false"/>
          <w:i w:val="false"/>
          <w:color w:val="000000"/>
          <w:sz w:val="28"/>
        </w:rPr>
        <w:t>
      3) приемам осязательного обследования простых асимметричных предметов;</w:t>
      </w:r>
    </w:p>
    <w:bookmarkEnd w:id="3653"/>
    <w:bookmarkStart w:name="z5046" w:id="3654"/>
    <w:p>
      <w:pPr>
        <w:spacing w:after="0"/>
        <w:ind w:left="0"/>
        <w:jc w:val="both"/>
      </w:pPr>
      <w:r>
        <w:rPr>
          <w:rFonts w:ascii="Times New Roman"/>
          <w:b w:val="false"/>
          <w:i w:val="false"/>
          <w:color w:val="000000"/>
          <w:sz w:val="28"/>
        </w:rPr>
        <w:t>
      4) умению выбирать тождественный образцу предмет асимметричной формы из двух.</w:t>
      </w:r>
    </w:p>
    <w:bookmarkEnd w:id="3654"/>
    <w:bookmarkStart w:name="z5047" w:id="3655"/>
    <w:p>
      <w:pPr>
        <w:spacing w:after="0"/>
        <w:ind w:left="0"/>
        <w:jc w:val="both"/>
      </w:pPr>
      <w:r>
        <w:rPr>
          <w:rFonts w:ascii="Times New Roman"/>
          <w:b w:val="false"/>
          <w:i w:val="false"/>
          <w:color w:val="000000"/>
          <w:sz w:val="28"/>
        </w:rPr>
        <w:t>
      46. Предметно-практическая деятельность. Обучение детей:</w:t>
      </w:r>
    </w:p>
    <w:bookmarkEnd w:id="3655"/>
    <w:bookmarkStart w:name="z5048" w:id="3656"/>
    <w:p>
      <w:pPr>
        <w:spacing w:after="0"/>
        <w:ind w:left="0"/>
        <w:jc w:val="both"/>
      </w:pPr>
      <w:r>
        <w:rPr>
          <w:rFonts w:ascii="Times New Roman"/>
          <w:b w:val="false"/>
          <w:i w:val="false"/>
          <w:color w:val="000000"/>
          <w:sz w:val="28"/>
        </w:rPr>
        <w:t>
      1) раскатыванию пластического материала круговыми движениями ладоней;</w:t>
      </w:r>
    </w:p>
    <w:bookmarkEnd w:id="3656"/>
    <w:bookmarkStart w:name="z5049" w:id="3657"/>
    <w:p>
      <w:pPr>
        <w:spacing w:after="0"/>
        <w:ind w:left="0"/>
        <w:jc w:val="both"/>
      </w:pPr>
      <w:r>
        <w:rPr>
          <w:rFonts w:ascii="Times New Roman"/>
          <w:b w:val="false"/>
          <w:i w:val="false"/>
          <w:color w:val="000000"/>
          <w:sz w:val="28"/>
        </w:rPr>
        <w:t>
      2) выполнению действий с кнопочной мозаикой: вкладывание, вынимание кнопки, заполнение фишками рабочего поля в произвольном порядке;</w:t>
      </w:r>
    </w:p>
    <w:bookmarkEnd w:id="3657"/>
    <w:bookmarkStart w:name="z5050" w:id="3658"/>
    <w:p>
      <w:pPr>
        <w:spacing w:after="0"/>
        <w:ind w:left="0"/>
        <w:jc w:val="both"/>
      </w:pPr>
      <w:r>
        <w:rPr>
          <w:rFonts w:ascii="Times New Roman"/>
          <w:b w:val="false"/>
          <w:i w:val="false"/>
          <w:color w:val="000000"/>
          <w:sz w:val="28"/>
        </w:rPr>
        <w:t>
      3) выкладыванию аппликации из 2-х готовых частей на фланелеграфе;</w:t>
      </w:r>
    </w:p>
    <w:bookmarkEnd w:id="3658"/>
    <w:bookmarkStart w:name="z5051" w:id="3659"/>
    <w:p>
      <w:pPr>
        <w:spacing w:after="0"/>
        <w:ind w:left="0"/>
        <w:jc w:val="both"/>
      </w:pPr>
      <w:r>
        <w:rPr>
          <w:rFonts w:ascii="Times New Roman"/>
          <w:b w:val="false"/>
          <w:i w:val="false"/>
          <w:color w:val="000000"/>
          <w:sz w:val="28"/>
        </w:rPr>
        <w:t>
      4) сгибанию листа бумаги без совмещения углов и сторон;</w:t>
      </w:r>
    </w:p>
    <w:bookmarkEnd w:id="3659"/>
    <w:bookmarkStart w:name="z5052" w:id="3660"/>
    <w:p>
      <w:pPr>
        <w:spacing w:after="0"/>
        <w:ind w:left="0"/>
        <w:jc w:val="both"/>
      </w:pPr>
      <w:r>
        <w:rPr>
          <w:rFonts w:ascii="Times New Roman"/>
          <w:b w:val="false"/>
          <w:i w:val="false"/>
          <w:color w:val="000000"/>
          <w:sz w:val="28"/>
        </w:rPr>
        <w:t xml:space="preserve">
      5) продеванию шнура вместе с рукой в большое отверстие с перехватом другой рукой. </w:t>
      </w:r>
    </w:p>
    <w:bookmarkEnd w:id="3660"/>
    <w:bookmarkStart w:name="z5053" w:id="3661"/>
    <w:p>
      <w:pPr>
        <w:spacing w:after="0"/>
        <w:ind w:left="0"/>
        <w:jc w:val="both"/>
      </w:pPr>
      <w:r>
        <w:rPr>
          <w:rFonts w:ascii="Times New Roman"/>
          <w:b w:val="false"/>
          <w:i w:val="false"/>
          <w:color w:val="000000"/>
          <w:sz w:val="28"/>
        </w:rPr>
        <w:t>
      47. Ожидаемые результаты:</w:t>
      </w:r>
    </w:p>
    <w:bookmarkEnd w:id="3661"/>
    <w:bookmarkStart w:name="z5054" w:id="3662"/>
    <w:p>
      <w:pPr>
        <w:spacing w:after="0"/>
        <w:ind w:left="0"/>
        <w:jc w:val="both"/>
      </w:pPr>
      <w:r>
        <w:rPr>
          <w:rFonts w:ascii="Times New Roman"/>
          <w:b w:val="false"/>
          <w:i w:val="false"/>
          <w:color w:val="000000"/>
          <w:sz w:val="28"/>
        </w:rPr>
        <w:t>
      1) выполняет элементарные приемы массажа кистей и ладоней рук;</w:t>
      </w:r>
    </w:p>
    <w:bookmarkEnd w:id="3662"/>
    <w:bookmarkStart w:name="z5055" w:id="3663"/>
    <w:p>
      <w:pPr>
        <w:spacing w:after="0"/>
        <w:ind w:left="0"/>
        <w:jc w:val="both"/>
      </w:pPr>
      <w:r>
        <w:rPr>
          <w:rFonts w:ascii="Times New Roman"/>
          <w:b w:val="false"/>
          <w:i w:val="false"/>
          <w:color w:val="000000"/>
          <w:sz w:val="28"/>
        </w:rPr>
        <w:t>
      2) умеет захватывать предмет двумя, тремя пальцами;</w:t>
      </w:r>
    </w:p>
    <w:bookmarkEnd w:id="3663"/>
    <w:bookmarkStart w:name="z5056" w:id="3664"/>
    <w:p>
      <w:pPr>
        <w:spacing w:after="0"/>
        <w:ind w:left="0"/>
        <w:jc w:val="both"/>
      </w:pPr>
      <w:r>
        <w:rPr>
          <w:rFonts w:ascii="Times New Roman"/>
          <w:b w:val="false"/>
          <w:i w:val="false"/>
          <w:color w:val="000000"/>
          <w:sz w:val="28"/>
        </w:rPr>
        <w:t>
      3) выполняет осязательное обследование предметов с помощью тифлопедагога;</w:t>
      </w:r>
    </w:p>
    <w:bookmarkEnd w:id="3664"/>
    <w:bookmarkStart w:name="z5057" w:id="3665"/>
    <w:p>
      <w:pPr>
        <w:spacing w:after="0"/>
        <w:ind w:left="0"/>
        <w:jc w:val="both"/>
      </w:pPr>
      <w:r>
        <w:rPr>
          <w:rFonts w:ascii="Times New Roman"/>
          <w:b w:val="false"/>
          <w:i w:val="false"/>
          <w:color w:val="000000"/>
          <w:sz w:val="28"/>
        </w:rPr>
        <w:t>
      4) группирует однородные предметы по форме, величине, осязательному признаку поверхности под руководством тифлопедагога;</w:t>
      </w:r>
    </w:p>
    <w:bookmarkEnd w:id="3665"/>
    <w:bookmarkStart w:name="z5058" w:id="3666"/>
    <w:p>
      <w:pPr>
        <w:spacing w:after="0"/>
        <w:ind w:left="0"/>
        <w:jc w:val="both"/>
      </w:pPr>
      <w:r>
        <w:rPr>
          <w:rFonts w:ascii="Times New Roman"/>
          <w:b w:val="false"/>
          <w:i w:val="false"/>
          <w:color w:val="000000"/>
          <w:sz w:val="28"/>
        </w:rPr>
        <w:t>
      5) дифференцирует материалы (дерево, бумага);</w:t>
      </w:r>
    </w:p>
    <w:bookmarkEnd w:id="3666"/>
    <w:bookmarkStart w:name="z5059" w:id="3667"/>
    <w:p>
      <w:pPr>
        <w:spacing w:after="0"/>
        <w:ind w:left="0"/>
        <w:jc w:val="both"/>
      </w:pPr>
      <w:r>
        <w:rPr>
          <w:rFonts w:ascii="Times New Roman"/>
          <w:b w:val="false"/>
          <w:i w:val="false"/>
          <w:color w:val="000000"/>
          <w:sz w:val="28"/>
        </w:rPr>
        <w:t>
      6) ориентируется на осязательные свойства предметов в предметно-практической деятельности.</w:t>
      </w:r>
    </w:p>
    <w:bookmarkEnd w:id="3667"/>
    <w:bookmarkStart w:name="z5060" w:id="3668"/>
    <w:p>
      <w:pPr>
        <w:spacing w:after="0"/>
        <w:ind w:left="0"/>
        <w:jc w:val="both"/>
      </w:pPr>
      <w:r>
        <w:rPr>
          <w:rFonts w:ascii="Times New Roman"/>
          <w:b w:val="false"/>
          <w:i w:val="false"/>
          <w:color w:val="000000"/>
          <w:sz w:val="28"/>
        </w:rPr>
        <w:t>
      48. Ориентировка в пространстве включает: ориентировку в схеме тела, ориентировку относительно себя, моделирование предметно-пространственных отношений, технику передвижения, ориентировку с помощью сохранных анализаторов, ориентировку в замкнутом и свободном пространствах, ориентировку на микроплоскости.</w:t>
      </w:r>
    </w:p>
    <w:bookmarkEnd w:id="3668"/>
    <w:bookmarkStart w:name="z5061" w:id="3669"/>
    <w:p>
      <w:pPr>
        <w:spacing w:after="0"/>
        <w:ind w:left="0"/>
        <w:jc w:val="both"/>
      </w:pPr>
      <w:r>
        <w:rPr>
          <w:rFonts w:ascii="Times New Roman"/>
          <w:b w:val="false"/>
          <w:i w:val="false"/>
          <w:color w:val="000000"/>
          <w:sz w:val="28"/>
        </w:rPr>
        <w:t>
      49. Ориентировка в схеме тела. Закрепление навыков ориентировки в пространственном расположении частей собственного тела (вверху-внизу, впереди-сзади).</w:t>
      </w:r>
    </w:p>
    <w:bookmarkEnd w:id="3669"/>
    <w:bookmarkStart w:name="z5062" w:id="3670"/>
    <w:p>
      <w:pPr>
        <w:spacing w:after="0"/>
        <w:ind w:left="0"/>
        <w:jc w:val="both"/>
      </w:pPr>
      <w:r>
        <w:rPr>
          <w:rFonts w:ascii="Times New Roman"/>
          <w:b w:val="false"/>
          <w:i w:val="false"/>
          <w:color w:val="000000"/>
          <w:sz w:val="28"/>
        </w:rPr>
        <w:t xml:space="preserve">
      50. Ориентировка относительно себя. Обучение умениям: </w:t>
      </w:r>
    </w:p>
    <w:bookmarkEnd w:id="3670"/>
    <w:bookmarkStart w:name="z5063" w:id="3671"/>
    <w:p>
      <w:pPr>
        <w:spacing w:after="0"/>
        <w:ind w:left="0"/>
        <w:jc w:val="both"/>
      </w:pPr>
      <w:r>
        <w:rPr>
          <w:rFonts w:ascii="Times New Roman"/>
          <w:b w:val="false"/>
          <w:i w:val="false"/>
          <w:color w:val="000000"/>
          <w:sz w:val="28"/>
        </w:rPr>
        <w:t>
      1) соотносить расположение объектов окружающего пространства с направлениями собственного тела (вверху-внизу, впереди-сзади);</w:t>
      </w:r>
    </w:p>
    <w:bookmarkEnd w:id="3671"/>
    <w:bookmarkStart w:name="z5064" w:id="3672"/>
    <w:p>
      <w:pPr>
        <w:spacing w:after="0"/>
        <w:ind w:left="0"/>
        <w:jc w:val="both"/>
      </w:pPr>
      <w:r>
        <w:rPr>
          <w:rFonts w:ascii="Times New Roman"/>
          <w:b w:val="false"/>
          <w:i w:val="false"/>
          <w:color w:val="000000"/>
          <w:sz w:val="28"/>
        </w:rPr>
        <w:t>
      2) находить и размещать предметы в ближайшем пространстве вокруг себя по образцу и инструкции.</w:t>
      </w:r>
    </w:p>
    <w:bookmarkEnd w:id="3672"/>
    <w:bookmarkStart w:name="z5065" w:id="3673"/>
    <w:p>
      <w:pPr>
        <w:spacing w:after="0"/>
        <w:ind w:left="0"/>
        <w:jc w:val="both"/>
      </w:pPr>
      <w:r>
        <w:rPr>
          <w:rFonts w:ascii="Times New Roman"/>
          <w:b w:val="false"/>
          <w:i w:val="false"/>
          <w:color w:val="000000"/>
          <w:sz w:val="28"/>
        </w:rPr>
        <w:t>
      51. Моделирование предметно-пространственных отношений. Обучение детей моделированию элементарных пространственных отношений из 2-х-3-х кубиков, игрушек по образцу, инструкции.</w:t>
      </w:r>
    </w:p>
    <w:bookmarkEnd w:id="3673"/>
    <w:bookmarkStart w:name="z5066" w:id="3674"/>
    <w:p>
      <w:pPr>
        <w:spacing w:after="0"/>
        <w:ind w:left="0"/>
        <w:jc w:val="both"/>
      </w:pPr>
      <w:r>
        <w:rPr>
          <w:rFonts w:ascii="Times New Roman"/>
          <w:b w:val="false"/>
          <w:i w:val="false"/>
          <w:color w:val="000000"/>
          <w:sz w:val="28"/>
        </w:rPr>
        <w:t>
      52. Техника передвижения. Обучение детей:</w:t>
      </w:r>
    </w:p>
    <w:bookmarkEnd w:id="3674"/>
    <w:bookmarkStart w:name="z5067" w:id="3675"/>
    <w:p>
      <w:pPr>
        <w:spacing w:after="0"/>
        <w:ind w:left="0"/>
        <w:jc w:val="both"/>
      </w:pPr>
      <w:r>
        <w:rPr>
          <w:rFonts w:ascii="Times New Roman"/>
          <w:b w:val="false"/>
          <w:i w:val="false"/>
          <w:color w:val="000000"/>
          <w:sz w:val="28"/>
        </w:rPr>
        <w:t>
      1) сохранению правильной позы при передвижении с игрушками-каталками;</w:t>
      </w:r>
    </w:p>
    <w:bookmarkEnd w:id="3675"/>
    <w:bookmarkStart w:name="z5068" w:id="3676"/>
    <w:p>
      <w:pPr>
        <w:spacing w:after="0"/>
        <w:ind w:left="0"/>
        <w:jc w:val="both"/>
      </w:pPr>
      <w:r>
        <w:rPr>
          <w:rFonts w:ascii="Times New Roman"/>
          <w:b w:val="false"/>
          <w:i w:val="false"/>
          <w:color w:val="000000"/>
          <w:sz w:val="28"/>
        </w:rPr>
        <w:t>
      2) умению подниматься и спускаться по лестнице, держась за перила.</w:t>
      </w:r>
    </w:p>
    <w:bookmarkEnd w:id="3676"/>
    <w:bookmarkStart w:name="z5069" w:id="3677"/>
    <w:p>
      <w:pPr>
        <w:spacing w:after="0"/>
        <w:ind w:left="0"/>
        <w:jc w:val="both"/>
      </w:pPr>
      <w:r>
        <w:rPr>
          <w:rFonts w:ascii="Times New Roman"/>
          <w:b w:val="false"/>
          <w:i w:val="false"/>
          <w:color w:val="000000"/>
          <w:sz w:val="28"/>
        </w:rPr>
        <w:t xml:space="preserve">
      53. Ориентировка с помощью сохранных анализаторов. Обучение умениям: </w:t>
      </w:r>
    </w:p>
    <w:bookmarkEnd w:id="3677"/>
    <w:bookmarkStart w:name="z5070" w:id="3678"/>
    <w:p>
      <w:pPr>
        <w:spacing w:after="0"/>
        <w:ind w:left="0"/>
        <w:jc w:val="both"/>
      </w:pPr>
      <w:r>
        <w:rPr>
          <w:rFonts w:ascii="Times New Roman"/>
          <w:b w:val="false"/>
          <w:i w:val="false"/>
          <w:color w:val="000000"/>
          <w:sz w:val="28"/>
        </w:rPr>
        <w:t>
      1) передвигаться в пространстве с использованием предметов разного цвета, формы и величины в качестве ориентиров;</w:t>
      </w:r>
    </w:p>
    <w:bookmarkEnd w:id="3678"/>
    <w:bookmarkStart w:name="z5071" w:id="3679"/>
    <w:p>
      <w:pPr>
        <w:spacing w:after="0"/>
        <w:ind w:left="0"/>
        <w:jc w:val="both"/>
      </w:pPr>
      <w:r>
        <w:rPr>
          <w:rFonts w:ascii="Times New Roman"/>
          <w:b w:val="false"/>
          <w:i w:val="false"/>
          <w:color w:val="000000"/>
          <w:sz w:val="28"/>
        </w:rPr>
        <w:t xml:space="preserve">
      2) различать игрушки по звукам, сопровождающим действие с ними; </w:t>
      </w:r>
    </w:p>
    <w:bookmarkEnd w:id="3679"/>
    <w:bookmarkStart w:name="z5072" w:id="3680"/>
    <w:p>
      <w:pPr>
        <w:spacing w:after="0"/>
        <w:ind w:left="0"/>
        <w:jc w:val="both"/>
      </w:pPr>
      <w:r>
        <w:rPr>
          <w:rFonts w:ascii="Times New Roman"/>
          <w:b w:val="false"/>
          <w:i w:val="false"/>
          <w:color w:val="000000"/>
          <w:sz w:val="28"/>
        </w:rPr>
        <w:t>
      3) локализовать направление неподвижного источника звука, передвигаться в его направлении.</w:t>
      </w:r>
    </w:p>
    <w:bookmarkEnd w:id="3680"/>
    <w:bookmarkStart w:name="z5073" w:id="3681"/>
    <w:p>
      <w:pPr>
        <w:spacing w:after="0"/>
        <w:ind w:left="0"/>
        <w:jc w:val="both"/>
      </w:pPr>
      <w:r>
        <w:rPr>
          <w:rFonts w:ascii="Times New Roman"/>
          <w:b w:val="false"/>
          <w:i w:val="false"/>
          <w:color w:val="000000"/>
          <w:sz w:val="28"/>
        </w:rPr>
        <w:t>
      54. Ориентировка в замкнутом и свободном пространствах</w:t>
      </w:r>
    </w:p>
    <w:bookmarkEnd w:id="3681"/>
    <w:bookmarkStart w:name="z5074" w:id="3682"/>
    <w:p>
      <w:pPr>
        <w:spacing w:after="0"/>
        <w:ind w:left="0"/>
        <w:jc w:val="both"/>
      </w:pPr>
      <w:r>
        <w:rPr>
          <w:rFonts w:ascii="Times New Roman"/>
          <w:b w:val="false"/>
          <w:i w:val="false"/>
          <w:color w:val="000000"/>
          <w:sz w:val="28"/>
        </w:rPr>
        <w:t>
      1) закрепление навыков ориентировки в помещениях группы;</w:t>
      </w:r>
    </w:p>
    <w:bookmarkEnd w:id="3682"/>
    <w:bookmarkStart w:name="z5075" w:id="3683"/>
    <w:p>
      <w:pPr>
        <w:spacing w:after="0"/>
        <w:ind w:left="0"/>
        <w:jc w:val="both"/>
      </w:pPr>
      <w:r>
        <w:rPr>
          <w:rFonts w:ascii="Times New Roman"/>
          <w:b w:val="false"/>
          <w:i w:val="false"/>
          <w:color w:val="000000"/>
          <w:sz w:val="28"/>
        </w:rPr>
        <w:t>
      2) формирование знаний о предметах, наполняющих пространство участка для прогулки;</w:t>
      </w:r>
    </w:p>
    <w:bookmarkEnd w:id="3683"/>
    <w:bookmarkStart w:name="z5076" w:id="3684"/>
    <w:p>
      <w:pPr>
        <w:spacing w:after="0"/>
        <w:ind w:left="0"/>
        <w:jc w:val="both"/>
      </w:pPr>
      <w:r>
        <w:rPr>
          <w:rFonts w:ascii="Times New Roman"/>
          <w:b w:val="false"/>
          <w:i w:val="false"/>
          <w:color w:val="000000"/>
          <w:sz w:val="28"/>
        </w:rPr>
        <w:t>
      3) обучение ориентировке на участке для прогулки на основе непосредственного чувственного восприятия.</w:t>
      </w:r>
    </w:p>
    <w:bookmarkEnd w:id="3684"/>
    <w:bookmarkStart w:name="z5077" w:id="3685"/>
    <w:p>
      <w:pPr>
        <w:spacing w:after="0"/>
        <w:ind w:left="0"/>
        <w:jc w:val="both"/>
      </w:pPr>
      <w:r>
        <w:rPr>
          <w:rFonts w:ascii="Times New Roman"/>
          <w:b w:val="false"/>
          <w:i w:val="false"/>
          <w:color w:val="000000"/>
          <w:sz w:val="28"/>
        </w:rPr>
        <w:t>
      55. Ориентировка на микроплоскости:</w:t>
      </w:r>
    </w:p>
    <w:bookmarkEnd w:id="3685"/>
    <w:bookmarkStart w:name="z5078" w:id="3686"/>
    <w:p>
      <w:pPr>
        <w:spacing w:after="0"/>
        <w:ind w:left="0"/>
        <w:jc w:val="both"/>
      </w:pPr>
      <w:r>
        <w:rPr>
          <w:rFonts w:ascii="Times New Roman"/>
          <w:b w:val="false"/>
          <w:i w:val="false"/>
          <w:color w:val="000000"/>
          <w:sz w:val="28"/>
        </w:rPr>
        <w:t>
      1) закрепление навыков ориентировки на столе;</w:t>
      </w:r>
    </w:p>
    <w:bookmarkEnd w:id="3686"/>
    <w:bookmarkStart w:name="z5079" w:id="3687"/>
    <w:p>
      <w:pPr>
        <w:spacing w:after="0"/>
        <w:ind w:left="0"/>
        <w:jc w:val="both"/>
      </w:pPr>
      <w:r>
        <w:rPr>
          <w:rFonts w:ascii="Times New Roman"/>
          <w:b w:val="false"/>
          <w:i w:val="false"/>
          <w:color w:val="000000"/>
          <w:sz w:val="28"/>
        </w:rPr>
        <w:t>
      2) формирование навыков ориентировки в книге при рассматривании иллюстраций.</w:t>
      </w:r>
    </w:p>
    <w:bookmarkEnd w:id="3687"/>
    <w:bookmarkStart w:name="z5080" w:id="3688"/>
    <w:p>
      <w:pPr>
        <w:spacing w:after="0"/>
        <w:ind w:left="0"/>
        <w:jc w:val="both"/>
      </w:pPr>
      <w:r>
        <w:rPr>
          <w:rFonts w:ascii="Times New Roman"/>
          <w:b w:val="false"/>
          <w:i w:val="false"/>
          <w:color w:val="000000"/>
          <w:sz w:val="28"/>
        </w:rPr>
        <w:t>
      56. Ожидаемые результаты:</w:t>
      </w:r>
    </w:p>
    <w:bookmarkEnd w:id="3688"/>
    <w:bookmarkStart w:name="z5081" w:id="3689"/>
    <w:p>
      <w:pPr>
        <w:spacing w:after="0"/>
        <w:ind w:left="0"/>
        <w:jc w:val="both"/>
      </w:pPr>
      <w:r>
        <w:rPr>
          <w:rFonts w:ascii="Times New Roman"/>
          <w:b w:val="false"/>
          <w:i w:val="false"/>
          <w:color w:val="000000"/>
          <w:sz w:val="28"/>
        </w:rPr>
        <w:t>
      1) определяет пространственное расположение частей своего тела (вверху-внизу, впереди-сзади);</w:t>
      </w:r>
    </w:p>
    <w:bookmarkEnd w:id="3689"/>
    <w:bookmarkStart w:name="z5082" w:id="3690"/>
    <w:p>
      <w:pPr>
        <w:spacing w:after="0"/>
        <w:ind w:left="0"/>
        <w:jc w:val="both"/>
      </w:pPr>
      <w:r>
        <w:rPr>
          <w:rFonts w:ascii="Times New Roman"/>
          <w:b w:val="false"/>
          <w:i w:val="false"/>
          <w:color w:val="000000"/>
          <w:sz w:val="28"/>
        </w:rPr>
        <w:t>
      2) соотносит расположение объектов окружающего пространства с направлениями собственного тела;</w:t>
      </w:r>
    </w:p>
    <w:bookmarkEnd w:id="3690"/>
    <w:bookmarkStart w:name="z5083" w:id="3691"/>
    <w:p>
      <w:pPr>
        <w:spacing w:after="0"/>
        <w:ind w:left="0"/>
        <w:jc w:val="both"/>
      </w:pPr>
      <w:r>
        <w:rPr>
          <w:rFonts w:ascii="Times New Roman"/>
          <w:b w:val="false"/>
          <w:i w:val="false"/>
          <w:color w:val="000000"/>
          <w:sz w:val="28"/>
        </w:rPr>
        <w:t>
      3) умеет моделировать простейшие предметно-пространственные отношения из кубиков, игрушек по образцу;</w:t>
      </w:r>
    </w:p>
    <w:bookmarkEnd w:id="3691"/>
    <w:bookmarkStart w:name="z5084" w:id="3692"/>
    <w:p>
      <w:pPr>
        <w:spacing w:after="0"/>
        <w:ind w:left="0"/>
        <w:jc w:val="both"/>
      </w:pPr>
      <w:r>
        <w:rPr>
          <w:rFonts w:ascii="Times New Roman"/>
          <w:b w:val="false"/>
          <w:i w:val="false"/>
          <w:color w:val="000000"/>
          <w:sz w:val="28"/>
        </w:rPr>
        <w:t>
      4) умеет использовать при передвижении предметы разного цвета, формы и величины в качестве ориентиров;</w:t>
      </w:r>
    </w:p>
    <w:bookmarkEnd w:id="3692"/>
    <w:bookmarkStart w:name="z5085" w:id="3693"/>
    <w:p>
      <w:pPr>
        <w:spacing w:after="0"/>
        <w:ind w:left="0"/>
        <w:jc w:val="both"/>
      </w:pPr>
      <w:r>
        <w:rPr>
          <w:rFonts w:ascii="Times New Roman"/>
          <w:b w:val="false"/>
          <w:i w:val="false"/>
          <w:color w:val="000000"/>
          <w:sz w:val="28"/>
        </w:rPr>
        <w:t>
      5) узнает игрушки по звукам, передвигается в направлении неподвижного источника звука;</w:t>
      </w:r>
    </w:p>
    <w:bookmarkEnd w:id="3693"/>
    <w:bookmarkStart w:name="z5086" w:id="3694"/>
    <w:p>
      <w:pPr>
        <w:spacing w:after="0"/>
        <w:ind w:left="0"/>
        <w:jc w:val="both"/>
      </w:pPr>
      <w:r>
        <w:rPr>
          <w:rFonts w:ascii="Times New Roman"/>
          <w:b w:val="false"/>
          <w:i w:val="false"/>
          <w:color w:val="000000"/>
          <w:sz w:val="28"/>
        </w:rPr>
        <w:t>
      6) ориентируется на участке для прогулки;</w:t>
      </w:r>
    </w:p>
    <w:bookmarkEnd w:id="3694"/>
    <w:bookmarkStart w:name="z5087" w:id="3695"/>
    <w:p>
      <w:pPr>
        <w:spacing w:after="0"/>
        <w:ind w:left="0"/>
        <w:jc w:val="both"/>
      </w:pPr>
      <w:r>
        <w:rPr>
          <w:rFonts w:ascii="Times New Roman"/>
          <w:b w:val="false"/>
          <w:i w:val="false"/>
          <w:color w:val="000000"/>
          <w:sz w:val="28"/>
        </w:rPr>
        <w:t>
      7) имеет навыки ориентировки в книге.</w:t>
      </w:r>
    </w:p>
    <w:bookmarkEnd w:id="3695"/>
    <w:bookmarkStart w:name="z5088" w:id="3696"/>
    <w:p>
      <w:pPr>
        <w:spacing w:after="0"/>
        <w:ind w:left="0"/>
        <w:jc w:val="left"/>
      </w:pPr>
      <w:r>
        <w:rPr>
          <w:rFonts w:ascii="Times New Roman"/>
          <w:b/>
          <w:i w:val="false"/>
          <w:color w:val="000000"/>
        </w:rPr>
        <w:t xml:space="preserve"> Параграф 4. Образовательная область "Социум"</w:t>
      </w:r>
    </w:p>
    <w:bookmarkEnd w:id="3696"/>
    <w:bookmarkStart w:name="z5089" w:id="3697"/>
    <w:p>
      <w:pPr>
        <w:spacing w:after="0"/>
        <w:ind w:left="0"/>
        <w:jc w:val="both"/>
      </w:pPr>
      <w:r>
        <w:rPr>
          <w:rFonts w:ascii="Times New Roman"/>
          <w:b w:val="false"/>
          <w:i w:val="false"/>
          <w:color w:val="000000"/>
          <w:sz w:val="28"/>
        </w:rPr>
        <w:t>
      57. Базовое содержание образовательной области "Социум" реализуется в специальной коррекционной учебной деятельности – социально-бытовая ориентировка.</w:t>
      </w:r>
    </w:p>
    <w:bookmarkEnd w:id="3697"/>
    <w:bookmarkStart w:name="z5090" w:id="3698"/>
    <w:p>
      <w:pPr>
        <w:spacing w:after="0"/>
        <w:ind w:left="0"/>
        <w:jc w:val="both"/>
      </w:pPr>
      <w:r>
        <w:rPr>
          <w:rFonts w:ascii="Times New Roman"/>
          <w:b w:val="false"/>
          <w:i w:val="false"/>
          <w:color w:val="000000"/>
          <w:sz w:val="28"/>
        </w:rPr>
        <w:t>
      58. Целью является формирование навыков ориентировки в элементарных видах бытовой и социальной деятельности с рациональным использованием всех сохранных анализаторов.</w:t>
      </w:r>
    </w:p>
    <w:bookmarkEnd w:id="3698"/>
    <w:bookmarkStart w:name="z5091" w:id="3699"/>
    <w:p>
      <w:pPr>
        <w:spacing w:after="0"/>
        <w:ind w:left="0"/>
        <w:jc w:val="both"/>
      </w:pPr>
      <w:r>
        <w:rPr>
          <w:rFonts w:ascii="Times New Roman"/>
          <w:b w:val="false"/>
          <w:i w:val="false"/>
          <w:color w:val="000000"/>
          <w:sz w:val="28"/>
        </w:rPr>
        <w:t>
      59. Задачи:</w:t>
      </w:r>
    </w:p>
    <w:bookmarkEnd w:id="3699"/>
    <w:bookmarkStart w:name="z5092" w:id="3700"/>
    <w:p>
      <w:pPr>
        <w:spacing w:after="0"/>
        <w:ind w:left="0"/>
        <w:jc w:val="both"/>
      </w:pPr>
      <w:r>
        <w:rPr>
          <w:rFonts w:ascii="Times New Roman"/>
          <w:b w:val="false"/>
          <w:i w:val="false"/>
          <w:color w:val="000000"/>
          <w:sz w:val="28"/>
        </w:rPr>
        <w:t>
      1) формировать представления о предметах ближайшего окружения;</w:t>
      </w:r>
    </w:p>
    <w:bookmarkEnd w:id="3700"/>
    <w:bookmarkStart w:name="z5093" w:id="3701"/>
    <w:p>
      <w:pPr>
        <w:spacing w:after="0"/>
        <w:ind w:left="0"/>
        <w:jc w:val="both"/>
      </w:pPr>
      <w:r>
        <w:rPr>
          <w:rFonts w:ascii="Times New Roman"/>
          <w:b w:val="false"/>
          <w:i w:val="false"/>
          <w:color w:val="000000"/>
          <w:sz w:val="28"/>
        </w:rPr>
        <w:t>
      2) формировать представления об элементарных социально-бытовых ситуациях;</w:t>
      </w:r>
    </w:p>
    <w:bookmarkEnd w:id="3701"/>
    <w:bookmarkStart w:name="z5094" w:id="3702"/>
    <w:p>
      <w:pPr>
        <w:spacing w:after="0"/>
        <w:ind w:left="0"/>
        <w:jc w:val="both"/>
      </w:pPr>
      <w:r>
        <w:rPr>
          <w:rFonts w:ascii="Times New Roman"/>
          <w:b w:val="false"/>
          <w:i w:val="false"/>
          <w:color w:val="000000"/>
          <w:sz w:val="28"/>
        </w:rPr>
        <w:t>
      3) формировать простейшие навыки социально-бытового поведения.</w:t>
      </w:r>
    </w:p>
    <w:bookmarkEnd w:id="3702"/>
    <w:bookmarkStart w:name="z5095" w:id="3703"/>
    <w:p>
      <w:pPr>
        <w:spacing w:after="0"/>
        <w:ind w:left="0"/>
        <w:jc w:val="left"/>
      </w:pPr>
      <w:r>
        <w:rPr>
          <w:rFonts w:ascii="Times New Roman"/>
          <w:b/>
          <w:i w:val="false"/>
          <w:color w:val="000000"/>
        </w:rPr>
        <w:t xml:space="preserve"> Параграф 5. 1 полугодие</w:t>
      </w:r>
    </w:p>
    <w:bookmarkEnd w:id="3703"/>
    <w:bookmarkStart w:name="z5096" w:id="3704"/>
    <w:p>
      <w:pPr>
        <w:spacing w:after="0"/>
        <w:ind w:left="0"/>
        <w:jc w:val="both"/>
      </w:pPr>
      <w:r>
        <w:rPr>
          <w:rFonts w:ascii="Times New Roman"/>
          <w:b w:val="false"/>
          <w:i w:val="false"/>
          <w:color w:val="000000"/>
          <w:sz w:val="28"/>
        </w:rPr>
        <w:t>
      60.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p>
    <w:bookmarkEnd w:id="3704"/>
    <w:bookmarkStart w:name="z5097" w:id="3705"/>
    <w:p>
      <w:pPr>
        <w:spacing w:after="0"/>
        <w:ind w:left="0"/>
        <w:jc w:val="both"/>
      </w:pPr>
      <w:r>
        <w:rPr>
          <w:rFonts w:ascii="Times New Roman"/>
          <w:b w:val="false"/>
          <w:i w:val="false"/>
          <w:color w:val="000000"/>
          <w:sz w:val="28"/>
        </w:rPr>
        <w:t>
      61. Предметный мир:</w:t>
      </w:r>
    </w:p>
    <w:bookmarkEnd w:id="3705"/>
    <w:bookmarkStart w:name="z5098" w:id="3706"/>
    <w:p>
      <w:pPr>
        <w:spacing w:after="0"/>
        <w:ind w:left="0"/>
        <w:jc w:val="both"/>
      </w:pPr>
      <w:r>
        <w:rPr>
          <w:rFonts w:ascii="Times New Roman"/>
          <w:b w:val="false"/>
          <w:i w:val="false"/>
          <w:color w:val="000000"/>
          <w:sz w:val="28"/>
        </w:rPr>
        <w:t>
      1) формирование знаний о свойствах и качествах предметов, с которыми дети действуют в повседневной жизни, на основе нарушенного зрения и сохранных анализаторов; о назначении предметов;</w:t>
      </w:r>
    </w:p>
    <w:bookmarkEnd w:id="3706"/>
    <w:bookmarkStart w:name="z5099" w:id="3707"/>
    <w:p>
      <w:pPr>
        <w:spacing w:after="0"/>
        <w:ind w:left="0"/>
        <w:jc w:val="both"/>
      </w:pPr>
      <w:r>
        <w:rPr>
          <w:rFonts w:ascii="Times New Roman"/>
          <w:b w:val="false"/>
          <w:i w:val="false"/>
          <w:color w:val="000000"/>
          <w:sz w:val="28"/>
        </w:rPr>
        <w:t>
      2) обучение способам действий с предметами в соответствии с назначением.</w:t>
      </w:r>
    </w:p>
    <w:bookmarkEnd w:id="3707"/>
    <w:bookmarkStart w:name="z5100" w:id="3708"/>
    <w:p>
      <w:pPr>
        <w:spacing w:after="0"/>
        <w:ind w:left="0"/>
        <w:jc w:val="both"/>
      </w:pPr>
      <w:r>
        <w:rPr>
          <w:rFonts w:ascii="Times New Roman"/>
          <w:b w:val="false"/>
          <w:i w:val="false"/>
          <w:color w:val="000000"/>
          <w:sz w:val="28"/>
        </w:rPr>
        <w:t>
      62. Представления о себе. Обучение детей называнию своего имени, фамилии, пола.</w:t>
      </w:r>
    </w:p>
    <w:bookmarkEnd w:id="3708"/>
    <w:bookmarkStart w:name="z5101" w:id="3709"/>
    <w:p>
      <w:pPr>
        <w:spacing w:after="0"/>
        <w:ind w:left="0"/>
        <w:jc w:val="both"/>
      </w:pPr>
      <w:r>
        <w:rPr>
          <w:rFonts w:ascii="Times New Roman"/>
          <w:b w:val="false"/>
          <w:i w:val="false"/>
          <w:color w:val="000000"/>
          <w:sz w:val="28"/>
        </w:rPr>
        <w:t>
      63. Личная гигиена. Формирование знаний:</w:t>
      </w:r>
    </w:p>
    <w:bookmarkEnd w:id="3709"/>
    <w:bookmarkStart w:name="z5102" w:id="3710"/>
    <w:p>
      <w:pPr>
        <w:spacing w:after="0"/>
        <w:ind w:left="0"/>
        <w:jc w:val="both"/>
      </w:pPr>
      <w:r>
        <w:rPr>
          <w:rFonts w:ascii="Times New Roman"/>
          <w:b w:val="false"/>
          <w:i w:val="false"/>
          <w:color w:val="000000"/>
          <w:sz w:val="28"/>
        </w:rPr>
        <w:t xml:space="preserve">
      1) о предметах индивидуального пользования и их назначении; </w:t>
      </w:r>
    </w:p>
    <w:bookmarkEnd w:id="3710"/>
    <w:bookmarkStart w:name="z5103" w:id="3711"/>
    <w:p>
      <w:pPr>
        <w:spacing w:after="0"/>
        <w:ind w:left="0"/>
        <w:jc w:val="both"/>
      </w:pPr>
      <w:r>
        <w:rPr>
          <w:rFonts w:ascii="Times New Roman"/>
          <w:b w:val="false"/>
          <w:i w:val="false"/>
          <w:color w:val="000000"/>
          <w:sz w:val="28"/>
        </w:rPr>
        <w:t>
      2) о действиях, связанных с выполнением гигиенических процедур умывания, ухода за внешним видом.</w:t>
      </w:r>
    </w:p>
    <w:bookmarkEnd w:id="3711"/>
    <w:bookmarkStart w:name="z5104" w:id="3712"/>
    <w:p>
      <w:pPr>
        <w:spacing w:after="0"/>
        <w:ind w:left="0"/>
        <w:jc w:val="both"/>
      </w:pPr>
      <w:r>
        <w:rPr>
          <w:rFonts w:ascii="Times New Roman"/>
          <w:b w:val="false"/>
          <w:i w:val="false"/>
          <w:color w:val="000000"/>
          <w:sz w:val="28"/>
        </w:rPr>
        <w:t>
      64. Правила поведения на улице:</w:t>
      </w:r>
    </w:p>
    <w:bookmarkEnd w:id="3712"/>
    <w:bookmarkStart w:name="z5105" w:id="3713"/>
    <w:p>
      <w:pPr>
        <w:spacing w:after="0"/>
        <w:ind w:left="0"/>
        <w:jc w:val="both"/>
      </w:pPr>
      <w:r>
        <w:rPr>
          <w:rFonts w:ascii="Times New Roman"/>
          <w:b w:val="false"/>
          <w:i w:val="false"/>
          <w:color w:val="000000"/>
          <w:sz w:val="28"/>
        </w:rPr>
        <w:t>
      1) формирование знаний об источниках опасности на участке для прогулки, о правилах безопасного поведения на участке для прогулки;</w:t>
      </w:r>
    </w:p>
    <w:bookmarkEnd w:id="3713"/>
    <w:bookmarkStart w:name="z5106" w:id="3714"/>
    <w:p>
      <w:pPr>
        <w:spacing w:after="0"/>
        <w:ind w:left="0"/>
        <w:jc w:val="both"/>
      </w:pPr>
      <w:r>
        <w:rPr>
          <w:rFonts w:ascii="Times New Roman"/>
          <w:b w:val="false"/>
          <w:i w:val="false"/>
          <w:color w:val="000000"/>
          <w:sz w:val="28"/>
        </w:rPr>
        <w:t>
      2) обучение безопасному передвижению на участке для прогулки с опорой на зрение и сохранные анализаторы.</w:t>
      </w:r>
    </w:p>
    <w:bookmarkEnd w:id="3714"/>
    <w:bookmarkStart w:name="z5107" w:id="3715"/>
    <w:p>
      <w:pPr>
        <w:spacing w:after="0"/>
        <w:ind w:left="0"/>
        <w:jc w:val="both"/>
      </w:pPr>
      <w:r>
        <w:rPr>
          <w:rFonts w:ascii="Times New Roman"/>
          <w:b w:val="false"/>
          <w:i w:val="false"/>
          <w:color w:val="000000"/>
          <w:sz w:val="28"/>
        </w:rPr>
        <w:t>
      65. Труд взрослых. Формирование знаний:</w:t>
      </w:r>
    </w:p>
    <w:bookmarkEnd w:id="3715"/>
    <w:bookmarkStart w:name="z5108" w:id="3716"/>
    <w:p>
      <w:pPr>
        <w:spacing w:after="0"/>
        <w:ind w:left="0"/>
        <w:jc w:val="both"/>
      </w:pPr>
      <w:r>
        <w:rPr>
          <w:rFonts w:ascii="Times New Roman"/>
          <w:b w:val="false"/>
          <w:i w:val="false"/>
          <w:color w:val="000000"/>
          <w:sz w:val="28"/>
        </w:rPr>
        <w:t>
      1) о труде воспитателя и помощника воспитателя в детском саду, его значении;</w:t>
      </w:r>
    </w:p>
    <w:bookmarkEnd w:id="3716"/>
    <w:bookmarkStart w:name="z5109" w:id="3717"/>
    <w:p>
      <w:pPr>
        <w:spacing w:after="0"/>
        <w:ind w:left="0"/>
        <w:jc w:val="both"/>
      </w:pPr>
      <w:r>
        <w:rPr>
          <w:rFonts w:ascii="Times New Roman"/>
          <w:b w:val="false"/>
          <w:i w:val="false"/>
          <w:color w:val="000000"/>
          <w:sz w:val="28"/>
        </w:rPr>
        <w:t>
      2) о предметах их труда и простейших трудовых действиях.</w:t>
      </w:r>
    </w:p>
    <w:bookmarkEnd w:id="3717"/>
    <w:bookmarkStart w:name="z5110" w:id="3718"/>
    <w:p>
      <w:pPr>
        <w:spacing w:after="0"/>
        <w:ind w:left="0"/>
        <w:jc w:val="both"/>
      </w:pPr>
      <w:r>
        <w:rPr>
          <w:rFonts w:ascii="Times New Roman"/>
          <w:b w:val="false"/>
          <w:i w:val="false"/>
          <w:color w:val="000000"/>
          <w:sz w:val="28"/>
        </w:rPr>
        <w:t>
      66. Культура поведения и общения.</w:t>
      </w:r>
    </w:p>
    <w:bookmarkEnd w:id="3718"/>
    <w:bookmarkStart w:name="z5111" w:id="3719"/>
    <w:p>
      <w:pPr>
        <w:spacing w:after="0"/>
        <w:ind w:left="0"/>
        <w:jc w:val="both"/>
      </w:pPr>
      <w:r>
        <w:rPr>
          <w:rFonts w:ascii="Times New Roman"/>
          <w:b w:val="false"/>
          <w:i w:val="false"/>
          <w:color w:val="000000"/>
          <w:sz w:val="28"/>
        </w:rPr>
        <w:t>
      67. Ознакомление детей:</w:t>
      </w:r>
    </w:p>
    <w:bookmarkEnd w:id="3719"/>
    <w:bookmarkStart w:name="z5112" w:id="3720"/>
    <w:p>
      <w:pPr>
        <w:spacing w:after="0"/>
        <w:ind w:left="0"/>
        <w:jc w:val="both"/>
      </w:pPr>
      <w:r>
        <w:rPr>
          <w:rFonts w:ascii="Times New Roman"/>
          <w:b w:val="false"/>
          <w:i w:val="false"/>
          <w:color w:val="000000"/>
          <w:sz w:val="28"/>
        </w:rPr>
        <w:t>
      1) с элементарными правилами взаимоотношений с окружающими людьми;</w:t>
      </w:r>
    </w:p>
    <w:bookmarkEnd w:id="3720"/>
    <w:bookmarkStart w:name="z5113" w:id="3721"/>
    <w:p>
      <w:pPr>
        <w:spacing w:after="0"/>
        <w:ind w:left="0"/>
        <w:jc w:val="both"/>
      </w:pPr>
      <w:r>
        <w:rPr>
          <w:rFonts w:ascii="Times New Roman"/>
          <w:b w:val="false"/>
          <w:i w:val="false"/>
          <w:color w:val="000000"/>
          <w:sz w:val="28"/>
        </w:rPr>
        <w:t>
      2) с вербальными формами приветствия и прощания.</w:t>
      </w:r>
    </w:p>
    <w:bookmarkEnd w:id="3721"/>
    <w:bookmarkStart w:name="z5114" w:id="3722"/>
    <w:p>
      <w:pPr>
        <w:spacing w:after="0"/>
        <w:ind w:left="0"/>
        <w:jc w:val="both"/>
      </w:pPr>
      <w:r>
        <w:rPr>
          <w:rFonts w:ascii="Times New Roman"/>
          <w:b w:val="false"/>
          <w:i w:val="false"/>
          <w:color w:val="000000"/>
          <w:sz w:val="28"/>
        </w:rPr>
        <w:t>
      68. Обучение умениям:</w:t>
      </w:r>
    </w:p>
    <w:bookmarkEnd w:id="3722"/>
    <w:bookmarkStart w:name="z5115" w:id="3723"/>
    <w:p>
      <w:pPr>
        <w:spacing w:after="0"/>
        <w:ind w:left="0"/>
        <w:jc w:val="both"/>
      </w:pPr>
      <w:r>
        <w:rPr>
          <w:rFonts w:ascii="Times New Roman"/>
          <w:b w:val="false"/>
          <w:i w:val="false"/>
          <w:color w:val="000000"/>
          <w:sz w:val="28"/>
        </w:rPr>
        <w:t xml:space="preserve">
      1) определять значение жестовых движений ("да", "нет", "до свидания"); </w:t>
      </w:r>
    </w:p>
    <w:bookmarkEnd w:id="3723"/>
    <w:bookmarkStart w:name="z5116" w:id="3724"/>
    <w:p>
      <w:pPr>
        <w:spacing w:after="0"/>
        <w:ind w:left="0"/>
        <w:jc w:val="both"/>
      </w:pPr>
      <w:r>
        <w:rPr>
          <w:rFonts w:ascii="Times New Roman"/>
          <w:b w:val="false"/>
          <w:i w:val="false"/>
          <w:color w:val="000000"/>
          <w:sz w:val="28"/>
        </w:rPr>
        <w:t>
      2) воспроизводить жестовые движения по образцу.</w:t>
      </w:r>
    </w:p>
    <w:bookmarkEnd w:id="3724"/>
    <w:bookmarkStart w:name="z5117" w:id="3725"/>
    <w:p>
      <w:pPr>
        <w:spacing w:after="0"/>
        <w:ind w:left="0"/>
        <w:jc w:val="both"/>
      </w:pPr>
      <w:r>
        <w:rPr>
          <w:rFonts w:ascii="Times New Roman"/>
          <w:b w:val="false"/>
          <w:i w:val="false"/>
          <w:color w:val="000000"/>
          <w:sz w:val="28"/>
        </w:rPr>
        <w:t>
      69. Ожидаемые результаты:</w:t>
      </w:r>
    </w:p>
    <w:bookmarkEnd w:id="3725"/>
    <w:bookmarkStart w:name="z5118" w:id="3726"/>
    <w:p>
      <w:pPr>
        <w:spacing w:after="0"/>
        <w:ind w:left="0"/>
        <w:jc w:val="both"/>
      </w:pPr>
      <w:r>
        <w:rPr>
          <w:rFonts w:ascii="Times New Roman"/>
          <w:b w:val="false"/>
          <w:i w:val="false"/>
          <w:color w:val="000000"/>
          <w:sz w:val="28"/>
        </w:rPr>
        <w:t>
      1) знает назначение предметов ближайшего окружения и предметов гигиены;</w:t>
      </w:r>
    </w:p>
    <w:bookmarkEnd w:id="3726"/>
    <w:bookmarkStart w:name="z5119" w:id="3727"/>
    <w:p>
      <w:pPr>
        <w:spacing w:after="0"/>
        <w:ind w:left="0"/>
        <w:jc w:val="both"/>
      </w:pPr>
      <w:r>
        <w:rPr>
          <w:rFonts w:ascii="Times New Roman"/>
          <w:b w:val="false"/>
          <w:i w:val="false"/>
          <w:color w:val="000000"/>
          <w:sz w:val="28"/>
        </w:rPr>
        <w:t>
      2) знает свое имя, относит себя к определенному полу;</w:t>
      </w:r>
    </w:p>
    <w:bookmarkEnd w:id="3727"/>
    <w:bookmarkStart w:name="z5120" w:id="3728"/>
    <w:p>
      <w:pPr>
        <w:spacing w:after="0"/>
        <w:ind w:left="0"/>
        <w:jc w:val="both"/>
      </w:pPr>
      <w:r>
        <w:rPr>
          <w:rFonts w:ascii="Times New Roman"/>
          <w:b w:val="false"/>
          <w:i w:val="false"/>
          <w:color w:val="000000"/>
          <w:sz w:val="28"/>
        </w:rPr>
        <w:t>
      3) понимает действия, связанные с выполнением гигиенических процедур;</w:t>
      </w:r>
    </w:p>
    <w:bookmarkEnd w:id="3728"/>
    <w:bookmarkStart w:name="z5121" w:id="3729"/>
    <w:p>
      <w:pPr>
        <w:spacing w:after="0"/>
        <w:ind w:left="0"/>
        <w:jc w:val="both"/>
      </w:pPr>
      <w:r>
        <w:rPr>
          <w:rFonts w:ascii="Times New Roman"/>
          <w:b w:val="false"/>
          <w:i w:val="false"/>
          <w:color w:val="000000"/>
          <w:sz w:val="28"/>
        </w:rPr>
        <w:t>
      4) узнает простейшие трудовые действия воспитателя и его помощника;</w:t>
      </w:r>
    </w:p>
    <w:bookmarkEnd w:id="3729"/>
    <w:bookmarkStart w:name="z5122" w:id="3730"/>
    <w:p>
      <w:pPr>
        <w:spacing w:after="0"/>
        <w:ind w:left="0"/>
        <w:jc w:val="both"/>
      </w:pPr>
      <w:r>
        <w:rPr>
          <w:rFonts w:ascii="Times New Roman"/>
          <w:b w:val="false"/>
          <w:i w:val="false"/>
          <w:color w:val="000000"/>
          <w:sz w:val="28"/>
        </w:rPr>
        <w:t>
      5) знает и использует вербальные формы приветствия и прощания;</w:t>
      </w:r>
    </w:p>
    <w:bookmarkEnd w:id="3730"/>
    <w:bookmarkStart w:name="z5123" w:id="3731"/>
    <w:p>
      <w:pPr>
        <w:spacing w:after="0"/>
        <w:ind w:left="0"/>
        <w:jc w:val="both"/>
      </w:pPr>
      <w:r>
        <w:rPr>
          <w:rFonts w:ascii="Times New Roman"/>
          <w:b w:val="false"/>
          <w:i w:val="false"/>
          <w:color w:val="000000"/>
          <w:sz w:val="28"/>
        </w:rPr>
        <w:t>
      6) понимает значение жестовых движений ("да", "нет", "до свидания"), воспроизводит их по образцу.</w:t>
      </w:r>
    </w:p>
    <w:bookmarkEnd w:id="3731"/>
    <w:bookmarkStart w:name="z5124" w:id="3732"/>
    <w:p>
      <w:pPr>
        <w:spacing w:after="0"/>
        <w:ind w:left="0"/>
        <w:jc w:val="left"/>
      </w:pPr>
      <w:r>
        <w:rPr>
          <w:rFonts w:ascii="Times New Roman"/>
          <w:b/>
          <w:i w:val="false"/>
          <w:color w:val="000000"/>
        </w:rPr>
        <w:t xml:space="preserve"> Параграф 6. 2 полугодие</w:t>
      </w:r>
    </w:p>
    <w:bookmarkEnd w:id="3732"/>
    <w:bookmarkStart w:name="z5125" w:id="3733"/>
    <w:p>
      <w:pPr>
        <w:spacing w:after="0"/>
        <w:ind w:left="0"/>
        <w:jc w:val="both"/>
      </w:pPr>
      <w:r>
        <w:rPr>
          <w:rFonts w:ascii="Times New Roman"/>
          <w:b w:val="false"/>
          <w:i w:val="false"/>
          <w:color w:val="000000"/>
          <w:sz w:val="28"/>
        </w:rPr>
        <w:t>
      70.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p>
    <w:bookmarkEnd w:id="3733"/>
    <w:bookmarkStart w:name="z5126" w:id="3734"/>
    <w:p>
      <w:pPr>
        <w:spacing w:after="0"/>
        <w:ind w:left="0"/>
        <w:jc w:val="both"/>
      </w:pPr>
      <w:r>
        <w:rPr>
          <w:rFonts w:ascii="Times New Roman"/>
          <w:b w:val="false"/>
          <w:i w:val="false"/>
          <w:color w:val="000000"/>
          <w:sz w:val="28"/>
        </w:rPr>
        <w:t>
      71. Предметный мир:</w:t>
      </w:r>
    </w:p>
    <w:bookmarkEnd w:id="3734"/>
    <w:bookmarkStart w:name="z5127" w:id="3735"/>
    <w:p>
      <w:pPr>
        <w:spacing w:after="0"/>
        <w:ind w:left="0"/>
        <w:jc w:val="both"/>
      </w:pPr>
      <w:r>
        <w:rPr>
          <w:rFonts w:ascii="Times New Roman"/>
          <w:b w:val="false"/>
          <w:i w:val="false"/>
          <w:color w:val="000000"/>
          <w:sz w:val="28"/>
        </w:rPr>
        <w:t>
      1) формирование и развитие представлений о свойствах, назначении предметов ближайшего окружения на полисенсорной основе;</w:t>
      </w:r>
    </w:p>
    <w:bookmarkEnd w:id="3735"/>
    <w:bookmarkStart w:name="z5128" w:id="3736"/>
    <w:p>
      <w:pPr>
        <w:spacing w:after="0"/>
        <w:ind w:left="0"/>
        <w:jc w:val="both"/>
      </w:pPr>
      <w:r>
        <w:rPr>
          <w:rFonts w:ascii="Times New Roman"/>
          <w:b w:val="false"/>
          <w:i w:val="false"/>
          <w:color w:val="000000"/>
          <w:sz w:val="28"/>
        </w:rPr>
        <w:t>
      2) закрепление способов действий с предметами в соответствии с их назначением.</w:t>
      </w:r>
    </w:p>
    <w:bookmarkEnd w:id="3736"/>
    <w:bookmarkStart w:name="z5129" w:id="3737"/>
    <w:p>
      <w:pPr>
        <w:spacing w:after="0"/>
        <w:ind w:left="0"/>
        <w:jc w:val="both"/>
      </w:pPr>
      <w:r>
        <w:rPr>
          <w:rFonts w:ascii="Times New Roman"/>
          <w:b w:val="false"/>
          <w:i w:val="false"/>
          <w:color w:val="000000"/>
          <w:sz w:val="28"/>
        </w:rPr>
        <w:t>
      72. Ребенок и окружающие люди:</w:t>
      </w:r>
    </w:p>
    <w:bookmarkEnd w:id="3737"/>
    <w:bookmarkStart w:name="z5130" w:id="3738"/>
    <w:p>
      <w:pPr>
        <w:spacing w:after="0"/>
        <w:ind w:left="0"/>
        <w:jc w:val="both"/>
      </w:pPr>
      <w:r>
        <w:rPr>
          <w:rFonts w:ascii="Times New Roman"/>
          <w:b w:val="false"/>
          <w:i w:val="false"/>
          <w:color w:val="000000"/>
          <w:sz w:val="28"/>
        </w:rPr>
        <w:t>
      1) развитие личностных представлений детей о себе (имя, фамилия, пол, возраст);</w:t>
      </w:r>
    </w:p>
    <w:bookmarkEnd w:id="3738"/>
    <w:bookmarkStart w:name="z5131" w:id="3739"/>
    <w:p>
      <w:pPr>
        <w:spacing w:after="0"/>
        <w:ind w:left="0"/>
        <w:jc w:val="both"/>
      </w:pPr>
      <w:r>
        <w:rPr>
          <w:rFonts w:ascii="Times New Roman"/>
          <w:b w:val="false"/>
          <w:i w:val="false"/>
          <w:color w:val="000000"/>
          <w:sz w:val="28"/>
        </w:rPr>
        <w:t xml:space="preserve">
      2) формирование представлений о частях своего тела и их назначении; </w:t>
      </w:r>
    </w:p>
    <w:bookmarkEnd w:id="3739"/>
    <w:bookmarkStart w:name="z5132" w:id="3740"/>
    <w:p>
      <w:pPr>
        <w:spacing w:after="0"/>
        <w:ind w:left="0"/>
        <w:jc w:val="both"/>
      </w:pPr>
      <w:r>
        <w:rPr>
          <w:rFonts w:ascii="Times New Roman"/>
          <w:b w:val="false"/>
          <w:i w:val="false"/>
          <w:color w:val="000000"/>
          <w:sz w:val="28"/>
        </w:rPr>
        <w:t>
      3) обучение умению определять по внешним признакам (одежда, прическа) половую принадлежность других детей.</w:t>
      </w:r>
    </w:p>
    <w:bookmarkEnd w:id="3740"/>
    <w:bookmarkStart w:name="z5133" w:id="3741"/>
    <w:p>
      <w:pPr>
        <w:spacing w:after="0"/>
        <w:ind w:left="0"/>
        <w:jc w:val="both"/>
      </w:pPr>
      <w:r>
        <w:rPr>
          <w:rFonts w:ascii="Times New Roman"/>
          <w:b w:val="false"/>
          <w:i w:val="false"/>
          <w:color w:val="000000"/>
          <w:sz w:val="28"/>
        </w:rPr>
        <w:t>
      73. Личная гигиена. Обучение умениям:</w:t>
      </w:r>
    </w:p>
    <w:bookmarkEnd w:id="3741"/>
    <w:bookmarkStart w:name="z5134" w:id="3742"/>
    <w:p>
      <w:pPr>
        <w:spacing w:after="0"/>
        <w:ind w:left="0"/>
        <w:jc w:val="both"/>
      </w:pPr>
      <w:r>
        <w:rPr>
          <w:rFonts w:ascii="Times New Roman"/>
          <w:b w:val="false"/>
          <w:i w:val="false"/>
          <w:color w:val="000000"/>
          <w:sz w:val="28"/>
        </w:rPr>
        <w:t>
      1) выделять характерные признаки личных предметов индивидуального пользования с помощью зрения и сохранных анализаторов;</w:t>
      </w:r>
    </w:p>
    <w:bookmarkEnd w:id="3742"/>
    <w:bookmarkStart w:name="z5135" w:id="3743"/>
    <w:p>
      <w:pPr>
        <w:spacing w:after="0"/>
        <w:ind w:left="0"/>
        <w:jc w:val="both"/>
      </w:pPr>
      <w:r>
        <w:rPr>
          <w:rFonts w:ascii="Times New Roman"/>
          <w:b w:val="false"/>
          <w:i w:val="false"/>
          <w:color w:val="000000"/>
          <w:sz w:val="28"/>
        </w:rPr>
        <w:t>
      2) узнавать их среди других предметов.</w:t>
      </w:r>
    </w:p>
    <w:bookmarkEnd w:id="3743"/>
    <w:bookmarkStart w:name="z5136" w:id="3744"/>
    <w:p>
      <w:pPr>
        <w:spacing w:after="0"/>
        <w:ind w:left="0"/>
        <w:jc w:val="both"/>
      </w:pPr>
      <w:r>
        <w:rPr>
          <w:rFonts w:ascii="Times New Roman"/>
          <w:b w:val="false"/>
          <w:i w:val="false"/>
          <w:color w:val="000000"/>
          <w:sz w:val="28"/>
        </w:rPr>
        <w:t>
      74. Правила поведения на улице:</w:t>
      </w:r>
    </w:p>
    <w:bookmarkEnd w:id="3744"/>
    <w:bookmarkStart w:name="z5137" w:id="3745"/>
    <w:p>
      <w:pPr>
        <w:spacing w:after="0"/>
        <w:ind w:left="0"/>
        <w:jc w:val="both"/>
      </w:pPr>
      <w:r>
        <w:rPr>
          <w:rFonts w:ascii="Times New Roman"/>
          <w:b w:val="false"/>
          <w:i w:val="false"/>
          <w:color w:val="000000"/>
          <w:sz w:val="28"/>
        </w:rPr>
        <w:t>
      1) закрепление правил безопасного поведения на участке для прогулки;</w:t>
      </w:r>
    </w:p>
    <w:bookmarkEnd w:id="3745"/>
    <w:bookmarkStart w:name="z5138" w:id="3746"/>
    <w:p>
      <w:pPr>
        <w:spacing w:after="0"/>
        <w:ind w:left="0"/>
        <w:jc w:val="both"/>
      </w:pPr>
      <w:r>
        <w:rPr>
          <w:rFonts w:ascii="Times New Roman"/>
          <w:b w:val="false"/>
          <w:i w:val="false"/>
          <w:color w:val="000000"/>
          <w:sz w:val="28"/>
        </w:rPr>
        <w:t>
      2) упражнение в передвижении по дорожкам детского сада и на участке для прогулки с опорой на зрение и сохранные анализаторы.</w:t>
      </w:r>
    </w:p>
    <w:bookmarkEnd w:id="3746"/>
    <w:bookmarkStart w:name="z5139" w:id="3747"/>
    <w:p>
      <w:pPr>
        <w:spacing w:after="0"/>
        <w:ind w:left="0"/>
        <w:jc w:val="both"/>
      </w:pPr>
      <w:r>
        <w:rPr>
          <w:rFonts w:ascii="Times New Roman"/>
          <w:b w:val="false"/>
          <w:i w:val="false"/>
          <w:color w:val="000000"/>
          <w:sz w:val="28"/>
        </w:rPr>
        <w:t>
      75. Труд взрослых. Формирование знаний:</w:t>
      </w:r>
    </w:p>
    <w:bookmarkEnd w:id="3747"/>
    <w:bookmarkStart w:name="z5140" w:id="3748"/>
    <w:p>
      <w:pPr>
        <w:spacing w:after="0"/>
        <w:ind w:left="0"/>
        <w:jc w:val="both"/>
      </w:pPr>
      <w:r>
        <w:rPr>
          <w:rFonts w:ascii="Times New Roman"/>
          <w:b w:val="false"/>
          <w:i w:val="false"/>
          <w:color w:val="000000"/>
          <w:sz w:val="28"/>
        </w:rPr>
        <w:t>
      1) о труде взрослых в детском саду (повар, дворник), его значении;</w:t>
      </w:r>
    </w:p>
    <w:bookmarkEnd w:id="3748"/>
    <w:bookmarkStart w:name="z5141" w:id="3749"/>
    <w:p>
      <w:pPr>
        <w:spacing w:after="0"/>
        <w:ind w:left="0"/>
        <w:jc w:val="both"/>
      </w:pPr>
      <w:r>
        <w:rPr>
          <w:rFonts w:ascii="Times New Roman"/>
          <w:b w:val="false"/>
          <w:i w:val="false"/>
          <w:color w:val="000000"/>
          <w:sz w:val="28"/>
        </w:rPr>
        <w:t>
      2) о предметах их труда и простейших трудовых действиях.</w:t>
      </w:r>
    </w:p>
    <w:bookmarkEnd w:id="3749"/>
    <w:bookmarkStart w:name="z5142" w:id="3750"/>
    <w:p>
      <w:pPr>
        <w:spacing w:after="0"/>
        <w:ind w:left="0"/>
        <w:jc w:val="both"/>
      </w:pPr>
      <w:r>
        <w:rPr>
          <w:rFonts w:ascii="Times New Roman"/>
          <w:b w:val="false"/>
          <w:i w:val="false"/>
          <w:color w:val="000000"/>
          <w:sz w:val="28"/>
        </w:rPr>
        <w:t>
      76. Культура поведения и общения.</w:t>
      </w:r>
    </w:p>
    <w:bookmarkEnd w:id="3750"/>
    <w:bookmarkStart w:name="z5143" w:id="3751"/>
    <w:p>
      <w:pPr>
        <w:spacing w:after="0"/>
        <w:ind w:left="0"/>
        <w:jc w:val="both"/>
      </w:pPr>
      <w:r>
        <w:rPr>
          <w:rFonts w:ascii="Times New Roman"/>
          <w:b w:val="false"/>
          <w:i w:val="false"/>
          <w:color w:val="000000"/>
          <w:sz w:val="28"/>
        </w:rPr>
        <w:t>
      77. Обучение умениям:</w:t>
      </w:r>
    </w:p>
    <w:bookmarkEnd w:id="3751"/>
    <w:bookmarkStart w:name="z5144" w:id="3752"/>
    <w:p>
      <w:pPr>
        <w:spacing w:after="0"/>
        <w:ind w:left="0"/>
        <w:jc w:val="both"/>
      </w:pPr>
      <w:r>
        <w:rPr>
          <w:rFonts w:ascii="Times New Roman"/>
          <w:b w:val="false"/>
          <w:i w:val="false"/>
          <w:color w:val="000000"/>
          <w:sz w:val="28"/>
        </w:rPr>
        <w:t>
      1) определять значение жестовых движений ("тише", "там", "дай");</w:t>
      </w:r>
    </w:p>
    <w:bookmarkEnd w:id="3752"/>
    <w:bookmarkStart w:name="z5145" w:id="3753"/>
    <w:p>
      <w:pPr>
        <w:spacing w:after="0"/>
        <w:ind w:left="0"/>
        <w:jc w:val="both"/>
      </w:pPr>
      <w:r>
        <w:rPr>
          <w:rFonts w:ascii="Times New Roman"/>
          <w:b w:val="false"/>
          <w:i w:val="false"/>
          <w:color w:val="000000"/>
          <w:sz w:val="28"/>
        </w:rPr>
        <w:t>
      2) понимать ярко выраженные эмоциональные состояния людей и их внешнее выражение в мимике (радость, грусть);</w:t>
      </w:r>
    </w:p>
    <w:bookmarkEnd w:id="3753"/>
    <w:bookmarkStart w:name="z5146" w:id="3754"/>
    <w:p>
      <w:pPr>
        <w:spacing w:after="0"/>
        <w:ind w:left="0"/>
        <w:jc w:val="both"/>
      </w:pPr>
      <w:r>
        <w:rPr>
          <w:rFonts w:ascii="Times New Roman"/>
          <w:b w:val="false"/>
          <w:i w:val="false"/>
          <w:color w:val="000000"/>
          <w:sz w:val="28"/>
        </w:rPr>
        <w:t>
      3) воспроизводить мимические и жестовые движения.</w:t>
      </w:r>
    </w:p>
    <w:bookmarkEnd w:id="3754"/>
    <w:bookmarkStart w:name="z5147" w:id="3755"/>
    <w:p>
      <w:pPr>
        <w:spacing w:after="0"/>
        <w:ind w:left="0"/>
        <w:jc w:val="both"/>
      </w:pPr>
      <w:r>
        <w:rPr>
          <w:rFonts w:ascii="Times New Roman"/>
          <w:b w:val="false"/>
          <w:i w:val="false"/>
          <w:color w:val="000000"/>
          <w:sz w:val="28"/>
        </w:rPr>
        <w:t xml:space="preserve">
      78. Ознакомление с правилами знакомства с другими детьми и правилами совместной игры. </w:t>
      </w:r>
    </w:p>
    <w:bookmarkEnd w:id="3755"/>
    <w:bookmarkStart w:name="z5148" w:id="3756"/>
    <w:p>
      <w:pPr>
        <w:spacing w:after="0"/>
        <w:ind w:left="0"/>
        <w:jc w:val="both"/>
      </w:pPr>
      <w:r>
        <w:rPr>
          <w:rFonts w:ascii="Times New Roman"/>
          <w:b w:val="false"/>
          <w:i w:val="false"/>
          <w:color w:val="000000"/>
          <w:sz w:val="28"/>
        </w:rPr>
        <w:t>
      79. Ожидаемые результаты:</w:t>
      </w:r>
    </w:p>
    <w:bookmarkEnd w:id="3756"/>
    <w:bookmarkStart w:name="z5149" w:id="3757"/>
    <w:p>
      <w:pPr>
        <w:spacing w:after="0"/>
        <w:ind w:left="0"/>
        <w:jc w:val="both"/>
      </w:pPr>
      <w:r>
        <w:rPr>
          <w:rFonts w:ascii="Times New Roman"/>
          <w:b w:val="false"/>
          <w:i w:val="false"/>
          <w:color w:val="000000"/>
          <w:sz w:val="28"/>
        </w:rPr>
        <w:t>
      1) знает предметы ближайшего окружения, действует с ними в соответствии с назначением;</w:t>
      </w:r>
    </w:p>
    <w:bookmarkEnd w:id="3757"/>
    <w:bookmarkStart w:name="z5150" w:id="3758"/>
    <w:p>
      <w:pPr>
        <w:spacing w:after="0"/>
        <w:ind w:left="0"/>
        <w:jc w:val="both"/>
      </w:pPr>
      <w:r>
        <w:rPr>
          <w:rFonts w:ascii="Times New Roman"/>
          <w:b w:val="false"/>
          <w:i w:val="false"/>
          <w:color w:val="000000"/>
          <w:sz w:val="28"/>
        </w:rPr>
        <w:t>
      2) знает свою фамилию, возраст, части своего тела;</w:t>
      </w:r>
    </w:p>
    <w:bookmarkEnd w:id="3758"/>
    <w:bookmarkStart w:name="z5151" w:id="3759"/>
    <w:p>
      <w:pPr>
        <w:spacing w:after="0"/>
        <w:ind w:left="0"/>
        <w:jc w:val="both"/>
      </w:pPr>
      <w:r>
        <w:rPr>
          <w:rFonts w:ascii="Times New Roman"/>
          <w:b w:val="false"/>
          <w:i w:val="false"/>
          <w:color w:val="000000"/>
          <w:sz w:val="28"/>
        </w:rPr>
        <w:t>
      3) узнает личные предметы гигиены среди других предметов;</w:t>
      </w:r>
    </w:p>
    <w:bookmarkEnd w:id="3759"/>
    <w:bookmarkStart w:name="z5152" w:id="3760"/>
    <w:p>
      <w:pPr>
        <w:spacing w:after="0"/>
        <w:ind w:left="0"/>
        <w:jc w:val="both"/>
      </w:pPr>
      <w:r>
        <w:rPr>
          <w:rFonts w:ascii="Times New Roman"/>
          <w:b w:val="false"/>
          <w:i w:val="false"/>
          <w:color w:val="000000"/>
          <w:sz w:val="28"/>
        </w:rPr>
        <w:t>
      4) понимает элементарные правила безопасного поведения на участке для прогулки;</w:t>
      </w:r>
    </w:p>
    <w:bookmarkEnd w:id="3760"/>
    <w:bookmarkStart w:name="z5153" w:id="3761"/>
    <w:p>
      <w:pPr>
        <w:spacing w:after="0"/>
        <w:ind w:left="0"/>
        <w:jc w:val="both"/>
      </w:pPr>
      <w:r>
        <w:rPr>
          <w:rFonts w:ascii="Times New Roman"/>
          <w:b w:val="false"/>
          <w:i w:val="false"/>
          <w:color w:val="000000"/>
          <w:sz w:val="28"/>
        </w:rPr>
        <w:t>
      5) узнает предметы труда и простейшие трудовые действия дворника, повара;</w:t>
      </w:r>
    </w:p>
    <w:bookmarkEnd w:id="3761"/>
    <w:bookmarkStart w:name="z5154" w:id="3762"/>
    <w:p>
      <w:pPr>
        <w:spacing w:after="0"/>
        <w:ind w:left="0"/>
        <w:jc w:val="both"/>
      </w:pPr>
      <w:r>
        <w:rPr>
          <w:rFonts w:ascii="Times New Roman"/>
          <w:b w:val="false"/>
          <w:i w:val="false"/>
          <w:color w:val="000000"/>
          <w:sz w:val="28"/>
        </w:rPr>
        <w:t>
      6) знает правила знакомства с другими детьми;</w:t>
      </w:r>
    </w:p>
    <w:bookmarkEnd w:id="3762"/>
    <w:bookmarkStart w:name="z5155" w:id="3763"/>
    <w:p>
      <w:pPr>
        <w:spacing w:after="0"/>
        <w:ind w:left="0"/>
        <w:jc w:val="both"/>
      </w:pPr>
      <w:r>
        <w:rPr>
          <w:rFonts w:ascii="Times New Roman"/>
          <w:b w:val="false"/>
          <w:i w:val="false"/>
          <w:color w:val="000000"/>
          <w:sz w:val="28"/>
        </w:rPr>
        <w:t>
      7) понимает эмоциональные состояния людей (радость, грусть) и значение жестовых движений ("тише", "там", "дай"), воспроизводит их по образцу.</w:t>
      </w:r>
    </w:p>
    <w:bookmarkEnd w:id="3763"/>
    <w:bookmarkStart w:name="z5156" w:id="3764"/>
    <w:p>
      <w:pPr>
        <w:spacing w:after="0"/>
        <w:ind w:left="0"/>
        <w:jc w:val="left"/>
      </w:pPr>
      <w:r>
        <w:rPr>
          <w:rFonts w:ascii="Times New Roman"/>
          <w:b/>
          <w:i w:val="false"/>
          <w:color w:val="000000"/>
        </w:rPr>
        <w:t xml:space="preserve"> Глава 3. Вторая младшая группа (дети 3-4-х лет)</w:t>
      </w:r>
    </w:p>
    <w:bookmarkEnd w:id="3764"/>
    <w:bookmarkStart w:name="z5157" w:id="3765"/>
    <w:p>
      <w:pPr>
        <w:spacing w:after="0"/>
        <w:ind w:left="0"/>
        <w:jc w:val="left"/>
      </w:pPr>
      <w:r>
        <w:rPr>
          <w:rFonts w:ascii="Times New Roman"/>
          <w:b/>
          <w:i w:val="false"/>
          <w:color w:val="000000"/>
        </w:rPr>
        <w:t xml:space="preserve"> Параграф 1. Образовательная область "Познание"</w:t>
      </w:r>
    </w:p>
    <w:bookmarkEnd w:id="3765"/>
    <w:bookmarkStart w:name="z5158" w:id="3766"/>
    <w:p>
      <w:pPr>
        <w:spacing w:after="0"/>
        <w:ind w:left="0"/>
        <w:jc w:val="both"/>
      </w:pPr>
      <w:r>
        <w:rPr>
          <w:rFonts w:ascii="Times New Roman"/>
          <w:b w:val="false"/>
          <w:i w:val="false"/>
          <w:color w:val="000000"/>
          <w:sz w:val="28"/>
        </w:rPr>
        <w:t>
      80.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p>
    <w:bookmarkEnd w:id="3766"/>
    <w:bookmarkStart w:name="z5159" w:id="3767"/>
    <w:p>
      <w:pPr>
        <w:spacing w:after="0"/>
        <w:ind w:left="0"/>
        <w:jc w:val="both"/>
      </w:pPr>
      <w:r>
        <w:rPr>
          <w:rFonts w:ascii="Times New Roman"/>
          <w:b w:val="false"/>
          <w:i w:val="false"/>
          <w:color w:val="000000"/>
          <w:sz w:val="28"/>
        </w:rPr>
        <w:t>
      81. Целью является формирование специальных способов деятельности в познании окружающего мира на основе полисенсорного восприятия.</w:t>
      </w:r>
    </w:p>
    <w:bookmarkEnd w:id="3767"/>
    <w:bookmarkStart w:name="z5160" w:id="3768"/>
    <w:p>
      <w:pPr>
        <w:spacing w:after="0"/>
        <w:ind w:left="0"/>
        <w:jc w:val="both"/>
      </w:pPr>
      <w:r>
        <w:rPr>
          <w:rFonts w:ascii="Times New Roman"/>
          <w:b w:val="false"/>
          <w:i w:val="false"/>
          <w:color w:val="000000"/>
          <w:sz w:val="28"/>
        </w:rPr>
        <w:t>
      82. Задачи:</w:t>
      </w:r>
    </w:p>
    <w:bookmarkEnd w:id="3768"/>
    <w:bookmarkStart w:name="z5161" w:id="3769"/>
    <w:p>
      <w:pPr>
        <w:spacing w:after="0"/>
        <w:ind w:left="0"/>
        <w:jc w:val="both"/>
      </w:pPr>
      <w:r>
        <w:rPr>
          <w:rFonts w:ascii="Times New Roman"/>
          <w:b w:val="false"/>
          <w:i w:val="false"/>
          <w:color w:val="000000"/>
          <w:sz w:val="28"/>
        </w:rPr>
        <w:t>
      1) формировать умения и навыки рационального взаимодействия нарушенного зрения, осязания и других анализаторов в познавательной деятельности;</w:t>
      </w:r>
    </w:p>
    <w:bookmarkEnd w:id="3769"/>
    <w:bookmarkStart w:name="z5162" w:id="3770"/>
    <w:p>
      <w:pPr>
        <w:spacing w:after="0"/>
        <w:ind w:left="0"/>
        <w:jc w:val="both"/>
      </w:pPr>
      <w:r>
        <w:rPr>
          <w:rFonts w:ascii="Times New Roman"/>
          <w:b w:val="false"/>
          <w:i w:val="false"/>
          <w:color w:val="000000"/>
          <w:sz w:val="28"/>
        </w:rPr>
        <w:t>
      2) развивать представления о свойствах и качествах предметов;</w:t>
      </w:r>
    </w:p>
    <w:bookmarkEnd w:id="3770"/>
    <w:bookmarkStart w:name="z5163" w:id="3771"/>
    <w:p>
      <w:pPr>
        <w:spacing w:after="0"/>
        <w:ind w:left="0"/>
        <w:jc w:val="both"/>
      </w:pPr>
      <w:r>
        <w:rPr>
          <w:rFonts w:ascii="Times New Roman"/>
          <w:b w:val="false"/>
          <w:i w:val="false"/>
          <w:color w:val="000000"/>
          <w:sz w:val="28"/>
        </w:rPr>
        <w:t>
      3) развивать способность ориентироваться в пространстве посредством освоения пространственных представлений.</w:t>
      </w:r>
    </w:p>
    <w:bookmarkEnd w:id="3771"/>
    <w:bookmarkStart w:name="z5164" w:id="3772"/>
    <w:p>
      <w:pPr>
        <w:spacing w:after="0"/>
        <w:ind w:left="0"/>
        <w:jc w:val="left"/>
      </w:pPr>
      <w:r>
        <w:rPr>
          <w:rFonts w:ascii="Times New Roman"/>
          <w:b/>
          <w:i w:val="false"/>
          <w:color w:val="000000"/>
        </w:rPr>
        <w:t xml:space="preserve"> Параграф 2. 1 полугодие</w:t>
      </w:r>
    </w:p>
    <w:bookmarkEnd w:id="3772"/>
    <w:bookmarkStart w:name="z5165" w:id="3773"/>
    <w:p>
      <w:pPr>
        <w:spacing w:after="0"/>
        <w:ind w:left="0"/>
        <w:jc w:val="both"/>
      </w:pPr>
      <w:r>
        <w:rPr>
          <w:rFonts w:ascii="Times New Roman"/>
          <w:b w:val="false"/>
          <w:i w:val="false"/>
          <w:color w:val="000000"/>
          <w:sz w:val="28"/>
        </w:rPr>
        <w:t>
      83.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 зрение в жизни человека.</w:t>
      </w:r>
    </w:p>
    <w:bookmarkEnd w:id="3773"/>
    <w:bookmarkStart w:name="z5166" w:id="3774"/>
    <w:p>
      <w:pPr>
        <w:spacing w:after="0"/>
        <w:ind w:left="0"/>
        <w:jc w:val="both"/>
      </w:pPr>
      <w:r>
        <w:rPr>
          <w:rFonts w:ascii="Times New Roman"/>
          <w:b w:val="false"/>
          <w:i w:val="false"/>
          <w:color w:val="000000"/>
          <w:sz w:val="28"/>
        </w:rPr>
        <w:t>
      84. Зрительно-поисковая деятельность. Формирование навыков нахождения объектов с помощью зрения в поле восприятия (в микро и макро пространствах).</w:t>
      </w:r>
    </w:p>
    <w:bookmarkEnd w:id="3774"/>
    <w:bookmarkStart w:name="z5167" w:id="3775"/>
    <w:p>
      <w:pPr>
        <w:spacing w:after="0"/>
        <w:ind w:left="0"/>
        <w:jc w:val="both"/>
      </w:pPr>
      <w:r>
        <w:rPr>
          <w:rFonts w:ascii="Times New Roman"/>
          <w:b w:val="false"/>
          <w:i w:val="false"/>
          <w:color w:val="000000"/>
          <w:sz w:val="28"/>
        </w:rPr>
        <w:t>
      85. Сенсорные эталоны. Развитие умений:</w:t>
      </w:r>
    </w:p>
    <w:bookmarkEnd w:id="3775"/>
    <w:bookmarkStart w:name="z5168" w:id="3776"/>
    <w:p>
      <w:pPr>
        <w:spacing w:after="0"/>
        <w:ind w:left="0"/>
        <w:jc w:val="both"/>
      </w:pPr>
      <w:r>
        <w:rPr>
          <w:rFonts w:ascii="Times New Roman"/>
          <w:b w:val="false"/>
          <w:i w:val="false"/>
          <w:color w:val="000000"/>
          <w:sz w:val="28"/>
        </w:rPr>
        <w:t>
      1) соотносить эталоны цвета с цветом реальных предметов;</w:t>
      </w:r>
    </w:p>
    <w:bookmarkEnd w:id="3776"/>
    <w:bookmarkStart w:name="z5169" w:id="3777"/>
    <w:p>
      <w:pPr>
        <w:spacing w:after="0"/>
        <w:ind w:left="0"/>
        <w:jc w:val="both"/>
      </w:pPr>
      <w:r>
        <w:rPr>
          <w:rFonts w:ascii="Times New Roman"/>
          <w:b w:val="false"/>
          <w:i w:val="false"/>
          <w:color w:val="000000"/>
          <w:sz w:val="28"/>
        </w:rPr>
        <w:t>
      2) локализовать основные цвета (выбор из 3-х цветов) с постепенным уменьшением размера локализуемых объектов и увеличением множества, из которого производится выбор;</w:t>
      </w:r>
    </w:p>
    <w:bookmarkEnd w:id="3777"/>
    <w:bookmarkStart w:name="z5170" w:id="3778"/>
    <w:p>
      <w:pPr>
        <w:spacing w:after="0"/>
        <w:ind w:left="0"/>
        <w:jc w:val="both"/>
      </w:pPr>
      <w:r>
        <w:rPr>
          <w:rFonts w:ascii="Times New Roman"/>
          <w:b w:val="false"/>
          <w:i w:val="false"/>
          <w:color w:val="000000"/>
          <w:sz w:val="28"/>
        </w:rPr>
        <w:t>
      3) группировать однородные и разнородные предметы по признаку цвета.</w:t>
      </w:r>
    </w:p>
    <w:bookmarkEnd w:id="3778"/>
    <w:bookmarkStart w:name="z5171" w:id="3779"/>
    <w:p>
      <w:pPr>
        <w:spacing w:after="0"/>
        <w:ind w:left="0"/>
        <w:jc w:val="both"/>
      </w:pPr>
      <w:r>
        <w:rPr>
          <w:rFonts w:ascii="Times New Roman"/>
          <w:b w:val="false"/>
          <w:i w:val="false"/>
          <w:color w:val="000000"/>
          <w:sz w:val="28"/>
        </w:rPr>
        <w:t>
      86. Обучение умениям:</w:t>
      </w:r>
    </w:p>
    <w:bookmarkEnd w:id="3779"/>
    <w:bookmarkStart w:name="z5172" w:id="3780"/>
    <w:p>
      <w:pPr>
        <w:spacing w:after="0"/>
        <w:ind w:left="0"/>
        <w:jc w:val="both"/>
      </w:pPr>
      <w:r>
        <w:rPr>
          <w:rFonts w:ascii="Times New Roman"/>
          <w:b w:val="false"/>
          <w:i w:val="false"/>
          <w:color w:val="000000"/>
          <w:sz w:val="28"/>
        </w:rPr>
        <w:t>
      1) обследовать с помощью зрения и осязания форму плоскостных геометрических фигур;</w:t>
      </w:r>
    </w:p>
    <w:bookmarkEnd w:id="3780"/>
    <w:bookmarkStart w:name="z5173" w:id="3781"/>
    <w:p>
      <w:pPr>
        <w:spacing w:after="0"/>
        <w:ind w:left="0"/>
        <w:jc w:val="both"/>
      </w:pPr>
      <w:r>
        <w:rPr>
          <w:rFonts w:ascii="Times New Roman"/>
          <w:b w:val="false"/>
          <w:i w:val="false"/>
          <w:color w:val="000000"/>
          <w:sz w:val="28"/>
        </w:rPr>
        <w:t>
      2) узнавать и называть геометрические фигуры (круг, квадрат, треугольник);</w:t>
      </w:r>
    </w:p>
    <w:bookmarkEnd w:id="3781"/>
    <w:bookmarkStart w:name="z5174" w:id="3782"/>
    <w:p>
      <w:pPr>
        <w:spacing w:after="0"/>
        <w:ind w:left="0"/>
        <w:jc w:val="both"/>
      </w:pPr>
      <w:r>
        <w:rPr>
          <w:rFonts w:ascii="Times New Roman"/>
          <w:b w:val="false"/>
          <w:i w:val="false"/>
          <w:color w:val="000000"/>
          <w:sz w:val="28"/>
        </w:rPr>
        <w:t>
      3) соотносить между собой однородные геометрические фигуры;</w:t>
      </w:r>
    </w:p>
    <w:bookmarkEnd w:id="3782"/>
    <w:bookmarkStart w:name="z5175" w:id="3783"/>
    <w:p>
      <w:pPr>
        <w:spacing w:after="0"/>
        <w:ind w:left="0"/>
        <w:jc w:val="both"/>
      </w:pPr>
      <w:r>
        <w:rPr>
          <w:rFonts w:ascii="Times New Roman"/>
          <w:b w:val="false"/>
          <w:i w:val="false"/>
          <w:color w:val="000000"/>
          <w:sz w:val="28"/>
        </w:rPr>
        <w:t>
      4) локализовать заданные геометрические фигуры в силуэтном изображении (выбор из 2-3 фигур);</w:t>
      </w:r>
    </w:p>
    <w:bookmarkEnd w:id="3783"/>
    <w:bookmarkStart w:name="z5176" w:id="3784"/>
    <w:p>
      <w:pPr>
        <w:spacing w:after="0"/>
        <w:ind w:left="0"/>
        <w:jc w:val="both"/>
      </w:pPr>
      <w:r>
        <w:rPr>
          <w:rFonts w:ascii="Times New Roman"/>
          <w:b w:val="false"/>
          <w:i w:val="false"/>
          <w:color w:val="000000"/>
          <w:sz w:val="28"/>
        </w:rPr>
        <w:t xml:space="preserve">
      5) выбирать из двух предметов меньший или больший по величине в большом пространстве; </w:t>
      </w:r>
    </w:p>
    <w:bookmarkEnd w:id="3784"/>
    <w:bookmarkStart w:name="z5177" w:id="3785"/>
    <w:p>
      <w:pPr>
        <w:spacing w:after="0"/>
        <w:ind w:left="0"/>
        <w:jc w:val="both"/>
      </w:pPr>
      <w:r>
        <w:rPr>
          <w:rFonts w:ascii="Times New Roman"/>
          <w:b w:val="false"/>
          <w:i w:val="false"/>
          <w:color w:val="000000"/>
          <w:sz w:val="28"/>
        </w:rPr>
        <w:t>
      6) выбирать из 3-х предметов два одинаковых по величине;</w:t>
      </w:r>
    </w:p>
    <w:bookmarkEnd w:id="3785"/>
    <w:bookmarkStart w:name="z5178" w:id="3786"/>
    <w:p>
      <w:pPr>
        <w:spacing w:after="0"/>
        <w:ind w:left="0"/>
        <w:jc w:val="both"/>
      </w:pPr>
      <w:r>
        <w:rPr>
          <w:rFonts w:ascii="Times New Roman"/>
          <w:b w:val="false"/>
          <w:i w:val="false"/>
          <w:color w:val="000000"/>
          <w:sz w:val="28"/>
        </w:rPr>
        <w:t>
      7) выстраивать ряд из трех-пяти предметов в порядке убывания и возрастания величины.</w:t>
      </w:r>
    </w:p>
    <w:bookmarkEnd w:id="3786"/>
    <w:bookmarkStart w:name="z5179" w:id="3787"/>
    <w:p>
      <w:pPr>
        <w:spacing w:after="0"/>
        <w:ind w:left="0"/>
        <w:jc w:val="both"/>
      </w:pPr>
      <w:r>
        <w:rPr>
          <w:rFonts w:ascii="Times New Roman"/>
          <w:b w:val="false"/>
          <w:i w:val="false"/>
          <w:color w:val="000000"/>
          <w:sz w:val="28"/>
        </w:rPr>
        <w:t>
      8) локализовать основные цвета (выбор из 3-х цветов) с постепенным уменьшением размера локализуемых объектов и увеличением множества, из которого производится выбор.</w:t>
      </w:r>
    </w:p>
    <w:bookmarkEnd w:id="3787"/>
    <w:bookmarkStart w:name="z5180" w:id="3788"/>
    <w:p>
      <w:pPr>
        <w:spacing w:after="0"/>
        <w:ind w:left="0"/>
        <w:jc w:val="both"/>
      </w:pPr>
      <w:r>
        <w:rPr>
          <w:rFonts w:ascii="Times New Roman"/>
          <w:b w:val="false"/>
          <w:i w:val="false"/>
          <w:color w:val="000000"/>
          <w:sz w:val="28"/>
        </w:rPr>
        <w:t>
      87. Предметы и предметные изображения. Обучение детей:</w:t>
      </w:r>
    </w:p>
    <w:bookmarkEnd w:id="3788"/>
    <w:bookmarkStart w:name="z5181" w:id="3789"/>
    <w:p>
      <w:pPr>
        <w:spacing w:after="0"/>
        <w:ind w:left="0"/>
        <w:jc w:val="both"/>
      </w:pPr>
      <w:r>
        <w:rPr>
          <w:rFonts w:ascii="Times New Roman"/>
          <w:b w:val="false"/>
          <w:i w:val="false"/>
          <w:color w:val="000000"/>
          <w:sz w:val="28"/>
        </w:rPr>
        <w:t>
      1) планомерному зрительному обследованию объектов окружающего мира, использованию сохранных анализаторов для уточнения и дополнения зрительной информации;</w:t>
      </w:r>
    </w:p>
    <w:bookmarkEnd w:id="3789"/>
    <w:bookmarkStart w:name="z5182" w:id="3790"/>
    <w:p>
      <w:pPr>
        <w:spacing w:after="0"/>
        <w:ind w:left="0"/>
        <w:jc w:val="both"/>
      </w:pPr>
      <w:r>
        <w:rPr>
          <w:rFonts w:ascii="Times New Roman"/>
          <w:b w:val="false"/>
          <w:i w:val="false"/>
          <w:color w:val="000000"/>
          <w:sz w:val="28"/>
        </w:rPr>
        <w:t>
      2) умению узнавать предметы простой конфигурации в силуэтном и контурном изображении, выделять признаки опознания;</w:t>
      </w:r>
    </w:p>
    <w:bookmarkEnd w:id="3790"/>
    <w:bookmarkStart w:name="z5183" w:id="3791"/>
    <w:p>
      <w:pPr>
        <w:spacing w:after="0"/>
        <w:ind w:left="0"/>
        <w:jc w:val="both"/>
      </w:pPr>
      <w:r>
        <w:rPr>
          <w:rFonts w:ascii="Times New Roman"/>
          <w:b w:val="false"/>
          <w:i w:val="false"/>
          <w:color w:val="000000"/>
          <w:sz w:val="28"/>
        </w:rPr>
        <w:t>
      3) умению соотносить реальное, силуэтное и контурное изображения;</w:t>
      </w:r>
    </w:p>
    <w:bookmarkEnd w:id="3791"/>
    <w:bookmarkStart w:name="z5184" w:id="3792"/>
    <w:p>
      <w:pPr>
        <w:spacing w:after="0"/>
        <w:ind w:left="0"/>
        <w:jc w:val="both"/>
      </w:pPr>
      <w:r>
        <w:rPr>
          <w:rFonts w:ascii="Times New Roman"/>
          <w:b w:val="false"/>
          <w:i w:val="false"/>
          <w:color w:val="000000"/>
          <w:sz w:val="28"/>
        </w:rPr>
        <w:t>
      4) умению сравнивать предметы, выявлять общие и отличительные признаки.</w:t>
      </w:r>
    </w:p>
    <w:bookmarkEnd w:id="3792"/>
    <w:bookmarkStart w:name="z5185" w:id="3793"/>
    <w:p>
      <w:pPr>
        <w:spacing w:after="0"/>
        <w:ind w:left="0"/>
        <w:jc w:val="both"/>
      </w:pPr>
      <w:r>
        <w:rPr>
          <w:rFonts w:ascii="Times New Roman"/>
          <w:b w:val="false"/>
          <w:i w:val="false"/>
          <w:color w:val="000000"/>
          <w:sz w:val="28"/>
        </w:rPr>
        <w:t xml:space="preserve">
      88. Восприятие пространства. Обучение умениям: </w:t>
      </w:r>
    </w:p>
    <w:bookmarkEnd w:id="3793"/>
    <w:bookmarkStart w:name="z5186" w:id="3794"/>
    <w:p>
      <w:pPr>
        <w:spacing w:after="0"/>
        <w:ind w:left="0"/>
        <w:jc w:val="both"/>
      </w:pPr>
      <w:r>
        <w:rPr>
          <w:rFonts w:ascii="Times New Roman"/>
          <w:b w:val="false"/>
          <w:i w:val="false"/>
          <w:color w:val="000000"/>
          <w:sz w:val="28"/>
        </w:rPr>
        <w:t>
      1) зрительным способом выделять пространственное положение предмета в группе из 3-х предметов, оценивать положение одного относительно других;</w:t>
      </w:r>
    </w:p>
    <w:bookmarkEnd w:id="3794"/>
    <w:bookmarkStart w:name="z5187" w:id="3795"/>
    <w:p>
      <w:pPr>
        <w:spacing w:after="0"/>
        <w:ind w:left="0"/>
        <w:jc w:val="both"/>
      </w:pPr>
      <w:r>
        <w:rPr>
          <w:rFonts w:ascii="Times New Roman"/>
          <w:b w:val="false"/>
          <w:i w:val="false"/>
          <w:color w:val="000000"/>
          <w:sz w:val="28"/>
        </w:rPr>
        <w:t xml:space="preserve">
      2) изменять положение предмета в группе предметов по образцу и инструкции. </w:t>
      </w:r>
    </w:p>
    <w:bookmarkEnd w:id="3795"/>
    <w:bookmarkStart w:name="z5188" w:id="3796"/>
    <w:p>
      <w:pPr>
        <w:spacing w:after="0"/>
        <w:ind w:left="0"/>
        <w:jc w:val="both"/>
      </w:pPr>
      <w:r>
        <w:rPr>
          <w:rFonts w:ascii="Times New Roman"/>
          <w:b w:val="false"/>
          <w:i w:val="false"/>
          <w:color w:val="000000"/>
          <w:sz w:val="28"/>
        </w:rPr>
        <w:t>
      89. Зрительно-моторные координации:</w:t>
      </w:r>
    </w:p>
    <w:bookmarkEnd w:id="3796"/>
    <w:bookmarkStart w:name="z5189" w:id="3797"/>
    <w:p>
      <w:pPr>
        <w:spacing w:after="0"/>
        <w:ind w:left="0"/>
        <w:jc w:val="both"/>
      </w:pPr>
      <w:r>
        <w:rPr>
          <w:rFonts w:ascii="Times New Roman"/>
          <w:b w:val="false"/>
          <w:i w:val="false"/>
          <w:color w:val="000000"/>
          <w:sz w:val="28"/>
        </w:rPr>
        <w:t>
      1) совершенствование умений прослеживать линии разных видов рукой и указкой под контролем зрения; обводить и рисовать прямые линии в разных направлениях.</w:t>
      </w:r>
    </w:p>
    <w:bookmarkEnd w:id="3797"/>
    <w:bookmarkStart w:name="z5190" w:id="3798"/>
    <w:p>
      <w:pPr>
        <w:spacing w:after="0"/>
        <w:ind w:left="0"/>
        <w:jc w:val="both"/>
      </w:pPr>
      <w:r>
        <w:rPr>
          <w:rFonts w:ascii="Times New Roman"/>
          <w:b w:val="false"/>
          <w:i w:val="false"/>
          <w:color w:val="000000"/>
          <w:sz w:val="28"/>
        </w:rPr>
        <w:t>
      2) обучение умению проводить линии между границами.</w:t>
      </w:r>
    </w:p>
    <w:bookmarkEnd w:id="3798"/>
    <w:bookmarkStart w:name="z5191" w:id="3799"/>
    <w:p>
      <w:pPr>
        <w:spacing w:after="0"/>
        <w:ind w:left="0"/>
        <w:jc w:val="both"/>
      </w:pPr>
      <w:r>
        <w:rPr>
          <w:rFonts w:ascii="Times New Roman"/>
          <w:b w:val="false"/>
          <w:i w:val="false"/>
          <w:color w:val="000000"/>
          <w:sz w:val="28"/>
        </w:rPr>
        <w:t>
      90. Зрение в жизни человека. Ознакомление детей с ролью зрения в познании окружающего мира.</w:t>
      </w:r>
    </w:p>
    <w:bookmarkEnd w:id="3799"/>
    <w:bookmarkStart w:name="z5192" w:id="3800"/>
    <w:p>
      <w:pPr>
        <w:spacing w:after="0"/>
        <w:ind w:left="0"/>
        <w:jc w:val="both"/>
      </w:pPr>
      <w:r>
        <w:rPr>
          <w:rFonts w:ascii="Times New Roman"/>
          <w:b w:val="false"/>
          <w:i w:val="false"/>
          <w:color w:val="000000"/>
          <w:sz w:val="28"/>
        </w:rPr>
        <w:t>
      91. Ожидаемые результаты:</w:t>
      </w:r>
    </w:p>
    <w:bookmarkEnd w:id="3800"/>
    <w:bookmarkStart w:name="z5193" w:id="3801"/>
    <w:p>
      <w:pPr>
        <w:spacing w:after="0"/>
        <w:ind w:left="0"/>
        <w:jc w:val="both"/>
      </w:pPr>
      <w:r>
        <w:rPr>
          <w:rFonts w:ascii="Times New Roman"/>
          <w:b w:val="false"/>
          <w:i w:val="false"/>
          <w:color w:val="000000"/>
          <w:sz w:val="28"/>
        </w:rPr>
        <w:t>
      1) выполняет действия зрительно-осязательного обследования по последовательно предложенной инструкции;</w:t>
      </w:r>
    </w:p>
    <w:bookmarkEnd w:id="3801"/>
    <w:bookmarkStart w:name="z5194" w:id="3802"/>
    <w:p>
      <w:pPr>
        <w:spacing w:after="0"/>
        <w:ind w:left="0"/>
        <w:jc w:val="both"/>
      </w:pPr>
      <w:r>
        <w:rPr>
          <w:rFonts w:ascii="Times New Roman"/>
          <w:b w:val="false"/>
          <w:i w:val="false"/>
          <w:color w:val="000000"/>
          <w:sz w:val="28"/>
        </w:rPr>
        <w:t>
      2) имеет представления о понятиях "цвет", "форма", "величина";</w:t>
      </w:r>
    </w:p>
    <w:bookmarkEnd w:id="3802"/>
    <w:bookmarkStart w:name="z5195" w:id="3803"/>
    <w:p>
      <w:pPr>
        <w:spacing w:after="0"/>
        <w:ind w:left="0"/>
        <w:jc w:val="both"/>
      </w:pPr>
      <w:r>
        <w:rPr>
          <w:rFonts w:ascii="Times New Roman"/>
          <w:b w:val="false"/>
          <w:i w:val="false"/>
          <w:color w:val="000000"/>
          <w:sz w:val="28"/>
        </w:rPr>
        <w:t>
      3) знает и называет геометрические фигуры (круг, квадрат, треугольник), основные цвета;</w:t>
      </w:r>
    </w:p>
    <w:bookmarkEnd w:id="3803"/>
    <w:bookmarkStart w:name="z5196" w:id="3804"/>
    <w:p>
      <w:pPr>
        <w:spacing w:after="0"/>
        <w:ind w:left="0"/>
        <w:jc w:val="both"/>
      </w:pPr>
      <w:r>
        <w:rPr>
          <w:rFonts w:ascii="Times New Roman"/>
          <w:b w:val="false"/>
          <w:i w:val="false"/>
          <w:color w:val="000000"/>
          <w:sz w:val="28"/>
        </w:rPr>
        <w:t>
      4) умеет выстраивать ряд из нескольких предметов в порядке убывания и возрастания величины по образцу;</w:t>
      </w:r>
    </w:p>
    <w:bookmarkEnd w:id="3804"/>
    <w:bookmarkStart w:name="z5197" w:id="3805"/>
    <w:p>
      <w:pPr>
        <w:spacing w:after="0"/>
        <w:ind w:left="0"/>
        <w:jc w:val="both"/>
      </w:pPr>
      <w:r>
        <w:rPr>
          <w:rFonts w:ascii="Times New Roman"/>
          <w:b w:val="false"/>
          <w:i w:val="false"/>
          <w:color w:val="000000"/>
          <w:sz w:val="28"/>
        </w:rPr>
        <w:t>
      5) имеет навыки группировки предметов по одному из сенсорных признаков;</w:t>
      </w:r>
    </w:p>
    <w:bookmarkEnd w:id="3805"/>
    <w:bookmarkStart w:name="z5198" w:id="3806"/>
    <w:p>
      <w:pPr>
        <w:spacing w:after="0"/>
        <w:ind w:left="0"/>
        <w:jc w:val="both"/>
      </w:pPr>
      <w:r>
        <w:rPr>
          <w:rFonts w:ascii="Times New Roman"/>
          <w:b w:val="false"/>
          <w:i w:val="false"/>
          <w:color w:val="000000"/>
          <w:sz w:val="28"/>
        </w:rPr>
        <w:t xml:space="preserve">
      6) узнает предметы в силуэтном и контурном изображении; </w:t>
      </w:r>
    </w:p>
    <w:bookmarkEnd w:id="3806"/>
    <w:bookmarkStart w:name="z5199" w:id="3807"/>
    <w:p>
      <w:pPr>
        <w:spacing w:after="0"/>
        <w:ind w:left="0"/>
        <w:jc w:val="both"/>
      </w:pPr>
      <w:r>
        <w:rPr>
          <w:rFonts w:ascii="Times New Roman"/>
          <w:b w:val="false"/>
          <w:i w:val="false"/>
          <w:color w:val="000000"/>
          <w:sz w:val="28"/>
        </w:rPr>
        <w:t>
      7) определяет пространственное положение предмета в группе предметов;</w:t>
      </w:r>
    </w:p>
    <w:bookmarkEnd w:id="3807"/>
    <w:bookmarkStart w:name="z5200" w:id="3808"/>
    <w:p>
      <w:pPr>
        <w:spacing w:after="0"/>
        <w:ind w:left="0"/>
        <w:jc w:val="both"/>
      </w:pPr>
      <w:r>
        <w:rPr>
          <w:rFonts w:ascii="Times New Roman"/>
          <w:b w:val="false"/>
          <w:i w:val="false"/>
          <w:color w:val="000000"/>
          <w:sz w:val="28"/>
        </w:rPr>
        <w:t>
      8) имеет навыки прослеживания и проведения прямых линий в разных направлениях;</w:t>
      </w:r>
    </w:p>
    <w:bookmarkEnd w:id="3808"/>
    <w:bookmarkStart w:name="z5201" w:id="3809"/>
    <w:p>
      <w:pPr>
        <w:spacing w:after="0"/>
        <w:ind w:left="0"/>
        <w:jc w:val="both"/>
      </w:pPr>
      <w:r>
        <w:rPr>
          <w:rFonts w:ascii="Times New Roman"/>
          <w:b w:val="false"/>
          <w:i w:val="false"/>
          <w:color w:val="000000"/>
          <w:sz w:val="28"/>
        </w:rPr>
        <w:t>
      9) имеет представление о роли зрения в жизни человека.</w:t>
      </w:r>
    </w:p>
    <w:bookmarkEnd w:id="3809"/>
    <w:bookmarkStart w:name="z5202" w:id="3810"/>
    <w:p>
      <w:pPr>
        <w:spacing w:after="0"/>
        <w:ind w:left="0"/>
        <w:jc w:val="both"/>
      </w:pPr>
      <w:r>
        <w:rPr>
          <w:rFonts w:ascii="Times New Roman"/>
          <w:b w:val="false"/>
          <w:i w:val="false"/>
          <w:color w:val="000000"/>
          <w:sz w:val="28"/>
        </w:rPr>
        <w:t>
      92.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bookmarkEnd w:id="3810"/>
    <w:bookmarkStart w:name="z5203" w:id="3811"/>
    <w:p>
      <w:pPr>
        <w:spacing w:after="0"/>
        <w:ind w:left="0"/>
        <w:jc w:val="both"/>
      </w:pPr>
      <w:r>
        <w:rPr>
          <w:rFonts w:ascii="Times New Roman"/>
          <w:b w:val="false"/>
          <w:i w:val="false"/>
          <w:color w:val="000000"/>
          <w:sz w:val="28"/>
        </w:rPr>
        <w:t xml:space="preserve">
      93. Готовность руки к осязательному обследованию объектов. </w:t>
      </w:r>
    </w:p>
    <w:bookmarkEnd w:id="3811"/>
    <w:bookmarkStart w:name="z5204" w:id="3812"/>
    <w:p>
      <w:pPr>
        <w:spacing w:after="0"/>
        <w:ind w:left="0"/>
        <w:jc w:val="both"/>
      </w:pPr>
      <w:r>
        <w:rPr>
          <w:rFonts w:ascii="Times New Roman"/>
          <w:b w:val="false"/>
          <w:i w:val="false"/>
          <w:color w:val="000000"/>
          <w:sz w:val="28"/>
        </w:rPr>
        <w:t>
      94. Закрепление умений:</w:t>
      </w:r>
    </w:p>
    <w:bookmarkEnd w:id="3812"/>
    <w:bookmarkStart w:name="z5205" w:id="3813"/>
    <w:p>
      <w:pPr>
        <w:spacing w:after="0"/>
        <w:ind w:left="0"/>
        <w:jc w:val="both"/>
      </w:pPr>
      <w:r>
        <w:rPr>
          <w:rFonts w:ascii="Times New Roman"/>
          <w:b w:val="false"/>
          <w:i w:val="false"/>
          <w:color w:val="000000"/>
          <w:sz w:val="28"/>
        </w:rPr>
        <w:t>
      1) выполнять вертикальные, горизонтальные и круговые движения кистями рук;</w:t>
      </w:r>
    </w:p>
    <w:bookmarkEnd w:id="3813"/>
    <w:bookmarkStart w:name="z5206" w:id="3814"/>
    <w:p>
      <w:pPr>
        <w:spacing w:after="0"/>
        <w:ind w:left="0"/>
        <w:jc w:val="both"/>
      </w:pPr>
      <w:r>
        <w:rPr>
          <w:rFonts w:ascii="Times New Roman"/>
          <w:b w:val="false"/>
          <w:i w:val="false"/>
          <w:color w:val="000000"/>
          <w:sz w:val="28"/>
        </w:rPr>
        <w:t>
      2) сгибать в кулак и разгибать пальцы рук (одновременно двумя руками и поочередно каждой рукой), поочередно загибать и разгибать каждый палец.</w:t>
      </w:r>
    </w:p>
    <w:bookmarkEnd w:id="3814"/>
    <w:bookmarkStart w:name="z5207" w:id="3815"/>
    <w:p>
      <w:pPr>
        <w:spacing w:after="0"/>
        <w:ind w:left="0"/>
        <w:jc w:val="both"/>
      </w:pPr>
      <w:r>
        <w:rPr>
          <w:rFonts w:ascii="Times New Roman"/>
          <w:b w:val="false"/>
          <w:i w:val="false"/>
          <w:color w:val="000000"/>
          <w:sz w:val="28"/>
        </w:rPr>
        <w:t>
      95. Обучение детей:</w:t>
      </w:r>
    </w:p>
    <w:bookmarkEnd w:id="3815"/>
    <w:bookmarkStart w:name="z5208" w:id="3816"/>
    <w:p>
      <w:pPr>
        <w:spacing w:after="0"/>
        <w:ind w:left="0"/>
        <w:jc w:val="both"/>
      </w:pPr>
      <w:r>
        <w:rPr>
          <w:rFonts w:ascii="Times New Roman"/>
          <w:b w:val="false"/>
          <w:i w:val="false"/>
          <w:color w:val="000000"/>
          <w:sz w:val="28"/>
        </w:rPr>
        <w:t>
      1) называнию пальцев рук, выделению отдельно каждого пальца на своей руке по инструкции;</w:t>
      </w:r>
    </w:p>
    <w:bookmarkEnd w:id="3816"/>
    <w:bookmarkStart w:name="z5209" w:id="3817"/>
    <w:p>
      <w:pPr>
        <w:spacing w:after="0"/>
        <w:ind w:left="0"/>
        <w:jc w:val="both"/>
      </w:pPr>
      <w:r>
        <w:rPr>
          <w:rFonts w:ascii="Times New Roman"/>
          <w:b w:val="false"/>
          <w:i w:val="false"/>
          <w:color w:val="000000"/>
          <w:sz w:val="28"/>
        </w:rPr>
        <w:t>
      2) самомассажу рук приемом разминания ладони;</w:t>
      </w:r>
    </w:p>
    <w:bookmarkEnd w:id="3817"/>
    <w:bookmarkStart w:name="z5210" w:id="3818"/>
    <w:p>
      <w:pPr>
        <w:spacing w:after="0"/>
        <w:ind w:left="0"/>
        <w:jc w:val="both"/>
      </w:pPr>
      <w:r>
        <w:rPr>
          <w:rFonts w:ascii="Times New Roman"/>
          <w:b w:val="false"/>
          <w:i w:val="false"/>
          <w:color w:val="000000"/>
          <w:sz w:val="28"/>
        </w:rPr>
        <w:t>
      3) одновременному захвату и удержанию двух предметов обеими руками;</w:t>
      </w:r>
    </w:p>
    <w:bookmarkEnd w:id="3818"/>
    <w:bookmarkStart w:name="z5211" w:id="3819"/>
    <w:p>
      <w:pPr>
        <w:spacing w:after="0"/>
        <w:ind w:left="0"/>
        <w:jc w:val="both"/>
      </w:pPr>
      <w:r>
        <w:rPr>
          <w:rFonts w:ascii="Times New Roman"/>
          <w:b w:val="false"/>
          <w:i w:val="false"/>
          <w:color w:val="000000"/>
          <w:sz w:val="28"/>
        </w:rPr>
        <w:t>
      4) соединению кистей рук в наклонном положении ладоней;</w:t>
      </w:r>
    </w:p>
    <w:bookmarkEnd w:id="3819"/>
    <w:bookmarkStart w:name="z5212" w:id="3820"/>
    <w:p>
      <w:pPr>
        <w:spacing w:after="0"/>
        <w:ind w:left="0"/>
        <w:jc w:val="both"/>
      </w:pPr>
      <w:r>
        <w:rPr>
          <w:rFonts w:ascii="Times New Roman"/>
          <w:b w:val="false"/>
          <w:i w:val="false"/>
          <w:color w:val="000000"/>
          <w:sz w:val="28"/>
        </w:rPr>
        <w:t>
      4) соединению одноименных пальцев обеих рук.</w:t>
      </w:r>
    </w:p>
    <w:bookmarkEnd w:id="3820"/>
    <w:bookmarkStart w:name="z5213" w:id="3821"/>
    <w:p>
      <w:pPr>
        <w:spacing w:after="0"/>
        <w:ind w:left="0"/>
        <w:jc w:val="both"/>
      </w:pPr>
      <w:r>
        <w:rPr>
          <w:rFonts w:ascii="Times New Roman"/>
          <w:b w:val="false"/>
          <w:i w:val="false"/>
          <w:color w:val="000000"/>
          <w:sz w:val="28"/>
        </w:rPr>
        <w:t>
      96. Способы осязательного обследования. Закрепление умений:</w:t>
      </w:r>
    </w:p>
    <w:bookmarkEnd w:id="3821"/>
    <w:bookmarkStart w:name="z5214" w:id="3822"/>
    <w:p>
      <w:pPr>
        <w:spacing w:after="0"/>
        <w:ind w:left="0"/>
        <w:jc w:val="both"/>
      </w:pPr>
      <w:r>
        <w:rPr>
          <w:rFonts w:ascii="Times New Roman"/>
          <w:b w:val="false"/>
          <w:i w:val="false"/>
          <w:color w:val="000000"/>
          <w:sz w:val="28"/>
        </w:rPr>
        <w:t>
      1) выполнять осязательное обследование симметричных и несложных асимметричных предметов по образцу и инструкции;</w:t>
      </w:r>
    </w:p>
    <w:bookmarkEnd w:id="3822"/>
    <w:bookmarkStart w:name="z5215" w:id="3823"/>
    <w:p>
      <w:pPr>
        <w:spacing w:after="0"/>
        <w:ind w:left="0"/>
        <w:jc w:val="both"/>
      </w:pPr>
      <w:r>
        <w:rPr>
          <w:rFonts w:ascii="Times New Roman"/>
          <w:b w:val="false"/>
          <w:i w:val="false"/>
          <w:color w:val="000000"/>
          <w:sz w:val="28"/>
        </w:rPr>
        <w:t>
      2) включать в обследование остаточное зрение совместно с активным осязанием.</w:t>
      </w:r>
    </w:p>
    <w:bookmarkEnd w:id="3823"/>
    <w:bookmarkStart w:name="z5216" w:id="3824"/>
    <w:p>
      <w:pPr>
        <w:spacing w:after="0"/>
        <w:ind w:left="0"/>
        <w:jc w:val="both"/>
      </w:pPr>
      <w:r>
        <w:rPr>
          <w:rFonts w:ascii="Times New Roman"/>
          <w:b w:val="false"/>
          <w:i w:val="false"/>
          <w:color w:val="000000"/>
          <w:sz w:val="28"/>
        </w:rPr>
        <w:t xml:space="preserve">
      97. Обучение умениям: </w:t>
      </w:r>
    </w:p>
    <w:bookmarkEnd w:id="3824"/>
    <w:bookmarkStart w:name="z5217" w:id="3825"/>
    <w:p>
      <w:pPr>
        <w:spacing w:after="0"/>
        <w:ind w:left="0"/>
        <w:jc w:val="both"/>
      </w:pPr>
      <w:r>
        <w:rPr>
          <w:rFonts w:ascii="Times New Roman"/>
          <w:b w:val="false"/>
          <w:i w:val="false"/>
          <w:color w:val="000000"/>
          <w:sz w:val="28"/>
        </w:rPr>
        <w:t>
      1) различать с помощью осязания и называть геометрические фигуры (круг, квадрат, треугольник);</w:t>
      </w:r>
    </w:p>
    <w:bookmarkEnd w:id="3825"/>
    <w:bookmarkStart w:name="z5218" w:id="3826"/>
    <w:p>
      <w:pPr>
        <w:spacing w:after="0"/>
        <w:ind w:left="0"/>
        <w:jc w:val="both"/>
      </w:pPr>
      <w:r>
        <w:rPr>
          <w:rFonts w:ascii="Times New Roman"/>
          <w:b w:val="false"/>
          <w:i w:val="false"/>
          <w:color w:val="000000"/>
          <w:sz w:val="28"/>
        </w:rPr>
        <w:t>
      2) соотносить и группировать однородные геометрические фигуры;</w:t>
      </w:r>
    </w:p>
    <w:bookmarkEnd w:id="3826"/>
    <w:bookmarkStart w:name="z5219" w:id="3827"/>
    <w:p>
      <w:pPr>
        <w:spacing w:after="0"/>
        <w:ind w:left="0"/>
        <w:jc w:val="both"/>
      </w:pPr>
      <w:r>
        <w:rPr>
          <w:rFonts w:ascii="Times New Roman"/>
          <w:b w:val="false"/>
          <w:i w:val="false"/>
          <w:color w:val="000000"/>
          <w:sz w:val="28"/>
        </w:rPr>
        <w:t>
      3) соотносить разнородные предметы по величине (большой-маленький);</w:t>
      </w:r>
    </w:p>
    <w:bookmarkEnd w:id="3827"/>
    <w:bookmarkStart w:name="z5220" w:id="3828"/>
    <w:p>
      <w:pPr>
        <w:spacing w:after="0"/>
        <w:ind w:left="0"/>
        <w:jc w:val="both"/>
      </w:pPr>
      <w:r>
        <w:rPr>
          <w:rFonts w:ascii="Times New Roman"/>
          <w:b w:val="false"/>
          <w:i w:val="false"/>
          <w:color w:val="000000"/>
          <w:sz w:val="28"/>
        </w:rPr>
        <w:t>
      4) различать резко различные осязательные свойства поверхности предмета (мокрый-сухой), температуры (холодный-горячий).</w:t>
      </w:r>
    </w:p>
    <w:bookmarkEnd w:id="3828"/>
    <w:bookmarkStart w:name="z5221" w:id="3829"/>
    <w:p>
      <w:pPr>
        <w:spacing w:after="0"/>
        <w:ind w:left="0"/>
        <w:jc w:val="both"/>
      </w:pPr>
      <w:r>
        <w:rPr>
          <w:rFonts w:ascii="Times New Roman"/>
          <w:b w:val="false"/>
          <w:i w:val="false"/>
          <w:color w:val="000000"/>
          <w:sz w:val="28"/>
        </w:rPr>
        <w:t>
      98. Предметно-практическая деятельность. Ознакомление детей:</w:t>
      </w:r>
    </w:p>
    <w:bookmarkEnd w:id="3829"/>
    <w:bookmarkStart w:name="z5222" w:id="3830"/>
    <w:p>
      <w:pPr>
        <w:spacing w:after="0"/>
        <w:ind w:left="0"/>
        <w:jc w:val="both"/>
      </w:pPr>
      <w:r>
        <w:rPr>
          <w:rFonts w:ascii="Times New Roman"/>
          <w:b w:val="false"/>
          <w:i w:val="false"/>
          <w:color w:val="000000"/>
          <w:sz w:val="28"/>
        </w:rPr>
        <w:t>
      1) с видами бумаги: салфеточная, туалетная, альбомная;</w:t>
      </w:r>
    </w:p>
    <w:bookmarkEnd w:id="3830"/>
    <w:bookmarkStart w:name="z5223" w:id="3831"/>
    <w:p>
      <w:pPr>
        <w:spacing w:after="0"/>
        <w:ind w:left="0"/>
        <w:jc w:val="both"/>
      </w:pPr>
      <w:r>
        <w:rPr>
          <w:rFonts w:ascii="Times New Roman"/>
          <w:b w:val="false"/>
          <w:i w:val="false"/>
          <w:color w:val="000000"/>
          <w:sz w:val="28"/>
        </w:rPr>
        <w:t>
      2) с видами застежек: пуговицы, кнопки, молнии, застежки-липучки.</w:t>
      </w:r>
    </w:p>
    <w:bookmarkEnd w:id="3831"/>
    <w:bookmarkStart w:name="z5224" w:id="3832"/>
    <w:p>
      <w:pPr>
        <w:spacing w:after="0"/>
        <w:ind w:left="0"/>
        <w:jc w:val="both"/>
      </w:pPr>
      <w:r>
        <w:rPr>
          <w:rFonts w:ascii="Times New Roman"/>
          <w:b w:val="false"/>
          <w:i w:val="false"/>
          <w:color w:val="000000"/>
          <w:sz w:val="28"/>
        </w:rPr>
        <w:t>
      99. Обучение детей:</w:t>
      </w:r>
    </w:p>
    <w:bookmarkEnd w:id="3832"/>
    <w:bookmarkStart w:name="z5225" w:id="3833"/>
    <w:p>
      <w:pPr>
        <w:spacing w:after="0"/>
        <w:ind w:left="0"/>
        <w:jc w:val="both"/>
      </w:pPr>
      <w:r>
        <w:rPr>
          <w:rFonts w:ascii="Times New Roman"/>
          <w:b w:val="false"/>
          <w:i w:val="false"/>
          <w:color w:val="000000"/>
          <w:sz w:val="28"/>
        </w:rPr>
        <w:t>
      1) конструированию отдельных предметов мебели (стол, стул, диван) из деталей конструктора;</w:t>
      </w:r>
    </w:p>
    <w:bookmarkEnd w:id="3833"/>
    <w:bookmarkStart w:name="z5226" w:id="3834"/>
    <w:p>
      <w:pPr>
        <w:spacing w:after="0"/>
        <w:ind w:left="0"/>
        <w:jc w:val="both"/>
      </w:pPr>
      <w:r>
        <w:rPr>
          <w:rFonts w:ascii="Times New Roman"/>
          <w:b w:val="false"/>
          <w:i w:val="false"/>
          <w:color w:val="000000"/>
          <w:sz w:val="28"/>
        </w:rPr>
        <w:t>
      2) лепке простых предметов приемом сплющивания шарика между ладонями;</w:t>
      </w:r>
    </w:p>
    <w:bookmarkEnd w:id="3834"/>
    <w:bookmarkStart w:name="z5227" w:id="3835"/>
    <w:p>
      <w:pPr>
        <w:spacing w:after="0"/>
        <w:ind w:left="0"/>
        <w:jc w:val="both"/>
      </w:pPr>
      <w:r>
        <w:rPr>
          <w:rFonts w:ascii="Times New Roman"/>
          <w:b w:val="false"/>
          <w:i w:val="false"/>
          <w:color w:val="000000"/>
          <w:sz w:val="28"/>
        </w:rPr>
        <w:t>
      3) размазыванию пальцами пластилина по дощечке, по картону;</w:t>
      </w:r>
    </w:p>
    <w:bookmarkEnd w:id="3835"/>
    <w:bookmarkStart w:name="z5228" w:id="3836"/>
    <w:p>
      <w:pPr>
        <w:spacing w:after="0"/>
        <w:ind w:left="0"/>
        <w:jc w:val="both"/>
      </w:pPr>
      <w:r>
        <w:rPr>
          <w:rFonts w:ascii="Times New Roman"/>
          <w:b w:val="false"/>
          <w:i w:val="false"/>
          <w:color w:val="000000"/>
          <w:sz w:val="28"/>
        </w:rPr>
        <w:t>
      4) выкладыванию из палочек вертикального, горизонтального рядов (столбик, дорожка) на магнитной доске;</w:t>
      </w:r>
    </w:p>
    <w:bookmarkEnd w:id="3836"/>
    <w:bookmarkStart w:name="z5229" w:id="3837"/>
    <w:p>
      <w:pPr>
        <w:spacing w:after="0"/>
        <w:ind w:left="0"/>
        <w:jc w:val="both"/>
      </w:pPr>
      <w:r>
        <w:rPr>
          <w:rFonts w:ascii="Times New Roman"/>
          <w:b w:val="false"/>
          <w:i w:val="false"/>
          <w:color w:val="000000"/>
          <w:sz w:val="28"/>
        </w:rPr>
        <w:t>
      5) нанизыванию бусин с крупным отверстием на шнур;</w:t>
      </w:r>
    </w:p>
    <w:bookmarkEnd w:id="3837"/>
    <w:bookmarkStart w:name="z5230" w:id="3838"/>
    <w:p>
      <w:pPr>
        <w:spacing w:after="0"/>
        <w:ind w:left="0"/>
        <w:jc w:val="both"/>
      </w:pPr>
      <w:r>
        <w:rPr>
          <w:rFonts w:ascii="Times New Roman"/>
          <w:b w:val="false"/>
          <w:i w:val="false"/>
          <w:color w:val="000000"/>
          <w:sz w:val="28"/>
        </w:rPr>
        <w:t>
      6) действиям с застежками разных видов;</w:t>
      </w:r>
    </w:p>
    <w:bookmarkEnd w:id="3838"/>
    <w:bookmarkStart w:name="z5231" w:id="3839"/>
    <w:p>
      <w:pPr>
        <w:spacing w:after="0"/>
        <w:ind w:left="0"/>
        <w:jc w:val="both"/>
      </w:pPr>
      <w:r>
        <w:rPr>
          <w:rFonts w:ascii="Times New Roman"/>
          <w:b w:val="false"/>
          <w:i w:val="false"/>
          <w:color w:val="000000"/>
          <w:sz w:val="28"/>
        </w:rPr>
        <w:t>
      7) действиям с бумагой разных видов (разрывание, сминание, разглаживание).</w:t>
      </w:r>
    </w:p>
    <w:bookmarkEnd w:id="3839"/>
    <w:bookmarkStart w:name="z5232" w:id="3840"/>
    <w:p>
      <w:pPr>
        <w:spacing w:after="0"/>
        <w:ind w:left="0"/>
        <w:jc w:val="both"/>
      </w:pPr>
      <w:r>
        <w:rPr>
          <w:rFonts w:ascii="Times New Roman"/>
          <w:b w:val="false"/>
          <w:i w:val="false"/>
          <w:color w:val="000000"/>
          <w:sz w:val="28"/>
        </w:rPr>
        <w:t xml:space="preserve">
      100. Тифлографика включает обучение незрячих детей чтению рельефных рисунков и их изображению с помощью тифлографических приборов. </w:t>
      </w:r>
    </w:p>
    <w:bookmarkEnd w:id="3840"/>
    <w:bookmarkStart w:name="z5233" w:id="3841"/>
    <w:p>
      <w:pPr>
        <w:spacing w:after="0"/>
        <w:ind w:left="0"/>
        <w:jc w:val="both"/>
      </w:pPr>
      <w:r>
        <w:rPr>
          <w:rFonts w:ascii="Times New Roman"/>
          <w:b w:val="false"/>
          <w:i w:val="false"/>
          <w:color w:val="000000"/>
          <w:sz w:val="28"/>
        </w:rPr>
        <w:t>
      101. Чтение рельефного изображения:</w:t>
      </w:r>
    </w:p>
    <w:bookmarkEnd w:id="3841"/>
    <w:bookmarkStart w:name="z5234" w:id="3842"/>
    <w:p>
      <w:pPr>
        <w:spacing w:after="0"/>
        <w:ind w:left="0"/>
        <w:jc w:val="both"/>
      </w:pPr>
      <w:r>
        <w:rPr>
          <w:rFonts w:ascii="Times New Roman"/>
          <w:b w:val="false"/>
          <w:i w:val="false"/>
          <w:color w:val="000000"/>
          <w:sz w:val="28"/>
        </w:rPr>
        <w:t>
      1) формирование навыков ориентировки на листе бумаги;</w:t>
      </w:r>
    </w:p>
    <w:bookmarkEnd w:id="3842"/>
    <w:bookmarkStart w:name="z5235" w:id="3843"/>
    <w:p>
      <w:pPr>
        <w:spacing w:after="0"/>
        <w:ind w:left="0"/>
        <w:jc w:val="both"/>
      </w:pPr>
      <w:r>
        <w:rPr>
          <w:rFonts w:ascii="Times New Roman"/>
          <w:b w:val="false"/>
          <w:i w:val="false"/>
          <w:color w:val="000000"/>
          <w:sz w:val="28"/>
        </w:rPr>
        <w:t>
      2) ознакомление с приемами обследования рельефного рисунка;</w:t>
      </w:r>
    </w:p>
    <w:bookmarkEnd w:id="3843"/>
    <w:bookmarkStart w:name="z5236" w:id="3844"/>
    <w:p>
      <w:pPr>
        <w:spacing w:after="0"/>
        <w:ind w:left="0"/>
        <w:jc w:val="both"/>
      </w:pPr>
      <w:r>
        <w:rPr>
          <w:rFonts w:ascii="Times New Roman"/>
          <w:b w:val="false"/>
          <w:i w:val="false"/>
          <w:color w:val="000000"/>
          <w:sz w:val="28"/>
        </w:rPr>
        <w:t>
      3) формирование представлений о точке на примере конкретного предмета (крупа, песчинка, бисер);</w:t>
      </w:r>
    </w:p>
    <w:bookmarkEnd w:id="3844"/>
    <w:bookmarkStart w:name="z5237" w:id="3845"/>
    <w:p>
      <w:pPr>
        <w:spacing w:after="0"/>
        <w:ind w:left="0"/>
        <w:jc w:val="both"/>
      </w:pPr>
      <w:r>
        <w:rPr>
          <w:rFonts w:ascii="Times New Roman"/>
          <w:b w:val="false"/>
          <w:i w:val="false"/>
          <w:color w:val="000000"/>
          <w:sz w:val="28"/>
        </w:rPr>
        <w:t>
      4) обучение чтению рельефных точек одинакового и разного диаметра, расположенных линейно и в разных частях изобразительной плоскости.</w:t>
      </w:r>
    </w:p>
    <w:bookmarkEnd w:id="3845"/>
    <w:bookmarkStart w:name="z5238" w:id="3846"/>
    <w:p>
      <w:pPr>
        <w:spacing w:after="0"/>
        <w:ind w:left="0"/>
        <w:jc w:val="both"/>
      </w:pPr>
      <w:r>
        <w:rPr>
          <w:rFonts w:ascii="Times New Roman"/>
          <w:b w:val="false"/>
          <w:i w:val="false"/>
          <w:color w:val="000000"/>
          <w:sz w:val="28"/>
        </w:rPr>
        <w:t>
      102. Рельефно-графическая деятельность:</w:t>
      </w:r>
    </w:p>
    <w:bookmarkEnd w:id="3846"/>
    <w:bookmarkStart w:name="z5239" w:id="3847"/>
    <w:p>
      <w:pPr>
        <w:spacing w:after="0"/>
        <w:ind w:left="0"/>
        <w:jc w:val="both"/>
      </w:pPr>
      <w:r>
        <w:rPr>
          <w:rFonts w:ascii="Times New Roman"/>
          <w:b w:val="false"/>
          <w:i w:val="false"/>
          <w:color w:val="000000"/>
          <w:sz w:val="28"/>
        </w:rPr>
        <w:t>
      1) ознакомление с приборами и инструментами для рельефного рисования, элементарными приемами работы с инструментами;</w:t>
      </w:r>
    </w:p>
    <w:bookmarkEnd w:id="3847"/>
    <w:bookmarkStart w:name="z5240" w:id="3848"/>
    <w:p>
      <w:pPr>
        <w:spacing w:after="0"/>
        <w:ind w:left="0"/>
        <w:jc w:val="both"/>
      </w:pPr>
      <w:r>
        <w:rPr>
          <w:rFonts w:ascii="Times New Roman"/>
          <w:b w:val="false"/>
          <w:i w:val="false"/>
          <w:color w:val="000000"/>
          <w:sz w:val="28"/>
        </w:rPr>
        <w:t>
      2) обучение ориентировке на рабочем поле прибора;</w:t>
      </w:r>
    </w:p>
    <w:bookmarkEnd w:id="3848"/>
    <w:bookmarkStart w:name="z5241" w:id="3849"/>
    <w:p>
      <w:pPr>
        <w:spacing w:after="0"/>
        <w:ind w:left="0"/>
        <w:jc w:val="both"/>
      </w:pPr>
      <w:r>
        <w:rPr>
          <w:rFonts w:ascii="Times New Roman"/>
          <w:b w:val="false"/>
          <w:i w:val="false"/>
          <w:color w:val="000000"/>
          <w:sz w:val="28"/>
        </w:rPr>
        <w:t>
      3) формирование навыков подготовки прибора к работе;</w:t>
      </w:r>
    </w:p>
    <w:bookmarkEnd w:id="3849"/>
    <w:bookmarkStart w:name="z5242" w:id="3850"/>
    <w:p>
      <w:pPr>
        <w:spacing w:after="0"/>
        <w:ind w:left="0"/>
        <w:jc w:val="both"/>
      </w:pPr>
      <w:r>
        <w:rPr>
          <w:rFonts w:ascii="Times New Roman"/>
          <w:b w:val="false"/>
          <w:i w:val="false"/>
          <w:color w:val="000000"/>
          <w:sz w:val="28"/>
        </w:rPr>
        <w:t>
      4) обучение накаливанию точек.</w:t>
      </w:r>
    </w:p>
    <w:bookmarkEnd w:id="3850"/>
    <w:bookmarkStart w:name="z5243" w:id="3851"/>
    <w:p>
      <w:pPr>
        <w:spacing w:after="0"/>
        <w:ind w:left="0"/>
        <w:jc w:val="both"/>
      </w:pPr>
      <w:r>
        <w:rPr>
          <w:rFonts w:ascii="Times New Roman"/>
          <w:b w:val="false"/>
          <w:i w:val="false"/>
          <w:color w:val="000000"/>
          <w:sz w:val="28"/>
        </w:rPr>
        <w:t>
      103. Ожидаемые результаты:</w:t>
      </w:r>
    </w:p>
    <w:bookmarkEnd w:id="3851"/>
    <w:bookmarkStart w:name="z5244" w:id="3852"/>
    <w:p>
      <w:pPr>
        <w:spacing w:after="0"/>
        <w:ind w:left="0"/>
        <w:jc w:val="both"/>
      </w:pPr>
      <w:r>
        <w:rPr>
          <w:rFonts w:ascii="Times New Roman"/>
          <w:b w:val="false"/>
          <w:i w:val="false"/>
          <w:color w:val="000000"/>
          <w:sz w:val="28"/>
        </w:rPr>
        <w:t>
      1) выделяет отдельно каждый палец на своей руке по инструкции;</w:t>
      </w:r>
    </w:p>
    <w:bookmarkEnd w:id="3852"/>
    <w:bookmarkStart w:name="z5245" w:id="3853"/>
    <w:p>
      <w:pPr>
        <w:spacing w:after="0"/>
        <w:ind w:left="0"/>
        <w:jc w:val="both"/>
      </w:pPr>
      <w:r>
        <w:rPr>
          <w:rFonts w:ascii="Times New Roman"/>
          <w:b w:val="false"/>
          <w:i w:val="false"/>
          <w:color w:val="000000"/>
          <w:sz w:val="28"/>
        </w:rPr>
        <w:t>
      2) умеет захватывать и удерживать два предмета двумя руками;</w:t>
      </w:r>
    </w:p>
    <w:bookmarkEnd w:id="3853"/>
    <w:bookmarkStart w:name="z5246" w:id="3854"/>
    <w:p>
      <w:pPr>
        <w:spacing w:after="0"/>
        <w:ind w:left="0"/>
        <w:jc w:val="both"/>
      </w:pPr>
      <w:r>
        <w:rPr>
          <w:rFonts w:ascii="Times New Roman"/>
          <w:b w:val="false"/>
          <w:i w:val="false"/>
          <w:color w:val="000000"/>
          <w:sz w:val="28"/>
        </w:rPr>
        <w:t>
      3) различает с помощью осязания геометрические фигуры (круг, квадрат, треугольник);</w:t>
      </w:r>
    </w:p>
    <w:bookmarkEnd w:id="3854"/>
    <w:bookmarkStart w:name="z5247" w:id="3855"/>
    <w:p>
      <w:pPr>
        <w:spacing w:after="0"/>
        <w:ind w:left="0"/>
        <w:jc w:val="both"/>
      </w:pPr>
      <w:r>
        <w:rPr>
          <w:rFonts w:ascii="Times New Roman"/>
          <w:b w:val="false"/>
          <w:i w:val="false"/>
          <w:color w:val="000000"/>
          <w:sz w:val="28"/>
        </w:rPr>
        <w:t>
      4) умеет использовать осязательные приемы сравнения предметов по величине, структуре поверхности;</w:t>
      </w:r>
    </w:p>
    <w:bookmarkEnd w:id="3855"/>
    <w:bookmarkStart w:name="z5248" w:id="3856"/>
    <w:p>
      <w:pPr>
        <w:spacing w:after="0"/>
        <w:ind w:left="0"/>
        <w:jc w:val="both"/>
      </w:pPr>
      <w:r>
        <w:rPr>
          <w:rFonts w:ascii="Times New Roman"/>
          <w:b w:val="false"/>
          <w:i w:val="false"/>
          <w:color w:val="000000"/>
          <w:sz w:val="28"/>
        </w:rPr>
        <w:t xml:space="preserve">
      5) дифференцирует осязательные ощущения на уровне узнавания; </w:t>
      </w:r>
    </w:p>
    <w:bookmarkEnd w:id="3856"/>
    <w:bookmarkStart w:name="z5249" w:id="3857"/>
    <w:p>
      <w:pPr>
        <w:spacing w:after="0"/>
        <w:ind w:left="0"/>
        <w:jc w:val="both"/>
      </w:pPr>
      <w:r>
        <w:rPr>
          <w:rFonts w:ascii="Times New Roman"/>
          <w:b w:val="false"/>
          <w:i w:val="false"/>
          <w:color w:val="000000"/>
          <w:sz w:val="28"/>
        </w:rPr>
        <w:t>
      6) находит рельефные изображения точек на изобразительной плоскости;</w:t>
      </w:r>
    </w:p>
    <w:bookmarkEnd w:id="3857"/>
    <w:bookmarkStart w:name="z5250" w:id="3858"/>
    <w:p>
      <w:pPr>
        <w:spacing w:after="0"/>
        <w:ind w:left="0"/>
        <w:jc w:val="both"/>
      </w:pPr>
      <w:r>
        <w:rPr>
          <w:rFonts w:ascii="Times New Roman"/>
          <w:b w:val="false"/>
          <w:i w:val="false"/>
          <w:color w:val="000000"/>
          <w:sz w:val="28"/>
        </w:rPr>
        <w:t xml:space="preserve">
      7) умеет держать грифель в руке; </w:t>
      </w:r>
    </w:p>
    <w:bookmarkEnd w:id="3858"/>
    <w:bookmarkStart w:name="z5251" w:id="3859"/>
    <w:p>
      <w:pPr>
        <w:spacing w:after="0"/>
        <w:ind w:left="0"/>
        <w:jc w:val="both"/>
      </w:pPr>
      <w:r>
        <w:rPr>
          <w:rFonts w:ascii="Times New Roman"/>
          <w:b w:val="false"/>
          <w:i w:val="false"/>
          <w:color w:val="000000"/>
          <w:sz w:val="28"/>
        </w:rPr>
        <w:t>
      8) накалывает точки совместно с тифлопедагогом.</w:t>
      </w:r>
    </w:p>
    <w:bookmarkEnd w:id="3859"/>
    <w:bookmarkStart w:name="z5252" w:id="3860"/>
    <w:p>
      <w:pPr>
        <w:spacing w:after="0"/>
        <w:ind w:left="0"/>
        <w:jc w:val="both"/>
      </w:pPr>
      <w:r>
        <w:rPr>
          <w:rFonts w:ascii="Times New Roman"/>
          <w:b w:val="false"/>
          <w:i w:val="false"/>
          <w:color w:val="000000"/>
          <w:sz w:val="28"/>
        </w:rPr>
        <w:t>
      104. Ориентировка в пространстве включает: ориентировку в схеме тела, ориентировку в одежде, ориентировку относительно себя, моделирование предметно-пространственных отношений, технику передвижения, ориентировку с помощью сохранных анализаторов, ориентировку в замкнутом и свободном пространствах, ориентировку на микроплоскости.</w:t>
      </w:r>
    </w:p>
    <w:bookmarkEnd w:id="3860"/>
    <w:bookmarkStart w:name="z5253" w:id="3861"/>
    <w:p>
      <w:pPr>
        <w:spacing w:after="0"/>
        <w:ind w:left="0"/>
        <w:jc w:val="both"/>
      </w:pPr>
      <w:r>
        <w:rPr>
          <w:rFonts w:ascii="Times New Roman"/>
          <w:b w:val="false"/>
          <w:i w:val="false"/>
          <w:color w:val="000000"/>
          <w:sz w:val="28"/>
        </w:rPr>
        <w:t>
      105. Ориентировка в схеме тела. Обучение умениям:</w:t>
      </w:r>
    </w:p>
    <w:bookmarkEnd w:id="3861"/>
    <w:bookmarkStart w:name="z5254" w:id="3862"/>
    <w:p>
      <w:pPr>
        <w:spacing w:after="0"/>
        <w:ind w:left="0"/>
        <w:jc w:val="both"/>
      </w:pPr>
      <w:r>
        <w:rPr>
          <w:rFonts w:ascii="Times New Roman"/>
          <w:b w:val="false"/>
          <w:i w:val="false"/>
          <w:color w:val="000000"/>
          <w:sz w:val="28"/>
        </w:rPr>
        <w:t>
      1) определять парные части своего тела, тела куклы;</w:t>
      </w:r>
    </w:p>
    <w:bookmarkEnd w:id="3862"/>
    <w:bookmarkStart w:name="z5255" w:id="3863"/>
    <w:p>
      <w:pPr>
        <w:spacing w:after="0"/>
        <w:ind w:left="0"/>
        <w:jc w:val="both"/>
      </w:pPr>
      <w:r>
        <w:rPr>
          <w:rFonts w:ascii="Times New Roman"/>
          <w:b w:val="false"/>
          <w:i w:val="false"/>
          <w:color w:val="000000"/>
          <w:sz w:val="28"/>
        </w:rPr>
        <w:t xml:space="preserve">
      2) ориентироваться в их пространственном расположении. </w:t>
      </w:r>
    </w:p>
    <w:bookmarkEnd w:id="3863"/>
    <w:bookmarkStart w:name="z5256" w:id="3864"/>
    <w:p>
      <w:pPr>
        <w:spacing w:after="0"/>
        <w:ind w:left="0"/>
        <w:jc w:val="both"/>
      </w:pPr>
      <w:r>
        <w:rPr>
          <w:rFonts w:ascii="Times New Roman"/>
          <w:b w:val="false"/>
          <w:i w:val="false"/>
          <w:color w:val="000000"/>
          <w:sz w:val="28"/>
        </w:rPr>
        <w:t>
      106. Ориентировка в одежде. Обучение умениям:</w:t>
      </w:r>
    </w:p>
    <w:bookmarkEnd w:id="3864"/>
    <w:bookmarkStart w:name="z5257" w:id="3865"/>
    <w:p>
      <w:pPr>
        <w:spacing w:after="0"/>
        <w:ind w:left="0"/>
        <w:jc w:val="both"/>
      </w:pPr>
      <w:r>
        <w:rPr>
          <w:rFonts w:ascii="Times New Roman"/>
          <w:b w:val="false"/>
          <w:i w:val="false"/>
          <w:color w:val="000000"/>
          <w:sz w:val="28"/>
        </w:rPr>
        <w:t>
      1) различать и называть детали одежды;</w:t>
      </w:r>
    </w:p>
    <w:bookmarkEnd w:id="3865"/>
    <w:bookmarkStart w:name="z5258" w:id="3866"/>
    <w:p>
      <w:pPr>
        <w:spacing w:after="0"/>
        <w:ind w:left="0"/>
        <w:jc w:val="both"/>
      </w:pPr>
      <w:r>
        <w:rPr>
          <w:rFonts w:ascii="Times New Roman"/>
          <w:b w:val="false"/>
          <w:i w:val="false"/>
          <w:color w:val="000000"/>
          <w:sz w:val="28"/>
        </w:rPr>
        <w:t>
      2) ориентироваться в пространственном расположении деталей своей одежды.</w:t>
      </w:r>
    </w:p>
    <w:bookmarkEnd w:id="3866"/>
    <w:bookmarkStart w:name="z5259" w:id="3867"/>
    <w:p>
      <w:pPr>
        <w:spacing w:after="0"/>
        <w:ind w:left="0"/>
        <w:jc w:val="both"/>
      </w:pPr>
      <w:r>
        <w:rPr>
          <w:rFonts w:ascii="Times New Roman"/>
          <w:b w:val="false"/>
          <w:i w:val="false"/>
          <w:color w:val="000000"/>
          <w:sz w:val="28"/>
        </w:rPr>
        <w:t>
      107. Ориентировка относительно себя. Обучение умениям:</w:t>
      </w:r>
    </w:p>
    <w:bookmarkEnd w:id="3867"/>
    <w:bookmarkStart w:name="z5260" w:id="3868"/>
    <w:p>
      <w:pPr>
        <w:spacing w:after="0"/>
        <w:ind w:left="0"/>
        <w:jc w:val="both"/>
      </w:pPr>
      <w:r>
        <w:rPr>
          <w:rFonts w:ascii="Times New Roman"/>
          <w:b w:val="false"/>
          <w:i w:val="false"/>
          <w:color w:val="000000"/>
          <w:sz w:val="28"/>
        </w:rPr>
        <w:t>
      1) определять и словесно обозначать парно-противоположные направления пространства (вперед-назад, вверх-вниз, направо-налево);</w:t>
      </w:r>
    </w:p>
    <w:bookmarkEnd w:id="3868"/>
    <w:bookmarkStart w:name="z5261" w:id="3869"/>
    <w:p>
      <w:pPr>
        <w:spacing w:after="0"/>
        <w:ind w:left="0"/>
        <w:jc w:val="both"/>
      </w:pPr>
      <w:r>
        <w:rPr>
          <w:rFonts w:ascii="Times New Roman"/>
          <w:b w:val="false"/>
          <w:i w:val="false"/>
          <w:color w:val="000000"/>
          <w:sz w:val="28"/>
        </w:rPr>
        <w:t>
      2) определять расположение предметов в ближайшем пространстве по отношению к себе.</w:t>
      </w:r>
    </w:p>
    <w:bookmarkEnd w:id="3869"/>
    <w:bookmarkStart w:name="z5262" w:id="3870"/>
    <w:p>
      <w:pPr>
        <w:spacing w:after="0"/>
        <w:ind w:left="0"/>
        <w:jc w:val="both"/>
      </w:pPr>
      <w:r>
        <w:rPr>
          <w:rFonts w:ascii="Times New Roman"/>
          <w:b w:val="false"/>
          <w:i w:val="false"/>
          <w:color w:val="000000"/>
          <w:sz w:val="28"/>
        </w:rPr>
        <w:t>
      108. Моделирование предметно-пространственных отношений. Совершенствование умений моделировать пространственные отношения из нескольких игрушек по образцу и инструкции.</w:t>
      </w:r>
    </w:p>
    <w:bookmarkEnd w:id="3870"/>
    <w:bookmarkStart w:name="z5263" w:id="3871"/>
    <w:p>
      <w:pPr>
        <w:spacing w:after="0"/>
        <w:ind w:left="0"/>
        <w:jc w:val="both"/>
      </w:pPr>
      <w:r>
        <w:rPr>
          <w:rFonts w:ascii="Times New Roman"/>
          <w:b w:val="false"/>
          <w:i w:val="false"/>
          <w:color w:val="000000"/>
          <w:sz w:val="28"/>
        </w:rPr>
        <w:t>
      109. Техника передвижения:</w:t>
      </w:r>
    </w:p>
    <w:bookmarkEnd w:id="3871"/>
    <w:bookmarkStart w:name="z5264" w:id="3872"/>
    <w:p>
      <w:pPr>
        <w:spacing w:after="0"/>
        <w:ind w:left="0"/>
        <w:jc w:val="both"/>
      </w:pPr>
      <w:r>
        <w:rPr>
          <w:rFonts w:ascii="Times New Roman"/>
          <w:b w:val="false"/>
          <w:i w:val="false"/>
          <w:color w:val="000000"/>
          <w:sz w:val="28"/>
        </w:rPr>
        <w:t>
      1) развитие навыков самостоятельного передвижения вдоль постоянного ориентира (перила лестницы, стена);</w:t>
      </w:r>
    </w:p>
    <w:bookmarkEnd w:id="3872"/>
    <w:bookmarkStart w:name="z5265" w:id="3873"/>
    <w:p>
      <w:pPr>
        <w:spacing w:after="0"/>
        <w:ind w:left="0"/>
        <w:jc w:val="both"/>
      </w:pPr>
      <w:r>
        <w:rPr>
          <w:rFonts w:ascii="Times New Roman"/>
          <w:b w:val="false"/>
          <w:i w:val="false"/>
          <w:color w:val="000000"/>
          <w:sz w:val="28"/>
        </w:rPr>
        <w:t>
      2) обучение незрячих детей передвижению в паре с зрячими сверстниками.</w:t>
      </w:r>
    </w:p>
    <w:bookmarkEnd w:id="3873"/>
    <w:bookmarkStart w:name="z5266" w:id="3874"/>
    <w:p>
      <w:pPr>
        <w:spacing w:after="0"/>
        <w:ind w:left="0"/>
        <w:jc w:val="both"/>
      </w:pPr>
      <w:r>
        <w:rPr>
          <w:rFonts w:ascii="Times New Roman"/>
          <w:b w:val="false"/>
          <w:i w:val="false"/>
          <w:color w:val="000000"/>
          <w:sz w:val="28"/>
        </w:rPr>
        <w:t>
      110. Ориентировка с помощью сохранных анализаторов.</w:t>
      </w:r>
    </w:p>
    <w:bookmarkEnd w:id="3874"/>
    <w:bookmarkStart w:name="z5267" w:id="3875"/>
    <w:p>
      <w:pPr>
        <w:spacing w:after="0"/>
        <w:ind w:left="0"/>
        <w:jc w:val="both"/>
      </w:pPr>
      <w:r>
        <w:rPr>
          <w:rFonts w:ascii="Times New Roman"/>
          <w:b w:val="false"/>
          <w:i w:val="false"/>
          <w:color w:val="000000"/>
          <w:sz w:val="28"/>
        </w:rPr>
        <w:t>
      111. Совершенствование умений:</w:t>
      </w:r>
    </w:p>
    <w:bookmarkEnd w:id="3875"/>
    <w:bookmarkStart w:name="z5268" w:id="3876"/>
    <w:p>
      <w:pPr>
        <w:spacing w:after="0"/>
        <w:ind w:left="0"/>
        <w:jc w:val="both"/>
      </w:pPr>
      <w:r>
        <w:rPr>
          <w:rFonts w:ascii="Times New Roman"/>
          <w:b w:val="false"/>
          <w:i w:val="false"/>
          <w:color w:val="000000"/>
          <w:sz w:val="28"/>
        </w:rPr>
        <w:t>
      1) использовать зрительные ориентиры в пространственной ориентировке;</w:t>
      </w:r>
    </w:p>
    <w:bookmarkEnd w:id="3876"/>
    <w:bookmarkStart w:name="z5269" w:id="3877"/>
    <w:p>
      <w:pPr>
        <w:spacing w:after="0"/>
        <w:ind w:left="0"/>
        <w:jc w:val="both"/>
      </w:pPr>
      <w:r>
        <w:rPr>
          <w:rFonts w:ascii="Times New Roman"/>
          <w:b w:val="false"/>
          <w:i w:val="false"/>
          <w:color w:val="000000"/>
          <w:sz w:val="28"/>
        </w:rPr>
        <w:t>
      2) локализовать направление неподвижного источника звука (с зрительным контролем и без него) и передвигаться в его направлении.</w:t>
      </w:r>
    </w:p>
    <w:bookmarkEnd w:id="3877"/>
    <w:bookmarkStart w:name="z5270" w:id="3878"/>
    <w:p>
      <w:pPr>
        <w:spacing w:after="0"/>
        <w:ind w:left="0"/>
        <w:jc w:val="both"/>
      </w:pPr>
      <w:r>
        <w:rPr>
          <w:rFonts w:ascii="Times New Roman"/>
          <w:b w:val="false"/>
          <w:i w:val="false"/>
          <w:color w:val="000000"/>
          <w:sz w:val="28"/>
        </w:rPr>
        <w:t>
      112. Обучение умениям:</w:t>
      </w:r>
    </w:p>
    <w:bookmarkEnd w:id="3878"/>
    <w:bookmarkStart w:name="z5271" w:id="3879"/>
    <w:p>
      <w:pPr>
        <w:spacing w:after="0"/>
        <w:ind w:left="0"/>
        <w:jc w:val="both"/>
      </w:pPr>
      <w:r>
        <w:rPr>
          <w:rFonts w:ascii="Times New Roman"/>
          <w:b w:val="false"/>
          <w:i w:val="false"/>
          <w:color w:val="000000"/>
          <w:sz w:val="28"/>
        </w:rPr>
        <w:t>
      1) узнавать предметы по звукам, сопровождающим действие с ними, локализовать направление источника звука;</w:t>
      </w:r>
    </w:p>
    <w:bookmarkEnd w:id="3879"/>
    <w:bookmarkStart w:name="z5272" w:id="3880"/>
    <w:p>
      <w:pPr>
        <w:spacing w:after="0"/>
        <w:ind w:left="0"/>
        <w:jc w:val="both"/>
      </w:pPr>
      <w:r>
        <w:rPr>
          <w:rFonts w:ascii="Times New Roman"/>
          <w:b w:val="false"/>
          <w:i w:val="false"/>
          <w:color w:val="000000"/>
          <w:sz w:val="28"/>
        </w:rPr>
        <w:t>
      2) различать подошвами ног твердое и мягкое (ковровое) покрытие пола в помещении, использовать осязательные ориентиры (характер напольного покрытия) в пространственной ориентировке.</w:t>
      </w:r>
    </w:p>
    <w:bookmarkEnd w:id="3880"/>
    <w:bookmarkStart w:name="z5273" w:id="3881"/>
    <w:p>
      <w:pPr>
        <w:spacing w:after="0"/>
        <w:ind w:left="0"/>
        <w:jc w:val="both"/>
      </w:pPr>
      <w:r>
        <w:rPr>
          <w:rFonts w:ascii="Times New Roman"/>
          <w:b w:val="false"/>
          <w:i w:val="false"/>
          <w:color w:val="000000"/>
          <w:sz w:val="28"/>
        </w:rPr>
        <w:t>
      113. Ориентировка в замкнутом и свободном пространствах.</w:t>
      </w:r>
    </w:p>
    <w:bookmarkEnd w:id="3881"/>
    <w:bookmarkStart w:name="z5274" w:id="3882"/>
    <w:p>
      <w:pPr>
        <w:spacing w:after="0"/>
        <w:ind w:left="0"/>
        <w:jc w:val="both"/>
      </w:pPr>
      <w:r>
        <w:rPr>
          <w:rFonts w:ascii="Times New Roman"/>
          <w:b w:val="false"/>
          <w:i w:val="false"/>
          <w:color w:val="000000"/>
          <w:sz w:val="28"/>
        </w:rPr>
        <w:t>
      114. Формирование знаний:</w:t>
      </w:r>
    </w:p>
    <w:bookmarkEnd w:id="3882"/>
    <w:bookmarkStart w:name="z5275" w:id="3883"/>
    <w:p>
      <w:pPr>
        <w:spacing w:after="0"/>
        <w:ind w:left="0"/>
        <w:jc w:val="both"/>
      </w:pPr>
      <w:r>
        <w:rPr>
          <w:rFonts w:ascii="Times New Roman"/>
          <w:b w:val="false"/>
          <w:i w:val="false"/>
          <w:color w:val="000000"/>
          <w:sz w:val="28"/>
        </w:rPr>
        <w:t>
      1) о пространственном расположении своей группы, музыкального и спортивного залов, кабинета окулиста в пространстве детского сада; участка для прогулки на территории детского сада;</w:t>
      </w:r>
    </w:p>
    <w:bookmarkEnd w:id="3883"/>
    <w:bookmarkStart w:name="z5276" w:id="3884"/>
    <w:p>
      <w:pPr>
        <w:spacing w:after="0"/>
        <w:ind w:left="0"/>
        <w:jc w:val="both"/>
      </w:pPr>
      <w:r>
        <w:rPr>
          <w:rFonts w:ascii="Times New Roman"/>
          <w:b w:val="false"/>
          <w:i w:val="false"/>
          <w:color w:val="000000"/>
          <w:sz w:val="28"/>
        </w:rPr>
        <w:t xml:space="preserve">
      2) о предметах, наполняющих пространство, и их пространственном расположении. </w:t>
      </w:r>
    </w:p>
    <w:bookmarkEnd w:id="3884"/>
    <w:bookmarkStart w:name="z5277" w:id="3885"/>
    <w:p>
      <w:pPr>
        <w:spacing w:after="0"/>
        <w:ind w:left="0"/>
        <w:jc w:val="both"/>
      </w:pPr>
      <w:r>
        <w:rPr>
          <w:rFonts w:ascii="Times New Roman"/>
          <w:b w:val="false"/>
          <w:i w:val="false"/>
          <w:color w:val="000000"/>
          <w:sz w:val="28"/>
        </w:rPr>
        <w:t>
      115. Обучение использованию этих предметов в качестве ориентиров в практической ориентировке.</w:t>
      </w:r>
    </w:p>
    <w:bookmarkEnd w:id="3885"/>
    <w:bookmarkStart w:name="z5278" w:id="3886"/>
    <w:p>
      <w:pPr>
        <w:spacing w:after="0"/>
        <w:ind w:left="0"/>
        <w:jc w:val="both"/>
      </w:pPr>
      <w:r>
        <w:rPr>
          <w:rFonts w:ascii="Times New Roman"/>
          <w:b w:val="false"/>
          <w:i w:val="false"/>
          <w:color w:val="000000"/>
          <w:sz w:val="28"/>
        </w:rPr>
        <w:t>
      116. Ориентировка на микроплоскости. Обучение умениям:</w:t>
      </w:r>
    </w:p>
    <w:bookmarkEnd w:id="3886"/>
    <w:bookmarkStart w:name="z5279" w:id="3887"/>
    <w:p>
      <w:pPr>
        <w:spacing w:after="0"/>
        <w:ind w:left="0"/>
        <w:jc w:val="both"/>
      </w:pPr>
      <w:r>
        <w:rPr>
          <w:rFonts w:ascii="Times New Roman"/>
          <w:b w:val="false"/>
          <w:i w:val="false"/>
          <w:color w:val="000000"/>
          <w:sz w:val="28"/>
        </w:rPr>
        <w:t>
      1) определять стороны и середину микроплоскости;</w:t>
      </w:r>
    </w:p>
    <w:bookmarkEnd w:id="3887"/>
    <w:bookmarkStart w:name="z5280" w:id="3888"/>
    <w:p>
      <w:pPr>
        <w:spacing w:after="0"/>
        <w:ind w:left="0"/>
        <w:jc w:val="both"/>
      </w:pPr>
      <w:r>
        <w:rPr>
          <w:rFonts w:ascii="Times New Roman"/>
          <w:b w:val="false"/>
          <w:i w:val="false"/>
          <w:color w:val="000000"/>
          <w:sz w:val="28"/>
        </w:rPr>
        <w:t>
      2) определять пространственное положение предмета на микроплоскости.</w:t>
      </w:r>
    </w:p>
    <w:bookmarkEnd w:id="3888"/>
    <w:bookmarkStart w:name="z5281" w:id="3889"/>
    <w:p>
      <w:pPr>
        <w:spacing w:after="0"/>
        <w:ind w:left="0"/>
        <w:jc w:val="both"/>
      </w:pPr>
      <w:r>
        <w:rPr>
          <w:rFonts w:ascii="Times New Roman"/>
          <w:b w:val="false"/>
          <w:i w:val="false"/>
          <w:color w:val="000000"/>
          <w:sz w:val="28"/>
        </w:rPr>
        <w:t>
      117. Ожидаемые результаты:</w:t>
      </w:r>
    </w:p>
    <w:bookmarkEnd w:id="3889"/>
    <w:bookmarkStart w:name="z5282" w:id="3890"/>
    <w:p>
      <w:pPr>
        <w:spacing w:after="0"/>
        <w:ind w:left="0"/>
        <w:jc w:val="both"/>
      </w:pPr>
      <w:r>
        <w:rPr>
          <w:rFonts w:ascii="Times New Roman"/>
          <w:b w:val="false"/>
          <w:i w:val="false"/>
          <w:color w:val="000000"/>
          <w:sz w:val="28"/>
        </w:rPr>
        <w:t>
      1) знает направления пространства по отношению к себе, определяет пространственное расположение предметов относительно себя;</w:t>
      </w:r>
    </w:p>
    <w:bookmarkEnd w:id="3890"/>
    <w:bookmarkStart w:name="z5283" w:id="3891"/>
    <w:p>
      <w:pPr>
        <w:spacing w:after="0"/>
        <w:ind w:left="0"/>
        <w:jc w:val="both"/>
      </w:pPr>
      <w:r>
        <w:rPr>
          <w:rFonts w:ascii="Times New Roman"/>
          <w:b w:val="false"/>
          <w:i w:val="false"/>
          <w:color w:val="000000"/>
          <w:sz w:val="28"/>
        </w:rPr>
        <w:t>
      2) умеет моделировать пространственные отношения из нескольких игрушек по образцу и инструкции;</w:t>
      </w:r>
    </w:p>
    <w:bookmarkEnd w:id="3891"/>
    <w:bookmarkStart w:name="z5284" w:id="3892"/>
    <w:p>
      <w:pPr>
        <w:spacing w:after="0"/>
        <w:ind w:left="0"/>
        <w:jc w:val="both"/>
      </w:pPr>
      <w:r>
        <w:rPr>
          <w:rFonts w:ascii="Times New Roman"/>
          <w:b w:val="false"/>
          <w:i w:val="false"/>
          <w:color w:val="000000"/>
          <w:sz w:val="28"/>
        </w:rPr>
        <w:t>
      3) знает пространственное расположение знакомых помещений детского сада;</w:t>
      </w:r>
    </w:p>
    <w:bookmarkEnd w:id="3892"/>
    <w:bookmarkStart w:name="z5285" w:id="3893"/>
    <w:p>
      <w:pPr>
        <w:spacing w:after="0"/>
        <w:ind w:left="0"/>
        <w:jc w:val="both"/>
      </w:pPr>
      <w:r>
        <w:rPr>
          <w:rFonts w:ascii="Times New Roman"/>
          <w:b w:val="false"/>
          <w:i w:val="false"/>
          <w:color w:val="000000"/>
          <w:sz w:val="28"/>
        </w:rPr>
        <w:t>
      4) умеет использовать зрительные, осязательные, звуковые ориентиры в пространственной ориентировке;</w:t>
      </w:r>
    </w:p>
    <w:bookmarkEnd w:id="3893"/>
    <w:bookmarkStart w:name="z5286" w:id="3894"/>
    <w:p>
      <w:pPr>
        <w:spacing w:after="0"/>
        <w:ind w:left="0"/>
        <w:jc w:val="both"/>
      </w:pPr>
      <w:r>
        <w:rPr>
          <w:rFonts w:ascii="Times New Roman"/>
          <w:b w:val="false"/>
          <w:i w:val="false"/>
          <w:color w:val="000000"/>
          <w:sz w:val="28"/>
        </w:rPr>
        <w:t>
      5) определяет стороны и середину микроплоскости.</w:t>
      </w:r>
    </w:p>
    <w:bookmarkEnd w:id="3894"/>
    <w:bookmarkStart w:name="z5287" w:id="3895"/>
    <w:p>
      <w:pPr>
        <w:spacing w:after="0"/>
        <w:ind w:left="0"/>
        <w:jc w:val="left"/>
      </w:pPr>
      <w:r>
        <w:rPr>
          <w:rFonts w:ascii="Times New Roman"/>
          <w:b/>
          <w:i w:val="false"/>
          <w:color w:val="000000"/>
        </w:rPr>
        <w:t xml:space="preserve"> Параграф 3. 2 полугодие</w:t>
      </w:r>
    </w:p>
    <w:bookmarkEnd w:id="3895"/>
    <w:bookmarkStart w:name="z5288" w:id="3896"/>
    <w:p>
      <w:pPr>
        <w:spacing w:after="0"/>
        <w:ind w:left="0"/>
        <w:jc w:val="both"/>
      </w:pPr>
      <w:r>
        <w:rPr>
          <w:rFonts w:ascii="Times New Roman"/>
          <w:b w:val="false"/>
          <w:i w:val="false"/>
          <w:color w:val="000000"/>
          <w:sz w:val="28"/>
        </w:rPr>
        <w:t>
      118.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w:t>
      </w:r>
    </w:p>
    <w:bookmarkEnd w:id="3896"/>
    <w:bookmarkStart w:name="z5289" w:id="3897"/>
    <w:p>
      <w:pPr>
        <w:spacing w:after="0"/>
        <w:ind w:left="0"/>
        <w:jc w:val="both"/>
      </w:pPr>
      <w:r>
        <w:rPr>
          <w:rFonts w:ascii="Times New Roman"/>
          <w:b w:val="false"/>
          <w:i w:val="false"/>
          <w:color w:val="000000"/>
          <w:sz w:val="28"/>
        </w:rPr>
        <w:t>
      119. Зрительно-поисковая деятельность. Развитие способности находить и удерживать зрительный стимул в поле зрения.</w:t>
      </w:r>
    </w:p>
    <w:bookmarkEnd w:id="3897"/>
    <w:bookmarkStart w:name="z5290" w:id="3898"/>
    <w:p>
      <w:pPr>
        <w:spacing w:after="0"/>
        <w:ind w:left="0"/>
        <w:jc w:val="both"/>
      </w:pPr>
      <w:r>
        <w:rPr>
          <w:rFonts w:ascii="Times New Roman"/>
          <w:b w:val="false"/>
          <w:i w:val="false"/>
          <w:color w:val="000000"/>
          <w:sz w:val="28"/>
        </w:rPr>
        <w:t>
      120. Сенсорные эталоны. Совершенствование умений:</w:t>
      </w:r>
    </w:p>
    <w:bookmarkEnd w:id="3898"/>
    <w:bookmarkStart w:name="z5291" w:id="3899"/>
    <w:p>
      <w:pPr>
        <w:spacing w:after="0"/>
        <w:ind w:left="0"/>
        <w:jc w:val="both"/>
      </w:pPr>
      <w:r>
        <w:rPr>
          <w:rFonts w:ascii="Times New Roman"/>
          <w:b w:val="false"/>
          <w:i w:val="false"/>
          <w:color w:val="000000"/>
          <w:sz w:val="28"/>
        </w:rPr>
        <w:t xml:space="preserve">
      1) узнавать геометрические фигуры (круг, квадрат, треугольник) в силуэтном и контурном изображении; </w:t>
      </w:r>
    </w:p>
    <w:bookmarkEnd w:id="3899"/>
    <w:bookmarkStart w:name="z5292" w:id="3900"/>
    <w:p>
      <w:pPr>
        <w:spacing w:after="0"/>
        <w:ind w:left="0"/>
        <w:jc w:val="both"/>
      </w:pPr>
      <w:r>
        <w:rPr>
          <w:rFonts w:ascii="Times New Roman"/>
          <w:b w:val="false"/>
          <w:i w:val="false"/>
          <w:color w:val="000000"/>
          <w:sz w:val="28"/>
        </w:rPr>
        <w:t>
      2) локализовать геометрические фигуры в силуэтном и контурном изображении и объемные тела (шар, куб) из множества других.</w:t>
      </w:r>
    </w:p>
    <w:bookmarkEnd w:id="3900"/>
    <w:bookmarkStart w:name="z5293" w:id="3901"/>
    <w:p>
      <w:pPr>
        <w:spacing w:after="0"/>
        <w:ind w:left="0"/>
        <w:jc w:val="both"/>
      </w:pPr>
      <w:r>
        <w:rPr>
          <w:rFonts w:ascii="Times New Roman"/>
          <w:b w:val="false"/>
          <w:i w:val="false"/>
          <w:color w:val="000000"/>
          <w:sz w:val="28"/>
        </w:rPr>
        <w:t>
      121. Обучение умениям:</w:t>
      </w:r>
    </w:p>
    <w:bookmarkEnd w:id="3901"/>
    <w:bookmarkStart w:name="z5294" w:id="3902"/>
    <w:p>
      <w:pPr>
        <w:spacing w:after="0"/>
        <w:ind w:left="0"/>
        <w:jc w:val="both"/>
      </w:pPr>
      <w:r>
        <w:rPr>
          <w:rFonts w:ascii="Times New Roman"/>
          <w:b w:val="false"/>
          <w:i w:val="false"/>
          <w:color w:val="000000"/>
          <w:sz w:val="28"/>
        </w:rPr>
        <w:t>
      1) соотносить эталонную форму (шар, куб, круг, квадрат, треугольник) с формой реальных предметов и плоскостных изображений простой конфигурации, определять основную форму предмета;</w:t>
      </w:r>
    </w:p>
    <w:bookmarkEnd w:id="3902"/>
    <w:bookmarkStart w:name="z5295" w:id="3903"/>
    <w:p>
      <w:pPr>
        <w:spacing w:after="0"/>
        <w:ind w:left="0"/>
        <w:jc w:val="both"/>
      </w:pPr>
      <w:r>
        <w:rPr>
          <w:rFonts w:ascii="Times New Roman"/>
          <w:b w:val="false"/>
          <w:i w:val="false"/>
          <w:color w:val="000000"/>
          <w:sz w:val="28"/>
        </w:rPr>
        <w:t>
      2) группировать предметы и их изображения по признаку формы;</w:t>
      </w:r>
    </w:p>
    <w:bookmarkEnd w:id="3903"/>
    <w:bookmarkStart w:name="z5296" w:id="3904"/>
    <w:p>
      <w:pPr>
        <w:spacing w:after="0"/>
        <w:ind w:left="0"/>
        <w:jc w:val="both"/>
      </w:pPr>
      <w:r>
        <w:rPr>
          <w:rFonts w:ascii="Times New Roman"/>
          <w:b w:val="false"/>
          <w:i w:val="false"/>
          <w:color w:val="000000"/>
          <w:sz w:val="28"/>
        </w:rPr>
        <w:t>
      3) сравнивать два контрастных и одинаковых предмета по длине, высоте;</w:t>
      </w:r>
    </w:p>
    <w:bookmarkEnd w:id="3904"/>
    <w:bookmarkStart w:name="z5297" w:id="3905"/>
    <w:p>
      <w:pPr>
        <w:spacing w:after="0"/>
        <w:ind w:left="0"/>
        <w:jc w:val="both"/>
      </w:pPr>
      <w:r>
        <w:rPr>
          <w:rFonts w:ascii="Times New Roman"/>
          <w:b w:val="false"/>
          <w:i w:val="false"/>
          <w:color w:val="000000"/>
          <w:sz w:val="28"/>
        </w:rPr>
        <w:t>
      4) группировать однородные предметы по длине, высоте;</w:t>
      </w:r>
    </w:p>
    <w:bookmarkEnd w:id="3905"/>
    <w:bookmarkStart w:name="z5298" w:id="3906"/>
    <w:p>
      <w:pPr>
        <w:spacing w:after="0"/>
        <w:ind w:left="0"/>
        <w:jc w:val="both"/>
      </w:pPr>
      <w:r>
        <w:rPr>
          <w:rFonts w:ascii="Times New Roman"/>
          <w:b w:val="false"/>
          <w:i w:val="false"/>
          <w:color w:val="000000"/>
          <w:sz w:val="28"/>
        </w:rPr>
        <w:t>
      5) дифференцировать цвета, близкие в цветовой гамме (красный-желтый-оранжевый);</w:t>
      </w:r>
    </w:p>
    <w:bookmarkEnd w:id="3906"/>
    <w:bookmarkStart w:name="z5299" w:id="3907"/>
    <w:p>
      <w:pPr>
        <w:spacing w:after="0"/>
        <w:ind w:left="0"/>
        <w:jc w:val="both"/>
      </w:pPr>
      <w:r>
        <w:rPr>
          <w:rFonts w:ascii="Times New Roman"/>
          <w:b w:val="false"/>
          <w:i w:val="false"/>
          <w:color w:val="000000"/>
          <w:sz w:val="28"/>
        </w:rPr>
        <w:t>
      6) локализовать цвета из близких в цветовой гамме (выбор из 2-3 цветов) с постепенным уменьшением размера локализуемых объектов и увеличением множества, из которого производится выбор;</w:t>
      </w:r>
    </w:p>
    <w:bookmarkEnd w:id="3907"/>
    <w:bookmarkStart w:name="z5300" w:id="3908"/>
    <w:p>
      <w:pPr>
        <w:spacing w:after="0"/>
        <w:ind w:left="0"/>
        <w:jc w:val="both"/>
      </w:pPr>
      <w:r>
        <w:rPr>
          <w:rFonts w:ascii="Times New Roman"/>
          <w:b w:val="false"/>
          <w:i w:val="false"/>
          <w:color w:val="000000"/>
          <w:sz w:val="28"/>
        </w:rPr>
        <w:t>
      7) использовать сенсорные эталоны при анализе свойств и качеств предметов окружающего мира.</w:t>
      </w:r>
    </w:p>
    <w:bookmarkEnd w:id="3908"/>
    <w:bookmarkStart w:name="z5301" w:id="3909"/>
    <w:p>
      <w:pPr>
        <w:spacing w:after="0"/>
        <w:ind w:left="0"/>
        <w:jc w:val="both"/>
      </w:pPr>
      <w:r>
        <w:rPr>
          <w:rFonts w:ascii="Times New Roman"/>
          <w:b w:val="false"/>
          <w:i w:val="false"/>
          <w:color w:val="000000"/>
          <w:sz w:val="28"/>
        </w:rPr>
        <w:t>
      122. Предметы и предметные изображения:</w:t>
      </w:r>
    </w:p>
    <w:bookmarkEnd w:id="3909"/>
    <w:bookmarkStart w:name="z5302" w:id="3910"/>
    <w:p>
      <w:pPr>
        <w:spacing w:after="0"/>
        <w:ind w:left="0"/>
        <w:jc w:val="both"/>
      </w:pPr>
      <w:r>
        <w:rPr>
          <w:rFonts w:ascii="Times New Roman"/>
          <w:b w:val="false"/>
          <w:i w:val="false"/>
          <w:color w:val="000000"/>
          <w:sz w:val="28"/>
        </w:rPr>
        <w:t>
      1) развитие умений узнавать предметы, предложенные для восприятия в разных модальностях (натуральный предмет, реальное, силуэтное, контурное изображение);</w:t>
      </w:r>
    </w:p>
    <w:bookmarkEnd w:id="3910"/>
    <w:bookmarkStart w:name="z5303" w:id="3911"/>
    <w:p>
      <w:pPr>
        <w:spacing w:after="0"/>
        <w:ind w:left="0"/>
        <w:jc w:val="both"/>
      </w:pPr>
      <w:r>
        <w:rPr>
          <w:rFonts w:ascii="Times New Roman"/>
          <w:b w:val="false"/>
          <w:i w:val="false"/>
          <w:color w:val="000000"/>
          <w:sz w:val="28"/>
        </w:rPr>
        <w:t>
      2) развитие умений сравнивать предметы по общим и отличительным признакам;</w:t>
      </w:r>
    </w:p>
    <w:bookmarkEnd w:id="3911"/>
    <w:bookmarkStart w:name="z5304" w:id="3912"/>
    <w:p>
      <w:pPr>
        <w:spacing w:after="0"/>
        <w:ind w:left="0"/>
        <w:jc w:val="both"/>
      </w:pPr>
      <w:r>
        <w:rPr>
          <w:rFonts w:ascii="Times New Roman"/>
          <w:b w:val="false"/>
          <w:i w:val="false"/>
          <w:color w:val="000000"/>
          <w:sz w:val="28"/>
        </w:rPr>
        <w:t>
      3) обучение умению узнавать предмет и его изображение в разных ракурсах (спереди, сзади);</w:t>
      </w:r>
    </w:p>
    <w:bookmarkEnd w:id="3912"/>
    <w:bookmarkStart w:name="z5305" w:id="3913"/>
    <w:p>
      <w:pPr>
        <w:spacing w:after="0"/>
        <w:ind w:left="0"/>
        <w:jc w:val="both"/>
      </w:pPr>
      <w:r>
        <w:rPr>
          <w:rFonts w:ascii="Times New Roman"/>
          <w:b w:val="false"/>
          <w:i w:val="false"/>
          <w:color w:val="000000"/>
          <w:sz w:val="28"/>
        </w:rPr>
        <w:t>
      4) формирование обобщающих понятий.</w:t>
      </w:r>
    </w:p>
    <w:bookmarkEnd w:id="3913"/>
    <w:bookmarkStart w:name="z5306" w:id="3914"/>
    <w:p>
      <w:pPr>
        <w:spacing w:after="0"/>
        <w:ind w:left="0"/>
        <w:jc w:val="both"/>
      </w:pPr>
      <w:r>
        <w:rPr>
          <w:rFonts w:ascii="Times New Roman"/>
          <w:b w:val="false"/>
          <w:i w:val="false"/>
          <w:color w:val="000000"/>
          <w:sz w:val="28"/>
        </w:rPr>
        <w:t>
      123. Восприятие пространства. Формирование способности зрительно определять расстояние от себя до 2-х предметов в ближайшем и большом пространствах с последующим уменьшением расстояния между ними.</w:t>
      </w:r>
    </w:p>
    <w:bookmarkEnd w:id="3914"/>
    <w:bookmarkStart w:name="z5307" w:id="3915"/>
    <w:p>
      <w:pPr>
        <w:spacing w:after="0"/>
        <w:ind w:left="0"/>
        <w:jc w:val="both"/>
      </w:pPr>
      <w:r>
        <w:rPr>
          <w:rFonts w:ascii="Times New Roman"/>
          <w:b w:val="false"/>
          <w:i w:val="false"/>
          <w:color w:val="000000"/>
          <w:sz w:val="28"/>
        </w:rPr>
        <w:t xml:space="preserve">
      124. Зрительно-моторные координации. Обучение умению обводить по контуру, трафарету, опорным точкам изображения геометрических фигур, предметов простой конфигурации. </w:t>
      </w:r>
    </w:p>
    <w:bookmarkEnd w:id="3915"/>
    <w:bookmarkStart w:name="z5308" w:id="3916"/>
    <w:p>
      <w:pPr>
        <w:spacing w:after="0"/>
        <w:ind w:left="0"/>
        <w:jc w:val="both"/>
      </w:pPr>
      <w:r>
        <w:rPr>
          <w:rFonts w:ascii="Times New Roman"/>
          <w:b w:val="false"/>
          <w:i w:val="false"/>
          <w:color w:val="000000"/>
          <w:sz w:val="28"/>
        </w:rPr>
        <w:t>
      125. Зрение в жизни человека:</w:t>
      </w:r>
    </w:p>
    <w:bookmarkEnd w:id="3916"/>
    <w:bookmarkStart w:name="z5309" w:id="3917"/>
    <w:p>
      <w:pPr>
        <w:spacing w:after="0"/>
        <w:ind w:left="0"/>
        <w:jc w:val="both"/>
      </w:pPr>
      <w:r>
        <w:rPr>
          <w:rFonts w:ascii="Times New Roman"/>
          <w:b w:val="false"/>
          <w:i w:val="false"/>
          <w:color w:val="000000"/>
          <w:sz w:val="28"/>
        </w:rPr>
        <w:t>
      1) ознакомление детей с назначением очков;</w:t>
      </w:r>
    </w:p>
    <w:bookmarkEnd w:id="3917"/>
    <w:bookmarkStart w:name="z5310" w:id="3918"/>
    <w:p>
      <w:pPr>
        <w:spacing w:after="0"/>
        <w:ind w:left="0"/>
        <w:jc w:val="both"/>
      </w:pPr>
      <w:r>
        <w:rPr>
          <w:rFonts w:ascii="Times New Roman"/>
          <w:b w:val="false"/>
          <w:i w:val="false"/>
          <w:color w:val="000000"/>
          <w:sz w:val="28"/>
        </w:rPr>
        <w:t>
      2) формирование адекватного отношения к необходимости их использования в повседневной жизни.</w:t>
      </w:r>
    </w:p>
    <w:bookmarkEnd w:id="3918"/>
    <w:bookmarkStart w:name="z5311" w:id="3919"/>
    <w:p>
      <w:pPr>
        <w:spacing w:after="0"/>
        <w:ind w:left="0"/>
        <w:jc w:val="both"/>
      </w:pPr>
      <w:r>
        <w:rPr>
          <w:rFonts w:ascii="Times New Roman"/>
          <w:b w:val="false"/>
          <w:i w:val="false"/>
          <w:color w:val="000000"/>
          <w:sz w:val="28"/>
        </w:rPr>
        <w:t>
      126. Ожидаемые результаты:</w:t>
      </w:r>
    </w:p>
    <w:bookmarkEnd w:id="3919"/>
    <w:bookmarkStart w:name="z5312" w:id="3920"/>
    <w:p>
      <w:pPr>
        <w:spacing w:after="0"/>
        <w:ind w:left="0"/>
        <w:jc w:val="both"/>
      </w:pPr>
      <w:r>
        <w:rPr>
          <w:rFonts w:ascii="Times New Roman"/>
          <w:b w:val="false"/>
          <w:i w:val="false"/>
          <w:color w:val="000000"/>
          <w:sz w:val="28"/>
        </w:rPr>
        <w:t>
      1) умеет локализовать геометрические фигуры в силуэтном и контурном изображении;</w:t>
      </w:r>
    </w:p>
    <w:bookmarkEnd w:id="3920"/>
    <w:bookmarkStart w:name="z5313" w:id="3921"/>
    <w:p>
      <w:pPr>
        <w:spacing w:after="0"/>
        <w:ind w:left="0"/>
        <w:jc w:val="both"/>
      </w:pPr>
      <w:r>
        <w:rPr>
          <w:rFonts w:ascii="Times New Roman"/>
          <w:b w:val="false"/>
          <w:i w:val="false"/>
          <w:color w:val="000000"/>
          <w:sz w:val="28"/>
        </w:rPr>
        <w:t>
      2) определяет форму предметов простой конфигурации;</w:t>
      </w:r>
    </w:p>
    <w:bookmarkEnd w:id="3921"/>
    <w:bookmarkStart w:name="z5314" w:id="3922"/>
    <w:p>
      <w:pPr>
        <w:spacing w:after="0"/>
        <w:ind w:left="0"/>
        <w:jc w:val="both"/>
      </w:pPr>
      <w:r>
        <w:rPr>
          <w:rFonts w:ascii="Times New Roman"/>
          <w:b w:val="false"/>
          <w:i w:val="false"/>
          <w:color w:val="000000"/>
          <w:sz w:val="28"/>
        </w:rPr>
        <w:t>
      3) дифференцирует цвета, близкие в цветовой гамме;</w:t>
      </w:r>
    </w:p>
    <w:bookmarkEnd w:id="3922"/>
    <w:bookmarkStart w:name="z5315" w:id="3923"/>
    <w:p>
      <w:pPr>
        <w:spacing w:after="0"/>
        <w:ind w:left="0"/>
        <w:jc w:val="both"/>
      </w:pPr>
      <w:r>
        <w:rPr>
          <w:rFonts w:ascii="Times New Roman"/>
          <w:b w:val="false"/>
          <w:i w:val="false"/>
          <w:color w:val="000000"/>
          <w:sz w:val="28"/>
        </w:rPr>
        <w:t>
      4) умеет сравнивать однородные предметы по длине, высоте;</w:t>
      </w:r>
    </w:p>
    <w:bookmarkEnd w:id="3923"/>
    <w:bookmarkStart w:name="z5316" w:id="3924"/>
    <w:p>
      <w:pPr>
        <w:spacing w:after="0"/>
        <w:ind w:left="0"/>
        <w:jc w:val="both"/>
      </w:pPr>
      <w:r>
        <w:rPr>
          <w:rFonts w:ascii="Times New Roman"/>
          <w:b w:val="false"/>
          <w:i w:val="false"/>
          <w:color w:val="000000"/>
          <w:sz w:val="28"/>
        </w:rPr>
        <w:t>
      5) умеет устанавливать простейшие отношения между предметами по сенсорным признакам;</w:t>
      </w:r>
    </w:p>
    <w:bookmarkEnd w:id="3924"/>
    <w:bookmarkStart w:name="z5317" w:id="3925"/>
    <w:p>
      <w:pPr>
        <w:spacing w:after="0"/>
        <w:ind w:left="0"/>
        <w:jc w:val="both"/>
      </w:pPr>
      <w:r>
        <w:rPr>
          <w:rFonts w:ascii="Times New Roman"/>
          <w:b w:val="false"/>
          <w:i w:val="false"/>
          <w:color w:val="000000"/>
          <w:sz w:val="28"/>
        </w:rPr>
        <w:t>
      6) умеет соотносить предмет простой конфигурации с его реальным, контурным, силуэтным изображением;</w:t>
      </w:r>
    </w:p>
    <w:bookmarkEnd w:id="3925"/>
    <w:bookmarkStart w:name="z5318" w:id="3926"/>
    <w:p>
      <w:pPr>
        <w:spacing w:after="0"/>
        <w:ind w:left="0"/>
        <w:jc w:val="both"/>
      </w:pPr>
      <w:r>
        <w:rPr>
          <w:rFonts w:ascii="Times New Roman"/>
          <w:b w:val="false"/>
          <w:i w:val="false"/>
          <w:color w:val="000000"/>
          <w:sz w:val="28"/>
        </w:rPr>
        <w:t>
      7) определяет с помощью зрения удаленность двух предметов от себя;</w:t>
      </w:r>
    </w:p>
    <w:bookmarkEnd w:id="3926"/>
    <w:bookmarkStart w:name="z5319" w:id="3927"/>
    <w:p>
      <w:pPr>
        <w:spacing w:after="0"/>
        <w:ind w:left="0"/>
        <w:jc w:val="both"/>
      </w:pPr>
      <w:r>
        <w:rPr>
          <w:rFonts w:ascii="Times New Roman"/>
          <w:b w:val="false"/>
          <w:i w:val="false"/>
          <w:color w:val="000000"/>
          <w:sz w:val="28"/>
        </w:rPr>
        <w:t>
      8) имеет навыки обведения несложных изображений по контуру, трафарету;</w:t>
      </w:r>
    </w:p>
    <w:bookmarkEnd w:id="3927"/>
    <w:bookmarkStart w:name="z5320" w:id="3928"/>
    <w:p>
      <w:pPr>
        <w:spacing w:after="0"/>
        <w:ind w:left="0"/>
        <w:jc w:val="both"/>
      </w:pPr>
      <w:r>
        <w:rPr>
          <w:rFonts w:ascii="Times New Roman"/>
          <w:b w:val="false"/>
          <w:i w:val="false"/>
          <w:color w:val="000000"/>
          <w:sz w:val="28"/>
        </w:rPr>
        <w:t>
      9) понимает необходимость ношения очков в повседневной жизни.</w:t>
      </w:r>
    </w:p>
    <w:bookmarkEnd w:id="3928"/>
    <w:bookmarkStart w:name="z5321" w:id="3929"/>
    <w:p>
      <w:pPr>
        <w:spacing w:after="0"/>
        <w:ind w:left="0"/>
        <w:jc w:val="both"/>
      </w:pPr>
      <w:r>
        <w:rPr>
          <w:rFonts w:ascii="Times New Roman"/>
          <w:b w:val="false"/>
          <w:i w:val="false"/>
          <w:color w:val="000000"/>
          <w:sz w:val="28"/>
        </w:rPr>
        <w:t>
      127.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bookmarkEnd w:id="3929"/>
    <w:bookmarkStart w:name="z5322" w:id="3930"/>
    <w:p>
      <w:pPr>
        <w:spacing w:after="0"/>
        <w:ind w:left="0"/>
        <w:jc w:val="both"/>
      </w:pPr>
      <w:r>
        <w:rPr>
          <w:rFonts w:ascii="Times New Roman"/>
          <w:b w:val="false"/>
          <w:i w:val="false"/>
          <w:color w:val="000000"/>
          <w:sz w:val="28"/>
        </w:rPr>
        <w:t>
      128. Готовность руки к осязательному обследованию объектов. Обучение детей:</w:t>
      </w:r>
    </w:p>
    <w:bookmarkEnd w:id="3930"/>
    <w:bookmarkStart w:name="z5323" w:id="3931"/>
    <w:p>
      <w:pPr>
        <w:spacing w:after="0"/>
        <w:ind w:left="0"/>
        <w:jc w:val="both"/>
      </w:pPr>
      <w:r>
        <w:rPr>
          <w:rFonts w:ascii="Times New Roman"/>
          <w:b w:val="false"/>
          <w:i w:val="false"/>
          <w:color w:val="000000"/>
          <w:sz w:val="28"/>
        </w:rPr>
        <w:t>
      1) самомассажу рук приемом "пиления" ладони и тыльной стороны руки ребром ладони другой руки;</w:t>
      </w:r>
    </w:p>
    <w:bookmarkEnd w:id="3931"/>
    <w:bookmarkStart w:name="z5324" w:id="3932"/>
    <w:p>
      <w:pPr>
        <w:spacing w:after="0"/>
        <w:ind w:left="0"/>
        <w:jc w:val="both"/>
      </w:pPr>
      <w:r>
        <w:rPr>
          <w:rFonts w:ascii="Times New Roman"/>
          <w:b w:val="false"/>
          <w:i w:val="false"/>
          <w:color w:val="000000"/>
          <w:sz w:val="28"/>
        </w:rPr>
        <w:t>
      2) массажу ладоней разными по упругости, фактуре поверхности мячами, валиками;</w:t>
      </w:r>
    </w:p>
    <w:bookmarkEnd w:id="3932"/>
    <w:bookmarkStart w:name="z5325" w:id="3933"/>
    <w:p>
      <w:pPr>
        <w:spacing w:after="0"/>
        <w:ind w:left="0"/>
        <w:jc w:val="both"/>
      </w:pPr>
      <w:r>
        <w:rPr>
          <w:rFonts w:ascii="Times New Roman"/>
          <w:b w:val="false"/>
          <w:i w:val="false"/>
          <w:color w:val="000000"/>
          <w:sz w:val="28"/>
        </w:rPr>
        <w:t>
      3) переплетению пальцев обеих рук с выпрямленными вверх пальцами;</w:t>
      </w:r>
    </w:p>
    <w:bookmarkEnd w:id="3933"/>
    <w:bookmarkStart w:name="z5326" w:id="3934"/>
    <w:p>
      <w:pPr>
        <w:spacing w:after="0"/>
        <w:ind w:left="0"/>
        <w:jc w:val="both"/>
      </w:pPr>
      <w:r>
        <w:rPr>
          <w:rFonts w:ascii="Times New Roman"/>
          <w:b w:val="false"/>
          <w:i w:val="false"/>
          <w:color w:val="000000"/>
          <w:sz w:val="28"/>
        </w:rPr>
        <w:t>
      4) удерживанию статической позы из 2-х, 3-х пальцев;</w:t>
      </w:r>
    </w:p>
    <w:bookmarkEnd w:id="3934"/>
    <w:bookmarkStart w:name="z5327" w:id="3935"/>
    <w:p>
      <w:pPr>
        <w:spacing w:after="0"/>
        <w:ind w:left="0"/>
        <w:jc w:val="both"/>
      </w:pPr>
      <w:r>
        <w:rPr>
          <w:rFonts w:ascii="Times New Roman"/>
          <w:b w:val="false"/>
          <w:i w:val="false"/>
          <w:color w:val="000000"/>
          <w:sz w:val="28"/>
        </w:rPr>
        <w:t>
      5) "ходьбе" по столу двумя пальцами (указательным и средним) в разных направлениях в медленном и быстром темпе;</w:t>
      </w:r>
    </w:p>
    <w:bookmarkEnd w:id="3935"/>
    <w:bookmarkStart w:name="z5328" w:id="3936"/>
    <w:p>
      <w:pPr>
        <w:spacing w:after="0"/>
        <w:ind w:left="0"/>
        <w:jc w:val="both"/>
      </w:pPr>
      <w:r>
        <w:rPr>
          <w:rFonts w:ascii="Times New Roman"/>
          <w:b w:val="false"/>
          <w:i w:val="false"/>
          <w:color w:val="000000"/>
          <w:sz w:val="28"/>
        </w:rPr>
        <w:t>
      6) выполнению ладонных и пальцевых захватов в процессе действий с предметами разной формы и размера</w:t>
      </w:r>
    </w:p>
    <w:bookmarkEnd w:id="3936"/>
    <w:bookmarkStart w:name="z5329" w:id="3937"/>
    <w:p>
      <w:pPr>
        <w:spacing w:after="0"/>
        <w:ind w:left="0"/>
        <w:jc w:val="both"/>
      </w:pPr>
      <w:r>
        <w:rPr>
          <w:rFonts w:ascii="Times New Roman"/>
          <w:b w:val="false"/>
          <w:i w:val="false"/>
          <w:color w:val="000000"/>
          <w:sz w:val="28"/>
        </w:rPr>
        <w:t xml:space="preserve">
      129. Способы осязательного обследования: </w:t>
      </w:r>
    </w:p>
    <w:bookmarkEnd w:id="3937"/>
    <w:bookmarkStart w:name="z5330" w:id="3938"/>
    <w:p>
      <w:pPr>
        <w:spacing w:after="0"/>
        <w:ind w:left="0"/>
        <w:jc w:val="both"/>
      </w:pPr>
      <w:r>
        <w:rPr>
          <w:rFonts w:ascii="Times New Roman"/>
          <w:b w:val="false"/>
          <w:i w:val="false"/>
          <w:color w:val="000000"/>
          <w:sz w:val="28"/>
        </w:rPr>
        <w:t>
      1) закрепление приемов осязательного обследования симметричных и асимметричных предметов;</w:t>
      </w:r>
    </w:p>
    <w:bookmarkEnd w:id="3938"/>
    <w:bookmarkStart w:name="z5331" w:id="3939"/>
    <w:p>
      <w:pPr>
        <w:spacing w:after="0"/>
        <w:ind w:left="0"/>
        <w:jc w:val="both"/>
      </w:pPr>
      <w:r>
        <w:rPr>
          <w:rFonts w:ascii="Times New Roman"/>
          <w:b w:val="false"/>
          <w:i w:val="false"/>
          <w:color w:val="000000"/>
          <w:sz w:val="28"/>
        </w:rPr>
        <w:t xml:space="preserve">
      2) закрепление знаний о геометрических фигурах (круг, квадрат, треугольник). </w:t>
      </w:r>
    </w:p>
    <w:bookmarkEnd w:id="3939"/>
    <w:bookmarkStart w:name="z5332" w:id="3940"/>
    <w:p>
      <w:pPr>
        <w:spacing w:after="0"/>
        <w:ind w:left="0"/>
        <w:jc w:val="both"/>
      </w:pPr>
      <w:r>
        <w:rPr>
          <w:rFonts w:ascii="Times New Roman"/>
          <w:b w:val="false"/>
          <w:i w:val="false"/>
          <w:color w:val="000000"/>
          <w:sz w:val="28"/>
        </w:rPr>
        <w:t xml:space="preserve">
      130. Обучение умениям: </w:t>
      </w:r>
    </w:p>
    <w:bookmarkEnd w:id="3940"/>
    <w:bookmarkStart w:name="z5333" w:id="3941"/>
    <w:p>
      <w:pPr>
        <w:spacing w:after="0"/>
        <w:ind w:left="0"/>
        <w:jc w:val="both"/>
      </w:pPr>
      <w:r>
        <w:rPr>
          <w:rFonts w:ascii="Times New Roman"/>
          <w:b w:val="false"/>
          <w:i w:val="false"/>
          <w:color w:val="000000"/>
          <w:sz w:val="28"/>
        </w:rPr>
        <w:t>
      1) выбирать предмет заданной величины по предъявленному образцу и инструкции (из 3-х);</w:t>
      </w:r>
    </w:p>
    <w:bookmarkEnd w:id="3941"/>
    <w:bookmarkStart w:name="z5334" w:id="3942"/>
    <w:p>
      <w:pPr>
        <w:spacing w:after="0"/>
        <w:ind w:left="0"/>
        <w:jc w:val="both"/>
      </w:pPr>
      <w:r>
        <w:rPr>
          <w:rFonts w:ascii="Times New Roman"/>
          <w:b w:val="false"/>
          <w:i w:val="false"/>
          <w:color w:val="000000"/>
          <w:sz w:val="28"/>
        </w:rPr>
        <w:t>
      2) выстраивать ряд из трех предметов в порядке убывания и возрастания размера (по общему объему);</w:t>
      </w:r>
    </w:p>
    <w:bookmarkEnd w:id="3942"/>
    <w:bookmarkStart w:name="z5335" w:id="3943"/>
    <w:p>
      <w:pPr>
        <w:spacing w:after="0"/>
        <w:ind w:left="0"/>
        <w:jc w:val="both"/>
      </w:pPr>
      <w:r>
        <w:rPr>
          <w:rFonts w:ascii="Times New Roman"/>
          <w:b w:val="false"/>
          <w:i w:val="false"/>
          <w:color w:val="000000"/>
          <w:sz w:val="28"/>
        </w:rPr>
        <w:t xml:space="preserve">
      3) различать материалы (бумага, дерево, стекло, пластмасса), определять поверхности предметов, выполненных из различных материалов; </w:t>
      </w:r>
    </w:p>
    <w:bookmarkEnd w:id="3943"/>
    <w:bookmarkStart w:name="z5336" w:id="3944"/>
    <w:p>
      <w:pPr>
        <w:spacing w:after="0"/>
        <w:ind w:left="0"/>
        <w:jc w:val="both"/>
      </w:pPr>
      <w:r>
        <w:rPr>
          <w:rFonts w:ascii="Times New Roman"/>
          <w:b w:val="false"/>
          <w:i w:val="false"/>
          <w:color w:val="000000"/>
          <w:sz w:val="28"/>
        </w:rPr>
        <w:t>
      4) группировать предметы по общему осязательному признаку.</w:t>
      </w:r>
    </w:p>
    <w:bookmarkEnd w:id="3944"/>
    <w:bookmarkStart w:name="z5337" w:id="3945"/>
    <w:p>
      <w:pPr>
        <w:spacing w:after="0"/>
        <w:ind w:left="0"/>
        <w:jc w:val="both"/>
      </w:pPr>
      <w:r>
        <w:rPr>
          <w:rFonts w:ascii="Times New Roman"/>
          <w:b w:val="false"/>
          <w:i w:val="false"/>
          <w:color w:val="000000"/>
          <w:sz w:val="28"/>
        </w:rPr>
        <w:t>
      131. Предметно-практическая деятельность. Закрепление умений:</w:t>
      </w:r>
    </w:p>
    <w:bookmarkEnd w:id="3945"/>
    <w:bookmarkStart w:name="z5338" w:id="3946"/>
    <w:p>
      <w:pPr>
        <w:spacing w:after="0"/>
        <w:ind w:left="0"/>
        <w:jc w:val="both"/>
      </w:pPr>
      <w:r>
        <w:rPr>
          <w:rFonts w:ascii="Times New Roman"/>
          <w:b w:val="false"/>
          <w:i w:val="false"/>
          <w:color w:val="000000"/>
          <w:sz w:val="28"/>
        </w:rPr>
        <w:t>
      1) сооружать из деталей строительного конструктора отдельные предметы мебели;</w:t>
      </w:r>
    </w:p>
    <w:bookmarkEnd w:id="3946"/>
    <w:bookmarkStart w:name="z5339" w:id="3947"/>
    <w:p>
      <w:pPr>
        <w:spacing w:after="0"/>
        <w:ind w:left="0"/>
        <w:jc w:val="both"/>
      </w:pPr>
      <w:r>
        <w:rPr>
          <w:rFonts w:ascii="Times New Roman"/>
          <w:b w:val="false"/>
          <w:i w:val="false"/>
          <w:color w:val="000000"/>
          <w:sz w:val="28"/>
        </w:rPr>
        <w:t>
      2) сгибать лист бумаги без совмещения углов и сторон.</w:t>
      </w:r>
    </w:p>
    <w:bookmarkEnd w:id="3947"/>
    <w:bookmarkStart w:name="z5340" w:id="3948"/>
    <w:p>
      <w:pPr>
        <w:spacing w:after="0"/>
        <w:ind w:left="0"/>
        <w:jc w:val="both"/>
      </w:pPr>
      <w:r>
        <w:rPr>
          <w:rFonts w:ascii="Times New Roman"/>
          <w:b w:val="false"/>
          <w:i w:val="false"/>
          <w:color w:val="000000"/>
          <w:sz w:val="28"/>
        </w:rPr>
        <w:t>
      132. Обучение умениям:</w:t>
      </w:r>
    </w:p>
    <w:bookmarkEnd w:id="3948"/>
    <w:bookmarkStart w:name="z5341" w:id="3949"/>
    <w:p>
      <w:pPr>
        <w:spacing w:after="0"/>
        <w:ind w:left="0"/>
        <w:jc w:val="both"/>
      </w:pPr>
      <w:r>
        <w:rPr>
          <w:rFonts w:ascii="Times New Roman"/>
          <w:b w:val="false"/>
          <w:i w:val="false"/>
          <w:color w:val="000000"/>
          <w:sz w:val="28"/>
        </w:rPr>
        <w:t>
      1) лепить предметы путем соединения концов палочки друг с другом, прижимания и сглаживания места соединения деталей (баранка);</w:t>
      </w:r>
    </w:p>
    <w:bookmarkEnd w:id="3949"/>
    <w:bookmarkStart w:name="z5342" w:id="3950"/>
    <w:p>
      <w:pPr>
        <w:spacing w:after="0"/>
        <w:ind w:left="0"/>
        <w:jc w:val="both"/>
      </w:pPr>
      <w:r>
        <w:rPr>
          <w:rFonts w:ascii="Times New Roman"/>
          <w:b w:val="false"/>
          <w:i w:val="false"/>
          <w:color w:val="000000"/>
          <w:sz w:val="28"/>
        </w:rPr>
        <w:t>
      2) заполнять изображение предмета простой формы пластилином от центра до линии его рельефного контура;</w:t>
      </w:r>
    </w:p>
    <w:bookmarkEnd w:id="3950"/>
    <w:bookmarkStart w:name="z5343" w:id="3951"/>
    <w:p>
      <w:pPr>
        <w:spacing w:after="0"/>
        <w:ind w:left="0"/>
        <w:jc w:val="both"/>
      </w:pPr>
      <w:r>
        <w:rPr>
          <w:rFonts w:ascii="Times New Roman"/>
          <w:b w:val="false"/>
          <w:i w:val="false"/>
          <w:color w:val="000000"/>
          <w:sz w:val="28"/>
        </w:rPr>
        <w:t>
      3) выкладывать горизонтальные и вертикальные линии (дорожка, столбик) из деталей кнопочной мозаики;</w:t>
      </w:r>
    </w:p>
    <w:bookmarkEnd w:id="3951"/>
    <w:bookmarkStart w:name="z5344" w:id="3952"/>
    <w:p>
      <w:pPr>
        <w:spacing w:after="0"/>
        <w:ind w:left="0"/>
        <w:jc w:val="both"/>
      </w:pPr>
      <w:r>
        <w:rPr>
          <w:rFonts w:ascii="Times New Roman"/>
          <w:b w:val="false"/>
          <w:i w:val="false"/>
          <w:color w:val="000000"/>
          <w:sz w:val="28"/>
        </w:rPr>
        <w:t>
      4) составлять геометрические фигуры из палочек на магнитной доске.</w:t>
      </w:r>
    </w:p>
    <w:bookmarkEnd w:id="3952"/>
    <w:bookmarkStart w:name="z5345" w:id="3953"/>
    <w:p>
      <w:pPr>
        <w:spacing w:after="0"/>
        <w:ind w:left="0"/>
        <w:jc w:val="both"/>
      </w:pPr>
      <w:r>
        <w:rPr>
          <w:rFonts w:ascii="Times New Roman"/>
          <w:b w:val="false"/>
          <w:i w:val="false"/>
          <w:color w:val="000000"/>
          <w:sz w:val="28"/>
        </w:rPr>
        <w:t>
      5) шнуровать заготовки сверху вниз без перекрещивания шнура (дождик);</w:t>
      </w:r>
    </w:p>
    <w:bookmarkEnd w:id="3953"/>
    <w:bookmarkStart w:name="z5346" w:id="3954"/>
    <w:p>
      <w:pPr>
        <w:spacing w:after="0"/>
        <w:ind w:left="0"/>
        <w:jc w:val="both"/>
      </w:pPr>
      <w:r>
        <w:rPr>
          <w:rFonts w:ascii="Times New Roman"/>
          <w:b w:val="false"/>
          <w:i w:val="false"/>
          <w:color w:val="000000"/>
          <w:sz w:val="28"/>
        </w:rPr>
        <w:t>
      6) обрывать лист бумаги по сгибу;</w:t>
      </w:r>
    </w:p>
    <w:bookmarkEnd w:id="3954"/>
    <w:bookmarkStart w:name="z5347" w:id="3955"/>
    <w:p>
      <w:pPr>
        <w:spacing w:after="0"/>
        <w:ind w:left="0"/>
        <w:jc w:val="both"/>
      </w:pPr>
      <w:r>
        <w:rPr>
          <w:rFonts w:ascii="Times New Roman"/>
          <w:b w:val="false"/>
          <w:i w:val="false"/>
          <w:color w:val="000000"/>
          <w:sz w:val="28"/>
        </w:rPr>
        <w:t>
      7) перелистывать страницы плоскопечатной книги приемом опускания каждого листа.</w:t>
      </w:r>
    </w:p>
    <w:bookmarkEnd w:id="3955"/>
    <w:bookmarkStart w:name="z5348" w:id="3956"/>
    <w:p>
      <w:pPr>
        <w:spacing w:after="0"/>
        <w:ind w:left="0"/>
        <w:jc w:val="both"/>
      </w:pPr>
      <w:r>
        <w:rPr>
          <w:rFonts w:ascii="Times New Roman"/>
          <w:b w:val="false"/>
          <w:i w:val="false"/>
          <w:color w:val="000000"/>
          <w:sz w:val="28"/>
        </w:rPr>
        <w:t>
      133. Тифлографика. Чтение рельефного изображения:</w:t>
      </w:r>
    </w:p>
    <w:bookmarkEnd w:id="3956"/>
    <w:bookmarkStart w:name="z5349" w:id="3957"/>
    <w:p>
      <w:pPr>
        <w:spacing w:after="0"/>
        <w:ind w:left="0"/>
        <w:jc w:val="both"/>
      </w:pPr>
      <w:r>
        <w:rPr>
          <w:rFonts w:ascii="Times New Roman"/>
          <w:b w:val="false"/>
          <w:i w:val="false"/>
          <w:color w:val="000000"/>
          <w:sz w:val="28"/>
        </w:rPr>
        <w:t>
      1) формирование понятия "линия";</w:t>
      </w:r>
    </w:p>
    <w:bookmarkEnd w:id="3957"/>
    <w:bookmarkStart w:name="z5350" w:id="3958"/>
    <w:p>
      <w:pPr>
        <w:spacing w:after="0"/>
        <w:ind w:left="0"/>
        <w:jc w:val="both"/>
      </w:pPr>
      <w:r>
        <w:rPr>
          <w:rFonts w:ascii="Times New Roman"/>
          <w:b w:val="false"/>
          <w:i w:val="false"/>
          <w:color w:val="000000"/>
          <w:sz w:val="28"/>
        </w:rPr>
        <w:t>
      2) ознакомление с видами рельефных рисунков (аппликационный, контурный);</w:t>
      </w:r>
    </w:p>
    <w:bookmarkEnd w:id="3958"/>
    <w:bookmarkStart w:name="z5351" w:id="3959"/>
    <w:p>
      <w:pPr>
        <w:spacing w:after="0"/>
        <w:ind w:left="0"/>
        <w:jc w:val="both"/>
      </w:pPr>
      <w:r>
        <w:rPr>
          <w:rFonts w:ascii="Times New Roman"/>
          <w:b w:val="false"/>
          <w:i w:val="false"/>
          <w:color w:val="000000"/>
          <w:sz w:val="28"/>
        </w:rPr>
        <w:t>
      3) ознакомление со способами изображения линий (точками, сплошной линией, пунктиром);</w:t>
      </w:r>
    </w:p>
    <w:bookmarkEnd w:id="3959"/>
    <w:bookmarkStart w:name="z5352" w:id="3960"/>
    <w:p>
      <w:pPr>
        <w:spacing w:after="0"/>
        <w:ind w:left="0"/>
        <w:jc w:val="both"/>
      </w:pPr>
      <w:r>
        <w:rPr>
          <w:rFonts w:ascii="Times New Roman"/>
          <w:b w:val="false"/>
          <w:i w:val="false"/>
          <w:color w:val="000000"/>
          <w:sz w:val="28"/>
        </w:rPr>
        <w:t>
      4) формирование понятий о вертикальных и горизонтальных линиях;</w:t>
      </w:r>
    </w:p>
    <w:bookmarkEnd w:id="3960"/>
    <w:bookmarkStart w:name="z5353" w:id="3961"/>
    <w:p>
      <w:pPr>
        <w:spacing w:after="0"/>
        <w:ind w:left="0"/>
        <w:jc w:val="both"/>
      </w:pPr>
      <w:r>
        <w:rPr>
          <w:rFonts w:ascii="Times New Roman"/>
          <w:b w:val="false"/>
          <w:i w:val="false"/>
          <w:color w:val="000000"/>
          <w:sz w:val="28"/>
        </w:rPr>
        <w:t>
      5) обучение чтению горизонтальных и вертикальных линий, выполненных разными способами на различных материалах (бумага, лавсановая пленка).</w:t>
      </w:r>
    </w:p>
    <w:bookmarkEnd w:id="3961"/>
    <w:bookmarkStart w:name="z5354" w:id="3962"/>
    <w:p>
      <w:pPr>
        <w:spacing w:after="0"/>
        <w:ind w:left="0"/>
        <w:jc w:val="both"/>
      </w:pPr>
      <w:r>
        <w:rPr>
          <w:rFonts w:ascii="Times New Roman"/>
          <w:b w:val="false"/>
          <w:i w:val="false"/>
          <w:color w:val="000000"/>
          <w:sz w:val="28"/>
        </w:rPr>
        <w:t>
      134. Рельефно-графическая деятельность:</w:t>
      </w:r>
    </w:p>
    <w:bookmarkEnd w:id="3962"/>
    <w:bookmarkStart w:name="z5355" w:id="3963"/>
    <w:p>
      <w:pPr>
        <w:spacing w:after="0"/>
        <w:ind w:left="0"/>
        <w:jc w:val="both"/>
      </w:pPr>
      <w:r>
        <w:rPr>
          <w:rFonts w:ascii="Times New Roman"/>
          <w:b w:val="false"/>
          <w:i w:val="false"/>
          <w:color w:val="000000"/>
          <w:sz w:val="28"/>
        </w:rPr>
        <w:t>
      1) развитие умения готовить прибор к работе;</w:t>
      </w:r>
    </w:p>
    <w:bookmarkEnd w:id="3963"/>
    <w:bookmarkStart w:name="z5356" w:id="3964"/>
    <w:p>
      <w:pPr>
        <w:spacing w:after="0"/>
        <w:ind w:left="0"/>
        <w:jc w:val="both"/>
      </w:pPr>
      <w:r>
        <w:rPr>
          <w:rFonts w:ascii="Times New Roman"/>
          <w:b w:val="false"/>
          <w:i w:val="false"/>
          <w:color w:val="000000"/>
          <w:sz w:val="28"/>
        </w:rPr>
        <w:t>
      2) обучение накалыванию точек во внутреннем трафарете геометрических фигур;</w:t>
      </w:r>
    </w:p>
    <w:bookmarkEnd w:id="3964"/>
    <w:bookmarkStart w:name="z5357" w:id="3965"/>
    <w:p>
      <w:pPr>
        <w:spacing w:after="0"/>
        <w:ind w:left="0"/>
        <w:jc w:val="both"/>
      </w:pPr>
      <w:r>
        <w:rPr>
          <w:rFonts w:ascii="Times New Roman"/>
          <w:b w:val="false"/>
          <w:i w:val="false"/>
          <w:color w:val="000000"/>
          <w:sz w:val="28"/>
        </w:rPr>
        <w:t>
      3) формирование навыков проведения горизонтальных и вертикальных линий по трафарету.</w:t>
      </w:r>
    </w:p>
    <w:bookmarkEnd w:id="3965"/>
    <w:bookmarkStart w:name="z5358" w:id="3966"/>
    <w:p>
      <w:pPr>
        <w:spacing w:after="0"/>
        <w:ind w:left="0"/>
        <w:jc w:val="both"/>
      </w:pPr>
      <w:r>
        <w:rPr>
          <w:rFonts w:ascii="Times New Roman"/>
          <w:b w:val="false"/>
          <w:i w:val="false"/>
          <w:color w:val="000000"/>
          <w:sz w:val="28"/>
        </w:rPr>
        <w:t>
      135. Ожидаемые результаты:</w:t>
      </w:r>
    </w:p>
    <w:bookmarkEnd w:id="3966"/>
    <w:bookmarkStart w:name="z5359" w:id="3967"/>
    <w:p>
      <w:pPr>
        <w:spacing w:after="0"/>
        <w:ind w:left="0"/>
        <w:jc w:val="both"/>
      </w:pPr>
      <w:r>
        <w:rPr>
          <w:rFonts w:ascii="Times New Roman"/>
          <w:b w:val="false"/>
          <w:i w:val="false"/>
          <w:color w:val="000000"/>
          <w:sz w:val="28"/>
        </w:rPr>
        <w:t xml:space="preserve">
      1) умеет выполнять движения кистями и пальцами рук по образцу и инструкции; </w:t>
      </w:r>
    </w:p>
    <w:bookmarkEnd w:id="3967"/>
    <w:bookmarkStart w:name="z5360" w:id="3968"/>
    <w:p>
      <w:pPr>
        <w:spacing w:after="0"/>
        <w:ind w:left="0"/>
        <w:jc w:val="both"/>
      </w:pPr>
      <w:r>
        <w:rPr>
          <w:rFonts w:ascii="Times New Roman"/>
          <w:b w:val="false"/>
          <w:i w:val="false"/>
          <w:color w:val="000000"/>
          <w:sz w:val="28"/>
        </w:rPr>
        <w:t>
      2) умеет использовать соответствующий захват предметов с учетом их формы, величины;</w:t>
      </w:r>
    </w:p>
    <w:bookmarkEnd w:id="3968"/>
    <w:bookmarkStart w:name="z5361" w:id="3969"/>
    <w:p>
      <w:pPr>
        <w:spacing w:after="0"/>
        <w:ind w:left="0"/>
        <w:jc w:val="both"/>
      </w:pPr>
      <w:r>
        <w:rPr>
          <w:rFonts w:ascii="Times New Roman"/>
          <w:b w:val="false"/>
          <w:i w:val="false"/>
          <w:color w:val="000000"/>
          <w:sz w:val="28"/>
        </w:rPr>
        <w:t>
      3) использует приемы осязательного обследования предметов по образцу;</w:t>
      </w:r>
    </w:p>
    <w:bookmarkEnd w:id="3969"/>
    <w:bookmarkStart w:name="z5362" w:id="3970"/>
    <w:p>
      <w:pPr>
        <w:spacing w:after="0"/>
        <w:ind w:left="0"/>
        <w:jc w:val="both"/>
      </w:pPr>
      <w:r>
        <w:rPr>
          <w:rFonts w:ascii="Times New Roman"/>
          <w:b w:val="false"/>
          <w:i w:val="false"/>
          <w:color w:val="000000"/>
          <w:sz w:val="28"/>
        </w:rPr>
        <w:t>
      4) устанавливает сходство и различие объектов по осязательному признаку;</w:t>
      </w:r>
    </w:p>
    <w:bookmarkEnd w:id="3970"/>
    <w:bookmarkStart w:name="z5363" w:id="3971"/>
    <w:p>
      <w:pPr>
        <w:spacing w:after="0"/>
        <w:ind w:left="0"/>
        <w:jc w:val="both"/>
      </w:pPr>
      <w:r>
        <w:rPr>
          <w:rFonts w:ascii="Times New Roman"/>
          <w:b w:val="false"/>
          <w:i w:val="false"/>
          <w:color w:val="000000"/>
          <w:sz w:val="28"/>
        </w:rPr>
        <w:t>
      5) умеет выстраивать ряд их трех объектов в порядке убывания и возрастания размера;</w:t>
      </w:r>
    </w:p>
    <w:bookmarkEnd w:id="3971"/>
    <w:bookmarkStart w:name="z5364" w:id="3972"/>
    <w:p>
      <w:pPr>
        <w:spacing w:after="0"/>
        <w:ind w:left="0"/>
        <w:jc w:val="both"/>
      </w:pPr>
      <w:r>
        <w:rPr>
          <w:rFonts w:ascii="Times New Roman"/>
          <w:b w:val="false"/>
          <w:i w:val="false"/>
          <w:color w:val="000000"/>
          <w:sz w:val="28"/>
        </w:rPr>
        <w:t>
      6) умеет выполнять разные виды предметно-практической деятельности по образцу и инструкции;</w:t>
      </w:r>
    </w:p>
    <w:bookmarkEnd w:id="3972"/>
    <w:bookmarkStart w:name="z5365" w:id="3973"/>
    <w:p>
      <w:pPr>
        <w:spacing w:after="0"/>
        <w:ind w:left="0"/>
        <w:jc w:val="both"/>
      </w:pPr>
      <w:r>
        <w:rPr>
          <w:rFonts w:ascii="Times New Roman"/>
          <w:b w:val="false"/>
          <w:i w:val="false"/>
          <w:color w:val="000000"/>
          <w:sz w:val="28"/>
        </w:rPr>
        <w:t>
      7) подготавливает прибор к работе с помощью тифлопедагога;</w:t>
      </w:r>
    </w:p>
    <w:bookmarkEnd w:id="3973"/>
    <w:bookmarkStart w:name="z5366" w:id="3974"/>
    <w:p>
      <w:pPr>
        <w:spacing w:after="0"/>
        <w:ind w:left="0"/>
        <w:jc w:val="both"/>
      </w:pPr>
      <w:r>
        <w:rPr>
          <w:rFonts w:ascii="Times New Roman"/>
          <w:b w:val="false"/>
          <w:i w:val="false"/>
          <w:color w:val="000000"/>
          <w:sz w:val="28"/>
        </w:rPr>
        <w:t>
      8) умеет накалывать точки в произвольном порядке;</w:t>
      </w:r>
    </w:p>
    <w:bookmarkEnd w:id="3974"/>
    <w:bookmarkStart w:name="z5367" w:id="3975"/>
    <w:p>
      <w:pPr>
        <w:spacing w:after="0"/>
        <w:ind w:left="0"/>
        <w:jc w:val="both"/>
      </w:pPr>
      <w:r>
        <w:rPr>
          <w:rFonts w:ascii="Times New Roman"/>
          <w:b w:val="false"/>
          <w:i w:val="false"/>
          <w:color w:val="000000"/>
          <w:sz w:val="28"/>
        </w:rPr>
        <w:t>
      9) дифференцирует вертикальные и горизонтальные линии, находит их изображения на различных материалах (бумаге, пленке).</w:t>
      </w:r>
    </w:p>
    <w:bookmarkEnd w:id="3975"/>
    <w:bookmarkStart w:name="z5368" w:id="3976"/>
    <w:p>
      <w:pPr>
        <w:spacing w:after="0"/>
        <w:ind w:left="0"/>
        <w:jc w:val="both"/>
      </w:pPr>
      <w:r>
        <w:rPr>
          <w:rFonts w:ascii="Times New Roman"/>
          <w:b w:val="false"/>
          <w:i w:val="false"/>
          <w:color w:val="000000"/>
          <w:sz w:val="28"/>
        </w:rPr>
        <w:t>
      136. Ориентировка в пространстве включает: ориентировку в схеме тела, ориентировку в одежде, ориентировку относительно себя, ориентировку в пространственных признаках предметов, моделирование предметно-пространственных отношений, технику передвижения,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w:t>
      </w:r>
    </w:p>
    <w:bookmarkEnd w:id="3976"/>
    <w:bookmarkStart w:name="z5369" w:id="3977"/>
    <w:p>
      <w:pPr>
        <w:spacing w:after="0"/>
        <w:ind w:left="0"/>
        <w:jc w:val="both"/>
      </w:pPr>
      <w:r>
        <w:rPr>
          <w:rFonts w:ascii="Times New Roman"/>
          <w:b w:val="false"/>
          <w:i w:val="false"/>
          <w:color w:val="000000"/>
          <w:sz w:val="28"/>
        </w:rPr>
        <w:t>
      137. Ориентировка в схеме тела. Совершенствование умений определять пространственное расположение парно-противоположных частей своего тела, частей тела куклы.</w:t>
      </w:r>
    </w:p>
    <w:bookmarkEnd w:id="3977"/>
    <w:bookmarkStart w:name="z5370" w:id="3978"/>
    <w:p>
      <w:pPr>
        <w:spacing w:after="0"/>
        <w:ind w:left="0"/>
        <w:jc w:val="both"/>
      </w:pPr>
      <w:r>
        <w:rPr>
          <w:rFonts w:ascii="Times New Roman"/>
          <w:b w:val="false"/>
          <w:i w:val="false"/>
          <w:color w:val="000000"/>
          <w:sz w:val="28"/>
        </w:rPr>
        <w:t>
      138. Ориентировка в одежде. Развитие умения ориентироваться в пространственном расположении деталей своей одежды.</w:t>
      </w:r>
    </w:p>
    <w:bookmarkEnd w:id="3978"/>
    <w:bookmarkStart w:name="z5371" w:id="3979"/>
    <w:p>
      <w:pPr>
        <w:spacing w:after="0"/>
        <w:ind w:left="0"/>
        <w:jc w:val="both"/>
      </w:pPr>
      <w:r>
        <w:rPr>
          <w:rFonts w:ascii="Times New Roman"/>
          <w:b w:val="false"/>
          <w:i w:val="false"/>
          <w:color w:val="000000"/>
          <w:sz w:val="28"/>
        </w:rPr>
        <w:t>
      139. Ориентировка относительно себя:</w:t>
      </w:r>
    </w:p>
    <w:bookmarkEnd w:id="3979"/>
    <w:bookmarkStart w:name="z5372" w:id="3980"/>
    <w:p>
      <w:pPr>
        <w:spacing w:after="0"/>
        <w:ind w:left="0"/>
        <w:jc w:val="both"/>
      </w:pPr>
      <w:r>
        <w:rPr>
          <w:rFonts w:ascii="Times New Roman"/>
          <w:b w:val="false"/>
          <w:i w:val="false"/>
          <w:color w:val="000000"/>
          <w:sz w:val="28"/>
        </w:rPr>
        <w:t>
      1) закрепление умений определять направления пространства и пространственное расположение предметов по отношению к себе;</w:t>
      </w:r>
    </w:p>
    <w:bookmarkEnd w:id="3980"/>
    <w:bookmarkStart w:name="z5373" w:id="3981"/>
    <w:p>
      <w:pPr>
        <w:spacing w:after="0"/>
        <w:ind w:left="0"/>
        <w:jc w:val="both"/>
      </w:pPr>
      <w:r>
        <w:rPr>
          <w:rFonts w:ascii="Times New Roman"/>
          <w:b w:val="false"/>
          <w:i w:val="false"/>
          <w:color w:val="000000"/>
          <w:sz w:val="28"/>
        </w:rPr>
        <w:t>
      2) формирование понятий "далеко-близко";</w:t>
      </w:r>
    </w:p>
    <w:bookmarkEnd w:id="3981"/>
    <w:bookmarkStart w:name="z5374" w:id="3982"/>
    <w:p>
      <w:pPr>
        <w:spacing w:after="0"/>
        <w:ind w:left="0"/>
        <w:jc w:val="both"/>
      </w:pPr>
      <w:r>
        <w:rPr>
          <w:rFonts w:ascii="Times New Roman"/>
          <w:b w:val="false"/>
          <w:i w:val="false"/>
          <w:color w:val="000000"/>
          <w:sz w:val="28"/>
        </w:rPr>
        <w:t>
      3) обучение умению определять зрительно-осязательным способом расстояние (ближе-дальше) от себя до 2-х разно удаленных предметов ближайшего пространства.</w:t>
      </w:r>
    </w:p>
    <w:bookmarkEnd w:id="3982"/>
    <w:bookmarkStart w:name="z5375" w:id="3983"/>
    <w:p>
      <w:pPr>
        <w:spacing w:after="0"/>
        <w:ind w:left="0"/>
        <w:jc w:val="both"/>
      </w:pPr>
      <w:r>
        <w:rPr>
          <w:rFonts w:ascii="Times New Roman"/>
          <w:b w:val="false"/>
          <w:i w:val="false"/>
          <w:color w:val="000000"/>
          <w:sz w:val="28"/>
        </w:rPr>
        <w:t xml:space="preserve">
      140. Ориентировка в пространственных признаках предметов. Обучение умению определять пространственные отношения между частями одного предмета. </w:t>
      </w:r>
    </w:p>
    <w:bookmarkEnd w:id="3983"/>
    <w:bookmarkStart w:name="z5376" w:id="3984"/>
    <w:p>
      <w:pPr>
        <w:spacing w:after="0"/>
        <w:ind w:left="0"/>
        <w:jc w:val="both"/>
      </w:pPr>
      <w:r>
        <w:rPr>
          <w:rFonts w:ascii="Times New Roman"/>
          <w:b w:val="false"/>
          <w:i w:val="false"/>
          <w:color w:val="000000"/>
          <w:sz w:val="28"/>
        </w:rPr>
        <w:t>
      141. Моделирование предметно-пространственных отношений. Обучение детей моделированию пространственных отношений по картинке-плану.</w:t>
      </w:r>
    </w:p>
    <w:bookmarkEnd w:id="3984"/>
    <w:bookmarkStart w:name="z5377" w:id="3985"/>
    <w:p>
      <w:pPr>
        <w:spacing w:after="0"/>
        <w:ind w:left="0"/>
        <w:jc w:val="both"/>
      </w:pPr>
      <w:r>
        <w:rPr>
          <w:rFonts w:ascii="Times New Roman"/>
          <w:b w:val="false"/>
          <w:i w:val="false"/>
          <w:color w:val="000000"/>
          <w:sz w:val="28"/>
        </w:rPr>
        <w:t>
      142. Техника передвижения. Развитие техники собственного передвижения с одновременным передвижением различных игрушек.</w:t>
      </w:r>
    </w:p>
    <w:bookmarkEnd w:id="3985"/>
    <w:bookmarkStart w:name="z5378" w:id="3986"/>
    <w:p>
      <w:pPr>
        <w:spacing w:after="0"/>
        <w:ind w:left="0"/>
        <w:jc w:val="both"/>
      </w:pPr>
      <w:r>
        <w:rPr>
          <w:rFonts w:ascii="Times New Roman"/>
          <w:b w:val="false"/>
          <w:i w:val="false"/>
          <w:color w:val="000000"/>
          <w:sz w:val="28"/>
        </w:rPr>
        <w:t>
      143. Ориентировка в процессе передвижения. Обучение умениям:</w:t>
      </w:r>
    </w:p>
    <w:bookmarkEnd w:id="3986"/>
    <w:bookmarkStart w:name="z5379" w:id="3987"/>
    <w:p>
      <w:pPr>
        <w:spacing w:after="0"/>
        <w:ind w:left="0"/>
        <w:jc w:val="both"/>
      </w:pPr>
      <w:r>
        <w:rPr>
          <w:rFonts w:ascii="Times New Roman"/>
          <w:b w:val="false"/>
          <w:i w:val="false"/>
          <w:color w:val="000000"/>
          <w:sz w:val="28"/>
        </w:rPr>
        <w:t>
      1) определять направление собственного передвижения;</w:t>
      </w:r>
    </w:p>
    <w:bookmarkEnd w:id="3987"/>
    <w:bookmarkStart w:name="z5380" w:id="3988"/>
    <w:p>
      <w:pPr>
        <w:spacing w:after="0"/>
        <w:ind w:left="0"/>
        <w:jc w:val="both"/>
      </w:pPr>
      <w:r>
        <w:rPr>
          <w:rFonts w:ascii="Times New Roman"/>
          <w:b w:val="false"/>
          <w:i w:val="false"/>
          <w:color w:val="000000"/>
          <w:sz w:val="28"/>
        </w:rPr>
        <w:t>
      2) передвигаться в заданном направлении, сохранять и изменять направление движения.</w:t>
      </w:r>
    </w:p>
    <w:bookmarkEnd w:id="3988"/>
    <w:bookmarkStart w:name="z5381" w:id="3989"/>
    <w:p>
      <w:pPr>
        <w:spacing w:after="0"/>
        <w:ind w:left="0"/>
        <w:jc w:val="both"/>
      </w:pPr>
      <w:r>
        <w:rPr>
          <w:rFonts w:ascii="Times New Roman"/>
          <w:b w:val="false"/>
          <w:i w:val="false"/>
          <w:color w:val="000000"/>
          <w:sz w:val="28"/>
        </w:rPr>
        <w:t>
      144. Ориентировка с помощью сохранных анализаторов. Обучение умениям:</w:t>
      </w:r>
    </w:p>
    <w:bookmarkEnd w:id="3989"/>
    <w:bookmarkStart w:name="z5382" w:id="3990"/>
    <w:p>
      <w:pPr>
        <w:spacing w:after="0"/>
        <w:ind w:left="0"/>
        <w:jc w:val="both"/>
      </w:pPr>
      <w:r>
        <w:rPr>
          <w:rFonts w:ascii="Times New Roman"/>
          <w:b w:val="false"/>
          <w:i w:val="false"/>
          <w:color w:val="000000"/>
          <w:sz w:val="28"/>
        </w:rPr>
        <w:t>
      1) локализовать направление перемещающегося источника звука (со зрительным контролем и без него), ориентироваться в процессе передвижения на звуковые сигналы;</w:t>
      </w:r>
    </w:p>
    <w:bookmarkEnd w:id="3990"/>
    <w:bookmarkStart w:name="z5383" w:id="3991"/>
    <w:p>
      <w:pPr>
        <w:spacing w:after="0"/>
        <w:ind w:left="0"/>
        <w:jc w:val="both"/>
      </w:pPr>
      <w:r>
        <w:rPr>
          <w:rFonts w:ascii="Times New Roman"/>
          <w:b w:val="false"/>
          <w:i w:val="false"/>
          <w:color w:val="000000"/>
          <w:sz w:val="28"/>
        </w:rPr>
        <w:t>
      2) различать подошвами ног покрытия на участке для прогулки (земля, трава), использовать осязательные ориентиры в пространственной ориентировке.</w:t>
      </w:r>
    </w:p>
    <w:bookmarkEnd w:id="3991"/>
    <w:bookmarkStart w:name="z5384" w:id="3992"/>
    <w:p>
      <w:pPr>
        <w:spacing w:after="0"/>
        <w:ind w:left="0"/>
        <w:jc w:val="both"/>
      </w:pPr>
      <w:r>
        <w:rPr>
          <w:rFonts w:ascii="Times New Roman"/>
          <w:b w:val="false"/>
          <w:i w:val="false"/>
          <w:color w:val="000000"/>
          <w:sz w:val="28"/>
        </w:rPr>
        <w:t>
      145. Ориентировка в замкнутом и свободном пространствах. Совершенствование навыков самостоятельного ориентирования в знакомых помещениях детского сада и на участке для прогулки.</w:t>
      </w:r>
    </w:p>
    <w:bookmarkEnd w:id="3992"/>
    <w:bookmarkStart w:name="z5385" w:id="3993"/>
    <w:p>
      <w:pPr>
        <w:spacing w:after="0"/>
        <w:ind w:left="0"/>
        <w:jc w:val="both"/>
      </w:pPr>
      <w:r>
        <w:rPr>
          <w:rFonts w:ascii="Times New Roman"/>
          <w:b w:val="false"/>
          <w:i w:val="false"/>
          <w:color w:val="000000"/>
          <w:sz w:val="28"/>
        </w:rPr>
        <w:t>
      146. Ориентировка на микроплоскости. Совершенствование умения ориентироваться на микроплоскости стола, листа бумаги, фланелеграфа.</w:t>
      </w:r>
    </w:p>
    <w:bookmarkEnd w:id="3993"/>
    <w:bookmarkStart w:name="z5386" w:id="3994"/>
    <w:p>
      <w:pPr>
        <w:spacing w:after="0"/>
        <w:ind w:left="0"/>
        <w:jc w:val="both"/>
      </w:pPr>
      <w:r>
        <w:rPr>
          <w:rFonts w:ascii="Times New Roman"/>
          <w:b w:val="false"/>
          <w:i w:val="false"/>
          <w:color w:val="000000"/>
          <w:sz w:val="28"/>
        </w:rPr>
        <w:t>
      147. Ожидаемые результаты:</w:t>
      </w:r>
    </w:p>
    <w:bookmarkEnd w:id="3994"/>
    <w:bookmarkStart w:name="z5387" w:id="3995"/>
    <w:p>
      <w:pPr>
        <w:spacing w:after="0"/>
        <w:ind w:left="0"/>
        <w:jc w:val="both"/>
      </w:pPr>
      <w:r>
        <w:rPr>
          <w:rFonts w:ascii="Times New Roman"/>
          <w:b w:val="false"/>
          <w:i w:val="false"/>
          <w:color w:val="000000"/>
          <w:sz w:val="28"/>
        </w:rPr>
        <w:t>
      1) ориентируется в пространственном расположении деталей своей одежды;</w:t>
      </w:r>
    </w:p>
    <w:bookmarkEnd w:id="3995"/>
    <w:bookmarkStart w:name="z5388" w:id="3996"/>
    <w:p>
      <w:pPr>
        <w:spacing w:after="0"/>
        <w:ind w:left="0"/>
        <w:jc w:val="both"/>
      </w:pPr>
      <w:r>
        <w:rPr>
          <w:rFonts w:ascii="Times New Roman"/>
          <w:b w:val="false"/>
          <w:i w:val="false"/>
          <w:color w:val="000000"/>
          <w:sz w:val="28"/>
        </w:rPr>
        <w:t>
      2) определяет зрительно-осязательным способом удаленность предметов относительно себя в ближайшем пространстве;</w:t>
      </w:r>
    </w:p>
    <w:bookmarkEnd w:id="3996"/>
    <w:bookmarkStart w:name="z5389" w:id="3997"/>
    <w:p>
      <w:pPr>
        <w:spacing w:after="0"/>
        <w:ind w:left="0"/>
        <w:jc w:val="both"/>
      </w:pPr>
      <w:r>
        <w:rPr>
          <w:rFonts w:ascii="Times New Roman"/>
          <w:b w:val="false"/>
          <w:i w:val="false"/>
          <w:color w:val="000000"/>
          <w:sz w:val="28"/>
        </w:rPr>
        <w:t>
      3) определяет пространственные отношения между частями одного предмета;</w:t>
      </w:r>
    </w:p>
    <w:bookmarkEnd w:id="3997"/>
    <w:bookmarkStart w:name="z5390" w:id="3998"/>
    <w:p>
      <w:pPr>
        <w:spacing w:after="0"/>
        <w:ind w:left="0"/>
        <w:jc w:val="both"/>
      </w:pPr>
      <w:r>
        <w:rPr>
          <w:rFonts w:ascii="Times New Roman"/>
          <w:b w:val="false"/>
          <w:i w:val="false"/>
          <w:color w:val="000000"/>
          <w:sz w:val="28"/>
        </w:rPr>
        <w:t>
      4) умеет моделировать пространственные отношения по картинке-плану;</w:t>
      </w:r>
    </w:p>
    <w:bookmarkEnd w:id="3998"/>
    <w:bookmarkStart w:name="z5391" w:id="3999"/>
    <w:p>
      <w:pPr>
        <w:spacing w:after="0"/>
        <w:ind w:left="0"/>
        <w:jc w:val="both"/>
      </w:pPr>
      <w:r>
        <w:rPr>
          <w:rFonts w:ascii="Times New Roman"/>
          <w:b w:val="false"/>
          <w:i w:val="false"/>
          <w:color w:val="000000"/>
          <w:sz w:val="28"/>
        </w:rPr>
        <w:t xml:space="preserve">
      5) имеет навыки самостоятельного ориентирования в знакомых помещениях детского сада и на участке для прогулки; </w:t>
      </w:r>
    </w:p>
    <w:bookmarkEnd w:id="3999"/>
    <w:bookmarkStart w:name="z5392" w:id="4000"/>
    <w:p>
      <w:pPr>
        <w:spacing w:after="0"/>
        <w:ind w:left="0"/>
        <w:jc w:val="both"/>
      </w:pPr>
      <w:r>
        <w:rPr>
          <w:rFonts w:ascii="Times New Roman"/>
          <w:b w:val="false"/>
          <w:i w:val="false"/>
          <w:color w:val="000000"/>
          <w:sz w:val="28"/>
        </w:rPr>
        <w:t>
      6) учитывает в процессе ориентировки информацию, получаемую с помощью сохранных анализаторов;</w:t>
      </w:r>
    </w:p>
    <w:bookmarkEnd w:id="4000"/>
    <w:bookmarkStart w:name="z5393" w:id="4001"/>
    <w:p>
      <w:pPr>
        <w:spacing w:after="0"/>
        <w:ind w:left="0"/>
        <w:jc w:val="both"/>
      </w:pPr>
      <w:r>
        <w:rPr>
          <w:rFonts w:ascii="Times New Roman"/>
          <w:b w:val="false"/>
          <w:i w:val="false"/>
          <w:color w:val="000000"/>
          <w:sz w:val="28"/>
        </w:rPr>
        <w:t>
      7) умеет находить и размещать предметы в заданных направлениях микроплоскости.</w:t>
      </w:r>
    </w:p>
    <w:bookmarkEnd w:id="4001"/>
    <w:bookmarkStart w:name="z5394" w:id="4002"/>
    <w:p>
      <w:pPr>
        <w:spacing w:after="0"/>
        <w:ind w:left="0"/>
        <w:jc w:val="left"/>
      </w:pPr>
      <w:r>
        <w:rPr>
          <w:rFonts w:ascii="Times New Roman"/>
          <w:b/>
          <w:i w:val="false"/>
          <w:color w:val="000000"/>
        </w:rPr>
        <w:t xml:space="preserve"> Параграф 4. Образовательная область "Социум"</w:t>
      </w:r>
    </w:p>
    <w:bookmarkEnd w:id="4002"/>
    <w:bookmarkStart w:name="z5395" w:id="4003"/>
    <w:p>
      <w:pPr>
        <w:spacing w:after="0"/>
        <w:ind w:left="0"/>
        <w:jc w:val="both"/>
      </w:pPr>
      <w:r>
        <w:rPr>
          <w:rFonts w:ascii="Times New Roman"/>
          <w:b w:val="false"/>
          <w:i w:val="false"/>
          <w:color w:val="000000"/>
          <w:sz w:val="28"/>
        </w:rPr>
        <w:t>
      148. Содержание образовательной области "Социум" реализуется в специальной коррекционной учебной деятельности – социально-бытовая ориентировка.</w:t>
      </w:r>
    </w:p>
    <w:bookmarkEnd w:id="4003"/>
    <w:bookmarkStart w:name="z5396" w:id="4004"/>
    <w:p>
      <w:pPr>
        <w:spacing w:after="0"/>
        <w:ind w:left="0"/>
        <w:jc w:val="both"/>
      </w:pPr>
      <w:r>
        <w:rPr>
          <w:rFonts w:ascii="Times New Roman"/>
          <w:b w:val="false"/>
          <w:i w:val="false"/>
          <w:color w:val="000000"/>
          <w:sz w:val="28"/>
        </w:rPr>
        <w:t>
      149. Целью является формирование социально-бытовых умений и навыков, необходимых в повседневной жизни.</w:t>
      </w:r>
    </w:p>
    <w:bookmarkEnd w:id="4004"/>
    <w:bookmarkStart w:name="z5397" w:id="4005"/>
    <w:p>
      <w:pPr>
        <w:spacing w:after="0"/>
        <w:ind w:left="0"/>
        <w:jc w:val="both"/>
      </w:pPr>
      <w:r>
        <w:rPr>
          <w:rFonts w:ascii="Times New Roman"/>
          <w:b w:val="false"/>
          <w:i w:val="false"/>
          <w:color w:val="000000"/>
          <w:sz w:val="28"/>
        </w:rPr>
        <w:t>
      150. Задачи:</w:t>
      </w:r>
    </w:p>
    <w:bookmarkEnd w:id="4005"/>
    <w:bookmarkStart w:name="z5398" w:id="4006"/>
    <w:p>
      <w:pPr>
        <w:spacing w:after="0"/>
        <w:ind w:left="0"/>
        <w:jc w:val="both"/>
      </w:pPr>
      <w:r>
        <w:rPr>
          <w:rFonts w:ascii="Times New Roman"/>
          <w:b w:val="false"/>
          <w:i w:val="false"/>
          <w:color w:val="000000"/>
          <w:sz w:val="28"/>
        </w:rPr>
        <w:t>
      1) формировать первоначальные представления о бытовой и социальной сферах жизни человека;</w:t>
      </w:r>
    </w:p>
    <w:bookmarkEnd w:id="4006"/>
    <w:bookmarkStart w:name="z5399" w:id="4007"/>
    <w:p>
      <w:pPr>
        <w:spacing w:after="0"/>
        <w:ind w:left="0"/>
        <w:jc w:val="both"/>
      </w:pPr>
      <w:r>
        <w:rPr>
          <w:rFonts w:ascii="Times New Roman"/>
          <w:b w:val="false"/>
          <w:i w:val="false"/>
          <w:color w:val="000000"/>
          <w:sz w:val="28"/>
        </w:rPr>
        <w:t>
      2) развивать и систематизировать представления о предметах окружающего мира;</w:t>
      </w:r>
    </w:p>
    <w:bookmarkEnd w:id="4007"/>
    <w:bookmarkStart w:name="z5400" w:id="4008"/>
    <w:p>
      <w:pPr>
        <w:spacing w:after="0"/>
        <w:ind w:left="0"/>
        <w:jc w:val="both"/>
      </w:pPr>
      <w:r>
        <w:rPr>
          <w:rFonts w:ascii="Times New Roman"/>
          <w:b w:val="false"/>
          <w:i w:val="false"/>
          <w:color w:val="000000"/>
          <w:sz w:val="28"/>
        </w:rPr>
        <w:t>
      3) формировать и развивать личностные представления детей о себе;</w:t>
      </w:r>
    </w:p>
    <w:bookmarkEnd w:id="4008"/>
    <w:bookmarkStart w:name="z5401" w:id="4009"/>
    <w:p>
      <w:pPr>
        <w:spacing w:after="0"/>
        <w:ind w:left="0"/>
        <w:jc w:val="both"/>
      </w:pPr>
      <w:r>
        <w:rPr>
          <w:rFonts w:ascii="Times New Roman"/>
          <w:b w:val="false"/>
          <w:i w:val="false"/>
          <w:color w:val="000000"/>
          <w:sz w:val="28"/>
        </w:rPr>
        <w:t>
      4) формировать навыки общения и взаимодействия с окружающими людьми.</w:t>
      </w:r>
    </w:p>
    <w:bookmarkEnd w:id="4009"/>
    <w:bookmarkStart w:name="z5402" w:id="4010"/>
    <w:p>
      <w:pPr>
        <w:spacing w:after="0"/>
        <w:ind w:left="0"/>
        <w:jc w:val="left"/>
      </w:pPr>
      <w:r>
        <w:rPr>
          <w:rFonts w:ascii="Times New Roman"/>
          <w:b/>
          <w:i w:val="false"/>
          <w:color w:val="000000"/>
        </w:rPr>
        <w:t xml:space="preserve"> Параграф 5. 1 полугодие</w:t>
      </w:r>
    </w:p>
    <w:bookmarkEnd w:id="4010"/>
    <w:bookmarkStart w:name="z5403" w:id="4011"/>
    <w:p>
      <w:pPr>
        <w:spacing w:after="0"/>
        <w:ind w:left="0"/>
        <w:jc w:val="both"/>
      </w:pPr>
      <w:r>
        <w:rPr>
          <w:rFonts w:ascii="Times New Roman"/>
          <w:b w:val="false"/>
          <w:i w:val="false"/>
          <w:color w:val="000000"/>
          <w:sz w:val="28"/>
        </w:rPr>
        <w:t>
      151.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p>
    <w:bookmarkEnd w:id="4011"/>
    <w:bookmarkStart w:name="z5404" w:id="4012"/>
    <w:p>
      <w:pPr>
        <w:spacing w:after="0"/>
        <w:ind w:left="0"/>
        <w:jc w:val="both"/>
      </w:pPr>
      <w:r>
        <w:rPr>
          <w:rFonts w:ascii="Times New Roman"/>
          <w:b w:val="false"/>
          <w:i w:val="false"/>
          <w:color w:val="000000"/>
          <w:sz w:val="28"/>
        </w:rPr>
        <w:t>
      152. Предметный мир. Развитие умений:</w:t>
      </w:r>
    </w:p>
    <w:bookmarkEnd w:id="4012"/>
    <w:bookmarkStart w:name="z5405" w:id="4013"/>
    <w:p>
      <w:pPr>
        <w:spacing w:after="0"/>
        <w:ind w:left="0"/>
        <w:jc w:val="both"/>
      </w:pPr>
      <w:r>
        <w:rPr>
          <w:rFonts w:ascii="Times New Roman"/>
          <w:b w:val="false"/>
          <w:i w:val="false"/>
          <w:color w:val="000000"/>
          <w:sz w:val="28"/>
        </w:rPr>
        <w:t xml:space="preserve">
      1) различать и называть предметы ближайшего окружения; </w:t>
      </w:r>
    </w:p>
    <w:bookmarkEnd w:id="4013"/>
    <w:bookmarkStart w:name="z5406" w:id="4014"/>
    <w:p>
      <w:pPr>
        <w:spacing w:after="0"/>
        <w:ind w:left="0"/>
        <w:jc w:val="both"/>
      </w:pPr>
      <w:r>
        <w:rPr>
          <w:rFonts w:ascii="Times New Roman"/>
          <w:b w:val="false"/>
          <w:i w:val="false"/>
          <w:color w:val="000000"/>
          <w:sz w:val="28"/>
        </w:rPr>
        <w:t>
      2) выделять их свойства на основе полисенсорного восприятия;</w:t>
      </w:r>
    </w:p>
    <w:bookmarkEnd w:id="4014"/>
    <w:bookmarkStart w:name="z5407" w:id="4015"/>
    <w:p>
      <w:pPr>
        <w:spacing w:after="0"/>
        <w:ind w:left="0"/>
        <w:jc w:val="both"/>
      </w:pPr>
      <w:r>
        <w:rPr>
          <w:rFonts w:ascii="Times New Roman"/>
          <w:b w:val="false"/>
          <w:i w:val="false"/>
          <w:color w:val="000000"/>
          <w:sz w:val="28"/>
        </w:rPr>
        <w:t>
      3) пользоваться ими по назначению;</w:t>
      </w:r>
    </w:p>
    <w:bookmarkEnd w:id="4015"/>
    <w:bookmarkStart w:name="z5408" w:id="4016"/>
    <w:p>
      <w:pPr>
        <w:spacing w:after="0"/>
        <w:ind w:left="0"/>
        <w:jc w:val="both"/>
      </w:pPr>
      <w:r>
        <w:rPr>
          <w:rFonts w:ascii="Times New Roman"/>
          <w:b w:val="false"/>
          <w:i w:val="false"/>
          <w:color w:val="000000"/>
          <w:sz w:val="28"/>
        </w:rPr>
        <w:t>
      4) использовать обобщающие понятия (игрушки, одежда, обувь, посуда).</w:t>
      </w:r>
    </w:p>
    <w:bookmarkEnd w:id="4016"/>
    <w:bookmarkStart w:name="z5409" w:id="4017"/>
    <w:p>
      <w:pPr>
        <w:spacing w:after="0"/>
        <w:ind w:left="0"/>
        <w:jc w:val="both"/>
      </w:pPr>
      <w:r>
        <w:rPr>
          <w:rFonts w:ascii="Times New Roman"/>
          <w:b w:val="false"/>
          <w:i w:val="false"/>
          <w:color w:val="000000"/>
          <w:sz w:val="28"/>
        </w:rPr>
        <w:t>
      153. Ребенок и окружающие люди:</w:t>
      </w:r>
    </w:p>
    <w:bookmarkEnd w:id="4017"/>
    <w:bookmarkStart w:name="z5410" w:id="4018"/>
    <w:p>
      <w:pPr>
        <w:spacing w:after="0"/>
        <w:ind w:left="0"/>
        <w:jc w:val="both"/>
      </w:pPr>
      <w:r>
        <w:rPr>
          <w:rFonts w:ascii="Times New Roman"/>
          <w:b w:val="false"/>
          <w:i w:val="false"/>
          <w:color w:val="000000"/>
          <w:sz w:val="28"/>
        </w:rPr>
        <w:t>
      1) закрепление умения называть свое имя, фамилию, возраст, пол;</w:t>
      </w:r>
    </w:p>
    <w:bookmarkEnd w:id="4018"/>
    <w:bookmarkStart w:name="z5411" w:id="4019"/>
    <w:p>
      <w:pPr>
        <w:spacing w:after="0"/>
        <w:ind w:left="0"/>
        <w:jc w:val="both"/>
      </w:pPr>
      <w:r>
        <w:rPr>
          <w:rFonts w:ascii="Times New Roman"/>
          <w:b w:val="false"/>
          <w:i w:val="false"/>
          <w:color w:val="000000"/>
          <w:sz w:val="28"/>
        </w:rPr>
        <w:t>
      2) формирование представлений о функциях основных частей и органов своего тела;</w:t>
      </w:r>
    </w:p>
    <w:bookmarkEnd w:id="4019"/>
    <w:bookmarkStart w:name="z5412" w:id="4020"/>
    <w:p>
      <w:pPr>
        <w:spacing w:after="0"/>
        <w:ind w:left="0"/>
        <w:jc w:val="both"/>
      </w:pPr>
      <w:r>
        <w:rPr>
          <w:rFonts w:ascii="Times New Roman"/>
          <w:b w:val="false"/>
          <w:i w:val="false"/>
          <w:color w:val="000000"/>
          <w:sz w:val="28"/>
        </w:rPr>
        <w:t>
      3) обучение умению называть членов своей семьи.</w:t>
      </w:r>
    </w:p>
    <w:bookmarkEnd w:id="4020"/>
    <w:bookmarkStart w:name="z5413" w:id="4021"/>
    <w:p>
      <w:pPr>
        <w:spacing w:after="0"/>
        <w:ind w:left="0"/>
        <w:jc w:val="both"/>
      </w:pPr>
      <w:r>
        <w:rPr>
          <w:rFonts w:ascii="Times New Roman"/>
          <w:b w:val="false"/>
          <w:i w:val="false"/>
          <w:color w:val="000000"/>
          <w:sz w:val="28"/>
        </w:rPr>
        <w:t>
      154. Личная гигиена. Формирование знаний:</w:t>
      </w:r>
    </w:p>
    <w:bookmarkEnd w:id="4021"/>
    <w:bookmarkStart w:name="z5414" w:id="4022"/>
    <w:p>
      <w:pPr>
        <w:spacing w:after="0"/>
        <w:ind w:left="0"/>
        <w:jc w:val="both"/>
      </w:pPr>
      <w:r>
        <w:rPr>
          <w:rFonts w:ascii="Times New Roman"/>
          <w:b w:val="false"/>
          <w:i w:val="false"/>
          <w:color w:val="000000"/>
          <w:sz w:val="28"/>
        </w:rPr>
        <w:t>
      1) о значении личной гигиены;</w:t>
      </w:r>
    </w:p>
    <w:bookmarkEnd w:id="4022"/>
    <w:bookmarkStart w:name="z5415" w:id="4023"/>
    <w:p>
      <w:pPr>
        <w:spacing w:after="0"/>
        <w:ind w:left="0"/>
        <w:jc w:val="both"/>
      </w:pPr>
      <w:r>
        <w:rPr>
          <w:rFonts w:ascii="Times New Roman"/>
          <w:b w:val="false"/>
          <w:i w:val="false"/>
          <w:color w:val="000000"/>
          <w:sz w:val="28"/>
        </w:rPr>
        <w:t>
      2) о предметах личной гигиены и их назначении;</w:t>
      </w:r>
    </w:p>
    <w:bookmarkEnd w:id="4023"/>
    <w:bookmarkStart w:name="z5416" w:id="4024"/>
    <w:p>
      <w:pPr>
        <w:spacing w:after="0"/>
        <w:ind w:left="0"/>
        <w:jc w:val="both"/>
      </w:pPr>
      <w:r>
        <w:rPr>
          <w:rFonts w:ascii="Times New Roman"/>
          <w:b w:val="false"/>
          <w:i w:val="false"/>
          <w:color w:val="000000"/>
          <w:sz w:val="28"/>
        </w:rPr>
        <w:t>
      3) о действиях, связанных с выполнением гигиенических процедур и поддержанием опрятности.</w:t>
      </w:r>
    </w:p>
    <w:bookmarkEnd w:id="4024"/>
    <w:bookmarkStart w:name="z5417" w:id="4025"/>
    <w:p>
      <w:pPr>
        <w:spacing w:after="0"/>
        <w:ind w:left="0"/>
        <w:jc w:val="both"/>
      </w:pPr>
      <w:r>
        <w:rPr>
          <w:rFonts w:ascii="Times New Roman"/>
          <w:b w:val="false"/>
          <w:i w:val="false"/>
          <w:color w:val="000000"/>
          <w:sz w:val="28"/>
        </w:rPr>
        <w:t>
      155. Правила поведения на улице. Ознакомление детей:</w:t>
      </w:r>
    </w:p>
    <w:bookmarkEnd w:id="4025"/>
    <w:bookmarkStart w:name="z5418" w:id="4026"/>
    <w:p>
      <w:pPr>
        <w:spacing w:after="0"/>
        <w:ind w:left="0"/>
        <w:jc w:val="both"/>
      </w:pPr>
      <w:r>
        <w:rPr>
          <w:rFonts w:ascii="Times New Roman"/>
          <w:b w:val="false"/>
          <w:i w:val="false"/>
          <w:color w:val="000000"/>
          <w:sz w:val="28"/>
        </w:rPr>
        <w:t>
      1) с понятиями "улица", "тротуар";</w:t>
      </w:r>
    </w:p>
    <w:bookmarkEnd w:id="4026"/>
    <w:bookmarkStart w:name="z5419" w:id="4027"/>
    <w:p>
      <w:pPr>
        <w:spacing w:after="0"/>
        <w:ind w:left="0"/>
        <w:jc w:val="both"/>
      </w:pPr>
      <w:r>
        <w:rPr>
          <w:rFonts w:ascii="Times New Roman"/>
          <w:b w:val="false"/>
          <w:i w:val="false"/>
          <w:color w:val="000000"/>
          <w:sz w:val="28"/>
        </w:rPr>
        <w:t>
      2) с правилами передвижения по тротуару.</w:t>
      </w:r>
    </w:p>
    <w:bookmarkEnd w:id="4027"/>
    <w:bookmarkStart w:name="z5420" w:id="4028"/>
    <w:p>
      <w:pPr>
        <w:spacing w:after="0"/>
        <w:ind w:left="0"/>
        <w:jc w:val="both"/>
      </w:pPr>
      <w:r>
        <w:rPr>
          <w:rFonts w:ascii="Times New Roman"/>
          <w:b w:val="false"/>
          <w:i w:val="false"/>
          <w:color w:val="000000"/>
          <w:sz w:val="28"/>
        </w:rPr>
        <w:t>
      156. Труд взрослых:</w:t>
      </w:r>
    </w:p>
    <w:bookmarkEnd w:id="4028"/>
    <w:bookmarkStart w:name="z5421" w:id="4029"/>
    <w:p>
      <w:pPr>
        <w:spacing w:after="0"/>
        <w:ind w:left="0"/>
        <w:jc w:val="both"/>
      </w:pPr>
      <w:r>
        <w:rPr>
          <w:rFonts w:ascii="Times New Roman"/>
          <w:b w:val="false"/>
          <w:i w:val="false"/>
          <w:color w:val="000000"/>
          <w:sz w:val="28"/>
        </w:rPr>
        <w:t xml:space="preserve">
      1) развитие представлений о труде взрослых в детском саду (воспитатель, помощник воспитателя, повар, дворник), его значении; </w:t>
      </w:r>
    </w:p>
    <w:bookmarkEnd w:id="4029"/>
    <w:bookmarkStart w:name="z5422" w:id="4030"/>
    <w:p>
      <w:pPr>
        <w:spacing w:after="0"/>
        <w:ind w:left="0"/>
        <w:jc w:val="both"/>
      </w:pPr>
      <w:r>
        <w:rPr>
          <w:rFonts w:ascii="Times New Roman"/>
          <w:b w:val="false"/>
          <w:i w:val="false"/>
          <w:color w:val="000000"/>
          <w:sz w:val="28"/>
        </w:rPr>
        <w:t>
      2) обучение умениям узнавать и называть предметы труда, трудовые действия; выделять порядок их выполнения.</w:t>
      </w:r>
    </w:p>
    <w:bookmarkEnd w:id="4030"/>
    <w:bookmarkStart w:name="z5423" w:id="4031"/>
    <w:p>
      <w:pPr>
        <w:spacing w:after="0"/>
        <w:ind w:left="0"/>
        <w:jc w:val="both"/>
      </w:pPr>
      <w:r>
        <w:rPr>
          <w:rFonts w:ascii="Times New Roman"/>
          <w:b w:val="false"/>
          <w:i w:val="false"/>
          <w:color w:val="000000"/>
          <w:sz w:val="28"/>
        </w:rPr>
        <w:t xml:space="preserve">
      157. Культура поведения и общения: </w:t>
      </w:r>
    </w:p>
    <w:bookmarkEnd w:id="4031"/>
    <w:bookmarkStart w:name="z5424" w:id="4032"/>
    <w:p>
      <w:pPr>
        <w:spacing w:after="0"/>
        <w:ind w:left="0"/>
        <w:jc w:val="both"/>
      </w:pPr>
      <w:r>
        <w:rPr>
          <w:rFonts w:ascii="Times New Roman"/>
          <w:b w:val="false"/>
          <w:i w:val="false"/>
          <w:color w:val="000000"/>
          <w:sz w:val="28"/>
        </w:rPr>
        <w:t>
      1) формирование и развитие представлений о вербальных формах выражения приветствия, прощания, просьбы, извинения, благодарности;</w:t>
      </w:r>
    </w:p>
    <w:bookmarkEnd w:id="4032"/>
    <w:bookmarkStart w:name="z5425" w:id="4033"/>
    <w:p>
      <w:pPr>
        <w:spacing w:after="0"/>
        <w:ind w:left="0"/>
        <w:jc w:val="both"/>
      </w:pPr>
      <w:r>
        <w:rPr>
          <w:rFonts w:ascii="Times New Roman"/>
          <w:b w:val="false"/>
          <w:i w:val="false"/>
          <w:color w:val="000000"/>
          <w:sz w:val="28"/>
        </w:rPr>
        <w:t>
      2) развитие мышечного аппарата, участвующего в воспроизведении мимических, жестовых и пантомимических движений;</w:t>
      </w:r>
    </w:p>
    <w:bookmarkEnd w:id="4033"/>
    <w:bookmarkStart w:name="z5426" w:id="4034"/>
    <w:p>
      <w:pPr>
        <w:spacing w:after="0"/>
        <w:ind w:left="0"/>
        <w:jc w:val="both"/>
      </w:pPr>
      <w:r>
        <w:rPr>
          <w:rFonts w:ascii="Times New Roman"/>
          <w:b w:val="false"/>
          <w:i w:val="false"/>
          <w:color w:val="000000"/>
          <w:sz w:val="28"/>
        </w:rPr>
        <w:t>
      3) развитие представлений об эмоциональных состояниях людей (радость, грусть, спокойное состояние) и способах их выражения через мимику, жесты, позы;</w:t>
      </w:r>
    </w:p>
    <w:bookmarkEnd w:id="4034"/>
    <w:bookmarkStart w:name="z5427" w:id="4035"/>
    <w:p>
      <w:pPr>
        <w:spacing w:after="0"/>
        <w:ind w:left="0"/>
        <w:jc w:val="both"/>
      </w:pPr>
      <w:r>
        <w:rPr>
          <w:rFonts w:ascii="Times New Roman"/>
          <w:b w:val="false"/>
          <w:i w:val="false"/>
          <w:color w:val="000000"/>
          <w:sz w:val="28"/>
        </w:rPr>
        <w:t>
      4) формирование умения узнавать статические (стоит, сидит, лежит) и динамические (идет, бежит, танцует, прыгает) позы человека в рисунке;</w:t>
      </w:r>
    </w:p>
    <w:bookmarkEnd w:id="4035"/>
    <w:bookmarkStart w:name="z5428" w:id="4036"/>
    <w:p>
      <w:pPr>
        <w:spacing w:after="0"/>
        <w:ind w:left="0"/>
        <w:jc w:val="both"/>
      </w:pPr>
      <w:r>
        <w:rPr>
          <w:rFonts w:ascii="Times New Roman"/>
          <w:b w:val="false"/>
          <w:i w:val="false"/>
          <w:color w:val="000000"/>
          <w:sz w:val="28"/>
        </w:rPr>
        <w:t>
      5) упражнение в выражении вербальных и невербальных средств общения.</w:t>
      </w:r>
    </w:p>
    <w:bookmarkEnd w:id="4036"/>
    <w:bookmarkStart w:name="z5429" w:id="4037"/>
    <w:p>
      <w:pPr>
        <w:spacing w:after="0"/>
        <w:ind w:left="0"/>
        <w:jc w:val="both"/>
      </w:pPr>
      <w:r>
        <w:rPr>
          <w:rFonts w:ascii="Times New Roman"/>
          <w:b w:val="false"/>
          <w:i w:val="false"/>
          <w:color w:val="000000"/>
          <w:sz w:val="28"/>
        </w:rPr>
        <w:t>
      158. Ожидаемые результаты:</w:t>
      </w:r>
    </w:p>
    <w:bookmarkEnd w:id="4037"/>
    <w:bookmarkStart w:name="z5430" w:id="4038"/>
    <w:p>
      <w:pPr>
        <w:spacing w:after="0"/>
        <w:ind w:left="0"/>
        <w:jc w:val="both"/>
      </w:pPr>
      <w:r>
        <w:rPr>
          <w:rFonts w:ascii="Times New Roman"/>
          <w:b w:val="false"/>
          <w:i w:val="false"/>
          <w:color w:val="000000"/>
          <w:sz w:val="28"/>
        </w:rPr>
        <w:t>
      1) умеет выделять признаки предметов на основе полисенсорного восприятия, понимает назначение предметов ближайшего окружения;</w:t>
      </w:r>
    </w:p>
    <w:bookmarkEnd w:id="4038"/>
    <w:bookmarkStart w:name="z5431" w:id="4039"/>
    <w:p>
      <w:pPr>
        <w:spacing w:after="0"/>
        <w:ind w:left="0"/>
        <w:jc w:val="both"/>
      </w:pPr>
      <w:r>
        <w:rPr>
          <w:rFonts w:ascii="Times New Roman"/>
          <w:b w:val="false"/>
          <w:i w:val="false"/>
          <w:color w:val="000000"/>
          <w:sz w:val="28"/>
        </w:rPr>
        <w:t>
      2) знает функции основных частей и органов своего тела;</w:t>
      </w:r>
    </w:p>
    <w:bookmarkEnd w:id="4039"/>
    <w:bookmarkStart w:name="z5432" w:id="4040"/>
    <w:p>
      <w:pPr>
        <w:spacing w:after="0"/>
        <w:ind w:left="0"/>
        <w:jc w:val="both"/>
      </w:pPr>
      <w:r>
        <w:rPr>
          <w:rFonts w:ascii="Times New Roman"/>
          <w:b w:val="false"/>
          <w:i w:val="false"/>
          <w:color w:val="000000"/>
          <w:sz w:val="28"/>
        </w:rPr>
        <w:t>
      3) понимает необходимость соблюдения личной гигиены;</w:t>
      </w:r>
    </w:p>
    <w:bookmarkEnd w:id="4040"/>
    <w:bookmarkStart w:name="z5433" w:id="4041"/>
    <w:p>
      <w:pPr>
        <w:spacing w:after="0"/>
        <w:ind w:left="0"/>
        <w:jc w:val="both"/>
      </w:pPr>
      <w:r>
        <w:rPr>
          <w:rFonts w:ascii="Times New Roman"/>
          <w:b w:val="false"/>
          <w:i w:val="false"/>
          <w:color w:val="000000"/>
          <w:sz w:val="28"/>
        </w:rPr>
        <w:t>
      4) знает правила передвижения по тротуару;</w:t>
      </w:r>
    </w:p>
    <w:bookmarkEnd w:id="4041"/>
    <w:bookmarkStart w:name="z5434" w:id="4042"/>
    <w:p>
      <w:pPr>
        <w:spacing w:after="0"/>
        <w:ind w:left="0"/>
        <w:jc w:val="both"/>
      </w:pPr>
      <w:r>
        <w:rPr>
          <w:rFonts w:ascii="Times New Roman"/>
          <w:b w:val="false"/>
          <w:i w:val="false"/>
          <w:color w:val="000000"/>
          <w:sz w:val="28"/>
        </w:rPr>
        <w:t>
      5) знает вербальные формы выражения приветствия, прощания, просьбы, извинения, благодарности;</w:t>
      </w:r>
    </w:p>
    <w:bookmarkEnd w:id="4042"/>
    <w:bookmarkStart w:name="z5435" w:id="4043"/>
    <w:p>
      <w:pPr>
        <w:spacing w:after="0"/>
        <w:ind w:left="0"/>
        <w:jc w:val="both"/>
      </w:pPr>
      <w:r>
        <w:rPr>
          <w:rFonts w:ascii="Times New Roman"/>
          <w:b w:val="false"/>
          <w:i w:val="false"/>
          <w:color w:val="000000"/>
          <w:sz w:val="28"/>
        </w:rPr>
        <w:t>
      6) понимает характерные особенности внешнего проявления основных эмоциональных состояний.</w:t>
      </w:r>
    </w:p>
    <w:bookmarkEnd w:id="4043"/>
    <w:bookmarkStart w:name="z5436" w:id="4044"/>
    <w:p>
      <w:pPr>
        <w:spacing w:after="0"/>
        <w:ind w:left="0"/>
        <w:jc w:val="left"/>
      </w:pPr>
      <w:r>
        <w:rPr>
          <w:rFonts w:ascii="Times New Roman"/>
          <w:b/>
          <w:i w:val="false"/>
          <w:color w:val="000000"/>
        </w:rPr>
        <w:t xml:space="preserve"> Параграф 6. 2 полугодие</w:t>
      </w:r>
    </w:p>
    <w:bookmarkEnd w:id="4044"/>
    <w:bookmarkStart w:name="z5437" w:id="4045"/>
    <w:p>
      <w:pPr>
        <w:spacing w:after="0"/>
        <w:ind w:left="0"/>
        <w:jc w:val="both"/>
      </w:pPr>
      <w:r>
        <w:rPr>
          <w:rFonts w:ascii="Times New Roman"/>
          <w:b w:val="false"/>
          <w:i w:val="false"/>
          <w:color w:val="000000"/>
          <w:sz w:val="28"/>
        </w:rPr>
        <w:t>
      159.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p>
    <w:bookmarkEnd w:id="4045"/>
    <w:bookmarkStart w:name="z5438" w:id="4046"/>
    <w:p>
      <w:pPr>
        <w:spacing w:after="0"/>
        <w:ind w:left="0"/>
        <w:jc w:val="both"/>
      </w:pPr>
      <w:r>
        <w:rPr>
          <w:rFonts w:ascii="Times New Roman"/>
          <w:b w:val="false"/>
          <w:i w:val="false"/>
          <w:color w:val="000000"/>
          <w:sz w:val="28"/>
        </w:rPr>
        <w:t>
      160. Предметный мир:</w:t>
      </w:r>
    </w:p>
    <w:bookmarkEnd w:id="4046"/>
    <w:bookmarkStart w:name="z5439" w:id="4047"/>
    <w:p>
      <w:pPr>
        <w:spacing w:after="0"/>
        <w:ind w:left="0"/>
        <w:jc w:val="both"/>
      </w:pPr>
      <w:r>
        <w:rPr>
          <w:rFonts w:ascii="Times New Roman"/>
          <w:b w:val="false"/>
          <w:i w:val="false"/>
          <w:color w:val="000000"/>
          <w:sz w:val="28"/>
        </w:rPr>
        <w:t>
      1) ознакомление с правилами хранения игрушек, книг, одежды, обуви;</w:t>
      </w:r>
    </w:p>
    <w:bookmarkEnd w:id="4047"/>
    <w:bookmarkStart w:name="z5440" w:id="4048"/>
    <w:p>
      <w:pPr>
        <w:spacing w:after="0"/>
        <w:ind w:left="0"/>
        <w:jc w:val="both"/>
      </w:pPr>
      <w:r>
        <w:rPr>
          <w:rFonts w:ascii="Times New Roman"/>
          <w:b w:val="false"/>
          <w:i w:val="false"/>
          <w:color w:val="000000"/>
          <w:sz w:val="28"/>
        </w:rPr>
        <w:t>
      2) формирование умения различать по характерным признакам свои вещи (одежду, обувь, игрушки), узнавать их среди других вещей;</w:t>
      </w:r>
    </w:p>
    <w:bookmarkEnd w:id="4048"/>
    <w:bookmarkStart w:name="z5441" w:id="4049"/>
    <w:p>
      <w:pPr>
        <w:spacing w:after="0"/>
        <w:ind w:left="0"/>
        <w:jc w:val="both"/>
      </w:pPr>
      <w:r>
        <w:rPr>
          <w:rFonts w:ascii="Times New Roman"/>
          <w:b w:val="false"/>
          <w:i w:val="false"/>
          <w:color w:val="000000"/>
          <w:sz w:val="28"/>
        </w:rPr>
        <w:t>
      3) закрепление обобщающих понятий;</w:t>
      </w:r>
    </w:p>
    <w:bookmarkEnd w:id="4049"/>
    <w:bookmarkStart w:name="z5442" w:id="4050"/>
    <w:p>
      <w:pPr>
        <w:spacing w:after="0"/>
        <w:ind w:left="0"/>
        <w:jc w:val="both"/>
      </w:pPr>
      <w:r>
        <w:rPr>
          <w:rFonts w:ascii="Times New Roman"/>
          <w:b w:val="false"/>
          <w:i w:val="false"/>
          <w:color w:val="000000"/>
          <w:sz w:val="28"/>
        </w:rPr>
        <w:t>
      4) упражнение в способах действий с предметами.</w:t>
      </w:r>
    </w:p>
    <w:bookmarkEnd w:id="4050"/>
    <w:bookmarkStart w:name="z5443" w:id="4051"/>
    <w:p>
      <w:pPr>
        <w:spacing w:after="0"/>
        <w:ind w:left="0"/>
        <w:jc w:val="both"/>
      </w:pPr>
      <w:r>
        <w:rPr>
          <w:rFonts w:ascii="Times New Roman"/>
          <w:b w:val="false"/>
          <w:i w:val="false"/>
          <w:color w:val="000000"/>
          <w:sz w:val="28"/>
        </w:rPr>
        <w:t>
      161. Ребенок и окружающие люди:</w:t>
      </w:r>
    </w:p>
    <w:bookmarkEnd w:id="4051"/>
    <w:bookmarkStart w:name="z5444" w:id="4052"/>
    <w:p>
      <w:pPr>
        <w:spacing w:after="0"/>
        <w:ind w:left="0"/>
        <w:jc w:val="both"/>
      </w:pPr>
      <w:r>
        <w:rPr>
          <w:rFonts w:ascii="Times New Roman"/>
          <w:b w:val="false"/>
          <w:i w:val="false"/>
          <w:color w:val="000000"/>
          <w:sz w:val="28"/>
        </w:rPr>
        <w:t>
      1) формирование представлений об особенностях своей внешности;</w:t>
      </w:r>
    </w:p>
    <w:bookmarkEnd w:id="4052"/>
    <w:bookmarkStart w:name="z5445" w:id="4053"/>
    <w:p>
      <w:pPr>
        <w:spacing w:after="0"/>
        <w:ind w:left="0"/>
        <w:jc w:val="both"/>
      </w:pPr>
      <w:r>
        <w:rPr>
          <w:rFonts w:ascii="Times New Roman"/>
          <w:b w:val="false"/>
          <w:i w:val="false"/>
          <w:color w:val="000000"/>
          <w:sz w:val="28"/>
        </w:rPr>
        <w:t>
      2) развитие умения называть членов своей семьи, понимать родственные взаимоотношения.</w:t>
      </w:r>
    </w:p>
    <w:bookmarkEnd w:id="4053"/>
    <w:bookmarkStart w:name="z5446" w:id="4054"/>
    <w:p>
      <w:pPr>
        <w:spacing w:after="0"/>
        <w:ind w:left="0"/>
        <w:jc w:val="both"/>
      </w:pPr>
      <w:r>
        <w:rPr>
          <w:rFonts w:ascii="Times New Roman"/>
          <w:b w:val="false"/>
          <w:i w:val="false"/>
          <w:color w:val="000000"/>
          <w:sz w:val="28"/>
        </w:rPr>
        <w:t>
      162. Личная гигиена. Формирование умений выделять последовательность действий при умывании, уходе за полостью рта, за внешним видом.</w:t>
      </w:r>
    </w:p>
    <w:bookmarkEnd w:id="4054"/>
    <w:bookmarkStart w:name="z5447" w:id="4055"/>
    <w:p>
      <w:pPr>
        <w:spacing w:after="0"/>
        <w:ind w:left="0"/>
        <w:jc w:val="both"/>
      </w:pPr>
      <w:r>
        <w:rPr>
          <w:rFonts w:ascii="Times New Roman"/>
          <w:b w:val="false"/>
          <w:i w:val="false"/>
          <w:color w:val="000000"/>
          <w:sz w:val="28"/>
        </w:rPr>
        <w:t>
      163. Правила поведения на улице. Ознакомление детей:</w:t>
      </w:r>
    </w:p>
    <w:bookmarkEnd w:id="4055"/>
    <w:bookmarkStart w:name="z5448" w:id="4056"/>
    <w:p>
      <w:pPr>
        <w:spacing w:after="0"/>
        <w:ind w:left="0"/>
        <w:jc w:val="both"/>
      </w:pPr>
      <w:r>
        <w:rPr>
          <w:rFonts w:ascii="Times New Roman"/>
          <w:b w:val="false"/>
          <w:i w:val="false"/>
          <w:color w:val="000000"/>
          <w:sz w:val="28"/>
        </w:rPr>
        <w:t>
      1) с понятием "проезжая часть";</w:t>
      </w:r>
    </w:p>
    <w:bookmarkEnd w:id="4056"/>
    <w:bookmarkStart w:name="z5449" w:id="4057"/>
    <w:p>
      <w:pPr>
        <w:spacing w:after="0"/>
        <w:ind w:left="0"/>
        <w:jc w:val="both"/>
      </w:pPr>
      <w:r>
        <w:rPr>
          <w:rFonts w:ascii="Times New Roman"/>
          <w:b w:val="false"/>
          <w:i w:val="false"/>
          <w:color w:val="000000"/>
          <w:sz w:val="28"/>
        </w:rPr>
        <w:t xml:space="preserve">
      3) с значением сигналов светофора в передвижении пешеходов и транспорта. </w:t>
      </w:r>
    </w:p>
    <w:bookmarkEnd w:id="4057"/>
    <w:bookmarkStart w:name="z5450" w:id="4058"/>
    <w:p>
      <w:pPr>
        <w:spacing w:after="0"/>
        <w:ind w:left="0"/>
        <w:jc w:val="both"/>
      </w:pPr>
      <w:r>
        <w:rPr>
          <w:rFonts w:ascii="Times New Roman"/>
          <w:b w:val="false"/>
          <w:i w:val="false"/>
          <w:color w:val="000000"/>
          <w:sz w:val="28"/>
        </w:rPr>
        <w:t>
      164. Труд взрослых:</w:t>
      </w:r>
    </w:p>
    <w:bookmarkEnd w:id="4058"/>
    <w:bookmarkStart w:name="z5451" w:id="4059"/>
    <w:p>
      <w:pPr>
        <w:spacing w:after="0"/>
        <w:ind w:left="0"/>
        <w:jc w:val="both"/>
      </w:pPr>
      <w:r>
        <w:rPr>
          <w:rFonts w:ascii="Times New Roman"/>
          <w:b w:val="false"/>
          <w:i w:val="false"/>
          <w:color w:val="000000"/>
          <w:sz w:val="28"/>
        </w:rPr>
        <w:t>
      1) формирование знаний о труде прачки и медсестры в детском саду, его значении;</w:t>
      </w:r>
    </w:p>
    <w:bookmarkEnd w:id="4059"/>
    <w:bookmarkStart w:name="z5452" w:id="4060"/>
    <w:p>
      <w:pPr>
        <w:spacing w:after="0"/>
        <w:ind w:left="0"/>
        <w:jc w:val="both"/>
      </w:pPr>
      <w:r>
        <w:rPr>
          <w:rFonts w:ascii="Times New Roman"/>
          <w:b w:val="false"/>
          <w:i w:val="false"/>
          <w:color w:val="000000"/>
          <w:sz w:val="28"/>
        </w:rPr>
        <w:t>
      2) обучение умениям узнавать и называть предметы труда, отдельные трудовые действия.</w:t>
      </w:r>
    </w:p>
    <w:bookmarkEnd w:id="4060"/>
    <w:bookmarkStart w:name="z5453" w:id="4061"/>
    <w:p>
      <w:pPr>
        <w:spacing w:after="0"/>
        <w:ind w:left="0"/>
        <w:jc w:val="both"/>
      </w:pPr>
      <w:r>
        <w:rPr>
          <w:rFonts w:ascii="Times New Roman"/>
          <w:b w:val="false"/>
          <w:i w:val="false"/>
          <w:color w:val="000000"/>
          <w:sz w:val="28"/>
        </w:rPr>
        <w:t>
      165. Культура поведения и общения:</w:t>
      </w:r>
    </w:p>
    <w:bookmarkEnd w:id="4061"/>
    <w:bookmarkStart w:name="z5454" w:id="4062"/>
    <w:p>
      <w:pPr>
        <w:spacing w:after="0"/>
        <w:ind w:left="0"/>
        <w:jc w:val="both"/>
      </w:pPr>
      <w:r>
        <w:rPr>
          <w:rFonts w:ascii="Times New Roman"/>
          <w:b w:val="false"/>
          <w:i w:val="false"/>
          <w:color w:val="000000"/>
          <w:sz w:val="28"/>
        </w:rPr>
        <w:t>
      1) расширение знаний о правилах культурно-бытового поведения в детском саду;</w:t>
      </w:r>
    </w:p>
    <w:bookmarkEnd w:id="4062"/>
    <w:bookmarkStart w:name="z5455" w:id="4063"/>
    <w:p>
      <w:pPr>
        <w:spacing w:after="0"/>
        <w:ind w:left="0"/>
        <w:jc w:val="both"/>
      </w:pPr>
      <w:r>
        <w:rPr>
          <w:rFonts w:ascii="Times New Roman"/>
          <w:b w:val="false"/>
          <w:i w:val="false"/>
          <w:color w:val="000000"/>
          <w:sz w:val="28"/>
        </w:rPr>
        <w:t>
      2) формирование алгоритма восприятия схемы лица;</w:t>
      </w:r>
    </w:p>
    <w:bookmarkEnd w:id="4063"/>
    <w:bookmarkStart w:name="z5456" w:id="4064"/>
    <w:p>
      <w:pPr>
        <w:spacing w:after="0"/>
        <w:ind w:left="0"/>
        <w:jc w:val="both"/>
      </w:pPr>
      <w:r>
        <w:rPr>
          <w:rFonts w:ascii="Times New Roman"/>
          <w:b w:val="false"/>
          <w:i w:val="false"/>
          <w:color w:val="000000"/>
          <w:sz w:val="28"/>
        </w:rPr>
        <w:t xml:space="preserve">
      3) развитие мышечного аппарата, участвующего в воспроизведении мимических, жестовых и пантомимических движений. </w:t>
      </w:r>
    </w:p>
    <w:bookmarkEnd w:id="4064"/>
    <w:bookmarkStart w:name="z5457" w:id="4065"/>
    <w:p>
      <w:pPr>
        <w:spacing w:after="0"/>
        <w:ind w:left="0"/>
        <w:jc w:val="both"/>
      </w:pPr>
      <w:r>
        <w:rPr>
          <w:rFonts w:ascii="Times New Roman"/>
          <w:b w:val="false"/>
          <w:i w:val="false"/>
          <w:color w:val="000000"/>
          <w:sz w:val="28"/>
        </w:rPr>
        <w:t>
      166. Обучение восприятию и воспроизведению:</w:t>
      </w:r>
    </w:p>
    <w:bookmarkEnd w:id="4065"/>
    <w:bookmarkStart w:name="z5458" w:id="4066"/>
    <w:p>
      <w:pPr>
        <w:spacing w:after="0"/>
        <w:ind w:left="0"/>
        <w:jc w:val="both"/>
      </w:pPr>
      <w:r>
        <w:rPr>
          <w:rFonts w:ascii="Times New Roman"/>
          <w:b w:val="false"/>
          <w:i w:val="false"/>
          <w:color w:val="000000"/>
          <w:sz w:val="28"/>
        </w:rPr>
        <w:t xml:space="preserve">
      1) мимики: страх; </w:t>
      </w:r>
    </w:p>
    <w:bookmarkEnd w:id="4066"/>
    <w:bookmarkStart w:name="z5459" w:id="4067"/>
    <w:p>
      <w:pPr>
        <w:spacing w:after="0"/>
        <w:ind w:left="0"/>
        <w:jc w:val="both"/>
      </w:pPr>
      <w:r>
        <w:rPr>
          <w:rFonts w:ascii="Times New Roman"/>
          <w:b w:val="false"/>
          <w:i w:val="false"/>
          <w:color w:val="000000"/>
          <w:sz w:val="28"/>
        </w:rPr>
        <w:t>
      2) жестов: это я, нельзя, большой, маленький;</w:t>
      </w:r>
    </w:p>
    <w:bookmarkEnd w:id="4067"/>
    <w:bookmarkStart w:name="z5460" w:id="4068"/>
    <w:p>
      <w:pPr>
        <w:spacing w:after="0"/>
        <w:ind w:left="0"/>
        <w:jc w:val="both"/>
      </w:pPr>
      <w:r>
        <w:rPr>
          <w:rFonts w:ascii="Times New Roman"/>
          <w:b w:val="false"/>
          <w:i w:val="false"/>
          <w:color w:val="000000"/>
          <w:sz w:val="28"/>
        </w:rPr>
        <w:t>
      3) пантомимических движений: мою лицо и руки, ем суп, баюкаю куклу, катаю машинку, листаю книгу, играю на дудочке;</w:t>
      </w:r>
    </w:p>
    <w:bookmarkEnd w:id="4068"/>
    <w:bookmarkStart w:name="z5461" w:id="4069"/>
    <w:p>
      <w:pPr>
        <w:spacing w:after="0"/>
        <w:ind w:left="0"/>
        <w:jc w:val="both"/>
      </w:pPr>
      <w:r>
        <w:rPr>
          <w:rFonts w:ascii="Times New Roman"/>
          <w:b w:val="false"/>
          <w:i w:val="false"/>
          <w:color w:val="000000"/>
          <w:sz w:val="28"/>
        </w:rPr>
        <w:t>
      4) умению понимать значение мимики, жеста, позы персонажа на объектной картинке.</w:t>
      </w:r>
    </w:p>
    <w:bookmarkEnd w:id="4069"/>
    <w:bookmarkStart w:name="z5462" w:id="4070"/>
    <w:p>
      <w:pPr>
        <w:spacing w:after="0"/>
        <w:ind w:left="0"/>
        <w:jc w:val="both"/>
      </w:pPr>
      <w:r>
        <w:rPr>
          <w:rFonts w:ascii="Times New Roman"/>
          <w:b w:val="false"/>
          <w:i w:val="false"/>
          <w:color w:val="000000"/>
          <w:sz w:val="28"/>
        </w:rPr>
        <w:t>
      167. Ожидаемые результаты:</w:t>
      </w:r>
    </w:p>
    <w:bookmarkEnd w:id="4070"/>
    <w:bookmarkStart w:name="z5463" w:id="4071"/>
    <w:p>
      <w:pPr>
        <w:spacing w:after="0"/>
        <w:ind w:left="0"/>
        <w:jc w:val="both"/>
      </w:pPr>
      <w:r>
        <w:rPr>
          <w:rFonts w:ascii="Times New Roman"/>
          <w:b w:val="false"/>
          <w:i w:val="false"/>
          <w:color w:val="000000"/>
          <w:sz w:val="28"/>
        </w:rPr>
        <w:t>
      1) узнает по характерным признакам свои вещи среди других вещей;</w:t>
      </w:r>
    </w:p>
    <w:bookmarkEnd w:id="4071"/>
    <w:bookmarkStart w:name="z5464" w:id="4072"/>
    <w:p>
      <w:pPr>
        <w:spacing w:after="0"/>
        <w:ind w:left="0"/>
        <w:jc w:val="both"/>
      </w:pPr>
      <w:r>
        <w:rPr>
          <w:rFonts w:ascii="Times New Roman"/>
          <w:b w:val="false"/>
          <w:i w:val="false"/>
          <w:color w:val="000000"/>
          <w:sz w:val="28"/>
        </w:rPr>
        <w:t>
      2) имеет представление о некоторых особенностях своей внешности;</w:t>
      </w:r>
    </w:p>
    <w:bookmarkEnd w:id="4072"/>
    <w:bookmarkStart w:name="z5465" w:id="4073"/>
    <w:p>
      <w:pPr>
        <w:spacing w:after="0"/>
        <w:ind w:left="0"/>
        <w:jc w:val="both"/>
      </w:pPr>
      <w:r>
        <w:rPr>
          <w:rFonts w:ascii="Times New Roman"/>
          <w:b w:val="false"/>
          <w:i w:val="false"/>
          <w:color w:val="000000"/>
          <w:sz w:val="28"/>
        </w:rPr>
        <w:t>
      3) знает последовательность действий при умывании, чистке зубов, уходе за внешним видом;</w:t>
      </w:r>
    </w:p>
    <w:bookmarkEnd w:id="4073"/>
    <w:bookmarkStart w:name="z5466" w:id="4074"/>
    <w:p>
      <w:pPr>
        <w:spacing w:after="0"/>
        <w:ind w:left="0"/>
        <w:jc w:val="both"/>
      </w:pPr>
      <w:r>
        <w:rPr>
          <w:rFonts w:ascii="Times New Roman"/>
          <w:b w:val="false"/>
          <w:i w:val="false"/>
          <w:color w:val="000000"/>
          <w:sz w:val="28"/>
        </w:rPr>
        <w:t>
      4) понимает значение сигналов светофора;</w:t>
      </w:r>
    </w:p>
    <w:bookmarkEnd w:id="4074"/>
    <w:bookmarkStart w:name="z5467" w:id="4075"/>
    <w:p>
      <w:pPr>
        <w:spacing w:after="0"/>
        <w:ind w:left="0"/>
        <w:jc w:val="both"/>
      </w:pPr>
      <w:r>
        <w:rPr>
          <w:rFonts w:ascii="Times New Roman"/>
          <w:b w:val="false"/>
          <w:i w:val="false"/>
          <w:color w:val="000000"/>
          <w:sz w:val="28"/>
        </w:rPr>
        <w:t>
      5) понимает содержание и значение основных трудовых действий взрослых в детском саду; знает и называет орудия труда;</w:t>
      </w:r>
    </w:p>
    <w:bookmarkEnd w:id="4075"/>
    <w:bookmarkStart w:name="z5468" w:id="4076"/>
    <w:p>
      <w:pPr>
        <w:spacing w:after="0"/>
        <w:ind w:left="0"/>
        <w:jc w:val="both"/>
      </w:pPr>
      <w:r>
        <w:rPr>
          <w:rFonts w:ascii="Times New Roman"/>
          <w:b w:val="false"/>
          <w:i w:val="false"/>
          <w:color w:val="000000"/>
          <w:sz w:val="28"/>
        </w:rPr>
        <w:t>
      6) знает основные правила культурно-бытового поведения;</w:t>
      </w:r>
    </w:p>
    <w:bookmarkEnd w:id="4076"/>
    <w:bookmarkStart w:name="z5469" w:id="4077"/>
    <w:p>
      <w:pPr>
        <w:spacing w:after="0"/>
        <w:ind w:left="0"/>
        <w:jc w:val="both"/>
      </w:pPr>
      <w:r>
        <w:rPr>
          <w:rFonts w:ascii="Times New Roman"/>
          <w:b w:val="false"/>
          <w:i w:val="false"/>
          <w:color w:val="000000"/>
          <w:sz w:val="28"/>
        </w:rPr>
        <w:t xml:space="preserve">
      7) понимает значение мимики, жеста, позы персонажа на объектной картинке; </w:t>
      </w:r>
    </w:p>
    <w:bookmarkEnd w:id="4077"/>
    <w:bookmarkStart w:name="z5470" w:id="4078"/>
    <w:p>
      <w:pPr>
        <w:spacing w:after="0"/>
        <w:ind w:left="0"/>
        <w:jc w:val="both"/>
      </w:pPr>
      <w:r>
        <w:rPr>
          <w:rFonts w:ascii="Times New Roman"/>
          <w:b w:val="false"/>
          <w:i w:val="false"/>
          <w:color w:val="000000"/>
          <w:sz w:val="28"/>
        </w:rPr>
        <w:t>
      8) умеет воспроизводить элементарные эмоции, жесты, позы.</w:t>
      </w:r>
    </w:p>
    <w:bookmarkEnd w:id="4078"/>
    <w:bookmarkStart w:name="z5471" w:id="4079"/>
    <w:p>
      <w:pPr>
        <w:spacing w:after="0"/>
        <w:ind w:left="0"/>
        <w:jc w:val="left"/>
      </w:pPr>
      <w:r>
        <w:rPr>
          <w:rFonts w:ascii="Times New Roman"/>
          <w:b/>
          <w:i w:val="false"/>
          <w:color w:val="000000"/>
        </w:rPr>
        <w:t xml:space="preserve"> Глава 4. Средняя группа (дети 4-5-и лет)</w:t>
      </w:r>
    </w:p>
    <w:bookmarkEnd w:id="4079"/>
    <w:bookmarkStart w:name="z5472" w:id="4080"/>
    <w:p>
      <w:pPr>
        <w:spacing w:after="0"/>
        <w:ind w:left="0"/>
        <w:jc w:val="left"/>
      </w:pPr>
      <w:r>
        <w:rPr>
          <w:rFonts w:ascii="Times New Roman"/>
          <w:b/>
          <w:i w:val="false"/>
          <w:color w:val="000000"/>
        </w:rPr>
        <w:t xml:space="preserve"> Параграф 1. Образовательная область "Познание"</w:t>
      </w:r>
    </w:p>
    <w:bookmarkEnd w:id="4080"/>
    <w:bookmarkStart w:name="z5473" w:id="4081"/>
    <w:p>
      <w:pPr>
        <w:spacing w:after="0"/>
        <w:ind w:left="0"/>
        <w:jc w:val="both"/>
      </w:pPr>
      <w:r>
        <w:rPr>
          <w:rFonts w:ascii="Times New Roman"/>
          <w:b w:val="false"/>
          <w:i w:val="false"/>
          <w:color w:val="000000"/>
          <w:sz w:val="28"/>
        </w:rPr>
        <w:t>
      168.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p>
    <w:bookmarkEnd w:id="4081"/>
    <w:bookmarkStart w:name="z5474" w:id="4082"/>
    <w:p>
      <w:pPr>
        <w:spacing w:after="0"/>
        <w:ind w:left="0"/>
        <w:jc w:val="both"/>
      </w:pPr>
      <w:r>
        <w:rPr>
          <w:rFonts w:ascii="Times New Roman"/>
          <w:b w:val="false"/>
          <w:i w:val="false"/>
          <w:color w:val="000000"/>
          <w:sz w:val="28"/>
        </w:rPr>
        <w:t>
      169. Целью является коррекция и развитие познавательных способностей детей на основе системного взаимодействия нарушенного зрения и сохранных анализаторов в единстве с развитием несенсорных психических функций.</w:t>
      </w:r>
    </w:p>
    <w:bookmarkEnd w:id="4082"/>
    <w:bookmarkStart w:name="z5475" w:id="4083"/>
    <w:p>
      <w:pPr>
        <w:spacing w:after="0"/>
        <w:ind w:left="0"/>
        <w:jc w:val="both"/>
      </w:pPr>
      <w:r>
        <w:rPr>
          <w:rFonts w:ascii="Times New Roman"/>
          <w:b w:val="false"/>
          <w:i w:val="false"/>
          <w:color w:val="000000"/>
          <w:sz w:val="28"/>
        </w:rPr>
        <w:t>
      170. Задачи:</w:t>
      </w:r>
    </w:p>
    <w:bookmarkEnd w:id="4083"/>
    <w:bookmarkStart w:name="z5476" w:id="4084"/>
    <w:p>
      <w:pPr>
        <w:spacing w:after="0"/>
        <w:ind w:left="0"/>
        <w:jc w:val="both"/>
      </w:pPr>
      <w:r>
        <w:rPr>
          <w:rFonts w:ascii="Times New Roman"/>
          <w:b w:val="false"/>
          <w:i w:val="false"/>
          <w:color w:val="000000"/>
          <w:sz w:val="28"/>
        </w:rPr>
        <w:t>
      1) обогащать познавательный опыт на основе формирования умений наблюдать, сравнивать, выделять существенные признаки предметов;</w:t>
      </w:r>
    </w:p>
    <w:bookmarkEnd w:id="4084"/>
    <w:bookmarkStart w:name="z5477" w:id="4085"/>
    <w:p>
      <w:pPr>
        <w:spacing w:after="0"/>
        <w:ind w:left="0"/>
        <w:jc w:val="both"/>
      </w:pPr>
      <w:r>
        <w:rPr>
          <w:rFonts w:ascii="Times New Roman"/>
          <w:b w:val="false"/>
          <w:i w:val="false"/>
          <w:color w:val="000000"/>
          <w:sz w:val="28"/>
        </w:rPr>
        <w:t xml:space="preserve">
      2) обучать приемам группировки, классификации и обобщения знаний о предметах с целью формирования понятий; </w:t>
      </w:r>
    </w:p>
    <w:bookmarkEnd w:id="4085"/>
    <w:bookmarkStart w:name="z5478" w:id="4086"/>
    <w:p>
      <w:pPr>
        <w:spacing w:after="0"/>
        <w:ind w:left="0"/>
        <w:jc w:val="both"/>
      </w:pPr>
      <w:r>
        <w:rPr>
          <w:rFonts w:ascii="Times New Roman"/>
          <w:b w:val="false"/>
          <w:i w:val="false"/>
          <w:color w:val="000000"/>
          <w:sz w:val="28"/>
        </w:rPr>
        <w:t>
      3) развивать предметно-практическую деятельность как основу формирования перцептивных действий;</w:t>
      </w:r>
    </w:p>
    <w:bookmarkEnd w:id="4086"/>
    <w:bookmarkStart w:name="z5479" w:id="4087"/>
    <w:p>
      <w:pPr>
        <w:spacing w:after="0"/>
        <w:ind w:left="0"/>
        <w:jc w:val="both"/>
      </w:pPr>
      <w:r>
        <w:rPr>
          <w:rFonts w:ascii="Times New Roman"/>
          <w:b w:val="false"/>
          <w:i w:val="false"/>
          <w:color w:val="000000"/>
          <w:sz w:val="28"/>
        </w:rPr>
        <w:t>
      4) развивать навыки пространственной ориентировки.</w:t>
      </w:r>
    </w:p>
    <w:bookmarkEnd w:id="4087"/>
    <w:bookmarkStart w:name="z5480" w:id="4088"/>
    <w:p>
      <w:pPr>
        <w:spacing w:after="0"/>
        <w:ind w:left="0"/>
        <w:jc w:val="left"/>
      </w:pPr>
      <w:r>
        <w:rPr>
          <w:rFonts w:ascii="Times New Roman"/>
          <w:b/>
          <w:i w:val="false"/>
          <w:color w:val="000000"/>
        </w:rPr>
        <w:t xml:space="preserve"> Параграф 2. 1 полугодие</w:t>
      </w:r>
    </w:p>
    <w:bookmarkEnd w:id="4088"/>
    <w:bookmarkStart w:name="z5481" w:id="4089"/>
    <w:p>
      <w:pPr>
        <w:spacing w:after="0"/>
        <w:ind w:left="0"/>
        <w:jc w:val="both"/>
      </w:pPr>
      <w:r>
        <w:rPr>
          <w:rFonts w:ascii="Times New Roman"/>
          <w:b w:val="false"/>
          <w:i w:val="false"/>
          <w:color w:val="000000"/>
          <w:sz w:val="28"/>
        </w:rPr>
        <w:t>
      171.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p>
    <w:bookmarkEnd w:id="4089"/>
    <w:bookmarkStart w:name="z5482" w:id="4090"/>
    <w:p>
      <w:pPr>
        <w:spacing w:after="0"/>
        <w:ind w:left="0"/>
        <w:jc w:val="both"/>
      </w:pPr>
      <w:r>
        <w:rPr>
          <w:rFonts w:ascii="Times New Roman"/>
          <w:b w:val="false"/>
          <w:i w:val="false"/>
          <w:color w:val="000000"/>
          <w:sz w:val="28"/>
        </w:rPr>
        <w:t>
      172. Зрительно-поисковая деятельность. Совершенствование умения осуществлять поиск зрительных стимулов в окружающем пространстве и удерживать их в поле зрения.</w:t>
      </w:r>
    </w:p>
    <w:bookmarkEnd w:id="4090"/>
    <w:bookmarkStart w:name="z5483" w:id="4091"/>
    <w:p>
      <w:pPr>
        <w:spacing w:after="0"/>
        <w:ind w:left="0"/>
        <w:jc w:val="both"/>
      </w:pPr>
      <w:r>
        <w:rPr>
          <w:rFonts w:ascii="Times New Roman"/>
          <w:b w:val="false"/>
          <w:i w:val="false"/>
          <w:color w:val="000000"/>
          <w:sz w:val="28"/>
        </w:rPr>
        <w:t>
      173. Сенсорные эталоны. Закрепление умений:</w:t>
      </w:r>
    </w:p>
    <w:bookmarkEnd w:id="4091"/>
    <w:bookmarkStart w:name="z5484" w:id="4092"/>
    <w:p>
      <w:pPr>
        <w:spacing w:after="0"/>
        <w:ind w:left="0"/>
        <w:jc w:val="both"/>
      </w:pPr>
      <w:r>
        <w:rPr>
          <w:rFonts w:ascii="Times New Roman"/>
          <w:b w:val="false"/>
          <w:i w:val="false"/>
          <w:color w:val="000000"/>
          <w:sz w:val="28"/>
        </w:rPr>
        <w:t>
      1) различать и называть плоскостные геометрические фигуры (круг, квадрат, треугольник) и объемные геометрические тела (куб, шар);</w:t>
      </w:r>
    </w:p>
    <w:bookmarkEnd w:id="4092"/>
    <w:bookmarkStart w:name="z5485" w:id="4093"/>
    <w:p>
      <w:pPr>
        <w:spacing w:after="0"/>
        <w:ind w:left="0"/>
        <w:jc w:val="both"/>
      </w:pPr>
      <w:r>
        <w:rPr>
          <w:rFonts w:ascii="Times New Roman"/>
          <w:b w:val="false"/>
          <w:i w:val="false"/>
          <w:color w:val="000000"/>
          <w:sz w:val="28"/>
        </w:rPr>
        <w:t>
      2) соотносить предметы по длине, высоте;</w:t>
      </w:r>
    </w:p>
    <w:bookmarkEnd w:id="4093"/>
    <w:bookmarkStart w:name="z5486" w:id="4094"/>
    <w:p>
      <w:pPr>
        <w:spacing w:after="0"/>
        <w:ind w:left="0"/>
        <w:jc w:val="both"/>
      </w:pPr>
      <w:r>
        <w:rPr>
          <w:rFonts w:ascii="Times New Roman"/>
          <w:b w:val="false"/>
          <w:i w:val="false"/>
          <w:color w:val="000000"/>
          <w:sz w:val="28"/>
        </w:rPr>
        <w:t>
      3) выделять основные цвета в окружающем пространстве с увеличением расстояния до предмета.</w:t>
      </w:r>
    </w:p>
    <w:bookmarkEnd w:id="4094"/>
    <w:bookmarkStart w:name="z5487" w:id="4095"/>
    <w:p>
      <w:pPr>
        <w:spacing w:after="0"/>
        <w:ind w:left="0"/>
        <w:jc w:val="both"/>
      </w:pPr>
      <w:r>
        <w:rPr>
          <w:rFonts w:ascii="Times New Roman"/>
          <w:b w:val="false"/>
          <w:i w:val="false"/>
          <w:color w:val="000000"/>
          <w:sz w:val="28"/>
        </w:rPr>
        <w:t>
      174. Ознакомление детей:</w:t>
      </w:r>
    </w:p>
    <w:bookmarkEnd w:id="4095"/>
    <w:bookmarkStart w:name="z5488" w:id="4096"/>
    <w:p>
      <w:pPr>
        <w:spacing w:after="0"/>
        <w:ind w:left="0"/>
        <w:jc w:val="both"/>
      </w:pPr>
      <w:r>
        <w:rPr>
          <w:rFonts w:ascii="Times New Roman"/>
          <w:b w:val="false"/>
          <w:i w:val="false"/>
          <w:color w:val="000000"/>
          <w:sz w:val="28"/>
        </w:rPr>
        <w:t>
      1) с цилиндром;</w:t>
      </w:r>
    </w:p>
    <w:bookmarkEnd w:id="4096"/>
    <w:bookmarkStart w:name="z5489" w:id="4097"/>
    <w:p>
      <w:pPr>
        <w:spacing w:after="0"/>
        <w:ind w:left="0"/>
        <w:jc w:val="both"/>
      </w:pPr>
      <w:r>
        <w:rPr>
          <w:rFonts w:ascii="Times New Roman"/>
          <w:b w:val="false"/>
          <w:i w:val="false"/>
          <w:color w:val="000000"/>
          <w:sz w:val="28"/>
        </w:rPr>
        <w:t>
      2) с понятием "оттенок цвета".</w:t>
      </w:r>
    </w:p>
    <w:bookmarkEnd w:id="4097"/>
    <w:bookmarkStart w:name="z5490" w:id="4098"/>
    <w:p>
      <w:pPr>
        <w:spacing w:after="0"/>
        <w:ind w:left="0"/>
        <w:jc w:val="both"/>
      </w:pPr>
      <w:r>
        <w:rPr>
          <w:rFonts w:ascii="Times New Roman"/>
          <w:b w:val="false"/>
          <w:i w:val="false"/>
          <w:color w:val="000000"/>
          <w:sz w:val="28"/>
        </w:rPr>
        <w:t>
      175. Обучение умениям:</w:t>
      </w:r>
    </w:p>
    <w:bookmarkEnd w:id="4098"/>
    <w:bookmarkStart w:name="z5491" w:id="4099"/>
    <w:p>
      <w:pPr>
        <w:spacing w:after="0"/>
        <w:ind w:left="0"/>
        <w:jc w:val="both"/>
      </w:pPr>
      <w:r>
        <w:rPr>
          <w:rFonts w:ascii="Times New Roman"/>
          <w:b w:val="false"/>
          <w:i w:val="false"/>
          <w:color w:val="000000"/>
          <w:sz w:val="28"/>
        </w:rPr>
        <w:t>
      1) воспринимать силуэтные и контурные изображения плоскостных геометрических фигур на прямом и обратном контрасте;</w:t>
      </w:r>
    </w:p>
    <w:bookmarkEnd w:id="4099"/>
    <w:bookmarkStart w:name="z5492" w:id="4100"/>
    <w:p>
      <w:pPr>
        <w:spacing w:after="0"/>
        <w:ind w:left="0"/>
        <w:jc w:val="both"/>
      </w:pPr>
      <w:r>
        <w:rPr>
          <w:rFonts w:ascii="Times New Roman"/>
          <w:b w:val="false"/>
          <w:i w:val="false"/>
          <w:color w:val="000000"/>
          <w:sz w:val="28"/>
        </w:rPr>
        <w:t>
      2) соотносить между собой геометрические фигуры и геометрические тела;</w:t>
      </w:r>
    </w:p>
    <w:bookmarkEnd w:id="4100"/>
    <w:bookmarkStart w:name="z5493" w:id="4101"/>
    <w:p>
      <w:pPr>
        <w:spacing w:after="0"/>
        <w:ind w:left="0"/>
        <w:jc w:val="both"/>
      </w:pPr>
      <w:r>
        <w:rPr>
          <w:rFonts w:ascii="Times New Roman"/>
          <w:b w:val="false"/>
          <w:i w:val="false"/>
          <w:color w:val="000000"/>
          <w:sz w:val="28"/>
        </w:rPr>
        <w:t>
      3) выстраивать ряд из трех предметов в порядке убывания и возрастания длины, высоты;</w:t>
      </w:r>
    </w:p>
    <w:bookmarkEnd w:id="4101"/>
    <w:bookmarkStart w:name="z5494" w:id="4102"/>
    <w:p>
      <w:pPr>
        <w:spacing w:after="0"/>
        <w:ind w:left="0"/>
        <w:jc w:val="both"/>
      </w:pPr>
      <w:r>
        <w:rPr>
          <w:rFonts w:ascii="Times New Roman"/>
          <w:b w:val="false"/>
          <w:i w:val="false"/>
          <w:color w:val="000000"/>
          <w:sz w:val="28"/>
        </w:rPr>
        <w:t>
      4) различать светлые и темные оттенки основных цветов;</w:t>
      </w:r>
    </w:p>
    <w:bookmarkEnd w:id="4102"/>
    <w:bookmarkStart w:name="z5495" w:id="4103"/>
    <w:p>
      <w:pPr>
        <w:spacing w:after="0"/>
        <w:ind w:left="0"/>
        <w:jc w:val="both"/>
      </w:pPr>
      <w:r>
        <w:rPr>
          <w:rFonts w:ascii="Times New Roman"/>
          <w:b w:val="false"/>
          <w:i w:val="false"/>
          <w:color w:val="000000"/>
          <w:sz w:val="28"/>
        </w:rPr>
        <w:t>
      5) соотносить основные цвета и их оттенки с цветом реальных предметов;</w:t>
      </w:r>
    </w:p>
    <w:bookmarkEnd w:id="4103"/>
    <w:bookmarkStart w:name="z5496" w:id="4104"/>
    <w:p>
      <w:pPr>
        <w:spacing w:after="0"/>
        <w:ind w:left="0"/>
        <w:jc w:val="both"/>
      </w:pPr>
      <w:r>
        <w:rPr>
          <w:rFonts w:ascii="Times New Roman"/>
          <w:b w:val="false"/>
          <w:i w:val="false"/>
          <w:color w:val="000000"/>
          <w:sz w:val="28"/>
        </w:rPr>
        <w:t>
      6) локализовать оттенки основных цветов (из 2-х оттенков) на прямом и обратном контрасте.</w:t>
      </w:r>
    </w:p>
    <w:bookmarkEnd w:id="4104"/>
    <w:bookmarkStart w:name="z5497" w:id="4105"/>
    <w:p>
      <w:pPr>
        <w:spacing w:after="0"/>
        <w:ind w:left="0"/>
        <w:jc w:val="both"/>
      </w:pPr>
      <w:r>
        <w:rPr>
          <w:rFonts w:ascii="Times New Roman"/>
          <w:b w:val="false"/>
          <w:i w:val="false"/>
          <w:color w:val="000000"/>
          <w:sz w:val="28"/>
        </w:rPr>
        <w:t>
      176. Предметы и предметные изображения. Закрепление умений:</w:t>
      </w:r>
    </w:p>
    <w:bookmarkEnd w:id="4105"/>
    <w:bookmarkStart w:name="z5498" w:id="4106"/>
    <w:p>
      <w:pPr>
        <w:spacing w:after="0"/>
        <w:ind w:left="0"/>
        <w:jc w:val="both"/>
      </w:pPr>
      <w:r>
        <w:rPr>
          <w:rFonts w:ascii="Times New Roman"/>
          <w:b w:val="false"/>
          <w:i w:val="false"/>
          <w:color w:val="000000"/>
          <w:sz w:val="28"/>
        </w:rPr>
        <w:t>
      1) рассматривать предметы и их изображения по плану;</w:t>
      </w:r>
    </w:p>
    <w:bookmarkEnd w:id="4106"/>
    <w:bookmarkStart w:name="z5499" w:id="4107"/>
    <w:p>
      <w:pPr>
        <w:spacing w:after="0"/>
        <w:ind w:left="0"/>
        <w:jc w:val="both"/>
      </w:pPr>
      <w:r>
        <w:rPr>
          <w:rFonts w:ascii="Times New Roman"/>
          <w:b w:val="false"/>
          <w:i w:val="false"/>
          <w:color w:val="000000"/>
          <w:sz w:val="28"/>
        </w:rPr>
        <w:t>
      2) узнавать предмет и его изображение в разных ракурсах (спереди, сзади, сбоку);</w:t>
      </w:r>
    </w:p>
    <w:bookmarkEnd w:id="4107"/>
    <w:bookmarkStart w:name="z5500" w:id="4108"/>
    <w:p>
      <w:pPr>
        <w:spacing w:after="0"/>
        <w:ind w:left="0"/>
        <w:jc w:val="both"/>
      </w:pPr>
      <w:r>
        <w:rPr>
          <w:rFonts w:ascii="Times New Roman"/>
          <w:b w:val="false"/>
          <w:i w:val="false"/>
          <w:color w:val="000000"/>
          <w:sz w:val="28"/>
        </w:rPr>
        <w:t>
      3) узнавать предметы в силуэтном и контурном изображении.</w:t>
      </w:r>
    </w:p>
    <w:bookmarkEnd w:id="4108"/>
    <w:bookmarkStart w:name="z5501" w:id="4109"/>
    <w:p>
      <w:pPr>
        <w:spacing w:after="0"/>
        <w:ind w:left="0"/>
        <w:jc w:val="both"/>
      </w:pPr>
      <w:r>
        <w:rPr>
          <w:rFonts w:ascii="Times New Roman"/>
          <w:b w:val="false"/>
          <w:i w:val="false"/>
          <w:color w:val="000000"/>
          <w:sz w:val="28"/>
        </w:rPr>
        <w:t>
      177. Обучение умениям:</w:t>
      </w:r>
    </w:p>
    <w:bookmarkEnd w:id="4109"/>
    <w:bookmarkStart w:name="z5502" w:id="4110"/>
    <w:p>
      <w:pPr>
        <w:spacing w:after="0"/>
        <w:ind w:left="0"/>
        <w:jc w:val="both"/>
      </w:pPr>
      <w:r>
        <w:rPr>
          <w:rFonts w:ascii="Times New Roman"/>
          <w:b w:val="false"/>
          <w:i w:val="false"/>
          <w:color w:val="000000"/>
          <w:sz w:val="28"/>
        </w:rPr>
        <w:t>
      1) совмещать контурное и силуэтное изображения предмета сложной конфигурации;</w:t>
      </w:r>
    </w:p>
    <w:bookmarkEnd w:id="4110"/>
    <w:bookmarkStart w:name="z5503" w:id="4111"/>
    <w:p>
      <w:pPr>
        <w:spacing w:after="0"/>
        <w:ind w:left="0"/>
        <w:jc w:val="both"/>
      </w:pPr>
      <w:r>
        <w:rPr>
          <w:rFonts w:ascii="Times New Roman"/>
          <w:b w:val="false"/>
          <w:i w:val="false"/>
          <w:color w:val="000000"/>
          <w:sz w:val="28"/>
        </w:rPr>
        <w:t>
      2) сравнивать предмет и его изображение по общим и отличительным признакам.</w:t>
      </w:r>
    </w:p>
    <w:bookmarkEnd w:id="4111"/>
    <w:bookmarkStart w:name="z5504" w:id="4112"/>
    <w:p>
      <w:pPr>
        <w:spacing w:after="0"/>
        <w:ind w:left="0"/>
        <w:jc w:val="both"/>
      </w:pPr>
      <w:r>
        <w:rPr>
          <w:rFonts w:ascii="Times New Roman"/>
          <w:b w:val="false"/>
          <w:i w:val="false"/>
          <w:color w:val="000000"/>
          <w:sz w:val="28"/>
        </w:rPr>
        <w:t>
      178. Сюжетные изображения. Обучение детей:</w:t>
      </w:r>
    </w:p>
    <w:bookmarkEnd w:id="4112"/>
    <w:bookmarkStart w:name="z5505" w:id="4113"/>
    <w:p>
      <w:pPr>
        <w:spacing w:after="0"/>
        <w:ind w:left="0"/>
        <w:jc w:val="both"/>
      </w:pPr>
      <w:r>
        <w:rPr>
          <w:rFonts w:ascii="Times New Roman"/>
          <w:b w:val="false"/>
          <w:i w:val="false"/>
          <w:color w:val="000000"/>
          <w:sz w:val="28"/>
        </w:rPr>
        <w:t>
      1) последовательному восприятию сюжетного изображения с одним композиционным планом;</w:t>
      </w:r>
    </w:p>
    <w:bookmarkEnd w:id="4113"/>
    <w:bookmarkStart w:name="z5506" w:id="4114"/>
    <w:p>
      <w:pPr>
        <w:spacing w:after="0"/>
        <w:ind w:left="0"/>
        <w:jc w:val="both"/>
      </w:pPr>
      <w:r>
        <w:rPr>
          <w:rFonts w:ascii="Times New Roman"/>
          <w:b w:val="false"/>
          <w:i w:val="false"/>
          <w:color w:val="000000"/>
          <w:sz w:val="28"/>
        </w:rPr>
        <w:t>
      2) умению выделять информативные признаки, раскрывающие сюжет;</w:t>
      </w:r>
    </w:p>
    <w:bookmarkEnd w:id="4114"/>
    <w:bookmarkStart w:name="z5507" w:id="4115"/>
    <w:p>
      <w:pPr>
        <w:spacing w:after="0"/>
        <w:ind w:left="0"/>
        <w:jc w:val="both"/>
      </w:pPr>
      <w:r>
        <w:rPr>
          <w:rFonts w:ascii="Times New Roman"/>
          <w:b w:val="false"/>
          <w:i w:val="false"/>
          <w:color w:val="000000"/>
          <w:sz w:val="28"/>
        </w:rPr>
        <w:t>
      3) умению устанавливать элементарные логические взаимосвязи.</w:t>
      </w:r>
    </w:p>
    <w:bookmarkEnd w:id="4115"/>
    <w:bookmarkStart w:name="z5508" w:id="4116"/>
    <w:p>
      <w:pPr>
        <w:spacing w:after="0"/>
        <w:ind w:left="0"/>
        <w:jc w:val="both"/>
      </w:pPr>
      <w:r>
        <w:rPr>
          <w:rFonts w:ascii="Times New Roman"/>
          <w:b w:val="false"/>
          <w:i w:val="false"/>
          <w:color w:val="000000"/>
          <w:sz w:val="28"/>
        </w:rPr>
        <w:t>
      179. Восприятие пространства:</w:t>
      </w:r>
    </w:p>
    <w:bookmarkEnd w:id="4116"/>
    <w:bookmarkStart w:name="z5509" w:id="4117"/>
    <w:p>
      <w:pPr>
        <w:spacing w:after="0"/>
        <w:ind w:left="0"/>
        <w:jc w:val="both"/>
      </w:pPr>
      <w:r>
        <w:rPr>
          <w:rFonts w:ascii="Times New Roman"/>
          <w:b w:val="false"/>
          <w:i w:val="false"/>
          <w:color w:val="000000"/>
          <w:sz w:val="28"/>
        </w:rPr>
        <w:t>
      1) совершенствование умения определять пространственные отношения в группе из трех-пяти предметов;</w:t>
      </w:r>
    </w:p>
    <w:bookmarkEnd w:id="4117"/>
    <w:bookmarkStart w:name="z5510" w:id="4118"/>
    <w:p>
      <w:pPr>
        <w:spacing w:after="0"/>
        <w:ind w:left="0"/>
        <w:jc w:val="both"/>
      </w:pPr>
      <w:r>
        <w:rPr>
          <w:rFonts w:ascii="Times New Roman"/>
          <w:b w:val="false"/>
          <w:i w:val="false"/>
          <w:color w:val="000000"/>
          <w:sz w:val="28"/>
        </w:rPr>
        <w:t>
      2) упражнение в зрительной дифференцировке расстояния от себя до двух-трех предметов в замкнутом и свободном пространствах (дальше-ближе, выше-ниже).</w:t>
      </w:r>
    </w:p>
    <w:bookmarkEnd w:id="4118"/>
    <w:bookmarkStart w:name="z5511" w:id="4119"/>
    <w:p>
      <w:pPr>
        <w:spacing w:after="0"/>
        <w:ind w:left="0"/>
        <w:jc w:val="both"/>
      </w:pPr>
      <w:r>
        <w:rPr>
          <w:rFonts w:ascii="Times New Roman"/>
          <w:b w:val="false"/>
          <w:i w:val="false"/>
          <w:color w:val="000000"/>
          <w:sz w:val="28"/>
        </w:rPr>
        <w:t>
      180. Зрительно-моторные координации. Обучение умениям:</w:t>
      </w:r>
    </w:p>
    <w:bookmarkEnd w:id="4119"/>
    <w:bookmarkStart w:name="z5512" w:id="4120"/>
    <w:p>
      <w:pPr>
        <w:spacing w:after="0"/>
        <w:ind w:left="0"/>
        <w:jc w:val="both"/>
      </w:pPr>
      <w:r>
        <w:rPr>
          <w:rFonts w:ascii="Times New Roman"/>
          <w:b w:val="false"/>
          <w:i w:val="false"/>
          <w:color w:val="000000"/>
          <w:sz w:val="28"/>
        </w:rPr>
        <w:t>
      1) прослеживать за линией в системе линий (2-3 линии разного цвета);</w:t>
      </w:r>
    </w:p>
    <w:bookmarkEnd w:id="4120"/>
    <w:bookmarkStart w:name="z5513" w:id="4121"/>
    <w:p>
      <w:pPr>
        <w:spacing w:after="0"/>
        <w:ind w:left="0"/>
        <w:jc w:val="both"/>
      </w:pPr>
      <w:r>
        <w:rPr>
          <w:rFonts w:ascii="Times New Roman"/>
          <w:b w:val="false"/>
          <w:i w:val="false"/>
          <w:color w:val="000000"/>
          <w:sz w:val="28"/>
        </w:rPr>
        <w:t>
      2) соединять точки прямой линией в разных направлениях;</w:t>
      </w:r>
    </w:p>
    <w:bookmarkEnd w:id="4121"/>
    <w:bookmarkStart w:name="z5514" w:id="4122"/>
    <w:p>
      <w:pPr>
        <w:spacing w:after="0"/>
        <w:ind w:left="0"/>
        <w:jc w:val="both"/>
      </w:pPr>
      <w:r>
        <w:rPr>
          <w:rFonts w:ascii="Times New Roman"/>
          <w:b w:val="false"/>
          <w:i w:val="false"/>
          <w:color w:val="000000"/>
          <w:sz w:val="28"/>
        </w:rPr>
        <w:t>
      3) обводить рисунок простой и сложной конфигурации по контуру, трафарету.</w:t>
      </w:r>
    </w:p>
    <w:bookmarkEnd w:id="4122"/>
    <w:bookmarkStart w:name="z5515" w:id="4123"/>
    <w:p>
      <w:pPr>
        <w:spacing w:after="0"/>
        <w:ind w:left="0"/>
        <w:jc w:val="both"/>
      </w:pPr>
      <w:r>
        <w:rPr>
          <w:rFonts w:ascii="Times New Roman"/>
          <w:b w:val="false"/>
          <w:i w:val="false"/>
          <w:color w:val="000000"/>
          <w:sz w:val="28"/>
        </w:rPr>
        <w:t>
      181. Зрение в жизни человека. Формирование представлений о зрительных возможностях детей.</w:t>
      </w:r>
    </w:p>
    <w:bookmarkEnd w:id="4123"/>
    <w:bookmarkStart w:name="z5516" w:id="4124"/>
    <w:p>
      <w:pPr>
        <w:spacing w:after="0"/>
        <w:ind w:left="0"/>
        <w:jc w:val="both"/>
      </w:pPr>
      <w:r>
        <w:rPr>
          <w:rFonts w:ascii="Times New Roman"/>
          <w:b w:val="false"/>
          <w:i w:val="false"/>
          <w:color w:val="000000"/>
          <w:sz w:val="28"/>
        </w:rPr>
        <w:t>
      182. Ожидаемые результаты:</w:t>
      </w:r>
    </w:p>
    <w:bookmarkEnd w:id="4124"/>
    <w:bookmarkStart w:name="z5517" w:id="4125"/>
    <w:p>
      <w:pPr>
        <w:spacing w:after="0"/>
        <w:ind w:left="0"/>
        <w:jc w:val="both"/>
      </w:pPr>
      <w:r>
        <w:rPr>
          <w:rFonts w:ascii="Times New Roman"/>
          <w:b w:val="false"/>
          <w:i w:val="false"/>
          <w:color w:val="000000"/>
          <w:sz w:val="28"/>
        </w:rPr>
        <w:t xml:space="preserve">
      1) умеет рассматривать объекты по последовательно предложенному плану; </w:t>
      </w:r>
    </w:p>
    <w:bookmarkEnd w:id="4125"/>
    <w:bookmarkStart w:name="z5518" w:id="4126"/>
    <w:p>
      <w:pPr>
        <w:spacing w:after="0"/>
        <w:ind w:left="0"/>
        <w:jc w:val="both"/>
      </w:pPr>
      <w:r>
        <w:rPr>
          <w:rFonts w:ascii="Times New Roman"/>
          <w:b w:val="false"/>
          <w:i w:val="false"/>
          <w:color w:val="000000"/>
          <w:sz w:val="28"/>
        </w:rPr>
        <w:t>
      2) понимает значение понятия "оттенок цвета";</w:t>
      </w:r>
    </w:p>
    <w:bookmarkEnd w:id="4126"/>
    <w:bookmarkStart w:name="z5519" w:id="4127"/>
    <w:p>
      <w:pPr>
        <w:spacing w:after="0"/>
        <w:ind w:left="0"/>
        <w:jc w:val="both"/>
      </w:pPr>
      <w:r>
        <w:rPr>
          <w:rFonts w:ascii="Times New Roman"/>
          <w:b w:val="false"/>
          <w:i w:val="false"/>
          <w:color w:val="000000"/>
          <w:sz w:val="28"/>
        </w:rPr>
        <w:t>
      3) пользуется сенсорными эталонами на уровне узнавания, называния, оперирования (соотнесения, локализации, группировки);</w:t>
      </w:r>
    </w:p>
    <w:bookmarkEnd w:id="4127"/>
    <w:bookmarkStart w:name="z5520" w:id="4128"/>
    <w:p>
      <w:pPr>
        <w:spacing w:after="0"/>
        <w:ind w:left="0"/>
        <w:jc w:val="both"/>
      </w:pPr>
      <w:r>
        <w:rPr>
          <w:rFonts w:ascii="Times New Roman"/>
          <w:b w:val="false"/>
          <w:i w:val="false"/>
          <w:color w:val="000000"/>
          <w:sz w:val="28"/>
        </w:rPr>
        <w:t>
      4) опознает объекты в разных ракурсах, в силуэтном и контурном изображении;</w:t>
      </w:r>
    </w:p>
    <w:bookmarkEnd w:id="4128"/>
    <w:bookmarkStart w:name="z5521" w:id="4129"/>
    <w:p>
      <w:pPr>
        <w:spacing w:after="0"/>
        <w:ind w:left="0"/>
        <w:jc w:val="both"/>
      </w:pPr>
      <w:r>
        <w:rPr>
          <w:rFonts w:ascii="Times New Roman"/>
          <w:b w:val="false"/>
          <w:i w:val="false"/>
          <w:color w:val="000000"/>
          <w:sz w:val="28"/>
        </w:rPr>
        <w:t>
      5) понимает сюжет, описывает его по вопросам тифлопедагога;</w:t>
      </w:r>
    </w:p>
    <w:bookmarkEnd w:id="4129"/>
    <w:bookmarkStart w:name="z5522" w:id="4130"/>
    <w:p>
      <w:pPr>
        <w:spacing w:after="0"/>
        <w:ind w:left="0"/>
        <w:jc w:val="both"/>
      </w:pPr>
      <w:r>
        <w:rPr>
          <w:rFonts w:ascii="Times New Roman"/>
          <w:b w:val="false"/>
          <w:i w:val="false"/>
          <w:color w:val="000000"/>
          <w:sz w:val="28"/>
        </w:rPr>
        <w:t>
      6) умеет обводить рисунок простой и сложной конфигурации по контуру, трафарету;</w:t>
      </w:r>
    </w:p>
    <w:bookmarkEnd w:id="4130"/>
    <w:bookmarkStart w:name="z5523" w:id="4131"/>
    <w:p>
      <w:pPr>
        <w:spacing w:after="0"/>
        <w:ind w:left="0"/>
        <w:jc w:val="both"/>
      </w:pPr>
      <w:r>
        <w:rPr>
          <w:rFonts w:ascii="Times New Roman"/>
          <w:b w:val="false"/>
          <w:i w:val="false"/>
          <w:color w:val="000000"/>
          <w:sz w:val="28"/>
        </w:rPr>
        <w:t>
      7) имеет представление о собственных зрительных возможностях.</w:t>
      </w:r>
    </w:p>
    <w:bookmarkEnd w:id="4131"/>
    <w:bookmarkStart w:name="z5524" w:id="4132"/>
    <w:p>
      <w:pPr>
        <w:spacing w:after="0"/>
        <w:ind w:left="0"/>
        <w:jc w:val="both"/>
      </w:pPr>
      <w:r>
        <w:rPr>
          <w:rFonts w:ascii="Times New Roman"/>
          <w:b w:val="false"/>
          <w:i w:val="false"/>
          <w:color w:val="000000"/>
          <w:sz w:val="28"/>
        </w:rPr>
        <w:t>
      183.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bookmarkEnd w:id="4132"/>
    <w:bookmarkStart w:name="z5525" w:id="4133"/>
    <w:p>
      <w:pPr>
        <w:spacing w:after="0"/>
        <w:ind w:left="0"/>
        <w:jc w:val="both"/>
      </w:pPr>
      <w:r>
        <w:rPr>
          <w:rFonts w:ascii="Times New Roman"/>
          <w:b w:val="false"/>
          <w:i w:val="false"/>
          <w:color w:val="000000"/>
          <w:sz w:val="28"/>
        </w:rPr>
        <w:t>
      184. Готовность руки к осязательному обследованию объектов.</w:t>
      </w:r>
    </w:p>
    <w:bookmarkEnd w:id="4133"/>
    <w:bookmarkStart w:name="z5526" w:id="4134"/>
    <w:p>
      <w:pPr>
        <w:spacing w:after="0"/>
        <w:ind w:left="0"/>
        <w:jc w:val="both"/>
      </w:pPr>
      <w:r>
        <w:rPr>
          <w:rFonts w:ascii="Times New Roman"/>
          <w:b w:val="false"/>
          <w:i w:val="false"/>
          <w:color w:val="000000"/>
          <w:sz w:val="28"/>
        </w:rPr>
        <w:t>
      185. Развитие представлений о строении и возможностях рук.</w:t>
      </w:r>
    </w:p>
    <w:bookmarkEnd w:id="4134"/>
    <w:bookmarkStart w:name="z5527" w:id="4135"/>
    <w:p>
      <w:pPr>
        <w:spacing w:after="0"/>
        <w:ind w:left="0"/>
        <w:jc w:val="both"/>
      </w:pPr>
      <w:r>
        <w:rPr>
          <w:rFonts w:ascii="Times New Roman"/>
          <w:b w:val="false"/>
          <w:i w:val="false"/>
          <w:color w:val="000000"/>
          <w:sz w:val="28"/>
        </w:rPr>
        <w:t>
      186. Обучение умениям:</w:t>
      </w:r>
    </w:p>
    <w:bookmarkEnd w:id="4135"/>
    <w:bookmarkStart w:name="z5528" w:id="4136"/>
    <w:p>
      <w:pPr>
        <w:spacing w:after="0"/>
        <w:ind w:left="0"/>
        <w:jc w:val="both"/>
      </w:pPr>
      <w:r>
        <w:rPr>
          <w:rFonts w:ascii="Times New Roman"/>
          <w:b w:val="false"/>
          <w:i w:val="false"/>
          <w:color w:val="000000"/>
          <w:sz w:val="28"/>
        </w:rPr>
        <w:t>
      1) выполнять самомассаж рук приемами растирания ладони одной руки от середины к краям большим пальцем другой руки, пощипывания тыльной стороны руки и ладони пальцами другой руки;</w:t>
      </w:r>
    </w:p>
    <w:bookmarkEnd w:id="4136"/>
    <w:bookmarkStart w:name="z5529" w:id="4137"/>
    <w:p>
      <w:pPr>
        <w:spacing w:after="0"/>
        <w:ind w:left="0"/>
        <w:jc w:val="both"/>
      </w:pPr>
      <w:r>
        <w:rPr>
          <w:rFonts w:ascii="Times New Roman"/>
          <w:b w:val="false"/>
          <w:i w:val="false"/>
          <w:color w:val="000000"/>
          <w:sz w:val="28"/>
        </w:rPr>
        <w:t>
      2) захватывать два небольших предмета одной рукой;</w:t>
      </w:r>
    </w:p>
    <w:bookmarkEnd w:id="4137"/>
    <w:bookmarkStart w:name="z5530" w:id="4138"/>
    <w:p>
      <w:pPr>
        <w:spacing w:after="0"/>
        <w:ind w:left="0"/>
        <w:jc w:val="both"/>
      </w:pPr>
      <w:r>
        <w:rPr>
          <w:rFonts w:ascii="Times New Roman"/>
          <w:b w:val="false"/>
          <w:i w:val="false"/>
          <w:color w:val="000000"/>
          <w:sz w:val="28"/>
        </w:rPr>
        <w:t>
      3) выполнять различные приемы сцеплений пальцев рук;</w:t>
      </w:r>
    </w:p>
    <w:bookmarkEnd w:id="4138"/>
    <w:bookmarkStart w:name="z5531" w:id="4139"/>
    <w:p>
      <w:pPr>
        <w:spacing w:after="0"/>
        <w:ind w:left="0"/>
        <w:jc w:val="both"/>
      </w:pPr>
      <w:r>
        <w:rPr>
          <w:rFonts w:ascii="Times New Roman"/>
          <w:b w:val="false"/>
          <w:i w:val="false"/>
          <w:color w:val="000000"/>
          <w:sz w:val="28"/>
        </w:rPr>
        <w:t>
      4) выполнять одновременное и поочередное прикосновение пальцев правой руки к одноименным пальцам левой руки.</w:t>
      </w:r>
    </w:p>
    <w:bookmarkEnd w:id="4139"/>
    <w:bookmarkStart w:name="z5532" w:id="4140"/>
    <w:p>
      <w:pPr>
        <w:spacing w:after="0"/>
        <w:ind w:left="0"/>
        <w:jc w:val="both"/>
      </w:pPr>
      <w:r>
        <w:rPr>
          <w:rFonts w:ascii="Times New Roman"/>
          <w:b w:val="false"/>
          <w:i w:val="false"/>
          <w:color w:val="000000"/>
          <w:sz w:val="28"/>
        </w:rPr>
        <w:t xml:space="preserve">
      187. Способы осязательного обследования. Закрепление способов взаимодействия обеих рук при осязательном обследовании объектов. </w:t>
      </w:r>
    </w:p>
    <w:bookmarkEnd w:id="4140"/>
    <w:bookmarkStart w:name="z5533" w:id="4141"/>
    <w:p>
      <w:pPr>
        <w:spacing w:after="0"/>
        <w:ind w:left="0"/>
        <w:jc w:val="both"/>
      </w:pPr>
      <w:r>
        <w:rPr>
          <w:rFonts w:ascii="Times New Roman"/>
          <w:b w:val="false"/>
          <w:i w:val="false"/>
          <w:color w:val="000000"/>
          <w:sz w:val="28"/>
        </w:rPr>
        <w:t>
      188. Формирование умений:</w:t>
      </w:r>
    </w:p>
    <w:bookmarkEnd w:id="4141"/>
    <w:bookmarkStart w:name="z5534" w:id="4142"/>
    <w:p>
      <w:pPr>
        <w:spacing w:after="0"/>
        <w:ind w:left="0"/>
        <w:jc w:val="both"/>
      </w:pPr>
      <w:r>
        <w:rPr>
          <w:rFonts w:ascii="Times New Roman"/>
          <w:b w:val="false"/>
          <w:i w:val="false"/>
          <w:color w:val="000000"/>
          <w:sz w:val="28"/>
        </w:rPr>
        <w:t>
      1) различать с помощью осязания и называть объемные формы (шар, куб, цилиндр) и плоскостные геометрические фигуры (круг, квадрат, треугольник);</w:t>
      </w:r>
    </w:p>
    <w:bookmarkEnd w:id="4142"/>
    <w:bookmarkStart w:name="z5535" w:id="4143"/>
    <w:p>
      <w:pPr>
        <w:spacing w:after="0"/>
        <w:ind w:left="0"/>
        <w:jc w:val="both"/>
      </w:pPr>
      <w:r>
        <w:rPr>
          <w:rFonts w:ascii="Times New Roman"/>
          <w:b w:val="false"/>
          <w:i w:val="false"/>
          <w:color w:val="000000"/>
          <w:sz w:val="28"/>
        </w:rPr>
        <w:t>
      2) определять форму предметов простой конфигурации;</w:t>
      </w:r>
    </w:p>
    <w:bookmarkEnd w:id="4143"/>
    <w:bookmarkStart w:name="z5536" w:id="4144"/>
    <w:p>
      <w:pPr>
        <w:spacing w:after="0"/>
        <w:ind w:left="0"/>
        <w:jc w:val="both"/>
      </w:pPr>
      <w:r>
        <w:rPr>
          <w:rFonts w:ascii="Times New Roman"/>
          <w:b w:val="false"/>
          <w:i w:val="false"/>
          <w:color w:val="000000"/>
          <w:sz w:val="28"/>
        </w:rPr>
        <w:t>
      3) сравнивать однородные предметы по длине, высоте;</w:t>
      </w:r>
    </w:p>
    <w:bookmarkEnd w:id="4144"/>
    <w:bookmarkStart w:name="z5537" w:id="4145"/>
    <w:p>
      <w:pPr>
        <w:spacing w:after="0"/>
        <w:ind w:left="0"/>
        <w:jc w:val="both"/>
      </w:pPr>
      <w:r>
        <w:rPr>
          <w:rFonts w:ascii="Times New Roman"/>
          <w:b w:val="false"/>
          <w:i w:val="false"/>
          <w:color w:val="000000"/>
          <w:sz w:val="28"/>
        </w:rPr>
        <w:t>
      4) различать разными частями тела противоположные и промежуточные осязательные характеристики поверхности (гладкий-шершавый-колючий; твердый - мягкий, пушистый; сухой-влажный-мокрый), температуры (холодный-теплый-горячий), веса (легкий-тяжелый) предметов.</w:t>
      </w:r>
    </w:p>
    <w:bookmarkEnd w:id="4145"/>
    <w:bookmarkStart w:name="z5538" w:id="4146"/>
    <w:p>
      <w:pPr>
        <w:spacing w:after="0"/>
        <w:ind w:left="0"/>
        <w:jc w:val="both"/>
      </w:pPr>
      <w:r>
        <w:rPr>
          <w:rFonts w:ascii="Times New Roman"/>
          <w:b w:val="false"/>
          <w:i w:val="false"/>
          <w:color w:val="000000"/>
          <w:sz w:val="28"/>
        </w:rPr>
        <w:t>
      189. Предметно-практическая деятельность. Обучение умениям:</w:t>
      </w:r>
    </w:p>
    <w:bookmarkEnd w:id="4146"/>
    <w:bookmarkStart w:name="z5539" w:id="4147"/>
    <w:p>
      <w:pPr>
        <w:spacing w:after="0"/>
        <w:ind w:left="0"/>
        <w:jc w:val="both"/>
      </w:pPr>
      <w:r>
        <w:rPr>
          <w:rFonts w:ascii="Times New Roman"/>
          <w:b w:val="false"/>
          <w:i w:val="false"/>
          <w:color w:val="000000"/>
          <w:sz w:val="28"/>
        </w:rPr>
        <w:t>
      1) сооружать конструкции одного и того же объекта в соответствии с заданными условиями (высокая и низкая башни, длинная и короткая дорожки);</w:t>
      </w:r>
    </w:p>
    <w:bookmarkEnd w:id="4147"/>
    <w:bookmarkStart w:name="z5540" w:id="4148"/>
    <w:p>
      <w:pPr>
        <w:spacing w:after="0"/>
        <w:ind w:left="0"/>
        <w:jc w:val="both"/>
      </w:pPr>
      <w:r>
        <w:rPr>
          <w:rFonts w:ascii="Times New Roman"/>
          <w:b w:val="false"/>
          <w:i w:val="false"/>
          <w:color w:val="000000"/>
          <w:sz w:val="28"/>
        </w:rPr>
        <w:t>
      2) скреплять детали конструктора разными способами;</w:t>
      </w:r>
    </w:p>
    <w:bookmarkEnd w:id="4148"/>
    <w:bookmarkStart w:name="z5541" w:id="4149"/>
    <w:p>
      <w:pPr>
        <w:spacing w:after="0"/>
        <w:ind w:left="0"/>
        <w:jc w:val="both"/>
      </w:pPr>
      <w:r>
        <w:rPr>
          <w:rFonts w:ascii="Times New Roman"/>
          <w:b w:val="false"/>
          <w:i w:val="false"/>
          <w:color w:val="000000"/>
          <w:sz w:val="28"/>
        </w:rPr>
        <w:t>
      3) лепить предметы простой формы с использованием приемов раскатывания, вдавливания, расплющивания, загибания краев расплющенной формы;</w:t>
      </w:r>
    </w:p>
    <w:bookmarkEnd w:id="4149"/>
    <w:bookmarkStart w:name="z5542" w:id="4150"/>
    <w:p>
      <w:pPr>
        <w:spacing w:after="0"/>
        <w:ind w:left="0"/>
        <w:jc w:val="both"/>
      </w:pPr>
      <w:r>
        <w:rPr>
          <w:rFonts w:ascii="Times New Roman"/>
          <w:b w:val="false"/>
          <w:i w:val="false"/>
          <w:color w:val="000000"/>
          <w:sz w:val="28"/>
        </w:rPr>
        <w:t>
      4) составлять на фланелеграфе аппликации предметов из нескольких готовых частей;</w:t>
      </w:r>
    </w:p>
    <w:bookmarkEnd w:id="4150"/>
    <w:bookmarkStart w:name="z5543" w:id="4151"/>
    <w:p>
      <w:pPr>
        <w:spacing w:after="0"/>
        <w:ind w:left="0"/>
        <w:jc w:val="both"/>
      </w:pPr>
      <w:r>
        <w:rPr>
          <w:rFonts w:ascii="Times New Roman"/>
          <w:b w:val="false"/>
          <w:i w:val="false"/>
          <w:color w:val="000000"/>
          <w:sz w:val="28"/>
        </w:rPr>
        <w:t>
      5) сгибать лист бумаги с совмещением углов и сторон.</w:t>
      </w:r>
    </w:p>
    <w:bookmarkEnd w:id="4151"/>
    <w:bookmarkStart w:name="z5544" w:id="4152"/>
    <w:p>
      <w:pPr>
        <w:spacing w:after="0"/>
        <w:ind w:left="0"/>
        <w:jc w:val="both"/>
      </w:pPr>
      <w:r>
        <w:rPr>
          <w:rFonts w:ascii="Times New Roman"/>
          <w:b w:val="false"/>
          <w:i w:val="false"/>
          <w:color w:val="000000"/>
          <w:sz w:val="28"/>
        </w:rPr>
        <w:t xml:space="preserve">
      190. Тифлографика включает обучение незрячих детей чтению рельефных рисунков и их изображению с помощью тифлографических приборов. </w:t>
      </w:r>
    </w:p>
    <w:bookmarkEnd w:id="4152"/>
    <w:bookmarkStart w:name="z5545" w:id="4153"/>
    <w:p>
      <w:pPr>
        <w:spacing w:after="0"/>
        <w:ind w:left="0"/>
        <w:jc w:val="both"/>
      </w:pPr>
      <w:r>
        <w:rPr>
          <w:rFonts w:ascii="Times New Roman"/>
          <w:b w:val="false"/>
          <w:i w:val="false"/>
          <w:color w:val="000000"/>
          <w:sz w:val="28"/>
        </w:rPr>
        <w:t>
      191. Чтение рельефного изображения:</w:t>
      </w:r>
    </w:p>
    <w:bookmarkEnd w:id="4153"/>
    <w:bookmarkStart w:name="z5546" w:id="4154"/>
    <w:p>
      <w:pPr>
        <w:spacing w:after="0"/>
        <w:ind w:left="0"/>
        <w:jc w:val="both"/>
      </w:pPr>
      <w:r>
        <w:rPr>
          <w:rFonts w:ascii="Times New Roman"/>
          <w:b w:val="false"/>
          <w:i w:val="false"/>
          <w:color w:val="000000"/>
          <w:sz w:val="28"/>
        </w:rPr>
        <w:t>
      1) формирование понятия "контур";</w:t>
      </w:r>
    </w:p>
    <w:bookmarkEnd w:id="4154"/>
    <w:bookmarkStart w:name="z5547" w:id="4155"/>
    <w:p>
      <w:pPr>
        <w:spacing w:after="0"/>
        <w:ind w:left="0"/>
        <w:jc w:val="both"/>
      </w:pPr>
      <w:r>
        <w:rPr>
          <w:rFonts w:ascii="Times New Roman"/>
          <w:b w:val="false"/>
          <w:i w:val="false"/>
          <w:color w:val="000000"/>
          <w:sz w:val="28"/>
        </w:rPr>
        <w:t>
      2) ознакомление со способами создания контура;</w:t>
      </w:r>
    </w:p>
    <w:bookmarkEnd w:id="4155"/>
    <w:bookmarkStart w:name="z5548" w:id="4156"/>
    <w:p>
      <w:pPr>
        <w:spacing w:after="0"/>
        <w:ind w:left="0"/>
        <w:jc w:val="both"/>
      </w:pPr>
      <w:r>
        <w:rPr>
          <w:rFonts w:ascii="Times New Roman"/>
          <w:b w:val="false"/>
          <w:i w:val="false"/>
          <w:color w:val="000000"/>
          <w:sz w:val="28"/>
        </w:rPr>
        <w:t>
      3) ознакомление с видами линий, разных по направлению (горизонтальные, вертикальные, наклонные), длине;</w:t>
      </w:r>
    </w:p>
    <w:bookmarkEnd w:id="4156"/>
    <w:bookmarkStart w:name="z5549" w:id="4157"/>
    <w:p>
      <w:pPr>
        <w:spacing w:after="0"/>
        <w:ind w:left="0"/>
        <w:jc w:val="both"/>
      </w:pPr>
      <w:r>
        <w:rPr>
          <w:rFonts w:ascii="Times New Roman"/>
          <w:b w:val="false"/>
          <w:i w:val="false"/>
          <w:color w:val="000000"/>
          <w:sz w:val="28"/>
        </w:rPr>
        <w:t>
      4) обучение чтению линий, расположенных в разных направлениях, выполненных разными способами на разных поверхностях;</w:t>
      </w:r>
    </w:p>
    <w:bookmarkEnd w:id="4157"/>
    <w:bookmarkStart w:name="z5550" w:id="4158"/>
    <w:p>
      <w:pPr>
        <w:spacing w:after="0"/>
        <w:ind w:left="0"/>
        <w:jc w:val="both"/>
      </w:pPr>
      <w:r>
        <w:rPr>
          <w:rFonts w:ascii="Times New Roman"/>
          <w:b w:val="false"/>
          <w:i w:val="false"/>
          <w:color w:val="000000"/>
          <w:sz w:val="28"/>
        </w:rPr>
        <w:t>
      5) обучение чтению рельефных изображений геометрических фигур (круг, квадрат, треугольник), выполненных разными способами на разных поверхностях.</w:t>
      </w:r>
    </w:p>
    <w:bookmarkEnd w:id="4158"/>
    <w:bookmarkStart w:name="z5551" w:id="4159"/>
    <w:p>
      <w:pPr>
        <w:spacing w:after="0"/>
        <w:ind w:left="0"/>
        <w:jc w:val="both"/>
      </w:pPr>
      <w:r>
        <w:rPr>
          <w:rFonts w:ascii="Times New Roman"/>
          <w:b w:val="false"/>
          <w:i w:val="false"/>
          <w:color w:val="000000"/>
          <w:sz w:val="28"/>
        </w:rPr>
        <w:t>
      192. Рельефно-графическая деятельность. Закрепление умений:</w:t>
      </w:r>
    </w:p>
    <w:bookmarkEnd w:id="4159"/>
    <w:bookmarkStart w:name="z5552" w:id="4160"/>
    <w:p>
      <w:pPr>
        <w:spacing w:after="0"/>
        <w:ind w:left="0"/>
        <w:jc w:val="both"/>
      </w:pPr>
      <w:r>
        <w:rPr>
          <w:rFonts w:ascii="Times New Roman"/>
          <w:b w:val="false"/>
          <w:i w:val="false"/>
          <w:color w:val="000000"/>
          <w:sz w:val="28"/>
        </w:rPr>
        <w:t>
      1) накалывать точки во внутреннем трафарете геометрических фигур;</w:t>
      </w:r>
    </w:p>
    <w:bookmarkEnd w:id="4160"/>
    <w:bookmarkStart w:name="z5553" w:id="4161"/>
    <w:p>
      <w:pPr>
        <w:spacing w:after="0"/>
        <w:ind w:left="0"/>
        <w:jc w:val="both"/>
      </w:pPr>
      <w:r>
        <w:rPr>
          <w:rFonts w:ascii="Times New Roman"/>
          <w:b w:val="false"/>
          <w:i w:val="false"/>
          <w:color w:val="000000"/>
          <w:sz w:val="28"/>
        </w:rPr>
        <w:t>
      2) проводить горизонтальные и вертикальные линии по трафарету.</w:t>
      </w:r>
    </w:p>
    <w:bookmarkEnd w:id="4161"/>
    <w:bookmarkStart w:name="z5554" w:id="4162"/>
    <w:p>
      <w:pPr>
        <w:spacing w:after="0"/>
        <w:ind w:left="0"/>
        <w:jc w:val="both"/>
      </w:pPr>
      <w:r>
        <w:rPr>
          <w:rFonts w:ascii="Times New Roman"/>
          <w:b w:val="false"/>
          <w:i w:val="false"/>
          <w:color w:val="000000"/>
          <w:sz w:val="28"/>
        </w:rPr>
        <w:t>
      193. Обучение умениям:</w:t>
      </w:r>
    </w:p>
    <w:bookmarkEnd w:id="4162"/>
    <w:bookmarkStart w:name="z5555" w:id="4163"/>
    <w:p>
      <w:pPr>
        <w:spacing w:after="0"/>
        <w:ind w:left="0"/>
        <w:jc w:val="both"/>
      </w:pPr>
      <w:r>
        <w:rPr>
          <w:rFonts w:ascii="Times New Roman"/>
          <w:b w:val="false"/>
          <w:i w:val="false"/>
          <w:color w:val="000000"/>
          <w:sz w:val="28"/>
        </w:rPr>
        <w:t>
      1) создавать контур фигур с помощью природного материала, палочек;</w:t>
      </w:r>
    </w:p>
    <w:bookmarkEnd w:id="4163"/>
    <w:bookmarkStart w:name="z5556" w:id="4164"/>
    <w:p>
      <w:pPr>
        <w:spacing w:after="0"/>
        <w:ind w:left="0"/>
        <w:jc w:val="both"/>
      </w:pPr>
      <w:r>
        <w:rPr>
          <w:rFonts w:ascii="Times New Roman"/>
          <w:b w:val="false"/>
          <w:i w:val="false"/>
          <w:color w:val="000000"/>
          <w:sz w:val="28"/>
        </w:rPr>
        <w:t>
      2) обкалывать грифелем контуры геометрических фигур по трафарету.</w:t>
      </w:r>
    </w:p>
    <w:bookmarkEnd w:id="4164"/>
    <w:bookmarkStart w:name="z5557" w:id="4165"/>
    <w:p>
      <w:pPr>
        <w:spacing w:after="0"/>
        <w:ind w:left="0"/>
        <w:jc w:val="both"/>
      </w:pPr>
      <w:r>
        <w:rPr>
          <w:rFonts w:ascii="Times New Roman"/>
          <w:b w:val="false"/>
          <w:i w:val="false"/>
          <w:color w:val="000000"/>
          <w:sz w:val="28"/>
        </w:rPr>
        <w:t>
      194. Ожидаемые результаты:</w:t>
      </w:r>
    </w:p>
    <w:bookmarkEnd w:id="4165"/>
    <w:bookmarkStart w:name="z5558" w:id="4166"/>
    <w:p>
      <w:pPr>
        <w:spacing w:after="0"/>
        <w:ind w:left="0"/>
        <w:jc w:val="both"/>
      </w:pPr>
      <w:r>
        <w:rPr>
          <w:rFonts w:ascii="Times New Roman"/>
          <w:b w:val="false"/>
          <w:i w:val="false"/>
          <w:color w:val="000000"/>
          <w:sz w:val="28"/>
        </w:rPr>
        <w:t xml:space="preserve">
      1) выполняет статические и динамические движения пальцами рук; </w:t>
      </w:r>
    </w:p>
    <w:bookmarkEnd w:id="4166"/>
    <w:bookmarkStart w:name="z5559" w:id="4167"/>
    <w:p>
      <w:pPr>
        <w:spacing w:after="0"/>
        <w:ind w:left="0"/>
        <w:jc w:val="both"/>
      </w:pPr>
      <w:r>
        <w:rPr>
          <w:rFonts w:ascii="Times New Roman"/>
          <w:b w:val="false"/>
          <w:i w:val="false"/>
          <w:color w:val="000000"/>
          <w:sz w:val="28"/>
        </w:rPr>
        <w:t>
      2) знает и умеет использовать осязательные способы выделения формы, величины, осязательных признаков предметов;</w:t>
      </w:r>
    </w:p>
    <w:bookmarkEnd w:id="4167"/>
    <w:bookmarkStart w:name="z5560" w:id="4168"/>
    <w:p>
      <w:pPr>
        <w:spacing w:after="0"/>
        <w:ind w:left="0"/>
        <w:jc w:val="both"/>
      </w:pPr>
      <w:r>
        <w:rPr>
          <w:rFonts w:ascii="Times New Roman"/>
          <w:b w:val="false"/>
          <w:i w:val="false"/>
          <w:color w:val="000000"/>
          <w:sz w:val="28"/>
        </w:rPr>
        <w:t xml:space="preserve">
      3) умеет сравнивать и группировать предметы по форме, величине, структуре поверхности; </w:t>
      </w:r>
    </w:p>
    <w:bookmarkEnd w:id="4168"/>
    <w:bookmarkStart w:name="z5561" w:id="4169"/>
    <w:p>
      <w:pPr>
        <w:spacing w:after="0"/>
        <w:ind w:left="0"/>
        <w:jc w:val="both"/>
      </w:pPr>
      <w:r>
        <w:rPr>
          <w:rFonts w:ascii="Times New Roman"/>
          <w:b w:val="false"/>
          <w:i w:val="false"/>
          <w:color w:val="000000"/>
          <w:sz w:val="28"/>
        </w:rPr>
        <w:t>
      4) выполняет осязательное обследование объектов по последовательно предложенной инструкции;</w:t>
      </w:r>
    </w:p>
    <w:bookmarkEnd w:id="4169"/>
    <w:bookmarkStart w:name="z5562" w:id="4170"/>
    <w:p>
      <w:pPr>
        <w:spacing w:after="0"/>
        <w:ind w:left="0"/>
        <w:jc w:val="both"/>
      </w:pPr>
      <w:r>
        <w:rPr>
          <w:rFonts w:ascii="Times New Roman"/>
          <w:b w:val="false"/>
          <w:i w:val="false"/>
          <w:color w:val="000000"/>
          <w:sz w:val="28"/>
        </w:rPr>
        <w:t>
      5) умеет использовать осязание в предметно-практической деятельности;</w:t>
      </w:r>
    </w:p>
    <w:bookmarkEnd w:id="4170"/>
    <w:bookmarkStart w:name="z5563" w:id="4171"/>
    <w:p>
      <w:pPr>
        <w:spacing w:after="0"/>
        <w:ind w:left="0"/>
        <w:jc w:val="both"/>
      </w:pPr>
      <w:r>
        <w:rPr>
          <w:rFonts w:ascii="Times New Roman"/>
          <w:b w:val="false"/>
          <w:i w:val="false"/>
          <w:color w:val="000000"/>
          <w:sz w:val="28"/>
        </w:rPr>
        <w:t>
      6) знает виды рельефных линий по направлению и способы их изображения;</w:t>
      </w:r>
    </w:p>
    <w:bookmarkEnd w:id="4171"/>
    <w:bookmarkStart w:name="z5564" w:id="4172"/>
    <w:p>
      <w:pPr>
        <w:spacing w:after="0"/>
        <w:ind w:left="0"/>
        <w:jc w:val="both"/>
      </w:pPr>
      <w:r>
        <w:rPr>
          <w:rFonts w:ascii="Times New Roman"/>
          <w:b w:val="false"/>
          <w:i w:val="false"/>
          <w:color w:val="000000"/>
          <w:sz w:val="28"/>
        </w:rPr>
        <w:t>
      7) читает разные по направлению линии, геометрические фигуры (квадрат, прямоугольник, треугольник), выполненные разным способом;</w:t>
      </w:r>
    </w:p>
    <w:bookmarkEnd w:id="4172"/>
    <w:bookmarkStart w:name="z5565" w:id="4173"/>
    <w:p>
      <w:pPr>
        <w:spacing w:after="0"/>
        <w:ind w:left="0"/>
        <w:jc w:val="both"/>
      </w:pPr>
      <w:r>
        <w:rPr>
          <w:rFonts w:ascii="Times New Roman"/>
          <w:b w:val="false"/>
          <w:i w:val="false"/>
          <w:color w:val="000000"/>
          <w:sz w:val="28"/>
        </w:rPr>
        <w:t>
      8) умеет создавать контур геометрических фигур из палочек, природного материала;</w:t>
      </w:r>
    </w:p>
    <w:bookmarkEnd w:id="4173"/>
    <w:bookmarkStart w:name="z5566" w:id="4174"/>
    <w:p>
      <w:pPr>
        <w:spacing w:after="0"/>
        <w:ind w:left="0"/>
        <w:jc w:val="both"/>
      </w:pPr>
      <w:r>
        <w:rPr>
          <w:rFonts w:ascii="Times New Roman"/>
          <w:b w:val="false"/>
          <w:i w:val="false"/>
          <w:color w:val="000000"/>
          <w:sz w:val="28"/>
        </w:rPr>
        <w:t>
      9) умеет проводить горизонтальные и вертикальные линии по трафарету;</w:t>
      </w:r>
    </w:p>
    <w:bookmarkEnd w:id="4174"/>
    <w:bookmarkStart w:name="z5567" w:id="4175"/>
    <w:p>
      <w:pPr>
        <w:spacing w:after="0"/>
        <w:ind w:left="0"/>
        <w:jc w:val="both"/>
      </w:pPr>
      <w:r>
        <w:rPr>
          <w:rFonts w:ascii="Times New Roman"/>
          <w:b w:val="false"/>
          <w:i w:val="false"/>
          <w:color w:val="000000"/>
          <w:sz w:val="28"/>
        </w:rPr>
        <w:t>
      10) обкалывает контуры фигур во внутреннем трафарете совместно с тифлопедагогом.</w:t>
      </w:r>
    </w:p>
    <w:bookmarkEnd w:id="4175"/>
    <w:bookmarkStart w:name="z5568" w:id="4176"/>
    <w:p>
      <w:pPr>
        <w:spacing w:after="0"/>
        <w:ind w:left="0"/>
        <w:jc w:val="both"/>
      </w:pPr>
      <w:r>
        <w:rPr>
          <w:rFonts w:ascii="Times New Roman"/>
          <w:b w:val="false"/>
          <w:i w:val="false"/>
          <w:color w:val="000000"/>
          <w:sz w:val="28"/>
        </w:rPr>
        <w:t>
      195. Ориентировка в пространстве включает: ориентировку в схеме тела, ориентировку относительно себя и относительно предмета, ориентировку в пространственных признаках предметов, моделирование предметно-пространственных отношений, технику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пространства.</w:t>
      </w:r>
    </w:p>
    <w:bookmarkEnd w:id="4176"/>
    <w:bookmarkStart w:name="z5569" w:id="4177"/>
    <w:p>
      <w:pPr>
        <w:spacing w:after="0"/>
        <w:ind w:left="0"/>
        <w:jc w:val="both"/>
      </w:pPr>
      <w:r>
        <w:rPr>
          <w:rFonts w:ascii="Times New Roman"/>
          <w:b w:val="false"/>
          <w:i w:val="false"/>
          <w:color w:val="000000"/>
          <w:sz w:val="28"/>
        </w:rPr>
        <w:t xml:space="preserve">
      196. Ориентировка в схеме тела. Обучение умению соотносить парно-противоположные направления собственного тела с направлениями стоящего впереди (перед ним) ребенка. </w:t>
      </w:r>
    </w:p>
    <w:bookmarkEnd w:id="4177"/>
    <w:bookmarkStart w:name="z5570" w:id="4178"/>
    <w:p>
      <w:pPr>
        <w:spacing w:after="0"/>
        <w:ind w:left="0"/>
        <w:jc w:val="both"/>
      </w:pPr>
      <w:r>
        <w:rPr>
          <w:rFonts w:ascii="Times New Roman"/>
          <w:b w:val="false"/>
          <w:i w:val="false"/>
          <w:color w:val="000000"/>
          <w:sz w:val="28"/>
        </w:rPr>
        <w:t>
      197. Ориентировка относительно себя и относительно предмета:</w:t>
      </w:r>
    </w:p>
    <w:bookmarkEnd w:id="4178"/>
    <w:bookmarkStart w:name="z5571" w:id="4179"/>
    <w:p>
      <w:pPr>
        <w:spacing w:after="0"/>
        <w:ind w:left="0"/>
        <w:jc w:val="both"/>
      </w:pPr>
      <w:r>
        <w:rPr>
          <w:rFonts w:ascii="Times New Roman"/>
          <w:b w:val="false"/>
          <w:i w:val="false"/>
          <w:color w:val="000000"/>
          <w:sz w:val="28"/>
        </w:rPr>
        <w:t>
      1) закрепление умений определять расположение предметов окружающего пространства по отношению к себе;</w:t>
      </w:r>
    </w:p>
    <w:bookmarkEnd w:id="4179"/>
    <w:bookmarkStart w:name="z5572" w:id="4180"/>
    <w:p>
      <w:pPr>
        <w:spacing w:after="0"/>
        <w:ind w:left="0"/>
        <w:jc w:val="both"/>
      </w:pPr>
      <w:r>
        <w:rPr>
          <w:rFonts w:ascii="Times New Roman"/>
          <w:b w:val="false"/>
          <w:i w:val="false"/>
          <w:color w:val="000000"/>
          <w:sz w:val="28"/>
        </w:rPr>
        <w:t>
      2) развитие способности определять расстояние (ближе – дальше) от себя до 2-х разно удаленных предметов окружающего пространства с последующим измерением расстояния шагами;</w:t>
      </w:r>
    </w:p>
    <w:bookmarkEnd w:id="4180"/>
    <w:bookmarkStart w:name="z5573" w:id="4181"/>
    <w:p>
      <w:pPr>
        <w:spacing w:after="0"/>
        <w:ind w:left="0"/>
        <w:jc w:val="both"/>
      </w:pPr>
      <w:r>
        <w:rPr>
          <w:rFonts w:ascii="Times New Roman"/>
          <w:b w:val="false"/>
          <w:i w:val="false"/>
          <w:color w:val="000000"/>
          <w:sz w:val="28"/>
        </w:rPr>
        <w:t>
      3) обучение умению определять пространственные отношения между предметами.</w:t>
      </w:r>
    </w:p>
    <w:bookmarkEnd w:id="4181"/>
    <w:bookmarkStart w:name="z5574" w:id="4182"/>
    <w:p>
      <w:pPr>
        <w:spacing w:after="0"/>
        <w:ind w:left="0"/>
        <w:jc w:val="both"/>
      </w:pPr>
      <w:r>
        <w:rPr>
          <w:rFonts w:ascii="Times New Roman"/>
          <w:b w:val="false"/>
          <w:i w:val="false"/>
          <w:color w:val="000000"/>
          <w:sz w:val="28"/>
        </w:rPr>
        <w:t>
      198. Ориентировка в пространственных признаках предметов. Обучение умению определять парно-противоположные стороны предметов (передняя – задняя, верхняя – нижняя, правая – левая).</w:t>
      </w:r>
    </w:p>
    <w:bookmarkEnd w:id="4182"/>
    <w:bookmarkStart w:name="z5575" w:id="4183"/>
    <w:p>
      <w:pPr>
        <w:spacing w:after="0"/>
        <w:ind w:left="0"/>
        <w:jc w:val="both"/>
      </w:pPr>
      <w:r>
        <w:rPr>
          <w:rFonts w:ascii="Times New Roman"/>
          <w:b w:val="false"/>
          <w:i w:val="false"/>
          <w:color w:val="000000"/>
          <w:sz w:val="28"/>
        </w:rPr>
        <w:t>
      199. Моделирование предметно-пространственных отношений. Обучение моделированию замкнутого пространства и пространственных отношений между предметами, в нем расположенными, с помощью кукольной мебели.</w:t>
      </w:r>
    </w:p>
    <w:bookmarkEnd w:id="4183"/>
    <w:bookmarkStart w:name="z5576" w:id="4184"/>
    <w:p>
      <w:pPr>
        <w:spacing w:after="0"/>
        <w:ind w:left="0"/>
        <w:jc w:val="both"/>
      </w:pPr>
      <w:r>
        <w:rPr>
          <w:rFonts w:ascii="Times New Roman"/>
          <w:b w:val="false"/>
          <w:i w:val="false"/>
          <w:color w:val="000000"/>
          <w:sz w:val="28"/>
        </w:rPr>
        <w:t>
      200. Техника передвижения. Обучение умению принимать правильную позу при обследовании предметов, находящихся выше и ниже роста ребенка, при обследовании больших предметов.</w:t>
      </w:r>
    </w:p>
    <w:bookmarkEnd w:id="4184"/>
    <w:bookmarkStart w:name="z5577" w:id="4185"/>
    <w:p>
      <w:pPr>
        <w:spacing w:after="0"/>
        <w:ind w:left="0"/>
        <w:jc w:val="both"/>
      </w:pPr>
      <w:r>
        <w:rPr>
          <w:rFonts w:ascii="Times New Roman"/>
          <w:b w:val="false"/>
          <w:i w:val="false"/>
          <w:color w:val="000000"/>
          <w:sz w:val="28"/>
        </w:rPr>
        <w:t>
      201. Ориентировка в процессе передвижения. Формирование умений:</w:t>
      </w:r>
    </w:p>
    <w:bookmarkEnd w:id="4185"/>
    <w:bookmarkStart w:name="z5578" w:id="4186"/>
    <w:p>
      <w:pPr>
        <w:spacing w:after="0"/>
        <w:ind w:left="0"/>
        <w:jc w:val="both"/>
      </w:pPr>
      <w:r>
        <w:rPr>
          <w:rFonts w:ascii="Times New Roman"/>
          <w:b w:val="false"/>
          <w:i w:val="false"/>
          <w:color w:val="000000"/>
          <w:sz w:val="28"/>
        </w:rPr>
        <w:t>
      1) определять направления в процессе собственного передвижения;</w:t>
      </w:r>
    </w:p>
    <w:bookmarkEnd w:id="4186"/>
    <w:bookmarkStart w:name="z5579" w:id="4187"/>
    <w:p>
      <w:pPr>
        <w:spacing w:after="0"/>
        <w:ind w:left="0"/>
        <w:jc w:val="both"/>
      </w:pPr>
      <w:r>
        <w:rPr>
          <w:rFonts w:ascii="Times New Roman"/>
          <w:b w:val="false"/>
          <w:i w:val="false"/>
          <w:color w:val="000000"/>
          <w:sz w:val="28"/>
        </w:rPr>
        <w:t>
      2) передвигаться с преодолением препятствий.</w:t>
      </w:r>
    </w:p>
    <w:bookmarkEnd w:id="4187"/>
    <w:bookmarkStart w:name="z5580" w:id="4188"/>
    <w:p>
      <w:pPr>
        <w:spacing w:after="0"/>
        <w:ind w:left="0"/>
        <w:jc w:val="both"/>
      </w:pPr>
      <w:r>
        <w:rPr>
          <w:rFonts w:ascii="Times New Roman"/>
          <w:b w:val="false"/>
          <w:i w:val="false"/>
          <w:color w:val="000000"/>
          <w:sz w:val="28"/>
        </w:rPr>
        <w:t>
      202. Ориентировка с помощью сохранных анализаторов.</w:t>
      </w:r>
    </w:p>
    <w:bookmarkEnd w:id="4188"/>
    <w:bookmarkStart w:name="z5581" w:id="4189"/>
    <w:p>
      <w:pPr>
        <w:spacing w:after="0"/>
        <w:ind w:left="0"/>
        <w:jc w:val="both"/>
      </w:pPr>
      <w:r>
        <w:rPr>
          <w:rFonts w:ascii="Times New Roman"/>
          <w:b w:val="false"/>
          <w:i w:val="false"/>
          <w:color w:val="000000"/>
          <w:sz w:val="28"/>
        </w:rPr>
        <w:t xml:space="preserve">
      203. Формирование представлений о значении зрения и сохранных анализаторов в пространственной ориентировке. </w:t>
      </w:r>
    </w:p>
    <w:bookmarkEnd w:id="4189"/>
    <w:bookmarkStart w:name="z5582" w:id="4190"/>
    <w:p>
      <w:pPr>
        <w:spacing w:after="0"/>
        <w:ind w:left="0"/>
        <w:jc w:val="both"/>
      </w:pPr>
      <w:r>
        <w:rPr>
          <w:rFonts w:ascii="Times New Roman"/>
          <w:b w:val="false"/>
          <w:i w:val="false"/>
          <w:color w:val="000000"/>
          <w:sz w:val="28"/>
        </w:rPr>
        <w:t>
      204. Совершенствование умений:</w:t>
      </w:r>
    </w:p>
    <w:bookmarkEnd w:id="4190"/>
    <w:bookmarkStart w:name="z5583" w:id="4191"/>
    <w:p>
      <w:pPr>
        <w:spacing w:after="0"/>
        <w:ind w:left="0"/>
        <w:jc w:val="both"/>
      </w:pPr>
      <w:r>
        <w:rPr>
          <w:rFonts w:ascii="Times New Roman"/>
          <w:b w:val="false"/>
          <w:i w:val="false"/>
          <w:color w:val="000000"/>
          <w:sz w:val="28"/>
        </w:rPr>
        <w:t>
      1) различать с помощью зрения окружающие предметы по признакам, представленным в различных вариантах (однородные предметы разного размера, формы и цвета);</w:t>
      </w:r>
    </w:p>
    <w:bookmarkEnd w:id="4191"/>
    <w:bookmarkStart w:name="z5584" w:id="4192"/>
    <w:p>
      <w:pPr>
        <w:spacing w:after="0"/>
        <w:ind w:left="0"/>
        <w:jc w:val="both"/>
      </w:pPr>
      <w:r>
        <w:rPr>
          <w:rFonts w:ascii="Times New Roman"/>
          <w:b w:val="false"/>
          <w:i w:val="false"/>
          <w:color w:val="000000"/>
          <w:sz w:val="28"/>
        </w:rPr>
        <w:t>
      2) различать звуки окружающего пространства (голоса, действия человека, звуки природы), локализовать неподвижный и перемещающийся источник звука в замкнутом и свободном пространствах;</w:t>
      </w:r>
    </w:p>
    <w:bookmarkEnd w:id="4192"/>
    <w:bookmarkStart w:name="z5585" w:id="4193"/>
    <w:p>
      <w:pPr>
        <w:spacing w:after="0"/>
        <w:ind w:left="0"/>
        <w:jc w:val="both"/>
      </w:pPr>
      <w:r>
        <w:rPr>
          <w:rFonts w:ascii="Times New Roman"/>
          <w:b w:val="false"/>
          <w:i w:val="false"/>
          <w:color w:val="000000"/>
          <w:sz w:val="28"/>
        </w:rPr>
        <w:t>
      3) использовать в процессе ориентировки информацию, получаемую с помощью сохранных анализаторов.</w:t>
      </w:r>
    </w:p>
    <w:bookmarkEnd w:id="4193"/>
    <w:bookmarkStart w:name="z5586" w:id="4194"/>
    <w:p>
      <w:pPr>
        <w:spacing w:after="0"/>
        <w:ind w:left="0"/>
        <w:jc w:val="both"/>
      </w:pPr>
      <w:r>
        <w:rPr>
          <w:rFonts w:ascii="Times New Roman"/>
          <w:b w:val="false"/>
          <w:i w:val="false"/>
          <w:color w:val="000000"/>
          <w:sz w:val="28"/>
        </w:rPr>
        <w:t>
      205. Формирование умений:</w:t>
      </w:r>
    </w:p>
    <w:bookmarkEnd w:id="4194"/>
    <w:bookmarkStart w:name="z5587" w:id="4195"/>
    <w:p>
      <w:pPr>
        <w:spacing w:after="0"/>
        <w:ind w:left="0"/>
        <w:jc w:val="both"/>
      </w:pPr>
      <w:r>
        <w:rPr>
          <w:rFonts w:ascii="Times New Roman"/>
          <w:b w:val="false"/>
          <w:i w:val="false"/>
          <w:color w:val="000000"/>
          <w:sz w:val="28"/>
        </w:rPr>
        <w:t xml:space="preserve">
      1) различать подошвами ног характер покрытия пола в помещении (ковер, линолеум, кафель), соотносить конкретные признаки с помещениями; </w:t>
      </w:r>
    </w:p>
    <w:bookmarkEnd w:id="4195"/>
    <w:bookmarkStart w:name="z5588" w:id="4196"/>
    <w:p>
      <w:pPr>
        <w:spacing w:after="0"/>
        <w:ind w:left="0"/>
        <w:jc w:val="both"/>
      </w:pPr>
      <w:r>
        <w:rPr>
          <w:rFonts w:ascii="Times New Roman"/>
          <w:b w:val="false"/>
          <w:i w:val="false"/>
          <w:color w:val="000000"/>
          <w:sz w:val="28"/>
        </w:rPr>
        <w:t>
      2) различать подошвами ног покрытия на участке для прогулки (асфальт, песок, трава, земля, снег);</w:t>
      </w:r>
    </w:p>
    <w:bookmarkEnd w:id="4196"/>
    <w:bookmarkStart w:name="z5589" w:id="4197"/>
    <w:p>
      <w:pPr>
        <w:spacing w:after="0"/>
        <w:ind w:left="0"/>
        <w:jc w:val="both"/>
      </w:pPr>
      <w:r>
        <w:rPr>
          <w:rFonts w:ascii="Times New Roman"/>
          <w:b w:val="false"/>
          <w:i w:val="false"/>
          <w:color w:val="000000"/>
          <w:sz w:val="28"/>
        </w:rPr>
        <w:t>
      3) определять с помощью обоняния запахи, встречающиеся в быту.</w:t>
      </w:r>
    </w:p>
    <w:bookmarkEnd w:id="4197"/>
    <w:bookmarkStart w:name="z5590" w:id="4198"/>
    <w:p>
      <w:pPr>
        <w:spacing w:after="0"/>
        <w:ind w:left="0"/>
        <w:jc w:val="both"/>
      </w:pPr>
      <w:r>
        <w:rPr>
          <w:rFonts w:ascii="Times New Roman"/>
          <w:b w:val="false"/>
          <w:i w:val="false"/>
          <w:color w:val="000000"/>
          <w:sz w:val="28"/>
        </w:rPr>
        <w:t>
      206. Ориентировка в замкнутом и свободном пространствах:</w:t>
      </w:r>
    </w:p>
    <w:bookmarkEnd w:id="4198"/>
    <w:bookmarkStart w:name="z5591" w:id="4199"/>
    <w:p>
      <w:pPr>
        <w:spacing w:after="0"/>
        <w:ind w:left="0"/>
        <w:jc w:val="both"/>
      </w:pPr>
      <w:r>
        <w:rPr>
          <w:rFonts w:ascii="Times New Roman"/>
          <w:b w:val="false"/>
          <w:i w:val="false"/>
          <w:color w:val="000000"/>
          <w:sz w:val="28"/>
        </w:rPr>
        <w:t>
      1) развитие пространственных представлений детей на основе практической ориентировки в помещениях детского сада и на участке;</w:t>
      </w:r>
    </w:p>
    <w:bookmarkEnd w:id="4199"/>
    <w:bookmarkStart w:name="z5592" w:id="4200"/>
    <w:p>
      <w:pPr>
        <w:spacing w:after="0"/>
        <w:ind w:left="0"/>
        <w:jc w:val="both"/>
      </w:pPr>
      <w:r>
        <w:rPr>
          <w:rFonts w:ascii="Times New Roman"/>
          <w:b w:val="false"/>
          <w:i w:val="false"/>
          <w:color w:val="000000"/>
          <w:sz w:val="28"/>
        </w:rPr>
        <w:t>
      2) обучение умению рассказывать о пути передвижения.</w:t>
      </w:r>
    </w:p>
    <w:bookmarkEnd w:id="4200"/>
    <w:bookmarkStart w:name="z5593" w:id="4201"/>
    <w:p>
      <w:pPr>
        <w:spacing w:after="0"/>
        <w:ind w:left="0"/>
        <w:jc w:val="both"/>
      </w:pPr>
      <w:r>
        <w:rPr>
          <w:rFonts w:ascii="Times New Roman"/>
          <w:b w:val="false"/>
          <w:i w:val="false"/>
          <w:color w:val="000000"/>
          <w:sz w:val="28"/>
        </w:rPr>
        <w:t>
      207. Ориентировка на микроплоскости:</w:t>
      </w:r>
    </w:p>
    <w:bookmarkEnd w:id="4201"/>
    <w:bookmarkStart w:name="z5594" w:id="4202"/>
    <w:p>
      <w:pPr>
        <w:spacing w:after="0"/>
        <w:ind w:left="0"/>
        <w:jc w:val="both"/>
      </w:pPr>
      <w:r>
        <w:rPr>
          <w:rFonts w:ascii="Times New Roman"/>
          <w:b w:val="false"/>
          <w:i w:val="false"/>
          <w:color w:val="000000"/>
          <w:sz w:val="28"/>
        </w:rPr>
        <w:t>
      1) развитие умений определять направления микропроскости (стороны, середина, углы) и пространственное положение предмета на микроплоскости;</w:t>
      </w:r>
    </w:p>
    <w:bookmarkEnd w:id="4202"/>
    <w:bookmarkStart w:name="z5595" w:id="4203"/>
    <w:p>
      <w:pPr>
        <w:spacing w:after="0"/>
        <w:ind w:left="0"/>
        <w:jc w:val="both"/>
      </w:pPr>
      <w:r>
        <w:rPr>
          <w:rFonts w:ascii="Times New Roman"/>
          <w:b w:val="false"/>
          <w:i w:val="false"/>
          <w:color w:val="000000"/>
          <w:sz w:val="28"/>
        </w:rPr>
        <w:t>
      2) обучение умению размещать предметы в названных направлениях микроплоскости.</w:t>
      </w:r>
    </w:p>
    <w:bookmarkEnd w:id="4203"/>
    <w:bookmarkStart w:name="z5596" w:id="4204"/>
    <w:p>
      <w:pPr>
        <w:spacing w:after="0"/>
        <w:ind w:left="0"/>
        <w:jc w:val="both"/>
      </w:pPr>
      <w:r>
        <w:rPr>
          <w:rFonts w:ascii="Times New Roman"/>
          <w:b w:val="false"/>
          <w:i w:val="false"/>
          <w:color w:val="000000"/>
          <w:sz w:val="28"/>
        </w:rPr>
        <w:t>
      208. Ориентировка по схемам пространства:</w:t>
      </w:r>
    </w:p>
    <w:bookmarkEnd w:id="4204"/>
    <w:bookmarkStart w:name="z5597" w:id="4205"/>
    <w:p>
      <w:pPr>
        <w:spacing w:after="0"/>
        <w:ind w:left="0"/>
        <w:jc w:val="both"/>
      </w:pPr>
      <w:r>
        <w:rPr>
          <w:rFonts w:ascii="Times New Roman"/>
          <w:b w:val="false"/>
          <w:i w:val="false"/>
          <w:color w:val="000000"/>
          <w:sz w:val="28"/>
        </w:rPr>
        <w:t>
      1) формирование представлений о простейшем схематичном, условном обозначении предметов;</w:t>
      </w:r>
    </w:p>
    <w:bookmarkEnd w:id="4205"/>
    <w:bookmarkStart w:name="z5598" w:id="4206"/>
    <w:p>
      <w:pPr>
        <w:spacing w:after="0"/>
        <w:ind w:left="0"/>
        <w:jc w:val="both"/>
      </w:pPr>
      <w:r>
        <w:rPr>
          <w:rFonts w:ascii="Times New Roman"/>
          <w:b w:val="false"/>
          <w:i w:val="false"/>
          <w:color w:val="000000"/>
          <w:sz w:val="28"/>
        </w:rPr>
        <w:t>
      2) обучение умению соотносить предметы с их условными обозначениями;</w:t>
      </w:r>
    </w:p>
    <w:bookmarkEnd w:id="4206"/>
    <w:bookmarkStart w:name="z5599" w:id="4207"/>
    <w:p>
      <w:pPr>
        <w:spacing w:after="0"/>
        <w:ind w:left="0"/>
        <w:jc w:val="both"/>
      </w:pPr>
      <w:r>
        <w:rPr>
          <w:rFonts w:ascii="Times New Roman"/>
          <w:b w:val="false"/>
          <w:i w:val="false"/>
          <w:color w:val="000000"/>
          <w:sz w:val="28"/>
        </w:rPr>
        <w:t>
      3) формирование представлений о простейшей схеме пространства (стол, скамейка – вид сверху).</w:t>
      </w:r>
    </w:p>
    <w:bookmarkEnd w:id="4207"/>
    <w:bookmarkStart w:name="z5600" w:id="4208"/>
    <w:p>
      <w:pPr>
        <w:spacing w:after="0"/>
        <w:ind w:left="0"/>
        <w:jc w:val="both"/>
      </w:pPr>
      <w:r>
        <w:rPr>
          <w:rFonts w:ascii="Times New Roman"/>
          <w:b w:val="false"/>
          <w:i w:val="false"/>
          <w:color w:val="000000"/>
          <w:sz w:val="28"/>
        </w:rPr>
        <w:t>
      209. Ожидаемые результаты:</w:t>
      </w:r>
    </w:p>
    <w:bookmarkEnd w:id="4208"/>
    <w:bookmarkStart w:name="z5601" w:id="4209"/>
    <w:p>
      <w:pPr>
        <w:spacing w:after="0"/>
        <w:ind w:left="0"/>
        <w:jc w:val="both"/>
      </w:pPr>
      <w:r>
        <w:rPr>
          <w:rFonts w:ascii="Times New Roman"/>
          <w:b w:val="false"/>
          <w:i w:val="false"/>
          <w:color w:val="000000"/>
          <w:sz w:val="28"/>
        </w:rPr>
        <w:t>
      1) определяет пространственные отношения между предметами;</w:t>
      </w:r>
    </w:p>
    <w:bookmarkEnd w:id="4209"/>
    <w:bookmarkStart w:name="z5602" w:id="4210"/>
    <w:p>
      <w:pPr>
        <w:spacing w:after="0"/>
        <w:ind w:left="0"/>
        <w:jc w:val="both"/>
      </w:pPr>
      <w:r>
        <w:rPr>
          <w:rFonts w:ascii="Times New Roman"/>
          <w:b w:val="false"/>
          <w:i w:val="false"/>
          <w:color w:val="000000"/>
          <w:sz w:val="28"/>
        </w:rPr>
        <w:t>
      2) имеет навыки моделирования замкнутого пространства и пространственных отношений между предметами, в нем расположенными, с помощью предметов кукольной мебели;</w:t>
      </w:r>
    </w:p>
    <w:bookmarkEnd w:id="4210"/>
    <w:bookmarkStart w:name="z5603" w:id="4211"/>
    <w:p>
      <w:pPr>
        <w:spacing w:after="0"/>
        <w:ind w:left="0"/>
        <w:jc w:val="both"/>
      </w:pPr>
      <w:r>
        <w:rPr>
          <w:rFonts w:ascii="Times New Roman"/>
          <w:b w:val="false"/>
          <w:i w:val="false"/>
          <w:color w:val="000000"/>
          <w:sz w:val="28"/>
        </w:rPr>
        <w:t>
      3) понимает и использует пространственные термины;</w:t>
      </w:r>
    </w:p>
    <w:bookmarkEnd w:id="4211"/>
    <w:bookmarkStart w:name="z5604" w:id="4212"/>
    <w:p>
      <w:pPr>
        <w:spacing w:after="0"/>
        <w:ind w:left="0"/>
        <w:jc w:val="both"/>
      </w:pPr>
      <w:r>
        <w:rPr>
          <w:rFonts w:ascii="Times New Roman"/>
          <w:b w:val="false"/>
          <w:i w:val="false"/>
          <w:color w:val="000000"/>
          <w:sz w:val="28"/>
        </w:rPr>
        <w:t>
      4) различает с помощью сохранных анализаторов признаки окружающих предметов, использует их в качестве ориентиров;</w:t>
      </w:r>
    </w:p>
    <w:bookmarkEnd w:id="4212"/>
    <w:bookmarkStart w:name="z5605" w:id="4213"/>
    <w:p>
      <w:pPr>
        <w:spacing w:after="0"/>
        <w:ind w:left="0"/>
        <w:jc w:val="both"/>
      </w:pPr>
      <w:r>
        <w:rPr>
          <w:rFonts w:ascii="Times New Roman"/>
          <w:b w:val="false"/>
          <w:i w:val="false"/>
          <w:color w:val="000000"/>
          <w:sz w:val="28"/>
        </w:rPr>
        <w:t>
      5) рассказывает о пути передвижения по вопросам тифлопедагога;</w:t>
      </w:r>
    </w:p>
    <w:bookmarkEnd w:id="4213"/>
    <w:bookmarkStart w:name="z5606" w:id="4214"/>
    <w:p>
      <w:pPr>
        <w:spacing w:after="0"/>
        <w:ind w:left="0"/>
        <w:jc w:val="both"/>
      </w:pPr>
      <w:r>
        <w:rPr>
          <w:rFonts w:ascii="Times New Roman"/>
          <w:b w:val="false"/>
          <w:i w:val="false"/>
          <w:color w:val="000000"/>
          <w:sz w:val="28"/>
        </w:rPr>
        <w:t>
      6) определяет направления микропроскости и пространственное положение предмета на микроплоскости;</w:t>
      </w:r>
    </w:p>
    <w:bookmarkEnd w:id="4214"/>
    <w:bookmarkStart w:name="z5607" w:id="4215"/>
    <w:p>
      <w:pPr>
        <w:spacing w:after="0"/>
        <w:ind w:left="0"/>
        <w:jc w:val="both"/>
      </w:pPr>
      <w:r>
        <w:rPr>
          <w:rFonts w:ascii="Times New Roman"/>
          <w:b w:val="false"/>
          <w:i w:val="false"/>
          <w:color w:val="000000"/>
          <w:sz w:val="28"/>
        </w:rPr>
        <w:t>
      7) умеет соотносить предметы с их условными обозначениями.</w:t>
      </w:r>
    </w:p>
    <w:bookmarkEnd w:id="4215"/>
    <w:bookmarkStart w:name="z5608" w:id="4216"/>
    <w:p>
      <w:pPr>
        <w:spacing w:after="0"/>
        <w:ind w:left="0"/>
        <w:jc w:val="left"/>
      </w:pPr>
      <w:r>
        <w:rPr>
          <w:rFonts w:ascii="Times New Roman"/>
          <w:b/>
          <w:i w:val="false"/>
          <w:color w:val="000000"/>
        </w:rPr>
        <w:t xml:space="preserve"> Параграф 3. 2 полугодие</w:t>
      </w:r>
    </w:p>
    <w:bookmarkEnd w:id="4216"/>
    <w:bookmarkStart w:name="z5609" w:id="4217"/>
    <w:p>
      <w:pPr>
        <w:spacing w:after="0"/>
        <w:ind w:left="0"/>
        <w:jc w:val="both"/>
      </w:pPr>
      <w:r>
        <w:rPr>
          <w:rFonts w:ascii="Times New Roman"/>
          <w:b w:val="false"/>
          <w:i w:val="false"/>
          <w:color w:val="000000"/>
          <w:sz w:val="28"/>
        </w:rPr>
        <w:t>
      210.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p>
    <w:bookmarkEnd w:id="4217"/>
    <w:bookmarkStart w:name="z5610" w:id="4218"/>
    <w:p>
      <w:pPr>
        <w:spacing w:after="0"/>
        <w:ind w:left="0"/>
        <w:jc w:val="both"/>
      </w:pPr>
      <w:r>
        <w:rPr>
          <w:rFonts w:ascii="Times New Roman"/>
          <w:b w:val="false"/>
          <w:i w:val="false"/>
          <w:color w:val="000000"/>
          <w:sz w:val="28"/>
        </w:rPr>
        <w:t xml:space="preserve">
      211. Зрительно-поисковая деятельность. Формирование умения находить и удерживать в поле зрения движущийся зрительный стимул. </w:t>
      </w:r>
    </w:p>
    <w:bookmarkEnd w:id="4218"/>
    <w:bookmarkStart w:name="z5611" w:id="4219"/>
    <w:p>
      <w:pPr>
        <w:spacing w:after="0"/>
        <w:ind w:left="0"/>
        <w:jc w:val="both"/>
      </w:pPr>
      <w:r>
        <w:rPr>
          <w:rFonts w:ascii="Times New Roman"/>
          <w:b w:val="false"/>
          <w:i w:val="false"/>
          <w:color w:val="000000"/>
          <w:sz w:val="28"/>
        </w:rPr>
        <w:t>
      212. Сенсорные эталоны. Обучение детей:</w:t>
      </w:r>
    </w:p>
    <w:bookmarkEnd w:id="4219"/>
    <w:bookmarkStart w:name="z5612" w:id="4220"/>
    <w:p>
      <w:pPr>
        <w:spacing w:after="0"/>
        <w:ind w:left="0"/>
        <w:jc w:val="both"/>
      </w:pPr>
      <w:r>
        <w:rPr>
          <w:rFonts w:ascii="Times New Roman"/>
          <w:b w:val="false"/>
          <w:i w:val="false"/>
          <w:color w:val="000000"/>
          <w:sz w:val="28"/>
        </w:rPr>
        <w:t xml:space="preserve">
      1) умению опознавать контурные изображения плоскостных геометрических фигур (круг, квадрат, треугольник) в усложненных условиях (перекрытие контура); </w:t>
      </w:r>
    </w:p>
    <w:bookmarkEnd w:id="4220"/>
    <w:bookmarkStart w:name="z5613" w:id="4221"/>
    <w:p>
      <w:pPr>
        <w:spacing w:after="0"/>
        <w:ind w:left="0"/>
        <w:jc w:val="both"/>
      </w:pPr>
      <w:r>
        <w:rPr>
          <w:rFonts w:ascii="Times New Roman"/>
          <w:b w:val="false"/>
          <w:i w:val="false"/>
          <w:color w:val="000000"/>
          <w:sz w:val="28"/>
        </w:rPr>
        <w:t>
      2) умению локализовать заданные геометрические фигуры и тела в разном пространственном положении;</w:t>
      </w:r>
    </w:p>
    <w:bookmarkEnd w:id="4221"/>
    <w:bookmarkStart w:name="z5614" w:id="4222"/>
    <w:p>
      <w:pPr>
        <w:spacing w:after="0"/>
        <w:ind w:left="0"/>
        <w:jc w:val="both"/>
      </w:pPr>
      <w:r>
        <w:rPr>
          <w:rFonts w:ascii="Times New Roman"/>
          <w:b w:val="false"/>
          <w:i w:val="false"/>
          <w:color w:val="000000"/>
          <w:sz w:val="28"/>
        </w:rPr>
        <w:t>
      3) умению сравнивать и группировать однородные предметы по ширине, толщине;</w:t>
      </w:r>
    </w:p>
    <w:bookmarkEnd w:id="4222"/>
    <w:bookmarkStart w:name="z5615" w:id="4223"/>
    <w:p>
      <w:pPr>
        <w:spacing w:after="0"/>
        <w:ind w:left="0"/>
        <w:jc w:val="both"/>
      </w:pPr>
      <w:r>
        <w:rPr>
          <w:rFonts w:ascii="Times New Roman"/>
          <w:b w:val="false"/>
          <w:i w:val="false"/>
          <w:color w:val="000000"/>
          <w:sz w:val="28"/>
        </w:rPr>
        <w:t>
      4) различать 3 оттенка основных цветов;</w:t>
      </w:r>
    </w:p>
    <w:bookmarkEnd w:id="4223"/>
    <w:bookmarkStart w:name="z5616" w:id="4224"/>
    <w:p>
      <w:pPr>
        <w:spacing w:after="0"/>
        <w:ind w:left="0"/>
        <w:jc w:val="both"/>
      </w:pPr>
      <w:r>
        <w:rPr>
          <w:rFonts w:ascii="Times New Roman"/>
          <w:b w:val="false"/>
          <w:i w:val="false"/>
          <w:color w:val="000000"/>
          <w:sz w:val="28"/>
        </w:rPr>
        <w:t>
      5) группировать предметы по оттенкам основных цветов;</w:t>
      </w:r>
    </w:p>
    <w:bookmarkEnd w:id="4224"/>
    <w:bookmarkStart w:name="z5617" w:id="4225"/>
    <w:p>
      <w:pPr>
        <w:spacing w:after="0"/>
        <w:ind w:left="0"/>
        <w:jc w:val="both"/>
      </w:pPr>
      <w:r>
        <w:rPr>
          <w:rFonts w:ascii="Times New Roman"/>
          <w:b w:val="false"/>
          <w:i w:val="false"/>
          <w:color w:val="000000"/>
          <w:sz w:val="28"/>
        </w:rPr>
        <w:t>
      6) различать и называть ахроматические (черный, белый), коричневый, оранжевый цвета;</w:t>
      </w:r>
    </w:p>
    <w:bookmarkEnd w:id="4225"/>
    <w:bookmarkStart w:name="z5618" w:id="4226"/>
    <w:p>
      <w:pPr>
        <w:spacing w:after="0"/>
        <w:ind w:left="0"/>
        <w:jc w:val="both"/>
      </w:pPr>
      <w:r>
        <w:rPr>
          <w:rFonts w:ascii="Times New Roman"/>
          <w:b w:val="false"/>
          <w:i w:val="false"/>
          <w:color w:val="000000"/>
          <w:sz w:val="28"/>
        </w:rPr>
        <w:t>
      7) дифференцировать коричневый - красный, коричневый-оранжевый, коричневый - черный цвета;</w:t>
      </w:r>
    </w:p>
    <w:bookmarkEnd w:id="4226"/>
    <w:bookmarkStart w:name="z5619" w:id="4227"/>
    <w:p>
      <w:pPr>
        <w:spacing w:after="0"/>
        <w:ind w:left="0"/>
        <w:jc w:val="both"/>
      </w:pPr>
      <w:r>
        <w:rPr>
          <w:rFonts w:ascii="Times New Roman"/>
          <w:b w:val="false"/>
          <w:i w:val="false"/>
          <w:color w:val="000000"/>
          <w:sz w:val="28"/>
        </w:rPr>
        <w:t>
      8) локализовать коричневый цвет из 2-3 цветов;</w:t>
      </w:r>
    </w:p>
    <w:bookmarkEnd w:id="4227"/>
    <w:bookmarkStart w:name="z5620" w:id="4228"/>
    <w:p>
      <w:pPr>
        <w:spacing w:after="0"/>
        <w:ind w:left="0"/>
        <w:jc w:val="both"/>
      </w:pPr>
      <w:r>
        <w:rPr>
          <w:rFonts w:ascii="Times New Roman"/>
          <w:b w:val="false"/>
          <w:i w:val="false"/>
          <w:color w:val="000000"/>
          <w:sz w:val="28"/>
        </w:rPr>
        <w:t>
      9) соотносить эталоны коричневого и оранжевого цветов с цветом предметов замкнутого и свободного пространств.</w:t>
      </w:r>
    </w:p>
    <w:bookmarkEnd w:id="4228"/>
    <w:bookmarkStart w:name="z5621" w:id="4229"/>
    <w:p>
      <w:pPr>
        <w:spacing w:after="0"/>
        <w:ind w:left="0"/>
        <w:jc w:val="both"/>
      </w:pPr>
      <w:r>
        <w:rPr>
          <w:rFonts w:ascii="Times New Roman"/>
          <w:b w:val="false"/>
          <w:i w:val="false"/>
          <w:color w:val="000000"/>
          <w:sz w:val="28"/>
        </w:rPr>
        <w:t>
      213. Предметы и предметные изображения. Обучение умениям:</w:t>
      </w:r>
    </w:p>
    <w:bookmarkEnd w:id="4229"/>
    <w:bookmarkStart w:name="z5622" w:id="4230"/>
    <w:p>
      <w:pPr>
        <w:spacing w:after="0"/>
        <w:ind w:left="0"/>
        <w:jc w:val="both"/>
      </w:pPr>
      <w:r>
        <w:rPr>
          <w:rFonts w:ascii="Times New Roman"/>
          <w:b w:val="false"/>
          <w:i w:val="false"/>
          <w:color w:val="000000"/>
          <w:sz w:val="28"/>
        </w:rPr>
        <w:t>
      1) узнавать изображения предметов в усложненных условиях (перекрытие контура, отсутствие цветности);</w:t>
      </w:r>
    </w:p>
    <w:bookmarkEnd w:id="4230"/>
    <w:bookmarkStart w:name="z5623" w:id="4231"/>
    <w:p>
      <w:pPr>
        <w:spacing w:after="0"/>
        <w:ind w:left="0"/>
        <w:jc w:val="both"/>
      </w:pPr>
      <w:r>
        <w:rPr>
          <w:rFonts w:ascii="Times New Roman"/>
          <w:b w:val="false"/>
          <w:i w:val="false"/>
          <w:color w:val="000000"/>
          <w:sz w:val="28"/>
        </w:rPr>
        <w:t>
      2) различать и узнавать движущиеся предметы;</w:t>
      </w:r>
    </w:p>
    <w:bookmarkEnd w:id="4231"/>
    <w:bookmarkStart w:name="z5624" w:id="4232"/>
    <w:p>
      <w:pPr>
        <w:spacing w:after="0"/>
        <w:ind w:left="0"/>
        <w:jc w:val="both"/>
      </w:pPr>
      <w:r>
        <w:rPr>
          <w:rFonts w:ascii="Times New Roman"/>
          <w:b w:val="false"/>
          <w:i w:val="false"/>
          <w:color w:val="000000"/>
          <w:sz w:val="28"/>
        </w:rPr>
        <w:t>
      3) обобщать и классифицировать предметы по заданным признакам.</w:t>
      </w:r>
    </w:p>
    <w:bookmarkEnd w:id="4232"/>
    <w:bookmarkStart w:name="z5625" w:id="4233"/>
    <w:p>
      <w:pPr>
        <w:spacing w:after="0"/>
        <w:ind w:left="0"/>
        <w:jc w:val="both"/>
      </w:pPr>
      <w:r>
        <w:rPr>
          <w:rFonts w:ascii="Times New Roman"/>
          <w:b w:val="false"/>
          <w:i w:val="false"/>
          <w:color w:val="000000"/>
          <w:sz w:val="28"/>
        </w:rPr>
        <w:t>
      214. Сюжетные изображения:</w:t>
      </w:r>
    </w:p>
    <w:bookmarkEnd w:id="4233"/>
    <w:bookmarkStart w:name="z5626" w:id="4234"/>
    <w:p>
      <w:pPr>
        <w:spacing w:after="0"/>
        <w:ind w:left="0"/>
        <w:jc w:val="both"/>
      </w:pPr>
      <w:r>
        <w:rPr>
          <w:rFonts w:ascii="Times New Roman"/>
          <w:b w:val="false"/>
          <w:i w:val="false"/>
          <w:color w:val="000000"/>
          <w:sz w:val="28"/>
        </w:rPr>
        <w:t>
      1) закрепление умения последовательно воспринимать сюжетное изображение с одним композиционным планом;</w:t>
      </w:r>
    </w:p>
    <w:bookmarkEnd w:id="4234"/>
    <w:bookmarkStart w:name="z5627" w:id="4235"/>
    <w:p>
      <w:pPr>
        <w:spacing w:after="0"/>
        <w:ind w:left="0"/>
        <w:jc w:val="both"/>
      </w:pPr>
      <w:r>
        <w:rPr>
          <w:rFonts w:ascii="Times New Roman"/>
          <w:b w:val="false"/>
          <w:i w:val="false"/>
          <w:color w:val="000000"/>
          <w:sz w:val="28"/>
        </w:rPr>
        <w:t>
      2) развитие умения устанавливать причинно-следственные связи и отношения на основе выделения информативных признаков;</w:t>
      </w:r>
    </w:p>
    <w:bookmarkEnd w:id="4235"/>
    <w:bookmarkStart w:name="z5628" w:id="4236"/>
    <w:p>
      <w:pPr>
        <w:spacing w:after="0"/>
        <w:ind w:left="0"/>
        <w:jc w:val="both"/>
      </w:pPr>
      <w:r>
        <w:rPr>
          <w:rFonts w:ascii="Times New Roman"/>
          <w:b w:val="false"/>
          <w:i w:val="false"/>
          <w:color w:val="000000"/>
          <w:sz w:val="28"/>
        </w:rPr>
        <w:t>
      3) обучение умению сравнивать две сюжетные картины по содержанию.</w:t>
      </w:r>
    </w:p>
    <w:bookmarkEnd w:id="4236"/>
    <w:bookmarkStart w:name="z5629" w:id="4237"/>
    <w:p>
      <w:pPr>
        <w:spacing w:after="0"/>
        <w:ind w:left="0"/>
        <w:jc w:val="both"/>
      </w:pPr>
      <w:r>
        <w:rPr>
          <w:rFonts w:ascii="Times New Roman"/>
          <w:b w:val="false"/>
          <w:i w:val="false"/>
          <w:color w:val="000000"/>
          <w:sz w:val="28"/>
        </w:rPr>
        <w:t>
      215. Восприятие пространства. Упражнение в определении удаленности, взаимного расположения объектов в замкнутом и свободном пространствах.</w:t>
      </w:r>
    </w:p>
    <w:bookmarkEnd w:id="4237"/>
    <w:bookmarkStart w:name="z5630" w:id="4238"/>
    <w:p>
      <w:pPr>
        <w:spacing w:after="0"/>
        <w:ind w:left="0"/>
        <w:jc w:val="both"/>
      </w:pPr>
      <w:r>
        <w:rPr>
          <w:rFonts w:ascii="Times New Roman"/>
          <w:b w:val="false"/>
          <w:i w:val="false"/>
          <w:color w:val="000000"/>
          <w:sz w:val="28"/>
        </w:rPr>
        <w:t>
      216. Зрительно-моторные координации:</w:t>
      </w:r>
    </w:p>
    <w:bookmarkEnd w:id="4238"/>
    <w:bookmarkStart w:name="z5631" w:id="4239"/>
    <w:p>
      <w:pPr>
        <w:spacing w:after="0"/>
        <w:ind w:left="0"/>
        <w:jc w:val="both"/>
      </w:pPr>
      <w:r>
        <w:rPr>
          <w:rFonts w:ascii="Times New Roman"/>
          <w:b w:val="false"/>
          <w:i w:val="false"/>
          <w:color w:val="000000"/>
          <w:sz w:val="28"/>
        </w:rPr>
        <w:t>
      1) развитие умения прослеживать за линией в системе линий (2-4 линии разного и одинакового цвета);</w:t>
      </w:r>
    </w:p>
    <w:bookmarkEnd w:id="4239"/>
    <w:bookmarkStart w:name="z5632" w:id="4240"/>
    <w:p>
      <w:pPr>
        <w:spacing w:after="0"/>
        <w:ind w:left="0"/>
        <w:jc w:val="both"/>
      </w:pPr>
      <w:r>
        <w:rPr>
          <w:rFonts w:ascii="Times New Roman"/>
          <w:b w:val="false"/>
          <w:i w:val="false"/>
          <w:color w:val="000000"/>
          <w:sz w:val="28"/>
        </w:rPr>
        <w:t>
      2) обучение умению выполнять штриховку изображений предметов простой конфигурации.</w:t>
      </w:r>
    </w:p>
    <w:bookmarkEnd w:id="4240"/>
    <w:bookmarkStart w:name="z5633" w:id="4241"/>
    <w:p>
      <w:pPr>
        <w:spacing w:after="0"/>
        <w:ind w:left="0"/>
        <w:jc w:val="both"/>
      </w:pPr>
      <w:r>
        <w:rPr>
          <w:rFonts w:ascii="Times New Roman"/>
          <w:b w:val="false"/>
          <w:i w:val="false"/>
          <w:color w:val="000000"/>
          <w:sz w:val="28"/>
        </w:rPr>
        <w:t xml:space="preserve">
      217. Зрение в жизни человека. Формирование знаний о правилах охраны зрения. </w:t>
      </w:r>
    </w:p>
    <w:bookmarkEnd w:id="4241"/>
    <w:bookmarkStart w:name="z5634" w:id="4242"/>
    <w:p>
      <w:pPr>
        <w:spacing w:after="0"/>
        <w:ind w:left="0"/>
        <w:jc w:val="both"/>
      </w:pPr>
      <w:r>
        <w:rPr>
          <w:rFonts w:ascii="Times New Roman"/>
          <w:b w:val="false"/>
          <w:i w:val="false"/>
          <w:color w:val="000000"/>
          <w:sz w:val="28"/>
        </w:rPr>
        <w:t>
      218. Ожидаемые результаты:</w:t>
      </w:r>
    </w:p>
    <w:bookmarkEnd w:id="4242"/>
    <w:bookmarkStart w:name="z5635" w:id="4243"/>
    <w:p>
      <w:pPr>
        <w:spacing w:after="0"/>
        <w:ind w:left="0"/>
        <w:jc w:val="both"/>
      </w:pPr>
      <w:r>
        <w:rPr>
          <w:rFonts w:ascii="Times New Roman"/>
          <w:b w:val="false"/>
          <w:i w:val="false"/>
          <w:color w:val="000000"/>
          <w:sz w:val="28"/>
        </w:rPr>
        <w:t>
      1) различает и называет ахроматические (черный, белый) и хроматические (красный, желтый, синий, зеленый, оранжевый, коричневый) цвета, оттенки основных цветов; форму геометрических фигур и объемных тел;</w:t>
      </w:r>
    </w:p>
    <w:bookmarkEnd w:id="4243"/>
    <w:bookmarkStart w:name="z5636" w:id="4244"/>
    <w:p>
      <w:pPr>
        <w:spacing w:after="0"/>
        <w:ind w:left="0"/>
        <w:jc w:val="both"/>
      </w:pPr>
      <w:r>
        <w:rPr>
          <w:rFonts w:ascii="Times New Roman"/>
          <w:b w:val="false"/>
          <w:i w:val="false"/>
          <w:color w:val="000000"/>
          <w:sz w:val="28"/>
        </w:rPr>
        <w:t>
      2) имеет представления о понятиях "ширина", "толщина";</w:t>
      </w:r>
    </w:p>
    <w:bookmarkEnd w:id="4244"/>
    <w:bookmarkStart w:name="z5637" w:id="4245"/>
    <w:p>
      <w:pPr>
        <w:spacing w:after="0"/>
        <w:ind w:left="0"/>
        <w:jc w:val="both"/>
      </w:pPr>
      <w:r>
        <w:rPr>
          <w:rFonts w:ascii="Times New Roman"/>
          <w:b w:val="false"/>
          <w:i w:val="false"/>
          <w:color w:val="000000"/>
          <w:sz w:val="28"/>
        </w:rPr>
        <w:t>
      3) умеет устанавливать зависимости объектов в процессе соотнесения, сравнения, локализации, группировки по заданному сенсорному признаку;</w:t>
      </w:r>
    </w:p>
    <w:bookmarkEnd w:id="4245"/>
    <w:bookmarkStart w:name="z5638" w:id="4246"/>
    <w:p>
      <w:pPr>
        <w:spacing w:after="0"/>
        <w:ind w:left="0"/>
        <w:jc w:val="both"/>
      </w:pPr>
      <w:r>
        <w:rPr>
          <w:rFonts w:ascii="Times New Roman"/>
          <w:b w:val="false"/>
          <w:i w:val="false"/>
          <w:color w:val="000000"/>
          <w:sz w:val="28"/>
        </w:rPr>
        <w:t>
      4) опознает изображения объектов в усложненных условиях (перекрытие контура, отсутствие цветности);</w:t>
      </w:r>
    </w:p>
    <w:bookmarkEnd w:id="4246"/>
    <w:bookmarkStart w:name="z5639" w:id="4247"/>
    <w:p>
      <w:pPr>
        <w:spacing w:after="0"/>
        <w:ind w:left="0"/>
        <w:jc w:val="both"/>
      </w:pPr>
      <w:r>
        <w:rPr>
          <w:rFonts w:ascii="Times New Roman"/>
          <w:b w:val="false"/>
          <w:i w:val="false"/>
          <w:color w:val="000000"/>
          <w:sz w:val="28"/>
        </w:rPr>
        <w:t>
      5) относит предмет к определенной группе, использует обобщающие понятия;</w:t>
      </w:r>
    </w:p>
    <w:bookmarkEnd w:id="4247"/>
    <w:bookmarkStart w:name="z5640" w:id="4248"/>
    <w:p>
      <w:pPr>
        <w:spacing w:after="0"/>
        <w:ind w:left="0"/>
        <w:jc w:val="both"/>
      </w:pPr>
      <w:r>
        <w:rPr>
          <w:rFonts w:ascii="Times New Roman"/>
          <w:b w:val="false"/>
          <w:i w:val="false"/>
          <w:color w:val="000000"/>
          <w:sz w:val="28"/>
        </w:rPr>
        <w:t>
      6) устанавливает логические взаимосвязи в сюжетной картине на основе выделения информативных признаков;</w:t>
      </w:r>
    </w:p>
    <w:bookmarkEnd w:id="4248"/>
    <w:bookmarkStart w:name="z5641" w:id="4249"/>
    <w:p>
      <w:pPr>
        <w:spacing w:after="0"/>
        <w:ind w:left="0"/>
        <w:jc w:val="both"/>
      </w:pPr>
      <w:r>
        <w:rPr>
          <w:rFonts w:ascii="Times New Roman"/>
          <w:b w:val="false"/>
          <w:i w:val="false"/>
          <w:color w:val="000000"/>
          <w:sz w:val="28"/>
        </w:rPr>
        <w:t>
      7) определяет удаленность, взаимное расположение объектов в пространстве;</w:t>
      </w:r>
    </w:p>
    <w:bookmarkEnd w:id="4249"/>
    <w:bookmarkStart w:name="z5642" w:id="4250"/>
    <w:p>
      <w:pPr>
        <w:spacing w:after="0"/>
        <w:ind w:left="0"/>
        <w:jc w:val="both"/>
      </w:pPr>
      <w:r>
        <w:rPr>
          <w:rFonts w:ascii="Times New Roman"/>
          <w:b w:val="false"/>
          <w:i w:val="false"/>
          <w:color w:val="000000"/>
          <w:sz w:val="28"/>
        </w:rPr>
        <w:t>
      8) имеет навыки штриховки, прослеживания за линией в системе линий;</w:t>
      </w:r>
    </w:p>
    <w:bookmarkEnd w:id="4250"/>
    <w:bookmarkStart w:name="z5643" w:id="4251"/>
    <w:p>
      <w:pPr>
        <w:spacing w:after="0"/>
        <w:ind w:left="0"/>
        <w:jc w:val="both"/>
      </w:pPr>
      <w:r>
        <w:rPr>
          <w:rFonts w:ascii="Times New Roman"/>
          <w:b w:val="false"/>
          <w:i w:val="false"/>
          <w:color w:val="000000"/>
          <w:sz w:val="28"/>
        </w:rPr>
        <w:t>
      9) знает элементарные правила охраны зрения.</w:t>
      </w:r>
    </w:p>
    <w:bookmarkEnd w:id="4251"/>
    <w:bookmarkStart w:name="z5644" w:id="4252"/>
    <w:p>
      <w:pPr>
        <w:spacing w:after="0"/>
        <w:ind w:left="0"/>
        <w:jc w:val="both"/>
      </w:pPr>
      <w:r>
        <w:rPr>
          <w:rFonts w:ascii="Times New Roman"/>
          <w:b w:val="false"/>
          <w:i w:val="false"/>
          <w:color w:val="000000"/>
          <w:sz w:val="28"/>
        </w:rPr>
        <w:t>
      219.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bookmarkEnd w:id="4252"/>
    <w:bookmarkStart w:name="z5645" w:id="4253"/>
    <w:p>
      <w:pPr>
        <w:spacing w:after="0"/>
        <w:ind w:left="0"/>
        <w:jc w:val="both"/>
      </w:pPr>
      <w:r>
        <w:rPr>
          <w:rFonts w:ascii="Times New Roman"/>
          <w:b w:val="false"/>
          <w:i w:val="false"/>
          <w:color w:val="000000"/>
          <w:sz w:val="28"/>
        </w:rPr>
        <w:t>
      220. Готовность руки к осязательному обследованию объектов. Обучение умениям:</w:t>
      </w:r>
    </w:p>
    <w:bookmarkEnd w:id="4253"/>
    <w:bookmarkStart w:name="z5646" w:id="4254"/>
    <w:p>
      <w:pPr>
        <w:spacing w:after="0"/>
        <w:ind w:left="0"/>
        <w:jc w:val="both"/>
      </w:pPr>
      <w:r>
        <w:rPr>
          <w:rFonts w:ascii="Times New Roman"/>
          <w:b w:val="false"/>
          <w:i w:val="false"/>
          <w:color w:val="000000"/>
          <w:sz w:val="28"/>
        </w:rPr>
        <w:t>
      1) выполнять самомассаж рук приемом растирания подушечек пальцев в направлении от кончиков к ладони;</w:t>
      </w:r>
    </w:p>
    <w:bookmarkEnd w:id="4254"/>
    <w:bookmarkStart w:name="z5647" w:id="4255"/>
    <w:p>
      <w:pPr>
        <w:spacing w:after="0"/>
        <w:ind w:left="0"/>
        <w:jc w:val="both"/>
      </w:pPr>
      <w:r>
        <w:rPr>
          <w:rFonts w:ascii="Times New Roman"/>
          <w:b w:val="false"/>
          <w:i w:val="false"/>
          <w:color w:val="000000"/>
          <w:sz w:val="28"/>
        </w:rPr>
        <w:t>
      2) переплетать пальцы обеих рук в положении ладоней, прижатых друг к другу тыльной стороной;</w:t>
      </w:r>
    </w:p>
    <w:bookmarkEnd w:id="4255"/>
    <w:bookmarkStart w:name="z5648" w:id="4256"/>
    <w:p>
      <w:pPr>
        <w:spacing w:after="0"/>
        <w:ind w:left="0"/>
        <w:jc w:val="both"/>
      </w:pPr>
      <w:r>
        <w:rPr>
          <w:rFonts w:ascii="Times New Roman"/>
          <w:b w:val="false"/>
          <w:i w:val="false"/>
          <w:color w:val="000000"/>
          <w:sz w:val="28"/>
        </w:rPr>
        <w:t>
      3) выполнять поочередное единичное соприкосновение подушечек пальцев с большим пальцем, поочередное присоединение пальцев к большому пальцу;</w:t>
      </w:r>
    </w:p>
    <w:bookmarkEnd w:id="4256"/>
    <w:bookmarkStart w:name="z5649" w:id="4257"/>
    <w:p>
      <w:pPr>
        <w:spacing w:after="0"/>
        <w:ind w:left="0"/>
        <w:jc w:val="both"/>
      </w:pPr>
      <w:r>
        <w:rPr>
          <w:rFonts w:ascii="Times New Roman"/>
          <w:b w:val="false"/>
          <w:i w:val="false"/>
          <w:color w:val="000000"/>
          <w:sz w:val="28"/>
        </w:rPr>
        <w:t>
      4) выполнять переходы из одной статической позы в другую.</w:t>
      </w:r>
    </w:p>
    <w:bookmarkEnd w:id="4257"/>
    <w:bookmarkStart w:name="z5650" w:id="4258"/>
    <w:p>
      <w:pPr>
        <w:spacing w:after="0"/>
        <w:ind w:left="0"/>
        <w:jc w:val="both"/>
      </w:pPr>
      <w:r>
        <w:rPr>
          <w:rFonts w:ascii="Times New Roman"/>
          <w:b w:val="false"/>
          <w:i w:val="false"/>
          <w:color w:val="000000"/>
          <w:sz w:val="28"/>
        </w:rPr>
        <w:t>
      221. Способы осязательного обследования. Развитие умений:</w:t>
      </w:r>
    </w:p>
    <w:bookmarkEnd w:id="4258"/>
    <w:bookmarkStart w:name="z5651" w:id="4259"/>
    <w:p>
      <w:pPr>
        <w:spacing w:after="0"/>
        <w:ind w:left="0"/>
        <w:jc w:val="both"/>
      </w:pPr>
      <w:r>
        <w:rPr>
          <w:rFonts w:ascii="Times New Roman"/>
          <w:b w:val="false"/>
          <w:i w:val="false"/>
          <w:color w:val="000000"/>
          <w:sz w:val="28"/>
        </w:rPr>
        <w:t>
      1) различать материалы (бумага, дерево, стекло, пластмасса, металл, ткань), определять поверхности предметов, выполненных из различных материалов;</w:t>
      </w:r>
    </w:p>
    <w:bookmarkEnd w:id="4259"/>
    <w:bookmarkStart w:name="z5652" w:id="4260"/>
    <w:p>
      <w:pPr>
        <w:spacing w:after="0"/>
        <w:ind w:left="0"/>
        <w:jc w:val="both"/>
      </w:pPr>
      <w:r>
        <w:rPr>
          <w:rFonts w:ascii="Times New Roman"/>
          <w:b w:val="false"/>
          <w:i w:val="false"/>
          <w:color w:val="000000"/>
          <w:sz w:val="28"/>
        </w:rPr>
        <w:t>
      2) группировать предметы по признаку формы, заданного параметра величины, осязательного признака поверхности.</w:t>
      </w:r>
    </w:p>
    <w:bookmarkEnd w:id="4260"/>
    <w:bookmarkStart w:name="z5653" w:id="4261"/>
    <w:p>
      <w:pPr>
        <w:spacing w:after="0"/>
        <w:ind w:left="0"/>
        <w:jc w:val="both"/>
      </w:pPr>
      <w:r>
        <w:rPr>
          <w:rFonts w:ascii="Times New Roman"/>
          <w:b w:val="false"/>
          <w:i w:val="false"/>
          <w:color w:val="000000"/>
          <w:sz w:val="28"/>
        </w:rPr>
        <w:t>
      222. Обучение умениям:</w:t>
      </w:r>
    </w:p>
    <w:bookmarkEnd w:id="4261"/>
    <w:bookmarkStart w:name="z5654" w:id="4262"/>
    <w:p>
      <w:pPr>
        <w:spacing w:after="0"/>
        <w:ind w:left="0"/>
        <w:jc w:val="both"/>
      </w:pPr>
      <w:r>
        <w:rPr>
          <w:rFonts w:ascii="Times New Roman"/>
          <w:b w:val="false"/>
          <w:i w:val="false"/>
          <w:color w:val="000000"/>
          <w:sz w:val="28"/>
        </w:rPr>
        <w:t>
      1) определять форму деталей предмета, конфигурация которого включает две простые формы;</w:t>
      </w:r>
    </w:p>
    <w:bookmarkEnd w:id="4262"/>
    <w:bookmarkStart w:name="z5655" w:id="4263"/>
    <w:p>
      <w:pPr>
        <w:spacing w:after="0"/>
        <w:ind w:left="0"/>
        <w:jc w:val="both"/>
      </w:pPr>
      <w:r>
        <w:rPr>
          <w:rFonts w:ascii="Times New Roman"/>
          <w:b w:val="false"/>
          <w:i w:val="false"/>
          <w:color w:val="000000"/>
          <w:sz w:val="28"/>
        </w:rPr>
        <w:t>
      2) выстраивать ряд из трех предметов в порядке убывания и возрастания длины, высоты;</w:t>
      </w:r>
    </w:p>
    <w:bookmarkEnd w:id="4263"/>
    <w:bookmarkStart w:name="z5656" w:id="4264"/>
    <w:p>
      <w:pPr>
        <w:spacing w:after="0"/>
        <w:ind w:left="0"/>
        <w:jc w:val="both"/>
      </w:pPr>
      <w:r>
        <w:rPr>
          <w:rFonts w:ascii="Times New Roman"/>
          <w:b w:val="false"/>
          <w:i w:val="false"/>
          <w:color w:val="000000"/>
          <w:sz w:val="28"/>
        </w:rPr>
        <w:t>
      3) использовать осязание в процессе ориентировки в реальной обстановке (фактура стен, характер напольного покрытия).</w:t>
      </w:r>
    </w:p>
    <w:bookmarkEnd w:id="4264"/>
    <w:bookmarkStart w:name="z5657" w:id="4265"/>
    <w:p>
      <w:pPr>
        <w:spacing w:after="0"/>
        <w:ind w:left="0"/>
        <w:jc w:val="both"/>
      </w:pPr>
      <w:r>
        <w:rPr>
          <w:rFonts w:ascii="Times New Roman"/>
          <w:b w:val="false"/>
          <w:i w:val="false"/>
          <w:color w:val="000000"/>
          <w:sz w:val="28"/>
        </w:rPr>
        <w:t>
      223. Предметно-практическая деятельность. Совершенствование умений:</w:t>
      </w:r>
    </w:p>
    <w:bookmarkEnd w:id="4265"/>
    <w:bookmarkStart w:name="z5658" w:id="4266"/>
    <w:p>
      <w:pPr>
        <w:spacing w:after="0"/>
        <w:ind w:left="0"/>
        <w:jc w:val="both"/>
      </w:pPr>
      <w:r>
        <w:rPr>
          <w:rFonts w:ascii="Times New Roman"/>
          <w:b w:val="false"/>
          <w:i w:val="false"/>
          <w:color w:val="000000"/>
          <w:sz w:val="28"/>
        </w:rPr>
        <w:t>
      1) соединять и скреплять детали конструктора разными способами;</w:t>
      </w:r>
    </w:p>
    <w:bookmarkEnd w:id="4266"/>
    <w:bookmarkStart w:name="z5659" w:id="4267"/>
    <w:p>
      <w:pPr>
        <w:spacing w:after="0"/>
        <w:ind w:left="0"/>
        <w:jc w:val="both"/>
      </w:pPr>
      <w:r>
        <w:rPr>
          <w:rFonts w:ascii="Times New Roman"/>
          <w:b w:val="false"/>
          <w:i w:val="false"/>
          <w:color w:val="000000"/>
          <w:sz w:val="28"/>
        </w:rPr>
        <w:t>
      2) выкладывать фишками линии в разных направлениях;</w:t>
      </w:r>
    </w:p>
    <w:bookmarkEnd w:id="4267"/>
    <w:bookmarkStart w:name="z5660" w:id="4268"/>
    <w:p>
      <w:pPr>
        <w:spacing w:after="0"/>
        <w:ind w:left="0"/>
        <w:jc w:val="both"/>
      </w:pPr>
      <w:r>
        <w:rPr>
          <w:rFonts w:ascii="Times New Roman"/>
          <w:b w:val="false"/>
          <w:i w:val="false"/>
          <w:color w:val="000000"/>
          <w:sz w:val="28"/>
        </w:rPr>
        <w:t>
      3) составлять геометрические фигуры из палочек на магнитной доске;</w:t>
      </w:r>
    </w:p>
    <w:bookmarkEnd w:id="4268"/>
    <w:bookmarkStart w:name="z5661" w:id="4269"/>
    <w:p>
      <w:pPr>
        <w:spacing w:after="0"/>
        <w:ind w:left="0"/>
        <w:jc w:val="both"/>
      </w:pPr>
      <w:r>
        <w:rPr>
          <w:rFonts w:ascii="Times New Roman"/>
          <w:b w:val="false"/>
          <w:i w:val="false"/>
          <w:color w:val="000000"/>
          <w:sz w:val="28"/>
        </w:rPr>
        <w:t>
      4) выполнять шнуровку сверху вниз без перекрещивания шнура с постепенным увеличением числа отверстий;</w:t>
      </w:r>
    </w:p>
    <w:bookmarkEnd w:id="4269"/>
    <w:bookmarkStart w:name="z5662" w:id="4270"/>
    <w:p>
      <w:pPr>
        <w:spacing w:after="0"/>
        <w:ind w:left="0"/>
        <w:jc w:val="both"/>
      </w:pPr>
      <w:r>
        <w:rPr>
          <w:rFonts w:ascii="Times New Roman"/>
          <w:b w:val="false"/>
          <w:i w:val="false"/>
          <w:color w:val="000000"/>
          <w:sz w:val="28"/>
        </w:rPr>
        <w:t>
      5) перелистывать страницы плоскопечатной книги разной толщины и из разного материала приемом опускания каждого листа от начала до конца и в обратном порядке.</w:t>
      </w:r>
    </w:p>
    <w:bookmarkEnd w:id="4270"/>
    <w:bookmarkStart w:name="z5663" w:id="4271"/>
    <w:p>
      <w:pPr>
        <w:spacing w:after="0"/>
        <w:ind w:left="0"/>
        <w:jc w:val="both"/>
      </w:pPr>
      <w:r>
        <w:rPr>
          <w:rFonts w:ascii="Times New Roman"/>
          <w:b w:val="false"/>
          <w:i w:val="false"/>
          <w:color w:val="000000"/>
          <w:sz w:val="28"/>
        </w:rPr>
        <w:t>
      224. Обучение детей:</w:t>
      </w:r>
    </w:p>
    <w:bookmarkEnd w:id="4271"/>
    <w:bookmarkStart w:name="z5664" w:id="4272"/>
    <w:p>
      <w:pPr>
        <w:spacing w:after="0"/>
        <w:ind w:left="0"/>
        <w:jc w:val="both"/>
      </w:pPr>
      <w:r>
        <w:rPr>
          <w:rFonts w:ascii="Times New Roman"/>
          <w:b w:val="false"/>
          <w:i w:val="false"/>
          <w:color w:val="000000"/>
          <w:sz w:val="28"/>
        </w:rPr>
        <w:t>
      1) лепке предметов, состоящих из 2-х частей;</w:t>
      </w:r>
    </w:p>
    <w:bookmarkEnd w:id="4272"/>
    <w:bookmarkStart w:name="z5665" w:id="4273"/>
    <w:p>
      <w:pPr>
        <w:spacing w:after="0"/>
        <w:ind w:left="0"/>
        <w:jc w:val="both"/>
      </w:pPr>
      <w:r>
        <w:rPr>
          <w:rFonts w:ascii="Times New Roman"/>
          <w:b w:val="false"/>
          <w:i w:val="false"/>
          <w:color w:val="000000"/>
          <w:sz w:val="28"/>
        </w:rPr>
        <w:t>
      2) умению подбирать детали-заготовки из пластилина для наложения их на рельефный рисунок простой формы, размазывать пластилин в пределах контуров рельефа;</w:t>
      </w:r>
    </w:p>
    <w:bookmarkEnd w:id="4273"/>
    <w:bookmarkStart w:name="z5666" w:id="4274"/>
    <w:p>
      <w:pPr>
        <w:spacing w:after="0"/>
        <w:ind w:left="0"/>
        <w:jc w:val="both"/>
      </w:pPr>
      <w:r>
        <w:rPr>
          <w:rFonts w:ascii="Times New Roman"/>
          <w:b w:val="false"/>
          <w:i w:val="false"/>
          <w:color w:val="000000"/>
          <w:sz w:val="28"/>
        </w:rPr>
        <w:t>
      3) умению выполнять простые поделки из бумаги приемом сгибания и заглаживания линии сгиба (альбом, открытка).</w:t>
      </w:r>
    </w:p>
    <w:bookmarkEnd w:id="4274"/>
    <w:bookmarkStart w:name="z5667" w:id="4275"/>
    <w:p>
      <w:pPr>
        <w:spacing w:after="0"/>
        <w:ind w:left="0"/>
        <w:jc w:val="both"/>
      </w:pPr>
      <w:r>
        <w:rPr>
          <w:rFonts w:ascii="Times New Roman"/>
          <w:b w:val="false"/>
          <w:i w:val="false"/>
          <w:color w:val="000000"/>
          <w:sz w:val="28"/>
        </w:rPr>
        <w:t xml:space="preserve">
      225. Тифлографика включает обучение незрячих детей чтению рельефных рисунков и их изображению с помощью тифлографических приборов. </w:t>
      </w:r>
    </w:p>
    <w:bookmarkEnd w:id="4275"/>
    <w:bookmarkStart w:name="z5668" w:id="4276"/>
    <w:p>
      <w:pPr>
        <w:spacing w:after="0"/>
        <w:ind w:left="0"/>
        <w:jc w:val="both"/>
      </w:pPr>
      <w:r>
        <w:rPr>
          <w:rFonts w:ascii="Times New Roman"/>
          <w:b w:val="false"/>
          <w:i w:val="false"/>
          <w:color w:val="000000"/>
          <w:sz w:val="28"/>
        </w:rPr>
        <w:t>
      226. Чтение рельефного изображения:</w:t>
      </w:r>
    </w:p>
    <w:bookmarkEnd w:id="4276"/>
    <w:bookmarkStart w:name="z5669" w:id="4277"/>
    <w:p>
      <w:pPr>
        <w:spacing w:after="0"/>
        <w:ind w:left="0"/>
        <w:jc w:val="both"/>
      </w:pPr>
      <w:r>
        <w:rPr>
          <w:rFonts w:ascii="Times New Roman"/>
          <w:b w:val="false"/>
          <w:i w:val="false"/>
          <w:color w:val="000000"/>
          <w:sz w:val="28"/>
        </w:rPr>
        <w:t>
      1) совершенствование умения читать рельефные изображения геометрических фигур (круг, квадрат, треугольник), выполненные разными способами на разных поверхностях;</w:t>
      </w:r>
    </w:p>
    <w:bookmarkEnd w:id="4277"/>
    <w:bookmarkStart w:name="z5670" w:id="4278"/>
    <w:p>
      <w:pPr>
        <w:spacing w:after="0"/>
        <w:ind w:left="0"/>
        <w:jc w:val="both"/>
      </w:pPr>
      <w:r>
        <w:rPr>
          <w:rFonts w:ascii="Times New Roman"/>
          <w:b w:val="false"/>
          <w:i w:val="false"/>
          <w:color w:val="000000"/>
          <w:sz w:val="28"/>
        </w:rPr>
        <w:t>
      2) ознакомление с видами линий по форме (прямые, волнообразные, ломаные);</w:t>
      </w:r>
    </w:p>
    <w:bookmarkEnd w:id="4278"/>
    <w:bookmarkStart w:name="z5671" w:id="4279"/>
    <w:p>
      <w:pPr>
        <w:spacing w:after="0"/>
        <w:ind w:left="0"/>
        <w:jc w:val="both"/>
      </w:pPr>
      <w:r>
        <w:rPr>
          <w:rFonts w:ascii="Times New Roman"/>
          <w:b w:val="false"/>
          <w:i w:val="false"/>
          <w:color w:val="000000"/>
          <w:sz w:val="28"/>
        </w:rPr>
        <w:t>
      3) обучение чтению линий разных видов, выполненных разными способами на разных поверхностях; простых рисунков из линий; рисунков предметов, имеющих геометрическую форму;</w:t>
      </w:r>
    </w:p>
    <w:bookmarkEnd w:id="4279"/>
    <w:bookmarkStart w:name="z5672" w:id="4280"/>
    <w:p>
      <w:pPr>
        <w:spacing w:after="0"/>
        <w:ind w:left="0"/>
        <w:jc w:val="both"/>
      </w:pPr>
      <w:r>
        <w:rPr>
          <w:rFonts w:ascii="Times New Roman"/>
          <w:b w:val="false"/>
          <w:i w:val="false"/>
          <w:color w:val="000000"/>
          <w:sz w:val="28"/>
        </w:rPr>
        <w:t>
      4) обучение умению соотносить простейшие рельефные изображения с реальными объектами (моделями).</w:t>
      </w:r>
    </w:p>
    <w:bookmarkEnd w:id="4280"/>
    <w:bookmarkStart w:name="z5673" w:id="4281"/>
    <w:p>
      <w:pPr>
        <w:spacing w:after="0"/>
        <w:ind w:left="0"/>
        <w:jc w:val="both"/>
      </w:pPr>
      <w:r>
        <w:rPr>
          <w:rFonts w:ascii="Times New Roman"/>
          <w:b w:val="false"/>
          <w:i w:val="false"/>
          <w:color w:val="000000"/>
          <w:sz w:val="28"/>
        </w:rPr>
        <w:t>
      227. Рельефно-графическая деятельность:</w:t>
      </w:r>
    </w:p>
    <w:bookmarkEnd w:id="4281"/>
    <w:bookmarkStart w:name="z5674" w:id="4282"/>
    <w:p>
      <w:pPr>
        <w:spacing w:after="0"/>
        <w:ind w:left="0"/>
        <w:jc w:val="both"/>
      </w:pPr>
      <w:r>
        <w:rPr>
          <w:rFonts w:ascii="Times New Roman"/>
          <w:b w:val="false"/>
          <w:i w:val="false"/>
          <w:color w:val="000000"/>
          <w:sz w:val="28"/>
        </w:rPr>
        <w:t>
      1) закрепление умения обкалывать грифелем контуры геометрических фигур по трафарету;</w:t>
      </w:r>
    </w:p>
    <w:bookmarkEnd w:id="4282"/>
    <w:bookmarkStart w:name="z5675" w:id="4283"/>
    <w:p>
      <w:pPr>
        <w:spacing w:after="0"/>
        <w:ind w:left="0"/>
        <w:jc w:val="both"/>
      </w:pPr>
      <w:r>
        <w:rPr>
          <w:rFonts w:ascii="Times New Roman"/>
          <w:b w:val="false"/>
          <w:i w:val="false"/>
          <w:color w:val="000000"/>
          <w:sz w:val="28"/>
        </w:rPr>
        <w:t>
      2) обучение умению проводить линии разных видов по трафарету, опорным точкам;</w:t>
      </w:r>
    </w:p>
    <w:bookmarkEnd w:id="4283"/>
    <w:bookmarkStart w:name="z5676" w:id="4284"/>
    <w:p>
      <w:pPr>
        <w:spacing w:after="0"/>
        <w:ind w:left="0"/>
        <w:jc w:val="both"/>
      </w:pPr>
      <w:r>
        <w:rPr>
          <w:rFonts w:ascii="Times New Roman"/>
          <w:b w:val="false"/>
          <w:i w:val="false"/>
          <w:color w:val="000000"/>
          <w:sz w:val="28"/>
        </w:rPr>
        <w:t>
      3) обучение умению обводить геометрические фигуры по трафаретам (ручкой на пленке).</w:t>
      </w:r>
    </w:p>
    <w:bookmarkEnd w:id="4284"/>
    <w:bookmarkStart w:name="z5677" w:id="4285"/>
    <w:p>
      <w:pPr>
        <w:spacing w:after="0"/>
        <w:ind w:left="0"/>
        <w:jc w:val="both"/>
      </w:pPr>
      <w:r>
        <w:rPr>
          <w:rFonts w:ascii="Times New Roman"/>
          <w:b w:val="false"/>
          <w:i w:val="false"/>
          <w:color w:val="000000"/>
          <w:sz w:val="28"/>
        </w:rPr>
        <w:t>
      228. Ожидаемые результаты:</w:t>
      </w:r>
    </w:p>
    <w:bookmarkEnd w:id="4285"/>
    <w:bookmarkStart w:name="z5678" w:id="4286"/>
    <w:p>
      <w:pPr>
        <w:spacing w:after="0"/>
        <w:ind w:left="0"/>
        <w:jc w:val="both"/>
      </w:pPr>
      <w:r>
        <w:rPr>
          <w:rFonts w:ascii="Times New Roman"/>
          <w:b w:val="false"/>
          <w:i w:val="false"/>
          <w:color w:val="000000"/>
          <w:sz w:val="28"/>
        </w:rPr>
        <w:t>
      1) умеет выполнять различные движения кистями и пальцами рук;</w:t>
      </w:r>
    </w:p>
    <w:bookmarkEnd w:id="4286"/>
    <w:bookmarkStart w:name="z5679" w:id="4287"/>
    <w:p>
      <w:pPr>
        <w:spacing w:after="0"/>
        <w:ind w:left="0"/>
        <w:jc w:val="both"/>
      </w:pPr>
      <w:r>
        <w:rPr>
          <w:rFonts w:ascii="Times New Roman"/>
          <w:b w:val="false"/>
          <w:i w:val="false"/>
          <w:color w:val="000000"/>
          <w:sz w:val="28"/>
        </w:rPr>
        <w:t>
      2) умеет выполнять самомассаж рук приемами поглаживания, похлопывая, растирания, пощипывания;</w:t>
      </w:r>
    </w:p>
    <w:bookmarkEnd w:id="4287"/>
    <w:bookmarkStart w:name="z5680" w:id="4288"/>
    <w:p>
      <w:pPr>
        <w:spacing w:after="0"/>
        <w:ind w:left="0"/>
        <w:jc w:val="both"/>
      </w:pPr>
      <w:r>
        <w:rPr>
          <w:rFonts w:ascii="Times New Roman"/>
          <w:b w:val="false"/>
          <w:i w:val="false"/>
          <w:color w:val="000000"/>
          <w:sz w:val="28"/>
        </w:rPr>
        <w:t>
      3) пользуется осязательными сенсорными эталонами на уровне узнавания, называния, оперирования;</w:t>
      </w:r>
    </w:p>
    <w:bookmarkEnd w:id="4288"/>
    <w:bookmarkStart w:name="z5681" w:id="4289"/>
    <w:p>
      <w:pPr>
        <w:spacing w:after="0"/>
        <w:ind w:left="0"/>
        <w:jc w:val="both"/>
      </w:pPr>
      <w:r>
        <w:rPr>
          <w:rFonts w:ascii="Times New Roman"/>
          <w:b w:val="false"/>
          <w:i w:val="false"/>
          <w:color w:val="000000"/>
          <w:sz w:val="28"/>
        </w:rPr>
        <w:t>
      4) анализирует форму предмета, состоящего из 2-х простых форм;</w:t>
      </w:r>
    </w:p>
    <w:bookmarkEnd w:id="4289"/>
    <w:bookmarkStart w:name="z5682" w:id="4290"/>
    <w:p>
      <w:pPr>
        <w:spacing w:after="0"/>
        <w:ind w:left="0"/>
        <w:jc w:val="both"/>
      </w:pPr>
      <w:r>
        <w:rPr>
          <w:rFonts w:ascii="Times New Roman"/>
          <w:b w:val="false"/>
          <w:i w:val="false"/>
          <w:color w:val="000000"/>
          <w:sz w:val="28"/>
        </w:rPr>
        <w:t>
      5) умеет выстраивать ряд из трех предметов в порядке убывания и возрастания общего объема, длины, высоты по образцу и инструкции;</w:t>
      </w:r>
    </w:p>
    <w:bookmarkEnd w:id="4290"/>
    <w:bookmarkStart w:name="z5683" w:id="4291"/>
    <w:p>
      <w:pPr>
        <w:spacing w:after="0"/>
        <w:ind w:left="0"/>
        <w:jc w:val="both"/>
      </w:pPr>
      <w:r>
        <w:rPr>
          <w:rFonts w:ascii="Times New Roman"/>
          <w:b w:val="false"/>
          <w:i w:val="false"/>
          <w:color w:val="000000"/>
          <w:sz w:val="28"/>
        </w:rPr>
        <w:t>
      6) имеет навыки использования осязательных ощущений в предметно-практической деятельности;</w:t>
      </w:r>
    </w:p>
    <w:bookmarkEnd w:id="4291"/>
    <w:bookmarkStart w:name="z5684" w:id="4292"/>
    <w:p>
      <w:pPr>
        <w:spacing w:after="0"/>
        <w:ind w:left="0"/>
        <w:jc w:val="both"/>
      </w:pPr>
      <w:r>
        <w:rPr>
          <w:rFonts w:ascii="Times New Roman"/>
          <w:b w:val="false"/>
          <w:i w:val="false"/>
          <w:color w:val="000000"/>
          <w:sz w:val="28"/>
        </w:rPr>
        <w:t>
      7) знает виды рельефных линий по форме;</w:t>
      </w:r>
    </w:p>
    <w:bookmarkEnd w:id="4292"/>
    <w:bookmarkStart w:name="z5685" w:id="4293"/>
    <w:p>
      <w:pPr>
        <w:spacing w:after="0"/>
        <w:ind w:left="0"/>
        <w:jc w:val="both"/>
      </w:pPr>
      <w:r>
        <w:rPr>
          <w:rFonts w:ascii="Times New Roman"/>
          <w:b w:val="false"/>
          <w:i w:val="false"/>
          <w:color w:val="000000"/>
          <w:sz w:val="28"/>
        </w:rPr>
        <w:t>
      8) имеет навык осязательного прослеживания за линией от заданной точки;</w:t>
      </w:r>
    </w:p>
    <w:bookmarkEnd w:id="4293"/>
    <w:bookmarkStart w:name="z5686" w:id="4294"/>
    <w:p>
      <w:pPr>
        <w:spacing w:after="0"/>
        <w:ind w:left="0"/>
        <w:jc w:val="both"/>
      </w:pPr>
      <w:r>
        <w:rPr>
          <w:rFonts w:ascii="Times New Roman"/>
          <w:b w:val="false"/>
          <w:i w:val="false"/>
          <w:color w:val="000000"/>
          <w:sz w:val="28"/>
        </w:rPr>
        <w:t>
      9) соотносит простейшие рельефные изображения с реальными объектами;</w:t>
      </w:r>
    </w:p>
    <w:bookmarkEnd w:id="4294"/>
    <w:bookmarkStart w:name="z5687" w:id="4295"/>
    <w:p>
      <w:pPr>
        <w:spacing w:after="0"/>
        <w:ind w:left="0"/>
        <w:jc w:val="both"/>
      </w:pPr>
      <w:r>
        <w:rPr>
          <w:rFonts w:ascii="Times New Roman"/>
          <w:b w:val="false"/>
          <w:i w:val="false"/>
          <w:color w:val="000000"/>
          <w:sz w:val="28"/>
        </w:rPr>
        <w:t>
      10) имеет навык проведения рельефных линий разных видов по трафарету;</w:t>
      </w:r>
    </w:p>
    <w:bookmarkEnd w:id="4295"/>
    <w:bookmarkStart w:name="z5688" w:id="4296"/>
    <w:p>
      <w:pPr>
        <w:spacing w:after="0"/>
        <w:ind w:left="0"/>
        <w:jc w:val="both"/>
      </w:pPr>
      <w:r>
        <w:rPr>
          <w:rFonts w:ascii="Times New Roman"/>
          <w:b w:val="false"/>
          <w:i w:val="false"/>
          <w:color w:val="000000"/>
          <w:sz w:val="28"/>
        </w:rPr>
        <w:t>
      11) обводит ручкой контуры фигур во внутреннем трафарете совместно с тифлопедагогом.</w:t>
      </w:r>
    </w:p>
    <w:bookmarkEnd w:id="4296"/>
    <w:bookmarkStart w:name="z5689" w:id="4297"/>
    <w:p>
      <w:pPr>
        <w:spacing w:after="0"/>
        <w:ind w:left="0"/>
        <w:jc w:val="both"/>
      </w:pPr>
      <w:r>
        <w:rPr>
          <w:rFonts w:ascii="Times New Roman"/>
          <w:b w:val="false"/>
          <w:i w:val="false"/>
          <w:color w:val="000000"/>
          <w:sz w:val="28"/>
        </w:rPr>
        <w:t>
      229. Ориентировка в пространстве включает: ориентировку в схеме тела, ориентировку относительно себя и относительно предмета, моделирование предметно-пространственных отношений, технику передвижения,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пространства.</w:t>
      </w:r>
    </w:p>
    <w:bookmarkEnd w:id="4297"/>
    <w:bookmarkStart w:name="z5690" w:id="4298"/>
    <w:p>
      <w:pPr>
        <w:spacing w:after="0"/>
        <w:ind w:left="0"/>
        <w:jc w:val="both"/>
      </w:pPr>
      <w:r>
        <w:rPr>
          <w:rFonts w:ascii="Times New Roman"/>
          <w:b w:val="false"/>
          <w:i w:val="false"/>
          <w:color w:val="000000"/>
          <w:sz w:val="28"/>
        </w:rPr>
        <w:t>
      230. Ориентировка в схеме тела. Развитие умений соотносить пространственные направления собственного тела и тела стоящего впереди ребенка.</w:t>
      </w:r>
    </w:p>
    <w:bookmarkEnd w:id="4298"/>
    <w:bookmarkStart w:name="z5691" w:id="4299"/>
    <w:p>
      <w:pPr>
        <w:spacing w:after="0"/>
        <w:ind w:left="0"/>
        <w:jc w:val="both"/>
      </w:pPr>
      <w:r>
        <w:rPr>
          <w:rFonts w:ascii="Times New Roman"/>
          <w:b w:val="false"/>
          <w:i w:val="false"/>
          <w:color w:val="000000"/>
          <w:sz w:val="28"/>
        </w:rPr>
        <w:t>
      231. Ориентировка относительно себя и относительно предмета:</w:t>
      </w:r>
    </w:p>
    <w:bookmarkEnd w:id="4299"/>
    <w:bookmarkStart w:name="z5692" w:id="4300"/>
    <w:p>
      <w:pPr>
        <w:spacing w:after="0"/>
        <w:ind w:left="0"/>
        <w:jc w:val="both"/>
      </w:pPr>
      <w:r>
        <w:rPr>
          <w:rFonts w:ascii="Times New Roman"/>
          <w:b w:val="false"/>
          <w:i w:val="false"/>
          <w:color w:val="000000"/>
          <w:sz w:val="28"/>
        </w:rPr>
        <w:t>
      1) совершенствование умений выполнять практические действия, связанные с ориентировкой в пространстве относительно себя и предмета, по образцу и инструкции;</w:t>
      </w:r>
    </w:p>
    <w:bookmarkEnd w:id="4300"/>
    <w:bookmarkStart w:name="z5693" w:id="4301"/>
    <w:p>
      <w:pPr>
        <w:spacing w:after="0"/>
        <w:ind w:left="0"/>
        <w:jc w:val="both"/>
      </w:pPr>
      <w:r>
        <w:rPr>
          <w:rFonts w:ascii="Times New Roman"/>
          <w:b w:val="false"/>
          <w:i w:val="false"/>
          <w:color w:val="000000"/>
          <w:sz w:val="28"/>
        </w:rPr>
        <w:t>
      2) развитие зрительной дифференцировки расстояния (ближе-дальше) от себя до 3-х предметов, расположенных в одном пространственном направлении;</w:t>
      </w:r>
    </w:p>
    <w:bookmarkEnd w:id="4301"/>
    <w:bookmarkStart w:name="z5694" w:id="4302"/>
    <w:p>
      <w:pPr>
        <w:spacing w:after="0"/>
        <w:ind w:left="0"/>
        <w:jc w:val="both"/>
      </w:pPr>
      <w:r>
        <w:rPr>
          <w:rFonts w:ascii="Times New Roman"/>
          <w:b w:val="false"/>
          <w:i w:val="false"/>
          <w:color w:val="000000"/>
          <w:sz w:val="28"/>
        </w:rPr>
        <w:t>
      3) формирование умения определять направление движущихся предметов относительно себя с помощью зрения и слуха.</w:t>
      </w:r>
    </w:p>
    <w:bookmarkEnd w:id="4302"/>
    <w:bookmarkStart w:name="z5695" w:id="4303"/>
    <w:p>
      <w:pPr>
        <w:spacing w:after="0"/>
        <w:ind w:left="0"/>
        <w:jc w:val="both"/>
      </w:pPr>
      <w:r>
        <w:rPr>
          <w:rFonts w:ascii="Times New Roman"/>
          <w:b w:val="false"/>
          <w:i w:val="false"/>
          <w:color w:val="000000"/>
          <w:sz w:val="28"/>
        </w:rPr>
        <w:t>
      232. Моделирование предметно-пространственных отношений. Обучение моделированию замкнутого пространства и пространственных отношений между предметами с помощью деталей строительного конструктора.</w:t>
      </w:r>
    </w:p>
    <w:bookmarkEnd w:id="4303"/>
    <w:bookmarkStart w:name="z5696" w:id="4304"/>
    <w:p>
      <w:pPr>
        <w:spacing w:after="0"/>
        <w:ind w:left="0"/>
        <w:jc w:val="both"/>
      </w:pPr>
      <w:r>
        <w:rPr>
          <w:rFonts w:ascii="Times New Roman"/>
          <w:b w:val="false"/>
          <w:i w:val="false"/>
          <w:color w:val="000000"/>
          <w:sz w:val="28"/>
        </w:rPr>
        <w:t>
      233. Техника передвижения. Обучение сохранению правильной позы при обнаружении и преодолении препятствий.</w:t>
      </w:r>
    </w:p>
    <w:bookmarkEnd w:id="4304"/>
    <w:bookmarkStart w:name="z5697" w:id="4305"/>
    <w:p>
      <w:pPr>
        <w:spacing w:after="0"/>
        <w:ind w:left="0"/>
        <w:jc w:val="both"/>
      </w:pPr>
      <w:r>
        <w:rPr>
          <w:rFonts w:ascii="Times New Roman"/>
          <w:b w:val="false"/>
          <w:i w:val="false"/>
          <w:color w:val="000000"/>
          <w:sz w:val="28"/>
        </w:rPr>
        <w:t>
      234. Ориентировка в процессе передвижения. Формирование навыков передвижения в различных направлениях в заданном темпе (быстро, медленно).</w:t>
      </w:r>
    </w:p>
    <w:bookmarkEnd w:id="4305"/>
    <w:bookmarkStart w:name="z5698" w:id="4306"/>
    <w:p>
      <w:pPr>
        <w:spacing w:after="0"/>
        <w:ind w:left="0"/>
        <w:jc w:val="both"/>
      </w:pPr>
      <w:r>
        <w:rPr>
          <w:rFonts w:ascii="Times New Roman"/>
          <w:b w:val="false"/>
          <w:i w:val="false"/>
          <w:color w:val="000000"/>
          <w:sz w:val="28"/>
        </w:rPr>
        <w:t>
      235. Ориентировка с помощью сохранных анализаторов.</w:t>
      </w:r>
    </w:p>
    <w:bookmarkEnd w:id="4306"/>
    <w:bookmarkStart w:name="z5699" w:id="4307"/>
    <w:p>
      <w:pPr>
        <w:spacing w:after="0"/>
        <w:ind w:left="0"/>
        <w:jc w:val="both"/>
      </w:pPr>
      <w:r>
        <w:rPr>
          <w:rFonts w:ascii="Times New Roman"/>
          <w:b w:val="false"/>
          <w:i w:val="false"/>
          <w:color w:val="000000"/>
          <w:sz w:val="28"/>
        </w:rPr>
        <w:t>
      236. Совершенствование умений:</w:t>
      </w:r>
    </w:p>
    <w:bookmarkEnd w:id="4307"/>
    <w:bookmarkStart w:name="z5700" w:id="4308"/>
    <w:p>
      <w:pPr>
        <w:spacing w:after="0"/>
        <w:ind w:left="0"/>
        <w:jc w:val="both"/>
      </w:pPr>
      <w:r>
        <w:rPr>
          <w:rFonts w:ascii="Times New Roman"/>
          <w:b w:val="false"/>
          <w:i w:val="false"/>
          <w:color w:val="000000"/>
          <w:sz w:val="28"/>
        </w:rPr>
        <w:t>
      1) узнавать различные поверхности с помощью осязания (ладонью, пальцами руки, подошвами ног);</w:t>
      </w:r>
    </w:p>
    <w:bookmarkEnd w:id="4308"/>
    <w:bookmarkStart w:name="z5701" w:id="4309"/>
    <w:p>
      <w:pPr>
        <w:spacing w:after="0"/>
        <w:ind w:left="0"/>
        <w:jc w:val="both"/>
      </w:pPr>
      <w:r>
        <w:rPr>
          <w:rFonts w:ascii="Times New Roman"/>
          <w:b w:val="false"/>
          <w:i w:val="false"/>
          <w:color w:val="000000"/>
          <w:sz w:val="28"/>
        </w:rPr>
        <w:t>
      2) различать звуки окружающего пространства.</w:t>
      </w:r>
    </w:p>
    <w:bookmarkEnd w:id="4309"/>
    <w:bookmarkStart w:name="z5702" w:id="4310"/>
    <w:p>
      <w:pPr>
        <w:spacing w:after="0"/>
        <w:ind w:left="0"/>
        <w:jc w:val="both"/>
      </w:pPr>
      <w:r>
        <w:rPr>
          <w:rFonts w:ascii="Times New Roman"/>
          <w:b w:val="false"/>
          <w:i w:val="false"/>
          <w:color w:val="000000"/>
          <w:sz w:val="28"/>
        </w:rPr>
        <w:t>
      237. Формирование умений:</w:t>
      </w:r>
    </w:p>
    <w:bookmarkEnd w:id="4310"/>
    <w:bookmarkStart w:name="z5703" w:id="4311"/>
    <w:p>
      <w:pPr>
        <w:spacing w:after="0"/>
        <w:ind w:left="0"/>
        <w:jc w:val="both"/>
      </w:pPr>
      <w:r>
        <w:rPr>
          <w:rFonts w:ascii="Times New Roman"/>
          <w:b w:val="false"/>
          <w:i w:val="false"/>
          <w:color w:val="000000"/>
          <w:sz w:val="28"/>
        </w:rPr>
        <w:t>
      1) соотносить бытовые запахи с их источником;</w:t>
      </w:r>
    </w:p>
    <w:bookmarkEnd w:id="4311"/>
    <w:bookmarkStart w:name="z5704" w:id="4312"/>
    <w:p>
      <w:pPr>
        <w:spacing w:after="0"/>
        <w:ind w:left="0"/>
        <w:jc w:val="both"/>
      </w:pPr>
      <w:r>
        <w:rPr>
          <w:rFonts w:ascii="Times New Roman"/>
          <w:b w:val="false"/>
          <w:i w:val="false"/>
          <w:color w:val="000000"/>
          <w:sz w:val="28"/>
        </w:rPr>
        <w:t>
      2) локализовать направление источника запаха в пространстве;</w:t>
      </w:r>
    </w:p>
    <w:bookmarkEnd w:id="4312"/>
    <w:bookmarkStart w:name="z5705" w:id="4313"/>
    <w:p>
      <w:pPr>
        <w:spacing w:after="0"/>
        <w:ind w:left="0"/>
        <w:jc w:val="both"/>
      </w:pPr>
      <w:r>
        <w:rPr>
          <w:rFonts w:ascii="Times New Roman"/>
          <w:b w:val="false"/>
          <w:i w:val="false"/>
          <w:color w:val="000000"/>
          <w:sz w:val="28"/>
        </w:rPr>
        <w:t>
      3) использовать различные ориентиры (зрительные, звуковые, осязательные, обонятельные) в практической ориентировке.</w:t>
      </w:r>
    </w:p>
    <w:bookmarkEnd w:id="4313"/>
    <w:bookmarkStart w:name="z5706" w:id="4314"/>
    <w:p>
      <w:pPr>
        <w:spacing w:after="0"/>
        <w:ind w:left="0"/>
        <w:jc w:val="both"/>
      </w:pPr>
      <w:r>
        <w:rPr>
          <w:rFonts w:ascii="Times New Roman"/>
          <w:b w:val="false"/>
          <w:i w:val="false"/>
          <w:color w:val="000000"/>
          <w:sz w:val="28"/>
        </w:rPr>
        <w:t>
      238. Ориентировка в замкнутом и свободном пространствах:</w:t>
      </w:r>
    </w:p>
    <w:bookmarkEnd w:id="4314"/>
    <w:bookmarkStart w:name="z5707" w:id="4315"/>
    <w:p>
      <w:pPr>
        <w:spacing w:after="0"/>
        <w:ind w:left="0"/>
        <w:jc w:val="both"/>
      </w:pPr>
      <w:r>
        <w:rPr>
          <w:rFonts w:ascii="Times New Roman"/>
          <w:b w:val="false"/>
          <w:i w:val="false"/>
          <w:color w:val="000000"/>
          <w:sz w:val="28"/>
        </w:rPr>
        <w:t>
      1) совершенствование навыков ориентировки на основе полисенсорного восприятия (расположение разных помещений детского сада и предметов, наполняющих пространство помещений; коридоров, лестниц, выходов; участков для прогулки, спортивного участка);</w:t>
      </w:r>
    </w:p>
    <w:bookmarkEnd w:id="4315"/>
    <w:bookmarkStart w:name="z5708" w:id="4316"/>
    <w:p>
      <w:pPr>
        <w:spacing w:after="0"/>
        <w:ind w:left="0"/>
        <w:jc w:val="both"/>
      </w:pPr>
      <w:r>
        <w:rPr>
          <w:rFonts w:ascii="Times New Roman"/>
          <w:b w:val="false"/>
          <w:i w:val="false"/>
          <w:color w:val="000000"/>
          <w:sz w:val="28"/>
        </w:rPr>
        <w:t>
      2) развитие умения рассказывать о пути передвижения.</w:t>
      </w:r>
    </w:p>
    <w:bookmarkEnd w:id="4316"/>
    <w:bookmarkStart w:name="z5709" w:id="4317"/>
    <w:p>
      <w:pPr>
        <w:spacing w:after="0"/>
        <w:ind w:left="0"/>
        <w:jc w:val="both"/>
      </w:pPr>
      <w:r>
        <w:rPr>
          <w:rFonts w:ascii="Times New Roman"/>
          <w:b w:val="false"/>
          <w:i w:val="false"/>
          <w:color w:val="000000"/>
          <w:sz w:val="28"/>
        </w:rPr>
        <w:t>
      239. Ориентировка на микроплоскости. Обучение умению размещать предметы в названных направлениях микроплоскости и в определенном положении по отношению друг к другу (рядом, под, над, между, сбоку).</w:t>
      </w:r>
    </w:p>
    <w:bookmarkEnd w:id="4317"/>
    <w:bookmarkStart w:name="z5710" w:id="4318"/>
    <w:p>
      <w:pPr>
        <w:spacing w:after="0"/>
        <w:ind w:left="0"/>
        <w:jc w:val="both"/>
      </w:pPr>
      <w:r>
        <w:rPr>
          <w:rFonts w:ascii="Times New Roman"/>
          <w:b w:val="false"/>
          <w:i w:val="false"/>
          <w:color w:val="000000"/>
          <w:sz w:val="28"/>
        </w:rPr>
        <w:t>
      240. Ориентировка по схемам пространства:</w:t>
      </w:r>
    </w:p>
    <w:bookmarkEnd w:id="4318"/>
    <w:bookmarkStart w:name="z5711" w:id="4319"/>
    <w:p>
      <w:pPr>
        <w:spacing w:after="0"/>
        <w:ind w:left="0"/>
        <w:jc w:val="both"/>
      </w:pPr>
      <w:r>
        <w:rPr>
          <w:rFonts w:ascii="Times New Roman"/>
          <w:b w:val="false"/>
          <w:i w:val="false"/>
          <w:color w:val="000000"/>
          <w:sz w:val="28"/>
        </w:rPr>
        <w:t>
      1) развитие представлений о простейшей схеме пространства (вид сверху и сбоку);</w:t>
      </w:r>
    </w:p>
    <w:bookmarkEnd w:id="4319"/>
    <w:bookmarkStart w:name="z5712" w:id="4320"/>
    <w:p>
      <w:pPr>
        <w:spacing w:after="0"/>
        <w:ind w:left="0"/>
        <w:jc w:val="both"/>
      </w:pPr>
      <w:r>
        <w:rPr>
          <w:rFonts w:ascii="Times New Roman"/>
          <w:b w:val="false"/>
          <w:i w:val="false"/>
          <w:color w:val="000000"/>
          <w:sz w:val="28"/>
        </w:rPr>
        <w:t>
      2) обучение умению размещать предметы в реальном пространстве по отметке, указанной на схеме.</w:t>
      </w:r>
    </w:p>
    <w:bookmarkEnd w:id="4320"/>
    <w:bookmarkStart w:name="z5713" w:id="4321"/>
    <w:p>
      <w:pPr>
        <w:spacing w:after="0"/>
        <w:ind w:left="0"/>
        <w:jc w:val="both"/>
      </w:pPr>
      <w:r>
        <w:rPr>
          <w:rFonts w:ascii="Times New Roman"/>
          <w:b w:val="false"/>
          <w:i w:val="false"/>
          <w:color w:val="000000"/>
          <w:sz w:val="28"/>
        </w:rPr>
        <w:t>
      241. Ожидаемые результаты:</w:t>
      </w:r>
    </w:p>
    <w:bookmarkEnd w:id="4321"/>
    <w:bookmarkStart w:name="z5714" w:id="4322"/>
    <w:p>
      <w:pPr>
        <w:spacing w:after="0"/>
        <w:ind w:left="0"/>
        <w:jc w:val="both"/>
      </w:pPr>
      <w:r>
        <w:rPr>
          <w:rFonts w:ascii="Times New Roman"/>
          <w:b w:val="false"/>
          <w:i w:val="false"/>
          <w:color w:val="000000"/>
          <w:sz w:val="28"/>
        </w:rPr>
        <w:t>
      1) умеет соотносить парно-противоположные направления собственного тела с направлениями тела стоящего впереди (перед ним) ребенка;</w:t>
      </w:r>
    </w:p>
    <w:bookmarkEnd w:id="4322"/>
    <w:bookmarkStart w:name="z5715" w:id="4323"/>
    <w:p>
      <w:pPr>
        <w:spacing w:after="0"/>
        <w:ind w:left="0"/>
        <w:jc w:val="both"/>
      </w:pPr>
      <w:r>
        <w:rPr>
          <w:rFonts w:ascii="Times New Roman"/>
          <w:b w:val="false"/>
          <w:i w:val="false"/>
          <w:color w:val="000000"/>
          <w:sz w:val="28"/>
        </w:rPr>
        <w:t>
      2) выполняет практические действия, связанные с ориентировкой в пространстве относительно себя и предмета;</w:t>
      </w:r>
    </w:p>
    <w:bookmarkEnd w:id="4323"/>
    <w:bookmarkStart w:name="z5716" w:id="4324"/>
    <w:p>
      <w:pPr>
        <w:spacing w:after="0"/>
        <w:ind w:left="0"/>
        <w:jc w:val="both"/>
      </w:pPr>
      <w:r>
        <w:rPr>
          <w:rFonts w:ascii="Times New Roman"/>
          <w:b w:val="false"/>
          <w:i w:val="false"/>
          <w:color w:val="000000"/>
          <w:sz w:val="28"/>
        </w:rPr>
        <w:t>
      3) имеет навыки моделирования замкнутого пространства и пространственных отношений между предметами с помощью предметов-заместителей;</w:t>
      </w:r>
    </w:p>
    <w:bookmarkEnd w:id="4324"/>
    <w:bookmarkStart w:name="z5717" w:id="4325"/>
    <w:p>
      <w:pPr>
        <w:spacing w:after="0"/>
        <w:ind w:left="0"/>
        <w:jc w:val="both"/>
      </w:pPr>
      <w:r>
        <w:rPr>
          <w:rFonts w:ascii="Times New Roman"/>
          <w:b w:val="false"/>
          <w:i w:val="false"/>
          <w:color w:val="000000"/>
          <w:sz w:val="28"/>
        </w:rPr>
        <w:t>
      4) имеет навыки ориентировки с использованием различных ориентиров;</w:t>
      </w:r>
    </w:p>
    <w:bookmarkEnd w:id="4325"/>
    <w:bookmarkStart w:name="z5718" w:id="4326"/>
    <w:p>
      <w:pPr>
        <w:spacing w:after="0"/>
        <w:ind w:left="0"/>
        <w:jc w:val="both"/>
      </w:pPr>
      <w:r>
        <w:rPr>
          <w:rFonts w:ascii="Times New Roman"/>
          <w:b w:val="false"/>
          <w:i w:val="false"/>
          <w:color w:val="000000"/>
          <w:sz w:val="28"/>
        </w:rPr>
        <w:t>
      5) знает расположение разных помещений детского сада и участков для прогулки, предметов, наполняющих знакомое пространство;</w:t>
      </w:r>
    </w:p>
    <w:bookmarkEnd w:id="4326"/>
    <w:bookmarkStart w:name="z5719" w:id="4327"/>
    <w:p>
      <w:pPr>
        <w:spacing w:after="0"/>
        <w:ind w:left="0"/>
        <w:jc w:val="both"/>
      </w:pPr>
      <w:r>
        <w:rPr>
          <w:rFonts w:ascii="Times New Roman"/>
          <w:b w:val="false"/>
          <w:i w:val="false"/>
          <w:color w:val="000000"/>
          <w:sz w:val="28"/>
        </w:rPr>
        <w:t>
      6) имеет навыки размещения предметов в названных направлениях микроплоскости и в определенном положении по отношению друг к другу;</w:t>
      </w:r>
    </w:p>
    <w:bookmarkEnd w:id="4327"/>
    <w:bookmarkStart w:name="z5720" w:id="4328"/>
    <w:p>
      <w:pPr>
        <w:spacing w:after="0"/>
        <w:ind w:left="0"/>
        <w:jc w:val="both"/>
      </w:pPr>
      <w:r>
        <w:rPr>
          <w:rFonts w:ascii="Times New Roman"/>
          <w:b w:val="false"/>
          <w:i w:val="false"/>
          <w:color w:val="000000"/>
          <w:sz w:val="28"/>
        </w:rPr>
        <w:t>
      7) имеет представления о простейшей схеме пространства;</w:t>
      </w:r>
    </w:p>
    <w:bookmarkEnd w:id="4328"/>
    <w:bookmarkStart w:name="z5721" w:id="4329"/>
    <w:p>
      <w:pPr>
        <w:spacing w:after="0"/>
        <w:ind w:left="0"/>
        <w:jc w:val="both"/>
      </w:pPr>
      <w:r>
        <w:rPr>
          <w:rFonts w:ascii="Times New Roman"/>
          <w:b w:val="false"/>
          <w:i w:val="false"/>
          <w:color w:val="000000"/>
          <w:sz w:val="28"/>
        </w:rPr>
        <w:t>
      8) умеет размещать предметы в реальном пространстве по отметке, указанной на схеме.</w:t>
      </w:r>
    </w:p>
    <w:bookmarkEnd w:id="4329"/>
    <w:bookmarkStart w:name="z5722" w:id="4330"/>
    <w:p>
      <w:pPr>
        <w:spacing w:after="0"/>
        <w:ind w:left="0"/>
        <w:jc w:val="left"/>
      </w:pPr>
      <w:r>
        <w:rPr>
          <w:rFonts w:ascii="Times New Roman"/>
          <w:b/>
          <w:i w:val="false"/>
          <w:color w:val="000000"/>
        </w:rPr>
        <w:t xml:space="preserve"> Параграф 4. Образовательная область "Социум"</w:t>
      </w:r>
    </w:p>
    <w:bookmarkEnd w:id="4330"/>
    <w:bookmarkStart w:name="z5723" w:id="4331"/>
    <w:p>
      <w:pPr>
        <w:spacing w:after="0"/>
        <w:ind w:left="0"/>
        <w:jc w:val="both"/>
      </w:pPr>
      <w:r>
        <w:rPr>
          <w:rFonts w:ascii="Times New Roman"/>
          <w:b w:val="false"/>
          <w:i w:val="false"/>
          <w:color w:val="000000"/>
          <w:sz w:val="28"/>
        </w:rPr>
        <w:t>
      242. Содержание образовательной области "Социум" реализуется в специальной коррекционной учебной деятельности – социально-бытовая ориентировка.</w:t>
      </w:r>
    </w:p>
    <w:bookmarkEnd w:id="4331"/>
    <w:bookmarkStart w:name="z5724" w:id="4332"/>
    <w:p>
      <w:pPr>
        <w:spacing w:after="0"/>
        <w:ind w:left="0"/>
        <w:jc w:val="both"/>
      </w:pPr>
      <w:r>
        <w:rPr>
          <w:rFonts w:ascii="Times New Roman"/>
          <w:b w:val="false"/>
          <w:i w:val="false"/>
          <w:color w:val="000000"/>
          <w:sz w:val="28"/>
        </w:rPr>
        <w:t>
      243. Целью является формирование умений и навыков, обеспечивающих самостоятельность детей в ближайшем бытовом и социальном окружении.</w:t>
      </w:r>
    </w:p>
    <w:bookmarkEnd w:id="4332"/>
    <w:bookmarkStart w:name="z5725" w:id="4333"/>
    <w:p>
      <w:pPr>
        <w:spacing w:after="0"/>
        <w:ind w:left="0"/>
        <w:jc w:val="both"/>
      </w:pPr>
      <w:r>
        <w:rPr>
          <w:rFonts w:ascii="Times New Roman"/>
          <w:b w:val="false"/>
          <w:i w:val="false"/>
          <w:color w:val="000000"/>
          <w:sz w:val="28"/>
        </w:rPr>
        <w:t>
      244. Задачи:</w:t>
      </w:r>
    </w:p>
    <w:bookmarkEnd w:id="4333"/>
    <w:bookmarkStart w:name="z5726" w:id="4334"/>
    <w:p>
      <w:pPr>
        <w:spacing w:after="0"/>
        <w:ind w:left="0"/>
        <w:jc w:val="both"/>
      </w:pPr>
      <w:r>
        <w:rPr>
          <w:rFonts w:ascii="Times New Roman"/>
          <w:b w:val="false"/>
          <w:i w:val="false"/>
          <w:color w:val="000000"/>
          <w:sz w:val="28"/>
        </w:rPr>
        <w:t xml:space="preserve">
      1) обучать самостоятельности в бытовой деятельности; </w:t>
      </w:r>
    </w:p>
    <w:bookmarkEnd w:id="4334"/>
    <w:bookmarkStart w:name="z5727" w:id="4335"/>
    <w:p>
      <w:pPr>
        <w:spacing w:after="0"/>
        <w:ind w:left="0"/>
        <w:jc w:val="both"/>
      </w:pPr>
      <w:r>
        <w:rPr>
          <w:rFonts w:ascii="Times New Roman"/>
          <w:b w:val="false"/>
          <w:i w:val="false"/>
          <w:color w:val="000000"/>
          <w:sz w:val="28"/>
        </w:rPr>
        <w:t>
      2) развивать представления о труде взрослых и его значении;</w:t>
      </w:r>
    </w:p>
    <w:bookmarkEnd w:id="4335"/>
    <w:bookmarkStart w:name="z5728" w:id="4336"/>
    <w:p>
      <w:pPr>
        <w:spacing w:after="0"/>
        <w:ind w:left="0"/>
        <w:jc w:val="both"/>
      </w:pPr>
      <w:r>
        <w:rPr>
          <w:rFonts w:ascii="Times New Roman"/>
          <w:b w:val="false"/>
          <w:i w:val="false"/>
          <w:color w:val="000000"/>
          <w:sz w:val="28"/>
        </w:rPr>
        <w:t>
      3) развивать представления о правилах установления взаимоотношений со сверстниками и взрослыми в ближайшем социальном окружении;</w:t>
      </w:r>
    </w:p>
    <w:bookmarkEnd w:id="4336"/>
    <w:bookmarkStart w:name="z5729" w:id="4337"/>
    <w:p>
      <w:pPr>
        <w:spacing w:after="0"/>
        <w:ind w:left="0"/>
        <w:jc w:val="both"/>
      </w:pPr>
      <w:r>
        <w:rPr>
          <w:rFonts w:ascii="Times New Roman"/>
          <w:b w:val="false"/>
          <w:i w:val="false"/>
          <w:color w:val="000000"/>
          <w:sz w:val="28"/>
        </w:rPr>
        <w:t>
      4) совершенствовать вербальные и невербальные способы коммуникативной деятельности.</w:t>
      </w:r>
    </w:p>
    <w:bookmarkEnd w:id="4337"/>
    <w:bookmarkStart w:name="z5730" w:id="4338"/>
    <w:p>
      <w:pPr>
        <w:spacing w:after="0"/>
        <w:ind w:left="0"/>
        <w:jc w:val="left"/>
      </w:pPr>
      <w:r>
        <w:rPr>
          <w:rFonts w:ascii="Times New Roman"/>
          <w:b/>
          <w:i w:val="false"/>
          <w:color w:val="000000"/>
        </w:rPr>
        <w:t xml:space="preserve"> Параграф 5. 1 полугодие</w:t>
      </w:r>
    </w:p>
    <w:bookmarkEnd w:id="4338"/>
    <w:bookmarkStart w:name="z5731" w:id="4339"/>
    <w:p>
      <w:pPr>
        <w:spacing w:after="0"/>
        <w:ind w:left="0"/>
        <w:jc w:val="both"/>
      </w:pPr>
      <w:r>
        <w:rPr>
          <w:rFonts w:ascii="Times New Roman"/>
          <w:b w:val="false"/>
          <w:i w:val="false"/>
          <w:color w:val="000000"/>
          <w:sz w:val="28"/>
        </w:rPr>
        <w:t>
      245.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взрослых, культура поведения и общения.</w:t>
      </w:r>
    </w:p>
    <w:bookmarkEnd w:id="4339"/>
    <w:bookmarkStart w:name="z5732" w:id="4340"/>
    <w:p>
      <w:pPr>
        <w:spacing w:after="0"/>
        <w:ind w:left="0"/>
        <w:jc w:val="both"/>
      </w:pPr>
      <w:r>
        <w:rPr>
          <w:rFonts w:ascii="Times New Roman"/>
          <w:b w:val="false"/>
          <w:i w:val="false"/>
          <w:color w:val="000000"/>
          <w:sz w:val="28"/>
        </w:rPr>
        <w:t>
      246. Предметный мир:</w:t>
      </w:r>
    </w:p>
    <w:bookmarkEnd w:id="4340"/>
    <w:bookmarkStart w:name="z5733" w:id="4341"/>
    <w:p>
      <w:pPr>
        <w:spacing w:after="0"/>
        <w:ind w:left="0"/>
        <w:jc w:val="both"/>
      </w:pPr>
      <w:r>
        <w:rPr>
          <w:rFonts w:ascii="Times New Roman"/>
          <w:b w:val="false"/>
          <w:i w:val="false"/>
          <w:color w:val="000000"/>
          <w:sz w:val="28"/>
        </w:rPr>
        <w:t xml:space="preserve">
      1) упражнение в выделении свойств и признаков предметов с помощью зрения и сохранных анализаторов; </w:t>
      </w:r>
    </w:p>
    <w:bookmarkEnd w:id="4341"/>
    <w:bookmarkStart w:name="z5734" w:id="4342"/>
    <w:p>
      <w:pPr>
        <w:spacing w:after="0"/>
        <w:ind w:left="0"/>
        <w:jc w:val="both"/>
      </w:pPr>
      <w:r>
        <w:rPr>
          <w:rFonts w:ascii="Times New Roman"/>
          <w:b w:val="false"/>
          <w:i w:val="false"/>
          <w:color w:val="000000"/>
          <w:sz w:val="28"/>
        </w:rPr>
        <w:t>
      2) расширение круга обобщающих понятий.</w:t>
      </w:r>
    </w:p>
    <w:bookmarkEnd w:id="4342"/>
    <w:bookmarkStart w:name="z5735" w:id="4343"/>
    <w:p>
      <w:pPr>
        <w:spacing w:after="0"/>
        <w:ind w:left="0"/>
        <w:jc w:val="both"/>
      </w:pPr>
      <w:r>
        <w:rPr>
          <w:rFonts w:ascii="Times New Roman"/>
          <w:b w:val="false"/>
          <w:i w:val="false"/>
          <w:color w:val="000000"/>
          <w:sz w:val="28"/>
        </w:rPr>
        <w:t>
      247. Обучение умениям:</w:t>
      </w:r>
    </w:p>
    <w:bookmarkEnd w:id="4343"/>
    <w:bookmarkStart w:name="z5736" w:id="4344"/>
    <w:p>
      <w:pPr>
        <w:spacing w:after="0"/>
        <w:ind w:left="0"/>
        <w:jc w:val="both"/>
      </w:pPr>
      <w:r>
        <w:rPr>
          <w:rFonts w:ascii="Times New Roman"/>
          <w:b w:val="false"/>
          <w:i w:val="false"/>
          <w:color w:val="000000"/>
          <w:sz w:val="28"/>
        </w:rPr>
        <w:t>
      1) различать и называть детали предметов;</w:t>
      </w:r>
    </w:p>
    <w:bookmarkEnd w:id="4344"/>
    <w:bookmarkStart w:name="z5737" w:id="4345"/>
    <w:p>
      <w:pPr>
        <w:spacing w:after="0"/>
        <w:ind w:left="0"/>
        <w:jc w:val="both"/>
      </w:pPr>
      <w:r>
        <w:rPr>
          <w:rFonts w:ascii="Times New Roman"/>
          <w:b w:val="false"/>
          <w:i w:val="false"/>
          <w:color w:val="000000"/>
          <w:sz w:val="28"/>
        </w:rPr>
        <w:t>
      2) сравнивать предметы близких видов (кофта-свитер, бокал-стакан);</w:t>
      </w:r>
    </w:p>
    <w:bookmarkEnd w:id="4345"/>
    <w:bookmarkStart w:name="z5738" w:id="4346"/>
    <w:p>
      <w:pPr>
        <w:spacing w:after="0"/>
        <w:ind w:left="0"/>
        <w:jc w:val="both"/>
      </w:pPr>
      <w:r>
        <w:rPr>
          <w:rFonts w:ascii="Times New Roman"/>
          <w:b w:val="false"/>
          <w:i w:val="false"/>
          <w:color w:val="000000"/>
          <w:sz w:val="28"/>
        </w:rPr>
        <w:t>
      3) группировать предметы по форме, цвету, материалу, назначению.</w:t>
      </w:r>
    </w:p>
    <w:bookmarkEnd w:id="4346"/>
    <w:bookmarkStart w:name="z5739" w:id="4347"/>
    <w:p>
      <w:pPr>
        <w:spacing w:after="0"/>
        <w:ind w:left="0"/>
        <w:jc w:val="both"/>
      </w:pPr>
      <w:r>
        <w:rPr>
          <w:rFonts w:ascii="Times New Roman"/>
          <w:b w:val="false"/>
          <w:i w:val="false"/>
          <w:color w:val="000000"/>
          <w:sz w:val="28"/>
        </w:rPr>
        <w:t>
      248. Ребенок и окружающие люди. Развитие представлений:</w:t>
      </w:r>
    </w:p>
    <w:bookmarkEnd w:id="4347"/>
    <w:bookmarkStart w:name="z5740" w:id="4348"/>
    <w:p>
      <w:pPr>
        <w:spacing w:after="0"/>
        <w:ind w:left="0"/>
        <w:jc w:val="both"/>
      </w:pPr>
      <w:r>
        <w:rPr>
          <w:rFonts w:ascii="Times New Roman"/>
          <w:b w:val="false"/>
          <w:i w:val="false"/>
          <w:color w:val="000000"/>
          <w:sz w:val="28"/>
        </w:rPr>
        <w:t>
      1) о функциях основных частей и органов своего тела;</w:t>
      </w:r>
    </w:p>
    <w:bookmarkEnd w:id="4348"/>
    <w:bookmarkStart w:name="z5741" w:id="4349"/>
    <w:p>
      <w:pPr>
        <w:spacing w:after="0"/>
        <w:ind w:left="0"/>
        <w:jc w:val="both"/>
      </w:pPr>
      <w:r>
        <w:rPr>
          <w:rFonts w:ascii="Times New Roman"/>
          <w:b w:val="false"/>
          <w:i w:val="false"/>
          <w:color w:val="000000"/>
          <w:sz w:val="28"/>
        </w:rPr>
        <w:t xml:space="preserve">
      2) об индивидуальных особенностях своей внешности. </w:t>
      </w:r>
    </w:p>
    <w:bookmarkEnd w:id="4349"/>
    <w:bookmarkStart w:name="z5742" w:id="4350"/>
    <w:p>
      <w:pPr>
        <w:spacing w:after="0"/>
        <w:ind w:left="0"/>
        <w:jc w:val="both"/>
      </w:pPr>
      <w:r>
        <w:rPr>
          <w:rFonts w:ascii="Times New Roman"/>
          <w:b w:val="false"/>
          <w:i w:val="false"/>
          <w:color w:val="000000"/>
          <w:sz w:val="28"/>
        </w:rPr>
        <w:t>
      249. Формирование представлений:</w:t>
      </w:r>
    </w:p>
    <w:bookmarkEnd w:id="4350"/>
    <w:bookmarkStart w:name="z5743" w:id="4351"/>
    <w:p>
      <w:pPr>
        <w:spacing w:after="0"/>
        <w:ind w:left="0"/>
        <w:jc w:val="both"/>
      </w:pPr>
      <w:r>
        <w:rPr>
          <w:rFonts w:ascii="Times New Roman"/>
          <w:b w:val="false"/>
          <w:i w:val="false"/>
          <w:color w:val="000000"/>
          <w:sz w:val="28"/>
        </w:rPr>
        <w:t>
      1) о различии людей по возрасту;</w:t>
      </w:r>
    </w:p>
    <w:bookmarkEnd w:id="4351"/>
    <w:bookmarkStart w:name="z5744" w:id="4352"/>
    <w:p>
      <w:pPr>
        <w:spacing w:after="0"/>
        <w:ind w:left="0"/>
        <w:jc w:val="both"/>
      </w:pPr>
      <w:r>
        <w:rPr>
          <w:rFonts w:ascii="Times New Roman"/>
          <w:b w:val="false"/>
          <w:i w:val="false"/>
          <w:color w:val="000000"/>
          <w:sz w:val="28"/>
        </w:rPr>
        <w:t>
      2) о характерных особенностях внешности, одежды, поведения детей разного возраста.</w:t>
      </w:r>
    </w:p>
    <w:bookmarkEnd w:id="4352"/>
    <w:bookmarkStart w:name="z5745" w:id="4353"/>
    <w:p>
      <w:pPr>
        <w:spacing w:after="0"/>
        <w:ind w:left="0"/>
        <w:jc w:val="both"/>
      </w:pPr>
      <w:r>
        <w:rPr>
          <w:rFonts w:ascii="Times New Roman"/>
          <w:b w:val="false"/>
          <w:i w:val="false"/>
          <w:color w:val="000000"/>
          <w:sz w:val="28"/>
        </w:rPr>
        <w:t>
      250. Личная гигиена. Формирование представлений:</w:t>
      </w:r>
    </w:p>
    <w:bookmarkEnd w:id="4353"/>
    <w:bookmarkStart w:name="z5746" w:id="4354"/>
    <w:p>
      <w:pPr>
        <w:spacing w:after="0"/>
        <w:ind w:left="0"/>
        <w:jc w:val="both"/>
      </w:pPr>
      <w:r>
        <w:rPr>
          <w:rFonts w:ascii="Times New Roman"/>
          <w:b w:val="false"/>
          <w:i w:val="false"/>
          <w:color w:val="000000"/>
          <w:sz w:val="28"/>
        </w:rPr>
        <w:t>
      1) о взаимосвязи между соблюдением правил гигиены и состоянием своего организма;</w:t>
      </w:r>
    </w:p>
    <w:bookmarkEnd w:id="4354"/>
    <w:bookmarkStart w:name="z5747" w:id="4355"/>
    <w:p>
      <w:pPr>
        <w:spacing w:after="0"/>
        <w:ind w:left="0"/>
        <w:jc w:val="both"/>
      </w:pPr>
      <w:r>
        <w:rPr>
          <w:rFonts w:ascii="Times New Roman"/>
          <w:b w:val="false"/>
          <w:i w:val="false"/>
          <w:color w:val="000000"/>
          <w:sz w:val="28"/>
        </w:rPr>
        <w:t>
      2) о полезных и вредных привычках.</w:t>
      </w:r>
    </w:p>
    <w:bookmarkEnd w:id="4355"/>
    <w:bookmarkStart w:name="z5748" w:id="4356"/>
    <w:p>
      <w:pPr>
        <w:spacing w:after="0"/>
        <w:ind w:left="0"/>
        <w:jc w:val="both"/>
      </w:pPr>
      <w:r>
        <w:rPr>
          <w:rFonts w:ascii="Times New Roman"/>
          <w:b w:val="false"/>
          <w:i w:val="false"/>
          <w:color w:val="000000"/>
          <w:sz w:val="28"/>
        </w:rPr>
        <w:t>
      251. Правила поведения на улице:</w:t>
      </w:r>
    </w:p>
    <w:bookmarkEnd w:id="4356"/>
    <w:bookmarkStart w:name="z5749" w:id="4357"/>
    <w:p>
      <w:pPr>
        <w:spacing w:after="0"/>
        <w:ind w:left="0"/>
        <w:jc w:val="both"/>
      </w:pPr>
      <w:r>
        <w:rPr>
          <w:rFonts w:ascii="Times New Roman"/>
          <w:b w:val="false"/>
          <w:i w:val="false"/>
          <w:color w:val="000000"/>
          <w:sz w:val="28"/>
        </w:rPr>
        <w:t>
      1) закрепление понятия "проезжая часть";</w:t>
      </w:r>
    </w:p>
    <w:bookmarkEnd w:id="4357"/>
    <w:bookmarkStart w:name="z5750" w:id="4358"/>
    <w:p>
      <w:pPr>
        <w:spacing w:after="0"/>
        <w:ind w:left="0"/>
        <w:jc w:val="both"/>
      </w:pPr>
      <w:r>
        <w:rPr>
          <w:rFonts w:ascii="Times New Roman"/>
          <w:b w:val="false"/>
          <w:i w:val="false"/>
          <w:color w:val="000000"/>
          <w:sz w:val="28"/>
        </w:rPr>
        <w:t xml:space="preserve">
      2) ознакомление с правилами перехода улицы. </w:t>
      </w:r>
    </w:p>
    <w:bookmarkEnd w:id="4358"/>
    <w:bookmarkStart w:name="z5751" w:id="4359"/>
    <w:p>
      <w:pPr>
        <w:spacing w:after="0"/>
        <w:ind w:left="0"/>
        <w:jc w:val="both"/>
      </w:pPr>
      <w:r>
        <w:rPr>
          <w:rFonts w:ascii="Times New Roman"/>
          <w:b w:val="false"/>
          <w:i w:val="false"/>
          <w:color w:val="000000"/>
          <w:sz w:val="28"/>
        </w:rPr>
        <w:t>
      252. Общественно-бытовые учреждения. Ознакомление детей:</w:t>
      </w:r>
    </w:p>
    <w:bookmarkEnd w:id="4359"/>
    <w:bookmarkStart w:name="z5752" w:id="4360"/>
    <w:p>
      <w:pPr>
        <w:spacing w:after="0"/>
        <w:ind w:left="0"/>
        <w:jc w:val="both"/>
      </w:pPr>
      <w:r>
        <w:rPr>
          <w:rFonts w:ascii="Times New Roman"/>
          <w:b w:val="false"/>
          <w:i w:val="false"/>
          <w:color w:val="000000"/>
          <w:sz w:val="28"/>
        </w:rPr>
        <w:t>
      1) со сферой социально-бытовой деятельности человека (магазин, поликлиника);</w:t>
      </w:r>
    </w:p>
    <w:bookmarkEnd w:id="4360"/>
    <w:bookmarkStart w:name="z5753" w:id="4361"/>
    <w:p>
      <w:pPr>
        <w:spacing w:after="0"/>
        <w:ind w:left="0"/>
        <w:jc w:val="both"/>
      </w:pPr>
      <w:r>
        <w:rPr>
          <w:rFonts w:ascii="Times New Roman"/>
          <w:b w:val="false"/>
          <w:i w:val="false"/>
          <w:color w:val="000000"/>
          <w:sz w:val="28"/>
        </w:rPr>
        <w:t>
      2) с правилами поведения в магазине, поликлинике;</w:t>
      </w:r>
    </w:p>
    <w:bookmarkEnd w:id="4361"/>
    <w:bookmarkStart w:name="z5754" w:id="4362"/>
    <w:p>
      <w:pPr>
        <w:spacing w:after="0"/>
        <w:ind w:left="0"/>
        <w:jc w:val="both"/>
      </w:pPr>
      <w:r>
        <w:rPr>
          <w:rFonts w:ascii="Times New Roman"/>
          <w:b w:val="false"/>
          <w:i w:val="false"/>
          <w:color w:val="000000"/>
          <w:sz w:val="28"/>
        </w:rPr>
        <w:t>
      3) формами обращения к сотрудникам учреждений с вопросами, просьбами, выражением.</w:t>
      </w:r>
    </w:p>
    <w:bookmarkEnd w:id="4362"/>
    <w:bookmarkStart w:name="z5755" w:id="4363"/>
    <w:p>
      <w:pPr>
        <w:spacing w:after="0"/>
        <w:ind w:left="0"/>
        <w:jc w:val="both"/>
      </w:pPr>
      <w:r>
        <w:rPr>
          <w:rFonts w:ascii="Times New Roman"/>
          <w:b w:val="false"/>
          <w:i w:val="false"/>
          <w:color w:val="000000"/>
          <w:sz w:val="28"/>
        </w:rPr>
        <w:t>
      253. Труд взрослых. Формирование знаний о профессиях продавца, врача, содержании и значении результатов труда.</w:t>
      </w:r>
    </w:p>
    <w:bookmarkEnd w:id="4363"/>
    <w:bookmarkStart w:name="z5756" w:id="4364"/>
    <w:p>
      <w:pPr>
        <w:spacing w:after="0"/>
        <w:ind w:left="0"/>
        <w:jc w:val="both"/>
      </w:pPr>
      <w:r>
        <w:rPr>
          <w:rFonts w:ascii="Times New Roman"/>
          <w:b w:val="false"/>
          <w:i w:val="false"/>
          <w:color w:val="000000"/>
          <w:sz w:val="28"/>
        </w:rPr>
        <w:t>
      254. Культура поведения и общения:</w:t>
      </w:r>
    </w:p>
    <w:bookmarkEnd w:id="4364"/>
    <w:bookmarkStart w:name="z5757" w:id="4365"/>
    <w:p>
      <w:pPr>
        <w:spacing w:after="0"/>
        <w:ind w:left="0"/>
        <w:jc w:val="both"/>
      </w:pPr>
      <w:r>
        <w:rPr>
          <w:rFonts w:ascii="Times New Roman"/>
          <w:b w:val="false"/>
          <w:i w:val="false"/>
          <w:color w:val="000000"/>
          <w:sz w:val="28"/>
        </w:rPr>
        <w:t>
      1) обучение детей умениям вступать во взаимодействие с сверстниками и взрослыми в различных социально-бытовых ситуациях;</w:t>
      </w:r>
    </w:p>
    <w:bookmarkEnd w:id="4365"/>
    <w:bookmarkStart w:name="z5758" w:id="4366"/>
    <w:p>
      <w:pPr>
        <w:spacing w:after="0"/>
        <w:ind w:left="0"/>
        <w:jc w:val="both"/>
      </w:pPr>
      <w:r>
        <w:rPr>
          <w:rFonts w:ascii="Times New Roman"/>
          <w:b w:val="false"/>
          <w:i w:val="false"/>
          <w:color w:val="000000"/>
          <w:sz w:val="28"/>
        </w:rPr>
        <w:t>
      2) формирование алгоритма восприятия схемы лица и тела человека;</w:t>
      </w:r>
    </w:p>
    <w:bookmarkEnd w:id="4366"/>
    <w:bookmarkStart w:name="z5759" w:id="4367"/>
    <w:p>
      <w:pPr>
        <w:spacing w:after="0"/>
        <w:ind w:left="0"/>
        <w:jc w:val="both"/>
      </w:pPr>
      <w:r>
        <w:rPr>
          <w:rFonts w:ascii="Times New Roman"/>
          <w:b w:val="false"/>
          <w:i w:val="false"/>
          <w:color w:val="000000"/>
          <w:sz w:val="28"/>
        </w:rPr>
        <w:t>
      3) закреплений представлений об эмоциональных состояниях людей (радость, грусть, спокойное состояние, страх) и способах их выражения через мимику, жесты, позы;</w:t>
      </w:r>
    </w:p>
    <w:bookmarkEnd w:id="4367"/>
    <w:bookmarkStart w:name="z5760" w:id="4368"/>
    <w:p>
      <w:pPr>
        <w:spacing w:after="0"/>
        <w:ind w:left="0"/>
        <w:jc w:val="both"/>
      </w:pPr>
      <w:r>
        <w:rPr>
          <w:rFonts w:ascii="Times New Roman"/>
          <w:b w:val="false"/>
          <w:i w:val="false"/>
          <w:color w:val="000000"/>
          <w:sz w:val="28"/>
        </w:rPr>
        <w:t>
      4) обучение умению устанавливать связь между эмоциональным состоянием человека и причиной, вызвавшей это состояние.</w:t>
      </w:r>
    </w:p>
    <w:bookmarkEnd w:id="4368"/>
    <w:bookmarkStart w:name="z5761" w:id="4369"/>
    <w:p>
      <w:pPr>
        <w:spacing w:after="0"/>
        <w:ind w:left="0"/>
        <w:jc w:val="both"/>
      </w:pPr>
      <w:r>
        <w:rPr>
          <w:rFonts w:ascii="Times New Roman"/>
          <w:b w:val="false"/>
          <w:i w:val="false"/>
          <w:color w:val="000000"/>
          <w:sz w:val="28"/>
        </w:rPr>
        <w:t>
      255. Обучение восприятию и воспроизведению:</w:t>
      </w:r>
    </w:p>
    <w:bookmarkEnd w:id="4369"/>
    <w:bookmarkStart w:name="z5762" w:id="4370"/>
    <w:p>
      <w:pPr>
        <w:spacing w:after="0"/>
        <w:ind w:left="0"/>
        <w:jc w:val="both"/>
      </w:pPr>
      <w:r>
        <w:rPr>
          <w:rFonts w:ascii="Times New Roman"/>
          <w:b w:val="false"/>
          <w:i w:val="false"/>
          <w:color w:val="000000"/>
          <w:sz w:val="28"/>
        </w:rPr>
        <w:t>
      1) мимики: удивление;</w:t>
      </w:r>
    </w:p>
    <w:bookmarkEnd w:id="4370"/>
    <w:bookmarkStart w:name="z5763" w:id="4371"/>
    <w:p>
      <w:pPr>
        <w:spacing w:after="0"/>
        <w:ind w:left="0"/>
        <w:jc w:val="both"/>
      </w:pPr>
      <w:r>
        <w:rPr>
          <w:rFonts w:ascii="Times New Roman"/>
          <w:b w:val="false"/>
          <w:i w:val="false"/>
          <w:color w:val="000000"/>
          <w:sz w:val="28"/>
        </w:rPr>
        <w:t>
      2) жестов (возьми, больше нет, не знаю, не дам, это мое, низкий, высокий, длинный, короткий);</w:t>
      </w:r>
    </w:p>
    <w:bookmarkEnd w:id="4371"/>
    <w:bookmarkStart w:name="z5764" w:id="4372"/>
    <w:p>
      <w:pPr>
        <w:spacing w:after="0"/>
        <w:ind w:left="0"/>
        <w:jc w:val="both"/>
      </w:pPr>
      <w:r>
        <w:rPr>
          <w:rFonts w:ascii="Times New Roman"/>
          <w:b w:val="false"/>
          <w:i w:val="false"/>
          <w:color w:val="000000"/>
          <w:sz w:val="28"/>
        </w:rPr>
        <w:t>
      3) пантомимических движений (болит живот, хочу спать, подметаю, вытираю пыль).</w:t>
      </w:r>
    </w:p>
    <w:bookmarkEnd w:id="4372"/>
    <w:bookmarkStart w:name="z5765" w:id="4373"/>
    <w:p>
      <w:pPr>
        <w:spacing w:after="0"/>
        <w:ind w:left="0"/>
        <w:jc w:val="both"/>
      </w:pPr>
      <w:r>
        <w:rPr>
          <w:rFonts w:ascii="Times New Roman"/>
          <w:b w:val="false"/>
          <w:i w:val="false"/>
          <w:color w:val="000000"/>
          <w:sz w:val="28"/>
        </w:rPr>
        <w:t>
      256. Ожидаемые результаты:</w:t>
      </w:r>
    </w:p>
    <w:bookmarkEnd w:id="4373"/>
    <w:bookmarkStart w:name="z5766" w:id="4374"/>
    <w:p>
      <w:pPr>
        <w:spacing w:after="0"/>
        <w:ind w:left="0"/>
        <w:jc w:val="both"/>
      </w:pPr>
      <w:r>
        <w:rPr>
          <w:rFonts w:ascii="Times New Roman"/>
          <w:b w:val="false"/>
          <w:i w:val="false"/>
          <w:color w:val="000000"/>
          <w:sz w:val="28"/>
        </w:rPr>
        <w:t>
      1) различает и называет предметы близких видов;</w:t>
      </w:r>
    </w:p>
    <w:bookmarkEnd w:id="4374"/>
    <w:bookmarkStart w:name="z5767" w:id="4375"/>
    <w:p>
      <w:pPr>
        <w:spacing w:after="0"/>
        <w:ind w:left="0"/>
        <w:jc w:val="both"/>
      </w:pPr>
      <w:r>
        <w:rPr>
          <w:rFonts w:ascii="Times New Roman"/>
          <w:b w:val="false"/>
          <w:i w:val="false"/>
          <w:color w:val="000000"/>
          <w:sz w:val="28"/>
        </w:rPr>
        <w:t>
      2) умеет группировать предметы по форме, цвету, материалу, назначению;</w:t>
      </w:r>
    </w:p>
    <w:bookmarkEnd w:id="4375"/>
    <w:bookmarkStart w:name="z5768" w:id="4376"/>
    <w:p>
      <w:pPr>
        <w:spacing w:after="0"/>
        <w:ind w:left="0"/>
        <w:jc w:val="both"/>
      </w:pPr>
      <w:r>
        <w:rPr>
          <w:rFonts w:ascii="Times New Roman"/>
          <w:b w:val="false"/>
          <w:i w:val="false"/>
          <w:color w:val="000000"/>
          <w:sz w:val="28"/>
        </w:rPr>
        <w:t>
      3) понимает различие людей по возрасту;</w:t>
      </w:r>
    </w:p>
    <w:bookmarkEnd w:id="4376"/>
    <w:bookmarkStart w:name="z5769" w:id="4377"/>
    <w:p>
      <w:pPr>
        <w:spacing w:after="0"/>
        <w:ind w:left="0"/>
        <w:jc w:val="both"/>
      </w:pPr>
      <w:r>
        <w:rPr>
          <w:rFonts w:ascii="Times New Roman"/>
          <w:b w:val="false"/>
          <w:i w:val="false"/>
          <w:color w:val="000000"/>
          <w:sz w:val="28"/>
        </w:rPr>
        <w:t>
      4) имеет представления о полезных и вредных привычках;</w:t>
      </w:r>
    </w:p>
    <w:bookmarkEnd w:id="4377"/>
    <w:bookmarkStart w:name="z5770" w:id="4378"/>
    <w:p>
      <w:pPr>
        <w:spacing w:after="0"/>
        <w:ind w:left="0"/>
        <w:jc w:val="both"/>
      </w:pPr>
      <w:r>
        <w:rPr>
          <w:rFonts w:ascii="Times New Roman"/>
          <w:b w:val="false"/>
          <w:i w:val="false"/>
          <w:color w:val="000000"/>
          <w:sz w:val="28"/>
        </w:rPr>
        <w:t>
      5) имеет представления о направленности и содержании труда продавца, врача;</w:t>
      </w:r>
    </w:p>
    <w:bookmarkEnd w:id="4378"/>
    <w:bookmarkStart w:name="z5771" w:id="4379"/>
    <w:p>
      <w:pPr>
        <w:spacing w:after="0"/>
        <w:ind w:left="0"/>
        <w:jc w:val="both"/>
      </w:pPr>
      <w:r>
        <w:rPr>
          <w:rFonts w:ascii="Times New Roman"/>
          <w:b w:val="false"/>
          <w:i w:val="false"/>
          <w:color w:val="000000"/>
          <w:sz w:val="28"/>
        </w:rPr>
        <w:t>
      6) знает формы культурного взаимодействия с окружающими;</w:t>
      </w:r>
    </w:p>
    <w:bookmarkEnd w:id="4379"/>
    <w:bookmarkStart w:name="z5772" w:id="4380"/>
    <w:p>
      <w:pPr>
        <w:spacing w:after="0"/>
        <w:ind w:left="0"/>
        <w:jc w:val="both"/>
      </w:pPr>
      <w:r>
        <w:rPr>
          <w:rFonts w:ascii="Times New Roman"/>
          <w:b w:val="false"/>
          <w:i w:val="false"/>
          <w:color w:val="000000"/>
          <w:sz w:val="28"/>
        </w:rPr>
        <w:t>
      7) ориентируется в схеме лица и тела человека;</w:t>
      </w:r>
    </w:p>
    <w:bookmarkEnd w:id="4380"/>
    <w:bookmarkStart w:name="z5773" w:id="4381"/>
    <w:p>
      <w:pPr>
        <w:spacing w:after="0"/>
        <w:ind w:left="0"/>
        <w:jc w:val="both"/>
      </w:pPr>
      <w:r>
        <w:rPr>
          <w:rFonts w:ascii="Times New Roman"/>
          <w:b w:val="false"/>
          <w:i w:val="false"/>
          <w:color w:val="000000"/>
          <w:sz w:val="28"/>
        </w:rPr>
        <w:t>
      8) знает и воспроизводит способы выражения эмоциональных состояний человека через мимику, жесты, позы;</w:t>
      </w:r>
    </w:p>
    <w:bookmarkEnd w:id="4381"/>
    <w:bookmarkStart w:name="z5774" w:id="4382"/>
    <w:p>
      <w:pPr>
        <w:spacing w:after="0"/>
        <w:ind w:left="0"/>
        <w:jc w:val="both"/>
      </w:pPr>
      <w:r>
        <w:rPr>
          <w:rFonts w:ascii="Times New Roman"/>
          <w:b w:val="false"/>
          <w:i w:val="false"/>
          <w:color w:val="000000"/>
          <w:sz w:val="28"/>
        </w:rPr>
        <w:t>
      9) понимает взаимосвязь между эмоциональным состоянием человека и причиной, вызвавшей это состояние.</w:t>
      </w:r>
    </w:p>
    <w:bookmarkEnd w:id="4382"/>
    <w:bookmarkStart w:name="z5775" w:id="4383"/>
    <w:p>
      <w:pPr>
        <w:spacing w:after="0"/>
        <w:ind w:left="0"/>
        <w:jc w:val="left"/>
      </w:pPr>
      <w:r>
        <w:rPr>
          <w:rFonts w:ascii="Times New Roman"/>
          <w:b/>
          <w:i w:val="false"/>
          <w:color w:val="000000"/>
        </w:rPr>
        <w:t xml:space="preserve"> Параграф 6. 2 полугодие</w:t>
      </w:r>
    </w:p>
    <w:bookmarkEnd w:id="4383"/>
    <w:bookmarkStart w:name="z5776" w:id="4384"/>
    <w:p>
      <w:pPr>
        <w:spacing w:after="0"/>
        <w:ind w:left="0"/>
        <w:jc w:val="both"/>
      </w:pPr>
      <w:r>
        <w:rPr>
          <w:rFonts w:ascii="Times New Roman"/>
          <w:b w:val="false"/>
          <w:i w:val="false"/>
          <w:color w:val="000000"/>
          <w:sz w:val="28"/>
        </w:rPr>
        <w:t>
      260.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взрослых, культура поведения и общения.</w:t>
      </w:r>
    </w:p>
    <w:bookmarkEnd w:id="4384"/>
    <w:bookmarkStart w:name="z5777" w:id="4385"/>
    <w:p>
      <w:pPr>
        <w:spacing w:after="0"/>
        <w:ind w:left="0"/>
        <w:jc w:val="both"/>
      </w:pPr>
      <w:r>
        <w:rPr>
          <w:rFonts w:ascii="Times New Roman"/>
          <w:b w:val="false"/>
          <w:i w:val="false"/>
          <w:color w:val="000000"/>
          <w:sz w:val="28"/>
        </w:rPr>
        <w:t>
      261. Предметный мир:</w:t>
      </w:r>
    </w:p>
    <w:bookmarkEnd w:id="4385"/>
    <w:bookmarkStart w:name="z5778" w:id="4386"/>
    <w:p>
      <w:pPr>
        <w:spacing w:after="0"/>
        <w:ind w:left="0"/>
        <w:jc w:val="both"/>
      </w:pPr>
      <w:r>
        <w:rPr>
          <w:rFonts w:ascii="Times New Roman"/>
          <w:b w:val="false"/>
          <w:i w:val="false"/>
          <w:color w:val="000000"/>
          <w:sz w:val="28"/>
        </w:rPr>
        <w:t>
      1) формирование представлений о взаимосвязи между назначением предмета и его строением, материалом, из которого он изготовлен;</w:t>
      </w:r>
    </w:p>
    <w:bookmarkEnd w:id="4386"/>
    <w:bookmarkStart w:name="z5779" w:id="4387"/>
    <w:p>
      <w:pPr>
        <w:spacing w:after="0"/>
        <w:ind w:left="0"/>
        <w:jc w:val="both"/>
      </w:pPr>
      <w:r>
        <w:rPr>
          <w:rFonts w:ascii="Times New Roman"/>
          <w:b w:val="false"/>
          <w:i w:val="false"/>
          <w:color w:val="000000"/>
          <w:sz w:val="28"/>
        </w:rPr>
        <w:t xml:space="preserve">
      2) обучение умению выбирать предметы для осуществления деятельности с ними в соответствии с их качествами, свойствами, назначением. </w:t>
      </w:r>
    </w:p>
    <w:bookmarkEnd w:id="4387"/>
    <w:bookmarkStart w:name="z5780" w:id="4388"/>
    <w:p>
      <w:pPr>
        <w:spacing w:after="0"/>
        <w:ind w:left="0"/>
        <w:jc w:val="both"/>
      </w:pPr>
      <w:r>
        <w:rPr>
          <w:rFonts w:ascii="Times New Roman"/>
          <w:b w:val="false"/>
          <w:i w:val="false"/>
          <w:color w:val="000000"/>
          <w:sz w:val="28"/>
        </w:rPr>
        <w:t>
      262. Ребенок и окружающие люди. Развитие представлений:</w:t>
      </w:r>
    </w:p>
    <w:bookmarkEnd w:id="4388"/>
    <w:bookmarkStart w:name="z5781" w:id="4389"/>
    <w:p>
      <w:pPr>
        <w:spacing w:after="0"/>
        <w:ind w:left="0"/>
        <w:jc w:val="both"/>
      </w:pPr>
      <w:r>
        <w:rPr>
          <w:rFonts w:ascii="Times New Roman"/>
          <w:b w:val="false"/>
          <w:i w:val="false"/>
          <w:color w:val="000000"/>
          <w:sz w:val="28"/>
        </w:rPr>
        <w:t>
      1) о себе (имя, фамилия, пол, возраст, домашний адрес, индивидуальные особенности внешности);</w:t>
      </w:r>
    </w:p>
    <w:bookmarkEnd w:id="4389"/>
    <w:bookmarkStart w:name="z5782" w:id="4390"/>
    <w:p>
      <w:pPr>
        <w:spacing w:after="0"/>
        <w:ind w:left="0"/>
        <w:jc w:val="both"/>
      </w:pPr>
      <w:r>
        <w:rPr>
          <w:rFonts w:ascii="Times New Roman"/>
          <w:b w:val="false"/>
          <w:i w:val="false"/>
          <w:color w:val="000000"/>
          <w:sz w:val="28"/>
        </w:rPr>
        <w:t>
      2) о своей семье (состав семьи, имена членов семьи, родственные отношения);</w:t>
      </w:r>
    </w:p>
    <w:bookmarkEnd w:id="4390"/>
    <w:bookmarkStart w:name="z5783" w:id="4391"/>
    <w:p>
      <w:pPr>
        <w:spacing w:after="0"/>
        <w:ind w:left="0"/>
        <w:jc w:val="both"/>
      </w:pPr>
      <w:r>
        <w:rPr>
          <w:rFonts w:ascii="Times New Roman"/>
          <w:b w:val="false"/>
          <w:i w:val="false"/>
          <w:color w:val="000000"/>
          <w:sz w:val="28"/>
        </w:rPr>
        <w:t>
      3) об индивидуальных сенсорных возможностях детей.</w:t>
      </w:r>
    </w:p>
    <w:bookmarkEnd w:id="4391"/>
    <w:bookmarkStart w:name="z5784" w:id="4392"/>
    <w:p>
      <w:pPr>
        <w:spacing w:after="0"/>
        <w:ind w:left="0"/>
        <w:jc w:val="both"/>
      </w:pPr>
      <w:r>
        <w:rPr>
          <w:rFonts w:ascii="Times New Roman"/>
          <w:b w:val="false"/>
          <w:i w:val="false"/>
          <w:color w:val="000000"/>
          <w:sz w:val="28"/>
        </w:rPr>
        <w:t>
      263. Личная гигиена. Ознакомление:</w:t>
      </w:r>
    </w:p>
    <w:bookmarkEnd w:id="4392"/>
    <w:bookmarkStart w:name="z5785" w:id="4393"/>
    <w:p>
      <w:pPr>
        <w:spacing w:after="0"/>
        <w:ind w:left="0"/>
        <w:jc w:val="both"/>
      </w:pPr>
      <w:r>
        <w:rPr>
          <w:rFonts w:ascii="Times New Roman"/>
          <w:b w:val="false"/>
          <w:i w:val="false"/>
          <w:color w:val="000000"/>
          <w:sz w:val="28"/>
        </w:rPr>
        <w:t>
      1) с правилами гигиены глаз;</w:t>
      </w:r>
    </w:p>
    <w:bookmarkEnd w:id="4393"/>
    <w:bookmarkStart w:name="z5786" w:id="4394"/>
    <w:p>
      <w:pPr>
        <w:spacing w:after="0"/>
        <w:ind w:left="0"/>
        <w:jc w:val="both"/>
      </w:pPr>
      <w:r>
        <w:rPr>
          <w:rFonts w:ascii="Times New Roman"/>
          <w:b w:val="false"/>
          <w:i w:val="false"/>
          <w:color w:val="000000"/>
          <w:sz w:val="28"/>
        </w:rPr>
        <w:t xml:space="preserve">
      2) с приемами самоконтроля за своим внешним видом. </w:t>
      </w:r>
    </w:p>
    <w:bookmarkEnd w:id="4394"/>
    <w:bookmarkStart w:name="z5787" w:id="4395"/>
    <w:p>
      <w:pPr>
        <w:spacing w:after="0"/>
        <w:ind w:left="0"/>
        <w:jc w:val="both"/>
      </w:pPr>
      <w:r>
        <w:rPr>
          <w:rFonts w:ascii="Times New Roman"/>
          <w:b w:val="false"/>
          <w:i w:val="false"/>
          <w:color w:val="000000"/>
          <w:sz w:val="28"/>
        </w:rPr>
        <w:t>
      264. Правила поведения на улице:</w:t>
      </w:r>
    </w:p>
    <w:bookmarkEnd w:id="4395"/>
    <w:bookmarkStart w:name="z5788" w:id="4396"/>
    <w:p>
      <w:pPr>
        <w:spacing w:after="0"/>
        <w:ind w:left="0"/>
        <w:jc w:val="both"/>
      </w:pPr>
      <w:r>
        <w:rPr>
          <w:rFonts w:ascii="Times New Roman"/>
          <w:b w:val="false"/>
          <w:i w:val="false"/>
          <w:color w:val="000000"/>
          <w:sz w:val="28"/>
        </w:rPr>
        <w:t>
      1) закрепление правил перехода улицы;</w:t>
      </w:r>
    </w:p>
    <w:bookmarkEnd w:id="4396"/>
    <w:bookmarkStart w:name="z5789" w:id="4397"/>
    <w:p>
      <w:pPr>
        <w:spacing w:after="0"/>
        <w:ind w:left="0"/>
        <w:jc w:val="both"/>
      </w:pPr>
      <w:r>
        <w:rPr>
          <w:rFonts w:ascii="Times New Roman"/>
          <w:b w:val="false"/>
          <w:i w:val="false"/>
          <w:color w:val="000000"/>
          <w:sz w:val="28"/>
        </w:rPr>
        <w:t>
      2) ознакомление с правилами поведения на остановке пассажирского транспорта.</w:t>
      </w:r>
    </w:p>
    <w:bookmarkEnd w:id="4397"/>
    <w:bookmarkStart w:name="z5790" w:id="4398"/>
    <w:p>
      <w:pPr>
        <w:spacing w:after="0"/>
        <w:ind w:left="0"/>
        <w:jc w:val="both"/>
      </w:pPr>
      <w:r>
        <w:rPr>
          <w:rFonts w:ascii="Times New Roman"/>
          <w:b w:val="false"/>
          <w:i w:val="false"/>
          <w:color w:val="000000"/>
          <w:sz w:val="28"/>
        </w:rPr>
        <w:t>
      265. Общественно-бытовые учреждения:</w:t>
      </w:r>
    </w:p>
    <w:bookmarkEnd w:id="4398"/>
    <w:bookmarkStart w:name="z5791" w:id="4399"/>
    <w:p>
      <w:pPr>
        <w:spacing w:after="0"/>
        <w:ind w:left="0"/>
        <w:jc w:val="both"/>
      </w:pPr>
      <w:r>
        <w:rPr>
          <w:rFonts w:ascii="Times New Roman"/>
          <w:b w:val="false"/>
          <w:i w:val="false"/>
          <w:color w:val="000000"/>
          <w:sz w:val="28"/>
        </w:rPr>
        <w:t>
      1) развитие представлений о разнообразии видов магазинов;</w:t>
      </w:r>
    </w:p>
    <w:bookmarkEnd w:id="4399"/>
    <w:bookmarkStart w:name="z5792" w:id="4400"/>
    <w:p>
      <w:pPr>
        <w:spacing w:after="0"/>
        <w:ind w:left="0"/>
        <w:jc w:val="both"/>
      </w:pPr>
      <w:r>
        <w:rPr>
          <w:rFonts w:ascii="Times New Roman"/>
          <w:b w:val="false"/>
          <w:i w:val="false"/>
          <w:color w:val="000000"/>
          <w:sz w:val="28"/>
        </w:rPr>
        <w:t>
      2) формирование представлений о парикмахерской (роль в жизни людей, сотрудники, оборудование).</w:t>
      </w:r>
    </w:p>
    <w:bookmarkEnd w:id="4400"/>
    <w:bookmarkStart w:name="z5793" w:id="4401"/>
    <w:p>
      <w:pPr>
        <w:spacing w:after="0"/>
        <w:ind w:left="0"/>
        <w:jc w:val="both"/>
      </w:pPr>
      <w:r>
        <w:rPr>
          <w:rFonts w:ascii="Times New Roman"/>
          <w:b w:val="false"/>
          <w:i w:val="false"/>
          <w:color w:val="000000"/>
          <w:sz w:val="28"/>
        </w:rPr>
        <w:t>
      266. Труд взрослых. Формирование знаний о профессии парикмахера, содержании и значении результатов труда.</w:t>
      </w:r>
    </w:p>
    <w:bookmarkEnd w:id="4401"/>
    <w:bookmarkStart w:name="z5794" w:id="4402"/>
    <w:p>
      <w:pPr>
        <w:spacing w:after="0"/>
        <w:ind w:left="0"/>
        <w:jc w:val="both"/>
      </w:pPr>
      <w:r>
        <w:rPr>
          <w:rFonts w:ascii="Times New Roman"/>
          <w:b w:val="false"/>
          <w:i w:val="false"/>
          <w:color w:val="000000"/>
          <w:sz w:val="28"/>
        </w:rPr>
        <w:t>
      267. Культура поведения и общения:</w:t>
      </w:r>
    </w:p>
    <w:bookmarkEnd w:id="4402"/>
    <w:bookmarkStart w:name="z5795" w:id="4403"/>
    <w:p>
      <w:pPr>
        <w:spacing w:after="0"/>
        <w:ind w:left="0"/>
        <w:jc w:val="both"/>
      </w:pPr>
      <w:r>
        <w:rPr>
          <w:rFonts w:ascii="Times New Roman"/>
          <w:b w:val="false"/>
          <w:i w:val="false"/>
          <w:color w:val="000000"/>
          <w:sz w:val="28"/>
        </w:rPr>
        <w:t>
      1) ознакомление с правилами поведения в общественных местах;</w:t>
      </w:r>
    </w:p>
    <w:bookmarkEnd w:id="4403"/>
    <w:bookmarkStart w:name="z5796" w:id="4404"/>
    <w:p>
      <w:pPr>
        <w:spacing w:after="0"/>
        <w:ind w:left="0"/>
        <w:jc w:val="both"/>
      </w:pPr>
      <w:r>
        <w:rPr>
          <w:rFonts w:ascii="Times New Roman"/>
          <w:b w:val="false"/>
          <w:i w:val="false"/>
          <w:color w:val="000000"/>
          <w:sz w:val="28"/>
        </w:rPr>
        <w:t>
      2) обучение умению выражать собственное отношение детей к конкретным действиям и поступкам;</w:t>
      </w:r>
    </w:p>
    <w:bookmarkEnd w:id="4404"/>
    <w:bookmarkStart w:name="z5797" w:id="4405"/>
    <w:p>
      <w:pPr>
        <w:spacing w:after="0"/>
        <w:ind w:left="0"/>
        <w:jc w:val="both"/>
      </w:pPr>
      <w:r>
        <w:rPr>
          <w:rFonts w:ascii="Times New Roman"/>
          <w:b w:val="false"/>
          <w:i w:val="false"/>
          <w:color w:val="000000"/>
          <w:sz w:val="28"/>
        </w:rPr>
        <w:t>
      3) закрепление алгоритма восприятия схемы лица и тела человека.</w:t>
      </w:r>
    </w:p>
    <w:bookmarkEnd w:id="4405"/>
    <w:bookmarkStart w:name="z5798" w:id="4406"/>
    <w:p>
      <w:pPr>
        <w:spacing w:after="0"/>
        <w:ind w:left="0"/>
        <w:jc w:val="both"/>
      </w:pPr>
      <w:r>
        <w:rPr>
          <w:rFonts w:ascii="Times New Roman"/>
          <w:b w:val="false"/>
          <w:i w:val="false"/>
          <w:color w:val="000000"/>
          <w:sz w:val="28"/>
        </w:rPr>
        <w:t>
      268. Обучение восприятию и воспроизведению:</w:t>
      </w:r>
    </w:p>
    <w:bookmarkEnd w:id="4406"/>
    <w:bookmarkStart w:name="z5799" w:id="4407"/>
    <w:p>
      <w:pPr>
        <w:spacing w:after="0"/>
        <w:ind w:left="0"/>
        <w:jc w:val="both"/>
      </w:pPr>
      <w:r>
        <w:rPr>
          <w:rFonts w:ascii="Times New Roman"/>
          <w:b w:val="false"/>
          <w:i w:val="false"/>
          <w:color w:val="000000"/>
          <w:sz w:val="28"/>
        </w:rPr>
        <w:t xml:space="preserve">
      1) мимики: злость; </w:t>
      </w:r>
    </w:p>
    <w:bookmarkEnd w:id="4407"/>
    <w:bookmarkStart w:name="z5800" w:id="4408"/>
    <w:p>
      <w:pPr>
        <w:spacing w:after="0"/>
        <w:ind w:left="0"/>
        <w:jc w:val="both"/>
      </w:pPr>
      <w:r>
        <w:rPr>
          <w:rFonts w:ascii="Times New Roman"/>
          <w:b w:val="false"/>
          <w:i w:val="false"/>
          <w:color w:val="000000"/>
          <w:sz w:val="28"/>
        </w:rPr>
        <w:t>
      2) жестов: иди ко мне, бранить кого-то, стучать в дверь, немножко;</w:t>
      </w:r>
    </w:p>
    <w:bookmarkEnd w:id="4408"/>
    <w:bookmarkStart w:name="z5801" w:id="4409"/>
    <w:p>
      <w:pPr>
        <w:spacing w:after="0"/>
        <w:ind w:left="0"/>
        <w:jc w:val="both"/>
      </w:pPr>
      <w:r>
        <w:rPr>
          <w:rFonts w:ascii="Times New Roman"/>
          <w:b w:val="false"/>
          <w:i w:val="false"/>
          <w:color w:val="000000"/>
          <w:sz w:val="28"/>
        </w:rPr>
        <w:t>
      3) пантомимических движений: чищу зубы, мою посуду, устал, холодно;</w:t>
      </w:r>
    </w:p>
    <w:bookmarkEnd w:id="4409"/>
    <w:bookmarkStart w:name="z5802" w:id="4410"/>
    <w:p>
      <w:pPr>
        <w:spacing w:after="0"/>
        <w:ind w:left="0"/>
        <w:jc w:val="both"/>
      </w:pPr>
      <w:r>
        <w:rPr>
          <w:rFonts w:ascii="Times New Roman"/>
          <w:b w:val="false"/>
          <w:i w:val="false"/>
          <w:color w:val="000000"/>
          <w:sz w:val="28"/>
        </w:rPr>
        <w:t>
      4) умению определять значение мимики, жеста, позы персонажей в сюжетном изображении.</w:t>
      </w:r>
    </w:p>
    <w:bookmarkEnd w:id="4410"/>
    <w:bookmarkStart w:name="z5803" w:id="4411"/>
    <w:p>
      <w:pPr>
        <w:spacing w:after="0"/>
        <w:ind w:left="0"/>
        <w:jc w:val="both"/>
      </w:pPr>
      <w:r>
        <w:rPr>
          <w:rFonts w:ascii="Times New Roman"/>
          <w:b w:val="false"/>
          <w:i w:val="false"/>
          <w:color w:val="000000"/>
          <w:sz w:val="28"/>
        </w:rPr>
        <w:t>
      269. Ожидаемые результаты:</w:t>
      </w:r>
    </w:p>
    <w:bookmarkEnd w:id="4411"/>
    <w:bookmarkStart w:name="z5804" w:id="4412"/>
    <w:p>
      <w:pPr>
        <w:spacing w:after="0"/>
        <w:ind w:left="0"/>
        <w:jc w:val="both"/>
      </w:pPr>
      <w:r>
        <w:rPr>
          <w:rFonts w:ascii="Times New Roman"/>
          <w:b w:val="false"/>
          <w:i w:val="false"/>
          <w:color w:val="000000"/>
          <w:sz w:val="28"/>
        </w:rPr>
        <w:t>
      1) понимает взаимосвязь между назначением предмета и его строением, материалом, из которого он изготовлен;</w:t>
      </w:r>
    </w:p>
    <w:bookmarkEnd w:id="4412"/>
    <w:bookmarkStart w:name="z5805" w:id="4413"/>
    <w:p>
      <w:pPr>
        <w:spacing w:after="0"/>
        <w:ind w:left="0"/>
        <w:jc w:val="both"/>
      </w:pPr>
      <w:r>
        <w:rPr>
          <w:rFonts w:ascii="Times New Roman"/>
          <w:b w:val="false"/>
          <w:i w:val="false"/>
          <w:color w:val="000000"/>
          <w:sz w:val="28"/>
        </w:rPr>
        <w:t>
      2) знает состав своей семьи, понимает родственные отношения в семье;</w:t>
      </w:r>
    </w:p>
    <w:bookmarkEnd w:id="4413"/>
    <w:bookmarkStart w:name="z5806" w:id="4414"/>
    <w:p>
      <w:pPr>
        <w:spacing w:after="0"/>
        <w:ind w:left="0"/>
        <w:jc w:val="both"/>
      </w:pPr>
      <w:r>
        <w:rPr>
          <w:rFonts w:ascii="Times New Roman"/>
          <w:b w:val="false"/>
          <w:i w:val="false"/>
          <w:color w:val="000000"/>
          <w:sz w:val="28"/>
        </w:rPr>
        <w:t>
      3) знает способы осуществления гигиены глаз;</w:t>
      </w:r>
    </w:p>
    <w:bookmarkEnd w:id="4414"/>
    <w:bookmarkStart w:name="z5807" w:id="4415"/>
    <w:p>
      <w:pPr>
        <w:spacing w:after="0"/>
        <w:ind w:left="0"/>
        <w:jc w:val="both"/>
      </w:pPr>
      <w:r>
        <w:rPr>
          <w:rFonts w:ascii="Times New Roman"/>
          <w:b w:val="false"/>
          <w:i w:val="false"/>
          <w:color w:val="000000"/>
          <w:sz w:val="28"/>
        </w:rPr>
        <w:t>
      4) знает правила перехода улицы;</w:t>
      </w:r>
    </w:p>
    <w:bookmarkEnd w:id="4415"/>
    <w:bookmarkStart w:name="z5808" w:id="4416"/>
    <w:p>
      <w:pPr>
        <w:spacing w:after="0"/>
        <w:ind w:left="0"/>
        <w:jc w:val="both"/>
      </w:pPr>
      <w:r>
        <w:rPr>
          <w:rFonts w:ascii="Times New Roman"/>
          <w:b w:val="false"/>
          <w:i w:val="false"/>
          <w:color w:val="000000"/>
          <w:sz w:val="28"/>
        </w:rPr>
        <w:t>
      5) имеет представления о некоторых общественно-бытовых учреждениях (магазин, поликлиника, парикмахерская);</w:t>
      </w:r>
    </w:p>
    <w:bookmarkEnd w:id="4416"/>
    <w:bookmarkStart w:name="z5809" w:id="4417"/>
    <w:p>
      <w:pPr>
        <w:spacing w:after="0"/>
        <w:ind w:left="0"/>
        <w:jc w:val="both"/>
      </w:pPr>
      <w:r>
        <w:rPr>
          <w:rFonts w:ascii="Times New Roman"/>
          <w:b w:val="false"/>
          <w:i w:val="false"/>
          <w:color w:val="000000"/>
          <w:sz w:val="28"/>
        </w:rPr>
        <w:t>
      6) имеет представления о правилах поведения в общественных местах;</w:t>
      </w:r>
    </w:p>
    <w:bookmarkEnd w:id="4417"/>
    <w:bookmarkStart w:name="z5810" w:id="4418"/>
    <w:p>
      <w:pPr>
        <w:spacing w:after="0"/>
        <w:ind w:left="0"/>
        <w:jc w:val="both"/>
      </w:pPr>
      <w:r>
        <w:rPr>
          <w:rFonts w:ascii="Times New Roman"/>
          <w:b w:val="false"/>
          <w:i w:val="false"/>
          <w:color w:val="000000"/>
          <w:sz w:val="28"/>
        </w:rPr>
        <w:t>
      7) узнает по позе совершаемое действие;</w:t>
      </w:r>
    </w:p>
    <w:bookmarkEnd w:id="4418"/>
    <w:bookmarkStart w:name="z5811" w:id="4419"/>
    <w:p>
      <w:pPr>
        <w:spacing w:after="0"/>
        <w:ind w:left="0"/>
        <w:jc w:val="both"/>
      </w:pPr>
      <w:r>
        <w:rPr>
          <w:rFonts w:ascii="Times New Roman"/>
          <w:b w:val="false"/>
          <w:i w:val="false"/>
          <w:color w:val="000000"/>
          <w:sz w:val="28"/>
        </w:rPr>
        <w:t>
      8) понимает проявления эмоционального состояния персонажей в сюжетном изображении.</w:t>
      </w:r>
    </w:p>
    <w:bookmarkEnd w:id="4419"/>
    <w:bookmarkStart w:name="z5812" w:id="4420"/>
    <w:p>
      <w:pPr>
        <w:spacing w:after="0"/>
        <w:ind w:left="0"/>
        <w:jc w:val="left"/>
      </w:pPr>
      <w:r>
        <w:rPr>
          <w:rFonts w:ascii="Times New Roman"/>
          <w:b/>
          <w:i w:val="false"/>
          <w:color w:val="000000"/>
        </w:rPr>
        <w:t xml:space="preserve"> Глава 5. Старшая группа (от 5 до 6 лет)</w:t>
      </w:r>
    </w:p>
    <w:bookmarkEnd w:id="4420"/>
    <w:bookmarkStart w:name="z5813" w:id="4421"/>
    <w:p>
      <w:pPr>
        <w:spacing w:after="0"/>
        <w:ind w:left="0"/>
        <w:jc w:val="left"/>
      </w:pPr>
      <w:r>
        <w:rPr>
          <w:rFonts w:ascii="Times New Roman"/>
          <w:b/>
          <w:i w:val="false"/>
          <w:color w:val="000000"/>
        </w:rPr>
        <w:t xml:space="preserve"> Параграф 1. Образовательная область "Познание"</w:t>
      </w:r>
    </w:p>
    <w:bookmarkEnd w:id="4421"/>
    <w:bookmarkStart w:name="z5814" w:id="4422"/>
    <w:p>
      <w:pPr>
        <w:spacing w:after="0"/>
        <w:ind w:left="0"/>
        <w:jc w:val="both"/>
      </w:pPr>
      <w:r>
        <w:rPr>
          <w:rFonts w:ascii="Times New Roman"/>
          <w:b w:val="false"/>
          <w:i w:val="false"/>
          <w:color w:val="000000"/>
          <w:sz w:val="28"/>
        </w:rPr>
        <w:t>
      270.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p>
    <w:bookmarkEnd w:id="4422"/>
    <w:bookmarkStart w:name="z5815" w:id="4423"/>
    <w:p>
      <w:pPr>
        <w:spacing w:after="0"/>
        <w:ind w:left="0"/>
        <w:jc w:val="both"/>
      </w:pPr>
      <w:r>
        <w:rPr>
          <w:rFonts w:ascii="Times New Roman"/>
          <w:b w:val="false"/>
          <w:i w:val="false"/>
          <w:color w:val="000000"/>
          <w:sz w:val="28"/>
        </w:rPr>
        <w:t>
      271. Целью является развитие коррекционно-компенсаторных способов восприятия на полисенсорной основе, создание условий для применения их детьми в самостоятельной познавательной деятельности.</w:t>
      </w:r>
    </w:p>
    <w:bookmarkEnd w:id="4423"/>
    <w:bookmarkStart w:name="z5816" w:id="4424"/>
    <w:p>
      <w:pPr>
        <w:spacing w:after="0"/>
        <w:ind w:left="0"/>
        <w:jc w:val="both"/>
      </w:pPr>
      <w:r>
        <w:rPr>
          <w:rFonts w:ascii="Times New Roman"/>
          <w:b w:val="false"/>
          <w:i w:val="false"/>
          <w:color w:val="000000"/>
          <w:sz w:val="28"/>
        </w:rPr>
        <w:t>
      272. Задачи:</w:t>
      </w:r>
    </w:p>
    <w:bookmarkEnd w:id="4424"/>
    <w:bookmarkStart w:name="z5817" w:id="4425"/>
    <w:p>
      <w:pPr>
        <w:spacing w:after="0"/>
        <w:ind w:left="0"/>
        <w:jc w:val="both"/>
      </w:pPr>
      <w:r>
        <w:rPr>
          <w:rFonts w:ascii="Times New Roman"/>
          <w:b w:val="false"/>
          <w:i w:val="false"/>
          <w:color w:val="000000"/>
          <w:sz w:val="28"/>
        </w:rPr>
        <w:t>
      1) формировать исследовательский подход к объектам окружающего мира;</w:t>
      </w:r>
    </w:p>
    <w:bookmarkEnd w:id="4425"/>
    <w:bookmarkStart w:name="z5818" w:id="4426"/>
    <w:p>
      <w:pPr>
        <w:spacing w:after="0"/>
        <w:ind w:left="0"/>
        <w:jc w:val="both"/>
      </w:pPr>
      <w:r>
        <w:rPr>
          <w:rFonts w:ascii="Times New Roman"/>
          <w:b w:val="false"/>
          <w:i w:val="false"/>
          <w:color w:val="000000"/>
          <w:sz w:val="28"/>
        </w:rPr>
        <w:t>
      2) развивать представления об объектах окружающего пространства через целенаправленное полисенсорное восприятие на основе алгоритмизации;</w:t>
      </w:r>
    </w:p>
    <w:bookmarkEnd w:id="4426"/>
    <w:bookmarkStart w:name="z5819" w:id="4427"/>
    <w:p>
      <w:pPr>
        <w:spacing w:after="0"/>
        <w:ind w:left="0"/>
        <w:jc w:val="both"/>
      </w:pPr>
      <w:r>
        <w:rPr>
          <w:rFonts w:ascii="Times New Roman"/>
          <w:b w:val="false"/>
          <w:i w:val="false"/>
          <w:color w:val="000000"/>
          <w:sz w:val="28"/>
        </w:rPr>
        <w:t>
      3) обучать использованию полученной полисенсорной информациио пространстве и расположенных в нем объектах в практической деятельности;</w:t>
      </w:r>
    </w:p>
    <w:bookmarkEnd w:id="4427"/>
    <w:bookmarkStart w:name="z5820" w:id="4428"/>
    <w:p>
      <w:pPr>
        <w:spacing w:after="0"/>
        <w:ind w:left="0"/>
        <w:jc w:val="both"/>
      </w:pPr>
      <w:r>
        <w:rPr>
          <w:rFonts w:ascii="Times New Roman"/>
          <w:b w:val="false"/>
          <w:i w:val="false"/>
          <w:color w:val="000000"/>
          <w:sz w:val="28"/>
        </w:rPr>
        <w:t>
      4) развивать мыслительные операции (анализа, синтеза, сравнения, обобщения, классификации).</w:t>
      </w:r>
    </w:p>
    <w:bookmarkEnd w:id="4428"/>
    <w:bookmarkStart w:name="z5821" w:id="4429"/>
    <w:p>
      <w:pPr>
        <w:spacing w:after="0"/>
        <w:ind w:left="0"/>
        <w:jc w:val="left"/>
      </w:pPr>
      <w:r>
        <w:rPr>
          <w:rFonts w:ascii="Times New Roman"/>
          <w:b/>
          <w:i w:val="false"/>
          <w:color w:val="000000"/>
        </w:rPr>
        <w:t xml:space="preserve"> Параграф 2. 1 полугодие</w:t>
      </w:r>
    </w:p>
    <w:bookmarkEnd w:id="4429"/>
    <w:bookmarkStart w:name="z5822" w:id="4430"/>
    <w:p>
      <w:pPr>
        <w:spacing w:after="0"/>
        <w:ind w:left="0"/>
        <w:jc w:val="both"/>
      </w:pPr>
      <w:r>
        <w:rPr>
          <w:rFonts w:ascii="Times New Roman"/>
          <w:b w:val="false"/>
          <w:i w:val="false"/>
          <w:color w:val="000000"/>
          <w:sz w:val="28"/>
        </w:rPr>
        <w:t>
      273.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p>
    <w:bookmarkEnd w:id="4430"/>
    <w:bookmarkStart w:name="z5823" w:id="4431"/>
    <w:p>
      <w:pPr>
        <w:spacing w:after="0"/>
        <w:ind w:left="0"/>
        <w:jc w:val="both"/>
      </w:pPr>
      <w:r>
        <w:rPr>
          <w:rFonts w:ascii="Times New Roman"/>
          <w:b w:val="false"/>
          <w:i w:val="false"/>
          <w:color w:val="000000"/>
          <w:sz w:val="28"/>
        </w:rPr>
        <w:t>
      274. Зрительно-поисковая деятельность. Развитие умений осуществлять поиск и удерживать в поле зрения движущийся зрительный стимул.</w:t>
      </w:r>
    </w:p>
    <w:bookmarkEnd w:id="4431"/>
    <w:bookmarkStart w:name="z5824" w:id="4432"/>
    <w:p>
      <w:pPr>
        <w:spacing w:after="0"/>
        <w:ind w:left="0"/>
        <w:jc w:val="both"/>
      </w:pPr>
      <w:r>
        <w:rPr>
          <w:rFonts w:ascii="Times New Roman"/>
          <w:b w:val="false"/>
          <w:i w:val="false"/>
          <w:color w:val="000000"/>
          <w:sz w:val="28"/>
        </w:rPr>
        <w:t>
      275. Сенсорные эталоны. Совершенствование умений:</w:t>
      </w:r>
    </w:p>
    <w:bookmarkEnd w:id="4432"/>
    <w:bookmarkStart w:name="z5825" w:id="4433"/>
    <w:p>
      <w:pPr>
        <w:spacing w:after="0"/>
        <w:ind w:left="0"/>
        <w:jc w:val="both"/>
      </w:pPr>
      <w:r>
        <w:rPr>
          <w:rFonts w:ascii="Times New Roman"/>
          <w:b w:val="false"/>
          <w:i w:val="false"/>
          <w:color w:val="000000"/>
          <w:sz w:val="28"/>
        </w:rPr>
        <w:t>
      1) сравнивать предметы по длине, высоте, ширине, толщине с постепенным уменьшением разницы по величине;</w:t>
      </w:r>
    </w:p>
    <w:bookmarkEnd w:id="4433"/>
    <w:bookmarkStart w:name="z5826" w:id="4434"/>
    <w:p>
      <w:pPr>
        <w:spacing w:after="0"/>
        <w:ind w:left="0"/>
        <w:jc w:val="both"/>
      </w:pPr>
      <w:r>
        <w:rPr>
          <w:rFonts w:ascii="Times New Roman"/>
          <w:b w:val="false"/>
          <w:i w:val="false"/>
          <w:color w:val="000000"/>
          <w:sz w:val="28"/>
        </w:rPr>
        <w:t>
      2) локализовать предметы по заданному параметру величины из множества одинаково расположенных предметов;</w:t>
      </w:r>
    </w:p>
    <w:bookmarkEnd w:id="4434"/>
    <w:bookmarkStart w:name="z5827" w:id="4435"/>
    <w:p>
      <w:pPr>
        <w:spacing w:after="0"/>
        <w:ind w:left="0"/>
        <w:jc w:val="both"/>
      </w:pPr>
      <w:r>
        <w:rPr>
          <w:rFonts w:ascii="Times New Roman"/>
          <w:b w:val="false"/>
          <w:i w:val="false"/>
          <w:color w:val="000000"/>
          <w:sz w:val="28"/>
        </w:rPr>
        <w:t>
      3) выбирать одинаковые по заданному параметру величины предметы из множества;</w:t>
      </w:r>
    </w:p>
    <w:bookmarkEnd w:id="4435"/>
    <w:bookmarkStart w:name="z5828" w:id="4436"/>
    <w:p>
      <w:pPr>
        <w:spacing w:after="0"/>
        <w:ind w:left="0"/>
        <w:jc w:val="both"/>
      </w:pPr>
      <w:r>
        <w:rPr>
          <w:rFonts w:ascii="Times New Roman"/>
          <w:b w:val="false"/>
          <w:i w:val="false"/>
          <w:color w:val="000000"/>
          <w:sz w:val="28"/>
        </w:rPr>
        <w:t>
      4) выстраивать ряд из трех-пяти предметов в порядке убывания и возрастания длины, высоты, ширины, толщины;</w:t>
      </w:r>
    </w:p>
    <w:bookmarkEnd w:id="4436"/>
    <w:bookmarkStart w:name="z5829" w:id="4437"/>
    <w:p>
      <w:pPr>
        <w:spacing w:after="0"/>
        <w:ind w:left="0"/>
        <w:jc w:val="both"/>
      </w:pPr>
      <w:r>
        <w:rPr>
          <w:rFonts w:ascii="Times New Roman"/>
          <w:b w:val="false"/>
          <w:i w:val="false"/>
          <w:color w:val="000000"/>
          <w:sz w:val="28"/>
        </w:rPr>
        <w:t>
      5) различать 3 оттенка основных цветов при увеличении поля восприятия и расстояния между цветными объектами.</w:t>
      </w:r>
    </w:p>
    <w:bookmarkEnd w:id="4437"/>
    <w:bookmarkStart w:name="z5830" w:id="4438"/>
    <w:p>
      <w:pPr>
        <w:spacing w:after="0"/>
        <w:ind w:left="0"/>
        <w:jc w:val="both"/>
      </w:pPr>
      <w:r>
        <w:rPr>
          <w:rFonts w:ascii="Times New Roman"/>
          <w:b w:val="false"/>
          <w:i w:val="false"/>
          <w:color w:val="000000"/>
          <w:sz w:val="28"/>
        </w:rPr>
        <w:t>
      276. Ознакомление с прямоугольником на основе сравнения его с квадратом, с овалом на основе сравнения его с кругом. Упражнение в умении различать и называть геометрические фигуры (круг, квадрат, треугольник, прямоугольник, овал) и объемные тела (шар, куб, цилиндр).</w:t>
      </w:r>
    </w:p>
    <w:bookmarkEnd w:id="4438"/>
    <w:bookmarkStart w:name="z5831" w:id="4439"/>
    <w:p>
      <w:pPr>
        <w:spacing w:after="0"/>
        <w:ind w:left="0"/>
        <w:jc w:val="both"/>
      </w:pPr>
      <w:r>
        <w:rPr>
          <w:rFonts w:ascii="Times New Roman"/>
          <w:b w:val="false"/>
          <w:i w:val="false"/>
          <w:color w:val="000000"/>
          <w:sz w:val="28"/>
        </w:rPr>
        <w:t>
      277. Обучение умениям:</w:t>
      </w:r>
    </w:p>
    <w:bookmarkEnd w:id="4439"/>
    <w:bookmarkStart w:name="z5832" w:id="4440"/>
    <w:p>
      <w:pPr>
        <w:spacing w:after="0"/>
        <w:ind w:left="0"/>
        <w:jc w:val="both"/>
      </w:pPr>
      <w:r>
        <w:rPr>
          <w:rFonts w:ascii="Times New Roman"/>
          <w:b w:val="false"/>
          <w:i w:val="false"/>
          <w:color w:val="000000"/>
          <w:sz w:val="28"/>
        </w:rPr>
        <w:t>
      1) локализовать прямоугольник в силуэтном и контурном изображении из множества квадратов;</w:t>
      </w:r>
    </w:p>
    <w:bookmarkEnd w:id="4440"/>
    <w:bookmarkStart w:name="z5833" w:id="4441"/>
    <w:p>
      <w:pPr>
        <w:spacing w:after="0"/>
        <w:ind w:left="0"/>
        <w:jc w:val="both"/>
      </w:pPr>
      <w:r>
        <w:rPr>
          <w:rFonts w:ascii="Times New Roman"/>
          <w:b w:val="false"/>
          <w:i w:val="false"/>
          <w:color w:val="000000"/>
          <w:sz w:val="28"/>
        </w:rPr>
        <w:t>
      2) локализовать овал в силуэтном и контурном изображении из множества кругов;</w:t>
      </w:r>
    </w:p>
    <w:bookmarkEnd w:id="4441"/>
    <w:bookmarkStart w:name="z5834" w:id="4442"/>
    <w:p>
      <w:pPr>
        <w:spacing w:after="0"/>
        <w:ind w:left="0"/>
        <w:jc w:val="both"/>
      </w:pPr>
      <w:r>
        <w:rPr>
          <w:rFonts w:ascii="Times New Roman"/>
          <w:b w:val="false"/>
          <w:i w:val="false"/>
          <w:color w:val="000000"/>
          <w:sz w:val="28"/>
        </w:rPr>
        <w:t>
      3) сравнивать 2 однородных объекта большого пространства по заданному параметру величины с постепенным увеличением расстояния до предметов;</w:t>
      </w:r>
    </w:p>
    <w:bookmarkEnd w:id="4442"/>
    <w:bookmarkStart w:name="z5835" w:id="4443"/>
    <w:p>
      <w:pPr>
        <w:spacing w:after="0"/>
        <w:ind w:left="0"/>
        <w:jc w:val="both"/>
      </w:pPr>
      <w:r>
        <w:rPr>
          <w:rFonts w:ascii="Times New Roman"/>
          <w:b w:val="false"/>
          <w:i w:val="false"/>
          <w:color w:val="000000"/>
          <w:sz w:val="28"/>
        </w:rPr>
        <w:t>
      4) различать и называть серый, голубой, фиолетовый цвета;</w:t>
      </w:r>
    </w:p>
    <w:bookmarkEnd w:id="4443"/>
    <w:bookmarkStart w:name="z5836" w:id="4444"/>
    <w:p>
      <w:pPr>
        <w:spacing w:after="0"/>
        <w:ind w:left="0"/>
        <w:jc w:val="both"/>
      </w:pPr>
      <w:r>
        <w:rPr>
          <w:rFonts w:ascii="Times New Roman"/>
          <w:b w:val="false"/>
          <w:i w:val="false"/>
          <w:color w:val="000000"/>
          <w:sz w:val="28"/>
        </w:rPr>
        <w:t>
      5) дифференцировать голубой-синий, голубой-белый, голубой-серый, фиолетовый-черный, фиолетовый-синий цвета;</w:t>
      </w:r>
    </w:p>
    <w:bookmarkEnd w:id="4444"/>
    <w:bookmarkStart w:name="z5837" w:id="4445"/>
    <w:p>
      <w:pPr>
        <w:spacing w:after="0"/>
        <w:ind w:left="0"/>
        <w:jc w:val="both"/>
      </w:pPr>
      <w:r>
        <w:rPr>
          <w:rFonts w:ascii="Times New Roman"/>
          <w:b w:val="false"/>
          <w:i w:val="false"/>
          <w:color w:val="000000"/>
          <w:sz w:val="28"/>
        </w:rPr>
        <w:t>
      6) локализовать голубой цвет из сине-фиолетовых и серо-белых; серый из бело-голубых, фиолетовый из красно-синих и черно-синих;</w:t>
      </w:r>
    </w:p>
    <w:bookmarkEnd w:id="4445"/>
    <w:bookmarkStart w:name="z5838" w:id="4446"/>
    <w:p>
      <w:pPr>
        <w:spacing w:after="0"/>
        <w:ind w:left="0"/>
        <w:jc w:val="both"/>
      </w:pPr>
      <w:r>
        <w:rPr>
          <w:rFonts w:ascii="Times New Roman"/>
          <w:b w:val="false"/>
          <w:i w:val="false"/>
          <w:color w:val="000000"/>
          <w:sz w:val="28"/>
        </w:rPr>
        <w:t>
      7) соотносить эталоны серого, голубого, фиолетового цветов с цветом окружающих предметов;</w:t>
      </w:r>
    </w:p>
    <w:bookmarkEnd w:id="4446"/>
    <w:bookmarkStart w:name="z5839" w:id="4447"/>
    <w:p>
      <w:pPr>
        <w:spacing w:after="0"/>
        <w:ind w:left="0"/>
        <w:jc w:val="both"/>
      </w:pPr>
      <w:r>
        <w:rPr>
          <w:rFonts w:ascii="Times New Roman"/>
          <w:b w:val="false"/>
          <w:i w:val="false"/>
          <w:color w:val="000000"/>
          <w:sz w:val="28"/>
        </w:rPr>
        <w:t>
      8) выстраивать цветовой ряд в порядке убывания и возрастания насыщенности цвета (3 градации основных цветов);</w:t>
      </w:r>
    </w:p>
    <w:bookmarkEnd w:id="4447"/>
    <w:bookmarkStart w:name="z5840" w:id="4448"/>
    <w:p>
      <w:pPr>
        <w:spacing w:after="0"/>
        <w:ind w:left="0"/>
        <w:jc w:val="both"/>
      </w:pPr>
      <w:r>
        <w:rPr>
          <w:rFonts w:ascii="Times New Roman"/>
          <w:b w:val="false"/>
          <w:i w:val="false"/>
          <w:color w:val="000000"/>
          <w:sz w:val="28"/>
        </w:rPr>
        <w:t>
      9) различать светлые и темные оттенки коричневого, фиолетового, оранжевого, голубого, серого цветов;</w:t>
      </w:r>
    </w:p>
    <w:bookmarkEnd w:id="4448"/>
    <w:bookmarkStart w:name="z5841" w:id="4449"/>
    <w:p>
      <w:pPr>
        <w:spacing w:after="0"/>
        <w:ind w:left="0"/>
        <w:jc w:val="both"/>
      </w:pPr>
      <w:r>
        <w:rPr>
          <w:rFonts w:ascii="Times New Roman"/>
          <w:b w:val="false"/>
          <w:i w:val="false"/>
          <w:color w:val="000000"/>
          <w:sz w:val="28"/>
        </w:rPr>
        <w:t>
      10) локализовать оттенки коричневого, фиолетового, оранжевого, голубого, серого цветов (из 2-х оттенков).</w:t>
      </w:r>
    </w:p>
    <w:bookmarkEnd w:id="4449"/>
    <w:bookmarkStart w:name="z5842" w:id="4450"/>
    <w:p>
      <w:pPr>
        <w:spacing w:after="0"/>
        <w:ind w:left="0"/>
        <w:jc w:val="both"/>
      </w:pPr>
      <w:r>
        <w:rPr>
          <w:rFonts w:ascii="Times New Roman"/>
          <w:b w:val="false"/>
          <w:i w:val="false"/>
          <w:color w:val="000000"/>
          <w:sz w:val="28"/>
        </w:rPr>
        <w:t>
      278. Предметы и предметные изображения. Обучение умениям:</w:t>
      </w:r>
    </w:p>
    <w:bookmarkEnd w:id="4450"/>
    <w:bookmarkStart w:name="z5843" w:id="4451"/>
    <w:p>
      <w:pPr>
        <w:spacing w:after="0"/>
        <w:ind w:left="0"/>
        <w:jc w:val="both"/>
      </w:pPr>
      <w:r>
        <w:rPr>
          <w:rFonts w:ascii="Times New Roman"/>
          <w:b w:val="false"/>
          <w:i w:val="false"/>
          <w:color w:val="000000"/>
          <w:sz w:val="28"/>
        </w:rPr>
        <w:t>
      1) рассматривать и описывать объект восприятия по плану-алгоритму;</w:t>
      </w:r>
    </w:p>
    <w:bookmarkEnd w:id="4451"/>
    <w:bookmarkStart w:name="z5844" w:id="4452"/>
    <w:p>
      <w:pPr>
        <w:spacing w:after="0"/>
        <w:ind w:left="0"/>
        <w:jc w:val="both"/>
      </w:pPr>
      <w:r>
        <w:rPr>
          <w:rFonts w:ascii="Times New Roman"/>
          <w:b w:val="false"/>
          <w:i w:val="false"/>
          <w:color w:val="000000"/>
          <w:sz w:val="28"/>
        </w:rPr>
        <w:t>
      2) соотносить реальное, силуэтное и контурное изображения предметов сложной конфигурации;</w:t>
      </w:r>
    </w:p>
    <w:bookmarkEnd w:id="4452"/>
    <w:bookmarkStart w:name="z5845" w:id="4453"/>
    <w:p>
      <w:pPr>
        <w:spacing w:after="0"/>
        <w:ind w:left="0"/>
        <w:jc w:val="both"/>
      </w:pPr>
      <w:r>
        <w:rPr>
          <w:rFonts w:ascii="Times New Roman"/>
          <w:b w:val="false"/>
          <w:i w:val="false"/>
          <w:color w:val="000000"/>
          <w:sz w:val="28"/>
        </w:rPr>
        <w:t>
      3) узнавать предмет в разных ракурсах (спереди, сзади, сбоку, сверху, снизу);</w:t>
      </w:r>
    </w:p>
    <w:bookmarkEnd w:id="4453"/>
    <w:bookmarkStart w:name="z5846" w:id="4454"/>
    <w:p>
      <w:pPr>
        <w:spacing w:after="0"/>
        <w:ind w:left="0"/>
        <w:jc w:val="both"/>
      </w:pPr>
      <w:r>
        <w:rPr>
          <w:rFonts w:ascii="Times New Roman"/>
          <w:b w:val="false"/>
          <w:i w:val="false"/>
          <w:color w:val="000000"/>
          <w:sz w:val="28"/>
        </w:rPr>
        <w:t>
      4) узнавать движущиеся объекты;</w:t>
      </w:r>
    </w:p>
    <w:bookmarkEnd w:id="4454"/>
    <w:bookmarkStart w:name="z5847" w:id="4455"/>
    <w:p>
      <w:pPr>
        <w:spacing w:after="0"/>
        <w:ind w:left="0"/>
        <w:jc w:val="both"/>
      </w:pPr>
      <w:r>
        <w:rPr>
          <w:rFonts w:ascii="Times New Roman"/>
          <w:b w:val="false"/>
          <w:i w:val="false"/>
          <w:color w:val="000000"/>
          <w:sz w:val="28"/>
        </w:rPr>
        <w:t>
      5) сравнивать предмет сложной конфигурации и его изображение.</w:t>
      </w:r>
    </w:p>
    <w:bookmarkEnd w:id="4455"/>
    <w:bookmarkStart w:name="z5848" w:id="4456"/>
    <w:p>
      <w:pPr>
        <w:spacing w:after="0"/>
        <w:ind w:left="0"/>
        <w:jc w:val="both"/>
      </w:pPr>
      <w:r>
        <w:rPr>
          <w:rFonts w:ascii="Times New Roman"/>
          <w:b w:val="false"/>
          <w:i w:val="false"/>
          <w:color w:val="000000"/>
          <w:sz w:val="28"/>
        </w:rPr>
        <w:t>
      279. Сюжетные изображения:</w:t>
      </w:r>
    </w:p>
    <w:bookmarkEnd w:id="4456"/>
    <w:bookmarkStart w:name="z5849" w:id="4457"/>
    <w:p>
      <w:pPr>
        <w:spacing w:after="0"/>
        <w:ind w:left="0"/>
        <w:jc w:val="both"/>
      </w:pPr>
      <w:r>
        <w:rPr>
          <w:rFonts w:ascii="Times New Roman"/>
          <w:b w:val="false"/>
          <w:i w:val="false"/>
          <w:color w:val="000000"/>
          <w:sz w:val="28"/>
        </w:rPr>
        <w:t>
      1) формирование навыков последовательного восприятия сюжетного изображения с двумя композиционными планами;</w:t>
      </w:r>
    </w:p>
    <w:bookmarkEnd w:id="4457"/>
    <w:bookmarkStart w:name="z5850" w:id="4458"/>
    <w:p>
      <w:pPr>
        <w:spacing w:after="0"/>
        <w:ind w:left="0"/>
        <w:jc w:val="both"/>
      </w:pPr>
      <w:r>
        <w:rPr>
          <w:rFonts w:ascii="Times New Roman"/>
          <w:b w:val="false"/>
          <w:i w:val="false"/>
          <w:color w:val="000000"/>
          <w:sz w:val="28"/>
        </w:rPr>
        <w:t>
      2) развитие знаний об информативных признаках, раскрывающих сюжет.</w:t>
      </w:r>
    </w:p>
    <w:bookmarkEnd w:id="4458"/>
    <w:bookmarkStart w:name="z5851" w:id="4459"/>
    <w:p>
      <w:pPr>
        <w:spacing w:after="0"/>
        <w:ind w:left="0"/>
        <w:jc w:val="both"/>
      </w:pPr>
      <w:r>
        <w:rPr>
          <w:rFonts w:ascii="Times New Roman"/>
          <w:b w:val="false"/>
          <w:i w:val="false"/>
          <w:color w:val="000000"/>
          <w:sz w:val="28"/>
        </w:rPr>
        <w:t>
      280. Восприятие пространства:</w:t>
      </w:r>
    </w:p>
    <w:bookmarkEnd w:id="4459"/>
    <w:bookmarkStart w:name="z5852" w:id="4460"/>
    <w:p>
      <w:pPr>
        <w:spacing w:after="0"/>
        <w:ind w:left="0"/>
        <w:jc w:val="both"/>
      </w:pPr>
      <w:r>
        <w:rPr>
          <w:rFonts w:ascii="Times New Roman"/>
          <w:b w:val="false"/>
          <w:i w:val="false"/>
          <w:color w:val="000000"/>
          <w:sz w:val="28"/>
        </w:rPr>
        <w:t>
      1) формирование знаний об изобразительных признаках глубины пространства (изменение размеров предметов, расположенных в удалении; перекрытие одного объекта другим);</w:t>
      </w:r>
    </w:p>
    <w:bookmarkEnd w:id="4460"/>
    <w:bookmarkStart w:name="z5853" w:id="4461"/>
    <w:p>
      <w:pPr>
        <w:spacing w:after="0"/>
        <w:ind w:left="0"/>
        <w:jc w:val="both"/>
      </w:pPr>
      <w:r>
        <w:rPr>
          <w:rFonts w:ascii="Times New Roman"/>
          <w:b w:val="false"/>
          <w:i w:val="false"/>
          <w:color w:val="000000"/>
          <w:sz w:val="28"/>
        </w:rPr>
        <w:t>
      2) упражнение в зрительной дифференцировке расстояний от себя до трех-пяти предметов, расположенных в одном направлении.</w:t>
      </w:r>
    </w:p>
    <w:bookmarkEnd w:id="4461"/>
    <w:bookmarkStart w:name="z5854" w:id="4462"/>
    <w:p>
      <w:pPr>
        <w:spacing w:after="0"/>
        <w:ind w:left="0"/>
        <w:jc w:val="both"/>
      </w:pPr>
      <w:r>
        <w:rPr>
          <w:rFonts w:ascii="Times New Roman"/>
          <w:b w:val="false"/>
          <w:i w:val="false"/>
          <w:color w:val="000000"/>
          <w:sz w:val="28"/>
        </w:rPr>
        <w:t>
      281. Зрительно-моторные координации:</w:t>
      </w:r>
    </w:p>
    <w:bookmarkEnd w:id="4462"/>
    <w:bookmarkStart w:name="z5855" w:id="4463"/>
    <w:p>
      <w:pPr>
        <w:spacing w:after="0"/>
        <w:ind w:left="0"/>
        <w:jc w:val="both"/>
      </w:pPr>
      <w:r>
        <w:rPr>
          <w:rFonts w:ascii="Times New Roman"/>
          <w:b w:val="false"/>
          <w:i w:val="false"/>
          <w:color w:val="000000"/>
          <w:sz w:val="28"/>
        </w:rPr>
        <w:t>
      1) совершенствование навыков штриховки, обведения изображений по контуру;</w:t>
      </w:r>
    </w:p>
    <w:bookmarkEnd w:id="4463"/>
    <w:bookmarkStart w:name="z5856" w:id="4464"/>
    <w:p>
      <w:pPr>
        <w:spacing w:after="0"/>
        <w:ind w:left="0"/>
        <w:jc w:val="both"/>
      </w:pPr>
      <w:r>
        <w:rPr>
          <w:rFonts w:ascii="Times New Roman"/>
          <w:b w:val="false"/>
          <w:i w:val="false"/>
          <w:color w:val="000000"/>
          <w:sz w:val="28"/>
        </w:rPr>
        <w:t>
      2) обучение выполнению графических заданий по образцу.</w:t>
      </w:r>
    </w:p>
    <w:bookmarkEnd w:id="4464"/>
    <w:bookmarkStart w:name="z5857" w:id="4465"/>
    <w:p>
      <w:pPr>
        <w:spacing w:after="0"/>
        <w:ind w:left="0"/>
        <w:jc w:val="both"/>
      </w:pPr>
      <w:r>
        <w:rPr>
          <w:rFonts w:ascii="Times New Roman"/>
          <w:b w:val="false"/>
          <w:i w:val="false"/>
          <w:color w:val="000000"/>
          <w:sz w:val="28"/>
        </w:rPr>
        <w:t>
      282. Зрение в жизни человека. Развитие представлений о зрительных возможностях детей, знаний о правилах охраны зрения.</w:t>
      </w:r>
    </w:p>
    <w:bookmarkEnd w:id="4465"/>
    <w:bookmarkStart w:name="z5858" w:id="4466"/>
    <w:p>
      <w:pPr>
        <w:spacing w:after="0"/>
        <w:ind w:left="0"/>
        <w:jc w:val="both"/>
      </w:pPr>
      <w:r>
        <w:rPr>
          <w:rFonts w:ascii="Times New Roman"/>
          <w:b w:val="false"/>
          <w:i w:val="false"/>
          <w:color w:val="000000"/>
          <w:sz w:val="28"/>
        </w:rPr>
        <w:t>
      283. Ожидаемые результаты:</w:t>
      </w:r>
    </w:p>
    <w:bookmarkEnd w:id="4466"/>
    <w:bookmarkStart w:name="z5859" w:id="4467"/>
    <w:p>
      <w:pPr>
        <w:spacing w:after="0"/>
        <w:ind w:left="0"/>
        <w:jc w:val="both"/>
      </w:pPr>
      <w:r>
        <w:rPr>
          <w:rFonts w:ascii="Times New Roman"/>
          <w:b w:val="false"/>
          <w:i w:val="false"/>
          <w:color w:val="000000"/>
          <w:sz w:val="28"/>
        </w:rPr>
        <w:t>
      1) знает геометрические фигуры и объемные тела, цвета и их оттенки, величины;</w:t>
      </w:r>
    </w:p>
    <w:bookmarkEnd w:id="4467"/>
    <w:bookmarkStart w:name="z5860" w:id="4468"/>
    <w:p>
      <w:pPr>
        <w:spacing w:after="0"/>
        <w:ind w:left="0"/>
        <w:jc w:val="both"/>
      </w:pPr>
      <w:r>
        <w:rPr>
          <w:rFonts w:ascii="Times New Roman"/>
          <w:b w:val="false"/>
          <w:i w:val="false"/>
          <w:color w:val="000000"/>
          <w:sz w:val="28"/>
        </w:rPr>
        <w:t>
      2) дифференцирует однотипные признаки;</w:t>
      </w:r>
    </w:p>
    <w:bookmarkEnd w:id="4468"/>
    <w:bookmarkStart w:name="z5861" w:id="4469"/>
    <w:p>
      <w:pPr>
        <w:spacing w:after="0"/>
        <w:ind w:left="0"/>
        <w:jc w:val="both"/>
      </w:pPr>
      <w:r>
        <w:rPr>
          <w:rFonts w:ascii="Times New Roman"/>
          <w:b w:val="false"/>
          <w:i w:val="false"/>
          <w:color w:val="000000"/>
          <w:sz w:val="28"/>
        </w:rPr>
        <w:t>
      3) анализирует форму, цвет, величину реальных предметов;</w:t>
      </w:r>
    </w:p>
    <w:bookmarkEnd w:id="4469"/>
    <w:bookmarkStart w:name="z5862" w:id="4470"/>
    <w:p>
      <w:pPr>
        <w:spacing w:after="0"/>
        <w:ind w:left="0"/>
        <w:jc w:val="both"/>
      </w:pPr>
      <w:r>
        <w:rPr>
          <w:rFonts w:ascii="Times New Roman"/>
          <w:b w:val="false"/>
          <w:i w:val="false"/>
          <w:color w:val="000000"/>
          <w:sz w:val="28"/>
        </w:rPr>
        <w:t xml:space="preserve">
      4) оперирует сенсорными эталонами (соотносит, локализует, систематизирует); </w:t>
      </w:r>
    </w:p>
    <w:bookmarkEnd w:id="4470"/>
    <w:bookmarkStart w:name="z5863" w:id="4471"/>
    <w:p>
      <w:pPr>
        <w:spacing w:after="0"/>
        <w:ind w:left="0"/>
        <w:jc w:val="both"/>
      </w:pPr>
      <w:r>
        <w:rPr>
          <w:rFonts w:ascii="Times New Roman"/>
          <w:b w:val="false"/>
          <w:i w:val="false"/>
          <w:color w:val="000000"/>
          <w:sz w:val="28"/>
        </w:rPr>
        <w:t>
      5) рассматривает и описывает объект с опорой на схему-алгоритм;</w:t>
      </w:r>
    </w:p>
    <w:bookmarkEnd w:id="4471"/>
    <w:bookmarkStart w:name="z5864" w:id="4472"/>
    <w:p>
      <w:pPr>
        <w:spacing w:after="0"/>
        <w:ind w:left="0"/>
        <w:jc w:val="both"/>
      </w:pPr>
      <w:r>
        <w:rPr>
          <w:rFonts w:ascii="Times New Roman"/>
          <w:b w:val="false"/>
          <w:i w:val="false"/>
          <w:color w:val="000000"/>
          <w:sz w:val="28"/>
        </w:rPr>
        <w:t>
      6) узнает предметы в разных ракурсах;</w:t>
      </w:r>
    </w:p>
    <w:bookmarkEnd w:id="4472"/>
    <w:bookmarkStart w:name="z5865" w:id="4473"/>
    <w:p>
      <w:pPr>
        <w:spacing w:after="0"/>
        <w:ind w:left="0"/>
        <w:jc w:val="both"/>
      </w:pPr>
      <w:r>
        <w:rPr>
          <w:rFonts w:ascii="Times New Roman"/>
          <w:b w:val="false"/>
          <w:i w:val="false"/>
          <w:color w:val="000000"/>
          <w:sz w:val="28"/>
        </w:rPr>
        <w:t>
      7) понимает сюжет, устанавливает информативные признаки;</w:t>
      </w:r>
    </w:p>
    <w:bookmarkEnd w:id="4473"/>
    <w:bookmarkStart w:name="z5866" w:id="4474"/>
    <w:p>
      <w:pPr>
        <w:spacing w:after="0"/>
        <w:ind w:left="0"/>
        <w:jc w:val="both"/>
      </w:pPr>
      <w:r>
        <w:rPr>
          <w:rFonts w:ascii="Times New Roman"/>
          <w:b w:val="false"/>
          <w:i w:val="false"/>
          <w:color w:val="000000"/>
          <w:sz w:val="28"/>
        </w:rPr>
        <w:t>
      8) имеет представления о некоторых изобразительных признаках глубины пространства;</w:t>
      </w:r>
    </w:p>
    <w:bookmarkEnd w:id="4474"/>
    <w:bookmarkStart w:name="z5867" w:id="4475"/>
    <w:p>
      <w:pPr>
        <w:spacing w:after="0"/>
        <w:ind w:left="0"/>
        <w:jc w:val="both"/>
      </w:pPr>
      <w:r>
        <w:rPr>
          <w:rFonts w:ascii="Times New Roman"/>
          <w:b w:val="false"/>
          <w:i w:val="false"/>
          <w:color w:val="000000"/>
          <w:sz w:val="28"/>
        </w:rPr>
        <w:t>
      9) выполняет графические задания по образцу.</w:t>
      </w:r>
    </w:p>
    <w:bookmarkEnd w:id="4475"/>
    <w:bookmarkStart w:name="z5868" w:id="4476"/>
    <w:p>
      <w:pPr>
        <w:spacing w:after="0"/>
        <w:ind w:left="0"/>
        <w:jc w:val="both"/>
      </w:pPr>
      <w:r>
        <w:rPr>
          <w:rFonts w:ascii="Times New Roman"/>
          <w:b w:val="false"/>
          <w:i w:val="false"/>
          <w:color w:val="000000"/>
          <w:sz w:val="28"/>
        </w:rPr>
        <w:t>
      284.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bookmarkEnd w:id="4476"/>
    <w:bookmarkStart w:name="z5869" w:id="4477"/>
    <w:p>
      <w:pPr>
        <w:spacing w:after="0"/>
        <w:ind w:left="0"/>
        <w:jc w:val="both"/>
      </w:pPr>
      <w:r>
        <w:rPr>
          <w:rFonts w:ascii="Times New Roman"/>
          <w:b w:val="false"/>
          <w:i w:val="false"/>
          <w:color w:val="000000"/>
          <w:sz w:val="28"/>
        </w:rPr>
        <w:t>
      285. Готовность руки к осязательному обследованию объектов. Обучение умениям:</w:t>
      </w:r>
    </w:p>
    <w:bookmarkEnd w:id="4477"/>
    <w:bookmarkStart w:name="z5870" w:id="4478"/>
    <w:p>
      <w:pPr>
        <w:spacing w:after="0"/>
        <w:ind w:left="0"/>
        <w:jc w:val="both"/>
      </w:pPr>
      <w:r>
        <w:rPr>
          <w:rFonts w:ascii="Times New Roman"/>
          <w:b w:val="false"/>
          <w:i w:val="false"/>
          <w:color w:val="000000"/>
          <w:sz w:val="28"/>
        </w:rPr>
        <w:t>
      1) выполнять самомассаж рук приемами спиралевидного растирания ладоней и пальцев;</w:t>
      </w:r>
    </w:p>
    <w:bookmarkEnd w:id="4478"/>
    <w:bookmarkStart w:name="z5871" w:id="4479"/>
    <w:p>
      <w:pPr>
        <w:spacing w:after="0"/>
        <w:ind w:left="0"/>
        <w:jc w:val="both"/>
      </w:pPr>
      <w:r>
        <w:rPr>
          <w:rFonts w:ascii="Times New Roman"/>
          <w:b w:val="false"/>
          <w:i w:val="false"/>
          <w:color w:val="000000"/>
          <w:sz w:val="28"/>
        </w:rPr>
        <w:t>
      2) выполнять одновременные разнотипные движения пальцами обеих рук;</w:t>
      </w:r>
    </w:p>
    <w:bookmarkEnd w:id="4479"/>
    <w:bookmarkStart w:name="z5872" w:id="4480"/>
    <w:p>
      <w:pPr>
        <w:spacing w:after="0"/>
        <w:ind w:left="0"/>
        <w:jc w:val="both"/>
      </w:pPr>
      <w:r>
        <w:rPr>
          <w:rFonts w:ascii="Times New Roman"/>
          <w:b w:val="false"/>
          <w:i w:val="false"/>
          <w:color w:val="000000"/>
          <w:sz w:val="28"/>
        </w:rPr>
        <w:t>
      3) выполнять волнообразные движения кистями рук в разных направлениях.</w:t>
      </w:r>
    </w:p>
    <w:bookmarkEnd w:id="4480"/>
    <w:bookmarkStart w:name="z5873" w:id="4481"/>
    <w:p>
      <w:pPr>
        <w:spacing w:after="0"/>
        <w:ind w:left="0"/>
        <w:jc w:val="both"/>
      </w:pPr>
      <w:r>
        <w:rPr>
          <w:rFonts w:ascii="Times New Roman"/>
          <w:b w:val="false"/>
          <w:i w:val="false"/>
          <w:color w:val="000000"/>
          <w:sz w:val="28"/>
        </w:rPr>
        <w:t xml:space="preserve">
      286. Способы осязательного обследования. </w:t>
      </w:r>
    </w:p>
    <w:bookmarkEnd w:id="4481"/>
    <w:bookmarkStart w:name="z5874" w:id="4482"/>
    <w:p>
      <w:pPr>
        <w:spacing w:after="0"/>
        <w:ind w:left="0"/>
        <w:jc w:val="both"/>
      </w:pPr>
      <w:r>
        <w:rPr>
          <w:rFonts w:ascii="Times New Roman"/>
          <w:b w:val="false"/>
          <w:i w:val="false"/>
          <w:color w:val="000000"/>
          <w:sz w:val="28"/>
        </w:rPr>
        <w:t xml:space="preserve">
      287. Ознакомление с овалом, прямоугольником. </w:t>
      </w:r>
    </w:p>
    <w:bookmarkEnd w:id="4482"/>
    <w:bookmarkStart w:name="z5875" w:id="4483"/>
    <w:p>
      <w:pPr>
        <w:spacing w:after="0"/>
        <w:ind w:left="0"/>
        <w:jc w:val="both"/>
      </w:pPr>
      <w:r>
        <w:rPr>
          <w:rFonts w:ascii="Times New Roman"/>
          <w:b w:val="false"/>
          <w:i w:val="false"/>
          <w:color w:val="000000"/>
          <w:sz w:val="28"/>
        </w:rPr>
        <w:t>
      288. Совершенствование умений:</w:t>
      </w:r>
    </w:p>
    <w:bookmarkEnd w:id="4483"/>
    <w:bookmarkStart w:name="z5876" w:id="4484"/>
    <w:p>
      <w:pPr>
        <w:spacing w:after="0"/>
        <w:ind w:left="0"/>
        <w:jc w:val="both"/>
      </w:pPr>
      <w:r>
        <w:rPr>
          <w:rFonts w:ascii="Times New Roman"/>
          <w:b w:val="false"/>
          <w:i w:val="false"/>
          <w:color w:val="000000"/>
          <w:sz w:val="28"/>
        </w:rPr>
        <w:t>
      1) различать осязательным способом и называть геометрические фигуры (круг, квадрат, треугольник, овал, прямоугольник) и объемные тела (шар, куб, цилиндр);</w:t>
      </w:r>
    </w:p>
    <w:bookmarkEnd w:id="4484"/>
    <w:bookmarkStart w:name="z5877" w:id="4485"/>
    <w:p>
      <w:pPr>
        <w:spacing w:after="0"/>
        <w:ind w:left="0"/>
        <w:jc w:val="both"/>
      </w:pPr>
      <w:r>
        <w:rPr>
          <w:rFonts w:ascii="Times New Roman"/>
          <w:b w:val="false"/>
          <w:i w:val="false"/>
          <w:color w:val="000000"/>
          <w:sz w:val="28"/>
        </w:rPr>
        <w:t>
      2) определять форму деталей предмета, конфигурация которого включает несколько простых форм;</w:t>
      </w:r>
    </w:p>
    <w:bookmarkEnd w:id="4485"/>
    <w:bookmarkStart w:name="z5878" w:id="4486"/>
    <w:p>
      <w:pPr>
        <w:spacing w:after="0"/>
        <w:ind w:left="0"/>
        <w:jc w:val="both"/>
      </w:pPr>
      <w:r>
        <w:rPr>
          <w:rFonts w:ascii="Times New Roman"/>
          <w:b w:val="false"/>
          <w:i w:val="false"/>
          <w:color w:val="000000"/>
          <w:sz w:val="28"/>
        </w:rPr>
        <w:t>
      3) выделять осязательные признаки и свойства предметов приемами поглаживания, потирания, постукивания, сжимания, разминания, взвешивания руками;</w:t>
      </w:r>
    </w:p>
    <w:bookmarkEnd w:id="4486"/>
    <w:bookmarkStart w:name="z5879" w:id="4487"/>
    <w:p>
      <w:pPr>
        <w:spacing w:after="0"/>
        <w:ind w:left="0"/>
        <w:jc w:val="both"/>
      </w:pPr>
      <w:r>
        <w:rPr>
          <w:rFonts w:ascii="Times New Roman"/>
          <w:b w:val="false"/>
          <w:i w:val="false"/>
          <w:color w:val="000000"/>
          <w:sz w:val="28"/>
        </w:rPr>
        <w:t>
      4) различать разными частями тела противоположные и промежуточные осязательные характеристики поверхности, температуры, веса предметов;</w:t>
      </w:r>
    </w:p>
    <w:bookmarkEnd w:id="4487"/>
    <w:bookmarkStart w:name="z5880" w:id="4488"/>
    <w:p>
      <w:pPr>
        <w:spacing w:after="0"/>
        <w:ind w:left="0"/>
        <w:jc w:val="both"/>
      </w:pPr>
      <w:r>
        <w:rPr>
          <w:rFonts w:ascii="Times New Roman"/>
          <w:b w:val="false"/>
          <w:i w:val="false"/>
          <w:color w:val="000000"/>
          <w:sz w:val="28"/>
        </w:rPr>
        <w:t>
      5) группировать предметы по осязательному признаку поверхности, температуры, веса предметов.</w:t>
      </w:r>
    </w:p>
    <w:bookmarkEnd w:id="4488"/>
    <w:bookmarkStart w:name="z5881" w:id="4489"/>
    <w:p>
      <w:pPr>
        <w:spacing w:after="0"/>
        <w:ind w:left="0"/>
        <w:jc w:val="both"/>
      </w:pPr>
      <w:r>
        <w:rPr>
          <w:rFonts w:ascii="Times New Roman"/>
          <w:b w:val="false"/>
          <w:i w:val="false"/>
          <w:color w:val="000000"/>
          <w:sz w:val="28"/>
        </w:rPr>
        <w:t>
      289. Обучение умениям:</w:t>
      </w:r>
    </w:p>
    <w:bookmarkEnd w:id="4489"/>
    <w:bookmarkStart w:name="z5882" w:id="4490"/>
    <w:p>
      <w:pPr>
        <w:spacing w:after="0"/>
        <w:ind w:left="0"/>
        <w:jc w:val="both"/>
      </w:pPr>
      <w:r>
        <w:rPr>
          <w:rFonts w:ascii="Times New Roman"/>
          <w:b w:val="false"/>
          <w:i w:val="false"/>
          <w:color w:val="000000"/>
          <w:sz w:val="28"/>
        </w:rPr>
        <w:t>
      1) выполнять осязательное обследование предметов по алгоритму;</w:t>
      </w:r>
    </w:p>
    <w:bookmarkEnd w:id="4490"/>
    <w:bookmarkStart w:name="z5883" w:id="4491"/>
    <w:p>
      <w:pPr>
        <w:spacing w:after="0"/>
        <w:ind w:left="0"/>
        <w:jc w:val="both"/>
      </w:pPr>
      <w:r>
        <w:rPr>
          <w:rFonts w:ascii="Times New Roman"/>
          <w:b w:val="false"/>
          <w:i w:val="false"/>
          <w:color w:val="000000"/>
          <w:sz w:val="28"/>
        </w:rPr>
        <w:t>
      1) сравнивать однородные предметы по ширине, толщине;</w:t>
      </w:r>
    </w:p>
    <w:bookmarkEnd w:id="4491"/>
    <w:bookmarkStart w:name="z5884" w:id="4492"/>
    <w:p>
      <w:pPr>
        <w:spacing w:after="0"/>
        <w:ind w:left="0"/>
        <w:jc w:val="both"/>
      </w:pPr>
      <w:r>
        <w:rPr>
          <w:rFonts w:ascii="Times New Roman"/>
          <w:b w:val="false"/>
          <w:i w:val="false"/>
          <w:color w:val="000000"/>
          <w:sz w:val="28"/>
        </w:rPr>
        <w:t>
      2) выстраивать ряд из трех предметов в порядке убывания и возрастания ширины, толщины.</w:t>
      </w:r>
    </w:p>
    <w:bookmarkEnd w:id="4492"/>
    <w:bookmarkStart w:name="z5885" w:id="4493"/>
    <w:p>
      <w:pPr>
        <w:spacing w:after="0"/>
        <w:ind w:left="0"/>
        <w:jc w:val="both"/>
      </w:pPr>
      <w:r>
        <w:rPr>
          <w:rFonts w:ascii="Times New Roman"/>
          <w:b w:val="false"/>
          <w:i w:val="false"/>
          <w:color w:val="000000"/>
          <w:sz w:val="28"/>
        </w:rPr>
        <w:t>
      290. Предметно-практическая деятельность. Обучение умениям:</w:t>
      </w:r>
    </w:p>
    <w:bookmarkEnd w:id="4493"/>
    <w:bookmarkStart w:name="z5886" w:id="4494"/>
    <w:p>
      <w:pPr>
        <w:spacing w:after="0"/>
        <w:ind w:left="0"/>
        <w:jc w:val="both"/>
      </w:pPr>
      <w:r>
        <w:rPr>
          <w:rFonts w:ascii="Times New Roman"/>
          <w:b w:val="false"/>
          <w:i w:val="false"/>
          <w:color w:val="000000"/>
          <w:sz w:val="28"/>
        </w:rPr>
        <w:t>
      1) собирать отдельные предметы из деталей конструктора в соответствии с заданными условиями;</w:t>
      </w:r>
    </w:p>
    <w:bookmarkEnd w:id="4494"/>
    <w:bookmarkStart w:name="z5887" w:id="4495"/>
    <w:p>
      <w:pPr>
        <w:spacing w:after="0"/>
        <w:ind w:left="0"/>
        <w:jc w:val="both"/>
      </w:pPr>
      <w:r>
        <w:rPr>
          <w:rFonts w:ascii="Times New Roman"/>
          <w:b w:val="false"/>
          <w:i w:val="false"/>
          <w:color w:val="000000"/>
          <w:sz w:val="28"/>
        </w:rPr>
        <w:t>
      2) подбирать детали-заготовки из пластилина для наложения их на рельефный рисунок сложной формы, размазывать пластилин в пределах контуров рельефа;</w:t>
      </w:r>
    </w:p>
    <w:bookmarkEnd w:id="4495"/>
    <w:bookmarkStart w:name="z5888" w:id="4496"/>
    <w:p>
      <w:pPr>
        <w:spacing w:after="0"/>
        <w:ind w:left="0"/>
        <w:jc w:val="both"/>
      </w:pPr>
      <w:r>
        <w:rPr>
          <w:rFonts w:ascii="Times New Roman"/>
          <w:b w:val="false"/>
          <w:i w:val="false"/>
          <w:color w:val="000000"/>
          <w:sz w:val="28"/>
        </w:rPr>
        <w:t>
      3) составлять на фланелеграфе простейшие орнаменты из геометрических фигур;</w:t>
      </w:r>
    </w:p>
    <w:bookmarkEnd w:id="4496"/>
    <w:bookmarkStart w:name="z5889" w:id="4497"/>
    <w:p>
      <w:pPr>
        <w:spacing w:after="0"/>
        <w:ind w:left="0"/>
        <w:jc w:val="both"/>
      </w:pPr>
      <w:r>
        <w:rPr>
          <w:rFonts w:ascii="Times New Roman"/>
          <w:b w:val="false"/>
          <w:i w:val="false"/>
          <w:color w:val="000000"/>
          <w:sz w:val="28"/>
        </w:rPr>
        <w:t>
      4) составлять простейшие орнаменты из палочек на магнитной доске;</w:t>
      </w:r>
    </w:p>
    <w:bookmarkEnd w:id="4497"/>
    <w:bookmarkStart w:name="z5890" w:id="4498"/>
    <w:p>
      <w:pPr>
        <w:spacing w:after="0"/>
        <w:ind w:left="0"/>
        <w:jc w:val="both"/>
      </w:pPr>
      <w:r>
        <w:rPr>
          <w:rFonts w:ascii="Times New Roman"/>
          <w:b w:val="false"/>
          <w:i w:val="false"/>
          <w:color w:val="000000"/>
          <w:sz w:val="28"/>
        </w:rPr>
        <w:t>
      5) складывать бумагу пополам и по диагонали с совмещением сторон и углов;</w:t>
      </w:r>
    </w:p>
    <w:bookmarkEnd w:id="4498"/>
    <w:bookmarkStart w:name="z5891" w:id="4499"/>
    <w:p>
      <w:pPr>
        <w:spacing w:after="0"/>
        <w:ind w:left="0"/>
        <w:jc w:val="both"/>
      </w:pPr>
      <w:r>
        <w:rPr>
          <w:rFonts w:ascii="Times New Roman"/>
          <w:b w:val="false"/>
          <w:i w:val="false"/>
          <w:color w:val="000000"/>
          <w:sz w:val="28"/>
        </w:rPr>
        <w:t>
      6) связывать и развязывать узлы;</w:t>
      </w:r>
    </w:p>
    <w:bookmarkEnd w:id="4499"/>
    <w:bookmarkStart w:name="z5892" w:id="4500"/>
    <w:p>
      <w:pPr>
        <w:spacing w:after="0"/>
        <w:ind w:left="0"/>
        <w:jc w:val="both"/>
      </w:pPr>
      <w:r>
        <w:rPr>
          <w:rFonts w:ascii="Times New Roman"/>
          <w:b w:val="false"/>
          <w:i w:val="false"/>
          <w:color w:val="000000"/>
          <w:sz w:val="28"/>
        </w:rPr>
        <w:t>
      7) выполнять действия с разными видами застежек.</w:t>
      </w:r>
    </w:p>
    <w:bookmarkEnd w:id="4500"/>
    <w:bookmarkStart w:name="z5893" w:id="4501"/>
    <w:p>
      <w:pPr>
        <w:spacing w:after="0"/>
        <w:ind w:left="0"/>
        <w:jc w:val="both"/>
      </w:pPr>
      <w:r>
        <w:rPr>
          <w:rFonts w:ascii="Times New Roman"/>
          <w:b w:val="false"/>
          <w:i w:val="false"/>
          <w:color w:val="000000"/>
          <w:sz w:val="28"/>
        </w:rPr>
        <w:t>
      291. Тифлографика. Чтение рельефного изображения. Совершенствование умений читать:</w:t>
      </w:r>
    </w:p>
    <w:bookmarkEnd w:id="4501"/>
    <w:bookmarkStart w:name="z5894" w:id="4502"/>
    <w:p>
      <w:pPr>
        <w:spacing w:after="0"/>
        <w:ind w:left="0"/>
        <w:jc w:val="both"/>
      </w:pPr>
      <w:r>
        <w:rPr>
          <w:rFonts w:ascii="Times New Roman"/>
          <w:b w:val="false"/>
          <w:i w:val="false"/>
          <w:color w:val="000000"/>
          <w:sz w:val="28"/>
        </w:rPr>
        <w:t>
      1) рельефные линии разные по форме, длине, ширине, выполненные разными способами на разных поверхностях;</w:t>
      </w:r>
    </w:p>
    <w:bookmarkEnd w:id="4502"/>
    <w:bookmarkStart w:name="z5895" w:id="4503"/>
    <w:p>
      <w:pPr>
        <w:spacing w:after="0"/>
        <w:ind w:left="0"/>
        <w:jc w:val="both"/>
      </w:pPr>
      <w:r>
        <w:rPr>
          <w:rFonts w:ascii="Times New Roman"/>
          <w:b w:val="false"/>
          <w:i w:val="false"/>
          <w:color w:val="000000"/>
          <w:sz w:val="28"/>
        </w:rPr>
        <w:t>
      2) рисунки из линий;</w:t>
      </w:r>
    </w:p>
    <w:bookmarkEnd w:id="4503"/>
    <w:bookmarkStart w:name="z5896" w:id="4504"/>
    <w:p>
      <w:pPr>
        <w:spacing w:after="0"/>
        <w:ind w:left="0"/>
        <w:jc w:val="both"/>
      </w:pPr>
      <w:r>
        <w:rPr>
          <w:rFonts w:ascii="Times New Roman"/>
          <w:b w:val="false"/>
          <w:i w:val="false"/>
          <w:color w:val="000000"/>
          <w:sz w:val="28"/>
        </w:rPr>
        <w:t>
      3) рельефные изображения геометрических фигур (круг, овал, треугольник, квадрат, прямоугольник) разного размера и в разных пространственных положениях;</w:t>
      </w:r>
    </w:p>
    <w:bookmarkEnd w:id="4504"/>
    <w:bookmarkStart w:name="z5897" w:id="4505"/>
    <w:p>
      <w:pPr>
        <w:spacing w:after="0"/>
        <w:ind w:left="0"/>
        <w:jc w:val="both"/>
      </w:pPr>
      <w:r>
        <w:rPr>
          <w:rFonts w:ascii="Times New Roman"/>
          <w:b w:val="false"/>
          <w:i w:val="false"/>
          <w:color w:val="000000"/>
          <w:sz w:val="28"/>
        </w:rPr>
        <w:t>
      4) рисунки предметов, имеющих геометрическую форму;</w:t>
      </w:r>
    </w:p>
    <w:bookmarkEnd w:id="4505"/>
    <w:bookmarkStart w:name="z5898" w:id="4506"/>
    <w:p>
      <w:pPr>
        <w:spacing w:after="0"/>
        <w:ind w:left="0"/>
        <w:jc w:val="both"/>
      </w:pPr>
      <w:r>
        <w:rPr>
          <w:rFonts w:ascii="Times New Roman"/>
          <w:b w:val="false"/>
          <w:i w:val="false"/>
          <w:color w:val="000000"/>
          <w:sz w:val="28"/>
        </w:rPr>
        <w:t>
      5) комбинации из двух, трех точек, расположенных в одной плоскости на расстоянии в 1 мм.</w:t>
      </w:r>
    </w:p>
    <w:bookmarkEnd w:id="4506"/>
    <w:bookmarkStart w:name="z5899" w:id="4507"/>
    <w:p>
      <w:pPr>
        <w:spacing w:after="0"/>
        <w:ind w:left="0"/>
        <w:jc w:val="both"/>
      </w:pPr>
      <w:r>
        <w:rPr>
          <w:rFonts w:ascii="Times New Roman"/>
          <w:b w:val="false"/>
          <w:i w:val="false"/>
          <w:color w:val="000000"/>
          <w:sz w:val="28"/>
        </w:rPr>
        <w:t>
      292. Рельефно-графическая деятельность. Закрепление умений:</w:t>
      </w:r>
    </w:p>
    <w:bookmarkEnd w:id="4507"/>
    <w:bookmarkStart w:name="z5900" w:id="4508"/>
    <w:p>
      <w:pPr>
        <w:spacing w:after="0"/>
        <w:ind w:left="0"/>
        <w:jc w:val="both"/>
      </w:pPr>
      <w:r>
        <w:rPr>
          <w:rFonts w:ascii="Times New Roman"/>
          <w:b w:val="false"/>
          <w:i w:val="false"/>
          <w:color w:val="000000"/>
          <w:sz w:val="28"/>
        </w:rPr>
        <w:t xml:space="preserve">
      1) готовить прибор к работе; </w:t>
      </w:r>
    </w:p>
    <w:bookmarkEnd w:id="4508"/>
    <w:bookmarkStart w:name="z5901" w:id="4509"/>
    <w:p>
      <w:pPr>
        <w:spacing w:after="0"/>
        <w:ind w:left="0"/>
        <w:jc w:val="both"/>
      </w:pPr>
      <w:r>
        <w:rPr>
          <w:rFonts w:ascii="Times New Roman"/>
          <w:b w:val="false"/>
          <w:i w:val="false"/>
          <w:color w:val="000000"/>
          <w:sz w:val="28"/>
        </w:rPr>
        <w:t>
      2) проводить линии разных видов по трафарету, опорным точкам;</w:t>
      </w:r>
    </w:p>
    <w:bookmarkEnd w:id="4509"/>
    <w:bookmarkStart w:name="z5902" w:id="4510"/>
    <w:p>
      <w:pPr>
        <w:spacing w:after="0"/>
        <w:ind w:left="0"/>
        <w:jc w:val="both"/>
      </w:pPr>
      <w:r>
        <w:rPr>
          <w:rFonts w:ascii="Times New Roman"/>
          <w:b w:val="false"/>
          <w:i w:val="false"/>
          <w:color w:val="000000"/>
          <w:sz w:val="28"/>
        </w:rPr>
        <w:t>
      3) обкалывать грифелем и обводить ручкой контуры геометрических фигур по трафарету;</w:t>
      </w:r>
    </w:p>
    <w:bookmarkEnd w:id="4510"/>
    <w:bookmarkStart w:name="z5903" w:id="4511"/>
    <w:p>
      <w:pPr>
        <w:spacing w:after="0"/>
        <w:ind w:left="0"/>
        <w:jc w:val="both"/>
      </w:pPr>
      <w:r>
        <w:rPr>
          <w:rFonts w:ascii="Times New Roman"/>
          <w:b w:val="false"/>
          <w:i w:val="false"/>
          <w:color w:val="000000"/>
          <w:sz w:val="28"/>
        </w:rPr>
        <w:t>
      4) создавать контур плоских предметов из природного материала, палочек.</w:t>
      </w:r>
    </w:p>
    <w:bookmarkEnd w:id="4511"/>
    <w:bookmarkStart w:name="z5904" w:id="4512"/>
    <w:p>
      <w:pPr>
        <w:spacing w:after="0"/>
        <w:ind w:left="0"/>
        <w:jc w:val="both"/>
      </w:pPr>
      <w:r>
        <w:rPr>
          <w:rFonts w:ascii="Times New Roman"/>
          <w:b w:val="false"/>
          <w:i w:val="false"/>
          <w:color w:val="000000"/>
          <w:sz w:val="28"/>
        </w:rPr>
        <w:t>
      293. Обучение умениям:</w:t>
      </w:r>
    </w:p>
    <w:bookmarkEnd w:id="4512"/>
    <w:bookmarkStart w:name="z5905" w:id="4513"/>
    <w:p>
      <w:pPr>
        <w:spacing w:after="0"/>
        <w:ind w:left="0"/>
        <w:jc w:val="both"/>
      </w:pPr>
      <w:r>
        <w:rPr>
          <w:rFonts w:ascii="Times New Roman"/>
          <w:b w:val="false"/>
          <w:i w:val="false"/>
          <w:color w:val="000000"/>
          <w:sz w:val="28"/>
        </w:rPr>
        <w:t>
      1) дорисовывать предметы с использованием опорной аппликации;</w:t>
      </w:r>
    </w:p>
    <w:bookmarkEnd w:id="4513"/>
    <w:bookmarkStart w:name="z5906" w:id="4514"/>
    <w:p>
      <w:pPr>
        <w:spacing w:after="0"/>
        <w:ind w:left="0"/>
        <w:jc w:val="both"/>
      </w:pPr>
      <w:r>
        <w:rPr>
          <w:rFonts w:ascii="Times New Roman"/>
          <w:b w:val="false"/>
          <w:i w:val="false"/>
          <w:color w:val="000000"/>
          <w:sz w:val="28"/>
        </w:rPr>
        <w:t>
      2) рисовать геометрические фигуры угольной формы по опорным точкам.</w:t>
      </w:r>
    </w:p>
    <w:bookmarkEnd w:id="4514"/>
    <w:bookmarkStart w:name="z5907" w:id="4515"/>
    <w:p>
      <w:pPr>
        <w:spacing w:after="0"/>
        <w:ind w:left="0"/>
        <w:jc w:val="both"/>
      </w:pPr>
      <w:r>
        <w:rPr>
          <w:rFonts w:ascii="Times New Roman"/>
          <w:b w:val="false"/>
          <w:i w:val="false"/>
          <w:color w:val="000000"/>
          <w:sz w:val="28"/>
        </w:rPr>
        <w:t>
      294. Ожидаемые результаты:</w:t>
      </w:r>
    </w:p>
    <w:bookmarkEnd w:id="4515"/>
    <w:bookmarkStart w:name="z5908" w:id="4516"/>
    <w:p>
      <w:pPr>
        <w:spacing w:after="0"/>
        <w:ind w:left="0"/>
        <w:jc w:val="both"/>
      </w:pPr>
      <w:r>
        <w:rPr>
          <w:rFonts w:ascii="Times New Roman"/>
          <w:b w:val="false"/>
          <w:i w:val="false"/>
          <w:color w:val="000000"/>
          <w:sz w:val="28"/>
        </w:rPr>
        <w:t>
      1) имеет навыки осязательного обследования объектов, основанные на алгоритме последовательных действий;</w:t>
      </w:r>
    </w:p>
    <w:bookmarkEnd w:id="4516"/>
    <w:bookmarkStart w:name="z5909" w:id="4517"/>
    <w:p>
      <w:pPr>
        <w:spacing w:after="0"/>
        <w:ind w:left="0"/>
        <w:jc w:val="both"/>
      </w:pPr>
      <w:r>
        <w:rPr>
          <w:rFonts w:ascii="Times New Roman"/>
          <w:b w:val="false"/>
          <w:i w:val="false"/>
          <w:color w:val="000000"/>
          <w:sz w:val="28"/>
        </w:rPr>
        <w:t>
      2) определяет форму, величину, характеристики поверхности предметов с помощью осязания;</w:t>
      </w:r>
    </w:p>
    <w:bookmarkEnd w:id="4517"/>
    <w:bookmarkStart w:name="z5910" w:id="4518"/>
    <w:p>
      <w:pPr>
        <w:spacing w:after="0"/>
        <w:ind w:left="0"/>
        <w:jc w:val="both"/>
      </w:pPr>
      <w:r>
        <w:rPr>
          <w:rFonts w:ascii="Times New Roman"/>
          <w:b w:val="false"/>
          <w:i w:val="false"/>
          <w:color w:val="000000"/>
          <w:sz w:val="28"/>
        </w:rPr>
        <w:t>
      3) умет соотносить, сравнивать, группировать предметы по форме, величине, свойствам поверхности;</w:t>
      </w:r>
    </w:p>
    <w:bookmarkEnd w:id="4518"/>
    <w:bookmarkStart w:name="z5911" w:id="4519"/>
    <w:p>
      <w:pPr>
        <w:spacing w:after="0"/>
        <w:ind w:left="0"/>
        <w:jc w:val="both"/>
      </w:pPr>
      <w:r>
        <w:rPr>
          <w:rFonts w:ascii="Times New Roman"/>
          <w:b w:val="false"/>
          <w:i w:val="false"/>
          <w:color w:val="000000"/>
          <w:sz w:val="28"/>
        </w:rPr>
        <w:t>
      4) использует осязательную информацию в различных видах деятельности;</w:t>
      </w:r>
    </w:p>
    <w:bookmarkEnd w:id="4519"/>
    <w:bookmarkStart w:name="z5912" w:id="4520"/>
    <w:p>
      <w:pPr>
        <w:spacing w:after="0"/>
        <w:ind w:left="0"/>
        <w:jc w:val="both"/>
      </w:pPr>
      <w:r>
        <w:rPr>
          <w:rFonts w:ascii="Times New Roman"/>
          <w:b w:val="false"/>
          <w:i w:val="false"/>
          <w:color w:val="000000"/>
          <w:sz w:val="28"/>
        </w:rPr>
        <w:t>
      5) обследует рельефный рисунок с выделением ведущей и контролирующей руки по инструкции;</w:t>
      </w:r>
    </w:p>
    <w:bookmarkEnd w:id="4520"/>
    <w:bookmarkStart w:name="z5913" w:id="4521"/>
    <w:p>
      <w:pPr>
        <w:spacing w:after="0"/>
        <w:ind w:left="0"/>
        <w:jc w:val="both"/>
      </w:pPr>
      <w:r>
        <w:rPr>
          <w:rFonts w:ascii="Times New Roman"/>
          <w:b w:val="false"/>
          <w:i w:val="false"/>
          <w:color w:val="000000"/>
          <w:sz w:val="28"/>
        </w:rPr>
        <w:t>
      6) читает рельефные линии, дифференцирует их по форме, длине, ширине, способу выполнения; читает несложные рисунки из линий;</w:t>
      </w:r>
    </w:p>
    <w:bookmarkEnd w:id="4521"/>
    <w:bookmarkStart w:name="z5914" w:id="4522"/>
    <w:p>
      <w:pPr>
        <w:spacing w:after="0"/>
        <w:ind w:left="0"/>
        <w:jc w:val="both"/>
      </w:pPr>
      <w:r>
        <w:rPr>
          <w:rFonts w:ascii="Times New Roman"/>
          <w:b w:val="false"/>
          <w:i w:val="false"/>
          <w:color w:val="000000"/>
          <w:sz w:val="28"/>
        </w:rPr>
        <w:t>
      7) читает геометрические фигуры, разные по способу выполнения, размеру и в разных пространственных положениях;</w:t>
      </w:r>
    </w:p>
    <w:bookmarkEnd w:id="4522"/>
    <w:bookmarkStart w:name="z5915" w:id="4523"/>
    <w:p>
      <w:pPr>
        <w:spacing w:after="0"/>
        <w:ind w:left="0"/>
        <w:jc w:val="both"/>
      </w:pPr>
      <w:r>
        <w:rPr>
          <w:rFonts w:ascii="Times New Roman"/>
          <w:b w:val="false"/>
          <w:i w:val="false"/>
          <w:color w:val="000000"/>
          <w:sz w:val="28"/>
        </w:rPr>
        <w:t>
      8) умеет создавать контур плоских предметов из палочек, природного материала;</w:t>
      </w:r>
    </w:p>
    <w:bookmarkEnd w:id="4523"/>
    <w:bookmarkStart w:name="z5916" w:id="4524"/>
    <w:p>
      <w:pPr>
        <w:spacing w:after="0"/>
        <w:ind w:left="0"/>
        <w:jc w:val="both"/>
      </w:pPr>
      <w:r>
        <w:rPr>
          <w:rFonts w:ascii="Times New Roman"/>
          <w:b w:val="false"/>
          <w:i w:val="false"/>
          <w:color w:val="000000"/>
          <w:sz w:val="28"/>
        </w:rPr>
        <w:t>
      9) умеет рисовать линии разных видов, геометрические фигуры по трафарету, опорным точкам;</w:t>
      </w:r>
    </w:p>
    <w:bookmarkEnd w:id="4524"/>
    <w:bookmarkStart w:name="z5917" w:id="4525"/>
    <w:p>
      <w:pPr>
        <w:spacing w:after="0"/>
        <w:ind w:left="0"/>
        <w:jc w:val="both"/>
      </w:pPr>
      <w:r>
        <w:rPr>
          <w:rFonts w:ascii="Times New Roman"/>
          <w:b w:val="false"/>
          <w:i w:val="false"/>
          <w:color w:val="000000"/>
          <w:sz w:val="28"/>
        </w:rPr>
        <w:t>
      10) дорисовывает предмет по опорной аппликации с помощью тифлопедагога.</w:t>
      </w:r>
    </w:p>
    <w:bookmarkEnd w:id="4525"/>
    <w:bookmarkStart w:name="z5918" w:id="4526"/>
    <w:p>
      <w:pPr>
        <w:spacing w:after="0"/>
        <w:ind w:left="0"/>
        <w:jc w:val="both"/>
      </w:pPr>
      <w:r>
        <w:rPr>
          <w:rFonts w:ascii="Times New Roman"/>
          <w:b w:val="false"/>
          <w:i w:val="false"/>
          <w:color w:val="000000"/>
          <w:sz w:val="28"/>
        </w:rPr>
        <w:t>
      295. Ориентировка в пространстве включает: ориентировку в схеме тела, ориентировку относительно себя и относительно предмета, моделирование предметно-пространственных отношений,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и планам пространства.</w:t>
      </w:r>
    </w:p>
    <w:bookmarkEnd w:id="4526"/>
    <w:bookmarkStart w:name="z5919" w:id="4527"/>
    <w:p>
      <w:pPr>
        <w:spacing w:after="0"/>
        <w:ind w:left="0"/>
        <w:jc w:val="both"/>
      </w:pPr>
      <w:r>
        <w:rPr>
          <w:rFonts w:ascii="Times New Roman"/>
          <w:b w:val="false"/>
          <w:i w:val="false"/>
          <w:color w:val="000000"/>
          <w:sz w:val="28"/>
        </w:rPr>
        <w:t>
      296. Ориентировка в схеме тела. Формирование умения определять парно-противоположные стороны тела стоящего напротив человека, соотносить их со сторонами своего тела.</w:t>
      </w:r>
    </w:p>
    <w:bookmarkEnd w:id="4527"/>
    <w:bookmarkStart w:name="z5920" w:id="4528"/>
    <w:p>
      <w:pPr>
        <w:spacing w:after="0"/>
        <w:ind w:left="0"/>
        <w:jc w:val="both"/>
      </w:pPr>
      <w:r>
        <w:rPr>
          <w:rFonts w:ascii="Times New Roman"/>
          <w:b w:val="false"/>
          <w:i w:val="false"/>
          <w:color w:val="000000"/>
          <w:sz w:val="28"/>
        </w:rPr>
        <w:t>
      297. Ориентировка относительно себя и относительно предмета:</w:t>
      </w:r>
    </w:p>
    <w:bookmarkEnd w:id="4528"/>
    <w:bookmarkStart w:name="z5921" w:id="4529"/>
    <w:p>
      <w:pPr>
        <w:spacing w:after="0"/>
        <w:ind w:left="0"/>
        <w:jc w:val="both"/>
      </w:pPr>
      <w:r>
        <w:rPr>
          <w:rFonts w:ascii="Times New Roman"/>
          <w:b w:val="false"/>
          <w:i w:val="false"/>
          <w:color w:val="000000"/>
          <w:sz w:val="28"/>
        </w:rPr>
        <w:t>
      1) формирование навыков ориентировки в направлениях пространства относительно себя при смене позиции;</w:t>
      </w:r>
    </w:p>
    <w:bookmarkEnd w:id="4529"/>
    <w:bookmarkStart w:name="z5922" w:id="4530"/>
    <w:p>
      <w:pPr>
        <w:spacing w:after="0"/>
        <w:ind w:left="0"/>
        <w:jc w:val="both"/>
      </w:pPr>
      <w:r>
        <w:rPr>
          <w:rFonts w:ascii="Times New Roman"/>
          <w:b w:val="false"/>
          <w:i w:val="false"/>
          <w:color w:val="000000"/>
          <w:sz w:val="28"/>
        </w:rPr>
        <w:t>
      2) развитие умения определять пространственное положение каждого предмета в группе предметов;</w:t>
      </w:r>
    </w:p>
    <w:bookmarkEnd w:id="4530"/>
    <w:bookmarkStart w:name="z5923" w:id="4531"/>
    <w:p>
      <w:pPr>
        <w:spacing w:after="0"/>
        <w:ind w:left="0"/>
        <w:jc w:val="both"/>
      </w:pPr>
      <w:r>
        <w:rPr>
          <w:rFonts w:ascii="Times New Roman"/>
          <w:b w:val="false"/>
          <w:i w:val="false"/>
          <w:color w:val="000000"/>
          <w:sz w:val="28"/>
        </w:rPr>
        <w:t>
      3) обучение умению определять с помощью зрения расстояния (ближе-дальше) от себя до 2-х предметов, расположенных в разных направлениях пространства.</w:t>
      </w:r>
    </w:p>
    <w:bookmarkEnd w:id="4531"/>
    <w:bookmarkStart w:name="z5924" w:id="4532"/>
    <w:p>
      <w:pPr>
        <w:spacing w:after="0"/>
        <w:ind w:left="0"/>
        <w:jc w:val="both"/>
      </w:pPr>
      <w:r>
        <w:rPr>
          <w:rFonts w:ascii="Times New Roman"/>
          <w:b w:val="false"/>
          <w:i w:val="false"/>
          <w:color w:val="000000"/>
          <w:sz w:val="28"/>
        </w:rPr>
        <w:t>
      298. Моделирование предметно-пространственных отношений. Обучение моделированию участков свободного пространства и пространственных отношений между предметами с помощью предметов-заместителей.</w:t>
      </w:r>
    </w:p>
    <w:bookmarkEnd w:id="4532"/>
    <w:bookmarkStart w:name="z5925" w:id="4533"/>
    <w:p>
      <w:pPr>
        <w:spacing w:after="0"/>
        <w:ind w:left="0"/>
        <w:jc w:val="both"/>
      </w:pPr>
      <w:r>
        <w:rPr>
          <w:rFonts w:ascii="Times New Roman"/>
          <w:b w:val="false"/>
          <w:i w:val="false"/>
          <w:color w:val="000000"/>
          <w:sz w:val="28"/>
        </w:rPr>
        <w:t>
      299. Ориентировка в процессе передвижения. Развитие навыков передвижения в пространстве от любого исходного ориентира с сохранением и изменением направления движения.</w:t>
      </w:r>
    </w:p>
    <w:bookmarkEnd w:id="4533"/>
    <w:bookmarkStart w:name="z5926" w:id="4534"/>
    <w:p>
      <w:pPr>
        <w:spacing w:after="0"/>
        <w:ind w:left="0"/>
        <w:jc w:val="both"/>
      </w:pPr>
      <w:r>
        <w:rPr>
          <w:rFonts w:ascii="Times New Roman"/>
          <w:b w:val="false"/>
          <w:i w:val="false"/>
          <w:color w:val="000000"/>
          <w:sz w:val="28"/>
        </w:rPr>
        <w:t>
      300. Ориентировка с помощью сохранных анализаторов:</w:t>
      </w:r>
    </w:p>
    <w:bookmarkEnd w:id="4534"/>
    <w:bookmarkStart w:name="z5927" w:id="4535"/>
    <w:p>
      <w:pPr>
        <w:spacing w:after="0"/>
        <w:ind w:left="0"/>
        <w:jc w:val="both"/>
      </w:pPr>
      <w:r>
        <w:rPr>
          <w:rFonts w:ascii="Times New Roman"/>
          <w:b w:val="false"/>
          <w:i w:val="false"/>
          <w:color w:val="000000"/>
          <w:sz w:val="28"/>
        </w:rPr>
        <w:t>
      1) ознакомление с видами запахов, встречающихся в окружающем пространстве (пища, бытовые запахи, запахи природы);</w:t>
      </w:r>
    </w:p>
    <w:bookmarkEnd w:id="4535"/>
    <w:bookmarkStart w:name="z5928" w:id="4536"/>
    <w:p>
      <w:pPr>
        <w:spacing w:after="0"/>
        <w:ind w:left="0"/>
        <w:jc w:val="both"/>
      </w:pPr>
      <w:r>
        <w:rPr>
          <w:rFonts w:ascii="Times New Roman"/>
          <w:b w:val="false"/>
          <w:i w:val="false"/>
          <w:color w:val="000000"/>
          <w:sz w:val="28"/>
        </w:rPr>
        <w:t>
      2) совершенствование умений соотносить запах с источником, локализовать направление источника запаха в пространстве;</w:t>
      </w:r>
    </w:p>
    <w:bookmarkEnd w:id="4536"/>
    <w:bookmarkStart w:name="z5929" w:id="4537"/>
    <w:p>
      <w:pPr>
        <w:spacing w:after="0"/>
        <w:ind w:left="0"/>
        <w:jc w:val="both"/>
      </w:pPr>
      <w:r>
        <w:rPr>
          <w:rFonts w:ascii="Times New Roman"/>
          <w:b w:val="false"/>
          <w:i w:val="false"/>
          <w:color w:val="000000"/>
          <w:sz w:val="28"/>
        </w:rPr>
        <w:t>
      3) упражнение в умении различать с помощью осязания ладонью, пальцами рук свойства поверхности различных предметов, подошвами босых и обутых ног - характер покрытия пола в помещении или покрытия грунта на участке;</w:t>
      </w:r>
    </w:p>
    <w:bookmarkEnd w:id="4537"/>
    <w:bookmarkStart w:name="z5930" w:id="4538"/>
    <w:p>
      <w:pPr>
        <w:spacing w:after="0"/>
        <w:ind w:left="0"/>
        <w:jc w:val="both"/>
      </w:pPr>
      <w:r>
        <w:rPr>
          <w:rFonts w:ascii="Times New Roman"/>
          <w:b w:val="false"/>
          <w:i w:val="false"/>
          <w:color w:val="000000"/>
          <w:sz w:val="28"/>
        </w:rPr>
        <w:t xml:space="preserve">
      4) обучение умению оценивать удаленность звучащего предмета. </w:t>
      </w:r>
    </w:p>
    <w:bookmarkEnd w:id="4538"/>
    <w:bookmarkStart w:name="z5931" w:id="4539"/>
    <w:p>
      <w:pPr>
        <w:spacing w:after="0"/>
        <w:ind w:left="0"/>
        <w:jc w:val="both"/>
      </w:pPr>
      <w:r>
        <w:rPr>
          <w:rFonts w:ascii="Times New Roman"/>
          <w:b w:val="false"/>
          <w:i w:val="false"/>
          <w:color w:val="000000"/>
          <w:sz w:val="28"/>
        </w:rPr>
        <w:t>
      301. Ориентировка в замкнутом и свободном пространствах:</w:t>
      </w:r>
    </w:p>
    <w:bookmarkEnd w:id="4539"/>
    <w:bookmarkStart w:name="z5932" w:id="4540"/>
    <w:p>
      <w:pPr>
        <w:spacing w:after="0"/>
        <w:ind w:left="0"/>
        <w:jc w:val="both"/>
      </w:pPr>
      <w:r>
        <w:rPr>
          <w:rFonts w:ascii="Times New Roman"/>
          <w:b w:val="false"/>
          <w:i w:val="false"/>
          <w:color w:val="000000"/>
          <w:sz w:val="28"/>
        </w:rPr>
        <w:t>
      1) формирование обобщенного представления о пространстве детского сада;</w:t>
      </w:r>
    </w:p>
    <w:bookmarkEnd w:id="4540"/>
    <w:bookmarkStart w:name="z5933" w:id="4541"/>
    <w:p>
      <w:pPr>
        <w:spacing w:after="0"/>
        <w:ind w:left="0"/>
        <w:jc w:val="both"/>
      </w:pPr>
      <w:r>
        <w:rPr>
          <w:rFonts w:ascii="Times New Roman"/>
          <w:b w:val="false"/>
          <w:i w:val="false"/>
          <w:color w:val="000000"/>
          <w:sz w:val="28"/>
        </w:rPr>
        <w:t>
      2) совершенствование навыков ориентировки от разных исходных точек в здании детского сада.</w:t>
      </w:r>
    </w:p>
    <w:bookmarkEnd w:id="4541"/>
    <w:bookmarkStart w:name="z5934" w:id="4542"/>
    <w:p>
      <w:pPr>
        <w:spacing w:after="0"/>
        <w:ind w:left="0"/>
        <w:jc w:val="both"/>
      </w:pPr>
      <w:r>
        <w:rPr>
          <w:rFonts w:ascii="Times New Roman"/>
          <w:b w:val="false"/>
          <w:i w:val="false"/>
          <w:color w:val="000000"/>
          <w:sz w:val="28"/>
        </w:rPr>
        <w:t>
      302. Ориентировка на микроплоскости:</w:t>
      </w:r>
    </w:p>
    <w:bookmarkEnd w:id="4542"/>
    <w:bookmarkStart w:name="z5935" w:id="4543"/>
    <w:p>
      <w:pPr>
        <w:spacing w:after="0"/>
        <w:ind w:left="0"/>
        <w:jc w:val="both"/>
      </w:pPr>
      <w:r>
        <w:rPr>
          <w:rFonts w:ascii="Times New Roman"/>
          <w:b w:val="false"/>
          <w:i w:val="false"/>
          <w:color w:val="000000"/>
          <w:sz w:val="28"/>
        </w:rPr>
        <w:t>
      1) закрепление пространственных понятий: правый-левый, верхний-нижний угол, середина справа-слева, середина вверху-внизу, центр;</w:t>
      </w:r>
    </w:p>
    <w:bookmarkEnd w:id="4543"/>
    <w:bookmarkStart w:name="z5936" w:id="4544"/>
    <w:p>
      <w:pPr>
        <w:spacing w:after="0"/>
        <w:ind w:left="0"/>
        <w:jc w:val="both"/>
      </w:pPr>
      <w:r>
        <w:rPr>
          <w:rFonts w:ascii="Times New Roman"/>
          <w:b w:val="false"/>
          <w:i w:val="false"/>
          <w:color w:val="000000"/>
          <w:sz w:val="28"/>
        </w:rPr>
        <w:t>
      2) развитие умения определять пространственное положение объекта на микроплоскости относительно других объектов (под, над, перед, за, слева от, сверху от, снизу от, справа от, между, сбоку).</w:t>
      </w:r>
    </w:p>
    <w:bookmarkEnd w:id="4544"/>
    <w:bookmarkStart w:name="z5937" w:id="4545"/>
    <w:p>
      <w:pPr>
        <w:spacing w:after="0"/>
        <w:ind w:left="0"/>
        <w:jc w:val="both"/>
      </w:pPr>
      <w:r>
        <w:rPr>
          <w:rFonts w:ascii="Times New Roman"/>
          <w:b w:val="false"/>
          <w:i w:val="false"/>
          <w:color w:val="000000"/>
          <w:sz w:val="28"/>
        </w:rPr>
        <w:t xml:space="preserve">
      303. Ориентировка с помощью схем и планов пространства. Обучение умениям: </w:t>
      </w:r>
    </w:p>
    <w:bookmarkEnd w:id="4545"/>
    <w:bookmarkStart w:name="z5938" w:id="4546"/>
    <w:p>
      <w:pPr>
        <w:spacing w:after="0"/>
        <w:ind w:left="0"/>
        <w:jc w:val="both"/>
      </w:pPr>
      <w:r>
        <w:rPr>
          <w:rFonts w:ascii="Times New Roman"/>
          <w:b w:val="false"/>
          <w:i w:val="false"/>
          <w:color w:val="000000"/>
          <w:sz w:val="28"/>
        </w:rPr>
        <w:t>
      1) отличать схему пространства от плана пространства;</w:t>
      </w:r>
    </w:p>
    <w:bookmarkEnd w:id="4546"/>
    <w:bookmarkStart w:name="z5939" w:id="4547"/>
    <w:p>
      <w:pPr>
        <w:spacing w:after="0"/>
        <w:ind w:left="0"/>
        <w:jc w:val="both"/>
      </w:pPr>
      <w:r>
        <w:rPr>
          <w:rFonts w:ascii="Times New Roman"/>
          <w:b w:val="false"/>
          <w:i w:val="false"/>
          <w:color w:val="000000"/>
          <w:sz w:val="28"/>
        </w:rPr>
        <w:t>
      2) составлять схемы и планы микропространства;</w:t>
      </w:r>
    </w:p>
    <w:bookmarkEnd w:id="4547"/>
    <w:bookmarkStart w:name="z5940" w:id="4548"/>
    <w:p>
      <w:pPr>
        <w:spacing w:after="0"/>
        <w:ind w:left="0"/>
        <w:jc w:val="both"/>
      </w:pPr>
      <w:r>
        <w:rPr>
          <w:rFonts w:ascii="Times New Roman"/>
          <w:b w:val="false"/>
          <w:i w:val="false"/>
          <w:color w:val="000000"/>
          <w:sz w:val="28"/>
        </w:rPr>
        <w:t>
      3) находить и размещать предметы в реальном микропространстве, ориентируясь по плану.</w:t>
      </w:r>
    </w:p>
    <w:bookmarkEnd w:id="4548"/>
    <w:bookmarkStart w:name="z5941" w:id="4549"/>
    <w:p>
      <w:pPr>
        <w:spacing w:after="0"/>
        <w:ind w:left="0"/>
        <w:jc w:val="both"/>
      </w:pPr>
      <w:r>
        <w:rPr>
          <w:rFonts w:ascii="Times New Roman"/>
          <w:b w:val="false"/>
          <w:i w:val="false"/>
          <w:color w:val="000000"/>
          <w:sz w:val="28"/>
        </w:rPr>
        <w:t>
      304. Ожидаемые результаты:</w:t>
      </w:r>
    </w:p>
    <w:bookmarkEnd w:id="4549"/>
    <w:bookmarkStart w:name="z5942" w:id="4550"/>
    <w:p>
      <w:pPr>
        <w:spacing w:after="0"/>
        <w:ind w:left="0"/>
        <w:jc w:val="both"/>
      </w:pPr>
      <w:r>
        <w:rPr>
          <w:rFonts w:ascii="Times New Roman"/>
          <w:b w:val="false"/>
          <w:i w:val="false"/>
          <w:color w:val="000000"/>
          <w:sz w:val="28"/>
        </w:rPr>
        <w:t>
      1) имеет навыки ориентировки в направлениях пространства относительно себя при смене позиции;</w:t>
      </w:r>
    </w:p>
    <w:bookmarkEnd w:id="4550"/>
    <w:bookmarkStart w:name="z5943" w:id="4551"/>
    <w:p>
      <w:pPr>
        <w:spacing w:after="0"/>
        <w:ind w:left="0"/>
        <w:jc w:val="both"/>
      </w:pPr>
      <w:r>
        <w:rPr>
          <w:rFonts w:ascii="Times New Roman"/>
          <w:b w:val="false"/>
          <w:i w:val="false"/>
          <w:color w:val="000000"/>
          <w:sz w:val="28"/>
        </w:rPr>
        <w:t>
      2) умеет определять пространственное положение предмета в группе предметов;</w:t>
      </w:r>
    </w:p>
    <w:bookmarkEnd w:id="4551"/>
    <w:bookmarkStart w:name="z5944" w:id="4552"/>
    <w:p>
      <w:pPr>
        <w:spacing w:after="0"/>
        <w:ind w:left="0"/>
        <w:jc w:val="both"/>
      </w:pPr>
      <w:r>
        <w:rPr>
          <w:rFonts w:ascii="Times New Roman"/>
          <w:b w:val="false"/>
          <w:i w:val="false"/>
          <w:color w:val="000000"/>
          <w:sz w:val="28"/>
        </w:rPr>
        <w:t>
      3) имеет навыки моделирования участков свободного пространства с помощью предметов-заместителей;</w:t>
      </w:r>
    </w:p>
    <w:bookmarkEnd w:id="4552"/>
    <w:bookmarkStart w:name="z5945" w:id="4553"/>
    <w:p>
      <w:pPr>
        <w:spacing w:after="0"/>
        <w:ind w:left="0"/>
        <w:jc w:val="both"/>
      </w:pPr>
      <w:r>
        <w:rPr>
          <w:rFonts w:ascii="Times New Roman"/>
          <w:b w:val="false"/>
          <w:i w:val="false"/>
          <w:color w:val="000000"/>
          <w:sz w:val="28"/>
        </w:rPr>
        <w:t>
      4) имеет навыки передвижения в пространстве от любого исходного ориентира;</w:t>
      </w:r>
    </w:p>
    <w:bookmarkEnd w:id="4553"/>
    <w:bookmarkStart w:name="z5946" w:id="4554"/>
    <w:p>
      <w:pPr>
        <w:spacing w:after="0"/>
        <w:ind w:left="0"/>
        <w:jc w:val="both"/>
      </w:pPr>
      <w:r>
        <w:rPr>
          <w:rFonts w:ascii="Times New Roman"/>
          <w:b w:val="false"/>
          <w:i w:val="false"/>
          <w:color w:val="000000"/>
          <w:sz w:val="28"/>
        </w:rPr>
        <w:t>
      5) умеет с помощью сохранных анализаторов выделять в окружающем пространстве предметы, являющиеся ориентирами;</w:t>
      </w:r>
    </w:p>
    <w:bookmarkEnd w:id="4554"/>
    <w:bookmarkStart w:name="z5947" w:id="4555"/>
    <w:p>
      <w:pPr>
        <w:spacing w:after="0"/>
        <w:ind w:left="0"/>
        <w:jc w:val="both"/>
      </w:pPr>
      <w:r>
        <w:rPr>
          <w:rFonts w:ascii="Times New Roman"/>
          <w:b w:val="false"/>
          <w:i w:val="false"/>
          <w:color w:val="000000"/>
          <w:sz w:val="28"/>
        </w:rPr>
        <w:t>
      6) имеет обобщенное представление о пространстве детского сада;</w:t>
      </w:r>
    </w:p>
    <w:bookmarkEnd w:id="4555"/>
    <w:bookmarkStart w:name="z5948" w:id="4556"/>
    <w:p>
      <w:pPr>
        <w:spacing w:after="0"/>
        <w:ind w:left="0"/>
        <w:jc w:val="both"/>
      </w:pPr>
      <w:r>
        <w:rPr>
          <w:rFonts w:ascii="Times New Roman"/>
          <w:b w:val="false"/>
          <w:i w:val="false"/>
          <w:color w:val="000000"/>
          <w:sz w:val="28"/>
        </w:rPr>
        <w:t>
      7) умеет определять пространственное положение объекта на микроплоскости относительно других объектов;</w:t>
      </w:r>
    </w:p>
    <w:bookmarkEnd w:id="4556"/>
    <w:bookmarkStart w:name="z5949" w:id="4557"/>
    <w:p>
      <w:pPr>
        <w:spacing w:after="0"/>
        <w:ind w:left="0"/>
        <w:jc w:val="both"/>
      </w:pPr>
      <w:r>
        <w:rPr>
          <w:rFonts w:ascii="Times New Roman"/>
          <w:b w:val="false"/>
          <w:i w:val="false"/>
          <w:color w:val="000000"/>
          <w:sz w:val="28"/>
        </w:rPr>
        <w:t>
      8) имеет представление об отличии схемы от плана пространства.</w:t>
      </w:r>
    </w:p>
    <w:bookmarkEnd w:id="4557"/>
    <w:bookmarkStart w:name="z5950" w:id="4558"/>
    <w:p>
      <w:pPr>
        <w:spacing w:after="0"/>
        <w:ind w:left="0"/>
        <w:jc w:val="left"/>
      </w:pPr>
      <w:r>
        <w:rPr>
          <w:rFonts w:ascii="Times New Roman"/>
          <w:b/>
          <w:i w:val="false"/>
          <w:color w:val="000000"/>
        </w:rPr>
        <w:t xml:space="preserve"> Параграф 3. 2 полугодие</w:t>
      </w:r>
    </w:p>
    <w:bookmarkEnd w:id="4558"/>
    <w:bookmarkStart w:name="z5951" w:id="4559"/>
    <w:p>
      <w:pPr>
        <w:spacing w:after="0"/>
        <w:ind w:left="0"/>
        <w:jc w:val="both"/>
      </w:pPr>
      <w:r>
        <w:rPr>
          <w:rFonts w:ascii="Times New Roman"/>
          <w:b w:val="false"/>
          <w:i w:val="false"/>
          <w:color w:val="000000"/>
          <w:sz w:val="28"/>
        </w:rPr>
        <w:t>
      305.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p>
    <w:bookmarkEnd w:id="4559"/>
    <w:bookmarkStart w:name="z5952" w:id="4560"/>
    <w:p>
      <w:pPr>
        <w:spacing w:after="0"/>
        <w:ind w:left="0"/>
        <w:jc w:val="both"/>
      </w:pPr>
      <w:r>
        <w:rPr>
          <w:rFonts w:ascii="Times New Roman"/>
          <w:b w:val="false"/>
          <w:i w:val="false"/>
          <w:color w:val="000000"/>
          <w:sz w:val="28"/>
        </w:rPr>
        <w:t>
      306. Зрительно-поисковая деятельность. Развитие навыков нахождения объектов разного цвета, формы, размера в поле восприятия и узнавания.</w:t>
      </w:r>
    </w:p>
    <w:bookmarkEnd w:id="4560"/>
    <w:bookmarkStart w:name="z5953" w:id="4561"/>
    <w:p>
      <w:pPr>
        <w:spacing w:after="0"/>
        <w:ind w:left="0"/>
        <w:jc w:val="both"/>
      </w:pPr>
      <w:r>
        <w:rPr>
          <w:rFonts w:ascii="Times New Roman"/>
          <w:b w:val="false"/>
          <w:i w:val="false"/>
          <w:color w:val="000000"/>
          <w:sz w:val="28"/>
        </w:rPr>
        <w:t>
      307. Сенсорные эталоны. Совершенствование умений:</w:t>
      </w:r>
    </w:p>
    <w:bookmarkEnd w:id="4561"/>
    <w:bookmarkStart w:name="z5954" w:id="4562"/>
    <w:p>
      <w:pPr>
        <w:spacing w:after="0"/>
        <w:ind w:left="0"/>
        <w:jc w:val="both"/>
      </w:pPr>
      <w:r>
        <w:rPr>
          <w:rFonts w:ascii="Times New Roman"/>
          <w:b w:val="false"/>
          <w:i w:val="false"/>
          <w:color w:val="000000"/>
          <w:sz w:val="28"/>
        </w:rPr>
        <w:t xml:space="preserve">
      1) опознавать контурные изображения плоскостных геометрических фигур в усложненных условиях (перекрытие контура, неполное изображение); </w:t>
      </w:r>
    </w:p>
    <w:bookmarkEnd w:id="4562"/>
    <w:bookmarkStart w:name="z5955" w:id="4563"/>
    <w:p>
      <w:pPr>
        <w:spacing w:after="0"/>
        <w:ind w:left="0"/>
        <w:jc w:val="both"/>
      </w:pPr>
      <w:r>
        <w:rPr>
          <w:rFonts w:ascii="Times New Roman"/>
          <w:b w:val="false"/>
          <w:i w:val="false"/>
          <w:color w:val="000000"/>
          <w:sz w:val="28"/>
        </w:rPr>
        <w:t>
      2) локализовать заданные геометрические фигуры (круг, квадрат, треугольник, прямоугольник, овал) и тела (шар, куб, цилиндр) в разном пространственном положении из множества других;</w:t>
      </w:r>
    </w:p>
    <w:bookmarkEnd w:id="4563"/>
    <w:bookmarkStart w:name="z5956" w:id="4564"/>
    <w:p>
      <w:pPr>
        <w:spacing w:after="0"/>
        <w:ind w:left="0"/>
        <w:jc w:val="both"/>
      </w:pPr>
      <w:r>
        <w:rPr>
          <w:rFonts w:ascii="Times New Roman"/>
          <w:b w:val="false"/>
          <w:i w:val="false"/>
          <w:color w:val="000000"/>
          <w:sz w:val="28"/>
        </w:rPr>
        <w:t>
      3) группировать предметы и их изображения по признаку формы.</w:t>
      </w:r>
    </w:p>
    <w:bookmarkEnd w:id="4564"/>
    <w:bookmarkStart w:name="z5957" w:id="4565"/>
    <w:p>
      <w:pPr>
        <w:spacing w:after="0"/>
        <w:ind w:left="0"/>
        <w:jc w:val="both"/>
      </w:pPr>
      <w:r>
        <w:rPr>
          <w:rFonts w:ascii="Times New Roman"/>
          <w:b w:val="false"/>
          <w:i w:val="false"/>
          <w:color w:val="000000"/>
          <w:sz w:val="28"/>
        </w:rPr>
        <w:t>
      308. Обучение детей:</w:t>
      </w:r>
    </w:p>
    <w:bookmarkEnd w:id="4565"/>
    <w:bookmarkStart w:name="z5958" w:id="4566"/>
    <w:p>
      <w:pPr>
        <w:spacing w:after="0"/>
        <w:ind w:left="0"/>
        <w:jc w:val="both"/>
      </w:pPr>
      <w:r>
        <w:rPr>
          <w:rFonts w:ascii="Times New Roman"/>
          <w:b w:val="false"/>
          <w:i w:val="false"/>
          <w:color w:val="000000"/>
          <w:sz w:val="28"/>
        </w:rPr>
        <w:t>
      1) умению анализировать сложную геометрическую форму, выделять в ее конфигурации простые составные части;</w:t>
      </w:r>
    </w:p>
    <w:bookmarkEnd w:id="4566"/>
    <w:bookmarkStart w:name="z5959" w:id="4567"/>
    <w:p>
      <w:pPr>
        <w:spacing w:after="0"/>
        <w:ind w:left="0"/>
        <w:jc w:val="both"/>
      </w:pPr>
      <w:r>
        <w:rPr>
          <w:rFonts w:ascii="Times New Roman"/>
          <w:b w:val="false"/>
          <w:i w:val="false"/>
          <w:color w:val="000000"/>
          <w:sz w:val="28"/>
        </w:rPr>
        <w:t>
      2) умению сравнивать величину частей целого объекта;</w:t>
      </w:r>
    </w:p>
    <w:bookmarkEnd w:id="4567"/>
    <w:bookmarkStart w:name="z5960" w:id="4568"/>
    <w:p>
      <w:pPr>
        <w:spacing w:after="0"/>
        <w:ind w:left="0"/>
        <w:jc w:val="both"/>
      </w:pPr>
      <w:r>
        <w:rPr>
          <w:rFonts w:ascii="Times New Roman"/>
          <w:b w:val="false"/>
          <w:i w:val="false"/>
          <w:color w:val="000000"/>
          <w:sz w:val="28"/>
        </w:rPr>
        <w:t>
      3) умению сравнивать размеры движущихся объектов;</w:t>
      </w:r>
    </w:p>
    <w:bookmarkEnd w:id="4568"/>
    <w:bookmarkStart w:name="z5961" w:id="4569"/>
    <w:p>
      <w:pPr>
        <w:spacing w:after="0"/>
        <w:ind w:left="0"/>
        <w:jc w:val="both"/>
      </w:pPr>
      <w:r>
        <w:rPr>
          <w:rFonts w:ascii="Times New Roman"/>
          <w:b w:val="false"/>
          <w:i w:val="false"/>
          <w:color w:val="000000"/>
          <w:sz w:val="28"/>
        </w:rPr>
        <w:t>
      4) умению выстраивать ряд из пяти и более предметов в порядке убывания и возрастания заданного параметра величины с постепенным уменьшением различий по величине;</w:t>
      </w:r>
    </w:p>
    <w:bookmarkEnd w:id="4569"/>
    <w:bookmarkStart w:name="z5962" w:id="4570"/>
    <w:p>
      <w:pPr>
        <w:spacing w:after="0"/>
        <w:ind w:left="0"/>
        <w:jc w:val="both"/>
      </w:pPr>
      <w:r>
        <w:rPr>
          <w:rFonts w:ascii="Times New Roman"/>
          <w:b w:val="false"/>
          <w:i w:val="false"/>
          <w:color w:val="000000"/>
          <w:sz w:val="28"/>
        </w:rPr>
        <w:t>
      5) способности различать 5 оттенков основных цветов и 3 оттенка коричневого, фиолетового, оранжевого, голубого, серого цветов;</w:t>
      </w:r>
    </w:p>
    <w:bookmarkEnd w:id="4570"/>
    <w:bookmarkStart w:name="z5963" w:id="4571"/>
    <w:p>
      <w:pPr>
        <w:spacing w:after="0"/>
        <w:ind w:left="0"/>
        <w:jc w:val="both"/>
      </w:pPr>
      <w:r>
        <w:rPr>
          <w:rFonts w:ascii="Times New Roman"/>
          <w:b w:val="false"/>
          <w:i w:val="false"/>
          <w:color w:val="000000"/>
          <w:sz w:val="28"/>
        </w:rPr>
        <w:t>
      6) умению локализовать темные оттенки основных цветов из темных, светлые из светлых;</w:t>
      </w:r>
    </w:p>
    <w:bookmarkEnd w:id="4571"/>
    <w:bookmarkStart w:name="z5964" w:id="4572"/>
    <w:p>
      <w:pPr>
        <w:spacing w:after="0"/>
        <w:ind w:left="0"/>
        <w:jc w:val="both"/>
      </w:pPr>
      <w:r>
        <w:rPr>
          <w:rFonts w:ascii="Times New Roman"/>
          <w:b w:val="false"/>
          <w:i w:val="false"/>
          <w:color w:val="000000"/>
          <w:sz w:val="28"/>
        </w:rPr>
        <w:t>
      7) умению локализовать оттенки коричневого, фиолетового, оранжевого, голубого, серого цветов (из 3-х оттенков);</w:t>
      </w:r>
    </w:p>
    <w:bookmarkEnd w:id="4572"/>
    <w:bookmarkStart w:name="z5965" w:id="4573"/>
    <w:p>
      <w:pPr>
        <w:spacing w:after="0"/>
        <w:ind w:left="0"/>
        <w:jc w:val="both"/>
      </w:pPr>
      <w:r>
        <w:rPr>
          <w:rFonts w:ascii="Times New Roman"/>
          <w:b w:val="false"/>
          <w:i w:val="false"/>
          <w:color w:val="000000"/>
          <w:sz w:val="28"/>
        </w:rPr>
        <w:t>
      8) умению выстраивать цветовой ряд в порядке убывания и возрастания насыщенности цвета (5 градаций основных цветов и 3 градации коричневого, фиолетового, оранжевого, голубого, серого цветов);</w:t>
      </w:r>
    </w:p>
    <w:bookmarkEnd w:id="4573"/>
    <w:bookmarkStart w:name="z5966" w:id="4574"/>
    <w:p>
      <w:pPr>
        <w:spacing w:after="0"/>
        <w:ind w:left="0"/>
        <w:jc w:val="both"/>
      </w:pPr>
      <w:r>
        <w:rPr>
          <w:rFonts w:ascii="Times New Roman"/>
          <w:b w:val="false"/>
          <w:i w:val="false"/>
          <w:color w:val="000000"/>
          <w:sz w:val="28"/>
        </w:rPr>
        <w:t>
      9) знанию последовательность и цветов радуги.</w:t>
      </w:r>
    </w:p>
    <w:bookmarkEnd w:id="4574"/>
    <w:bookmarkStart w:name="z5967" w:id="4575"/>
    <w:p>
      <w:pPr>
        <w:spacing w:after="0"/>
        <w:ind w:left="0"/>
        <w:jc w:val="both"/>
      </w:pPr>
      <w:r>
        <w:rPr>
          <w:rFonts w:ascii="Times New Roman"/>
          <w:b w:val="false"/>
          <w:i w:val="false"/>
          <w:color w:val="000000"/>
          <w:sz w:val="28"/>
        </w:rPr>
        <w:t>
      309. Предметы и предметные изображения. Совершенствование навыков:</w:t>
      </w:r>
    </w:p>
    <w:bookmarkEnd w:id="4575"/>
    <w:bookmarkStart w:name="z5968" w:id="4576"/>
    <w:p>
      <w:pPr>
        <w:spacing w:after="0"/>
        <w:ind w:left="0"/>
        <w:jc w:val="both"/>
      </w:pPr>
      <w:r>
        <w:rPr>
          <w:rFonts w:ascii="Times New Roman"/>
          <w:b w:val="false"/>
          <w:i w:val="false"/>
          <w:color w:val="000000"/>
          <w:sz w:val="28"/>
        </w:rPr>
        <w:t>
      1) рассматривания и описывания объекта восприятия по плану-алгоритму;</w:t>
      </w:r>
    </w:p>
    <w:bookmarkEnd w:id="4576"/>
    <w:bookmarkStart w:name="z5969" w:id="4577"/>
    <w:p>
      <w:pPr>
        <w:spacing w:after="0"/>
        <w:ind w:left="0"/>
        <w:jc w:val="both"/>
      </w:pPr>
      <w:r>
        <w:rPr>
          <w:rFonts w:ascii="Times New Roman"/>
          <w:b w:val="false"/>
          <w:i w:val="false"/>
          <w:color w:val="000000"/>
          <w:sz w:val="28"/>
        </w:rPr>
        <w:t>
      2) обобщения и классификации предметов по заданному признаку.</w:t>
      </w:r>
    </w:p>
    <w:bookmarkEnd w:id="4577"/>
    <w:bookmarkStart w:name="z5970" w:id="4578"/>
    <w:p>
      <w:pPr>
        <w:spacing w:after="0"/>
        <w:ind w:left="0"/>
        <w:jc w:val="both"/>
      </w:pPr>
      <w:r>
        <w:rPr>
          <w:rFonts w:ascii="Times New Roman"/>
          <w:b w:val="false"/>
          <w:i w:val="false"/>
          <w:color w:val="000000"/>
          <w:sz w:val="28"/>
        </w:rPr>
        <w:t>
      310. Обучение умениям:</w:t>
      </w:r>
    </w:p>
    <w:bookmarkEnd w:id="4578"/>
    <w:bookmarkStart w:name="z5971" w:id="4579"/>
    <w:p>
      <w:pPr>
        <w:spacing w:after="0"/>
        <w:ind w:left="0"/>
        <w:jc w:val="both"/>
      </w:pPr>
      <w:r>
        <w:rPr>
          <w:rFonts w:ascii="Times New Roman"/>
          <w:b w:val="false"/>
          <w:i w:val="false"/>
          <w:color w:val="000000"/>
          <w:sz w:val="28"/>
        </w:rPr>
        <w:t>
      1) узнавать предмет в усложненных условиях (неполное, "зашумленное" изображения);</w:t>
      </w:r>
    </w:p>
    <w:bookmarkEnd w:id="4579"/>
    <w:bookmarkStart w:name="z5972" w:id="4580"/>
    <w:p>
      <w:pPr>
        <w:spacing w:after="0"/>
        <w:ind w:left="0"/>
        <w:jc w:val="both"/>
      </w:pPr>
      <w:r>
        <w:rPr>
          <w:rFonts w:ascii="Times New Roman"/>
          <w:b w:val="false"/>
          <w:i w:val="false"/>
          <w:color w:val="000000"/>
          <w:sz w:val="28"/>
        </w:rPr>
        <w:t>
      2) составлять целое изображение из частей.</w:t>
      </w:r>
    </w:p>
    <w:bookmarkEnd w:id="4580"/>
    <w:bookmarkStart w:name="z5973" w:id="4581"/>
    <w:p>
      <w:pPr>
        <w:spacing w:after="0"/>
        <w:ind w:left="0"/>
        <w:jc w:val="both"/>
      </w:pPr>
      <w:r>
        <w:rPr>
          <w:rFonts w:ascii="Times New Roman"/>
          <w:b w:val="false"/>
          <w:i w:val="false"/>
          <w:color w:val="000000"/>
          <w:sz w:val="28"/>
        </w:rPr>
        <w:t>
      311. Сюжетные изображения:</w:t>
      </w:r>
    </w:p>
    <w:bookmarkEnd w:id="4581"/>
    <w:bookmarkStart w:name="z5974" w:id="4582"/>
    <w:p>
      <w:pPr>
        <w:spacing w:after="0"/>
        <w:ind w:left="0"/>
        <w:jc w:val="both"/>
      </w:pPr>
      <w:r>
        <w:rPr>
          <w:rFonts w:ascii="Times New Roman"/>
          <w:b w:val="false"/>
          <w:i w:val="false"/>
          <w:color w:val="000000"/>
          <w:sz w:val="28"/>
        </w:rPr>
        <w:t>
      1) закрепление навыков последовательного восприятия сюжетного изображения с двумя композиционными планами, выделения информативных признаков;</w:t>
      </w:r>
    </w:p>
    <w:bookmarkEnd w:id="4582"/>
    <w:bookmarkStart w:name="z5975" w:id="4583"/>
    <w:p>
      <w:pPr>
        <w:spacing w:after="0"/>
        <w:ind w:left="0"/>
        <w:jc w:val="both"/>
      </w:pPr>
      <w:r>
        <w:rPr>
          <w:rFonts w:ascii="Times New Roman"/>
          <w:b w:val="false"/>
          <w:i w:val="false"/>
          <w:color w:val="000000"/>
          <w:sz w:val="28"/>
        </w:rPr>
        <w:t>
      2) обучение умению устанавливать последовательность событий, изображенных в 2-х сюжетных картинах.</w:t>
      </w:r>
    </w:p>
    <w:bookmarkEnd w:id="4583"/>
    <w:bookmarkStart w:name="z5976" w:id="4584"/>
    <w:p>
      <w:pPr>
        <w:spacing w:after="0"/>
        <w:ind w:left="0"/>
        <w:jc w:val="both"/>
      </w:pPr>
      <w:r>
        <w:rPr>
          <w:rFonts w:ascii="Times New Roman"/>
          <w:b w:val="false"/>
          <w:i w:val="false"/>
          <w:color w:val="000000"/>
          <w:sz w:val="28"/>
        </w:rPr>
        <w:t>
      312. Восприятие пространства. Закрепление знаний об изобразительных признаках глубины пространства.</w:t>
      </w:r>
    </w:p>
    <w:bookmarkEnd w:id="4584"/>
    <w:bookmarkStart w:name="z5977" w:id="4585"/>
    <w:p>
      <w:pPr>
        <w:spacing w:after="0"/>
        <w:ind w:left="0"/>
        <w:jc w:val="both"/>
      </w:pPr>
      <w:r>
        <w:rPr>
          <w:rFonts w:ascii="Times New Roman"/>
          <w:b w:val="false"/>
          <w:i w:val="false"/>
          <w:color w:val="000000"/>
          <w:sz w:val="28"/>
        </w:rPr>
        <w:t>
      313. Зрительно-моторные координации. Развитие умений выполнять графические задания по образцу и зрительной памяти.</w:t>
      </w:r>
    </w:p>
    <w:bookmarkEnd w:id="4585"/>
    <w:bookmarkStart w:name="z5978" w:id="4586"/>
    <w:p>
      <w:pPr>
        <w:spacing w:after="0"/>
        <w:ind w:left="0"/>
        <w:jc w:val="both"/>
      </w:pPr>
      <w:r>
        <w:rPr>
          <w:rFonts w:ascii="Times New Roman"/>
          <w:b w:val="false"/>
          <w:i w:val="false"/>
          <w:color w:val="000000"/>
          <w:sz w:val="28"/>
        </w:rPr>
        <w:t xml:space="preserve">
      314. Зрение в жизни человека. Развитие знаний о средствах оптической коррекции и их роли в повышении зрительных возможностей детей. </w:t>
      </w:r>
    </w:p>
    <w:bookmarkEnd w:id="4586"/>
    <w:bookmarkStart w:name="z5979" w:id="4587"/>
    <w:p>
      <w:pPr>
        <w:spacing w:after="0"/>
        <w:ind w:left="0"/>
        <w:jc w:val="both"/>
      </w:pPr>
      <w:r>
        <w:rPr>
          <w:rFonts w:ascii="Times New Roman"/>
          <w:b w:val="false"/>
          <w:i w:val="false"/>
          <w:color w:val="000000"/>
          <w:sz w:val="28"/>
        </w:rPr>
        <w:t>
      315. Ожидаемые результаты:</w:t>
      </w:r>
    </w:p>
    <w:bookmarkEnd w:id="4587"/>
    <w:bookmarkStart w:name="z5980" w:id="4588"/>
    <w:p>
      <w:pPr>
        <w:spacing w:after="0"/>
        <w:ind w:left="0"/>
        <w:jc w:val="both"/>
      </w:pPr>
      <w:r>
        <w:rPr>
          <w:rFonts w:ascii="Times New Roman"/>
          <w:b w:val="false"/>
          <w:i w:val="false"/>
          <w:color w:val="000000"/>
          <w:sz w:val="28"/>
        </w:rPr>
        <w:t xml:space="preserve">
      1) использует сенсорные эталоны для анализа, синтеза и систематизации признаков объектов; </w:t>
      </w:r>
    </w:p>
    <w:bookmarkEnd w:id="4588"/>
    <w:bookmarkStart w:name="z5981" w:id="4589"/>
    <w:p>
      <w:pPr>
        <w:spacing w:after="0"/>
        <w:ind w:left="0"/>
        <w:jc w:val="both"/>
      </w:pPr>
      <w:r>
        <w:rPr>
          <w:rFonts w:ascii="Times New Roman"/>
          <w:b w:val="false"/>
          <w:i w:val="false"/>
          <w:color w:val="000000"/>
          <w:sz w:val="28"/>
        </w:rPr>
        <w:t>
      2) умеет выстраивать цветовой ряд в порядке изменения насыщенности цвета;</w:t>
      </w:r>
    </w:p>
    <w:bookmarkEnd w:id="4589"/>
    <w:bookmarkStart w:name="z5982" w:id="4590"/>
    <w:p>
      <w:pPr>
        <w:spacing w:after="0"/>
        <w:ind w:left="0"/>
        <w:jc w:val="both"/>
      </w:pPr>
      <w:r>
        <w:rPr>
          <w:rFonts w:ascii="Times New Roman"/>
          <w:b w:val="false"/>
          <w:i w:val="false"/>
          <w:color w:val="000000"/>
          <w:sz w:val="28"/>
        </w:rPr>
        <w:t>
      3) производит поиск заданного сенсорного эталона в условиях вариативности других признаков;</w:t>
      </w:r>
    </w:p>
    <w:bookmarkEnd w:id="4590"/>
    <w:bookmarkStart w:name="z5983" w:id="4591"/>
    <w:p>
      <w:pPr>
        <w:spacing w:after="0"/>
        <w:ind w:left="0"/>
        <w:jc w:val="both"/>
      </w:pPr>
      <w:r>
        <w:rPr>
          <w:rFonts w:ascii="Times New Roman"/>
          <w:b w:val="false"/>
          <w:i w:val="false"/>
          <w:color w:val="000000"/>
          <w:sz w:val="28"/>
        </w:rPr>
        <w:t>
      4) придерживается плана при рассматривании объектов восприятия;</w:t>
      </w:r>
    </w:p>
    <w:bookmarkEnd w:id="4591"/>
    <w:bookmarkStart w:name="z5984" w:id="4592"/>
    <w:p>
      <w:pPr>
        <w:spacing w:after="0"/>
        <w:ind w:left="0"/>
        <w:jc w:val="both"/>
      </w:pPr>
      <w:r>
        <w:rPr>
          <w:rFonts w:ascii="Times New Roman"/>
          <w:b w:val="false"/>
          <w:i w:val="false"/>
          <w:color w:val="000000"/>
          <w:sz w:val="28"/>
        </w:rPr>
        <w:t>
      5) узнает предмет в усложненных условиях;</w:t>
      </w:r>
    </w:p>
    <w:bookmarkEnd w:id="4592"/>
    <w:bookmarkStart w:name="z5985" w:id="4593"/>
    <w:p>
      <w:pPr>
        <w:spacing w:after="0"/>
        <w:ind w:left="0"/>
        <w:jc w:val="both"/>
      </w:pPr>
      <w:r>
        <w:rPr>
          <w:rFonts w:ascii="Times New Roman"/>
          <w:b w:val="false"/>
          <w:i w:val="false"/>
          <w:color w:val="000000"/>
          <w:sz w:val="28"/>
        </w:rPr>
        <w:t>
      6) понимает признаки глубины пространства и удаленности в реальной обстановке и на картине;</w:t>
      </w:r>
    </w:p>
    <w:bookmarkEnd w:id="4593"/>
    <w:bookmarkStart w:name="z5986" w:id="4594"/>
    <w:p>
      <w:pPr>
        <w:spacing w:after="0"/>
        <w:ind w:left="0"/>
        <w:jc w:val="both"/>
      </w:pPr>
      <w:r>
        <w:rPr>
          <w:rFonts w:ascii="Times New Roman"/>
          <w:b w:val="false"/>
          <w:i w:val="false"/>
          <w:color w:val="000000"/>
          <w:sz w:val="28"/>
        </w:rPr>
        <w:t>
      7) воспроизводит графический образец по памяти;</w:t>
      </w:r>
    </w:p>
    <w:bookmarkEnd w:id="4594"/>
    <w:bookmarkStart w:name="z5987" w:id="4595"/>
    <w:p>
      <w:pPr>
        <w:spacing w:after="0"/>
        <w:ind w:left="0"/>
        <w:jc w:val="both"/>
      </w:pPr>
      <w:r>
        <w:rPr>
          <w:rFonts w:ascii="Times New Roman"/>
          <w:b w:val="false"/>
          <w:i w:val="false"/>
          <w:color w:val="000000"/>
          <w:sz w:val="28"/>
        </w:rPr>
        <w:t>
      8) имеет представления о средствах оптической коррекции.</w:t>
      </w:r>
    </w:p>
    <w:bookmarkEnd w:id="4595"/>
    <w:bookmarkStart w:name="z5988" w:id="4596"/>
    <w:p>
      <w:pPr>
        <w:spacing w:after="0"/>
        <w:ind w:left="0"/>
        <w:jc w:val="both"/>
      </w:pPr>
      <w:r>
        <w:rPr>
          <w:rFonts w:ascii="Times New Roman"/>
          <w:b w:val="false"/>
          <w:i w:val="false"/>
          <w:color w:val="000000"/>
          <w:sz w:val="28"/>
        </w:rPr>
        <w:t>
      316.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bookmarkEnd w:id="4596"/>
    <w:bookmarkStart w:name="z5989" w:id="4597"/>
    <w:p>
      <w:pPr>
        <w:spacing w:after="0"/>
        <w:ind w:left="0"/>
        <w:jc w:val="both"/>
      </w:pPr>
      <w:r>
        <w:rPr>
          <w:rFonts w:ascii="Times New Roman"/>
          <w:b w:val="false"/>
          <w:i w:val="false"/>
          <w:color w:val="000000"/>
          <w:sz w:val="28"/>
        </w:rPr>
        <w:t>
      317. Готовность руки к осязательному обследованию объектов. Совершенствование умений:</w:t>
      </w:r>
    </w:p>
    <w:bookmarkEnd w:id="4597"/>
    <w:bookmarkStart w:name="z5990" w:id="4598"/>
    <w:p>
      <w:pPr>
        <w:spacing w:after="0"/>
        <w:ind w:left="0"/>
        <w:jc w:val="both"/>
      </w:pPr>
      <w:r>
        <w:rPr>
          <w:rFonts w:ascii="Times New Roman"/>
          <w:b w:val="false"/>
          <w:i w:val="false"/>
          <w:color w:val="000000"/>
          <w:sz w:val="28"/>
        </w:rPr>
        <w:t>
      1) выполнять самомассаж рук с использованием разнообразных приемов;</w:t>
      </w:r>
    </w:p>
    <w:bookmarkEnd w:id="4598"/>
    <w:bookmarkStart w:name="z5991" w:id="4599"/>
    <w:p>
      <w:pPr>
        <w:spacing w:after="0"/>
        <w:ind w:left="0"/>
        <w:jc w:val="both"/>
      </w:pPr>
      <w:r>
        <w:rPr>
          <w:rFonts w:ascii="Times New Roman"/>
          <w:b w:val="false"/>
          <w:i w:val="false"/>
          <w:color w:val="000000"/>
          <w:sz w:val="28"/>
        </w:rPr>
        <w:t>
      2) выполнять статические и динамические движения кистями и пальцами рук;</w:t>
      </w:r>
    </w:p>
    <w:bookmarkEnd w:id="4599"/>
    <w:bookmarkStart w:name="z5992" w:id="4600"/>
    <w:p>
      <w:pPr>
        <w:spacing w:after="0"/>
        <w:ind w:left="0"/>
        <w:jc w:val="both"/>
      </w:pPr>
      <w:r>
        <w:rPr>
          <w:rFonts w:ascii="Times New Roman"/>
          <w:b w:val="false"/>
          <w:i w:val="false"/>
          <w:color w:val="000000"/>
          <w:sz w:val="28"/>
        </w:rPr>
        <w:t>
      3) выполнять переходы из одной статической позы в другую.</w:t>
      </w:r>
    </w:p>
    <w:bookmarkEnd w:id="4600"/>
    <w:bookmarkStart w:name="z5993" w:id="4601"/>
    <w:p>
      <w:pPr>
        <w:spacing w:after="0"/>
        <w:ind w:left="0"/>
        <w:jc w:val="both"/>
      </w:pPr>
      <w:r>
        <w:rPr>
          <w:rFonts w:ascii="Times New Roman"/>
          <w:b w:val="false"/>
          <w:i w:val="false"/>
          <w:color w:val="000000"/>
          <w:sz w:val="28"/>
        </w:rPr>
        <w:t>
      318. Способы осязательного обследования:</w:t>
      </w:r>
    </w:p>
    <w:bookmarkEnd w:id="4601"/>
    <w:bookmarkStart w:name="z5994" w:id="4602"/>
    <w:p>
      <w:pPr>
        <w:spacing w:after="0"/>
        <w:ind w:left="0"/>
        <w:jc w:val="both"/>
      </w:pPr>
      <w:r>
        <w:rPr>
          <w:rFonts w:ascii="Times New Roman"/>
          <w:b w:val="false"/>
          <w:i w:val="false"/>
          <w:color w:val="000000"/>
          <w:sz w:val="28"/>
        </w:rPr>
        <w:t>
      1) закрепление способов осязательного обследования по алгоритму;</w:t>
      </w:r>
    </w:p>
    <w:bookmarkEnd w:id="4602"/>
    <w:bookmarkStart w:name="z5995" w:id="4603"/>
    <w:p>
      <w:pPr>
        <w:spacing w:after="0"/>
        <w:ind w:left="0"/>
        <w:jc w:val="both"/>
      </w:pPr>
      <w:r>
        <w:rPr>
          <w:rFonts w:ascii="Times New Roman"/>
          <w:b w:val="false"/>
          <w:i w:val="false"/>
          <w:color w:val="000000"/>
          <w:sz w:val="28"/>
        </w:rPr>
        <w:t>
      2) упражнение в умении различать осязательным способом геометрические фигуры (круг, квадрат, треугольник, овал, прямоугольник) и объемные тела (шар, куб, цилиндр), правильно называть их;</w:t>
      </w:r>
    </w:p>
    <w:bookmarkEnd w:id="4603"/>
    <w:bookmarkStart w:name="z5996" w:id="4604"/>
    <w:p>
      <w:pPr>
        <w:spacing w:after="0"/>
        <w:ind w:left="0"/>
        <w:jc w:val="both"/>
      </w:pPr>
      <w:r>
        <w:rPr>
          <w:rFonts w:ascii="Times New Roman"/>
          <w:b w:val="false"/>
          <w:i w:val="false"/>
          <w:color w:val="000000"/>
          <w:sz w:val="28"/>
        </w:rPr>
        <w:t>
      3) совершенствование умения группировать предметы по признаку формы, по заданному параметру величины;</w:t>
      </w:r>
    </w:p>
    <w:bookmarkEnd w:id="4604"/>
    <w:bookmarkStart w:name="z5997" w:id="4605"/>
    <w:p>
      <w:pPr>
        <w:spacing w:after="0"/>
        <w:ind w:left="0"/>
        <w:jc w:val="both"/>
      </w:pPr>
      <w:r>
        <w:rPr>
          <w:rFonts w:ascii="Times New Roman"/>
          <w:b w:val="false"/>
          <w:i w:val="false"/>
          <w:color w:val="000000"/>
          <w:sz w:val="28"/>
        </w:rPr>
        <w:t>
      4) закрепление осязательных приемов сопоставления однородных и разнородных предметов по длине, высоте, ширине, толщине;</w:t>
      </w:r>
    </w:p>
    <w:bookmarkEnd w:id="4605"/>
    <w:bookmarkStart w:name="z5998" w:id="4606"/>
    <w:p>
      <w:pPr>
        <w:spacing w:after="0"/>
        <w:ind w:left="0"/>
        <w:jc w:val="both"/>
      </w:pPr>
      <w:r>
        <w:rPr>
          <w:rFonts w:ascii="Times New Roman"/>
          <w:b w:val="false"/>
          <w:i w:val="false"/>
          <w:color w:val="000000"/>
          <w:sz w:val="28"/>
        </w:rPr>
        <w:t>
      5) развитие умения соотносить размер частей целого предмета;</w:t>
      </w:r>
    </w:p>
    <w:bookmarkEnd w:id="4606"/>
    <w:bookmarkStart w:name="z5999" w:id="4607"/>
    <w:p>
      <w:pPr>
        <w:spacing w:after="0"/>
        <w:ind w:left="0"/>
        <w:jc w:val="both"/>
      </w:pPr>
      <w:r>
        <w:rPr>
          <w:rFonts w:ascii="Times New Roman"/>
          <w:b w:val="false"/>
          <w:i w:val="false"/>
          <w:color w:val="000000"/>
          <w:sz w:val="28"/>
        </w:rPr>
        <w:t>
      6) развитие умения выстраивать ряд из 3-5 предметов в порядке убывания и возрастания общего объҰма, длины, высоты, ширины, толщины;</w:t>
      </w:r>
    </w:p>
    <w:bookmarkEnd w:id="4607"/>
    <w:bookmarkStart w:name="z6000" w:id="4608"/>
    <w:p>
      <w:pPr>
        <w:spacing w:after="0"/>
        <w:ind w:left="0"/>
        <w:jc w:val="both"/>
      </w:pPr>
      <w:r>
        <w:rPr>
          <w:rFonts w:ascii="Times New Roman"/>
          <w:b w:val="false"/>
          <w:i w:val="false"/>
          <w:color w:val="000000"/>
          <w:sz w:val="28"/>
        </w:rPr>
        <w:t>
      7) упражнение в умении различать материалы (дерево, стекло, пластмасса, металл, резина, различные виды бумаги, ткани); определять поверхности бытовых предметов, выполненных из различных материалов.</w:t>
      </w:r>
    </w:p>
    <w:bookmarkEnd w:id="4608"/>
    <w:bookmarkStart w:name="z6001" w:id="4609"/>
    <w:p>
      <w:pPr>
        <w:spacing w:after="0"/>
        <w:ind w:left="0"/>
        <w:jc w:val="both"/>
      </w:pPr>
      <w:r>
        <w:rPr>
          <w:rFonts w:ascii="Times New Roman"/>
          <w:b w:val="false"/>
          <w:i w:val="false"/>
          <w:color w:val="000000"/>
          <w:sz w:val="28"/>
        </w:rPr>
        <w:t xml:space="preserve">
      319. Предметно-практическая деятельность: </w:t>
      </w:r>
    </w:p>
    <w:bookmarkEnd w:id="4609"/>
    <w:bookmarkStart w:name="z6002" w:id="4610"/>
    <w:p>
      <w:pPr>
        <w:spacing w:after="0"/>
        <w:ind w:left="0"/>
        <w:jc w:val="both"/>
      </w:pPr>
      <w:r>
        <w:rPr>
          <w:rFonts w:ascii="Times New Roman"/>
          <w:b w:val="false"/>
          <w:i w:val="false"/>
          <w:color w:val="000000"/>
          <w:sz w:val="28"/>
        </w:rPr>
        <w:t>
      1) упражнение в сооружении построек с размещением деталей в ряд, по кругу, четырехугольнику, в высоту, длину, ширину;</w:t>
      </w:r>
    </w:p>
    <w:bookmarkEnd w:id="4610"/>
    <w:bookmarkStart w:name="z6003" w:id="4611"/>
    <w:p>
      <w:pPr>
        <w:spacing w:after="0"/>
        <w:ind w:left="0"/>
        <w:jc w:val="both"/>
      </w:pPr>
      <w:r>
        <w:rPr>
          <w:rFonts w:ascii="Times New Roman"/>
          <w:b w:val="false"/>
          <w:i w:val="false"/>
          <w:color w:val="000000"/>
          <w:sz w:val="28"/>
        </w:rPr>
        <w:t>
      2) совершенствование умения лепить предметы, состоящие из нескольких частей;</w:t>
      </w:r>
    </w:p>
    <w:bookmarkEnd w:id="4611"/>
    <w:bookmarkStart w:name="z6004" w:id="4612"/>
    <w:p>
      <w:pPr>
        <w:spacing w:after="0"/>
        <w:ind w:left="0"/>
        <w:jc w:val="both"/>
      </w:pPr>
      <w:r>
        <w:rPr>
          <w:rFonts w:ascii="Times New Roman"/>
          <w:b w:val="false"/>
          <w:i w:val="false"/>
          <w:color w:val="000000"/>
          <w:sz w:val="28"/>
        </w:rPr>
        <w:t>
      3) развитие умений подбирать детали-заготовки из пластилина для наложения их на рельефный рисунок сложной формы, размазывать пластилин в пределах контуров рельефа;</w:t>
      </w:r>
    </w:p>
    <w:bookmarkEnd w:id="4612"/>
    <w:bookmarkStart w:name="z6005" w:id="4613"/>
    <w:p>
      <w:pPr>
        <w:spacing w:after="0"/>
        <w:ind w:left="0"/>
        <w:jc w:val="both"/>
      </w:pPr>
      <w:r>
        <w:rPr>
          <w:rFonts w:ascii="Times New Roman"/>
          <w:b w:val="false"/>
          <w:i w:val="false"/>
          <w:color w:val="000000"/>
          <w:sz w:val="28"/>
        </w:rPr>
        <w:t>
      4) упражнение в составлении простейших орнаментов из деталей мозаики, из палочек, геометрических фигур;</w:t>
      </w:r>
    </w:p>
    <w:bookmarkEnd w:id="4613"/>
    <w:bookmarkStart w:name="z6006" w:id="4614"/>
    <w:p>
      <w:pPr>
        <w:spacing w:after="0"/>
        <w:ind w:left="0"/>
        <w:jc w:val="both"/>
      </w:pPr>
      <w:r>
        <w:rPr>
          <w:rFonts w:ascii="Times New Roman"/>
          <w:b w:val="false"/>
          <w:i w:val="false"/>
          <w:color w:val="000000"/>
          <w:sz w:val="28"/>
        </w:rPr>
        <w:t>
      5) закрепление способов работы с бумагой (сминание, разглаживание, складывание, обрывание, разрезание);</w:t>
      </w:r>
    </w:p>
    <w:bookmarkEnd w:id="4614"/>
    <w:bookmarkStart w:name="z6007" w:id="4615"/>
    <w:p>
      <w:pPr>
        <w:spacing w:after="0"/>
        <w:ind w:left="0"/>
        <w:jc w:val="both"/>
      </w:pPr>
      <w:r>
        <w:rPr>
          <w:rFonts w:ascii="Times New Roman"/>
          <w:b w:val="false"/>
          <w:i w:val="false"/>
          <w:color w:val="000000"/>
          <w:sz w:val="28"/>
        </w:rPr>
        <w:t>
      6) обучение шнуровке с перекрещиванием шнура и постепенным увеличением числа отверстий;</w:t>
      </w:r>
    </w:p>
    <w:bookmarkEnd w:id="4615"/>
    <w:bookmarkStart w:name="z6008" w:id="4616"/>
    <w:p>
      <w:pPr>
        <w:spacing w:after="0"/>
        <w:ind w:left="0"/>
        <w:jc w:val="both"/>
      </w:pPr>
      <w:r>
        <w:rPr>
          <w:rFonts w:ascii="Times New Roman"/>
          <w:b w:val="false"/>
          <w:i w:val="false"/>
          <w:color w:val="000000"/>
          <w:sz w:val="28"/>
        </w:rPr>
        <w:t>
      7) обучение умению перелистывать страницы книги с рельефно-точечным шрифтом от начала до конца и в обратном порядке.</w:t>
      </w:r>
    </w:p>
    <w:bookmarkEnd w:id="4616"/>
    <w:bookmarkStart w:name="z6009" w:id="4617"/>
    <w:p>
      <w:pPr>
        <w:spacing w:after="0"/>
        <w:ind w:left="0"/>
        <w:jc w:val="both"/>
      </w:pPr>
      <w:r>
        <w:rPr>
          <w:rFonts w:ascii="Times New Roman"/>
          <w:b w:val="false"/>
          <w:i w:val="false"/>
          <w:color w:val="000000"/>
          <w:sz w:val="28"/>
        </w:rPr>
        <w:t>
      320. Тифлографика включает обучение незрячих детей чтению рельефных рисунков и их изображению с помощью тифлографических приборов.</w:t>
      </w:r>
    </w:p>
    <w:bookmarkEnd w:id="4617"/>
    <w:bookmarkStart w:name="z6010" w:id="4618"/>
    <w:p>
      <w:pPr>
        <w:spacing w:after="0"/>
        <w:ind w:left="0"/>
        <w:jc w:val="both"/>
      </w:pPr>
      <w:r>
        <w:rPr>
          <w:rFonts w:ascii="Times New Roman"/>
          <w:b w:val="false"/>
          <w:i w:val="false"/>
          <w:color w:val="000000"/>
          <w:sz w:val="28"/>
        </w:rPr>
        <w:t>
      321. Чтение рельефного изображения:</w:t>
      </w:r>
    </w:p>
    <w:bookmarkEnd w:id="4618"/>
    <w:bookmarkStart w:name="z6011" w:id="4619"/>
    <w:p>
      <w:pPr>
        <w:spacing w:after="0"/>
        <w:ind w:left="0"/>
        <w:jc w:val="both"/>
      </w:pPr>
      <w:r>
        <w:rPr>
          <w:rFonts w:ascii="Times New Roman"/>
          <w:b w:val="false"/>
          <w:i w:val="false"/>
          <w:color w:val="000000"/>
          <w:sz w:val="28"/>
        </w:rPr>
        <w:t>
      1) совершенствование умения читать рисунки предметов, имеющих геометрическую форму;</w:t>
      </w:r>
    </w:p>
    <w:bookmarkEnd w:id="4619"/>
    <w:bookmarkStart w:name="z6012" w:id="4620"/>
    <w:p>
      <w:pPr>
        <w:spacing w:after="0"/>
        <w:ind w:left="0"/>
        <w:jc w:val="both"/>
      </w:pPr>
      <w:r>
        <w:rPr>
          <w:rFonts w:ascii="Times New Roman"/>
          <w:b w:val="false"/>
          <w:i w:val="false"/>
          <w:color w:val="000000"/>
          <w:sz w:val="28"/>
        </w:rPr>
        <w:t>
      2) обучение чтению орнаментов, выполненных на основе точек и линий;</w:t>
      </w:r>
    </w:p>
    <w:bookmarkEnd w:id="4620"/>
    <w:bookmarkStart w:name="z6013" w:id="4621"/>
    <w:p>
      <w:pPr>
        <w:spacing w:after="0"/>
        <w:ind w:left="0"/>
        <w:jc w:val="both"/>
      </w:pPr>
      <w:r>
        <w:rPr>
          <w:rFonts w:ascii="Times New Roman"/>
          <w:b w:val="false"/>
          <w:i w:val="false"/>
          <w:color w:val="000000"/>
          <w:sz w:val="28"/>
        </w:rPr>
        <w:t>
      3) обучение чтению изображений предметов (аппликационных, контурных), включающих в себя различные комбинации из двух-трех геометрических фигур (домик, елка);</w:t>
      </w:r>
    </w:p>
    <w:bookmarkEnd w:id="4621"/>
    <w:bookmarkStart w:name="z6014" w:id="4622"/>
    <w:p>
      <w:pPr>
        <w:spacing w:after="0"/>
        <w:ind w:left="0"/>
        <w:jc w:val="both"/>
      </w:pPr>
      <w:r>
        <w:rPr>
          <w:rFonts w:ascii="Times New Roman"/>
          <w:b w:val="false"/>
          <w:i w:val="false"/>
          <w:color w:val="000000"/>
          <w:sz w:val="28"/>
        </w:rPr>
        <w:t>
      4) обучение умению соотносить рельефное изображение и его части с реальным объектом (моделью) и его частями.</w:t>
      </w:r>
    </w:p>
    <w:bookmarkEnd w:id="4622"/>
    <w:bookmarkStart w:name="z6015" w:id="4623"/>
    <w:p>
      <w:pPr>
        <w:spacing w:after="0"/>
        <w:ind w:left="0"/>
        <w:jc w:val="both"/>
      </w:pPr>
      <w:r>
        <w:rPr>
          <w:rFonts w:ascii="Times New Roman"/>
          <w:b w:val="false"/>
          <w:i w:val="false"/>
          <w:color w:val="000000"/>
          <w:sz w:val="28"/>
        </w:rPr>
        <w:t>
      322. Рельефно-графическая деятельность. Обучение умениям:</w:t>
      </w:r>
    </w:p>
    <w:bookmarkEnd w:id="4623"/>
    <w:bookmarkStart w:name="z6016" w:id="4624"/>
    <w:p>
      <w:pPr>
        <w:spacing w:after="0"/>
        <w:ind w:left="0"/>
        <w:jc w:val="both"/>
      </w:pPr>
      <w:r>
        <w:rPr>
          <w:rFonts w:ascii="Times New Roman"/>
          <w:b w:val="false"/>
          <w:i w:val="false"/>
          <w:color w:val="000000"/>
          <w:sz w:val="28"/>
        </w:rPr>
        <w:t>
      1) рисовать простейшие орнаменты из точек и линий;</w:t>
      </w:r>
    </w:p>
    <w:bookmarkEnd w:id="4624"/>
    <w:bookmarkStart w:name="z6017" w:id="4625"/>
    <w:p>
      <w:pPr>
        <w:spacing w:after="0"/>
        <w:ind w:left="0"/>
        <w:jc w:val="both"/>
      </w:pPr>
      <w:r>
        <w:rPr>
          <w:rFonts w:ascii="Times New Roman"/>
          <w:b w:val="false"/>
          <w:i w:val="false"/>
          <w:color w:val="000000"/>
          <w:sz w:val="28"/>
        </w:rPr>
        <w:t>
      2) рисовать предметы геометрической формы в трафарете по алгоритму.</w:t>
      </w:r>
    </w:p>
    <w:bookmarkEnd w:id="4625"/>
    <w:bookmarkStart w:name="z6018" w:id="4626"/>
    <w:p>
      <w:pPr>
        <w:spacing w:after="0"/>
        <w:ind w:left="0"/>
        <w:jc w:val="both"/>
      </w:pPr>
      <w:r>
        <w:rPr>
          <w:rFonts w:ascii="Times New Roman"/>
          <w:b w:val="false"/>
          <w:i w:val="false"/>
          <w:color w:val="000000"/>
          <w:sz w:val="28"/>
        </w:rPr>
        <w:t>
      323. Ожидаемые результаты:</w:t>
      </w:r>
    </w:p>
    <w:bookmarkEnd w:id="4626"/>
    <w:bookmarkStart w:name="z6019" w:id="4627"/>
    <w:p>
      <w:pPr>
        <w:spacing w:after="0"/>
        <w:ind w:left="0"/>
        <w:jc w:val="both"/>
      </w:pPr>
      <w:r>
        <w:rPr>
          <w:rFonts w:ascii="Times New Roman"/>
          <w:b w:val="false"/>
          <w:i w:val="false"/>
          <w:color w:val="000000"/>
          <w:sz w:val="28"/>
        </w:rPr>
        <w:t>
      1) имеет навыки координированных движений кистями и пальцами рук;</w:t>
      </w:r>
    </w:p>
    <w:bookmarkEnd w:id="4627"/>
    <w:bookmarkStart w:name="z6020" w:id="4628"/>
    <w:p>
      <w:pPr>
        <w:spacing w:after="0"/>
        <w:ind w:left="0"/>
        <w:jc w:val="both"/>
      </w:pPr>
      <w:r>
        <w:rPr>
          <w:rFonts w:ascii="Times New Roman"/>
          <w:b w:val="false"/>
          <w:i w:val="false"/>
          <w:color w:val="000000"/>
          <w:sz w:val="28"/>
        </w:rPr>
        <w:t>
      2) выполняет осязательное обследование объектов на уровне самостоятельной деятельности, словесно поясняет действия;</w:t>
      </w:r>
    </w:p>
    <w:bookmarkEnd w:id="4628"/>
    <w:bookmarkStart w:name="z6021" w:id="4629"/>
    <w:p>
      <w:pPr>
        <w:spacing w:after="0"/>
        <w:ind w:left="0"/>
        <w:jc w:val="both"/>
      </w:pPr>
      <w:r>
        <w:rPr>
          <w:rFonts w:ascii="Times New Roman"/>
          <w:b w:val="false"/>
          <w:i w:val="false"/>
          <w:color w:val="000000"/>
          <w:sz w:val="28"/>
        </w:rPr>
        <w:t>
      3) анализирует осязательные признаки предметов в соответствии с эталонами формы, размера, структуры поверхности;</w:t>
      </w:r>
    </w:p>
    <w:bookmarkEnd w:id="4629"/>
    <w:bookmarkStart w:name="z6022" w:id="4630"/>
    <w:p>
      <w:pPr>
        <w:spacing w:after="0"/>
        <w:ind w:left="0"/>
        <w:jc w:val="both"/>
      </w:pPr>
      <w:r>
        <w:rPr>
          <w:rFonts w:ascii="Times New Roman"/>
          <w:b w:val="false"/>
          <w:i w:val="false"/>
          <w:color w:val="000000"/>
          <w:sz w:val="28"/>
        </w:rPr>
        <w:t>
      4) умеет устанавливать зависимости объектов в процессе соотнесения, сравнения, группировки по заданному признаку формы, величины, характеристик поверхности;</w:t>
      </w:r>
    </w:p>
    <w:bookmarkEnd w:id="4630"/>
    <w:bookmarkStart w:name="z6023" w:id="4631"/>
    <w:p>
      <w:pPr>
        <w:spacing w:after="0"/>
        <w:ind w:left="0"/>
        <w:jc w:val="both"/>
      </w:pPr>
      <w:r>
        <w:rPr>
          <w:rFonts w:ascii="Times New Roman"/>
          <w:b w:val="false"/>
          <w:i w:val="false"/>
          <w:color w:val="000000"/>
          <w:sz w:val="28"/>
        </w:rPr>
        <w:t>
      5) владеет навыками восприятия контура предмета от заданной точки с выделением ведущей и контролирующей руки;</w:t>
      </w:r>
    </w:p>
    <w:bookmarkEnd w:id="4631"/>
    <w:bookmarkStart w:name="z6024" w:id="4632"/>
    <w:p>
      <w:pPr>
        <w:spacing w:after="0"/>
        <w:ind w:left="0"/>
        <w:jc w:val="both"/>
      </w:pPr>
      <w:r>
        <w:rPr>
          <w:rFonts w:ascii="Times New Roman"/>
          <w:b w:val="false"/>
          <w:i w:val="false"/>
          <w:color w:val="000000"/>
          <w:sz w:val="28"/>
        </w:rPr>
        <w:t>
      6) узнает изображения предметов, включающих в себя комбинации из двух-трех геометрических фигур;</w:t>
      </w:r>
    </w:p>
    <w:bookmarkEnd w:id="4632"/>
    <w:bookmarkStart w:name="z6025" w:id="4633"/>
    <w:p>
      <w:pPr>
        <w:spacing w:after="0"/>
        <w:ind w:left="0"/>
        <w:jc w:val="both"/>
      </w:pPr>
      <w:r>
        <w:rPr>
          <w:rFonts w:ascii="Times New Roman"/>
          <w:b w:val="false"/>
          <w:i w:val="false"/>
          <w:color w:val="000000"/>
          <w:sz w:val="28"/>
        </w:rPr>
        <w:t>
      7) умеет рисовать орнамент из точек и линий по образцу;</w:t>
      </w:r>
    </w:p>
    <w:bookmarkEnd w:id="4633"/>
    <w:bookmarkStart w:name="z6026" w:id="4634"/>
    <w:p>
      <w:pPr>
        <w:spacing w:after="0"/>
        <w:ind w:left="0"/>
        <w:jc w:val="both"/>
      </w:pPr>
      <w:r>
        <w:rPr>
          <w:rFonts w:ascii="Times New Roman"/>
          <w:b w:val="false"/>
          <w:i w:val="false"/>
          <w:color w:val="000000"/>
          <w:sz w:val="28"/>
        </w:rPr>
        <w:t>
      8) умеет рисовать предметы плоской геометрической формы в трафарете, придерживаясь алгоритма.</w:t>
      </w:r>
    </w:p>
    <w:bookmarkEnd w:id="4634"/>
    <w:bookmarkStart w:name="z6027" w:id="4635"/>
    <w:p>
      <w:pPr>
        <w:spacing w:after="0"/>
        <w:ind w:left="0"/>
        <w:jc w:val="both"/>
      </w:pPr>
      <w:r>
        <w:rPr>
          <w:rFonts w:ascii="Times New Roman"/>
          <w:b w:val="false"/>
          <w:i w:val="false"/>
          <w:color w:val="000000"/>
          <w:sz w:val="28"/>
        </w:rPr>
        <w:t>
      324. Ориентировка в пространстве включает: ориентировку в схеме тела, ориентировку относительно себя и относительно предмета, моделирование предметно-пространственных отношений,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и планам пространства.</w:t>
      </w:r>
    </w:p>
    <w:bookmarkEnd w:id="4635"/>
    <w:bookmarkStart w:name="z6028" w:id="4636"/>
    <w:p>
      <w:pPr>
        <w:spacing w:after="0"/>
        <w:ind w:left="0"/>
        <w:jc w:val="both"/>
      </w:pPr>
      <w:r>
        <w:rPr>
          <w:rFonts w:ascii="Times New Roman"/>
          <w:b w:val="false"/>
          <w:i w:val="false"/>
          <w:color w:val="000000"/>
          <w:sz w:val="28"/>
        </w:rPr>
        <w:t>
      325. Ориентировка в схеме тела. Закрепление умения соотносить пространственные направления собственного тела с направлениями стоящего впереди и напротив человека.</w:t>
      </w:r>
    </w:p>
    <w:bookmarkEnd w:id="4636"/>
    <w:bookmarkStart w:name="z6029" w:id="4637"/>
    <w:p>
      <w:pPr>
        <w:spacing w:after="0"/>
        <w:ind w:left="0"/>
        <w:jc w:val="both"/>
      </w:pPr>
      <w:r>
        <w:rPr>
          <w:rFonts w:ascii="Times New Roman"/>
          <w:b w:val="false"/>
          <w:i w:val="false"/>
          <w:color w:val="000000"/>
          <w:sz w:val="28"/>
        </w:rPr>
        <w:t>
      326. Ориентировка относительно себя и относительно предмета:</w:t>
      </w:r>
    </w:p>
    <w:bookmarkEnd w:id="4637"/>
    <w:bookmarkStart w:name="z6030" w:id="4638"/>
    <w:p>
      <w:pPr>
        <w:spacing w:after="0"/>
        <w:ind w:left="0"/>
        <w:jc w:val="both"/>
      </w:pPr>
      <w:r>
        <w:rPr>
          <w:rFonts w:ascii="Times New Roman"/>
          <w:b w:val="false"/>
          <w:i w:val="false"/>
          <w:color w:val="000000"/>
          <w:sz w:val="28"/>
        </w:rPr>
        <w:t>
      1) закрепление умения определять пространственные отношения между собой и окружающими предметами при смене позиции;</w:t>
      </w:r>
    </w:p>
    <w:bookmarkEnd w:id="4638"/>
    <w:bookmarkStart w:name="z6031" w:id="4639"/>
    <w:p>
      <w:pPr>
        <w:spacing w:after="0"/>
        <w:ind w:left="0"/>
        <w:jc w:val="both"/>
      </w:pPr>
      <w:r>
        <w:rPr>
          <w:rFonts w:ascii="Times New Roman"/>
          <w:b w:val="false"/>
          <w:i w:val="false"/>
          <w:color w:val="000000"/>
          <w:sz w:val="28"/>
        </w:rPr>
        <w:t>
      2) развитие умения определять пространственное положение предмета в группе предметов при смене их расположения;</w:t>
      </w:r>
    </w:p>
    <w:bookmarkEnd w:id="4639"/>
    <w:bookmarkStart w:name="z6032" w:id="4640"/>
    <w:p>
      <w:pPr>
        <w:spacing w:after="0"/>
        <w:ind w:left="0"/>
        <w:jc w:val="both"/>
      </w:pPr>
      <w:r>
        <w:rPr>
          <w:rFonts w:ascii="Times New Roman"/>
          <w:b w:val="false"/>
          <w:i w:val="false"/>
          <w:color w:val="000000"/>
          <w:sz w:val="28"/>
        </w:rPr>
        <w:t>
      3) обучение умению определять с помощью зрения уменьшение и увеличение расстояния от себя до предметов в микро и макро пространствах.</w:t>
      </w:r>
    </w:p>
    <w:bookmarkEnd w:id="4640"/>
    <w:bookmarkStart w:name="z6033" w:id="4641"/>
    <w:p>
      <w:pPr>
        <w:spacing w:after="0"/>
        <w:ind w:left="0"/>
        <w:jc w:val="both"/>
      </w:pPr>
      <w:r>
        <w:rPr>
          <w:rFonts w:ascii="Times New Roman"/>
          <w:b w:val="false"/>
          <w:i w:val="false"/>
          <w:color w:val="000000"/>
          <w:sz w:val="28"/>
        </w:rPr>
        <w:t>
      327. Моделирование предметно-пространственных отношений. Совершенствование навыков моделирования замкнутого и участков свободного пространств с помощью предметов-заместителей.</w:t>
      </w:r>
    </w:p>
    <w:bookmarkEnd w:id="4641"/>
    <w:bookmarkStart w:name="z6034" w:id="4642"/>
    <w:p>
      <w:pPr>
        <w:spacing w:after="0"/>
        <w:ind w:left="0"/>
        <w:jc w:val="both"/>
      </w:pPr>
      <w:r>
        <w:rPr>
          <w:rFonts w:ascii="Times New Roman"/>
          <w:b w:val="false"/>
          <w:i w:val="false"/>
          <w:color w:val="000000"/>
          <w:sz w:val="28"/>
        </w:rPr>
        <w:t>
      328. Ориентировка в процессе передвижения. Развитие умения определять направление в процессе собственного передвижения, передвижения других людей и различных объектов.</w:t>
      </w:r>
    </w:p>
    <w:bookmarkEnd w:id="4642"/>
    <w:bookmarkStart w:name="z6035" w:id="4643"/>
    <w:p>
      <w:pPr>
        <w:spacing w:after="0"/>
        <w:ind w:left="0"/>
        <w:jc w:val="both"/>
      </w:pPr>
      <w:r>
        <w:rPr>
          <w:rFonts w:ascii="Times New Roman"/>
          <w:b w:val="false"/>
          <w:i w:val="false"/>
          <w:color w:val="000000"/>
          <w:sz w:val="28"/>
        </w:rPr>
        <w:t>
      329. Ориентировка с помощью сохранных анализаторов:</w:t>
      </w:r>
    </w:p>
    <w:bookmarkEnd w:id="4643"/>
    <w:bookmarkStart w:name="z6036" w:id="4644"/>
    <w:p>
      <w:pPr>
        <w:spacing w:after="0"/>
        <w:ind w:left="0"/>
        <w:jc w:val="both"/>
      </w:pPr>
      <w:r>
        <w:rPr>
          <w:rFonts w:ascii="Times New Roman"/>
          <w:b w:val="false"/>
          <w:i w:val="false"/>
          <w:color w:val="000000"/>
          <w:sz w:val="28"/>
        </w:rPr>
        <w:t>
      1) развитие умений узнавать звуки окружающего свободного пространства, локализовать их направление, оценивать удаленность источника звука в свободном пространстве;</w:t>
      </w:r>
    </w:p>
    <w:bookmarkEnd w:id="4644"/>
    <w:bookmarkStart w:name="z6037" w:id="4645"/>
    <w:p>
      <w:pPr>
        <w:spacing w:after="0"/>
        <w:ind w:left="0"/>
        <w:jc w:val="both"/>
      </w:pPr>
      <w:r>
        <w:rPr>
          <w:rFonts w:ascii="Times New Roman"/>
          <w:b w:val="false"/>
          <w:i w:val="false"/>
          <w:color w:val="000000"/>
          <w:sz w:val="28"/>
        </w:rPr>
        <w:t>
      2) формирование представлений о специфике запахов в помещениях детского сада (кухня, кабинет врача);</w:t>
      </w:r>
    </w:p>
    <w:bookmarkEnd w:id="4645"/>
    <w:bookmarkStart w:name="z6038" w:id="4646"/>
    <w:p>
      <w:pPr>
        <w:spacing w:after="0"/>
        <w:ind w:left="0"/>
        <w:jc w:val="both"/>
      </w:pPr>
      <w:r>
        <w:rPr>
          <w:rFonts w:ascii="Times New Roman"/>
          <w:b w:val="false"/>
          <w:i w:val="false"/>
          <w:color w:val="000000"/>
          <w:sz w:val="28"/>
        </w:rPr>
        <w:t>
      3) обучение умению узнавать помещения по характерным запахам и звукам, покрытию пола.</w:t>
      </w:r>
    </w:p>
    <w:bookmarkEnd w:id="4646"/>
    <w:bookmarkStart w:name="z6039" w:id="4647"/>
    <w:p>
      <w:pPr>
        <w:spacing w:after="0"/>
        <w:ind w:left="0"/>
        <w:jc w:val="both"/>
      </w:pPr>
      <w:r>
        <w:rPr>
          <w:rFonts w:ascii="Times New Roman"/>
          <w:b w:val="false"/>
          <w:i w:val="false"/>
          <w:color w:val="000000"/>
          <w:sz w:val="28"/>
        </w:rPr>
        <w:t>
      330. Ориентировка в замкнутом и свободном пространствах:</w:t>
      </w:r>
    </w:p>
    <w:bookmarkEnd w:id="4647"/>
    <w:bookmarkStart w:name="z6040" w:id="4648"/>
    <w:p>
      <w:pPr>
        <w:spacing w:after="0"/>
        <w:ind w:left="0"/>
        <w:jc w:val="both"/>
      </w:pPr>
      <w:r>
        <w:rPr>
          <w:rFonts w:ascii="Times New Roman"/>
          <w:b w:val="false"/>
          <w:i w:val="false"/>
          <w:color w:val="000000"/>
          <w:sz w:val="28"/>
        </w:rPr>
        <w:t>
      1) формирование обобщенного представления о территории детского сада;</w:t>
      </w:r>
    </w:p>
    <w:bookmarkEnd w:id="4648"/>
    <w:bookmarkStart w:name="z6041" w:id="4649"/>
    <w:p>
      <w:pPr>
        <w:spacing w:after="0"/>
        <w:ind w:left="0"/>
        <w:jc w:val="both"/>
      </w:pPr>
      <w:r>
        <w:rPr>
          <w:rFonts w:ascii="Times New Roman"/>
          <w:b w:val="false"/>
          <w:i w:val="false"/>
          <w:color w:val="000000"/>
          <w:sz w:val="28"/>
        </w:rPr>
        <w:t>
      2) совершенствование навыков ориентировки от разных исходных точек на территории детского сада.</w:t>
      </w:r>
    </w:p>
    <w:bookmarkEnd w:id="4649"/>
    <w:bookmarkStart w:name="z6042" w:id="4650"/>
    <w:p>
      <w:pPr>
        <w:spacing w:after="0"/>
        <w:ind w:left="0"/>
        <w:jc w:val="both"/>
      </w:pPr>
      <w:r>
        <w:rPr>
          <w:rFonts w:ascii="Times New Roman"/>
          <w:b w:val="false"/>
          <w:i w:val="false"/>
          <w:color w:val="000000"/>
          <w:sz w:val="28"/>
        </w:rPr>
        <w:t xml:space="preserve">
      331. Ориентировка на микроплоскости. Обучение умению определять пространственное положение объекта на микроплоскости относительно других объектов в ситуации смены точки отсчета. </w:t>
      </w:r>
    </w:p>
    <w:bookmarkEnd w:id="4650"/>
    <w:bookmarkStart w:name="z6043" w:id="4651"/>
    <w:p>
      <w:pPr>
        <w:spacing w:after="0"/>
        <w:ind w:left="0"/>
        <w:jc w:val="both"/>
      </w:pPr>
      <w:r>
        <w:rPr>
          <w:rFonts w:ascii="Times New Roman"/>
          <w:b w:val="false"/>
          <w:i w:val="false"/>
          <w:color w:val="000000"/>
          <w:sz w:val="28"/>
        </w:rPr>
        <w:t>
      332. Ориентировка с помощью схем и планов пространства. Обучение умениям:</w:t>
      </w:r>
    </w:p>
    <w:bookmarkEnd w:id="4651"/>
    <w:bookmarkStart w:name="z6044" w:id="4652"/>
    <w:p>
      <w:pPr>
        <w:spacing w:after="0"/>
        <w:ind w:left="0"/>
        <w:jc w:val="both"/>
      </w:pPr>
      <w:r>
        <w:rPr>
          <w:rFonts w:ascii="Times New Roman"/>
          <w:b w:val="false"/>
          <w:i w:val="false"/>
          <w:color w:val="000000"/>
          <w:sz w:val="28"/>
        </w:rPr>
        <w:t>
      1) составлять схемы и планы замкнутого пространства;</w:t>
      </w:r>
    </w:p>
    <w:bookmarkEnd w:id="4652"/>
    <w:bookmarkStart w:name="z6045" w:id="4653"/>
    <w:p>
      <w:pPr>
        <w:spacing w:after="0"/>
        <w:ind w:left="0"/>
        <w:jc w:val="both"/>
      </w:pPr>
      <w:r>
        <w:rPr>
          <w:rFonts w:ascii="Times New Roman"/>
          <w:b w:val="false"/>
          <w:i w:val="false"/>
          <w:color w:val="000000"/>
          <w:sz w:val="28"/>
        </w:rPr>
        <w:t>
      2) находить и размещать предметы в реальном замкнутом пространстве, ориентируясь по плану.</w:t>
      </w:r>
    </w:p>
    <w:bookmarkEnd w:id="4653"/>
    <w:bookmarkStart w:name="z6046" w:id="4654"/>
    <w:p>
      <w:pPr>
        <w:spacing w:after="0"/>
        <w:ind w:left="0"/>
        <w:jc w:val="both"/>
      </w:pPr>
      <w:r>
        <w:rPr>
          <w:rFonts w:ascii="Times New Roman"/>
          <w:b w:val="false"/>
          <w:i w:val="false"/>
          <w:color w:val="000000"/>
          <w:sz w:val="28"/>
        </w:rPr>
        <w:t>
      333. Ожидаемые результаты:</w:t>
      </w:r>
    </w:p>
    <w:bookmarkEnd w:id="4654"/>
    <w:bookmarkStart w:name="z6047" w:id="4655"/>
    <w:p>
      <w:pPr>
        <w:spacing w:after="0"/>
        <w:ind w:left="0"/>
        <w:jc w:val="both"/>
      </w:pPr>
      <w:r>
        <w:rPr>
          <w:rFonts w:ascii="Times New Roman"/>
          <w:b w:val="false"/>
          <w:i w:val="false"/>
          <w:color w:val="000000"/>
          <w:sz w:val="28"/>
        </w:rPr>
        <w:t>
      1) умеет соотносить пространственные направления собственного тела с направлениями стоящего впереди и напротив человека;</w:t>
      </w:r>
    </w:p>
    <w:bookmarkEnd w:id="4655"/>
    <w:bookmarkStart w:name="z6048" w:id="4656"/>
    <w:p>
      <w:pPr>
        <w:spacing w:after="0"/>
        <w:ind w:left="0"/>
        <w:jc w:val="both"/>
      </w:pPr>
      <w:r>
        <w:rPr>
          <w:rFonts w:ascii="Times New Roman"/>
          <w:b w:val="false"/>
          <w:i w:val="false"/>
          <w:color w:val="000000"/>
          <w:sz w:val="28"/>
        </w:rPr>
        <w:t>
      2) определяет пространственные отношения между собой и окружающими предметами при смене позиции;</w:t>
      </w:r>
    </w:p>
    <w:bookmarkEnd w:id="4656"/>
    <w:bookmarkStart w:name="z6049" w:id="4657"/>
    <w:p>
      <w:pPr>
        <w:spacing w:after="0"/>
        <w:ind w:left="0"/>
        <w:jc w:val="both"/>
      </w:pPr>
      <w:r>
        <w:rPr>
          <w:rFonts w:ascii="Times New Roman"/>
          <w:b w:val="false"/>
          <w:i w:val="false"/>
          <w:color w:val="000000"/>
          <w:sz w:val="28"/>
        </w:rPr>
        <w:t>
      3) умеет определять с помощью зрения уменьшение и увеличение расстояния от себя до предметов;</w:t>
      </w:r>
    </w:p>
    <w:bookmarkEnd w:id="4657"/>
    <w:bookmarkStart w:name="z6050" w:id="4658"/>
    <w:p>
      <w:pPr>
        <w:spacing w:after="0"/>
        <w:ind w:left="0"/>
        <w:jc w:val="both"/>
      </w:pPr>
      <w:r>
        <w:rPr>
          <w:rFonts w:ascii="Times New Roman"/>
          <w:b w:val="false"/>
          <w:i w:val="false"/>
          <w:color w:val="000000"/>
          <w:sz w:val="28"/>
        </w:rPr>
        <w:t>
      4) имеет навыки моделирования пространства с помощью предметов-заместителей;</w:t>
      </w:r>
    </w:p>
    <w:bookmarkEnd w:id="4658"/>
    <w:bookmarkStart w:name="z6051" w:id="4659"/>
    <w:p>
      <w:pPr>
        <w:spacing w:after="0"/>
        <w:ind w:left="0"/>
        <w:jc w:val="both"/>
      </w:pPr>
      <w:r>
        <w:rPr>
          <w:rFonts w:ascii="Times New Roman"/>
          <w:b w:val="false"/>
          <w:i w:val="false"/>
          <w:color w:val="000000"/>
          <w:sz w:val="28"/>
        </w:rPr>
        <w:t>
      5) имеет представления о специфике звуков, запахов, характере напольного покрытия в разных помещениях детского сада;</w:t>
      </w:r>
    </w:p>
    <w:bookmarkEnd w:id="4659"/>
    <w:bookmarkStart w:name="z6052" w:id="4660"/>
    <w:p>
      <w:pPr>
        <w:spacing w:after="0"/>
        <w:ind w:left="0"/>
        <w:jc w:val="both"/>
      </w:pPr>
      <w:r>
        <w:rPr>
          <w:rFonts w:ascii="Times New Roman"/>
          <w:b w:val="false"/>
          <w:i w:val="false"/>
          <w:color w:val="000000"/>
          <w:sz w:val="28"/>
        </w:rPr>
        <w:t>
      6) имеет навыки самостоятельного ориентирования в основных помещениях и на территории детского сада;</w:t>
      </w:r>
    </w:p>
    <w:bookmarkEnd w:id="4660"/>
    <w:bookmarkStart w:name="z6053" w:id="4661"/>
    <w:p>
      <w:pPr>
        <w:spacing w:after="0"/>
        <w:ind w:left="0"/>
        <w:jc w:val="both"/>
      </w:pPr>
      <w:r>
        <w:rPr>
          <w:rFonts w:ascii="Times New Roman"/>
          <w:b w:val="false"/>
          <w:i w:val="false"/>
          <w:color w:val="000000"/>
          <w:sz w:val="28"/>
        </w:rPr>
        <w:t>
      7) умеет определять пространственное положение объекта на микроплоскости относительно других объектов в ситуации смены точки отсчета;</w:t>
      </w:r>
    </w:p>
    <w:bookmarkEnd w:id="4661"/>
    <w:bookmarkStart w:name="z6054" w:id="4662"/>
    <w:p>
      <w:pPr>
        <w:spacing w:after="0"/>
        <w:ind w:left="0"/>
        <w:jc w:val="both"/>
      </w:pPr>
      <w:r>
        <w:rPr>
          <w:rFonts w:ascii="Times New Roman"/>
          <w:b w:val="false"/>
          <w:i w:val="false"/>
          <w:color w:val="000000"/>
          <w:sz w:val="28"/>
        </w:rPr>
        <w:t>
      8) умеет составлять несложные схемы и планы замкнутого пространства, ориентироваться по планам пространства.</w:t>
      </w:r>
    </w:p>
    <w:bookmarkEnd w:id="4662"/>
    <w:bookmarkStart w:name="z6055" w:id="4663"/>
    <w:p>
      <w:pPr>
        <w:spacing w:after="0"/>
        <w:ind w:left="0"/>
        <w:jc w:val="left"/>
      </w:pPr>
      <w:r>
        <w:rPr>
          <w:rFonts w:ascii="Times New Roman"/>
          <w:b/>
          <w:i w:val="false"/>
          <w:color w:val="000000"/>
        </w:rPr>
        <w:t xml:space="preserve"> Параграф 4. Образовательная область "Социум"</w:t>
      </w:r>
    </w:p>
    <w:bookmarkEnd w:id="4663"/>
    <w:bookmarkStart w:name="z6056" w:id="4664"/>
    <w:p>
      <w:pPr>
        <w:spacing w:after="0"/>
        <w:ind w:left="0"/>
        <w:jc w:val="both"/>
      </w:pPr>
      <w:r>
        <w:rPr>
          <w:rFonts w:ascii="Times New Roman"/>
          <w:b w:val="false"/>
          <w:i w:val="false"/>
          <w:color w:val="000000"/>
          <w:sz w:val="28"/>
        </w:rPr>
        <w:t>
      334. Содержание образовательной области "Социум" реализуется в специальной коррекционной учебной деятельности – социально-бытовая ориентировка.</w:t>
      </w:r>
    </w:p>
    <w:bookmarkEnd w:id="4664"/>
    <w:bookmarkStart w:name="z6057" w:id="4665"/>
    <w:p>
      <w:pPr>
        <w:spacing w:after="0"/>
        <w:ind w:left="0"/>
        <w:jc w:val="both"/>
      </w:pPr>
      <w:r>
        <w:rPr>
          <w:rFonts w:ascii="Times New Roman"/>
          <w:b w:val="false"/>
          <w:i w:val="false"/>
          <w:color w:val="000000"/>
          <w:sz w:val="28"/>
        </w:rPr>
        <w:t>
      335. Целью является формирование у детей умений и навыков, связанных с организацией собственного поведения и общения с окружающими людьми в различных социально-бытовых ситуациях.</w:t>
      </w:r>
    </w:p>
    <w:bookmarkEnd w:id="4665"/>
    <w:bookmarkStart w:name="z6058" w:id="4666"/>
    <w:p>
      <w:pPr>
        <w:spacing w:after="0"/>
        <w:ind w:left="0"/>
        <w:jc w:val="both"/>
      </w:pPr>
      <w:r>
        <w:rPr>
          <w:rFonts w:ascii="Times New Roman"/>
          <w:b w:val="false"/>
          <w:i w:val="false"/>
          <w:color w:val="000000"/>
          <w:sz w:val="28"/>
        </w:rPr>
        <w:t>
      336. Задачи:</w:t>
      </w:r>
    </w:p>
    <w:bookmarkEnd w:id="4666"/>
    <w:bookmarkStart w:name="z6059" w:id="4667"/>
    <w:p>
      <w:pPr>
        <w:spacing w:after="0"/>
        <w:ind w:left="0"/>
        <w:jc w:val="both"/>
      </w:pPr>
      <w:r>
        <w:rPr>
          <w:rFonts w:ascii="Times New Roman"/>
          <w:b w:val="false"/>
          <w:i w:val="false"/>
          <w:color w:val="000000"/>
          <w:sz w:val="28"/>
        </w:rPr>
        <w:t>
      1) развивать представления о сфере социально-бытовой деятельности человека;</w:t>
      </w:r>
    </w:p>
    <w:bookmarkEnd w:id="4667"/>
    <w:bookmarkStart w:name="z6060" w:id="4668"/>
    <w:p>
      <w:pPr>
        <w:spacing w:after="0"/>
        <w:ind w:left="0"/>
        <w:jc w:val="both"/>
      </w:pPr>
      <w:r>
        <w:rPr>
          <w:rFonts w:ascii="Times New Roman"/>
          <w:b w:val="false"/>
          <w:i w:val="false"/>
          <w:color w:val="000000"/>
          <w:sz w:val="28"/>
        </w:rPr>
        <w:t>
      2) формировать социальные ориентации детей в области правил и норм бытового и социального поведения.</w:t>
      </w:r>
    </w:p>
    <w:bookmarkEnd w:id="4668"/>
    <w:bookmarkStart w:name="z6061" w:id="4669"/>
    <w:p>
      <w:pPr>
        <w:spacing w:after="0"/>
        <w:ind w:left="0"/>
        <w:jc w:val="left"/>
      </w:pPr>
      <w:r>
        <w:rPr>
          <w:rFonts w:ascii="Times New Roman"/>
          <w:b/>
          <w:i w:val="false"/>
          <w:color w:val="000000"/>
        </w:rPr>
        <w:t xml:space="preserve"> Параграф 5. 1 полугодие</w:t>
      </w:r>
    </w:p>
    <w:bookmarkEnd w:id="4669"/>
    <w:bookmarkStart w:name="z6062" w:id="4670"/>
    <w:p>
      <w:pPr>
        <w:spacing w:after="0"/>
        <w:ind w:left="0"/>
        <w:jc w:val="both"/>
      </w:pPr>
      <w:r>
        <w:rPr>
          <w:rFonts w:ascii="Times New Roman"/>
          <w:b w:val="false"/>
          <w:i w:val="false"/>
          <w:color w:val="000000"/>
          <w:sz w:val="28"/>
        </w:rPr>
        <w:t>
      337.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взрослых, культура поведения и общения.</w:t>
      </w:r>
    </w:p>
    <w:bookmarkEnd w:id="4670"/>
    <w:bookmarkStart w:name="z6063" w:id="4671"/>
    <w:p>
      <w:pPr>
        <w:spacing w:after="0"/>
        <w:ind w:left="0"/>
        <w:jc w:val="both"/>
      </w:pPr>
      <w:r>
        <w:rPr>
          <w:rFonts w:ascii="Times New Roman"/>
          <w:b w:val="false"/>
          <w:i w:val="false"/>
          <w:color w:val="000000"/>
          <w:sz w:val="28"/>
        </w:rPr>
        <w:t>
      338. Предметный мир. Совершенствование умений:</w:t>
      </w:r>
    </w:p>
    <w:bookmarkEnd w:id="4671"/>
    <w:bookmarkStart w:name="z6064" w:id="4672"/>
    <w:p>
      <w:pPr>
        <w:spacing w:after="0"/>
        <w:ind w:left="0"/>
        <w:jc w:val="both"/>
      </w:pPr>
      <w:r>
        <w:rPr>
          <w:rFonts w:ascii="Times New Roman"/>
          <w:b w:val="false"/>
          <w:i w:val="false"/>
          <w:color w:val="000000"/>
          <w:sz w:val="28"/>
        </w:rPr>
        <w:t>
      1) сравнивать предметы одного вида по признакам сходства и различия;</w:t>
      </w:r>
    </w:p>
    <w:bookmarkEnd w:id="4672"/>
    <w:bookmarkStart w:name="z6065" w:id="4673"/>
    <w:p>
      <w:pPr>
        <w:spacing w:after="0"/>
        <w:ind w:left="0"/>
        <w:jc w:val="both"/>
      </w:pPr>
      <w:r>
        <w:rPr>
          <w:rFonts w:ascii="Times New Roman"/>
          <w:b w:val="false"/>
          <w:i w:val="false"/>
          <w:color w:val="000000"/>
          <w:sz w:val="28"/>
        </w:rPr>
        <w:t>
      2) группировать предметы по форме, цвету, материалу, функциональному назначению;</w:t>
      </w:r>
    </w:p>
    <w:bookmarkEnd w:id="4673"/>
    <w:bookmarkStart w:name="z6066" w:id="4674"/>
    <w:p>
      <w:pPr>
        <w:spacing w:after="0"/>
        <w:ind w:left="0"/>
        <w:jc w:val="both"/>
      </w:pPr>
      <w:r>
        <w:rPr>
          <w:rFonts w:ascii="Times New Roman"/>
          <w:b w:val="false"/>
          <w:i w:val="false"/>
          <w:color w:val="000000"/>
          <w:sz w:val="28"/>
        </w:rPr>
        <w:t xml:space="preserve">
      3) устанавливать связь между назначением предмета и его строением, материалом, из которого он изготовлен. </w:t>
      </w:r>
    </w:p>
    <w:bookmarkEnd w:id="4674"/>
    <w:bookmarkStart w:name="z6067" w:id="4675"/>
    <w:p>
      <w:pPr>
        <w:spacing w:after="0"/>
        <w:ind w:left="0"/>
        <w:jc w:val="both"/>
      </w:pPr>
      <w:r>
        <w:rPr>
          <w:rFonts w:ascii="Times New Roman"/>
          <w:b w:val="false"/>
          <w:i w:val="false"/>
          <w:color w:val="000000"/>
          <w:sz w:val="28"/>
        </w:rPr>
        <w:t>
      339. Ребенок и окружающие люди:</w:t>
      </w:r>
    </w:p>
    <w:bookmarkEnd w:id="4675"/>
    <w:bookmarkStart w:name="z6068" w:id="4676"/>
    <w:p>
      <w:pPr>
        <w:spacing w:after="0"/>
        <w:ind w:left="0"/>
        <w:jc w:val="both"/>
      </w:pPr>
      <w:r>
        <w:rPr>
          <w:rFonts w:ascii="Times New Roman"/>
          <w:b w:val="false"/>
          <w:i w:val="false"/>
          <w:color w:val="000000"/>
          <w:sz w:val="28"/>
        </w:rPr>
        <w:t>
      1) совершенствование представлений об индивидуальных особенностях внешности человека;</w:t>
      </w:r>
    </w:p>
    <w:bookmarkEnd w:id="4676"/>
    <w:bookmarkStart w:name="z6069" w:id="4677"/>
    <w:p>
      <w:pPr>
        <w:spacing w:after="0"/>
        <w:ind w:left="0"/>
        <w:jc w:val="both"/>
      </w:pPr>
      <w:r>
        <w:rPr>
          <w:rFonts w:ascii="Times New Roman"/>
          <w:b w:val="false"/>
          <w:i w:val="false"/>
          <w:color w:val="000000"/>
          <w:sz w:val="28"/>
        </w:rPr>
        <w:t xml:space="preserve">
      2) формирование личностных представлений о чертах своего характера, интересах. </w:t>
      </w:r>
    </w:p>
    <w:bookmarkEnd w:id="4677"/>
    <w:bookmarkStart w:name="z6070" w:id="4678"/>
    <w:p>
      <w:pPr>
        <w:spacing w:after="0"/>
        <w:ind w:left="0"/>
        <w:jc w:val="both"/>
      </w:pPr>
      <w:r>
        <w:rPr>
          <w:rFonts w:ascii="Times New Roman"/>
          <w:b w:val="false"/>
          <w:i w:val="false"/>
          <w:color w:val="000000"/>
          <w:sz w:val="28"/>
        </w:rPr>
        <w:t>
      340. Личная гигиена. Развитие представлений:</w:t>
      </w:r>
    </w:p>
    <w:bookmarkEnd w:id="4678"/>
    <w:bookmarkStart w:name="z6071" w:id="4679"/>
    <w:p>
      <w:pPr>
        <w:spacing w:after="0"/>
        <w:ind w:left="0"/>
        <w:jc w:val="both"/>
      </w:pPr>
      <w:r>
        <w:rPr>
          <w:rFonts w:ascii="Times New Roman"/>
          <w:b w:val="false"/>
          <w:i w:val="false"/>
          <w:color w:val="000000"/>
          <w:sz w:val="28"/>
        </w:rPr>
        <w:t>
      1) о правилах гигиены глаз;</w:t>
      </w:r>
    </w:p>
    <w:bookmarkEnd w:id="4679"/>
    <w:bookmarkStart w:name="z6072" w:id="4680"/>
    <w:p>
      <w:pPr>
        <w:spacing w:after="0"/>
        <w:ind w:left="0"/>
        <w:jc w:val="both"/>
      </w:pPr>
      <w:r>
        <w:rPr>
          <w:rFonts w:ascii="Times New Roman"/>
          <w:b w:val="false"/>
          <w:i w:val="false"/>
          <w:color w:val="000000"/>
          <w:sz w:val="28"/>
        </w:rPr>
        <w:t>
      2) о полезных и вредных для глаз привычках.</w:t>
      </w:r>
    </w:p>
    <w:bookmarkEnd w:id="4680"/>
    <w:bookmarkStart w:name="z6073" w:id="4681"/>
    <w:p>
      <w:pPr>
        <w:spacing w:after="0"/>
        <w:ind w:left="0"/>
        <w:jc w:val="both"/>
      </w:pPr>
      <w:r>
        <w:rPr>
          <w:rFonts w:ascii="Times New Roman"/>
          <w:b w:val="false"/>
          <w:i w:val="false"/>
          <w:color w:val="000000"/>
          <w:sz w:val="28"/>
        </w:rPr>
        <w:t>
      341. Правила поведения на улице:</w:t>
      </w:r>
    </w:p>
    <w:bookmarkEnd w:id="4681"/>
    <w:bookmarkStart w:name="z6074" w:id="4682"/>
    <w:p>
      <w:pPr>
        <w:spacing w:after="0"/>
        <w:ind w:left="0"/>
        <w:jc w:val="both"/>
      </w:pPr>
      <w:r>
        <w:rPr>
          <w:rFonts w:ascii="Times New Roman"/>
          <w:b w:val="false"/>
          <w:i w:val="false"/>
          <w:color w:val="000000"/>
          <w:sz w:val="28"/>
        </w:rPr>
        <w:t>
      1) упражнение в различении транспортных средств с опорой на зрение и сохранные анализаторы;</w:t>
      </w:r>
    </w:p>
    <w:bookmarkEnd w:id="4682"/>
    <w:bookmarkStart w:name="z6075" w:id="4683"/>
    <w:p>
      <w:pPr>
        <w:spacing w:after="0"/>
        <w:ind w:left="0"/>
        <w:jc w:val="both"/>
      </w:pPr>
      <w:r>
        <w:rPr>
          <w:rFonts w:ascii="Times New Roman"/>
          <w:b w:val="false"/>
          <w:i w:val="false"/>
          <w:color w:val="000000"/>
          <w:sz w:val="28"/>
        </w:rPr>
        <w:t>
      2) формирование представлений о порядке движения пассажирского транспорта (маршруты, остановки);</w:t>
      </w:r>
    </w:p>
    <w:bookmarkEnd w:id="4683"/>
    <w:bookmarkStart w:name="z6076" w:id="4684"/>
    <w:p>
      <w:pPr>
        <w:spacing w:after="0"/>
        <w:ind w:left="0"/>
        <w:jc w:val="both"/>
      </w:pPr>
      <w:r>
        <w:rPr>
          <w:rFonts w:ascii="Times New Roman"/>
          <w:b w:val="false"/>
          <w:i w:val="false"/>
          <w:color w:val="000000"/>
          <w:sz w:val="28"/>
        </w:rPr>
        <w:t>
      3) обучение умениям различать по звуковой характеристике остановку пассажирского транспорта, открывание и закрывание дверей;</w:t>
      </w:r>
    </w:p>
    <w:bookmarkEnd w:id="4684"/>
    <w:bookmarkStart w:name="z6077" w:id="4685"/>
    <w:p>
      <w:pPr>
        <w:spacing w:after="0"/>
        <w:ind w:left="0"/>
        <w:jc w:val="both"/>
      </w:pPr>
      <w:r>
        <w:rPr>
          <w:rFonts w:ascii="Times New Roman"/>
          <w:b w:val="false"/>
          <w:i w:val="false"/>
          <w:color w:val="000000"/>
          <w:sz w:val="28"/>
        </w:rPr>
        <w:t>
      4) закрепление правил поведения на остановке пассажирского транспорта.</w:t>
      </w:r>
    </w:p>
    <w:bookmarkEnd w:id="4685"/>
    <w:bookmarkStart w:name="z6078" w:id="4686"/>
    <w:p>
      <w:pPr>
        <w:spacing w:after="0"/>
        <w:ind w:left="0"/>
        <w:jc w:val="both"/>
      </w:pPr>
      <w:r>
        <w:rPr>
          <w:rFonts w:ascii="Times New Roman"/>
          <w:b w:val="false"/>
          <w:i w:val="false"/>
          <w:color w:val="000000"/>
          <w:sz w:val="28"/>
        </w:rPr>
        <w:t>
      342. Общественно-бытовые учреждения. Формирование представлений:</w:t>
      </w:r>
    </w:p>
    <w:bookmarkEnd w:id="4686"/>
    <w:bookmarkStart w:name="z6079" w:id="4687"/>
    <w:p>
      <w:pPr>
        <w:spacing w:after="0"/>
        <w:ind w:left="0"/>
        <w:jc w:val="both"/>
      </w:pPr>
      <w:r>
        <w:rPr>
          <w:rFonts w:ascii="Times New Roman"/>
          <w:b w:val="false"/>
          <w:i w:val="false"/>
          <w:color w:val="000000"/>
          <w:sz w:val="28"/>
        </w:rPr>
        <w:t>
      1) об аптеке, кинотеатре (назначение, устройство, сотрудники);</w:t>
      </w:r>
    </w:p>
    <w:bookmarkEnd w:id="4687"/>
    <w:bookmarkStart w:name="z6080" w:id="4688"/>
    <w:p>
      <w:pPr>
        <w:spacing w:after="0"/>
        <w:ind w:left="0"/>
        <w:jc w:val="both"/>
      </w:pPr>
      <w:r>
        <w:rPr>
          <w:rFonts w:ascii="Times New Roman"/>
          <w:b w:val="false"/>
          <w:i w:val="false"/>
          <w:color w:val="000000"/>
          <w:sz w:val="28"/>
        </w:rPr>
        <w:t>
      2) о правилах поведения в аптеке, кинотеатре.</w:t>
      </w:r>
    </w:p>
    <w:bookmarkEnd w:id="4688"/>
    <w:bookmarkStart w:name="z6081" w:id="4689"/>
    <w:p>
      <w:pPr>
        <w:spacing w:after="0"/>
        <w:ind w:left="0"/>
        <w:jc w:val="both"/>
      </w:pPr>
      <w:r>
        <w:rPr>
          <w:rFonts w:ascii="Times New Roman"/>
          <w:b w:val="false"/>
          <w:i w:val="false"/>
          <w:color w:val="000000"/>
          <w:sz w:val="28"/>
        </w:rPr>
        <w:t>
      343. Труд взрослых. Формирование представлений о профессии водителя автобуса, содержании и значении результатов труда.</w:t>
      </w:r>
    </w:p>
    <w:bookmarkEnd w:id="4689"/>
    <w:bookmarkStart w:name="z6082" w:id="4690"/>
    <w:p>
      <w:pPr>
        <w:spacing w:after="0"/>
        <w:ind w:left="0"/>
        <w:jc w:val="both"/>
      </w:pPr>
      <w:r>
        <w:rPr>
          <w:rFonts w:ascii="Times New Roman"/>
          <w:b w:val="false"/>
          <w:i w:val="false"/>
          <w:color w:val="000000"/>
          <w:sz w:val="28"/>
        </w:rPr>
        <w:t xml:space="preserve">
      344. Культура поведения и общения. Формирование представлений о способах разрешения конфликтных ситуаций. </w:t>
      </w:r>
    </w:p>
    <w:bookmarkEnd w:id="4690"/>
    <w:bookmarkStart w:name="z6083" w:id="4691"/>
    <w:p>
      <w:pPr>
        <w:spacing w:after="0"/>
        <w:ind w:left="0"/>
        <w:jc w:val="both"/>
      </w:pPr>
      <w:r>
        <w:rPr>
          <w:rFonts w:ascii="Times New Roman"/>
          <w:b w:val="false"/>
          <w:i w:val="false"/>
          <w:color w:val="000000"/>
          <w:sz w:val="28"/>
        </w:rPr>
        <w:t>
      345. Обучение восприятию и воспроизведению:</w:t>
      </w:r>
    </w:p>
    <w:bookmarkEnd w:id="4691"/>
    <w:bookmarkStart w:name="z6084" w:id="4692"/>
    <w:p>
      <w:pPr>
        <w:spacing w:after="0"/>
        <w:ind w:left="0"/>
        <w:jc w:val="both"/>
      </w:pPr>
      <w:r>
        <w:rPr>
          <w:rFonts w:ascii="Times New Roman"/>
          <w:b w:val="false"/>
          <w:i w:val="false"/>
          <w:color w:val="000000"/>
          <w:sz w:val="28"/>
        </w:rPr>
        <w:t xml:space="preserve">
      1) мимики: обида, вина; </w:t>
      </w:r>
    </w:p>
    <w:bookmarkEnd w:id="4692"/>
    <w:bookmarkStart w:name="z6085" w:id="4693"/>
    <w:p>
      <w:pPr>
        <w:spacing w:after="0"/>
        <w:ind w:left="0"/>
        <w:jc w:val="both"/>
      </w:pPr>
      <w:r>
        <w:rPr>
          <w:rFonts w:ascii="Times New Roman"/>
          <w:b w:val="false"/>
          <w:i w:val="false"/>
          <w:color w:val="000000"/>
          <w:sz w:val="28"/>
        </w:rPr>
        <w:t>
      2) жестов: давай помиримся, не покажу, отдай;</w:t>
      </w:r>
    </w:p>
    <w:bookmarkEnd w:id="4693"/>
    <w:bookmarkStart w:name="z6086" w:id="4694"/>
    <w:p>
      <w:pPr>
        <w:spacing w:after="0"/>
        <w:ind w:left="0"/>
        <w:jc w:val="both"/>
      </w:pPr>
      <w:r>
        <w:rPr>
          <w:rFonts w:ascii="Times New Roman"/>
          <w:b w:val="false"/>
          <w:i w:val="false"/>
          <w:color w:val="000000"/>
          <w:sz w:val="28"/>
        </w:rPr>
        <w:t>
      3) пантомимических движений: поливаю цветы, копаю яму, играю в мяч;</w:t>
      </w:r>
    </w:p>
    <w:bookmarkEnd w:id="4694"/>
    <w:bookmarkStart w:name="z6087" w:id="4695"/>
    <w:p>
      <w:pPr>
        <w:spacing w:after="0"/>
        <w:ind w:left="0"/>
        <w:jc w:val="both"/>
      </w:pPr>
      <w:r>
        <w:rPr>
          <w:rFonts w:ascii="Times New Roman"/>
          <w:b w:val="false"/>
          <w:i w:val="false"/>
          <w:color w:val="000000"/>
          <w:sz w:val="28"/>
        </w:rPr>
        <w:t>
      4) умениям определять эмоциональные состояния по графическим изображениям, соотносить графическое и реальное изображение эмоции.</w:t>
      </w:r>
    </w:p>
    <w:bookmarkEnd w:id="4695"/>
    <w:bookmarkStart w:name="z6088" w:id="4696"/>
    <w:p>
      <w:pPr>
        <w:spacing w:after="0"/>
        <w:ind w:left="0"/>
        <w:jc w:val="both"/>
      </w:pPr>
      <w:r>
        <w:rPr>
          <w:rFonts w:ascii="Times New Roman"/>
          <w:b w:val="false"/>
          <w:i w:val="false"/>
          <w:color w:val="000000"/>
          <w:sz w:val="28"/>
        </w:rPr>
        <w:t>
      346. Ожидаемые результаты:</w:t>
      </w:r>
    </w:p>
    <w:bookmarkEnd w:id="4696"/>
    <w:bookmarkStart w:name="z6089" w:id="4697"/>
    <w:p>
      <w:pPr>
        <w:spacing w:after="0"/>
        <w:ind w:left="0"/>
        <w:jc w:val="both"/>
      </w:pPr>
      <w:r>
        <w:rPr>
          <w:rFonts w:ascii="Times New Roman"/>
          <w:b w:val="false"/>
          <w:i w:val="false"/>
          <w:color w:val="000000"/>
          <w:sz w:val="28"/>
        </w:rPr>
        <w:t>
      1) ориентируется в многообразии предметов одного вида, классифицирует их по назначению;</w:t>
      </w:r>
    </w:p>
    <w:bookmarkEnd w:id="4697"/>
    <w:bookmarkStart w:name="z6090" w:id="4698"/>
    <w:p>
      <w:pPr>
        <w:spacing w:after="0"/>
        <w:ind w:left="0"/>
        <w:jc w:val="both"/>
      </w:pPr>
      <w:r>
        <w:rPr>
          <w:rFonts w:ascii="Times New Roman"/>
          <w:b w:val="false"/>
          <w:i w:val="false"/>
          <w:color w:val="000000"/>
          <w:sz w:val="28"/>
        </w:rPr>
        <w:t>
      2) сравнивает особенности своей внешности и внешности других детей;</w:t>
      </w:r>
    </w:p>
    <w:bookmarkEnd w:id="4698"/>
    <w:bookmarkStart w:name="z6091" w:id="4699"/>
    <w:p>
      <w:pPr>
        <w:spacing w:after="0"/>
        <w:ind w:left="0"/>
        <w:jc w:val="both"/>
      </w:pPr>
      <w:r>
        <w:rPr>
          <w:rFonts w:ascii="Times New Roman"/>
          <w:b w:val="false"/>
          <w:i w:val="false"/>
          <w:color w:val="000000"/>
          <w:sz w:val="28"/>
        </w:rPr>
        <w:t>
      3) знает правила поведения на остановке пассажирского транспорта, в общественных местах;</w:t>
      </w:r>
    </w:p>
    <w:bookmarkEnd w:id="4699"/>
    <w:bookmarkStart w:name="z6092" w:id="4700"/>
    <w:p>
      <w:pPr>
        <w:spacing w:after="0"/>
        <w:ind w:left="0"/>
        <w:jc w:val="both"/>
      </w:pPr>
      <w:r>
        <w:rPr>
          <w:rFonts w:ascii="Times New Roman"/>
          <w:b w:val="false"/>
          <w:i w:val="false"/>
          <w:color w:val="000000"/>
          <w:sz w:val="28"/>
        </w:rPr>
        <w:t>
      4) имеет представления о профессии водителя автобуса, направленности и содержании его труда;</w:t>
      </w:r>
    </w:p>
    <w:bookmarkEnd w:id="4700"/>
    <w:bookmarkStart w:name="z6093" w:id="4701"/>
    <w:p>
      <w:pPr>
        <w:spacing w:after="0"/>
        <w:ind w:left="0"/>
        <w:jc w:val="both"/>
      </w:pPr>
      <w:r>
        <w:rPr>
          <w:rFonts w:ascii="Times New Roman"/>
          <w:b w:val="false"/>
          <w:i w:val="false"/>
          <w:color w:val="000000"/>
          <w:sz w:val="28"/>
        </w:rPr>
        <w:t>
      5) знает способы разрешения конфликтных ситуаций;</w:t>
      </w:r>
    </w:p>
    <w:bookmarkEnd w:id="4701"/>
    <w:bookmarkStart w:name="z6094" w:id="4702"/>
    <w:p>
      <w:pPr>
        <w:spacing w:after="0"/>
        <w:ind w:left="0"/>
        <w:jc w:val="both"/>
      </w:pPr>
      <w:r>
        <w:rPr>
          <w:rFonts w:ascii="Times New Roman"/>
          <w:b w:val="false"/>
          <w:i w:val="false"/>
          <w:color w:val="000000"/>
          <w:sz w:val="28"/>
        </w:rPr>
        <w:t>
      6) умеет определять эмоциональные состояния по графическим изображениям, соотносит их с реальными изображениями эмоций.</w:t>
      </w:r>
    </w:p>
    <w:bookmarkEnd w:id="4702"/>
    <w:bookmarkStart w:name="z6095" w:id="4703"/>
    <w:p>
      <w:pPr>
        <w:spacing w:after="0"/>
        <w:ind w:left="0"/>
        <w:jc w:val="left"/>
      </w:pPr>
      <w:r>
        <w:rPr>
          <w:rFonts w:ascii="Times New Roman"/>
          <w:b/>
          <w:i w:val="false"/>
          <w:color w:val="000000"/>
        </w:rPr>
        <w:t xml:space="preserve"> Параграф 6. 2 полугодие</w:t>
      </w:r>
    </w:p>
    <w:bookmarkEnd w:id="4703"/>
    <w:bookmarkStart w:name="z6096" w:id="4704"/>
    <w:p>
      <w:pPr>
        <w:spacing w:after="0"/>
        <w:ind w:left="0"/>
        <w:jc w:val="both"/>
      </w:pPr>
      <w:r>
        <w:rPr>
          <w:rFonts w:ascii="Times New Roman"/>
          <w:b w:val="false"/>
          <w:i w:val="false"/>
          <w:color w:val="000000"/>
          <w:sz w:val="28"/>
        </w:rPr>
        <w:t>
      347.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взрослых, культура поведения и общения.</w:t>
      </w:r>
    </w:p>
    <w:bookmarkEnd w:id="4704"/>
    <w:bookmarkStart w:name="z6097" w:id="4705"/>
    <w:p>
      <w:pPr>
        <w:spacing w:after="0"/>
        <w:ind w:left="0"/>
        <w:jc w:val="both"/>
      </w:pPr>
      <w:r>
        <w:rPr>
          <w:rFonts w:ascii="Times New Roman"/>
          <w:b w:val="false"/>
          <w:i w:val="false"/>
          <w:color w:val="000000"/>
          <w:sz w:val="28"/>
        </w:rPr>
        <w:t>
      348. Предметный мир. Формирование представлений:</w:t>
      </w:r>
    </w:p>
    <w:bookmarkEnd w:id="4705"/>
    <w:bookmarkStart w:name="z6098" w:id="4706"/>
    <w:p>
      <w:pPr>
        <w:spacing w:after="0"/>
        <w:ind w:left="0"/>
        <w:jc w:val="both"/>
      </w:pPr>
      <w:r>
        <w:rPr>
          <w:rFonts w:ascii="Times New Roman"/>
          <w:b w:val="false"/>
          <w:i w:val="false"/>
          <w:color w:val="000000"/>
          <w:sz w:val="28"/>
        </w:rPr>
        <w:t>
      1) о предметах, облегчающих труд человека в быту;</w:t>
      </w:r>
    </w:p>
    <w:bookmarkEnd w:id="4706"/>
    <w:bookmarkStart w:name="z6099" w:id="4707"/>
    <w:p>
      <w:pPr>
        <w:spacing w:after="0"/>
        <w:ind w:left="0"/>
        <w:jc w:val="both"/>
      </w:pPr>
      <w:r>
        <w:rPr>
          <w:rFonts w:ascii="Times New Roman"/>
          <w:b w:val="false"/>
          <w:i w:val="false"/>
          <w:color w:val="000000"/>
          <w:sz w:val="28"/>
        </w:rPr>
        <w:t>
      2) об опасных для человека бытовых предметах, правилах обращения с ними.</w:t>
      </w:r>
    </w:p>
    <w:bookmarkEnd w:id="4707"/>
    <w:bookmarkStart w:name="z6100" w:id="4708"/>
    <w:p>
      <w:pPr>
        <w:spacing w:after="0"/>
        <w:ind w:left="0"/>
        <w:jc w:val="both"/>
      </w:pPr>
      <w:r>
        <w:rPr>
          <w:rFonts w:ascii="Times New Roman"/>
          <w:b w:val="false"/>
          <w:i w:val="false"/>
          <w:color w:val="000000"/>
          <w:sz w:val="28"/>
        </w:rPr>
        <w:t>
      349. Ребенок и окружающие люди:</w:t>
      </w:r>
    </w:p>
    <w:bookmarkEnd w:id="4708"/>
    <w:bookmarkStart w:name="z6101" w:id="4709"/>
    <w:p>
      <w:pPr>
        <w:spacing w:after="0"/>
        <w:ind w:left="0"/>
        <w:jc w:val="both"/>
      </w:pPr>
      <w:r>
        <w:rPr>
          <w:rFonts w:ascii="Times New Roman"/>
          <w:b w:val="false"/>
          <w:i w:val="false"/>
          <w:color w:val="000000"/>
          <w:sz w:val="28"/>
        </w:rPr>
        <w:t>
      1) развитие представлений о составе своей семьи, родственных отношениях, распределении семейных обязанностей;</w:t>
      </w:r>
    </w:p>
    <w:bookmarkEnd w:id="4709"/>
    <w:bookmarkStart w:name="z6102" w:id="4710"/>
    <w:p>
      <w:pPr>
        <w:spacing w:after="0"/>
        <w:ind w:left="0"/>
        <w:jc w:val="both"/>
      </w:pPr>
      <w:r>
        <w:rPr>
          <w:rFonts w:ascii="Times New Roman"/>
          <w:b w:val="false"/>
          <w:i w:val="false"/>
          <w:color w:val="000000"/>
          <w:sz w:val="28"/>
        </w:rPr>
        <w:t>
      2) обучение умению различать проявления возрастных и половых особенностей во внешнем облике людей, особенностях их поведения.</w:t>
      </w:r>
    </w:p>
    <w:bookmarkEnd w:id="4710"/>
    <w:bookmarkStart w:name="z6103" w:id="4711"/>
    <w:p>
      <w:pPr>
        <w:spacing w:after="0"/>
        <w:ind w:left="0"/>
        <w:jc w:val="both"/>
      </w:pPr>
      <w:r>
        <w:rPr>
          <w:rFonts w:ascii="Times New Roman"/>
          <w:b w:val="false"/>
          <w:i w:val="false"/>
          <w:color w:val="000000"/>
          <w:sz w:val="28"/>
        </w:rPr>
        <w:t>
      350. Личная гигиена:</w:t>
      </w:r>
    </w:p>
    <w:bookmarkEnd w:id="4711"/>
    <w:bookmarkStart w:name="z6104" w:id="4712"/>
    <w:p>
      <w:pPr>
        <w:spacing w:after="0"/>
        <w:ind w:left="0"/>
        <w:jc w:val="both"/>
      </w:pPr>
      <w:r>
        <w:rPr>
          <w:rFonts w:ascii="Times New Roman"/>
          <w:b w:val="false"/>
          <w:i w:val="false"/>
          <w:color w:val="000000"/>
          <w:sz w:val="28"/>
        </w:rPr>
        <w:t>
      1) закрепление правил личной гигиены и опрятности;</w:t>
      </w:r>
    </w:p>
    <w:bookmarkEnd w:id="4712"/>
    <w:bookmarkStart w:name="z6105" w:id="4713"/>
    <w:p>
      <w:pPr>
        <w:spacing w:after="0"/>
        <w:ind w:left="0"/>
        <w:jc w:val="both"/>
      </w:pPr>
      <w:r>
        <w:rPr>
          <w:rFonts w:ascii="Times New Roman"/>
          <w:b w:val="false"/>
          <w:i w:val="false"/>
          <w:color w:val="000000"/>
          <w:sz w:val="28"/>
        </w:rPr>
        <w:t xml:space="preserve">
      2) обучение приемам самоконтроля при выполнении правил личной гигиены. </w:t>
      </w:r>
    </w:p>
    <w:bookmarkEnd w:id="4713"/>
    <w:bookmarkStart w:name="z6106" w:id="4714"/>
    <w:p>
      <w:pPr>
        <w:spacing w:after="0"/>
        <w:ind w:left="0"/>
        <w:jc w:val="both"/>
      </w:pPr>
      <w:r>
        <w:rPr>
          <w:rFonts w:ascii="Times New Roman"/>
          <w:b w:val="false"/>
          <w:i w:val="false"/>
          <w:color w:val="000000"/>
          <w:sz w:val="28"/>
        </w:rPr>
        <w:t xml:space="preserve">
      351. Правила поведения на улице. Совершенствование умений различать по звуковой характеристике остановку пассажирского транспорта, открывание и закрывание дверей. </w:t>
      </w:r>
    </w:p>
    <w:bookmarkEnd w:id="4714"/>
    <w:bookmarkStart w:name="z6107" w:id="4715"/>
    <w:p>
      <w:pPr>
        <w:spacing w:after="0"/>
        <w:ind w:left="0"/>
        <w:jc w:val="both"/>
      </w:pPr>
      <w:r>
        <w:rPr>
          <w:rFonts w:ascii="Times New Roman"/>
          <w:b w:val="false"/>
          <w:i w:val="false"/>
          <w:color w:val="000000"/>
          <w:sz w:val="28"/>
        </w:rPr>
        <w:t>
      352. Общественно-бытовые учреждения. Формирование представлений:</w:t>
      </w:r>
    </w:p>
    <w:bookmarkEnd w:id="4715"/>
    <w:bookmarkStart w:name="z6108" w:id="4716"/>
    <w:p>
      <w:pPr>
        <w:spacing w:after="0"/>
        <w:ind w:left="0"/>
        <w:jc w:val="both"/>
      </w:pPr>
      <w:r>
        <w:rPr>
          <w:rFonts w:ascii="Times New Roman"/>
          <w:b w:val="false"/>
          <w:i w:val="false"/>
          <w:color w:val="000000"/>
          <w:sz w:val="28"/>
        </w:rPr>
        <w:t>
      1) о библиотеке, почте (назначение, устройство, сотрудники);</w:t>
      </w:r>
    </w:p>
    <w:bookmarkEnd w:id="4716"/>
    <w:bookmarkStart w:name="z6109" w:id="4717"/>
    <w:p>
      <w:pPr>
        <w:spacing w:after="0"/>
        <w:ind w:left="0"/>
        <w:jc w:val="both"/>
      </w:pPr>
      <w:r>
        <w:rPr>
          <w:rFonts w:ascii="Times New Roman"/>
          <w:b w:val="false"/>
          <w:i w:val="false"/>
          <w:color w:val="000000"/>
          <w:sz w:val="28"/>
        </w:rPr>
        <w:t>
      2) о правилах поведения в библиотеке, на почте.</w:t>
      </w:r>
    </w:p>
    <w:bookmarkEnd w:id="4717"/>
    <w:bookmarkStart w:name="z6110" w:id="4718"/>
    <w:p>
      <w:pPr>
        <w:spacing w:after="0"/>
        <w:ind w:left="0"/>
        <w:jc w:val="both"/>
      </w:pPr>
      <w:r>
        <w:rPr>
          <w:rFonts w:ascii="Times New Roman"/>
          <w:b w:val="false"/>
          <w:i w:val="false"/>
          <w:color w:val="000000"/>
          <w:sz w:val="28"/>
        </w:rPr>
        <w:t>
      353. Труд взрослых:</w:t>
      </w:r>
    </w:p>
    <w:bookmarkEnd w:id="4718"/>
    <w:bookmarkStart w:name="z6111" w:id="4719"/>
    <w:p>
      <w:pPr>
        <w:spacing w:after="0"/>
        <w:ind w:left="0"/>
        <w:jc w:val="both"/>
      </w:pPr>
      <w:r>
        <w:rPr>
          <w:rFonts w:ascii="Times New Roman"/>
          <w:b w:val="false"/>
          <w:i w:val="false"/>
          <w:color w:val="000000"/>
          <w:sz w:val="28"/>
        </w:rPr>
        <w:t>
      1) формирование представлений о домашней хозяйственной деятельности взрослых (виды труда, предметы труда, трудовые действия, результаты труда);</w:t>
      </w:r>
    </w:p>
    <w:bookmarkEnd w:id="4719"/>
    <w:bookmarkStart w:name="z6112" w:id="4720"/>
    <w:p>
      <w:pPr>
        <w:spacing w:after="0"/>
        <w:ind w:left="0"/>
        <w:jc w:val="both"/>
      </w:pPr>
      <w:r>
        <w:rPr>
          <w:rFonts w:ascii="Times New Roman"/>
          <w:b w:val="false"/>
          <w:i w:val="false"/>
          <w:color w:val="000000"/>
          <w:sz w:val="28"/>
        </w:rPr>
        <w:t>
      2) упражнение в имитации трудовых действий.</w:t>
      </w:r>
    </w:p>
    <w:bookmarkEnd w:id="4720"/>
    <w:bookmarkStart w:name="z6113" w:id="4721"/>
    <w:p>
      <w:pPr>
        <w:spacing w:after="0"/>
        <w:ind w:left="0"/>
        <w:jc w:val="both"/>
      </w:pPr>
      <w:r>
        <w:rPr>
          <w:rFonts w:ascii="Times New Roman"/>
          <w:b w:val="false"/>
          <w:i w:val="false"/>
          <w:color w:val="000000"/>
          <w:sz w:val="28"/>
        </w:rPr>
        <w:t>
      354. Культура поведения и общения:</w:t>
      </w:r>
    </w:p>
    <w:bookmarkEnd w:id="4721"/>
    <w:bookmarkStart w:name="z6114" w:id="4722"/>
    <w:p>
      <w:pPr>
        <w:spacing w:after="0"/>
        <w:ind w:left="0"/>
        <w:jc w:val="both"/>
      </w:pPr>
      <w:r>
        <w:rPr>
          <w:rFonts w:ascii="Times New Roman"/>
          <w:b w:val="false"/>
          <w:i w:val="false"/>
          <w:color w:val="000000"/>
          <w:sz w:val="28"/>
        </w:rPr>
        <w:t>
      1) развитие представлений о правилах поведения и общения в различных жизненных ситуациях (просьба, ссора, спор, вручение подарков, разговор по телефону);</w:t>
      </w:r>
    </w:p>
    <w:bookmarkEnd w:id="4722"/>
    <w:bookmarkStart w:name="z6115" w:id="4723"/>
    <w:p>
      <w:pPr>
        <w:spacing w:after="0"/>
        <w:ind w:left="0"/>
        <w:jc w:val="both"/>
      </w:pPr>
      <w:r>
        <w:rPr>
          <w:rFonts w:ascii="Times New Roman"/>
          <w:b w:val="false"/>
          <w:i w:val="false"/>
          <w:color w:val="000000"/>
          <w:sz w:val="28"/>
        </w:rPr>
        <w:t>
      2) формирование представлений об эмоциональных состояниях людей (интерес, стыд) и способах их выражения через мимику, жесты, позы;</w:t>
      </w:r>
    </w:p>
    <w:bookmarkEnd w:id="4723"/>
    <w:bookmarkStart w:name="z6116" w:id="4724"/>
    <w:p>
      <w:pPr>
        <w:spacing w:after="0"/>
        <w:ind w:left="0"/>
        <w:jc w:val="both"/>
      </w:pPr>
      <w:r>
        <w:rPr>
          <w:rFonts w:ascii="Times New Roman"/>
          <w:b w:val="false"/>
          <w:i w:val="false"/>
          <w:color w:val="000000"/>
          <w:sz w:val="28"/>
        </w:rPr>
        <w:t>
      3) обучение умению узнавать эмоцию по отдельным опознавательным признакам;</w:t>
      </w:r>
    </w:p>
    <w:bookmarkEnd w:id="4724"/>
    <w:bookmarkStart w:name="z6117" w:id="4725"/>
    <w:p>
      <w:pPr>
        <w:spacing w:after="0"/>
        <w:ind w:left="0"/>
        <w:jc w:val="both"/>
      </w:pPr>
      <w:r>
        <w:rPr>
          <w:rFonts w:ascii="Times New Roman"/>
          <w:b w:val="false"/>
          <w:i w:val="false"/>
          <w:color w:val="000000"/>
          <w:sz w:val="28"/>
        </w:rPr>
        <w:t>
      4) развитие навыков мимических и пантомимических движений.</w:t>
      </w:r>
    </w:p>
    <w:bookmarkEnd w:id="4725"/>
    <w:bookmarkStart w:name="z6118" w:id="4726"/>
    <w:p>
      <w:pPr>
        <w:spacing w:after="0"/>
        <w:ind w:left="0"/>
        <w:jc w:val="both"/>
      </w:pPr>
      <w:r>
        <w:rPr>
          <w:rFonts w:ascii="Times New Roman"/>
          <w:b w:val="false"/>
          <w:i w:val="false"/>
          <w:color w:val="000000"/>
          <w:sz w:val="28"/>
        </w:rPr>
        <w:t>
      355. Ожидаемые результаты:</w:t>
      </w:r>
    </w:p>
    <w:bookmarkEnd w:id="4726"/>
    <w:bookmarkStart w:name="z6119" w:id="4727"/>
    <w:p>
      <w:pPr>
        <w:spacing w:after="0"/>
        <w:ind w:left="0"/>
        <w:jc w:val="both"/>
      </w:pPr>
      <w:r>
        <w:rPr>
          <w:rFonts w:ascii="Times New Roman"/>
          <w:b w:val="false"/>
          <w:i w:val="false"/>
          <w:color w:val="000000"/>
          <w:sz w:val="28"/>
        </w:rPr>
        <w:t>
      1) знает назначение предметов бытовой техники;</w:t>
      </w:r>
    </w:p>
    <w:bookmarkEnd w:id="4727"/>
    <w:bookmarkStart w:name="z6120" w:id="4728"/>
    <w:p>
      <w:pPr>
        <w:spacing w:after="0"/>
        <w:ind w:left="0"/>
        <w:jc w:val="both"/>
      </w:pPr>
      <w:r>
        <w:rPr>
          <w:rFonts w:ascii="Times New Roman"/>
          <w:b w:val="false"/>
          <w:i w:val="false"/>
          <w:color w:val="000000"/>
          <w:sz w:val="28"/>
        </w:rPr>
        <w:t>
      2) знает приемы самоконтроля при выполнении правил личной гигиены;</w:t>
      </w:r>
    </w:p>
    <w:bookmarkEnd w:id="4728"/>
    <w:bookmarkStart w:name="z6121" w:id="4729"/>
    <w:p>
      <w:pPr>
        <w:spacing w:after="0"/>
        <w:ind w:left="0"/>
        <w:jc w:val="both"/>
      </w:pPr>
      <w:r>
        <w:rPr>
          <w:rFonts w:ascii="Times New Roman"/>
          <w:b w:val="false"/>
          <w:i w:val="false"/>
          <w:color w:val="000000"/>
          <w:sz w:val="28"/>
        </w:rPr>
        <w:t>
      3) различает по звуковой характеристике остановку пассажирского транспорта, открывание и закрывание дверей;</w:t>
      </w:r>
    </w:p>
    <w:bookmarkEnd w:id="4729"/>
    <w:bookmarkStart w:name="z6122" w:id="4730"/>
    <w:p>
      <w:pPr>
        <w:spacing w:after="0"/>
        <w:ind w:left="0"/>
        <w:jc w:val="both"/>
      </w:pPr>
      <w:r>
        <w:rPr>
          <w:rFonts w:ascii="Times New Roman"/>
          <w:b w:val="false"/>
          <w:i w:val="false"/>
          <w:color w:val="000000"/>
          <w:sz w:val="28"/>
        </w:rPr>
        <w:t>
      4) имеет представления о некоторых видах общественно-бытовых учреждений, понимает их назначение;</w:t>
      </w:r>
    </w:p>
    <w:bookmarkEnd w:id="4730"/>
    <w:bookmarkStart w:name="z6123" w:id="4731"/>
    <w:p>
      <w:pPr>
        <w:spacing w:after="0"/>
        <w:ind w:left="0"/>
        <w:jc w:val="both"/>
      </w:pPr>
      <w:r>
        <w:rPr>
          <w:rFonts w:ascii="Times New Roman"/>
          <w:b w:val="false"/>
          <w:i w:val="false"/>
          <w:color w:val="000000"/>
          <w:sz w:val="28"/>
        </w:rPr>
        <w:t>
      5) знает некоторые виды и содержание домашнего труда;</w:t>
      </w:r>
    </w:p>
    <w:bookmarkEnd w:id="4731"/>
    <w:bookmarkStart w:name="z6124" w:id="4732"/>
    <w:p>
      <w:pPr>
        <w:spacing w:after="0"/>
        <w:ind w:left="0"/>
        <w:jc w:val="both"/>
      </w:pPr>
      <w:r>
        <w:rPr>
          <w:rFonts w:ascii="Times New Roman"/>
          <w:b w:val="false"/>
          <w:i w:val="false"/>
          <w:color w:val="000000"/>
          <w:sz w:val="28"/>
        </w:rPr>
        <w:t>
      6) способен выбрать правильный вариант поведения в конкретной ситуации;</w:t>
      </w:r>
    </w:p>
    <w:bookmarkEnd w:id="4732"/>
    <w:bookmarkStart w:name="z6125" w:id="4733"/>
    <w:p>
      <w:pPr>
        <w:spacing w:after="0"/>
        <w:ind w:left="0"/>
        <w:jc w:val="both"/>
      </w:pPr>
      <w:r>
        <w:rPr>
          <w:rFonts w:ascii="Times New Roman"/>
          <w:b w:val="false"/>
          <w:i w:val="false"/>
          <w:color w:val="000000"/>
          <w:sz w:val="28"/>
        </w:rPr>
        <w:t>
      7) знает опознавательные признаки эмоций;</w:t>
      </w:r>
    </w:p>
    <w:bookmarkEnd w:id="4733"/>
    <w:bookmarkStart w:name="z6126" w:id="4734"/>
    <w:p>
      <w:pPr>
        <w:spacing w:after="0"/>
        <w:ind w:left="0"/>
        <w:jc w:val="both"/>
      </w:pPr>
      <w:r>
        <w:rPr>
          <w:rFonts w:ascii="Times New Roman"/>
          <w:b w:val="false"/>
          <w:i w:val="false"/>
          <w:color w:val="000000"/>
          <w:sz w:val="28"/>
        </w:rPr>
        <w:t>
      8) владеет навыками мимических и пантомимических движений.</w:t>
      </w:r>
    </w:p>
    <w:bookmarkEnd w:id="4734"/>
    <w:bookmarkStart w:name="z6127" w:id="4735"/>
    <w:p>
      <w:pPr>
        <w:spacing w:after="0"/>
        <w:ind w:left="0"/>
        <w:jc w:val="left"/>
      </w:pPr>
      <w:r>
        <w:rPr>
          <w:rFonts w:ascii="Times New Roman"/>
          <w:b/>
          <w:i w:val="false"/>
          <w:color w:val="000000"/>
        </w:rPr>
        <w:t xml:space="preserve"> Глава 6. Класс предшкольной подготовки (дети 6-7-и лет)</w:t>
      </w:r>
    </w:p>
    <w:bookmarkEnd w:id="4735"/>
    <w:bookmarkStart w:name="z6128" w:id="4736"/>
    <w:p>
      <w:pPr>
        <w:spacing w:after="0"/>
        <w:ind w:left="0"/>
        <w:jc w:val="left"/>
      </w:pPr>
      <w:r>
        <w:rPr>
          <w:rFonts w:ascii="Times New Roman"/>
          <w:b/>
          <w:i w:val="false"/>
          <w:color w:val="000000"/>
        </w:rPr>
        <w:t xml:space="preserve"> Параграф 1. Образовательная область "Познание"</w:t>
      </w:r>
    </w:p>
    <w:bookmarkEnd w:id="4736"/>
    <w:bookmarkStart w:name="z6129" w:id="4737"/>
    <w:p>
      <w:pPr>
        <w:spacing w:after="0"/>
        <w:ind w:left="0"/>
        <w:jc w:val="both"/>
      </w:pPr>
      <w:r>
        <w:rPr>
          <w:rFonts w:ascii="Times New Roman"/>
          <w:b w:val="false"/>
          <w:i w:val="false"/>
          <w:color w:val="000000"/>
          <w:sz w:val="28"/>
        </w:rPr>
        <w:t>
      356.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p>
    <w:bookmarkEnd w:id="4737"/>
    <w:bookmarkStart w:name="z6130" w:id="4738"/>
    <w:p>
      <w:pPr>
        <w:spacing w:after="0"/>
        <w:ind w:left="0"/>
        <w:jc w:val="both"/>
      </w:pPr>
      <w:r>
        <w:rPr>
          <w:rFonts w:ascii="Times New Roman"/>
          <w:b w:val="false"/>
          <w:i w:val="false"/>
          <w:color w:val="000000"/>
          <w:sz w:val="28"/>
        </w:rPr>
        <w:t>
      357. Цель: обеспечение единства развития сенсорных, перцептивных, психических и моторных компонентов познавательной деятельности; создание условий для самостоятельного решения детьми возникающих познавательных потребностей.</w:t>
      </w:r>
    </w:p>
    <w:bookmarkEnd w:id="4738"/>
    <w:bookmarkStart w:name="z6131" w:id="4739"/>
    <w:p>
      <w:pPr>
        <w:spacing w:after="0"/>
        <w:ind w:left="0"/>
        <w:jc w:val="left"/>
      </w:pPr>
      <w:r>
        <w:rPr>
          <w:rFonts w:ascii="Times New Roman"/>
          <w:b/>
          <w:i w:val="false"/>
          <w:color w:val="000000"/>
        </w:rPr>
        <w:t xml:space="preserve"> Параграф 2. Зрительное восприятие</w:t>
      </w:r>
    </w:p>
    <w:bookmarkEnd w:id="4739"/>
    <w:bookmarkStart w:name="z6132" w:id="4740"/>
    <w:p>
      <w:pPr>
        <w:spacing w:after="0"/>
        <w:ind w:left="0"/>
        <w:jc w:val="both"/>
      </w:pPr>
      <w:r>
        <w:rPr>
          <w:rFonts w:ascii="Times New Roman"/>
          <w:b w:val="false"/>
          <w:i w:val="false"/>
          <w:color w:val="000000"/>
          <w:sz w:val="28"/>
        </w:rPr>
        <w:t>
      358. Целью является формирование умений и навыков, позволяющих детям максимально использовать свои зрительные возможности в жизнедеятельности.</w:t>
      </w:r>
    </w:p>
    <w:bookmarkEnd w:id="4740"/>
    <w:bookmarkStart w:name="z6133" w:id="4741"/>
    <w:p>
      <w:pPr>
        <w:spacing w:after="0"/>
        <w:ind w:left="0"/>
        <w:jc w:val="both"/>
      </w:pPr>
      <w:r>
        <w:rPr>
          <w:rFonts w:ascii="Times New Roman"/>
          <w:b w:val="false"/>
          <w:i w:val="false"/>
          <w:color w:val="000000"/>
          <w:sz w:val="28"/>
        </w:rPr>
        <w:t>
      359. Задачи:</w:t>
      </w:r>
    </w:p>
    <w:bookmarkEnd w:id="4741"/>
    <w:bookmarkStart w:name="z6134" w:id="4742"/>
    <w:p>
      <w:pPr>
        <w:spacing w:after="0"/>
        <w:ind w:left="0"/>
        <w:jc w:val="both"/>
      </w:pPr>
      <w:r>
        <w:rPr>
          <w:rFonts w:ascii="Times New Roman"/>
          <w:b w:val="false"/>
          <w:i w:val="false"/>
          <w:color w:val="000000"/>
          <w:sz w:val="28"/>
        </w:rPr>
        <w:t>
      1) развивать ориентировочно-поисковую, информационно-познавательную, регулирующую и контролирующую функции зрительной деятельности;</w:t>
      </w:r>
    </w:p>
    <w:bookmarkEnd w:id="4742"/>
    <w:bookmarkStart w:name="z6135" w:id="4743"/>
    <w:p>
      <w:pPr>
        <w:spacing w:after="0"/>
        <w:ind w:left="0"/>
        <w:jc w:val="both"/>
      </w:pPr>
      <w:r>
        <w:rPr>
          <w:rFonts w:ascii="Times New Roman"/>
          <w:b w:val="false"/>
          <w:i w:val="false"/>
          <w:color w:val="000000"/>
          <w:sz w:val="28"/>
        </w:rPr>
        <w:t>
      2) развивать систему исследовательских действий с объектами окружающего мира на основе зрительной информации;</w:t>
      </w:r>
    </w:p>
    <w:bookmarkEnd w:id="4743"/>
    <w:bookmarkStart w:name="z6136" w:id="4744"/>
    <w:p>
      <w:pPr>
        <w:spacing w:after="0"/>
        <w:ind w:left="0"/>
        <w:jc w:val="both"/>
      </w:pPr>
      <w:r>
        <w:rPr>
          <w:rFonts w:ascii="Times New Roman"/>
          <w:b w:val="false"/>
          <w:i w:val="false"/>
          <w:color w:val="000000"/>
          <w:sz w:val="28"/>
        </w:rPr>
        <w:t>
      3) совершенствовать умения применять освоенные способы зрительного восприятия в познавательной и практической деятельности.</w:t>
      </w:r>
    </w:p>
    <w:bookmarkEnd w:id="4744"/>
    <w:bookmarkStart w:name="z6137" w:id="4745"/>
    <w:p>
      <w:pPr>
        <w:spacing w:after="0"/>
        <w:ind w:left="0"/>
        <w:jc w:val="both"/>
      </w:pPr>
      <w:r>
        <w:rPr>
          <w:rFonts w:ascii="Times New Roman"/>
          <w:b w:val="false"/>
          <w:i w:val="false"/>
          <w:color w:val="000000"/>
          <w:sz w:val="28"/>
        </w:rPr>
        <w:t>
      360. Содержание коррекционных занятий "Зрительное восприятие" организовано по разделам обучения, которые состоят из подразделов и содержат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коррекционного воздействия.</w:t>
      </w:r>
    </w:p>
    <w:bookmarkEnd w:id="4745"/>
    <w:bookmarkStart w:name="z6138" w:id="4746"/>
    <w:p>
      <w:pPr>
        <w:spacing w:after="0"/>
        <w:ind w:left="0"/>
        <w:jc w:val="both"/>
      </w:pPr>
      <w:r>
        <w:rPr>
          <w:rFonts w:ascii="Times New Roman"/>
          <w:b w:val="false"/>
          <w:i w:val="false"/>
          <w:color w:val="000000"/>
          <w:sz w:val="28"/>
        </w:rPr>
        <w:t>
      361. Содержание учебной программы включает следующие разделы:</w:t>
      </w:r>
    </w:p>
    <w:bookmarkEnd w:id="4746"/>
    <w:bookmarkStart w:name="z6139" w:id="4747"/>
    <w:p>
      <w:pPr>
        <w:spacing w:after="0"/>
        <w:ind w:left="0"/>
        <w:jc w:val="both"/>
      </w:pPr>
      <w:r>
        <w:rPr>
          <w:rFonts w:ascii="Times New Roman"/>
          <w:b w:val="false"/>
          <w:i w:val="false"/>
          <w:color w:val="000000"/>
          <w:sz w:val="28"/>
        </w:rPr>
        <w:t>
      1) сенсорные эталоны;</w:t>
      </w:r>
    </w:p>
    <w:bookmarkEnd w:id="4747"/>
    <w:bookmarkStart w:name="z6140" w:id="4748"/>
    <w:p>
      <w:pPr>
        <w:spacing w:after="0"/>
        <w:ind w:left="0"/>
        <w:jc w:val="both"/>
      </w:pPr>
      <w:r>
        <w:rPr>
          <w:rFonts w:ascii="Times New Roman"/>
          <w:b w:val="false"/>
          <w:i w:val="false"/>
          <w:color w:val="000000"/>
          <w:sz w:val="28"/>
        </w:rPr>
        <w:t>
      2) предметные представления;</w:t>
      </w:r>
    </w:p>
    <w:bookmarkEnd w:id="4748"/>
    <w:bookmarkStart w:name="z6141" w:id="4749"/>
    <w:p>
      <w:pPr>
        <w:spacing w:after="0"/>
        <w:ind w:left="0"/>
        <w:jc w:val="both"/>
      </w:pPr>
      <w:r>
        <w:rPr>
          <w:rFonts w:ascii="Times New Roman"/>
          <w:b w:val="false"/>
          <w:i w:val="false"/>
          <w:color w:val="000000"/>
          <w:sz w:val="28"/>
        </w:rPr>
        <w:t>
      3) сюжетные изображения;</w:t>
      </w:r>
    </w:p>
    <w:bookmarkEnd w:id="4749"/>
    <w:bookmarkStart w:name="z6142" w:id="4750"/>
    <w:p>
      <w:pPr>
        <w:spacing w:after="0"/>
        <w:ind w:left="0"/>
        <w:jc w:val="both"/>
      </w:pPr>
      <w:r>
        <w:rPr>
          <w:rFonts w:ascii="Times New Roman"/>
          <w:b w:val="false"/>
          <w:i w:val="false"/>
          <w:color w:val="000000"/>
          <w:sz w:val="28"/>
        </w:rPr>
        <w:t>
      4) восприятие пространства;</w:t>
      </w:r>
    </w:p>
    <w:bookmarkEnd w:id="4750"/>
    <w:bookmarkStart w:name="z6143" w:id="4751"/>
    <w:p>
      <w:pPr>
        <w:spacing w:after="0"/>
        <w:ind w:left="0"/>
        <w:jc w:val="both"/>
      </w:pPr>
      <w:r>
        <w:rPr>
          <w:rFonts w:ascii="Times New Roman"/>
          <w:b w:val="false"/>
          <w:i w:val="false"/>
          <w:color w:val="000000"/>
          <w:sz w:val="28"/>
        </w:rPr>
        <w:t>
      5) зрительно-моторные координации;</w:t>
      </w:r>
    </w:p>
    <w:bookmarkEnd w:id="4751"/>
    <w:bookmarkStart w:name="z6144" w:id="4752"/>
    <w:p>
      <w:pPr>
        <w:spacing w:after="0"/>
        <w:ind w:left="0"/>
        <w:jc w:val="both"/>
      </w:pPr>
      <w:r>
        <w:rPr>
          <w:rFonts w:ascii="Times New Roman"/>
          <w:b w:val="false"/>
          <w:i w:val="false"/>
          <w:color w:val="000000"/>
          <w:sz w:val="28"/>
        </w:rPr>
        <w:t>
      6) зрение в жизни человека.</w:t>
      </w:r>
    </w:p>
    <w:bookmarkEnd w:id="4752"/>
    <w:bookmarkStart w:name="z6145" w:id="4753"/>
    <w:p>
      <w:pPr>
        <w:spacing w:after="0"/>
        <w:ind w:left="0"/>
        <w:jc w:val="both"/>
      </w:pPr>
      <w:r>
        <w:rPr>
          <w:rFonts w:ascii="Times New Roman"/>
          <w:b w:val="false"/>
          <w:i w:val="false"/>
          <w:color w:val="000000"/>
          <w:sz w:val="28"/>
        </w:rPr>
        <w:t>
      362. Раздел "Сенсорные эталоны" включает следующие подразделы:</w:t>
      </w:r>
    </w:p>
    <w:bookmarkEnd w:id="4753"/>
    <w:bookmarkStart w:name="z6146" w:id="4754"/>
    <w:p>
      <w:pPr>
        <w:spacing w:after="0"/>
        <w:ind w:left="0"/>
        <w:jc w:val="both"/>
      </w:pPr>
      <w:r>
        <w:rPr>
          <w:rFonts w:ascii="Times New Roman"/>
          <w:b w:val="false"/>
          <w:i w:val="false"/>
          <w:color w:val="000000"/>
          <w:sz w:val="28"/>
        </w:rPr>
        <w:t>
      1) форма;</w:t>
      </w:r>
    </w:p>
    <w:bookmarkEnd w:id="4754"/>
    <w:bookmarkStart w:name="z6147" w:id="4755"/>
    <w:p>
      <w:pPr>
        <w:spacing w:after="0"/>
        <w:ind w:left="0"/>
        <w:jc w:val="both"/>
      </w:pPr>
      <w:r>
        <w:rPr>
          <w:rFonts w:ascii="Times New Roman"/>
          <w:b w:val="false"/>
          <w:i w:val="false"/>
          <w:color w:val="000000"/>
          <w:sz w:val="28"/>
        </w:rPr>
        <w:t>
      2) величина;</w:t>
      </w:r>
    </w:p>
    <w:bookmarkEnd w:id="4755"/>
    <w:bookmarkStart w:name="z6148" w:id="4756"/>
    <w:p>
      <w:pPr>
        <w:spacing w:after="0"/>
        <w:ind w:left="0"/>
        <w:jc w:val="both"/>
      </w:pPr>
      <w:r>
        <w:rPr>
          <w:rFonts w:ascii="Times New Roman"/>
          <w:b w:val="false"/>
          <w:i w:val="false"/>
          <w:color w:val="000000"/>
          <w:sz w:val="28"/>
        </w:rPr>
        <w:t>
      3) цвет.</w:t>
      </w:r>
    </w:p>
    <w:bookmarkEnd w:id="4756"/>
    <w:bookmarkStart w:name="z6149" w:id="4757"/>
    <w:p>
      <w:pPr>
        <w:spacing w:after="0"/>
        <w:ind w:left="0"/>
        <w:jc w:val="both"/>
      </w:pPr>
      <w:r>
        <w:rPr>
          <w:rFonts w:ascii="Times New Roman"/>
          <w:b w:val="false"/>
          <w:i w:val="false"/>
          <w:color w:val="000000"/>
          <w:sz w:val="28"/>
        </w:rPr>
        <w:t>
      363. Раздел "Предметные представления" включает следующие подразделы:</w:t>
      </w:r>
    </w:p>
    <w:bookmarkEnd w:id="4757"/>
    <w:bookmarkStart w:name="z6150" w:id="4758"/>
    <w:p>
      <w:pPr>
        <w:spacing w:after="0"/>
        <w:ind w:left="0"/>
        <w:jc w:val="both"/>
      </w:pPr>
      <w:r>
        <w:rPr>
          <w:rFonts w:ascii="Times New Roman"/>
          <w:b w:val="false"/>
          <w:i w:val="false"/>
          <w:color w:val="000000"/>
          <w:sz w:val="28"/>
        </w:rPr>
        <w:t>
      1) предметы;</w:t>
      </w:r>
    </w:p>
    <w:bookmarkEnd w:id="4758"/>
    <w:bookmarkStart w:name="z6151" w:id="4759"/>
    <w:p>
      <w:pPr>
        <w:spacing w:after="0"/>
        <w:ind w:left="0"/>
        <w:jc w:val="both"/>
      </w:pPr>
      <w:r>
        <w:rPr>
          <w:rFonts w:ascii="Times New Roman"/>
          <w:b w:val="false"/>
          <w:i w:val="false"/>
          <w:color w:val="000000"/>
          <w:sz w:val="28"/>
        </w:rPr>
        <w:t>
      2) предметные изображения.</w:t>
      </w:r>
    </w:p>
    <w:bookmarkEnd w:id="4759"/>
    <w:bookmarkStart w:name="z6152" w:id="4760"/>
    <w:p>
      <w:pPr>
        <w:spacing w:after="0"/>
        <w:ind w:left="0"/>
        <w:jc w:val="both"/>
      </w:pPr>
      <w:r>
        <w:rPr>
          <w:rFonts w:ascii="Times New Roman"/>
          <w:b w:val="false"/>
          <w:i w:val="false"/>
          <w:color w:val="000000"/>
          <w:sz w:val="28"/>
        </w:rPr>
        <w:t>
      364. Раздел "Сюжетные изображения" включает следующие подразделы:</w:t>
      </w:r>
    </w:p>
    <w:bookmarkEnd w:id="4760"/>
    <w:bookmarkStart w:name="z6153" w:id="4761"/>
    <w:p>
      <w:pPr>
        <w:spacing w:after="0"/>
        <w:ind w:left="0"/>
        <w:jc w:val="both"/>
      </w:pPr>
      <w:r>
        <w:rPr>
          <w:rFonts w:ascii="Times New Roman"/>
          <w:b w:val="false"/>
          <w:i w:val="false"/>
          <w:color w:val="000000"/>
          <w:sz w:val="28"/>
        </w:rPr>
        <w:t>
      1) сюжетная картина;</w:t>
      </w:r>
    </w:p>
    <w:bookmarkEnd w:id="4761"/>
    <w:bookmarkStart w:name="z6154" w:id="4762"/>
    <w:p>
      <w:pPr>
        <w:spacing w:after="0"/>
        <w:ind w:left="0"/>
        <w:jc w:val="both"/>
      </w:pPr>
      <w:r>
        <w:rPr>
          <w:rFonts w:ascii="Times New Roman"/>
          <w:b w:val="false"/>
          <w:i w:val="false"/>
          <w:color w:val="000000"/>
          <w:sz w:val="28"/>
        </w:rPr>
        <w:t>
      2) серия сюжетных картин.</w:t>
      </w:r>
    </w:p>
    <w:bookmarkEnd w:id="4762"/>
    <w:bookmarkStart w:name="z6155" w:id="4763"/>
    <w:p>
      <w:pPr>
        <w:spacing w:after="0"/>
        <w:ind w:left="0"/>
        <w:jc w:val="both"/>
      </w:pPr>
      <w:r>
        <w:rPr>
          <w:rFonts w:ascii="Times New Roman"/>
          <w:b w:val="false"/>
          <w:i w:val="false"/>
          <w:color w:val="000000"/>
          <w:sz w:val="28"/>
        </w:rPr>
        <w:t>
      365. Раздел "Восприятие пространства" включает следующие подразделы:</w:t>
      </w:r>
    </w:p>
    <w:bookmarkEnd w:id="4763"/>
    <w:bookmarkStart w:name="z6156" w:id="4764"/>
    <w:p>
      <w:pPr>
        <w:spacing w:after="0"/>
        <w:ind w:left="0"/>
        <w:jc w:val="both"/>
      </w:pPr>
      <w:r>
        <w:rPr>
          <w:rFonts w:ascii="Times New Roman"/>
          <w:b w:val="false"/>
          <w:i w:val="false"/>
          <w:color w:val="000000"/>
          <w:sz w:val="28"/>
        </w:rPr>
        <w:t>
      1) пространственные отношения между предметами;</w:t>
      </w:r>
    </w:p>
    <w:bookmarkEnd w:id="4764"/>
    <w:bookmarkStart w:name="z6157" w:id="4765"/>
    <w:p>
      <w:pPr>
        <w:spacing w:after="0"/>
        <w:ind w:left="0"/>
        <w:jc w:val="both"/>
      </w:pPr>
      <w:r>
        <w:rPr>
          <w:rFonts w:ascii="Times New Roman"/>
          <w:b w:val="false"/>
          <w:i w:val="false"/>
          <w:color w:val="000000"/>
          <w:sz w:val="28"/>
        </w:rPr>
        <w:t>
      2) глубина пространства.</w:t>
      </w:r>
    </w:p>
    <w:bookmarkEnd w:id="4765"/>
    <w:bookmarkStart w:name="z6158" w:id="4766"/>
    <w:p>
      <w:pPr>
        <w:spacing w:after="0"/>
        <w:ind w:left="0"/>
        <w:jc w:val="both"/>
      </w:pPr>
      <w:r>
        <w:rPr>
          <w:rFonts w:ascii="Times New Roman"/>
          <w:b w:val="false"/>
          <w:i w:val="false"/>
          <w:color w:val="000000"/>
          <w:sz w:val="28"/>
        </w:rPr>
        <w:t>
      366. Раздел "Зрительно-моторные координации" включает следующие подразделы:</w:t>
      </w:r>
    </w:p>
    <w:bookmarkEnd w:id="4766"/>
    <w:bookmarkStart w:name="z6159" w:id="4767"/>
    <w:p>
      <w:pPr>
        <w:spacing w:after="0"/>
        <w:ind w:left="0"/>
        <w:jc w:val="both"/>
      </w:pPr>
      <w:r>
        <w:rPr>
          <w:rFonts w:ascii="Times New Roman"/>
          <w:b w:val="false"/>
          <w:i w:val="false"/>
          <w:color w:val="000000"/>
          <w:sz w:val="28"/>
        </w:rPr>
        <w:t>
      1) прослеживание за линией;</w:t>
      </w:r>
    </w:p>
    <w:bookmarkEnd w:id="4767"/>
    <w:bookmarkStart w:name="z6160" w:id="4768"/>
    <w:p>
      <w:pPr>
        <w:spacing w:after="0"/>
        <w:ind w:left="0"/>
        <w:jc w:val="both"/>
      </w:pPr>
      <w:r>
        <w:rPr>
          <w:rFonts w:ascii="Times New Roman"/>
          <w:b w:val="false"/>
          <w:i w:val="false"/>
          <w:color w:val="000000"/>
          <w:sz w:val="28"/>
        </w:rPr>
        <w:t>
      2) графическая деятельность.</w:t>
      </w:r>
    </w:p>
    <w:bookmarkEnd w:id="4768"/>
    <w:bookmarkStart w:name="z6161" w:id="4769"/>
    <w:p>
      <w:pPr>
        <w:spacing w:after="0"/>
        <w:ind w:left="0"/>
        <w:jc w:val="both"/>
      </w:pPr>
      <w:r>
        <w:rPr>
          <w:rFonts w:ascii="Times New Roman"/>
          <w:b w:val="false"/>
          <w:i w:val="false"/>
          <w:color w:val="000000"/>
          <w:sz w:val="28"/>
        </w:rPr>
        <w:t>
      367. Раздел "Зрение в жизни человека" включает следующие подразделы:</w:t>
      </w:r>
    </w:p>
    <w:bookmarkEnd w:id="4769"/>
    <w:bookmarkStart w:name="z6162" w:id="4770"/>
    <w:p>
      <w:pPr>
        <w:spacing w:after="0"/>
        <w:ind w:left="0"/>
        <w:jc w:val="both"/>
      </w:pPr>
      <w:r>
        <w:rPr>
          <w:rFonts w:ascii="Times New Roman"/>
          <w:b w:val="false"/>
          <w:i w:val="false"/>
          <w:color w:val="000000"/>
          <w:sz w:val="28"/>
        </w:rPr>
        <w:t>
      1) охрана зрения;</w:t>
      </w:r>
    </w:p>
    <w:bookmarkEnd w:id="4770"/>
    <w:bookmarkStart w:name="z6163" w:id="4771"/>
    <w:p>
      <w:pPr>
        <w:spacing w:after="0"/>
        <w:ind w:left="0"/>
        <w:jc w:val="both"/>
      </w:pPr>
      <w:r>
        <w:rPr>
          <w:rFonts w:ascii="Times New Roman"/>
          <w:b w:val="false"/>
          <w:i w:val="false"/>
          <w:color w:val="000000"/>
          <w:sz w:val="28"/>
        </w:rPr>
        <w:t>
      2) уход за средствами коррекции.</w:t>
      </w:r>
    </w:p>
    <w:bookmarkEnd w:id="4771"/>
    <w:bookmarkStart w:name="z6164" w:id="4772"/>
    <w:p>
      <w:pPr>
        <w:spacing w:after="0"/>
        <w:ind w:left="0"/>
        <w:jc w:val="both"/>
      </w:pPr>
      <w:r>
        <w:rPr>
          <w:rFonts w:ascii="Times New Roman"/>
          <w:b w:val="false"/>
          <w:i w:val="false"/>
          <w:color w:val="000000"/>
          <w:sz w:val="28"/>
        </w:rPr>
        <w:t>
      368. Система целей обучения. Раздел "Сенсорные эталоны" предусматривает следующие ожидаемые результаты:</w:t>
      </w:r>
    </w:p>
    <w:bookmarkEnd w:id="4772"/>
    <w:bookmarkStart w:name="z6165" w:id="4773"/>
    <w:p>
      <w:pPr>
        <w:spacing w:after="0"/>
        <w:ind w:left="0"/>
        <w:jc w:val="both"/>
      </w:pPr>
      <w:r>
        <w:rPr>
          <w:rFonts w:ascii="Times New Roman"/>
          <w:b w:val="false"/>
          <w:i w:val="false"/>
          <w:color w:val="000000"/>
          <w:sz w:val="28"/>
        </w:rPr>
        <w:t>
      1) форма: различает и называет геометрические фигуры и тела, локализует их из множества; узнает геометрические фигуры в условиях искажения признаков; умеет анализировать и воспроизводить сложную геометрическую форму;</w:t>
      </w:r>
    </w:p>
    <w:bookmarkEnd w:id="4773"/>
    <w:bookmarkStart w:name="z6166" w:id="4774"/>
    <w:p>
      <w:pPr>
        <w:spacing w:after="0"/>
        <w:ind w:left="0"/>
        <w:jc w:val="both"/>
      </w:pPr>
      <w:r>
        <w:rPr>
          <w:rFonts w:ascii="Times New Roman"/>
          <w:b w:val="false"/>
          <w:i w:val="false"/>
          <w:color w:val="000000"/>
          <w:sz w:val="28"/>
        </w:rPr>
        <w:t>
      2) величина: знает и умеет применять способы соотнесения предметов по величине; умеет устанавливать зависимости объектов малого и большого пространств в процессе соотнесения, сравнения, локализации, систематизации по величине;</w:t>
      </w:r>
    </w:p>
    <w:bookmarkEnd w:id="4774"/>
    <w:bookmarkStart w:name="z6167" w:id="4775"/>
    <w:p>
      <w:pPr>
        <w:spacing w:after="0"/>
        <w:ind w:left="0"/>
        <w:jc w:val="both"/>
      </w:pPr>
      <w:r>
        <w:rPr>
          <w:rFonts w:ascii="Times New Roman"/>
          <w:b w:val="false"/>
          <w:i w:val="false"/>
          <w:color w:val="000000"/>
          <w:sz w:val="28"/>
        </w:rPr>
        <w:t>
      3) цвет: знает цвета, их оттенки; определяет цвет неподвижных и движущихся предметов окружающего пространства; умеет систематизировать цветовой ряд в определенной цветовой последовательности; знает, как получать составные цвета путем смешивания основных цветов; имеет представления о холодных и теплых цветах.</w:t>
      </w:r>
    </w:p>
    <w:bookmarkEnd w:id="4775"/>
    <w:bookmarkStart w:name="z6168" w:id="4776"/>
    <w:p>
      <w:pPr>
        <w:spacing w:after="0"/>
        <w:ind w:left="0"/>
        <w:jc w:val="both"/>
      </w:pPr>
      <w:r>
        <w:rPr>
          <w:rFonts w:ascii="Times New Roman"/>
          <w:b w:val="false"/>
          <w:i w:val="false"/>
          <w:color w:val="000000"/>
          <w:sz w:val="28"/>
        </w:rPr>
        <w:t>
      таблица 1</w:t>
      </w:r>
    </w:p>
    <w:bookmarkEnd w:id="4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4"/>
        <w:gridCol w:w="10336"/>
      </w:tblGrid>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9" w:id="4777"/>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777"/>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2" w:id="4778"/>
          <w:p>
            <w:pPr>
              <w:spacing w:after="20"/>
              <w:ind w:left="20"/>
              <w:jc w:val="both"/>
            </w:pPr>
            <w:r>
              <w:rPr>
                <w:rFonts w:ascii="Times New Roman"/>
                <w:b w:val="false"/>
                <w:i w:val="false"/>
                <w:color w:val="000000"/>
                <w:sz w:val="20"/>
              </w:rPr>
              <w:t>
</w:t>
            </w:r>
            <w:r>
              <w:rPr>
                <w:rFonts w:ascii="Times New Roman"/>
                <w:b w:val="false"/>
                <w:i w:val="false"/>
                <w:color w:val="000000"/>
                <w:sz w:val="20"/>
              </w:rPr>
              <w:t>1.1 Форма</w:t>
            </w:r>
          </w:p>
          <w:bookmarkEnd w:id="4778"/>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различать и называть геометрические фигуры (круг, овал, квадрат, прямоугольник, треугольник) и объемные тела (шар, куб, цилиндр)</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опознавать силуэтные и контурные изображения геометрических фигур в усложненных условиях (перекрытие контура, неполное, "зашумленное" изображение)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локализовать геометрические фигуры и тела разного цвета, размера, в разном пространственном положении из множества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анализировать форму предметов и их частей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анализировать сложную геометрическую форму, составлять сложную форму из простых форм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группировать геометрические фигуры и тела по двум свойствам</w:t>
            </w:r>
          </w:p>
        </w:tc>
      </w:tr>
      <w:tr>
        <w:trPr>
          <w:trHeight w:val="30" w:hRule="atLeast"/>
        </w:trPr>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0" w:id="4779"/>
          <w:p>
            <w:pPr>
              <w:spacing w:after="20"/>
              <w:ind w:left="20"/>
              <w:jc w:val="both"/>
            </w:pPr>
            <w:r>
              <w:rPr>
                <w:rFonts w:ascii="Times New Roman"/>
                <w:b w:val="false"/>
                <w:i w:val="false"/>
                <w:color w:val="000000"/>
                <w:sz w:val="20"/>
              </w:rPr>
              <w:t>
</w:t>
            </w:r>
            <w:r>
              <w:rPr>
                <w:rFonts w:ascii="Times New Roman"/>
                <w:b w:val="false"/>
                <w:i w:val="false"/>
                <w:color w:val="000000"/>
                <w:sz w:val="20"/>
              </w:rPr>
              <w:t>1.2 Величина</w:t>
            </w:r>
          </w:p>
          <w:bookmarkEnd w:id="4779"/>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соотносить предметы по длине, высоте, толщине, ширине разными способами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сравнивать однородные и разнородные объекты большого пространства по заданному параметру величины с постепенным увеличением расстояния до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сравнивать величину движущихся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локализовать предметы по заданному параметру величины из множества одинаково и разно расположенных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выстраивать ряд в порядке возрастания и убывания величины предметов</w:t>
            </w:r>
          </w:p>
        </w:tc>
      </w:tr>
      <w:tr>
        <w:trPr>
          <w:trHeight w:val="30" w:hRule="atLeast"/>
        </w:trPr>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5" w:id="4780"/>
          <w:p>
            <w:pPr>
              <w:spacing w:after="20"/>
              <w:ind w:left="20"/>
              <w:jc w:val="both"/>
            </w:pPr>
            <w:r>
              <w:rPr>
                <w:rFonts w:ascii="Times New Roman"/>
                <w:b w:val="false"/>
                <w:i w:val="false"/>
                <w:color w:val="000000"/>
                <w:sz w:val="20"/>
              </w:rPr>
              <w:t>
</w:t>
            </w:r>
            <w:r>
              <w:rPr>
                <w:rFonts w:ascii="Times New Roman"/>
                <w:b w:val="false"/>
                <w:i w:val="false"/>
                <w:color w:val="000000"/>
                <w:sz w:val="20"/>
              </w:rPr>
              <w:t>1.3 Цвет</w:t>
            </w:r>
          </w:p>
          <w:bookmarkEnd w:id="4780"/>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различать и называть цвета спектра, коричневый, серый, черный, белый цвета, оттенки цветов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различать цвет предметов, находящихся на расстоянии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 различать цвет движущихся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локализовать оттенки цвета из нескольких оттенков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знать последовательность цветов радуги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0.1.3.6 выстраивать цветовой ряд по образцу, по инструкции, по убывающей и возрастающей насыщенности цвета одного тона </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 получать составные цвета путем смешивания основных цветов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 знать теплые и холодные цвета спектра</w:t>
            </w:r>
          </w:p>
        </w:tc>
      </w:tr>
    </w:tbl>
    <w:bookmarkStart w:name="z6229" w:id="4781"/>
    <w:p>
      <w:pPr>
        <w:spacing w:after="0"/>
        <w:ind w:left="0"/>
        <w:jc w:val="both"/>
      </w:pPr>
      <w:r>
        <w:rPr>
          <w:rFonts w:ascii="Times New Roman"/>
          <w:b w:val="false"/>
          <w:i w:val="false"/>
          <w:color w:val="000000"/>
          <w:sz w:val="28"/>
        </w:rPr>
        <w:t>
      369. Раздел "Предметные представления" предусматривает следующие ожидаемые результаты:</w:t>
      </w:r>
    </w:p>
    <w:bookmarkEnd w:id="4781"/>
    <w:bookmarkStart w:name="z6230" w:id="4782"/>
    <w:p>
      <w:pPr>
        <w:spacing w:after="0"/>
        <w:ind w:left="0"/>
        <w:jc w:val="both"/>
      </w:pPr>
      <w:r>
        <w:rPr>
          <w:rFonts w:ascii="Times New Roman"/>
          <w:b w:val="false"/>
          <w:i w:val="false"/>
          <w:color w:val="000000"/>
          <w:sz w:val="28"/>
        </w:rPr>
        <w:t>
      1) предметы: самостоятельно придерживается плана-алгоритма при обследовании предметов; описывает предметы и находит их по описанию; владеет навыками сравнения, обобщения, классификации предметов, использует обобщающие понятия;</w:t>
      </w:r>
    </w:p>
    <w:bookmarkEnd w:id="4782"/>
    <w:bookmarkStart w:name="z6231" w:id="4783"/>
    <w:p>
      <w:pPr>
        <w:spacing w:after="0"/>
        <w:ind w:left="0"/>
        <w:jc w:val="both"/>
      </w:pPr>
      <w:r>
        <w:rPr>
          <w:rFonts w:ascii="Times New Roman"/>
          <w:b w:val="false"/>
          <w:i w:val="false"/>
          <w:color w:val="000000"/>
          <w:sz w:val="28"/>
        </w:rPr>
        <w:t>
      2) предметные изображения: самостоятельно придерживается плана-алгоритма при рассматривании изображений; узнает предмет в усложненных условиях, в разных ракурсах, выделяет признаки опознания; анализирует изображение предмета сложной конфигурации, составляет целое из частей предметного изображения; соотносит предмет и его изображение, выделяет признаки сходства и различия.</w:t>
      </w:r>
    </w:p>
    <w:bookmarkEnd w:id="4783"/>
    <w:bookmarkStart w:name="z6232" w:id="4784"/>
    <w:p>
      <w:pPr>
        <w:spacing w:after="0"/>
        <w:ind w:left="0"/>
        <w:jc w:val="both"/>
      </w:pPr>
      <w:r>
        <w:rPr>
          <w:rFonts w:ascii="Times New Roman"/>
          <w:b w:val="false"/>
          <w:i w:val="false"/>
          <w:color w:val="000000"/>
          <w:sz w:val="28"/>
        </w:rPr>
        <w:t>
      таблица 2</w:t>
      </w:r>
    </w:p>
    <w:bookmarkEnd w:id="47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2"/>
        <w:gridCol w:w="9958"/>
      </w:tblGrid>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3" w:id="4785"/>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785"/>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6" w:id="4786"/>
          <w:p>
            <w:pPr>
              <w:spacing w:after="20"/>
              <w:ind w:left="20"/>
              <w:jc w:val="both"/>
            </w:pPr>
            <w:r>
              <w:rPr>
                <w:rFonts w:ascii="Times New Roman"/>
                <w:b w:val="false"/>
                <w:i w:val="false"/>
                <w:color w:val="000000"/>
                <w:sz w:val="20"/>
              </w:rPr>
              <w:t>
</w:t>
            </w:r>
            <w:r>
              <w:rPr>
                <w:rFonts w:ascii="Times New Roman"/>
                <w:b w:val="false"/>
                <w:i w:val="false"/>
                <w:color w:val="000000"/>
                <w:sz w:val="20"/>
              </w:rPr>
              <w:t>2.1 Предметы</w:t>
            </w:r>
          </w:p>
          <w:bookmarkEnd w:id="4786"/>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обследовать и описывать предмет (модель) по плану-алгоритму</w:t>
            </w:r>
          </w:p>
        </w:tc>
      </w:tr>
      <w:tr>
        <w:trPr>
          <w:trHeight w:val="30" w:hRule="atLeast"/>
        </w:trPr>
        <w:tc>
          <w:tcPr>
            <w:tcW w:w="0" w:type="auto"/>
            <w:vMerge/>
            <w:tcBorders>
              <w:top w:val="nil"/>
              <w:left w:val="single" w:color="cfcfcf" w:sz="5"/>
              <w:bottom w:val="single" w:color="cfcfcf" w:sz="5"/>
              <w:right w:val="single" w:color="cfcfcf" w:sz="5"/>
            </w:tcBorders>
          </w:tcP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узнавать предметы в режиме движения и при разной удаленности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сравнивать предметы по признакам сходства и различия</w:t>
            </w:r>
          </w:p>
        </w:tc>
      </w:tr>
      <w:tr>
        <w:trPr>
          <w:trHeight w:val="30" w:hRule="atLeast"/>
        </w:trPr>
        <w:tc>
          <w:tcPr>
            <w:tcW w:w="0" w:type="auto"/>
            <w:vMerge/>
            <w:tcBorders>
              <w:top w:val="nil"/>
              <w:left w:val="single" w:color="cfcfcf" w:sz="5"/>
              <w:bottom w:val="single" w:color="cfcfcf" w:sz="5"/>
              <w:right w:val="single" w:color="cfcfcf" w:sz="5"/>
            </w:tcBorders>
          </w:tcP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обобщать и классифицировать предметы по заданному признаку</w:t>
            </w:r>
          </w:p>
        </w:tc>
      </w:tr>
      <w:tr>
        <w:trPr>
          <w:trHeight w:val="30" w:hRule="atLeast"/>
        </w:trPr>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8" w:id="4787"/>
          <w:p>
            <w:pPr>
              <w:spacing w:after="20"/>
              <w:ind w:left="20"/>
              <w:jc w:val="both"/>
            </w:pPr>
            <w:r>
              <w:rPr>
                <w:rFonts w:ascii="Times New Roman"/>
                <w:b w:val="false"/>
                <w:i w:val="false"/>
                <w:color w:val="000000"/>
                <w:sz w:val="20"/>
              </w:rPr>
              <w:t>
</w:t>
            </w:r>
            <w:r>
              <w:rPr>
                <w:rFonts w:ascii="Times New Roman"/>
                <w:b w:val="false"/>
                <w:i w:val="false"/>
                <w:color w:val="000000"/>
                <w:sz w:val="20"/>
              </w:rPr>
              <w:t>2.2 Предметные изображения</w:t>
            </w:r>
          </w:p>
          <w:bookmarkEnd w:id="4787"/>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рассматривать и описывать изображение предмета по плану-алгоритму</w:t>
            </w:r>
          </w:p>
        </w:tc>
      </w:tr>
      <w:tr>
        <w:trPr>
          <w:trHeight w:val="30" w:hRule="atLeast"/>
        </w:trPr>
        <w:tc>
          <w:tcPr>
            <w:tcW w:w="0" w:type="auto"/>
            <w:vMerge/>
            <w:tcBorders>
              <w:top w:val="nil"/>
              <w:left w:val="single" w:color="cfcfcf" w:sz="5"/>
              <w:bottom w:val="single" w:color="cfcfcf" w:sz="5"/>
              <w:right w:val="single" w:color="cfcfcf" w:sz="5"/>
            </w:tcBorders>
          </w:tcP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узнавать предмет в усложненных условиях (перекрытие контура, неполное, "зашумленное", схематичное изображение), в разных ракурсах</w:t>
            </w:r>
          </w:p>
        </w:tc>
      </w:tr>
      <w:tr>
        <w:trPr>
          <w:trHeight w:val="30" w:hRule="atLeast"/>
        </w:trPr>
        <w:tc>
          <w:tcPr>
            <w:tcW w:w="0" w:type="auto"/>
            <w:vMerge/>
            <w:tcBorders>
              <w:top w:val="nil"/>
              <w:left w:val="single" w:color="cfcfcf" w:sz="5"/>
              <w:bottom w:val="single" w:color="cfcfcf" w:sz="5"/>
              <w:right w:val="single" w:color="cfcfcf" w:sz="5"/>
            </w:tcBorders>
          </w:tcP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опознавать предмет по его части, составлять целое из частей предметного изображения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0.2.2.4 соотносить реальное, силуэтное и контурное изображения предметов </w:t>
            </w:r>
          </w:p>
        </w:tc>
      </w:tr>
      <w:tr>
        <w:trPr>
          <w:trHeight w:val="30" w:hRule="atLeast"/>
        </w:trPr>
        <w:tc>
          <w:tcPr>
            <w:tcW w:w="0" w:type="auto"/>
            <w:vMerge/>
            <w:tcBorders>
              <w:top w:val="nil"/>
              <w:left w:val="single" w:color="cfcfcf" w:sz="5"/>
              <w:bottom w:val="single" w:color="cfcfcf" w:sz="5"/>
              <w:right w:val="single" w:color="cfcfcf" w:sz="5"/>
            </w:tcBorders>
          </w:tcP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 сравнивать реальные предметы и их изображения по признакам сходства и различия</w:t>
            </w:r>
          </w:p>
        </w:tc>
      </w:tr>
    </w:tbl>
    <w:bookmarkStart w:name="z6263" w:id="4788"/>
    <w:p>
      <w:pPr>
        <w:spacing w:after="0"/>
        <w:ind w:left="0"/>
        <w:jc w:val="both"/>
      </w:pPr>
      <w:r>
        <w:rPr>
          <w:rFonts w:ascii="Times New Roman"/>
          <w:b w:val="false"/>
          <w:i w:val="false"/>
          <w:color w:val="000000"/>
          <w:sz w:val="28"/>
        </w:rPr>
        <w:t>
      370. Раздел "Сюжетные изображения" предусматривает следующие ожидаемые результаты:</w:t>
      </w:r>
    </w:p>
    <w:bookmarkEnd w:id="4788"/>
    <w:bookmarkStart w:name="z6264" w:id="4789"/>
    <w:p>
      <w:pPr>
        <w:spacing w:after="0"/>
        <w:ind w:left="0"/>
        <w:jc w:val="both"/>
      </w:pPr>
      <w:r>
        <w:rPr>
          <w:rFonts w:ascii="Times New Roman"/>
          <w:b w:val="false"/>
          <w:i w:val="false"/>
          <w:color w:val="000000"/>
          <w:sz w:val="28"/>
        </w:rPr>
        <w:t>
      1) сюжетная картина: рассматривает картину, самостоятельно придерживаясь плана; устанавливает причинно-следственные взаимосвязи на основе выделения и осмысления информативных признаков;</w:t>
      </w:r>
    </w:p>
    <w:bookmarkEnd w:id="4789"/>
    <w:bookmarkStart w:name="z6265" w:id="4790"/>
    <w:p>
      <w:pPr>
        <w:spacing w:after="0"/>
        <w:ind w:left="0"/>
        <w:jc w:val="both"/>
      </w:pPr>
      <w:r>
        <w:rPr>
          <w:rFonts w:ascii="Times New Roman"/>
          <w:b w:val="false"/>
          <w:i w:val="false"/>
          <w:color w:val="000000"/>
          <w:sz w:val="28"/>
        </w:rPr>
        <w:t>
      2) серия сюжетных картин: устанавливает последовательность событий в серии сюжетных картин, обосновывает собственные суждения.</w:t>
      </w:r>
    </w:p>
    <w:bookmarkEnd w:id="4790"/>
    <w:bookmarkStart w:name="z6266" w:id="4791"/>
    <w:p>
      <w:pPr>
        <w:spacing w:after="0"/>
        <w:ind w:left="0"/>
        <w:jc w:val="both"/>
      </w:pPr>
      <w:r>
        <w:rPr>
          <w:rFonts w:ascii="Times New Roman"/>
          <w:b w:val="false"/>
          <w:i w:val="false"/>
          <w:color w:val="000000"/>
          <w:sz w:val="28"/>
        </w:rPr>
        <w:t>
      таблица 3</w:t>
      </w:r>
    </w:p>
    <w:bookmarkEnd w:id="47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2"/>
        <w:gridCol w:w="9908"/>
      </w:tblGrid>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7" w:id="4792"/>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792"/>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0" w:id="4793"/>
          <w:p>
            <w:pPr>
              <w:spacing w:after="20"/>
              <w:ind w:left="20"/>
              <w:jc w:val="both"/>
            </w:pPr>
            <w:r>
              <w:rPr>
                <w:rFonts w:ascii="Times New Roman"/>
                <w:b w:val="false"/>
                <w:i w:val="false"/>
                <w:color w:val="000000"/>
                <w:sz w:val="20"/>
              </w:rPr>
              <w:t>
</w:t>
            </w:r>
            <w:r>
              <w:rPr>
                <w:rFonts w:ascii="Times New Roman"/>
                <w:b w:val="false"/>
                <w:i w:val="false"/>
                <w:color w:val="000000"/>
                <w:sz w:val="20"/>
              </w:rPr>
              <w:t>3.1 Сюжетная картина</w:t>
            </w:r>
          </w:p>
          <w:bookmarkEnd w:id="4793"/>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рассматривать сюжетную картину с двумя, тремя композиционными планами по плану-алгоритму</w:t>
            </w:r>
          </w:p>
        </w:tc>
      </w:tr>
      <w:tr>
        <w:trPr>
          <w:trHeight w:val="30" w:hRule="atLeast"/>
        </w:trPr>
        <w:tc>
          <w:tcPr>
            <w:tcW w:w="0" w:type="auto"/>
            <w:vMerge/>
            <w:tcBorders>
              <w:top w:val="nil"/>
              <w:left w:val="single" w:color="cfcfcf" w:sz="5"/>
              <w:bottom w:val="single" w:color="cfcfcf" w:sz="5"/>
              <w:right w:val="single" w:color="cfcfcf" w:sz="5"/>
            </w:tcBorders>
          </w:tcPr>
          <w:p/>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выделять и понимать информативные признаки, раскрывающие сюжет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устанавливать причинно-следственные взаимосвязи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устанавливать разницу в содержании картин, изображающих одно время и место действия, но отличающиеся характером событий; одни и те же события в разные временные отрезки</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2" w:id="47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 Серия сюжетных картин </w:t>
            </w:r>
          </w:p>
          <w:bookmarkEnd w:id="4794"/>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устанавливать последовательность событий в серии сюжетных картин</w:t>
            </w:r>
          </w:p>
        </w:tc>
      </w:tr>
    </w:tbl>
    <w:bookmarkStart w:name="z6285" w:id="4795"/>
    <w:p>
      <w:pPr>
        <w:spacing w:after="0"/>
        <w:ind w:left="0"/>
        <w:jc w:val="both"/>
      </w:pPr>
      <w:r>
        <w:rPr>
          <w:rFonts w:ascii="Times New Roman"/>
          <w:b w:val="false"/>
          <w:i w:val="false"/>
          <w:color w:val="000000"/>
          <w:sz w:val="28"/>
        </w:rPr>
        <w:t>
      371. Раздел "Восприятие пространства" предусматривает следующие ожидаемые результаты:</w:t>
      </w:r>
    </w:p>
    <w:bookmarkEnd w:id="4795"/>
    <w:bookmarkStart w:name="z6286" w:id="4796"/>
    <w:p>
      <w:pPr>
        <w:spacing w:after="0"/>
        <w:ind w:left="0"/>
        <w:jc w:val="both"/>
      </w:pPr>
      <w:r>
        <w:rPr>
          <w:rFonts w:ascii="Times New Roman"/>
          <w:b w:val="false"/>
          <w:i w:val="false"/>
          <w:color w:val="000000"/>
          <w:sz w:val="28"/>
        </w:rPr>
        <w:t>
      1) пространственные отношения: определяет и отражает в речи пространственные отношения между предметами;</w:t>
      </w:r>
    </w:p>
    <w:bookmarkEnd w:id="4796"/>
    <w:bookmarkStart w:name="z6287" w:id="4797"/>
    <w:p>
      <w:pPr>
        <w:spacing w:after="0"/>
        <w:ind w:left="0"/>
        <w:jc w:val="both"/>
      </w:pPr>
      <w:r>
        <w:rPr>
          <w:rFonts w:ascii="Times New Roman"/>
          <w:b w:val="false"/>
          <w:i w:val="false"/>
          <w:color w:val="000000"/>
          <w:sz w:val="28"/>
        </w:rPr>
        <w:t>
      2) глубина пространства: понимает изобразительные признаки глубины пространства; определяет удаленность предметов в реальном пространстве и в рисунке.</w:t>
      </w:r>
    </w:p>
    <w:bookmarkEnd w:id="4797"/>
    <w:bookmarkStart w:name="z6288" w:id="4798"/>
    <w:p>
      <w:pPr>
        <w:spacing w:after="0"/>
        <w:ind w:left="0"/>
        <w:jc w:val="both"/>
      </w:pPr>
      <w:r>
        <w:rPr>
          <w:rFonts w:ascii="Times New Roman"/>
          <w:b w:val="false"/>
          <w:i w:val="false"/>
          <w:color w:val="000000"/>
          <w:sz w:val="28"/>
        </w:rPr>
        <w:t>
      таблица 4</w:t>
      </w:r>
    </w:p>
    <w:bookmarkEnd w:id="4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1"/>
        <w:gridCol w:w="9479"/>
      </w:tblGrid>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9" w:id="4799"/>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799"/>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2" w:id="4800"/>
          <w:p>
            <w:pPr>
              <w:spacing w:after="20"/>
              <w:ind w:left="20"/>
              <w:jc w:val="both"/>
            </w:pPr>
            <w:r>
              <w:rPr>
                <w:rFonts w:ascii="Times New Roman"/>
                <w:b w:val="false"/>
                <w:i w:val="false"/>
                <w:color w:val="000000"/>
                <w:sz w:val="20"/>
              </w:rPr>
              <w:t>
</w:t>
            </w:r>
            <w:r>
              <w:rPr>
                <w:rFonts w:ascii="Times New Roman"/>
                <w:b w:val="false"/>
                <w:i w:val="false"/>
                <w:color w:val="000000"/>
                <w:sz w:val="20"/>
              </w:rPr>
              <w:t>4.1 Пространственные отношения между предметами</w:t>
            </w:r>
          </w:p>
          <w:bookmarkEnd w:id="4800"/>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определять пространственные отношения между предметами в микро и макро пространствах</w:t>
            </w:r>
          </w:p>
        </w:tc>
      </w:tr>
      <w:tr>
        <w:trPr>
          <w:trHeight w:val="30" w:hRule="atLeast"/>
        </w:trPr>
        <w:tc>
          <w:tcPr>
            <w:tcW w:w="0" w:type="auto"/>
            <w:vMerge/>
            <w:tcBorders>
              <w:top w:val="nil"/>
              <w:left w:val="single" w:color="cfcfcf" w:sz="5"/>
              <w:bottom w:val="single" w:color="cfcfcf" w:sz="5"/>
              <w:right w:val="single" w:color="cfcfcf" w:sz="5"/>
            </w:tcBorders>
          </w:tcP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сравнивать пространственное положение предметов в двух группах</w:t>
            </w:r>
          </w:p>
        </w:tc>
      </w:tr>
      <w:tr>
        <w:trPr>
          <w:trHeight w:val="30" w:hRule="atLeast"/>
        </w:trPr>
        <w:tc>
          <w:tcPr>
            <w:tcW w:w="2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8" w:id="4801"/>
          <w:p>
            <w:pPr>
              <w:spacing w:after="20"/>
              <w:ind w:left="20"/>
              <w:jc w:val="both"/>
            </w:pPr>
            <w:r>
              <w:rPr>
                <w:rFonts w:ascii="Times New Roman"/>
                <w:b w:val="false"/>
                <w:i w:val="false"/>
                <w:color w:val="000000"/>
                <w:sz w:val="20"/>
              </w:rPr>
              <w:t>
</w:t>
            </w:r>
            <w:r>
              <w:rPr>
                <w:rFonts w:ascii="Times New Roman"/>
                <w:b w:val="false"/>
                <w:i w:val="false"/>
                <w:color w:val="000000"/>
                <w:sz w:val="20"/>
              </w:rPr>
              <w:t>4.2 Глубина пространства</w:t>
            </w:r>
          </w:p>
          <w:bookmarkEnd w:id="4801"/>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дифференцировать расстояния (ближе-дальше) от себя до предметов, расположенных в одном и в разных направлениях микро и макро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 определять удаленность двух объектов относительно третьего объекта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0.4.2.3 понимать изобразительные признаки глубины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0.4.2.4 отражать изобразительными средствами глубину пространства на фланелеграфе</w:t>
            </w:r>
          </w:p>
        </w:tc>
      </w:tr>
    </w:tbl>
    <w:bookmarkStart w:name="z6310" w:id="4802"/>
    <w:p>
      <w:pPr>
        <w:spacing w:after="0"/>
        <w:ind w:left="0"/>
        <w:jc w:val="both"/>
      </w:pPr>
      <w:r>
        <w:rPr>
          <w:rFonts w:ascii="Times New Roman"/>
          <w:b w:val="false"/>
          <w:i w:val="false"/>
          <w:color w:val="000000"/>
          <w:sz w:val="28"/>
        </w:rPr>
        <w:t>
      372. Раздел "Зрительно-моторные координации" предусматривает следующие ожидаемые результаты:</w:t>
      </w:r>
    </w:p>
    <w:bookmarkEnd w:id="4802"/>
    <w:bookmarkStart w:name="z6311" w:id="4803"/>
    <w:p>
      <w:pPr>
        <w:spacing w:after="0"/>
        <w:ind w:left="0"/>
        <w:jc w:val="both"/>
      </w:pPr>
      <w:r>
        <w:rPr>
          <w:rFonts w:ascii="Times New Roman"/>
          <w:b w:val="false"/>
          <w:i w:val="false"/>
          <w:color w:val="000000"/>
          <w:sz w:val="28"/>
        </w:rPr>
        <w:t>
      1) прослеживание за линией: удерживает в поле зрения зрительный стимул; имеет навыки прослеживания линий рукой и глазами;</w:t>
      </w:r>
    </w:p>
    <w:bookmarkEnd w:id="4803"/>
    <w:bookmarkStart w:name="z6312" w:id="4804"/>
    <w:p>
      <w:pPr>
        <w:spacing w:after="0"/>
        <w:ind w:left="0"/>
        <w:jc w:val="both"/>
      </w:pPr>
      <w:r>
        <w:rPr>
          <w:rFonts w:ascii="Times New Roman"/>
          <w:b w:val="false"/>
          <w:i w:val="false"/>
          <w:color w:val="000000"/>
          <w:sz w:val="28"/>
        </w:rPr>
        <w:t>
      2) графические задания: анализирует рабочее поле, выделяет графические элементы; выполняет графические задания по образцу и инструкции.</w:t>
      </w:r>
    </w:p>
    <w:bookmarkEnd w:id="4804"/>
    <w:bookmarkStart w:name="z6313" w:id="4805"/>
    <w:p>
      <w:pPr>
        <w:spacing w:after="0"/>
        <w:ind w:left="0"/>
        <w:jc w:val="both"/>
      </w:pPr>
      <w:r>
        <w:rPr>
          <w:rFonts w:ascii="Times New Roman"/>
          <w:b w:val="false"/>
          <w:i w:val="false"/>
          <w:color w:val="000000"/>
          <w:sz w:val="28"/>
        </w:rPr>
        <w:t>
      таблица 5</w:t>
      </w:r>
    </w:p>
    <w:bookmarkEnd w:id="4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9"/>
        <w:gridCol w:w="9211"/>
      </w:tblGrid>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4" w:id="4806"/>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806"/>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7" w:id="4807"/>
          <w:p>
            <w:pPr>
              <w:spacing w:after="20"/>
              <w:ind w:left="20"/>
              <w:jc w:val="both"/>
            </w:pPr>
            <w:r>
              <w:rPr>
                <w:rFonts w:ascii="Times New Roman"/>
                <w:b w:val="false"/>
                <w:i w:val="false"/>
                <w:color w:val="000000"/>
                <w:sz w:val="20"/>
              </w:rPr>
              <w:t>
</w:t>
            </w:r>
            <w:r>
              <w:rPr>
                <w:rFonts w:ascii="Times New Roman"/>
                <w:b w:val="false"/>
                <w:i w:val="false"/>
                <w:color w:val="000000"/>
                <w:sz w:val="20"/>
              </w:rPr>
              <w:t>5.1 Прослеживание за линией</w:t>
            </w:r>
          </w:p>
          <w:bookmarkEnd w:id="4807"/>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прослеживать указкой линии разных видов и в разных направлениях под контролем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 прослеживать указкой за линией в системе линий под контролем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 выделять контур предметов из фона и прослеживать его указкой под контролем зрения</w:t>
            </w:r>
          </w:p>
        </w:tc>
      </w:tr>
      <w:tr>
        <w:trPr>
          <w:trHeight w:val="30" w:hRule="atLeast"/>
        </w:trPr>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6" w:id="4808"/>
          <w:p>
            <w:pPr>
              <w:spacing w:after="20"/>
              <w:ind w:left="20"/>
              <w:jc w:val="both"/>
            </w:pPr>
            <w:r>
              <w:rPr>
                <w:rFonts w:ascii="Times New Roman"/>
                <w:b w:val="false"/>
                <w:i w:val="false"/>
                <w:color w:val="000000"/>
                <w:sz w:val="20"/>
              </w:rPr>
              <w:t>
</w:t>
            </w:r>
            <w:r>
              <w:rPr>
                <w:rFonts w:ascii="Times New Roman"/>
                <w:b w:val="false"/>
                <w:i w:val="false"/>
                <w:color w:val="000000"/>
                <w:sz w:val="20"/>
              </w:rPr>
              <w:t>5.2 Графическая деятельность</w:t>
            </w:r>
          </w:p>
          <w:bookmarkEnd w:id="4808"/>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 проводить линии разных видов в разных направлениях от заданного начала к заданному концу, между границами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 копировать графический образец</w:t>
            </w:r>
          </w:p>
        </w:tc>
      </w:tr>
      <w:tr>
        <w:trPr>
          <w:trHeight w:val="30" w:hRule="atLeast"/>
        </w:trPr>
        <w:tc>
          <w:tcPr>
            <w:tcW w:w="0" w:type="auto"/>
            <w:vMerge/>
            <w:tcBorders>
              <w:top w:val="nil"/>
              <w:left w:val="single" w:color="cfcfcf" w:sz="5"/>
              <w:bottom w:val="single" w:color="cfcfcf" w:sz="5"/>
              <w:right w:val="single" w:color="cfcfcf" w:sz="5"/>
            </w:tcBorders>
          </w:tcP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 выполнять простые графические диктанты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 находить в графическом рисунке закономерность и продолжать его по аналогии</w:t>
            </w:r>
          </w:p>
        </w:tc>
      </w:tr>
    </w:tbl>
    <w:bookmarkStart w:name="z6338" w:id="4809"/>
    <w:p>
      <w:pPr>
        <w:spacing w:after="0"/>
        <w:ind w:left="0"/>
        <w:jc w:val="both"/>
      </w:pPr>
      <w:r>
        <w:rPr>
          <w:rFonts w:ascii="Times New Roman"/>
          <w:b w:val="false"/>
          <w:i w:val="false"/>
          <w:color w:val="000000"/>
          <w:sz w:val="28"/>
        </w:rPr>
        <w:t>
      373. Раздел "Зрение в жизни человека" предусматривает следующие ожидаемые результаты:</w:t>
      </w:r>
    </w:p>
    <w:bookmarkEnd w:id="4809"/>
    <w:bookmarkStart w:name="z6339" w:id="4810"/>
    <w:p>
      <w:pPr>
        <w:spacing w:after="0"/>
        <w:ind w:left="0"/>
        <w:jc w:val="both"/>
      </w:pPr>
      <w:r>
        <w:rPr>
          <w:rFonts w:ascii="Times New Roman"/>
          <w:b w:val="false"/>
          <w:i w:val="false"/>
          <w:color w:val="000000"/>
          <w:sz w:val="28"/>
        </w:rPr>
        <w:t>
      1) охрана зрения: знает основные правила гигиены и охраны зрения; умеет выполнять упражнения по снятию зрительного утомления;</w:t>
      </w:r>
    </w:p>
    <w:bookmarkEnd w:id="4810"/>
    <w:bookmarkStart w:name="z6340" w:id="4811"/>
    <w:p>
      <w:pPr>
        <w:spacing w:after="0"/>
        <w:ind w:left="0"/>
        <w:jc w:val="both"/>
      </w:pPr>
      <w:r>
        <w:rPr>
          <w:rFonts w:ascii="Times New Roman"/>
          <w:b w:val="false"/>
          <w:i w:val="false"/>
          <w:color w:val="000000"/>
          <w:sz w:val="28"/>
        </w:rPr>
        <w:t>
      2) уход за средствами коррекции: знает и выполняет гигиенические требования к уходу за очками.</w:t>
      </w:r>
    </w:p>
    <w:bookmarkEnd w:id="4811"/>
    <w:bookmarkStart w:name="z6341" w:id="4812"/>
    <w:p>
      <w:pPr>
        <w:spacing w:after="0"/>
        <w:ind w:left="0"/>
        <w:jc w:val="both"/>
      </w:pPr>
      <w:r>
        <w:rPr>
          <w:rFonts w:ascii="Times New Roman"/>
          <w:b w:val="false"/>
          <w:i w:val="false"/>
          <w:color w:val="000000"/>
          <w:sz w:val="28"/>
        </w:rPr>
        <w:t>
      таблица 6</w:t>
      </w:r>
    </w:p>
    <w:bookmarkEnd w:id="48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1"/>
        <w:gridCol w:w="8889"/>
      </w:tblGrid>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2" w:id="4813"/>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813"/>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5" w:id="4814"/>
          <w:p>
            <w:pPr>
              <w:spacing w:after="20"/>
              <w:ind w:left="20"/>
              <w:jc w:val="both"/>
            </w:pPr>
            <w:r>
              <w:rPr>
                <w:rFonts w:ascii="Times New Roman"/>
                <w:b w:val="false"/>
                <w:i w:val="false"/>
                <w:color w:val="000000"/>
                <w:sz w:val="20"/>
              </w:rPr>
              <w:t>
</w:t>
            </w:r>
            <w:r>
              <w:rPr>
                <w:rFonts w:ascii="Times New Roman"/>
                <w:b w:val="false"/>
                <w:i w:val="false"/>
                <w:color w:val="000000"/>
                <w:sz w:val="20"/>
              </w:rPr>
              <w:t>6.1 Охрана зрения</w:t>
            </w:r>
          </w:p>
          <w:bookmarkEnd w:id="4814"/>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 понимать роль зрения в жизнедеятельности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 знать собственные зрительные возможности и противопоказания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 знать правила гигиены глаз</w:t>
            </w:r>
          </w:p>
        </w:tc>
      </w:tr>
      <w:tr>
        <w:trPr>
          <w:trHeight w:val="30" w:hRule="atLeast"/>
        </w:trPr>
        <w:tc>
          <w:tcPr>
            <w:tcW w:w="0" w:type="auto"/>
            <w:vMerge/>
            <w:tcBorders>
              <w:top w:val="nil"/>
              <w:left w:val="single" w:color="cfcfcf" w:sz="5"/>
              <w:bottom w:val="single" w:color="cfcfcf" w:sz="5"/>
              <w:right w:val="single" w:color="cfcfcf" w:sz="5"/>
            </w:tcBorders>
          </w:tcP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0.6.1.4 знать средства оптической коррекции, понимать их роль в повышении зрительных возможностей </w:t>
            </w:r>
          </w:p>
        </w:tc>
      </w:tr>
      <w:tr>
        <w:trPr>
          <w:trHeight w:val="30" w:hRule="atLeast"/>
        </w:trPr>
        <w:tc>
          <w:tcPr>
            <w:tcW w:w="0" w:type="auto"/>
            <w:vMerge/>
            <w:tcBorders>
              <w:top w:val="nil"/>
              <w:left w:val="single" w:color="cfcfcf" w:sz="5"/>
              <w:bottom w:val="single" w:color="cfcfcf" w:sz="5"/>
              <w:right w:val="single" w:color="cfcfcf" w:sz="5"/>
            </w:tcBorders>
          </w:tcPr>
          <w:p/>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 знать признаки утомления глаз и средства его предупреждения, выполнять упражнения по снятию зрительного утомления</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0" w:id="4815"/>
          <w:p>
            <w:pPr>
              <w:spacing w:after="20"/>
              <w:ind w:left="20"/>
              <w:jc w:val="both"/>
            </w:pPr>
            <w:r>
              <w:rPr>
                <w:rFonts w:ascii="Times New Roman"/>
                <w:b w:val="false"/>
                <w:i w:val="false"/>
                <w:color w:val="000000"/>
                <w:sz w:val="20"/>
              </w:rPr>
              <w:t>
</w:t>
            </w:r>
            <w:r>
              <w:rPr>
                <w:rFonts w:ascii="Times New Roman"/>
                <w:b w:val="false"/>
                <w:i w:val="false"/>
                <w:color w:val="000000"/>
                <w:sz w:val="20"/>
              </w:rPr>
              <w:t>6.2 Уход за средствами коррекции</w:t>
            </w:r>
          </w:p>
          <w:bookmarkEnd w:id="4815"/>
        </w:tc>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0.6.2.1 знать правила ухода за очками </w:t>
            </w:r>
          </w:p>
        </w:tc>
      </w:tr>
    </w:tbl>
    <w:bookmarkStart w:name="z6363" w:id="4816"/>
    <w:p>
      <w:pPr>
        <w:spacing w:after="0"/>
        <w:ind w:left="0"/>
        <w:jc w:val="left"/>
      </w:pPr>
      <w:r>
        <w:rPr>
          <w:rFonts w:ascii="Times New Roman"/>
          <w:b/>
          <w:i w:val="false"/>
          <w:color w:val="000000"/>
        </w:rPr>
        <w:t xml:space="preserve"> Параграф 3. Осязание и тонкая моторика</w:t>
      </w:r>
    </w:p>
    <w:bookmarkEnd w:id="4816"/>
    <w:bookmarkStart w:name="z6364" w:id="4817"/>
    <w:p>
      <w:pPr>
        <w:spacing w:after="0"/>
        <w:ind w:left="0"/>
        <w:jc w:val="both"/>
      </w:pPr>
      <w:r>
        <w:rPr>
          <w:rFonts w:ascii="Times New Roman"/>
          <w:b w:val="false"/>
          <w:i w:val="false"/>
          <w:color w:val="000000"/>
          <w:sz w:val="28"/>
        </w:rPr>
        <w:t>
      374. Целью является формирование представлений об объектах окружающего мира и компенсаторных способов оперирования ими на основе тактильно-двигательного восприятия.</w:t>
      </w:r>
    </w:p>
    <w:bookmarkEnd w:id="4817"/>
    <w:bookmarkStart w:name="z6365" w:id="4818"/>
    <w:p>
      <w:pPr>
        <w:spacing w:after="0"/>
        <w:ind w:left="0"/>
        <w:jc w:val="both"/>
      </w:pPr>
      <w:r>
        <w:rPr>
          <w:rFonts w:ascii="Times New Roman"/>
          <w:b w:val="false"/>
          <w:i w:val="false"/>
          <w:color w:val="000000"/>
          <w:sz w:val="28"/>
        </w:rPr>
        <w:t>
      375. Задачи:</w:t>
      </w:r>
    </w:p>
    <w:bookmarkEnd w:id="4818"/>
    <w:bookmarkStart w:name="z6366" w:id="4819"/>
    <w:p>
      <w:pPr>
        <w:spacing w:after="0"/>
        <w:ind w:left="0"/>
        <w:jc w:val="both"/>
      </w:pPr>
      <w:r>
        <w:rPr>
          <w:rFonts w:ascii="Times New Roman"/>
          <w:b w:val="false"/>
          <w:i w:val="false"/>
          <w:color w:val="000000"/>
          <w:sz w:val="28"/>
        </w:rPr>
        <w:t>
      1) формировать навыки целенаправленного осязательного восприятия;</w:t>
      </w:r>
    </w:p>
    <w:bookmarkEnd w:id="4819"/>
    <w:bookmarkStart w:name="z6367" w:id="4820"/>
    <w:p>
      <w:pPr>
        <w:spacing w:after="0"/>
        <w:ind w:left="0"/>
        <w:jc w:val="both"/>
      </w:pPr>
      <w:r>
        <w:rPr>
          <w:rFonts w:ascii="Times New Roman"/>
          <w:b w:val="false"/>
          <w:i w:val="false"/>
          <w:color w:val="000000"/>
          <w:sz w:val="28"/>
        </w:rPr>
        <w:t>
      2) развивать мыслительные операции анализа, синтеза, обобщения, сравнения, классификации в процессе опознания и действий с предметами;</w:t>
      </w:r>
    </w:p>
    <w:bookmarkEnd w:id="4820"/>
    <w:bookmarkStart w:name="z6368" w:id="4821"/>
    <w:p>
      <w:pPr>
        <w:spacing w:after="0"/>
        <w:ind w:left="0"/>
        <w:jc w:val="both"/>
      </w:pPr>
      <w:r>
        <w:rPr>
          <w:rFonts w:ascii="Times New Roman"/>
          <w:b w:val="false"/>
          <w:i w:val="false"/>
          <w:color w:val="000000"/>
          <w:sz w:val="28"/>
        </w:rPr>
        <w:t>
      3) обучать умению оперировать знаниями, умениями и навыками осязательного восприятия в практической деятельности.</w:t>
      </w:r>
    </w:p>
    <w:bookmarkEnd w:id="4821"/>
    <w:bookmarkStart w:name="z6369" w:id="4822"/>
    <w:p>
      <w:pPr>
        <w:spacing w:after="0"/>
        <w:ind w:left="0"/>
        <w:jc w:val="both"/>
      </w:pPr>
      <w:r>
        <w:rPr>
          <w:rFonts w:ascii="Times New Roman"/>
          <w:b w:val="false"/>
          <w:i w:val="false"/>
          <w:color w:val="000000"/>
          <w:sz w:val="28"/>
        </w:rPr>
        <w:t>
      376. Содержание коррекционных занятий "Осязание и тонкая моторика" организовано по разделам обучения, которые состоят из подразделов и содержат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коррекционного воздействия.</w:t>
      </w:r>
    </w:p>
    <w:bookmarkEnd w:id="4822"/>
    <w:bookmarkStart w:name="z6370" w:id="4823"/>
    <w:p>
      <w:pPr>
        <w:spacing w:after="0"/>
        <w:ind w:left="0"/>
        <w:jc w:val="both"/>
      </w:pPr>
      <w:r>
        <w:rPr>
          <w:rFonts w:ascii="Times New Roman"/>
          <w:b w:val="false"/>
          <w:i w:val="false"/>
          <w:color w:val="000000"/>
          <w:sz w:val="28"/>
        </w:rPr>
        <w:t>
      377. Содержание учебной программы включает следующие разделы:</w:t>
      </w:r>
    </w:p>
    <w:bookmarkEnd w:id="4823"/>
    <w:bookmarkStart w:name="z6371" w:id="4824"/>
    <w:p>
      <w:pPr>
        <w:spacing w:after="0"/>
        <w:ind w:left="0"/>
        <w:jc w:val="both"/>
      </w:pPr>
      <w:r>
        <w:rPr>
          <w:rFonts w:ascii="Times New Roman"/>
          <w:b w:val="false"/>
          <w:i w:val="false"/>
          <w:color w:val="000000"/>
          <w:sz w:val="28"/>
        </w:rPr>
        <w:t>
      1) развитие готовности руки к осязательному обследованию объектов;</w:t>
      </w:r>
    </w:p>
    <w:bookmarkEnd w:id="4824"/>
    <w:bookmarkStart w:name="z6372" w:id="4825"/>
    <w:p>
      <w:pPr>
        <w:spacing w:after="0"/>
        <w:ind w:left="0"/>
        <w:jc w:val="both"/>
      </w:pPr>
      <w:r>
        <w:rPr>
          <w:rFonts w:ascii="Times New Roman"/>
          <w:b w:val="false"/>
          <w:i w:val="false"/>
          <w:color w:val="000000"/>
          <w:sz w:val="28"/>
        </w:rPr>
        <w:t>
      2) способы осязательного обследования;</w:t>
      </w:r>
    </w:p>
    <w:bookmarkEnd w:id="4825"/>
    <w:bookmarkStart w:name="z6373" w:id="4826"/>
    <w:p>
      <w:pPr>
        <w:spacing w:after="0"/>
        <w:ind w:left="0"/>
        <w:jc w:val="both"/>
      </w:pPr>
      <w:r>
        <w:rPr>
          <w:rFonts w:ascii="Times New Roman"/>
          <w:b w:val="false"/>
          <w:i w:val="false"/>
          <w:color w:val="000000"/>
          <w:sz w:val="28"/>
        </w:rPr>
        <w:t>
      3) предметно-практическая деятельность;</w:t>
      </w:r>
    </w:p>
    <w:bookmarkEnd w:id="4826"/>
    <w:bookmarkStart w:name="z6374" w:id="4827"/>
    <w:p>
      <w:pPr>
        <w:spacing w:after="0"/>
        <w:ind w:left="0"/>
        <w:jc w:val="both"/>
      </w:pPr>
      <w:r>
        <w:rPr>
          <w:rFonts w:ascii="Times New Roman"/>
          <w:b w:val="false"/>
          <w:i w:val="false"/>
          <w:color w:val="000000"/>
          <w:sz w:val="28"/>
        </w:rPr>
        <w:t>
      4) тифлографика.</w:t>
      </w:r>
    </w:p>
    <w:bookmarkEnd w:id="4827"/>
    <w:bookmarkStart w:name="z6375" w:id="4828"/>
    <w:p>
      <w:pPr>
        <w:spacing w:after="0"/>
        <w:ind w:left="0"/>
        <w:jc w:val="both"/>
      </w:pPr>
      <w:r>
        <w:rPr>
          <w:rFonts w:ascii="Times New Roman"/>
          <w:b w:val="false"/>
          <w:i w:val="false"/>
          <w:color w:val="000000"/>
          <w:sz w:val="28"/>
        </w:rPr>
        <w:t>
      378. Раздел "Развитие готовности руки к осязательному обследованию объектов" включает следующие подразделы:</w:t>
      </w:r>
    </w:p>
    <w:bookmarkEnd w:id="4828"/>
    <w:bookmarkStart w:name="z6376" w:id="4829"/>
    <w:p>
      <w:pPr>
        <w:spacing w:after="0"/>
        <w:ind w:left="0"/>
        <w:jc w:val="both"/>
      </w:pPr>
      <w:r>
        <w:rPr>
          <w:rFonts w:ascii="Times New Roman"/>
          <w:b w:val="false"/>
          <w:i w:val="false"/>
          <w:color w:val="000000"/>
          <w:sz w:val="28"/>
        </w:rPr>
        <w:t>
      1) приемы массажа рук;</w:t>
      </w:r>
    </w:p>
    <w:bookmarkEnd w:id="4829"/>
    <w:bookmarkStart w:name="z6377" w:id="4830"/>
    <w:p>
      <w:pPr>
        <w:spacing w:after="0"/>
        <w:ind w:left="0"/>
        <w:jc w:val="both"/>
      </w:pPr>
      <w:r>
        <w:rPr>
          <w:rFonts w:ascii="Times New Roman"/>
          <w:b w:val="false"/>
          <w:i w:val="false"/>
          <w:color w:val="000000"/>
          <w:sz w:val="28"/>
        </w:rPr>
        <w:t>
      2) нормализация мышечного тонуса;</w:t>
      </w:r>
    </w:p>
    <w:bookmarkEnd w:id="4830"/>
    <w:bookmarkStart w:name="z6378" w:id="4831"/>
    <w:p>
      <w:pPr>
        <w:spacing w:after="0"/>
        <w:ind w:left="0"/>
        <w:jc w:val="both"/>
      </w:pPr>
      <w:r>
        <w:rPr>
          <w:rFonts w:ascii="Times New Roman"/>
          <w:b w:val="false"/>
          <w:i w:val="false"/>
          <w:color w:val="000000"/>
          <w:sz w:val="28"/>
        </w:rPr>
        <w:t>
      3) движения кистями рук;</w:t>
      </w:r>
    </w:p>
    <w:bookmarkEnd w:id="4831"/>
    <w:bookmarkStart w:name="z6379" w:id="4832"/>
    <w:p>
      <w:pPr>
        <w:spacing w:after="0"/>
        <w:ind w:left="0"/>
        <w:jc w:val="both"/>
      </w:pPr>
      <w:r>
        <w:rPr>
          <w:rFonts w:ascii="Times New Roman"/>
          <w:b w:val="false"/>
          <w:i w:val="false"/>
          <w:color w:val="000000"/>
          <w:sz w:val="28"/>
        </w:rPr>
        <w:t>
      4) способы захвата предмета;</w:t>
      </w:r>
    </w:p>
    <w:bookmarkEnd w:id="4832"/>
    <w:bookmarkStart w:name="z6380" w:id="4833"/>
    <w:p>
      <w:pPr>
        <w:spacing w:after="0"/>
        <w:ind w:left="0"/>
        <w:jc w:val="both"/>
      </w:pPr>
      <w:r>
        <w:rPr>
          <w:rFonts w:ascii="Times New Roman"/>
          <w:b w:val="false"/>
          <w:i w:val="false"/>
          <w:color w:val="000000"/>
          <w:sz w:val="28"/>
        </w:rPr>
        <w:t>
      5) статистическая координация движений пальцев и кистей рук;</w:t>
      </w:r>
    </w:p>
    <w:bookmarkEnd w:id="4833"/>
    <w:bookmarkStart w:name="z6381" w:id="4834"/>
    <w:p>
      <w:pPr>
        <w:spacing w:after="0"/>
        <w:ind w:left="0"/>
        <w:jc w:val="both"/>
      </w:pPr>
      <w:r>
        <w:rPr>
          <w:rFonts w:ascii="Times New Roman"/>
          <w:b w:val="false"/>
          <w:i w:val="false"/>
          <w:color w:val="000000"/>
          <w:sz w:val="28"/>
        </w:rPr>
        <w:t>
      6) динамическая координация движений пальцев рук;</w:t>
      </w:r>
    </w:p>
    <w:bookmarkEnd w:id="4834"/>
    <w:bookmarkStart w:name="z6382" w:id="4835"/>
    <w:p>
      <w:pPr>
        <w:spacing w:after="0"/>
        <w:ind w:left="0"/>
        <w:jc w:val="both"/>
      </w:pPr>
      <w:r>
        <w:rPr>
          <w:rFonts w:ascii="Times New Roman"/>
          <w:b w:val="false"/>
          <w:i w:val="false"/>
          <w:color w:val="000000"/>
          <w:sz w:val="28"/>
        </w:rPr>
        <w:t>
      7) переключаемость движений рук.</w:t>
      </w:r>
    </w:p>
    <w:bookmarkEnd w:id="4835"/>
    <w:bookmarkStart w:name="z6383" w:id="4836"/>
    <w:p>
      <w:pPr>
        <w:spacing w:after="0"/>
        <w:ind w:left="0"/>
        <w:jc w:val="both"/>
      </w:pPr>
      <w:r>
        <w:rPr>
          <w:rFonts w:ascii="Times New Roman"/>
          <w:b w:val="false"/>
          <w:i w:val="false"/>
          <w:color w:val="000000"/>
          <w:sz w:val="28"/>
        </w:rPr>
        <w:t>
      379. Раздел "Способы осязательного обследования" включает следующие подразделы:</w:t>
      </w:r>
    </w:p>
    <w:bookmarkEnd w:id="4836"/>
    <w:bookmarkStart w:name="z6384" w:id="4837"/>
    <w:p>
      <w:pPr>
        <w:spacing w:after="0"/>
        <w:ind w:left="0"/>
        <w:jc w:val="both"/>
      </w:pPr>
      <w:r>
        <w:rPr>
          <w:rFonts w:ascii="Times New Roman"/>
          <w:b w:val="false"/>
          <w:i w:val="false"/>
          <w:color w:val="000000"/>
          <w:sz w:val="28"/>
        </w:rPr>
        <w:t>
      1) приемы обследования предметов;</w:t>
      </w:r>
    </w:p>
    <w:bookmarkEnd w:id="4837"/>
    <w:bookmarkStart w:name="z6385" w:id="4838"/>
    <w:p>
      <w:pPr>
        <w:spacing w:after="0"/>
        <w:ind w:left="0"/>
        <w:jc w:val="both"/>
      </w:pPr>
      <w:r>
        <w:rPr>
          <w:rFonts w:ascii="Times New Roman"/>
          <w:b w:val="false"/>
          <w:i w:val="false"/>
          <w:color w:val="000000"/>
          <w:sz w:val="28"/>
        </w:rPr>
        <w:t>
      2) сенсорные эталоны формы;</w:t>
      </w:r>
    </w:p>
    <w:bookmarkEnd w:id="4838"/>
    <w:bookmarkStart w:name="z6386" w:id="4839"/>
    <w:p>
      <w:pPr>
        <w:spacing w:after="0"/>
        <w:ind w:left="0"/>
        <w:jc w:val="both"/>
      </w:pPr>
      <w:r>
        <w:rPr>
          <w:rFonts w:ascii="Times New Roman"/>
          <w:b w:val="false"/>
          <w:i w:val="false"/>
          <w:color w:val="000000"/>
          <w:sz w:val="28"/>
        </w:rPr>
        <w:t>
      3) сенсорные эталоны величины;</w:t>
      </w:r>
    </w:p>
    <w:bookmarkEnd w:id="4839"/>
    <w:bookmarkStart w:name="z6387" w:id="4840"/>
    <w:p>
      <w:pPr>
        <w:spacing w:after="0"/>
        <w:ind w:left="0"/>
        <w:jc w:val="both"/>
      </w:pPr>
      <w:r>
        <w:rPr>
          <w:rFonts w:ascii="Times New Roman"/>
          <w:b w:val="false"/>
          <w:i w:val="false"/>
          <w:color w:val="000000"/>
          <w:sz w:val="28"/>
        </w:rPr>
        <w:t>
      4) осязательные признаки и свойства предметов.</w:t>
      </w:r>
    </w:p>
    <w:bookmarkEnd w:id="4840"/>
    <w:bookmarkStart w:name="z6388" w:id="4841"/>
    <w:p>
      <w:pPr>
        <w:spacing w:after="0"/>
        <w:ind w:left="0"/>
        <w:jc w:val="both"/>
      </w:pPr>
      <w:r>
        <w:rPr>
          <w:rFonts w:ascii="Times New Roman"/>
          <w:b w:val="false"/>
          <w:i w:val="false"/>
          <w:color w:val="000000"/>
          <w:sz w:val="28"/>
        </w:rPr>
        <w:t>
      380. Раздел "Предметно-практическая деятельность" включает следующие подразделы:</w:t>
      </w:r>
    </w:p>
    <w:bookmarkEnd w:id="4841"/>
    <w:bookmarkStart w:name="z6389" w:id="4842"/>
    <w:p>
      <w:pPr>
        <w:spacing w:after="0"/>
        <w:ind w:left="0"/>
        <w:jc w:val="both"/>
      </w:pPr>
      <w:r>
        <w:rPr>
          <w:rFonts w:ascii="Times New Roman"/>
          <w:b w:val="false"/>
          <w:i w:val="false"/>
          <w:color w:val="000000"/>
          <w:sz w:val="28"/>
        </w:rPr>
        <w:t>
      1) конструирование;</w:t>
      </w:r>
    </w:p>
    <w:bookmarkEnd w:id="4842"/>
    <w:bookmarkStart w:name="z6390" w:id="4843"/>
    <w:p>
      <w:pPr>
        <w:spacing w:after="0"/>
        <w:ind w:left="0"/>
        <w:jc w:val="both"/>
      </w:pPr>
      <w:r>
        <w:rPr>
          <w:rFonts w:ascii="Times New Roman"/>
          <w:b w:val="false"/>
          <w:i w:val="false"/>
          <w:color w:val="000000"/>
          <w:sz w:val="28"/>
        </w:rPr>
        <w:t>
      2) лепка;</w:t>
      </w:r>
    </w:p>
    <w:bookmarkEnd w:id="4843"/>
    <w:bookmarkStart w:name="z6391" w:id="4844"/>
    <w:p>
      <w:pPr>
        <w:spacing w:after="0"/>
        <w:ind w:left="0"/>
        <w:jc w:val="both"/>
      </w:pPr>
      <w:r>
        <w:rPr>
          <w:rFonts w:ascii="Times New Roman"/>
          <w:b w:val="false"/>
          <w:i w:val="false"/>
          <w:color w:val="000000"/>
          <w:sz w:val="28"/>
        </w:rPr>
        <w:t>
      3) аппликационная лепка;</w:t>
      </w:r>
    </w:p>
    <w:bookmarkEnd w:id="4844"/>
    <w:bookmarkStart w:name="z6392" w:id="4845"/>
    <w:p>
      <w:pPr>
        <w:spacing w:after="0"/>
        <w:ind w:left="0"/>
        <w:jc w:val="both"/>
      </w:pPr>
      <w:r>
        <w:rPr>
          <w:rFonts w:ascii="Times New Roman"/>
          <w:b w:val="false"/>
          <w:i w:val="false"/>
          <w:color w:val="000000"/>
          <w:sz w:val="28"/>
        </w:rPr>
        <w:t>
      4) аппликация;</w:t>
      </w:r>
    </w:p>
    <w:bookmarkEnd w:id="4845"/>
    <w:bookmarkStart w:name="z6393" w:id="4846"/>
    <w:p>
      <w:pPr>
        <w:spacing w:after="0"/>
        <w:ind w:left="0"/>
        <w:jc w:val="both"/>
      </w:pPr>
      <w:r>
        <w:rPr>
          <w:rFonts w:ascii="Times New Roman"/>
          <w:b w:val="false"/>
          <w:i w:val="false"/>
          <w:color w:val="000000"/>
          <w:sz w:val="28"/>
        </w:rPr>
        <w:t>
      5) работа с мозаикой;</w:t>
      </w:r>
    </w:p>
    <w:bookmarkEnd w:id="4846"/>
    <w:bookmarkStart w:name="z6394" w:id="4847"/>
    <w:p>
      <w:pPr>
        <w:spacing w:after="0"/>
        <w:ind w:left="0"/>
        <w:jc w:val="both"/>
      </w:pPr>
      <w:r>
        <w:rPr>
          <w:rFonts w:ascii="Times New Roman"/>
          <w:b w:val="false"/>
          <w:i w:val="false"/>
          <w:color w:val="000000"/>
          <w:sz w:val="28"/>
        </w:rPr>
        <w:t>
      6) работа с палочками;</w:t>
      </w:r>
    </w:p>
    <w:bookmarkEnd w:id="4847"/>
    <w:bookmarkStart w:name="z6395" w:id="4848"/>
    <w:p>
      <w:pPr>
        <w:spacing w:after="0"/>
        <w:ind w:left="0"/>
        <w:jc w:val="both"/>
      </w:pPr>
      <w:r>
        <w:rPr>
          <w:rFonts w:ascii="Times New Roman"/>
          <w:b w:val="false"/>
          <w:i w:val="false"/>
          <w:color w:val="000000"/>
          <w:sz w:val="28"/>
        </w:rPr>
        <w:t>
      7) работа с застежками;</w:t>
      </w:r>
    </w:p>
    <w:bookmarkEnd w:id="4848"/>
    <w:bookmarkStart w:name="z6396" w:id="4849"/>
    <w:p>
      <w:pPr>
        <w:spacing w:after="0"/>
        <w:ind w:left="0"/>
        <w:jc w:val="both"/>
      </w:pPr>
      <w:r>
        <w:rPr>
          <w:rFonts w:ascii="Times New Roman"/>
          <w:b w:val="false"/>
          <w:i w:val="false"/>
          <w:color w:val="000000"/>
          <w:sz w:val="28"/>
        </w:rPr>
        <w:t>
      8) работа с нитями, шнурами;</w:t>
      </w:r>
    </w:p>
    <w:bookmarkEnd w:id="4849"/>
    <w:bookmarkStart w:name="z6397" w:id="4850"/>
    <w:p>
      <w:pPr>
        <w:spacing w:after="0"/>
        <w:ind w:left="0"/>
        <w:jc w:val="both"/>
      </w:pPr>
      <w:r>
        <w:rPr>
          <w:rFonts w:ascii="Times New Roman"/>
          <w:b w:val="false"/>
          <w:i w:val="false"/>
          <w:color w:val="000000"/>
          <w:sz w:val="28"/>
        </w:rPr>
        <w:t>
      9) работа с бумагой;</w:t>
      </w:r>
    </w:p>
    <w:bookmarkEnd w:id="4850"/>
    <w:bookmarkStart w:name="z6398" w:id="4851"/>
    <w:p>
      <w:pPr>
        <w:spacing w:after="0"/>
        <w:ind w:left="0"/>
        <w:jc w:val="both"/>
      </w:pPr>
      <w:r>
        <w:rPr>
          <w:rFonts w:ascii="Times New Roman"/>
          <w:b w:val="false"/>
          <w:i w:val="false"/>
          <w:color w:val="000000"/>
          <w:sz w:val="28"/>
        </w:rPr>
        <w:t>
      10) работа с книгой.</w:t>
      </w:r>
    </w:p>
    <w:bookmarkEnd w:id="4851"/>
    <w:bookmarkStart w:name="z6399" w:id="4852"/>
    <w:p>
      <w:pPr>
        <w:spacing w:after="0"/>
        <w:ind w:left="0"/>
        <w:jc w:val="both"/>
      </w:pPr>
      <w:r>
        <w:rPr>
          <w:rFonts w:ascii="Times New Roman"/>
          <w:b w:val="false"/>
          <w:i w:val="false"/>
          <w:color w:val="000000"/>
          <w:sz w:val="28"/>
        </w:rPr>
        <w:t>
      381. Раздел "Тифлографика" включает следующие подразделы:</w:t>
      </w:r>
    </w:p>
    <w:bookmarkEnd w:id="4852"/>
    <w:bookmarkStart w:name="z6400" w:id="4853"/>
    <w:p>
      <w:pPr>
        <w:spacing w:after="0"/>
        <w:ind w:left="0"/>
        <w:jc w:val="both"/>
      </w:pPr>
      <w:r>
        <w:rPr>
          <w:rFonts w:ascii="Times New Roman"/>
          <w:b w:val="false"/>
          <w:i w:val="false"/>
          <w:color w:val="000000"/>
          <w:sz w:val="28"/>
        </w:rPr>
        <w:t>
      1) чтение рельефных изображений;</w:t>
      </w:r>
    </w:p>
    <w:bookmarkEnd w:id="4853"/>
    <w:bookmarkStart w:name="z6401" w:id="4854"/>
    <w:p>
      <w:pPr>
        <w:spacing w:after="0"/>
        <w:ind w:left="0"/>
        <w:jc w:val="both"/>
      </w:pPr>
      <w:r>
        <w:rPr>
          <w:rFonts w:ascii="Times New Roman"/>
          <w:b w:val="false"/>
          <w:i w:val="false"/>
          <w:color w:val="000000"/>
          <w:sz w:val="28"/>
        </w:rPr>
        <w:t>
      2) рельефно-графическая деятельность.</w:t>
      </w:r>
    </w:p>
    <w:bookmarkEnd w:id="4854"/>
    <w:bookmarkStart w:name="z6402" w:id="4855"/>
    <w:p>
      <w:pPr>
        <w:spacing w:after="0"/>
        <w:ind w:left="0"/>
        <w:jc w:val="both"/>
      </w:pPr>
      <w:r>
        <w:rPr>
          <w:rFonts w:ascii="Times New Roman"/>
          <w:b w:val="false"/>
          <w:i w:val="false"/>
          <w:color w:val="000000"/>
          <w:sz w:val="28"/>
        </w:rPr>
        <w:t>
      382. Система целей обучения.</w:t>
      </w:r>
    </w:p>
    <w:bookmarkEnd w:id="4855"/>
    <w:bookmarkStart w:name="z6403" w:id="4856"/>
    <w:p>
      <w:pPr>
        <w:spacing w:after="0"/>
        <w:ind w:left="0"/>
        <w:jc w:val="both"/>
      </w:pPr>
      <w:r>
        <w:rPr>
          <w:rFonts w:ascii="Times New Roman"/>
          <w:b w:val="false"/>
          <w:i w:val="false"/>
          <w:color w:val="000000"/>
          <w:sz w:val="28"/>
        </w:rPr>
        <w:t>
      383. Раздел "Развитие готовности руки к осязательному обследованию объектов" предусматривает следующие ожидаемые результаты:</w:t>
      </w:r>
    </w:p>
    <w:bookmarkEnd w:id="4856"/>
    <w:bookmarkStart w:name="z6404" w:id="4857"/>
    <w:p>
      <w:pPr>
        <w:spacing w:after="0"/>
        <w:ind w:left="0"/>
        <w:jc w:val="both"/>
      </w:pPr>
      <w:r>
        <w:rPr>
          <w:rFonts w:ascii="Times New Roman"/>
          <w:b w:val="false"/>
          <w:i w:val="false"/>
          <w:color w:val="000000"/>
          <w:sz w:val="28"/>
        </w:rPr>
        <w:t>
      1) приемы массажа рук: выполняет массаж пальцев и кистей рук с помощью разнообразных приемов, использования мячей, валиков;</w:t>
      </w:r>
    </w:p>
    <w:bookmarkEnd w:id="4857"/>
    <w:bookmarkStart w:name="z6405" w:id="4858"/>
    <w:p>
      <w:pPr>
        <w:spacing w:after="0"/>
        <w:ind w:left="0"/>
        <w:jc w:val="both"/>
      </w:pPr>
      <w:r>
        <w:rPr>
          <w:rFonts w:ascii="Times New Roman"/>
          <w:b w:val="false"/>
          <w:i w:val="false"/>
          <w:color w:val="000000"/>
          <w:sz w:val="28"/>
        </w:rPr>
        <w:t>
      2) нормализация мышечного тонуса: умеет чередовать напряжение с расслаблением при сжимании руками упругих предметов;</w:t>
      </w:r>
    </w:p>
    <w:bookmarkEnd w:id="4858"/>
    <w:bookmarkStart w:name="z6406" w:id="4859"/>
    <w:p>
      <w:pPr>
        <w:spacing w:after="0"/>
        <w:ind w:left="0"/>
        <w:jc w:val="both"/>
      </w:pPr>
      <w:r>
        <w:rPr>
          <w:rFonts w:ascii="Times New Roman"/>
          <w:b w:val="false"/>
          <w:i w:val="false"/>
          <w:color w:val="000000"/>
          <w:sz w:val="28"/>
        </w:rPr>
        <w:t>
      3) движения кистями рук: выполняет движения кистями рук в различных направлениях и имитационные движения с предметами по образцу и инструкции;</w:t>
      </w:r>
    </w:p>
    <w:bookmarkEnd w:id="4859"/>
    <w:bookmarkStart w:name="z6407" w:id="4860"/>
    <w:p>
      <w:pPr>
        <w:spacing w:after="0"/>
        <w:ind w:left="0"/>
        <w:jc w:val="both"/>
      </w:pPr>
      <w:r>
        <w:rPr>
          <w:rFonts w:ascii="Times New Roman"/>
          <w:b w:val="false"/>
          <w:i w:val="false"/>
          <w:color w:val="000000"/>
          <w:sz w:val="28"/>
        </w:rPr>
        <w:t xml:space="preserve">
      4) способы захвата предмета: использует рациональные способы ладонных и пальцевых захватов в процессе действий с предметами разной формы и размера; </w:t>
      </w:r>
    </w:p>
    <w:bookmarkEnd w:id="4860"/>
    <w:bookmarkStart w:name="z6408" w:id="4861"/>
    <w:p>
      <w:pPr>
        <w:spacing w:after="0"/>
        <w:ind w:left="0"/>
        <w:jc w:val="both"/>
      </w:pPr>
      <w:r>
        <w:rPr>
          <w:rFonts w:ascii="Times New Roman"/>
          <w:b w:val="false"/>
          <w:i w:val="false"/>
          <w:color w:val="000000"/>
          <w:sz w:val="28"/>
        </w:rPr>
        <w:t>
      5) статистическая координация движений пальцев и кистей рук: удерживает статические пробы, выполняет различные виды сцеплений и переплетений пальцев рук, составляет фигуры из пальцев и кистей рук;</w:t>
      </w:r>
    </w:p>
    <w:bookmarkEnd w:id="4861"/>
    <w:bookmarkStart w:name="z6409" w:id="4862"/>
    <w:p>
      <w:pPr>
        <w:spacing w:after="0"/>
        <w:ind w:left="0"/>
        <w:jc w:val="both"/>
      </w:pPr>
      <w:r>
        <w:rPr>
          <w:rFonts w:ascii="Times New Roman"/>
          <w:b w:val="false"/>
          <w:i w:val="false"/>
          <w:color w:val="000000"/>
          <w:sz w:val="28"/>
        </w:rPr>
        <w:t>
      6) динамическая координация движений пальцев рук: имеет навыки координированных движений пальцев правой и левой рук с одновременным разграничением их функций;</w:t>
      </w:r>
    </w:p>
    <w:bookmarkEnd w:id="4862"/>
    <w:bookmarkStart w:name="z6410" w:id="4863"/>
    <w:p>
      <w:pPr>
        <w:spacing w:after="0"/>
        <w:ind w:left="0"/>
        <w:jc w:val="both"/>
      </w:pPr>
      <w:r>
        <w:rPr>
          <w:rFonts w:ascii="Times New Roman"/>
          <w:b w:val="false"/>
          <w:i w:val="false"/>
          <w:color w:val="000000"/>
          <w:sz w:val="28"/>
        </w:rPr>
        <w:t>
      7) переключаемость движений рук: выполняет переходы из одной статической позы в другую.</w:t>
      </w:r>
    </w:p>
    <w:bookmarkEnd w:id="4863"/>
    <w:bookmarkStart w:name="z6411" w:id="4864"/>
    <w:p>
      <w:pPr>
        <w:spacing w:after="0"/>
        <w:ind w:left="0"/>
        <w:jc w:val="both"/>
      </w:pPr>
      <w:r>
        <w:rPr>
          <w:rFonts w:ascii="Times New Roman"/>
          <w:b w:val="false"/>
          <w:i w:val="false"/>
          <w:color w:val="000000"/>
          <w:sz w:val="28"/>
        </w:rPr>
        <w:t>
      таблица 7</w:t>
      </w:r>
    </w:p>
    <w:bookmarkEnd w:id="4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4"/>
        <w:gridCol w:w="8806"/>
      </w:tblGrid>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2" w:id="4865"/>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865"/>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5" w:id="4866"/>
          <w:p>
            <w:pPr>
              <w:spacing w:after="20"/>
              <w:ind w:left="20"/>
              <w:jc w:val="both"/>
            </w:pPr>
            <w:r>
              <w:rPr>
                <w:rFonts w:ascii="Times New Roman"/>
                <w:b w:val="false"/>
                <w:i w:val="false"/>
                <w:color w:val="000000"/>
                <w:sz w:val="20"/>
              </w:rPr>
              <w:t>
</w:t>
            </w:r>
            <w:r>
              <w:rPr>
                <w:rFonts w:ascii="Times New Roman"/>
                <w:b w:val="false"/>
                <w:i w:val="false"/>
                <w:color w:val="000000"/>
                <w:sz w:val="20"/>
              </w:rPr>
              <w:t>1.1 Приемы массажа рук</w:t>
            </w:r>
          </w:p>
          <w:bookmarkEnd w:id="4866"/>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6" w:id="4867"/>
          <w:p>
            <w:pPr>
              <w:spacing w:after="20"/>
              <w:ind w:left="20"/>
              <w:jc w:val="both"/>
            </w:pPr>
            <w:r>
              <w:rPr>
                <w:rFonts w:ascii="Times New Roman"/>
                <w:b w:val="false"/>
                <w:i w:val="false"/>
                <w:color w:val="000000"/>
                <w:sz w:val="20"/>
              </w:rPr>
              <w:t>
0.1.1.1 выполнять массаж рук приемами поглаживания, разминания, растирания, постукивания, похлопывания, пощипывания;</w:t>
            </w:r>
            <w:r>
              <w:br/>
            </w:r>
            <w:r>
              <w:rPr>
                <w:rFonts w:ascii="Times New Roman"/>
                <w:b w:val="false"/>
                <w:i w:val="false"/>
                <w:color w:val="000000"/>
                <w:sz w:val="20"/>
              </w:rPr>
              <w:t>
0.1.1.2 выполнять массаж ладоней с помощью разных по упругости, фактуре поверхности мячей, валиков</w:t>
            </w:r>
          </w:p>
          <w:bookmarkEnd w:id="4867"/>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9" w:id="4868"/>
          <w:p>
            <w:pPr>
              <w:spacing w:after="20"/>
              <w:ind w:left="20"/>
              <w:jc w:val="both"/>
            </w:pPr>
            <w:r>
              <w:rPr>
                <w:rFonts w:ascii="Times New Roman"/>
                <w:b w:val="false"/>
                <w:i w:val="false"/>
                <w:color w:val="000000"/>
                <w:sz w:val="20"/>
              </w:rPr>
              <w:t>
</w:t>
            </w:r>
            <w:r>
              <w:rPr>
                <w:rFonts w:ascii="Times New Roman"/>
                <w:b w:val="false"/>
                <w:i w:val="false"/>
                <w:color w:val="000000"/>
                <w:sz w:val="20"/>
              </w:rPr>
              <w:t>1.2 Нормализация мышечного тонуса</w:t>
            </w:r>
          </w:p>
          <w:bookmarkEnd w:id="4868"/>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выполнять упражнения с предметами из упругих материалов (сдавливание двумя руками, сжатие одной рукой), чередуя напряжение с расслаблением</w:t>
            </w:r>
          </w:p>
        </w:tc>
      </w:tr>
      <w:tr>
        <w:trPr>
          <w:trHeight w:val="30" w:hRule="atLeast"/>
        </w:trPr>
        <w:tc>
          <w:tcPr>
            <w:tcW w:w="3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2" w:id="4869"/>
          <w:p>
            <w:pPr>
              <w:spacing w:after="20"/>
              <w:ind w:left="20"/>
              <w:jc w:val="both"/>
            </w:pPr>
            <w:r>
              <w:rPr>
                <w:rFonts w:ascii="Times New Roman"/>
                <w:b w:val="false"/>
                <w:i w:val="false"/>
                <w:color w:val="000000"/>
                <w:sz w:val="20"/>
              </w:rPr>
              <w:t>
</w:t>
            </w:r>
            <w:r>
              <w:rPr>
                <w:rFonts w:ascii="Times New Roman"/>
                <w:b w:val="false"/>
                <w:i w:val="false"/>
                <w:color w:val="000000"/>
                <w:sz w:val="20"/>
              </w:rPr>
              <w:t>1.3 Движения кистями рук</w:t>
            </w:r>
          </w:p>
          <w:bookmarkEnd w:id="4869"/>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выполнять движения кистями рук в различных направлениях (вертикальные, горизонтальные, круговые, волнообразные, со сменой направления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выполнять кистями рук имитационные движения с предметами</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8" w:id="4870"/>
          <w:p>
            <w:pPr>
              <w:spacing w:after="20"/>
              <w:ind w:left="20"/>
              <w:jc w:val="both"/>
            </w:pPr>
            <w:r>
              <w:rPr>
                <w:rFonts w:ascii="Times New Roman"/>
                <w:b w:val="false"/>
                <w:i w:val="false"/>
                <w:color w:val="000000"/>
                <w:sz w:val="20"/>
              </w:rPr>
              <w:t>
</w:t>
            </w:r>
            <w:r>
              <w:rPr>
                <w:rFonts w:ascii="Times New Roman"/>
                <w:b w:val="false"/>
                <w:i w:val="false"/>
                <w:color w:val="000000"/>
                <w:sz w:val="20"/>
              </w:rPr>
              <w:t>1.4 Способы захвата предмета</w:t>
            </w:r>
          </w:p>
          <w:bookmarkEnd w:id="4870"/>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0.1.4.1 использовать комбинации различных видов ладонных, пальцевых захватов в процессе действий с предметами разной формы и размера </w:t>
            </w:r>
          </w:p>
        </w:tc>
      </w:tr>
      <w:tr>
        <w:trPr>
          <w:trHeight w:val="30" w:hRule="atLeast"/>
        </w:trPr>
        <w:tc>
          <w:tcPr>
            <w:tcW w:w="3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1" w:id="4871"/>
          <w:p>
            <w:pPr>
              <w:spacing w:after="20"/>
              <w:ind w:left="20"/>
              <w:jc w:val="both"/>
            </w:pPr>
            <w:r>
              <w:rPr>
                <w:rFonts w:ascii="Times New Roman"/>
                <w:b w:val="false"/>
                <w:i w:val="false"/>
                <w:color w:val="000000"/>
                <w:sz w:val="20"/>
              </w:rPr>
              <w:t>
</w:t>
            </w:r>
            <w:r>
              <w:rPr>
                <w:rFonts w:ascii="Times New Roman"/>
                <w:b w:val="false"/>
                <w:i w:val="false"/>
                <w:color w:val="000000"/>
                <w:sz w:val="20"/>
              </w:rPr>
              <w:t>1.5 Статистическая координация движений пальцев и кистей рук</w:t>
            </w:r>
          </w:p>
          <w:bookmarkEnd w:id="4871"/>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 выполнять различные виды сцеплений и переплетений пальцев рук</w:t>
            </w:r>
          </w:p>
        </w:tc>
      </w:tr>
      <w:tr>
        <w:trPr>
          <w:trHeight w:val="30" w:hRule="atLeast"/>
        </w:trPr>
        <w:tc>
          <w:tcPr>
            <w:tcW w:w="0" w:type="auto"/>
            <w:vMerge/>
            <w:tcBorders>
              <w:top w:val="nil"/>
              <w:left w:val="single" w:color="cfcfcf" w:sz="5"/>
              <w:bottom w:val="single" w:color="cfcfcf" w:sz="5"/>
              <w:right w:val="single" w:color="cfcfcf" w:sz="5"/>
            </w:tcBorders>
          </w:tcP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 составлять из пальцев и кистей рук фигуры, изображающие животных, птиц, предметы мебели</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7" w:id="4872"/>
          <w:p>
            <w:pPr>
              <w:spacing w:after="20"/>
              <w:ind w:left="20"/>
              <w:jc w:val="both"/>
            </w:pPr>
            <w:r>
              <w:rPr>
                <w:rFonts w:ascii="Times New Roman"/>
                <w:b w:val="false"/>
                <w:i w:val="false"/>
                <w:color w:val="000000"/>
                <w:sz w:val="20"/>
              </w:rPr>
              <w:t>
</w:t>
            </w:r>
            <w:r>
              <w:rPr>
                <w:rFonts w:ascii="Times New Roman"/>
                <w:b w:val="false"/>
                <w:i w:val="false"/>
                <w:color w:val="000000"/>
                <w:sz w:val="20"/>
              </w:rPr>
              <w:t>1.6 Динамическая координация движений пальцев рук</w:t>
            </w:r>
          </w:p>
          <w:bookmarkEnd w:id="4872"/>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8" w:id="4873"/>
          <w:p>
            <w:pPr>
              <w:spacing w:after="20"/>
              <w:ind w:left="20"/>
              <w:jc w:val="both"/>
            </w:pPr>
            <w:r>
              <w:rPr>
                <w:rFonts w:ascii="Times New Roman"/>
                <w:b w:val="false"/>
                <w:i w:val="false"/>
                <w:color w:val="000000"/>
                <w:sz w:val="20"/>
              </w:rPr>
              <w:t>
0.1.6.1 выполнять движения кистями и пальцами рук на сжатие, растяжение, расслабление;</w:t>
            </w:r>
            <w:r>
              <w:br/>
            </w:r>
            <w:r>
              <w:rPr>
                <w:rFonts w:ascii="Times New Roman"/>
                <w:b w:val="false"/>
                <w:i w:val="false"/>
                <w:color w:val="000000"/>
                <w:sz w:val="20"/>
              </w:rPr>
              <w:t>
0.1.6.2 выполнять одновременные однотипные и разнотипные движения пальцами обеих рук</w:t>
            </w:r>
          </w:p>
          <w:bookmarkEnd w:id="4873"/>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1" w:id="4874"/>
          <w:p>
            <w:pPr>
              <w:spacing w:after="20"/>
              <w:ind w:left="20"/>
              <w:jc w:val="both"/>
            </w:pPr>
            <w:r>
              <w:rPr>
                <w:rFonts w:ascii="Times New Roman"/>
                <w:b w:val="false"/>
                <w:i w:val="false"/>
                <w:color w:val="000000"/>
                <w:sz w:val="20"/>
              </w:rPr>
              <w:t>
</w:t>
            </w:r>
            <w:r>
              <w:rPr>
                <w:rFonts w:ascii="Times New Roman"/>
                <w:b w:val="false"/>
                <w:i w:val="false"/>
                <w:color w:val="000000"/>
                <w:sz w:val="20"/>
              </w:rPr>
              <w:t>1.7 Переключаемость движений рук</w:t>
            </w:r>
          </w:p>
          <w:bookmarkEnd w:id="4874"/>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0.1.7.1выполнять переходы из одной статической позы в другую</w:t>
            </w:r>
          </w:p>
        </w:tc>
      </w:tr>
    </w:tbl>
    <w:bookmarkStart w:name="z6444" w:id="4875"/>
    <w:p>
      <w:pPr>
        <w:spacing w:after="0"/>
        <w:ind w:left="0"/>
        <w:jc w:val="both"/>
      </w:pPr>
      <w:r>
        <w:rPr>
          <w:rFonts w:ascii="Times New Roman"/>
          <w:b w:val="false"/>
          <w:i w:val="false"/>
          <w:color w:val="000000"/>
          <w:sz w:val="28"/>
        </w:rPr>
        <w:t>
      384. Раздел "Способы осязательного обследования" предусматривает следующие ожидаемые результаты:</w:t>
      </w:r>
    </w:p>
    <w:bookmarkEnd w:id="4875"/>
    <w:bookmarkStart w:name="z6445" w:id="4876"/>
    <w:p>
      <w:pPr>
        <w:spacing w:after="0"/>
        <w:ind w:left="0"/>
        <w:jc w:val="both"/>
      </w:pPr>
      <w:r>
        <w:rPr>
          <w:rFonts w:ascii="Times New Roman"/>
          <w:b w:val="false"/>
          <w:i w:val="false"/>
          <w:color w:val="000000"/>
          <w:sz w:val="28"/>
        </w:rPr>
        <w:t>
      1) приемы обследования предметов: владеет алгоритмом осязательного обследования предметов, знает приемы опосредованного обследования больших объектов; выбирает способы обследования в зависимости от особенностей воспринимаемого объекта;</w:t>
      </w:r>
    </w:p>
    <w:bookmarkEnd w:id="4876"/>
    <w:bookmarkStart w:name="z6446" w:id="4877"/>
    <w:p>
      <w:pPr>
        <w:spacing w:after="0"/>
        <w:ind w:left="0"/>
        <w:jc w:val="both"/>
      </w:pPr>
      <w:r>
        <w:rPr>
          <w:rFonts w:ascii="Times New Roman"/>
          <w:b w:val="false"/>
          <w:i w:val="false"/>
          <w:color w:val="000000"/>
          <w:sz w:val="28"/>
        </w:rPr>
        <w:t>
      2) сенсорные эталоны формы: различает осязательным способом и называет объемные и плоскостные геометрические формы, дифференцирует сходные формы; определяет основную форму и форму деталей реальных предметов; объединяет предметы по признаку формы;</w:t>
      </w:r>
    </w:p>
    <w:bookmarkEnd w:id="4877"/>
    <w:bookmarkStart w:name="z6447" w:id="4878"/>
    <w:p>
      <w:pPr>
        <w:spacing w:after="0"/>
        <w:ind w:left="0"/>
        <w:jc w:val="both"/>
      </w:pPr>
      <w:r>
        <w:rPr>
          <w:rFonts w:ascii="Times New Roman"/>
          <w:b w:val="false"/>
          <w:i w:val="false"/>
          <w:color w:val="000000"/>
          <w:sz w:val="28"/>
        </w:rPr>
        <w:t>
      3) сенсорные эталоны величины: знает и использует осязательные приемы сопоставления предметов по высоте, длине, ширине, толщине; объединяет предметы по заданному параметру величины; систематизирует ряд в порядке убывания и возрастания заданного параметра величины;</w:t>
      </w:r>
    </w:p>
    <w:bookmarkEnd w:id="4878"/>
    <w:bookmarkStart w:name="z6448" w:id="4879"/>
    <w:p>
      <w:pPr>
        <w:spacing w:after="0"/>
        <w:ind w:left="0"/>
        <w:jc w:val="both"/>
      </w:pPr>
      <w:r>
        <w:rPr>
          <w:rFonts w:ascii="Times New Roman"/>
          <w:b w:val="false"/>
          <w:i w:val="false"/>
          <w:color w:val="000000"/>
          <w:sz w:val="28"/>
        </w:rPr>
        <w:t>
      4) осязательные признаки и свойства предметов: знает и использует приемы выделения осязательных свойств предметов; различает осязательные характеристики поверхности, температуры, гибкости, веса предметов; устанавливает отношения между предметами в процессе соотнесения, сравнения, группировки по заданному осязательному признаку.</w:t>
      </w:r>
    </w:p>
    <w:bookmarkEnd w:id="4879"/>
    <w:bookmarkStart w:name="z6449" w:id="4880"/>
    <w:p>
      <w:pPr>
        <w:spacing w:after="0"/>
        <w:ind w:left="0"/>
        <w:jc w:val="both"/>
      </w:pPr>
      <w:r>
        <w:rPr>
          <w:rFonts w:ascii="Times New Roman"/>
          <w:b w:val="false"/>
          <w:i w:val="false"/>
          <w:color w:val="000000"/>
          <w:sz w:val="28"/>
        </w:rPr>
        <w:t>
      таблица 8</w:t>
      </w:r>
    </w:p>
    <w:bookmarkEnd w:id="48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4"/>
        <w:gridCol w:w="9636"/>
      </w:tblGrid>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0" w:id="4881"/>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881"/>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3" w:id="4882"/>
          <w:p>
            <w:pPr>
              <w:spacing w:after="20"/>
              <w:ind w:left="20"/>
              <w:jc w:val="both"/>
            </w:pPr>
            <w:r>
              <w:rPr>
                <w:rFonts w:ascii="Times New Roman"/>
                <w:b w:val="false"/>
                <w:i w:val="false"/>
                <w:color w:val="000000"/>
                <w:sz w:val="20"/>
              </w:rPr>
              <w:t>
</w:t>
            </w:r>
            <w:r>
              <w:rPr>
                <w:rFonts w:ascii="Times New Roman"/>
                <w:b w:val="false"/>
                <w:i w:val="false"/>
                <w:color w:val="000000"/>
                <w:sz w:val="20"/>
              </w:rPr>
              <w:t>2.1 Приемы обследования предметов</w:t>
            </w:r>
          </w:p>
          <w:bookmarkEnd w:id="4882"/>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выполнять осязательное обследование предметов в три этапа: ориентировочный, аналитический, синтетический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уметь выбирать способы обследования в зависимости от особенностей воспринимаемого объекта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знать приемы опосредованного обследования больших предметов</w:t>
            </w:r>
          </w:p>
        </w:tc>
      </w:tr>
      <w:tr>
        <w:trPr>
          <w:trHeight w:val="30" w:hRule="atLeast"/>
        </w:trPr>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2" w:id="4883"/>
          <w:p>
            <w:pPr>
              <w:spacing w:after="20"/>
              <w:ind w:left="20"/>
              <w:jc w:val="both"/>
            </w:pPr>
            <w:r>
              <w:rPr>
                <w:rFonts w:ascii="Times New Roman"/>
                <w:b w:val="false"/>
                <w:i w:val="false"/>
                <w:color w:val="000000"/>
                <w:sz w:val="20"/>
              </w:rPr>
              <w:t>
</w:t>
            </w:r>
            <w:r>
              <w:rPr>
                <w:rFonts w:ascii="Times New Roman"/>
                <w:b w:val="false"/>
                <w:i w:val="false"/>
                <w:color w:val="000000"/>
                <w:sz w:val="20"/>
              </w:rPr>
              <w:t>2.2 Сенсорные эталоны формы</w:t>
            </w:r>
          </w:p>
          <w:bookmarkEnd w:id="4883"/>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знать осязательные способы выделения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различать и называть объемные (шар, куб, цилиндр, конус) и плоскостные (круг, овал, треугольник, квадрат, прямоугольник) геометрические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дифференцировать сходные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группировать предметы по признаку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 выделять основную форму и форму деталей реальных предметов</w:t>
            </w:r>
          </w:p>
        </w:tc>
      </w:tr>
      <w:tr>
        <w:trPr>
          <w:trHeight w:val="30" w:hRule="atLeast"/>
        </w:trPr>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7" w:id="4884"/>
          <w:p>
            <w:pPr>
              <w:spacing w:after="20"/>
              <w:ind w:left="20"/>
              <w:jc w:val="both"/>
            </w:pPr>
            <w:r>
              <w:rPr>
                <w:rFonts w:ascii="Times New Roman"/>
                <w:b w:val="false"/>
                <w:i w:val="false"/>
                <w:color w:val="000000"/>
                <w:sz w:val="20"/>
              </w:rPr>
              <w:t>
</w:t>
            </w:r>
            <w:r>
              <w:rPr>
                <w:rFonts w:ascii="Times New Roman"/>
                <w:b w:val="false"/>
                <w:i w:val="false"/>
                <w:color w:val="000000"/>
                <w:sz w:val="20"/>
              </w:rPr>
              <w:t>2.3 Сенсорные эталоны величины</w:t>
            </w:r>
          </w:p>
          <w:bookmarkEnd w:id="4884"/>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знать осязательные приемы сравнения предметов по длине, высоте, ширине, толщине (наложение, приложение, использование условных 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 сопоставлять величину предметов и частей целого предмета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 группировать предметы по заданному параметру величины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 размещать предметы в порядке убывания и возрастания заданного параметра величины</w:t>
            </w:r>
          </w:p>
        </w:tc>
      </w:tr>
      <w:tr>
        <w:trPr>
          <w:trHeight w:val="30" w:hRule="atLeast"/>
        </w:trPr>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9" w:id="4885"/>
          <w:p>
            <w:pPr>
              <w:spacing w:after="20"/>
              <w:ind w:left="20"/>
              <w:jc w:val="both"/>
            </w:pPr>
            <w:r>
              <w:rPr>
                <w:rFonts w:ascii="Times New Roman"/>
                <w:b w:val="false"/>
                <w:i w:val="false"/>
                <w:color w:val="000000"/>
                <w:sz w:val="20"/>
              </w:rPr>
              <w:t>
</w:t>
            </w:r>
            <w:r>
              <w:rPr>
                <w:rFonts w:ascii="Times New Roman"/>
                <w:b w:val="false"/>
                <w:i w:val="false"/>
                <w:color w:val="000000"/>
                <w:sz w:val="20"/>
              </w:rPr>
              <w:t>2.4 Осязательные признаки и свойства предметов</w:t>
            </w:r>
          </w:p>
          <w:bookmarkEnd w:id="4885"/>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0.2.4.1 знать осязательные приемы обследования структуры поверхности, температуры, гибкости, веса предметов </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 различать осязательные характеристики поверхности, температуры, гибкости, веса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 различать материалы (дерево, кожа, стекло, пластмасса, металл, резина, различные виды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0.2.4.4 сравнивать предметы по осязательным признакам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0.2.4.5 объединять предметы в группы с учетом одного или нескольких осязательных признаков</w:t>
            </w:r>
          </w:p>
        </w:tc>
      </w:tr>
    </w:tbl>
    <w:bookmarkStart w:name="z6504" w:id="4886"/>
    <w:p>
      <w:pPr>
        <w:spacing w:after="0"/>
        <w:ind w:left="0"/>
        <w:jc w:val="both"/>
      </w:pPr>
      <w:r>
        <w:rPr>
          <w:rFonts w:ascii="Times New Roman"/>
          <w:b w:val="false"/>
          <w:i w:val="false"/>
          <w:color w:val="000000"/>
          <w:sz w:val="28"/>
        </w:rPr>
        <w:t>
      385. Раздел "Предметно-практическая деятельность" предусматривает следующие ожидаемые результаты:</w:t>
      </w:r>
    </w:p>
    <w:bookmarkEnd w:id="4886"/>
    <w:bookmarkStart w:name="z6505" w:id="4887"/>
    <w:p>
      <w:pPr>
        <w:spacing w:after="0"/>
        <w:ind w:left="0"/>
        <w:jc w:val="both"/>
      </w:pPr>
      <w:r>
        <w:rPr>
          <w:rFonts w:ascii="Times New Roman"/>
          <w:b w:val="false"/>
          <w:i w:val="false"/>
          <w:color w:val="000000"/>
          <w:sz w:val="28"/>
        </w:rPr>
        <w:t xml:space="preserve">
      1) конструирование: умеет конструировать предметы, используя разные способы скрепления деталей конструктора; находит решения для выполнения конструктивной задачи в соответствии с заданным условием; </w:t>
      </w:r>
    </w:p>
    <w:bookmarkEnd w:id="4887"/>
    <w:bookmarkStart w:name="z6506" w:id="4888"/>
    <w:p>
      <w:pPr>
        <w:spacing w:after="0"/>
        <w:ind w:left="0"/>
        <w:jc w:val="both"/>
      </w:pPr>
      <w:r>
        <w:rPr>
          <w:rFonts w:ascii="Times New Roman"/>
          <w:b w:val="false"/>
          <w:i w:val="false"/>
          <w:color w:val="000000"/>
          <w:sz w:val="28"/>
        </w:rPr>
        <w:t>
      2) лепка: умеет лепить предметы с применением различных способов и приемов;</w:t>
      </w:r>
    </w:p>
    <w:bookmarkEnd w:id="4888"/>
    <w:bookmarkStart w:name="z6507" w:id="4889"/>
    <w:p>
      <w:pPr>
        <w:spacing w:after="0"/>
        <w:ind w:left="0"/>
        <w:jc w:val="both"/>
      </w:pPr>
      <w:r>
        <w:rPr>
          <w:rFonts w:ascii="Times New Roman"/>
          <w:b w:val="false"/>
          <w:i w:val="false"/>
          <w:color w:val="000000"/>
          <w:sz w:val="28"/>
        </w:rPr>
        <w:t>
      3) аппликационная лепка: владеет навыками лепки деталей, соответствующих форме частей рельефного рисунка, умеет заполнять заготовками рельеф;</w:t>
      </w:r>
    </w:p>
    <w:bookmarkEnd w:id="4889"/>
    <w:bookmarkStart w:name="z6508" w:id="4890"/>
    <w:p>
      <w:pPr>
        <w:spacing w:after="0"/>
        <w:ind w:left="0"/>
        <w:jc w:val="both"/>
      </w:pPr>
      <w:r>
        <w:rPr>
          <w:rFonts w:ascii="Times New Roman"/>
          <w:b w:val="false"/>
          <w:i w:val="false"/>
          <w:color w:val="000000"/>
          <w:sz w:val="28"/>
        </w:rPr>
        <w:t>
      4) аппликация: умеет составлять аппликации предметов из нескольких частей по образцу и по представлению;</w:t>
      </w:r>
    </w:p>
    <w:bookmarkEnd w:id="4890"/>
    <w:bookmarkStart w:name="z6509" w:id="4891"/>
    <w:p>
      <w:pPr>
        <w:spacing w:after="0"/>
        <w:ind w:left="0"/>
        <w:jc w:val="both"/>
      </w:pPr>
      <w:r>
        <w:rPr>
          <w:rFonts w:ascii="Times New Roman"/>
          <w:b w:val="false"/>
          <w:i w:val="false"/>
          <w:color w:val="000000"/>
          <w:sz w:val="28"/>
        </w:rPr>
        <w:t>
      5) работа с мозаикой: умеет выкладывать по образцу простые орнаменты и предметы;</w:t>
      </w:r>
    </w:p>
    <w:bookmarkEnd w:id="4891"/>
    <w:bookmarkStart w:name="z6510" w:id="4892"/>
    <w:p>
      <w:pPr>
        <w:spacing w:after="0"/>
        <w:ind w:left="0"/>
        <w:jc w:val="both"/>
      </w:pPr>
      <w:r>
        <w:rPr>
          <w:rFonts w:ascii="Times New Roman"/>
          <w:b w:val="false"/>
          <w:i w:val="false"/>
          <w:color w:val="000000"/>
          <w:sz w:val="28"/>
        </w:rPr>
        <w:t>
      6) работа с палочками: составляет из палочек контуры геометрических фигур, предметов, простые орнаменты;</w:t>
      </w:r>
    </w:p>
    <w:bookmarkEnd w:id="4892"/>
    <w:bookmarkStart w:name="z6511" w:id="4893"/>
    <w:p>
      <w:pPr>
        <w:spacing w:after="0"/>
        <w:ind w:left="0"/>
        <w:jc w:val="both"/>
      </w:pPr>
      <w:r>
        <w:rPr>
          <w:rFonts w:ascii="Times New Roman"/>
          <w:b w:val="false"/>
          <w:i w:val="false"/>
          <w:color w:val="000000"/>
          <w:sz w:val="28"/>
        </w:rPr>
        <w:t>
      7) работа с застежками: знает виды застежек, имеет навыки действий с разными видами застежек;</w:t>
      </w:r>
    </w:p>
    <w:bookmarkEnd w:id="4893"/>
    <w:bookmarkStart w:name="z6512" w:id="4894"/>
    <w:p>
      <w:pPr>
        <w:spacing w:after="0"/>
        <w:ind w:left="0"/>
        <w:jc w:val="both"/>
      </w:pPr>
      <w:r>
        <w:rPr>
          <w:rFonts w:ascii="Times New Roman"/>
          <w:b w:val="false"/>
          <w:i w:val="false"/>
          <w:color w:val="000000"/>
          <w:sz w:val="28"/>
        </w:rPr>
        <w:t>
      8) работа с нитями, шнурами: имеет навыки шнуровки, плетения из нитей;</w:t>
      </w:r>
    </w:p>
    <w:bookmarkEnd w:id="4894"/>
    <w:bookmarkStart w:name="z6513" w:id="4895"/>
    <w:p>
      <w:pPr>
        <w:spacing w:after="0"/>
        <w:ind w:left="0"/>
        <w:jc w:val="both"/>
      </w:pPr>
      <w:r>
        <w:rPr>
          <w:rFonts w:ascii="Times New Roman"/>
          <w:b w:val="false"/>
          <w:i w:val="false"/>
          <w:color w:val="000000"/>
          <w:sz w:val="28"/>
        </w:rPr>
        <w:t>
      9) работа с бумагой: знает некоторые виды и свойства бумаги; знает приемы работы с бумагой, применяет их при создании поделок;</w:t>
      </w:r>
    </w:p>
    <w:bookmarkEnd w:id="4895"/>
    <w:bookmarkStart w:name="z6514" w:id="4896"/>
    <w:p>
      <w:pPr>
        <w:spacing w:after="0"/>
        <w:ind w:left="0"/>
        <w:jc w:val="both"/>
      </w:pPr>
      <w:r>
        <w:rPr>
          <w:rFonts w:ascii="Times New Roman"/>
          <w:b w:val="false"/>
          <w:i w:val="false"/>
          <w:color w:val="000000"/>
          <w:sz w:val="28"/>
        </w:rPr>
        <w:t>
      10) работа с книгой: имеет навыки перелистывания страниц книги с рельефно-точечным шрифтом, находит начало и конец текста на странице.</w:t>
      </w:r>
    </w:p>
    <w:bookmarkEnd w:id="4896"/>
    <w:bookmarkStart w:name="z6515" w:id="4897"/>
    <w:p>
      <w:pPr>
        <w:spacing w:after="0"/>
        <w:ind w:left="0"/>
        <w:jc w:val="both"/>
      </w:pPr>
      <w:r>
        <w:rPr>
          <w:rFonts w:ascii="Times New Roman"/>
          <w:b w:val="false"/>
          <w:i w:val="false"/>
          <w:color w:val="000000"/>
          <w:sz w:val="28"/>
        </w:rPr>
        <w:t>
      таблица 9</w:t>
      </w:r>
    </w:p>
    <w:bookmarkEnd w:id="48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9"/>
        <w:gridCol w:w="8921"/>
      </w:tblGrid>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6" w:id="4898"/>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898"/>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9" w:id="4899"/>
          <w:p>
            <w:pPr>
              <w:spacing w:after="20"/>
              <w:ind w:left="20"/>
              <w:jc w:val="both"/>
            </w:pPr>
            <w:r>
              <w:rPr>
                <w:rFonts w:ascii="Times New Roman"/>
                <w:b w:val="false"/>
                <w:i w:val="false"/>
                <w:color w:val="000000"/>
                <w:sz w:val="20"/>
              </w:rPr>
              <w:t>
</w:t>
            </w:r>
            <w:r>
              <w:rPr>
                <w:rFonts w:ascii="Times New Roman"/>
                <w:b w:val="false"/>
                <w:i w:val="false"/>
                <w:color w:val="000000"/>
                <w:sz w:val="20"/>
              </w:rPr>
              <w:t>3.1 Конструирование</w:t>
            </w:r>
          </w:p>
          <w:bookmarkEnd w:id="4899"/>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знать способы скрепления деталей конструктора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выполнять сборку и разборку отдельных предметов, используя способы скрепления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создавать постройки с учетом пространственных характеристик объектов (высота, ширина, длина)</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8" w:id="4900"/>
          <w:p>
            <w:pPr>
              <w:spacing w:after="20"/>
              <w:ind w:left="20"/>
              <w:jc w:val="both"/>
            </w:pPr>
            <w:r>
              <w:rPr>
                <w:rFonts w:ascii="Times New Roman"/>
                <w:b w:val="false"/>
                <w:i w:val="false"/>
                <w:color w:val="000000"/>
                <w:sz w:val="20"/>
              </w:rPr>
              <w:t>
</w:t>
            </w:r>
            <w:r>
              <w:rPr>
                <w:rFonts w:ascii="Times New Roman"/>
                <w:b w:val="false"/>
                <w:i w:val="false"/>
                <w:color w:val="000000"/>
                <w:sz w:val="20"/>
              </w:rPr>
              <w:t>3.2 Лепка</w:t>
            </w:r>
          </w:p>
          <w:bookmarkEnd w:id="4900"/>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лепить предметы пластическим, конструктивным и комбинированным способами с использованием разных приемов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1" w:id="4901"/>
          <w:p>
            <w:pPr>
              <w:spacing w:after="20"/>
              <w:ind w:left="20"/>
              <w:jc w:val="both"/>
            </w:pPr>
            <w:r>
              <w:rPr>
                <w:rFonts w:ascii="Times New Roman"/>
                <w:b w:val="false"/>
                <w:i w:val="false"/>
                <w:color w:val="000000"/>
                <w:sz w:val="20"/>
              </w:rPr>
              <w:t>
</w:t>
            </w:r>
            <w:r>
              <w:rPr>
                <w:rFonts w:ascii="Times New Roman"/>
                <w:b w:val="false"/>
                <w:i w:val="false"/>
                <w:color w:val="000000"/>
                <w:sz w:val="20"/>
              </w:rPr>
              <w:t>3.3 Аппликационная лепка</w:t>
            </w:r>
          </w:p>
          <w:bookmarkEnd w:id="4901"/>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0.3.3.1лепить детали-заготовки определенной формы, накладывать их на соответствующие части рельефного рисунка, заполнять ими рельеф</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4" w:id="4902"/>
          <w:p>
            <w:pPr>
              <w:spacing w:after="20"/>
              <w:ind w:left="20"/>
              <w:jc w:val="both"/>
            </w:pPr>
            <w:r>
              <w:rPr>
                <w:rFonts w:ascii="Times New Roman"/>
                <w:b w:val="false"/>
                <w:i w:val="false"/>
                <w:color w:val="000000"/>
                <w:sz w:val="20"/>
              </w:rPr>
              <w:t>
</w:t>
            </w:r>
            <w:r>
              <w:rPr>
                <w:rFonts w:ascii="Times New Roman"/>
                <w:b w:val="false"/>
                <w:i w:val="false"/>
                <w:color w:val="000000"/>
                <w:sz w:val="20"/>
              </w:rPr>
              <w:t>3.4 Аппликация</w:t>
            </w:r>
          </w:p>
          <w:bookmarkEnd w:id="4902"/>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0.3.4.1 составлять аппликации предметов из нескольких частей на основе геометрических фигур</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7" w:id="4903"/>
          <w:p>
            <w:pPr>
              <w:spacing w:after="20"/>
              <w:ind w:left="20"/>
              <w:jc w:val="both"/>
            </w:pPr>
            <w:r>
              <w:rPr>
                <w:rFonts w:ascii="Times New Roman"/>
                <w:b w:val="false"/>
                <w:i w:val="false"/>
                <w:color w:val="000000"/>
                <w:sz w:val="20"/>
              </w:rPr>
              <w:t>
</w:t>
            </w:r>
            <w:r>
              <w:rPr>
                <w:rFonts w:ascii="Times New Roman"/>
                <w:b w:val="false"/>
                <w:i w:val="false"/>
                <w:color w:val="000000"/>
                <w:sz w:val="20"/>
              </w:rPr>
              <w:t>3.5 Работа с мозаикой</w:t>
            </w:r>
          </w:p>
          <w:bookmarkEnd w:id="4903"/>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0.3.5.1 выкладывать по образцу орнаменты, отдельные предметы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0" w:id="4904"/>
          <w:p>
            <w:pPr>
              <w:spacing w:after="20"/>
              <w:ind w:left="20"/>
              <w:jc w:val="both"/>
            </w:pPr>
            <w:r>
              <w:rPr>
                <w:rFonts w:ascii="Times New Roman"/>
                <w:b w:val="false"/>
                <w:i w:val="false"/>
                <w:color w:val="000000"/>
                <w:sz w:val="20"/>
              </w:rPr>
              <w:t>
</w:t>
            </w:r>
            <w:r>
              <w:rPr>
                <w:rFonts w:ascii="Times New Roman"/>
                <w:b w:val="false"/>
                <w:i w:val="false"/>
                <w:color w:val="000000"/>
                <w:sz w:val="20"/>
              </w:rPr>
              <w:t>3.6 Работа с палочками</w:t>
            </w:r>
          </w:p>
          <w:bookmarkEnd w:id="4904"/>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0.3.6.1составлять из палочек геометрические фигуры, предметы, орнаменты </w:t>
            </w:r>
          </w:p>
        </w:tc>
      </w:tr>
      <w:tr>
        <w:trPr>
          <w:trHeight w:val="30" w:hRule="atLeast"/>
        </w:trPr>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3" w:id="4905"/>
          <w:p>
            <w:pPr>
              <w:spacing w:after="20"/>
              <w:ind w:left="20"/>
              <w:jc w:val="both"/>
            </w:pPr>
            <w:r>
              <w:rPr>
                <w:rFonts w:ascii="Times New Roman"/>
                <w:b w:val="false"/>
                <w:i w:val="false"/>
                <w:color w:val="000000"/>
                <w:sz w:val="20"/>
              </w:rPr>
              <w:t>
</w:t>
            </w:r>
            <w:r>
              <w:rPr>
                <w:rFonts w:ascii="Times New Roman"/>
                <w:b w:val="false"/>
                <w:i w:val="false"/>
                <w:color w:val="000000"/>
                <w:sz w:val="20"/>
              </w:rPr>
              <w:t>3.7 Работа с застежками</w:t>
            </w:r>
          </w:p>
          <w:bookmarkEnd w:id="4905"/>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 знать виды застежек (пуговицы, кнопки, крючки, пряжки, молнии, липучки)</w:t>
            </w:r>
          </w:p>
        </w:tc>
      </w:tr>
      <w:tr>
        <w:trPr>
          <w:trHeight w:val="30" w:hRule="atLeast"/>
        </w:trPr>
        <w:tc>
          <w:tcPr>
            <w:tcW w:w="0" w:type="auto"/>
            <w:vMerge/>
            <w:tcBorders>
              <w:top w:val="nil"/>
              <w:left w:val="single" w:color="cfcfcf" w:sz="5"/>
              <w:bottom w:val="single" w:color="cfcfcf" w:sz="5"/>
              <w:right w:val="single" w:color="cfcfcf" w:sz="5"/>
            </w:tcBorders>
          </w:tcP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 выполнять действия застегивания и расстегивания со всеми видами застежек</w:t>
            </w:r>
          </w:p>
        </w:tc>
      </w:tr>
      <w:tr>
        <w:trPr>
          <w:trHeight w:val="30" w:hRule="atLeast"/>
        </w:trPr>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9" w:id="4906"/>
          <w:p>
            <w:pPr>
              <w:spacing w:after="20"/>
              <w:ind w:left="20"/>
              <w:jc w:val="both"/>
            </w:pPr>
            <w:r>
              <w:rPr>
                <w:rFonts w:ascii="Times New Roman"/>
                <w:b w:val="false"/>
                <w:i w:val="false"/>
                <w:color w:val="000000"/>
                <w:sz w:val="20"/>
              </w:rPr>
              <w:t>
</w:t>
            </w:r>
            <w:r>
              <w:rPr>
                <w:rFonts w:ascii="Times New Roman"/>
                <w:b w:val="false"/>
                <w:i w:val="false"/>
                <w:color w:val="000000"/>
                <w:sz w:val="20"/>
              </w:rPr>
              <w:t>3.8 Работа с нитями, шнурами</w:t>
            </w:r>
          </w:p>
          <w:bookmarkEnd w:id="4906"/>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0.3.8.1нанизывать предметы на шнур</w:t>
            </w:r>
          </w:p>
        </w:tc>
      </w:tr>
      <w:tr>
        <w:trPr>
          <w:trHeight w:val="30" w:hRule="atLeast"/>
        </w:trPr>
        <w:tc>
          <w:tcPr>
            <w:tcW w:w="0" w:type="auto"/>
            <w:vMerge/>
            <w:tcBorders>
              <w:top w:val="nil"/>
              <w:left w:val="single" w:color="cfcfcf" w:sz="5"/>
              <w:bottom w:val="single" w:color="cfcfcf" w:sz="5"/>
              <w:right w:val="single" w:color="cfcfcf" w:sz="5"/>
            </w:tcBorders>
          </w:tcP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 связывать и развязывать узлы</w:t>
            </w:r>
          </w:p>
        </w:tc>
      </w:tr>
      <w:tr>
        <w:trPr>
          <w:trHeight w:val="30" w:hRule="atLeast"/>
        </w:trPr>
        <w:tc>
          <w:tcPr>
            <w:tcW w:w="0" w:type="auto"/>
            <w:vMerge/>
            <w:tcBorders>
              <w:top w:val="nil"/>
              <w:left w:val="single" w:color="cfcfcf" w:sz="5"/>
              <w:bottom w:val="single" w:color="cfcfcf" w:sz="5"/>
              <w:right w:val="single" w:color="cfcfcf" w:sz="5"/>
            </w:tcBorders>
          </w:tcP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0.3.8.3 выполнять различные виды плетений, шнуровок</w:t>
            </w:r>
          </w:p>
        </w:tc>
      </w:tr>
      <w:tr>
        <w:trPr>
          <w:trHeight w:val="30" w:hRule="atLeast"/>
        </w:trPr>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8" w:id="4907"/>
          <w:p>
            <w:pPr>
              <w:spacing w:after="20"/>
              <w:ind w:left="20"/>
              <w:jc w:val="both"/>
            </w:pPr>
            <w:r>
              <w:rPr>
                <w:rFonts w:ascii="Times New Roman"/>
                <w:b w:val="false"/>
                <w:i w:val="false"/>
                <w:color w:val="000000"/>
                <w:sz w:val="20"/>
              </w:rPr>
              <w:t>
</w:t>
            </w:r>
            <w:r>
              <w:rPr>
                <w:rFonts w:ascii="Times New Roman"/>
                <w:b w:val="false"/>
                <w:i w:val="false"/>
                <w:color w:val="000000"/>
                <w:sz w:val="20"/>
              </w:rPr>
              <w:t>3.9 Работа с бумагой</w:t>
            </w:r>
          </w:p>
          <w:bookmarkEnd w:id="4907"/>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0.3.9.1 знать разные виды и свойства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0.3.9.2 сгибать лист бумаги по различным направлениям, обрывать бумагу по линии сгиба, по контуру рельефных рисунков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 создавать простые поделки приемом сгибания и заглаживания линии сгиба с закладыванием элементов поделки в пазы</w:t>
            </w:r>
          </w:p>
        </w:tc>
      </w:tr>
      <w:tr>
        <w:trPr>
          <w:trHeight w:val="30" w:hRule="atLeast"/>
        </w:trPr>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7" w:id="4908"/>
          <w:p>
            <w:pPr>
              <w:spacing w:after="20"/>
              <w:ind w:left="20"/>
              <w:jc w:val="both"/>
            </w:pPr>
            <w:r>
              <w:rPr>
                <w:rFonts w:ascii="Times New Roman"/>
                <w:b w:val="false"/>
                <w:i w:val="false"/>
                <w:color w:val="000000"/>
                <w:sz w:val="20"/>
              </w:rPr>
              <w:t>
</w:t>
            </w:r>
            <w:r>
              <w:rPr>
                <w:rFonts w:ascii="Times New Roman"/>
                <w:b w:val="false"/>
                <w:i w:val="false"/>
                <w:color w:val="000000"/>
                <w:sz w:val="20"/>
              </w:rPr>
              <w:t>3.10 Работа с книгой</w:t>
            </w:r>
          </w:p>
          <w:bookmarkEnd w:id="4908"/>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 перелистывать страницы книги с рельефно-точечным шрифтом от начала до конца и в обратном порядке</w:t>
            </w:r>
          </w:p>
        </w:tc>
      </w:tr>
      <w:tr>
        <w:trPr>
          <w:trHeight w:val="30" w:hRule="atLeast"/>
        </w:trPr>
        <w:tc>
          <w:tcPr>
            <w:tcW w:w="0" w:type="auto"/>
            <w:vMerge/>
            <w:tcBorders>
              <w:top w:val="nil"/>
              <w:left w:val="single" w:color="cfcfcf" w:sz="5"/>
              <w:bottom w:val="single" w:color="cfcfcf" w:sz="5"/>
              <w:right w:val="single" w:color="cfcfcf" w:sz="5"/>
            </w:tcBorders>
          </w:tcP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 находить на странице начало и конец текста</w:t>
            </w:r>
          </w:p>
        </w:tc>
      </w:tr>
    </w:tbl>
    <w:bookmarkStart w:name="z6573" w:id="4909"/>
    <w:p>
      <w:pPr>
        <w:spacing w:after="0"/>
        <w:ind w:left="0"/>
        <w:jc w:val="both"/>
      </w:pPr>
      <w:r>
        <w:rPr>
          <w:rFonts w:ascii="Times New Roman"/>
          <w:b w:val="false"/>
          <w:i w:val="false"/>
          <w:color w:val="000000"/>
          <w:sz w:val="28"/>
        </w:rPr>
        <w:t>
      386. Раздел "Тифлографика" предусматривает следующие ожидаемые результаты:</w:t>
      </w:r>
    </w:p>
    <w:bookmarkEnd w:id="4909"/>
    <w:bookmarkStart w:name="z6574" w:id="4910"/>
    <w:p>
      <w:pPr>
        <w:spacing w:after="0"/>
        <w:ind w:left="0"/>
        <w:jc w:val="both"/>
      </w:pPr>
      <w:r>
        <w:rPr>
          <w:rFonts w:ascii="Times New Roman"/>
          <w:b w:val="false"/>
          <w:i w:val="false"/>
          <w:color w:val="000000"/>
          <w:sz w:val="28"/>
        </w:rPr>
        <w:t>
      1) чтение рельефных изображений: имеет представление о рельефном рисунке, знает виды рисунков и способы изображения рельефа; владеет алгоритмом осязательного обследования рельефного рисунка; различает рельефные точки, разные по диаметру и в разных комбинациях; имеет представление о линии и ее свойствах; читает разные виды линий и несложные рисунки на основе линий; понимает взаимосвязь формы и контура; узнает изображения геометрических фигур, определяет способ их выполнения; узнает рельефные изображения предметов, имеющих геометрическую форму и состоящих из нескольких геометрических фигур; соотносит рельефное изображение с реальным объектом; узнает изображение предмета из нескольких изображений;</w:t>
      </w:r>
    </w:p>
    <w:bookmarkEnd w:id="4910"/>
    <w:bookmarkStart w:name="z6575" w:id="4911"/>
    <w:p>
      <w:pPr>
        <w:spacing w:after="0"/>
        <w:ind w:left="0"/>
        <w:jc w:val="both"/>
      </w:pPr>
      <w:r>
        <w:rPr>
          <w:rFonts w:ascii="Times New Roman"/>
          <w:b w:val="false"/>
          <w:i w:val="false"/>
          <w:color w:val="000000"/>
          <w:sz w:val="28"/>
        </w:rPr>
        <w:t>
      2) рельефно-графическая деятельность: имеет навыки подготовки прибора к работе; знает приемы работы с инструментами, умеет правильно держать грифель и ручку; имеет навык создания контура; умеет накалывать точками рамочки, рисовать линии разных видов; рисует по алгоритму геометрические фигуры с использование трафаретов и по опорным точкам; умеет рисовать орнамент из геометрических фигур в полосе по опорной аппликации с помощью трафаретов; дорисовывает предметы сложной формы по опорной аппликации, используя трафареты.</w:t>
      </w:r>
    </w:p>
    <w:bookmarkEnd w:id="4911"/>
    <w:bookmarkStart w:name="z6576" w:id="4912"/>
    <w:p>
      <w:pPr>
        <w:spacing w:after="0"/>
        <w:ind w:left="0"/>
        <w:jc w:val="both"/>
      </w:pPr>
      <w:r>
        <w:rPr>
          <w:rFonts w:ascii="Times New Roman"/>
          <w:b w:val="false"/>
          <w:i w:val="false"/>
          <w:color w:val="000000"/>
          <w:sz w:val="28"/>
        </w:rPr>
        <w:t>
      таблица 10</w:t>
      </w:r>
    </w:p>
    <w:bookmarkEnd w:id="49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9439"/>
      </w:tblGrid>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7" w:id="4913"/>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913"/>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0" w:id="4914"/>
          <w:p>
            <w:pPr>
              <w:spacing w:after="20"/>
              <w:ind w:left="20"/>
              <w:jc w:val="both"/>
            </w:pPr>
            <w:r>
              <w:rPr>
                <w:rFonts w:ascii="Times New Roman"/>
                <w:b w:val="false"/>
                <w:i w:val="false"/>
                <w:color w:val="000000"/>
                <w:sz w:val="20"/>
              </w:rPr>
              <w:t>
</w:t>
            </w:r>
            <w:r>
              <w:rPr>
                <w:rFonts w:ascii="Times New Roman"/>
                <w:b w:val="false"/>
                <w:i w:val="false"/>
                <w:color w:val="000000"/>
                <w:sz w:val="20"/>
              </w:rPr>
              <w:t>4.1 Чтение рельефных изображений</w:t>
            </w:r>
          </w:p>
          <w:bookmarkEnd w:id="4914"/>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иметь представление о рельефном рисунке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знать виды рельефных рисунков (контурный, аппликационный, барельефный)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 знать приемы чтения рельефных изображений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 знать способы изображения рельефа (точками, сплошными линиями, пунктиром)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 читать точки разного диаметра; различные комбинации из нескольких точек, расположенных раздельно на расстоянии в 1 мм</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 классифицировать рельефные линии по форме, направлению, длине, ширине, читать их на разных поверхностях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 читать рельефные изображения геометрических фигур разного размера и в разных пространственных положениях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0.4.1.8 читать рисунки из различных линий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0.4.1.9 читать орнаменты в полосе, выполненные на основе геометрических фигур</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 читать рисунки предметов простой формы и включающие сочетание геометрических фигур</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0.4.1.11 соотносить рельефное изображение предмета и его частей с реальным предметом (моделью) и его частями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0.4.1.12 узнавать изображение предмета из множества изображений</w:t>
            </w:r>
          </w:p>
        </w:tc>
      </w:tr>
      <w:tr>
        <w:trPr>
          <w:trHeight w:val="30" w:hRule="atLeast"/>
        </w:trPr>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6" w:id="4915"/>
          <w:p>
            <w:pPr>
              <w:spacing w:after="20"/>
              <w:ind w:left="20"/>
              <w:jc w:val="both"/>
            </w:pPr>
            <w:r>
              <w:rPr>
                <w:rFonts w:ascii="Times New Roman"/>
                <w:b w:val="false"/>
                <w:i w:val="false"/>
                <w:color w:val="000000"/>
                <w:sz w:val="20"/>
              </w:rPr>
              <w:t>
</w:t>
            </w:r>
            <w:r>
              <w:rPr>
                <w:rFonts w:ascii="Times New Roman"/>
                <w:b w:val="false"/>
                <w:i w:val="false"/>
                <w:color w:val="000000"/>
                <w:sz w:val="20"/>
              </w:rPr>
              <w:t>4.2 Рельефно-графическая деятельность</w:t>
            </w:r>
          </w:p>
          <w:bookmarkEnd w:id="4915"/>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готовить прибор для рельефного рисования к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 знать приемы работы с инструментами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0.4.2.3 знать способы создания контура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0.4.2.4 накалывать точками рамочки на бумаге</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0.4.2.5 проводить линии разных видов по трафарету, по опорным точкам, самостоятельно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0.4.2.6 выполнять простые рисунки из различных линий путем обводки по трафарету, дорисовки недостающих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0.4.2.7 рисовать геометрические фигуры по трафаретам, по опорным точкам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0.4.2.8 рисовать в полосе орнамент из геометрических фигур с использованием трафаретов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0.4.2.9 рисовать предметы простой геометрической формы в трафарете по алгоритму</w:t>
            </w:r>
          </w:p>
        </w:tc>
      </w:tr>
      <w:tr>
        <w:trPr>
          <w:trHeight w:val="30" w:hRule="atLeast"/>
        </w:trPr>
        <w:tc>
          <w:tcPr>
            <w:tcW w:w="0" w:type="auto"/>
            <w:vMerge/>
            <w:tcBorders>
              <w:top w:val="nil"/>
              <w:left w:val="single" w:color="cfcfcf" w:sz="5"/>
              <w:bottom w:val="single" w:color="cfcfcf" w:sz="5"/>
              <w:right w:val="single" w:color="cfcfcf" w:sz="5"/>
            </w:tcBorders>
          </w:tcPr>
          <w:p/>
        </w:tc>
        <w:tc>
          <w:tcPr>
            <w:tcW w:w="9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0.4.2.10 дорисовывать предметы сложной формы по опорной аппликации</w:t>
            </w:r>
          </w:p>
        </w:tc>
      </w:tr>
    </w:tbl>
    <w:bookmarkStart w:name="z6646" w:id="4916"/>
    <w:p>
      <w:pPr>
        <w:spacing w:after="0"/>
        <w:ind w:left="0"/>
        <w:jc w:val="left"/>
      </w:pPr>
      <w:r>
        <w:rPr>
          <w:rFonts w:ascii="Times New Roman"/>
          <w:b/>
          <w:i w:val="false"/>
          <w:color w:val="000000"/>
        </w:rPr>
        <w:t xml:space="preserve"> Параграф 4. Ориентировка в пространстве</w:t>
      </w:r>
    </w:p>
    <w:bookmarkEnd w:id="4916"/>
    <w:bookmarkStart w:name="z6647" w:id="4917"/>
    <w:p>
      <w:pPr>
        <w:spacing w:after="0"/>
        <w:ind w:left="0"/>
        <w:jc w:val="both"/>
      </w:pPr>
      <w:r>
        <w:rPr>
          <w:rFonts w:ascii="Times New Roman"/>
          <w:b w:val="false"/>
          <w:i w:val="false"/>
          <w:color w:val="000000"/>
          <w:sz w:val="28"/>
        </w:rPr>
        <w:t>
      387. Целью является формирование навыков, позволяющих детям свободно и самостоятельно ориентироваться в пространстве.</w:t>
      </w:r>
    </w:p>
    <w:bookmarkEnd w:id="4917"/>
    <w:bookmarkStart w:name="z6648" w:id="4918"/>
    <w:p>
      <w:pPr>
        <w:spacing w:after="0"/>
        <w:ind w:left="0"/>
        <w:jc w:val="both"/>
      </w:pPr>
      <w:r>
        <w:rPr>
          <w:rFonts w:ascii="Times New Roman"/>
          <w:b w:val="false"/>
          <w:i w:val="false"/>
          <w:color w:val="000000"/>
          <w:sz w:val="28"/>
        </w:rPr>
        <w:t>
      388. Задачи:</w:t>
      </w:r>
    </w:p>
    <w:bookmarkEnd w:id="4918"/>
    <w:bookmarkStart w:name="z6649" w:id="4919"/>
    <w:p>
      <w:pPr>
        <w:spacing w:after="0"/>
        <w:ind w:left="0"/>
        <w:jc w:val="both"/>
      </w:pPr>
      <w:r>
        <w:rPr>
          <w:rFonts w:ascii="Times New Roman"/>
          <w:b w:val="false"/>
          <w:i w:val="false"/>
          <w:color w:val="000000"/>
          <w:sz w:val="28"/>
        </w:rPr>
        <w:t>
      1) обучать комплексному использованию нарушенного зрения и сохранных анализаторов при освоении пространства;</w:t>
      </w:r>
    </w:p>
    <w:bookmarkEnd w:id="4919"/>
    <w:bookmarkStart w:name="z6650" w:id="4920"/>
    <w:p>
      <w:pPr>
        <w:spacing w:after="0"/>
        <w:ind w:left="0"/>
        <w:jc w:val="both"/>
      </w:pPr>
      <w:r>
        <w:rPr>
          <w:rFonts w:ascii="Times New Roman"/>
          <w:b w:val="false"/>
          <w:i w:val="false"/>
          <w:color w:val="000000"/>
          <w:sz w:val="28"/>
        </w:rPr>
        <w:t>
      2) обучать умению оперировать знаниями, умениями и навыками пространственной ориентировки в практической деятельности.</w:t>
      </w:r>
    </w:p>
    <w:bookmarkEnd w:id="4920"/>
    <w:bookmarkStart w:name="z6651" w:id="4921"/>
    <w:p>
      <w:pPr>
        <w:spacing w:after="0"/>
        <w:ind w:left="0"/>
        <w:jc w:val="both"/>
      </w:pPr>
      <w:r>
        <w:rPr>
          <w:rFonts w:ascii="Times New Roman"/>
          <w:b w:val="false"/>
          <w:i w:val="false"/>
          <w:color w:val="000000"/>
          <w:sz w:val="28"/>
        </w:rPr>
        <w:t>
      389. Содержание коррекционных занятий "Ориентировка в пространстве" организовано по разделам обучения, которые состоят из подразделов и содержат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коррекционного воздействия.</w:t>
      </w:r>
    </w:p>
    <w:bookmarkEnd w:id="4921"/>
    <w:bookmarkStart w:name="z6652" w:id="4922"/>
    <w:p>
      <w:pPr>
        <w:spacing w:after="0"/>
        <w:ind w:left="0"/>
        <w:jc w:val="both"/>
      </w:pPr>
      <w:r>
        <w:rPr>
          <w:rFonts w:ascii="Times New Roman"/>
          <w:b w:val="false"/>
          <w:i w:val="false"/>
          <w:color w:val="000000"/>
          <w:sz w:val="28"/>
        </w:rPr>
        <w:t>
      390. Содержание учебной программы включает следующие разделы:</w:t>
      </w:r>
    </w:p>
    <w:bookmarkEnd w:id="4922"/>
    <w:bookmarkStart w:name="z6653" w:id="4923"/>
    <w:p>
      <w:pPr>
        <w:spacing w:after="0"/>
        <w:ind w:left="0"/>
        <w:jc w:val="both"/>
      </w:pPr>
      <w:r>
        <w:rPr>
          <w:rFonts w:ascii="Times New Roman"/>
          <w:b w:val="false"/>
          <w:i w:val="false"/>
          <w:color w:val="000000"/>
          <w:sz w:val="28"/>
        </w:rPr>
        <w:t>
      1) ориентировка в схеме тела;</w:t>
      </w:r>
    </w:p>
    <w:bookmarkEnd w:id="4923"/>
    <w:bookmarkStart w:name="z6654" w:id="4924"/>
    <w:p>
      <w:pPr>
        <w:spacing w:after="0"/>
        <w:ind w:left="0"/>
        <w:jc w:val="both"/>
      </w:pPr>
      <w:r>
        <w:rPr>
          <w:rFonts w:ascii="Times New Roman"/>
          <w:b w:val="false"/>
          <w:i w:val="false"/>
          <w:color w:val="000000"/>
          <w:sz w:val="28"/>
        </w:rPr>
        <w:t>
      2) ориентировка относительно себя и относительно предмета;</w:t>
      </w:r>
    </w:p>
    <w:bookmarkEnd w:id="4924"/>
    <w:bookmarkStart w:name="z6655" w:id="4925"/>
    <w:p>
      <w:pPr>
        <w:spacing w:after="0"/>
        <w:ind w:left="0"/>
        <w:jc w:val="both"/>
      </w:pPr>
      <w:r>
        <w:rPr>
          <w:rFonts w:ascii="Times New Roman"/>
          <w:b w:val="false"/>
          <w:i w:val="false"/>
          <w:color w:val="000000"/>
          <w:sz w:val="28"/>
        </w:rPr>
        <w:t>
      3) ориентировка в процессе передвижения;</w:t>
      </w:r>
    </w:p>
    <w:bookmarkEnd w:id="4925"/>
    <w:bookmarkStart w:name="z6656" w:id="4926"/>
    <w:p>
      <w:pPr>
        <w:spacing w:after="0"/>
        <w:ind w:left="0"/>
        <w:jc w:val="both"/>
      </w:pPr>
      <w:r>
        <w:rPr>
          <w:rFonts w:ascii="Times New Roman"/>
          <w:b w:val="false"/>
          <w:i w:val="false"/>
          <w:color w:val="000000"/>
          <w:sz w:val="28"/>
        </w:rPr>
        <w:t>
      4) ориентировка с помощью сохранных анализаторов;</w:t>
      </w:r>
    </w:p>
    <w:bookmarkEnd w:id="4926"/>
    <w:bookmarkStart w:name="z6657" w:id="4927"/>
    <w:p>
      <w:pPr>
        <w:spacing w:after="0"/>
        <w:ind w:left="0"/>
        <w:jc w:val="both"/>
      </w:pPr>
      <w:r>
        <w:rPr>
          <w:rFonts w:ascii="Times New Roman"/>
          <w:b w:val="false"/>
          <w:i w:val="false"/>
          <w:color w:val="000000"/>
          <w:sz w:val="28"/>
        </w:rPr>
        <w:t>
      5) ориентировка в замкнутом и свободном пространствах;</w:t>
      </w:r>
    </w:p>
    <w:bookmarkEnd w:id="4927"/>
    <w:bookmarkStart w:name="z6658" w:id="4928"/>
    <w:p>
      <w:pPr>
        <w:spacing w:after="0"/>
        <w:ind w:left="0"/>
        <w:jc w:val="both"/>
      </w:pPr>
      <w:r>
        <w:rPr>
          <w:rFonts w:ascii="Times New Roman"/>
          <w:b w:val="false"/>
          <w:i w:val="false"/>
          <w:color w:val="000000"/>
          <w:sz w:val="28"/>
        </w:rPr>
        <w:t>
      6) ориентировка на микроплоскости;</w:t>
      </w:r>
    </w:p>
    <w:bookmarkEnd w:id="4928"/>
    <w:bookmarkStart w:name="z6659" w:id="4929"/>
    <w:p>
      <w:pPr>
        <w:spacing w:after="0"/>
        <w:ind w:left="0"/>
        <w:jc w:val="both"/>
      </w:pPr>
      <w:r>
        <w:rPr>
          <w:rFonts w:ascii="Times New Roman"/>
          <w:b w:val="false"/>
          <w:i w:val="false"/>
          <w:color w:val="000000"/>
          <w:sz w:val="28"/>
        </w:rPr>
        <w:t>
      7) моделирование пространственных отношений;</w:t>
      </w:r>
    </w:p>
    <w:bookmarkEnd w:id="4929"/>
    <w:bookmarkStart w:name="z6660" w:id="4930"/>
    <w:p>
      <w:pPr>
        <w:spacing w:after="0"/>
        <w:ind w:left="0"/>
        <w:jc w:val="both"/>
      </w:pPr>
      <w:r>
        <w:rPr>
          <w:rFonts w:ascii="Times New Roman"/>
          <w:b w:val="false"/>
          <w:i w:val="false"/>
          <w:color w:val="000000"/>
          <w:sz w:val="28"/>
        </w:rPr>
        <w:t>
      8) ориентировка по схемам и планам пространства.</w:t>
      </w:r>
    </w:p>
    <w:bookmarkEnd w:id="4930"/>
    <w:bookmarkStart w:name="z6661" w:id="4931"/>
    <w:p>
      <w:pPr>
        <w:spacing w:after="0"/>
        <w:ind w:left="0"/>
        <w:jc w:val="both"/>
      </w:pPr>
      <w:r>
        <w:rPr>
          <w:rFonts w:ascii="Times New Roman"/>
          <w:b w:val="false"/>
          <w:i w:val="false"/>
          <w:color w:val="000000"/>
          <w:sz w:val="28"/>
        </w:rPr>
        <w:t>
      391. Раздел "Ориентировка в схеме тела" включает следующие подразделы:</w:t>
      </w:r>
    </w:p>
    <w:bookmarkEnd w:id="4931"/>
    <w:bookmarkStart w:name="z6662" w:id="4932"/>
    <w:p>
      <w:pPr>
        <w:spacing w:after="0"/>
        <w:ind w:left="0"/>
        <w:jc w:val="both"/>
      </w:pPr>
      <w:r>
        <w:rPr>
          <w:rFonts w:ascii="Times New Roman"/>
          <w:b w:val="false"/>
          <w:i w:val="false"/>
          <w:color w:val="000000"/>
          <w:sz w:val="28"/>
        </w:rPr>
        <w:t>
      1) стороны собственного тела;</w:t>
      </w:r>
    </w:p>
    <w:bookmarkEnd w:id="4932"/>
    <w:bookmarkStart w:name="z6663" w:id="4933"/>
    <w:p>
      <w:pPr>
        <w:spacing w:after="0"/>
        <w:ind w:left="0"/>
        <w:jc w:val="both"/>
      </w:pPr>
      <w:r>
        <w:rPr>
          <w:rFonts w:ascii="Times New Roman"/>
          <w:b w:val="false"/>
          <w:i w:val="false"/>
          <w:color w:val="000000"/>
          <w:sz w:val="28"/>
        </w:rPr>
        <w:t>
      2) стороны тела стоящего впереди и напротив человека.</w:t>
      </w:r>
    </w:p>
    <w:bookmarkEnd w:id="4933"/>
    <w:bookmarkStart w:name="z6664" w:id="4934"/>
    <w:p>
      <w:pPr>
        <w:spacing w:after="0"/>
        <w:ind w:left="0"/>
        <w:jc w:val="both"/>
      </w:pPr>
      <w:r>
        <w:rPr>
          <w:rFonts w:ascii="Times New Roman"/>
          <w:b w:val="false"/>
          <w:i w:val="false"/>
          <w:color w:val="000000"/>
          <w:sz w:val="28"/>
        </w:rPr>
        <w:t>
      392. Раздел "Ориентировка относительно себя и относительно предмета" включает следующие подразделы:</w:t>
      </w:r>
    </w:p>
    <w:bookmarkEnd w:id="4934"/>
    <w:bookmarkStart w:name="z6665" w:id="4935"/>
    <w:p>
      <w:pPr>
        <w:spacing w:after="0"/>
        <w:ind w:left="0"/>
        <w:jc w:val="both"/>
      </w:pPr>
      <w:r>
        <w:rPr>
          <w:rFonts w:ascii="Times New Roman"/>
          <w:b w:val="false"/>
          <w:i w:val="false"/>
          <w:color w:val="000000"/>
          <w:sz w:val="28"/>
        </w:rPr>
        <w:t>
      1) направления пространства относительно себя;</w:t>
      </w:r>
    </w:p>
    <w:bookmarkEnd w:id="4935"/>
    <w:bookmarkStart w:name="z6666" w:id="4936"/>
    <w:p>
      <w:pPr>
        <w:spacing w:after="0"/>
        <w:ind w:left="0"/>
        <w:jc w:val="both"/>
      </w:pPr>
      <w:r>
        <w:rPr>
          <w:rFonts w:ascii="Times New Roman"/>
          <w:b w:val="false"/>
          <w:i w:val="false"/>
          <w:color w:val="000000"/>
          <w:sz w:val="28"/>
        </w:rPr>
        <w:t>
      2) пространственные отношения между собой и предметами;</w:t>
      </w:r>
    </w:p>
    <w:bookmarkEnd w:id="4936"/>
    <w:bookmarkStart w:name="z6667" w:id="4937"/>
    <w:p>
      <w:pPr>
        <w:spacing w:after="0"/>
        <w:ind w:left="0"/>
        <w:jc w:val="both"/>
      </w:pPr>
      <w:r>
        <w:rPr>
          <w:rFonts w:ascii="Times New Roman"/>
          <w:b w:val="false"/>
          <w:i w:val="false"/>
          <w:color w:val="000000"/>
          <w:sz w:val="28"/>
        </w:rPr>
        <w:t>
      3) пространственные отношения между предметами.</w:t>
      </w:r>
    </w:p>
    <w:bookmarkEnd w:id="4937"/>
    <w:bookmarkStart w:name="z6668" w:id="4938"/>
    <w:p>
      <w:pPr>
        <w:spacing w:after="0"/>
        <w:ind w:left="0"/>
        <w:jc w:val="both"/>
      </w:pPr>
      <w:r>
        <w:rPr>
          <w:rFonts w:ascii="Times New Roman"/>
          <w:b w:val="false"/>
          <w:i w:val="false"/>
          <w:color w:val="000000"/>
          <w:sz w:val="28"/>
        </w:rPr>
        <w:t>
      393. Раздел "Ориентировка в процессе передвижения" включает следующие подразделы:</w:t>
      </w:r>
    </w:p>
    <w:bookmarkEnd w:id="4938"/>
    <w:bookmarkStart w:name="z6669" w:id="4939"/>
    <w:p>
      <w:pPr>
        <w:spacing w:after="0"/>
        <w:ind w:left="0"/>
        <w:jc w:val="both"/>
      </w:pPr>
      <w:r>
        <w:rPr>
          <w:rFonts w:ascii="Times New Roman"/>
          <w:b w:val="false"/>
          <w:i w:val="false"/>
          <w:color w:val="000000"/>
          <w:sz w:val="28"/>
        </w:rPr>
        <w:t>
      1) передвижение в заданном направлении;</w:t>
      </w:r>
    </w:p>
    <w:bookmarkEnd w:id="4939"/>
    <w:bookmarkStart w:name="z6670" w:id="4940"/>
    <w:p>
      <w:pPr>
        <w:spacing w:after="0"/>
        <w:ind w:left="0"/>
        <w:jc w:val="both"/>
      </w:pPr>
      <w:r>
        <w:rPr>
          <w:rFonts w:ascii="Times New Roman"/>
          <w:b w:val="false"/>
          <w:i w:val="false"/>
          <w:color w:val="000000"/>
          <w:sz w:val="28"/>
        </w:rPr>
        <w:t>
      2) передвижение с использованием ориентиров.</w:t>
      </w:r>
    </w:p>
    <w:bookmarkEnd w:id="4940"/>
    <w:bookmarkStart w:name="z6671" w:id="4941"/>
    <w:p>
      <w:pPr>
        <w:spacing w:after="0"/>
        <w:ind w:left="0"/>
        <w:jc w:val="both"/>
      </w:pPr>
      <w:r>
        <w:rPr>
          <w:rFonts w:ascii="Times New Roman"/>
          <w:b w:val="false"/>
          <w:i w:val="false"/>
          <w:color w:val="000000"/>
          <w:sz w:val="28"/>
        </w:rPr>
        <w:t>
      394. Раздел "Ориентировка с помощью сохранных анализаторов" включает следующие подразделы:</w:t>
      </w:r>
    </w:p>
    <w:bookmarkEnd w:id="4941"/>
    <w:bookmarkStart w:name="z6672" w:id="4942"/>
    <w:p>
      <w:pPr>
        <w:spacing w:after="0"/>
        <w:ind w:left="0"/>
        <w:jc w:val="both"/>
      </w:pPr>
      <w:r>
        <w:rPr>
          <w:rFonts w:ascii="Times New Roman"/>
          <w:b w:val="false"/>
          <w:i w:val="false"/>
          <w:color w:val="000000"/>
          <w:sz w:val="28"/>
        </w:rPr>
        <w:t>
      1) ориентировка с помощью зрения;</w:t>
      </w:r>
    </w:p>
    <w:bookmarkEnd w:id="4942"/>
    <w:bookmarkStart w:name="z6673" w:id="4943"/>
    <w:p>
      <w:pPr>
        <w:spacing w:after="0"/>
        <w:ind w:left="0"/>
        <w:jc w:val="both"/>
      </w:pPr>
      <w:r>
        <w:rPr>
          <w:rFonts w:ascii="Times New Roman"/>
          <w:b w:val="false"/>
          <w:i w:val="false"/>
          <w:color w:val="000000"/>
          <w:sz w:val="28"/>
        </w:rPr>
        <w:t>
      2) ориентировка с помощью осязания;</w:t>
      </w:r>
    </w:p>
    <w:bookmarkEnd w:id="4943"/>
    <w:bookmarkStart w:name="z6674" w:id="4944"/>
    <w:p>
      <w:pPr>
        <w:spacing w:after="0"/>
        <w:ind w:left="0"/>
        <w:jc w:val="both"/>
      </w:pPr>
      <w:r>
        <w:rPr>
          <w:rFonts w:ascii="Times New Roman"/>
          <w:b w:val="false"/>
          <w:i w:val="false"/>
          <w:color w:val="000000"/>
          <w:sz w:val="28"/>
        </w:rPr>
        <w:t>
      3) ориентировка с помощью слуха;</w:t>
      </w:r>
    </w:p>
    <w:bookmarkEnd w:id="4944"/>
    <w:bookmarkStart w:name="z6675" w:id="4945"/>
    <w:p>
      <w:pPr>
        <w:spacing w:after="0"/>
        <w:ind w:left="0"/>
        <w:jc w:val="both"/>
      </w:pPr>
      <w:r>
        <w:rPr>
          <w:rFonts w:ascii="Times New Roman"/>
          <w:b w:val="false"/>
          <w:i w:val="false"/>
          <w:color w:val="000000"/>
          <w:sz w:val="28"/>
        </w:rPr>
        <w:t>
      4) ориентировка с помощью обоняния;</w:t>
      </w:r>
    </w:p>
    <w:bookmarkEnd w:id="4945"/>
    <w:bookmarkStart w:name="z6676" w:id="4946"/>
    <w:p>
      <w:pPr>
        <w:spacing w:after="0"/>
        <w:ind w:left="0"/>
        <w:jc w:val="both"/>
      </w:pPr>
      <w:r>
        <w:rPr>
          <w:rFonts w:ascii="Times New Roman"/>
          <w:b w:val="false"/>
          <w:i w:val="false"/>
          <w:color w:val="000000"/>
          <w:sz w:val="28"/>
        </w:rPr>
        <w:t>
      5) ориентировка с помощью температурной чувствительности;</w:t>
      </w:r>
    </w:p>
    <w:bookmarkEnd w:id="4946"/>
    <w:bookmarkStart w:name="z6677" w:id="4947"/>
    <w:p>
      <w:pPr>
        <w:spacing w:after="0"/>
        <w:ind w:left="0"/>
        <w:jc w:val="both"/>
      </w:pPr>
      <w:r>
        <w:rPr>
          <w:rFonts w:ascii="Times New Roman"/>
          <w:b w:val="false"/>
          <w:i w:val="false"/>
          <w:color w:val="000000"/>
          <w:sz w:val="28"/>
        </w:rPr>
        <w:t>
      6) ориентировка с помощью всей сенсорной сферы.</w:t>
      </w:r>
    </w:p>
    <w:bookmarkEnd w:id="4947"/>
    <w:bookmarkStart w:name="z6678" w:id="4948"/>
    <w:p>
      <w:pPr>
        <w:spacing w:after="0"/>
        <w:ind w:left="0"/>
        <w:jc w:val="both"/>
      </w:pPr>
      <w:r>
        <w:rPr>
          <w:rFonts w:ascii="Times New Roman"/>
          <w:b w:val="false"/>
          <w:i w:val="false"/>
          <w:color w:val="000000"/>
          <w:sz w:val="28"/>
        </w:rPr>
        <w:t>
      395. Раздел "Ориентировка в замкнутом и свободном пространствах" включает следующие подразделы:</w:t>
      </w:r>
    </w:p>
    <w:bookmarkEnd w:id="4948"/>
    <w:bookmarkStart w:name="z6679" w:id="4949"/>
    <w:p>
      <w:pPr>
        <w:spacing w:after="0"/>
        <w:ind w:left="0"/>
        <w:jc w:val="both"/>
      </w:pPr>
      <w:r>
        <w:rPr>
          <w:rFonts w:ascii="Times New Roman"/>
          <w:b w:val="false"/>
          <w:i w:val="false"/>
          <w:color w:val="000000"/>
          <w:sz w:val="28"/>
        </w:rPr>
        <w:t>
      1) ориентировка в замкнутом пространстве;</w:t>
      </w:r>
    </w:p>
    <w:bookmarkEnd w:id="4949"/>
    <w:bookmarkStart w:name="z6680" w:id="4950"/>
    <w:p>
      <w:pPr>
        <w:spacing w:after="0"/>
        <w:ind w:left="0"/>
        <w:jc w:val="both"/>
      </w:pPr>
      <w:r>
        <w:rPr>
          <w:rFonts w:ascii="Times New Roman"/>
          <w:b w:val="false"/>
          <w:i w:val="false"/>
          <w:color w:val="000000"/>
          <w:sz w:val="28"/>
        </w:rPr>
        <w:t>
      2) ориентировка в свободном пространстве.</w:t>
      </w:r>
    </w:p>
    <w:bookmarkEnd w:id="4950"/>
    <w:bookmarkStart w:name="z6681" w:id="4951"/>
    <w:p>
      <w:pPr>
        <w:spacing w:after="0"/>
        <w:ind w:left="0"/>
        <w:jc w:val="both"/>
      </w:pPr>
      <w:r>
        <w:rPr>
          <w:rFonts w:ascii="Times New Roman"/>
          <w:b w:val="false"/>
          <w:i w:val="false"/>
          <w:color w:val="000000"/>
          <w:sz w:val="28"/>
        </w:rPr>
        <w:t>
      396. Раздел "Ориентировка на микроплоскости" включает следующие подразделы:</w:t>
      </w:r>
    </w:p>
    <w:bookmarkEnd w:id="4951"/>
    <w:bookmarkStart w:name="z6682" w:id="4952"/>
    <w:p>
      <w:pPr>
        <w:spacing w:after="0"/>
        <w:ind w:left="0"/>
        <w:jc w:val="both"/>
      </w:pPr>
      <w:r>
        <w:rPr>
          <w:rFonts w:ascii="Times New Roman"/>
          <w:b w:val="false"/>
          <w:i w:val="false"/>
          <w:color w:val="000000"/>
          <w:sz w:val="28"/>
        </w:rPr>
        <w:t>
      1) направления микроплоскости;</w:t>
      </w:r>
    </w:p>
    <w:bookmarkEnd w:id="4952"/>
    <w:bookmarkStart w:name="z6683" w:id="4953"/>
    <w:p>
      <w:pPr>
        <w:spacing w:after="0"/>
        <w:ind w:left="0"/>
        <w:jc w:val="both"/>
      </w:pPr>
      <w:r>
        <w:rPr>
          <w:rFonts w:ascii="Times New Roman"/>
          <w:b w:val="false"/>
          <w:i w:val="false"/>
          <w:color w:val="000000"/>
          <w:sz w:val="28"/>
        </w:rPr>
        <w:t>
      2) пространственное положение предметов на микроплоскости.</w:t>
      </w:r>
    </w:p>
    <w:bookmarkEnd w:id="4953"/>
    <w:bookmarkStart w:name="z6684" w:id="4954"/>
    <w:p>
      <w:pPr>
        <w:spacing w:after="0"/>
        <w:ind w:left="0"/>
        <w:jc w:val="both"/>
      </w:pPr>
      <w:r>
        <w:rPr>
          <w:rFonts w:ascii="Times New Roman"/>
          <w:b w:val="false"/>
          <w:i w:val="false"/>
          <w:color w:val="000000"/>
          <w:sz w:val="28"/>
        </w:rPr>
        <w:t>
      397. Раздел "Моделирование пространственных отношений" включает следующие подразделы:</w:t>
      </w:r>
    </w:p>
    <w:bookmarkEnd w:id="4954"/>
    <w:bookmarkStart w:name="z6685" w:id="4955"/>
    <w:p>
      <w:pPr>
        <w:spacing w:after="0"/>
        <w:ind w:left="0"/>
        <w:jc w:val="both"/>
      </w:pPr>
      <w:r>
        <w:rPr>
          <w:rFonts w:ascii="Times New Roman"/>
          <w:b w:val="false"/>
          <w:i w:val="false"/>
          <w:color w:val="000000"/>
          <w:sz w:val="28"/>
        </w:rPr>
        <w:t>
      1) моделирование замкнутого пространства;</w:t>
      </w:r>
    </w:p>
    <w:bookmarkEnd w:id="4955"/>
    <w:bookmarkStart w:name="z6686" w:id="4956"/>
    <w:p>
      <w:pPr>
        <w:spacing w:after="0"/>
        <w:ind w:left="0"/>
        <w:jc w:val="both"/>
      </w:pPr>
      <w:r>
        <w:rPr>
          <w:rFonts w:ascii="Times New Roman"/>
          <w:b w:val="false"/>
          <w:i w:val="false"/>
          <w:color w:val="000000"/>
          <w:sz w:val="28"/>
        </w:rPr>
        <w:t>
      2) моделирование свободного пространства.</w:t>
      </w:r>
    </w:p>
    <w:bookmarkEnd w:id="4956"/>
    <w:bookmarkStart w:name="z6687" w:id="4957"/>
    <w:p>
      <w:pPr>
        <w:spacing w:after="0"/>
        <w:ind w:left="0"/>
        <w:jc w:val="both"/>
      </w:pPr>
      <w:r>
        <w:rPr>
          <w:rFonts w:ascii="Times New Roman"/>
          <w:b w:val="false"/>
          <w:i w:val="false"/>
          <w:color w:val="000000"/>
          <w:sz w:val="28"/>
        </w:rPr>
        <w:t>
      398. Раздел "Ориентировка по схемам и планам пространства" включает следующие подразделы:</w:t>
      </w:r>
    </w:p>
    <w:bookmarkEnd w:id="4957"/>
    <w:bookmarkStart w:name="z6688" w:id="4958"/>
    <w:p>
      <w:pPr>
        <w:spacing w:after="0"/>
        <w:ind w:left="0"/>
        <w:jc w:val="both"/>
      </w:pPr>
      <w:r>
        <w:rPr>
          <w:rFonts w:ascii="Times New Roman"/>
          <w:b w:val="false"/>
          <w:i w:val="false"/>
          <w:color w:val="000000"/>
          <w:sz w:val="28"/>
        </w:rPr>
        <w:t>
      1) схема и план пространства;</w:t>
      </w:r>
    </w:p>
    <w:bookmarkEnd w:id="4958"/>
    <w:bookmarkStart w:name="z6689" w:id="4959"/>
    <w:p>
      <w:pPr>
        <w:spacing w:after="0"/>
        <w:ind w:left="0"/>
        <w:jc w:val="both"/>
      </w:pPr>
      <w:r>
        <w:rPr>
          <w:rFonts w:ascii="Times New Roman"/>
          <w:b w:val="false"/>
          <w:i w:val="false"/>
          <w:color w:val="000000"/>
          <w:sz w:val="28"/>
        </w:rPr>
        <w:t>
      2) схема маршрута передвижения.</w:t>
      </w:r>
    </w:p>
    <w:bookmarkEnd w:id="4959"/>
    <w:bookmarkStart w:name="z6690" w:id="4960"/>
    <w:p>
      <w:pPr>
        <w:spacing w:after="0"/>
        <w:ind w:left="0"/>
        <w:jc w:val="both"/>
      </w:pPr>
      <w:r>
        <w:rPr>
          <w:rFonts w:ascii="Times New Roman"/>
          <w:b w:val="false"/>
          <w:i w:val="false"/>
          <w:color w:val="000000"/>
          <w:sz w:val="28"/>
        </w:rPr>
        <w:t>
      399. Система целей обучения.</w:t>
      </w:r>
    </w:p>
    <w:bookmarkEnd w:id="4960"/>
    <w:bookmarkStart w:name="z6691" w:id="4961"/>
    <w:p>
      <w:pPr>
        <w:spacing w:after="0"/>
        <w:ind w:left="0"/>
        <w:jc w:val="both"/>
      </w:pPr>
      <w:r>
        <w:rPr>
          <w:rFonts w:ascii="Times New Roman"/>
          <w:b w:val="false"/>
          <w:i w:val="false"/>
          <w:color w:val="000000"/>
          <w:sz w:val="28"/>
        </w:rPr>
        <w:t>
      400. Раздел "Ориентировка в схеме тела" предусматривает следующие ожидаемые результаты:</w:t>
      </w:r>
    </w:p>
    <w:bookmarkEnd w:id="4961"/>
    <w:bookmarkStart w:name="z6692" w:id="4962"/>
    <w:p>
      <w:pPr>
        <w:spacing w:after="0"/>
        <w:ind w:left="0"/>
        <w:jc w:val="both"/>
      </w:pPr>
      <w:r>
        <w:rPr>
          <w:rFonts w:ascii="Times New Roman"/>
          <w:b w:val="false"/>
          <w:i w:val="false"/>
          <w:color w:val="000000"/>
          <w:sz w:val="28"/>
        </w:rPr>
        <w:t>
      1) стороны собственного тела: ориентируется в направлениях собственного тела;</w:t>
      </w:r>
    </w:p>
    <w:bookmarkEnd w:id="4962"/>
    <w:bookmarkStart w:name="z6693" w:id="4963"/>
    <w:p>
      <w:pPr>
        <w:spacing w:after="0"/>
        <w:ind w:left="0"/>
        <w:jc w:val="both"/>
      </w:pPr>
      <w:r>
        <w:rPr>
          <w:rFonts w:ascii="Times New Roman"/>
          <w:b w:val="false"/>
          <w:i w:val="false"/>
          <w:color w:val="000000"/>
          <w:sz w:val="28"/>
        </w:rPr>
        <w:t>
      2) стороны тела стоящего впереди и напротив человека: определяет стороны стоящего впереди и напротив него человека, соотносит их с направлениями собственного тела.</w:t>
      </w:r>
    </w:p>
    <w:bookmarkEnd w:id="4963"/>
    <w:bookmarkStart w:name="z6694" w:id="4964"/>
    <w:p>
      <w:pPr>
        <w:spacing w:after="0"/>
        <w:ind w:left="0"/>
        <w:jc w:val="both"/>
      </w:pPr>
      <w:r>
        <w:rPr>
          <w:rFonts w:ascii="Times New Roman"/>
          <w:b w:val="false"/>
          <w:i w:val="false"/>
          <w:color w:val="000000"/>
          <w:sz w:val="28"/>
        </w:rPr>
        <w:t>
      таблица 11</w:t>
      </w:r>
    </w:p>
    <w:bookmarkEnd w:id="49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8487"/>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5" w:id="4965"/>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965"/>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8" w:id="4966"/>
          <w:p>
            <w:pPr>
              <w:spacing w:after="20"/>
              <w:ind w:left="20"/>
              <w:jc w:val="both"/>
            </w:pPr>
            <w:r>
              <w:rPr>
                <w:rFonts w:ascii="Times New Roman"/>
                <w:b w:val="false"/>
                <w:i w:val="false"/>
                <w:color w:val="000000"/>
                <w:sz w:val="20"/>
              </w:rPr>
              <w:t>
</w:t>
            </w:r>
            <w:r>
              <w:rPr>
                <w:rFonts w:ascii="Times New Roman"/>
                <w:b w:val="false"/>
                <w:i w:val="false"/>
                <w:color w:val="000000"/>
                <w:sz w:val="20"/>
              </w:rPr>
              <w:t>1.1 Стороны собственного тела</w:t>
            </w:r>
          </w:p>
          <w:bookmarkEnd w:id="4966"/>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определять стороны своего тела (передняя, задняя, верхняя, нижняя, правая, левая)</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1" w:id="4967"/>
          <w:p>
            <w:pPr>
              <w:spacing w:after="20"/>
              <w:ind w:left="20"/>
              <w:jc w:val="both"/>
            </w:pPr>
            <w:r>
              <w:rPr>
                <w:rFonts w:ascii="Times New Roman"/>
                <w:b w:val="false"/>
                <w:i w:val="false"/>
                <w:color w:val="000000"/>
                <w:sz w:val="20"/>
              </w:rPr>
              <w:t>
</w:t>
            </w:r>
            <w:r>
              <w:rPr>
                <w:rFonts w:ascii="Times New Roman"/>
                <w:b w:val="false"/>
                <w:i w:val="false"/>
                <w:color w:val="000000"/>
                <w:sz w:val="20"/>
              </w:rPr>
              <w:t>1.2 Стороны тела стоящего впереди и напротив человека</w:t>
            </w:r>
          </w:p>
          <w:bookmarkEnd w:id="4967"/>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соотносить пространственные направления собственного тела с направлениями стоящего впереди и напротив человека</w:t>
            </w:r>
          </w:p>
        </w:tc>
      </w:tr>
    </w:tbl>
    <w:bookmarkStart w:name="z6704" w:id="4968"/>
    <w:p>
      <w:pPr>
        <w:spacing w:after="0"/>
        <w:ind w:left="0"/>
        <w:jc w:val="both"/>
      </w:pPr>
      <w:r>
        <w:rPr>
          <w:rFonts w:ascii="Times New Roman"/>
          <w:b w:val="false"/>
          <w:i w:val="false"/>
          <w:color w:val="000000"/>
          <w:sz w:val="28"/>
        </w:rPr>
        <w:t>
      401. Раздел "Ориентировка относительно себя и относительно предмета" предусматривает следующие ожидаемые результаты:</w:t>
      </w:r>
    </w:p>
    <w:bookmarkEnd w:id="4968"/>
    <w:bookmarkStart w:name="z6705" w:id="4969"/>
    <w:p>
      <w:pPr>
        <w:spacing w:after="0"/>
        <w:ind w:left="0"/>
        <w:jc w:val="both"/>
      </w:pPr>
      <w:r>
        <w:rPr>
          <w:rFonts w:ascii="Times New Roman"/>
          <w:b w:val="false"/>
          <w:i w:val="false"/>
          <w:color w:val="000000"/>
          <w:sz w:val="28"/>
        </w:rPr>
        <w:t>
      1) направления пространства относительно себя: ориентируется в направлениях пространства относительно себя;</w:t>
      </w:r>
    </w:p>
    <w:bookmarkEnd w:id="4969"/>
    <w:bookmarkStart w:name="z6706" w:id="4970"/>
    <w:p>
      <w:pPr>
        <w:spacing w:after="0"/>
        <w:ind w:left="0"/>
        <w:jc w:val="both"/>
      </w:pPr>
      <w:r>
        <w:rPr>
          <w:rFonts w:ascii="Times New Roman"/>
          <w:b w:val="false"/>
          <w:i w:val="false"/>
          <w:color w:val="000000"/>
          <w:sz w:val="28"/>
        </w:rPr>
        <w:t xml:space="preserve">
      2) пространственные отношения между собой и предметами: понимает и учитывает относительность пространственных отношений при различных системах отсчета, определяет пространственные отношения между собой и предметами, свое положение среди объектов в этих ситуациях; определяет с помощью зрения (в соответствии с зрительными возможностями) удаленность объектов, расположенных в одном и в разных направлениях пространства, относительно себя и относительно других объектов; знает способ измерения шагами расстояния до предметов; </w:t>
      </w:r>
    </w:p>
    <w:bookmarkEnd w:id="4970"/>
    <w:bookmarkStart w:name="z6707" w:id="4971"/>
    <w:p>
      <w:pPr>
        <w:spacing w:after="0"/>
        <w:ind w:left="0"/>
        <w:jc w:val="both"/>
      </w:pPr>
      <w:r>
        <w:rPr>
          <w:rFonts w:ascii="Times New Roman"/>
          <w:b w:val="false"/>
          <w:i w:val="false"/>
          <w:color w:val="000000"/>
          <w:sz w:val="28"/>
        </w:rPr>
        <w:t>
      3) пространственные отношения между предметами: определяет пространственные отношения между предметами относительно заданной точки отсчета; использует пространственные термины для обозначения положения предметов в пространстве.</w:t>
      </w:r>
    </w:p>
    <w:bookmarkEnd w:id="4971"/>
    <w:bookmarkStart w:name="z6708" w:id="4972"/>
    <w:p>
      <w:pPr>
        <w:spacing w:after="0"/>
        <w:ind w:left="0"/>
        <w:jc w:val="both"/>
      </w:pPr>
      <w:r>
        <w:rPr>
          <w:rFonts w:ascii="Times New Roman"/>
          <w:b w:val="false"/>
          <w:i w:val="false"/>
          <w:color w:val="000000"/>
          <w:sz w:val="28"/>
        </w:rPr>
        <w:t>
      таблица 12</w:t>
      </w:r>
    </w:p>
    <w:bookmarkEnd w:id="49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5"/>
        <w:gridCol w:w="9395"/>
      </w:tblGrid>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9" w:id="4973"/>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973"/>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2" w:id="4974"/>
          <w:p>
            <w:pPr>
              <w:spacing w:after="20"/>
              <w:ind w:left="20"/>
              <w:jc w:val="both"/>
            </w:pPr>
            <w:r>
              <w:rPr>
                <w:rFonts w:ascii="Times New Roman"/>
                <w:b w:val="false"/>
                <w:i w:val="false"/>
                <w:color w:val="000000"/>
                <w:sz w:val="20"/>
              </w:rPr>
              <w:t>
</w:t>
            </w:r>
            <w:r>
              <w:rPr>
                <w:rFonts w:ascii="Times New Roman"/>
                <w:b w:val="false"/>
                <w:i w:val="false"/>
                <w:color w:val="000000"/>
                <w:sz w:val="20"/>
              </w:rPr>
              <w:t>2.1 Направления пространства относительно себя</w:t>
            </w:r>
          </w:p>
          <w:bookmarkEnd w:id="4974"/>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определять парно противоположные направления окружающего пространства по отношению к себе </w:t>
            </w:r>
          </w:p>
        </w:tc>
      </w:tr>
      <w:tr>
        <w:trPr>
          <w:trHeight w:val="30" w:hRule="atLeast"/>
        </w:trPr>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5" w:id="4975"/>
          <w:p>
            <w:pPr>
              <w:spacing w:after="20"/>
              <w:ind w:left="20"/>
              <w:jc w:val="both"/>
            </w:pPr>
            <w:r>
              <w:rPr>
                <w:rFonts w:ascii="Times New Roman"/>
                <w:b w:val="false"/>
                <w:i w:val="false"/>
                <w:color w:val="000000"/>
                <w:sz w:val="20"/>
              </w:rPr>
              <w:t>
</w:t>
            </w:r>
            <w:r>
              <w:rPr>
                <w:rFonts w:ascii="Times New Roman"/>
                <w:b w:val="false"/>
                <w:i w:val="false"/>
                <w:color w:val="000000"/>
                <w:sz w:val="20"/>
              </w:rPr>
              <w:t>2.2 Пространственные отношения между собой и предметами</w:t>
            </w:r>
          </w:p>
          <w:bookmarkEnd w:id="4975"/>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понимать относительность пространственных отношений в зависимости от положения самого себя, от смены точки отсчета при ориентировке</w:t>
            </w:r>
          </w:p>
        </w:tc>
      </w:tr>
      <w:tr>
        <w:trPr>
          <w:trHeight w:val="30" w:hRule="atLeast"/>
        </w:trPr>
        <w:tc>
          <w:tcPr>
            <w:tcW w:w="0" w:type="auto"/>
            <w:vMerge/>
            <w:tcBorders>
              <w:top w:val="nil"/>
              <w:left w:val="single" w:color="cfcfcf" w:sz="5"/>
              <w:bottom w:val="single" w:color="cfcfcf" w:sz="5"/>
              <w:right w:val="single" w:color="cfcfcf" w:sz="5"/>
            </w:tcBorders>
          </w:tcP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определять пространственные отношения между собой и окружающими предметами при поворотах на 90° и 180°</w:t>
            </w:r>
          </w:p>
        </w:tc>
      </w:tr>
      <w:tr>
        <w:trPr>
          <w:trHeight w:val="30" w:hRule="atLeast"/>
        </w:trPr>
        <w:tc>
          <w:tcPr>
            <w:tcW w:w="0" w:type="auto"/>
            <w:vMerge/>
            <w:tcBorders>
              <w:top w:val="nil"/>
              <w:left w:val="single" w:color="cfcfcf" w:sz="5"/>
              <w:bottom w:val="single" w:color="cfcfcf" w:sz="5"/>
              <w:right w:val="single" w:color="cfcfcf" w:sz="5"/>
            </w:tcBorders>
          </w:tcP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оценивать с помощью зрения и способа измерения шагами расстояние от себя до предметов, расположенных в одном и в разных направлениях пространства; удаленность объектов относительно других объектов</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4" w:id="4976"/>
          <w:p>
            <w:pPr>
              <w:spacing w:after="20"/>
              <w:ind w:left="20"/>
              <w:jc w:val="both"/>
            </w:pPr>
            <w:r>
              <w:rPr>
                <w:rFonts w:ascii="Times New Roman"/>
                <w:b w:val="false"/>
                <w:i w:val="false"/>
                <w:color w:val="000000"/>
                <w:sz w:val="20"/>
              </w:rPr>
              <w:t>
</w:t>
            </w:r>
            <w:r>
              <w:rPr>
                <w:rFonts w:ascii="Times New Roman"/>
                <w:b w:val="false"/>
                <w:i w:val="false"/>
                <w:color w:val="000000"/>
                <w:sz w:val="20"/>
              </w:rPr>
              <w:t>2.3 Пространственные отношения между предметами</w:t>
            </w:r>
          </w:p>
          <w:bookmarkEnd w:id="4976"/>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устанавливать пространственные отношения между предметами (слева, справа, вверху, внизу, впереди, сзади, между) относительно заданной точки отсчета</w:t>
            </w:r>
          </w:p>
        </w:tc>
      </w:tr>
    </w:tbl>
    <w:bookmarkStart w:name="z6727" w:id="4977"/>
    <w:p>
      <w:pPr>
        <w:spacing w:after="0"/>
        <w:ind w:left="0"/>
        <w:jc w:val="both"/>
      </w:pPr>
      <w:r>
        <w:rPr>
          <w:rFonts w:ascii="Times New Roman"/>
          <w:b w:val="false"/>
          <w:i w:val="false"/>
          <w:color w:val="000000"/>
          <w:sz w:val="28"/>
        </w:rPr>
        <w:t>
      402. Раздел "Ориентировка в процессе передвижения" предусматривает следующие ожидаемые результаты:</w:t>
      </w:r>
    </w:p>
    <w:bookmarkEnd w:id="4977"/>
    <w:bookmarkStart w:name="z6728" w:id="4978"/>
    <w:p>
      <w:pPr>
        <w:spacing w:after="0"/>
        <w:ind w:left="0"/>
        <w:jc w:val="both"/>
      </w:pPr>
      <w:r>
        <w:rPr>
          <w:rFonts w:ascii="Times New Roman"/>
          <w:b w:val="false"/>
          <w:i w:val="false"/>
          <w:color w:val="000000"/>
          <w:sz w:val="28"/>
        </w:rPr>
        <w:t>
      1) передвижение в заданном направлении: передвигается в пространстве, сохраняя и изменяя направление и темп по инструкции; ориентируется в направлении собственного передвижения;</w:t>
      </w:r>
    </w:p>
    <w:bookmarkEnd w:id="4978"/>
    <w:bookmarkStart w:name="z6729" w:id="4979"/>
    <w:p>
      <w:pPr>
        <w:spacing w:after="0"/>
        <w:ind w:left="0"/>
        <w:jc w:val="both"/>
      </w:pPr>
      <w:r>
        <w:rPr>
          <w:rFonts w:ascii="Times New Roman"/>
          <w:b w:val="false"/>
          <w:i w:val="false"/>
          <w:color w:val="000000"/>
          <w:sz w:val="28"/>
        </w:rPr>
        <w:t>
      2) передвижение с использованием ориентиров: имеет навыки передвижения в пространстве за движущимся ориентиром и по различным видам рельефа; использует различные способы передвижения в ограниченном пространстве.</w:t>
      </w:r>
    </w:p>
    <w:bookmarkEnd w:id="4979"/>
    <w:bookmarkStart w:name="z6730" w:id="4980"/>
    <w:p>
      <w:pPr>
        <w:spacing w:after="0"/>
        <w:ind w:left="0"/>
        <w:jc w:val="both"/>
      </w:pPr>
      <w:r>
        <w:rPr>
          <w:rFonts w:ascii="Times New Roman"/>
          <w:b w:val="false"/>
          <w:i w:val="false"/>
          <w:color w:val="000000"/>
          <w:sz w:val="28"/>
        </w:rPr>
        <w:t>
      таблица 13</w:t>
      </w:r>
    </w:p>
    <w:bookmarkEnd w:id="49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5"/>
        <w:gridCol w:w="8665"/>
      </w:tblGrid>
      <w:tr>
        <w:trPr>
          <w:trHeight w:val="30" w:hRule="atLeast"/>
        </w:trPr>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1" w:id="4981"/>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981"/>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4" w:id="4982"/>
          <w:p>
            <w:pPr>
              <w:spacing w:after="20"/>
              <w:ind w:left="20"/>
              <w:jc w:val="both"/>
            </w:pPr>
            <w:r>
              <w:rPr>
                <w:rFonts w:ascii="Times New Roman"/>
                <w:b w:val="false"/>
                <w:i w:val="false"/>
                <w:color w:val="000000"/>
                <w:sz w:val="20"/>
              </w:rPr>
              <w:t>
</w:t>
            </w:r>
            <w:r>
              <w:rPr>
                <w:rFonts w:ascii="Times New Roman"/>
                <w:b w:val="false"/>
                <w:i w:val="false"/>
                <w:color w:val="000000"/>
                <w:sz w:val="20"/>
              </w:rPr>
              <w:t>3.1 Передвижение в заданном направлении</w:t>
            </w:r>
          </w:p>
          <w:bookmarkEnd w:id="4982"/>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передвигаться в пространстве с изменением направления и темпа в соответствии с инструкциями </w:t>
            </w:r>
          </w:p>
        </w:tc>
      </w:tr>
      <w:tr>
        <w:trPr>
          <w:trHeight w:val="30" w:hRule="atLeast"/>
        </w:trPr>
        <w:tc>
          <w:tcPr>
            <w:tcW w:w="0" w:type="auto"/>
            <w:vMerge/>
            <w:tcBorders>
              <w:top w:val="nil"/>
              <w:left w:val="single" w:color="cfcfcf" w:sz="5"/>
              <w:bottom w:val="single" w:color="cfcfcf" w:sz="5"/>
              <w:right w:val="single" w:color="cfcfcf" w:sz="5"/>
            </w:tcBorders>
          </w:tcP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0.3.1.2 определять направления собственного передвижения </w:t>
            </w:r>
          </w:p>
        </w:tc>
      </w:tr>
      <w:tr>
        <w:trPr>
          <w:trHeight w:val="30" w:hRule="atLeast"/>
        </w:trPr>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0" w:id="4983"/>
          <w:p>
            <w:pPr>
              <w:spacing w:after="20"/>
              <w:ind w:left="20"/>
              <w:jc w:val="both"/>
            </w:pPr>
            <w:r>
              <w:rPr>
                <w:rFonts w:ascii="Times New Roman"/>
                <w:b w:val="false"/>
                <w:i w:val="false"/>
                <w:color w:val="000000"/>
                <w:sz w:val="20"/>
              </w:rPr>
              <w:t>
</w:t>
            </w:r>
            <w:r>
              <w:rPr>
                <w:rFonts w:ascii="Times New Roman"/>
                <w:b w:val="false"/>
                <w:i w:val="false"/>
                <w:color w:val="000000"/>
                <w:sz w:val="20"/>
              </w:rPr>
              <w:t>3.2 Передвижение с использованием ориентиров</w:t>
            </w:r>
          </w:p>
          <w:bookmarkEnd w:id="4983"/>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передвигаться за движущимся ориентиром (зрительным, слуховым)</w:t>
            </w:r>
          </w:p>
        </w:tc>
      </w:tr>
      <w:tr>
        <w:trPr>
          <w:trHeight w:val="30" w:hRule="atLeast"/>
        </w:trPr>
        <w:tc>
          <w:tcPr>
            <w:tcW w:w="0" w:type="auto"/>
            <w:vMerge/>
            <w:tcBorders>
              <w:top w:val="nil"/>
              <w:left w:val="single" w:color="cfcfcf" w:sz="5"/>
              <w:bottom w:val="single" w:color="cfcfcf" w:sz="5"/>
              <w:right w:val="single" w:color="cfcfcf" w:sz="5"/>
            </w:tcBorders>
          </w:tcP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передвигаться по различным видам рельефа (неровности, подъем, спуск)</w:t>
            </w:r>
          </w:p>
        </w:tc>
      </w:tr>
      <w:tr>
        <w:trPr>
          <w:trHeight w:val="30" w:hRule="atLeast"/>
        </w:trPr>
        <w:tc>
          <w:tcPr>
            <w:tcW w:w="0" w:type="auto"/>
            <w:vMerge/>
            <w:tcBorders>
              <w:top w:val="nil"/>
              <w:left w:val="single" w:color="cfcfcf" w:sz="5"/>
              <w:bottom w:val="single" w:color="cfcfcf" w:sz="5"/>
              <w:right w:val="single" w:color="cfcfcf" w:sz="5"/>
            </w:tcBorders>
          </w:tcPr>
          <w:p/>
        </w:tc>
        <w:tc>
          <w:tcPr>
            <w:tcW w:w="8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передвигаться в ограниченном пространстве различными способами (вперед, боком)</w:t>
            </w:r>
          </w:p>
        </w:tc>
      </w:tr>
    </w:tbl>
    <w:bookmarkStart w:name="z6749" w:id="4984"/>
    <w:p>
      <w:pPr>
        <w:spacing w:after="0"/>
        <w:ind w:left="0"/>
        <w:jc w:val="both"/>
      </w:pPr>
      <w:r>
        <w:rPr>
          <w:rFonts w:ascii="Times New Roman"/>
          <w:b w:val="false"/>
          <w:i w:val="false"/>
          <w:color w:val="000000"/>
          <w:sz w:val="28"/>
        </w:rPr>
        <w:t>
      403. Раздел "Ориентировка с помощью сохранных анализаторов" предусматривает следующие ожидаемые результаты:</w:t>
      </w:r>
    </w:p>
    <w:bookmarkEnd w:id="4984"/>
    <w:bookmarkStart w:name="z6750" w:id="4985"/>
    <w:p>
      <w:pPr>
        <w:spacing w:after="0"/>
        <w:ind w:left="0"/>
        <w:jc w:val="both"/>
      </w:pPr>
      <w:r>
        <w:rPr>
          <w:rFonts w:ascii="Times New Roman"/>
          <w:b w:val="false"/>
          <w:i w:val="false"/>
          <w:color w:val="000000"/>
          <w:sz w:val="28"/>
        </w:rPr>
        <w:t>
      1) ориентировка с помощью зрения: зрительно локализует объекты-ориентиры в пространстве, выделяет и анализирует их признаки;</w:t>
      </w:r>
    </w:p>
    <w:bookmarkEnd w:id="4985"/>
    <w:bookmarkStart w:name="z6751" w:id="4986"/>
    <w:p>
      <w:pPr>
        <w:spacing w:after="0"/>
        <w:ind w:left="0"/>
        <w:jc w:val="both"/>
      </w:pPr>
      <w:r>
        <w:rPr>
          <w:rFonts w:ascii="Times New Roman"/>
          <w:b w:val="false"/>
          <w:i w:val="false"/>
          <w:color w:val="000000"/>
          <w:sz w:val="28"/>
        </w:rPr>
        <w:t>
      2) ориентировка с помощью осязания: различает с помощью осязания ладонью, пальцами рук, подошвами босых и обутых ног осязательные признаки и свойства объектов окружающего пространства;</w:t>
      </w:r>
    </w:p>
    <w:bookmarkEnd w:id="4986"/>
    <w:bookmarkStart w:name="z6752" w:id="4987"/>
    <w:p>
      <w:pPr>
        <w:spacing w:after="0"/>
        <w:ind w:left="0"/>
        <w:jc w:val="both"/>
      </w:pPr>
      <w:r>
        <w:rPr>
          <w:rFonts w:ascii="Times New Roman"/>
          <w:b w:val="false"/>
          <w:i w:val="false"/>
          <w:color w:val="000000"/>
          <w:sz w:val="28"/>
        </w:rPr>
        <w:t xml:space="preserve">
      3) ориентировка с помощью слуха: узнает звуки окружающего пространства, различает их по силе, соотносит звук с его источником, определяет его направление; </w:t>
      </w:r>
    </w:p>
    <w:bookmarkEnd w:id="4987"/>
    <w:bookmarkStart w:name="z6753" w:id="4988"/>
    <w:p>
      <w:pPr>
        <w:spacing w:after="0"/>
        <w:ind w:left="0"/>
        <w:jc w:val="both"/>
      </w:pPr>
      <w:r>
        <w:rPr>
          <w:rFonts w:ascii="Times New Roman"/>
          <w:b w:val="false"/>
          <w:i w:val="false"/>
          <w:color w:val="000000"/>
          <w:sz w:val="28"/>
        </w:rPr>
        <w:t>
      4) ориентировка с помощью обоняния: соотносит запахи с конкретными предметами, помещениями и явлениями природы, определяет направление источника запаха;</w:t>
      </w:r>
    </w:p>
    <w:bookmarkEnd w:id="4988"/>
    <w:bookmarkStart w:name="z6754" w:id="4989"/>
    <w:p>
      <w:pPr>
        <w:spacing w:after="0"/>
        <w:ind w:left="0"/>
        <w:jc w:val="both"/>
      </w:pPr>
      <w:r>
        <w:rPr>
          <w:rFonts w:ascii="Times New Roman"/>
          <w:b w:val="false"/>
          <w:i w:val="false"/>
          <w:color w:val="000000"/>
          <w:sz w:val="28"/>
        </w:rPr>
        <w:t>
      5) ориентировка с помощью температурной чувствительности: определяет на расстоянии местонахождение источника тепла;</w:t>
      </w:r>
    </w:p>
    <w:bookmarkEnd w:id="4989"/>
    <w:bookmarkStart w:name="z6755" w:id="4990"/>
    <w:p>
      <w:pPr>
        <w:spacing w:after="0"/>
        <w:ind w:left="0"/>
        <w:jc w:val="both"/>
      </w:pPr>
      <w:r>
        <w:rPr>
          <w:rFonts w:ascii="Times New Roman"/>
          <w:b w:val="false"/>
          <w:i w:val="false"/>
          <w:color w:val="000000"/>
          <w:sz w:val="28"/>
        </w:rPr>
        <w:t>
      6) ориентировка с помощью всей сенсорной сферы: соотносит полисенсорную информацию о пространстве с конкретными объектами и деятельностью людей; комплексно использует нарушенное зрение и сохранные анализаторы в пространственной ориентировке.</w:t>
      </w:r>
    </w:p>
    <w:bookmarkEnd w:id="4990"/>
    <w:bookmarkStart w:name="z6756" w:id="4991"/>
    <w:p>
      <w:pPr>
        <w:spacing w:after="0"/>
        <w:ind w:left="0"/>
        <w:jc w:val="both"/>
      </w:pPr>
      <w:r>
        <w:rPr>
          <w:rFonts w:ascii="Times New Roman"/>
          <w:b w:val="false"/>
          <w:i w:val="false"/>
          <w:color w:val="000000"/>
          <w:sz w:val="28"/>
        </w:rPr>
        <w:t>
      таблица 14</w:t>
      </w:r>
    </w:p>
    <w:bookmarkEnd w:id="49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0267"/>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7" w:id="4992"/>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992"/>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0" w:id="4993"/>
          <w:p>
            <w:pPr>
              <w:spacing w:after="20"/>
              <w:ind w:left="20"/>
              <w:jc w:val="both"/>
            </w:pPr>
            <w:r>
              <w:rPr>
                <w:rFonts w:ascii="Times New Roman"/>
                <w:b w:val="false"/>
                <w:i w:val="false"/>
                <w:color w:val="000000"/>
                <w:sz w:val="20"/>
              </w:rPr>
              <w:t>
</w:t>
            </w:r>
            <w:r>
              <w:rPr>
                <w:rFonts w:ascii="Times New Roman"/>
                <w:b w:val="false"/>
                <w:i w:val="false"/>
                <w:color w:val="000000"/>
                <w:sz w:val="20"/>
              </w:rPr>
              <w:t>4.1 Ориентировка с помощью зрения</w:t>
            </w:r>
          </w:p>
          <w:bookmarkEnd w:id="4993"/>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сравнивать объекты окружающего пространства по сходству и различию зрительно воспринимаемых признаков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0.4.1.2 выделять зрительно воспринимаемые признаки, свойственные предметам в любой ситуации и при любых условиях </w:t>
            </w:r>
          </w:p>
        </w:tc>
      </w:tr>
      <w:tr>
        <w:trPr>
          <w:trHeight w:val="30" w:hRule="atLeast"/>
        </w:trPr>
        <w:tc>
          <w:tcPr>
            <w:tcW w:w="0" w:type="auto"/>
            <w:vMerge/>
            <w:tcBorders>
              <w:top w:val="nil"/>
              <w:left w:val="single" w:color="cfcfcf" w:sz="5"/>
              <w:bottom w:val="single" w:color="cfcfcf" w:sz="5"/>
              <w:right w:val="single" w:color="cfcfcf" w:sz="5"/>
            </w:tcBorders>
          </w:tcPr>
          <w:p/>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 зрительно локализовать объекты-ориентиры в замкнутом и свободном пространствах</w:t>
            </w:r>
          </w:p>
        </w:tc>
      </w:tr>
      <w:tr>
        <w:trPr>
          <w:trHeight w:val="3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9" w:id="4994"/>
          <w:p>
            <w:pPr>
              <w:spacing w:after="20"/>
              <w:ind w:left="20"/>
              <w:jc w:val="both"/>
            </w:pPr>
            <w:r>
              <w:rPr>
                <w:rFonts w:ascii="Times New Roman"/>
                <w:b w:val="false"/>
                <w:i w:val="false"/>
                <w:color w:val="000000"/>
                <w:sz w:val="20"/>
              </w:rPr>
              <w:t>
</w:t>
            </w:r>
            <w:r>
              <w:rPr>
                <w:rFonts w:ascii="Times New Roman"/>
                <w:b w:val="false"/>
                <w:i w:val="false"/>
                <w:color w:val="000000"/>
                <w:sz w:val="20"/>
              </w:rPr>
              <w:t>4.2 Ориентировка с помощью осязания</w:t>
            </w:r>
          </w:p>
          <w:bookmarkEnd w:id="4994"/>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различать с помощью осязания ладонями и пальцами рук свойства поверхности предметов окружающего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 различать с помощью осязания ногами свойства покрытия пола (дерево, кафель, ковер, линолеум, бетон), грунта (асфальт, песок, трава, листья, снег, взрыхленная земля, камни, корни деревьев), рельеф (ровный, неровный, наклонный)</w:t>
            </w:r>
          </w:p>
        </w:tc>
      </w:tr>
      <w:tr>
        <w:trPr>
          <w:trHeight w:val="3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5" w:id="4995"/>
          <w:p>
            <w:pPr>
              <w:spacing w:after="20"/>
              <w:ind w:left="20"/>
              <w:jc w:val="both"/>
            </w:pPr>
            <w:r>
              <w:rPr>
                <w:rFonts w:ascii="Times New Roman"/>
                <w:b w:val="false"/>
                <w:i w:val="false"/>
                <w:color w:val="000000"/>
                <w:sz w:val="20"/>
              </w:rPr>
              <w:t>
</w:t>
            </w:r>
            <w:r>
              <w:rPr>
                <w:rFonts w:ascii="Times New Roman"/>
                <w:b w:val="false"/>
                <w:i w:val="false"/>
                <w:color w:val="000000"/>
                <w:sz w:val="20"/>
              </w:rPr>
              <w:t>4.3 Ориентировка с помощью слуха</w:t>
            </w:r>
          </w:p>
          <w:bookmarkEnd w:id="4995"/>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0.4.3.1 узнавать и локализовать звуки окружающего пространства (предметов, действий людей, природы,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0.4.3.2 определять изменение местонахождения источника звука</w:t>
            </w:r>
          </w:p>
        </w:tc>
      </w:tr>
      <w:tr>
        <w:trPr>
          <w:trHeight w:val="30" w:hRule="atLeast"/>
        </w:trPr>
        <w:tc>
          <w:tcPr>
            <w:tcW w:w="0" w:type="auto"/>
            <w:vMerge/>
            <w:tcBorders>
              <w:top w:val="nil"/>
              <w:left w:val="single" w:color="cfcfcf" w:sz="5"/>
              <w:bottom w:val="single" w:color="cfcfcf" w:sz="5"/>
              <w:right w:val="single" w:color="cfcfcf" w:sz="5"/>
            </w:tcBorders>
          </w:tcPr>
          <w:p/>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0.4.3.3 различать звук по силе (слабее – сильнее)</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4" w:id="4996"/>
          <w:p>
            <w:pPr>
              <w:spacing w:after="20"/>
              <w:ind w:left="20"/>
              <w:jc w:val="both"/>
            </w:pPr>
            <w:r>
              <w:rPr>
                <w:rFonts w:ascii="Times New Roman"/>
                <w:b w:val="false"/>
                <w:i w:val="false"/>
                <w:color w:val="000000"/>
                <w:sz w:val="20"/>
              </w:rPr>
              <w:t>
</w:t>
            </w:r>
            <w:r>
              <w:rPr>
                <w:rFonts w:ascii="Times New Roman"/>
                <w:b w:val="false"/>
                <w:i w:val="false"/>
                <w:color w:val="000000"/>
                <w:sz w:val="20"/>
              </w:rPr>
              <w:t>4.4 Ориентировка с помощью обоняния</w:t>
            </w:r>
          </w:p>
          <w:bookmarkEnd w:id="4996"/>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 различать запахи окружающего пространства (бытовые, пищи, живой и неживой природы), локализовать направление источника запаха в пространстве</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7" w:id="4997"/>
          <w:p>
            <w:pPr>
              <w:spacing w:after="20"/>
              <w:ind w:left="20"/>
              <w:jc w:val="both"/>
            </w:pPr>
            <w:r>
              <w:rPr>
                <w:rFonts w:ascii="Times New Roman"/>
                <w:b w:val="false"/>
                <w:i w:val="false"/>
                <w:color w:val="000000"/>
                <w:sz w:val="20"/>
              </w:rPr>
              <w:t>
</w:t>
            </w:r>
            <w:r>
              <w:rPr>
                <w:rFonts w:ascii="Times New Roman"/>
                <w:b w:val="false"/>
                <w:i w:val="false"/>
                <w:color w:val="000000"/>
                <w:sz w:val="20"/>
              </w:rPr>
              <w:t>4.5 Ориентировка с помощью температурной чувствительности</w:t>
            </w:r>
          </w:p>
          <w:bookmarkEnd w:id="4997"/>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0.4.5.1 определять на расстоянии местонахождение источника тепла, нагревательных приборов</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0" w:id="4998"/>
          <w:p>
            <w:pPr>
              <w:spacing w:after="20"/>
              <w:ind w:left="20"/>
              <w:jc w:val="both"/>
            </w:pPr>
            <w:r>
              <w:rPr>
                <w:rFonts w:ascii="Times New Roman"/>
                <w:b w:val="false"/>
                <w:i w:val="false"/>
                <w:color w:val="000000"/>
                <w:sz w:val="20"/>
              </w:rPr>
              <w:t>
</w:t>
            </w:r>
            <w:r>
              <w:rPr>
                <w:rFonts w:ascii="Times New Roman"/>
                <w:b w:val="false"/>
                <w:i w:val="false"/>
                <w:color w:val="000000"/>
                <w:sz w:val="20"/>
              </w:rPr>
              <w:t>4.6 Ориентировка с помощью всей сенсорной сферы</w:t>
            </w:r>
          </w:p>
          <w:bookmarkEnd w:id="4998"/>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0.4.6.1 определять и использовать комплексные ориентиры в пространственной ориентировке</w:t>
            </w:r>
          </w:p>
        </w:tc>
      </w:tr>
    </w:tbl>
    <w:bookmarkStart w:name="z6793" w:id="4999"/>
    <w:p>
      <w:pPr>
        <w:spacing w:after="0"/>
        <w:ind w:left="0"/>
        <w:jc w:val="both"/>
      </w:pPr>
      <w:r>
        <w:rPr>
          <w:rFonts w:ascii="Times New Roman"/>
          <w:b w:val="false"/>
          <w:i w:val="false"/>
          <w:color w:val="000000"/>
          <w:sz w:val="28"/>
        </w:rPr>
        <w:t>
      404. Раздел "Ориентировка в замкнутом и свободном пространствах" предусматривает следующие ожидаемые результаты:</w:t>
      </w:r>
    </w:p>
    <w:bookmarkEnd w:id="4999"/>
    <w:bookmarkStart w:name="z6794" w:id="5000"/>
    <w:p>
      <w:pPr>
        <w:spacing w:after="0"/>
        <w:ind w:left="0"/>
        <w:jc w:val="both"/>
      </w:pPr>
      <w:r>
        <w:rPr>
          <w:rFonts w:ascii="Times New Roman"/>
          <w:b w:val="false"/>
          <w:i w:val="false"/>
          <w:color w:val="000000"/>
          <w:sz w:val="28"/>
        </w:rPr>
        <w:t xml:space="preserve">
      1) ориентировка в замкнутом пространстве: самостоятельно ориентируется от разных исходных точек и определяет свое местонахождение в пространстве знакомых помещений; </w:t>
      </w:r>
    </w:p>
    <w:bookmarkEnd w:id="5000"/>
    <w:bookmarkStart w:name="z6795" w:id="5001"/>
    <w:p>
      <w:pPr>
        <w:spacing w:after="0"/>
        <w:ind w:left="0"/>
        <w:jc w:val="both"/>
      </w:pPr>
      <w:r>
        <w:rPr>
          <w:rFonts w:ascii="Times New Roman"/>
          <w:b w:val="false"/>
          <w:i w:val="false"/>
          <w:color w:val="000000"/>
          <w:sz w:val="28"/>
        </w:rPr>
        <w:t>
      2) ориентировка в свободном пространстве: выделяет в окружающем пространстве объекты, являющиеся ориентирами; свободно ориентируется в знакомом свободном пространстве от разных исходных точек.</w:t>
      </w:r>
    </w:p>
    <w:bookmarkEnd w:id="5001"/>
    <w:bookmarkStart w:name="z6796" w:id="5002"/>
    <w:p>
      <w:pPr>
        <w:spacing w:after="0"/>
        <w:ind w:left="0"/>
        <w:jc w:val="both"/>
      </w:pPr>
      <w:r>
        <w:rPr>
          <w:rFonts w:ascii="Times New Roman"/>
          <w:b w:val="false"/>
          <w:i w:val="false"/>
          <w:color w:val="000000"/>
          <w:sz w:val="28"/>
        </w:rPr>
        <w:t>
      таблица 15</w:t>
      </w:r>
    </w:p>
    <w:bookmarkEnd w:id="50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3"/>
        <w:gridCol w:w="9137"/>
      </w:tblGrid>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7" w:id="5003"/>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5003"/>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0" w:id="5004"/>
          <w:p>
            <w:pPr>
              <w:spacing w:after="20"/>
              <w:ind w:left="20"/>
              <w:jc w:val="both"/>
            </w:pPr>
            <w:r>
              <w:rPr>
                <w:rFonts w:ascii="Times New Roman"/>
                <w:b w:val="false"/>
                <w:i w:val="false"/>
                <w:color w:val="000000"/>
                <w:sz w:val="20"/>
              </w:rPr>
              <w:t>
</w:t>
            </w:r>
            <w:r>
              <w:rPr>
                <w:rFonts w:ascii="Times New Roman"/>
                <w:b w:val="false"/>
                <w:i w:val="false"/>
                <w:color w:val="000000"/>
                <w:sz w:val="20"/>
              </w:rPr>
              <w:t>5.1 Ориентировка в замкнутом пространстве</w:t>
            </w:r>
          </w:p>
          <w:bookmarkEnd w:id="5004"/>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0.5.1.1ориентироваться в пространстве помещений от разных исходных точек с использованием системы ориентиров, определять свое местонахождение</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3" w:id="5005"/>
          <w:p>
            <w:pPr>
              <w:spacing w:after="20"/>
              <w:ind w:left="20"/>
              <w:jc w:val="both"/>
            </w:pPr>
            <w:r>
              <w:rPr>
                <w:rFonts w:ascii="Times New Roman"/>
                <w:b w:val="false"/>
                <w:i w:val="false"/>
                <w:color w:val="000000"/>
                <w:sz w:val="20"/>
              </w:rPr>
              <w:t>
</w:t>
            </w:r>
            <w:r>
              <w:rPr>
                <w:rFonts w:ascii="Times New Roman"/>
                <w:b w:val="false"/>
                <w:i w:val="false"/>
                <w:color w:val="000000"/>
                <w:sz w:val="20"/>
              </w:rPr>
              <w:t>5.2 Ориентировка в свободном пространстве</w:t>
            </w:r>
          </w:p>
          <w:bookmarkEnd w:id="5005"/>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0.5.2.1знать расположение объектов свободного пространства относительно различных точек отсчета, ориентироваться от разных исходных точек с использованием системы ориентиров </w:t>
            </w:r>
          </w:p>
        </w:tc>
      </w:tr>
    </w:tbl>
    <w:bookmarkStart w:name="z6806" w:id="5006"/>
    <w:p>
      <w:pPr>
        <w:spacing w:after="0"/>
        <w:ind w:left="0"/>
        <w:jc w:val="both"/>
      </w:pPr>
      <w:r>
        <w:rPr>
          <w:rFonts w:ascii="Times New Roman"/>
          <w:b w:val="false"/>
          <w:i w:val="false"/>
          <w:color w:val="000000"/>
          <w:sz w:val="28"/>
        </w:rPr>
        <w:t>
      405. Раздел "Ориентировка на микроплоскости" предусматривает следующие ожидаемые результаты:</w:t>
      </w:r>
    </w:p>
    <w:bookmarkEnd w:id="5006"/>
    <w:bookmarkStart w:name="z6807" w:id="5007"/>
    <w:p>
      <w:pPr>
        <w:spacing w:after="0"/>
        <w:ind w:left="0"/>
        <w:jc w:val="both"/>
      </w:pPr>
      <w:r>
        <w:rPr>
          <w:rFonts w:ascii="Times New Roman"/>
          <w:b w:val="false"/>
          <w:i w:val="false"/>
          <w:color w:val="000000"/>
          <w:sz w:val="28"/>
        </w:rPr>
        <w:t>
      1) направления микроплоскости: различает и называет направления микроплоскости (центр, стороны, середины сторон, углы);</w:t>
      </w:r>
    </w:p>
    <w:bookmarkEnd w:id="5007"/>
    <w:bookmarkStart w:name="z6808" w:id="5008"/>
    <w:p>
      <w:pPr>
        <w:spacing w:after="0"/>
        <w:ind w:left="0"/>
        <w:jc w:val="both"/>
      </w:pPr>
      <w:r>
        <w:rPr>
          <w:rFonts w:ascii="Times New Roman"/>
          <w:b w:val="false"/>
          <w:i w:val="false"/>
          <w:color w:val="000000"/>
          <w:sz w:val="28"/>
        </w:rPr>
        <w:t>
      2) пространственное положение объекта на микроплоскости: владеет навыками ориентировки на любой микроплоскости относительно заданной точки отсчета; поясняет пространственные отношения объектов на микроплоскости с использованием пространственных терминов.</w:t>
      </w:r>
    </w:p>
    <w:bookmarkEnd w:id="5008"/>
    <w:bookmarkStart w:name="z6809" w:id="5009"/>
    <w:p>
      <w:pPr>
        <w:spacing w:after="0"/>
        <w:ind w:left="0"/>
        <w:jc w:val="both"/>
      </w:pPr>
      <w:r>
        <w:rPr>
          <w:rFonts w:ascii="Times New Roman"/>
          <w:b w:val="false"/>
          <w:i w:val="false"/>
          <w:color w:val="000000"/>
          <w:sz w:val="28"/>
        </w:rPr>
        <w:t>
      таблица 16</w:t>
      </w:r>
    </w:p>
    <w:bookmarkEnd w:id="50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0"/>
        <w:gridCol w:w="9190"/>
      </w:tblGrid>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0" w:id="5010"/>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5010"/>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3" w:id="5011"/>
          <w:p>
            <w:pPr>
              <w:spacing w:after="20"/>
              <w:ind w:left="20"/>
              <w:jc w:val="both"/>
            </w:pPr>
            <w:r>
              <w:rPr>
                <w:rFonts w:ascii="Times New Roman"/>
                <w:b w:val="false"/>
                <w:i w:val="false"/>
                <w:color w:val="000000"/>
                <w:sz w:val="20"/>
              </w:rPr>
              <w:t>
</w:t>
            </w:r>
            <w:r>
              <w:rPr>
                <w:rFonts w:ascii="Times New Roman"/>
                <w:b w:val="false"/>
                <w:i w:val="false"/>
                <w:color w:val="000000"/>
                <w:sz w:val="20"/>
              </w:rPr>
              <w:t>6.1 Направления микроплоскости</w:t>
            </w:r>
          </w:p>
          <w:bookmarkEnd w:id="5011"/>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 различать и называть направления микроплоскости (центр, стороны, середины сторон, углы)</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6" w:id="5012"/>
          <w:p>
            <w:pPr>
              <w:spacing w:after="20"/>
              <w:ind w:left="20"/>
              <w:jc w:val="both"/>
            </w:pPr>
            <w:r>
              <w:rPr>
                <w:rFonts w:ascii="Times New Roman"/>
                <w:b w:val="false"/>
                <w:i w:val="false"/>
                <w:color w:val="000000"/>
                <w:sz w:val="20"/>
              </w:rPr>
              <w:t>
</w:t>
            </w:r>
            <w:r>
              <w:rPr>
                <w:rFonts w:ascii="Times New Roman"/>
                <w:b w:val="false"/>
                <w:i w:val="false"/>
                <w:color w:val="000000"/>
                <w:sz w:val="20"/>
              </w:rPr>
              <w:t>6.2 Пространственное положение объекта на микроплоскости</w:t>
            </w:r>
          </w:p>
          <w:bookmarkEnd w:id="5012"/>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 определять пространственное положение предметов и размещать их на любой микроплоскости относительно заданной точки отсчета (от себя, от предмета)</w:t>
            </w:r>
          </w:p>
        </w:tc>
      </w:tr>
    </w:tbl>
    <w:bookmarkStart w:name="z6819" w:id="5013"/>
    <w:p>
      <w:pPr>
        <w:spacing w:after="0"/>
        <w:ind w:left="0"/>
        <w:jc w:val="both"/>
      </w:pPr>
      <w:r>
        <w:rPr>
          <w:rFonts w:ascii="Times New Roman"/>
          <w:b w:val="false"/>
          <w:i w:val="false"/>
          <w:color w:val="000000"/>
          <w:sz w:val="28"/>
        </w:rPr>
        <w:t>
      406. Раздел "Моделирование пространственных отношений" предусматривает следующие ожидаемые результаты:</w:t>
      </w:r>
    </w:p>
    <w:bookmarkEnd w:id="5013"/>
    <w:bookmarkStart w:name="z6820" w:id="5014"/>
    <w:p>
      <w:pPr>
        <w:spacing w:after="0"/>
        <w:ind w:left="0"/>
        <w:jc w:val="both"/>
      </w:pPr>
      <w:r>
        <w:rPr>
          <w:rFonts w:ascii="Times New Roman"/>
          <w:b w:val="false"/>
          <w:i w:val="false"/>
          <w:color w:val="000000"/>
          <w:sz w:val="28"/>
        </w:rPr>
        <w:t>
      1) моделирование замкнутого пространства: моделирует замкнутое пространство и отрезки маршрутов в нем на основе непосредственного восприятия реального пространства и по представлению;</w:t>
      </w:r>
    </w:p>
    <w:bookmarkEnd w:id="5014"/>
    <w:bookmarkStart w:name="z6821" w:id="5015"/>
    <w:p>
      <w:pPr>
        <w:spacing w:after="0"/>
        <w:ind w:left="0"/>
        <w:jc w:val="both"/>
      </w:pPr>
      <w:r>
        <w:rPr>
          <w:rFonts w:ascii="Times New Roman"/>
          <w:b w:val="false"/>
          <w:i w:val="false"/>
          <w:color w:val="000000"/>
          <w:sz w:val="28"/>
        </w:rPr>
        <w:t>
      2) моделирование свободного пространства: моделирует участки свободного пространства и отрезки маршрутов в нем на основе непосредственного восприятия реального пространства и по представлению.</w:t>
      </w:r>
    </w:p>
    <w:bookmarkEnd w:id="5015"/>
    <w:bookmarkStart w:name="z6822" w:id="5016"/>
    <w:p>
      <w:pPr>
        <w:spacing w:after="0"/>
        <w:ind w:left="0"/>
        <w:jc w:val="both"/>
      </w:pPr>
      <w:r>
        <w:rPr>
          <w:rFonts w:ascii="Times New Roman"/>
          <w:b w:val="false"/>
          <w:i w:val="false"/>
          <w:color w:val="000000"/>
          <w:sz w:val="28"/>
        </w:rPr>
        <w:t>
      таблица 17</w:t>
      </w:r>
    </w:p>
    <w:bookmarkEnd w:id="50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1"/>
        <w:gridCol w:w="8849"/>
      </w:tblGrid>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3" w:id="5017"/>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5017"/>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6" w:id="5018"/>
          <w:p>
            <w:pPr>
              <w:spacing w:after="20"/>
              <w:ind w:left="20"/>
              <w:jc w:val="both"/>
            </w:pPr>
            <w:r>
              <w:rPr>
                <w:rFonts w:ascii="Times New Roman"/>
                <w:b w:val="false"/>
                <w:i w:val="false"/>
                <w:color w:val="000000"/>
                <w:sz w:val="20"/>
              </w:rPr>
              <w:t>
</w:t>
            </w:r>
            <w:r>
              <w:rPr>
                <w:rFonts w:ascii="Times New Roman"/>
                <w:b w:val="false"/>
                <w:i w:val="false"/>
                <w:color w:val="000000"/>
                <w:sz w:val="20"/>
              </w:rPr>
              <w:t>7.1 Моделирование замкнутого пространства</w:t>
            </w:r>
          </w:p>
          <w:bookmarkEnd w:id="5018"/>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моделировать замкнутое пространство на основе непосредственного восприятия реального пространства и по представлению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моделировать отрезки маршрутов в замкнутом пространстве</w:t>
            </w:r>
          </w:p>
        </w:tc>
      </w:tr>
      <w:tr>
        <w:trPr>
          <w:trHeight w:val="30" w:hRule="atLeast"/>
        </w:trPr>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2" w:id="5019"/>
          <w:p>
            <w:pPr>
              <w:spacing w:after="20"/>
              <w:ind w:left="20"/>
              <w:jc w:val="both"/>
            </w:pPr>
            <w:r>
              <w:rPr>
                <w:rFonts w:ascii="Times New Roman"/>
                <w:b w:val="false"/>
                <w:i w:val="false"/>
                <w:color w:val="000000"/>
                <w:sz w:val="20"/>
              </w:rPr>
              <w:t>
</w:t>
            </w:r>
            <w:r>
              <w:rPr>
                <w:rFonts w:ascii="Times New Roman"/>
                <w:b w:val="false"/>
                <w:i w:val="false"/>
                <w:color w:val="000000"/>
                <w:sz w:val="20"/>
              </w:rPr>
              <w:t>7.2 Моделирование свободного пространства</w:t>
            </w:r>
          </w:p>
          <w:bookmarkEnd w:id="5019"/>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0.7.2.1 моделировать участки свободного пространства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 моделировать отрезки маршрутов в свободном пространстве</w:t>
            </w:r>
          </w:p>
        </w:tc>
      </w:tr>
    </w:tbl>
    <w:bookmarkStart w:name="z6838" w:id="5020"/>
    <w:p>
      <w:pPr>
        <w:spacing w:after="0"/>
        <w:ind w:left="0"/>
        <w:jc w:val="both"/>
      </w:pPr>
      <w:r>
        <w:rPr>
          <w:rFonts w:ascii="Times New Roman"/>
          <w:b w:val="false"/>
          <w:i w:val="false"/>
          <w:color w:val="000000"/>
          <w:sz w:val="28"/>
        </w:rPr>
        <w:t>
      407. Раздел "Ориентировка по схемам и планам пространства" предусматривает следующие ожидаемые результаты:</w:t>
      </w:r>
    </w:p>
    <w:bookmarkEnd w:id="5020"/>
    <w:bookmarkStart w:name="z6839" w:id="5021"/>
    <w:p>
      <w:pPr>
        <w:spacing w:after="0"/>
        <w:ind w:left="0"/>
        <w:jc w:val="both"/>
      </w:pPr>
      <w:r>
        <w:rPr>
          <w:rFonts w:ascii="Times New Roman"/>
          <w:b w:val="false"/>
          <w:i w:val="false"/>
          <w:color w:val="000000"/>
          <w:sz w:val="28"/>
        </w:rPr>
        <w:t>
      1) схема и план пространства: понимает отличие схемы от плана: составляет несложные схемы и планы пространства на основе непосредственного восприятия реального пространства; находит и размещает предметы в реальном пространстве, ориентируясь по схемам и планам;</w:t>
      </w:r>
    </w:p>
    <w:bookmarkEnd w:id="5021"/>
    <w:bookmarkStart w:name="z6840" w:id="5022"/>
    <w:p>
      <w:pPr>
        <w:spacing w:after="0"/>
        <w:ind w:left="0"/>
        <w:jc w:val="both"/>
      </w:pPr>
      <w:r>
        <w:rPr>
          <w:rFonts w:ascii="Times New Roman"/>
          <w:b w:val="false"/>
          <w:i w:val="false"/>
          <w:color w:val="000000"/>
          <w:sz w:val="28"/>
        </w:rPr>
        <w:t xml:space="preserve">
      2) схема маршрута передвижения: соотносит условные обозначения на схеме маршрута с реальными ориентирами; проходит маршрут, ориентируясь по схеме. </w:t>
      </w:r>
    </w:p>
    <w:bookmarkEnd w:id="5022"/>
    <w:bookmarkStart w:name="z6841" w:id="5023"/>
    <w:p>
      <w:pPr>
        <w:spacing w:after="0"/>
        <w:ind w:left="0"/>
        <w:jc w:val="both"/>
      </w:pPr>
      <w:r>
        <w:rPr>
          <w:rFonts w:ascii="Times New Roman"/>
          <w:b w:val="false"/>
          <w:i w:val="false"/>
          <w:color w:val="000000"/>
          <w:sz w:val="28"/>
        </w:rPr>
        <w:t>
      таблица 18</w:t>
      </w:r>
    </w:p>
    <w:bookmarkEnd w:id="50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3"/>
        <w:gridCol w:w="9137"/>
      </w:tblGrid>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2" w:id="5024"/>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5024"/>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5" w:id="5025"/>
          <w:p>
            <w:pPr>
              <w:spacing w:after="20"/>
              <w:ind w:left="20"/>
              <w:jc w:val="both"/>
            </w:pPr>
            <w:r>
              <w:rPr>
                <w:rFonts w:ascii="Times New Roman"/>
                <w:b w:val="false"/>
                <w:i w:val="false"/>
                <w:color w:val="000000"/>
                <w:sz w:val="20"/>
              </w:rPr>
              <w:t>
</w:t>
            </w:r>
            <w:r>
              <w:rPr>
                <w:rFonts w:ascii="Times New Roman"/>
                <w:b w:val="false"/>
                <w:i w:val="false"/>
                <w:color w:val="000000"/>
                <w:sz w:val="20"/>
              </w:rPr>
              <w:t>8.1 Схема и план пространства</w:t>
            </w:r>
          </w:p>
          <w:bookmarkEnd w:id="5025"/>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понимать отличие схемы от плана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составлять схемы и планы замкнутого и участков свободного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ориентироваться по схемам и планам пространства</w:t>
            </w:r>
          </w:p>
        </w:tc>
      </w:tr>
      <w:tr>
        <w:trPr>
          <w:trHeight w:val="30" w:hRule="atLeast"/>
        </w:trPr>
        <w:tc>
          <w:tcPr>
            <w:tcW w:w="3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4" w:id="5026"/>
          <w:p>
            <w:pPr>
              <w:spacing w:after="20"/>
              <w:ind w:left="20"/>
              <w:jc w:val="both"/>
            </w:pPr>
            <w:r>
              <w:rPr>
                <w:rFonts w:ascii="Times New Roman"/>
                <w:b w:val="false"/>
                <w:i w:val="false"/>
                <w:color w:val="000000"/>
                <w:sz w:val="20"/>
              </w:rPr>
              <w:t>
</w:t>
            </w:r>
            <w:r>
              <w:rPr>
                <w:rFonts w:ascii="Times New Roman"/>
                <w:b w:val="false"/>
                <w:i w:val="false"/>
                <w:color w:val="000000"/>
                <w:sz w:val="20"/>
              </w:rPr>
              <w:t>8.2 Схема маршрута передвижения</w:t>
            </w:r>
          </w:p>
          <w:bookmarkEnd w:id="5026"/>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 составлять простейшие схемы маршрута передвижения в помещениях и на участках свободного пространства на основе непосредственного восприятия реального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9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 соотносить расположение ориентиров в реальном пространстве со схемой, передвигаться в пространстве, ориентируясь по схеме маршрута</w:t>
            </w:r>
          </w:p>
        </w:tc>
      </w:tr>
    </w:tbl>
    <w:bookmarkStart w:name="z6860" w:id="5027"/>
    <w:p>
      <w:pPr>
        <w:spacing w:after="0"/>
        <w:ind w:left="0"/>
        <w:jc w:val="left"/>
      </w:pPr>
      <w:r>
        <w:rPr>
          <w:rFonts w:ascii="Times New Roman"/>
          <w:b/>
          <w:i w:val="false"/>
          <w:color w:val="000000"/>
        </w:rPr>
        <w:t xml:space="preserve"> Параграф 5. Образовательная область "Социум"</w:t>
      </w:r>
    </w:p>
    <w:bookmarkEnd w:id="5027"/>
    <w:bookmarkStart w:name="z6861" w:id="5028"/>
    <w:p>
      <w:pPr>
        <w:spacing w:after="0"/>
        <w:ind w:left="0"/>
        <w:jc w:val="both"/>
      </w:pPr>
      <w:r>
        <w:rPr>
          <w:rFonts w:ascii="Times New Roman"/>
          <w:b w:val="false"/>
          <w:i w:val="false"/>
          <w:color w:val="000000"/>
          <w:sz w:val="28"/>
        </w:rPr>
        <w:t>
      408. Базовое содержание образовательной области "Социум" реализуется в специальной коррекционной учебной деятельности – социально-бытовая ориентировка.</w:t>
      </w:r>
    </w:p>
    <w:bookmarkEnd w:id="5028"/>
    <w:bookmarkStart w:name="z6862" w:id="5029"/>
    <w:p>
      <w:pPr>
        <w:spacing w:after="0"/>
        <w:ind w:left="0"/>
        <w:jc w:val="both"/>
      </w:pPr>
      <w:r>
        <w:rPr>
          <w:rFonts w:ascii="Times New Roman"/>
          <w:b w:val="false"/>
          <w:i w:val="false"/>
          <w:color w:val="000000"/>
          <w:sz w:val="28"/>
        </w:rPr>
        <w:t>
      409. Целью является формирование и развитие социально-адаптивных умений и навыков, являющихся основой самостоятельной деятельности в условиях школьного обучения и обеспечивающих успешность социализации.</w:t>
      </w:r>
    </w:p>
    <w:bookmarkEnd w:id="5029"/>
    <w:bookmarkStart w:name="z6863" w:id="5030"/>
    <w:p>
      <w:pPr>
        <w:spacing w:after="0"/>
        <w:ind w:left="0"/>
        <w:jc w:val="both"/>
      </w:pPr>
      <w:r>
        <w:rPr>
          <w:rFonts w:ascii="Times New Roman"/>
          <w:b w:val="false"/>
          <w:i w:val="false"/>
          <w:color w:val="000000"/>
          <w:sz w:val="28"/>
        </w:rPr>
        <w:t>
      410. Задачи:</w:t>
      </w:r>
    </w:p>
    <w:bookmarkEnd w:id="5030"/>
    <w:bookmarkStart w:name="z6864" w:id="5031"/>
    <w:p>
      <w:pPr>
        <w:spacing w:after="0"/>
        <w:ind w:left="0"/>
        <w:jc w:val="both"/>
      </w:pPr>
      <w:r>
        <w:rPr>
          <w:rFonts w:ascii="Times New Roman"/>
          <w:b w:val="false"/>
          <w:i w:val="false"/>
          <w:color w:val="000000"/>
          <w:sz w:val="28"/>
        </w:rPr>
        <w:t>
      1) развивать представления о сферах бытовой и социальной жизни человека;</w:t>
      </w:r>
    </w:p>
    <w:bookmarkEnd w:id="5031"/>
    <w:bookmarkStart w:name="z6865" w:id="5032"/>
    <w:p>
      <w:pPr>
        <w:spacing w:after="0"/>
        <w:ind w:left="0"/>
        <w:jc w:val="both"/>
      </w:pPr>
      <w:r>
        <w:rPr>
          <w:rFonts w:ascii="Times New Roman"/>
          <w:b w:val="false"/>
          <w:i w:val="false"/>
          <w:color w:val="000000"/>
          <w:sz w:val="28"/>
        </w:rPr>
        <w:t>
      2) развивать представления о нормах и правилах жизни в обществе;</w:t>
      </w:r>
    </w:p>
    <w:bookmarkEnd w:id="5032"/>
    <w:bookmarkStart w:name="z6866" w:id="5033"/>
    <w:p>
      <w:pPr>
        <w:spacing w:after="0"/>
        <w:ind w:left="0"/>
        <w:jc w:val="both"/>
      </w:pPr>
      <w:r>
        <w:rPr>
          <w:rFonts w:ascii="Times New Roman"/>
          <w:b w:val="false"/>
          <w:i w:val="false"/>
          <w:color w:val="000000"/>
          <w:sz w:val="28"/>
        </w:rPr>
        <w:t>
      3) развивать вербальные и невербальные средства коммуникативной деятельности;</w:t>
      </w:r>
    </w:p>
    <w:bookmarkEnd w:id="5033"/>
    <w:bookmarkStart w:name="z6867" w:id="5034"/>
    <w:p>
      <w:pPr>
        <w:spacing w:after="0"/>
        <w:ind w:left="0"/>
        <w:jc w:val="both"/>
      </w:pPr>
      <w:r>
        <w:rPr>
          <w:rFonts w:ascii="Times New Roman"/>
          <w:b w:val="false"/>
          <w:i w:val="false"/>
          <w:color w:val="000000"/>
          <w:sz w:val="28"/>
        </w:rPr>
        <w:t>
      4) создавать условия для применения умений и навыков социально-бытовой ориентировки в практической деятельности.</w:t>
      </w:r>
    </w:p>
    <w:bookmarkEnd w:id="5034"/>
    <w:bookmarkStart w:name="z6868" w:id="5035"/>
    <w:p>
      <w:pPr>
        <w:spacing w:after="0"/>
        <w:ind w:left="0"/>
        <w:jc w:val="both"/>
      </w:pPr>
      <w:r>
        <w:rPr>
          <w:rFonts w:ascii="Times New Roman"/>
          <w:b w:val="false"/>
          <w:i w:val="false"/>
          <w:color w:val="000000"/>
          <w:sz w:val="28"/>
        </w:rPr>
        <w:t>
      411. Содержание коррекционных занятий "Социально-бытовая ориентировка" организовано по разделам обучения, которые состоят из подразделов и содержат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коррекционного воздействия.</w:t>
      </w:r>
    </w:p>
    <w:bookmarkEnd w:id="5035"/>
    <w:bookmarkStart w:name="z6869" w:id="5036"/>
    <w:p>
      <w:pPr>
        <w:spacing w:after="0"/>
        <w:ind w:left="0"/>
        <w:jc w:val="both"/>
      </w:pPr>
      <w:r>
        <w:rPr>
          <w:rFonts w:ascii="Times New Roman"/>
          <w:b w:val="false"/>
          <w:i w:val="false"/>
          <w:color w:val="000000"/>
          <w:sz w:val="28"/>
        </w:rPr>
        <w:t>
      412. Содержание учебной программы включает следующие разделы:</w:t>
      </w:r>
    </w:p>
    <w:bookmarkEnd w:id="5036"/>
    <w:bookmarkStart w:name="z6870" w:id="5037"/>
    <w:p>
      <w:pPr>
        <w:spacing w:after="0"/>
        <w:ind w:left="0"/>
        <w:jc w:val="both"/>
      </w:pPr>
      <w:r>
        <w:rPr>
          <w:rFonts w:ascii="Times New Roman"/>
          <w:b w:val="false"/>
          <w:i w:val="false"/>
          <w:color w:val="000000"/>
          <w:sz w:val="28"/>
        </w:rPr>
        <w:t>
      1) ребенок и его семья;</w:t>
      </w:r>
    </w:p>
    <w:bookmarkEnd w:id="5037"/>
    <w:bookmarkStart w:name="z6871" w:id="5038"/>
    <w:p>
      <w:pPr>
        <w:spacing w:after="0"/>
        <w:ind w:left="0"/>
        <w:jc w:val="both"/>
      </w:pPr>
      <w:r>
        <w:rPr>
          <w:rFonts w:ascii="Times New Roman"/>
          <w:b w:val="false"/>
          <w:i w:val="false"/>
          <w:color w:val="000000"/>
          <w:sz w:val="28"/>
        </w:rPr>
        <w:t>
      2) личная гигиена;</w:t>
      </w:r>
    </w:p>
    <w:bookmarkEnd w:id="5038"/>
    <w:bookmarkStart w:name="z6872" w:id="5039"/>
    <w:p>
      <w:pPr>
        <w:spacing w:after="0"/>
        <w:ind w:left="0"/>
        <w:jc w:val="both"/>
      </w:pPr>
      <w:r>
        <w:rPr>
          <w:rFonts w:ascii="Times New Roman"/>
          <w:b w:val="false"/>
          <w:i w:val="false"/>
          <w:color w:val="000000"/>
          <w:sz w:val="28"/>
        </w:rPr>
        <w:t>
      3) предметный мир;</w:t>
      </w:r>
    </w:p>
    <w:bookmarkEnd w:id="5039"/>
    <w:bookmarkStart w:name="z6873" w:id="5040"/>
    <w:p>
      <w:pPr>
        <w:spacing w:after="0"/>
        <w:ind w:left="0"/>
        <w:jc w:val="both"/>
      </w:pPr>
      <w:r>
        <w:rPr>
          <w:rFonts w:ascii="Times New Roman"/>
          <w:b w:val="false"/>
          <w:i w:val="false"/>
          <w:color w:val="000000"/>
          <w:sz w:val="28"/>
        </w:rPr>
        <w:t>
      4) культура поведения и общения;</w:t>
      </w:r>
    </w:p>
    <w:bookmarkEnd w:id="5040"/>
    <w:bookmarkStart w:name="z6874" w:id="5041"/>
    <w:p>
      <w:pPr>
        <w:spacing w:after="0"/>
        <w:ind w:left="0"/>
        <w:jc w:val="both"/>
      </w:pPr>
      <w:r>
        <w:rPr>
          <w:rFonts w:ascii="Times New Roman"/>
          <w:b w:val="false"/>
          <w:i w:val="false"/>
          <w:color w:val="000000"/>
          <w:sz w:val="28"/>
        </w:rPr>
        <w:t>
      5) жилье человека;</w:t>
      </w:r>
    </w:p>
    <w:bookmarkEnd w:id="5041"/>
    <w:bookmarkStart w:name="z6875" w:id="5042"/>
    <w:p>
      <w:pPr>
        <w:spacing w:after="0"/>
        <w:ind w:left="0"/>
        <w:jc w:val="both"/>
      </w:pPr>
      <w:r>
        <w:rPr>
          <w:rFonts w:ascii="Times New Roman"/>
          <w:b w:val="false"/>
          <w:i w:val="false"/>
          <w:color w:val="000000"/>
          <w:sz w:val="28"/>
        </w:rPr>
        <w:t xml:space="preserve">
      6) социально-бытовая сфера; </w:t>
      </w:r>
    </w:p>
    <w:bookmarkEnd w:id="5042"/>
    <w:bookmarkStart w:name="z6876" w:id="5043"/>
    <w:p>
      <w:pPr>
        <w:spacing w:after="0"/>
        <w:ind w:left="0"/>
        <w:jc w:val="both"/>
      </w:pPr>
      <w:r>
        <w:rPr>
          <w:rFonts w:ascii="Times New Roman"/>
          <w:b w:val="false"/>
          <w:i w:val="false"/>
          <w:color w:val="000000"/>
          <w:sz w:val="28"/>
        </w:rPr>
        <w:t>
      7) труд взрослых;</w:t>
      </w:r>
    </w:p>
    <w:bookmarkEnd w:id="5043"/>
    <w:bookmarkStart w:name="z6877" w:id="5044"/>
    <w:p>
      <w:pPr>
        <w:spacing w:after="0"/>
        <w:ind w:left="0"/>
        <w:jc w:val="both"/>
      </w:pPr>
      <w:r>
        <w:rPr>
          <w:rFonts w:ascii="Times New Roman"/>
          <w:b w:val="false"/>
          <w:i w:val="false"/>
          <w:color w:val="000000"/>
          <w:sz w:val="28"/>
        </w:rPr>
        <w:t>
      8) правила поведения на улице.</w:t>
      </w:r>
    </w:p>
    <w:bookmarkEnd w:id="5044"/>
    <w:bookmarkStart w:name="z6878" w:id="5045"/>
    <w:p>
      <w:pPr>
        <w:spacing w:after="0"/>
        <w:ind w:left="0"/>
        <w:jc w:val="both"/>
      </w:pPr>
      <w:r>
        <w:rPr>
          <w:rFonts w:ascii="Times New Roman"/>
          <w:b w:val="false"/>
          <w:i w:val="false"/>
          <w:color w:val="000000"/>
          <w:sz w:val="28"/>
        </w:rPr>
        <w:t>
      413. Раздел "Ребенок и его семья" включает следующие подразделы:</w:t>
      </w:r>
    </w:p>
    <w:bookmarkEnd w:id="5045"/>
    <w:bookmarkStart w:name="z6879" w:id="5046"/>
    <w:p>
      <w:pPr>
        <w:spacing w:after="0"/>
        <w:ind w:left="0"/>
        <w:jc w:val="both"/>
      </w:pPr>
      <w:r>
        <w:rPr>
          <w:rFonts w:ascii="Times New Roman"/>
          <w:b w:val="false"/>
          <w:i w:val="false"/>
          <w:color w:val="000000"/>
          <w:sz w:val="28"/>
        </w:rPr>
        <w:t>
      1) представления о себе;</w:t>
      </w:r>
    </w:p>
    <w:bookmarkEnd w:id="5046"/>
    <w:bookmarkStart w:name="z6880" w:id="5047"/>
    <w:p>
      <w:pPr>
        <w:spacing w:after="0"/>
        <w:ind w:left="0"/>
        <w:jc w:val="both"/>
      </w:pPr>
      <w:r>
        <w:rPr>
          <w:rFonts w:ascii="Times New Roman"/>
          <w:b w:val="false"/>
          <w:i w:val="false"/>
          <w:color w:val="000000"/>
          <w:sz w:val="28"/>
        </w:rPr>
        <w:t>
      2) семья.</w:t>
      </w:r>
    </w:p>
    <w:bookmarkEnd w:id="5047"/>
    <w:bookmarkStart w:name="z6881" w:id="5048"/>
    <w:p>
      <w:pPr>
        <w:spacing w:after="0"/>
        <w:ind w:left="0"/>
        <w:jc w:val="both"/>
      </w:pPr>
      <w:r>
        <w:rPr>
          <w:rFonts w:ascii="Times New Roman"/>
          <w:b w:val="false"/>
          <w:i w:val="false"/>
          <w:color w:val="000000"/>
          <w:sz w:val="28"/>
        </w:rPr>
        <w:t>
      414. Раздел "Личная гигиена" включает следующие подразделы:</w:t>
      </w:r>
    </w:p>
    <w:bookmarkEnd w:id="5048"/>
    <w:bookmarkStart w:name="z6882" w:id="5049"/>
    <w:p>
      <w:pPr>
        <w:spacing w:after="0"/>
        <w:ind w:left="0"/>
        <w:jc w:val="both"/>
      </w:pPr>
      <w:r>
        <w:rPr>
          <w:rFonts w:ascii="Times New Roman"/>
          <w:b w:val="false"/>
          <w:i w:val="false"/>
          <w:color w:val="000000"/>
          <w:sz w:val="28"/>
        </w:rPr>
        <w:t>
      1) предметы личной гигиены;</w:t>
      </w:r>
    </w:p>
    <w:bookmarkEnd w:id="5049"/>
    <w:bookmarkStart w:name="z6883" w:id="5050"/>
    <w:p>
      <w:pPr>
        <w:spacing w:after="0"/>
        <w:ind w:left="0"/>
        <w:jc w:val="both"/>
      </w:pPr>
      <w:r>
        <w:rPr>
          <w:rFonts w:ascii="Times New Roman"/>
          <w:b w:val="false"/>
          <w:i w:val="false"/>
          <w:color w:val="000000"/>
          <w:sz w:val="28"/>
        </w:rPr>
        <w:t>
      2) гигиенические процедуры.</w:t>
      </w:r>
    </w:p>
    <w:bookmarkEnd w:id="5050"/>
    <w:bookmarkStart w:name="z6884" w:id="5051"/>
    <w:p>
      <w:pPr>
        <w:spacing w:after="0"/>
        <w:ind w:left="0"/>
        <w:jc w:val="both"/>
      </w:pPr>
      <w:r>
        <w:rPr>
          <w:rFonts w:ascii="Times New Roman"/>
          <w:b w:val="false"/>
          <w:i w:val="false"/>
          <w:color w:val="000000"/>
          <w:sz w:val="28"/>
        </w:rPr>
        <w:t>
      415. Раздел "Предметный мир" включает следующие подразделы:</w:t>
      </w:r>
    </w:p>
    <w:bookmarkEnd w:id="5051"/>
    <w:bookmarkStart w:name="z6885" w:id="5052"/>
    <w:p>
      <w:pPr>
        <w:spacing w:after="0"/>
        <w:ind w:left="0"/>
        <w:jc w:val="both"/>
      </w:pPr>
      <w:r>
        <w:rPr>
          <w:rFonts w:ascii="Times New Roman"/>
          <w:b w:val="false"/>
          <w:i w:val="false"/>
          <w:color w:val="000000"/>
          <w:sz w:val="28"/>
        </w:rPr>
        <w:t>
      1) предметы быта;</w:t>
      </w:r>
    </w:p>
    <w:bookmarkEnd w:id="5052"/>
    <w:bookmarkStart w:name="z6886" w:id="5053"/>
    <w:p>
      <w:pPr>
        <w:spacing w:after="0"/>
        <w:ind w:left="0"/>
        <w:jc w:val="both"/>
      </w:pPr>
      <w:r>
        <w:rPr>
          <w:rFonts w:ascii="Times New Roman"/>
          <w:b w:val="false"/>
          <w:i w:val="false"/>
          <w:color w:val="000000"/>
          <w:sz w:val="28"/>
        </w:rPr>
        <w:t>
      2) предметно-практическая деятельность.</w:t>
      </w:r>
    </w:p>
    <w:bookmarkEnd w:id="5053"/>
    <w:bookmarkStart w:name="z6887" w:id="5054"/>
    <w:p>
      <w:pPr>
        <w:spacing w:after="0"/>
        <w:ind w:left="0"/>
        <w:jc w:val="both"/>
      </w:pPr>
      <w:r>
        <w:rPr>
          <w:rFonts w:ascii="Times New Roman"/>
          <w:b w:val="false"/>
          <w:i w:val="false"/>
          <w:color w:val="000000"/>
          <w:sz w:val="28"/>
        </w:rPr>
        <w:t>
      416. Раздел "Культура поведения и общения" включает следующие подразделы:</w:t>
      </w:r>
    </w:p>
    <w:bookmarkEnd w:id="5054"/>
    <w:bookmarkStart w:name="z6888" w:id="5055"/>
    <w:p>
      <w:pPr>
        <w:spacing w:after="0"/>
        <w:ind w:left="0"/>
        <w:jc w:val="both"/>
      </w:pPr>
      <w:r>
        <w:rPr>
          <w:rFonts w:ascii="Times New Roman"/>
          <w:b w:val="false"/>
          <w:i w:val="false"/>
          <w:color w:val="000000"/>
          <w:sz w:val="28"/>
        </w:rPr>
        <w:t>
      1) культура поведения;</w:t>
      </w:r>
    </w:p>
    <w:bookmarkEnd w:id="5055"/>
    <w:bookmarkStart w:name="z6889" w:id="5056"/>
    <w:p>
      <w:pPr>
        <w:spacing w:after="0"/>
        <w:ind w:left="0"/>
        <w:jc w:val="both"/>
      </w:pPr>
      <w:r>
        <w:rPr>
          <w:rFonts w:ascii="Times New Roman"/>
          <w:b w:val="false"/>
          <w:i w:val="false"/>
          <w:color w:val="000000"/>
          <w:sz w:val="28"/>
        </w:rPr>
        <w:t>
      2) невербальные средства общения.</w:t>
      </w:r>
    </w:p>
    <w:bookmarkEnd w:id="5056"/>
    <w:bookmarkStart w:name="z6890" w:id="5057"/>
    <w:p>
      <w:pPr>
        <w:spacing w:after="0"/>
        <w:ind w:left="0"/>
        <w:jc w:val="both"/>
      </w:pPr>
      <w:r>
        <w:rPr>
          <w:rFonts w:ascii="Times New Roman"/>
          <w:b w:val="false"/>
          <w:i w:val="false"/>
          <w:color w:val="000000"/>
          <w:sz w:val="28"/>
        </w:rPr>
        <w:t>
      417. Раздел "Жилье человека" включает следующие подразделы:</w:t>
      </w:r>
    </w:p>
    <w:bookmarkEnd w:id="5057"/>
    <w:bookmarkStart w:name="z6891" w:id="5058"/>
    <w:p>
      <w:pPr>
        <w:spacing w:after="0"/>
        <w:ind w:left="0"/>
        <w:jc w:val="both"/>
      </w:pPr>
      <w:r>
        <w:rPr>
          <w:rFonts w:ascii="Times New Roman"/>
          <w:b w:val="false"/>
          <w:i w:val="false"/>
          <w:color w:val="000000"/>
          <w:sz w:val="28"/>
        </w:rPr>
        <w:t>
      1) жилые помещения;</w:t>
      </w:r>
    </w:p>
    <w:bookmarkEnd w:id="5058"/>
    <w:bookmarkStart w:name="z6892" w:id="5059"/>
    <w:p>
      <w:pPr>
        <w:spacing w:after="0"/>
        <w:ind w:left="0"/>
        <w:jc w:val="both"/>
      </w:pPr>
      <w:r>
        <w:rPr>
          <w:rFonts w:ascii="Times New Roman"/>
          <w:b w:val="false"/>
          <w:i w:val="false"/>
          <w:color w:val="000000"/>
          <w:sz w:val="28"/>
        </w:rPr>
        <w:t>
      2) гигиена жилых помещений.</w:t>
      </w:r>
    </w:p>
    <w:bookmarkEnd w:id="5059"/>
    <w:bookmarkStart w:name="z6893" w:id="5060"/>
    <w:p>
      <w:pPr>
        <w:spacing w:after="0"/>
        <w:ind w:left="0"/>
        <w:jc w:val="both"/>
      </w:pPr>
      <w:r>
        <w:rPr>
          <w:rFonts w:ascii="Times New Roman"/>
          <w:b w:val="false"/>
          <w:i w:val="false"/>
          <w:color w:val="000000"/>
          <w:sz w:val="28"/>
        </w:rPr>
        <w:t>
      418. Раздел "Социально-бытовая сфера" включает следующие подразделы:</w:t>
      </w:r>
    </w:p>
    <w:bookmarkEnd w:id="5060"/>
    <w:bookmarkStart w:name="z6894" w:id="5061"/>
    <w:p>
      <w:pPr>
        <w:spacing w:after="0"/>
        <w:ind w:left="0"/>
        <w:jc w:val="both"/>
      </w:pPr>
      <w:r>
        <w:rPr>
          <w:rFonts w:ascii="Times New Roman"/>
          <w:b w:val="false"/>
          <w:i w:val="false"/>
          <w:color w:val="000000"/>
          <w:sz w:val="28"/>
        </w:rPr>
        <w:t>
      1) общественно-бытовые учреждения;</w:t>
      </w:r>
    </w:p>
    <w:bookmarkEnd w:id="5061"/>
    <w:bookmarkStart w:name="z6895" w:id="5062"/>
    <w:p>
      <w:pPr>
        <w:spacing w:after="0"/>
        <w:ind w:left="0"/>
        <w:jc w:val="both"/>
      </w:pPr>
      <w:r>
        <w:rPr>
          <w:rFonts w:ascii="Times New Roman"/>
          <w:b w:val="false"/>
          <w:i w:val="false"/>
          <w:color w:val="000000"/>
          <w:sz w:val="28"/>
        </w:rPr>
        <w:t>
      2) правила поведения в общественных местах.</w:t>
      </w:r>
    </w:p>
    <w:bookmarkEnd w:id="5062"/>
    <w:bookmarkStart w:name="z6896" w:id="5063"/>
    <w:p>
      <w:pPr>
        <w:spacing w:after="0"/>
        <w:ind w:left="0"/>
        <w:jc w:val="both"/>
      </w:pPr>
      <w:r>
        <w:rPr>
          <w:rFonts w:ascii="Times New Roman"/>
          <w:b w:val="false"/>
          <w:i w:val="false"/>
          <w:color w:val="000000"/>
          <w:sz w:val="28"/>
        </w:rPr>
        <w:t>
      419. Раздел "Труд взрослых" включает следующие подразделы:</w:t>
      </w:r>
    </w:p>
    <w:bookmarkEnd w:id="5063"/>
    <w:bookmarkStart w:name="z6897" w:id="5064"/>
    <w:p>
      <w:pPr>
        <w:spacing w:after="0"/>
        <w:ind w:left="0"/>
        <w:jc w:val="both"/>
      </w:pPr>
      <w:r>
        <w:rPr>
          <w:rFonts w:ascii="Times New Roman"/>
          <w:b w:val="false"/>
          <w:i w:val="false"/>
          <w:color w:val="000000"/>
          <w:sz w:val="28"/>
        </w:rPr>
        <w:t>
      1) профессии;</w:t>
      </w:r>
    </w:p>
    <w:bookmarkEnd w:id="5064"/>
    <w:bookmarkStart w:name="z6898" w:id="5065"/>
    <w:p>
      <w:pPr>
        <w:spacing w:after="0"/>
        <w:ind w:left="0"/>
        <w:jc w:val="both"/>
      </w:pPr>
      <w:r>
        <w:rPr>
          <w:rFonts w:ascii="Times New Roman"/>
          <w:b w:val="false"/>
          <w:i w:val="false"/>
          <w:color w:val="000000"/>
          <w:sz w:val="28"/>
        </w:rPr>
        <w:t>
      2) домашний труд.</w:t>
      </w:r>
    </w:p>
    <w:bookmarkEnd w:id="5065"/>
    <w:bookmarkStart w:name="z6899" w:id="5066"/>
    <w:p>
      <w:pPr>
        <w:spacing w:after="0"/>
        <w:ind w:left="0"/>
        <w:jc w:val="both"/>
      </w:pPr>
      <w:r>
        <w:rPr>
          <w:rFonts w:ascii="Times New Roman"/>
          <w:b w:val="false"/>
          <w:i w:val="false"/>
          <w:color w:val="000000"/>
          <w:sz w:val="28"/>
        </w:rPr>
        <w:t>
      420. Раздел "Правила поведения на улице" включает следующие подразделы:</w:t>
      </w:r>
    </w:p>
    <w:bookmarkEnd w:id="5066"/>
    <w:bookmarkStart w:name="z6900" w:id="5067"/>
    <w:p>
      <w:pPr>
        <w:spacing w:after="0"/>
        <w:ind w:left="0"/>
        <w:jc w:val="both"/>
      </w:pPr>
      <w:r>
        <w:rPr>
          <w:rFonts w:ascii="Times New Roman"/>
          <w:b w:val="false"/>
          <w:i w:val="false"/>
          <w:color w:val="000000"/>
          <w:sz w:val="28"/>
        </w:rPr>
        <w:t>
      1) правила движения пешеходов;</w:t>
      </w:r>
    </w:p>
    <w:bookmarkEnd w:id="5067"/>
    <w:bookmarkStart w:name="z6901" w:id="5068"/>
    <w:p>
      <w:pPr>
        <w:spacing w:after="0"/>
        <w:ind w:left="0"/>
        <w:jc w:val="both"/>
      </w:pPr>
      <w:r>
        <w:rPr>
          <w:rFonts w:ascii="Times New Roman"/>
          <w:b w:val="false"/>
          <w:i w:val="false"/>
          <w:color w:val="000000"/>
          <w:sz w:val="28"/>
        </w:rPr>
        <w:t>
      2) транспорт.</w:t>
      </w:r>
    </w:p>
    <w:bookmarkEnd w:id="5068"/>
    <w:bookmarkStart w:name="z6902" w:id="5069"/>
    <w:p>
      <w:pPr>
        <w:spacing w:after="0"/>
        <w:ind w:left="0"/>
        <w:jc w:val="both"/>
      </w:pPr>
      <w:r>
        <w:rPr>
          <w:rFonts w:ascii="Times New Roman"/>
          <w:b w:val="false"/>
          <w:i w:val="false"/>
          <w:color w:val="000000"/>
          <w:sz w:val="28"/>
        </w:rPr>
        <w:t>
      421. Система целей обучения. Раздел "Ребенок и его семья" предусматривает следующие ожидаемые результаты:</w:t>
      </w:r>
    </w:p>
    <w:bookmarkEnd w:id="5069"/>
    <w:bookmarkStart w:name="z6903" w:id="5070"/>
    <w:p>
      <w:pPr>
        <w:spacing w:after="0"/>
        <w:ind w:left="0"/>
        <w:jc w:val="both"/>
      </w:pPr>
      <w:r>
        <w:rPr>
          <w:rFonts w:ascii="Times New Roman"/>
          <w:b w:val="false"/>
          <w:i w:val="false"/>
          <w:color w:val="000000"/>
          <w:sz w:val="28"/>
        </w:rPr>
        <w:t>
      1) представления о себе: знает некоторые особенности своего организма, понимает свои сенсорные возможности; имеет представления о себе как о личности, имеющей свои черты внешности и характера;</w:t>
      </w:r>
    </w:p>
    <w:bookmarkEnd w:id="5070"/>
    <w:bookmarkStart w:name="z6904" w:id="5071"/>
    <w:p>
      <w:pPr>
        <w:spacing w:after="0"/>
        <w:ind w:left="0"/>
        <w:jc w:val="both"/>
      </w:pPr>
      <w:r>
        <w:rPr>
          <w:rFonts w:ascii="Times New Roman"/>
          <w:b w:val="false"/>
          <w:i w:val="false"/>
          <w:color w:val="000000"/>
          <w:sz w:val="28"/>
        </w:rPr>
        <w:t>
      2) семья: понимает родственные отношения, называет имена и отчества членов семьи, знает их обязанности в семье.</w:t>
      </w:r>
    </w:p>
    <w:bookmarkEnd w:id="5071"/>
    <w:bookmarkStart w:name="z6905" w:id="5072"/>
    <w:p>
      <w:pPr>
        <w:spacing w:after="0"/>
        <w:ind w:left="0"/>
        <w:jc w:val="both"/>
      </w:pPr>
      <w:r>
        <w:rPr>
          <w:rFonts w:ascii="Times New Roman"/>
          <w:b w:val="false"/>
          <w:i w:val="false"/>
          <w:color w:val="000000"/>
          <w:sz w:val="28"/>
        </w:rPr>
        <w:t>
      таблица 19</w:t>
      </w:r>
    </w:p>
    <w:bookmarkEnd w:id="50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9436"/>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6" w:id="5073"/>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5073"/>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9" w:id="5074"/>
          <w:p>
            <w:pPr>
              <w:spacing w:after="20"/>
              <w:ind w:left="20"/>
              <w:jc w:val="both"/>
            </w:pPr>
            <w:r>
              <w:rPr>
                <w:rFonts w:ascii="Times New Roman"/>
                <w:b w:val="false"/>
                <w:i w:val="false"/>
                <w:color w:val="000000"/>
                <w:sz w:val="20"/>
              </w:rPr>
              <w:t>
</w:t>
            </w:r>
            <w:r>
              <w:rPr>
                <w:rFonts w:ascii="Times New Roman"/>
                <w:b w:val="false"/>
                <w:i w:val="false"/>
                <w:color w:val="000000"/>
                <w:sz w:val="20"/>
              </w:rPr>
              <w:t>1.1 Представления о себе</w:t>
            </w:r>
          </w:p>
          <w:bookmarkEnd w:id="5074"/>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знать свое имя, отчество, фамилию, возраст, пол, домашний адрес</w:t>
            </w:r>
          </w:p>
        </w:tc>
      </w:tr>
      <w:tr>
        <w:trPr>
          <w:trHeight w:val="30" w:hRule="atLeast"/>
        </w:trPr>
        <w:tc>
          <w:tcPr>
            <w:tcW w:w="0" w:type="auto"/>
            <w:vMerge/>
            <w:tcBorders>
              <w:top w:val="nil"/>
              <w:left w:val="single" w:color="cfcfcf" w:sz="5"/>
              <w:bottom w:val="single" w:color="cfcfcf" w:sz="5"/>
              <w:right w:val="single" w:color="cfcfcf" w:sz="5"/>
            </w:tcBorders>
          </w:tcP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понимать некоторые особенности своего организма и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понимать свои сенсорные возможности, реальные и возможные достижения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знать особенности своей внешности, характера</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1" w:id="5075"/>
          <w:p>
            <w:pPr>
              <w:spacing w:after="20"/>
              <w:ind w:left="20"/>
              <w:jc w:val="both"/>
            </w:pPr>
            <w:r>
              <w:rPr>
                <w:rFonts w:ascii="Times New Roman"/>
                <w:b w:val="false"/>
                <w:i w:val="false"/>
                <w:color w:val="000000"/>
                <w:sz w:val="20"/>
              </w:rPr>
              <w:t>
</w:t>
            </w:r>
            <w:r>
              <w:rPr>
                <w:rFonts w:ascii="Times New Roman"/>
                <w:b w:val="false"/>
                <w:i w:val="false"/>
                <w:color w:val="000000"/>
                <w:sz w:val="20"/>
              </w:rPr>
              <w:t>1.2 Семья</w:t>
            </w:r>
          </w:p>
          <w:bookmarkEnd w:id="5075"/>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называть членов семьи, понимать родственные отношения, знать распределение семейных обязанностей, место работы родителей, семейные традиции</w:t>
            </w:r>
          </w:p>
        </w:tc>
      </w:tr>
    </w:tbl>
    <w:bookmarkStart w:name="z6924" w:id="5076"/>
    <w:p>
      <w:pPr>
        <w:spacing w:after="0"/>
        <w:ind w:left="0"/>
        <w:jc w:val="both"/>
      </w:pPr>
      <w:r>
        <w:rPr>
          <w:rFonts w:ascii="Times New Roman"/>
          <w:b w:val="false"/>
          <w:i w:val="false"/>
          <w:color w:val="000000"/>
          <w:sz w:val="28"/>
        </w:rPr>
        <w:t>
      422. Раздел "Личная гигиена" предусматривает следующие ожидаемые результаты:</w:t>
      </w:r>
    </w:p>
    <w:bookmarkEnd w:id="5076"/>
    <w:bookmarkStart w:name="z6925" w:id="5077"/>
    <w:p>
      <w:pPr>
        <w:spacing w:after="0"/>
        <w:ind w:left="0"/>
        <w:jc w:val="both"/>
      </w:pPr>
      <w:r>
        <w:rPr>
          <w:rFonts w:ascii="Times New Roman"/>
          <w:b w:val="false"/>
          <w:i w:val="false"/>
          <w:color w:val="000000"/>
          <w:sz w:val="28"/>
        </w:rPr>
        <w:t>
      1) предметы личной гигиены: знает назначение предметов личной гигиены; узнает личные предметы индивидуального пользования среди других предметов;</w:t>
      </w:r>
    </w:p>
    <w:bookmarkEnd w:id="5077"/>
    <w:bookmarkStart w:name="z6926" w:id="5078"/>
    <w:p>
      <w:pPr>
        <w:spacing w:after="0"/>
        <w:ind w:left="0"/>
        <w:jc w:val="both"/>
      </w:pPr>
      <w:r>
        <w:rPr>
          <w:rFonts w:ascii="Times New Roman"/>
          <w:b w:val="false"/>
          <w:i w:val="false"/>
          <w:color w:val="000000"/>
          <w:sz w:val="28"/>
        </w:rPr>
        <w:t>
      2) гигиенические процедуры: имеет устойчивые гигиенические навыки; знает и применяет приемы самоконтроля при выполнении правил гигиены.</w:t>
      </w:r>
    </w:p>
    <w:bookmarkEnd w:id="5078"/>
    <w:bookmarkStart w:name="z6927" w:id="5079"/>
    <w:p>
      <w:pPr>
        <w:spacing w:after="0"/>
        <w:ind w:left="0"/>
        <w:jc w:val="both"/>
      </w:pPr>
      <w:r>
        <w:rPr>
          <w:rFonts w:ascii="Times New Roman"/>
          <w:b w:val="false"/>
          <w:i w:val="false"/>
          <w:color w:val="000000"/>
          <w:sz w:val="28"/>
        </w:rPr>
        <w:t>
      таблица 20</w:t>
      </w:r>
    </w:p>
    <w:bookmarkEnd w:id="50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0"/>
        <w:gridCol w:w="9290"/>
      </w:tblGrid>
      <w:tr>
        <w:trPr>
          <w:trHeight w:val="3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8" w:id="5080"/>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5080"/>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1" w:id="5081"/>
          <w:p>
            <w:pPr>
              <w:spacing w:after="20"/>
              <w:ind w:left="20"/>
              <w:jc w:val="both"/>
            </w:pPr>
            <w:r>
              <w:rPr>
                <w:rFonts w:ascii="Times New Roman"/>
                <w:b w:val="false"/>
                <w:i w:val="false"/>
                <w:color w:val="000000"/>
                <w:sz w:val="20"/>
              </w:rPr>
              <w:t>
</w:t>
            </w:r>
            <w:r>
              <w:rPr>
                <w:rFonts w:ascii="Times New Roman"/>
                <w:b w:val="false"/>
                <w:i w:val="false"/>
                <w:color w:val="000000"/>
                <w:sz w:val="20"/>
              </w:rPr>
              <w:t>2.1 Предметы личной гигиены</w:t>
            </w:r>
          </w:p>
          <w:bookmarkEnd w:id="5081"/>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знать предметы личной гигиены, их назначение и правила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узнавать по характерным признакам личные предметы индивидуального пользования среди других предметов с помощью зрения и сохранных анализаторов</w:t>
            </w:r>
          </w:p>
        </w:tc>
      </w:tr>
      <w:tr>
        <w:trPr>
          <w:trHeight w:val="30" w:hRule="atLeast"/>
        </w:trPr>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7" w:id="5082"/>
          <w:p>
            <w:pPr>
              <w:spacing w:after="20"/>
              <w:ind w:left="20"/>
              <w:jc w:val="both"/>
            </w:pPr>
            <w:r>
              <w:rPr>
                <w:rFonts w:ascii="Times New Roman"/>
                <w:b w:val="false"/>
                <w:i w:val="false"/>
                <w:color w:val="000000"/>
                <w:sz w:val="20"/>
              </w:rPr>
              <w:t>
</w:t>
            </w:r>
            <w:r>
              <w:rPr>
                <w:rFonts w:ascii="Times New Roman"/>
                <w:b w:val="false"/>
                <w:i w:val="false"/>
                <w:color w:val="000000"/>
                <w:sz w:val="20"/>
              </w:rPr>
              <w:t>2.2 Гигиенические процедуры</w:t>
            </w:r>
          </w:p>
          <w:bookmarkEnd w:id="5082"/>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понимать значение личной гигиены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знать содержание и последовательность выполнения гигиенических процедур</w:t>
            </w:r>
          </w:p>
        </w:tc>
      </w:tr>
      <w:tr>
        <w:trPr>
          <w:trHeight w:val="30" w:hRule="atLeast"/>
        </w:trPr>
        <w:tc>
          <w:tcPr>
            <w:tcW w:w="0" w:type="auto"/>
            <w:vMerge/>
            <w:tcBorders>
              <w:top w:val="nil"/>
              <w:left w:val="single" w:color="cfcfcf" w:sz="5"/>
              <w:bottom w:val="single" w:color="cfcfcf" w:sz="5"/>
              <w:right w:val="single" w:color="cfcfcf" w:sz="5"/>
            </w:tcBorders>
          </w:tcPr>
          <w:p/>
        </w:tc>
        <w:tc>
          <w:tcPr>
            <w:tcW w:w="9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проявлять самоконтроль при выполнении гигиенических процедур и уходе за своим внешним видом</w:t>
            </w:r>
          </w:p>
        </w:tc>
      </w:tr>
    </w:tbl>
    <w:bookmarkStart w:name="z6946" w:id="5083"/>
    <w:p>
      <w:pPr>
        <w:spacing w:after="0"/>
        <w:ind w:left="0"/>
        <w:jc w:val="both"/>
      </w:pPr>
      <w:r>
        <w:rPr>
          <w:rFonts w:ascii="Times New Roman"/>
          <w:b w:val="false"/>
          <w:i w:val="false"/>
          <w:color w:val="000000"/>
          <w:sz w:val="28"/>
        </w:rPr>
        <w:t>
      423. Раздел "Предметный мир" предусматривает следующие ожидаемые результаты:</w:t>
      </w:r>
    </w:p>
    <w:bookmarkEnd w:id="5083"/>
    <w:bookmarkStart w:name="z6947" w:id="5084"/>
    <w:p>
      <w:pPr>
        <w:spacing w:after="0"/>
        <w:ind w:left="0"/>
        <w:jc w:val="both"/>
      </w:pPr>
      <w:r>
        <w:rPr>
          <w:rFonts w:ascii="Times New Roman"/>
          <w:b w:val="false"/>
          <w:i w:val="false"/>
          <w:color w:val="000000"/>
          <w:sz w:val="28"/>
        </w:rPr>
        <w:t>
      1) предметы быта: свободно ориентируется в многообразии бытовых предметов; имеет навыки сравнения, обобщения, классификации предметов;</w:t>
      </w:r>
    </w:p>
    <w:bookmarkEnd w:id="5084"/>
    <w:bookmarkStart w:name="z6948" w:id="5085"/>
    <w:p>
      <w:pPr>
        <w:spacing w:after="0"/>
        <w:ind w:left="0"/>
        <w:jc w:val="both"/>
      </w:pPr>
      <w:r>
        <w:rPr>
          <w:rFonts w:ascii="Times New Roman"/>
          <w:b w:val="false"/>
          <w:i w:val="false"/>
          <w:color w:val="000000"/>
          <w:sz w:val="28"/>
        </w:rPr>
        <w:t>
      2) предметно-практическая деятельность: владеет способами предметно-практической деятельности при использовании знакомых предметов; проявляет самостоятельность в ходе переноса усвоенных способов действий с предметами в новые условия.</w:t>
      </w:r>
    </w:p>
    <w:bookmarkEnd w:id="5085"/>
    <w:bookmarkStart w:name="z6949" w:id="5086"/>
    <w:p>
      <w:pPr>
        <w:spacing w:after="0"/>
        <w:ind w:left="0"/>
        <w:jc w:val="both"/>
      </w:pPr>
      <w:r>
        <w:rPr>
          <w:rFonts w:ascii="Times New Roman"/>
          <w:b w:val="false"/>
          <w:i w:val="false"/>
          <w:color w:val="000000"/>
          <w:sz w:val="28"/>
        </w:rPr>
        <w:t>
      таблица 21</w:t>
      </w:r>
    </w:p>
    <w:bookmarkEnd w:id="50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2"/>
        <w:gridCol w:w="9048"/>
      </w:tblGrid>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0" w:id="5087"/>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5087"/>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3" w:id="5088"/>
          <w:p>
            <w:pPr>
              <w:spacing w:after="20"/>
              <w:ind w:left="20"/>
              <w:jc w:val="both"/>
            </w:pPr>
            <w:r>
              <w:rPr>
                <w:rFonts w:ascii="Times New Roman"/>
                <w:b w:val="false"/>
                <w:i w:val="false"/>
                <w:color w:val="000000"/>
                <w:sz w:val="20"/>
              </w:rPr>
              <w:t>
</w:t>
            </w:r>
            <w:r>
              <w:rPr>
                <w:rFonts w:ascii="Times New Roman"/>
                <w:b w:val="false"/>
                <w:i w:val="false"/>
                <w:color w:val="000000"/>
                <w:sz w:val="20"/>
              </w:rPr>
              <w:t>3.1 Предметы быта</w:t>
            </w:r>
          </w:p>
          <w:bookmarkEnd w:id="5088"/>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знать предметы, необходимые в быту, их назначение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различать свойства предметов на полисенсорной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устанавливать связь между назначением предмета и его строением, материалом, из которого он изготовлен</w:t>
            </w:r>
          </w:p>
        </w:tc>
      </w:tr>
      <w:tr>
        <w:trPr>
          <w:trHeight w:val="30" w:hRule="atLeast"/>
        </w:trPr>
        <w:tc>
          <w:tcPr>
            <w:tcW w:w="0" w:type="auto"/>
            <w:vMerge/>
            <w:tcBorders>
              <w:top w:val="nil"/>
              <w:left w:val="single" w:color="cfcfcf" w:sz="5"/>
              <w:bottom w:val="single" w:color="cfcfcf" w:sz="5"/>
              <w:right w:val="single" w:color="cfcfcf" w:sz="5"/>
            </w:tcBorders>
          </w:tcP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сравнивать и обобщать предметы по характерным признакам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классифицировать предметы внутри одного вида по функциональному назначению</w:t>
            </w:r>
          </w:p>
        </w:tc>
      </w:tr>
      <w:tr>
        <w:trPr>
          <w:trHeight w:val="30" w:hRule="atLeast"/>
        </w:trPr>
        <w:tc>
          <w:tcPr>
            <w:tcW w:w="3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8" w:id="5089"/>
          <w:p>
            <w:pPr>
              <w:spacing w:after="20"/>
              <w:ind w:left="20"/>
              <w:jc w:val="both"/>
            </w:pPr>
            <w:r>
              <w:rPr>
                <w:rFonts w:ascii="Times New Roman"/>
                <w:b w:val="false"/>
                <w:i w:val="false"/>
                <w:color w:val="000000"/>
                <w:sz w:val="20"/>
              </w:rPr>
              <w:t>
</w:t>
            </w:r>
            <w:r>
              <w:rPr>
                <w:rFonts w:ascii="Times New Roman"/>
                <w:b w:val="false"/>
                <w:i w:val="false"/>
                <w:color w:val="000000"/>
                <w:sz w:val="20"/>
              </w:rPr>
              <w:t>3.2 Предметно-практическая деятельность</w:t>
            </w:r>
          </w:p>
          <w:bookmarkEnd w:id="5089"/>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знать и выполнять способы действий с предметами в соответствии с их назначением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9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переносить усвоенный способ действий с предметами в новые условия</w:t>
            </w:r>
          </w:p>
        </w:tc>
      </w:tr>
    </w:tbl>
    <w:bookmarkStart w:name="z6974" w:id="5090"/>
    <w:p>
      <w:pPr>
        <w:spacing w:after="0"/>
        <w:ind w:left="0"/>
        <w:jc w:val="both"/>
      </w:pPr>
      <w:r>
        <w:rPr>
          <w:rFonts w:ascii="Times New Roman"/>
          <w:b w:val="false"/>
          <w:i w:val="false"/>
          <w:color w:val="000000"/>
          <w:sz w:val="28"/>
        </w:rPr>
        <w:t>
      424. Раздел "Культура поведения и общения" предусматривает следующие ожидаемые результаты:</w:t>
      </w:r>
    </w:p>
    <w:bookmarkEnd w:id="5090"/>
    <w:bookmarkStart w:name="z6975" w:id="5091"/>
    <w:p>
      <w:pPr>
        <w:spacing w:after="0"/>
        <w:ind w:left="0"/>
        <w:jc w:val="both"/>
      </w:pPr>
      <w:r>
        <w:rPr>
          <w:rFonts w:ascii="Times New Roman"/>
          <w:b w:val="false"/>
          <w:i w:val="false"/>
          <w:color w:val="000000"/>
          <w:sz w:val="28"/>
        </w:rPr>
        <w:t>
      1) правила поведения: знает правила культурного поведения; имеет навыки самоконтроля и саморегуляции своего поведения в соответствии с принятыми нормами;</w:t>
      </w:r>
    </w:p>
    <w:bookmarkEnd w:id="5091"/>
    <w:bookmarkStart w:name="z6976" w:id="5092"/>
    <w:p>
      <w:pPr>
        <w:spacing w:after="0"/>
        <w:ind w:left="0"/>
        <w:jc w:val="both"/>
      </w:pPr>
      <w:r>
        <w:rPr>
          <w:rFonts w:ascii="Times New Roman"/>
          <w:b w:val="false"/>
          <w:i w:val="false"/>
          <w:color w:val="000000"/>
          <w:sz w:val="28"/>
        </w:rPr>
        <w:t>
      2) невербальные средства общения: различает эмоциональные состояния человека в жизни и изображениях; умеет выражать их через мимику, жесты, позы.</w:t>
      </w:r>
    </w:p>
    <w:bookmarkEnd w:id="5092"/>
    <w:bookmarkStart w:name="z6977" w:id="5093"/>
    <w:p>
      <w:pPr>
        <w:spacing w:after="0"/>
        <w:ind w:left="0"/>
        <w:jc w:val="both"/>
      </w:pPr>
      <w:r>
        <w:rPr>
          <w:rFonts w:ascii="Times New Roman"/>
          <w:b w:val="false"/>
          <w:i w:val="false"/>
          <w:color w:val="000000"/>
          <w:sz w:val="28"/>
        </w:rPr>
        <w:t>
      таблица 22</w:t>
      </w:r>
    </w:p>
    <w:bookmarkEnd w:id="50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8"/>
        <w:gridCol w:w="9412"/>
      </w:tblGrid>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8" w:id="5094"/>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5094"/>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1" w:id="50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 Правила поведения </w:t>
            </w:r>
          </w:p>
          <w:bookmarkEnd w:id="5095"/>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знать правила культурного поведения и общения с взрослыми и сверстниками в различных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 ориентироваться в своем поведении на элементарный самоконтроль</w:t>
            </w:r>
          </w:p>
        </w:tc>
      </w:tr>
      <w:tr>
        <w:trPr>
          <w:trHeight w:val="30" w:hRule="atLeast"/>
        </w:trPr>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7" w:id="5096"/>
          <w:p>
            <w:pPr>
              <w:spacing w:after="20"/>
              <w:ind w:left="20"/>
              <w:jc w:val="both"/>
            </w:pPr>
            <w:r>
              <w:rPr>
                <w:rFonts w:ascii="Times New Roman"/>
                <w:b w:val="false"/>
                <w:i w:val="false"/>
                <w:color w:val="000000"/>
                <w:sz w:val="20"/>
              </w:rPr>
              <w:t>
</w:t>
            </w:r>
            <w:r>
              <w:rPr>
                <w:rFonts w:ascii="Times New Roman"/>
                <w:b w:val="false"/>
                <w:i w:val="false"/>
                <w:color w:val="000000"/>
                <w:sz w:val="20"/>
              </w:rPr>
              <w:t>4.2 Невербальные средства общения</w:t>
            </w:r>
          </w:p>
          <w:bookmarkEnd w:id="5096"/>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понимать значение неречевых средств общения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 понимать характерные особенности внешнего проявления основных эмоциональных состояний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 определять эмоциональные состояния человека в жизни, в разных типах изображений (пиктограмма, рисунок, фотография)</w:t>
            </w:r>
          </w:p>
        </w:tc>
      </w:tr>
      <w:tr>
        <w:trPr>
          <w:trHeight w:val="30" w:hRule="atLeast"/>
        </w:trPr>
        <w:tc>
          <w:tcPr>
            <w:tcW w:w="0" w:type="auto"/>
            <w:vMerge/>
            <w:tcBorders>
              <w:top w:val="nil"/>
              <w:left w:val="single" w:color="cfcfcf" w:sz="5"/>
              <w:bottom w:val="single" w:color="cfcfcf" w:sz="5"/>
              <w:right w:val="single" w:color="cfcfcf" w:sz="5"/>
            </w:tcBorders>
          </w:tcPr>
          <w:p/>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 моделировать эмоциональные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 воспроизводить неречевые средства общения в практической деятельности</w:t>
            </w:r>
          </w:p>
        </w:tc>
      </w:tr>
    </w:tbl>
    <w:bookmarkStart w:name="z7002" w:id="5097"/>
    <w:p>
      <w:pPr>
        <w:spacing w:after="0"/>
        <w:ind w:left="0"/>
        <w:jc w:val="both"/>
      </w:pPr>
      <w:r>
        <w:rPr>
          <w:rFonts w:ascii="Times New Roman"/>
          <w:b w:val="false"/>
          <w:i w:val="false"/>
          <w:color w:val="000000"/>
          <w:sz w:val="28"/>
        </w:rPr>
        <w:t>
      425. Раздел "Жилье человека" предусматривает следующие ожидаемые результаты:</w:t>
      </w:r>
    </w:p>
    <w:bookmarkEnd w:id="5097"/>
    <w:bookmarkStart w:name="z7003" w:id="5098"/>
    <w:p>
      <w:pPr>
        <w:spacing w:after="0"/>
        <w:ind w:left="0"/>
        <w:jc w:val="both"/>
      </w:pPr>
      <w:r>
        <w:rPr>
          <w:rFonts w:ascii="Times New Roman"/>
          <w:b w:val="false"/>
          <w:i w:val="false"/>
          <w:color w:val="000000"/>
          <w:sz w:val="28"/>
        </w:rPr>
        <w:t>
      1) жилые помещения: имеет представление о функциональном назначении домашних помещений и предметов, наполняющих их пространство;</w:t>
      </w:r>
    </w:p>
    <w:bookmarkEnd w:id="5098"/>
    <w:bookmarkStart w:name="z7004" w:id="5099"/>
    <w:p>
      <w:pPr>
        <w:spacing w:after="0"/>
        <w:ind w:left="0"/>
        <w:jc w:val="both"/>
      </w:pPr>
      <w:r>
        <w:rPr>
          <w:rFonts w:ascii="Times New Roman"/>
          <w:b w:val="false"/>
          <w:i w:val="false"/>
          <w:color w:val="000000"/>
          <w:sz w:val="28"/>
        </w:rPr>
        <w:t>
      2) гигиена жилых помещений: знает основные гигиенические требования, предъявляемые к жилым помещениям, способы поддержания чистоты.</w:t>
      </w:r>
    </w:p>
    <w:bookmarkEnd w:id="5099"/>
    <w:bookmarkStart w:name="z7005" w:id="5100"/>
    <w:p>
      <w:pPr>
        <w:spacing w:after="0"/>
        <w:ind w:left="0"/>
        <w:jc w:val="both"/>
      </w:pPr>
      <w:r>
        <w:rPr>
          <w:rFonts w:ascii="Times New Roman"/>
          <w:b w:val="false"/>
          <w:i w:val="false"/>
          <w:color w:val="000000"/>
          <w:sz w:val="28"/>
        </w:rPr>
        <w:t>
      таблица 23</w:t>
      </w:r>
    </w:p>
    <w:bookmarkEnd w:id="5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6"/>
        <w:gridCol w:w="8634"/>
      </w:tblGrid>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6" w:id="5101"/>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5101"/>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9" w:id="5102"/>
          <w:p>
            <w:pPr>
              <w:spacing w:after="20"/>
              <w:ind w:left="20"/>
              <w:jc w:val="both"/>
            </w:pPr>
            <w:r>
              <w:rPr>
                <w:rFonts w:ascii="Times New Roman"/>
                <w:b w:val="false"/>
                <w:i w:val="false"/>
                <w:color w:val="000000"/>
                <w:sz w:val="20"/>
              </w:rPr>
              <w:t>
</w:t>
            </w:r>
            <w:r>
              <w:rPr>
                <w:rFonts w:ascii="Times New Roman"/>
                <w:b w:val="false"/>
                <w:i w:val="false"/>
                <w:color w:val="000000"/>
                <w:sz w:val="20"/>
              </w:rPr>
              <w:t>5.1 Жилые помещения</w:t>
            </w:r>
          </w:p>
          <w:bookmarkEnd w:id="5102"/>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знать виды жилых помещений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 знать название, функциональное назначение и предметное наполнение домашних помещений</w:t>
            </w:r>
          </w:p>
        </w:tc>
      </w:tr>
      <w:tr>
        <w:trPr>
          <w:trHeight w:val="30" w:hRule="atLeast"/>
        </w:trPr>
        <w:tc>
          <w:tcPr>
            <w:tcW w:w="3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5" w:id="5103"/>
          <w:p>
            <w:pPr>
              <w:spacing w:after="20"/>
              <w:ind w:left="20"/>
              <w:jc w:val="both"/>
            </w:pPr>
            <w:r>
              <w:rPr>
                <w:rFonts w:ascii="Times New Roman"/>
                <w:b w:val="false"/>
                <w:i w:val="false"/>
                <w:color w:val="000000"/>
                <w:sz w:val="20"/>
              </w:rPr>
              <w:t>
</w:t>
            </w:r>
            <w:r>
              <w:rPr>
                <w:rFonts w:ascii="Times New Roman"/>
                <w:b w:val="false"/>
                <w:i w:val="false"/>
                <w:color w:val="000000"/>
                <w:sz w:val="20"/>
              </w:rPr>
              <w:t>5.2 Гигиена жилых помещений</w:t>
            </w:r>
          </w:p>
          <w:bookmarkEnd w:id="5103"/>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 понимать значение для человека чистоты и порядка в жилом помещении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 знать способы поддержания чистоты в помещении</w:t>
            </w:r>
          </w:p>
        </w:tc>
      </w:tr>
    </w:tbl>
    <w:bookmarkStart w:name="z7021" w:id="5104"/>
    <w:p>
      <w:pPr>
        <w:spacing w:after="0"/>
        <w:ind w:left="0"/>
        <w:jc w:val="both"/>
      </w:pPr>
      <w:r>
        <w:rPr>
          <w:rFonts w:ascii="Times New Roman"/>
          <w:b w:val="false"/>
          <w:i w:val="false"/>
          <w:color w:val="000000"/>
          <w:sz w:val="28"/>
        </w:rPr>
        <w:t>
      426. Раздел "Социально-бытовая сфера" предусматривает следующие ожидаемые результаты:</w:t>
      </w:r>
    </w:p>
    <w:bookmarkEnd w:id="5104"/>
    <w:bookmarkStart w:name="z7022" w:id="5105"/>
    <w:p>
      <w:pPr>
        <w:spacing w:after="0"/>
        <w:ind w:left="0"/>
        <w:jc w:val="both"/>
      </w:pPr>
      <w:r>
        <w:rPr>
          <w:rFonts w:ascii="Times New Roman"/>
          <w:b w:val="false"/>
          <w:i w:val="false"/>
          <w:color w:val="000000"/>
          <w:sz w:val="28"/>
        </w:rPr>
        <w:t>
      1) общественно-бытовые учреждения: понимает назначение некоторых видов общественно-бытовых учреждений;</w:t>
      </w:r>
    </w:p>
    <w:bookmarkEnd w:id="5105"/>
    <w:bookmarkStart w:name="z7023" w:id="5106"/>
    <w:p>
      <w:pPr>
        <w:spacing w:after="0"/>
        <w:ind w:left="0"/>
        <w:jc w:val="both"/>
      </w:pPr>
      <w:r>
        <w:rPr>
          <w:rFonts w:ascii="Times New Roman"/>
          <w:b w:val="false"/>
          <w:i w:val="false"/>
          <w:color w:val="000000"/>
          <w:sz w:val="28"/>
        </w:rPr>
        <w:t xml:space="preserve">
      2) правила поведения в общественных местах: знает правила поведения в общественных местах и формы культурного обращения с вопросами, просьбами к сотрудникам учреждений. </w:t>
      </w:r>
    </w:p>
    <w:bookmarkEnd w:id="5106"/>
    <w:bookmarkStart w:name="z7024" w:id="5107"/>
    <w:p>
      <w:pPr>
        <w:spacing w:after="0"/>
        <w:ind w:left="0"/>
        <w:jc w:val="both"/>
      </w:pPr>
      <w:r>
        <w:rPr>
          <w:rFonts w:ascii="Times New Roman"/>
          <w:b w:val="false"/>
          <w:i w:val="false"/>
          <w:color w:val="000000"/>
          <w:sz w:val="28"/>
        </w:rPr>
        <w:t>
      таблица 24</w:t>
      </w:r>
    </w:p>
    <w:bookmarkEnd w:id="5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9"/>
        <w:gridCol w:w="9151"/>
      </w:tblGrid>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5" w:id="5108"/>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5108"/>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8" w:id="5109"/>
          <w:p>
            <w:pPr>
              <w:spacing w:after="20"/>
              <w:ind w:left="20"/>
              <w:jc w:val="both"/>
            </w:pPr>
            <w:r>
              <w:rPr>
                <w:rFonts w:ascii="Times New Roman"/>
                <w:b w:val="false"/>
                <w:i w:val="false"/>
                <w:color w:val="000000"/>
                <w:sz w:val="20"/>
              </w:rPr>
              <w:t>
</w:t>
            </w:r>
            <w:r>
              <w:rPr>
                <w:rFonts w:ascii="Times New Roman"/>
                <w:b w:val="false"/>
                <w:i w:val="false"/>
                <w:color w:val="000000"/>
                <w:sz w:val="20"/>
              </w:rPr>
              <w:t>6.1 Общественно-бытовые учреждения</w:t>
            </w:r>
          </w:p>
          <w:bookmarkEnd w:id="5109"/>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 знать некоторые виды общественно-бытовых учреждений (магазин, поликлиника, аптека, почта, кинотеатр, библиотека), понимать их назначение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 понимать положение человека в социуме (в кинотеатре – зритель, в магазине - покупатель)</w:t>
            </w:r>
          </w:p>
        </w:tc>
      </w:tr>
      <w:tr>
        <w:trPr>
          <w:trHeight w:val="30" w:hRule="atLeast"/>
        </w:trPr>
        <w:tc>
          <w:tcPr>
            <w:tcW w:w="3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4" w:id="5110"/>
          <w:p>
            <w:pPr>
              <w:spacing w:after="20"/>
              <w:ind w:left="20"/>
              <w:jc w:val="both"/>
            </w:pPr>
            <w:r>
              <w:rPr>
                <w:rFonts w:ascii="Times New Roman"/>
                <w:b w:val="false"/>
                <w:i w:val="false"/>
                <w:color w:val="000000"/>
                <w:sz w:val="20"/>
              </w:rPr>
              <w:t>
</w:t>
            </w:r>
            <w:r>
              <w:rPr>
                <w:rFonts w:ascii="Times New Roman"/>
                <w:b w:val="false"/>
                <w:i w:val="false"/>
                <w:color w:val="000000"/>
                <w:sz w:val="20"/>
              </w:rPr>
              <w:t>6.2 Правила поведения в общественные места х</w:t>
            </w:r>
          </w:p>
          <w:bookmarkEnd w:id="5110"/>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 знать правила поведения в общественных местах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 знать формы культурного взаимодействия с сотрудниками учреждений</w:t>
            </w:r>
          </w:p>
        </w:tc>
      </w:tr>
    </w:tbl>
    <w:bookmarkStart w:name="z7040" w:id="5111"/>
    <w:p>
      <w:pPr>
        <w:spacing w:after="0"/>
        <w:ind w:left="0"/>
        <w:jc w:val="both"/>
      </w:pPr>
      <w:r>
        <w:rPr>
          <w:rFonts w:ascii="Times New Roman"/>
          <w:b w:val="false"/>
          <w:i w:val="false"/>
          <w:color w:val="000000"/>
          <w:sz w:val="28"/>
        </w:rPr>
        <w:t>
      427. Раздел "Труд взрослых" предусматривает следующие ожидаемые результаты:</w:t>
      </w:r>
    </w:p>
    <w:bookmarkEnd w:id="5111"/>
    <w:bookmarkStart w:name="z7041" w:id="5112"/>
    <w:p>
      <w:pPr>
        <w:spacing w:after="0"/>
        <w:ind w:left="0"/>
        <w:jc w:val="both"/>
      </w:pPr>
      <w:r>
        <w:rPr>
          <w:rFonts w:ascii="Times New Roman"/>
          <w:b w:val="false"/>
          <w:i w:val="false"/>
          <w:color w:val="000000"/>
          <w:sz w:val="28"/>
        </w:rPr>
        <w:t>
      1) профессии: имеет представления о содержании труда людей разных профессий, понимает значимость их труда;</w:t>
      </w:r>
    </w:p>
    <w:bookmarkEnd w:id="5112"/>
    <w:bookmarkStart w:name="z7042" w:id="5113"/>
    <w:p>
      <w:pPr>
        <w:spacing w:after="0"/>
        <w:ind w:left="0"/>
        <w:jc w:val="both"/>
      </w:pPr>
      <w:r>
        <w:rPr>
          <w:rFonts w:ascii="Times New Roman"/>
          <w:b w:val="false"/>
          <w:i w:val="false"/>
          <w:color w:val="000000"/>
          <w:sz w:val="28"/>
        </w:rPr>
        <w:t>
      2) домашний труд: имеет представления о видах, содержании и значении домашнего труда; знает способы и порядок выполнения некоторых видов домашнего труда.</w:t>
      </w:r>
    </w:p>
    <w:bookmarkEnd w:id="5113"/>
    <w:bookmarkStart w:name="z7043" w:id="5114"/>
    <w:p>
      <w:pPr>
        <w:spacing w:after="0"/>
        <w:ind w:left="0"/>
        <w:jc w:val="both"/>
      </w:pPr>
      <w:r>
        <w:rPr>
          <w:rFonts w:ascii="Times New Roman"/>
          <w:b w:val="false"/>
          <w:i w:val="false"/>
          <w:color w:val="000000"/>
          <w:sz w:val="28"/>
        </w:rPr>
        <w:t>
      таблица 25</w:t>
      </w:r>
    </w:p>
    <w:bookmarkEnd w:id="5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3"/>
        <w:gridCol w:w="9297"/>
      </w:tblGrid>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4" w:id="5115"/>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5115"/>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7" w:id="5116"/>
          <w:p>
            <w:pPr>
              <w:spacing w:after="20"/>
              <w:ind w:left="20"/>
              <w:jc w:val="both"/>
            </w:pPr>
            <w:r>
              <w:rPr>
                <w:rFonts w:ascii="Times New Roman"/>
                <w:b w:val="false"/>
                <w:i w:val="false"/>
                <w:color w:val="000000"/>
                <w:sz w:val="20"/>
              </w:rPr>
              <w:t>
</w:t>
            </w:r>
            <w:r>
              <w:rPr>
                <w:rFonts w:ascii="Times New Roman"/>
                <w:b w:val="false"/>
                <w:i w:val="false"/>
                <w:color w:val="000000"/>
                <w:sz w:val="20"/>
              </w:rPr>
              <w:t>7.1 Профессии</w:t>
            </w:r>
          </w:p>
          <w:bookmarkEnd w:id="5116"/>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иметь представления о разнообразии профессий, содержании и значении результатов труда людей разных профессий</w:t>
            </w:r>
          </w:p>
        </w:tc>
      </w:tr>
      <w:tr>
        <w:trPr>
          <w:trHeight w:val="30" w:hRule="atLeast"/>
        </w:trPr>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узнавать и описывать трудовые действия по сюжетной картине</w:t>
            </w:r>
          </w:p>
        </w:tc>
      </w:tr>
      <w:tr>
        <w:trPr>
          <w:trHeight w:val="30" w:hRule="atLeast"/>
        </w:trPr>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3" w:id="5117"/>
          <w:p>
            <w:pPr>
              <w:spacing w:after="20"/>
              <w:ind w:left="20"/>
              <w:jc w:val="both"/>
            </w:pPr>
            <w:r>
              <w:rPr>
                <w:rFonts w:ascii="Times New Roman"/>
                <w:b w:val="false"/>
                <w:i w:val="false"/>
                <w:color w:val="000000"/>
                <w:sz w:val="20"/>
              </w:rPr>
              <w:t>
</w:t>
            </w:r>
            <w:r>
              <w:rPr>
                <w:rFonts w:ascii="Times New Roman"/>
                <w:b w:val="false"/>
                <w:i w:val="false"/>
                <w:color w:val="000000"/>
                <w:sz w:val="20"/>
              </w:rPr>
              <w:t>7.2 Домашний труд</w:t>
            </w:r>
          </w:p>
          <w:bookmarkEnd w:id="5117"/>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 иметь представления о видах домашней хозяйственной деятельности взрослых</w:t>
            </w:r>
          </w:p>
        </w:tc>
      </w:tr>
      <w:tr>
        <w:trPr>
          <w:trHeight w:val="30" w:hRule="atLeast"/>
        </w:trPr>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 понимать значение домашнего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0.7.2.3 знать предметы, облегчающие труд человека в быту </w:t>
            </w:r>
          </w:p>
        </w:tc>
      </w:tr>
      <w:tr>
        <w:trPr>
          <w:trHeight w:val="30" w:hRule="atLeast"/>
        </w:trPr>
        <w:tc>
          <w:tcPr>
            <w:tcW w:w="0" w:type="auto"/>
            <w:vMerge/>
            <w:tcBorders>
              <w:top w:val="nil"/>
              <w:left w:val="single" w:color="cfcfcf" w:sz="5"/>
              <w:bottom w:val="single" w:color="cfcfcf" w:sz="5"/>
              <w:right w:val="single" w:color="cfcfcf" w:sz="5"/>
            </w:tcBorders>
          </w:tcP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0.7.2.4 знать способы выполнения конкретных видов домашнего труда </w:t>
            </w:r>
          </w:p>
        </w:tc>
      </w:tr>
    </w:tbl>
    <w:bookmarkStart w:name="z7065" w:id="5118"/>
    <w:p>
      <w:pPr>
        <w:spacing w:after="0"/>
        <w:ind w:left="0"/>
        <w:jc w:val="both"/>
      </w:pPr>
      <w:r>
        <w:rPr>
          <w:rFonts w:ascii="Times New Roman"/>
          <w:b w:val="false"/>
          <w:i w:val="false"/>
          <w:color w:val="000000"/>
          <w:sz w:val="28"/>
        </w:rPr>
        <w:t>
      428. Раздел "Правила поведения на улице" предусматривает следующие ожидаемые результаты:</w:t>
      </w:r>
    </w:p>
    <w:bookmarkEnd w:id="5118"/>
    <w:bookmarkStart w:name="z7066" w:id="5119"/>
    <w:p>
      <w:pPr>
        <w:spacing w:after="0"/>
        <w:ind w:left="0"/>
        <w:jc w:val="both"/>
      </w:pPr>
      <w:r>
        <w:rPr>
          <w:rFonts w:ascii="Times New Roman"/>
          <w:b w:val="false"/>
          <w:i w:val="false"/>
          <w:color w:val="000000"/>
          <w:sz w:val="28"/>
        </w:rPr>
        <w:t>
      1) правила движения пешеходов: знает правила перехода улицы; понимает значение некоторых дорожных знаков;</w:t>
      </w:r>
    </w:p>
    <w:bookmarkEnd w:id="5119"/>
    <w:bookmarkStart w:name="z7067" w:id="5120"/>
    <w:p>
      <w:pPr>
        <w:spacing w:after="0"/>
        <w:ind w:left="0"/>
        <w:jc w:val="both"/>
      </w:pPr>
      <w:r>
        <w:rPr>
          <w:rFonts w:ascii="Times New Roman"/>
          <w:b w:val="false"/>
          <w:i w:val="false"/>
          <w:color w:val="000000"/>
          <w:sz w:val="28"/>
        </w:rPr>
        <w:t>
      2) транспорт: знает разные виды пассажирского транспорта, понимает его значение в жизни людей; ориентируется на звуковую характеристику движения транспорта; знает правила поведения в общественном транспорте.</w:t>
      </w:r>
    </w:p>
    <w:bookmarkEnd w:id="5120"/>
    <w:bookmarkStart w:name="z7068" w:id="5121"/>
    <w:p>
      <w:pPr>
        <w:spacing w:after="0"/>
        <w:ind w:left="0"/>
        <w:jc w:val="both"/>
      </w:pPr>
      <w:r>
        <w:rPr>
          <w:rFonts w:ascii="Times New Roman"/>
          <w:b w:val="false"/>
          <w:i w:val="false"/>
          <w:color w:val="000000"/>
          <w:sz w:val="28"/>
        </w:rPr>
        <w:t>
      таблица 26</w:t>
      </w:r>
    </w:p>
    <w:bookmarkEnd w:id="5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9436"/>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9" w:id="5122"/>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5122"/>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2" w:id="5123"/>
          <w:p>
            <w:pPr>
              <w:spacing w:after="20"/>
              <w:ind w:left="20"/>
              <w:jc w:val="both"/>
            </w:pPr>
            <w:r>
              <w:rPr>
                <w:rFonts w:ascii="Times New Roman"/>
                <w:b w:val="false"/>
                <w:i w:val="false"/>
                <w:color w:val="000000"/>
                <w:sz w:val="20"/>
              </w:rPr>
              <w:t>
</w:t>
            </w:r>
            <w:r>
              <w:rPr>
                <w:rFonts w:ascii="Times New Roman"/>
                <w:b w:val="false"/>
                <w:i w:val="false"/>
                <w:color w:val="000000"/>
                <w:sz w:val="20"/>
              </w:rPr>
              <w:t>8.1 Правила движения пешеходов</w:t>
            </w:r>
          </w:p>
          <w:bookmarkEnd w:id="5123"/>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различать проезжую часть и тротуар</w:t>
            </w:r>
          </w:p>
        </w:tc>
      </w:tr>
      <w:tr>
        <w:trPr>
          <w:trHeight w:val="30" w:hRule="atLeast"/>
        </w:trPr>
        <w:tc>
          <w:tcPr>
            <w:tcW w:w="0" w:type="auto"/>
            <w:vMerge/>
            <w:tcBorders>
              <w:top w:val="nil"/>
              <w:left w:val="single" w:color="cfcfcf" w:sz="5"/>
              <w:bottom w:val="single" w:color="cfcfcf" w:sz="5"/>
              <w:right w:val="single" w:color="cfcfcf" w:sz="5"/>
            </w:tcBorders>
          </w:tcP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иметь представления об источниках опасности на улице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знать правила перехода улицы </w:t>
            </w:r>
          </w:p>
        </w:tc>
      </w:tr>
      <w:tr>
        <w:trPr>
          <w:trHeight w:val="30" w:hRule="atLeast"/>
        </w:trPr>
        <w:tc>
          <w:tcPr>
            <w:tcW w:w="0" w:type="auto"/>
            <w:vMerge/>
            <w:tcBorders>
              <w:top w:val="nil"/>
              <w:left w:val="single" w:color="cfcfcf" w:sz="5"/>
              <w:bottom w:val="single" w:color="cfcfcf" w:sz="5"/>
              <w:right w:val="single" w:color="cfcfcf" w:sz="5"/>
            </w:tcBorders>
          </w:tcP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 понимать значение дорожных знаков "пешеходный переход", "подземный переход"</w:t>
            </w:r>
          </w:p>
        </w:tc>
      </w:tr>
      <w:tr>
        <w:trPr>
          <w:trHeight w:val="30" w:hRule="atLeast"/>
        </w:trPr>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4" w:id="5124"/>
          <w:p>
            <w:pPr>
              <w:spacing w:after="20"/>
              <w:ind w:left="20"/>
              <w:jc w:val="both"/>
            </w:pPr>
            <w:r>
              <w:rPr>
                <w:rFonts w:ascii="Times New Roman"/>
                <w:b w:val="false"/>
                <w:i w:val="false"/>
                <w:color w:val="000000"/>
                <w:sz w:val="20"/>
              </w:rPr>
              <w:t>
</w:t>
            </w:r>
            <w:r>
              <w:rPr>
                <w:rFonts w:ascii="Times New Roman"/>
                <w:b w:val="false"/>
                <w:i w:val="false"/>
                <w:color w:val="000000"/>
                <w:sz w:val="20"/>
              </w:rPr>
              <w:t>8.2 Транспорт</w:t>
            </w:r>
          </w:p>
          <w:bookmarkEnd w:id="5124"/>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 различать и называть виды пассажирского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 знать правила движения пассажирского транспорта (маршруты, остановки)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 различать по звуковой характеристике скорость движения транспорта, его приближение и удаление, остановку, открывание и закрывание дверей</w:t>
            </w:r>
          </w:p>
        </w:tc>
      </w:tr>
      <w:tr>
        <w:trPr>
          <w:trHeight w:val="30" w:hRule="atLeast"/>
        </w:trPr>
        <w:tc>
          <w:tcPr>
            <w:tcW w:w="0" w:type="auto"/>
            <w:vMerge/>
            <w:tcBorders>
              <w:top w:val="nil"/>
              <w:left w:val="single" w:color="cfcfcf" w:sz="5"/>
              <w:bottom w:val="single" w:color="cfcfcf" w:sz="5"/>
              <w:right w:val="single" w:color="cfcfcf" w:sz="5"/>
            </w:tcBorders>
          </w:tcP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 знать правила поведения в общественном транспорте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7097" w:id="5125"/>
    <w:p>
      <w:pPr>
        <w:spacing w:after="0"/>
        <w:ind w:left="0"/>
        <w:jc w:val="left"/>
      </w:pPr>
      <w:r>
        <w:rPr>
          <w:rFonts w:ascii="Times New Roman"/>
          <w:b/>
          <w:i w:val="false"/>
          <w:color w:val="000000"/>
        </w:rPr>
        <w:t xml:space="preserve"> Типовая учебная программа дошкольного воспитания и обучения детей с нарушениями слуха</w:t>
      </w:r>
    </w:p>
    <w:bookmarkEnd w:id="5125"/>
    <w:p>
      <w:pPr>
        <w:spacing w:after="0"/>
        <w:ind w:left="0"/>
        <w:jc w:val="both"/>
      </w:pPr>
      <w:r>
        <w:rPr>
          <w:rFonts w:ascii="Times New Roman"/>
          <w:b w:val="false"/>
          <w:i w:val="false"/>
          <w:color w:val="ff0000"/>
          <w:sz w:val="28"/>
        </w:rPr>
        <w:t xml:space="preserve">
      Сноска. Приказ дополнен приложением 4 в соответствии с приказом Министра образования и науки РК от 29.12.2018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истечению десяти календарных дней после дня его официального опубликования).</w:t>
      </w:r>
    </w:p>
    <w:bookmarkStart w:name="z7098" w:id="5126"/>
    <w:p>
      <w:pPr>
        <w:spacing w:after="0"/>
        <w:ind w:left="0"/>
        <w:jc w:val="left"/>
      </w:pPr>
      <w:r>
        <w:rPr>
          <w:rFonts w:ascii="Times New Roman"/>
          <w:b/>
          <w:i w:val="false"/>
          <w:color w:val="000000"/>
        </w:rPr>
        <w:t xml:space="preserve"> Глава 1. Пояснительная записка</w:t>
      </w:r>
    </w:p>
    <w:bookmarkEnd w:id="5126"/>
    <w:bookmarkStart w:name="z7099" w:id="5127"/>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детей с нарушением слуха (далее - Программа) разработана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Закона Республики Казахстан от 27 июля 2007 года "Об образовании".</w:t>
      </w:r>
    </w:p>
    <w:bookmarkEnd w:id="5127"/>
    <w:bookmarkStart w:name="z7100" w:id="5128"/>
    <w:p>
      <w:pPr>
        <w:spacing w:after="0"/>
        <w:ind w:left="0"/>
        <w:jc w:val="both"/>
      </w:pPr>
      <w:r>
        <w:rPr>
          <w:rFonts w:ascii="Times New Roman"/>
          <w:b w:val="false"/>
          <w:i w:val="false"/>
          <w:color w:val="000000"/>
          <w:sz w:val="28"/>
        </w:rPr>
        <w:t>
      2. Цель Программы: формирование у дошкольников с нарушениями слуха духовно-нравственных ценностей, знаний, умений и навыков в соответствии с их типологическими, возрастными и индивидуальными возможностями.</w:t>
      </w:r>
    </w:p>
    <w:bookmarkEnd w:id="5128"/>
    <w:bookmarkStart w:name="z7101" w:id="5129"/>
    <w:p>
      <w:pPr>
        <w:spacing w:after="0"/>
        <w:ind w:left="0"/>
        <w:jc w:val="both"/>
      </w:pPr>
      <w:r>
        <w:rPr>
          <w:rFonts w:ascii="Times New Roman"/>
          <w:b w:val="false"/>
          <w:i w:val="false"/>
          <w:color w:val="000000"/>
          <w:sz w:val="28"/>
        </w:rPr>
        <w:t>
      3. Задачи Программы:</w:t>
      </w:r>
    </w:p>
    <w:bookmarkEnd w:id="5129"/>
    <w:bookmarkStart w:name="z7102" w:id="5130"/>
    <w:p>
      <w:pPr>
        <w:spacing w:after="0"/>
        <w:ind w:left="0"/>
        <w:jc w:val="both"/>
      </w:pPr>
      <w:r>
        <w:rPr>
          <w:rFonts w:ascii="Times New Roman"/>
          <w:b w:val="false"/>
          <w:i w:val="false"/>
          <w:color w:val="000000"/>
          <w:sz w:val="28"/>
        </w:rPr>
        <w:t>
      1) оказание помощи педагогам в оказании коррекционно-развивающей помощи детям с нарушениями слуха;</w:t>
      </w:r>
    </w:p>
    <w:bookmarkEnd w:id="5130"/>
    <w:bookmarkStart w:name="z7103" w:id="5131"/>
    <w:p>
      <w:pPr>
        <w:spacing w:after="0"/>
        <w:ind w:left="0"/>
        <w:jc w:val="both"/>
      </w:pPr>
      <w:r>
        <w:rPr>
          <w:rFonts w:ascii="Times New Roman"/>
          <w:b w:val="false"/>
          <w:i w:val="false"/>
          <w:color w:val="000000"/>
          <w:sz w:val="28"/>
        </w:rPr>
        <w:t>
      2) обогащение общего развития ребенка с нарушением слуха;</w:t>
      </w:r>
    </w:p>
    <w:bookmarkEnd w:id="5131"/>
    <w:bookmarkStart w:name="z7104" w:id="5132"/>
    <w:p>
      <w:pPr>
        <w:spacing w:after="0"/>
        <w:ind w:left="0"/>
        <w:jc w:val="both"/>
      </w:pPr>
      <w:r>
        <w:rPr>
          <w:rFonts w:ascii="Times New Roman"/>
          <w:b w:val="false"/>
          <w:i w:val="false"/>
          <w:color w:val="000000"/>
          <w:sz w:val="28"/>
        </w:rPr>
        <w:t>
      3) подготовка детей с нарушениями слуха к обучению в школе;</w:t>
      </w:r>
    </w:p>
    <w:bookmarkEnd w:id="5132"/>
    <w:bookmarkStart w:name="z7105" w:id="5133"/>
    <w:p>
      <w:pPr>
        <w:spacing w:after="0"/>
        <w:ind w:left="0"/>
        <w:jc w:val="both"/>
      </w:pPr>
      <w:r>
        <w:rPr>
          <w:rFonts w:ascii="Times New Roman"/>
          <w:b w:val="false"/>
          <w:i w:val="false"/>
          <w:color w:val="000000"/>
          <w:sz w:val="28"/>
        </w:rPr>
        <w:t xml:space="preserve">
      4) обеспечение принципов преемственности и непрерывности в образовании, интеграция образовательных областей для интеллектуального, социального и личностного развития ребенка; </w:t>
      </w:r>
    </w:p>
    <w:bookmarkEnd w:id="5133"/>
    <w:bookmarkStart w:name="z7106" w:id="5134"/>
    <w:p>
      <w:pPr>
        <w:spacing w:after="0"/>
        <w:ind w:left="0"/>
        <w:jc w:val="both"/>
      </w:pPr>
      <w:r>
        <w:rPr>
          <w:rFonts w:ascii="Times New Roman"/>
          <w:b w:val="false"/>
          <w:i w:val="false"/>
          <w:color w:val="000000"/>
          <w:sz w:val="28"/>
        </w:rPr>
        <w:t xml:space="preserve">
      5) обеспечение единства воспитательных, развивающих и обучающих задач, сотрудничества дошкольной организации, школы и семьи в воспитании детей. </w:t>
      </w:r>
    </w:p>
    <w:bookmarkEnd w:id="5134"/>
    <w:bookmarkStart w:name="z7107" w:id="5135"/>
    <w:p>
      <w:pPr>
        <w:spacing w:after="0"/>
        <w:ind w:left="0"/>
        <w:jc w:val="both"/>
      </w:pPr>
      <w:r>
        <w:rPr>
          <w:rFonts w:ascii="Times New Roman"/>
          <w:b w:val="false"/>
          <w:i w:val="false"/>
          <w:color w:val="000000"/>
          <w:sz w:val="28"/>
        </w:rPr>
        <w:t>
      4. Программа способствует формированию коммуникативных навыков, проявлению познавательных и социальных мотивов детей, развитию увлеченности и интереса к получению знаний.</w:t>
      </w:r>
    </w:p>
    <w:bookmarkEnd w:id="5135"/>
    <w:bookmarkStart w:name="z7108" w:id="5136"/>
    <w:p>
      <w:pPr>
        <w:spacing w:after="0"/>
        <w:ind w:left="0"/>
        <w:jc w:val="both"/>
      </w:pPr>
      <w:r>
        <w:rPr>
          <w:rFonts w:ascii="Times New Roman"/>
          <w:b w:val="false"/>
          <w:i w:val="false"/>
          <w:color w:val="000000"/>
          <w:sz w:val="28"/>
        </w:rPr>
        <w:t xml:space="preserve">
      5. Ожидаемые результаты в каждой области представлены системой целей обучения. </w:t>
      </w:r>
    </w:p>
    <w:bookmarkEnd w:id="5136"/>
    <w:bookmarkStart w:name="z7109" w:id="5137"/>
    <w:p>
      <w:pPr>
        <w:spacing w:after="0"/>
        <w:ind w:left="0"/>
        <w:jc w:val="both"/>
      </w:pPr>
      <w:r>
        <w:rPr>
          <w:rFonts w:ascii="Times New Roman"/>
          <w:b w:val="false"/>
          <w:i w:val="false"/>
          <w:color w:val="000000"/>
          <w:sz w:val="28"/>
        </w:rPr>
        <w:t>
      6. Содержание Программы охватывает следующие возрастные периоды физического и психического развития детей:</w:t>
      </w:r>
    </w:p>
    <w:bookmarkEnd w:id="5137"/>
    <w:bookmarkStart w:name="z7110" w:id="5138"/>
    <w:p>
      <w:pPr>
        <w:spacing w:after="0"/>
        <w:ind w:left="0"/>
        <w:jc w:val="both"/>
      </w:pPr>
      <w:r>
        <w:rPr>
          <w:rFonts w:ascii="Times New Roman"/>
          <w:b w:val="false"/>
          <w:i w:val="false"/>
          <w:color w:val="000000"/>
          <w:sz w:val="28"/>
        </w:rPr>
        <w:t>
      1) первая младшая группа (дети 2 – 3-х лет);</w:t>
      </w:r>
    </w:p>
    <w:bookmarkEnd w:id="5138"/>
    <w:bookmarkStart w:name="z7111" w:id="5139"/>
    <w:p>
      <w:pPr>
        <w:spacing w:after="0"/>
        <w:ind w:left="0"/>
        <w:jc w:val="both"/>
      </w:pPr>
      <w:r>
        <w:rPr>
          <w:rFonts w:ascii="Times New Roman"/>
          <w:b w:val="false"/>
          <w:i w:val="false"/>
          <w:color w:val="000000"/>
          <w:sz w:val="28"/>
        </w:rPr>
        <w:t>
      2) вторая младшая группа (дети 3-4-х лет);</w:t>
      </w:r>
    </w:p>
    <w:bookmarkEnd w:id="5139"/>
    <w:bookmarkStart w:name="z7112" w:id="5140"/>
    <w:p>
      <w:pPr>
        <w:spacing w:after="0"/>
        <w:ind w:left="0"/>
        <w:jc w:val="both"/>
      </w:pPr>
      <w:r>
        <w:rPr>
          <w:rFonts w:ascii="Times New Roman"/>
          <w:b w:val="false"/>
          <w:i w:val="false"/>
          <w:color w:val="000000"/>
          <w:sz w:val="28"/>
        </w:rPr>
        <w:t>
      3) средняя группа (дети 4 – 5-и лет);</w:t>
      </w:r>
    </w:p>
    <w:bookmarkEnd w:id="5140"/>
    <w:bookmarkStart w:name="z7113" w:id="5141"/>
    <w:p>
      <w:pPr>
        <w:spacing w:after="0"/>
        <w:ind w:left="0"/>
        <w:jc w:val="both"/>
      </w:pPr>
      <w:r>
        <w:rPr>
          <w:rFonts w:ascii="Times New Roman"/>
          <w:b w:val="false"/>
          <w:i w:val="false"/>
          <w:color w:val="000000"/>
          <w:sz w:val="28"/>
        </w:rPr>
        <w:t xml:space="preserve">
      4) старшая группа (дети 5-6-и лет); </w:t>
      </w:r>
    </w:p>
    <w:bookmarkEnd w:id="5141"/>
    <w:bookmarkStart w:name="z7114" w:id="5142"/>
    <w:p>
      <w:pPr>
        <w:spacing w:after="0"/>
        <w:ind w:left="0"/>
        <w:jc w:val="both"/>
      </w:pPr>
      <w:r>
        <w:rPr>
          <w:rFonts w:ascii="Times New Roman"/>
          <w:b w:val="false"/>
          <w:i w:val="false"/>
          <w:color w:val="000000"/>
          <w:sz w:val="28"/>
        </w:rPr>
        <w:t>
      5) класс предшкольной подготовки в общеобразовательной школе, лицее, гимназии (дети 6-7-и лет).</w:t>
      </w:r>
    </w:p>
    <w:bookmarkEnd w:id="5142"/>
    <w:bookmarkStart w:name="z7115" w:id="5143"/>
    <w:p>
      <w:pPr>
        <w:spacing w:after="0"/>
        <w:ind w:left="0"/>
        <w:jc w:val="left"/>
      </w:pPr>
      <w:r>
        <w:rPr>
          <w:rFonts w:ascii="Times New Roman"/>
          <w:b/>
          <w:i w:val="false"/>
          <w:color w:val="000000"/>
        </w:rPr>
        <w:t xml:space="preserve"> Глава 2. Первая младшая группа (дети 2-3-х лет)</w:t>
      </w:r>
    </w:p>
    <w:bookmarkEnd w:id="5143"/>
    <w:bookmarkStart w:name="z7116" w:id="5144"/>
    <w:p>
      <w:pPr>
        <w:spacing w:after="0"/>
        <w:ind w:left="0"/>
        <w:jc w:val="left"/>
      </w:pPr>
      <w:r>
        <w:rPr>
          <w:rFonts w:ascii="Times New Roman"/>
          <w:b/>
          <w:i w:val="false"/>
          <w:color w:val="000000"/>
        </w:rPr>
        <w:t xml:space="preserve"> Параграф 1. Образовательная область "Коммуникация"</w:t>
      </w:r>
    </w:p>
    <w:bookmarkEnd w:id="5144"/>
    <w:bookmarkStart w:name="z7117" w:id="5145"/>
    <w:p>
      <w:pPr>
        <w:spacing w:after="0"/>
        <w:ind w:left="0"/>
        <w:jc w:val="both"/>
      </w:pPr>
      <w:r>
        <w:rPr>
          <w:rFonts w:ascii="Times New Roman"/>
          <w:b w:val="false"/>
          <w:i w:val="false"/>
          <w:color w:val="000000"/>
          <w:sz w:val="28"/>
        </w:rPr>
        <w:t>
      7.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bookmarkEnd w:id="5145"/>
    <w:bookmarkStart w:name="z7118" w:id="5146"/>
    <w:p>
      <w:pPr>
        <w:spacing w:after="0"/>
        <w:ind w:left="0"/>
        <w:jc w:val="left"/>
      </w:pPr>
      <w:r>
        <w:rPr>
          <w:rFonts w:ascii="Times New Roman"/>
          <w:b/>
          <w:i w:val="false"/>
          <w:color w:val="000000"/>
        </w:rPr>
        <w:t xml:space="preserve"> Параграф 2. Развитие речи</w:t>
      </w:r>
    </w:p>
    <w:bookmarkEnd w:id="5146"/>
    <w:bookmarkStart w:name="z7119" w:id="5147"/>
    <w:p>
      <w:pPr>
        <w:spacing w:after="0"/>
        <w:ind w:left="0"/>
        <w:jc w:val="both"/>
      </w:pPr>
      <w:r>
        <w:rPr>
          <w:rFonts w:ascii="Times New Roman"/>
          <w:b w:val="false"/>
          <w:i w:val="false"/>
          <w:color w:val="000000"/>
          <w:sz w:val="28"/>
        </w:rPr>
        <w:t xml:space="preserve">
      8. Базовое содержание специальной коррекционной учебной деятельности "Развитие речи" способствует преодолению отклонений в развитии речи дошкольников с нарушением слуха, формированию практических навыков коммуникации для полноценного общения и интеграции в социум. </w:t>
      </w:r>
    </w:p>
    <w:bookmarkEnd w:id="5147"/>
    <w:bookmarkStart w:name="z7120" w:id="5148"/>
    <w:p>
      <w:pPr>
        <w:spacing w:after="0"/>
        <w:ind w:left="0"/>
        <w:jc w:val="both"/>
      </w:pPr>
      <w:r>
        <w:rPr>
          <w:rFonts w:ascii="Times New Roman"/>
          <w:b w:val="false"/>
          <w:i w:val="false"/>
          <w:color w:val="000000"/>
          <w:sz w:val="28"/>
        </w:rPr>
        <w:t>
      9. Целью является развитие речи как одного из основных компонентов умственной и коммуникативной деятельности; освоение базовых ценностей языка; формирование готовности к социокультурному взаимодействию и общению с окружающим миром вербальными и невербальными средствами.</w:t>
      </w:r>
    </w:p>
    <w:bookmarkEnd w:id="5148"/>
    <w:bookmarkStart w:name="z7121" w:id="5149"/>
    <w:p>
      <w:pPr>
        <w:spacing w:after="0"/>
        <w:ind w:left="0"/>
        <w:jc w:val="both"/>
      </w:pPr>
      <w:r>
        <w:rPr>
          <w:rFonts w:ascii="Times New Roman"/>
          <w:b w:val="false"/>
          <w:i w:val="false"/>
          <w:color w:val="000000"/>
          <w:sz w:val="28"/>
        </w:rPr>
        <w:t>
      10. Задачи:</w:t>
      </w:r>
    </w:p>
    <w:bookmarkEnd w:id="5149"/>
    <w:bookmarkStart w:name="z7122" w:id="5150"/>
    <w:p>
      <w:pPr>
        <w:spacing w:after="0"/>
        <w:ind w:left="0"/>
        <w:jc w:val="both"/>
      </w:pPr>
      <w:r>
        <w:rPr>
          <w:rFonts w:ascii="Times New Roman"/>
          <w:b w:val="false"/>
          <w:i w:val="false"/>
          <w:color w:val="000000"/>
          <w:sz w:val="28"/>
        </w:rPr>
        <w:t>
      1) развитие вербальных и невербальных форм общения с взрослыми и сверстниками;</w:t>
      </w:r>
    </w:p>
    <w:bookmarkEnd w:id="5150"/>
    <w:bookmarkStart w:name="z7123" w:id="5151"/>
    <w:p>
      <w:pPr>
        <w:spacing w:after="0"/>
        <w:ind w:left="0"/>
        <w:jc w:val="both"/>
      </w:pPr>
      <w:r>
        <w:rPr>
          <w:rFonts w:ascii="Times New Roman"/>
          <w:b w:val="false"/>
          <w:i w:val="false"/>
          <w:color w:val="000000"/>
          <w:sz w:val="28"/>
        </w:rPr>
        <w:t>
      2) развитие умения пользоваться различными средствами общения в конкретных речевых условиях;</w:t>
      </w:r>
    </w:p>
    <w:bookmarkEnd w:id="5151"/>
    <w:bookmarkStart w:name="z7124" w:id="5152"/>
    <w:p>
      <w:pPr>
        <w:spacing w:after="0"/>
        <w:ind w:left="0"/>
        <w:jc w:val="both"/>
      </w:pPr>
      <w:r>
        <w:rPr>
          <w:rFonts w:ascii="Times New Roman"/>
          <w:b w:val="false"/>
          <w:i w:val="false"/>
          <w:color w:val="000000"/>
          <w:sz w:val="28"/>
        </w:rPr>
        <w:t>
      3) развитие различных видов речевой деятельности (говорение, слушание, чтение, письмо, дактилирование, слухо-зрительного восприятие);</w:t>
      </w:r>
    </w:p>
    <w:bookmarkEnd w:id="5152"/>
    <w:bookmarkStart w:name="z7125" w:id="5153"/>
    <w:p>
      <w:pPr>
        <w:spacing w:after="0"/>
        <w:ind w:left="0"/>
        <w:jc w:val="both"/>
      </w:pPr>
      <w:r>
        <w:rPr>
          <w:rFonts w:ascii="Times New Roman"/>
          <w:b w:val="false"/>
          <w:i w:val="false"/>
          <w:color w:val="000000"/>
          <w:sz w:val="28"/>
        </w:rPr>
        <w:t>
      4) формирование умения регулировать свою деятельность и поведение посредством речи;</w:t>
      </w:r>
    </w:p>
    <w:bookmarkEnd w:id="5153"/>
    <w:bookmarkStart w:name="z7126" w:id="5154"/>
    <w:p>
      <w:pPr>
        <w:spacing w:after="0"/>
        <w:ind w:left="0"/>
        <w:jc w:val="both"/>
      </w:pPr>
      <w:r>
        <w:rPr>
          <w:rFonts w:ascii="Times New Roman"/>
          <w:b w:val="false"/>
          <w:i w:val="false"/>
          <w:color w:val="000000"/>
          <w:sz w:val="28"/>
        </w:rPr>
        <w:t>
      5) воспитание культуры речи в повседневном общении и на специально организованных занятиях;</w:t>
      </w:r>
    </w:p>
    <w:bookmarkEnd w:id="5154"/>
    <w:bookmarkStart w:name="z7127" w:id="5155"/>
    <w:p>
      <w:pPr>
        <w:spacing w:after="0"/>
        <w:ind w:left="0"/>
        <w:jc w:val="both"/>
      </w:pPr>
      <w:r>
        <w:rPr>
          <w:rFonts w:ascii="Times New Roman"/>
          <w:b w:val="false"/>
          <w:i w:val="false"/>
          <w:color w:val="000000"/>
          <w:sz w:val="28"/>
        </w:rPr>
        <w:t>
      6) развитие языковых способностей: сенсорной основы восприятия словесной речи, подражания предметным и речевым действиям взрослого, умения применять в общении любые усвоенные речевые действия и средства, умения соотносить устное, письменное, дактильное слово с обозначаемым содержанием и умения находить аналогии в языковых формах.</w:t>
      </w:r>
    </w:p>
    <w:bookmarkEnd w:id="5155"/>
    <w:bookmarkStart w:name="z7128" w:id="5156"/>
    <w:p>
      <w:pPr>
        <w:spacing w:after="0"/>
        <w:ind w:left="0"/>
        <w:jc w:val="both"/>
      </w:pPr>
      <w:r>
        <w:rPr>
          <w:rFonts w:ascii="Times New Roman"/>
          <w:b w:val="false"/>
          <w:i w:val="false"/>
          <w:color w:val="000000"/>
          <w:sz w:val="28"/>
        </w:rPr>
        <w:t>
      11. Программа по развитию речи состоит из следующих подразделов:</w:t>
      </w:r>
    </w:p>
    <w:bookmarkEnd w:id="5156"/>
    <w:bookmarkStart w:name="z7129" w:id="5157"/>
    <w:p>
      <w:pPr>
        <w:spacing w:after="0"/>
        <w:ind w:left="0"/>
        <w:jc w:val="both"/>
      </w:pPr>
      <w:r>
        <w:rPr>
          <w:rFonts w:ascii="Times New Roman"/>
          <w:b w:val="false"/>
          <w:i w:val="false"/>
          <w:color w:val="000000"/>
          <w:sz w:val="28"/>
        </w:rPr>
        <w:t>
      1) коммуникация;</w:t>
      </w:r>
    </w:p>
    <w:bookmarkEnd w:id="5157"/>
    <w:bookmarkStart w:name="z7130" w:id="5158"/>
    <w:p>
      <w:pPr>
        <w:spacing w:after="0"/>
        <w:ind w:left="0"/>
        <w:jc w:val="both"/>
      </w:pPr>
      <w:r>
        <w:rPr>
          <w:rFonts w:ascii="Times New Roman"/>
          <w:b w:val="false"/>
          <w:i w:val="false"/>
          <w:color w:val="000000"/>
          <w:sz w:val="28"/>
        </w:rPr>
        <w:t>
      2) восприятие / понимание речи;</w:t>
      </w:r>
    </w:p>
    <w:bookmarkEnd w:id="5158"/>
    <w:bookmarkStart w:name="z7131" w:id="5159"/>
    <w:p>
      <w:pPr>
        <w:spacing w:after="0"/>
        <w:ind w:left="0"/>
        <w:jc w:val="both"/>
      </w:pPr>
      <w:r>
        <w:rPr>
          <w:rFonts w:ascii="Times New Roman"/>
          <w:b w:val="false"/>
          <w:i w:val="false"/>
          <w:color w:val="000000"/>
          <w:sz w:val="28"/>
        </w:rPr>
        <w:t>
      3) говорение;</w:t>
      </w:r>
    </w:p>
    <w:bookmarkEnd w:id="5159"/>
    <w:bookmarkStart w:name="z7132" w:id="5160"/>
    <w:p>
      <w:pPr>
        <w:spacing w:after="0"/>
        <w:ind w:left="0"/>
        <w:jc w:val="both"/>
      </w:pPr>
      <w:r>
        <w:rPr>
          <w:rFonts w:ascii="Times New Roman"/>
          <w:b w:val="false"/>
          <w:i w:val="false"/>
          <w:color w:val="000000"/>
          <w:sz w:val="28"/>
        </w:rPr>
        <w:t>
      4) чтение.</w:t>
      </w:r>
    </w:p>
    <w:bookmarkEnd w:id="5160"/>
    <w:bookmarkStart w:name="z7133" w:id="5161"/>
    <w:p>
      <w:pPr>
        <w:spacing w:after="0"/>
        <w:ind w:left="0"/>
        <w:jc w:val="left"/>
      </w:pPr>
      <w:r>
        <w:rPr>
          <w:rFonts w:ascii="Times New Roman"/>
          <w:b/>
          <w:i w:val="false"/>
          <w:color w:val="000000"/>
        </w:rPr>
        <w:t xml:space="preserve"> Параграф 3. 1 полугодие</w:t>
      </w:r>
    </w:p>
    <w:bookmarkEnd w:id="5161"/>
    <w:bookmarkStart w:name="z7134" w:id="5162"/>
    <w:p>
      <w:pPr>
        <w:spacing w:after="0"/>
        <w:ind w:left="0"/>
        <w:jc w:val="both"/>
      </w:pPr>
      <w:r>
        <w:rPr>
          <w:rFonts w:ascii="Times New Roman"/>
          <w:b w:val="false"/>
          <w:i w:val="false"/>
          <w:color w:val="000000"/>
          <w:sz w:val="28"/>
        </w:rPr>
        <w:t xml:space="preserve">
      12. В первом полугодии основной задачей организованной учебной деятельности "Развитие речи" является развитие понимания назначения словесной речи в процессе взаимодействия с окружающими людьми, умения наблюдать за процессом и способами коммуникации. Дети с нарушением слуха учатся выделять и дифференцировать различные речевые единицы на основе соответствующих слуховых образов. </w:t>
      </w:r>
    </w:p>
    <w:bookmarkEnd w:id="5162"/>
    <w:bookmarkStart w:name="z7135" w:id="5163"/>
    <w:p>
      <w:pPr>
        <w:spacing w:after="0"/>
        <w:ind w:left="0"/>
        <w:jc w:val="both"/>
      </w:pPr>
      <w:r>
        <w:rPr>
          <w:rFonts w:ascii="Times New Roman"/>
          <w:b w:val="false"/>
          <w:i w:val="false"/>
          <w:color w:val="000000"/>
          <w:sz w:val="28"/>
        </w:rPr>
        <w:t>
      13. Коммуникация:</w:t>
      </w:r>
    </w:p>
    <w:bookmarkEnd w:id="5163"/>
    <w:bookmarkStart w:name="z7136" w:id="5164"/>
    <w:p>
      <w:pPr>
        <w:spacing w:after="0"/>
        <w:ind w:left="0"/>
        <w:jc w:val="both"/>
      </w:pPr>
      <w:r>
        <w:rPr>
          <w:rFonts w:ascii="Times New Roman"/>
          <w:b w:val="false"/>
          <w:i w:val="false"/>
          <w:color w:val="000000"/>
          <w:sz w:val="28"/>
        </w:rPr>
        <w:t>
      1) выполнение простых поручений;</w:t>
      </w:r>
    </w:p>
    <w:bookmarkEnd w:id="5164"/>
    <w:bookmarkStart w:name="z7137" w:id="5165"/>
    <w:p>
      <w:pPr>
        <w:spacing w:after="0"/>
        <w:ind w:left="0"/>
        <w:jc w:val="both"/>
      </w:pPr>
      <w:r>
        <w:rPr>
          <w:rFonts w:ascii="Times New Roman"/>
          <w:b w:val="false"/>
          <w:i w:val="false"/>
          <w:color w:val="000000"/>
          <w:sz w:val="28"/>
        </w:rPr>
        <w:t>
      2) выражение приветствий, просьб, желаний в устной форме (приближенно);</w:t>
      </w:r>
    </w:p>
    <w:bookmarkEnd w:id="5165"/>
    <w:bookmarkStart w:name="z7138" w:id="5166"/>
    <w:p>
      <w:pPr>
        <w:spacing w:after="0"/>
        <w:ind w:left="0"/>
        <w:jc w:val="both"/>
      </w:pPr>
      <w:r>
        <w:rPr>
          <w:rFonts w:ascii="Times New Roman"/>
          <w:b w:val="false"/>
          <w:i w:val="false"/>
          <w:color w:val="000000"/>
          <w:sz w:val="28"/>
        </w:rPr>
        <w:t>
      3) демонстрация своего отношения к предметам;</w:t>
      </w:r>
    </w:p>
    <w:bookmarkEnd w:id="5166"/>
    <w:bookmarkStart w:name="z7139" w:id="5167"/>
    <w:p>
      <w:pPr>
        <w:spacing w:after="0"/>
        <w:ind w:left="0"/>
        <w:jc w:val="both"/>
      </w:pPr>
      <w:r>
        <w:rPr>
          <w:rFonts w:ascii="Times New Roman"/>
          <w:b w:val="false"/>
          <w:i w:val="false"/>
          <w:color w:val="000000"/>
          <w:sz w:val="28"/>
        </w:rPr>
        <w:t>
      4) использование в целях коммуникации вокализаций, звукосочетаний, звукоподражаний, лепетных слов в сочетании с неречевыми средствами общения: естественными жестами, различными типами взглядов, имеющими коммуникативную направленность, мимической экспрессией;</w:t>
      </w:r>
    </w:p>
    <w:bookmarkEnd w:id="5167"/>
    <w:bookmarkStart w:name="z7140" w:id="5168"/>
    <w:p>
      <w:pPr>
        <w:spacing w:after="0"/>
        <w:ind w:left="0"/>
        <w:jc w:val="both"/>
      </w:pPr>
      <w:r>
        <w:rPr>
          <w:rFonts w:ascii="Times New Roman"/>
          <w:b w:val="false"/>
          <w:i w:val="false"/>
          <w:color w:val="000000"/>
          <w:sz w:val="28"/>
        </w:rPr>
        <w:t>
      5) наблюдение за действиями с предметами;</w:t>
      </w:r>
    </w:p>
    <w:bookmarkEnd w:id="5168"/>
    <w:bookmarkStart w:name="z7141" w:id="5169"/>
    <w:p>
      <w:pPr>
        <w:spacing w:after="0"/>
        <w:ind w:left="0"/>
        <w:jc w:val="both"/>
      </w:pPr>
      <w:r>
        <w:rPr>
          <w:rFonts w:ascii="Times New Roman"/>
          <w:b w:val="false"/>
          <w:i w:val="false"/>
          <w:color w:val="000000"/>
          <w:sz w:val="28"/>
        </w:rPr>
        <w:t>
      6) наблюдение за процессом коммуникации в разных условиях;</w:t>
      </w:r>
    </w:p>
    <w:bookmarkEnd w:id="5169"/>
    <w:bookmarkStart w:name="z7142" w:id="5170"/>
    <w:p>
      <w:pPr>
        <w:spacing w:after="0"/>
        <w:ind w:left="0"/>
        <w:jc w:val="both"/>
      </w:pPr>
      <w:r>
        <w:rPr>
          <w:rFonts w:ascii="Times New Roman"/>
          <w:b w:val="false"/>
          <w:i w:val="false"/>
          <w:color w:val="000000"/>
          <w:sz w:val="28"/>
        </w:rPr>
        <w:t>
      7) наблюдение процессов коммуникации: мимика, пантомимика, движения органов артикуляции, зрительный контакт, предметные действия, изменения позы;</w:t>
      </w:r>
    </w:p>
    <w:bookmarkEnd w:id="5170"/>
    <w:bookmarkStart w:name="z7143" w:id="5171"/>
    <w:p>
      <w:pPr>
        <w:spacing w:after="0"/>
        <w:ind w:left="0"/>
        <w:jc w:val="both"/>
      </w:pPr>
      <w:r>
        <w:rPr>
          <w:rFonts w:ascii="Times New Roman"/>
          <w:b w:val="false"/>
          <w:i w:val="false"/>
          <w:color w:val="000000"/>
          <w:sz w:val="28"/>
        </w:rPr>
        <w:t>
      8) приветствие и прощание;</w:t>
      </w:r>
    </w:p>
    <w:bookmarkEnd w:id="5171"/>
    <w:bookmarkStart w:name="z7144" w:id="5172"/>
    <w:p>
      <w:pPr>
        <w:spacing w:after="0"/>
        <w:ind w:left="0"/>
        <w:jc w:val="both"/>
      </w:pPr>
      <w:r>
        <w:rPr>
          <w:rFonts w:ascii="Times New Roman"/>
          <w:b w:val="false"/>
          <w:i w:val="false"/>
          <w:color w:val="000000"/>
          <w:sz w:val="28"/>
        </w:rPr>
        <w:t>
      9) стимуляция контактов со взрослыми, активности в его поддержании, заинтересованности в общении в процессе совместной деятельности;</w:t>
      </w:r>
    </w:p>
    <w:bookmarkEnd w:id="5172"/>
    <w:bookmarkStart w:name="z7145" w:id="5173"/>
    <w:p>
      <w:pPr>
        <w:spacing w:after="0"/>
        <w:ind w:left="0"/>
        <w:jc w:val="both"/>
      </w:pPr>
      <w:r>
        <w:rPr>
          <w:rFonts w:ascii="Times New Roman"/>
          <w:b w:val="false"/>
          <w:i w:val="false"/>
          <w:color w:val="000000"/>
          <w:sz w:val="28"/>
        </w:rPr>
        <w:t>
      10) умение внимательно слушать речь окружающих, смотреть на лицо говорящего.</w:t>
      </w:r>
    </w:p>
    <w:bookmarkEnd w:id="5173"/>
    <w:bookmarkStart w:name="z7146" w:id="5174"/>
    <w:p>
      <w:pPr>
        <w:spacing w:after="0"/>
        <w:ind w:left="0"/>
        <w:jc w:val="both"/>
      </w:pPr>
      <w:r>
        <w:rPr>
          <w:rFonts w:ascii="Times New Roman"/>
          <w:b w:val="false"/>
          <w:i w:val="false"/>
          <w:color w:val="000000"/>
          <w:sz w:val="28"/>
        </w:rPr>
        <w:t>
      14. Восприятие / понимание речи:</w:t>
      </w:r>
    </w:p>
    <w:bookmarkEnd w:id="5174"/>
    <w:bookmarkStart w:name="z7147" w:id="5175"/>
    <w:p>
      <w:pPr>
        <w:spacing w:after="0"/>
        <w:ind w:left="0"/>
        <w:jc w:val="both"/>
      </w:pPr>
      <w:r>
        <w:rPr>
          <w:rFonts w:ascii="Times New Roman"/>
          <w:b w:val="false"/>
          <w:i w:val="false"/>
          <w:color w:val="000000"/>
          <w:sz w:val="28"/>
        </w:rPr>
        <w:t>
      1) накопление пассивного словаря, усвоение слов, обозначающих части тела и лица человека, предметы ближайшего окружения;</w:t>
      </w:r>
    </w:p>
    <w:bookmarkEnd w:id="5175"/>
    <w:bookmarkStart w:name="z7148" w:id="5176"/>
    <w:p>
      <w:pPr>
        <w:spacing w:after="0"/>
        <w:ind w:left="0"/>
        <w:jc w:val="both"/>
      </w:pPr>
      <w:r>
        <w:rPr>
          <w:rFonts w:ascii="Times New Roman"/>
          <w:b w:val="false"/>
          <w:i w:val="false"/>
          <w:color w:val="000000"/>
          <w:sz w:val="28"/>
        </w:rPr>
        <w:t>
      2) накопление пассивного словаря, усвоение слов, обозначающих простейшие игровые и бытовые действия;</w:t>
      </w:r>
    </w:p>
    <w:bookmarkEnd w:id="5176"/>
    <w:bookmarkStart w:name="z7149" w:id="5177"/>
    <w:p>
      <w:pPr>
        <w:spacing w:after="0"/>
        <w:ind w:left="0"/>
        <w:jc w:val="both"/>
      </w:pPr>
      <w:r>
        <w:rPr>
          <w:rFonts w:ascii="Times New Roman"/>
          <w:b w:val="false"/>
          <w:i w:val="false"/>
          <w:color w:val="000000"/>
          <w:sz w:val="28"/>
        </w:rPr>
        <w:t>
      3) нахождение знакомого предмета по слову (слухозрительно), подкрепленному соответствующей табличкой в дидактических играх;</w:t>
      </w:r>
    </w:p>
    <w:bookmarkEnd w:id="5177"/>
    <w:bookmarkStart w:name="z7150" w:id="5178"/>
    <w:p>
      <w:pPr>
        <w:spacing w:after="0"/>
        <w:ind w:left="0"/>
        <w:jc w:val="both"/>
      </w:pPr>
      <w:r>
        <w:rPr>
          <w:rFonts w:ascii="Times New Roman"/>
          <w:b w:val="false"/>
          <w:i w:val="false"/>
          <w:color w:val="000000"/>
          <w:sz w:val="28"/>
        </w:rPr>
        <w:t>
      4) нахождение знакомого предмета по слову, подкрепленному соответствующей табличкой в естественных и специально созданных ситуациях общения.</w:t>
      </w:r>
    </w:p>
    <w:bookmarkEnd w:id="5178"/>
    <w:bookmarkStart w:name="z7151" w:id="5179"/>
    <w:p>
      <w:pPr>
        <w:spacing w:after="0"/>
        <w:ind w:left="0"/>
        <w:jc w:val="both"/>
      </w:pPr>
      <w:r>
        <w:rPr>
          <w:rFonts w:ascii="Times New Roman"/>
          <w:b w:val="false"/>
          <w:i w:val="false"/>
          <w:color w:val="000000"/>
          <w:sz w:val="28"/>
        </w:rPr>
        <w:t>
      15. Говорение:</w:t>
      </w:r>
    </w:p>
    <w:bookmarkEnd w:id="5179"/>
    <w:bookmarkStart w:name="z7152" w:id="5180"/>
    <w:p>
      <w:pPr>
        <w:spacing w:after="0"/>
        <w:ind w:left="0"/>
        <w:jc w:val="both"/>
      </w:pPr>
      <w:r>
        <w:rPr>
          <w:rFonts w:ascii="Times New Roman"/>
          <w:b w:val="false"/>
          <w:i w:val="false"/>
          <w:color w:val="000000"/>
          <w:sz w:val="28"/>
        </w:rPr>
        <w:t>
      1) подражание артикуляции, мимике и пантомимике окружающих;</w:t>
      </w:r>
    </w:p>
    <w:bookmarkEnd w:id="5180"/>
    <w:bookmarkStart w:name="z7153" w:id="5181"/>
    <w:p>
      <w:pPr>
        <w:spacing w:after="0"/>
        <w:ind w:left="0"/>
        <w:jc w:val="both"/>
      </w:pPr>
      <w:r>
        <w:rPr>
          <w:rFonts w:ascii="Times New Roman"/>
          <w:b w:val="false"/>
          <w:i w:val="false"/>
          <w:color w:val="000000"/>
          <w:sz w:val="28"/>
        </w:rPr>
        <w:t>
      2) приближенное сопряженное произнесение слов;</w:t>
      </w:r>
    </w:p>
    <w:bookmarkEnd w:id="5181"/>
    <w:bookmarkStart w:name="z7154" w:id="5182"/>
    <w:p>
      <w:pPr>
        <w:spacing w:after="0"/>
        <w:ind w:left="0"/>
        <w:jc w:val="both"/>
      </w:pPr>
      <w:r>
        <w:rPr>
          <w:rFonts w:ascii="Times New Roman"/>
          <w:b w:val="false"/>
          <w:i w:val="false"/>
          <w:color w:val="000000"/>
          <w:sz w:val="28"/>
        </w:rPr>
        <w:t>
      3) приближенное отраженное произнесение слов;</w:t>
      </w:r>
    </w:p>
    <w:bookmarkEnd w:id="5182"/>
    <w:bookmarkStart w:name="z7155" w:id="5183"/>
    <w:p>
      <w:pPr>
        <w:spacing w:after="0"/>
        <w:ind w:left="0"/>
        <w:jc w:val="both"/>
      </w:pPr>
      <w:r>
        <w:rPr>
          <w:rFonts w:ascii="Times New Roman"/>
          <w:b w:val="false"/>
          <w:i w:val="false"/>
          <w:color w:val="000000"/>
          <w:sz w:val="28"/>
        </w:rPr>
        <w:t>
      4) проговаривание названий предметов, имен людей с фонетической ритмикой;</w:t>
      </w:r>
    </w:p>
    <w:bookmarkEnd w:id="5183"/>
    <w:bookmarkStart w:name="z7156" w:id="5184"/>
    <w:p>
      <w:pPr>
        <w:spacing w:after="0"/>
        <w:ind w:left="0"/>
        <w:jc w:val="both"/>
      </w:pPr>
      <w:r>
        <w:rPr>
          <w:rFonts w:ascii="Times New Roman"/>
          <w:b w:val="false"/>
          <w:i w:val="false"/>
          <w:color w:val="000000"/>
          <w:sz w:val="28"/>
        </w:rPr>
        <w:t>
      5) узнавание на фотографиях родителей и близких родственников, показ жестом;</w:t>
      </w:r>
    </w:p>
    <w:bookmarkEnd w:id="5184"/>
    <w:bookmarkStart w:name="z7157" w:id="5185"/>
    <w:p>
      <w:pPr>
        <w:spacing w:after="0"/>
        <w:ind w:left="0"/>
        <w:jc w:val="both"/>
      </w:pPr>
      <w:r>
        <w:rPr>
          <w:rFonts w:ascii="Times New Roman"/>
          <w:b w:val="false"/>
          <w:i w:val="false"/>
          <w:color w:val="000000"/>
          <w:sz w:val="28"/>
        </w:rPr>
        <w:t>
      6) называние приближенно сопряженно-отраженно родителей и близких родственников, домашних животных;</w:t>
      </w:r>
    </w:p>
    <w:bookmarkEnd w:id="5185"/>
    <w:bookmarkStart w:name="z7158" w:id="5186"/>
    <w:p>
      <w:pPr>
        <w:spacing w:after="0"/>
        <w:ind w:left="0"/>
        <w:jc w:val="both"/>
      </w:pPr>
      <w:r>
        <w:rPr>
          <w:rFonts w:ascii="Times New Roman"/>
          <w:b w:val="false"/>
          <w:i w:val="false"/>
          <w:color w:val="000000"/>
          <w:sz w:val="28"/>
        </w:rPr>
        <w:t>
      7) называние знакомых предметов (приближенно).</w:t>
      </w:r>
    </w:p>
    <w:bookmarkEnd w:id="5186"/>
    <w:bookmarkStart w:name="z7159" w:id="5187"/>
    <w:p>
      <w:pPr>
        <w:spacing w:after="0"/>
        <w:ind w:left="0"/>
        <w:jc w:val="both"/>
      </w:pPr>
      <w:r>
        <w:rPr>
          <w:rFonts w:ascii="Times New Roman"/>
          <w:b w:val="false"/>
          <w:i w:val="false"/>
          <w:color w:val="000000"/>
          <w:sz w:val="28"/>
        </w:rPr>
        <w:t>
      16. Чтение и письмо:</w:t>
      </w:r>
    </w:p>
    <w:bookmarkEnd w:id="5187"/>
    <w:bookmarkStart w:name="z7160" w:id="5188"/>
    <w:p>
      <w:pPr>
        <w:spacing w:after="0"/>
        <w:ind w:left="0"/>
        <w:jc w:val="both"/>
      </w:pPr>
      <w:r>
        <w:rPr>
          <w:rFonts w:ascii="Times New Roman"/>
          <w:b w:val="false"/>
          <w:i w:val="false"/>
          <w:color w:val="000000"/>
          <w:sz w:val="28"/>
        </w:rPr>
        <w:t>
      1) подбор таблички к соответствующему предмету;</w:t>
      </w:r>
    </w:p>
    <w:bookmarkEnd w:id="5188"/>
    <w:bookmarkStart w:name="z7161" w:id="5189"/>
    <w:p>
      <w:pPr>
        <w:spacing w:after="0"/>
        <w:ind w:left="0"/>
        <w:jc w:val="both"/>
      </w:pPr>
      <w:r>
        <w:rPr>
          <w:rFonts w:ascii="Times New Roman"/>
          <w:b w:val="false"/>
          <w:i w:val="false"/>
          <w:color w:val="000000"/>
          <w:sz w:val="28"/>
        </w:rPr>
        <w:t>
      2) понимание функции таблички с рядом знаков-слов;</w:t>
      </w:r>
    </w:p>
    <w:bookmarkEnd w:id="5189"/>
    <w:bookmarkStart w:name="z7162" w:id="5190"/>
    <w:p>
      <w:pPr>
        <w:spacing w:after="0"/>
        <w:ind w:left="0"/>
        <w:jc w:val="both"/>
      </w:pPr>
      <w:r>
        <w:rPr>
          <w:rFonts w:ascii="Times New Roman"/>
          <w:b w:val="false"/>
          <w:i w:val="false"/>
          <w:color w:val="000000"/>
          <w:sz w:val="28"/>
        </w:rPr>
        <w:t>
      3) сопровождение называния предмета подбором таблички.</w:t>
      </w:r>
    </w:p>
    <w:bookmarkEnd w:id="5190"/>
    <w:bookmarkStart w:name="z7163" w:id="5191"/>
    <w:p>
      <w:pPr>
        <w:spacing w:after="0"/>
        <w:ind w:left="0"/>
        <w:jc w:val="both"/>
      </w:pPr>
      <w:r>
        <w:rPr>
          <w:rFonts w:ascii="Times New Roman"/>
          <w:b w:val="false"/>
          <w:i w:val="false"/>
          <w:color w:val="000000"/>
          <w:sz w:val="28"/>
        </w:rPr>
        <w:t>
      17. Ожидаемые результаты:</w:t>
      </w:r>
    </w:p>
    <w:bookmarkEnd w:id="5191"/>
    <w:bookmarkStart w:name="z7164" w:id="5192"/>
    <w:p>
      <w:pPr>
        <w:spacing w:after="0"/>
        <w:ind w:left="0"/>
        <w:jc w:val="both"/>
      </w:pPr>
      <w:r>
        <w:rPr>
          <w:rFonts w:ascii="Times New Roman"/>
          <w:b w:val="false"/>
          <w:i w:val="false"/>
          <w:color w:val="000000"/>
          <w:sz w:val="28"/>
        </w:rPr>
        <w:t>
      1) выполняет простые поручения;</w:t>
      </w:r>
    </w:p>
    <w:bookmarkEnd w:id="5192"/>
    <w:bookmarkStart w:name="z7165" w:id="5193"/>
    <w:p>
      <w:pPr>
        <w:spacing w:after="0"/>
        <w:ind w:left="0"/>
        <w:jc w:val="both"/>
      </w:pPr>
      <w:r>
        <w:rPr>
          <w:rFonts w:ascii="Times New Roman"/>
          <w:b w:val="false"/>
          <w:i w:val="false"/>
          <w:color w:val="000000"/>
          <w:sz w:val="28"/>
        </w:rPr>
        <w:t>
      2) использует разные средства в целях коммуникации;</w:t>
      </w:r>
    </w:p>
    <w:bookmarkEnd w:id="5193"/>
    <w:bookmarkStart w:name="z7166" w:id="5194"/>
    <w:p>
      <w:pPr>
        <w:spacing w:after="0"/>
        <w:ind w:left="0"/>
        <w:jc w:val="both"/>
      </w:pPr>
      <w:r>
        <w:rPr>
          <w:rFonts w:ascii="Times New Roman"/>
          <w:b w:val="false"/>
          <w:i w:val="false"/>
          <w:color w:val="000000"/>
          <w:sz w:val="28"/>
        </w:rPr>
        <w:t>
      3) наблюдает за действиями с предметами;</w:t>
      </w:r>
    </w:p>
    <w:bookmarkEnd w:id="5194"/>
    <w:bookmarkStart w:name="z7167" w:id="5195"/>
    <w:p>
      <w:pPr>
        <w:spacing w:after="0"/>
        <w:ind w:left="0"/>
        <w:jc w:val="both"/>
      </w:pPr>
      <w:r>
        <w:rPr>
          <w:rFonts w:ascii="Times New Roman"/>
          <w:b w:val="false"/>
          <w:i w:val="false"/>
          <w:color w:val="000000"/>
          <w:sz w:val="28"/>
        </w:rPr>
        <w:t>
      4) наблюдает за коммуникацией;</w:t>
      </w:r>
    </w:p>
    <w:bookmarkEnd w:id="5195"/>
    <w:bookmarkStart w:name="z7168" w:id="5196"/>
    <w:p>
      <w:pPr>
        <w:spacing w:after="0"/>
        <w:ind w:left="0"/>
        <w:jc w:val="both"/>
      </w:pPr>
      <w:r>
        <w:rPr>
          <w:rFonts w:ascii="Times New Roman"/>
          <w:b w:val="false"/>
          <w:i w:val="false"/>
          <w:color w:val="000000"/>
          <w:sz w:val="28"/>
        </w:rPr>
        <w:t>
      5) называет знакомые предметы и действия (приближенно);</w:t>
      </w:r>
    </w:p>
    <w:bookmarkEnd w:id="5196"/>
    <w:bookmarkStart w:name="z7169" w:id="5197"/>
    <w:p>
      <w:pPr>
        <w:spacing w:after="0"/>
        <w:ind w:left="0"/>
        <w:jc w:val="both"/>
      </w:pPr>
      <w:r>
        <w:rPr>
          <w:rFonts w:ascii="Times New Roman"/>
          <w:b w:val="false"/>
          <w:i w:val="false"/>
          <w:color w:val="000000"/>
          <w:sz w:val="28"/>
        </w:rPr>
        <w:t>
      6) называет родителей и близких родственников на фотографиях;</w:t>
      </w:r>
    </w:p>
    <w:bookmarkEnd w:id="5197"/>
    <w:bookmarkStart w:name="z7170" w:id="5198"/>
    <w:p>
      <w:pPr>
        <w:spacing w:after="0"/>
        <w:ind w:left="0"/>
        <w:jc w:val="both"/>
      </w:pPr>
      <w:r>
        <w:rPr>
          <w:rFonts w:ascii="Times New Roman"/>
          <w:b w:val="false"/>
          <w:i w:val="false"/>
          <w:color w:val="000000"/>
          <w:sz w:val="28"/>
        </w:rPr>
        <w:t>
      7) находит знакомый предмет по слову;</w:t>
      </w:r>
    </w:p>
    <w:bookmarkEnd w:id="5198"/>
    <w:bookmarkStart w:name="z7171" w:id="5199"/>
    <w:p>
      <w:pPr>
        <w:spacing w:after="0"/>
        <w:ind w:left="0"/>
        <w:jc w:val="both"/>
      </w:pPr>
      <w:r>
        <w:rPr>
          <w:rFonts w:ascii="Times New Roman"/>
          <w:b w:val="false"/>
          <w:i w:val="false"/>
          <w:color w:val="000000"/>
          <w:sz w:val="28"/>
        </w:rPr>
        <w:t>
      8) находит на фотографии близких и родных, показывает жестом;</w:t>
      </w:r>
    </w:p>
    <w:bookmarkEnd w:id="5199"/>
    <w:bookmarkStart w:name="z7172" w:id="5200"/>
    <w:p>
      <w:pPr>
        <w:spacing w:after="0"/>
        <w:ind w:left="0"/>
        <w:jc w:val="both"/>
      </w:pPr>
      <w:r>
        <w:rPr>
          <w:rFonts w:ascii="Times New Roman"/>
          <w:b w:val="false"/>
          <w:i w:val="false"/>
          <w:color w:val="000000"/>
          <w:sz w:val="28"/>
        </w:rPr>
        <w:t>
      9) подбирает табличку к соответствующему предмету;</w:t>
      </w:r>
    </w:p>
    <w:bookmarkEnd w:id="5200"/>
    <w:bookmarkStart w:name="z7173" w:id="5201"/>
    <w:p>
      <w:pPr>
        <w:spacing w:after="0"/>
        <w:ind w:left="0"/>
        <w:jc w:val="both"/>
      </w:pPr>
      <w:r>
        <w:rPr>
          <w:rFonts w:ascii="Times New Roman"/>
          <w:b w:val="false"/>
          <w:i w:val="false"/>
          <w:color w:val="000000"/>
          <w:sz w:val="28"/>
        </w:rPr>
        <w:t>
      10) подражает артикуляции, мимике и пантомимике окружающих;</w:t>
      </w:r>
    </w:p>
    <w:bookmarkEnd w:id="5201"/>
    <w:bookmarkStart w:name="z7174" w:id="5202"/>
    <w:p>
      <w:pPr>
        <w:spacing w:after="0"/>
        <w:ind w:left="0"/>
        <w:jc w:val="both"/>
      </w:pPr>
      <w:r>
        <w:rPr>
          <w:rFonts w:ascii="Times New Roman"/>
          <w:b w:val="false"/>
          <w:i w:val="false"/>
          <w:color w:val="000000"/>
          <w:sz w:val="28"/>
        </w:rPr>
        <w:t>
      11) приветствует в устной форме (приближенно);</w:t>
      </w:r>
    </w:p>
    <w:bookmarkEnd w:id="5202"/>
    <w:bookmarkStart w:name="z7175" w:id="5203"/>
    <w:p>
      <w:pPr>
        <w:spacing w:after="0"/>
        <w:ind w:left="0"/>
        <w:jc w:val="both"/>
      </w:pPr>
      <w:r>
        <w:rPr>
          <w:rFonts w:ascii="Times New Roman"/>
          <w:b w:val="false"/>
          <w:i w:val="false"/>
          <w:color w:val="000000"/>
          <w:sz w:val="28"/>
        </w:rPr>
        <w:t>
      12) прислушивается к речи окружающих;</w:t>
      </w:r>
    </w:p>
    <w:bookmarkEnd w:id="5203"/>
    <w:bookmarkStart w:name="z7176" w:id="5204"/>
    <w:p>
      <w:pPr>
        <w:spacing w:after="0"/>
        <w:ind w:left="0"/>
        <w:jc w:val="both"/>
      </w:pPr>
      <w:r>
        <w:rPr>
          <w:rFonts w:ascii="Times New Roman"/>
          <w:b w:val="false"/>
          <w:i w:val="false"/>
          <w:color w:val="000000"/>
          <w:sz w:val="28"/>
        </w:rPr>
        <w:t>
      13) просит в устной форме (приближенно);</w:t>
      </w:r>
    </w:p>
    <w:bookmarkEnd w:id="5204"/>
    <w:bookmarkStart w:name="z7177" w:id="5205"/>
    <w:p>
      <w:pPr>
        <w:spacing w:after="0"/>
        <w:ind w:left="0"/>
        <w:jc w:val="both"/>
      </w:pPr>
      <w:r>
        <w:rPr>
          <w:rFonts w:ascii="Times New Roman"/>
          <w:b w:val="false"/>
          <w:i w:val="false"/>
          <w:color w:val="000000"/>
          <w:sz w:val="28"/>
        </w:rPr>
        <w:t>
      14) смотрит на лицо говорящего.</w:t>
      </w:r>
    </w:p>
    <w:bookmarkEnd w:id="5205"/>
    <w:bookmarkStart w:name="z7178" w:id="5206"/>
    <w:p>
      <w:pPr>
        <w:spacing w:after="0"/>
        <w:ind w:left="0"/>
        <w:jc w:val="left"/>
      </w:pPr>
      <w:r>
        <w:rPr>
          <w:rFonts w:ascii="Times New Roman"/>
          <w:b/>
          <w:i w:val="false"/>
          <w:color w:val="000000"/>
        </w:rPr>
        <w:t xml:space="preserve"> Параграф 4. 2 полугодие</w:t>
      </w:r>
    </w:p>
    <w:bookmarkEnd w:id="5206"/>
    <w:bookmarkStart w:name="z7179" w:id="5207"/>
    <w:p>
      <w:pPr>
        <w:spacing w:after="0"/>
        <w:ind w:left="0"/>
        <w:jc w:val="both"/>
      </w:pPr>
      <w:r>
        <w:rPr>
          <w:rFonts w:ascii="Times New Roman"/>
          <w:b w:val="false"/>
          <w:i w:val="false"/>
          <w:color w:val="000000"/>
          <w:sz w:val="28"/>
        </w:rPr>
        <w:t>
      18. Во втором полугодии особое внимание следует уделять развитию активной речи. Дети с нарушениями слуха учатся пользоваться различными средствами взаимодействия с окружающими; использовать элементарную словесную речь в процессе коммуникации. Детей знакомят с письменной формой речи.</w:t>
      </w:r>
    </w:p>
    <w:bookmarkEnd w:id="5207"/>
    <w:bookmarkStart w:name="z7180" w:id="5208"/>
    <w:p>
      <w:pPr>
        <w:spacing w:after="0"/>
        <w:ind w:left="0"/>
        <w:jc w:val="both"/>
      </w:pPr>
      <w:r>
        <w:rPr>
          <w:rFonts w:ascii="Times New Roman"/>
          <w:b w:val="false"/>
          <w:i w:val="false"/>
          <w:color w:val="000000"/>
          <w:sz w:val="28"/>
        </w:rPr>
        <w:t>
      19. Коммуникация:</w:t>
      </w:r>
    </w:p>
    <w:bookmarkEnd w:id="5208"/>
    <w:bookmarkStart w:name="z7181" w:id="5209"/>
    <w:p>
      <w:pPr>
        <w:spacing w:after="0"/>
        <w:ind w:left="0"/>
        <w:jc w:val="both"/>
      </w:pPr>
      <w:r>
        <w:rPr>
          <w:rFonts w:ascii="Times New Roman"/>
          <w:b w:val="false"/>
          <w:i w:val="false"/>
          <w:color w:val="000000"/>
          <w:sz w:val="28"/>
        </w:rPr>
        <w:t>
      1) выделение особенностей процессов коммуникации: зрительный контакт; утвердительное и отрицательное движение головой, улыбка, кивание; соответствующий жест рукой; голосовая реакция, подражание речи, звукосочетания, звукоподражания, аморфные и лепетные слова, простые слова;</w:t>
      </w:r>
    </w:p>
    <w:bookmarkEnd w:id="5209"/>
    <w:bookmarkStart w:name="z7182" w:id="5210"/>
    <w:p>
      <w:pPr>
        <w:spacing w:after="0"/>
        <w:ind w:left="0"/>
        <w:jc w:val="both"/>
      </w:pPr>
      <w:r>
        <w:rPr>
          <w:rFonts w:ascii="Times New Roman"/>
          <w:b w:val="false"/>
          <w:i w:val="false"/>
          <w:color w:val="000000"/>
          <w:sz w:val="28"/>
        </w:rPr>
        <w:t>
      2) выполнение поручений, предъявленных в устно-письменной форме;</w:t>
      </w:r>
    </w:p>
    <w:bookmarkEnd w:id="5210"/>
    <w:bookmarkStart w:name="z7183" w:id="5211"/>
    <w:p>
      <w:pPr>
        <w:spacing w:after="0"/>
        <w:ind w:left="0"/>
        <w:jc w:val="both"/>
      </w:pPr>
      <w:r>
        <w:rPr>
          <w:rFonts w:ascii="Times New Roman"/>
          <w:b w:val="false"/>
          <w:i w:val="false"/>
          <w:color w:val="000000"/>
          <w:sz w:val="28"/>
        </w:rPr>
        <w:t>
      3) выполнение простых поручений без предметов;</w:t>
      </w:r>
    </w:p>
    <w:bookmarkEnd w:id="5211"/>
    <w:bookmarkStart w:name="z7184" w:id="5212"/>
    <w:p>
      <w:pPr>
        <w:spacing w:after="0"/>
        <w:ind w:left="0"/>
        <w:jc w:val="both"/>
      </w:pPr>
      <w:r>
        <w:rPr>
          <w:rFonts w:ascii="Times New Roman"/>
          <w:b w:val="false"/>
          <w:i w:val="false"/>
          <w:color w:val="000000"/>
          <w:sz w:val="28"/>
        </w:rPr>
        <w:t>
      4) выполнение простых поручений с предметами;</w:t>
      </w:r>
    </w:p>
    <w:bookmarkEnd w:id="5212"/>
    <w:bookmarkStart w:name="z7185" w:id="5213"/>
    <w:p>
      <w:pPr>
        <w:spacing w:after="0"/>
        <w:ind w:left="0"/>
        <w:jc w:val="both"/>
      </w:pPr>
      <w:r>
        <w:rPr>
          <w:rFonts w:ascii="Times New Roman"/>
          <w:b w:val="false"/>
          <w:i w:val="false"/>
          <w:color w:val="000000"/>
          <w:sz w:val="28"/>
        </w:rPr>
        <w:t>
      5) выражать мимикой, жестом, словом удовольствие-неудовольствие, желание-нежелание;</w:t>
      </w:r>
    </w:p>
    <w:bookmarkEnd w:id="5213"/>
    <w:bookmarkStart w:name="z7186" w:id="5214"/>
    <w:p>
      <w:pPr>
        <w:spacing w:after="0"/>
        <w:ind w:left="0"/>
        <w:jc w:val="both"/>
      </w:pPr>
      <w:r>
        <w:rPr>
          <w:rFonts w:ascii="Times New Roman"/>
          <w:b w:val="false"/>
          <w:i w:val="false"/>
          <w:color w:val="000000"/>
          <w:sz w:val="28"/>
        </w:rPr>
        <w:t xml:space="preserve">
      6) выражение приветствий, просьб, желаний в устной форме; </w:t>
      </w:r>
    </w:p>
    <w:bookmarkEnd w:id="5214"/>
    <w:bookmarkStart w:name="z7187" w:id="5215"/>
    <w:p>
      <w:pPr>
        <w:spacing w:after="0"/>
        <w:ind w:left="0"/>
        <w:jc w:val="both"/>
      </w:pPr>
      <w:r>
        <w:rPr>
          <w:rFonts w:ascii="Times New Roman"/>
          <w:b w:val="false"/>
          <w:i w:val="false"/>
          <w:color w:val="000000"/>
          <w:sz w:val="28"/>
        </w:rPr>
        <w:t>
      7) в устно-письменной и устно-дактильной форме, выражение простых просьб, желаний;</w:t>
      </w:r>
    </w:p>
    <w:bookmarkEnd w:id="5215"/>
    <w:bookmarkStart w:name="z7188" w:id="5216"/>
    <w:p>
      <w:pPr>
        <w:spacing w:after="0"/>
        <w:ind w:left="0"/>
        <w:jc w:val="both"/>
      </w:pPr>
      <w:r>
        <w:rPr>
          <w:rFonts w:ascii="Times New Roman"/>
          <w:b w:val="false"/>
          <w:i w:val="false"/>
          <w:color w:val="000000"/>
          <w:sz w:val="28"/>
        </w:rPr>
        <w:t>
      8) демонстрировать согласие-отрицание мимикой, жестом, словом;</w:t>
      </w:r>
    </w:p>
    <w:bookmarkEnd w:id="5216"/>
    <w:bookmarkStart w:name="z7189" w:id="5217"/>
    <w:p>
      <w:pPr>
        <w:spacing w:after="0"/>
        <w:ind w:left="0"/>
        <w:jc w:val="both"/>
      </w:pPr>
      <w:r>
        <w:rPr>
          <w:rFonts w:ascii="Times New Roman"/>
          <w:b w:val="false"/>
          <w:i w:val="false"/>
          <w:color w:val="000000"/>
          <w:sz w:val="28"/>
        </w:rPr>
        <w:t>
      9) использование в процессе общения голосовых сигналов, не отнесенного и отнесенного лепета, попыток дать контур слов;</w:t>
      </w:r>
    </w:p>
    <w:bookmarkEnd w:id="5217"/>
    <w:bookmarkStart w:name="z7190" w:id="5218"/>
    <w:p>
      <w:pPr>
        <w:spacing w:after="0"/>
        <w:ind w:left="0"/>
        <w:jc w:val="both"/>
      </w:pPr>
      <w:r>
        <w:rPr>
          <w:rFonts w:ascii="Times New Roman"/>
          <w:b w:val="false"/>
          <w:i w:val="false"/>
          <w:color w:val="000000"/>
          <w:sz w:val="28"/>
        </w:rPr>
        <w:t>
      10) наблюдение за действиями с предметами, демонстрация своего отношения к ним, называние;</w:t>
      </w:r>
    </w:p>
    <w:bookmarkEnd w:id="5218"/>
    <w:bookmarkStart w:name="z7191" w:id="5219"/>
    <w:p>
      <w:pPr>
        <w:spacing w:after="0"/>
        <w:ind w:left="0"/>
        <w:jc w:val="both"/>
      </w:pPr>
      <w:r>
        <w:rPr>
          <w:rFonts w:ascii="Times New Roman"/>
          <w:b w:val="false"/>
          <w:i w:val="false"/>
          <w:color w:val="000000"/>
          <w:sz w:val="28"/>
        </w:rPr>
        <w:t>
      11) наблюдение различных ситуаций речевого общения;</w:t>
      </w:r>
    </w:p>
    <w:bookmarkEnd w:id="5219"/>
    <w:bookmarkStart w:name="z7192" w:id="5220"/>
    <w:p>
      <w:pPr>
        <w:spacing w:after="0"/>
        <w:ind w:left="0"/>
        <w:jc w:val="both"/>
      </w:pPr>
      <w:r>
        <w:rPr>
          <w:rFonts w:ascii="Times New Roman"/>
          <w:b w:val="false"/>
          <w:i w:val="false"/>
          <w:color w:val="000000"/>
          <w:sz w:val="28"/>
        </w:rPr>
        <w:t>
      12) ответные реакции на обращение: зрительный контакт; мимика и пантомимика; предметные действия и изменения позы; движения органов артикуляции; включение голоса;</w:t>
      </w:r>
    </w:p>
    <w:bookmarkEnd w:id="5220"/>
    <w:bookmarkStart w:name="z7193" w:id="5221"/>
    <w:p>
      <w:pPr>
        <w:spacing w:after="0"/>
        <w:ind w:left="0"/>
        <w:jc w:val="both"/>
      </w:pPr>
      <w:r>
        <w:rPr>
          <w:rFonts w:ascii="Times New Roman"/>
          <w:b w:val="false"/>
          <w:i w:val="false"/>
          <w:color w:val="000000"/>
          <w:sz w:val="28"/>
        </w:rPr>
        <w:t>
      13) ответы на вопросы, предъявленные в устной форме и в устно-письменной форме;</w:t>
      </w:r>
    </w:p>
    <w:bookmarkEnd w:id="5221"/>
    <w:bookmarkStart w:name="z7194" w:id="5222"/>
    <w:p>
      <w:pPr>
        <w:spacing w:after="0"/>
        <w:ind w:left="0"/>
        <w:jc w:val="both"/>
      </w:pPr>
      <w:r>
        <w:rPr>
          <w:rFonts w:ascii="Times New Roman"/>
          <w:b w:val="false"/>
          <w:i w:val="false"/>
          <w:color w:val="000000"/>
          <w:sz w:val="28"/>
        </w:rPr>
        <w:t>
      14) применение словесной речи в процессе игры;</w:t>
      </w:r>
    </w:p>
    <w:bookmarkEnd w:id="5222"/>
    <w:bookmarkStart w:name="z7195" w:id="5223"/>
    <w:p>
      <w:pPr>
        <w:spacing w:after="0"/>
        <w:ind w:left="0"/>
        <w:jc w:val="both"/>
      </w:pPr>
      <w:r>
        <w:rPr>
          <w:rFonts w:ascii="Times New Roman"/>
          <w:b w:val="false"/>
          <w:i w:val="false"/>
          <w:color w:val="000000"/>
          <w:sz w:val="28"/>
        </w:rPr>
        <w:t>
      15) стимуляция контактов со взрослыми, активности, заинтересованности в общении в процессе совместной деятельности;</w:t>
      </w:r>
    </w:p>
    <w:bookmarkEnd w:id="5223"/>
    <w:bookmarkStart w:name="z7196" w:id="5224"/>
    <w:p>
      <w:pPr>
        <w:spacing w:after="0"/>
        <w:ind w:left="0"/>
        <w:jc w:val="both"/>
      </w:pPr>
      <w:r>
        <w:rPr>
          <w:rFonts w:ascii="Times New Roman"/>
          <w:b w:val="false"/>
          <w:i w:val="false"/>
          <w:color w:val="000000"/>
          <w:sz w:val="28"/>
        </w:rPr>
        <w:t>
      16) стимуляция контактов со сверстниками;</w:t>
      </w:r>
    </w:p>
    <w:bookmarkEnd w:id="5224"/>
    <w:bookmarkStart w:name="z7197" w:id="5225"/>
    <w:p>
      <w:pPr>
        <w:spacing w:after="0"/>
        <w:ind w:left="0"/>
        <w:jc w:val="both"/>
      </w:pPr>
      <w:r>
        <w:rPr>
          <w:rFonts w:ascii="Times New Roman"/>
          <w:b w:val="false"/>
          <w:i w:val="false"/>
          <w:color w:val="000000"/>
          <w:sz w:val="28"/>
        </w:rPr>
        <w:t>
      17) умение внимательно слушать речь окружающих, смотреть на лицо говорящего.</w:t>
      </w:r>
    </w:p>
    <w:bookmarkEnd w:id="5225"/>
    <w:bookmarkStart w:name="z7198" w:id="5226"/>
    <w:p>
      <w:pPr>
        <w:spacing w:after="0"/>
        <w:ind w:left="0"/>
        <w:jc w:val="both"/>
      </w:pPr>
      <w:r>
        <w:rPr>
          <w:rFonts w:ascii="Times New Roman"/>
          <w:b w:val="false"/>
          <w:i w:val="false"/>
          <w:color w:val="000000"/>
          <w:sz w:val="28"/>
        </w:rPr>
        <w:t>
      20. Восприятие / понимание речи:</w:t>
      </w:r>
    </w:p>
    <w:bookmarkEnd w:id="5226"/>
    <w:bookmarkStart w:name="z7199" w:id="5227"/>
    <w:p>
      <w:pPr>
        <w:spacing w:after="0"/>
        <w:ind w:left="0"/>
        <w:jc w:val="both"/>
      </w:pPr>
      <w:r>
        <w:rPr>
          <w:rFonts w:ascii="Times New Roman"/>
          <w:b w:val="false"/>
          <w:i w:val="false"/>
          <w:color w:val="000000"/>
          <w:sz w:val="28"/>
        </w:rPr>
        <w:t>
      1) накопление пассивного словаря глаголов, обозначающих простые игровые и бытовые действия; инструкции;</w:t>
      </w:r>
    </w:p>
    <w:bookmarkEnd w:id="5227"/>
    <w:bookmarkStart w:name="z7200" w:id="5228"/>
    <w:p>
      <w:pPr>
        <w:spacing w:after="0"/>
        <w:ind w:left="0"/>
        <w:jc w:val="both"/>
      </w:pPr>
      <w:r>
        <w:rPr>
          <w:rFonts w:ascii="Times New Roman"/>
          <w:b w:val="false"/>
          <w:i w:val="false"/>
          <w:color w:val="000000"/>
          <w:sz w:val="28"/>
        </w:rPr>
        <w:t>
      2) накопление пассивного словаря существительных: слова, обозначающие части тела и лица человека, объекты ближайшего окружения, животных;</w:t>
      </w:r>
    </w:p>
    <w:bookmarkEnd w:id="5228"/>
    <w:bookmarkStart w:name="z7201" w:id="5229"/>
    <w:p>
      <w:pPr>
        <w:spacing w:after="0"/>
        <w:ind w:left="0"/>
        <w:jc w:val="both"/>
      </w:pPr>
      <w:r>
        <w:rPr>
          <w:rFonts w:ascii="Times New Roman"/>
          <w:b w:val="false"/>
          <w:i w:val="false"/>
          <w:color w:val="000000"/>
          <w:sz w:val="28"/>
        </w:rPr>
        <w:t>
      3) понимание и ответы на вопросы (жестом, голосовыми реакциями, словами, показ на предмет или картинку);</w:t>
      </w:r>
    </w:p>
    <w:bookmarkEnd w:id="5229"/>
    <w:bookmarkStart w:name="z7202" w:id="5230"/>
    <w:p>
      <w:pPr>
        <w:spacing w:after="0"/>
        <w:ind w:left="0"/>
        <w:jc w:val="both"/>
      </w:pPr>
      <w:r>
        <w:rPr>
          <w:rFonts w:ascii="Times New Roman"/>
          <w:b w:val="false"/>
          <w:i w:val="false"/>
          <w:color w:val="000000"/>
          <w:sz w:val="28"/>
        </w:rPr>
        <w:t>
      4) понимание назначения вопросов;</w:t>
      </w:r>
    </w:p>
    <w:bookmarkEnd w:id="5230"/>
    <w:bookmarkStart w:name="z7203" w:id="5231"/>
    <w:p>
      <w:pPr>
        <w:spacing w:after="0"/>
        <w:ind w:left="0"/>
        <w:jc w:val="both"/>
      </w:pPr>
      <w:r>
        <w:rPr>
          <w:rFonts w:ascii="Times New Roman"/>
          <w:b w:val="false"/>
          <w:i w:val="false"/>
          <w:color w:val="000000"/>
          <w:sz w:val="28"/>
        </w:rPr>
        <w:t>
      5) понимание понятий: вкусно, невкусно, можно, нельзя;</w:t>
      </w:r>
    </w:p>
    <w:bookmarkEnd w:id="5231"/>
    <w:bookmarkStart w:name="z7204" w:id="5232"/>
    <w:p>
      <w:pPr>
        <w:spacing w:after="0"/>
        <w:ind w:left="0"/>
        <w:jc w:val="both"/>
      </w:pPr>
      <w:r>
        <w:rPr>
          <w:rFonts w:ascii="Times New Roman"/>
          <w:b w:val="false"/>
          <w:i w:val="false"/>
          <w:color w:val="000000"/>
          <w:sz w:val="28"/>
        </w:rPr>
        <w:t>
      6) прислушивание и узнавание различных звуковых сигналов;</w:t>
      </w:r>
    </w:p>
    <w:bookmarkEnd w:id="5232"/>
    <w:bookmarkStart w:name="z7205" w:id="5233"/>
    <w:p>
      <w:pPr>
        <w:spacing w:after="0"/>
        <w:ind w:left="0"/>
        <w:jc w:val="both"/>
      </w:pPr>
      <w:r>
        <w:rPr>
          <w:rFonts w:ascii="Times New Roman"/>
          <w:b w:val="false"/>
          <w:i w:val="false"/>
          <w:color w:val="000000"/>
          <w:sz w:val="28"/>
        </w:rPr>
        <w:t>
      7) понимание слов, обозначающих свойства предметов;</w:t>
      </w:r>
    </w:p>
    <w:bookmarkEnd w:id="5233"/>
    <w:bookmarkStart w:name="z7206" w:id="5234"/>
    <w:p>
      <w:pPr>
        <w:spacing w:after="0"/>
        <w:ind w:left="0"/>
        <w:jc w:val="both"/>
      </w:pPr>
      <w:r>
        <w:rPr>
          <w:rFonts w:ascii="Times New Roman"/>
          <w:b w:val="false"/>
          <w:i w:val="false"/>
          <w:color w:val="000000"/>
          <w:sz w:val="28"/>
        </w:rPr>
        <w:t>
      8) умение находить объект по устному обозначению и по устно-дактильному обозначению;</w:t>
      </w:r>
    </w:p>
    <w:bookmarkEnd w:id="5234"/>
    <w:bookmarkStart w:name="z7207" w:id="5235"/>
    <w:p>
      <w:pPr>
        <w:spacing w:after="0"/>
        <w:ind w:left="0"/>
        <w:jc w:val="both"/>
      </w:pPr>
      <w:r>
        <w:rPr>
          <w:rFonts w:ascii="Times New Roman"/>
          <w:b w:val="false"/>
          <w:i w:val="false"/>
          <w:color w:val="000000"/>
          <w:sz w:val="28"/>
        </w:rPr>
        <w:t>
      9) умение находить объект только на слух;</w:t>
      </w:r>
    </w:p>
    <w:bookmarkEnd w:id="5235"/>
    <w:bookmarkStart w:name="z7208" w:id="5236"/>
    <w:p>
      <w:pPr>
        <w:spacing w:after="0"/>
        <w:ind w:left="0"/>
        <w:jc w:val="both"/>
      </w:pPr>
      <w:r>
        <w:rPr>
          <w:rFonts w:ascii="Times New Roman"/>
          <w:b w:val="false"/>
          <w:i w:val="false"/>
          <w:color w:val="000000"/>
          <w:sz w:val="28"/>
        </w:rPr>
        <w:t>
      10) умение находить объект только по письменному его обозначению (табличке).</w:t>
      </w:r>
    </w:p>
    <w:bookmarkEnd w:id="5236"/>
    <w:bookmarkStart w:name="z7209" w:id="5237"/>
    <w:p>
      <w:pPr>
        <w:spacing w:after="0"/>
        <w:ind w:left="0"/>
        <w:jc w:val="both"/>
      </w:pPr>
      <w:r>
        <w:rPr>
          <w:rFonts w:ascii="Times New Roman"/>
          <w:b w:val="false"/>
          <w:i w:val="false"/>
          <w:color w:val="000000"/>
          <w:sz w:val="28"/>
        </w:rPr>
        <w:t>
      21. Говорение:</w:t>
      </w:r>
    </w:p>
    <w:bookmarkEnd w:id="5237"/>
    <w:bookmarkStart w:name="z7210" w:id="5238"/>
    <w:p>
      <w:pPr>
        <w:spacing w:after="0"/>
        <w:ind w:left="0"/>
        <w:jc w:val="both"/>
      </w:pPr>
      <w:r>
        <w:rPr>
          <w:rFonts w:ascii="Times New Roman"/>
          <w:b w:val="false"/>
          <w:i w:val="false"/>
          <w:color w:val="000000"/>
          <w:sz w:val="28"/>
        </w:rPr>
        <w:t>
      1) выделение и называние положения предмета по отношению к окружающим;</w:t>
      </w:r>
    </w:p>
    <w:bookmarkEnd w:id="5238"/>
    <w:bookmarkStart w:name="z7211" w:id="5239"/>
    <w:p>
      <w:pPr>
        <w:spacing w:after="0"/>
        <w:ind w:left="0"/>
        <w:jc w:val="both"/>
      </w:pPr>
      <w:r>
        <w:rPr>
          <w:rFonts w:ascii="Times New Roman"/>
          <w:b w:val="false"/>
          <w:i w:val="false"/>
          <w:color w:val="000000"/>
          <w:sz w:val="28"/>
        </w:rPr>
        <w:t>
      2) называние выполняемых действий;</w:t>
      </w:r>
    </w:p>
    <w:bookmarkEnd w:id="5239"/>
    <w:bookmarkStart w:name="z7212" w:id="5240"/>
    <w:p>
      <w:pPr>
        <w:spacing w:after="0"/>
        <w:ind w:left="0"/>
        <w:jc w:val="both"/>
      </w:pPr>
      <w:r>
        <w:rPr>
          <w:rFonts w:ascii="Times New Roman"/>
          <w:b w:val="false"/>
          <w:i w:val="false"/>
          <w:color w:val="000000"/>
          <w:sz w:val="28"/>
        </w:rPr>
        <w:t>
      3) называние наблюдаемых действий;</w:t>
      </w:r>
    </w:p>
    <w:bookmarkEnd w:id="5240"/>
    <w:bookmarkStart w:name="z7213" w:id="5241"/>
    <w:p>
      <w:pPr>
        <w:spacing w:after="0"/>
        <w:ind w:left="0"/>
        <w:jc w:val="both"/>
      </w:pPr>
      <w:r>
        <w:rPr>
          <w:rFonts w:ascii="Times New Roman"/>
          <w:b w:val="false"/>
          <w:i w:val="false"/>
          <w:color w:val="000000"/>
          <w:sz w:val="28"/>
        </w:rPr>
        <w:t>
      4) называние действий на картинках, при просмотре мультфильмов, фильмов;</w:t>
      </w:r>
    </w:p>
    <w:bookmarkEnd w:id="5241"/>
    <w:bookmarkStart w:name="z7214" w:id="5242"/>
    <w:p>
      <w:pPr>
        <w:spacing w:after="0"/>
        <w:ind w:left="0"/>
        <w:jc w:val="both"/>
      </w:pPr>
      <w:r>
        <w:rPr>
          <w:rFonts w:ascii="Times New Roman"/>
          <w:b w:val="false"/>
          <w:i w:val="false"/>
          <w:color w:val="000000"/>
          <w:sz w:val="28"/>
        </w:rPr>
        <w:t>
      5) называние животных с помощью звукоподражаний и слов;</w:t>
      </w:r>
    </w:p>
    <w:bookmarkEnd w:id="5242"/>
    <w:bookmarkStart w:name="z7215" w:id="5243"/>
    <w:p>
      <w:pPr>
        <w:spacing w:after="0"/>
        <w:ind w:left="0"/>
        <w:jc w:val="both"/>
      </w:pPr>
      <w:r>
        <w:rPr>
          <w:rFonts w:ascii="Times New Roman"/>
          <w:b w:val="false"/>
          <w:i w:val="false"/>
          <w:color w:val="000000"/>
          <w:sz w:val="28"/>
        </w:rPr>
        <w:t>
      6) называние выполняемых действий короткими предложениями;</w:t>
      </w:r>
    </w:p>
    <w:bookmarkEnd w:id="5243"/>
    <w:bookmarkStart w:name="z7216" w:id="5244"/>
    <w:p>
      <w:pPr>
        <w:spacing w:after="0"/>
        <w:ind w:left="0"/>
        <w:jc w:val="both"/>
      </w:pPr>
      <w:r>
        <w:rPr>
          <w:rFonts w:ascii="Times New Roman"/>
          <w:b w:val="false"/>
          <w:i w:val="false"/>
          <w:color w:val="000000"/>
          <w:sz w:val="28"/>
        </w:rPr>
        <w:t>
      7) подражание артикуляции, мимике и пантомимике беседующих;</w:t>
      </w:r>
    </w:p>
    <w:bookmarkEnd w:id="5244"/>
    <w:bookmarkStart w:name="z7217" w:id="5245"/>
    <w:p>
      <w:pPr>
        <w:spacing w:after="0"/>
        <w:ind w:left="0"/>
        <w:jc w:val="both"/>
      </w:pPr>
      <w:r>
        <w:rPr>
          <w:rFonts w:ascii="Times New Roman"/>
          <w:b w:val="false"/>
          <w:i w:val="false"/>
          <w:color w:val="000000"/>
          <w:sz w:val="28"/>
        </w:rPr>
        <w:t>
      8) приближенное отраженное произнесение слов и словосочетаний;</w:t>
      </w:r>
    </w:p>
    <w:bookmarkEnd w:id="5245"/>
    <w:bookmarkStart w:name="z7218" w:id="5246"/>
    <w:p>
      <w:pPr>
        <w:spacing w:after="0"/>
        <w:ind w:left="0"/>
        <w:jc w:val="both"/>
      </w:pPr>
      <w:r>
        <w:rPr>
          <w:rFonts w:ascii="Times New Roman"/>
          <w:b w:val="false"/>
          <w:i w:val="false"/>
          <w:color w:val="000000"/>
          <w:sz w:val="28"/>
        </w:rPr>
        <w:t>
      9) приближенное сопряженное произнесение слов и словосочетаний;</w:t>
      </w:r>
    </w:p>
    <w:bookmarkEnd w:id="5246"/>
    <w:bookmarkStart w:name="z7219" w:id="5247"/>
    <w:p>
      <w:pPr>
        <w:spacing w:after="0"/>
        <w:ind w:left="0"/>
        <w:jc w:val="both"/>
      </w:pPr>
      <w:r>
        <w:rPr>
          <w:rFonts w:ascii="Times New Roman"/>
          <w:b w:val="false"/>
          <w:i w:val="false"/>
          <w:color w:val="000000"/>
          <w:sz w:val="28"/>
        </w:rPr>
        <w:t>
      10) сопровождение бытовых действий, игры речью;</w:t>
      </w:r>
    </w:p>
    <w:bookmarkEnd w:id="5247"/>
    <w:bookmarkStart w:name="z7220" w:id="5248"/>
    <w:p>
      <w:pPr>
        <w:spacing w:after="0"/>
        <w:ind w:left="0"/>
        <w:jc w:val="both"/>
      </w:pPr>
      <w:r>
        <w:rPr>
          <w:rFonts w:ascii="Times New Roman"/>
          <w:b w:val="false"/>
          <w:i w:val="false"/>
          <w:color w:val="000000"/>
          <w:sz w:val="28"/>
        </w:rPr>
        <w:t>
      11) умение соотносить объекты ближнего круга, действия с их словесным обозначением (называние).</w:t>
      </w:r>
    </w:p>
    <w:bookmarkEnd w:id="5248"/>
    <w:bookmarkStart w:name="z7221" w:id="5249"/>
    <w:p>
      <w:pPr>
        <w:spacing w:after="0"/>
        <w:ind w:left="0"/>
        <w:jc w:val="both"/>
      </w:pPr>
      <w:r>
        <w:rPr>
          <w:rFonts w:ascii="Times New Roman"/>
          <w:b w:val="false"/>
          <w:i w:val="false"/>
          <w:color w:val="000000"/>
          <w:sz w:val="28"/>
        </w:rPr>
        <w:t>
      22. Чтение:</w:t>
      </w:r>
    </w:p>
    <w:bookmarkEnd w:id="5249"/>
    <w:bookmarkStart w:name="z7222" w:id="5250"/>
    <w:p>
      <w:pPr>
        <w:spacing w:after="0"/>
        <w:ind w:left="0"/>
        <w:jc w:val="both"/>
      </w:pPr>
      <w:r>
        <w:rPr>
          <w:rFonts w:ascii="Times New Roman"/>
          <w:b w:val="false"/>
          <w:i w:val="false"/>
          <w:color w:val="000000"/>
          <w:sz w:val="28"/>
        </w:rPr>
        <w:t>
      1) глобальное чтение (узнавание) слов-названий предметов из разных тематических групп;</w:t>
      </w:r>
    </w:p>
    <w:bookmarkEnd w:id="5250"/>
    <w:bookmarkStart w:name="z7223" w:id="5251"/>
    <w:p>
      <w:pPr>
        <w:spacing w:after="0"/>
        <w:ind w:left="0"/>
        <w:jc w:val="both"/>
      </w:pPr>
      <w:r>
        <w:rPr>
          <w:rFonts w:ascii="Times New Roman"/>
          <w:b w:val="false"/>
          <w:i w:val="false"/>
          <w:color w:val="000000"/>
          <w:sz w:val="28"/>
        </w:rPr>
        <w:t>
      2) обозначение предмета самостоятельно выбранной табличкой;</w:t>
      </w:r>
    </w:p>
    <w:bookmarkEnd w:id="5251"/>
    <w:bookmarkStart w:name="z7224" w:id="5252"/>
    <w:p>
      <w:pPr>
        <w:spacing w:after="0"/>
        <w:ind w:left="0"/>
        <w:jc w:val="both"/>
      </w:pPr>
      <w:r>
        <w:rPr>
          <w:rFonts w:ascii="Times New Roman"/>
          <w:b w:val="false"/>
          <w:i w:val="false"/>
          <w:color w:val="000000"/>
          <w:sz w:val="28"/>
        </w:rPr>
        <w:t>
      3) подбор табличек к предмету при выборе из 2-х;</w:t>
      </w:r>
    </w:p>
    <w:bookmarkEnd w:id="5252"/>
    <w:bookmarkStart w:name="z7225" w:id="5253"/>
    <w:p>
      <w:pPr>
        <w:spacing w:after="0"/>
        <w:ind w:left="0"/>
        <w:jc w:val="both"/>
      </w:pPr>
      <w:r>
        <w:rPr>
          <w:rFonts w:ascii="Times New Roman"/>
          <w:b w:val="false"/>
          <w:i w:val="false"/>
          <w:color w:val="000000"/>
          <w:sz w:val="28"/>
        </w:rPr>
        <w:t>
      4) подбор пары к табличке (две одинаковых).</w:t>
      </w:r>
    </w:p>
    <w:bookmarkEnd w:id="5253"/>
    <w:bookmarkStart w:name="z7226" w:id="5254"/>
    <w:p>
      <w:pPr>
        <w:spacing w:after="0"/>
        <w:ind w:left="0"/>
        <w:jc w:val="both"/>
      </w:pPr>
      <w:r>
        <w:rPr>
          <w:rFonts w:ascii="Times New Roman"/>
          <w:b w:val="false"/>
          <w:i w:val="false"/>
          <w:color w:val="000000"/>
          <w:sz w:val="28"/>
        </w:rPr>
        <w:t>
      23. Ожидаемые результаты:</w:t>
      </w:r>
    </w:p>
    <w:bookmarkEnd w:id="5254"/>
    <w:bookmarkStart w:name="z7227" w:id="5255"/>
    <w:p>
      <w:pPr>
        <w:spacing w:after="0"/>
        <w:ind w:left="0"/>
        <w:jc w:val="both"/>
      </w:pPr>
      <w:r>
        <w:rPr>
          <w:rFonts w:ascii="Times New Roman"/>
          <w:b w:val="false"/>
          <w:i w:val="false"/>
          <w:color w:val="000000"/>
          <w:sz w:val="28"/>
        </w:rPr>
        <w:t>
      1) выполняет простые поручения без предметов и с предметами;</w:t>
      </w:r>
    </w:p>
    <w:bookmarkEnd w:id="5255"/>
    <w:bookmarkStart w:name="z7228" w:id="5256"/>
    <w:p>
      <w:pPr>
        <w:spacing w:after="0"/>
        <w:ind w:left="0"/>
        <w:jc w:val="both"/>
      </w:pPr>
      <w:r>
        <w:rPr>
          <w:rFonts w:ascii="Times New Roman"/>
          <w:b w:val="false"/>
          <w:i w:val="false"/>
          <w:color w:val="000000"/>
          <w:sz w:val="28"/>
        </w:rPr>
        <w:t>
      2) выражает мимикой, жестом, словом удовольствие-неудовольствие, желание-нежелание, согласие-отрицание;</w:t>
      </w:r>
    </w:p>
    <w:bookmarkEnd w:id="5256"/>
    <w:bookmarkStart w:name="z7229" w:id="5257"/>
    <w:p>
      <w:pPr>
        <w:spacing w:after="0"/>
        <w:ind w:left="0"/>
        <w:jc w:val="both"/>
      </w:pPr>
      <w:r>
        <w:rPr>
          <w:rFonts w:ascii="Times New Roman"/>
          <w:b w:val="false"/>
          <w:i w:val="false"/>
          <w:color w:val="000000"/>
          <w:sz w:val="28"/>
        </w:rPr>
        <w:t>
      3) узнает слова, подбирает таблички к предмету при выборе из 2-3-х;</w:t>
      </w:r>
    </w:p>
    <w:bookmarkEnd w:id="5257"/>
    <w:bookmarkStart w:name="z7230" w:id="5258"/>
    <w:p>
      <w:pPr>
        <w:spacing w:after="0"/>
        <w:ind w:left="0"/>
        <w:jc w:val="both"/>
      </w:pPr>
      <w:r>
        <w:rPr>
          <w:rFonts w:ascii="Times New Roman"/>
          <w:b w:val="false"/>
          <w:i w:val="false"/>
          <w:color w:val="000000"/>
          <w:sz w:val="28"/>
        </w:rPr>
        <w:t>
      4) демонстрирует ответные реакции на обращение;</w:t>
      </w:r>
    </w:p>
    <w:bookmarkEnd w:id="5258"/>
    <w:bookmarkStart w:name="z7231" w:id="5259"/>
    <w:p>
      <w:pPr>
        <w:spacing w:after="0"/>
        <w:ind w:left="0"/>
        <w:jc w:val="both"/>
      </w:pPr>
      <w:r>
        <w:rPr>
          <w:rFonts w:ascii="Times New Roman"/>
          <w:b w:val="false"/>
          <w:i w:val="false"/>
          <w:color w:val="000000"/>
          <w:sz w:val="28"/>
        </w:rPr>
        <w:t>
      5) использует звукоподражания вместо некоторых слов;</w:t>
      </w:r>
    </w:p>
    <w:bookmarkEnd w:id="5259"/>
    <w:bookmarkStart w:name="z7232" w:id="5260"/>
    <w:p>
      <w:pPr>
        <w:spacing w:after="0"/>
        <w:ind w:left="0"/>
        <w:jc w:val="both"/>
      </w:pPr>
      <w:r>
        <w:rPr>
          <w:rFonts w:ascii="Times New Roman"/>
          <w:b w:val="false"/>
          <w:i w:val="false"/>
          <w:color w:val="000000"/>
          <w:sz w:val="28"/>
        </w:rPr>
        <w:t>
      6) наблюдает за речевым общением в различных ситуациях;</w:t>
      </w:r>
    </w:p>
    <w:bookmarkEnd w:id="5260"/>
    <w:bookmarkStart w:name="z7233" w:id="5261"/>
    <w:p>
      <w:pPr>
        <w:spacing w:after="0"/>
        <w:ind w:left="0"/>
        <w:jc w:val="both"/>
      </w:pPr>
      <w:r>
        <w:rPr>
          <w:rFonts w:ascii="Times New Roman"/>
          <w:b w:val="false"/>
          <w:i w:val="false"/>
          <w:color w:val="000000"/>
          <w:sz w:val="28"/>
        </w:rPr>
        <w:t>
      7) называет предметы и действия;</w:t>
      </w:r>
    </w:p>
    <w:bookmarkEnd w:id="5261"/>
    <w:bookmarkStart w:name="z7234" w:id="5262"/>
    <w:p>
      <w:pPr>
        <w:spacing w:after="0"/>
        <w:ind w:left="0"/>
        <w:jc w:val="both"/>
      </w:pPr>
      <w:r>
        <w:rPr>
          <w:rFonts w:ascii="Times New Roman"/>
          <w:b w:val="false"/>
          <w:i w:val="false"/>
          <w:color w:val="000000"/>
          <w:sz w:val="28"/>
        </w:rPr>
        <w:t>
      8) находит объект только по устному или только по письменному его обозначению;</w:t>
      </w:r>
    </w:p>
    <w:bookmarkEnd w:id="5262"/>
    <w:bookmarkStart w:name="z7235" w:id="5263"/>
    <w:p>
      <w:pPr>
        <w:spacing w:after="0"/>
        <w:ind w:left="0"/>
        <w:jc w:val="both"/>
      </w:pPr>
      <w:r>
        <w:rPr>
          <w:rFonts w:ascii="Times New Roman"/>
          <w:b w:val="false"/>
          <w:i w:val="false"/>
          <w:color w:val="000000"/>
          <w:sz w:val="28"/>
        </w:rPr>
        <w:t>
      9) отвечает на вопросы, предъявленные в устно-письменной форме;</w:t>
      </w:r>
    </w:p>
    <w:bookmarkEnd w:id="5263"/>
    <w:bookmarkStart w:name="z7236" w:id="5264"/>
    <w:p>
      <w:pPr>
        <w:spacing w:after="0"/>
        <w:ind w:left="0"/>
        <w:jc w:val="both"/>
      </w:pPr>
      <w:r>
        <w:rPr>
          <w:rFonts w:ascii="Times New Roman"/>
          <w:b w:val="false"/>
          <w:i w:val="false"/>
          <w:color w:val="000000"/>
          <w:sz w:val="28"/>
        </w:rPr>
        <w:t>
      10) подражает артикуляции, мимике и пантомимике окружающих;</w:t>
      </w:r>
    </w:p>
    <w:bookmarkEnd w:id="5264"/>
    <w:bookmarkStart w:name="z7237" w:id="5265"/>
    <w:p>
      <w:pPr>
        <w:spacing w:after="0"/>
        <w:ind w:left="0"/>
        <w:jc w:val="both"/>
      </w:pPr>
      <w:r>
        <w:rPr>
          <w:rFonts w:ascii="Times New Roman"/>
          <w:b w:val="false"/>
          <w:i w:val="false"/>
          <w:color w:val="000000"/>
          <w:sz w:val="28"/>
        </w:rPr>
        <w:t>
      11) понимает значение вопросов, отвечает на вопросы;</w:t>
      </w:r>
    </w:p>
    <w:bookmarkEnd w:id="5265"/>
    <w:bookmarkStart w:name="z7238" w:id="5266"/>
    <w:p>
      <w:pPr>
        <w:spacing w:after="0"/>
        <w:ind w:left="0"/>
        <w:jc w:val="both"/>
      </w:pPr>
      <w:r>
        <w:rPr>
          <w:rFonts w:ascii="Times New Roman"/>
          <w:b w:val="false"/>
          <w:i w:val="false"/>
          <w:color w:val="000000"/>
          <w:sz w:val="28"/>
        </w:rPr>
        <w:t>
      12) приближенно отраженно и сопряженно произносит слова и словосочетания;</w:t>
      </w:r>
    </w:p>
    <w:bookmarkEnd w:id="5266"/>
    <w:bookmarkStart w:name="z7239" w:id="5267"/>
    <w:p>
      <w:pPr>
        <w:spacing w:after="0"/>
        <w:ind w:left="0"/>
        <w:jc w:val="both"/>
      </w:pPr>
      <w:r>
        <w:rPr>
          <w:rFonts w:ascii="Times New Roman"/>
          <w:b w:val="false"/>
          <w:i w:val="false"/>
          <w:color w:val="000000"/>
          <w:sz w:val="28"/>
        </w:rPr>
        <w:t>
      13) приветствует;</w:t>
      </w:r>
    </w:p>
    <w:bookmarkEnd w:id="5267"/>
    <w:bookmarkStart w:name="z7240" w:id="5268"/>
    <w:p>
      <w:pPr>
        <w:spacing w:after="0"/>
        <w:ind w:left="0"/>
        <w:jc w:val="both"/>
      </w:pPr>
      <w:r>
        <w:rPr>
          <w:rFonts w:ascii="Times New Roman"/>
          <w:b w:val="false"/>
          <w:i w:val="false"/>
          <w:color w:val="000000"/>
          <w:sz w:val="28"/>
        </w:rPr>
        <w:t>
      14) просит в устной форме с показом таблички;</w:t>
      </w:r>
    </w:p>
    <w:bookmarkEnd w:id="5268"/>
    <w:bookmarkStart w:name="z7241" w:id="5269"/>
    <w:p>
      <w:pPr>
        <w:spacing w:after="0"/>
        <w:ind w:left="0"/>
        <w:jc w:val="both"/>
      </w:pPr>
      <w:r>
        <w:rPr>
          <w:rFonts w:ascii="Times New Roman"/>
          <w:b w:val="false"/>
          <w:i w:val="false"/>
          <w:color w:val="000000"/>
          <w:sz w:val="28"/>
        </w:rPr>
        <w:t>
      15) различает свойства и качества предметов и действий;</w:t>
      </w:r>
    </w:p>
    <w:bookmarkEnd w:id="5269"/>
    <w:bookmarkStart w:name="z7242" w:id="5270"/>
    <w:p>
      <w:pPr>
        <w:spacing w:after="0"/>
        <w:ind w:left="0"/>
        <w:jc w:val="both"/>
      </w:pPr>
      <w:r>
        <w:rPr>
          <w:rFonts w:ascii="Times New Roman"/>
          <w:b w:val="false"/>
          <w:i w:val="false"/>
          <w:color w:val="000000"/>
          <w:sz w:val="28"/>
        </w:rPr>
        <w:t>
      16) слушает речь окружающих, смотрит на лицо говорящего;</w:t>
      </w:r>
    </w:p>
    <w:bookmarkEnd w:id="5270"/>
    <w:bookmarkStart w:name="z7243" w:id="5271"/>
    <w:p>
      <w:pPr>
        <w:spacing w:after="0"/>
        <w:ind w:left="0"/>
        <w:jc w:val="both"/>
      </w:pPr>
      <w:r>
        <w:rPr>
          <w:rFonts w:ascii="Times New Roman"/>
          <w:b w:val="false"/>
          <w:i w:val="false"/>
          <w:color w:val="000000"/>
          <w:sz w:val="28"/>
        </w:rPr>
        <w:t>
      17) соотносит объекты ближнего круга, действия с их словесным обозначением;</w:t>
      </w:r>
    </w:p>
    <w:bookmarkEnd w:id="5271"/>
    <w:bookmarkStart w:name="z7244" w:id="5272"/>
    <w:p>
      <w:pPr>
        <w:spacing w:after="0"/>
        <w:ind w:left="0"/>
        <w:jc w:val="both"/>
      </w:pPr>
      <w:r>
        <w:rPr>
          <w:rFonts w:ascii="Times New Roman"/>
          <w:b w:val="false"/>
          <w:i w:val="false"/>
          <w:color w:val="000000"/>
          <w:sz w:val="28"/>
        </w:rPr>
        <w:t>
      18) сопровождает бытовые действия, игры речью;</w:t>
      </w:r>
    </w:p>
    <w:bookmarkEnd w:id="5272"/>
    <w:bookmarkStart w:name="z7245" w:id="5273"/>
    <w:p>
      <w:pPr>
        <w:spacing w:after="0"/>
        <w:ind w:left="0"/>
        <w:jc w:val="both"/>
      </w:pPr>
      <w:r>
        <w:rPr>
          <w:rFonts w:ascii="Times New Roman"/>
          <w:b w:val="false"/>
          <w:i w:val="false"/>
          <w:color w:val="000000"/>
          <w:sz w:val="28"/>
        </w:rPr>
        <w:t>
      19) узнает различные звуковые сигналы окружающего мира.</w:t>
      </w:r>
    </w:p>
    <w:bookmarkEnd w:id="5273"/>
    <w:bookmarkStart w:name="z7246" w:id="5274"/>
    <w:p>
      <w:pPr>
        <w:spacing w:after="0"/>
        <w:ind w:left="0"/>
        <w:jc w:val="left"/>
      </w:pPr>
      <w:r>
        <w:rPr>
          <w:rFonts w:ascii="Times New Roman"/>
          <w:b/>
          <w:i w:val="false"/>
          <w:color w:val="000000"/>
        </w:rPr>
        <w:t xml:space="preserve"> Параграф 5. Развитие слухового восприятия и формирование произношения</w:t>
      </w:r>
    </w:p>
    <w:bookmarkEnd w:id="5274"/>
    <w:bookmarkStart w:name="z7247" w:id="5275"/>
    <w:p>
      <w:pPr>
        <w:spacing w:after="0"/>
        <w:ind w:left="0"/>
        <w:jc w:val="both"/>
      </w:pPr>
      <w:r>
        <w:rPr>
          <w:rFonts w:ascii="Times New Roman"/>
          <w:b w:val="false"/>
          <w:i w:val="false"/>
          <w:color w:val="000000"/>
          <w:sz w:val="28"/>
        </w:rPr>
        <w:t xml:space="preserve">
      24. Целью является развитие у дошкольников с нарушениями слуха навыков слухового восприятия (на слухо-зрительной и слуховой основе) и произносительной стороны устной речи. </w:t>
      </w:r>
    </w:p>
    <w:bookmarkEnd w:id="5275"/>
    <w:bookmarkStart w:name="z7248" w:id="5276"/>
    <w:p>
      <w:pPr>
        <w:spacing w:after="0"/>
        <w:ind w:left="0"/>
        <w:jc w:val="both"/>
      </w:pPr>
      <w:r>
        <w:rPr>
          <w:rFonts w:ascii="Times New Roman"/>
          <w:b w:val="false"/>
          <w:i w:val="false"/>
          <w:color w:val="000000"/>
          <w:sz w:val="28"/>
        </w:rPr>
        <w:t>
      25. Задачи:</w:t>
      </w:r>
    </w:p>
    <w:bookmarkEnd w:id="5276"/>
    <w:bookmarkStart w:name="z7249" w:id="5277"/>
    <w:p>
      <w:pPr>
        <w:spacing w:after="0"/>
        <w:ind w:left="0"/>
        <w:jc w:val="both"/>
      </w:pPr>
      <w:r>
        <w:rPr>
          <w:rFonts w:ascii="Times New Roman"/>
          <w:b w:val="false"/>
          <w:i w:val="false"/>
          <w:color w:val="000000"/>
          <w:sz w:val="28"/>
        </w:rPr>
        <w:t>
      1) формирование и совершенствование слуховой функции;</w:t>
      </w:r>
    </w:p>
    <w:bookmarkEnd w:id="5277"/>
    <w:bookmarkStart w:name="z7250" w:id="5278"/>
    <w:p>
      <w:pPr>
        <w:spacing w:after="0"/>
        <w:ind w:left="0"/>
        <w:jc w:val="both"/>
      </w:pPr>
      <w:r>
        <w:rPr>
          <w:rFonts w:ascii="Times New Roman"/>
          <w:b w:val="false"/>
          <w:i w:val="false"/>
          <w:color w:val="000000"/>
          <w:sz w:val="28"/>
        </w:rPr>
        <w:t>
      2) обогащение представлений о мире неречевых и речевых звуков;</w:t>
      </w:r>
    </w:p>
    <w:bookmarkEnd w:id="5278"/>
    <w:bookmarkStart w:name="z7251" w:id="5279"/>
    <w:p>
      <w:pPr>
        <w:spacing w:after="0"/>
        <w:ind w:left="0"/>
        <w:jc w:val="both"/>
      </w:pPr>
      <w:r>
        <w:rPr>
          <w:rFonts w:ascii="Times New Roman"/>
          <w:b w:val="false"/>
          <w:i w:val="false"/>
          <w:color w:val="000000"/>
          <w:sz w:val="28"/>
        </w:rPr>
        <w:t xml:space="preserve">
      3) развитие сенсорной основы восприятия словесной речи; </w:t>
      </w:r>
    </w:p>
    <w:bookmarkEnd w:id="5279"/>
    <w:bookmarkStart w:name="z7252" w:id="5280"/>
    <w:p>
      <w:pPr>
        <w:spacing w:after="0"/>
        <w:ind w:left="0"/>
        <w:jc w:val="both"/>
      </w:pPr>
      <w:r>
        <w:rPr>
          <w:rFonts w:ascii="Times New Roman"/>
          <w:b w:val="false"/>
          <w:i w:val="false"/>
          <w:color w:val="000000"/>
          <w:sz w:val="28"/>
        </w:rPr>
        <w:t>
      4) формирование внятной, членораздельной, естественной речи;</w:t>
      </w:r>
    </w:p>
    <w:bookmarkEnd w:id="5280"/>
    <w:bookmarkStart w:name="z7253" w:id="5281"/>
    <w:p>
      <w:pPr>
        <w:spacing w:after="0"/>
        <w:ind w:left="0"/>
        <w:jc w:val="both"/>
      </w:pPr>
      <w:r>
        <w:rPr>
          <w:rFonts w:ascii="Times New Roman"/>
          <w:b w:val="false"/>
          <w:i w:val="false"/>
          <w:color w:val="000000"/>
          <w:sz w:val="28"/>
        </w:rPr>
        <w:t>
      5) развитие слухового внимания;</w:t>
      </w:r>
    </w:p>
    <w:bookmarkEnd w:id="5281"/>
    <w:bookmarkStart w:name="z7254" w:id="5282"/>
    <w:p>
      <w:pPr>
        <w:spacing w:after="0"/>
        <w:ind w:left="0"/>
        <w:jc w:val="both"/>
      </w:pPr>
      <w:r>
        <w:rPr>
          <w:rFonts w:ascii="Times New Roman"/>
          <w:b w:val="false"/>
          <w:i w:val="false"/>
          <w:color w:val="000000"/>
          <w:sz w:val="28"/>
        </w:rPr>
        <w:t>
      6) формирование внятной, членораздельной, естественной речи.</w:t>
      </w:r>
    </w:p>
    <w:bookmarkEnd w:id="5282"/>
    <w:bookmarkStart w:name="z7255" w:id="5283"/>
    <w:p>
      <w:pPr>
        <w:spacing w:after="0"/>
        <w:ind w:left="0"/>
        <w:jc w:val="both"/>
      </w:pPr>
      <w:r>
        <w:rPr>
          <w:rFonts w:ascii="Times New Roman"/>
          <w:b w:val="false"/>
          <w:i w:val="false"/>
          <w:color w:val="000000"/>
          <w:sz w:val="28"/>
        </w:rPr>
        <w:t>
      26. Объем программных требований на полугодие определяется сурдопедагогом самостоятельно в зависимости от уровня развития слухового восприятия и речи детей и их достижений в процессе коррекционного обучения. Программные требования указаны в алфавитном порядке. Сурдопедагог самостоятельно располагает их в зависимости от целесообразности.</w:t>
      </w:r>
    </w:p>
    <w:bookmarkEnd w:id="5283"/>
    <w:bookmarkStart w:name="z7256" w:id="5284"/>
    <w:p>
      <w:pPr>
        <w:spacing w:after="0"/>
        <w:ind w:left="0"/>
        <w:jc w:val="both"/>
      </w:pPr>
      <w:r>
        <w:rPr>
          <w:rFonts w:ascii="Times New Roman"/>
          <w:b w:val="false"/>
          <w:i w:val="false"/>
          <w:color w:val="000000"/>
          <w:sz w:val="28"/>
        </w:rPr>
        <w:t xml:space="preserve">
      27. В течение года дети учатся пользоваться звукоусиливающей аппаратурой в течение всего дня, строиться на занятия, подходить к сурдопедагогу и воспитателю в группе, во время прогулки по звуковому и словесному сигналу. </w:t>
      </w:r>
    </w:p>
    <w:bookmarkEnd w:id="5284"/>
    <w:bookmarkStart w:name="z7257" w:id="5285"/>
    <w:p>
      <w:pPr>
        <w:spacing w:after="0"/>
        <w:ind w:left="0"/>
        <w:jc w:val="both"/>
      </w:pPr>
      <w:r>
        <w:rPr>
          <w:rFonts w:ascii="Times New Roman"/>
          <w:b w:val="false"/>
          <w:i w:val="false"/>
          <w:color w:val="000000"/>
          <w:sz w:val="28"/>
        </w:rPr>
        <w:t xml:space="preserve">
      28. Стимулы предъявляются для восприятия с звукоусилением и на голое ухо. Материал для восприятия предъявляется слухозрительно и на слух в устно-письменной форме, устно-дактильной форме или в устной форме в зависимости от уровня развития слухового восприятия, речи. Различение звучаний осуществляется при выборе из 2-3 с опорой на предметы и картинки с их изображениями. Восприятие неречевых и речевых звучаний осуществляется с постоянным увеличением расстояния от источника звучания. </w:t>
      </w:r>
    </w:p>
    <w:bookmarkEnd w:id="5285"/>
    <w:bookmarkStart w:name="z7258" w:id="5286"/>
    <w:p>
      <w:pPr>
        <w:spacing w:after="0"/>
        <w:ind w:left="0"/>
        <w:jc w:val="both"/>
      </w:pPr>
      <w:r>
        <w:rPr>
          <w:rFonts w:ascii="Times New Roman"/>
          <w:b w:val="false"/>
          <w:i w:val="false"/>
          <w:color w:val="000000"/>
          <w:sz w:val="28"/>
        </w:rPr>
        <w:t>
      29. На первом году обучения ребенок знакомится с миром звуков, коммуникативными ситуациями, начинает понимать, что устная речь необходима для общения и удовлетворения личных потребностей.</w:t>
      </w:r>
    </w:p>
    <w:bookmarkEnd w:id="5286"/>
    <w:bookmarkStart w:name="z7259" w:id="5287"/>
    <w:p>
      <w:pPr>
        <w:spacing w:after="0"/>
        <w:ind w:left="0"/>
        <w:jc w:val="left"/>
      </w:pPr>
      <w:r>
        <w:rPr>
          <w:rFonts w:ascii="Times New Roman"/>
          <w:b/>
          <w:i w:val="false"/>
          <w:color w:val="000000"/>
        </w:rPr>
        <w:t xml:space="preserve"> Параграф 6. 1 полугодие</w:t>
      </w:r>
    </w:p>
    <w:bookmarkEnd w:id="5287"/>
    <w:bookmarkStart w:name="z7260" w:id="5288"/>
    <w:p>
      <w:pPr>
        <w:spacing w:after="0"/>
        <w:ind w:left="0"/>
        <w:jc w:val="both"/>
      </w:pPr>
      <w:r>
        <w:rPr>
          <w:rFonts w:ascii="Times New Roman"/>
          <w:b w:val="false"/>
          <w:i w:val="false"/>
          <w:color w:val="000000"/>
          <w:sz w:val="28"/>
        </w:rPr>
        <w:t>
      30. Неречевые звучания:</w:t>
      </w:r>
    </w:p>
    <w:bookmarkEnd w:id="5288"/>
    <w:bookmarkStart w:name="z7261" w:id="5289"/>
    <w:p>
      <w:pPr>
        <w:spacing w:after="0"/>
        <w:ind w:left="0"/>
        <w:jc w:val="both"/>
      </w:pPr>
      <w:r>
        <w:rPr>
          <w:rFonts w:ascii="Times New Roman"/>
          <w:b w:val="false"/>
          <w:i w:val="false"/>
          <w:color w:val="000000"/>
          <w:sz w:val="28"/>
        </w:rPr>
        <w:t>
      1) локализация звука и показ указательным жестом или называние словом местонахождение его источника;</w:t>
      </w:r>
    </w:p>
    <w:bookmarkEnd w:id="5289"/>
    <w:bookmarkStart w:name="z7262" w:id="5290"/>
    <w:p>
      <w:pPr>
        <w:spacing w:after="0"/>
        <w:ind w:left="0"/>
        <w:jc w:val="both"/>
      </w:pPr>
      <w:r>
        <w:rPr>
          <w:rFonts w:ascii="Times New Roman"/>
          <w:b w:val="false"/>
          <w:i w:val="false"/>
          <w:color w:val="000000"/>
          <w:sz w:val="28"/>
        </w:rPr>
        <w:t>
      2) различение на слух звучаний игрушек;</w:t>
      </w:r>
    </w:p>
    <w:bookmarkEnd w:id="5290"/>
    <w:bookmarkStart w:name="z7263" w:id="5291"/>
    <w:p>
      <w:pPr>
        <w:spacing w:after="0"/>
        <w:ind w:left="0"/>
        <w:jc w:val="both"/>
      </w:pPr>
      <w:r>
        <w:rPr>
          <w:rFonts w:ascii="Times New Roman"/>
          <w:b w:val="false"/>
          <w:i w:val="false"/>
          <w:color w:val="000000"/>
          <w:sz w:val="28"/>
        </w:rPr>
        <w:t>
      3) различение на слух резко противоположных по характеру звучания игрушек;</w:t>
      </w:r>
    </w:p>
    <w:bookmarkEnd w:id="5291"/>
    <w:bookmarkStart w:name="z7264" w:id="5292"/>
    <w:p>
      <w:pPr>
        <w:spacing w:after="0"/>
        <w:ind w:left="0"/>
        <w:jc w:val="both"/>
      </w:pPr>
      <w:r>
        <w:rPr>
          <w:rFonts w:ascii="Times New Roman"/>
          <w:b w:val="false"/>
          <w:i w:val="false"/>
          <w:color w:val="000000"/>
          <w:sz w:val="28"/>
        </w:rPr>
        <w:t>
      4) различение неречевых звучаний, предъявленных слухо-зрительно;</w:t>
      </w:r>
    </w:p>
    <w:bookmarkEnd w:id="5292"/>
    <w:bookmarkStart w:name="z7265" w:id="5293"/>
    <w:p>
      <w:pPr>
        <w:spacing w:after="0"/>
        <w:ind w:left="0"/>
        <w:jc w:val="both"/>
      </w:pPr>
      <w:r>
        <w:rPr>
          <w:rFonts w:ascii="Times New Roman"/>
          <w:b w:val="false"/>
          <w:i w:val="false"/>
          <w:color w:val="000000"/>
          <w:sz w:val="28"/>
        </w:rPr>
        <w:t>
      5) реакции на звучания при постоянно увеличивающемся расстоянии от источника звука;</w:t>
      </w:r>
    </w:p>
    <w:bookmarkEnd w:id="5293"/>
    <w:bookmarkStart w:name="z7266" w:id="5294"/>
    <w:p>
      <w:pPr>
        <w:spacing w:after="0"/>
        <w:ind w:left="0"/>
        <w:jc w:val="both"/>
      </w:pPr>
      <w:r>
        <w:rPr>
          <w:rFonts w:ascii="Times New Roman"/>
          <w:b w:val="false"/>
          <w:i w:val="false"/>
          <w:color w:val="000000"/>
          <w:sz w:val="28"/>
        </w:rPr>
        <w:t>
      6) реакции на неречевые звучания: шумы и звуки окружающего мира, музыка, пение, голоса животных;</w:t>
      </w:r>
    </w:p>
    <w:bookmarkEnd w:id="5294"/>
    <w:bookmarkStart w:name="z7267" w:id="5295"/>
    <w:p>
      <w:pPr>
        <w:spacing w:after="0"/>
        <w:ind w:left="0"/>
        <w:jc w:val="both"/>
      </w:pPr>
      <w:r>
        <w:rPr>
          <w:rFonts w:ascii="Times New Roman"/>
          <w:b w:val="false"/>
          <w:i w:val="false"/>
          <w:color w:val="000000"/>
          <w:sz w:val="28"/>
        </w:rPr>
        <w:t>
      7) реакция на предъявленные слуховые стимулы на музыкальных игрушках, соответствующими движениями под звучание игрушки, с произнесением слогосочетаний;</w:t>
      </w:r>
    </w:p>
    <w:bookmarkEnd w:id="5295"/>
    <w:bookmarkStart w:name="z7268" w:id="5296"/>
    <w:p>
      <w:pPr>
        <w:spacing w:after="0"/>
        <w:ind w:left="0"/>
        <w:jc w:val="both"/>
      </w:pPr>
      <w:r>
        <w:rPr>
          <w:rFonts w:ascii="Times New Roman"/>
          <w:b w:val="false"/>
          <w:i w:val="false"/>
          <w:color w:val="000000"/>
          <w:sz w:val="28"/>
        </w:rPr>
        <w:t>
      8) воспроизведение предъявленных слуховых стимулов на музыкальных игрушках, соответствующими движениями под звучание игрушки, с произнесением слогосочетаний;</w:t>
      </w:r>
    </w:p>
    <w:bookmarkEnd w:id="5296"/>
    <w:bookmarkStart w:name="z7269" w:id="5297"/>
    <w:p>
      <w:pPr>
        <w:spacing w:after="0"/>
        <w:ind w:left="0"/>
        <w:jc w:val="both"/>
      </w:pPr>
      <w:r>
        <w:rPr>
          <w:rFonts w:ascii="Times New Roman"/>
          <w:b w:val="false"/>
          <w:i w:val="false"/>
          <w:color w:val="000000"/>
          <w:sz w:val="28"/>
        </w:rPr>
        <w:t>
      9) условно-двигательная реакция на неречевые звучания.</w:t>
      </w:r>
    </w:p>
    <w:bookmarkEnd w:id="5297"/>
    <w:bookmarkStart w:name="z7270" w:id="5298"/>
    <w:p>
      <w:pPr>
        <w:spacing w:after="0"/>
        <w:ind w:left="0"/>
        <w:jc w:val="both"/>
      </w:pPr>
      <w:r>
        <w:rPr>
          <w:rFonts w:ascii="Times New Roman"/>
          <w:b w:val="false"/>
          <w:i w:val="false"/>
          <w:color w:val="000000"/>
          <w:sz w:val="28"/>
        </w:rPr>
        <w:t>
      31. Речевые звучания:</w:t>
      </w:r>
    </w:p>
    <w:bookmarkEnd w:id="5298"/>
    <w:bookmarkStart w:name="z7271" w:id="5299"/>
    <w:p>
      <w:pPr>
        <w:spacing w:after="0"/>
        <w:ind w:left="0"/>
        <w:jc w:val="both"/>
      </w:pPr>
      <w:r>
        <w:rPr>
          <w:rFonts w:ascii="Times New Roman"/>
          <w:b w:val="false"/>
          <w:i w:val="false"/>
          <w:color w:val="000000"/>
          <w:sz w:val="28"/>
        </w:rPr>
        <w:t>
      1) выполнение простых инструкций и заданий, предъявленных слухо-зрительно и на слух;</w:t>
      </w:r>
    </w:p>
    <w:bookmarkEnd w:id="5299"/>
    <w:bookmarkStart w:name="z7272" w:id="5300"/>
    <w:p>
      <w:pPr>
        <w:spacing w:after="0"/>
        <w:ind w:left="0"/>
        <w:jc w:val="both"/>
      </w:pPr>
      <w:r>
        <w:rPr>
          <w:rFonts w:ascii="Times New Roman"/>
          <w:b w:val="false"/>
          <w:i w:val="false"/>
          <w:color w:val="000000"/>
          <w:sz w:val="28"/>
        </w:rPr>
        <w:t>
      2) различение и воспроизведение гласных и согласных звуков на слух;</w:t>
      </w:r>
    </w:p>
    <w:bookmarkEnd w:id="5300"/>
    <w:bookmarkStart w:name="z7273" w:id="5301"/>
    <w:p>
      <w:pPr>
        <w:spacing w:after="0"/>
        <w:ind w:left="0"/>
        <w:jc w:val="both"/>
      </w:pPr>
      <w:r>
        <w:rPr>
          <w:rFonts w:ascii="Times New Roman"/>
          <w:b w:val="false"/>
          <w:i w:val="false"/>
          <w:color w:val="000000"/>
          <w:sz w:val="28"/>
        </w:rPr>
        <w:t>
      3) различение слухо-зрительно и на слух и воспроизведение звукоподражаний;</w:t>
      </w:r>
    </w:p>
    <w:bookmarkEnd w:id="5301"/>
    <w:bookmarkStart w:name="z7274" w:id="5302"/>
    <w:p>
      <w:pPr>
        <w:spacing w:after="0"/>
        <w:ind w:left="0"/>
        <w:jc w:val="both"/>
      </w:pPr>
      <w:r>
        <w:rPr>
          <w:rFonts w:ascii="Times New Roman"/>
          <w:b w:val="false"/>
          <w:i w:val="false"/>
          <w:color w:val="000000"/>
          <w:sz w:val="28"/>
        </w:rPr>
        <w:t>
      4) различение слухо-зрительно и на слух лепетных и простых полных слов;</w:t>
      </w:r>
    </w:p>
    <w:bookmarkEnd w:id="5302"/>
    <w:bookmarkStart w:name="z7275" w:id="5303"/>
    <w:p>
      <w:pPr>
        <w:spacing w:after="0"/>
        <w:ind w:left="0"/>
        <w:jc w:val="both"/>
      </w:pPr>
      <w:r>
        <w:rPr>
          <w:rFonts w:ascii="Times New Roman"/>
          <w:b w:val="false"/>
          <w:i w:val="false"/>
          <w:color w:val="000000"/>
          <w:sz w:val="28"/>
        </w:rPr>
        <w:t>
      5) реакции на речевые сигналы при постоянно увеличивающемся расстоянии от источника звука (с звукоусилением и на голое ухо);</w:t>
      </w:r>
    </w:p>
    <w:bookmarkEnd w:id="5303"/>
    <w:bookmarkStart w:name="z7276" w:id="5304"/>
    <w:p>
      <w:pPr>
        <w:spacing w:after="0"/>
        <w:ind w:left="0"/>
        <w:jc w:val="both"/>
      </w:pPr>
      <w:r>
        <w:rPr>
          <w:rFonts w:ascii="Times New Roman"/>
          <w:b w:val="false"/>
          <w:i w:val="false"/>
          <w:color w:val="000000"/>
          <w:sz w:val="28"/>
        </w:rPr>
        <w:t>
      6) условно-двигательная реакция на речевые звучания.</w:t>
      </w:r>
    </w:p>
    <w:bookmarkEnd w:id="5304"/>
    <w:bookmarkStart w:name="z7277" w:id="5305"/>
    <w:p>
      <w:pPr>
        <w:spacing w:after="0"/>
        <w:ind w:left="0"/>
        <w:jc w:val="both"/>
      </w:pPr>
      <w:r>
        <w:rPr>
          <w:rFonts w:ascii="Times New Roman"/>
          <w:b w:val="false"/>
          <w:i w:val="false"/>
          <w:color w:val="000000"/>
          <w:sz w:val="28"/>
        </w:rPr>
        <w:t>
      32. Формирование произношения:</w:t>
      </w:r>
    </w:p>
    <w:bookmarkEnd w:id="5305"/>
    <w:bookmarkStart w:name="z7278" w:id="5306"/>
    <w:p>
      <w:pPr>
        <w:spacing w:after="0"/>
        <w:ind w:left="0"/>
        <w:jc w:val="both"/>
      </w:pPr>
      <w:r>
        <w:rPr>
          <w:rFonts w:ascii="Times New Roman"/>
          <w:b w:val="false"/>
          <w:i w:val="false"/>
          <w:color w:val="000000"/>
          <w:sz w:val="28"/>
        </w:rPr>
        <w:t>
      1) артикуляционное и двигательное репродуцирование звуков, слогов и коротких слов;</w:t>
      </w:r>
    </w:p>
    <w:bookmarkEnd w:id="5306"/>
    <w:bookmarkStart w:name="z7279" w:id="5307"/>
    <w:p>
      <w:pPr>
        <w:spacing w:after="0"/>
        <w:ind w:left="0"/>
        <w:jc w:val="both"/>
      </w:pPr>
      <w:r>
        <w:rPr>
          <w:rFonts w:ascii="Times New Roman"/>
          <w:b w:val="false"/>
          <w:i w:val="false"/>
          <w:color w:val="000000"/>
          <w:sz w:val="28"/>
        </w:rPr>
        <w:t>
      2) воспроизведение звуков, звукоподражаний и лепетных слов (приближенно, с использованием звуковых замен, усеченно);</w:t>
      </w:r>
    </w:p>
    <w:bookmarkEnd w:id="5307"/>
    <w:bookmarkStart w:name="z7280" w:id="5308"/>
    <w:p>
      <w:pPr>
        <w:spacing w:after="0"/>
        <w:ind w:left="0"/>
        <w:jc w:val="both"/>
      </w:pPr>
      <w:r>
        <w:rPr>
          <w:rFonts w:ascii="Times New Roman"/>
          <w:b w:val="false"/>
          <w:i w:val="false"/>
          <w:color w:val="000000"/>
          <w:sz w:val="28"/>
        </w:rPr>
        <w:t>
      3) выполнение движений фонетической ритмики, которые используются при вызывании гласных и согласных звуков;</w:t>
      </w:r>
    </w:p>
    <w:bookmarkEnd w:id="5308"/>
    <w:bookmarkStart w:name="z7281" w:id="5309"/>
    <w:p>
      <w:pPr>
        <w:spacing w:after="0"/>
        <w:ind w:left="0"/>
        <w:jc w:val="both"/>
      </w:pPr>
      <w:r>
        <w:rPr>
          <w:rFonts w:ascii="Times New Roman"/>
          <w:b w:val="false"/>
          <w:i w:val="false"/>
          <w:color w:val="000000"/>
          <w:sz w:val="28"/>
        </w:rPr>
        <w:t>
      4) долгое и краткое произнесение звуков и слогов;</w:t>
      </w:r>
    </w:p>
    <w:bookmarkEnd w:id="5309"/>
    <w:bookmarkStart w:name="z7282" w:id="5310"/>
    <w:p>
      <w:pPr>
        <w:spacing w:after="0"/>
        <w:ind w:left="0"/>
        <w:jc w:val="both"/>
      </w:pPr>
      <w:r>
        <w:rPr>
          <w:rFonts w:ascii="Times New Roman"/>
          <w:b w:val="false"/>
          <w:i w:val="false"/>
          <w:color w:val="000000"/>
          <w:sz w:val="28"/>
        </w:rPr>
        <w:t>
      5) изменение темпа произнесения слогов с помощью фонетической ритмики;</w:t>
      </w:r>
    </w:p>
    <w:bookmarkEnd w:id="5310"/>
    <w:bookmarkStart w:name="z7283" w:id="5311"/>
    <w:p>
      <w:pPr>
        <w:spacing w:after="0"/>
        <w:ind w:left="0"/>
        <w:jc w:val="both"/>
      </w:pPr>
      <w:r>
        <w:rPr>
          <w:rFonts w:ascii="Times New Roman"/>
          <w:b w:val="false"/>
          <w:i w:val="false"/>
          <w:color w:val="000000"/>
          <w:sz w:val="28"/>
        </w:rPr>
        <w:t>
      6) контроль речевого дыхания и длительного ротового выдоха;</w:t>
      </w:r>
    </w:p>
    <w:bookmarkEnd w:id="5311"/>
    <w:bookmarkStart w:name="z7284" w:id="5312"/>
    <w:p>
      <w:pPr>
        <w:spacing w:after="0"/>
        <w:ind w:left="0"/>
        <w:jc w:val="both"/>
      </w:pPr>
      <w:r>
        <w:rPr>
          <w:rFonts w:ascii="Times New Roman"/>
          <w:b w:val="false"/>
          <w:i w:val="false"/>
          <w:color w:val="000000"/>
          <w:sz w:val="28"/>
        </w:rPr>
        <w:t>
      7) произнесение гласных и согласных звуков с помощью фонетической ритмики;</w:t>
      </w:r>
    </w:p>
    <w:bookmarkEnd w:id="5312"/>
    <w:bookmarkStart w:name="z7285" w:id="5313"/>
    <w:p>
      <w:pPr>
        <w:spacing w:after="0"/>
        <w:ind w:left="0"/>
        <w:jc w:val="both"/>
      </w:pPr>
      <w:r>
        <w:rPr>
          <w:rFonts w:ascii="Times New Roman"/>
          <w:b w:val="false"/>
          <w:i w:val="false"/>
          <w:color w:val="000000"/>
          <w:sz w:val="28"/>
        </w:rPr>
        <w:t>
      8) устное общение на уровне произносительных возможностей.</w:t>
      </w:r>
    </w:p>
    <w:bookmarkEnd w:id="5313"/>
    <w:bookmarkStart w:name="z7286" w:id="5314"/>
    <w:p>
      <w:pPr>
        <w:spacing w:after="0"/>
        <w:ind w:left="0"/>
        <w:jc w:val="both"/>
      </w:pPr>
      <w:r>
        <w:rPr>
          <w:rFonts w:ascii="Times New Roman"/>
          <w:b w:val="false"/>
          <w:i w:val="false"/>
          <w:color w:val="000000"/>
          <w:sz w:val="28"/>
        </w:rPr>
        <w:t>
      33. Ожидаемые результаты:</w:t>
      </w:r>
    </w:p>
    <w:bookmarkEnd w:id="5314"/>
    <w:bookmarkStart w:name="z7287" w:id="5315"/>
    <w:p>
      <w:pPr>
        <w:spacing w:after="0"/>
        <w:ind w:left="0"/>
        <w:jc w:val="both"/>
      </w:pPr>
      <w:r>
        <w:rPr>
          <w:rFonts w:ascii="Times New Roman"/>
          <w:b w:val="false"/>
          <w:i w:val="false"/>
          <w:color w:val="000000"/>
          <w:sz w:val="28"/>
        </w:rPr>
        <w:t>
      1) воспроизводит звуки, звукоподражания, лепетные и полные слова;</w:t>
      </w:r>
    </w:p>
    <w:bookmarkEnd w:id="5315"/>
    <w:bookmarkStart w:name="z7288" w:id="5316"/>
    <w:p>
      <w:pPr>
        <w:spacing w:after="0"/>
        <w:ind w:left="0"/>
        <w:jc w:val="both"/>
      </w:pPr>
      <w:r>
        <w:rPr>
          <w:rFonts w:ascii="Times New Roman"/>
          <w:b w:val="false"/>
          <w:i w:val="false"/>
          <w:color w:val="000000"/>
          <w:sz w:val="28"/>
        </w:rPr>
        <w:t>
      2) выполняет простые инструкции, предъявленные слухо-зрительно и на слух;</w:t>
      </w:r>
    </w:p>
    <w:bookmarkEnd w:id="5316"/>
    <w:bookmarkStart w:name="z7289" w:id="5317"/>
    <w:p>
      <w:pPr>
        <w:spacing w:after="0"/>
        <w:ind w:left="0"/>
        <w:jc w:val="both"/>
      </w:pPr>
      <w:r>
        <w:rPr>
          <w:rFonts w:ascii="Times New Roman"/>
          <w:b w:val="false"/>
          <w:i w:val="false"/>
          <w:color w:val="000000"/>
          <w:sz w:val="28"/>
        </w:rPr>
        <w:t>
      3) демонстрирует реакцию прислушивания;</w:t>
      </w:r>
    </w:p>
    <w:bookmarkEnd w:id="5317"/>
    <w:bookmarkStart w:name="z7290" w:id="5318"/>
    <w:p>
      <w:pPr>
        <w:spacing w:after="0"/>
        <w:ind w:left="0"/>
        <w:jc w:val="both"/>
      </w:pPr>
      <w:r>
        <w:rPr>
          <w:rFonts w:ascii="Times New Roman"/>
          <w:b w:val="false"/>
          <w:i w:val="false"/>
          <w:color w:val="000000"/>
          <w:sz w:val="28"/>
        </w:rPr>
        <w:t>
      4) изменяет темп неречевых и речевых звучаний;</w:t>
      </w:r>
    </w:p>
    <w:bookmarkEnd w:id="5318"/>
    <w:bookmarkStart w:name="z7291" w:id="5319"/>
    <w:p>
      <w:pPr>
        <w:spacing w:after="0"/>
        <w:ind w:left="0"/>
        <w:jc w:val="both"/>
      </w:pPr>
      <w:r>
        <w:rPr>
          <w:rFonts w:ascii="Times New Roman"/>
          <w:b w:val="false"/>
          <w:i w:val="false"/>
          <w:color w:val="000000"/>
          <w:sz w:val="28"/>
        </w:rPr>
        <w:t>
      5) находит место нахождения источника звучания;</w:t>
      </w:r>
    </w:p>
    <w:bookmarkEnd w:id="5319"/>
    <w:bookmarkStart w:name="z7292" w:id="5320"/>
    <w:p>
      <w:pPr>
        <w:spacing w:after="0"/>
        <w:ind w:left="0"/>
        <w:jc w:val="both"/>
      </w:pPr>
      <w:r>
        <w:rPr>
          <w:rFonts w:ascii="Times New Roman"/>
          <w:b w:val="false"/>
          <w:i w:val="false"/>
          <w:color w:val="000000"/>
          <w:sz w:val="28"/>
        </w:rPr>
        <w:t>
      6) общается на уровне произносительных возможностей;</w:t>
      </w:r>
    </w:p>
    <w:bookmarkEnd w:id="5320"/>
    <w:bookmarkStart w:name="z7293" w:id="5321"/>
    <w:p>
      <w:pPr>
        <w:spacing w:after="0"/>
        <w:ind w:left="0"/>
        <w:jc w:val="both"/>
      </w:pPr>
      <w:r>
        <w:rPr>
          <w:rFonts w:ascii="Times New Roman"/>
          <w:b w:val="false"/>
          <w:i w:val="false"/>
          <w:color w:val="000000"/>
          <w:sz w:val="28"/>
        </w:rPr>
        <w:t>
      7) опознает звукоподражания, лепетные слова;</w:t>
      </w:r>
    </w:p>
    <w:bookmarkEnd w:id="5321"/>
    <w:bookmarkStart w:name="z7294" w:id="5322"/>
    <w:p>
      <w:pPr>
        <w:spacing w:after="0"/>
        <w:ind w:left="0"/>
        <w:jc w:val="both"/>
      </w:pPr>
      <w:r>
        <w:rPr>
          <w:rFonts w:ascii="Times New Roman"/>
          <w:b w:val="false"/>
          <w:i w:val="false"/>
          <w:color w:val="000000"/>
          <w:sz w:val="28"/>
        </w:rPr>
        <w:t>
      8) произносит гласные и согласные звуки с помощью фонетической ритмики;</w:t>
      </w:r>
    </w:p>
    <w:bookmarkEnd w:id="5322"/>
    <w:bookmarkStart w:name="z7295" w:id="5323"/>
    <w:p>
      <w:pPr>
        <w:spacing w:after="0"/>
        <w:ind w:left="0"/>
        <w:jc w:val="both"/>
      </w:pPr>
      <w:r>
        <w:rPr>
          <w:rFonts w:ascii="Times New Roman"/>
          <w:b w:val="false"/>
          <w:i w:val="false"/>
          <w:color w:val="000000"/>
          <w:sz w:val="28"/>
        </w:rPr>
        <w:t>
      9) различает слухо-зрительно и на слух звукоподражания, лепетные и полные слова, звучания игрушек;</w:t>
      </w:r>
    </w:p>
    <w:bookmarkEnd w:id="5323"/>
    <w:bookmarkStart w:name="z7296" w:id="5324"/>
    <w:p>
      <w:pPr>
        <w:spacing w:after="0"/>
        <w:ind w:left="0"/>
        <w:jc w:val="both"/>
      </w:pPr>
      <w:r>
        <w:rPr>
          <w:rFonts w:ascii="Times New Roman"/>
          <w:b w:val="false"/>
          <w:i w:val="false"/>
          <w:color w:val="000000"/>
          <w:sz w:val="28"/>
        </w:rPr>
        <w:t>
      10) реагирует на неречевые и речевые сигналы при постоянно увеличивающемся расстоянии от источника звука;</w:t>
      </w:r>
    </w:p>
    <w:bookmarkEnd w:id="5324"/>
    <w:bookmarkStart w:name="z7297" w:id="5325"/>
    <w:p>
      <w:pPr>
        <w:spacing w:after="0"/>
        <w:ind w:left="0"/>
        <w:jc w:val="both"/>
      </w:pPr>
      <w:r>
        <w:rPr>
          <w:rFonts w:ascii="Times New Roman"/>
          <w:b w:val="false"/>
          <w:i w:val="false"/>
          <w:color w:val="000000"/>
          <w:sz w:val="28"/>
        </w:rPr>
        <w:t>
      11) узнает бытовые, городские и природные шумы и звуки.</w:t>
      </w:r>
    </w:p>
    <w:bookmarkEnd w:id="5325"/>
    <w:bookmarkStart w:name="z7298" w:id="5326"/>
    <w:p>
      <w:pPr>
        <w:spacing w:after="0"/>
        <w:ind w:left="0"/>
        <w:jc w:val="left"/>
      </w:pPr>
      <w:r>
        <w:rPr>
          <w:rFonts w:ascii="Times New Roman"/>
          <w:b/>
          <w:i w:val="false"/>
          <w:color w:val="000000"/>
        </w:rPr>
        <w:t xml:space="preserve"> Параграф 7. 2 полугодие</w:t>
      </w:r>
    </w:p>
    <w:bookmarkEnd w:id="5326"/>
    <w:bookmarkStart w:name="z7299" w:id="5327"/>
    <w:p>
      <w:pPr>
        <w:spacing w:after="0"/>
        <w:ind w:left="0"/>
        <w:jc w:val="both"/>
      </w:pPr>
      <w:r>
        <w:rPr>
          <w:rFonts w:ascii="Times New Roman"/>
          <w:b w:val="false"/>
          <w:i w:val="false"/>
          <w:color w:val="000000"/>
          <w:sz w:val="28"/>
        </w:rPr>
        <w:t>
      34. Неречевые звучания:</w:t>
      </w:r>
    </w:p>
    <w:bookmarkEnd w:id="5327"/>
    <w:bookmarkStart w:name="z7300" w:id="5328"/>
    <w:p>
      <w:pPr>
        <w:spacing w:after="0"/>
        <w:ind w:left="0"/>
        <w:jc w:val="both"/>
      </w:pPr>
      <w:r>
        <w:rPr>
          <w:rFonts w:ascii="Times New Roman"/>
          <w:b w:val="false"/>
          <w:i w:val="false"/>
          <w:color w:val="000000"/>
          <w:sz w:val="28"/>
        </w:rPr>
        <w:t>
      1) локализация звука и показ указательным жестом или называние словом местонахождение его источника;</w:t>
      </w:r>
    </w:p>
    <w:bookmarkEnd w:id="5328"/>
    <w:bookmarkStart w:name="z7301" w:id="5329"/>
    <w:p>
      <w:pPr>
        <w:spacing w:after="0"/>
        <w:ind w:left="0"/>
        <w:jc w:val="both"/>
      </w:pPr>
      <w:r>
        <w:rPr>
          <w:rFonts w:ascii="Times New Roman"/>
          <w:b w:val="false"/>
          <w:i w:val="false"/>
          <w:color w:val="000000"/>
          <w:sz w:val="28"/>
        </w:rPr>
        <w:t>
      2) различение на слух длительности звучания;</w:t>
      </w:r>
    </w:p>
    <w:bookmarkEnd w:id="5329"/>
    <w:bookmarkStart w:name="z7302" w:id="5330"/>
    <w:p>
      <w:pPr>
        <w:spacing w:after="0"/>
        <w:ind w:left="0"/>
        <w:jc w:val="both"/>
      </w:pPr>
      <w:r>
        <w:rPr>
          <w:rFonts w:ascii="Times New Roman"/>
          <w:b w:val="false"/>
          <w:i w:val="false"/>
          <w:color w:val="000000"/>
          <w:sz w:val="28"/>
        </w:rPr>
        <w:t>
      3) различение на слух темпа звучания;</w:t>
      </w:r>
    </w:p>
    <w:bookmarkEnd w:id="5330"/>
    <w:bookmarkStart w:name="z7303" w:id="5331"/>
    <w:p>
      <w:pPr>
        <w:spacing w:after="0"/>
        <w:ind w:left="0"/>
        <w:jc w:val="both"/>
      </w:pPr>
      <w:r>
        <w:rPr>
          <w:rFonts w:ascii="Times New Roman"/>
          <w:b w:val="false"/>
          <w:i w:val="false"/>
          <w:color w:val="000000"/>
          <w:sz w:val="28"/>
        </w:rPr>
        <w:t>
      4) реакция на звуки окружающей действительности;</w:t>
      </w:r>
    </w:p>
    <w:bookmarkEnd w:id="5331"/>
    <w:bookmarkStart w:name="z7304" w:id="5332"/>
    <w:p>
      <w:pPr>
        <w:spacing w:after="0"/>
        <w:ind w:left="0"/>
        <w:jc w:val="both"/>
      </w:pPr>
      <w:r>
        <w:rPr>
          <w:rFonts w:ascii="Times New Roman"/>
          <w:b w:val="false"/>
          <w:i w:val="false"/>
          <w:color w:val="000000"/>
          <w:sz w:val="28"/>
        </w:rPr>
        <w:t>
      5) реакция на неречевые сигналы при постоянно увеличивающемся расстоянии от источника звука;</w:t>
      </w:r>
    </w:p>
    <w:bookmarkEnd w:id="5332"/>
    <w:bookmarkStart w:name="z7305" w:id="5333"/>
    <w:p>
      <w:pPr>
        <w:spacing w:after="0"/>
        <w:ind w:left="0"/>
        <w:jc w:val="both"/>
      </w:pPr>
      <w:r>
        <w:rPr>
          <w:rFonts w:ascii="Times New Roman"/>
          <w:b w:val="false"/>
          <w:i w:val="false"/>
          <w:color w:val="000000"/>
          <w:sz w:val="28"/>
        </w:rPr>
        <w:t>
      6) реакция на неречевые стимулы соответствующими движениями, действиями с голосовыми реакциями и без них;</w:t>
      </w:r>
    </w:p>
    <w:bookmarkEnd w:id="5333"/>
    <w:bookmarkStart w:name="z7306" w:id="5334"/>
    <w:p>
      <w:pPr>
        <w:spacing w:after="0"/>
        <w:ind w:left="0"/>
        <w:jc w:val="both"/>
      </w:pPr>
      <w:r>
        <w:rPr>
          <w:rFonts w:ascii="Times New Roman"/>
          <w:b w:val="false"/>
          <w:i w:val="false"/>
          <w:color w:val="000000"/>
          <w:sz w:val="28"/>
        </w:rPr>
        <w:t>
      7) различение на слух звучаний музыкальных игрушек при выборе из 3-4.</w:t>
      </w:r>
    </w:p>
    <w:bookmarkEnd w:id="5334"/>
    <w:bookmarkStart w:name="z7307" w:id="5335"/>
    <w:p>
      <w:pPr>
        <w:spacing w:after="0"/>
        <w:ind w:left="0"/>
        <w:jc w:val="both"/>
      </w:pPr>
      <w:r>
        <w:rPr>
          <w:rFonts w:ascii="Times New Roman"/>
          <w:b w:val="false"/>
          <w:i w:val="false"/>
          <w:color w:val="000000"/>
          <w:sz w:val="28"/>
        </w:rPr>
        <w:t>
      35. Речевые звучания:</w:t>
      </w:r>
    </w:p>
    <w:bookmarkEnd w:id="5335"/>
    <w:bookmarkStart w:name="z7308" w:id="5336"/>
    <w:p>
      <w:pPr>
        <w:spacing w:after="0"/>
        <w:ind w:left="0"/>
        <w:jc w:val="both"/>
      </w:pPr>
      <w:r>
        <w:rPr>
          <w:rFonts w:ascii="Times New Roman"/>
          <w:b w:val="false"/>
          <w:i w:val="false"/>
          <w:color w:val="000000"/>
          <w:sz w:val="28"/>
        </w:rPr>
        <w:t>
      1) воспроизведение голосом, звукосочетаниями, словами характера предъявленных стимулов;</w:t>
      </w:r>
    </w:p>
    <w:bookmarkEnd w:id="5336"/>
    <w:bookmarkStart w:name="z7309" w:id="5337"/>
    <w:p>
      <w:pPr>
        <w:spacing w:after="0"/>
        <w:ind w:left="0"/>
        <w:jc w:val="both"/>
      </w:pPr>
      <w:r>
        <w:rPr>
          <w:rFonts w:ascii="Times New Roman"/>
          <w:b w:val="false"/>
          <w:i w:val="false"/>
          <w:color w:val="000000"/>
          <w:sz w:val="28"/>
        </w:rPr>
        <w:t>
      2) опознавание на слух звукоподражаний и лепетных слов;</w:t>
      </w:r>
    </w:p>
    <w:bookmarkEnd w:id="5337"/>
    <w:bookmarkStart w:name="z7310" w:id="5338"/>
    <w:p>
      <w:pPr>
        <w:spacing w:after="0"/>
        <w:ind w:left="0"/>
        <w:jc w:val="both"/>
      </w:pPr>
      <w:r>
        <w:rPr>
          <w:rFonts w:ascii="Times New Roman"/>
          <w:b w:val="false"/>
          <w:i w:val="false"/>
          <w:color w:val="000000"/>
          <w:sz w:val="28"/>
        </w:rPr>
        <w:t>
      3) поворот головы / тела в сторону источника голоса;</w:t>
      </w:r>
    </w:p>
    <w:bookmarkEnd w:id="5338"/>
    <w:bookmarkStart w:name="z7311" w:id="5339"/>
    <w:p>
      <w:pPr>
        <w:spacing w:after="0"/>
        <w:ind w:left="0"/>
        <w:jc w:val="both"/>
      </w:pPr>
      <w:r>
        <w:rPr>
          <w:rFonts w:ascii="Times New Roman"/>
          <w:b w:val="false"/>
          <w:i w:val="false"/>
          <w:color w:val="000000"/>
          <w:sz w:val="28"/>
        </w:rPr>
        <w:t>
      4) различение слухо-зрительно и на слух звукоподражаний, лепетных и полных слов;</w:t>
      </w:r>
    </w:p>
    <w:bookmarkEnd w:id="5339"/>
    <w:bookmarkStart w:name="z7312" w:id="5340"/>
    <w:p>
      <w:pPr>
        <w:spacing w:after="0"/>
        <w:ind w:left="0"/>
        <w:jc w:val="both"/>
      </w:pPr>
      <w:r>
        <w:rPr>
          <w:rFonts w:ascii="Times New Roman"/>
          <w:b w:val="false"/>
          <w:i w:val="false"/>
          <w:color w:val="000000"/>
          <w:sz w:val="28"/>
        </w:rPr>
        <w:t>
      5) различение слухо-зрительно и на слух интенсивности звучания голоса;</w:t>
      </w:r>
    </w:p>
    <w:bookmarkEnd w:id="5340"/>
    <w:bookmarkStart w:name="z7313" w:id="5341"/>
    <w:p>
      <w:pPr>
        <w:spacing w:after="0"/>
        <w:ind w:left="0"/>
        <w:jc w:val="both"/>
      </w:pPr>
      <w:r>
        <w:rPr>
          <w:rFonts w:ascii="Times New Roman"/>
          <w:b w:val="false"/>
          <w:i w:val="false"/>
          <w:color w:val="000000"/>
          <w:sz w:val="28"/>
        </w:rPr>
        <w:t>
      6) различение слухо-зрительно на слух длительности звучания голоса;</w:t>
      </w:r>
    </w:p>
    <w:bookmarkEnd w:id="5341"/>
    <w:bookmarkStart w:name="z7314" w:id="5342"/>
    <w:p>
      <w:pPr>
        <w:spacing w:after="0"/>
        <w:ind w:left="0"/>
        <w:jc w:val="both"/>
      </w:pPr>
      <w:r>
        <w:rPr>
          <w:rFonts w:ascii="Times New Roman"/>
          <w:b w:val="false"/>
          <w:i w:val="false"/>
          <w:color w:val="000000"/>
          <w:sz w:val="28"/>
        </w:rPr>
        <w:t>
      7) реакция на речевые сигналы при постоянно увеличивающемся (индивидуально) расстоянии от источника звука;</w:t>
      </w:r>
    </w:p>
    <w:bookmarkEnd w:id="5342"/>
    <w:bookmarkStart w:name="z7315" w:id="5343"/>
    <w:p>
      <w:pPr>
        <w:spacing w:after="0"/>
        <w:ind w:left="0"/>
        <w:jc w:val="both"/>
      </w:pPr>
      <w:r>
        <w:rPr>
          <w:rFonts w:ascii="Times New Roman"/>
          <w:b w:val="false"/>
          <w:i w:val="false"/>
          <w:color w:val="000000"/>
          <w:sz w:val="28"/>
        </w:rPr>
        <w:t>
      8) узнавание голосов знакомых и близких.</w:t>
      </w:r>
    </w:p>
    <w:bookmarkEnd w:id="5343"/>
    <w:bookmarkStart w:name="z7316" w:id="5344"/>
    <w:p>
      <w:pPr>
        <w:spacing w:after="0"/>
        <w:ind w:left="0"/>
        <w:jc w:val="both"/>
      </w:pPr>
      <w:r>
        <w:rPr>
          <w:rFonts w:ascii="Times New Roman"/>
          <w:b w:val="false"/>
          <w:i w:val="false"/>
          <w:color w:val="000000"/>
          <w:sz w:val="28"/>
        </w:rPr>
        <w:t>
      36. Формирование произношения:</w:t>
      </w:r>
    </w:p>
    <w:bookmarkEnd w:id="5344"/>
    <w:bookmarkStart w:name="z7317" w:id="5345"/>
    <w:p>
      <w:pPr>
        <w:spacing w:after="0"/>
        <w:ind w:left="0"/>
        <w:jc w:val="both"/>
      </w:pPr>
      <w:r>
        <w:rPr>
          <w:rFonts w:ascii="Times New Roman"/>
          <w:b w:val="false"/>
          <w:i w:val="false"/>
          <w:color w:val="000000"/>
          <w:sz w:val="28"/>
        </w:rPr>
        <w:t>
      1) артикуляционное и двигательное репродуцирование звуков, слогов и коротких слов;</w:t>
      </w:r>
    </w:p>
    <w:bookmarkEnd w:id="5345"/>
    <w:bookmarkStart w:name="z7318" w:id="5346"/>
    <w:p>
      <w:pPr>
        <w:spacing w:after="0"/>
        <w:ind w:left="0"/>
        <w:jc w:val="both"/>
      </w:pPr>
      <w:r>
        <w:rPr>
          <w:rFonts w:ascii="Times New Roman"/>
          <w:b w:val="false"/>
          <w:i w:val="false"/>
          <w:color w:val="000000"/>
          <w:sz w:val="28"/>
        </w:rPr>
        <w:t>
      2) воспроизведение разнообразных движений в разном темпе с сопровождением произнесением слогов;</w:t>
      </w:r>
    </w:p>
    <w:bookmarkEnd w:id="5346"/>
    <w:bookmarkStart w:name="z7319" w:id="5347"/>
    <w:p>
      <w:pPr>
        <w:spacing w:after="0"/>
        <w:ind w:left="0"/>
        <w:jc w:val="both"/>
      </w:pPr>
      <w:r>
        <w:rPr>
          <w:rFonts w:ascii="Times New Roman"/>
          <w:b w:val="false"/>
          <w:i w:val="false"/>
          <w:color w:val="000000"/>
          <w:sz w:val="28"/>
        </w:rPr>
        <w:t>
      3) воспроизведение полных слов (приближенно, с использованием звуковых замен, усечено, точно);</w:t>
      </w:r>
    </w:p>
    <w:bookmarkEnd w:id="5347"/>
    <w:bookmarkStart w:name="z7320" w:id="5348"/>
    <w:p>
      <w:pPr>
        <w:spacing w:after="0"/>
        <w:ind w:left="0"/>
        <w:jc w:val="both"/>
      </w:pPr>
      <w:r>
        <w:rPr>
          <w:rFonts w:ascii="Times New Roman"/>
          <w:b w:val="false"/>
          <w:i w:val="false"/>
          <w:color w:val="000000"/>
          <w:sz w:val="28"/>
        </w:rPr>
        <w:t>
      4) воспроизведение фраз из двух слов (полных, усеченных, лепетных, звукоподражаний);</w:t>
      </w:r>
    </w:p>
    <w:bookmarkEnd w:id="5348"/>
    <w:bookmarkStart w:name="z7321" w:id="5349"/>
    <w:p>
      <w:pPr>
        <w:spacing w:after="0"/>
        <w:ind w:left="0"/>
        <w:jc w:val="both"/>
      </w:pPr>
      <w:r>
        <w:rPr>
          <w:rFonts w:ascii="Times New Roman"/>
          <w:b w:val="false"/>
          <w:i w:val="false"/>
          <w:color w:val="000000"/>
          <w:sz w:val="28"/>
        </w:rPr>
        <w:t>
      5) изменение темпа произнесения слогов по подражанию с помощью фонетической ритмики;</w:t>
      </w:r>
    </w:p>
    <w:bookmarkEnd w:id="5349"/>
    <w:bookmarkStart w:name="z7322" w:id="5350"/>
    <w:p>
      <w:pPr>
        <w:spacing w:after="0"/>
        <w:ind w:left="0"/>
        <w:jc w:val="both"/>
      </w:pPr>
      <w:r>
        <w:rPr>
          <w:rFonts w:ascii="Times New Roman"/>
          <w:b w:val="false"/>
          <w:i w:val="false"/>
          <w:color w:val="000000"/>
          <w:sz w:val="28"/>
        </w:rPr>
        <w:t>
      6) изменение силы голоса по подражанию с помощью фонетической ритмики;</w:t>
      </w:r>
    </w:p>
    <w:bookmarkEnd w:id="5350"/>
    <w:bookmarkStart w:name="z7323" w:id="5351"/>
    <w:p>
      <w:pPr>
        <w:spacing w:after="0"/>
        <w:ind w:left="0"/>
        <w:jc w:val="both"/>
      </w:pPr>
      <w:r>
        <w:rPr>
          <w:rFonts w:ascii="Times New Roman"/>
          <w:b w:val="false"/>
          <w:i w:val="false"/>
          <w:color w:val="000000"/>
          <w:sz w:val="28"/>
        </w:rPr>
        <w:t>
      7) отделение одного слога от ряда слогов с помощью фонетической ритмики;</w:t>
      </w:r>
    </w:p>
    <w:bookmarkEnd w:id="5351"/>
    <w:bookmarkStart w:name="z7324" w:id="5352"/>
    <w:p>
      <w:pPr>
        <w:spacing w:after="0"/>
        <w:ind w:left="0"/>
        <w:jc w:val="both"/>
      </w:pPr>
      <w:r>
        <w:rPr>
          <w:rFonts w:ascii="Times New Roman"/>
          <w:b w:val="false"/>
          <w:i w:val="false"/>
          <w:color w:val="000000"/>
          <w:sz w:val="28"/>
        </w:rPr>
        <w:t>
      8) произнесение не менее 3 гласных звуков;</w:t>
      </w:r>
    </w:p>
    <w:bookmarkEnd w:id="5352"/>
    <w:bookmarkStart w:name="z7325" w:id="5353"/>
    <w:p>
      <w:pPr>
        <w:spacing w:after="0"/>
        <w:ind w:left="0"/>
        <w:jc w:val="both"/>
      </w:pPr>
      <w:r>
        <w:rPr>
          <w:rFonts w:ascii="Times New Roman"/>
          <w:b w:val="false"/>
          <w:i w:val="false"/>
          <w:color w:val="000000"/>
          <w:sz w:val="28"/>
        </w:rPr>
        <w:t>
      9) произнесение не менее 3 согласных звуков;</w:t>
      </w:r>
    </w:p>
    <w:bookmarkEnd w:id="5353"/>
    <w:bookmarkStart w:name="z7326" w:id="5354"/>
    <w:p>
      <w:pPr>
        <w:spacing w:after="0"/>
        <w:ind w:left="0"/>
        <w:jc w:val="both"/>
      </w:pPr>
      <w:r>
        <w:rPr>
          <w:rFonts w:ascii="Times New Roman"/>
          <w:b w:val="false"/>
          <w:i w:val="false"/>
          <w:color w:val="000000"/>
          <w:sz w:val="28"/>
        </w:rPr>
        <w:t>
      10) слитное произнесение слогов с помощью фонетической ритмики.</w:t>
      </w:r>
    </w:p>
    <w:bookmarkEnd w:id="5354"/>
    <w:bookmarkStart w:name="z7327" w:id="5355"/>
    <w:p>
      <w:pPr>
        <w:spacing w:after="0"/>
        <w:ind w:left="0"/>
        <w:jc w:val="both"/>
      </w:pPr>
      <w:r>
        <w:rPr>
          <w:rFonts w:ascii="Times New Roman"/>
          <w:b w:val="false"/>
          <w:i w:val="false"/>
          <w:color w:val="000000"/>
          <w:sz w:val="28"/>
        </w:rPr>
        <w:t>
      37. Ожидаемые результаты:</w:t>
      </w:r>
    </w:p>
    <w:bookmarkEnd w:id="5355"/>
    <w:bookmarkStart w:name="z7328" w:id="5356"/>
    <w:p>
      <w:pPr>
        <w:spacing w:after="0"/>
        <w:ind w:left="0"/>
        <w:jc w:val="both"/>
      </w:pPr>
      <w:r>
        <w:rPr>
          <w:rFonts w:ascii="Times New Roman"/>
          <w:b w:val="false"/>
          <w:i w:val="false"/>
          <w:color w:val="000000"/>
          <w:sz w:val="28"/>
        </w:rPr>
        <w:t>
      1) воспроизводит характер предъявленных стимулов;</w:t>
      </w:r>
    </w:p>
    <w:bookmarkEnd w:id="5356"/>
    <w:bookmarkStart w:name="z7329" w:id="5357"/>
    <w:p>
      <w:pPr>
        <w:spacing w:after="0"/>
        <w:ind w:left="0"/>
        <w:jc w:val="both"/>
      </w:pPr>
      <w:r>
        <w:rPr>
          <w:rFonts w:ascii="Times New Roman"/>
          <w:b w:val="false"/>
          <w:i w:val="false"/>
          <w:color w:val="000000"/>
          <w:sz w:val="28"/>
        </w:rPr>
        <w:t>
      2) воспроизводит полные слова различными способами;</w:t>
      </w:r>
    </w:p>
    <w:bookmarkEnd w:id="5357"/>
    <w:bookmarkStart w:name="z7330" w:id="5358"/>
    <w:p>
      <w:pPr>
        <w:spacing w:after="0"/>
        <w:ind w:left="0"/>
        <w:jc w:val="both"/>
      </w:pPr>
      <w:r>
        <w:rPr>
          <w:rFonts w:ascii="Times New Roman"/>
          <w:b w:val="false"/>
          <w:i w:val="false"/>
          <w:color w:val="000000"/>
          <w:sz w:val="28"/>
        </w:rPr>
        <w:t>
      3) воспроизводит фразы из двух слов;</w:t>
      </w:r>
    </w:p>
    <w:bookmarkEnd w:id="5358"/>
    <w:bookmarkStart w:name="z7331" w:id="5359"/>
    <w:p>
      <w:pPr>
        <w:spacing w:after="0"/>
        <w:ind w:left="0"/>
        <w:jc w:val="both"/>
      </w:pPr>
      <w:r>
        <w:rPr>
          <w:rFonts w:ascii="Times New Roman"/>
          <w:b w:val="false"/>
          <w:i w:val="false"/>
          <w:color w:val="000000"/>
          <w:sz w:val="28"/>
        </w:rPr>
        <w:t>
      4) изменяет силу голоса по подражанию с помощью фонетической ритмики;</w:t>
      </w:r>
    </w:p>
    <w:bookmarkEnd w:id="5359"/>
    <w:bookmarkStart w:name="z7332" w:id="5360"/>
    <w:p>
      <w:pPr>
        <w:spacing w:after="0"/>
        <w:ind w:left="0"/>
        <w:jc w:val="both"/>
      </w:pPr>
      <w:r>
        <w:rPr>
          <w:rFonts w:ascii="Times New Roman"/>
          <w:b w:val="false"/>
          <w:i w:val="false"/>
          <w:color w:val="000000"/>
          <w:sz w:val="28"/>
        </w:rPr>
        <w:t>
      5) изменяет темп произнесения слогов по подражанию с помощью фонетической ритмики;</w:t>
      </w:r>
    </w:p>
    <w:bookmarkEnd w:id="5360"/>
    <w:bookmarkStart w:name="z7333" w:id="5361"/>
    <w:p>
      <w:pPr>
        <w:spacing w:after="0"/>
        <w:ind w:left="0"/>
        <w:jc w:val="both"/>
      </w:pPr>
      <w:r>
        <w:rPr>
          <w:rFonts w:ascii="Times New Roman"/>
          <w:b w:val="false"/>
          <w:i w:val="false"/>
          <w:color w:val="000000"/>
          <w:sz w:val="28"/>
        </w:rPr>
        <w:t>
      6) опознает на слух звукоподражания и лепетные слова;</w:t>
      </w:r>
    </w:p>
    <w:bookmarkEnd w:id="5361"/>
    <w:bookmarkStart w:name="z7334" w:id="5362"/>
    <w:p>
      <w:pPr>
        <w:spacing w:after="0"/>
        <w:ind w:left="0"/>
        <w:jc w:val="both"/>
      </w:pPr>
      <w:r>
        <w:rPr>
          <w:rFonts w:ascii="Times New Roman"/>
          <w:b w:val="false"/>
          <w:i w:val="false"/>
          <w:color w:val="000000"/>
          <w:sz w:val="28"/>
        </w:rPr>
        <w:t>
      7) отделяет один слог от ряда слогов с помощью фонетической ритмики;</w:t>
      </w:r>
    </w:p>
    <w:bookmarkEnd w:id="5362"/>
    <w:bookmarkStart w:name="z7335" w:id="5363"/>
    <w:p>
      <w:pPr>
        <w:spacing w:after="0"/>
        <w:ind w:left="0"/>
        <w:jc w:val="both"/>
      </w:pPr>
      <w:r>
        <w:rPr>
          <w:rFonts w:ascii="Times New Roman"/>
          <w:b w:val="false"/>
          <w:i w:val="false"/>
          <w:color w:val="000000"/>
          <w:sz w:val="28"/>
        </w:rPr>
        <w:t>
      8) поворачивается в сторону источника голоса;</w:t>
      </w:r>
    </w:p>
    <w:bookmarkEnd w:id="5363"/>
    <w:bookmarkStart w:name="z7336" w:id="5364"/>
    <w:p>
      <w:pPr>
        <w:spacing w:after="0"/>
        <w:ind w:left="0"/>
        <w:jc w:val="both"/>
      </w:pPr>
      <w:r>
        <w:rPr>
          <w:rFonts w:ascii="Times New Roman"/>
          <w:b w:val="false"/>
          <w:i w:val="false"/>
          <w:color w:val="000000"/>
          <w:sz w:val="28"/>
        </w:rPr>
        <w:t>
      9) произносит не менее 3 гласных, 3 согласных звуков;</w:t>
      </w:r>
    </w:p>
    <w:bookmarkEnd w:id="5364"/>
    <w:bookmarkStart w:name="z7337" w:id="5365"/>
    <w:p>
      <w:pPr>
        <w:spacing w:after="0"/>
        <w:ind w:left="0"/>
        <w:jc w:val="both"/>
      </w:pPr>
      <w:r>
        <w:rPr>
          <w:rFonts w:ascii="Times New Roman"/>
          <w:b w:val="false"/>
          <w:i w:val="false"/>
          <w:color w:val="000000"/>
          <w:sz w:val="28"/>
        </w:rPr>
        <w:t>
      10) различает на слух длительность звучания;</w:t>
      </w:r>
    </w:p>
    <w:bookmarkEnd w:id="5365"/>
    <w:bookmarkStart w:name="z7338" w:id="5366"/>
    <w:p>
      <w:pPr>
        <w:spacing w:after="0"/>
        <w:ind w:left="0"/>
        <w:jc w:val="both"/>
      </w:pPr>
      <w:r>
        <w:rPr>
          <w:rFonts w:ascii="Times New Roman"/>
          <w:b w:val="false"/>
          <w:i w:val="false"/>
          <w:color w:val="000000"/>
          <w:sz w:val="28"/>
        </w:rPr>
        <w:t>
      11) различает на слух звучания музыкальных игрушек при выборе из 3-4;</w:t>
      </w:r>
    </w:p>
    <w:bookmarkEnd w:id="5366"/>
    <w:bookmarkStart w:name="z7339" w:id="5367"/>
    <w:p>
      <w:pPr>
        <w:spacing w:after="0"/>
        <w:ind w:left="0"/>
        <w:jc w:val="both"/>
      </w:pPr>
      <w:r>
        <w:rPr>
          <w:rFonts w:ascii="Times New Roman"/>
          <w:b w:val="false"/>
          <w:i w:val="false"/>
          <w:color w:val="000000"/>
          <w:sz w:val="28"/>
        </w:rPr>
        <w:t>
      12) различает на слух темп звучания;</w:t>
      </w:r>
    </w:p>
    <w:bookmarkEnd w:id="5367"/>
    <w:bookmarkStart w:name="z7340" w:id="5368"/>
    <w:p>
      <w:pPr>
        <w:spacing w:after="0"/>
        <w:ind w:left="0"/>
        <w:jc w:val="both"/>
      </w:pPr>
      <w:r>
        <w:rPr>
          <w:rFonts w:ascii="Times New Roman"/>
          <w:b w:val="false"/>
          <w:i w:val="false"/>
          <w:color w:val="000000"/>
          <w:sz w:val="28"/>
        </w:rPr>
        <w:t>
      13) различает слухо-зрительно и на слух звукоподражания, лепетные и полные слова;</w:t>
      </w:r>
    </w:p>
    <w:bookmarkEnd w:id="5368"/>
    <w:bookmarkStart w:name="z7341" w:id="5369"/>
    <w:p>
      <w:pPr>
        <w:spacing w:after="0"/>
        <w:ind w:left="0"/>
        <w:jc w:val="both"/>
      </w:pPr>
      <w:r>
        <w:rPr>
          <w:rFonts w:ascii="Times New Roman"/>
          <w:b w:val="false"/>
          <w:i w:val="false"/>
          <w:color w:val="000000"/>
          <w:sz w:val="28"/>
        </w:rPr>
        <w:t>
      14) различает слухо-зрительно и на слух интенсивность, длительность звучания голоса;</w:t>
      </w:r>
    </w:p>
    <w:bookmarkEnd w:id="5369"/>
    <w:bookmarkStart w:name="z7342" w:id="5370"/>
    <w:p>
      <w:pPr>
        <w:spacing w:after="0"/>
        <w:ind w:left="0"/>
        <w:jc w:val="both"/>
      </w:pPr>
      <w:r>
        <w:rPr>
          <w:rFonts w:ascii="Times New Roman"/>
          <w:b w:val="false"/>
          <w:i w:val="false"/>
          <w:color w:val="000000"/>
          <w:sz w:val="28"/>
        </w:rPr>
        <w:t>
      15) узнавание голосов знакомых и близких.</w:t>
      </w:r>
    </w:p>
    <w:bookmarkEnd w:id="5370"/>
    <w:bookmarkStart w:name="z7343" w:id="5371"/>
    <w:p>
      <w:pPr>
        <w:spacing w:after="0"/>
        <w:ind w:left="0"/>
        <w:jc w:val="left"/>
      </w:pPr>
      <w:r>
        <w:rPr>
          <w:rFonts w:ascii="Times New Roman"/>
          <w:b/>
          <w:i w:val="false"/>
          <w:color w:val="000000"/>
        </w:rPr>
        <w:t xml:space="preserve"> Глава 3. Вторая младшая группа (дети 3-4-х лет)</w:t>
      </w:r>
    </w:p>
    <w:bookmarkEnd w:id="5371"/>
    <w:bookmarkStart w:name="z7344" w:id="5372"/>
    <w:p>
      <w:pPr>
        <w:spacing w:after="0"/>
        <w:ind w:left="0"/>
        <w:jc w:val="left"/>
      </w:pPr>
      <w:r>
        <w:rPr>
          <w:rFonts w:ascii="Times New Roman"/>
          <w:b/>
          <w:i w:val="false"/>
          <w:color w:val="000000"/>
        </w:rPr>
        <w:t xml:space="preserve"> Параграф 1. Образовательная область "Коммуникация"</w:t>
      </w:r>
    </w:p>
    <w:bookmarkEnd w:id="5372"/>
    <w:bookmarkStart w:name="z7345" w:id="5373"/>
    <w:p>
      <w:pPr>
        <w:spacing w:after="0"/>
        <w:ind w:left="0"/>
        <w:jc w:val="both"/>
      </w:pPr>
      <w:r>
        <w:rPr>
          <w:rFonts w:ascii="Times New Roman"/>
          <w:b w:val="false"/>
          <w:i w:val="false"/>
          <w:color w:val="000000"/>
          <w:sz w:val="28"/>
        </w:rPr>
        <w:t>
      38.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bookmarkEnd w:id="5373"/>
    <w:bookmarkStart w:name="z7346" w:id="5374"/>
    <w:p>
      <w:pPr>
        <w:spacing w:after="0"/>
        <w:ind w:left="0"/>
        <w:jc w:val="left"/>
      </w:pPr>
      <w:r>
        <w:rPr>
          <w:rFonts w:ascii="Times New Roman"/>
          <w:b/>
          <w:i w:val="false"/>
          <w:color w:val="000000"/>
        </w:rPr>
        <w:t xml:space="preserve"> Параграф 2. Развитие речи</w:t>
      </w:r>
    </w:p>
    <w:bookmarkEnd w:id="5374"/>
    <w:bookmarkStart w:name="z7347" w:id="5375"/>
    <w:p>
      <w:pPr>
        <w:spacing w:after="0"/>
        <w:ind w:left="0"/>
        <w:jc w:val="both"/>
      </w:pPr>
      <w:r>
        <w:rPr>
          <w:rFonts w:ascii="Times New Roman"/>
          <w:b w:val="false"/>
          <w:i w:val="false"/>
          <w:color w:val="000000"/>
          <w:sz w:val="28"/>
        </w:rPr>
        <w:t xml:space="preserve">
      39. На втором году обучения детей, если начинают обучение с 2-х лет, их учат глобальному чтению слов на табличках, слухо-зрительному восприятию произносимых педагогами слов, фраз, самостоятельному приближенному произношению предъявляемого речевого материала в конкретных речевых ситуациях. Ведется подготовительная работа к усвоению дактильного слова. </w:t>
      </w:r>
    </w:p>
    <w:bookmarkEnd w:id="5375"/>
    <w:bookmarkStart w:name="z7348" w:id="5376"/>
    <w:p>
      <w:pPr>
        <w:spacing w:after="0"/>
        <w:ind w:left="0"/>
        <w:jc w:val="both"/>
      </w:pPr>
      <w:r>
        <w:rPr>
          <w:rFonts w:ascii="Times New Roman"/>
          <w:b w:val="false"/>
          <w:i w:val="false"/>
          <w:color w:val="000000"/>
          <w:sz w:val="28"/>
        </w:rPr>
        <w:t>
      40. Если дети начинают обучение с 3-х лет, то содержание программы первого года обучения используется при планировании работы по развитию речи и на 2-ом году обучения с учетом уровня слухового, речевого и интеллектуального развития детей.</w:t>
      </w:r>
    </w:p>
    <w:bookmarkEnd w:id="5376"/>
    <w:bookmarkStart w:name="z7349" w:id="5377"/>
    <w:p>
      <w:pPr>
        <w:spacing w:after="0"/>
        <w:ind w:left="0"/>
        <w:jc w:val="both"/>
      </w:pPr>
      <w:r>
        <w:rPr>
          <w:rFonts w:ascii="Times New Roman"/>
          <w:b w:val="false"/>
          <w:i w:val="false"/>
          <w:color w:val="000000"/>
          <w:sz w:val="28"/>
        </w:rPr>
        <w:t>
      41.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глаголы в разных формах).</w:t>
      </w:r>
    </w:p>
    <w:bookmarkEnd w:id="5377"/>
    <w:bookmarkStart w:name="z7350" w:id="5378"/>
    <w:p>
      <w:pPr>
        <w:spacing w:after="0"/>
        <w:ind w:left="0"/>
        <w:jc w:val="left"/>
      </w:pPr>
      <w:r>
        <w:rPr>
          <w:rFonts w:ascii="Times New Roman"/>
          <w:b/>
          <w:i w:val="false"/>
          <w:color w:val="000000"/>
        </w:rPr>
        <w:t xml:space="preserve"> Параграф 3. 1 полугодие</w:t>
      </w:r>
    </w:p>
    <w:bookmarkEnd w:id="5378"/>
    <w:bookmarkStart w:name="z7351" w:id="5379"/>
    <w:p>
      <w:pPr>
        <w:spacing w:after="0"/>
        <w:ind w:left="0"/>
        <w:jc w:val="both"/>
      </w:pPr>
      <w:r>
        <w:rPr>
          <w:rFonts w:ascii="Times New Roman"/>
          <w:b w:val="false"/>
          <w:i w:val="false"/>
          <w:color w:val="000000"/>
          <w:sz w:val="28"/>
        </w:rPr>
        <w:t>
      42. Коммуникация:</w:t>
      </w:r>
    </w:p>
    <w:bookmarkEnd w:id="5379"/>
    <w:bookmarkStart w:name="z7352" w:id="5380"/>
    <w:p>
      <w:pPr>
        <w:spacing w:after="0"/>
        <w:ind w:left="0"/>
        <w:jc w:val="both"/>
      </w:pPr>
      <w:r>
        <w:rPr>
          <w:rFonts w:ascii="Times New Roman"/>
          <w:b w:val="false"/>
          <w:i w:val="false"/>
          <w:color w:val="000000"/>
          <w:sz w:val="28"/>
        </w:rPr>
        <w:t>
      1) наблюдение за действиями с предметами, демонстрация своего отношения к ним;</w:t>
      </w:r>
    </w:p>
    <w:bookmarkEnd w:id="5380"/>
    <w:bookmarkStart w:name="z7353" w:id="5381"/>
    <w:p>
      <w:pPr>
        <w:spacing w:after="0"/>
        <w:ind w:left="0"/>
        <w:jc w:val="both"/>
      </w:pPr>
      <w:r>
        <w:rPr>
          <w:rFonts w:ascii="Times New Roman"/>
          <w:b w:val="false"/>
          <w:i w:val="false"/>
          <w:color w:val="000000"/>
          <w:sz w:val="28"/>
        </w:rPr>
        <w:t>
      2) наблюдение процессов коммуникации: мимика, пантомимика, движения органов артикуляции, зрительный контакт, предметные действия, изменения позы;</w:t>
      </w:r>
    </w:p>
    <w:bookmarkEnd w:id="5381"/>
    <w:bookmarkStart w:name="z7354" w:id="5382"/>
    <w:p>
      <w:pPr>
        <w:spacing w:after="0"/>
        <w:ind w:left="0"/>
        <w:jc w:val="both"/>
      </w:pPr>
      <w:r>
        <w:rPr>
          <w:rFonts w:ascii="Times New Roman"/>
          <w:b w:val="false"/>
          <w:i w:val="false"/>
          <w:color w:val="000000"/>
          <w:sz w:val="28"/>
        </w:rPr>
        <w:t>
      3) стимуляция интереса к "говорящим", "звучащим" игрушкам; просмотр мультфильмов, слушание мелодий, песен;</w:t>
      </w:r>
    </w:p>
    <w:bookmarkEnd w:id="5382"/>
    <w:bookmarkStart w:name="z7355" w:id="5383"/>
    <w:p>
      <w:pPr>
        <w:spacing w:after="0"/>
        <w:ind w:left="0"/>
        <w:jc w:val="both"/>
      </w:pPr>
      <w:r>
        <w:rPr>
          <w:rFonts w:ascii="Times New Roman"/>
          <w:b w:val="false"/>
          <w:i w:val="false"/>
          <w:color w:val="000000"/>
          <w:sz w:val="28"/>
        </w:rPr>
        <w:t>
      4) стимуляция контактов со взрослыми, активности в его поддержании, заинтересованности в общении в процессе совместной деятельности;</w:t>
      </w:r>
    </w:p>
    <w:bookmarkEnd w:id="5383"/>
    <w:bookmarkStart w:name="z7356" w:id="5384"/>
    <w:p>
      <w:pPr>
        <w:spacing w:after="0"/>
        <w:ind w:left="0"/>
        <w:jc w:val="both"/>
      </w:pPr>
      <w:r>
        <w:rPr>
          <w:rFonts w:ascii="Times New Roman"/>
          <w:b w:val="false"/>
          <w:i w:val="false"/>
          <w:color w:val="000000"/>
          <w:sz w:val="28"/>
        </w:rPr>
        <w:t>
      5) стимуляция контактов со сверстниками; применение словесной речи в процессе игры;</w:t>
      </w:r>
    </w:p>
    <w:bookmarkEnd w:id="5384"/>
    <w:bookmarkStart w:name="z7357" w:id="5385"/>
    <w:p>
      <w:pPr>
        <w:spacing w:after="0"/>
        <w:ind w:left="0"/>
        <w:jc w:val="both"/>
      </w:pPr>
      <w:r>
        <w:rPr>
          <w:rFonts w:ascii="Times New Roman"/>
          <w:b w:val="false"/>
          <w:i w:val="false"/>
          <w:color w:val="000000"/>
          <w:sz w:val="28"/>
        </w:rPr>
        <w:t>
      6) умение внимательно слушать речь окружающих, смотреть на лицо говорящего;</w:t>
      </w:r>
    </w:p>
    <w:bookmarkEnd w:id="5385"/>
    <w:bookmarkStart w:name="z7358" w:id="5386"/>
    <w:p>
      <w:pPr>
        <w:spacing w:after="0"/>
        <w:ind w:left="0"/>
        <w:jc w:val="both"/>
      </w:pPr>
      <w:r>
        <w:rPr>
          <w:rFonts w:ascii="Times New Roman"/>
          <w:b w:val="false"/>
          <w:i w:val="false"/>
          <w:color w:val="000000"/>
          <w:sz w:val="28"/>
        </w:rPr>
        <w:t>
      7) демонстрация ответных реакций на обращение: утвердительное и отрицательное движение головой; соответствующий жест рукой; голосовая реакция, подражание речи, произношение гласных, отдельных звукосочетаний.</w:t>
      </w:r>
    </w:p>
    <w:bookmarkEnd w:id="5386"/>
    <w:bookmarkStart w:name="z7359" w:id="5387"/>
    <w:p>
      <w:pPr>
        <w:spacing w:after="0"/>
        <w:ind w:left="0"/>
        <w:jc w:val="both"/>
      </w:pPr>
      <w:r>
        <w:rPr>
          <w:rFonts w:ascii="Times New Roman"/>
          <w:b w:val="false"/>
          <w:i w:val="false"/>
          <w:color w:val="000000"/>
          <w:sz w:val="28"/>
        </w:rPr>
        <w:t>
      43. Восприятие / понимание речи:</w:t>
      </w:r>
    </w:p>
    <w:bookmarkEnd w:id="5387"/>
    <w:bookmarkStart w:name="z7360" w:id="5388"/>
    <w:p>
      <w:pPr>
        <w:spacing w:after="0"/>
        <w:ind w:left="0"/>
        <w:jc w:val="both"/>
      </w:pPr>
      <w:r>
        <w:rPr>
          <w:rFonts w:ascii="Times New Roman"/>
          <w:b w:val="false"/>
          <w:i w:val="false"/>
          <w:color w:val="000000"/>
          <w:sz w:val="28"/>
        </w:rPr>
        <w:t>
      1) выполнение поручений в устной, в устно-письменной форме, на слух;</w:t>
      </w:r>
    </w:p>
    <w:bookmarkEnd w:id="5388"/>
    <w:bookmarkStart w:name="z7361" w:id="5389"/>
    <w:p>
      <w:pPr>
        <w:spacing w:after="0"/>
        <w:ind w:left="0"/>
        <w:jc w:val="both"/>
      </w:pPr>
      <w:r>
        <w:rPr>
          <w:rFonts w:ascii="Times New Roman"/>
          <w:b w:val="false"/>
          <w:i w:val="false"/>
          <w:color w:val="000000"/>
          <w:sz w:val="28"/>
        </w:rPr>
        <w:t>
      2) накопление пассивного словаря существительных, названий объектов ближнего круги;</w:t>
      </w:r>
    </w:p>
    <w:bookmarkEnd w:id="5389"/>
    <w:bookmarkStart w:name="z7362" w:id="5390"/>
    <w:p>
      <w:pPr>
        <w:spacing w:after="0"/>
        <w:ind w:left="0"/>
        <w:jc w:val="both"/>
      </w:pPr>
      <w:r>
        <w:rPr>
          <w:rFonts w:ascii="Times New Roman"/>
          <w:b w:val="false"/>
          <w:i w:val="false"/>
          <w:color w:val="000000"/>
          <w:sz w:val="28"/>
        </w:rPr>
        <w:t>
      3) накопление пассивного словаря глаголов, прилагательных;</w:t>
      </w:r>
    </w:p>
    <w:bookmarkEnd w:id="5390"/>
    <w:bookmarkStart w:name="z7363" w:id="5391"/>
    <w:p>
      <w:pPr>
        <w:spacing w:after="0"/>
        <w:ind w:left="0"/>
        <w:jc w:val="both"/>
      </w:pPr>
      <w:r>
        <w:rPr>
          <w:rFonts w:ascii="Times New Roman"/>
          <w:b w:val="false"/>
          <w:i w:val="false"/>
          <w:color w:val="000000"/>
          <w:sz w:val="28"/>
        </w:rPr>
        <w:t>
      4) накопление пассивного словаря местоимений;</w:t>
      </w:r>
    </w:p>
    <w:bookmarkEnd w:id="5391"/>
    <w:bookmarkStart w:name="z7364" w:id="5392"/>
    <w:p>
      <w:pPr>
        <w:spacing w:after="0"/>
        <w:ind w:left="0"/>
        <w:jc w:val="both"/>
      </w:pPr>
      <w:r>
        <w:rPr>
          <w:rFonts w:ascii="Times New Roman"/>
          <w:b w:val="false"/>
          <w:i w:val="false"/>
          <w:color w:val="000000"/>
          <w:sz w:val="28"/>
        </w:rPr>
        <w:t>
      5) понимание значений наречий, предлогов, прилагательных;</w:t>
      </w:r>
    </w:p>
    <w:bookmarkEnd w:id="5392"/>
    <w:bookmarkStart w:name="z7365" w:id="5393"/>
    <w:p>
      <w:pPr>
        <w:spacing w:after="0"/>
        <w:ind w:left="0"/>
        <w:jc w:val="both"/>
      </w:pPr>
      <w:r>
        <w:rPr>
          <w:rFonts w:ascii="Times New Roman"/>
          <w:b w:val="false"/>
          <w:i w:val="false"/>
          <w:color w:val="000000"/>
          <w:sz w:val="28"/>
        </w:rPr>
        <w:t>
      6) понимание значений слов, означающих временные и пространственные представления;</w:t>
      </w:r>
    </w:p>
    <w:bookmarkEnd w:id="5393"/>
    <w:bookmarkStart w:name="z7366" w:id="5394"/>
    <w:p>
      <w:pPr>
        <w:spacing w:after="0"/>
        <w:ind w:left="0"/>
        <w:jc w:val="both"/>
      </w:pPr>
      <w:r>
        <w:rPr>
          <w:rFonts w:ascii="Times New Roman"/>
          <w:b w:val="false"/>
          <w:i w:val="false"/>
          <w:color w:val="000000"/>
          <w:sz w:val="28"/>
        </w:rPr>
        <w:t>
      7) понимание значений целых фраз;</w:t>
      </w:r>
    </w:p>
    <w:bookmarkEnd w:id="5394"/>
    <w:bookmarkStart w:name="z7367" w:id="5395"/>
    <w:p>
      <w:pPr>
        <w:spacing w:after="0"/>
        <w:ind w:left="0"/>
        <w:jc w:val="both"/>
      </w:pPr>
      <w:r>
        <w:rPr>
          <w:rFonts w:ascii="Times New Roman"/>
          <w:b w:val="false"/>
          <w:i w:val="false"/>
          <w:color w:val="000000"/>
          <w:sz w:val="28"/>
        </w:rPr>
        <w:t>
      8) понимание значения вопросов и ответы на вопросы (краткий, полный ответы);</w:t>
      </w:r>
    </w:p>
    <w:bookmarkEnd w:id="5395"/>
    <w:bookmarkStart w:name="z7368" w:id="5396"/>
    <w:p>
      <w:pPr>
        <w:spacing w:after="0"/>
        <w:ind w:left="0"/>
        <w:jc w:val="both"/>
      </w:pPr>
      <w:r>
        <w:rPr>
          <w:rFonts w:ascii="Times New Roman"/>
          <w:b w:val="false"/>
          <w:i w:val="false"/>
          <w:color w:val="000000"/>
          <w:sz w:val="28"/>
        </w:rPr>
        <w:t>
      9) понимание и ответы на вопросы в устной, в устно-письменной форме, на слух;</w:t>
      </w:r>
    </w:p>
    <w:bookmarkEnd w:id="5396"/>
    <w:bookmarkStart w:name="z7369" w:id="5397"/>
    <w:p>
      <w:pPr>
        <w:spacing w:after="0"/>
        <w:ind w:left="0"/>
        <w:jc w:val="both"/>
      </w:pPr>
      <w:r>
        <w:rPr>
          <w:rFonts w:ascii="Times New Roman"/>
          <w:b w:val="false"/>
          <w:i w:val="false"/>
          <w:color w:val="000000"/>
          <w:sz w:val="28"/>
        </w:rPr>
        <w:t>
      10) различение на слух слов, отработанных на занятиях (с учетом индивидуальных слуховых возможностей детей);</w:t>
      </w:r>
    </w:p>
    <w:bookmarkEnd w:id="5397"/>
    <w:bookmarkStart w:name="z7370" w:id="5398"/>
    <w:p>
      <w:pPr>
        <w:spacing w:after="0"/>
        <w:ind w:left="0"/>
        <w:jc w:val="both"/>
      </w:pPr>
      <w:r>
        <w:rPr>
          <w:rFonts w:ascii="Times New Roman"/>
          <w:b w:val="false"/>
          <w:i w:val="false"/>
          <w:color w:val="000000"/>
          <w:sz w:val="28"/>
        </w:rPr>
        <w:t>
      11) различение слухо-зрительно и на слух знакомых слов и простых фраз (поручения, вопросы);</w:t>
      </w:r>
    </w:p>
    <w:bookmarkEnd w:id="5398"/>
    <w:bookmarkStart w:name="z7371" w:id="5399"/>
    <w:p>
      <w:pPr>
        <w:spacing w:after="0"/>
        <w:ind w:left="0"/>
        <w:jc w:val="both"/>
      </w:pPr>
      <w:r>
        <w:rPr>
          <w:rFonts w:ascii="Times New Roman"/>
          <w:b w:val="false"/>
          <w:i w:val="false"/>
          <w:color w:val="000000"/>
          <w:sz w:val="28"/>
        </w:rPr>
        <w:t>
      12) слухо-зрительное восприятие речевых средств общения;</w:t>
      </w:r>
    </w:p>
    <w:bookmarkEnd w:id="5399"/>
    <w:bookmarkStart w:name="z7372" w:id="5400"/>
    <w:p>
      <w:pPr>
        <w:spacing w:after="0"/>
        <w:ind w:left="0"/>
        <w:jc w:val="both"/>
      </w:pPr>
      <w:r>
        <w:rPr>
          <w:rFonts w:ascii="Times New Roman"/>
          <w:b w:val="false"/>
          <w:i w:val="false"/>
          <w:color w:val="000000"/>
          <w:sz w:val="28"/>
        </w:rPr>
        <w:t>
      13) узнавание предметов или изображений по устному называнию с соответствующей табличкой; только по устному обозначению или по табличке;</w:t>
      </w:r>
    </w:p>
    <w:bookmarkEnd w:id="5400"/>
    <w:bookmarkStart w:name="z7373" w:id="5401"/>
    <w:p>
      <w:pPr>
        <w:spacing w:after="0"/>
        <w:ind w:left="0"/>
        <w:jc w:val="both"/>
      </w:pPr>
      <w:r>
        <w:rPr>
          <w:rFonts w:ascii="Times New Roman"/>
          <w:b w:val="false"/>
          <w:i w:val="false"/>
          <w:color w:val="000000"/>
          <w:sz w:val="28"/>
        </w:rPr>
        <w:t>
      14) умение находить объект только по устному его обозначению;</w:t>
      </w:r>
    </w:p>
    <w:bookmarkEnd w:id="5401"/>
    <w:bookmarkStart w:name="z7374" w:id="5402"/>
    <w:p>
      <w:pPr>
        <w:spacing w:after="0"/>
        <w:ind w:left="0"/>
        <w:jc w:val="both"/>
      </w:pPr>
      <w:r>
        <w:rPr>
          <w:rFonts w:ascii="Times New Roman"/>
          <w:b w:val="false"/>
          <w:i w:val="false"/>
          <w:color w:val="000000"/>
          <w:sz w:val="28"/>
        </w:rPr>
        <w:t>
      15) сравнение и сопоставление существительных единственного и множественного числа.</w:t>
      </w:r>
    </w:p>
    <w:bookmarkEnd w:id="5402"/>
    <w:bookmarkStart w:name="z7375" w:id="5403"/>
    <w:p>
      <w:pPr>
        <w:spacing w:after="0"/>
        <w:ind w:left="0"/>
        <w:jc w:val="both"/>
      </w:pPr>
      <w:r>
        <w:rPr>
          <w:rFonts w:ascii="Times New Roman"/>
          <w:b w:val="false"/>
          <w:i w:val="false"/>
          <w:color w:val="000000"/>
          <w:sz w:val="28"/>
        </w:rPr>
        <w:t>
      44. Говорение:</w:t>
      </w:r>
    </w:p>
    <w:bookmarkEnd w:id="5403"/>
    <w:bookmarkStart w:name="z7376" w:id="5404"/>
    <w:p>
      <w:pPr>
        <w:spacing w:after="0"/>
        <w:ind w:left="0"/>
        <w:jc w:val="both"/>
      </w:pPr>
      <w:r>
        <w:rPr>
          <w:rFonts w:ascii="Times New Roman"/>
          <w:b w:val="false"/>
          <w:i w:val="false"/>
          <w:color w:val="000000"/>
          <w:sz w:val="28"/>
        </w:rPr>
        <w:t>
      1) выражение просьб, желаний, сообщений, вопросов в форме устной речи (приближенно) с показом соответствующей таблички при выборе из 2-4-х;</w:t>
      </w:r>
    </w:p>
    <w:bookmarkEnd w:id="5404"/>
    <w:bookmarkStart w:name="z7377" w:id="5405"/>
    <w:p>
      <w:pPr>
        <w:spacing w:after="0"/>
        <w:ind w:left="0"/>
        <w:jc w:val="both"/>
      </w:pPr>
      <w:r>
        <w:rPr>
          <w:rFonts w:ascii="Times New Roman"/>
          <w:b w:val="false"/>
          <w:i w:val="false"/>
          <w:color w:val="000000"/>
          <w:sz w:val="28"/>
        </w:rPr>
        <w:t>
      2) использование прилагательных и наречий в речи;</w:t>
      </w:r>
    </w:p>
    <w:bookmarkEnd w:id="5405"/>
    <w:bookmarkStart w:name="z7378" w:id="5406"/>
    <w:p>
      <w:pPr>
        <w:spacing w:after="0"/>
        <w:ind w:left="0"/>
        <w:jc w:val="both"/>
      </w:pPr>
      <w:r>
        <w:rPr>
          <w:rFonts w:ascii="Times New Roman"/>
          <w:b w:val="false"/>
          <w:i w:val="false"/>
          <w:color w:val="000000"/>
          <w:sz w:val="28"/>
        </w:rPr>
        <w:t>
      3) называние предметов путем подкладывания к ним табличек с напечатанными словами или короткими фразами;</w:t>
      </w:r>
    </w:p>
    <w:bookmarkEnd w:id="5406"/>
    <w:bookmarkStart w:name="z7379" w:id="5407"/>
    <w:p>
      <w:pPr>
        <w:spacing w:after="0"/>
        <w:ind w:left="0"/>
        <w:jc w:val="both"/>
      </w:pPr>
      <w:r>
        <w:rPr>
          <w:rFonts w:ascii="Times New Roman"/>
          <w:b w:val="false"/>
          <w:i w:val="false"/>
          <w:color w:val="000000"/>
          <w:sz w:val="28"/>
        </w:rPr>
        <w:t>
      4) называние свойств и качеств предметов и действий (прилагательные, наречия);</w:t>
      </w:r>
    </w:p>
    <w:bookmarkEnd w:id="5407"/>
    <w:bookmarkStart w:name="z7380" w:id="5408"/>
    <w:p>
      <w:pPr>
        <w:spacing w:after="0"/>
        <w:ind w:left="0"/>
        <w:jc w:val="both"/>
      </w:pPr>
      <w:r>
        <w:rPr>
          <w:rFonts w:ascii="Times New Roman"/>
          <w:b w:val="false"/>
          <w:i w:val="false"/>
          <w:color w:val="000000"/>
          <w:sz w:val="28"/>
        </w:rPr>
        <w:t>
      5) отраженное произнесение слов с помощью фонетической ритмики;</w:t>
      </w:r>
    </w:p>
    <w:bookmarkEnd w:id="5408"/>
    <w:bookmarkStart w:name="z7381" w:id="5409"/>
    <w:p>
      <w:pPr>
        <w:spacing w:after="0"/>
        <w:ind w:left="0"/>
        <w:jc w:val="both"/>
      </w:pPr>
      <w:r>
        <w:rPr>
          <w:rFonts w:ascii="Times New Roman"/>
          <w:b w:val="false"/>
          <w:i w:val="false"/>
          <w:color w:val="000000"/>
          <w:sz w:val="28"/>
        </w:rPr>
        <w:t>
      6) подражание артикуляции, мимике и пантомимике окружающих;</w:t>
      </w:r>
    </w:p>
    <w:bookmarkEnd w:id="5409"/>
    <w:bookmarkStart w:name="z7382" w:id="5410"/>
    <w:p>
      <w:pPr>
        <w:spacing w:after="0"/>
        <w:ind w:left="0"/>
        <w:jc w:val="both"/>
      </w:pPr>
      <w:r>
        <w:rPr>
          <w:rFonts w:ascii="Times New Roman"/>
          <w:b w:val="false"/>
          <w:i w:val="false"/>
          <w:color w:val="000000"/>
          <w:sz w:val="28"/>
        </w:rPr>
        <w:t>
      7) приближенно устно сопряженно или отраженно проговаривать слова и фразы;</w:t>
      </w:r>
    </w:p>
    <w:bookmarkEnd w:id="5410"/>
    <w:bookmarkStart w:name="z7383" w:id="5411"/>
    <w:p>
      <w:pPr>
        <w:spacing w:after="0"/>
        <w:ind w:left="0"/>
        <w:jc w:val="both"/>
      </w:pPr>
      <w:r>
        <w:rPr>
          <w:rFonts w:ascii="Times New Roman"/>
          <w:b w:val="false"/>
          <w:i w:val="false"/>
          <w:color w:val="000000"/>
          <w:sz w:val="28"/>
        </w:rPr>
        <w:t>
      8) сопровождение бытовых действий речью;</w:t>
      </w:r>
    </w:p>
    <w:bookmarkEnd w:id="5411"/>
    <w:bookmarkStart w:name="z7384" w:id="5412"/>
    <w:p>
      <w:pPr>
        <w:spacing w:after="0"/>
        <w:ind w:left="0"/>
        <w:jc w:val="both"/>
      </w:pPr>
      <w:r>
        <w:rPr>
          <w:rFonts w:ascii="Times New Roman"/>
          <w:b w:val="false"/>
          <w:i w:val="false"/>
          <w:color w:val="000000"/>
          <w:sz w:val="28"/>
        </w:rPr>
        <w:t>
      9) сопряженное произнесение слов с помощью фонетической ритмики;</w:t>
      </w:r>
    </w:p>
    <w:bookmarkEnd w:id="5412"/>
    <w:bookmarkStart w:name="z7385" w:id="5413"/>
    <w:p>
      <w:pPr>
        <w:spacing w:after="0"/>
        <w:ind w:left="0"/>
        <w:jc w:val="both"/>
      </w:pPr>
      <w:r>
        <w:rPr>
          <w:rFonts w:ascii="Times New Roman"/>
          <w:b w:val="false"/>
          <w:i w:val="false"/>
          <w:color w:val="000000"/>
          <w:sz w:val="28"/>
        </w:rPr>
        <w:t>
      10) стимуляция интереса к "говорящим" игрушкам;</w:t>
      </w:r>
    </w:p>
    <w:bookmarkEnd w:id="5413"/>
    <w:bookmarkStart w:name="z7386" w:id="5414"/>
    <w:p>
      <w:pPr>
        <w:spacing w:after="0"/>
        <w:ind w:left="0"/>
        <w:jc w:val="both"/>
      </w:pPr>
      <w:r>
        <w:rPr>
          <w:rFonts w:ascii="Times New Roman"/>
          <w:b w:val="false"/>
          <w:i w:val="false"/>
          <w:color w:val="000000"/>
          <w:sz w:val="28"/>
        </w:rPr>
        <w:t>
      11) узнавание людей, животных, предметов по их изображениям и называние;</w:t>
      </w:r>
    </w:p>
    <w:bookmarkEnd w:id="5414"/>
    <w:bookmarkStart w:name="z7387" w:id="5415"/>
    <w:p>
      <w:pPr>
        <w:spacing w:after="0"/>
        <w:ind w:left="0"/>
        <w:jc w:val="both"/>
      </w:pPr>
      <w:r>
        <w:rPr>
          <w:rFonts w:ascii="Times New Roman"/>
          <w:b w:val="false"/>
          <w:i w:val="false"/>
          <w:color w:val="000000"/>
          <w:sz w:val="28"/>
        </w:rPr>
        <w:t>
      12) выполнение упражнений для пальцев (сочетание дактилем);</w:t>
      </w:r>
    </w:p>
    <w:bookmarkEnd w:id="5415"/>
    <w:bookmarkStart w:name="z7388" w:id="5416"/>
    <w:p>
      <w:pPr>
        <w:spacing w:after="0"/>
        <w:ind w:left="0"/>
        <w:jc w:val="both"/>
      </w:pPr>
      <w:r>
        <w:rPr>
          <w:rFonts w:ascii="Times New Roman"/>
          <w:b w:val="false"/>
          <w:i w:val="false"/>
          <w:color w:val="000000"/>
          <w:sz w:val="28"/>
        </w:rPr>
        <w:t>
      13) устно-дактильное, устное называние предметов, действий с подкреплением табличкой.</w:t>
      </w:r>
    </w:p>
    <w:bookmarkEnd w:id="5416"/>
    <w:bookmarkStart w:name="z7389" w:id="5417"/>
    <w:p>
      <w:pPr>
        <w:spacing w:after="0"/>
        <w:ind w:left="0"/>
        <w:jc w:val="both"/>
      </w:pPr>
      <w:r>
        <w:rPr>
          <w:rFonts w:ascii="Times New Roman"/>
          <w:b w:val="false"/>
          <w:i w:val="false"/>
          <w:color w:val="000000"/>
          <w:sz w:val="28"/>
        </w:rPr>
        <w:t>
      45. Чтение:</w:t>
      </w:r>
    </w:p>
    <w:bookmarkEnd w:id="5417"/>
    <w:bookmarkStart w:name="z7390" w:id="5418"/>
    <w:p>
      <w:pPr>
        <w:spacing w:after="0"/>
        <w:ind w:left="0"/>
        <w:jc w:val="both"/>
      </w:pPr>
      <w:r>
        <w:rPr>
          <w:rFonts w:ascii="Times New Roman"/>
          <w:b w:val="false"/>
          <w:i w:val="false"/>
          <w:color w:val="000000"/>
          <w:sz w:val="28"/>
        </w:rPr>
        <w:t>
      1) воспроизведение дактилем по образцу;</w:t>
      </w:r>
    </w:p>
    <w:bookmarkEnd w:id="5418"/>
    <w:bookmarkStart w:name="z7391" w:id="5419"/>
    <w:p>
      <w:pPr>
        <w:spacing w:after="0"/>
        <w:ind w:left="0"/>
        <w:jc w:val="both"/>
      </w:pPr>
      <w:r>
        <w:rPr>
          <w:rFonts w:ascii="Times New Roman"/>
          <w:b w:val="false"/>
          <w:i w:val="false"/>
          <w:color w:val="000000"/>
          <w:sz w:val="28"/>
        </w:rPr>
        <w:t>
      2) выполнение предметных действий и упражнений для кистей и пальцев рук (подготовка к дактилированию);</w:t>
      </w:r>
    </w:p>
    <w:bookmarkEnd w:id="5419"/>
    <w:bookmarkStart w:name="z7392" w:id="5420"/>
    <w:p>
      <w:pPr>
        <w:spacing w:after="0"/>
        <w:ind w:left="0"/>
        <w:jc w:val="both"/>
      </w:pPr>
      <w:r>
        <w:rPr>
          <w:rFonts w:ascii="Times New Roman"/>
          <w:b w:val="false"/>
          <w:i w:val="false"/>
          <w:color w:val="000000"/>
          <w:sz w:val="28"/>
        </w:rPr>
        <w:t>
      3) глобальное чтение (узнавание слов на табличках): названия предметов из разных тематических групп; действия, вопросы;</w:t>
      </w:r>
    </w:p>
    <w:bookmarkEnd w:id="5420"/>
    <w:bookmarkStart w:name="z7393" w:id="5421"/>
    <w:p>
      <w:pPr>
        <w:spacing w:after="0"/>
        <w:ind w:left="0"/>
        <w:jc w:val="both"/>
      </w:pPr>
      <w:r>
        <w:rPr>
          <w:rFonts w:ascii="Times New Roman"/>
          <w:b w:val="false"/>
          <w:i w:val="false"/>
          <w:color w:val="000000"/>
          <w:sz w:val="28"/>
        </w:rPr>
        <w:t>
      4) знакомство с буквами русского алфавита;</w:t>
      </w:r>
    </w:p>
    <w:bookmarkEnd w:id="5421"/>
    <w:bookmarkStart w:name="z7394" w:id="5422"/>
    <w:p>
      <w:pPr>
        <w:spacing w:after="0"/>
        <w:ind w:left="0"/>
        <w:jc w:val="both"/>
      </w:pPr>
      <w:r>
        <w:rPr>
          <w:rFonts w:ascii="Times New Roman"/>
          <w:b w:val="false"/>
          <w:i w:val="false"/>
          <w:color w:val="000000"/>
          <w:sz w:val="28"/>
        </w:rPr>
        <w:t>
      5) подкладывание табличек к соответствующим предметам или картинкам с последующим их прочитыванием (глобальное чтение);</w:t>
      </w:r>
    </w:p>
    <w:bookmarkEnd w:id="5422"/>
    <w:bookmarkStart w:name="z7395" w:id="5423"/>
    <w:p>
      <w:pPr>
        <w:spacing w:after="0"/>
        <w:ind w:left="0"/>
        <w:jc w:val="both"/>
      </w:pPr>
      <w:r>
        <w:rPr>
          <w:rFonts w:ascii="Times New Roman"/>
          <w:b w:val="false"/>
          <w:i w:val="false"/>
          <w:color w:val="000000"/>
          <w:sz w:val="28"/>
        </w:rPr>
        <w:t>
      6) рассматривание иллюстраций в книгах;</w:t>
      </w:r>
    </w:p>
    <w:bookmarkEnd w:id="5423"/>
    <w:bookmarkStart w:name="z7396" w:id="5424"/>
    <w:p>
      <w:pPr>
        <w:spacing w:after="0"/>
        <w:ind w:left="0"/>
        <w:jc w:val="both"/>
      </w:pPr>
      <w:r>
        <w:rPr>
          <w:rFonts w:ascii="Times New Roman"/>
          <w:b w:val="false"/>
          <w:i w:val="false"/>
          <w:color w:val="000000"/>
          <w:sz w:val="28"/>
        </w:rPr>
        <w:t>
      7) самостоятельное дактилирование слов и простых фраз;</w:t>
      </w:r>
    </w:p>
    <w:bookmarkEnd w:id="5424"/>
    <w:bookmarkStart w:name="z7397" w:id="5425"/>
    <w:p>
      <w:pPr>
        <w:spacing w:after="0"/>
        <w:ind w:left="0"/>
        <w:jc w:val="both"/>
      </w:pPr>
      <w:r>
        <w:rPr>
          <w:rFonts w:ascii="Times New Roman"/>
          <w:b w:val="false"/>
          <w:i w:val="false"/>
          <w:color w:val="000000"/>
          <w:sz w:val="28"/>
        </w:rPr>
        <w:t>
      8) составление слов из разрезной азбуки по образцу;</w:t>
      </w:r>
    </w:p>
    <w:bookmarkEnd w:id="5425"/>
    <w:bookmarkStart w:name="z7398" w:id="5426"/>
    <w:p>
      <w:pPr>
        <w:spacing w:after="0"/>
        <w:ind w:left="0"/>
        <w:jc w:val="both"/>
      </w:pPr>
      <w:r>
        <w:rPr>
          <w:rFonts w:ascii="Times New Roman"/>
          <w:b w:val="false"/>
          <w:i w:val="false"/>
          <w:color w:val="000000"/>
          <w:sz w:val="28"/>
        </w:rPr>
        <w:t>
      9) умение находить объект только по устному или только по письменному его обозначению (табличке).</w:t>
      </w:r>
    </w:p>
    <w:bookmarkEnd w:id="5426"/>
    <w:bookmarkStart w:name="z7399" w:id="5427"/>
    <w:p>
      <w:pPr>
        <w:spacing w:after="0"/>
        <w:ind w:left="0"/>
        <w:jc w:val="both"/>
      </w:pPr>
      <w:r>
        <w:rPr>
          <w:rFonts w:ascii="Times New Roman"/>
          <w:b w:val="false"/>
          <w:i w:val="false"/>
          <w:color w:val="000000"/>
          <w:sz w:val="28"/>
        </w:rPr>
        <w:t>
      46. Ожидаемые результаты:</w:t>
      </w:r>
    </w:p>
    <w:bookmarkEnd w:id="5427"/>
    <w:bookmarkStart w:name="z7400" w:id="5428"/>
    <w:p>
      <w:pPr>
        <w:spacing w:after="0"/>
        <w:ind w:left="0"/>
        <w:jc w:val="both"/>
      </w:pPr>
      <w:r>
        <w:rPr>
          <w:rFonts w:ascii="Times New Roman"/>
          <w:b w:val="false"/>
          <w:i w:val="false"/>
          <w:color w:val="000000"/>
          <w:sz w:val="28"/>
        </w:rPr>
        <w:t>
      1) воспроизводит слова с помощью дактильной речи по образцу;</w:t>
      </w:r>
    </w:p>
    <w:bookmarkEnd w:id="5428"/>
    <w:bookmarkStart w:name="z7401" w:id="5429"/>
    <w:p>
      <w:pPr>
        <w:spacing w:after="0"/>
        <w:ind w:left="0"/>
        <w:jc w:val="both"/>
      </w:pPr>
      <w:r>
        <w:rPr>
          <w:rFonts w:ascii="Times New Roman"/>
          <w:b w:val="false"/>
          <w:i w:val="false"/>
          <w:color w:val="000000"/>
          <w:sz w:val="28"/>
        </w:rPr>
        <w:t>
      2) вступает в контакт со взрослыми, сверстниками с использованием словесной речи;</w:t>
      </w:r>
    </w:p>
    <w:bookmarkEnd w:id="5429"/>
    <w:bookmarkStart w:name="z7402" w:id="5430"/>
    <w:p>
      <w:pPr>
        <w:spacing w:after="0"/>
        <w:ind w:left="0"/>
        <w:jc w:val="both"/>
      </w:pPr>
      <w:r>
        <w:rPr>
          <w:rFonts w:ascii="Times New Roman"/>
          <w:b w:val="false"/>
          <w:i w:val="false"/>
          <w:color w:val="000000"/>
          <w:sz w:val="28"/>
        </w:rPr>
        <w:t>
      3) выполняет поручения в устной, в устно-письменной форме, на слух;</w:t>
      </w:r>
    </w:p>
    <w:bookmarkEnd w:id="5430"/>
    <w:bookmarkStart w:name="z7403" w:id="5431"/>
    <w:p>
      <w:pPr>
        <w:spacing w:after="0"/>
        <w:ind w:left="0"/>
        <w:jc w:val="both"/>
      </w:pPr>
      <w:r>
        <w:rPr>
          <w:rFonts w:ascii="Times New Roman"/>
          <w:b w:val="false"/>
          <w:i w:val="false"/>
          <w:color w:val="000000"/>
          <w:sz w:val="28"/>
        </w:rPr>
        <w:t>
      4) выражает просьбы, желания, сообщения, вопросы в форме устной речи (приближенно) с показом соответствующей таблички при выборе из 2-4-х;</w:t>
      </w:r>
    </w:p>
    <w:bookmarkEnd w:id="5431"/>
    <w:bookmarkStart w:name="z7404" w:id="5432"/>
    <w:p>
      <w:pPr>
        <w:spacing w:after="0"/>
        <w:ind w:left="0"/>
        <w:jc w:val="both"/>
      </w:pPr>
      <w:r>
        <w:rPr>
          <w:rFonts w:ascii="Times New Roman"/>
          <w:b w:val="false"/>
          <w:i w:val="false"/>
          <w:color w:val="000000"/>
          <w:sz w:val="28"/>
        </w:rPr>
        <w:t>
      5) знает буквы русского алфавита;</w:t>
      </w:r>
    </w:p>
    <w:bookmarkEnd w:id="5432"/>
    <w:bookmarkStart w:name="z7405" w:id="5433"/>
    <w:p>
      <w:pPr>
        <w:spacing w:after="0"/>
        <w:ind w:left="0"/>
        <w:jc w:val="both"/>
      </w:pPr>
      <w:r>
        <w:rPr>
          <w:rFonts w:ascii="Times New Roman"/>
          <w:b w:val="false"/>
          <w:i w:val="false"/>
          <w:color w:val="000000"/>
          <w:sz w:val="28"/>
        </w:rPr>
        <w:t>
      6) использует прилагательные и наречия в речи;</w:t>
      </w:r>
    </w:p>
    <w:bookmarkEnd w:id="5433"/>
    <w:bookmarkStart w:name="z7406" w:id="5434"/>
    <w:p>
      <w:pPr>
        <w:spacing w:after="0"/>
        <w:ind w:left="0"/>
        <w:jc w:val="both"/>
      </w:pPr>
      <w:r>
        <w:rPr>
          <w:rFonts w:ascii="Times New Roman"/>
          <w:b w:val="false"/>
          <w:i w:val="false"/>
          <w:color w:val="000000"/>
          <w:sz w:val="28"/>
        </w:rPr>
        <w:t>
      7) называет предметы, подкладывает к ним таблички с напечатанными словами или короткими фразами;</w:t>
      </w:r>
    </w:p>
    <w:bookmarkEnd w:id="5434"/>
    <w:bookmarkStart w:name="z7407" w:id="5435"/>
    <w:p>
      <w:pPr>
        <w:spacing w:after="0"/>
        <w:ind w:left="0"/>
        <w:jc w:val="both"/>
      </w:pPr>
      <w:r>
        <w:rPr>
          <w:rFonts w:ascii="Times New Roman"/>
          <w:b w:val="false"/>
          <w:i w:val="false"/>
          <w:color w:val="000000"/>
          <w:sz w:val="28"/>
        </w:rPr>
        <w:t>
      8) отвечает на обращение разными способами;</w:t>
      </w:r>
    </w:p>
    <w:bookmarkEnd w:id="5435"/>
    <w:bookmarkStart w:name="z7408" w:id="5436"/>
    <w:p>
      <w:pPr>
        <w:spacing w:after="0"/>
        <w:ind w:left="0"/>
        <w:jc w:val="both"/>
      </w:pPr>
      <w:r>
        <w:rPr>
          <w:rFonts w:ascii="Times New Roman"/>
          <w:b w:val="false"/>
          <w:i w:val="false"/>
          <w:color w:val="000000"/>
          <w:sz w:val="28"/>
        </w:rPr>
        <w:t>
      9) подражает артикуляции, мимике и пантомимике, интонации окружающих;</w:t>
      </w:r>
    </w:p>
    <w:bookmarkEnd w:id="5436"/>
    <w:bookmarkStart w:name="z7409" w:id="5437"/>
    <w:p>
      <w:pPr>
        <w:spacing w:after="0"/>
        <w:ind w:left="0"/>
        <w:jc w:val="both"/>
      </w:pPr>
      <w:r>
        <w:rPr>
          <w:rFonts w:ascii="Times New Roman"/>
          <w:b w:val="false"/>
          <w:i w:val="false"/>
          <w:color w:val="000000"/>
          <w:sz w:val="28"/>
        </w:rPr>
        <w:t>
      10) понимает значение вопросов и отвечает на них в устной и в устно-письменной форме, на слух;</w:t>
      </w:r>
    </w:p>
    <w:bookmarkEnd w:id="5437"/>
    <w:bookmarkStart w:name="z7410" w:id="5438"/>
    <w:p>
      <w:pPr>
        <w:spacing w:after="0"/>
        <w:ind w:left="0"/>
        <w:jc w:val="both"/>
      </w:pPr>
      <w:r>
        <w:rPr>
          <w:rFonts w:ascii="Times New Roman"/>
          <w:b w:val="false"/>
          <w:i w:val="false"/>
          <w:color w:val="000000"/>
          <w:sz w:val="28"/>
        </w:rPr>
        <w:t>
      11) понимает значения фраз из 2-3 слов;</w:t>
      </w:r>
    </w:p>
    <w:bookmarkEnd w:id="5438"/>
    <w:bookmarkStart w:name="z7411" w:id="5439"/>
    <w:p>
      <w:pPr>
        <w:spacing w:after="0"/>
        <w:ind w:left="0"/>
        <w:jc w:val="both"/>
      </w:pPr>
      <w:r>
        <w:rPr>
          <w:rFonts w:ascii="Times New Roman"/>
          <w:b w:val="false"/>
          <w:i w:val="false"/>
          <w:color w:val="000000"/>
          <w:sz w:val="28"/>
        </w:rPr>
        <w:t>
      12) самостоятельно дактилирует слова и простые фразы;</w:t>
      </w:r>
    </w:p>
    <w:bookmarkEnd w:id="5439"/>
    <w:bookmarkStart w:name="z7412" w:id="5440"/>
    <w:p>
      <w:pPr>
        <w:spacing w:after="0"/>
        <w:ind w:left="0"/>
        <w:jc w:val="both"/>
      </w:pPr>
      <w:r>
        <w:rPr>
          <w:rFonts w:ascii="Times New Roman"/>
          <w:b w:val="false"/>
          <w:i w:val="false"/>
          <w:color w:val="000000"/>
          <w:sz w:val="28"/>
        </w:rPr>
        <w:t>
      13) сопровождает бытовые действия естественной, эмоционально окрашенной речью (сообщениями, вопросами, побуждениями);</w:t>
      </w:r>
    </w:p>
    <w:bookmarkEnd w:id="5440"/>
    <w:bookmarkStart w:name="z7413" w:id="5441"/>
    <w:p>
      <w:pPr>
        <w:spacing w:after="0"/>
        <w:ind w:left="0"/>
        <w:jc w:val="both"/>
      </w:pPr>
      <w:r>
        <w:rPr>
          <w:rFonts w:ascii="Times New Roman"/>
          <w:b w:val="false"/>
          <w:i w:val="false"/>
          <w:color w:val="000000"/>
          <w:sz w:val="28"/>
        </w:rPr>
        <w:t>
      14) составляет слова из разрезной азбуки по образцу;</w:t>
      </w:r>
    </w:p>
    <w:bookmarkEnd w:id="5441"/>
    <w:bookmarkStart w:name="z7414" w:id="5442"/>
    <w:p>
      <w:pPr>
        <w:spacing w:after="0"/>
        <w:ind w:left="0"/>
        <w:jc w:val="both"/>
      </w:pPr>
      <w:r>
        <w:rPr>
          <w:rFonts w:ascii="Times New Roman"/>
          <w:b w:val="false"/>
          <w:i w:val="false"/>
          <w:color w:val="000000"/>
          <w:sz w:val="28"/>
        </w:rPr>
        <w:t>
      15) узнает и называет объекты окружающей действительности по их изображениям.</w:t>
      </w:r>
    </w:p>
    <w:bookmarkEnd w:id="5442"/>
    <w:bookmarkStart w:name="z7415" w:id="5443"/>
    <w:p>
      <w:pPr>
        <w:spacing w:after="0"/>
        <w:ind w:left="0"/>
        <w:jc w:val="left"/>
      </w:pPr>
      <w:r>
        <w:rPr>
          <w:rFonts w:ascii="Times New Roman"/>
          <w:b/>
          <w:i w:val="false"/>
          <w:color w:val="000000"/>
        </w:rPr>
        <w:t xml:space="preserve"> Параграф 4. 2 полугодие</w:t>
      </w:r>
    </w:p>
    <w:bookmarkEnd w:id="5443"/>
    <w:bookmarkStart w:name="z7416" w:id="5444"/>
    <w:p>
      <w:pPr>
        <w:spacing w:after="0"/>
        <w:ind w:left="0"/>
        <w:jc w:val="both"/>
      </w:pPr>
      <w:r>
        <w:rPr>
          <w:rFonts w:ascii="Times New Roman"/>
          <w:b w:val="false"/>
          <w:i w:val="false"/>
          <w:color w:val="000000"/>
          <w:sz w:val="28"/>
        </w:rPr>
        <w:t>
      47. Коммуникация:</w:t>
      </w:r>
    </w:p>
    <w:bookmarkEnd w:id="5444"/>
    <w:bookmarkStart w:name="z7417" w:id="5445"/>
    <w:p>
      <w:pPr>
        <w:spacing w:after="0"/>
        <w:ind w:left="0"/>
        <w:jc w:val="both"/>
      </w:pPr>
      <w:r>
        <w:rPr>
          <w:rFonts w:ascii="Times New Roman"/>
          <w:b w:val="false"/>
          <w:i w:val="false"/>
          <w:color w:val="000000"/>
          <w:sz w:val="28"/>
        </w:rPr>
        <w:t>
      1) выражение потребности в общении с помощью словесной речи;</w:t>
      </w:r>
    </w:p>
    <w:bookmarkEnd w:id="5445"/>
    <w:bookmarkStart w:name="z7418" w:id="5446"/>
    <w:p>
      <w:pPr>
        <w:spacing w:after="0"/>
        <w:ind w:left="0"/>
        <w:jc w:val="both"/>
      </w:pPr>
      <w:r>
        <w:rPr>
          <w:rFonts w:ascii="Times New Roman"/>
          <w:b w:val="false"/>
          <w:i w:val="false"/>
          <w:color w:val="000000"/>
          <w:sz w:val="28"/>
        </w:rPr>
        <w:t>
      2) демонстрация ответных реакций на обращение: утвердительное и отрицательное движение головой, соответствующий жест рукой, голосовая реакция, подражание речи, произношение гласных, отдельных звукосочетаний;</w:t>
      </w:r>
    </w:p>
    <w:bookmarkEnd w:id="5446"/>
    <w:bookmarkStart w:name="z7419" w:id="5447"/>
    <w:p>
      <w:pPr>
        <w:spacing w:after="0"/>
        <w:ind w:left="0"/>
        <w:jc w:val="both"/>
      </w:pPr>
      <w:r>
        <w:rPr>
          <w:rFonts w:ascii="Times New Roman"/>
          <w:b w:val="false"/>
          <w:i w:val="false"/>
          <w:color w:val="000000"/>
          <w:sz w:val="28"/>
        </w:rPr>
        <w:t>
      3) наблюдение процессов коммуникации: мимика, пантомимика, движения органов артикуляции, зрительный контакт, предметные действия, изменения позы;</w:t>
      </w:r>
    </w:p>
    <w:bookmarkEnd w:id="5447"/>
    <w:bookmarkStart w:name="z7420" w:id="5448"/>
    <w:p>
      <w:pPr>
        <w:spacing w:after="0"/>
        <w:ind w:left="0"/>
        <w:jc w:val="both"/>
      </w:pPr>
      <w:r>
        <w:rPr>
          <w:rFonts w:ascii="Times New Roman"/>
          <w:b w:val="false"/>
          <w:i w:val="false"/>
          <w:color w:val="000000"/>
          <w:sz w:val="28"/>
        </w:rPr>
        <w:t>
      4) стимуляция контактов со взрослыми, активности в его поддержании, заинтересованности в общении в процессе совместной деятельности;</w:t>
      </w:r>
    </w:p>
    <w:bookmarkEnd w:id="5448"/>
    <w:bookmarkStart w:name="z7421" w:id="5449"/>
    <w:p>
      <w:pPr>
        <w:spacing w:after="0"/>
        <w:ind w:left="0"/>
        <w:jc w:val="both"/>
      </w:pPr>
      <w:r>
        <w:rPr>
          <w:rFonts w:ascii="Times New Roman"/>
          <w:b w:val="false"/>
          <w:i w:val="false"/>
          <w:color w:val="000000"/>
          <w:sz w:val="28"/>
        </w:rPr>
        <w:t>
      5) стимуляция контактов со сверстниками;</w:t>
      </w:r>
    </w:p>
    <w:bookmarkEnd w:id="5449"/>
    <w:bookmarkStart w:name="z7422" w:id="5450"/>
    <w:p>
      <w:pPr>
        <w:spacing w:after="0"/>
        <w:ind w:left="0"/>
        <w:jc w:val="both"/>
      </w:pPr>
      <w:r>
        <w:rPr>
          <w:rFonts w:ascii="Times New Roman"/>
          <w:b w:val="false"/>
          <w:i w:val="false"/>
          <w:color w:val="000000"/>
          <w:sz w:val="28"/>
        </w:rPr>
        <w:t>
      6) применение словесной речи в процессе игры;</w:t>
      </w:r>
    </w:p>
    <w:bookmarkEnd w:id="5450"/>
    <w:bookmarkStart w:name="z7423" w:id="5451"/>
    <w:p>
      <w:pPr>
        <w:spacing w:after="0"/>
        <w:ind w:left="0"/>
        <w:jc w:val="both"/>
      </w:pPr>
      <w:r>
        <w:rPr>
          <w:rFonts w:ascii="Times New Roman"/>
          <w:b w:val="false"/>
          <w:i w:val="false"/>
          <w:color w:val="000000"/>
          <w:sz w:val="28"/>
        </w:rPr>
        <w:t>
      7) умение внимательно слушать речь окружающих, смотреть на лицо говорящего;</w:t>
      </w:r>
    </w:p>
    <w:bookmarkEnd w:id="5451"/>
    <w:bookmarkStart w:name="z7424" w:id="5452"/>
    <w:p>
      <w:pPr>
        <w:spacing w:after="0"/>
        <w:ind w:left="0"/>
        <w:jc w:val="both"/>
      </w:pPr>
      <w:r>
        <w:rPr>
          <w:rFonts w:ascii="Times New Roman"/>
          <w:b w:val="false"/>
          <w:i w:val="false"/>
          <w:color w:val="000000"/>
          <w:sz w:val="28"/>
        </w:rPr>
        <w:t>
      8) умение задавать вопросы;</w:t>
      </w:r>
    </w:p>
    <w:bookmarkEnd w:id="5452"/>
    <w:bookmarkStart w:name="z7425" w:id="5453"/>
    <w:p>
      <w:pPr>
        <w:spacing w:after="0"/>
        <w:ind w:left="0"/>
        <w:jc w:val="both"/>
      </w:pPr>
      <w:r>
        <w:rPr>
          <w:rFonts w:ascii="Times New Roman"/>
          <w:b w:val="false"/>
          <w:i w:val="false"/>
          <w:color w:val="000000"/>
          <w:sz w:val="28"/>
        </w:rPr>
        <w:t>
      9) умение выполнять поручения с предметом и без.</w:t>
      </w:r>
    </w:p>
    <w:bookmarkEnd w:id="5453"/>
    <w:bookmarkStart w:name="z7426" w:id="5454"/>
    <w:p>
      <w:pPr>
        <w:spacing w:after="0"/>
        <w:ind w:left="0"/>
        <w:jc w:val="both"/>
      </w:pPr>
      <w:r>
        <w:rPr>
          <w:rFonts w:ascii="Times New Roman"/>
          <w:b w:val="false"/>
          <w:i w:val="false"/>
          <w:color w:val="000000"/>
          <w:sz w:val="28"/>
        </w:rPr>
        <w:t>
      10) умение передавать простое поручение.</w:t>
      </w:r>
    </w:p>
    <w:bookmarkEnd w:id="5454"/>
    <w:bookmarkStart w:name="z7427" w:id="5455"/>
    <w:p>
      <w:pPr>
        <w:spacing w:after="0"/>
        <w:ind w:left="0"/>
        <w:jc w:val="both"/>
      </w:pPr>
      <w:r>
        <w:rPr>
          <w:rFonts w:ascii="Times New Roman"/>
          <w:b w:val="false"/>
          <w:i w:val="false"/>
          <w:color w:val="000000"/>
          <w:sz w:val="28"/>
        </w:rPr>
        <w:t>
      48. Восприятие / понимание речи:</w:t>
      </w:r>
    </w:p>
    <w:bookmarkEnd w:id="5455"/>
    <w:bookmarkStart w:name="z7428" w:id="5456"/>
    <w:p>
      <w:pPr>
        <w:spacing w:after="0"/>
        <w:ind w:left="0"/>
        <w:jc w:val="both"/>
      </w:pPr>
      <w:r>
        <w:rPr>
          <w:rFonts w:ascii="Times New Roman"/>
          <w:b w:val="false"/>
          <w:i w:val="false"/>
          <w:color w:val="000000"/>
          <w:sz w:val="28"/>
        </w:rPr>
        <w:t>
      1) накопление пассивного словаря числительных, наречий, местоимений, числительных, предлогов;</w:t>
      </w:r>
    </w:p>
    <w:bookmarkEnd w:id="5456"/>
    <w:bookmarkStart w:name="z7429" w:id="5457"/>
    <w:p>
      <w:pPr>
        <w:spacing w:after="0"/>
        <w:ind w:left="0"/>
        <w:jc w:val="both"/>
      </w:pPr>
      <w:r>
        <w:rPr>
          <w:rFonts w:ascii="Times New Roman"/>
          <w:b w:val="false"/>
          <w:i w:val="false"/>
          <w:color w:val="000000"/>
          <w:sz w:val="28"/>
        </w:rPr>
        <w:t>
      2) понимание глаголов в изъявительном наклонении;</w:t>
      </w:r>
    </w:p>
    <w:bookmarkEnd w:id="5457"/>
    <w:bookmarkStart w:name="z7430" w:id="5458"/>
    <w:p>
      <w:pPr>
        <w:spacing w:after="0"/>
        <w:ind w:left="0"/>
        <w:jc w:val="both"/>
      </w:pPr>
      <w:r>
        <w:rPr>
          <w:rFonts w:ascii="Times New Roman"/>
          <w:b w:val="false"/>
          <w:i w:val="false"/>
          <w:color w:val="000000"/>
          <w:sz w:val="28"/>
        </w:rPr>
        <w:t>
      3) понимание личных местоимений (я), притяжательных местоимений (мой);</w:t>
      </w:r>
    </w:p>
    <w:bookmarkEnd w:id="5458"/>
    <w:bookmarkStart w:name="z7431" w:id="5459"/>
    <w:p>
      <w:pPr>
        <w:spacing w:after="0"/>
        <w:ind w:left="0"/>
        <w:jc w:val="both"/>
      </w:pPr>
      <w:r>
        <w:rPr>
          <w:rFonts w:ascii="Times New Roman"/>
          <w:b w:val="false"/>
          <w:i w:val="false"/>
          <w:color w:val="000000"/>
          <w:sz w:val="28"/>
        </w:rPr>
        <w:t>
      4) понимание значений существительных в единственном и множественном числе;</w:t>
      </w:r>
    </w:p>
    <w:bookmarkEnd w:id="5459"/>
    <w:bookmarkStart w:name="z7432" w:id="5460"/>
    <w:p>
      <w:pPr>
        <w:spacing w:after="0"/>
        <w:ind w:left="0"/>
        <w:jc w:val="both"/>
      </w:pPr>
      <w:r>
        <w:rPr>
          <w:rFonts w:ascii="Times New Roman"/>
          <w:b w:val="false"/>
          <w:i w:val="false"/>
          <w:color w:val="000000"/>
          <w:sz w:val="28"/>
        </w:rPr>
        <w:t>
      5) понимание значения обобщающих слов и слов, означающих детали предметов, их части;</w:t>
      </w:r>
    </w:p>
    <w:bookmarkEnd w:id="5460"/>
    <w:bookmarkStart w:name="z7433" w:id="5461"/>
    <w:p>
      <w:pPr>
        <w:spacing w:after="0"/>
        <w:ind w:left="0"/>
        <w:jc w:val="both"/>
      </w:pPr>
      <w:r>
        <w:rPr>
          <w:rFonts w:ascii="Times New Roman"/>
          <w:b w:val="false"/>
          <w:i w:val="false"/>
          <w:color w:val="000000"/>
          <w:sz w:val="28"/>
        </w:rPr>
        <w:t>
      6) понимание и ответы на вопросы о семье, любимых занятиях, событиях;</w:t>
      </w:r>
    </w:p>
    <w:bookmarkEnd w:id="5461"/>
    <w:bookmarkStart w:name="z7434" w:id="5462"/>
    <w:p>
      <w:pPr>
        <w:spacing w:after="0"/>
        <w:ind w:left="0"/>
        <w:jc w:val="both"/>
      </w:pPr>
      <w:r>
        <w:rPr>
          <w:rFonts w:ascii="Times New Roman"/>
          <w:b w:val="false"/>
          <w:i w:val="false"/>
          <w:color w:val="000000"/>
          <w:sz w:val="28"/>
        </w:rPr>
        <w:t>
      7) понимание значений фраз из 2-4 слов;</w:t>
      </w:r>
    </w:p>
    <w:bookmarkEnd w:id="5462"/>
    <w:bookmarkStart w:name="z7435" w:id="5463"/>
    <w:p>
      <w:pPr>
        <w:spacing w:after="0"/>
        <w:ind w:left="0"/>
        <w:jc w:val="both"/>
      </w:pPr>
      <w:r>
        <w:rPr>
          <w:rFonts w:ascii="Times New Roman"/>
          <w:b w:val="false"/>
          <w:i w:val="false"/>
          <w:color w:val="000000"/>
          <w:sz w:val="28"/>
        </w:rPr>
        <w:t>
      8) понимание связи фонемы, графемы и артикулемы;</w:t>
      </w:r>
    </w:p>
    <w:bookmarkEnd w:id="5463"/>
    <w:bookmarkStart w:name="z7436" w:id="5464"/>
    <w:p>
      <w:pPr>
        <w:spacing w:after="0"/>
        <w:ind w:left="0"/>
        <w:jc w:val="both"/>
      </w:pPr>
      <w:r>
        <w:rPr>
          <w:rFonts w:ascii="Times New Roman"/>
          <w:b w:val="false"/>
          <w:i w:val="false"/>
          <w:color w:val="000000"/>
          <w:sz w:val="28"/>
        </w:rPr>
        <w:t>
      9) различение слухо-зрительно и на слух знакомых слов и фраз;</w:t>
      </w:r>
    </w:p>
    <w:bookmarkEnd w:id="5464"/>
    <w:bookmarkStart w:name="z7437" w:id="5465"/>
    <w:p>
      <w:pPr>
        <w:spacing w:after="0"/>
        <w:ind w:left="0"/>
        <w:jc w:val="both"/>
      </w:pPr>
      <w:r>
        <w:rPr>
          <w:rFonts w:ascii="Times New Roman"/>
          <w:b w:val="false"/>
          <w:i w:val="false"/>
          <w:color w:val="000000"/>
          <w:sz w:val="28"/>
        </w:rPr>
        <w:t>
      10) стимуляция интереса к просмотру мультфильмов, слушанию мелодий, песен;</w:t>
      </w:r>
    </w:p>
    <w:bookmarkEnd w:id="5465"/>
    <w:bookmarkStart w:name="z7438" w:id="5466"/>
    <w:p>
      <w:pPr>
        <w:spacing w:after="0"/>
        <w:ind w:left="0"/>
        <w:jc w:val="both"/>
      </w:pPr>
      <w:r>
        <w:rPr>
          <w:rFonts w:ascii="Times New Roman"/>
          <w:b w:val="false"/>
          <w:i w:val="false"/>
          <w:color w:val="000000"/>
          <w:sz w:val="28"/>
        </w:rPr>
        <w:t>
      11) умение выделять начальный гласный в слове.</w:t>
      </w:r>
    </w:p>
    <w:bookmarkEnd w:id="5466"/>
    <w:bookmarkStart w:name="z7439" w:id="5467"/>
    <w:p>
      <w:pPr>
        <w:spacing w:after="0"/>
        <w:ind w:left="0"/>
        <w:jc w:val="both"/>
      </w:pPr>
      <w:r>
        <w:rPr>
          <w:rFonts w:ascii="Times New Roman"/>
          <w:b w:val="false"/>
          <w:i w:val="false"/>
          <w:color w:val="000000"/>
          <w:sz w:val="28"/>
        </w:rPr>
        <w:t>
      49. Говорение:</w:t>
      </w:r>
    </w:p>
    <w:bookmarkEnd w:id="5467"/>
    <w:bookmarkStart w:name="z7440" w:id="5468"/>
    <w:p>
      <w:pPr>
        <w:spacing w:after="0"/>
        <w:ind w:left="0"/>
        <w:jc w:val="both"/>
      </w:pPr>
      <w:r>
        <w:rPr>
          <w:rFonts w:ascii="Times New Roman"/>
          <w:b w:val="false"/>
          <w:i w:val="false"/>
          <w:color w:val="000000"/>
          <w:sz w:val="28"/>
        </w:rPr>
        <w:t>
      1) выражение просьб, желаний, сообщений, вопросов с показом соответствующей таблички при выборе из 2-3-х;</w:t>
      </w:r>
    </w:p>
    <w:bookmarkEnd w:id="5468"/>
    <w:bookmarkStart w:name="z7441" w:id="5469"/>
    <w:p>
      <w:pPr>
        <w:spacing w:after="0"/>
        <w:ind w:left="0"/>
        <w:jc w:val="both"/>
      </w:pPr>
      <w:r>
        <w:rPr>
          <w:rFonts w:ascii="Times New Roman"/>
          <w:b w:val="false"/>
          <w:i w:val="false"/>
          <w:color w:val="000000"/>
          <w:sz w:val="28"/>
        </w:rPr>
        <w:t>
      2) группировка (обобщение) предметов по слову;</w:t>
      </w:r>
    </w:p>
    <w:bookmarkEnd w:id="5469"/>
    <w:bookmarkStart w:name="z7442" w:id="5470"/>
    <w:p>
      <w:pPr>
        <w:spacing w:after="0"/>
        <w:ind w:left="0"/>
        <w:jc w:val="both"/>
      </w:pPr>
      <w:r>
        <w:rPr>
          <w:rFonts w:ascii="Times New Roman"/>
          <w:b w:val="false"/>
          <w:i w:val="false"/>
          <w:color w:val="000000"/>
          <w:sz w:val="28"/>
        </w:rPr>
        <w:t>
      3) называние предметов, действий, признаков предметов и действий, местоимений, предлогов;</w:t>
      </w:r>
    </w:p>
    <w:bookmarkEnd w:id="5470"/>
    <w:bookmarkStart w:name="z7443" w:id="5471"/>
    <w:p>
      <w:pPr>
        <w:spacing w:after="0"/>
        <w:ind w:left="0"/>
        <w:jc w:val="both"/>
      </w:pPr>
      <w:r>
        <w:rPr>
          <w:rFonts w:ascii="Times New Roman"/>
          <w:b w:val="false"/>
          <w:i w:val="false"/>
          <w:color w:val="000000"/>
          <w:sz w:val="28"/>
        </w:rPr>
        <w:t>
      4) описание предмета или картинки с помощью по вопросам;</w:t>
      </w:r>
    </w:p>
    <w:bookmarkEnd w:id="5471"/>
    <w:bookmarkStart w:name="z7444" w:id="5472"/>
    <w:p>
      <w:pPr>
        <w:spacing w:after="0"/>
        <w:ind w:left="0"/>
        <w:jc w:val="both"/>
      </w:pPr>
      <w:r>
        <w:rPr>
          <w:rFonts w:ascii="Times New Roman"/>
          <w:b w:val="false"/>
          <w:i w:val="false"/>
          <w:color w:val="000000"/>
          <w:sz w:val="28"/>
        </w:rPr>
        <w:t>
      5) описание предмета или картинки с помощью табличек;</w:t>
      </w:r>
    </w:p>
    <w:bookmarkEnd w:id="5472"/>
    <w:bookmarkStart w:name="z7445" w:id="5473"/>
    <w:p>
      <w:pPr>
        <w:spacing w:after="0"/>
        <w:ind w:left="0"/>
        <w:jc w:val="both"/>
      </w:pPr>
      <w:r>
        <w:rPr>
          <w:rFonts w:ascii="Times New Roman"/>
          <w:b w:val="false"/>
          <w:i w:val="false"/>
          <w:color w:val="000000"/>
          <w:sz w:val="28"/>
        </w:rPr>
        <w:t>
      6) подражание артикуляции, мимике и пантомимике окружающих;</w:t>
      </w:r>
    </w:p>
    <w:bookmarkEnd w:id="5473"/>
    <w:bookmarkStart w:name="z7446" w:id="5474"/>
    <w:p>
      <w:pPr>
        <w:spacing w:after="0"/>
        <w:ind w:left="0"/>
        <w:jc w:val="both"/>
      </w:pPr>
      <w:r>
        <w:rPr>
          <w:rFonts w:ascii="Times New Roman"/>
          <w:b w:val="false"/>
          <w:i w:val="false"/>
          <w:color w:val="000000"/>
          <w:sz w:val="28"/>
        </w:rPr>
        <w:t>
      7) приближенное отраженное произнесение слов и простых фраз;</w:t>
      </w:r>
    </w:p>
    <w:bookmarkEnd w:id="5474"/>
    <w:bookmarkStart w:name="z7447" w:id="5475"/>
    <w:p>
      <w:pPr>
        <w:spacing w:after="0"/>
        <w:ind w:left="0"/>
        <w:jc w:val="both"/>
      </w:pPr>
      <w:r>
        <w:rPr>
          <w:rFonts w:ascii="Times New Roman"/>
          <w:b w:val="false"/>
          <w:i w:val="false"/>
          <w:color w:val="000000"/>
          <w:sz w:val="28"/>
        </w:rPr>
        <w:t>
      8) приближенное сопряженное произнесение слов и простых фраз;</w:t>
      </w:r>
    </w:p>
    <w:bookmarkEnd w:id="5475"/>
    <w:bookmarkStart w:name="z7448" w:id="5476"/>
    <w:p>
      <w:pPr>
        <w:spacing w:after="0"/>
        <w:ind w:left="0"/>
        <w:jc w:val="both"/>
      </w:pPr>
      <w:r>
        <w:rPr>
          <w:rFonts w:ascii="Times New Roman"/>
          <w:b w:val="false"/>
          <w:i w:val="false"/>
          <w:color w:val="000000"/>
          <w:sz w:val="28"/>
        </w:rPr>
        <w:t>
      9) сопровождение бытовых действий естественной, эмоционально окрашенной речью;</w:t>
      </w:r>
    </w:p>
    <w:bookmarkEnd w:id="5476"/>
    <w:bookmarkStart w:name="z7449" w:id="5477"/>
    <w:p>
      <w:pPr>
        <w:spacing w:after="0"/>
        <w:ind w:left="0"/>
        <w:jc w:val="both"/>
      </w:pPr>
      <w:r>
        <w:rPr>
          <w:rFonts w:ascii="Times New Roman"/>
          <w:b w:val="false"/>
          <w:i w:val="false"/>
          <w:color w:val="000000"/>
          <w:sz w:val="28"/>
        </w:rPr>
        <w:t>
      10) составление простого распространенного предложения с прямым дополнением;</w:t>
      </w:r>
    </w:p>
    <w:bookmarkEnd w:id="5477"/>
    <w:bookmarkStart w:name="z7450" w:id="5478"/>
    <w:p>
      <w:pPr>
        <w:spacing w:after="0"/>
        <w:ind w:left="0"/>
        <w:jc w:val="both"/>
      </w:pPr>
      <w:r>
        <w:rPr>
          <w:rFonts w:ascii="Times New Roman"/>
          <w:b w:val="false"/>
          <w:i w:val="false"/>
          <w:color w:val="000000"/>
          <w:sz w:val="28"/>
        </w:rPr>
        <w:t>
      11) составление фраз по наводящим вопросам (с использованием табличек, записи на доске);</w:t>
      </w:r>
    </w:p>
    <w:bookmarkEnd w:id="5478"/>
    <w:bookmarkStart w:name="z7451" w:id="5479"/>
    <w:p>
      <w:pPr>
        <w:spacing w:after="0"/>
        <w:ind w:left="0"/>
        <w:jc w:val="both"/>
      </w:pPr>
      <w:r>
        <w:rPr>
          <w:rFonts w:ascii="Times New Roman"/>
          <w:b w:val="false"/>
          <w:i w:val="false"/>
          <w:color w:val="000000"/>
          <w:sz w:val="28"/>
        </w:rPr>
        <w:t>
      12) узнавание предметов или изображений по устному называнию с соответствующей табличкой;</w:t>
      </w:r>
    </w:p>
    <w:bookmarkEnd w:id="5479"/>
    <w:bookmarkStart w:name="z7452" w:id="5480"/>
    <w:p>
      <w:pPr>
        <w:spacing w:after="0"/>
        <w:ind w:left="0"/>
        <w:jc w:val="both"/>
      </w:pPr>
      <w:r>
        <w:rPr>
          <w:rFonts w:ascii="Times New Roman"/>
          <w:b w:val="false"/>
          <w:i w:val="false"/>
          <w:color w:val="000000"/>
          <w:sz w:val="28"/>
        </w:rPr>
        <w:t>
      13) узнавание предметов или изображений по устному обозначению или по табличке;</w:t>
      </w:r>
    </w:p>
    <w:bookmarkEnd w:id="5480"/>
    <w:bookmarkStart w:name="z7453" w:id="5481"/>
    <w:p>
      <w:pPr>
        <w:spacing w:after="0"/>
        <w:ind w:left="0"/>
        <w:jc w:val="both"/>
      </w:pPr>
      <w:r>
        <w:rPr>
          <w:rFonts w:ascii="Times New Roman"/>
          <w:b w:val="false"/>
          <w:i w:val="false"/>
          <w:color w:val="000000"/>
          <w:sz w:val="28"/>
        </w:rPr>
        <w:t>
      14) употребление в речи вопросительных предложений;</w:t>
      </w:r>
    </w:p>
    <w:bookmarkEnd w:id="5481"/>
    <w:bookmarkStart w:name="z7454" w:id="5482"/>
    <w:p>
      <w:pPr>
        <w:spacing w:after="0"/>
        <w:ind w:left="0"/>
        <w:jc w:val="both"/>
      </w:pPr>
      <w:r>
        <w:rPr>
          <w:rFonts w:ascii="Times New Roman"/>
          <w:b w:val="false"/>
          <w:i w:val="false"/>
          <w:color w:val="000000"/>
          <w:sz w:val="28"/>
        </w:rPr>
        <w:t>
      15) умение образовывать и использовать в речи формы повелительного наклонения глаголов в единственном и множественном числе.</w:t>
      </w:r>
    </w:p>
    <w:bookmarkEnd w:id="5482"/>
    <w:bookmarkStart w:name="z7455" w:id="5483"/>
    <w:p>
      <w:pPr>
        <w:spacing w:after="0"/>
        <w:ind w:left="0"/>
        <w:jc w:val="both"/>
      </w:pPr>
      <w:r>
        <w:rPr>
          <w:rFonts w:ascii="Times New Roman"/>
          <w:b w:val="false"/>
          <w:i w:val="false"/>
          <w:color w:val="000000"/>
          <w:sz w:val="28"/>
        </w:rPr>
        <w:t>
      50. Чтение и письмо:</w:t>
      </w:r>
    </w:p>
    <w:bookmarkEnd w:id="5483"/>
    <w:bookmarkStart w:name="z7456" w:id="5484"/>
    <w:p>
      <w:pPr>
        <w:spacing w:after="0"/>
        <w:ind w:left="0"/>
        <w:jc w:val="both"/>
      </w:pPr>
      <w:r>
        <w:rPr>
          <w:rFonts w:ascii="Times New Roman"/>
          <w:b w:val="false"/>
          <w:i w:val="false"/>
          <w:color w:val="000000"/>
          <w:sz w:val="28"/>
        </w:rPr>
        <w:t>
      1) глобальное чтение знакомых слови фраз в книге;</w:t>
      </w:r>
    </w:p>
    <w:bookmarkEnd w:id="5484"/>
    <w:bookmarkStart w:name="z7457" w:id="5485"/>
    <w:p>
      <w:pPr>
        <w:spacing w:after="0"/>
        <w:ind w:left="0"/>
        <w:jc w:val="both"/>
      </w:pPr>
      <w:r>
        <w:rPr>
          <w:rFonts w:ascii="Times New Roman"/>
          <w:b w:val="false"/>
          <w:i w:val="false"/>
          <w:color w:val="000000"/>
          <w:sz w:val="28"/>
        </w:rPr>
        <w:t>
      2) глобальное чтение (узнавание слов на табличках): названия предметов из разных тематических групп; действия, вопросы;</w:t>
      </w:r>
    </w:p>
    <w:bookmarkEnd w:id="5485"/>
    <w:bookmarkStart w:name="z7458" w:id="5486"/>
    <w:p>
      <w:pPr>
        <w:spacing w:after="0"/>
        <w:ind w:left="0"/>
        <w:jc w:val="both"/>
      </w:pPr>
      <w:r>
        <w:rPr>
          <w:rFonts w:ascii="Times New Roman"/>
          <w:b w:val="false"/>
          <w:i w:val="false"/>
          <w:color w:val="000000"/>
          <w:sz w:val="28"/>
        </w:rPr>
        <w:t>
      3) глобальное чтение знакомых слов в подписях к картинкам;</w:t>
      </w:r>
    </w:p>
    <w:bookmarkEnd w:id="5486"/>
    <w:bookmarkStart w:name="z7459" w:id="5487"/>
    <w:p>
      <w:pPr>
        <w:spacing w:after="0"/>
        <w:ind w:left="0"/>
        <w:jc w:val="both"/>
      </w:pPr>
      <w:r>
        <w:rPr>
          <w:rFonts w:ascii="Times New Roman"/>
          <w:b w:val="false"/>
          <w:i w:val="false"/>
          <w:color w:val="000000"/>
          <w:sz w:val="28"/>
        </w:rPr>
        <w:t>
      4) знакомство с буквами русского алфавита;</w:t>
      </w:r>
    </w:p>
    <w:bookmarkEnd w:id="5487"/>
    <w:bookmarkStart w:name="z7460" w:id="5488"/>
    <w:p>
      <w:pPr>
        <w:spacing w:after="0"/>
        <w:ind w:left="0"/>
        <w:jc w:val="both"/>
      </w:pPr>
      <w:r>
        <w:rPr>
          <w:rFonts w:ascii="Times New Roman"/>
          <w:b w:val="false"/>
          <w:i w:val="false"/>
          <w:color w:val="000000"/>
          <w:sz w:val="28"/>
        </w:rPr>
        <w:t>
      5) письмо имен детей печатными буквами на бумаге, доске, в воздухе;</w:t>
      </w:r>
    </w:p>
    <w:bookmarkEnd w:id="5488"/>
    <w:bookmarkStart w:name="z7461" w:id="5489"/>
    <w:p>
      <w:pPr>
        <w:spacing w:after="0"/>
        <w:ind w:left="0"/>
        <w:jc w:val="both"/>
      </w:pPr>
      <w:r>
        <w:rPr>
          <w:rFonts w:ascii="Times New Roman"/>
          <w:b w:val="false"/>
          <w:i w:val="false"/>
          <w:color w:val="000000"/>
          <w:sz w:val="28"/>
        </w:rPr>
        <w:t>
      6) подкладывание табличек к соответствующим предметам или картинкам с последующим их прочитыванием (глобальное чтение);</w:t>
      </w:r>
    </w:p>
    <w:bookmarkEnd w:id="5489"/>
    <w:bookmarkStart w:name="z7462" w:id="5490"/>
    <w:p>
      <w:pPr>
        <w:spacing w:after="0"/>
        <w:ind w:left="0"/>
        <w:jc w:val="both"/>
      </w:pPr>
      <w:r>
        <w:rPr>
          <w:rFonts w:ascii="Times New Roman"/>
          <w:b w:val="false"/>
          <w:i w:val="false"/>
          <w:color w:val="000000"/>
          <w:sz w:val="28"/>
        </w:rPr>
        <w:t>
      7) складывание имен детей из разрезной азбуки;</w:t>
      </w:r>
    </w:p>
    <w:bookmarkEnd w:id="5490"/>
    <w:bookmarkStart w:name="z7463" w:id="5491"/>
    <w:p>
      <w:pPr>
        <w:spacing w:after="0"/>
        <w:ind w:left="0"/>
        <w:jc w:val="both"/>
      </w:pPr>
      <w:r>
        <w:rPr>
          <w:rFonts w:ascii="Times New Roman"/>
          <w:b w:val="false"/>
          <w:i w:val="false"/>
          <w:color w:val="000000"/>
          <w:sz w:val="28"/>
        </w:rPr>
        <w:t>
      8) складывание слов из разрезной азбуки по образцу;</w:t>
      </w:r>
    </w:p>
    <w:bookmarkEnd w:id="5491"/>
    <w:bookmarkStart w:name="z7464" w:id="5492"/>
    <w:p>
      <w:pPr>
        <w:spacing w:after="0"/>
        <w:ind w:left="0"/>
        <w:jc w:val="both"/>
      </w:pPr>
      <w:r>
        <w:rPr>
          <w:rFonts w:ascii="Times New Roman"/>
          <w:b w:val="false"/>
          <w:i w:val="false"/>
          <w:color w:val="000000"/>
          <w:sz w:val="28"/>
        </w:rPr>
        <w:t>
      9) составление подписи к картинкам путем выбора слов на табличках;</w:t>
      </w:r>
    </w:p>
    <w:bookmarkEnd w:id="5492"/>
    <w:bookmarkStart w:name="z7465" w:id="5493"/>
    <w:p>
      <w:pPr>
        <w:spacing w:after="0"/>
        <w:ind w:left="0"/>
        <w:jc w:val="both"/>
      </w:pPr>
      <w:r>
        <w:rPr>
          <w:rFonts w:ascii="Times New Roman"/>
          <w:b w:val="false"/>
          <w:i w:val="false"/>
          <w:color w:val="000000"/>
          <w:sz w:val="28"/>
        </w:rPr>
        <w:t>
      10) умение последовательно называть гласные в ряду из 2-3 гласных;</w:t>
      </w:r>
    </w:p>
    <w:bookmarkEnd w:id="5493"/>
    <w:bookmarkStart w:name="z7466" w:id="5494"/>
    <w:p>
      <w:pPr>
        <w:spacing w:after="0"/>
        <w:ind w:left="0"/>
        <w:jc w:val="both"/>
      </w:pPr>
      <w:r>
        <w:rPr>
          <w:rFonts w:ascii="Times New Roman"/>
          <w:b w:val="false"/>
          <w:i w:val="false"/>
          <w:color w:val="000000"/>
          <w:sz w:val="28"/>
        </w:rPr>
        <w:t>
      11) упражнения для подготовки руки к письму;</w:t>
      </w:r>
    </w:p>
    <w:bookmarkEnd w:id="5494"/>
    <w:bookmarkStart w:name="z7467" w:id="5495"/>
    <w:p>
      <w:pPr>
        <w:spacing w:after="0"/>
        <w:ind w:left="0"/>
        <w:jc w:val="both"/>
      </w:pPr>
      <w:r>
        <w:rPr>
          <w:rFonts w:ascii="Times New Roman"/>
          <w:b w:val="false"/>
          <w:i w:val="false"/>
          <w:color w:val="000000"/>
          <w:sz w:val="28"/>
        </w:rPr>
        <w:t>
      12) устно-дактильное проговаривание слов и фраз.</w:t>
      </w:r>
    </w:p>
    <w:bookmarkEnd w:id="5495"/>
    <w:bookmarkStart w:name="z7468" w:id="5496"/>
    <w:p>
      <w:pPr>
        <w:spacing w:after="0"/>
        <w:ind w:left="0"/>
        <w:jc w:val="both"/>
      </w:pPr>
      <w:r>
        <w:rPr>
          <w:rFonts w:ascii="Times New Roman"/>
          <w:b w:val="false"/>
          <w:i w:val="false"/>
          <w:color w:val="000000"/>
          <w:sz w:val="28"/>
        </w:rPr>
        <w:t>
      51. Ожидаемые результаты:</w:t>
      </w:r>
    </w:p>
    <w:bookmarkEnd w:id="5496"/>
    <w:bookmarkStart w:name="z7469" w:id="5497"/>
    <w:p>
      <w:pPr>
        <w:spacing w:after="0"/>
        <w:ind w:left="0"/>
        <w:jc w:val="both"/>
      </w:pPr>
      <w:r>
        <w:rPr>
          <w:rFonts w:ascii="Times New Roman"/>
          <w:b w:val="false"/>
          <w:i w:val="false"/>
          <w:color w:val="000000"/>
          <w:sz w:val="28"/>
        </w:rPr>
        <w:t>
      1) анализирует звуковой состав слова;</w:t>
      </w:r>
    </w:p>
    <w:bookmarkEnd w:id="5497"/>
    <w:bookmarkStart w:name="z7470" w:id="5498"/>
    <w:p>
      <w:pPr>
        <w:spacing w:after="0"/>
        <w:ind w:left="0"/>
        <w:jc w:val="both"/>
      </w:pPr>
      <w:r>
        <w:rPr>
          <w:rFonts w:ascii="Times New Roman"/>
          <w:b w:val="false"/>
          <w:i w:val="false"/>
          <w:color w:val="000000"/>
          <w:sz w:val="28"/>
        </w:rPr>
        <w:t>
      2) выражает просьбы, желания, делает сообщения, задает вопросы устно (приближенно) с показом соответствующей таблички при выборе из 2-3-х;</w:t>
      </w:r>
    </w:p>
    <w:bookmarkEnd w:id="5498"/>
    <w:bookmarkStart w:name="z7471" w:id="5499"/>
    <w:p>
      <w:pPr>
        <w:spacing w:after="0"/>
        <w:ind w:left="0"/>
        <w:jc w:val="both"/>
      </w:pPr>
      <w:r>
        <w:rPr>
          <w:rFonts w:ascii="Times New Roman"/>
          <w:b w:val="false"/>
          <w:i w:val="false"/>
          <w:color w:val="000000"/>
          <w:sz w:val="28"/>
        </w:rPr>
        <w:t>
      3) глобально читает названия предметов из разных тематических групп; действия, вопросы в подписях к картинкам;</w:t>
      </w:r>
    </w:p>
    <w:bookmarkEnd w:id="5499"/>
    <w:bookmarkStart w:name="z7472" w:id="5500"/>
    <w:p>
      <w:pPr>
        <w:spacing w:after="0"/>
        <w:ind w:left="0"/>
        <w:jc w:val="both"/>
      </w:pPr>
      <w:r>
        <w:rPr>
          <w:rFonts w:ascii="Times New Roman"/>
          <w:b w:val="false"/>
          <w:i w:val="false"/>
          <w:color w:val="000000"/>
          <w:sz w:val="28"/>
        </w:rPr>
        <w:t>
      4) группирует предметы по слову, выделяет признак группировки (обобщения);</w:t>
      </w:r>
    </w:p>
    <w:bookmarkEnd w:id="5500"/>
    <w:bookmarkStart w:name="z7473" w:id="5501"/>
    <w:p>
      <w:pPr>
        <w:spacing w:after="0"/>
        <w:ind w:left="0"/>
        <w:jc w:val="both"/>
      </w:pPr>
      <w:r>
        <w:rPr>
          <w:rFonts w:ascii="Times New Roman"/>
          <w:b w:val="false"/>
          <w:i w:val="false"/>
          <w:color w:val="000000"/>
          <w:sz w:val="28"/>
        </w:rPr>
        <w:t>
      5) знает буквы русского алфавита;</w:t>
      </w:r>
    </w:p>
    <w:bookmarkEnd w:id="5501"/>
    <w:bookmarkStart w:name="z7474" w:id="5502"/>
    <w:p>
      <w:pPr>
        <w:spacing w:after="0"/>
        <w:ind w:left="0"/>
        <w:jc w:val="both"/>
      </w:pPr>
      <w:r>
        <w:rPr>
          <w:rFonts w:ascii="Times New Roman"/>
          <w:b w:val="false"/>
          <w:i w:val="false"/>
          <w:color w:val="000000"/>
          <w:sz w:val="28"/>
        </w:rPr>
        <w:t>
      6) описывает предметы или картинки с помощью табличек, по вопросам;</w:t>
      </w:r>
    </w:p>
    <w:bookmarkEnd w:id="5502"/>
    <w:bookmarkStart w:name="z7475" w:id="5503"/>
    <w:p>
      <w:pPr>
        <w:spacing w:after="0"/>
        <w:ind w:left="0"/>
        <w:jc w:val="both"/>
      </w:pPr>
      <w:r>
        <w:rPr>
          <w:rFonts w:ascii="Times New Roman"/>
          <w:b w:val="false"/>
          <w:i w:val="false"/>
          <w:color w:val="000000"/>
          <w:sz w:val="28"/>
        </w:rPr>
        <w:t>
      7) отвечает и задает вопросы;</w:t>
      </w:r>
    </w:p>
    <w:bookmarkEnd w:id="5503"/>
    <w:bookmarkStart w:name="z7476" w:id="5504"/>
    <w:p>
      <w:pPr>
        <w:spacing w:after="0"/>
        <w:ind w:left="0"/>
        <w:jc w:val="both"/>
      </w:pPr>
      <w:r>
        <w:rPr>
          <w:rFonts w:ascii="Times New Roman"/>
          <w:b w:val="false"/>
          <w:i w:val="false"/>
          <w:color w:val="000000"/>
          <w:sz w:val="28"/>
        </w:rPr>
        <w:t>
      8) передает поручения;</w:t>
      </w:r>
    </w:p>
    <w:bookmarkEnd w:id="5504"/>
    <w:bookmarkStart w:name="z7477" w:id="5505"/>
    <w:p>
      <w:pPr>
        <w:spacing w:after="0"/>
        <w:ind w:left="0"/>
        <w:jc w:val="both"/>
      </w:pPr>
      <w:r>
        <w:rPr>
          <w:rFonts w:ascii="Times New Roman"/>
          <w:b w:val="false"/>
          <w:i w:val="false"/>
          <w:color w:val="000000"/>
          <w:sz w:val="28"/>
        </w:rPr>
        <w:t>
      9) пишет имена детей печатными буквами на бумаге, доске, в воздухе;</w:t>
      </w:r>
    </w:p>
    <w:bookmarkEnd w:id="5505"/>
    <w:bookmarkStart w:name="z7478" w:id="5506"/>
    <w:p>
      <w:pPr>
        <w:spacing w:after="0"/>
        <w:ind w:left="0"/>
        <w:jc w:val="both"/>
      </w:pPr>
      <w:r>
        <w:rPr>
          <w:rFonts w:ascii="Times New Roman"/>
          <w:b w:val="false"/>
          <w:i w:val="false"/>
          <w:color w:val="000000"/>
          <w:sz w:val="28"/>
        </w:rPr>
        <w:t>
      10) подражает артикуляции, мимике и пантомимике, интонации окружающих;</w:t>
      </w:r>
    </w:p>
    <w:bookmarkEnd w:id="5506"/>
    <w:bookmarkStart w:name="z7479" w:id="5507"/>
    <w:p>
      <w:pPr>
        <w:spacing w:after="0"/>
        <w:ind w:left="0"/>
        <w:jc w:val="both"/>
      </w:pPr>
      <w:r>
        <w:rPr>
          <w:rFonts w:ascii="Times New Roman"/>
          <w:b w:val="false"/>
          <w:i w:val="false"/>
          <w:color w:val="000000"/>
          <w:sz w:val="28"/>
        </w:rPr>
        <w:t>
      11) понимает глаголы в изъявительном наклонении, в настоящем и прошедшем времени;</w:t>
      </w:r>
    </w:p>
    <w:bookmarkEnd w:id="5507"/>
    <w:bookmarkStart w:name="z7480" w:id="5508"/>
    <w:p>
      <w:pPr>
        <w:spacing w:after="0"/>
        <w:ind w:left="0"/>
        <w:jc w:val="both"/>
      </w:pPr>
      <w:r>
        <w:rPr>
          <w:rFonts w:ascii="Times New Roman"/>
          <w:b w:val="false"/>
          <w:i w:val="false"/>
          <w:color w:val="000000"/>
          <w:sz w:val="28"/>
        </w:rPr>
        <w:t>
      12) понимает значение существительных в единственном и множественном числе;</w:t>
      </w:r>
    </w:p>
    <w:bookmarkEnd w:id="5508"/>
    <w:bookmarkStart w:name="z7481" w:id="5509"/>
    <w:p>
      <w:pPr>
        <w:spacing w:after="0"/>
        <w:ind w:left="0"/>
        <w:jc w:val="both"/>
      </w:pPr>
      <w:r>
        <w:rPr>
          <w:rFonts w:ascii="Times New Roman"/>
          <w:b w:val="false"/>
          <w:i w:val="false"/>
          <w:color w:val="000000"/>
          <w:sz w:val="28"/>
        </w:rPr>
        <w:t>
      13) понимает и использует в речи названия предметов, действий, признаки предметов и действий, местоимения, предлоги;</w:t>
      </w:r>
    </w:p>
    <w:bookmarkEnd w:id="5509"/>
    <w:bookmarkStart w:name="z7482" w:id="5510"/>
    <w:p>
      <w:pPr>
        <w:spacing w:after="0"/>
        <w:ind w:left="0"/>
        <w:jc w:val="both"/>
      </w:pPr>
      <w:r>
        <w:rPr>
          <w:rFonts w:ascii="Times New Roman"/>
          <w:b w:val="false"/>
          <w:i w:val="false"/>
          <w:color w:val="000000"/>
          <w:sz w:val="28"/>
        </w:rPr>
        <w:t>
      14) понимает словосочетания и фразы из 2-3 слов, предъявленные в устной форме;</w:t>
      </w:r>
    </w:p>
    <w:bookmarkEnd w:id="5510"/>
    <w:bookmarkStart w:name="z7483" w:id="5511"/>
    <w:p>
      <w:pPr>
        <w:spacing w:after="0"/>
        <w:ind w:left="0"/>
        <w:jc w:val="both"/>
      </w:pPr>
      <w:r>
        <w:rPr>
          <w:rFonts w:ascii="Times New Roman"/>
          <w:b w:val="false"/>
          <w:i w:val="false"/>
          <w:color w:val="000000"/>
          <w:sz w:val="28"/>
        </w:rPr>
        <w:t>
      15) складывает слова из разрезной азбуки;</w:t>
      </w:r>
    </w:p>
    <w:bookmarkEnd w:id="5511"/>
    <w:bookmarkStart w:name="z7484" w:id="5512"/>
    <w:p>
      <w:pPr>
        <w:spacing w:after="0"/>
        <w:ind w:left="0"/>
        <w:jc w:val="both"/>
      </w:pPr>
      <w:r>
        <w:rPr>
          <w:rFonts w:ascii="Times New Roman"/>
          <w:b w:val="false"/>
          <w:i w:val="false"/>
          <w:color w:val="000000"/>
          <w:sz w:val="28"/>
        </w:rPr>
        <w:t>
      16) сопровождает бытовые действия естественной, эмоционально окрашенной речью;</w:t>
      </w:r>
    </w:p>
    <w:bookmarkEnd w:id="5512"/>
    <w:bookmarkStart w:name="z7485" w:id="5513"/>
    <w:p>
      <w:pPr>
        <w:spacing w:after="0"/>
        <w:ind w:left="0"/>
        <w:jc w:val="both"/>
      </w:pPr>
      <w:r>
        <w:rPr>
          <w:rFonts w:ascii="Times New Roman"/>
          <w:b w:val="false"/>
          <w:i w:val="false"/>
          <w:color w:val="000000"/>
          <w:sz w:val="28"/>
        </w:rPr>
        <w:t>
      17) составляет фразу по наводящим вопросам;</w:t>
      </w:r>
    </w:p>
    <w:bookmarkEnd w:id="5513"/>
    <w:bookmarkStart w:name="z7486" w:id="5514"/>
    <w:p>
      <w:pPr>
        <w:spacing w:after="0"/>
        <w:ind w:left="0"/>
        <w:jc w:val="both"/>
      </w:pPr>
      <w:r>
        <w:rPr>
          <w:rFonts w:ascii="Times New Roman"/>
          <w:b w:val="false"/>
          <w:i w:val="false"/>
          <w:color w:val="000000"/>
          <w:sz w:val="28"/>
        </w:rPr>
        <w:t>
      18) узнает на табличках до 100 слов (существительные, глаголы, прилагательные, наречия, числительные), 20-25 поручений, вопросов, сообщений;</w:t>
      </w:r>
    </w:p>
    <w:bookmarkEnd w:id="5514"/>
    <w:bookmarkStart w:name="z7487" w:id="5515"/>
    <w:p>
      <w:pPr>
        <w:spacing w:after="0"/>
        <w:ind w:left="0"/>
        <w:jc w:val="both"/>
      </w:pPr>
      <w:r>
        <w:rPr>
          <w:rFonts w:ascii="Times New Roman"/>
          <w:b w:val="false"/>
          <w:i w:val="false"/>
          <w:color w:val="000000"/>
          <w:sz w:val="28"/>
        </w:rPr>
        <w:t xml:space="preserve">
      19) узнает предметы или изображения по устному называнию с соответствующей табличкой; только по устному обозначению или по табличке. </w:t>
      </w:r>
    </w:p>
    <w:bookmarkEnd w:id="5515"/>
    <w:bookmarkStart w:name="z7488" w:id="5516"/>
    <w:p>
      <w:pPr>
        <w:spacing w:after="0"/>
        <w:ind w:left="0"/>
        <w:jc w:val="left"/>
      </w:pPr>
      <w:r>
        <w:rPr>
          <w:rFonts w:ascii="Times New Roman"/>
          <w:b/>
          <w:i w:val="false"/>
          <w:color w:val="000000"/>
        </w:rPr>
        <w:t xml:space="preserve"> Параграф 5. Развитие слухового восприятия и формирование произношения</w:t>
      </w:r>
    </w:p>
    <w:bookmarkEnd w:id="5516"/>
    <w:bookmarkStart w:name="z7489" w:id="5517"/>
    <w:p>
      <w:pPr>
        <w:spacing w:after="0"/>
        <w:ind w:left="0"/>
        <w:jc w:val="both"/>
      </w:pPr>
      <w:r>
        <w:rPr>
          <w:rFonts w:ascii="Times New Roman"/>
          <w:b w:val="false"/>
          <w:i w:val="false"/>
          <w:color w:val="000000"/>
          <w:sz w:val="28"/>
        </w:rPr>
        <w:t xml:space="preserve">
      52. Для умения выделять словесное ударение проводятся разнообразные упражнения, в ходе которых дети отхлопывают, отстукивают ритмы, изображают их дирижированием и проговариванием слогов. </w:t>
      </w:r>
    </w:p>
    <w:bookmarkEnd w:id="5517"/>
    <w:bookmarkStart w:name="z7490" w:id="5518"/>
    <w:p>
      <w:pPr>
        <w:spacing w:after="0"/>
        <w:ind w:left="0"/>
        <w:jc w:val="both"/>
      </w:pPr>
      <w:r>
        <w:rPr>
          <w:rFonts w:ascii="Times New Roman"/>
          <w:b w:val="false"/>
          <w:i w:val="false"/>
          <w:color w:val="000000"/>
          <w:sz w:val="28"/>
        </w:rPr>
        <w:t>
      53. Произношение детей со значительным снижением слуха отличается монотонностью, неинтонированностью, поэтому на втором году обучения следует начать целенаправленную работу над интонационным строем речи сначала на основе подражания, используя как естественные ситуации, так и специально создаваемые.</w:t>
      </w:r>
    </w:p>
    <w:bookmarkEnd w:id="5518"/>
    <w:bookmarkStart w:name="z7491" w:id="5519"/>
    <w:p>
      <w:pPr>
        <w:spacing w:after="0"/>
        <w:ind w:left="0"/>
        <w:jc w:val="left"/>
      </w:pPr>
      <w:r>
        <w:rPr>
          <w:rFonts w:ascii="Times New Roman"/>
          <w:b/>
          <w:i w:val="false"/>
          <w:color w:val="000000"/>
        </w:rPr>
        <w:t xml:space="preserve"> Параграф 6. 1 полугодие</w:t>
      </w:r>
    </w:p>
    <w:bookmarkEnd w:id="5519"/>
    <w:bookmarkStart w:name="z7492" w:id="5520"/>
    <w:p>
      <w:pPr>
        <w:spacing w:after="0"/>
        <w:ind w:left="0"/>
        <w:jc w:val="both"/>
      </w:pPr>
      <w:r>
        <w:rPr>
          <w:rFonts w:ascii="Times New Roman"/>
          <w:b w:val="false"/>
          <w:i w:val="false"/>
          <w:color w:val="000000"/>
          <w:sz w:val="28"/>
        </w:rPr>
        <w:t>
      54. Неречевые звучания:</w:t>
      </w:r>
    </w:p>
    <w:bookmarkEnd w:id="5520"/>
    <w:bookmarkStart w:name="z7493" w:id="5521"/>
    <w:p>
      <w:pPr>
        <w:spacing w:after="0"/>
        <w:ind w:left="0"/>
        <w:jc w:val="both"/>
      </w:pPr>
      <w:r>
        <w:rPr>
          <w:rFonts w:ascii="Times New Roman"/>
          <w:b w:val="false"/>
          <w:i w:val="false"/>
          <w:color w:val="000000"/>
          <w:sz w:val="28"/>
        </w:rPr>
        <w:t>
      1) воспроизведение двусложных ритмов;</w:t>
      </w:r>
    </w:p>
    <w:bookmarkEnd w:id="5521"/>
    <w:bookmarkStart w:name="z7494" w:id="5522"/>
    <w:p>
      <w:pPr>
        <w:spacing w:after="0"/>
        <w:ind w:left="0"/>
        <w:jc w:val="both"/>
      </w:pPr>
      <w:r>
        <w:rPr>
          <w:rFonts w:ascii="Times New Roman"/>
          <w:b w:val="false"/>
          <w:i w:val="false"/>
          <w:color w:val="000000"/>
          <w:sz w:val="28"/>
        </w:rPr>
        <w:t>
      2) определение на слухо-зрительной и слуховой основе количества звучаний в пределах 3;</w:t>
      </w:r>
    </w:p>
    <w:bookmarkEnd w:id="5522"/>
    <w:bookmarkStart w:name="z7495" w:id="5523"/>
    <w:p>
      <w:pPr>
        <w:spacing w:after="0"/>
        <w:ind w:left="0"/>
        <w:jc w:val="both"/>
      </w:pPr>
      <w:r>
        <w:rPr>
          <w:rFonts w:ascii="Times New Roman"/>
          <w:b w:val="false"/>
          <w:i w:val="false"/>
          <w:color w:val="000000"/>
          <w:sz w:val="28"/>
        </w:rPr>
        <w:t>
      3) различение на слух звучаний игрушек при выборе из 3-4;</w:t>
      </w:r>
    </w:p>
    <w:bookmarkEnd w:id="5523"/>
    <w:bookmarkStart w:name="z7496" w:id="5524"/>
    <w:p>
      <w:pPr>
        <w:spacing w:after="0"/>
        <w:ind w:left="0"/>
        <w:jc w:val="both"/>
      </w:pPr>
      <w:r>
        <w:rPr>
          <w:rFonts w:ascii="Times New Roman"/>
          <w:b w:val="false"/>
          <w:i w:val="false"/>
          <w:color w:val="000000"/>
          <w:sz w:val="28"/>
        </w:rPr>
        <w:t>
      4) различение на слух темпа звучаний;</w:t>
      </w:r>
    </w:p>
    <w:bookmarkEnd w:id="5524"/>
    <w:bookmarkStart w:name="z7497" w:id="5525"/>
    <w:p>
      <w:pPr>
        <w:spacing w:after="0"/>
        <w:ind w:left="0"/>
        <w:jc w:val="both"/>
      </w:pPr>
      <w:r>
        <w:rPr>
          <w:rFonts w:ascii="Times New Roman"/>
          <w:b w:val="false"/>
          <w:i w:val="false"/>
          <w:color w:val="000000"/>
          <w:sz w:val="28"/>
        </w:rPr>
        <w:t>
      5) реакция на неречевые сигналы при постоянно увеличивающемся расстоянии от источника звука (на голое ухо);</w:t>
      </w:r>
    </w:p>
    <w:bookmarkEnd w:id="5525"/>
    <w:bookmarkStart w:name="z7498" w:id="5526"/>
    <w:p>
      <w:pPr>
        <w:spacing w:after="0"/>
        <w:ind w:left="0"/>
        <w:jc w:val="both"/>
      </w:pPr>
      <w:r>
        <w:rPr>
          <w:rFonts w:ascii="Times New Roman"/>
          <w:b w:val="false"/>
          <w:i w:val="false"/>
          <w:color w:val="000000"/>
          <w:sz w:val="28"/>
        </w:rPr>
        <w:t>
      6) угадывание, кого изображает движениями и голосом педагог или ребенок.</w:t>
      </w:r>
    </w:p>
    <w:bookmarkEnd w:id="5526"/>
    <w:bookmarkStart w:name="z7499" w:id="5527"/>
    <w:p>
      <w:pPr>
        <w:spacing w:after="0"/>
        <w:ind w:left="0"/>
        <w:jc w:val="both"/>
      </w:pPr>
      <w:r>
        <w:rPr>
          <w:rFonts w:ascii="Times New Roman"/>
          <w:b w:val="false"/>
          <w:i w:val="false"/>
          <w:color w:val="000000"/>
          <w:sz w:val="28"/>
        </w:rPr>
        <w:t xml:space="preserve">
      55. Речевые звучания: </w:t>
      </w:r>
    </w:p>
    <w:bookmarkEnd w:id="5527"/>
    <w:bookmarkStart w:name="z7500" w:id="5528"/>
    <w:p>
      <w:pPr>
        <w:spacing w:after="0"/>
        <w:ind w:left="0"/>
        <w:jc w:val="both"/>
      </w:pPr>
      <w:r>
        <w:rPr>
          <w:rFonts w:ascii="Times New Roman"/>
          <w:b w:val="false"/>
          <w:i w:val="false"/>
          <w:color w:val="000000"/>
          <w:sz w:val="28"/>
        </w:rPr>
        <w:t>
      1) выделение гласных звуков из ряда звуков;</w:t>
      </w:r>
    </w:p>
    <w:bookmarkEnd w:id="5528"/>
    <w:bookmarkStart w:name="z7501" w:id="5529"/>
    <w:p>
      <w:pPr>
        <w:spacing w:after="0"/>
        <w:ind w:left="0"/>
        <w:jc w:val="both"/>
      </w:pPr>
      <w:r>
        <w:rPr>
          <w:rFonts w:ascii="Times New Roman"/>
          <w:b w:val="false"/>
          <w:i w:val="false"/>
          <w:color w:val="000000"/>
          <w:sz w:val="28"/>
        </w:rPr>
        <w:t>
      2) выделение согласных звуков из ряда звуков;</w:t>
      </w:r>
    </w:p>
    <w:bookmarkEnd w:id="5529"/>
    <w:bookmarkStart w:name="z7502" w:id="5530"/>
    <w:p>
      <w:pPr>
        <w:spacing w:after="0"/>
        <w:ind w:left="0"/>
        <w:jc w:val="both"/>
      </w:pPr>
      <w:r>
        <w:rPr>
          <w:rFonts w:ascii="Times New Roman"/>
          <w:b w:val="false"/>
          <w:i w:val="false"/>
          <w:color w:val="000000"/>
          <w:sz w:val="28"/>
        </w:rPr>
        <w:t>
      3) выполнение инструкций и заданий на слух;</w:t>
      </w:r>
    </w:p>
    <w:bookmarkEnd w:id="5530"/>
    <w:bookmarkStart w:name="z7503" w:id="5531"/>
    <w:p>
      <w:pPr>
        <w:spacing w:after="0"/>
        <w:ind w:left="0"/>
        <w:jc w:val="both"/>
      </w:pPr>
      <w:r>
        <w:rPr>
          <w:rFonts w:ascii="Times New Roman"/>
          <w:b w:val="false"/>
          <w:i w:val="false"/>
          <w:color w:val="000000"/>
          <w:sz w:val="28"/>
        </w:rPr>
        <w:t>
      4) опознавание на слух полных слов;</w:t>
      </w:r>
    </w:p>
    <w:bookmarkEnd w:id="5531"/>
    <w:bookmarkStart w:name="z7504" w:id="5532"/>
    <w:p>
      <w:pPr>
        <w:spacing w:after="0"/>
        <w:ind w:left="0"/>
        <w:jc w:val="both"/>
      </w:pPr>
      <w:r>
        <w:rPr>
          <w:rFonts w:ascii="Times New Roman"/>
          <w:b w:val="false"/>
          <w:i w:val="false"/>
          <w:color w:val="000000"/>
          <w:sz w:val="28"/>
        </w:rPr>
        <w:t>
      5) опознавание на слух словосочетаний;</w:t>
      </w:r>
    </w:p>
    <w:bookmarkEnd w:id="5532"/>
    <w:bookmarkStart w:name="z7505" w:id="5533"/>
    <w:p>
      <w:pPr>
        <w:spacing w:after="0"/>
        <w:ind w:left="0"/>
        <w:jc w:val="both"/>
      </w:pPr>
      <w:r>
        <w:rPr>
          <w:rFonts w:ascii="Times New Roman"/>
          <w:b w:val="false"/>
          <w:i w:val="false"/>
          <w:color w:val="000000"/>
          <w:sz w:val="28"/>
        </w:rPr>
        <w:t>
      6) опознавание слухо-зрительно и на слух звукоподражаний и лепетных слов;</w:t>
      </w:r>
    </w:p>
    <w:bookmarkEnd w:id="5533"/>
    <w:bookmarkStart w:name="z7506" w:id="5534"/>
    <w:p>
      <w:pPr>
        <w:spacing w:after="0"/>
        <w:ind w:left="0"/>
        <w:jc w:val="both"/>
      </w:pPr>
      <w:r>
        <w:rPr>
          <w:rFonts w:ascii="Times New Roman"/>
          <w:b w:val="false"/>
          <w:i w:val="false"/>
          <w:color w:val="000000"/>
          <w:sz w:val="28"/>
        </w:rPr>
        <w:t>
      7) различение гласных звуков по принципу контраста;</w:t>
      </w:r>
    </w:p>
    <w:bookmarkEnd w:id="5534"/>
    <w:bookmarkStart w:name="z7507" w:id="5535"/>
    <w:p>
      <w:pPr>
        <w:spacing w:after="0"/>
        <w:ind w:left="0"/>
        <w:jc w:val="both"/>
      </w:pPr>
      <w:r>
        <w:rPr>
          <w:rFonts w:ascii="Times New Roman"/>
          <w:b w:val="false"/>
          <w:i w:val="false"/>
          <w:color w:val="000000"/>
          <w:sz w:val="28"/>
        </w:rPr>
        <w:t>
      8) различение гласных звуков, близких по артикуляции;</w:t>
      </w:r>
    </w:p>
    <w:bookmarkEnd w:id="5535"/>
    <w:bookmarkStart w:name="z7508" w:id="5536"/>
    <w:p>
      <w:pPr>
        <w:spacing w:after="0"/>
        <w:ind w:left="0"/>
        <w:jc w:val="both"/>
      </w:pPr>
      <w:r>
        <w:rPr>
          <w:rFonts w:ascii="Times New Roman"/>
          <w:b w:val="false"/>
          <w:i w:val="false"/>
          <w:color w:val="000000"/>
          <w:sz w:val="28"/>
        </w:rPr>
        <w:t>
      9) различение на слух звукоподражаний, лепетных и полных слов (при выборе из 2-3);</w:t>
      </w:r>
    </w:p>
    <w:bookmarkEnd w:id="5536"/>
    <w:bookmarkStart w:name="z7509" w:id="5537"/>
    <w:p>
      <w:pPr>
        <w:spacing w:after="0"/>
        <w:ind w:left="0"/>
        <w:jc w:val="both"/>
      </w:pPr>
      <w:r>
        <w:rPr>
          <w:rFonts w:ascii="Times New Roman"/>
          <w:b w:val="false"/>
          <w:i w:val="false"/>
          <w:color w:val="000000"/>
          <w:sz w:val="28"/>
        </w:rPr>
        <w:t>
      10) различение на слух коротких фраз при выборе из 2;</w:t>
      </w:r>
    </w:p>
    <w:bookmarkEnd w:id="5537"/>
    <w:bookmarkStart w:name="z7510" w:id="5538"/>
    <w:p>
      <w:pPr>
        <w:spacing w:after="0"/>
        <w:ind w:left="0"/>
        <w:jc w:val="both"/>
      </w:pPr>
      <w:r>
        <w:rPr>
          <w:rFonts w:ascii="Times New Roman"/>
          <w:b w:val="false"/>
          <w:i w:val="false"/>
          <w:color w:val="000000"/>
          <w:sz w:val="28"/>
        </w:rPr>
        <w:t>
      11) различение согласных звуков, отличающихся по артикуляции, в открытых слогах;</w:t>
      </w:r>
    </w:p>
    <w:bookmarkEnd w:id="5538"/>
    <w:bookmarkStart w:name="z7511" w:id="5539"/>
    <w:p>
      <w:pPr>
        <w:spacing w:after="0"/>
        <w:ind w:left="0"/>
        <w:jc w:val="both"/>
      </w:pPr>
      <w:r>
        <w:rPr>
          <w:rFonts w:ascii="Times New Roman"/>
          <w:b w:val="false"/>
          <w:i w:val="false"/>
          <w:color w:val="000000"/>
          <w:sz w:val="28"/>
        </w:rPr>
        <w:t>
      12) реакция на речевые сигналы при постоянно увеличивающемся расстоянии от источника звука (на голое ухо);</w:t>
      </w:r>
    </w:p>
    <w:bookmarkEnd w:id="5539"/>
    <w:bookmarkStart w:name="z7512" w:id="5540"/>
    <w:p>
      <w:pPr>
        <w:spacing w:after="0"/>
        <w:ind w:left="0"/>
        <w:jc w:val="both"/>
      </w:pPr>
      <w:r>
        <w:rPr>
          <w:rFonts w:ascii="Times New Roman"/>
          <w:b w:val="false"/>
          <w:i w:val="false"/>
          <w:color w:val="000000"/>
          <w:sz w:val="28"/>
        </w:rPr>
        <w:t>
      13) умение отделять один слог от ряда слогов.</w:t>
      </w:r>
    </w:p>
    <w:bookmarkEnd w:id="5540"/>
    <w:bookmarkStart w:name="z7513" w:id="5541"/>
    <w:p>
      <w:pPr>
        <w:spacing w:after="0"/>
        <w:ind w:left="0"/>
        <w:jc w:val="both"/>
      </w:pPr>
      <w:r>
        <w:rPr>
          <w:rFonts w:ascii="Times New Roman"/>
          <w:b w:val="false"/>
          <w:i w:val="false"/>
          <w:color w:val="000000"/>
          <w:sz w:val="28"/>
        </w:rPr>
        <w:t>
      56. Формирование произношения:</w:t>
      </w:r>
    </w:p>
    <w:bookmarkEnd w:id="5541"/>
    <w:bookmarkStart w:name="z7514" w:id="5542"/>
    <w:p>
      <w:pPr>
        <w:spacing w:after="0"/>
        <w:ind w:left="0"/>
        <w:jc w:val="both"/>
      </w:pPr>
      <w:r>
        <w:rPr>
          <w:rFonts w:ascii="Times New Roman"/>
          <w:b w:val="false"/>
          <w:i w:val="false"/>
          <w:color w:val="000000"/>
          <w:sz w:val="28"/>
        </w:rPr>
        <w:t>
      1) автоматизация гласных звуков на материале слогов и слов;</w:t>
      </w:r>
    </w:p>
    <w:bookmarkEnd w:id="5542"/>
    <w:bookmarkStart w:name="z7515" w:id="5543"/>
    <w:p>
      <w:pPr>
        <w:spacing w:after="0"/>
        <w:ind w:left="0"/>
        <w:jc w:val="both"/>
      </w:pPr>
      <w:r>
        <w:rPr>
          <w:rFonts w:ascii="Times New Roman"/>
          <w:b w:val="false"/>
          <w:i w:val="false"/>
          <w:color w:val="000000"/>
          <w:sz w:val="28"/>
        </w:rPr>
        <w:t>
      2) автоматизация согласных звуков на материале слогов и слов;</w:t>
      </w:r>
    </w:p>
    <w:bookmarkEnd w:id="5543"/>
    <w:bookmarkStart w:name="z7516" w:id="5544"/>
    <w:p>
      <w:pPr>
        <w:spacing w:after="0"/>
        <w:ind w:left="0"/>
        <w:jc w:val="both"/>
      </w:pPr>
      <w:r>
        <w:rPr>
          <w:rFonts w:ascii="Times New Roman"/>
          <w:b w:val="false"/>
          <w:i w:val="false"/>
          <w:color w:val="000000"/>
          <w:sz w:val="28"/>
        </w:rPr>
        <w:t>
      3) артикуляционное и двигательное репродуцирование звуков, слогов и коротких слов;</w:t>
      </w:r>
    </w:p>
    <w:bookmarkEnd w:id="5544"/>
    <w:bookmarkStart w:name="z7517" w:id="5545"/>
    <w:p>
      <w:pPr>
        <w:spacing w:after="0"/>
        <w:ind w:left="0"/>
        <w:jc w:val="both"/>
      </w:pPr>
      <w:r>
        <w:rPr>
          <w:rFonts w:ascii="Times New Roman"/>
          <w:b w:val="false"/>
          <w:i w:val="false"/>
          <w:color w:val="000000"/>
          <w:sz w:val="28"/>
        </w:rPr>
        <w:t>
      4) владение понятиями слово, слог (часть слова) и умение оперировать этим понятием;</w:t>
      </w:r>
    </w:p>
    <w:bookmarkEnd w:id="5545"/>
    <w:bookmarkStart w:name="z7518" w:id="5546"/>
    <w:p>
      <w:pPr>
        <w:spacing w:after="0"/>
        <w:ind w:left="0"/>
        <w:jc w:val="both"/>
      </w:pPr>
      <w:r>
        <w:rPr>
          <w:rFonts w:ascii="Times New Roman"/>
          <w:b w:val="false"/>
          <w:i w:val="false"/>
          <w:color w:val="000000"/>
          <w:sz w:val="28"/>
        </w:rPr>
        <w:t>
      5) воспроизведение разнообразных движений в разном темпе с сопровождением слогов;</w:t>
      </w:r>
    </w:p>
    <w:bookmarkEnd w:id="5546"/>
    <w:bookmarkStart w:name="z7519" w:id="5547"/>
    <w:p>
      <w:pPr>
        <w:spacing w:after="0"/>
        <w:ind w:left="0"/>
        <w:jc w:val="both"/>
      </w:pPr>
      <w:r>
        <w:rPr>
          <w:rFonts w:ascii="Times New Roman"/>
          <w:b w:val="false"/>
          <w:i w:val="false"/>
          <w:color w:val="000000"/>
          <w:sz w:val="28"/>
        </w:rPr>
        <w:t>
      6) дифференциация гласных и согласных звуков на материале слогов и слов;</w:t>
      </w:r>
    </w:p>
    <w:bookmarkEnd w:id="5547"/>
    <w:bookmarkStart w:name="z7520" w:id="5548"/>
    <w:p>
      <w:pPr>
        <w:spacing w:after="0"/>
        <w:ind w:left="0"/>
        <w:jc w:val="both"/>
      </w:pPr>
      <w:r>
        <w:rPr>
          <w:rFonts w:ascii="Times New Roman"/>
          <w:b w:val="false"/>
          <w:i w:val="false"/>
          <w:color w:val="000000"/>
          <w:sz w:val="28"/>
        </w:rPr>
        <w:t>
      7) изменение высоты голоса по подражанию;</w:t>
      </w:r>
    </w:p>
    <w:bookmarkEnd w:id="5548"/>
    <w:bookmarkStart w:name="z7521" w:id="5549"/>
    <w:p>
      <w:pPr>
        <w:spacing w:after="0"/>
        <w:ind w:left="0"/>
        <w:jc w:val="both"/>
      </w:pPr>
      <w:r>
        <w:rPr>
          <w:rFonts w:ascii="Times New Roman"/>
          <w:b w:val="false"/>
          <w:i w:val="false"/>
          <w:color w:val="000000"/>
          <w:sz w:val="28"/>
        </w:rPr>
        <w:t>
      8) имитация повадок различных животных, характерные черты людей, эмоциональных состояний;</w:t>
      </w:r>
    </w:p>
    <w:bookmarkEnd w:id="5549"/>
    <w:bookmarkStart w:name="z7522" w:id="5550"/>
    <w:p>
      <w:pPr>
        <w:spacing w:after="0"/>
        <w:ind w:left="0"/>
        <w:jc w:val="both"/>
      </w:pPr>
      <w:r>
        <w:rPr>
          <w:rFonts w:ascii="Times New Roman"/>
          <w:b w:val="false"/>
          <w:i w:val="false"/>
          <w:color w:val="000000"/>
          <w:sz w:val="28"/>
        </w:rPr>
        <w:t>
      9) имитация различных чувств, передавая их не только голосом, но и мимикой лица, телодвижениями, естественными жестами;</w:t>
      </w:r>
    </w:p>
    <w:bookmarkEnd w:id="5550"/>
    <w:bookmarkStart w:name="z7523" w:id="5551"/>
    <w:p>
      <w:pPr>
        <w:spacing w:after="0"/>
        <w:ind w:left="0"/>
        <w:jc w:val="both"/>
      </w:pPr>
      <w:r>
        <w:rPr>
          <w:rFonts w:ascii="Times New Roman"/>
          <w:b w:val="false"/>
          <w:i w:val="false"/>
          <w:color w:val="000000"/>
          <w:sz w:val="28"/>
        </w:rPr>
        <w:t>
      10) произнесение высоким, низким и нормальным голосом различных гласных и слогов по подражанию;</w:t>
      </w:r>
    </w:p>
    <w:bookmarkEnd w:id="5551"/>
    <w:bookmarkStart w:name="z7524" w:id="5552"/>
    <w:p>
      <w:pPr>
        <w:spacing w:after="0"/>
        <w:ind w:left="0"/>
        <w:jc w:val="both"/>
      </w:pPr>
      <w:r>
        <w:rPr>
          <w:rFonts w:ascii="Times New Roman"/>
          <w:b w:val="false"/>
          <w:i w:val="false"/>
          <w:color w:val="000000"/>
          <w:sz w:val="28"/>
        </w:rPr>
        <w:t>
      11) произнесение гласных и согласных звуков I концентра;</w:t>
      </w:r>
    </w:p>
    <w:bookmarkEnd w:id="5552"/>
    <w:bookmarkStart w:name="z7525" w:id="5553"/>
    <w:p>
      <w:pPr>
        <w:spacing w:after="0"/>
        <w:ind w:left="0"/>
        <w:jc w:val="both"/>
      </w:pPr>
      <w:r>
        <w:rPr>
          <w:rFonts w:ascii="Times New Roman"/>
          <w:b w:val="false"/>
          <w:i w:val="false"/>
          <w:color w:val="000000"/>
          <w:sz w:val="28"/>
        </w:rPr>
        <w:t>
      12) произнесение слогов в нормальном, быстром и медленном темпе с помощью фонетической ритмики;</w:t>
      </w:r>
    </w:p>
    <w:bookmarkEnd w:id="5553"/>
    <w:bookmarkStart w:name="z7526" w:id="5554"/>
    <w:p>
      <w:pPr>
        <w:spacing w:after="0"/>
        <w:ind w:left="0"/>
        <w:jc w:val="both"/>
      </w:pPr>
      <w:r>
        <w:rPr>
          <w:rFonts w:ascii="Times New Roman"/>
          <w:b w:val="false"/>
          <w:i w:val="false"/>
          <w:color w:val="000000"/>
          <w:sz w:val="28"/>
        </w:rPr>
        <w:t>
      13) произношение фраз из 2–3 полных слов;</w:t>
      </w:r>
    </w:p>
    <w:bookmarkEnd w:id="5554"/>
    <w:bookmarkStart w:name="z7527" w:id="5555"/>
    <w:p>
      <w:pPr>
        <w:spacing w:after="0"/>
        <w:ind w:left="0"/>
        <w:jc w:val="both"/>
      </w:pPr>
      <w:r>
        <w:rPr>
          <w:rFonts w:ascii="Times New Roman"/>
          <w:b w:val="false"/>
          <w:i w:val="false"/>
          <w:color w:val="000000"/>
          <w:sz w:val="28"/>
        </w:rPr>
        <w:t>
      14) слитное произнесение слогов с помощью фонетической ритмики;</w:t>
      </w:r>
    </w:p>
    <w:bookmarkEnd w:id="5555"/>
    <w:bookmarkStart w:name="z7528" w:id="5556"/>
    <w:p>
      <w:pPr>
        <w:spacing w:after="0"/>
        <w:ind w:left="0"/>
        <w:jc w:val="both"/>
      </w:pPr>
      <w:r>
        <w:rPr>
          <w:rFonts w:ascii="Times New Roman"/>
          <w:b w:val="false"/>
          <w:i w:val="false"/>
          <w:color w:val="000000"/>
          <w:sz w:val="28"/>
        </w:rPr>
        <w:t>
      15) соблюдение словесного ударения;</w:t>
      </w:r>
    </w:p>
    <w:bookmarkEnd w:id="5556"/>
    <w:bookmarkStart w:name="z7529" w:id="5557"/>
    <w:p>
      <w:pPr>
        <w:spacing w:after="0"/>
        <w:ind w:left="0"/>
        <w:jc w:val="both"/>
      </w:pPr>
      <w:r>
        <w:rPr>
          <w:rFonts w:ascii="Times New Roman"/>
          <w:b w:val="false"/>
          <w:i w:val="false"/>
          <w:color w:val="000000"/>
          <w:sz w:val="28"/>
        </w:rPr>
        <w:t>
      16) умение передавать ритмический рисунок двухсложных и трехсложных слов, состоящих из открытых слогов со зрительной опорой;</w:t>
      </w:r>
    </w:p>
    <w:bookmarkEnd w:id="5557"/>
    <w:bookmarkStart w:name="z7530" w:id="5558"/>
    <w:p>
      <w:pPr>
        <w:spacing w:after="0"/>
        <w:ind w:left="0"/>
        <w:jc w:val="both"/>
      </w:pPr>
      <w:r>
        <w:rPr>
          <w:rFonts w:ascii="Times New Roman"/>
          <w:b w:val="false"/>
          <w:i w:val="false"/>
          <w:color w:val="000000"/>
          <w:sz w:val="28"/>
        </w:rPr>
        <w:t>
      17) умение подбирать слова с заданным звуком.</w:t>
      </w:r>
    </w:p>
    <w:bookmarkEnd w:id="5558"/>
    <w:bookmarkStart w:name="z7531" w:id="5559"/>
    <w:p>
      <w:pPr>
        <w:spacing w:after="0"/>
        <w:ind w:left="0"/>
        <w:jc w:val="both"/>
      </w:pPr>
      <w:r>
        <w:rPr>
          <w:rFonts w:ascii="Times New Roman"/>
          <w:b w:val="false"/>
          <w:i w:val="false"/>
          <w:color w:val="000000"/>
          <w:sz w:val="28"/>
        </w:rPr>
        <w:t>
      57. Ожидаемые результаты:</w:t>
      </w:r>
    </w:p>
    <w:bookmarkEnd w:id="5559"/>
    <w:bookmarkStart w:name="z7532" w:id="5560"/>
    <w:p>
      <w:pPr>
        <w:spacing w:after="0"/>
        <w:ind w:left="0"/>
        <w:jc w:val="both"/>
      </w:pPr>
      <w:r>
        <w:rPr>
          <w:rFonts w:ascii="Times New Roman"/>
          <w:b w:val="false"/>
          <w:i w:val="false"/>
          <w:color w:val="000000"/>
          <w:sz w:val="28"/>
        </w:rPr>
        <w:t>
      1) воспроизводит двусложные ритмы;</w:t>
      </w:r>
    </w:p>
    <w:bookmarkEnd w:id="5560"/>
    <w:bookmarkStart w:name="z7533" w:id="5561"/>
    <w:p>
      <w:pPr>
        <w:spacing w:after="0"/>
        <w:ind w:left="0"/>
        <w:jc w:val="both"/>
      </w:pPr>
      <w:r>
        <w:rPr>
          <w:rFonts w:ascii="Times New Roman"/>
          <w:b w:val="false"/>
          <w:i w:val="false"/>
          <w:color w:val="000000"/>
          <w:sz w:val="28"/>
        </w:rPr>
        <w:t>
      2) воспроизводит разнообразные движения в разном темпе с сопровождением слогов;</w:t>
      </w:r>
    </w:p>
    <w:bookmarkEnd w:id="5561"/>
    <w:bookmarkStart w:name="z7534" w:id="5562"/>
    <w:p>
      <w:pPr>
        <w:spacing w:after="0"/>
        <w:ind w:left="0"/>
        <w:jc w:val="both"/>
      </w:pPr>
      <w:r>
        <w:rPr>
          <w:rFonts w:ascii="Times New Roman"/>
          <w:b w:val="false"/>
          <w:i w:val="false"/>
          <w:color w:val="000000"/>
          <w:sz w:val="28"/>
        </w:rPr>
        <w:t>
      3) выделяет ударный слог в слове;</w:t>
      </w:r>
    </w:p>
    <w:bookmarkEnd w:id="5562"/>
    <w:bookmarkStart w:name="z7535" w:id="5563"/>
    <w:p>
      <w:pPr>
        <w:spacing w:after="0"/>
        <w:ind w:left="0"/>
        <w:jc w:val="both"/>
      </w:pPr>
      <w:r>
        <w:rPr>
          <w:rFonts w:ascii="Times New Roman"/>
          <w:b w:val="false"/>
          <w:i w:val="false"/>
          <w:color w:val="000000"/>
          <w:sz w:val="28"/>
        </w:rPr>
        <w:t>
      4) выполняет инструкции и задания слухо-зрительно и на слух;</w:t>
      </w:r>
    </w:p>
    <w:bookmarkEnd w:id="5563"/>
    <w:bookmarkStart w:name="z7536" w:id="5564"/>
    <w:p>
      <w:pPr>
        <w:spacing w:after="0"/>
        <w:ind w:left="0"/>
        <w:jc w:val="both"/>
      </w:pPr>
      <w:r>
        <w:rPr>
          <w:rFonts w:ascii="Times New Roman"/>
          <w:b w:val="false"/>
          <w:i w:val="false"/>
          <w:color w:val="000000"/>
          <w:sz w:val="28"/>
        </w:rPr>
        <w:t>
      5) изменяет высоту голоса;</w:t>
      </w:r>
    </w:p>
    <w:bookmarkEnd w:id="5564"/>
    <w:bookmarkStart w:name="z7537" w:id="5565"/>
    <w:p>
      <w:pPr>
        <w:spacing w:after="0"/>
        <w:ind w:left="0"/>
        <w:jc w:val="both"/>
      </w:pPr>
      <w:r>
        <w:rPr>
          <w:rFonts w:ascii="Times New Roman"/>
          <w:b w:val="false"/>
          <w:i w:val="false"/>
          <w:color w:val="000000"/>
          <w:sz w:val="28"/>
        </w:rPr>
        <w:t>
      6) имитирует повадки различных животных, характерные черты людей, эмоциональные состояния;</w:t>
      </w:r>
    </w:p>
    <w:bookmarkEnd w:id="5565"/>
    <w:bookmarkStart w:name="z7538" w:id="5566"/>
    <w:p>
      <w:pPr>
        <w:spacing w:after="0"/>
        <w:ind w:left="0"/>
        <w:jc w:val="both"/>
      </w:pPr>
      <w:r>
        <w:rPr>
          <w:rFonts w:ascii="Times New Roman"/>
          <w:b w:val="false"/>
          <w:i w:val="false"/>
          <w:color w:val="000000"/>
          <w:sz w:val="28"/>
        </w:rPr>
        <w:t>
      7) имитирует различные чувства;</w:t>
      </w:r>
    </w:p>
    <w:bookmarkEnd w:id="5566"/>
    <w:bookmarkStart w:name="z7539" w:id="5567"/>
    <w:p>
      <w:pPr>
        <w:spacing w:after="0"/>
        <w:ind w:left="0"/>
        <w:jc w:val="both"/>
      </w:pPr>
      <w:r>
        <w:rPr>
          <w:rFonts w:ascii="Times New Roman"/>
          <w:b w:val="false"/>
          <w:i w:val="false"/>
          <w:color w:val="000000"/>
          <w:sz w:val="28"/>
        </w:rPr>
        <w:t>
      8) опознает звучания окружающего мира;</w:t>
      </w:r>
    </w:p>
    <w:bookmarkEnd w:id="5567"/>
    <w:bookmarkStart w:name="z7540" w:id="5568"/>
    <w:p>
      <w:pPr>
        <w:spacing w:after="0"/>
        <w:ind w:left="0"/>
        <w:jc w:val="both"/>
      </w:pPr>
      <w:r>
        <w:rPr>
          <w:rFonts w:ascii="Times New Roman"/>
          <w:b w:val="false"/>
          <w:i w:val="false"/>
          <w:color w:val="000000"/>
          <w:sz w:val="28"/>
        </w:rPr>
        <w:t>
      9) опознает на слух короткие фразы (на голое ухо и с звукоусиливающей аппаратурой);</w:t>
      </w:r>
    </w:p>
    <w:bookmarkEnd w:id="5568"/>
    <w:bookmarkStart w:name="z7541" w:id="5569"/>
    <w:p>
      <w:pPr>
        <w:spacing w:after="0"/>
        <w:ind w:left="0"/>
        <w:jc w:val="both"/>
      </w:pPr>
      <w:r>
        <w:rPr>
          <w:rFonts w:ascii="Times New Roman"/>
          <w:b w:val="false"/>
          <w:i w:val="false"/>
          <w:color w:val="000000"/>
          <w:sz w:val="28"/>
        </w:rPr>
        <w:t>
      10) опознает на слух полные слова, словосочетания;</w:t>
      </w:r>
    </w:p>
    <w:bookmarkEnd w:id="5569"/>
    <w:bookmarkStart w:name="z7542" w:id="5570"/>
    <w:p>
      <w:pPr>
        <w:spacing w:after="0"/>
        <w:ind w:left="0"/>
        <w:jc w:val="both"/>
      </w:pPr>
      <w:r>
        <w:rPr>
          <w:rFonts w:ascii="Times New Roman"/>
          <w:b w:val="false"/>
          <w:i w:val="false"/>
          <w:color w:val="000000"/>
          <w:sz w:val="28"/>
        </w:rPr>
        <w:t>
      11) определяет на слух количество звучаний в пределах 3;</w:t>
      </w:r>
    </w:p>
    <w:bookmarkEnd w:id="5570"/>
    <w:bookmarkStart w:name="z7543" w:id="5571"/>
    <w:p>
      <w:pPr>
        <w:spacing w:after="0"/>
        <w:ind w:left="0"/>
        <w:jc w:val="both"/>
      </w:pPr>
      <w:r>
        <w:rPr>
          <w:rFonts w:ascii="Times New Roman"/>
          <w:b w:val="false"/>
          <w:i w:val="false"/>
          <w:color w:val="000000"/>
          <w:sz w:val="28"/>
        </w:rPr>
        <w:t>
      12) произносит фразы из 2–3 полных слов на одном выдохе;</w:t>
      </w:r>
    </w:p>
    <w:bookmarkEnd w:id="5571"/>
    <w:bookmarkStart w:name="z7544" w:id="5572"/>
    <w:p>
      <w:pPr>
        <w:spacing w:after="0"/>
        <w:ind w:left="0"/>
        <w:jc w:val="both"/>
      </w:pPr>
      <w:r>
        <w:rPr>
          <w:rFonts w:ascii="Times New Roman"/>
          <w:b w:val="false"/>
          <w:i w:val="false"/>
          <w:color w:val="000000"/>
          <w:sz w:val="28"/>
        </w:rPr>
        <w:t>
      13) различает на слух звукоподражания, лепетные и полные слова (при выборе из 2-3);</w:t>
      </w:r>
    </w:p>
    <w:bookmarkEnd w:id="5572"/>
    <w:bookmarkStart w:name="z7545" w:id="5573"/>
    <w:p>
      <w:pPr>
        <w:spacing w:after="0"/>
        <w:ind w:left="0"/>
        <w:jc w:val="both"/>
      </w:pPr>
      <w:r>
        <w:rPr>
          <w:rFonts w:ascii="Times New Roman"/>
          <w:b w:val="false"/>
          <w:i w:val="false"/>
          <w:color w:val="000000"/>
          <w:sz w:val="28"/>
        </w:rPr>
        <w:t>
      14) различает на слух звучания игрушек при выборе из 3-4 (на голое ухо и с звукоусиливающей аппаратурой);</w:t>
      </w:r>
    </w:p>
    <w:bookmarkEnd w:id="5573"/>
    <w:bookmarkStart w:name="z7546" w:id="5574"/>
    <w:p>
      <w:pPr>
        <w:spacing w:after="0"/>
        <w:ind w:left="0"/>
        <w:jc w:val="both"/>
      </w:pPr>
      <w:r>
        <w:rPr>
          <w:rFonts w:ascii="Times New Roman"/>
          <w:b w:val="false"/>
          <w:i w:val="false"/>
          <w:color w:val="000000"/>
          <w:sz w:val="28"/>
        </w:rPr>
        <w:t>
      15) различает на слух короткие фразы при выборе из 2 (на голое ухо и с звукоусиливающей аппаратурой);</w:t>
      </w:r>
    </w:p>
    <w:bookmarkEnd w:id="5574"/>
    <w:bookmarkStart w:name="z7547" w:id="5575"/>
    <w:p>
      <w:pPr>
        <w:spacing w:after="0"/>
        <w:ind w:left="0"/>
        <w:jc w:val="both"/>
      </w:pPr>
      <w:r>
        <w:rPr>
          <w:rFonts w:ascii="Times New Roman"/>
          <w:b w:val="false"/>
          <w:i w:val="false"/>
          <w:color w:val="000000"/>
          <w:sz w:val="28"/>
        </w:rPr>
        <w:t>
      16) различает на слух темп звучаний (на голое ухо и с звукоусиливающей аппаратурой);</w:t>
      </w:r>
    </w:p>
    <w:bookmarkEnd w:id="5575"/>
    <w:bookmarkStart w:name="z7548" w:id="5576"/>
    <w:p>
      <w:pPr>
        <w:spacing w:after="0"/>
        <w:ind w:left="0"/>
        <w:jc w:val="both"/>
      </w:pPr>
      <w:r>
        <w:rPr>
          <w:rFonts w:ascii="Times New Roman"/>
          <w:b w:val="false"/>
          <w:i w:val="false"/>
          <w:color w:val="000000"/>
          <w:sz w:val="28"/>
        </w:rPr>
        <w:t>
      17) угадывает, кого изображает движениями и голосом педагог или ребенок.</w:t>
      </w:r>
    </w:p>
    <w:bookmarkEnd w:id="5576"/>
    <w:bookmarkStart w:name="z7549" w:id="5577"/>
    <w:p>
      <w:pPr>
        <w:spacing w:after="0"/>
        <w:ind w:left="0"/>
        <w:jc w:val="left"/>
      </w:pPr>
      <w:r>
        <w:rPr>
          <w:rFonts w:ascii="Times New Roman"/>
          <w:b/>
          <w:i w:val="false"/>
          <w:color w:val="000000"/>
        </w:rPr>
        <w:t xml:space="preserve"> Параграф 7. 2 полугодие</w:t>
      </w:r>
    </w:p>
    <w:bookmarkEnd w:id="5577"/>
    <w:bookmarkStart w:name="z7550" w:id="5578"/>
    <w:p>
      <w:pPr>
        <w:spacing w:after="0"/>
        <w:ind w:left="0"/>
        <w:jc w:val="both"/>
      </w:pPr>
      <w:r>
        <w:rPr>
          <w:rFonts w:ascii="Times New Roman"/>
          <w:b w:val="false"/>
          <w:i w:val="false"/>
          <w:color w:val="000000"/>
          <w:sz w:val="28"/>
        </w:rPr>
        <w:t>
      58. Неречевые звучания:</w:t>
      </w:r>
    </w:p>
    <w:bookmarkEnd w:id="5578"/>
    <w:bookmarkStart w:name="z7551" w:id="5579"/>
    <w:p>
      <w:pPr>
        <w:spacing w:after="0"/>
        <w:ind w:left="0"/>
        <w:jc w:val="both"/>
      </w:pPr>
      <w:r>
        <w:rPr>
          <w:rFonts w:ascii="Times New Roman"/>
          <w:b w:val="false"/>
          <w:i w:val="false"/>
          <w:color w:val="000000"/>
          <w:sz w:val="28"/>
        </w:rPr>
        <w:t>
      1) воспроизведение характера звучания;</w:t>
      </w:r>
    </w:p>
    <w:bookmarkEnd w:id="5579"/>
    <w:bookmarkStart w:name="z7552" w:id="5580"/>
    <w:p>
      <w:pPr>
        <w:spacing w:after="0"/>
        <w:ind w:left="0"/>
        <w:jc w:val="both"/>
      </w:pPr>
      <w:r>
        <w:rPr>
          <w:rFonts w:ascii="Times New Roman"/>
          <w:b w:val="false"/>
          <w:i w:val="false"/>
          <w:color w:val="000000"/>
          <w:sz w:val="28"/>
        </w:rPr>
        <w:t>
      2) определение на слухо-зрительной и слуховой основе количества звучаний в пределах 4;</w:t>
      </w:r>
    </w:p>
    <w:bookmarkEnd w:id="5580"/>
    <w:bookmarkStart w:name="z7553" w:id="5581"/>
    <w:p>
      <w:pPr>
        <w:spacing w:after="0"/>
        <w:ind w:left="0"/>
        <w:jc w:val="both"/>
      </w:pPr>
      <w:r>
        <w:rPr>
          <w:rFonts w:ascii="Times New Roman"/>
          <w:b w:val="false"/>
          <w:i w:val="false"/>
          <w:color w:val="000000"/>
          <w:sz w:val="28"/>
        </w:rPr>
        <w:t>
      3) различение голосов животных;</w:t>
      </w:r>
    </w:p>
    <w:bookmarkEnd w:id="5581"/>
    <w:bookmarkStart w:name="z7554" w:id="5582"/>
    <w:p>
      <w:pPr>
        <w:spacing w:after="0"/>
        <w:ind w:left="0"/>
        <w:jc w:val="both"/>
      </w:pPr>
      <w:r>
        <w:rPr>
          <w:rFonts w:ascii="Times New Roman"/>
          <w:b w:val="false"/>
          <w:i w:val="false"/>
          <w:color w:val="000000"/>
          <w:sz w:val="28"/>
        </w:rPr>
        <w:t>
      4) различение на слух звучаний игрушек при выборе из 4;</w:t>
      </w:r>
    </w:p>
    <w:bookmarkEnd w:id="5582"/>
    <w:bookmarkStart w:name="z7555" w:id="5583"/>
    <w:p>
      <w:pPr>
        <w:spacing w:after="0"/>
        <w:ind w:left="0"/>
        <w:jc w:val="both"/>
      </w:pPr>
      <w:r>
        <w:rPr>
          <w:rFonts w:ascii="Times New Roman"/>
          <w:b w:val="false"/>
          <w:i w:val="false"/>
          <w:color w:val="000000"/>
          <w:sz w:val="28"/>
        </w:rPr>
        <w:t>
      5) различение различных характеристик звучаний (темп, высота, длительность, сила, количество);</w:t>
      </w:r>
    </w:p>
    <w:bookmarkEnd w:id="5583"/>
    <w:bookmarkStart w:name="z7556" w:id="5584"/>
    <w:p>
      <w:pPr>
        <w:spacing w:after="0"/>
        <w:ind w:left="0"/>
        <w:jc w:val="both"/>
      </w:pPr>
      <w:r>
        <w:rPr>
          <w:rFonts w:ascii="Times New Roman"/>
          <w:b w:val="false"/>
          <w:i w:val="false"/>
          <w:color w:val="000000"/>
          <w:sz w:val="28"/>
        </w:rPr>
        <w:t>
      6) узнавание знакомых песен.</w:t>
      </w:r>
    </w:p>
    <w:bookmarkEnd w:id="5584"/>
    <w:bookmarkStart w:name="z7557" w:id="5585"/>
    <w:p>
      <w:pPr>
        <w:spacing w:after="0"/>
        <w:ind w:left="0"/>
        <w:jc w:val="both"/>
      </w:pPr>
      <w:r>
        <w:rPr>
          <w:rFonts w:ascii="Times New Roman"/>
          <w:b w:val="false"/>
          <w:i w:val="false"/>
          <w:color w:val="000000"/>
          <w:sz w:val="28"/>
        </w:rPr>
        <w:t>
      59. Речевые звучания:</w:t>
      </w:r>
    </w:p>
    <w:bookmarkEnd w:id="5585"/>
    <w:bookmarkStart w:name="z7558" w:id="5586"/>
    <w:p>
      <w:pPr>
        <w:spacing w:after="0"/>
        <w:ind w:left="0"/>
        <w:jc w:val="both"/>
      </w:pPr>
      <w:r>
        <w:rPr>
          <w:rFonts w:ascii="Times New Roman"/>
          <w:b w:val="false"/>
          <w:i w:val="false"/>
          <w:color w:val="000000"/>
          <w:sz w:val="28"/>
        </w:rPr>
        <w:t>
      1) выполнение инструкций и заданий на слух;</w:t>
      </w:r>
    </w:p>
    <w:bookmarkEnd w:id="5586"/>
    <w:bookmarkStart w:name="z7559" w:id="5587"/>
    <w:p>
      <w:pPr>
        <w:spacing w:after="0"/>
        <w:ind w:left="0"/>
        <w:jc w:val="both"/>
      </w:pPr>
      <w:r>
        <w:rPr>
          <w:rFonts w:ascii="Times New Roman"/>
          <w:b w:val="false"/>
          <w:i w:val="false"/>
          <w:color w:val="000000"/>
          <w:sz w:val="28"/>
        </w:rPr>
        <w:t>
      2) опознавание на слух коротких фраз;</w:t>
      </w:r>
    </w:p>
    <w:bookmarkEnd w:id="5587"/>
    <w:bookmarkStart w:name="z7560" w:id="5588"/>
    <w:p>
      <w:pPr>
        <w:spacing w:after="0"/>
        <w:ind w:left="0"/>
        <w:jc w:val="both"/>
      </w:pPr>
      <w:r>
        <w:rPr>
          <w:rFonts w:ascii="Times New Roman"/>
          <w:b w:val="false"/>
          <w:i w:val="false"/>
          <w:color w:val="000000"/>
          <w:sz w:val="28"/>
        </w:rPr>
        <w:t>
      3) опознавание на слух полных слов и словосочетаний;</w:t>
      </w:r>
    </w:p>
    <w:bookmarkEnd w:id="5588"/>
    <w:bookmarkStart w:name="z7561" w:id="5589"/>
    <w:p>
      <w:pPr>
        <w:spacing w:after="0"/>
        <w:ind w:left="0"/>
        <w:jc w:val="both"/>
      </w:pPr>
      <w:r>
        <w:rPr>
          <w:rFonts w:ascii="Times New Roman"/>
          <w:b w:val="false"/>
          <w:i w:val="false"/>
          <w:color w:val="000000"/>
          <w:sz w:val="28"/>
        </w:rPr>
        <w:t>
      4) различение голосов детей и взрослых;</w:t>
      </w:r>
    </w:p>
    <w:bookmarkEnd w:id="5589"/>
    <w:bookmarkStart w:name="z7562" w:id="5590"/>
    <w:p>
      <w:pPr>
        <w:spacing w:after="0"/>
        <w:ind w:left="0"/>
        <w:jc w:val="both"/>
      </w:pPr>
      <w:r>
        <w:rPr>
          <w:rFonts w:ascii="Times New Roman"/>
          <w:b w:val="false"/>
          <w:i w:val="false"/>
          <w:color w:val="000000"/>
          <w:sz w:val="28"/>
        </w:rPr>
        <w:t>
      5) различение и опознавание речевого материала при постоянно увеличивающемся расстоянии от источника звука (на голое ухо и с звукоусиливающей аппаратурой);</w:t>
      </w:r>
    </w:p>
    <w:bookmarkEnd w:id="5590"/>
    <w:bookmarkStart w:name="z7563" w:id="5591"/>
    <w:p>
      <w:pPr>
        <w:spacing w:after="0"/>
        <w:ind w:left="0"/>
        <w:jc w:val="both"/>
      </w:pPr>
      <w:r>
        <w:rPr>
          <w:rFonts w:ascii="Times New Roman"/>
          <w:b w:val="false"/>
          <w:i w:val="false"/>
          <w:color w:val="000000"/>
          <w:sz w:val="28"/>
        </w:rPr>
        <w:t>
      6) различение на слух коротких фраз при выборе из 2;</w:t>
      </w:r>
    </w:p>
    <w:bookmarkEnd w:id="5591"/>
    <w:bookmarkStart w:name="z7564" w:id="5592"/>
    <w:p>
      <w:pPr>
        <w:spacing w:after="0"/>
        <w:ind w:left="0"/>
        <w:jc w:val="both"/>
      </w:pPr>
      <w:r>
        <w:rPr>
          <w:rFonts w:ascii="Times New Roman"/>
          <w:b w:val="false"/>
          <w:i w:val="false"/>
          <w:color w:val="000000"/>
          <w:sz w:val="28"/>
        </w:rPr>
        <w:t>
      7) умение отделять на слух один слог от ряда слогов.</w:t>
      </w:r>
    </w:p>
    <w:bookmarkEnd w:id="5592"/>
    <w:bookmarkStart w:name="z7565" w:id="5593"/>
    <w:p>
      <w:pPr>
        <w:spacing w:after="0"/>
        <w:ind w:left="0"/>
        <w:jc w:val="both"/>
      </w:pPr>
      <w:r>
        <w:rPr>
          <w:rFonts w:ascii="Times New Roman"/>
          <w:b w:val="false"/>
          <w:i w:val="false"/>
          <w:color w:val="000000"/>
          <w:sz w:val="28"/>
        </w:rPr>
        <w:t>
      60. Формирование произношения:</w:t>
      </w:r>
    </w:p>
    <w:bookmarkEnd w:id="5593"/>
    <w:bookmarkStart w:name="z7566" w:id="5594"/>
    <w:p>
      <w:pPr>
        <w:spacing w:after="0"/>
        <w:ind w:left="0"/>
        <w:jc w:val="both"/>
      </w:pPr>
      <w:r>
        <w:rPr>
          <w:rFonts w:ascii="Times New Roman"/>
          <w:b w:val="false"/>
          <w:i w:val="false"/>
          <w:color w:val="000000"/>
          <w:sz w:val="28"/>
        </w:rPr>
        <w:t>
      1) автоматизация гласных звуков на материале слогов и слов;</w:t>
      </w:r>
    </w:p>
    <w:bookmarkEnd w:id="5594"/>
    <w:bookmarkStart w:name="z7567" w:id="5595"/>
    <w:p>
      <w:pPr>
        <w:spacing w:after="0"/>
        <w:ind w:left="0"/>
        <w:jc w:val="both"/>
      </w:pPr>
      <w:r>
        <w:rPr>
          <w:rFonts w:ascii="Times New Roman"/>
          <w:b w:val="false"/>
          <w:i w:val="false"/>
          <w:color w:val="000000"/>
          <w:sz w:val="28"/>
        </w:rPr>
        <w:t>
      2) автоматизация согласных звуков на материале слогов и слов;</w:t>
      </w:r>
    </w:p>
    <w:bookmarkEnd w:id="5595"/>
    <w:bookmarkStart w:name="z7568" w:id="5596"/>
    <w:p>
      <w:pPr>
        <w:spacing w:after="0"/>
        <w:ind w:left="0"/>
        <w:jc w:val="both"/>
      </w:pPr>
      <w:r>
        <w:rPr>
          <w:rFonts w:ascii="Times New Roman"/>
          <w:b w:val="false"/>
          <w:i w:val="false"/>
          <w:color w:val="000000"/>
          <w:sz w:val="28"/>
        </w:rPr>
        <w:t>
      3) выражение состояния пластикой тела, мимикой лица, естественными жестами, которые сопровождаются произнесением гласных и простых слогов;</w:t>
      </w:r>
    </w:p>
    <w:bookmarkEnd w:id="5596"/>
    <w:bookmarkStart w:name="z7569" w:id="5597"/>
    <w:p>
      <w:pPr>
        <w:spacing w:after="0"/>
        <w:ind w:left="0"/>
        <w:jc w:val="both"/>
      </w:pPr>
      <w:r>
        <w:rPr>
          <w:rFonts w:ascii="Times New Roman"/>
          <w:b w:val="false"/>
          <w:i w:val="false"/>
          <w:color w:val="000000"/>
          <w:sz w:val="28"/>
        </w:rPr>
        <w:t>
      4) дифференциация звуков на материале слогов и слов;</w:t>
      </w:r>
    </w:p>
    <w:bookmarkEnd w:id="5597"/>
    <w:bookmarkStart w:name="z7570" w:id="5598"/>
    <w:p>
      <w:pPr>
        <w:spacing w:after="0"/>
        <w:ind w:left="0"/>
        <w:jc w:val="both"/>
      </w:pPr>
      <w:r>
        <w:rPr>
          <w:rFonts w:ascii="Times New Roman"/>
          <w:b w:val="false"/>
          <w:i w:val="false"/>
          <w:color w:val="000000"/>
          <w:sz w:val="28"/>
        </w:rPr>
        <w:t>
      5) произношение не менее 4 гласных звуков;</w:t>
      </w:r>
    </w:p>
    <w:bookmarkEnd w:id="5598"/>
    <w:bookmarkStart w:name="z7571" w:id="5599"/>
    <w:p>
      <w:pPr>
        <w:spacing w:after="0"/>
        <w:ind w:left="0"/>
        <w:jc w:val="both"/>
      </w:pPr>
      <w:r>
        <w:rPr>
          <w:rFonts w:ascii="Times New Roman"/>
          <w:b w:val="false"/>
          <w:i w:val="false"/>
          <w:color w:val="000000"/>
          <w:sz w:val="28"/>
        </w:rPr>
        <w:t>
      6) произношение не менее 7 согласных звуков;</w:t>
      </w:r>
    </w:p>
    <w:bookmarkEnd w:id="5599"/>
    <w:bookmarkStart w:name="z7572" w:id="5600"/>
    <w:p>
      <w:pPr>
        <w:spacing w:after="0"/>
        <w:ind w:left="0"/>
        <w:jc w:val="both"/>
      </w:pPr>
      <w:r>
        <w:rPr>
          <w:rFonts w:ascii="Times New Roman"/>
          <w:b w:val="false"/>
          <w:i w:val="false"/>
          <w:color w:val="000000"/>
          <w:sz w:val="28"/>
        </w:rPr>
        <w:t>
      7) произношение слов (полное, приближенное и усеченное);</w:t>
      </w:r>
    </w:p>
    <w:bookmarkEnd w:id="5600"/>
    <w:bookmarkStart w:name="z7573" w:id="5601"/>
    <w:p>
      <w:pPr>
        <w:spacing w:after="0"/>
        <w:ind w:left="0"/>
        <w:jc w:val="both"/>
      </w:pPr>
      <w:r>
        <w:rPr>
          <w:rFonts w:ascii="Times New Roman"/>
          <w:b w:val="false"/>
          <w:i w:val="false"/>
          <w:color w:val="000000"/>
          <w:sz w:val="28"/>
        </w:rPr>
        <w:t>
      8) соблюдение правильного речевого дыхания и длительного ротового выдоха;</w:t>
      </w:r>
    </w:p>
    <w:bookmarkEnd w:id="5601"/>
    <w:bookmarkStart w:name="z7574" w:id="5602"/>
    <w:p>
      <w:pPr>
        <w:spacing w:after="0"/>
        <w:ind w:left="0"/>
        <w:jc w:val="both"/>
      </w:pPr>
      <w:r>
        <w:rPr>
          <w:rFonts w:ascii="Times New Roman"/>
          <w:b w:val="false"/>
          <w:i w:val="false"/>
          <w:color w:val="000000"/>
          <w:sz w:val="28"/>
        </w:rPr>
        <w:t>
      9) соблюдение словесного ударения;</w:t>
      </w:r>
    </w:p>
    <w:bookmarkEnd w:id="5602"/>
    <w:bookmarkStart w:name="z7575" w:id="5603"/>
    <w:p>
      <w:pPr>
        <w:spacing w:after="0"/>
        <w:ind w:left="0"/>
        <w:jc w:val="both"/>
      </w:pPr>
      <w:r>
        <w:rPr>
          <w:rFonts w:ascii="Times New Roman"/>
          <w:b w:val="false"/>
          <w:i w:val="false"/>
          <w:color w:val="000000"/>
          <w:sz w:val="28"/>
        </w:rPr>
        <w:t>
      10) умение передавать ритмический рисунок односложных слов со зрительной опорой.</w:t>
      </w:r>
    </w:p>
    <w:bookmarkEnd w:id="5603"/>
    <w:bookmarkStart w:name="z7576" w:id="5604"/>
    <w:p>
      <w:pPr>
        <w:spacing w:after="0"/>
        <w:ind w:left="0"/>
        <w:jc w:val="both"/>
      </w:pPr>
      <w:r>
        <w:rPr>
          <w:rFonts w:ascii="Times New Roman"/>
          <w:b w:val="false"/>
          <w:i w:val="false"/>
          <w:color w:val="000000"/>
          <w:sz w:val="28"/>
        </w:rPr>
        <w:t>
      61. Ожидаемые результаты:</w:t>
      </w:r>
    </w:p>
    <w:bookmarkEnd w:id="5604"/>
    <w:bookmarkStart w:name="z7577" w:id="5605"/>
    <w:p>
      <w:pPr>
        <w:spacing w:after="0"/>
        <w:ind w:left="0"/>
        <w:jc w:val="both"/>
      </w:pPr>
      <w:r>
        <w:rPr>
          <w:rFonts w:ascii="Times New Roman"/>
          <w:b w:val="false"/>
          <w:i w:val="false"/>
          <w:color w:val="000000"/>
          <w:sz w:val="28"/>
        </w:rPr>
        <w:t>
      1) воспроизводит характер звучания;</w:t>
      </w:r>
    </w:p>
    <w:bookmarkEnd w:id="5605"/>
    <w:bookmarkStart w:name="z7578" w:id="5606"/>
    <w:p>
      <w:pPr>
        <w:spacing w:after="0"/>
        <w:ind w:left="0"/>
        <w:jc w:val="both"/>
      </w:pPr>
      <w:r>
        <w:rPr>
          <w:rFonts w:ascii="Times New Roman"/>
          <w:b w:val="false"/>
          <w:i w:val="false"/>
          <w:color w:val="000000"/>
          <w:sz w:val="28"/>
        </w:rPr>
        <w:t>
      2) выполняет инструкции и задания на слух;</w:t>
      </w:r>
    </w:p>
    <w:bookmarkEnd w:id="5606"/>
    <w:bookmarkStart w:name="z7579" w:id="5607"/>
    <w:p>
      <w:pPr>
        <w:spacing w:after="0"/>
        <w:ind w:left="0"/>
        <w:jc w:val="both"/>
      </w:pPr>
      <w:r>
        <w:rPr>
          <w:rFonts w:ascii="Times New Roman"/>
          <w:b w:val="false"/>
          <w:i w:val="false"/>
          <w:color w:val="000000"/>
          <w:sz w:val="28"/>
        </w:rPr>
        <w:t>
      3) выражает состояния пластикой тела, мимикой лица, естественными жестами;</w:t>
      </w:r>
    </w:p>
    <w:bookmarkEnd w:id="5607"/>
    <w:bookmarkStart w:name="z7580" w:id="5608"/>
    <w:p>
      <w:pPr>
        <w:spacing w:after="0"/>
        <w:ind w:left="0"/>
        <w:jc w:val="both"/>
      </w:pPr>
      <w:r>
        <w:rPr>
          <w:rFonts w:ascii="Times New Roman"/>
          <w:b w:val="false"/>
          <w:i w:val="false"/>
          <w:color w:val="000000"/>
          <w:sz w:val="28"/>
        </w:rPr>
        <w:t>
      4) опознает на слух полных слов, словосочетаний и коротких фраз;</w:t>
      </w:r>
    </w:p>
    <w:bookmarkEnd w:id="5608"/>
    <w:bookmarkStart w:name="z7581" w:id="5609"/>
    <w:p>
      <w:pPr>
        <w:spacing w:after="0"/>
        <w:ind w:left="0"/>
        <w:jc w:val="both"/>
      </w:pPr>
      <w:r>
        <w:rPr>
          <w:rFonts w:ascii="Times New Roman"/>
          <w:b w:val="false"/>
          <w:i w:val="false"/>
          <w:color w:val="000000"/>
          <w:sz w:val="28"/>
        </w:rPr>
        <w:t>
      5) определяет на слухо-зрительной и слуховой основе количество звучаний в пределах 4;</w:t>
      </w:r>
    </w:p>
    <w:bookmarkEnd w:id="5609"/>
    <w:bookmarkStart w:name="z7582" w:id="5610"/>
    <w:p>
      <w:pPr>
        <w:spacing w:after="0"/>
        <w:ind w:left="0"/>
        <w:jc w:val="both"/>
      </w:pPr>
      <w:r>
        <w:rPr>
          <w:rFonts w:ascii="Times New Roman"/>
          <w:b w:val="false"/>
          <w:i w:val="false"/>
          <w:color w:val="000000"/>
          <w:sz w:val="28"/>
        </w:rPr>
        <w:t>
      6) произносит не менее 4 гласных звуков; 7 согласных звуков;</w:t>
      </w:r>
    </w:p>
    <w:bookmarkEnd w:id="5610"/>
    <w:bookmarkStart w:name="z7583" w:id="5611"/>
    <w:p>
      <w:pPr>
        <w:spacing w:after="0"/>
        <w:ind w:left="0"/>
        <w:jc w:val="both"/>
      </w:pPr>
      <w:r>
        <w:rPr>
          <w:rFonts w:ascii="Times New Roman"/>
          <w:b w:val="false"/>
          <w:i w:val="false"/>
          <w:color w:val="000000"/>
          <w:sz w:val="28"/>
        </w:rPr>
        <w:t>
      7) произносит слова полно, приближенно и усеченно;</w:t>
      </w:r>
    </w:p>
    <w:bookmarkEnd w:id="5611"/>
    <w:bookmarkStart w:name="z7584" w:id="5612"/>
    <w:p>
      <w:pPr>
        <w:spacing w:after="0"/>
        <w:ind w:left="0"/>
        <w:jc w:val="both"/>
      </w:pPr>
      <w:r>
        <w:rPr>
          <w:rFonts w:ascii="Times New Roman"/>
          <w:b w:val="false"/>
          <w:i w:val="false"/>
          <w:color w:val="000000"/>
          <w:sz w:val="28"/>
        </w:rPr>
        <w:t>
      8) различает голосов животных, детей и взрослых;</w:t>
      </w:r>
    </w:p>
    <w:bookmarkEnd w:id="5612"/>
    <w:bookmarkStart w:name="z7585" w:id="5613"/>
    <w:p>
      <w:pPr>
        <w:spacing w:after="0"/>
        <w:ind w:left="0"/>
        <w:jc w:val="both"/>
      </w:pPr>
      <w:r>
        <w:rPr>
          <w:rFonts w:ascii="Times New Roman"/>
          <w:b w:val="false"/>
          <w:i w:val="false"/>
          <w:color w:val="000000"/>
          <w:sz w:val="28"/>
        </w:rPr>
        <w:t>
      9) различает и опознает речевой материал при постоянно увеличивающемся расстоянии от источника звука;</w:t>
      </w:r>
    </w:p>
    <w:bookmarkEnd w:id="5613"/>
    <w:bookmarkStart w:name="z7586" w:id="5614"/>
    <w:p>
      <w:pPr>
        <w:spacing w:after="0"/>
        <w:ind w:left="0"/>
        <w:jc w:val="both"/>
      </w:pPr>
      <w:r>
        <w:rPr>
          <w:rFonts w:ascii="Times New Roman"/>
          <w:b w:val="false"/>
          <w:i w:val="false"/>
          <w:color w:val="000000"/>
          <w:sz w:val="28"/>
        </w:rPr>
        <w:t>
      10) различает на слух звучания игрушек при выборе из 4;</w:t>
      </w:r>
    </w:p>
    <w:bookmarkEnd w:id="5614"/>
    <w:bookmarkStart w:name="z7587" w:id="5615"/>
    <w:p>
      <w:pPr>
        <w:spacing w:after="0"/>
        <w:ind w:left="0"/>
        <w:jc w:val="both"/>
      </w:pPr>
      <w:r>
        <w:rPr>
          <w:rFonts w:ascii="Times New Roman"/>
          <w:b w:val="false"/>
          <w:i w:val="false"/>
          <w:color w:val="000000"/>
          <w:sz w:val="28"/>
        </w:rPr>
        <w:t>
      11) различает на слух короткие фразы при выборе из 2;</w:t>
      </w:r>
    </w:p>
    <w:bookmarkEnd w:id="5615"/>
    <w:bookmarkStart w:name="z7588" w:id="5616"/>
    <w:p>
      <w:pPr>
        <w:spacing w:after="0"/>
        <w:ind w:left="0"/>
        <w:jc w:val="both"/>
      </w:pPr>
      <w:r>
        <w:rPr>
          <w:rFonts w:ascii="Times New Roman"/>
          <w:b w:val="false"/>
          <w:i w:val="false"/>
          <w:color w:val="000000"/>
          <w:sz w:val="28"/>
        </w:rPr>
        <w:t>
      12) различает различные характеристики звучаний (темп, высота, длительность, сила, количество);</w:t>
      </w:r>
    </w:p>
    <w:bookmarkEnd w:id="5616"/>
    <w:bookmarkStart w:name="z7589" w:id="5617"/>
    <w:p>
      <w:pPr>
        <w:spacing w:after="0"/>
        <w:ind w:left="0"/>
        <w:jc w:val="both"/>
      </w:pPr>
      <w:r>
        <w:rPr>
          <w:rFonts w:ascii="Times New Roman"/>
          <w:b w:val="false"/>
          <w:i w:val="false"/>
          <w:color w:val="000000"/>
          <w:sz w:val="28"/>
        </w:rPr>
        <w:t>
      13) соблюдает словесное ударение;</w:t>
      </w:r>
    </w:p>
    <w:bookmarkEnd w:id="5617"/>
    <w:bookmarkStart w:name="z7590" w:id="5618"/>
    <w:p>
      <w:pPr>
        <w:spacing w:after="0"/>
        <w:ind w:left="0"/>
        <w:jc w:val="both"/>
      </w:pPr>
      <w:r>
        <w:rPr>
          <w:rFonts w:ascii="Times New Roman"/>
          <w:b w:val="false"/>
          <w:i w:val="false"/>
          <w:color w:val="000000"/>
          <w:sz w:val="28"/>
        </w:rPr>
        <w:t>
      14) узнает знакомую песенку.</w:t>
      </w:r>
    </w:p>
    <w:bookmarkEnd w:id="5618"/>
    <w:bookmarkStart w:name="z7591" w:id="5619"/>
    <w:p>
      <w:pPr>
        <w:spacing w:after="0"/>
        <w:ind w:left="0"/>
        <w:jc w:val="left"/>
      </w:pPr>
      <w:r>
        <w:rPr>
          <w:rFonts w:ascii="Times New Roman"/>
          <w:b/>
          <w:i w:val="false"/>
          <w:color w:val="000000"/>
        </w:rPr>
        <w:t xml:space="preserve"> Глава 4. Средняя группа (дети 4-5-и лет)</w:t>
      </w:r>
    </w:p>
    <w:bookmarkEnd w:id="5619"/>
    <w:bookmarkStart w:name="z7592" w:id="5620"/>
    <w:p>
      <w:pPr>
        <w:spacing w:after="0"/>
        <w:ind w:left="0"/>
        <w:jc w:val="left"/>
      </w:pPr>
      <w:r>
        <w:rPr>
          <w:rFonts w:ascii="Times New Roman"/>
          <w:b/>
          <w:i w:val="false"/>
          <w:color w:val="000000"/>
        </w:rPr>
        <w:t xml:space="preserve"> Параграф 1. Образовательная область "Коммуникация"</w:t>
      </w:r>
    </w:p>
    <w:bookmarkEnd w:id="5620"/>
    <w:bookmarkStart w:name="z7593" w:id="5621"/>
    <w:p>
      <w:pPr>
        <w:spacing w:after="0"/>
        <w:ind w:left="0"/>
        <w:jc w:val="both"/>
      </w:pPr>
      <w:r>
        <w:rPr>
          <w:rFonts w:ascii="Times New Roman"/>
          <w:b w:val="false"/>
          <w:i w:val="false"/>
          <w:color w:val="000000"/>
          <w:sz w:val="28"/>
        </w:rPr>
        <w:t>
      62.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bookmarkEnd w:id="5621"/>
    <w:bookmarkStart w:name="z7594" w:id="5622"/>
    <w:p>
      <w:pPr>
        <w:spacing w:after="0"/>
        <w:ind w:left="0"/>
        <w:jc w:val="left"/>
      </w:pPr>
      <w:r>
        <w:rPr>
          <w:rFonts w:ascii="Times New Roman"/>
          <w:b/>
          <w:i w:val="false"/>
          <w:color w:val="000000"/>
        </w:rPr>
        <w:t xml:space="preserve"> Параграф 2. Развитие речи</w:t>
      </w:r>
    </w:p>
    <w:bookmarkEnd w:id="5622"/>
    <w:bookmarkStart w:name="z7595" w:id="5623"/>
    <w:p>
      <w:pPr>
        <w:spacing w:after="0"/>
        <w:ind w:left="0"/>
        <w:jc w:val="both"/>
      </w:pPr>
      <w:r>
        <w:rPr>
          <w:rFonts w:ascii="Times New Roman"/>
          <w:b w:val="false"/>
          <w:i w:val="false"/>
          <w:color w:val="000000"/>
          <w:sz w:val="28"/>
        </w:rPr>
        <w:t>
      63. На 3 году обучения детей учат: аналитическому дактильному чтению слов на табличках с печатным шрифтом, в книге, на доске, полотне; устно-дактильному проговариванию усвоенного речевого материала для закрепления представлений о звуко-буквенном составе слов; использованию речи в устной форме.</w:t>
      </w:r>
    </w:p>
    <w:bookmarkEnd w:id="5623"/>
    <w:bookmarkStart w:name="z7596" w:id="5624"/>
    <w:p>
      <w:pPr>
        <w:spacing w:after="0"/>
        <w:ind w:left="0"/>
        <w:jc w:val="both"/>
      </w:pPr>
      <w:r>
        <w:rPr>
          <w:rFonts w:ascii="Times New Roman"/>
          <w:b w:val="false"/>
          <w:i w:val="false"/>
          <w:color w:val="000000"/>
          <w:sz w:val="28"/>
        </w:rPr>
        <w:t>
      64. В группах для слабослышащих детей дактильная форма речи используется в качестве вспомогательного средства в процессе овладения аналитическим чтением, для уточнения звуко-буквенного состава слов.</w:t>
      </w:r>
    </w:p>
    <w:bookmarkEnd w:id="5624"/>
    <w:bookmarkStart w:name="z7597" w:id="5625"/>
    <w:p>
      <w:pPr>
        <w:spacing w:after="0"/>
        <w:ind w:left="0"/>
        <w:jc w:val="both"/>
      </w:pPr>
      <w:r>
        <w:rPr>
          <w:rFonts w:ascii="Times New Roman"/>
          <w:b w:val="false"/>
          <w:i w:val="false"/>
          <w:color w:val="000000"/>
          <w:sz w:val="28"/>
        </w:rPr>
        <w:t>
      65.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глаголы в разных формах). Увеличение объема словаря идет также за счет детализации и уточнения отдельных действий.</w:t>
      </w:r>
    </w:p>
    <w:bookmarkEnd w:id="5625"/>
    <w:bookmarkStart w:name="z7598" w:id="5626"/>
    <w:p>
      <w:pPr>
        <w:spacing w:after="0"/>
        <w:ind w:left="0"/>
        <w:jc w:val="left"/>
      </w:pPr>
      <w:r>
        <w:rPr>
          <w:rFonts w:ascii="Times New Roman"/>
          <w:b/>
          <w:i w:val="false"/>
          <w:color w:val="000000"/>
        </w:rPr>
        <w:t xml:space="preserve"> Параграф 3. 1 полугодие</w:t>
      </w:r>
    </w:p>
    <w:bookmarkEnd w:id="5626"/>
    <w:bookmarkStart w:name="z7599" w:id="5627"/>
    <w:p>
      <w:pPr>
        <w:spacing w:after="0"/>
        <w:ind w:left="0"/>
        <w:jc w:val="both"/>
      </w:pPr>
      <w:r>
        <w:rPr>
          <w:rFonts w:ascii="Times New Roman"/>
          <w:b w:val="false"/>
          <w:i w:val="false"/>
          <w:color w:val="000000"/>
          <w:sz w:val="28"/>
        </w:rPr>
        <w:t>
      66. Коммуникация:</w:t>
      </w:r>
    </w:p>
    <w:bookmarkEnd w:id="5627"/>
    <w:bookmarkStart w:name="z7600" w:id="5628"/>
    <w:p>
      <w:pPr>
        <w:spacing w:after="0"/>
        <w:ind w:left="0"/>
        <w:jc w:val="both"/>
      </w:pPr>
      <w:r>
        <w:rPr>
          <w:rFonts w:ascii="Times New Roman"/>
          <w:b w:val="false"/>
          <w:i w:val="false"/>
          <w:color w:val="000000"/>
          <w:sz w:val="28"/>
        </w:rPr>
        <w:t>
      1) внимательно слушает собеседника;</w:t>
      </w:r>
    </w:p>
    <w:bookmarkEnd w:id="5628"/>
    <w:bookmarkStart w:name="z7601" w:id="5629"/>
    <w:p>
      <w:pPr>
        <w:spacing w:after="0"/>
        <w:ind w:left="0"/>
        <w:jc w:val="both"/>
      </w:pPr>
      <w:r>
        <w:rPr>
          <w:rFonts w:ascii="Times New Roman"/>
          <w:b w:val="false"/>
          <w:i w:val="false"/>
          <w:color w:val="000000"/>
          <w:sz w:val="28"/>
        </w:rPr>
        <w:t>
      2) знает правила речевого этикета;</w:t>
      </w:r>
    </w:p>
    <w:bookmarkEnd w:id="5629"/>
    <w:bookmarkStart w:name="z7602" w:id="5630"/>
    <w:p>
      <w:pPr>
        <w:spacing w:after="0"/>
        <w:ind w:left="0"/>
        <w:jc w:val="both"/>
      </w:pPr>
      <w:r>
        <w:rPr>
          <w:rFonts w:ascii="Times New Roman"/>
          <w:b w:val="false"/>
          <w:i w:val="false"/>
          <w:color w:val="000000"/>
          <w:sz w:val="28"/>
        </w:rPr>
        <w:t>
      3) контакты с незнакомыми людьми;</w:t>
      </w:r>
    </w:p>
    <w:bookmarkEnd w:id="5630"/>
    <w:bookmarkStart w:name="z7603" w:id="5631"/>
    <w:p>
      <w:pPr>
        <w:spacing w:after="0"/>
        <w:ind w:left="0"/>
        <w:jc w:val="both"/>
      </w:pPr>
      <w:r>
        <w:rPr>
          <w:rFonts w:ascii="Times New Roman"/>
          <w:b w:val="false"/>
          <w:i w:val="false"/>
          <w:color w:val="000000"/>
          <w:sz w:val="28"/>
        </w:rPr>
        <w:t>
      4) контакты с незнакомыми слышащими детьми;</w:t>
      </w:r>
    </w:p>
    <w:bookmarkEnd w:id="5631"/>
    <w:bookmarkStart w:name="z7604" w:id="5632"/>
    <w:p>
      <w:pPr>
        <w:spacing w:after="0"/>
        <w:ind w:left="0"/>
        <w:jc w:val="both"/>
      </w:pPr>
      <w:r>
        <w:rPr>
          <w:rFonts w:ascii="Times New Roman"/>
          <w:b w:val="false"/>
          <w:i w:val="false"/>
          <w:color w:val="000000"/>
          <w:sz w:val="28"/>
        </w:rPr>
        <w:t>
      5) обсуждение предмета, картинки, события со сверстниками в группе (с помощью табличек, по подсказке педагога);</w:t>
      </w:r>
    </w:p>
    <w:bookmarkEnd w:id="5632"/>
    <w:bookmarkStart w:name="z7605" w:id="5633"/>
    <w:p>
      <w:pPr>
        <w:spacing w:after="0"/>
        <w:ind w:left="0"/>
        <w:jc w:val="both"/>
      </w:pPr>
      <w:r>
        <w:rPr>
          <w:rFonts w:ascii="Times New Roman"/>
          <w:b w:val="false"/>
          <w:i w:val="false"/>
          <w:color w:val="000000"/>
          <w:sz w:val="28"/>
        </w:rPr>
        <w:t>
      6) самостоятельное приветствие и прощание в различных ситуациях;</w:t>
      </w:r>
    </w:p>
    <w:bookmarkEnd w:id="5633"/>
    <w:bookmarkStart w:name="z7606" w:id="5634"/>
    <w:p>
      <w:pPr>
        <w:spacing w:after="0"/>
        <w:ind w:left="0"/>
        <w:jc w:val="both"/>
      </w:pPr>
      <w:r>
        <w:rPr>
          <w:rFonts w:ascii="Times New Roman"/>
          <w:b w:val="false"/>
          <w:i w:val="false"/>
          <w:color w:val="000000"/>
          <w:sz w:val="28"/>
        </w:rPr>
        <w:t>
      7) соблюдение очередности в беседе, терпеливо ждет очереди для высказывания;</w:t>
      </w:r>
    </w:p>
    <w:bookmarkEnd w:id="5634"/>
    <w:bookmarkStart w:name="z7607" w:id="5635"/>
    <w:p>
      <w:pPr>
        <w:spacing w:after="0"/>
        <w:ind w:left="0"/>
        <w:jc w:val="both"/>
      </w:pPr>
      <w:r>
        <w:rPr>
          <w:rFonts w:ascii="Times New Roman"/>
          <w:b w:val="false"/>
          <w:i w:val="false"/>
          <w:color w:val="000000"/>
          <w:sz w:val="28"/>
        </w:rPr>
        <w:t>
      8) сообщение о выполненном действии в устной или устно-дактильной форме;</w:t>
      </w:r>
    </w:p>
    <w:bookmarkEnd w:id="5635"/>
    <w:bookmarkStart w:name="z7608" w:id="5636"/>
    <w:p>
      <w:pPr>
        <w:spacing w:after="0"/>
        <w:ind w:left="0"/>
        <w:jc w:val="both"/>
      </w:pPr>
      <w:r>
        <w:rPr>
          <w:rFonts w:ascii="Times New Roman"/>
          <w:b w:val="false"/>
          <w:i w:val="false"/>
          <w:color w:val="000000"/>
          <w:sz w:val="28"/>
        </w:rPr>
        <w:t>
      9) старается общаться с помощью словесной речи;</w:t>
      </w:r>
    </w:p>
    <w:bookmarkEnd w:id="5636"/>
    <w:bookmarkStart w:name="z7609" w:id="5637"/>
    <w:p>
      <w:pPr>
        <w:spacing w:after="0"/>
        <w:ind w:left="0"/>
        <w:jc w:val="both"/>
      </w:pPr>
      <w:r>
        <w:rPr>
          <w:rFonts w:ascii="Times New Roman"/>
          <w:b w:val="false"/>
          <w:i w:val="false"/>
          <w:color w:val="000000"/>
          <w:sz w:val="28"/>
        </w:rPr>
        <w:t>
      10) умение "оречевлять" игровую ситуацию и на этой основе развивать коммуникативную функцию речи;</w:t>
      </w:r>
    </w:p>
    <w:bookmarkEnd w:id="5637"/>
    <w:bookmarkStart w:name="z7610" w:id="5638"/>
    <w:p>
      <w:pPr>
        <w:spacing w:after="0"/>
        <w:ind w:left="0"/>
        <w:jc w:val="both"/>
      </w:pPr>
      <w:r>
        <w:rPr>
          <w:rFonts w:ascii="Times New Roman"/>
          <w:b w:val="false"/>
          <w:i w:val="false"/>
          <w:color w:val="000000"/>
          <w:sz w:val="28"/>
        </w:rPr>
        <w:t>
      11) умение отвечать на вопросы кратко и полно, задавать вопросы, вести диалог, выслушивать друг друга до конца;</w:t>
      </w:r>
    </w:p>
    <w:bookmarkEnd w:id="5638"/>
    <w:bookmarkStart w:name="z7611" w:id="5639"/>
    <w:p>
      <w:pPr>
        <w:spacing w:after="0"/>
        <w:ind w:left="0"/>
        <w:jc w:val="both"/>
      </w:pPr>
      <w:r>
        <w:rPr>
          <w:rFonts w:ascii="Times New Roman"/>
          <w:b w:val="false"/>
          <w:i w:val="false"/>
          <w:color w:val="000000"/>
          <w:sz w:val="28"/>
        </w:rPr>
        <w:t>
      12) участие в беседе-знакомстве.</w:t>
      </w:r>
    </w:p>
    <w:bookmarkEnd w:id="5639"/>
    <w:bookmarkStart w:name="z7612" w:id="5640"/>
    <w:p>
      <w:pPr>
        <w:spacing w:after="0"/>
        <w:ind w:left="0"/>
        <w:jc w:val="both"/>
      </w:pPr>
      <w:r>
        <w:rPr>
          <w:rFonts w:ascii="Times New Roman"/>
          <w:b w:val="false"/>
          <w:i w:val="false"/>
          <w:color w:val="000000"/>
          <w:sz w:val="28"/>
        </w:rPr>
        <w:t>
      67. Восприятие / понимание речи:</w:t>
      </w:r>
    </w:p>
    <w:bookmarkEnd w:id="5640"/>
    <w:bookmarkStart w:name="z7613" w:id="5641"/>
    <w:p>
      <w:pPr>
        <w:spacing w:after="0"/>
        <w:ind w:left="0"/>
        <w:jc w:val="both"/>
      </w:pPr>
      <w:r>
        <w:rPr>
          <w:rFonts w:ascii="Times New Roman"/>
          <w:b w:val="false"/>
          <w:i w:val="false"/>
          <w:color w:val="000000"/>
          <w:sz w:val="28"/>
        </w:rPr>
        <w:t>
      1) выполнение действий с предметами и их изображениями по образцу с использованием глагола;</w:t>
      </w:r>
    </w:p>
    <w:bookmarkEnd w:id="5641"/>
    <w:bookmarkStart w:name="z7614" w:id="5642"/>
    <w:p>
      <w:pPr>
        <w:spacing w:after="0"/>
        <w:ind w:left="0"/>
        <w:jc w:val="both"/>
      </w:pPr>
      <w:r>
        <w:rPr>
          <w:rFonts w:ascii="Times New Roman"/>
          <w:b w:val="false"/>
          <w:i w:val="false"/>
          <w:color w:val="000000"/>
          <w:sz w:val="28"/>
        </w:rPr>
        <w:t>
      2) выполнение действий с предметами и их изображениями по словесной инструкции (глагол в повелительном наклонении);</w:t>
      </w:r>
    </w:p>
    <w:bookmarkEnd w:id="5642"/>
    <w:bookmarkStart w:name="z7615" w:id="5643"/>
    <w:p>
      <w:pPr>
        <w:spacing w:after="0"/>
        <w:ind w:left="0"/>
        <w:jc w:val="both"/>
      </w:pPr>
      <w:r>
        <w:rPr>
          <w:rFonts w:ascii="Times New Roman"/>
          <w:b w:val="false"/>
          <w:i w:val="false"/>
          <w:color w:val="000000"/>
          <w:sz w:val="28"/>
        </w:rPr>
        <w:t>
      3) выполнение поручений;</w:t>
      </w:r>
    </w:p>
    <w:bookmarkEnd w:id="5643"/>
    <w:bookmarkStart w:name="z7616" w:id="5644"/>
    <w:p>
      <w:pPr>
        <w:spacing w:after="0"/>
        <w:ind w:left="0"/>
        <w:jc w:val="both"/>
      </w:pPr>
      <w:r>
        <w:rPr>
          <w:rFonts w:ascii="Times New Roman"/>
          <w:b w:val="false"/>
          <w:i w:val="false"/>
          <w:color w:val="000000"/>
          <w:sz w:val="28"/>
        </w:rPr>
        <w:t>
      4) группировка знакомых предметов и картинок по названию, звучанию;</w:t>
      </w:r>
    </w:p>
    <w:bookmarkEnd w:id="5644"/>
    <w:bookmarkStart w:name="z7617" w:id="5645"/>
    <w:p>
      <w:pPr>
        <w:spacing w:after="0"/>
        <w:ind w:left="0"/>
        <w:jc w:val="both"/>
      </w:pPr>
      <w:r>
        <w:rPr>
          <w:rFonts w:ascii="Times New Roman"/>
          <w:b w:val="false"/>
          <w:i w:val="false"/>
          <w:color w:val="000000"/>
          <w:sz w:val="28"/>
        </w:rPr>
        <w:t>
      5) ответы на вопросы в устной и дактильной форме;</w:t>
      </w:r>
    </w:p>
    <w:bookmarkEnd w:id="5645"/>
    <w:bookmarkStart w:name="z7618" w:id="5646"/>
    <w:p>
      <w:pPr>
        <w:spacing w:after="0"/>
        <w:ind w:left="0"/>
        <w:jc w:val="both"/>
      </w:pPr>
      <w:r>
        <w:rPr>
          <w:rFonts w:ascii="Times New Roman"/>
          <w:b w:val="false"/>
          <w:i w:val="false"/>
          <w:color w:val="000000"/>
          <w:sz w:val="28"/>
        </w:rPr>
        <w:t>
      6) понимание значений обобщающих слов;</w:t>
      </w:r>
    </w:p>
    <w:bookmarkEnd w:id="5646"/>
    <w:bookmarkStart w:name="z7619" w:id="5647"/>
    <w:p>
      <w:pPr>
        <w:spacing w:after="0"/>
        <w:ind w:left="0"/>
        <w:jc w:val="both"/>
      </w:pPr>
      <w:r>
        <w:rPr>
          <w:rFonts w:ascii="Times New Roman"/>
          <w:b w:val="false"/>
          <w:i w:val="false"/>
          <w:color w:val="000000"/>
          <w:sz w:val="28"/>
        </w:rPr>
        <w:t>
      7) различение глаголов, противоположных по значению;</w:t>
      </w:r>
    </w:p>
    <w:bookmarkEnd w:id="5647"/>
    <w:bookmarkStart w:name="z7620" w:id="5648"/>
    <w:p>
      <w:pPr>
        <w:spacing w:after="0"/>
        <w:ind w:left="0"/>
        <w:jc w:val="both"/>
      </w:pPr>
      <w:r>
        <w:rPr>
          <w:rFonts w:ascii="Times New Roman"/>
          <w:b w:val="false"/>
          <w:i w:val="false"/>
          <w:color w:val="000000"/>
          <w:sz w:val="28"/>
        </w:rPr>
        <w:t>
      8) различение прилагательных, противоположных по значению;</w:t>
      </w:r>
    </w:p>
    <w:bookmarkEnd w:id="5648"/>
    <w:bookmarkStart w:name="z7621" w:id="5649"/>
    <w:p>
      <w:pPr>
        <w:spacing w:after="0"/>
        <w:ind w:left="0"/>
        <w:jc w:val="both"/>
      </w:pPr>
      <w:r>
        <w:rPr>
          <w:rFonts w:ascii="Times New Roman"/>
          <w:b w:val="false"/>
          <w:i w:val="false"/>
          <w:color w:val="000000"/>
          <w:sz w:val="28"/>
        </w:rPr>
        <w:t>
      9) понимание значения фраз из 3-4 слов;</w:t>
      </w:r>
    </w:p>
    <w:bookmarkEnd w:id="5649"/>
    <w:bookmarkStart w:name="z7622" w:id="5650"/>
    <w:p>
      <w:pPr>
        <w:spacing w:after="0"/>
        <w:ind w:left="0"/>
        <w:jc w:val="both"/>
      </w:pPr>
      <w:r>
        <w:rPr>
          <w:rFonts w:ascii="Times New Roman"/>
          <w:b w:val="false"/>
          <w:i w:val="false"/>
          <w:color w:val="000000"/>
          <w:sz w:val="28"/>
        </w:rPr>
        <w:t>
      10) понимание и различение вопросительных, утвердительных, восклицательных интонаций;</w:t>
      </w:r>
    </w:p>
    <w:bookmarkEnd w:id="5650"/>
    <w:bookmarkStart w:name="z7623" w:id="5651"/>
    <w:p>
      <w:pPr>
        <w:spacing w:after="0"/>
        <w:ind w:left="0"/>
        <w:jc w:val="both"/>
      </w:pPr>
      <w:r>
        <w:rPr>
          <w:rFonts w:ascii="Times New Roman"/>
          <w:b w:val="false"/>
          <w:i w:val="false"/>
          <w:color w:val="000000"/>
          <w:sz w:val="28"/>
        </w:rPr>
        <w:t>
      11) понимание причинно-следственных связей в тексте, ответы на вопросы;</w:t>
      </w:r>
    </w:p>
    <w:bookmarkEnd w:id="5651"/>
    <w:bookmarkStart w:name="z7624" w:id="5652"/>
    <w:p>
      <w:pPr>
        <w:spacing w:after="0"/>
        <w:ind w:left="0"/>
        <w:jc w:val="both"/>
      </w:pPr>
      <w:r>
        <w:rPr>
          <w:rFonts w:ascii="Times New Roman"/>
          <w:b w:val="false"/>
          <w:i w:val="false"/>
          <w:color w:val="000000"/>
          <w:sz w:val="28"/>
        </w:rPr>
        <w:t>
      12) различение значений глаголов в настоящем и прошедшем времени;</w:t>
      </w:r>
    </w:p>
    <w:bookmarkEnd w:id="5652"/>
    <w:bookmarkStart w:name="z7625" w:id="5653"/>
    <w:p>
      <w:pPr>
        <w:spacing w:after="0"/>
        <w:ind w:left="0"/>
        <w:jc w:val="both"/>
      </w:pPr>
      <w:r>
        <w:rPr>
          <w:rFonts w:ascii="Times New Roman"/>
          <w:b w:val="false"/>
          <w:i w:val="false"/>
          <w:color w:val="000000"/>
          <w:sz w:val="28"/>
        </w:rPr>
        <w:t>
      13) различение значений слов в единственном и множественном числе;</w:t>
      </w:r>
    </w:p>
    <w:bookmarkEnd w:id="5653"/>
    <w:bookmarkStart w:name="z7626" w:id="5654"/>
    <w:p>
      <w:pPr>
        <w:spacing w:after="0"/>
        <w:ind w:left="0"/>
        <w:jc w:val="both"/>
      </w:pPr>
      <w:r>
        <w:rPr>
          <w:rFonts w:ascii="Times New Roman"/>
          <w:b w:val="false"/>
          <w:i w:val="false"/>
          <w:color w:val="000000"/>
          <w:sz w:val="28"/>
        </w:rPr>
        <w:t>
      14) слушание сказок, стихотворений, рассказов;</w:t>
      </w:r>
    </w:p>
    <w:bookmarkEnd w:id="5654"/>
    <w:bookmarkStart w:name="z7627" w:id="5655"/>
    <w:p>
      <w:pPr>
        <w:spacing w:after="0"/>
        <w:ind w:left="0"/>
        <w:jc w:val="both"/>
      </w:pPr>
      <w:r>
        <w:rPr>
          <w:rFonts w:ascii="Times New Roman"/>
          <w:b w:val="false"/>
          <w:i w:val="false"/>
          <w:color w:val="000000"/>
          <w:sz w:val="28"/>
        </w:rPr>
        <w:t>
      15) согласование глаголов единственного и множественного числа настоящего времени с существительными;</w:t>
      </w:r>
    </w:p>
    <w:bookmarkEnd w:id="5655"/>
    <w:bookmarkStart w:name="z7628" w:id="5656"/>
    <w:p>
      <w:pPr>
        <w:spacing w:after="0"/>
        <w:ind w:left="0"/>
        <w:jc w:val="both"/>
      </w:pPr>
      <w:r>
        <w:rPr>
          <w:rFonts w:ascii="Times New Roman"/>
          <w:b w:val="false"/>
          <w:i w:val="false"/>
          <w:color w:val="000000"/>
          <w:sz w:val="28"/>
        </w:rPr>
        <w:t>
      16) понимание личных местоимений;</w:t>
      </w:r>
    </w:p>
    <w:bookmarkEnd w:id="5656"/>
    <w:bookmarkStart w:name="z7629" w:id="5657"/>
    <w:p>
      <w:pPr>
        <w:spacing w:after="0"/>
        <w:ind w:left="0"/>
        <w:jc w:val="both"/>
      </w:pPr>
      <w:r>
        <w:rPr>
          <w:rFonts w:ascii="Times New Roman"/>
          <w:b w:val="false"/>
          <w:i w:val="false"/>
          <w:color w:val="000000"/>
          <w:sz w:val="28"/>
        </w:rPr>
        <w:t>
      17) понимание притяжательных местоимений;</w:t>
      </w:r>
    </w:p>
    <w:bookmarkEnd w:id="5657"/>
    <w:bookmarkStart w:name="z7630" w:id="5658"/>
    <w:p>
      <w:pPr>
        <w:spacing w:after="0"/>
        <w:ind w:left="0"/>
        <w:jc w:val="both"/>
      </w:pPr>
      <w:r>
        <w:rPr>
          <w:rFonts w:ascii="Times New Roman"/>
          <w:b w:val="false"/>
          <w:i w:val="false"/>
          <w:color w:val="000000"/>
          <w:sz w:val="28"/>
        </w:rPr>
        <w:t>
      18) понимание притяжательных прилагательных;</w:t>
      </w:r>
    </w:p>
    <w:bookmarkEnd w:id="5658"/>
    <w:bookmarkStart w:name="z7631" w:id="5659"/>
    <w:p>
      <w:pPr>
        <w:spacing w:after="0"/>
        <w:ind w:left="0"/>
        <w:jc w:val="both"/>
      </w:pPr>
      <w:r>
        <w:rPr>
          <w:rFonts w:ascii="Times New Roman"/>
          <w:b w:val="false"/>
          <w:i w:val="false"/>
          <w:color w:val="000000"/>
          <w:sz w:val="28"/>
        </w:rPr>
        <w:t>
      19) понимание вопросов косвенных падежей.</w:t>
      </w:r>
    </w:p>
    <w:bookmarkEnd w:id="5659"/>
    <w:bookmarkStart w:name="z7632" w:id="5660"/>
    <w:p>
      <w:pPr>
        <w:spacing w:after="0"/>
        <w:ind w:left="0"/>
        <w:jc w:val="both"/>
      </w:pPr>
      <w:r>
        <w:rPr>
          <w:rFonts w:ascii="Times New Roman"/>
          <w:b w:val="false"/>
          <w:i w:val="false"/>
          <w:color w:val="000000"/>
          <w:sz w:val="28"/>
        </w:rPr>
        <w:t>
      68. Говорение:</w:t>
      </w:r>
    </w:p>
    <w:bookmarkEnd w:id="5660"/>
    <w:bookmarkStart w:name="z7633" w:id="5661"/>
    <w:p>
      <w:pPr>
        <w:spacing w:after="0"/>
        <w:ind w:left="0"/>
        <w:jc w:val="both"/>
      </w:pPr>
      <w:r>
        <w:rPr>
          <w:rFonts w:ascii="Times New Roman"/>
          <w:b w:val="false"/>
          <w:i w:val="false"/>
          <w:color w:val="000000"/>
          <w:sz w:val="28"/>
        </w:rPr>
        <w:t>
      1) выбор заданных предметов или их изображений из общей группы, размещение их в указанных местах;</w:t>
      </w:r>
    </w:p>
    <w:bookmarkEnd w:id="5661"/>
    <w:bookmarkStart w:name="z7634" w:id="5662"/>
    <w:p>
      <w:pPr>
        <w:spacing w:after="0"/>
        <w:ind w:left="0"/>
        <w:jc w:val="both"/>
      </w:pPr>
      <w:r>
        <w:rPr>
          <w:rFonts w:ascii="Times New Roman"/>
          <w:b w:val="false"/>
          <w:i w:val="false"/>
          <w:color w:val="000000"/>
          <w:sz w:val="28"/>
        </w:rPr>
        <w:t>
      2) замена облегченных слов и звукоподражаний общеупотребительными речевыми формами;</w:t>
      </w:r>
    </w:p>
    <w:bookmarkEnd w:id="5662"/>
    <w:bookmarkStart w:name="z7635" w:id="5663"/>
    <w:p>
      <w:pPr>
        <w:spacing w:after="0"/>
        <w:ind w:left="0"/>
        <w:jc w:val="both"/>
      </w:pPr>
      <w:r>
        <w:rPr>
          <w:rFonts w:ascii="Times New Roman"/>
          <w:b w:val="false"/>
          <w:i w:val="false"/>
          <w:color w:val="000000"/>
          <w:sz w:val="28"/>
        </w:rPr>
        <w:t>
      3) заучивание стихов и коротких текстов наизусть;</w:t>
      </w:r>
    </w:p>
    <w:bookmarkEnd w:id="5663"/>
    <w:bookmarkStart w:name="z7636" w:id="5664"/>
    <w:p>
      <w:pPr>
        <w:spacing w:after="0"/>
        <w:ind w:left="0"/>
        <w:jc w:val="both"/>
      </w:pPr>
      <w:r>
        <w:rPr>
          <w:rFonts w:ascii="Times New Roman"/>
          <w:b w:val="false"/>
          <w:i w:val="false"/>
          <w:color w:val="000000"/>
          <w:sz w:val="28"/>
        </w:rPr>
        <w:t>
      4) использование личных и притяжательных местоимений;</w:t>
      </w:r>
    </w:p>
    <w:bookmarkEnd w:id="5664"/>
    <w:bookmarkStart w:name="z7637" w:id="5665"/>
    <w:p>
      <w:pPr>
        <w:spacing w:after="0"/>
        <w:ind w:left="0"/>
        <w:jc w:val="both"/>
      </w:pPr>
      <w:r>
        <w:rPr>
          <w:rFonts w:ascii="Times New Roman"/>
          <w:b w:val="false"/>
          <w:i w:val="false"/>
          <w:color w:val="000000"/>
          <w:sz w:val="28"/>
        </w:rPr>
        <w:t>
      5) использование новых слов, обозначающих предметы и действия, из пассивного словаря;</w:t>
      </w:r>
    </w:p>
    <w:bookmarkEnd w:id="5665"/>
    <w:bookmarkStart w:name="z7638" w:id="5666"/>
    <w:p>
      <w:pPr>
        <w:spacing w:after="0"/>
        <w:ind w:left="0"/>
        <w:jc w:val="both"/>
      </w:pPr>
      <w:r>
        <w:rPr>
          <w:rFonts w:ascii="Times New Roman"/>
          <w:b w:val="false"/>
          <w:i w:val="false"/>
          <w:color w:val="000000"/>
          <w:sz w:val="28"/>
        </w:rPr>
        <w:t>
      6) использование притяжательных прилагательных;</w:t>
      </w:r>
    </w:p>
    <w:bookmarkEnd w:id="5666"/>
    <w:bookmarkStart w:name="z7639" w:id="5667"/>
    <w:p>
      <w:pPr>
        <w:spacing w:after="0"/>
        <w:ind w:left="0"/>
        <w:jc w:val="both"/>
      </w:pPr>
      <w:r>
        <w:rPr>
          <w:rFonts w:ascii="Times New Roman"/>
          <w:b w:val="false"/>
          <w:i w:val="false"/>
          <w:color w:val="000000"/>
          <w:sz w:val="28"/>
        </w:rPr>
        <w:t>
      7) использование разных моделей предложений;</w:t>
      </w:r>
    </w:p>
    <w:bookmarkEnd w:id="5667"/>
    <w:bookmarkStart w:name="z7640" w:id="5668"/>
    <w:p>
      <w:pPr>
        <w:spacing w:after="0"/>
        <w:ind w:left="0"/>
        <w:jc w:val="both"/>
      </w:pPr>
      <w:r>
        <w:rPr>
          <w:rFonts w:ascii="Times New Roman"/>
          <w:b w:val="false"/>
          <w:i w:val="false"/>
          <w:color w:val="000000"/>
          <w:sz w:val="28"/>
        </w:rPr>
        <w:t>
      8) использование устной, устно-дактильной, письменной формы речи для выражения различных коммуникативных намерений (вопросы, побуждения, сообщения, отрицания);</w:t>
      </w:r>
    </w:p>
    <w:bookmarkEnd w:id="5668"/>
    <w:bookmarkStart w:name="z7641" w:id="5669"/>
    <w:p>
      <w:pPr>
        <w:spacing w:after="0"/>
        <w:ind w:left="0"/>
        <w:jc w:val="both"/>
      </w:pPr>
      <w:r>
        <w:rPr>
          <w:rFonts w:ascii="Times New Roman"/>
          <w:b w:val="false"/>
          <w:i w:val="false"/>
          <w:color w:val="000000"/>
          <w:sz w:val="28"/>
        </w:rPr>
        <w:t>
      9) называние знакомых предметов, действий, их свойств и качеств, местоимений, предлогов, числительных;</w:t>
      </w:r>
    </w:p>
    <w:bookmarkEnd w:id="5669"/>
    <w:bookmarkStart w:name="z7642" w:id="5670"/>
    <w:p>
      <w:pPr>
        <w:spacing w:after="0"/>
        <w:ind w:left="0"/>
        <w:jc w:val="both"/>
      </w:pPr>
      <w:r>
        <w:rPr>
          <w:rFonts w:ascii="Times New Roman"/>
          <w:b w:val="false"/>
          <w:i w:val="false"/>
          <w:color w:val="000000"/>
          <w:sz w:val="28"/>
        </w:rPr>
        <w:t>
      10) называние предметов с путем подкладывания к ним табличек словами или короткими фразами;</w:t>
      </w:r>
    </w:p>
    <w:bookmarkEnd w:id="5670"/>
    <w:bookmarkStart w:name="z7643" w:id="5671"/>
    <w:p>
      <w:pPr>
        <w:spacing w:after="0"/>
        <w:ind w:left="0"/>
        <w:jc w:val="both"/>
      </w:pPr>
      <w:r>
        <w:rPr>
          <w:rFonts w:ascii="Times New Roman"/>
          <w:b w:val="false"/>
          <w:i w:val="false"/>
          <w:color w:val="000000"/>
          <w:sz w:val="28"/>
        </w:rPr>
        <w:t>
      11) объединение нескольких предложений в небольшие рассказы;</w:t>
      </w:r>
    </w:p>
    <w:bookmarkEnd w:id="5671"/>
    <w:bookmarkStart w:name="z7644" w:id="5672"/>
    <w:p>
      <w:pPr>
        <w:spacing w:after="0"/>
        <w:ind w:left="0"/>
        <w:jc w:val="both"/>
      </w:pPr>
      <w:r>
        <w:rPr>
          <w:rFonts w:ascii="Times New Roman"/>
          <w:b w:val="false"/>
          <w:i w:val="false"/>
          <w:color w:val="000000"/>
          <w:sz w:val="28"/>
        </w:rPr>
        <w:t>
      12) описание предмета или картинки по вопросам с помощью взрослого;</w:t>
      </w:r>
    </w:p>
    <w:bookmarkEnd w:id="5672"/>
    <w:bookmarkStart w:name="z7645" w:id="5673"/>
    <w:p>
      <w:pPr>
        <w:spacing w:after="0"/>
        <w:ind w:left="0"/>
        <w:jc w:val="both"/>
      </w:pPr>
      <w:r>
        <w:rPr>
          <w:rFonts w:ascii="Times New Roman"/>
          <w:b w:val="false"/>
          <w:i w:val="false"/>
          <w:color w:val="000000"/>
          <w:sz w:val="28"/>
        </w:rPr>
        <w:t>
      13) описание предметов и картинок с изображениями предметов и действий;</w:t>
      </w:r>
    </w:p>
    <w:bookmarkEnd w:id="5673"/>
    <w:bookmarkStart w:name="z7646" w:id="5674"/>
    <w:p>
      <w:pPr>
        <w:spacing w:after="0"/>
        <w:ind w:left="0"/>
        <w:jc w:val="both"/>
      </w:pPr>
      <w:r>
        <w:rPr>
          <w:rFonts w:ascii="Times New Roman"/>
          <w:b w:val="false"/>
          <w:i w:val="false"/>
          <w:color w:val="000000"/>
          <w:sz w:val="28"/>
        </w:rPr>
        <w:t>
      14) описание сюжетных картинок;</w:t>
      </w:r>
    </w:p>
    <w:bookmarkEnd w:id="5674"/>
    <w:bookmarkStart w:name="z7647" w:id="5675"/>
    <w:p>
      <w:pPr>
        <w:spacing w:after="0"/>
        <w:ind w:left="0"/>
        <w:jc w:val="both"/>
      </w:pPr>
      <w:r>
        <w:rPr>
          <w:rFonts w:ascii="Times New Roman"/>
          <w:b w:val="false"/>
          <w:i w:val="false"/>
          <w:color w:val="000000"/>
          <w:sz w:val="28"/>
        </w:rPr>
        <w:t>
      15) отвечать целыми фразами разговорного типа без членения их на отдельные слова (вопросы и ответы);</w:t>
      </w:r>
    </w:p>
    <w:bookmarkEnd w:id="5675"/>
    <w:bookmarkStart w:name="z7648" w:id="5676"/>
    <w:p>
      <w:pPr>
        <w:spacing w:after="0"/>
        <w:ind w:left="0"/>
        <w:jc w:val="both"/>
      </w:pPr>
      <w:r>
        <w:rPr>
          <w:rFonts w:ascii="Times New Roman"/>
          <w:b w:val="false"/>
          <w:i w:val="false"/>
          <w:color w:val="000000"/>
          <w:sz w:val="28"/>
        </w:rPr>
        <w:t>
      16) отчет о выполнении поручений;</w:t>
      </w:r>
    </w:p>
    <w:bookmarkEnd w:id="5676"/>
    <w:bookmarkStart w:name="z7649" w:id="5677"/>
    <w:p>
      <w:pPr>
        <w:spacing w:after="0"/>
        <w:ind w:left="0"/>
        <w:jc w:val="both"/>
      </w:pPr>
      <w:r>
        <w:rPr>
          <w:rFonts w:ascii="Times New Roman"/>
          <w:b w:val="false"/>
          <w:i w:val="false"/>
          <w:color w:val="000000"/>
          <w:sz w:val="28"/>
        </w:rPr>
        <w:t>
      17) приближенное называние и подкладывание табличек к знакомым предметам или их изображениям;</w:t>
      </w:r>
    </w:p>
    <w:bookmarkEnd w:id="5677"/>
    <w:bookmarkStart w:name="z7650" w:id="5678"/>
    <w:p>
      <w:pPr>
        <w:spacing w:after="0"/>
        <w:ind w:left="0"/>
        <w:jc w:val="both"/>
      </w:pPr>
      <w:r>
        <w:rPr>
          <w:rFonts w:ascii="Times New Roman"/>
          <w:b w:val="false"/>
          <w:i w:val="false"/>
          <w:color w:val="000000"/>
          <w:sz w:val="28"/>
        </w:rPr>
        <w:t>
      18) приближенное сопряженное и отраженное проговаривание слов и фраз;</w:t>
      </w:r>
    </w:p>
    <w:bookmarkEnd w:id="5678"/>
    <w:bookmarkStart w:name="z7651" w:id="5679"/>
    <w:p>
      <w:pPr>
        <w:spacing w:after="0"/>
        <w:ind w:left="0"/>
        <w:jc w:val="both"/>
      </w:pPr>
      <w:r>
        <w:rPr>
          <w:rFonts w:ascii="Times New Roman"/>
          <w:b w:val="false"/>
          <w:i w:val="false"/>
          <w:color w:val="000000"/>
          <w:sz w:val="28"/>
        </w:rPr>
        <w:t>
      19) рассказ о событиях дома, на прогулке, в группе (3–4 предложения);</w:t>
      </w:r>
    </w:p>
    <w:bookmarkEnd w:id="5679"/>
    <w:bookmarkStart w:name="z7652" w:id="5680"/>
    <w:p>
      <w:pPr>
        <w:spacing w:after="0"/>
        <w:ind w:left="0"/>
        <w:jc w:val="both"/>
      </w:pPr>
      <w:r>
        <w:rPr>
          <w:rFonts w:ascii="Times New Roman"/>
          <w:b w:val="false"/>
          <w:i w:val="false"/>
          <w:color w:val="000000"/>
          <w:sz w:val="28"/>
        </w:rPr>
        <w:t>
      20) сопровождение бытовых действий естественной, эмоционально окрашенной речью (сообщениями, вопросами, побуждениями);</w:t>
      </w:r>
    </w:p>
    <w:bookmarkEnd w:id="5680"/>
    <w:bookmarkStart w:name="z7653" w:id="5681"/>
    <w:p>
      <w:pPr>
        <w:spacing w:after="0"/>
        <w:ind w:left="0"/>
        <w:jc w:val="both"/>
      </w:pPr>
      <w:r>
        <w:rPr>
          <w:rFonts w:ascii="Times New Roman"/>
          <w:b w:val="false"/>
          <w:i w:val="false"/>
          <w:color w:val="000000"/>
          <w:sz w:val="28"/>
        </w:rPr>
        <w:t>
      21) составление простых распространенных предложений с предлогами на, у, в, под, над, с по картинке, по демонстрации действий, по вопросам;</w:t>
      </w:r>
    </w:p>
    <w:bookmarkEnd w:id="5681"/>
    <w:bookmarkStart w:name="z7654" w:id="5682"/>
    <w:p>
      <w:pPr>
        <w:spacing w:after="0"/>
        <w:ind w:left="0"/>
        <w:jc w:val="both"/>
      </w:pPr>
      <w:r>
        <w:rPr>
          <w:rFonts w:ascii="Times New Roman"/>
          <w:b w:val="false"/>
          <w:i w:val="false"/>
          <w:color w:val="000000"/>
          <w:sz w:val="28"/>
        </w:rPr>
        <w:t>
      22) потребление в речи обобщающих слов;</w:t>
      </w:r>
    </w:p>
    <w:bookmarkEnd w:id="5682"/>
    <w:bookmarkStart w:name="z7655" w:id="5683"/>
    <w:p>
      <w:pPr>
        <w:spacing w:after="0"/>
        <w:ind w:left="0"/>
        <w:jc w:val="both"/>
      </w:pPr>
      <w:r>
        <w:rPr>
          <w:rFonts w:ascii="Times New Roman"/>
          <w:b w:val="false"/>
          <w:i w:val="false"/>
          <w:color w:val="000000"/>
          <w:sz w:val="28"/>
        </w:rPr>
        <w:t>
      23) употребление глаголов в изъявительном наклонении, в настоящем и прошедшем времени;</w:t>
      </w:r>
    </w:p>
    <w:bookmarkEnd w:id="5683"/>
    <w:bookmarkStart w:name="z7656" w:id="5684"/>
    <w:p>
      <w:pPr>
        <w:spacing w:after="0"/>
        <w:ind w:left="0"/>
        <w:jc w:val="both"/>
      </w:pPr>
      <w:r>
        <w:rPr>
          <w:rFonts w:ascii="Times New Roman"/>
          <w:b w:val="false"/>
          <w:i w:val="false"/>
          <w:color w:val="000000"/>
          <w:sz w:val="28"/>
        </w:rPr>
        <w:t xml:space="preserve">
      24) употребление существительных в единственном и множественном числе. </w:t>
      </w:r>
    </w:p>
    <w:bookmarkEnd w:id="5684"/>
    <w:bookmarkStart w:name="z7657" w:id="5685"/>
    <w:p>
      <w:pPr>
        <w:spacing w:after="0"/>
        <w:ind w:left="0"/>
        <w:jc w:val="both"/>
      </w:pPr>
      <w:r>
        <w:rPr>
          <w:rFonts w:ascii="Times New Roman"/>
          <w:b w:val="false"/>
          <w:i w:val="false"/>
          <w:color w:val="000000"/>
          <w:sz w:val="28"/>
        </w:rPr>
        <w:t>
      69. Чтение и письмо:</w:t>
      </w:r>
    </w:p>
    <w:bookmarkEnd w:id="5685"/>
    <w:bookmarkStart w:name="z7658" w:id="5686"/>
    <w:p>
      <w:pPr>
        <w:spacing w:after="0"/>
        <w:ind w:left="0"/>
        <w:jc w:val="both"/>
      </w:pPr>
      <w:r>
        <w:rPr>
          <w:rFonts w:ascii="Times New Roman"/>
          <w:b w:val="false"/>
          <w:i w:val="false"/>
          <w:color w:val="000000"/>
          <w:sz w:val="28"/>
        </w:rPr>
        <w:t>
      1) аналитическое (дактильно) чтение слов, словосочетаний и фраз (подписи к картинкам);</w:t>
      </w:r>
    </w:p>
    <w:bookmarkEnd w:id="5686"/>
    <w:bookmarkStart w:name="z7659" w:id="5687"/>
    <w:p>
      <w:pPr>
        <w:spacing w:after="0"/>
        <w:ind w:left="0"/>
        <w:jc w:val="both"/>
      </w:pPr>
      <w:r>
        <w:rPr>
          <w:rFonts w:ascii="Times New Roman"/>
          <w:b w:val="false"/>
          <w:i w:val="false"/>
          <w:color w:val="000000"/>
          <w:sz w:val="28"/>
        </w:rPr>
        <w:t>
      2) драматизация коротких рассказов (3–4 предложения);</w:t>
      </w:r>
    </w:p>
    <w:bookmarkEnd w:id="5687"/>
    <w:bookmarkStart w:name="z7660" w:id="5688"/>
    <w:p>
      <w:pPr>
        <w:spacing w:after="0"/>
        <w:ind w:left="0"/>
        <w:jc w:val="both"/>
      </w:pPr>
      <w:r>
        <w:rPr>
          <w:rFonts w:ascii="Times New Roman"/>
          <w:b w:val="false"/>
          <w:i w:val="false"/>
          <w:color w:val="000000"/>
          <w:sz w:val="28"/>
        </w:rPr>
        <w:t>
      3) звуковой анализ и синтез слов;</w:t>
      </w:r>
    </w:p>
    <w:bookmarkEnd w:id="5688"/>
    <w:bookmarkStart w:name="z7661" w:id="5689"/>
    <w:p>
      <w:pPr>
        <w:spacing w:after="0"/>
        <w:ind w:left="0"/>
        <w:jc w:val="both"/>
      </w:pPr>
      <w:r>
        <w:rPr>
          <w:rFonts w:ascii="Times New Roman"/>
          <w:b w:val="false"/>
          <w:i w:val="false"/>
          <w:color w:val="000000"/>
          <w:sz w:val="28"/>
        </w:rPr>
        <w:t>
      4) ответы на вопросы по составленному тексту;</w:t>
      </w:r>
    </w:p>
    <w:bookmarkEnd w:id="5689"/>
    <w:bookmarkStart w:name="z7662" w:id="5690"/>
    <w:p>
      <w:pPr>
        <w:spacing w:after="0"/>
        <w:ind w:left="0"/>
        <w:jc w:val="both"/>
      </w:pPr>
      <w:r>
        <w:rPr>
          <w:rFonts w:ascii="Times New Roman"/>
          <w:b w:val="false"/>
          <w:i w:val="false"/>
          <w:color w:val="000000"/>
          <w:sz w:val="28"/>
        </w:rPr>
        <w:t>
      5) письмо печатными буквами данные о себе;</w:t>
      </w:r>
    </w:p>
    <w:bookmarkEnd w:id="5690"/>
    <w:bookmarkStart w:name="z7663" w:id="5691"/>
    <w:p>
      <w:pPr>
        <w:spacing w:after="0"/>
        <w:ind w:left="0"/>
        <w:jc w:val="both"/>
      </w:pPr>
      <w:r>
        <w:rPr>
          <w:rFonts w:ascii="Times New Roman"/>
          <w:b w:val="false"/>
          <w:i w:val="false"/>
          <w:color w:val="000000"/>
          <w:sz w:val="28"/>
        </w:rPr>
        <w:t>
      6) подбор картинки к прочитанному тексту (3–4 предложения);</w:t>
      </w:r>
    </w:p>
    <w:bookmarkEnd w:id="5691"/>
    <w:bookmarkStart w:name="z7664" w:id="5692"/>
    <w:p>
      <w:pPr>
        <w:spacing w:after="0"/>
        <w:ind w:left="0"/>
        <w:jc w:val="both"/>
      </w:pPr>
      <w:r>
        <w:rPr>
          <w:rFonts w:ascii="Times New Roman"/>
          <w:b w:val="false"/>
          <w:i w:val="false"/>
          <w:color w:val="000000"/>
          <w:sz w:val="28"/>
        </w:rPr>
        <w:t>
      7) самостоятельно аналитически (дактильно) читать короткие слова;</w:t>
      </w:r>
    </w:p>
    <w:bookmarkEnd w:id="5692"/>
    <w:bookmarkStart w:name="z7665" w:id="5693"/>
    <w:p>
      <w:pPr>
        <w:spacing w:after="0"/>
        <w:ind w:left="0"/>
        <w:jc w:val="both"/>
      </w:pPr>
      <w:r>
        <w:rPr>
          <w:rFonts w:ascii="Times New Roman"/>
          <w:b w:val="false"/>
          <w:i w:val="false"/>
          <w:color w:val="000000"/>
          <w:sz w:val="28"/>
        </w:rPr>
        <w:t>
      8) составление и чтение текста из 2-3 предложений по предметной или сюжетной картинке (по вопросам с помощью табличек);</w:t>
      </w:r>
    </w:p>
    <w:bookmarkEnd w:id="5693"/>
    <w:bookmarkStart w:name="z7666" w:id="5694"/>
    <w:p>
      <w:pPr>
        <w:spacing w:after="0"/>
        <w:ind w:left="0"/>
        <w:jc w:val="both"/>
      </w:pPr>
      <w:r>
        <w:rPr>
          <w:rFonts w:ascii="Times New Roman"/>
          <w:b w:val="false"/>
          <w:i w:val="false"/>
          <w:color w:val="000000"/>
          <w:sz w:val="28"/>
        </w:rPr>
        <w:t>
      9) составление коротких рассказов (3-4 предложения) по сюжетной картинке (из знакомых слов);</w:t>
      </w:r>
    </w:p>
    <w:bookmarkEnd w:id="5694"/>
    <w:bookmarkStart w:name="z7667" w:id="5695"/>
    <w:p>
      <w:pPr>
        <w:spacing w:after="0"/>
        <w:ind w:left="0"/>
        <w:jc w:val="both"/>
      </w:pPr>
      <w:r>
        <w:rPr>
          <w:rFonts w:ascii="Times New Roman"/>
          <w:b w:val="false"/>
          <w:i w:val="false"/>
          <w:color w:val="000000"/>
          <w:sz w:val="28"/>
        </w:rPr>
        <w:t>
      10) составление слов из букв разрезной азбуки;</w:t>
      </w:r>
    </w:p>
    <w:bookmarkEnd w:id="5695"/>
    <w:bookmarkStart w:name="z7668" w:id="5696"/>
    <w:p>
      <w:pPr>
        <w:spacing w:after="0"/>
        <w:ind w:left="0"/>
        <w:jc w:val="both"/>
      </w:pPr>
      <w:r>
        <w:rPr>
          <w:rFonts w:ascii="Times New Roman"/>
          <w:b w:val="false"/>
          <w:i w:val="false"/>
          <w:color w:val="000000"/>
          <w:sz w:val="28"/>
        </w:rPr>
        <w:t>
      11) узнавание знакомых слов и фраз из 2-4 слов в подписях к картинкам в книгах;</w:t>
      </w:r>
    </w:p>
    <w:bookmarkEnd w:id="5696"/>
    <w:bookmarkStart w:name="z7669" w:id="5697"/>
    <w:p>
      <w:pPr>
        <w:spacing w:after="0"/>
        <w:ind w:left="0"/>
        <w:jc w:val="both"/>
      </w:pPr>
      <w:r>
        <w:rPr>
          <w:rFonts w:ascii="Times New Roman"/>
          <w:b w:val="false"/>
          <w:i w:val="false"/>
          <w:color w:val="000000"/>
          <w:sz w:val="28"/>
        </w:rPr>
        <w:t>
      12) чтение текстов по книге с драматизацией прочитанного и подбором картинок (3–4 предложения).</w:t>
      </w:r>
    </w:p>
    <w:bookmarkEnd w:id="5697"/>
    <w:bookmarkStart w:name="z7670" w:id="5698"/>
    <w:p>
      <w:pPr>
        <w:spacing w:after="0"/>
        <w:ind w:left="0"/>
        <w:jc w:val="both"/>
      </w:pPr>
      <w:r>
        <w:rPr>
          <w:rFonts w:ascii="Times New Roman"/>
          <w:b w:val="false"/>
          <w:i w:val="false"/>
          <w:color w:val="000000"/>
          <w:sz w:val="28"/>
        </w:rPr>
        <w:t>
      70. Ожидаемые результаты:</w:t>
      </w:r>
    </w:p>
    <w:bookmarkEnd w:id="5698"/>
    <w:bookmarkStart w:name="z7671" w:id="5699"/>
    <w:p>
      <w:pPr>
        <w:spacing w:after="0"/>
        <w:ind w:left="0"/>
        <w:jc w:val="both"/>
      </w:pPr>
      <w:r>
        <w:rPr>
          <w:rFonts w:ascii="Times New Roman"/>
          <w:b w:val="false"/>
          <w:i w:val="false"/>
          <w:color w:val="000000"/>
          <w:sz w:val="28"/>
        </w:rPr>
        <w:t>
      1) вступает в контакты с незнакомыми взрослыми и детьми;</w:t>
      </w:r>
    </w:p>
    <w:bookmarkEnd w:id="5699"/>
    <w:bookmarkStart w:name="z7672" w:id="5700"/>
    <w:p>
      <w:pPr>
        <w:spacing w:after="0"/>
        <w:ind w:left="0"/>
        <w:jc w:val="both"/>
      </w:pPr>
      <w:r>
        <w:rPr>
          <w:rFonts w:ascii="Times New Roman"/>
          <w:b w:val="false"/>
          <w:i w:val="false"/>
          <w:color w:val="000000"/>
          <w:sz w:val="28"/>
        </w:rPr>
        <w:t>
      2) выделяет причинно-следственные связи в тексте, отвечает на вопросы;</w:t>
      </w:r>
    </w:p>
    <w:bookmarkEnd w:id="5700"/>
    <w:bookmarkStart w:name="z7673" w:id="5701"/>
    <w:p>
      <w:pPr>
        <w:spacing w:after="0"/>
        <w:ind w:left="0"/>
        <w:jc w:val="both"/>
      </w:pPr>
      <w:r>
        <w:rPr>
          <w:rFonts w:ascii="Times New Roman"/>
          <w:b w:val="false"/>
          <w:i w:val="false"/>
          <w:color w:val="000000"/>
          <w:sz w:val="28"/>
        </w:rPr>
        <w:t>
      3) выполняет поручения и отчитывается о выполнении;</w:t>
      </w:r>
    </w:p>
    <w:bookmarkEnd w:id="5701"/>
    <w:bookmarkStart w:name="z7674" w:id="5702"/>
    <w:p>
      <w:pPr>
        <w:spacing w:after="0"/>
        <w:ind w:left="0"/>
        <w:jc w:val="both"/>
      </w:pPr>
      <w:r>
        <w:rPr>
          <w:rFonts w:ascii="Times New Roman"/>
          <w:b w:val="false"/>
          <w:i w:val="false"/>
          <w:color w:val="000000"/>
          <w:sz w:val="28"/>
        </w:rPr>
        <w:t>
      4) драматизирует короткие рассказы (3–4 предложения) с помощью взрослого;</w:t>
      </w:r>
    </w:p>
    <w:bookmarkEnd w:id="5702"/>
    <w:bookmarkStart w:name="z7675" w:id="5703"/>
    <w:p>
      <w:pPr>
        <w:spacing w:after="0"/>
        <w:ind w:left="0"/>
        <w:jc w:val="both"/>
      </w:pPr>
      <w:r>
        <w:rPr>
          <w:rFonts w:ascii="Times New Roman"/>
          <w:b w:val="false"/>
          <w:i w:val="false"/>
          <w:color w:val="000000"/>
          <w:sz w:val="28"/>
        </w:rPr>
        <w:t>
      5) называет знакомые предметы, действия, их свойства и качества, местоимения, предлоги, числительные;</w:t>
      </w:r>
    </w:p>
    <w:bookmarkEnd w:id="5703"/>
    <w:bookmarkStart w:name="z7676" w:id="5704"/>
    <w:p>
      <w:pPr>
        <w:spacing w:after="0"/>
        <w:ind w:left="0"/>
        <w:jc w:val="both"/>
      </w:pPr>
      <w:r>
        <w:rPr>
          <w:rFonts w:ascii="Times New Roman"/>
          <w:b w:val="false"/>
          <w:i w:val="false"/>
          <w:color w:val="000000"/>
          <w:sz w:val="28"/>
        </w:rPr>
        <w:t>
      6) обсуждает события со сверстниками в группе;</w:t>
      </w:r>
    </w:p>
    <w:bookmarkEnd w:id="5704"/>
    <w:bookmarkStart w:name="z7677" w:id="5705"/>
    <w:p>
      <w:pPr>
        <w:spacing w:after="0"/>
        <w:ind w:left="0"/>
        <w:jc w:val="both"/>
      </w:pPr>
      <w:r>
        <w:rPr>
          <w:rFonts w:ascii="Times New Roman"/>
          <w:b w:val="false"/>
          <w:i w:val="false"/>
          <w:color w:val="000000"/>
          <w:sz w:val="28"/>
        </w:rPr>
        <w:t>
      7) описывает фразами предмет или картинки по вопросам с помощью взрослого;</w:t>
      </w:r>
    </w:p>
    <w:bookmarkEnd w:id="5705"/>
    <w:bookmarkStart w:name="z7678" w:id="5706"/>
    <w:p>
      <w:pPr>
        <w:spacing w:after="0"/>
        <w:ind w:left="0"/>
        <w:jc w:val="both"/>
      </w:pPr>
      <w:r>
        <w:rPr>
          <w:rFonts w:ascii="Times New Roman"/>
          <w:b w:val="false"/>
          <w:i w:val="false"/>
          <w:color w:val="000000"/>
          <w:sz w:val="28"/>
        </w:rPr>
        <w:t>
      8) отвечает на вопросы целыми фразами разговорного типа без членения их на отдельные слова;</w:t>
      </w:r>
    </w:p>
    <w:bookmarkEnd w:id="5706"/>
    <w:bookmarkStart w:name="z7679" w:id="5707"/>
    <w:p>
      <w:pPr>
        <w:spacing w:after="0"/>
        <w:ind w:left="0"/>
        <w:jc w:val="both"/>
      </w:pPr>
      <w:r>
        <w:rPr>
          <w:rFonts w:ascii="Times New Roman"/>
          <w:b w:val="false"/>
          <w:i w:val="false"/>
          <w:color w:val="000000"/>
          <w:sz w:val="28"/>
        </w:rPr>
        <w:t>
      9) пишет печатными буквами данные о себе;</w:t>
      </w:r>
    </w:p>
    <w:bookmarkEnd w:id="5707"/>
    <w:bookmarkStart w:name="z7680" w:id="5708"/>
    <w:p>
      <w:pPr>
        <w:spacing w:after="0"/>
        <w:ind w:left="0"/>
        <w:jc w:val="both"/>
      </w:pPr>
      <w:r>
        <w:rPr>
          <w:rFonts w:ascii="Times New Roman"/>
          <w:b w:val="false"/>
          <w:i w:val="false"/>
          <w:color w:val="000000"/>
          <w:sz w:val="28"/>
        </w:rPr>
        <w:t>
      10) подбирает картинки к прочитанному тексту;</w:t>
      </w:r>
    </w:p>
    <w:bookmarkEnd w:id="5708"/>
    <w:bookmarkStart w:name="z7681" w:id="5709"/>
    <w:p>
      <w:pPr>
        <w:spacing w:after="0"/>
        <w:ind w:left="0"/>
        <w:jc w:val="both"/>
      </w:pPr>
      <w:r>
        <w:rPr>
          <w:rFonts w:ascii="Times New Roman"/>
          <w:b w:val="false"/>
          <w:i w:val="false"/>
          <w:color w:val="000000"/>
          <w:sz w:val="28"/>
        </w:rPr>
        <w:t>
      11) понимает значения обобщающих слов, значения фраз из 3-4 слов;</w:t>
      </w:r>
    </w:p>
    <w:bookmarkEnd w:id="5709"/>
    <w:bookmarkStart w:name="z7682" w:id="5710"/>
    <w:p>
      <w:pPr>
        <w:spacing w:after="0"/>
        <w:ind w:left="0"/>
        <w:jc w:val="both"/>
      </w:pPr>
      <w:r>
        <w:rPr>
          <w:rFonts w:ascii="Times New Roman"/>
          <w:b w:val="false"/>
          <w:i w:val="false"/>
          <w:color w:val="000000"/>
          <w:sz w:val="28"/>
        </w:rPr>
        <w:t>
      12) различает вопросительные, утвердительные, восклицательные интонации;</w:t>
      </w:r>
    </w:p>
    <w:bookmarkEnd w:id="5710"/>
    <w:bookmarkStart w:name="z7683" w:id="5711"/>
    <w:p>
      <w:pPr>
        <w:spacing w:after="0"/>
        <w:ind w:left="0"/>
        <w:jc w:val="both"/>
      </w:pPr>
      <w:r>
        <w:rPr>
          <w:rFonts w:ascii="Times New Roman"/>
          <w:b w:val="false"/>
          <w:i w:val="false"/>
          <w:color w:val="000000"/>
          <w:sz w:val="28"/>
        </w:rPr>
        <w:t>
      13) рассказывает о событиях дома, на прогулке, в группе;</w:t>
      </w:r>
    </w:p>
    <w:bookmarkEnd w:id="5711"/>
    <w:bookmarkStart w:name="z7684" w:id="5712"/>
    <w:p>
      <w:pPr>
        <w:spacing w:after="0"/>
        <w:ind w:left="0"/>
        <w:jc w:val="both"/>
      </w:pPr>
      <w:r>
        <w:rPr>
          <w:rFonts w:ascii="Times New Roman"/>
          <w:b w:val="false"/>
          <w:i w:val="false"/>
          <w:color w:val="000000"/>
          <w:sz w:val="28"/>
        </w:rPr>
        <w:t>
      14) самостоятельно аналитически (дактильно) читает короткие слова;</w:t>
      </w:r>
    </w:p>
    <w:bookmarkEnd w:id="5712"/>
    <w:bookmarkStart w:name="z7685" w:id="5713"/>
    <w:p>
      <w:pPr>
        <w:spacing w:after="0"/>
        <w:ind w:left="0"/>
        <w:jc w:val="both"/>
      </w:pPr>
      <w:r>
        <w:rPr>
          <w:rFonts w:ascii="Times New Roman"/>
          <w:b w:val="false"/>
          <w:i w:val="false"/>
          <w:color w:val="000000"/>
          <w:sz w:val="28"/>
        </w:rPr>
        <w:t>
      15) самостоятельно приветствует и прощается;</w:t>
      </w:r>
    </w:p>
    <w:bookmarkEnd w:id="5713"/>
    <w:bookmarkStart w:name="z7686" w:id="5714"/>
    <w:p>
      <w:pPr>
        <w:spacing w:after="0"/>
        <w:ind w:left="0"/>
        <w:jc w:val="both"/>
      </w:pPr>
      <w:r>
        <w:rPr>
          <w:rFonts w:ascii="Times New Roman"/>
          <w:b w:val="false"/>
          <w:i w:val="false"/>
          <w:color w:val="000000"/>
          <w:sz w:val="28"/>
        </w:rPr>
        <w:t>
      16) слушает сказки, стихотворения, рассказы;</w:t>
      </w:r>
    </w:p>
    <w:bookmarkEnd w:id="5714"/>
    <w:bookmarkStart w:name="z7687" w:id="5715"/>
    <w:p>
      <w:pPr>
        <w:spacing w:after="0"/>
        <w:ind w:left="0"/>
        <w:jc w:val="both"/>
      </w:pPr>
      <w:r>
        <w:rPr>
          <w:rFonts w:ascii="Times New Roman"/>
          <w:b w:val="false"/>
          <w:i w:val="false"/>
          <w:color w:val="000000"/>
          <w:sz w:val="28"/>
        </w:rPr>
        <w:t>
      17) сообщает о выполненном действии в устной и дактильной форме;</w:t>
      </w:r>
    </w:p>
    <w:bookmarkEnd w:id="5715"/>
    <w:bookmarkStart w:name="z7688" w:id="5716"/>
    <w:p>
      <w:pPr>
        <w:spacing w:after="0"/>
        <w:ind w:left="0"/>
        <w:jc w:val="both"/>
      </w:pPr>
      <w:r>
        <w:rPr>
          <w:rFonts w:ascii="Times New Roman"/>
          <w:b w:val="false"/>
          <w:i w:val="false"/>
          <w:color w:val="000000"/>
          <w:sz w:val="28"/>
        </w:rPr>
        <w:t>
      18) составляет подписи к картинкам из разрезной азбуки;</w:t>
      </w:r>
    </w:p>
    <w:bookmarkEnd w:id="5716"/>
    <w:bookmarkStart w:name="z7689" w:id="5717"/>
    <w:p>
      <w:pPr>
        <w:spacing w:after="0"/>
        <w:ind w:left="0"/>
        <w:jc w:val="both"/>
      </w:pPr>
      <w:r>
        <w:rPr>
          <w:rFonts w:ascii="Times New Roman"/>
          <w:b w:val="false"/>
          <w:i w:val="false"/>
          <w:color w:val="000000"/>
          <w:sz w:val="28"/>
        </w:rPr>
        <w:t>
      19) составляет текст из 2-3 предложений по предметной или сюжетной картинке;</w:t>
      </w:r>
    </w:p>
    <w:bookmarkEnd w:id="5717"/>
    <w:bookmarkStart w:name="z7690" w:id="5718"/>
    <w:p>
      <w:pPr>
        <w:spacing w:after="0"/>
        <w:ind w:left="0"/>
        <w:jc w:val="both"/>
      </w:pPr>
      <w:r>
        <w:rPr>
          <w:rFonts w:ascii="Times New Roman"/>
          <w:b w:val="false"/>
          <w:i w:val="false"/>
          <w:color w:val="000000"/>
          <w:sz w:val="28"/>
        </w:rPr>
        <w:t>
      20) употребляет в речи обобщающие слова;</w:t>
      </w:r>
    </w:p>
    <w:bookmarkEnd w:id="5718"/>
    <w:bookmarkStart w:name="z7691" w:id="5719"/>
    <w:p>
      <w:pPr>
        <w:spacing w:after="0"/>
        <w:ind w:left="0"/>
        <w:jc w:val="both"/>
      </w:pPr>
      <w:r>
        <w:rPr>
          <w:rFonts w:ascii="Times New Roman"/>
          <w:b w:val="false"/>
          <w:i w:val="false"/>
          <w:color w:val="000000"/>
          <w:sz w:val="28"/>
        </w:rPr>
        <w:t>
      21) употребляет глаголы в изъявительном наклонении, в настоящем и прошедшем времени;</w:t>
      </w:r>
    </w:p>
    <w:bookmarkEnd w:id="5719"/>
    <w:bookmarkStart w:name="z7692" w:id="5720"/>
    <w:p>
      <w:pPr>
        <w:spacing w:after="0"/>
        <w:ind w:left="0"/>
        <w:jc w:val="both"/>
      </w:pPr>
      <w:r>
        <w:rPr>
          <w:rFonts w:ascii="Times New Roman"/>
          <w:b w:val="false"/>
          <w:i w:val="false"/>
          <w:color w:val="000000"/>
          <w:sz w:val="28"/>
        </w:rPr>
        <w:t>
      22) употребляет существительные в единственном и множественном числе;</w:t>
      </w:r>
    </w:p>
    <w:bookmarkEnd w:id="5720"/>
    <w:bookmarkStart w:name="z7693" w:id="5721"/>
    <w:p>
      <w:pPr>
        <w:spacing w:after="0"/>
        <w:ind w:left="0"/>
        <w:jc w:val="both"/>
      </w:pPr>
      <w:r>
        <w:rPr>
          <w:rFonts w:ascii="Times New Roman"/>
          <w:b w:val="false"/>
          <w:i w:val="false"/>
          <w:color w:val="000000"/>
          <w:sz w:val="28"/>
        </w:rPr>
        <w:t>
      23) участвует в беседе-знакомстве;</w:t>
      </w:r>
    </w:p>
    <w:bookmarkEnd w:id="5721"/>
    <w:bookmarkStart w:name="z7694" w:id="5722"/>
    <w:p>
      <w:pPr>
        <w:spacing w:after="0"/>
        <w:ind w:left="0"/>
        <w:jc w:val="both"/>
      </w:pPr>
      <w:r>
        <w:rPr>
          <w:rFonts w:ascii="Times New Roman"/>
          <w:b w:val="false"/>
          <w:i w:val="false"/>
          <w:color w:val="000000"/>
          <w:sz w:val="28"/>
        </w:rPr>
        <w:t>
      24) читает аналитически (дактильно) короткие тексты.</w:t>
      </w:r>
    </w:p>
    <w:bookmarkEnd w:id="5722"/>
    <w:bookmarkStart w:name="z7695" w:id="5723"/>
    <w:p>
      <w:pPr>
        <w:spacing w:after="0"/>
        <w:ind w:left="0"/>
        <w:jc w:val="left"/>
      </w:pPr>
      <w:r>
        <w:rPr>
          <w:rFonts w:ascii="Times New Roman"/>
          <w:b/>
          <w:i w:val="false"/>
          <w:color w:val="000000"/>
        </w:rPr>
        <w:t xml:space="preserve"> Параграф 4. 2 полугодие</w:t>
      </w:r>
    </w:p>
    <w:bookmarkEnd w:id="5723"/>
    <w:bookmarkStart w:name="z7696" w:id="5724"/>
    <w:p>
      <w:pPr>
        <w:spacing w:after="0"/>
        <w:ind w:left="0"/>
        <w:jc w:val="both"/>
      </w:pPr>
      <w:r>
        <w:rPr>
          <w:rFonts w:ascii="Times New Roman"/>
          <w:b w:val="false"/>
          <w:i w:val="false"/>
          <w:color w:val="000000"/>
          <w:sz w:val="28"/>
        </w:rPr>
        <w:t>
      71. Коммуникация:</w:t>
      </w:r>
    </w:p>
    <w:bookmarkEnd w:id="5724"/>
    <w:bookmarkStart w:name="z7697" w:id="5725"/>
    <w:p>
      <w:pPr>
        <w:spacing w:after="0"/>
        <w:ind w:left="0"/>
        <w:jc w:val="both"/>
      </w:pPr>
      <w:r>
        <w:rPr>
          <w:rFonts w:ascii="Times New Roman"/>
          <w:b w:val="false"/>
          <w:i w:val="false"/>
          <w:color w:val="000000"/>
          <w:sz w:val="28"/>
        </w:rPr>
        <w:t>
      1) выполнение двусоставных поручений (с включением глаголов в повелительном наклонении);</w:t>
      </w:r>
    </w:p>
    <w:bookmarkEnd w:id="5725"/>
    <w:bookmarkStart w:name="z7698" w:id="5726"/>
    <w:p>
      <w:pPr>
        <w:spacing w:after="0"/>
        <w:ind w:left="0"/>
        <w:jc w:val="both"/>
      </w:pPr>
      <w:r>
        <w:rPr>
          <w:rFonts w:ascii="Times New Roman"/>
          <w:b w:val="false"/>
          <w:i w:val="false"/>
          <w:color w:val="000000"/>
          <w:sz w:val="28"/>
        </w:rPr>
        <w:t>
      2) использование устной, устно-дактильной, письменной форм речи для выражения различных коммуникативных намерений (вопросы, побуждения, сообщения, отрицания) в конкретных речевых ситуациях;</w:t>
      </w:r>
    </w:p>
    <w:bookmarkEnd w:id="5726"/>
    <w:bookmarkStart w:name="z7699" w:id="5727"/>
    <w:p>
      <w:pPr>
        <w:spacing w:after="0"/>
        <w:ind w:left="0"/>
        <w:jc w:val="both"/>
      </w:pPr>
      <w:r>
        <w:rPr>
          <w:rFonts w:ascii="Times New Roman"/>
          <w:b w:val="false"/>
          <w:i w:val="false"/>
          <w:color w:val="000000"/>
          <w:sz w:val="28"/>
        </w:rPr>
        <w:t>
      3) передача поручения друг другу;</w:t>
      </w:r>
    </w:p>
    <w:bookmarkEnd w:id="5727"/>
    <w:bookmarkStart w:name="z7700" w:id="5728"/>
    <w:p>
      <w:pPr>
        <w:spacing w:after="0"/>
        <w:ind w:left="0"/>
        <w:jc w:val="both"/>
      </w:pPr>
      <w:r>
        <w:rPr>
          <w:rFonts w:ascii="Times New Roman"/>
          <w:b w:val="false"/>
          <w:i w:val="false"/>
          <w:color w:val="000000"/>
          <w:sz w:val="28"/>
        </w:rPr>
        <w:t>
      4) рассказ о себе;</w:t>
      </w:r>
    </w:p>
    <w:bookmarkEnd w:id="5728"/>
    <w:bookmarkStart w:name="z7701" w:id="5729"/>
    <w:p>
      <w:pPr>
        <w:spacing w:after="0"/>
        <w:ind w:left="0"/>
        <w:jc w:val="both"/>
      </w:pPr>
      <w:r>
        <w:rPr>
          <w:rFonts w:ascii="Times New Roman"/>
          <w:b w:val="false"/>
          <w:i w:val="false"/>
          <w:color w:val="000000"/>
          <w:sz w:val="28"/>
        </w:rPr>
        <w:t>
      5) умение задавать вопросы;</w:t>
      </w:r>
    </w:p>
    <w:bookmarkEnd w:id="5729"/>
    <w:bookmarkStart w:name="z7702" w:id="5730"/>
    <w:p>
      <w:pPr>
        <w:spacing w:after="0"/>
        <w:ind w:left="0"/>
        <w:jc w:val="both"/>
      </w:pPr>
      <w:r>
        <w:rPr>
          <w:rFonts w:ascii="Times New Roman"/>
          <w:b w:val="false"/>
          <w:i w:val="false"/>
          <w:color w:val="000000"/>
          <w:sz w:val="28"/>
        </w:rPr>
        <w:t>
      6) умение "оречевлять" игровую ситуацию и на этой основе развивать коммуникативную функцию речи.</w:t>
      </w:r>
    </w:p>
    <w:bookmarkEnd w:id="5730"/>
    <w:bookmarkStart w:name="z7703" w:id="5731"/>
    <w:p>
      <w:pPr>
        <w:spacing w:after="0"/>
        <w:ind w:left="0"/>
        <w:jc w:val="both"/>
      </w:pPr>
      <w:r>
        <w:rPr>
          <w:rFonts w:ascii="Times New Roman"/>
          <w:b w:val="false"/>
          <w:i w:val="false"/>
          <w:color w:val="000000"/>
          <w:sz w:val="28"/>
        </w:rPr>
        <w:t>
      72. Восприятие / понимание:</w:t>
      </w:r>
    </w:p>
    <w:bookmarkEnd w:id="5731"/>
    <w:bookmarkStart w:name="z7704" w:id="5732"/>
    <w:p>
      <w:pPr>
        <w:spacing w:after="0"/>
        <w:ind w:left="0"/>
        <w:jc w:val="both"/>
      </w:pPr>
      <w:r>
        <w:rPr>
          <w:rFonts w:ascii="Times New Roman"/>
          <w:b w:val="false"/>
          <w:i w:val="false"/>
          <w:color w:val="000000"/>
          <w:sz w:val="28"/>
        </w:rPr>
        <w:t>
      1) восприятие коротких, простых по содержанию рассказов, стихотворений;</w:t>
      </w:r>
    </w:p>
    <w:bookmarkEnd w:id="5732"/>
    <w:bookmarkStart w:name="z7705" w:id="5733"/>
    <w:p>
      <w:pPr>
        <w:spacing w:after="0"/>
        <w:ind w:left="0"/>
        <w:jc w:val="both"/>
      </w:pPr>
      <w:r>
        <w:rPr>
          <w:rFonts w:ascii="Times New Roman"/>
          <w:b w:val="false"/>
          <w:i w:val="false"/>
          <w:color w:val="000000"/>
          <w:sz w:val="28"/>
        </w:rPr>
        <w:t>
      2) понимание значений слов в единственном и множественном числе;</w:t>
      </w:r>
    </w:p>
    <w:bookmarkEnd w:id="5733"/>
    <w:bookmarkStart w:name="z7706" w:id="5734"/>
    <w:p>
      <w:pPr>
        <w:spacing w:after="0"/>
        <w:ind w:left="0"/>
        <w:jc w:val="both"/>
      </w:pPr>
      <w:r>
        <w:rPr>
          <w:rFonts w:ascii="Times New Roman"/>
          <w:b w:val="false"/>
          <w:i w:val="false"/>
          <w:color w:val="000000"/>
          <w:sz w:val="28"/>
        </w:rPr>
        <w:t>
      3) понимание коротких, простых по содержанию рассказов, стихотворений;</w:t>
      </w:r>
    </w:p>
    <w:bookmarkEnd w:id="5734"/>
    <w:bookmarkStart w:name="z7707" w:id="5735"/>
    <w:p>
      <w:pPr>
        <w:spacing w:after="0"/>
        <w:ind w:left="0"/>
        <w:jc w:val="both"/>
      </w:pPr>
      <w:r>
        <w:rPr>
          <w:rFonts w:ascii="Times New Roman"/>
          <w:b w:val="false"/>
          <w:i w:val="false"/>
          <w:color w:val="000000"/>
          <w:sz w:val="28"/>
        </w:rPr>
        <w:t>
      4) понимание родовой принадлежности предметов;</w:t>
      </w:r>
    </w:p>
    <w:bookmarkEnd w:id="5735"/>
    <w:bookmarkStart w:name="z7708" w:id="5736"/>
    <w:p>
      <w:pPr>
        <w:spacing w:after="0"/>
        <w:ind w:left="0"/>
        <w:jc w:val="both"/>
      </w:pPr>
      <w:r>
        <w:rPr>
          <w:rFonts w:ascii="Times New Roman"/>
          <w:b w:val="false"/>
          <w:i w:val="false"/>
          <w:color w:val="000000"/>
          <w:sz w:val="28"/>
        </w:rPr>
        <w:t>
      5) понимание слов с уменьшительно-ласкательным значением;</w:t>
      </w:r>
    </w:p>
    <w:bookmarkEnd w:id="5736"/>
    <w:bookmarkStart w:name="z7709" w:id="5737"/>
    <w:p>
      <w:pPr>
        <w:spacing w:after="0"/>
        <w:ind w:left="0"/>
        <w:jc w:val="both"/>
      </w:pPr>
      <w:r>
        <w:rPr>
          <w:rFonts w:ascii="Times New Roman"/>
          <w:b w:val="false"/>
          <w:i w:val="false"/>
          <w:color w:val="000000"/>
          <w:sz w:val="28"/>
        </w:rPr>
        <w:t>
      6) понимание целых фраз разговорного типа без членения их на отдельные слова;</w:t>
      </w:r>
    </w:p>
    <w:bookmarkEnd w:id="5737"/>
    <w:bookmarkStart w:name="z7710" w:id="5738"/>
    <w:p>
      <w:pPr>
        <w:spacing w:after="0"/>
        <w:ind w:left="0"/>
        <w:jc w:val="both"/>
      </w:pPr>
      <w:r>
        <w:rPr>
          <w:rFonts w:ascii="Times New Roman"/>
          <w:b w:val="false"/>
          <w:i w:val="false"/>
          <w:color w:val="000000"/>
          <w:sz w:val="28"/>
        </w:rPr>
        <w:t>
      7) понимание предлогов и наречий, выражающих пространственные отношения;</w:t>
      </w:r>
    </w:p>
    <w:bookmarkEnd w:id="5738"/>
    <w:bookmarkStart w:name="z7711" w:id="5739"/>
    <w:p>
      <w:pPr>
        <w:spacing w:after="0"/>
        <w:ind w:left="0"/>
        <w:jc w:val="both"/>
      </w:pPr>
      <w:r>
        <w:rPr>
          <w:rFonts w:ascii="Times New Roman"/>
          <w:b w:val="false"/>
          <w:i w:val="false"/>
          <w:color w:val="000000"/>
          <w:sz w:val="28"/>
        </w:rPr>
        <w:t>
      8) различение значений существительных в единственном и множественном числе;</w:t>
      </w:r>
    </w:p>
    <w:bookmarkEnd w:id="5739"/>
    <w:bookmarkStart w:name="z7712" w:id="5740"/>
    <w:p>
      <w:pPr>
        <w:spacing w:after="0"/>
        <w:ind w:left="0"/>
        <w:jc w:val="both"/>
      </w:pPr>
      <w:r>
        <w:rPr>
          <w:rFonts w:ascii="Times New Roman"/>
          <w:b w:val="false"/>
          <w:i w:val="false"/>
          <w:color w:val="000000"/>
          <w:sz w:val="28"/>
        </w:rPr>
        <w:t>
      9) самостоятельное сообщение о событиях, новостях;</w:t>
      </w:r>
    </w:p>
    <w:bookmarkEnd w:id="5740"/>
    <w:bookmarkStart w:name="z7713" w:id="5741"/>
    <w:p>
      <w:pPr>
        <w:spacing w:after="0"/>
        <w:ind w:left="0"/>
        <w:jc w:val="both"/>
      </w:pPr>
      <w:r>
        <w:rPr>
          <w:rFonts w:ascii="Times New Roman"/>
          <w:b w:val="false"/>
          <w:i w:val="false"/>
          <w:color w:val="000000"/>
          <w:sz w:val="28"/>
        </w:rPr>
        <w:t>
      10) слухо-зрительное восприятие связного рассказа из 3–4 фраз (с выборочным дактилированием слов, опорой на картинки);</w:t>
      </w:r>
    </w:p>
    <w:bookmarkEnd w:id="5741"/>
    <w:bookmarkStart w:name="z7714" w:id="5742"/>
    <w:p>
      <w:pPr>
        <w:spacing w:after="0"/>
        <w:ind w:left="0"/>
        <w:jc w:val="both"/>
      </w:pPr>
      <w:r>
        <w:rPr>
          <w:rFonts w:ascii="Times New Roman"/>
          <w:b w:val="false"/>
          <w:i w:val="false"/>
          <w:color w:val="000000"/>
          <w:sz w:val="28"/>
        </w:rPr>
        <w:t>
      11) сопереживание героям произведений, выражение отношения к их поступкам;</w:t>
      </w:r>
    </w:p>
    <w:bookmarkEnd w:id="5742"/>
    <w:bookmarkStart w:name="z7715" w:id="5743"/>
    <w:p>
      <w:pPr>
        <w:spacing w:after="0"/>
        <w:ind w:left="0"/>
        <w:jc w:val="both"/>
      </w:pPr>
      <w:r>
        <w:rPr>
          <w:rFonts w:ascii="Times New Roman"/>
          <w:b w:val="false"/>
          <w:i w:val="false"/>
          <w:color w:val="000000"/>
          <w:sz w:val="28"/>
        </w:rPr>
        <w:t>
      12) узнавание предметов по их описанию (2–4 предложения).</w:t>
      </w:r>
    </w:p>
    <w:bookmarkEnd w:id="5743"/>
    <w:bookmarkStart w:name="z7716" w:id="5744"/>
    <w:p>
      <w:pPr>
        <w:spacing w:after="0"/>
        <w:ind w:left="0"/>
        <w:jc w:val="both"/>
      </w:pPr>
      <w:r>
        <w:rPr>
          <w:rFonts w:ascii="Times New Roman"/>
          <w:b w:val="false"/>
          <w:i w:val="false"/>
          <w:color w:val="000000"/>
          <w:sz w:val="28"/>
        </w:rPr>
        <w:t xml:space="preserve">
      73. Говорение: </w:t>
      </w:r>
    </w:p>
    <w:bookmarkEnd w:id="5744"/>
    <w:bookmarkStart w:name="z7717" w:id="5745"/>
    <w:p>
      <w:pPr>
        <w:spacing w:after="0"/>
        <w:ind w:left="0"/>
        <w:jc w:val="both"/>
      </w:pPr>
      <w:r>
        <w:rPr>
          <w:rFonts w:ascii="Times New Roman"/>
          <w:b w:val="false"/>
          <w:i w:val="false"/>
          <w:color w:val="000000"/>
          <w:sz w:val="28"/>
        </w:rPr>
        <w:t>
      1) использование множественного числа существительных;</w:t>
      </w:r>
    </w:p>
    <w:bookmarkEnd w:id="5745"/>
    <w:bookmarkStart w:name="z7718" w:id="5746"/>
    <w:p>
      <w:pPr>
        <w:spacing w:after="0"/>
        <w:ind w:left="0"/>
        <w:jc w:val="both"/>
      </w:pPr>
      <w:r>
        <w:rPr>
          <w:rFonts w:ascii="Times New Roman"/>
          <w:b w:val="false"/>
          <w:i w:val="false"/>
          <w:color w:val="000000"/>
          <w:sz w:val="28"/>
        </w:rPr>
        <w:t>
      2) использование некоторых способов словообразования;</w:t>
      </w:r>
    </w:p>
    <w:bookmarkEnd w:id="5746"/>
    <w:bookmarkStart w:name="z7719" w:id="5747"/>
    <w:p>
      <w:pPr>
        <w:spacing w:after="0"/>
        <w:ind w:left="0"/>
        <w:jc w:val="both"/>
      </w:pPr>
      <w:r>
        <w:rPr>
          <w:rFonts w:ascii="Times New Roman"/>
          <w:b w:val="false"/>
          <w:i w:val="false"/>
          <w:color w:val="000000"/>
          <w:sz w:val="28"/>
        </w:rPr>
        <w:t>
      3) использование новых слов из пассивного словаря, обозначающих предметы, действия, их свойства и качества, числительных, местоимений и наречий;</w:t>
      </w:r>
    </w:p>
    <w:bookmarkEnd w:id="5747"/>
    <w:bookmarkStart w:name="z7720" w:id="5748"/>
    <w:p>
      <w:pPr>
        <w:spacing w:after="0"/>
        <w:ind w:left="0"/>
        <w:jc w:val="both"/>
      </w:pPr>
      <w:r>
        <w:rPr>
          <w:rFonts w:ascii="Times New Roman"/>
          <w:b w:val="false"/>
          <w:i w:val="false"/>
          <w:color w:val="000000"/>
          <w:sz w:val="28"/>
        </w:rPr>
        <w:t>
      4) использование разных моделей предложений;</w:t>
      </w:r>
    </w:p>
    <w:bookmarkEnd w:id="5748"/>
    <w:bookmarkStart w:name="z7721" w:id="5749"/>
    <w:p>
      <w:pPr>
        <w:spacing w:after="0"/>
        <w:ind w:left="0"/>
        <w:jc w:val="both"/>
      </w:pPr>
      <w:r>
        <w:rPr>
          <w:rFonts w:ascii="Times New Roman"/>
          <w:b w:val="false"/>
          <w:i w:val="false"/>
          <w:color w:val="000000"/>
          <w:sz w:val="28"/>
        </w:rPr>
        <w:t>
      5) использование устной, устно-дактильной, письменной форм речи для выражения различных коммуникативных намерений (вопросы, побуждения, сообщения, отрицания) при проведении дидактических игр, речевых упражнений;</w:t>
      </w:r>
    </w:p>
    <w:bookmarkEnd w:id="5749"/>
    <w:bookmarkStart w:name="z7722" w:id="5750"/>
    <w:p>
      <w:pPr>
        <w:spacing w:after="0"/>
        <w:ind w:left="0"/>
        <w:jc w:val="both"/>
      </w:pPr>
      <w:r>
        <w:rPr>
          <w:rFonts w:ascii="Times New Roman"/>
          <w:b w:val="false"/>
          <w:i w:val="false"/>
          <w:color w:val="000000"/>
          <w:sz w:val="28"/>
        </w:rPr>
        <w:t>
      6) называние предметов и их изображений, подбор таблички;</w:t>
      </w:r>
    </w:p>
    <w:bookmarkEnd w:id="5750"/>
    <w:bookmarkStart w:name="z7723" w:id="5751"/>
    <w:p>
      <w:pPr>
        <w:spacing w:after="0"/>
        <w:ind w:left="0"/>
        <w:jc w:val="both"/>
      </w:pPr>
      <w:r>
        <w:rPr>
          <w:rFonts w:ascii="Times New Roman"/>
          <w:b w:val="false"/>
          <w:i w:val="false"/>
          <w:color w:val="000000"/>
          <w:sz w:val="28"/>
        </w:rPr>
        <w:t>
      7) описание сюжетных картинок 2-3 фразами;</w:t>
      </w:r>
    </w:p>
    <w:bookmarkEnd w:id="5751"/>
    <w:bookmarkStart w:name="z7724" w:id="5752"/>
    <w:p>
      <w:pPr>
        <w:spacing w:after="0"/>
        <w:ind w:left="0"/>
        <w:jc w:val="both"/>
      </w:pPr>
      <w:r>
        <w:rPr>
          <w:rFonts w:ascii="Times New Roman"/>
          <w:b w:val="false"/>
          <w:i w:val="false"/>
          <w:color w:val="000000"/>
          <w:sz w:val="28"/>
        </w:rPr>
        <w:t>
      8) ответы на вопросы фразой из 2-3 слов;</w:t>
      </w:r>
    </w:p>
    <w:bookmarkEnd w:id="5752"/>
    <w:bookmarkStart w:name="z7725" w:id="5753"/>
    <w:p>
      <w:pPr>
        <w:spacing w:after="0"/>
        <w:ind w:left="0"/>
        <w:jc w:val="both"/>
      </w:pPr>
      <w:r>
        <w:rPr>
          <w:rFonts w:ascii="Times New Roman"/>
          <w:b w:val="false"/>
          <w:i w:val="false"/>
          <w:color w:val="000000"/>
          <w:sz w:val="28"/>
        </w:rPr>
        <w:t>
      9) практическое знакомство с наиболее частотными моделями словоизменения и словообразования, построения предложений;</w:t>
      </w:r>
    </w:p>
    <w:bookmarkEnd w:id="5753"/>
    <w:bookmarkStart w:name="z7726" w:id="5754"/>
    <w:p>
      <w:pPr>
        <w:spacing w:after="0"/>
        <w:ind w:left="0"/>
        <w:jc w:val="both"/>
      </w:pPr>
      <w:r>
        <w:rPr>
          <w:rFonts w:ascii="Times New Roman"/>
          <w:b w:val="false"/>
          <w:i w:val="false"/>
          <w:color w:val="000000"/>
          <w:sz w:val="28"/>
        </w:rPr>
        <w:t>
      10) развернутое описание предметов и картинок;</w:t>
      </w:r>
    </w:p>
    <w:bookmarkEnd w:id="5754"/>
    <w:bookmarkStart w:name="z7727" w:id="5755"/>
    <w:p>
      <w:pPr>
        <w:spacing w:after="0"/>
        <w:ind w:left="0"/>
        <w:jc w:val="both"/>
      </w:pPr>
      <w:r>
        <w:rPr>
          <w:rFonts w:ascii="Times New Roman"/>
          <w:b w:val="false"/>
          <w:i w:val="false"/>
          <w:color w:val="000000"/>
          <w:sz w:val="28"/>
        </w:rPr>
        <w:t>
      11) самостоятельная постановка вопросов;</w:t>
      </w:r>
    </w:p>
    <w:bookmarkEnd w:id="5755"/>
    <w:bookmarkStart w:name="z7728" w:id="5756"/>
    <w:p>
      <w:pPr>
        <w:spacing w:after="0"/>
        <w:ind w:left="0"/>
        <w:jc w:val="both"/>
      </w:pPr>
      <w:r>
        <w:rPr>
          <w:rFonts w:ascii="Times New Roman"/>
          <w:b w:val="false"/>
          <w:i w:val="false"/>
          <w:color w:val="000000"/>
          <w:sz w:val="28"/>
        </w:rPr>
        <w:t>
      12) умение поддерживать разговор (2–3 тематически связанных вопросов) на заданную тему;</w:t>
      </w:r>
    </w:p>
    <w:bookmarkEnd w:id="5756"/>
    <w:bookmarkStart w:name="z7729" w:id="5757"/>
    <w:p>
      <w:pPr>
        <w:spacing w:after="0"/>
        <w:ind w:left="0"/>
        <w:jc w:val="both"/>
      </w:pPr>
      <w:r>
        <w:rPr>
          <w:rFonts w:ascii="Times New Roman"/>
          <w:b w:val="false"/>
          <w:i w:val="false"/>
          <w:color w:val="000000"/>
          <w:sz w:val="28"/>
        </w:rPr>
        <w:t>
      13) умение согласовывать существительные и прилагательные, существительные и глаголы в роде, числе падеже;</w:t>
      </w:r>
    </w:p>
    <w:bookmarkEnd w:id="5757"/>
    <w:bookmarkStart w:name="z7730" w:id="5758"/>
    <w:p>
      <w:pPr>
        <w:spacing w:after="0"/>
        <w:ind w:left="0"/>
        <w:jc w:val="both"/>
      </w:pPr>
      <w:r>
        <w:rPr>
          <w:rFonts w:ascii="Times New Roman"/>
          <w:b w:val="false"/>
          <w:i w:val="false"/>
          <w:color w:val="000000"/>
          <w:sz w:val="28"/>
        </w:rPr>
        <w:t>
      14) употребление вопросительных предложений в процессе общения;</w:t>
      </w:r>
    </w:p>
    <w:bookmarkEnd w:id="5758"/>
    <w:bookmarkStart w:name="z7731" w:id="5759"/>
    <w:p>
      <w:pPr>
        <w:spacing w:after="0"/>
        <w:ind w:left="0"/>
        <w:jc w:val="both"/>
      </w:pPr>
      <w:r>
        <w:rPr>
          <w:rFonts w:ascii="Times New Roman"/>
          <w:b w:val="false"/>
          <w:i w:val="false"/>
          <w:color w:val="000000"/>
          <w:sz w:val="28"/>
        </w:rPr>
        <w:t>
      15) употребление слов с уменьшительно-ласкательным значением;</w:t>
      </w:r>
    </w:p>
    <w:bookmarkEnd w:id="5759"/>
    <w:bookmarkStart w:name="z7732" w:id="5760"/>
    <w:p>
      <w:pPr>
        <w:spacing w:after="0"/>
        <w:ind w:left="0"/>
        <w:jc w:val="both"/>
      </w:pPr>
      <w:r>
        <w:rPr>
          <w:rFonts w:ascii="Times New Roman"/>
          <w:b w:val="false"/>
          <w:i w:val="false"/>
          <w:color w:val="000000"/>
          <w:sz w:val="28"/>
        </w:rPr>
        <w:t>
      16) употребление существительных мужского, женского и среднего рода в косвенных падежах в беспредложных конструкциях.</w:t>
      </w:r>
    </w:p>
    <w:bookmarkEnd w:id="5760"/>
    <w:bookmarkStart w:name="z7733" w:id="5761"/>
    <w:p>
      <w:pPr>
        <w:spacing w:after="0"/>
        <w:ind w:left="0"/>
        <w:jc w:val="both"/>
      </w:pPr>
      <w:r>
        <w:rPr>
          <w:rFonts w:ascii="Times New Roman"/>
          <w:b w:val="false"/>
          <w:i w:val="false"/>
          <w:color w:val="000000"/>
          <w:sz w:val="28"/>
        </w:rPr>
        <w:t>
      74. Чтение / письмо:</w:t>
      </w:r>
    </w:p>
    <w:bookmarkEnd w:id="5761"/>
    <w:bookmarkStart w:name="z7734" w:id="5762"/>
    <w:p>
      <w:pPr>
        <w:spacing w:after="0"/>
        <w:ind w:left="0"/>
        <w:jc w:val="both"/>
      </w:pPr>
      <w:r>
        <w:rPr>
          <w:rFonts w:ascii="Times New Roman"/>
          <w:b w:val="false"/>
          <w:i w:val="false"/>
          <w:color w:val="000000"/>
          <w:sz w:val="28"/>
        </w:rPr>
        <w:t>
      1) аналитическое чтение знакомых слов и фраз в книге;</w:t>
      </w:r>
    </w:p>
    <w:bookmarkEnd w:id="5762"/>
    <w:bookmarkStart w:name="z7735" w:id="5763"/>
    <w:p>
      <w:pPr>
        <w:spacing w:after="0"/>
        <w:ind w:left="0"/>
        <w:jc w:val="both"/>
      </w:pPr>
      <w:r>
        <w:rPr>
          <w:rFonts w:ascii="Times New Roman"/>
          <w:b w:val="false"/>
          <w:i w:val="false"/>
          <w:color w:val="000000"/>
          <w:sz w:val="28"/>
        </w:rPr>
        <w:t>
      2) интерес к чтению взрослыми стихов, рассказов, к рассказыванию сказок, показу книг;</w:t>
      </w:r>
    </w:p>
    <w:bookmarkEnd w:id="5763"/>
    <w:bookmarkStart w:name="z7736" w:id="5764"/>
    <w:p>
      <w:pPr>
        <w:spacing w:after="0"/>
        <w:ind w:left="0"/>
        <w:jc w:val="both"/>
      </w:pPr>
      <w:r>
        <w:rPr>
          <w:rFonts w:ascii="Times New Roman"/>
          <w:b w:val="false"/>
          <w:i w:val="false"/>
          <w:color w:val="000000"/>
          <w:sz w:val="28"/>
        </w:rPr>
        <w:t>
      3) письмо имен, фамилий детей, родителей печатными буквами;</w:t>
      </w:r>
    </w:p>
    <w:bookmarkEnd w:id="5764"/>
    <w:bookmarkStart w:name="z7737" w:id="5765"/>
    <w:p>
      <w:pPr>
        <w:spacing w:after="0"/>
        <w:ind w:left="0"/>
        <w:jc w:val="both"/>
      </w:pPr>
      <w:r>
        <w:rPr>
          <w:rFonts w:ascii="Times New Roman"/>
          <w:b w:val="false"/>
          <w:i w:val="false"/>
          <w:color w:val="000000"/>
          <w:sz w:val="28"/>
        </w:rPr>
        <w:t>
      4) письмо названий знакомых предметов одной тематической группы (5–6 слов);</w:t>
      </w:r>
    </w:p>
    <w:bookmarkEnd w:id="5765"/>
    <w:bookmarkStart w:name="z7738" w:id="5766"/>
    <w:p>
      <w:pPr>
        <w:spacing w:after="0"/>
        <w:ind w:left="0"/>
        <w:jc w:val="both"/>
      </w:pPr>
      <w:r>
        <w:rPr>
          <w:rFonts w:ascii="Times New Roman"/>
          <w:b w:val="false"/>
          <w:i w:val="false"/>
          <w:color w:val="000000"/>
          <w:sz w:val="28"/>
        </w:rPr>
        <w:t>
      5) письмо печатными буквами данных о себе (возраст, фамилия, имя, адрес);</w:t>
      </w:r>
    </w:p>
    <w:bookmarkEnd w:id="5766"/>
    <w:bookmarkStart w:name="z7739" w:id="5767"/>
    <w:p>
      <w:pPr>
        <w:spacing w:after="0"/>
        <w:ind w:left="0"/>
        <w:jc w:val="both"/>
      </w:pPr>
      <w:r>
        <w:rPr>
          <w:rFonts w:ascii="Times New Roman"/>
          <w:b w:val="false"/>
          <w:i w:val="false"/>
          <w:color w:val="000000"/>
          <w:sz w:val="28"/>
        </w:rPr>
        <w:t>
      6) подбор предложений к серии сюжетных картинок при выборе из 3-4 (таблички);</w:t>
      </w:r>
    </w:p>
    <w:bookmarkEnd w:id="5767"/>
    <w:bookmarkStart w:name="z7740" w:id="5768"/>
    <w:p>
      <w:pPr>
        <w:spacing w:after="0"/>
        <w:ind w:left="0"/>
        <w:jc w:val="both"/>
      </w:pPr>
      <w:r>
        <w:rPr>
          <w:rFonts w:ascii="Times New Roman"/>
          <w:b w:val="false"/>
          <w:i w:val="false"/>
          <w:color w:val="000000"/>
          <w:sz w:val="28"/>
        </w:rPr>
        <w:t>
      7) складывание имен детей из разрезной азбуки;</w:t>
      </w:r>
    </w:p>
    <w:bookmarkEnd w:id="5768"/>
    <w:bookmarkStart w:name="z7741" w:id="5769"/>
    <w:p>
      <w:pPr>
        <w:spacing w:after="0"/>
        <w:ind w:left="0"/>
        <w:jc w:val="both"/>
      </w:pPr>
      <w:r>
        <w:rPr>
          <w:rFonts w:ascii="Times New Roman"/>
          <w:b w:val="false"/>
          <w:i w:val="false"/>
          <w:color w:val="000000"/>
          <w:sz w:val="28"/>
        </w:rPr>
        <w:t>
      8) составление коротких рассказов (3–4 предложения) о событиях дома, на прогулке, в группе;</w:t>
      </w:r>
    </w:p>
    <w:bookmarkEnd w:id="5769"/>
    <w:bookmarkStart w:name="z7742" w:id="5770"/>
    <w:p>
      <w:pPr>
        <w:spacing w:after="0"/>
        <w:ind w:left="0"/>
        <w:jc w:val="both"/>
      </w:pPr>
      <w:r>
        <w:rPr>
          <w:rFonts w:ascii="Times New Roman"/>
          <w:b w:val="false"/>
          <w:i w:val="false"/>
          <w:color w:val="000000"/>
          <w:sz w:val="28"/>
        </w:rPr>
        <w:t>
      9) умение выкладывать из цветных фишек и букв и слитно читать прямые слоги с ориентировкой на гласную букву;</w:t>
      </w:r>
    </w:p>
    <w:bookmarkEnd w:id="5770"/>
    <w:bookmarkStart w:name="z7743" w:id="5771"/>
    <w:p>
      <w:pPr>
        <w:spacing w:after="0"/>
        <w:ind w:left="0"/>
        <w:jc w:val="both"/>
      </w:pPr>
      <w:r>
        <w:rPr>
          <w:rFonts w:ascii="Times New Roman"/>
          <w:b w:val="false"/>
          <w:i w:val="false"/>
          <w:color w:val="000000"/>
          <w:sz w:val="28"/>
        </w:rPr>
        <w:t>
      10) чтение короткого рассказа (аналитическое чтение);</w:t>
      </w:r>
    </w:p>
    <w:bookmarkEnd w:id="5771"/>
    <w:bookmarkStart w:name="z7744" w:id="5772"/>
    <w:p>
      <w:pPr>
        <w:spacing w:after="0"/>
        <w:ind w:left="0"/>
        <w:jc w:val="both"/>
      </w:pPr>
      <w:r>
        <w:rPr>
          <w:rFonts w:ascii="Times New Roman"/>
          <w:b w:val="false"/>
          <w:i w:val="false"/>
          <w:color w:val="000000"/>
          <w:sz w:val="28"/>
        </w:rPr>
        <w:t>
      11) чтение текстов по книге с драматизацией прочитанного и подбором картинок (объем текста 3–4 предложения).</w:t>
      </w:r>
    </w:p>
    <w:bookmarkEnd w:id="5772"/>
    <w:bookmarkStart w:name="z7745" w:id="5773"/>
    <w:p>
      <w:pPr>
        <w:spacing w:after="0"/>
        <w:ind w:left="0"/>
        <w:jc w:val="both"/>
      </w:pPr>
      <w:r>
        <w:rPr>
          <w:rFonts w:ascii="Times New Roman"/>
          <w:b w:val="false"/>
          <w:i w:val="false"/>
          <w:color w:val="000000"/>
          <w:sz w:val="28"/>
        </w:rPr>
        <w:t>
      75. Ожидаемые результаты:</w:t>
      </w:r>
    </w:p>
    <w:bookmarkEnd w:id="5773"/>
    <w:bookmarkStart w:name="z7746" w:id="5774"/>
    <w:p>
      <w:pPr>
        <w:spacing w:after="0"/>
        <w:ind w:left="0"/>
        <w:jc w:val="both"/>
      </w:pPr>
      <w:r>
        <w:rPr>
          <w:rFonts w:ascii="Times New Roman"/>
          <w:b w:val="false"/>
          <w:i w:val="false"/>
          <w:color w:val="000000"/>
          <w:sz w:val="28"/>
        </w:rPr>
        <w:t>
      1) выполняет двусоставные поручения;</w:t>
      </w:r>
    </w:p>
    <w:bookmarkEnd w:id="5774"/>
    <w:bookmarkStart w:name="z7747" w:id="5775"/>
    <w:p>
      <w:pPr>
        <w:spacing w:after="0"/>
        <w:ind w:left="0"/>
        <w:jc w:val="both"/>
      </w:pPr>
      <w:r>
        <w:rPr>
          <w:rFonts w:ascii="Times New Roman"/>
          <w:b w:val="false"/>
          <w:i w:val="false"/>
          <w:color w:val="000000"/>
          <w:sz w:val="28"/>
        </w:rPr>
        <w:t>
      2) задает вопросы;</w:t>
      </w:r>
    </w:p>
    <w:bookmarkEnd w:id="5775"/>
    <w:bookmarkStart w:name="z7748" w:id="5776"/>
    <w:p>
      <w:pPr>
        <w:spacing w:after="0"/>
        <w:ind w:left="0"/>
        <w:jc w:val="both"/>
      </w:pPr>
      <w:r>
        <w:rPr>
          <w:rFonts w:ascii="Times New Roman"/>
          <w:b w:val="false"/>
          <w:i w:val="false"/>
          <w:color w:val="000000"/>
          <w:sz w:val="28"/>
        </w:rPr>
        <w:t>
      3) интересуется книгами, слушает чтение взрослых;</w:t>
      </w:r>
    </w:p>
    <w:bookmarkEnd w:id="5776"/>
    <w:bookmarkStart w:name="z7749" w:id="5777"/>
    <w:p>
      <w:pPr>
        <w:spacing w:after="0"/>
        <w:ind w:left="0"/>
        <w:jc w:val="both"/>
      </w:pPr>
      <w:r>
        <w:rPr>
          <w:rFonts w:ascii="Times New Roman"/>
          <w:b w:val="false"/>
          <w:i w:val="false"/>
          <w:color w:val="000000"/>
          <w:sz w:val="28"/>
        </w:rPr>
        <w:t>
      4) использует множественное число существительных, согласует с прилагательными;</w:t>
      </w:r>
    </w:p>
    <w:bookmarkEnd w:id="5777"/>
    <w:bookmarkStart w:name="z7750" w:id="5778"/>
    <w:p>
      <w:pPr>
        <w:spacing w:after="0"/>
        <w:ind w:left="0"/>
        <w:jc w:val="both"/>
      </w:pPr>
      <w:r>
        <w:rPr>
          <w:rFonts w:ascii="Times New Roman"/>
          <w:b w:val="false"/>
          <w:i w:val="false"/>
          <w:color w:val="000000"/>
          <w:sz w:val="28"/>
        </w:rPr>
        <w:t>
      5) использует различные виды речи для выражения различных коммуникативных намерений;</w:t>
      </w:r>
    </w:p>
    <w:bookmarkEnd w:id="5778"/>
    <w:bookmarkStart w:name="z7751" w:id="5779"/>
    <w:p>
      <w:pPr>
        <w:spacing w:after="0"/>
        <w:ind w:left="0"/>
        <w:jc w:val="both"/>
      </w:pPr>
      <w:r>
        <w:rPr>
          <w:rFonts w:ascii="Times New Roman"/>
          <w:b w:val="false"/>
          <w:i w:val="false"/>
          <w:color w:val="000000"/>
          <w:sz w:val="28"/>
        </w:rPr>
        <w:t>
      6) описывает сюжетные картинки 2-3 фразами;</w:t>
      </w:r>
    </w:p>
    <w:bookmarkEnd w:id="5779"/>
    <w:bookmarkStart w:name="z7752" w:id="5780"/>
    <w:p>
      <w:pPr>
        <w:spacing w:after="0"/>
        <w:ind w:left="0"/>
        <w:jc w:val="both"/>
      </w:pPr>
      <w:r>
        <w:rPr>
          <w:rFonts w:ascii="Times New Roman"/>
          <w:b w:val="false"/>
          <w:i w:val="false"/>
          <w:color w:val="000000"/>
          <w:sz w:val="28"/>
        </w:rPr>
        <w:t>
      7) отвечает на вопросы фразой из 2-3 слов;</w:t>
      </w:r>
    </w:p>
    <w:bookmarkEnd w:id="5780"/>
    <w:bookmarkStart w:name="z7753" w:id="5781"/>
    <w:p>
      <w:pPr>
        <w:spacing w:after="0"/>
        <w:ind w:left="0"/>
        <w:jc w:val="both"/>
      </w:pPr>
      <w:r>
        <w:rPr>
          <w:rFonts w:ascii="Times New Roman"/>
          <w:b w:val="false"/>
          <w:i w:val="false"/>
          <w:color w:val="000000"/>
          <w:sz w:val="28"/>
        </w:rPr>
        <w:t>
      8) передает поручение третьему лицу;</w:t>
      </w:r>
    </w:p>
    <w:bookmarkEnd w:id="5781"/>
    <w:bookmarkStart w:name="z7754" w:id="5782"/>
    <w:p>
      <w:pPr>
        <w:spacing w:after="0"/>
        <w:ind w:left="0"/>
        <w:jc w:val="both"/>
      </w:pPr>
      <w:r>
        <w:rPr>
          <w:rFonts w:ascii="Times New Roman"/>
          <w:b w:val="false"/>
          <w:i w:val="false"/>
          <w:color w:val="000000"/>
          <w:sz w:val="28"/>
        </w:rPr>
        <w:t>
      9) подбирает фразы к серии сюжетных картинок при выборе из 3-4 (таблички);</w:t>
      </w:r>
    </w:p>
    <w:bookmarkEnd w:id="5782"/>
    <w:bookmarkStart w:name="z7755" w:id="5783"/>
    <w:p>
      <w:pPr>
        <w:spacing w:after="0"/>
        <w:ind w:left="0"/>
        <w:jc w:val="both"/>
      </w:pPr>
      <w:r>
        <w:rPr>
          <w:rFonts w:ascii="Times New Roman"/>
          <w:b w:val="false"/>
          <w:i w:val="false"/>
          <w:color w:val="000000"/>
          <w:sz w:val="28"/>
        </w:rPr>
        <w:t>
      10) поддерживает разговор в форме вопрос–ответ на заданную тему;</w:t>
      </w:r>
    </w:p>
    <w:bookmarkEnd w:id="5783"/>
    <w:bookmarkStart w:name="z7756" w:id="5784"/>
    <w:p>
      <w:pPr>
        <w:spacing w:after="0"/>
        <w:ind w:left="0"/>
        <w:jc w:val="both"/>
      </w:pPr>
      <w:r>
        <w:rPr>
          <w:rFonts w:ascii="Times New Roman"/>
          <w:b w:val="false"/>
          <w:i w:val="false"/>
          <w:color w:val="000000"/>
          <w:sz w:val="28"/>
        </w:rPr>
        <w:t>
      11) понимает, о чем идет речь в коротком рассказе, стихотворении;</w:t>
      </w:r>
    </w:p>
    <w:bookmarkEnd w:id="5784"/>
    <w:bookmarkStart w:name="z7757" w:id="5785"/>
    <w:p>
      <w:pPr>
        <w:spacing w:after="0"/>
        <w:ind w:left="0"/>
        <w:jc w:val="both"/>
      </w:pPr>
      <w:r>
        <w:rPr>
          <w:rFonts w:ascii="Times New Roman"/>
          <w:b w:val="false"/>
          <w:i w:val="false"/>
          <w:color w:val="000000"/>
          <w:sz w:val="28"/>
        </w:rPr>
        <w:t>
      12) рассказывает о себе;</w:t>
      </w:r>
    </w:p>
    <w:bookmarkEnd w:id="5785"/>
    <w:bookmarkStart w:name="z7758" w:id="5786"/>
    <w:p>
      <w:pPr>
        <w:spacing w:after="0"/>
        <w:ind w:left="0"/>
        <w:jc w:val="both"/>
      </w:pPr>
      <w:r>
        <w:rPr>
          <w:rFonts w:ascii="Times New Roman"/>
          <w:b w:val="false"/>
          <w:i w:val="false"/>
          <w:color w:val="000000"/>
          <w:sz w:val="28"/>
        </w:rPr>
        <w:t>
      13) рисует, подбирает картинки к тексту;</w:t>
      </w:r>
    </w:p>
    <w:bookmarkEnd w:id="5786"/>
    <w:bookmarkStart w:name="z7759" w:id="5787"/>
    <w:p>
      <w:pPr>
        <w:spacing w:after="0"/>
        <w:ind w:left="0"/>
        <w:jc w:val="both"/>
      </w:pPr>
      <w:r>
        <w:rPr>
          <w:rFonts w:ascii="Times New Roman"/>
          <w:b w:val="false"/>
          <w:i w:val="false"/>
          <w:color w:val="000000"/>
          <w:sz w:val="28"/>
        </w:rPr>
        <w:t>
      14) самостоятельно сообщает / информирует о событиях, новостях;</w:t>
      </w:r>
    </w:p>
    <w:bookmarkEnd w:id="5787"/>
    <w:bookmarkStart w:name="z7760" w:id="5788"/>
    <w:p>
      <w:pPr>
        <w:spacing w:after="0"/>
        <w:ind w:left="0"/>
        <w:jc w:val="both"/>
      </w:pPr>
      <w:r>
        <w:rPr>
          <w:rFonts w:ascii="Times New Roman"/>
          <w:b w:val="false"/>
          <w:i w:val="false"/>
          <w:color w:val="000000"/>
          <w:sz w:val="28"/>
        </w:rPr>
        <w:t>
      15) складывает из разрезной азбуки и пишет имена, фамилии, свой адрес печатными буквами; названия знакомых предметов и действий;</w:t>
      </w:r>
    </w:p>
    <w:bookmarkEnd w:id="5788"/>
    <w:bookmarkStart w:name="z7761" w:id="5789"/>
    <w:p>
      <w:pPr>
        <w:spacing w:after="0"/>
        <w:ind w:left="0"/>
        <w:jc w:val="both"/>
      </w:pPr>
      <w:r>
        <w:rPr>
          <w:rFonts w:ascii="Times New Roman"/>
          <w:b w:val="false"/>
          <w:i w:val="false"/>
          <w:color w:val="000000"/>
          <w:sz w:val="28"/>
        </w:rPr>
        <w:t>
      16) сопереживает героям произведений, выражает отношение к их поступкам;</w:t>
      </w:r>
    </w:p>
    <w:bookmarkEnd w:id="5789"/>
    <w:bookmarkStart w:name="z7762" w:id="5790"/>
    <w:p>
      <w:pPr>
        <w:spacing w:after="0"/>
        <w:ind w:left="0"/>
        <w:jc w:val="both"/>
      </w:pPr>
      <w:r>
        <w:rPr>
          <w:rFonts w:ascii="Times New Roman"/>
          <w:b w:val="false"/>
          <w:i w:val="false"/>
          <w:color w:val="000000"/>
          <w:sz w:val="28"/>
        </w:rPr>
        <w:t>
      17) составляет короткие рассказы (3–4 предложения) о событиях дома, на прогулке, в группе;</w:t>
      </w:r>
    </w:p>
    <w:bookmarkEnd w:id="5790"/>
    <w:bookmarkStart w:name="z7763" w:id="5791"/>
    <w:p>
      <w:pPr>
        <w:spacing w:after="0"/>
        <w:ind w:left="0"/>
        <w:jc w:val="both"/>
      </w:pPr>
      <w:r>
        <w:rPr>
          <w:rFonts w:ascii="Times New Roman"/>
          <w:b w:val="false"/>
          <w:i w:val="false"/>
          <w:color w:val="000000"/>
          <w:sz w:val="28"/>
        </w:rPr>
        <w:t>
      18) узнает предметы по их описанию (2–4 предложения);</w:t>
      </w:r>
    </w:p>
    <w:bookmarkEnd w:id="5791"/>
    <w:bookmarkStart w:name="z7764" w:id="5792"/>
    <w:p>
      <w:pPr>
        <w:spacing w:after="0"/>
        <w:ind w:left="0"/>
        <w:jc w:val="both"/>
      </w:pPr>
      <w:r>
        <w:rPr>
          <w:rFonts w:ascii="Times New Roman"/>
          <w:b w:val="false"/>
          <w:i w:val="false"/>
          <w:color w:val="000000"/>
          <w:sz w:val="28"/>
        </w:rPr>
        <w:t>
      19) участвует в инсценировках прочитанного, самостоятельно изображает и описывает сюжеты;</w:t>
      </w:r>
    </w:p>
    <w:bookmarkEnd w:id="5792"/>
    <w:bookmarkStart w:name="z7765" w:id="5793"/>
    <w:p>
      <w:pPr>
        <w:spacing w:after="0"/>
        <w:ind w:left="0"/>
        <w:jc w:val="both"/>
      </w:pPr>
      <w:r>
        <w:rPr>
          <w:rFonts w:ascii="Times New Roman"/>
          <w:b w:val="false"/>
          <w:i w:val="false"/>
          <w:color w:val="000000"/>
          <w:sz w:val="28"/>
        </w:rPr>
        <w:t>
      20) читает короткий рассказ (аналитическое чтение).</w:t>
      </w:r>
    </w:p>
    <w:bookmarkEnd w:id="5793"/>
    <w:bookmarkStart w:name="z7766" w:id="5794"/>
    <w:p>
      <w:pPr>
        <w:spacing w:after="0"/>
        <w:ind w:left="0"/>
        <w:jc w:val="left"/>
      </w:pPr>
      <w:r>
        <w:rPr>
          <w:rFonts w:ascii="Times New Roman"/>
          <w:b/>
          <w:i w:val="false"/>
          <w:color w:val="000000"/>
        </w:rPr>
        <w:t xml:space="preserve"> Параграф 5. Развитие слухового восприятия и формирование произношения</w:t>
      </w:r>
    </w:p>
    <w:bookmarkEnd w:id="5794"/>
    <w:bookmarkStart w:name="z7767" w:id="5795"/>
    <w:p>
      <w:pPr>
        <w:spacing w:after="0"/>
        <w:ind w:left="0"/>
        <w:jc w:val="both"/>
      </w:pPr>
      <w:r>
        <w:rPr>
          <w:rFonts w:ascii="Times New Roman"/>
          <w:b w:val="false"/>
          <w:i w:val="false"/>
          <w:color w:val="000000"/>
          <w:sz w:val="28"/>
        </w:rPr>
        <w:t>
      76. В течение года дети учатся самостоятельно надевать и снимать индивидуальные слуховые аппараты, включать и выключать их, проверять, работает ли аппарат; устанавливать регуляторы громкости на аппаратуре; пользоваться кохлеарным имплантом; сообщать о плохой слышимости слуховых аппаратов и кохлеарных имплантов.</w:t>
      </w:r>
    </w:p>
    <w:bookmarkEnd w:id="5795"/>
    <w:bookmarkStart w:name="z7768" w:id="5796"/>
    <w:p>
      <w:pPr>
        <w:spacing w:after="0"/>
        <w:ind w:left="0"/>
        <w:jc w:val="both"/>
      </w:pPr>
      <w:r>
        <w:rPr>
          <w:rFonts w:ascii="Times New Roman"/>
          <w:b w:val="false"/>
          <w:i w:val="false"/>
          <w:color w:val="000000"/>
          <w:sz w:val="28"/>
        </w:rPr>
        <w:t xml:space="preserve">
      77. На третьем году обучения продолжается работа по формированию навыка устного общения; воспроизведения слова с сохранением его звуко-слогового состава. Детям предлагается произносить слова точно или приближенно. Дети используют фразы, составленные из 2–4 знакомых слов. </w:t>
      </w:r>
    </w:p>
    <w:bookmarkEnd w:id="5796"/>
    <w:bookmarkStart w:name="z7769" w:id="5797"/>
    <w:p>
      <w:pPr>
        <w:spacing w:after="0"/>
        <w:ind w:left="0"/>
        <w:jc w:val="left"/>
      </w:pPr>
      <w:r>
        <w:rPr>
          <w:rFonts w:ascii="Times New Roman"/>
          <w:b/>
          <w:i w:val="false"/>
          <w:color w:val="000000"/>
        </w:rPr>
        <w:t xml:space="preserve"> Параграф 6. 1 полугодие</w:t>
      </w:r>
    </w:p>
    <w:bookmarkEnd w:id="5797"/>
    <w:bookmarkStart w:name="z7770" w:id="5798"/>
    <w:p>
      <w:pPr>
        <w:spacing w:after="0"/>
        <w:ind w:left="0"/>
        <w:jc w:val="both"/>
      </w:pPr>
      <w:r>
        <w:rPr>
          <w:rFonts w:ascii="Times New Roman"/>
          <w:b w:val="false"/>
          <w:i w:val="false"/>
          <w:color w:val="000000"/>
          <w:sz w:val="28"/>
        </w:rPr>
        <w:t>
      78. Неречевые звучания:</w:t>
      </w:r>
    </w:p>
    <w:bookmarkEnd w:id="5798"/>
    <w:bookmarkStart w:name="z7771" w:id="5799"/>
    <w:p>
      <w:pPr>
        <w:spacing w:after="0"/>
        <w:ind w:left="0"/>
        <w:jc w:val="both"/>
      </w:pPr>
      <w:r>
        <w:rPr>
          <w:rFonts w:ascii="Times New Roman"/>
          <w:b w:val="false"/>
          <w:i w:val="false"/>
          <w:color w:val="000000"/>
          <w:sz w:val="28"/>
        </w:rPr>
        <w:t>
      1) определение на слух направления звука;</w:t>
      </w:r>
    </w:p>
    <w:bookmarkEnd w:id="5799"/>
    <w:bookmarkStart w:name="z7772" w:id="5800"/>
    <w:p>
      <w:pPr>
        <w:spacing w:after="0"/>
        <w:ind w:left="0"/>
        <w:jc w:val="both"/>
      </w:pPr>
      <w:r>
        <w:rPr>
          <w:rFonts w:ascii="Times New Roman"/>
          <w:b w:val="false"/>
          <w:i w:val="false"/>
          <w:color w:val="000000"/>
          <w:sz w:val="28"/>
        </w:rPr>
        <w:t>
      2) определение на слухо-зрительной и слуховой основе количества звучаний в пределах 5;</w:t>
      </w:r>
    </w:p>
    <w:bookmarkEnd w:id="5800"/>
    <w:bookmarkStart w:name="z7773" w:id="5801"/>
    <w:p>
      <w:pPr>
        <w:spacing w:after="0"/>
        <w:ind w:left="0"/>
        <w:jc w:val="both"/>
      </w:pPr>
      <w:r>
        <w:rPr>
          <w:rFonts w:ascii="Times New Roman"/>
          <w:b w:val="false"/>
          <w:i w:val="false"/>
          <w:color w:val="000000"/>
          <w:sz w:val="28"/>
        </w:rPr>
        <w:t>
      3) различение и воспроизведение слухо-зрительно и на слух трехсложных ритмов;</w:t>
      </w:r>
    </w:p>
    <w:bookmarkEnd w:id="5801"/>
    <w:bookmarkStart w:name="z7774" w:id="5802"/>
    <w:p>
      <w:pPr>
        <w:spacing w:after="0"/>
        <w:ind w:left="0"/>
        <w:jc w:val="both"/>
      </w:pPr>
      <w:r>
        <w:rPr>
          <w:rFonts w:ascii="Times New Roman"/>
          <w:b w:val="false"/>
          <w:i w:val="false"/>
          <w:color w:val="000000"/>
          <w:sz w:val="28"/>
        </w:rPr>
        <w:t>
      4) различение на слух голосов животных (при выборе из 4);</w:t>
      </w:r>
    </w:p>
    <w:bookmarkEnd w:id="5802"/>
    <w:bookmarkStart w:name="z7775" w:id="5803"/>
    <w:p>
      <w:pPr>
        <w:spacing w:after="0"/>
        <w:ind w:left="0"/>
        <w:jc w:val="both"/>
      </w:pPr>
      <w:r>
        <w:rPr>
          <w:rFonts w:ascii="Times New Roman"/>
          <w:b w:val="false"/>
          <w:i w:val="false"/>
          <w:color w:val="000000"/>
          <w:sz w:val="28"/>
        </w:rPr>
        <w:t>
      5) различение на слух и воспроизведение трехсложных ритмов;</w:t>
      </w:r>
    </w:p>
    <w:bookmarkEnd w:id="5803"/>
    <w:bookmarkStart w:name="z7776" w:id="5804"/>
    <w:p>
      <w:pPr>
        <w:spacing w:after="0"/>
        <w:ind w:left="0"/>
        <w:jc w:val="both"/>
      </w:pPr>
      <w:r>
        <w:rPr>
          <w:rFonts w:ascii="Times New Roman"/>
          <w:b w:val="false"/>
          <w:i w:val="false"/>
          <w:color w:val="000000"/>
          <w:sz w:val="28"/>
        </w:rPr>
        <w:t>
      6) реакция на неречевые сигналы при постоянно увеличивающемся расстоянии от источника звука (на голое ухо).</w:t>
      </w:r>
    </w:p>
    <w:bookmarkEnd w:id="5804"/>
    <w:bookmarkStart w:name="z7777" w:id="5805"/>
    <w:p>
      <w:pPr>
        <w:spacing w:after="0"/>
        <w:ind w:left="0"/>
        <w:jc w:val="both"/>
      </w:pPr>
      <w:r>
        <w:rPr>
          <w:rFonts w:ascii="Times New Roman"/>
          <w:b w:val="false"/>
          <w:i w:val="false"/>
          <w:color w:val="000000"/>
          <w:sz w:val="28"/>
        </w:rPr>
        <w:t>
      79. Речевые звучания:</w:t>
      </w:r>
    </w:p>
    <w:bookmarkEnd w:id="5805"/>
    <w:bookmarkStart w:name="z7778" w:id="5806"/>
    <w:p>
      <w:pPr>
        <w:spacing w:after="0"/>
        <w:ind w:left="0"/>
        <w:jc w:val="both"/>
      </w:pPr>
      <w:r>
        <w:rPr>
          <w:rFonts w:ascii="Times New Roman"/>
          <w:b w:val="false"/>
          <w:i w:val="false"/>
          <w:color w:val="000000"/>
          <w:sz w:val="28"/>
        </w:rPr>
        <w:t>
      1) выполнение двухсложных инструкций и заданий слухо-зрительно и на слух;</w:t>
      </w:r>
    </w:p>
    <w:bookmarkEnd w:id="5806"/>
    <w:bookmarkStart w:name="z7779" w:id="5807"/>
    <w:p>
      <w:pPr>
        <w:spacing w:after="0"/>
        <w:ind w:left="0"/>
        <w:jc w:val="both"/>
      </w:pPr>
      <w:r>
        <w:rPr>
          <w:rFonts w:ascii="Times New Roman"/>
          <w:b w:val="false"/>
          <w:i w:val="false"/>
          <w:color w:val="000000"/>
          <w:sz w:val="28"/>
        </w:rPr>
        <w:t>
      2) опознавание на слух речевого материала, относящегося к организации занятия и быта детей;</w:t>
      </w:r>
    </w:p>
    <w:bookmarkEnd w:id="5807"/>
    <w:bookmarkStart w:name="z7780" w:id="5808"/>
    <w:p>
      <w:pPr>
        <w:spacing w:after="0"/>
        <w:ind w:left="0"/>
        <w:jc w:val="both"/>
      </w:pPr>
      <w:r>
        <w:rPr>
          <w:rFonts w:ascii="Times New Roman"/>
          <w:b w:val="false"/>
          <w:i w:val="false"/>
          <w:color w:val="000000"/>
          <w:sz w:val="28"/>
        </w:rPr>
        <w:t>
      3) различение на слух и воспроизведение трехсложных ритмов;</w:t>
      </w:r>
    </w:p>
    <w:bookmarkEnd w:id="5808"/>
    <w:bookmarkStart w:name="z7781" w:id="5809"/>
    <w:p>
      <w:pPr>
        <w:spacing w:after="0"/>
        <w:ind w:left="0"/>
        <w:jc w:val="both"/>
      </w:pPr>
      <w:r>
        <w:rPr>
          <w:rFonts w:ascii="Times New Roman"/>
          <w:b w:val="false"/>
          <w:i w:val="false"/>
          <w:color w:val="000000"/>
          <w:sz w:val="28"/>
        </w:rPr>
        <w:t>
      4) различение на слух речевого материала, относящегося к организации занятия и быта детей;</w:t>
      </w:r>
    </w:p>
    <w:bookmarkEnd w:id="5809"/>
    <w:bookmarkStart w:name="z7782" w:id="5810"/>
    <w:p>
      <w:pPr>
        <w:spacing w:after="0"/>
        <w:ind w:left="0"/>
        <w:jc w:val="both"/>
      </w:pPr>
      <w:r>
        <w:rPr>
          <w:rFonts w:ascii="Times New Roman"/>
          <w:b w:val="false"/>
          <w:i w:val="false"/>
          <w:color w:val="000000"/>
          <w:sz w:val="28"/>
        </w:rPr>
        <w:t>
      5) реакция на речевые сигналы при постоянно увеличивающемся расстоянии от источника звука (на голое ухо);</w:t>
      </w:r>
    </w:p>
    <w:bookmarkEnd w:id="5810"/>
    <w:bookmarkStart w:name="z7783" w:id="5811"/>
    <w:p>
      <w:pPr>
        <w:spacing w:after="0"/>
        <w:ind w:left="0"/>
        <w:jc w:val="both"/>
      </w:pPr>
      <w:r>
        <w:rPr>
          <w:rFonts w:ascii="Times New Roman"/>
          <w:b w:val="false"/>
          <w:i w:val="false"/>
          <w:color w:val="000000"/>
          <w:sz w:val="28"/>
        </w:rPr>
        <w:t>
      6) узнавание голосов детей из группы;</w:t>
      </w:r>
    </w:p>
    <w:bookmarkEnd w:id="5811"/>
    <w:bookmarkStart w:name="z7784" w:id="5812"/>
    <w:p>
      <w:pPr>
        <w:spacing w:after="0"/>
        <w:ind w:left="0"/>
        <w:jc w:val="both"/>
      </w:pPr>
      <w:r>
        <w:rPr>
          <w:rFonts w:ascii="Times New Roman"/>
          <w:b w:val="false"/>
          <w:i w:val="false"/>
          <w:color w:val="000000"/>
          <w:sz w:val="28"/>
        </w:rPr>
        <w:t>
      7) умение запоминать и воспроизводить цепочки слогов со сменой ударения и интонации;</w:t>
      </w:r>
    </w:p>
    <w:bookmarkEnd w:id="5812"/>
    <w:bookmarkStart w:name="z7785" w:id="5813"/>
    <w:p>
      <w:pPr>
        <w:spacing w:after="0"/>
        <w:ind w:left="0"/>
        <w:jc w:val="both"/>
      </w:pPr>
      <w:r>
        <w:rPr>
          <w:rFonts w:ascii="Times New Roman"/>
          <w:b w:val="false"/>
          <w:i w:val="false"/>
          <w:color w:val="000000"/>
          <w:sz w:val="28"/>
        </w:rPr>
        <w:t>
      8)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bookmarkEnd w:id="5813"/>
    <w:bookmarkStart w:name="z7786" w:id="5814"/>
    <w:p>
      <w:pPr>
        <w:spacing w:after="0"/>
        <w:ind w:left="0"/>
        <w:jc w:val="both"/>
      </w:pPr>
      <w:r>
        <w:rPr>
          <w:rFonts w:ascii="Times New Roman"/>
          <w:b w:val="false"/>
          <w:i w:val="false"/>
          <w:color w:val="000000"/>
          <w:sz w:val="28"/>
        </w:rPr>
        <w:t>
      80. Формирование произношения:</w:t>
      </w:r>
    </w:p>
    <w:bookmarkEnd w:id="5814"/>
    <w:bookmarkStart w:name="z7787" w:id="5815"/>
    <w:p>
      <w:pPr>
        <w:spacing w:after="0"/>
        <w:ind w:left="0"/>
        <w:jc w:val="both"/>
      </w:pPr>
      <w:r>
        <w:rPr>
          <w:rFonts w:ascii="Times New Roman"/>
          <w:b w:val="false"/>
          <w:i w:val="false"/>
          <w:color w:val="000000"/>
          <w:sz w:val="28"/>
        </w:rPr>
        <w:t>
      1) автоматизация гласных звуков на материале слогов и слов;</w:t>
      </w:r>
    </w:p>
    <w:bookmarkEnd w:id="5815"/>
    <w:bookmarkStart w:name="z7788" w:id="5816"/>
    <w:p>
      <w:pPr>
        <w:spacing w:after="0"/>
        <w:ind w:left="0"/>
        <w:jc w:val="both"/>
      </w:pPr>
      <w:r>
        <w:rPr>
          <w:rFonts w:ascii="Times New Roman"/>
          <w:b w:val="false"/>
          <w:i w:val="false"/>
          <w:color w:val="000000"/>
          <w:sz w:val="28"/>
        </w:rPr>
        <w:t>
      2) автоматизация согласных звуков на материале слогов и слов;</w:t>
      </w:r>
    </w:p>
    <w:bookmarkEnd w:id="5816"/>
    <w:bookmarkStart w:name="z7789" w:id="5817"/>
    <w:p>
      <w:pPr>
        <w:spacing w:after="0"/>
        <w:ind w:left="0"/>
        <w:jc w:val="both"/>
      </w:pPr>
      <w:r>
        <w:rPr>
          <w:rFonts w:ascii="Times New Roman"/>
          <w:b w:val="false"/>
          <w:i w:val="false"/>
          <w:color w:val="000000"/>
          <w:sz w:val="28"/>
        </w:rPr>
        <w:t>
      3) воспроизведение слов с сохранением его звуко-слогового состава;</w:t>
      </w:r>
    </w:p>
    <w:bookmarkEnd w:id="5817"/>
    <w:bookmarkStart w:name="z7790" w:id="5818"/>
    <w:p>
      <w:pPr>
        <w:spacing w:after="0"/>
        <w:ind w:left="0"/>
        <w:jc w:val="both"/>
      </w:pPr>
      <w:r>
        <w:rPr>
          <w:rFonts w:ascii="Times New Roman"/>
          <w:b w:val="false"/>
          <w:i w:val="false"/>
          <w:color w:val="000000"/>
          <w:sz w:val="28"/>
        </w:rPr>
        <w:t>
      4) выражение состояния пластикой тела, мимикой лица, естественными жестами, произнесением лепетных и полных слов;</w:t>
      </w:r>
    </w:p>
    <w:bookmarkEnd w:id="5818"/>
    <w:bookmarkStart w:name="z7791" w:id="5819"/>
    <w:p>
      <w:pPr>
        <w:spacing w:after="0"/>
        <w:ind w:left="0"/>
        <w:jc w:val="both"/>
      </w:pPr>
      <w:r>
        <w:rPr>
          <w:rFonts w:ascii="Times New Roman"/>
          <w:b w:val="false"/>
          <w:i w:val="false"/>
          <w:color w:val="000000"/>
          <w:sz w:val="28"/>
        </w:rPr>
        <w:t>
      5) дифференциация гласных и согласных звуков на материале слогов и слов;</w:t>
      </w:r>
    </w:p>
    <w:bookmarkEnd w:id="5819"/>
    <w:bookmarkStart w:name="z7792" w:id="5820"/>
    <w:p>
      <w:pPr>
        <w:spacing w:after="0"/>
        <w:ind w:left="0"/>
        <w:jc w:val="both"/>
      </w:pPr>
      <w:r>
        <w:rPr>
          <w:rFonts w:ascii="Times New Roman"/>
          <w:b w:val="false"/>
          <w:i w:val="false"/>
          <w:color w:val="000000"/>
          <w:sz w:val="28"/>
        </w:rPr>
        <w:t>
      6) изменение силы голоса: тихо, громче, громко;</w:t>
      </w:r>
    </w:p>
    <w:bookmarkEnd w:id="5820"/>
    <w:bookmarkStart w:name="z7793" w:id="5821"/>
    <w:p>
      <w:pPr>
        <w:spacing w:after="0"/>
        <w:ind w:left="0"/>
        <w:jc w:val="both"/>
      </w:pPr>
      <w:r>
        <w:rPr>
          <w:rFonts w:ascii="Times New Roman"/>
          <w:b w:val="false"/>
          <w:i w:val="false"/>
          <w:color w:val="000000"/>
          <w:sz w:val="28"/>
        </w:rPr>
        <w:t>
      7) использование голоса нормальной высоты;</w:t>
      </w:r>
    </w:p>
    <w:bookmarkEnd w:id="5821"/>
    <w:bookmarkStart w:name="z7794" w:id="5822"/>
    <w:p>
      <w:pPr>
        <w:spacing w:after="0"/>
        <w:ind w:left="0"/>
        <w:jc w:val="both"/>
      </w:pPr>
      <w:r>
        <w:rPr>
          <w:rFonts w:ascii="Times New Roman"/>
          <w:b w:val="false"/>
          <w:i w:val="false"/>
          <w:color w:val="000000"/>
          <w:sz w:val="28"/>
        </w:rPr>
        <w:t>
      8) контроль силы и высоты собственного голос;</w:t>
      </w:r>
    </w:p>
    <w:bookmarkEnd w:id="5822"/>
    <w:bookmarkStart w:name="z7795" w:id="5823"/>
    <w:p>
      <w:pPr>
        <w:spacing w:after="0"/>
        <w:ind w:left="0"/>
        <w:jc w:val="both"/>
      </w:pPr>
      <w:r>
        <w:rPr>
          <w:rFonts w:ascii="Times New Roman"/>
          <w:b w:val="false"/>
          <w:i w:val="false"/>
          <w:color w:val="000000"/>
          <w:sz w:val="28"/>
        </w:rPr>
        <w:t>
      9) произнесение слов и фраз высоким голосом, голосом нормальной высоты и низким голосом;</w:t>
      </w:r>
    </w:p>
    <w:bookmarkEnd w:id="5823"/>
    <w:bookmarkStart w:name="z7796" w:id="5824"/>
    <w:p>
      <w:pPr>
        <w:spacing w:after="0"/>
        <w:ind w:left="0"/>
        <w:jc w:val="both"/>
      </w:pPr>
      <w:r>
        <w:rPr>
          <w:rFonts w:ascii="Times New Roman"/>
          <w:b w:val="false"/>
          <w:i w:val="false"/>
          <w:color w:val="000000"/>
          <w:sz w:val="28"/>
        </w:rPr>
        <w:t>
      10) произношение в нормальном, быстром и замедленном темпе слоги с различными согласными и гласными;</w:t>
      </w:r>
    </w:p>
    <w:bookmarkEnd w:id="5824"/>
    <w:bookmarkStart w:name="z7797" w:id="5825"/>
    <w:p>
      <w:pPr>
        <w:spacing w:after="0"/>
        <w:ind w:left="0"/>
        <w:jc w:val="both"/>
      </w:pPr>
      <w:r>
        <w:rPr>
          <w:rFonts w:ascii="Times New Roman"/>
          <w:b w:val="false"/>
          <w:i w:val="false"/>
          <w:color w:val="000000"/>
          <w:sz w:val="28"/>
        </w:rPr>
        <w:t>
      11) произношение речевого материала слитно, с выраженным ударением, без призвуков, в темпе, близком к естественному;</w:t>
      </w:r>
    </w:p>
    <w:bookmarkEnd w:id="5825"/>
    <w:bookmarkStart w:name="z7798" w:id="5826"/>
    <w:p>
      <w:pPr>
        <w:spacing w:after="0"/>
        <w:ind w:left="0"/>
        <w:jc w:val="both"/>
      </w:pPr>
      <w:r>
        <w:rPr>
          <w:rFonts w:ascii="Times New Roman"/>
          <w:b w:val="false"/>
          <w:i w:val="false"/>
          <w:color w:val="000000"/>
          <w:sz w:val="28"/>
        </w:rPr>
        <w:t>
      12) произнесение гласных и согласных звуков I концентра;</w:t>
      </w:r>
    </w:p>
    <w:bookmarkEnd w:id="5826"/>
    <w:bookmarkStart w:name="z7799" w:id="5827"/>
    <w:p>
      <w:pPr>
        <w:spacing w:after="0"/>
        <w:ind w:left="0"/>
        <w:jc w:val="both"/>
      </w:pPr>
      <w:r>
        <w:rPr>
          <w:rFonts w:ascii="Times New Roman"/>
          <w:b w:val="false"/>
          <w:i w:val="false"/>
          <w:color w:val="000000"/>
          <w:sz w:val="28"/>
        </w:rPr>
        <w:t>
      13) произношение слов и коротких фраз в замедленном, нормальном и быстром темпе;</w:t>
      </w:r>
    </w:p>
    <w:bookmarkEnd w:id="5827"/>
    <w:bookmarkStart w:name="z7800" w:id="5828"/>
    <w:p>
      <w:pPr>
        <w:spacing w:after="0"/>
        <w:ind w:left="0"/>
        <w:jc w:val="both"/>
      </w:pPr>
      <w:r>
        <w:rPr>
          <w:rFonts w:ascii="Times New Roman"/>
          <w:b w:val="false"/>
          <w:i w:val="false"/>
          <w:color w:val="000000"/>
          <w:sz w:val="28"/>
        </w:rPr>
        <w:t>
      14) произношение слов различной слоговой сложности;</w:t>
      </w:r>
    </w:p>
    <w:bookmarkEnd w:id="5828"/>
    <w:bookmarkStart w:name="z7801" w:id="5829"/>
    <w:p>
      <w:pPr>
        <w:spacing w:after="0"/>
        <w:ind w:left="0"/>
        <w:jc w:val="both"/>
      </w:pPr>
      <w:r>
        <w:rPr>
          <w:rFonts w:ascii="Times New Roman"/>
          <w:b w:val="false"/>
          <w:i w:val="false"/>
          <w:color w:val="000000"/>
          <w:sz w:val="28"/>
        </w:rPr>
        <w:t>
      15) произношение слогов с постепенным убыстрением и замедлением;</w:t>
      </w:r>
    </w:p>
    <w:bookmarkEnd w:id="5829"/>
    <w:bookmarkStart w:name="z7802" w:id="5830"/>
    <w:p>
      <w:pPr>
        <w:spacing w:after="0"/>
        <w:ind w:left="0"/>
        <w:jc w:val="both"/>
      </w:pPr>
      <w:r>
        <w:rPr>
          <w:rFonts w:ascii="Times New Roman"/>
          <w:b w:val="false"/>
          <w:i w:val="false"/>
          <w:color w:val="000000"/>
          <w:sz w:val="28"/>
        </w:rPr>
        <w:t>
      16) слитное произнесение фраз из 2–4 знакомых слов;</w:t>
      </w:r>
    </w:p>
    <w:bookmarkEnd w:id="5830"/>
    <w:bookmarkStart w:name="z7803" w:id="5831"/>
    <w:p>
      <w:pPr>
        <w:spacing w:after="0"/>
        <w:ind w:left="0"/>
        <w:jc w:val="both"/>
      </w:pPr>
      <w:r>
        <w:rPr>
          <w:rFonts w:ascii="Times New Roman"/>
          <w:b w:val="false"/>
          <w:i w:val="false"/>
          <w:color w:val="000000"/>
          <w:sz w:val="28"/>
        </w:rPr>
        <w:t>
      17) соблюдение логического ударения в фразе;</w:t>
      </w:r>
    </w:p>
    <w:bookmarkEnd w:id="5831"/>
    <w:bookmarkStart w:name="z7804" w:id="5832"/>
    <w:p>
      <w:pPr>
        <w:spacing w:after="0"/>
        <w:ind w:left="0"/>
        <w:jc w:val="both"/>
      </w:pPr>
      <w:r>
        <w:rPr>
          <w:rFonts w:ascii="Times New Roman"/>
          <w:b w:val="false"/>
          <w:i w:val="false"/>
          <w:color w:val="000000"/>
          <w:sz w:val="28"/>
        </w:rPr>
        <w:t>
      18) соблюдение правильного умеренного темпа речи (по подражанию);</w:t>
      </w:r>
    </w:p>
    <w:bookmarkEnd w:id="5832"/>
    <w:bookmarkStart w:name="z7805" w:id="5833"/>
    <w:p>
      <w:pPr>
        <w:spacing w:after="0"/>
        <w:ind w:left="0"/>
        <w:jc w:val="both"/>
      </w:pPr>
      <w:r>
        <w:rPr>
          <w:rFonts w:ascii="Times New Roman"/>
          <w:b w:val="false"/>
          <w:i w:val="false"/>
          <w:color w:val="000000"/>
          <w:sz w:val="28"/>
        </w:rPr>
        <w:t>
      19) умение заканчивать фразу, договаривать за взрослым слова и словосочетания в потешках, упражнениях, стихотворениях;</w:t>
      </w:r>
    </w:p>
    <w:bookmarkEnd w:id="5833"/>
    <w:bookmarkStart w:name="z7806" w:id="5834"/>
    <w:p>
      <w:pPr>
        <w:spacing w:after="0"/>
        <w:ind w:left="0"/>
        <w:jc w:val="both"/>
      </w:pPr>
      <w:r>
        <w:rPr>
          <w:rFonts w:ascii="Times New Roman"/>
          <w:b w:val="false"/>
          <w:i w:val="false"/>
          <w:color w:val="000000"/>
          <w:sz w:val="28"/>
        </w:rPr>
        <w:t>
      20) умение делить на слоги двусложные слова, состоящие из открытых слогов и составлять слов из двух данных открытых слогов;</w:t>
      </w:r>
    </w:p>
    <w:bookmarkEnd w:id="5834"/>
    <w:bookmarkStart w:name="z7807" w:id="5835"/>
    <w:p>
      <w:pPr>
        <w:spacing w:after="0"/>
        <w:ind w:left="0"/>
        <w:jc w:val="both"/>
      </w:pPr>
      <w:r>
        <w:rPr>
          <w:rFonts w:ascii="Times New Roman"/>
          <w:b w:val="false"/>
          <w:i w:val="false"/>
          <w:color w:val="000000"/>
          <w:sz w:val="28"/>
        </w:rPr>
        <w:t>
      21) умение передавать ритмический рисунок двухсложных слов со стечением согласных с простым звуковым наполнением со зрительной опорой.</w:t>
      </w:r>
    </w:p>
    <w:bookmarkEnd w:id="5835"/>
    <w:bookmarkStart w:name="z7808" w:id="5836"/>
    <w:p>
      <w:pPr>
        <w:spacing w:after="0"/>
        <w:ind w:left="0"/>
        <w:jc w:val="both"/>
      </w:pPr>
      <w:r>
        <w:rPr>
          <w:rFonts w:ascii="Times New Roman"/>
          <w:b w:val="false"/>
          <w:i w:val="false"/>
          <w:color w:val="000000"/>
          <w:sz w:val="28"/>
        </w:rPr>
        <w:t>
      81. Ожидаемые результаты:</w:t>
      </w:r>
    </w:p>
    <w:bookmarkEnd w:id="5836"/>
    <w:bookmarkStart w:name="z7809" w:id="5837"/>
    <w:p>
      <w:pPr>
        <w:spacing w:after="0"/>
        <w:ind w:left="0"/>
        <w:jc w:val="both"/>
      </w:pPr>
      <w:r>
        <w:rPr>
          <w:rFonts w:ascii="Times New Roman"/>
          <w:b w:val="false"/>
          <w:i w:val="false"/>
          <w:color w:val="000000"/>
          <w:sz w:val="28"/>
        </w:rPr>
        <w:t>
      1) воспроизводит слова с сохранением его звуко-слогового состава;</w:t>
      </w:r>
    </w:p>
    <w:bookmarkEnd w:id="5837"/>
    <w:bookmarkStart w:name="z7810" w:id="5838"/>
    <w:p>
      <w:pPr>
        <w:spacing w:after="0"/>
        <w:ind w:left="0"/>
        <w:jc w:val="both"/>
      </w:pPr>
      <w:r>
        <w:rPr>
          <w:rFonts w:ascii="Times New Roman"/>
          <w:b w:val="false"/>
          <w:i w:val="false"/>
          <w:color w:val="000000"/>
          <w:sz w:val="28"/>
        </w:rPr>
        <w:t>
      2) выполняет двухсложные инструкции и задания слухо-зрительно и на слух;</w:t>
      </w:r>
    </w:p>
    <w:bookmarkEnd w:id="5838"/>
    <w:bookmarkStart w:name="z7811" w:id="5839"/>
    <w:p>
      <w:pPr>
        <w:spacing w:after="0"/>
        <w:ind w:left="0"/>
        <w:jc w:val="both"/>
      </w:pPr>
      <w:r>
        <w:rPr>
          <w:rFonts w:ascii="Times New Roman"/>
          <w:b w:val="false"/>
          <w:i w:val="false"/>
          <w:color w:val="000000"/>
          <w:sz w:val="28"/>
        </w:rPr>
        <w:t>
      3) выражает состояния пластикой тела, мимикой лица, естественными жестами, произнесением лепетных и полных слов;</w:t>
      </w:r>
    </w:p>
    <w:bookmarkEnd w:id="5839"/>
    <w:bookmarkStart w:name="z7812" w:id="5840"/>
    <w:p>
      <w:pPr>
        <w:spacing w:after="0"/>
        <w:ind w:left="0"/>
        <w:jc w:val="both"/>
      </w:pPr>
      <w:r>
        <w:rPr>
          <w:rFonts w:ascii="Times New Roman"/>
          <w:b w:val="false"/>
          <w:i w:val="false"/>
          <w:color w:val="000000"/>
          <w:sz w:val="28"/>
        </w:rPr>
        <w:t>
      4) изменяет силу, темп и высоту голос;</w:t>
      </w:r>
    </w:p>
    <w:bookmarkEnd w:id="5840"/>
    <w:bookmarkStart w:name="z7813" w:id="5841"/>
    <w:p>
      <w:pPr>
        <w:spacing w:after="0"/>
        <w:ind w:left="0"/>
        <w:jc w:val="both"/>
      </w:pPr>
      <w:r>
        <w:rPr>
          <w:rFonts w:ascii="Times New Roman"/>
          <w:b w:val="false"/>
          <w:i w:val="false"/>
          <w:color w:val="000000"/>
          <w:sz w:val="28"/>
        </w:rPr>
        <w:t>
      5) опознает на слух речевой материал, относящийся к организации занятия и быта детей;</w:t>
      </w:r>
    </w:p>
    <w:bookmarkEnd w:id="5841"/>
    <w:bookmarkStart w:name="z7814" w:id="5842"/>
    <w:p>
      <w:pPr>
        <w:spacing w:after="0"/>
        <w:ind w:left="0"/>
        <w:jc w:val="both"/>
      </w:pPr>
      <w:r>
        <w:rPr>
          <w:rFonts w:ascii="Times New Roman"/>
          <w:b w:val="false"/>
          <w:i w:val="false"/>
          <w:color w:val="000000"/>
          <w:sz w:val="28"/>
        </w:rPr>
        <w:t>
      6) определяет на слух направления звука, количество звучаний в пределах 5;</w:t>
      </w:r>
    </w:p>
    <w:bookmarkEnd w:id="5842"/>
    <w:bookmarkStart w:name="z7815" w:id="5843"/>
    <w:p>
      <w:pPr>
        <w:spacing w:after="0"/>
        <w:ind w:left="0"/>
        <w:jc w:val="both"/>
      </w:pPr>
      <w:r>
        <w:rPr>
          <w:rFonts w:ascii="Times New Roman"/>
          <w:b w:val="false"/>
          <w:i w:val="false"/>
          <w:color w:val="000000"/>
          <w:sz w:val="28"/>
        </w:rPr>
        <w:t>
      7) произносит слова слитно, с выраженным ударением, в темпе, близком к естественному; точно, полно, приближенно и усеченно;</w:t>
      </w:r>
    </w:p>
    <w:bookmarkEnd w:id="5843"/>
    <w:bookmarkStart w:name="z7816" w:id="5844"/>
    <w:p>
      <w:pPr>
        <w:spacing w:after="0"/>
        <w:ind w:left="0"/>
        <w:jc w:val="both"/>
      </w:pPr>
      <w:r>
        <w:rPr>
          <w:rFonts w:ascii="Times New Roman"/>
          <w:b w:val="false"/>
          <w:i w:val="false"/>
          <w:color w:val="000000"/>
          <w:sz w:val="28"/>
        </w:rPr>
        <w:t>
      8) различает и опознает речевой материал, относящийся к организации занятия и быта детей;</w:t>
      </w:r>
    </w:p>
    <w:bookmarkEnd w:id="5844"/>
    <w:bookmarkStart w:name="z7817" w:id="5845"/>
    <w:p>
      <w:pPr>
        <w:spacing w:after="0"/>
        <w:ind w:left="0"/>
        <w:jc w:val="both"/>
      </w:pPr>
      <w:r>
        <w:rPr>
          <w:rFonts w:ascii="Times New Roman"/>
          <w:b w:val="false"/>
          <w:i w:val="false"/>
          <w:color w:val="000000"/>
          <w:sz w:val="28"/>
        </w:rPr>
        <w:t>
      9) различает на слух голосов животных (при выборе из 4);</w:t>
      </w:r>
    </w:p>
    <w:bookmarkEnd w:id="5845"/>
    <w:bookmarkStart w:name="z7818" w:id="5846"/>
    <w:p>
      <w:pPr>
        <w:spacing w:after="0"/>
        <w:ind w:left="0"/>
        <w:jc w:val="both"/>
      </w:pPr>
      <w:r>
        <w:rPr>
          <w:rFonts w:ascii="Times New Roman"/>
          <w:b w:val="false"/>
          <w:i w:val="false"/>
          <w:color w:val="000000"/>
          <w:sz w:val="28"/>
        </w:rPr>
        <w:t>
      10) различает на слух трехсложные ритмы;</w:t>
      </w:r>
    </w:p>
    <w:bookmarkEnd w:id="5846"/>
    <w:bookmarkStart w:name="z7819" w:id="5847"/>
    <w:p>
      <w:pPr>
        <w:spacing w:after="0"/>
        <w:ind w:left="0"/>
        <w:jc w:val="both"/>
      </w:pPr>
      <w:r>
        <w:rPr>
          <w:rFonts w:ascii="Times New Roman"/>
          <w:b w:val="false"/>
          <w:i w:val="false"/>
          <w:color w:val="000000"/>
          <w:sz w:val="28"/>
        </w:rPr>
        <w:t>
      11) реагирует на сигналы при постоянно увеличивающемся расстоянии от источника звука (на голое ухо);</w:t>
      </w:r>
    </w:p>
    <w:bookmarkEnd w:id="5847"/>
    <w:bookmarkStart w:name="z7820" w:id="5848"/>
    <w:p>
      <w:pPr>
        <w:spacing w:after="0"/>
        <w:ind w:left="0"/>
        <w:jc w:val="both"/>
      </w:pPr>
      <w:r>
        <w:rPr>
          <w:rFonts w:ascii="Times New Roman"/>
          <w:b w:val="false"/>
          <w:i w:val="false"/>
          <w:color w:val="000000"/>
          <w:sz w:val="28"/>
        </w:rPr>
        <w:t>
      12) соблюдает логическое ударение в фразе;</w:t>
      </w:r>
    </w:p>
    <w:bookmarkEnd w:id="5848"/>
    <w:bookmarkStart w:name="z7821" w:id="5849"/>
    <w:p>
      <w:pPr>
        <w:spacing w:after="0"/>
        <w:ind w:left="0"/>
        <w:jc w:val="both"/>
      </w:pPr>
      <w:r>
        <w:rPr>
          <w:rFonts w:ascii="Times New Roman"/>
          <w:b w:val="false"/>
          <w:i w:val="false"/>
          <w:color w:val="000000"/>
          <w:sz w:val="28"/>
        </w:rPr>
        <w:t>
      13) узнавание голосов детей из группы.</w:t>
      </w:r>
    </w:p>
    <w:bookmarkEnd w:id="5849"/>
    <w:bookmarkStart w:name="z7822" w:id="5850"/>
    <w:p>
      <w:pPr>
        <w:spacing w:after="0"/>
        <w:ind w:left="0"/>
        <w:jc w:val="left"/>
      </w:pPr>
      <w:r>
        <w:rPr>
          <w:rFonts w:ascii="Times New Roman"/>
          <w:b/>
          <w:i w:val="false"/>
          <w:color w:val="000000"/>
        </w:rPr>
        <w:t xml:space="preserve"> Параграф 7. 2 полугодие</w:t>
      </w:r>
    </w:p>
    <w:bookmarkEnd w:id="5850"/>
    <w:bookmarkStart w:name="z7823" w:id="5851"/>
    <w:p>
      <w:pPr>
        <w:spacing w:after="0"/>
        <w:ind w:left="0"/>
        <w:jc w:val="both"/>
      </w:pPr>
      <w:r>
        <w:rPr>
          <w:rFonts w:ascii="Times New Roman"/>
          <w:b w:val="false"/>
          <w:i w:val="false"/>
          <w:color w:val="000000"/>
          <w:sz w:val="28"/>
        </w:rPr>
        <w:t>
      82. Неречевые звучания:</w:t>
      </w:r>
    </w:p>
    <w:bookmarkEnd w:id="5851"/>
    <w:bookmarkStart w:name="z7824" w:id="5852"/>
    <w:p>
      <w:pPr>
        <w:spacing w:after="0"/>
        <w:ind w:left="0"/>
        <w:jc w:val="both"/>
      </w:pPr>
      <w:r>
        <w:rPr>
          <w:rFonts w:ascii="Times New Roman"/>
          <w:b w:val="false"/>
          <w:i w:val="false"/>
          <w:color w:val="000000"/>
          <w:sz w:val="28"/>
        </w:rPr>
        <w:t>
      1) различение на слух количества звучаний в пределах 5-6;</w:t>
      </w:r>
    </w:p>
    <w:bookmarkEnd w:id="5852"/>
    <w:bookmarkStart w:name="z7825" w:id="5853"/>
    <w:p>
      <w:pPr>
        <w:spacing w:after="0"/>
        <w:ind w:left="0"/>
        <w:jc w:val="both"/>
      </w:pPr>
      <w:r>
        <w:rPr>
          <w:rFonts w:ascii="Times New Roman"/>
          <w:b w:val="false"/>
          <w:i w:val="false"/>
          <w:color w:val="000000"/>
          <w:sz w:val="28"/>
        </w:rPr>
        <w:t>
      2) различение на слух бытовых шумов, звуков окружающего мира;</w:t>
      </w:r>
    </w:p>
    <w:bookmarkEnd w:id="5853"/>
    <w:bookmarkStart w:name="z7826" w:id="5854"/>
    <w:p>
      <w:pPr>
        <w:spacing w:after="0"/>
        <w:ind w:left="0"/>
        <w:jc w:val="both"/>
      </w:pPr>
      <w:r>
        <w:rPr>
          <w:rFonts w:ascii="Times New Roman"/>
          <w:b w:val="false"/>
          <w:i w:val="false"/>
          <w:color w:val="000000"/>
          <w:sz w:val="28"/>
        </w:rPr>
        <w:t>
      3) различение на слух марша, вальса и польки;</w:t>
      </w:r>
    </w:p>
    <w:bookmarkEnd w:id="5854"/>
    <w:bookmarkStart w:name="z7827" w:id="5855"/>
    <w:p>
      <w:pPr>
        <w:spacing w:after="0"/>
        <w:ind w:left="0"/>
        <w:jc w:val="both"/>
      </w:pPr>
      <w:r>
        <w:rPr>
          <w:rFonts w:ascii="Times New Roman"/>
          <w:b w:val="false"/>
          <w:i w:val="false"/>
          <w:color w:val="000000"/>
          <w:sz w:val="28"/>
        </w:rPr>
        <w:t xml:space="preserve">
      4) различение на слух слитных и прерывистых звучаний;      </w:t>
      </w:r>
    </w:p>
    <w:bookmarkEnd w:id="5855"/>
    <w:bookmarkStart w:name="z7828" w:id="5856"/>
    <w:p>
      <w:pPr>
        <w:spacing w:after="0"/>
        <w:ind w:left="0"/>
        <w:jc w:val="both"/>
      </w:pPr>
      <w:r>
        <w:rPr>
          <w:rFonts w:ascii="Times New Roman"/>
          <w:b w:val="false"/>
          <w:i w:val="false"/>
          <w:color w:val="000000"/>
          <w:sz w:val="28"/>
        </w:rPr>
        <w:t>
      5) определение направления звучания (спереди – сзади – справа – слева).</w:t>
      </w:r>
    </w:p>
    <w:bookmarkEnd w:id="5856"/>
    <w:bookmarkStart w:name="z7829" w:id="5857"/>
    <w:p>
      <w:pPr>
        <w:spacing w:after="0"/>
        <w:ind w:left="0"/>
        <w:jc w:val="both"/>
      </w:pPr>
      <w:r>
        <w:rPr>
          <w:rFonts w:ascii="Times New Roman"/>
          <w:b w:val="false"/>
          <w:i w:val="false"/>
          <w:color w:val="000000"/>
          <w:sz w:val="28"/>
        </w:rPr>
        <w:t>
      83. Речевые звучания:</w:t>
      </w:r>
    </w:p>
    <w:bookmarkEnd w:id="5857"/>
    <w:bookmarkStart w:name="z7830" w:id="5858"/>
    <w:p>
      <w:pPr>
        <w:spacing w:after="0"/>
        <w:ind w:left="0"/>
        <w:jc w:val="both"/>
      </w:pPr>
      <w:r>
        <w:rPr>
          <w:rFonts w:ascii="Times New Roman"/>
          <w:b w:val="false"/>
          <w:i w:val="false"/>
          <w:color w:val="000000"/>
          <w:sz w:val="28"/>
        </w:rPr>
        <w:t>
      1) активное произвольное внимание к речи;</w:t>
      </w:r>
    </w:p>
    <w:bookmarkEnd w:id="5858"/>
    <w:bookmarkStart w:name="z7831" w:id="5859"/>
    <w:p>
      <w:pPr>
        <w:spacing w:after="0"/>
        <w:ind w:left="0"/>
        <w:jc w:val="both"/>
      </w:pPr>
      <w:r>
        <w:rPr>
          <w:rFonts w:ascii="Times New Roman"/>
          <w:b w:val="false"/>
          <w:i w:val="false"/>
          <w:color w:val="000000"/>
          <w:sz w:val="28"/>
        </w:rPr>
        <w:t>
      2) различение на слух трехсложных ритмов;</w:t>
      </w:r>
    </w:p>
    <w:bookmarkEnd w:id="5859"/>
    <w:bookmarkStart w:name="z7832" w:id="5860"/>
    <w:p>
      <w:pPr>
        <w:spacing w:after="0"/>
        <w:ind w:left="0"/>
        <w:jc w:val="both"/>
      </w:pPr>
      <w:r>
        <w:rPr>
          <w:rFonts w:ascii="Times New Roman"/>
          <w:b w:val="false"/>
          <w:i w:val="false"/>
          <w:color w:val="000000"/>
          <w:sz w:val="28"/>
        </w:rPr>
        <w:t>
      3) определение на слух направления звука (справа, слева);</w:t>
      </w:r>
    </w:p>
    <w:bookmarkEnd w:id="5860"/>
    <w:bookmarkStart w:name="z7833" w:id="5861"/>
    <w:p>
      <w:pPr>
        <w:spacing w:after="0"/>
        <w:ind w:left="0"/>
        <w:jc w:val="both"/>
      </w:pPr>
      <w:r>
        <w:rPr>
          <w:rFonts w:ascii="Times New Roman"/>
          <w:b w:val="false"/>
          <w:i w:val="false"/>
          <w:color w:val="000000"/>
          <w:sz w:val="28"/>
        </w:rPr>
        <w:t>
      4) опознавание речевого материала, относящегося к организации занятий;</w:t>
      </w:r>
    </w:p>
    <w:bookmarkEnd w:id="5861"/>
    <w:bookmarkStart w:name="z7834" w:id="5862"/>
    <w:p>
      <w:pPr>
        <w:spacing w:after="0"/>
        <w:ind w:left="0"/>
        <w:jc w:val="both"/>
      </w:pPr>
      <w:r>
        <w:rPr>
          <w:rFonts w:ascii="Times New Roman"/>
          <w:b w:val="false"/>
          <w:i w:val="false"/>
          <w:color w:val="000000"/>
          <w:sz w:val="28"/>
        </w:rPr>
        <w:t>
      5) определение направления звучания (спереди – сзади – справа – слева).</w:t>
      </w:r>
    </w:p>
    <w:bookmarkEnd w:id="5862"/>
    <w:bookmarkStart w:name="z7835" w:id="5863"/>
    <w:p>
      <w:pPr>
        <w:spacing w:after="0"/>
        <w:ind w:left="0"/>
        <w:jc w:val="both"/>
      </w:pPr>
      <w:r>
        <w:rPr>
          <w:rFonts w:ascii="Times New Roman"/>
          <w:b w:val="false"/>
          <w:i w:val="false"/>
          <w:color w:val="000000"/>
          <w:sz w:val="28"/>
        </w:rPr>
        <w:t>
      84. Формирование произношения:</w:t>
      </w:r>
    </w:p>
    <w:bookmarkEnd w:id="5863"/>
    <w:bookmarkStart w:name="z7836" w:id="5864"/>
    <w:p>
      <w:pPr>
        <w:spacing w:after="0"/>
        <w:ind w:left="0"/>
        <w:jc w:val="both"/>
      </w:pPr>
      <w:r>
        <w:rPr>
          <w:rFonts w:ascii="Times New Roman"/>
          <w:b w:val="false"/>
          <w:i w:val="false"/>
          <w:color w:val="000000"/>
          <w:sz w:val="28"/>
        </w:rPr>
        <w:t>
      1) автоматизация гласных звуков на материале слогов и слов;</w:t>
      </w:r>
    </w:p>
    <w:bookmarkEnd w:id="5864"/>
    <w:bookmarkStart w:name="z7837" w:id="5865"/>
    <w:p>
      <w:pPr>
        <w:spacing w:after="0"/>
        <w:ind w:left="0"/>
        <w:jc w:val="both"/>
      </w:pPr>
      <w:r>
        <w:rPr>
          <w:rFonts w:ascii="Times New Roman"/>
          <w:b w:val="false"/>
          <w:i w:val="false"/>
          <w:color w:val="000000"/>
          <w:sz w:val="28"/>
        </w:rPr>
        <w:t>
      2) автоматизация согласных звуков на материале слогов и слов;</w:t>
      </w:r>
    </w:p>
    <w:bookmarkEnd w:id="5865"/>
    <w:bookmarkStart w:name="z7838" w:id="5866"/>
    <w:p>
      <w:pPr>
        <w:spacing w:after="0"/>
        <w:ind w:left="0"/>
        <w:jc w:val="both"/>
      </w:pPr>
      <w:r>
        <w:rPr>
          <w:rFonts w:ascii="Times New Roman"/>
          <w:b w:val="false"/>
          <w:i w:val="false"/>
          <w:color w:val="000000"/>
          <w:sz w:val="28"/>
        </w:rPr>
        <w:t>
      3) воспроизведение повторяющихся ритмов;</w:t>
      </w:r>
    </w:p>
    <w:bookmarkEnd w:id="5866"/>
    <w:bookmarkStart w:name="z7839" w:id="5867"/>
    <w:p>
      <w:pPr>
        <w:spacing w:after="0"/>
        <w:ind w:left="0"/>
        <w:jc w:val="both"/>
      </w:pPr>
      <w:r>
        <w:rPr>
          <w:rFonts w:ascii="Times New Roman"/>
          <w:b w:val="false"/>
          <w:i w:val="false"/>
          <w:color w:val="000000"/>
          <w:sz w:val="28"/>
        </w:rPr>
        <w:t>
      4) выражение состояния пластикой тела, мимикой лица, естественными жестами, произнесением полных слов и фраз;</w:t>
      </w:r>
    </w:p>
    <w:bookmarkEnd w:id="5867"/>
    <w:bookmarkStart w:name="z7840" w:id="5868"/>
    <w:p>
      <w:pPr>
        <w:spacing w:after="0"/>
        <w:ind w:left="0"/>
        <w:jc w:val="both"/>
      </w:pPr>
      <w:r>
        <w:rPr>
          <w:rFonts w:ascii="Times New Roman"/>
          <w:b w:val="false"/>
          <w:i w:val="false"/>
          <w:color w:val="000000"/>
          <w:sz w:val="28"/>
        </w:rPr>
        <w:t>
      5) дифференциация гласных и согласных звуков на материале слогов и слов;</w:t>
      </w:r>
    </w:p>
    <w:bookmarkEnd w:id="5868"/>
    <w:bookmarkStart w:name="z7841" w:id="5869"/>
    <w:p>
      <w:pPr>
        <w:spacing w:after="0"/>
        <w:ind w:left="0"/>
        <w:jc w:val="both"/>
      </w:pPr>
      <w:r>
        <w:rPr>
          <w:rFonts w:ascii="Times New Roman"/>
          <w:b w:val="false"/>
          <w:i w:val="false"/>
          <w:color w:val="000000"/>
          <w:sz w:val="28"/>
        </w:rPr>
        <w:t>
      6) контроль ритмичности и интонационной выразительности речи, модуляции голоса;</w:t>
      </w:r>
    </w:p>
    <w:bookmarkEnd w:id="5869"/>
    <w:bookmarkStart w:name="z7842" w:id="5870"/>
    <w:p>
      <w:pPr>
        <w:spacing w:after="0"/>
        <w:ind w:left="0"/>
        <w:jc w:val="both"/>
      </w:pPr>
      <w:r>
        <w:rPr>
          <w:rFonts w:ascii="Times New Roman"/>
          <w:b w:val="false"/>
          <w:i w:val="false"/>
          <w:color w:val="000000"/>
          <w:sz w:val="28"/>
        </w:rPr>
        <w:t>
      7) подбор слов по ритму;</w:t>
      </w:r>
    </w:p>
    <w:bookmarkEnd w:id="5870"/>
    <w:bookmarkStart w:name="z7843" w:id="5871"/>
    <w:p>
      <w:pPr>
        <w:spacing w:after="0"/>
        <w:ind w:left="0"/>
        <w:jc w:val="both"/>
      </w:pPr>
      <w:r>
        <w:rPr>
          <w:rFonts w:ascii="Times New Roman"/>
          <w:b w:val="false"/>
          <w:i w:val="false"/>
          <w:color w:val="000000"/>
          <w:sz w:val="28"/>
        </w:rPr>
        <w:t>
      8) постепенное усиление голоса и его ослабление при произнесении гласного или слогосочетаний;</w:t>
      </w:r>
    </w:p>
    <w:bookmarkEnd w:id="5871"/>
    <w:bookmarkStart w:name="z7844" w:id="5872"/>
    <w:p>
      <w:pPr>
        <w:spacing w:after="0"/>
        <w:ind w:left="0"/>
        <w:jc w:val="both"/>
      </w:pPr>
      <w:r>
        <w:rPr>
          <w:rFonts w:ascii="Times New Roman"/>
          <w:b w:val="false"/>
          <w:i w:val="false"/>
          <w:color w:val="000000"/>
          <w:sz w:val="28"/>
        </w:rPr>
        <w:t>
      9) произнесение гласных звуков с интонацией просьбы, радости, боли, осуждения, побуждения, осуждения, вопроса;</w:t>
      </w:r>
    </w:p>
    <w:bookmarkEnd w:id="5872"/>
    <w:bookmarkStart w:name="z7845" w:id="5873"/>
    <w:p>
      <w:pPr>
        <w:spacing w:after="0"/>
        <w:ind w:left="0"/>
        <w:jc w:val="both"/>
      </w:pPr>
      <w:r>
        <w:rPr>
          <w:rFonts w:ascii="Times New Roman"/>
          <w:b w:val="false"/>
          <w:i w:val="false"/>
          <w:color w:val="000000"/>
          <w:sz w:val="28"/>
        </w:rPr>
        <w:t>
      10) произношение не менее 12 согласных звуков;</w:t>
      </w:r>
    </w:p>
    <w:bookmarkEnd w:id="5873"/>
    <w:bookmarkStart w:name="z7846" w:id="5874"/>
    <w:p>
      <w:pPr>
        <w:spacing w:after="0"/>
        <w:ind w:left="0"/>
        <w:jc w:val="both"/>
      </w:pPr>
      <w:r>
        <w:rPr>
          <w:rFonts w:ascii="Times New Roman"/>
          <w:b w:val="false"/>
          <w:i w:val="false"/>
          <w:color w:val="000000"/>
          <w:sz w:val="28"/>
        </w:rPr>
        <w:t>
      11) произношение не менее 5 гласных звуков;</w:t>
      </w:r>
    </w:p>
    <w:bookmarkEnd w:id="5874"/>
    <w:bookmarkStart w:name="z7847" w:id="5875"/>
    <w:p>
      <w:pPr>
        <w:spacing w:after="0"/>
        <w:ind w:left="0"/>
        <w:jc w:val="both"/>
      </w:pPr>
      <w:r>
        <w:rPr>
          <w:rFonts w:ascii="Times New Roman"/>
          <w:b w:val="false"/>
          <w:i w:val="false"/>
          <w:color w:val="000000"/>
          <w:sz w:val="28"/>
        </w:rPr>
        <w:t>
      12) произношение слов (слитное, с выраженным выделением ударения, в естественном темпе, точное, полное, приближенное и усеченное);</w:t>
      </w:r>
    </w:p>
    <w:bookmarkEnd w:id="5875"/>
    <w:bookmarkStart w:name="z7848" w:id="5876"/>
    <w:p>
      <w:pPr>
        <w:spacing w:after="0"/>
        <w:ind w:left="0"/>
        <w:jc w:val="both"/>
      </w:pPr>
      <w:r>
        <w:rPr>
          <w:rFonts w:ascii="Times New Roman"/>
          <w:b w:val="false"/>
          <w:i w:val="false"/>
          <w:color w:val="000000"/>
          <w:sz w:val="28"/>
        </w:rPr>
        <w:t>
      13) умение выделять логическое ударение во фразе;</w:t>
      </w:r>
    </w:p>
    <w:bookmarkEnd w:id="5876"/>
    <w:bookmarkStart w:name="z7849" w:id="5877"/>
    <w:p>
      <w:pPr>
        <w:spacing w:after="0"/>
        <w:ind w:left="0"/>
        <w:jc w:val="both"/>
      </w:pPr>
      <w:r>
        <w:rPr>
          <w:rFonts w:ascii="Times New Roman"/>
          <w:b w:val="false"/>
          <w:i w:val="false"/>
          <w:color w:val="000000"/>
          <w:sz w:val="28"/>
        </w:rPr>
        <w:t>
      14) эмоциональная оценка изображенной на картинке ситуации.</w:t>
      </w:r>
    </w:p>
    <w:bookmarkEnd w:id="5877"/>
    <w:bookmarkStart w:name="z7850" w:id="5878"/>
    <w:p>
      <w:pPr>
        <w:spacing w:after="0"/>
        <w:ind w:left="0"/>
        <w:jc w:val="both"/>
      </w:pPr>
      <w:r>
        <w:rPr>
          <w:rFonts w:ascii="Times New Roman"/>
          <w:b w:val="false"/>
          <w:i w:val="false"/>
          <w:color w:val="000000"/>
          <w:sz w:val="28"/>
        </w:rPr>
        <w:t>
      85. Ожидаемые результаты:</w:t>
      </w:r>
    </w:p>
    <w:bookmarkEnd w:id="5878"/>
    <w:bookmarkStart w:name="z7851" w:id="5879"/>
    <w:p>
      <w:pPr>
        <w:spacing w:after="0"/>
        <w:ind w:left="0"/>
        <w:jc w:val="both"/>
      </w:pPr>
      <w:r>
        <w:rPr>
          <w:rFonts w:ascii="Times New Roman"/>
          <w:b w:val="false"/>
          <w:i w:val="false"/>
          <w:color w:val="000000"/>
          <w:sz w:val="28"/>
        </w:rPr>
        <w:t>
      1) воспроизводит повторяющиеся ритмы;</w:t>
      </w:r>
    </w:p>
    <w:bookmarkEnd w:id="5879"/>
    <w:bookmarkStart w:name="z7852" w:id="5880"/>
    <w:p>
      <w:pPr>
        <w:spacing w:after="0"/>
        <w:ind w:left="0"/>
        <w:jc w:val="both"/>
      </w:pPr>
      <w:r>
        <w:rPr>
          <w:rFonts w:ascii="Times New Roman"/>
          <w:b w:val="false"/>
          <w:i w:val="false"/>
          <w:color w:val="000000"/>
          <w:sz w:val="28"/>
        </w:rPr>
        <w:t>
      2) выражает состояния пластикой тела, мимикой лица, естественными жестами, произнесением полных слов и фраз;</w:t>
      </w:r>
    </w:p>
    <w:bookmarkEnd w:id="5880"/>
    <w:bookmarkStart w:name="z7853" w:id="5881"/>
    <w:p>
      <w:pPr>
        <w:spacing w:after="0"/>
        <w:ind w:left="0"/>
        <w:jc w:val="both"/>
      </w:pPr>
      <w:r>
        <w:rPr>
          <w:rFonts w:ascii="Times New Roman"/>
          <w:b w:val="false"/>
          <w:i w:val="false"/>
          <w:color w:val="000000"/>
          <w:sz w:val="28"/>
        </w:rPr>
        <w:t>
      3) опознает на слух знакомые детские стихи и песенки (из 2–3);</w:t>
      </w:r>
    </w:p>
    <w:bookmarkEnd w:id="5881"/>
    <w:bookmarkStart w:name="z7854" w:id="5882"/>
    <w:p>
      <w:pPr>
        <w:spacing w:after="0"/>
        <w:ind w:left="0"/>
        <w:jc w:val="both"/>
      </w:pPr>
      <w:r>
        <w:rPr>
          <w:rFonts w:ascii="Times New Roman"/>
          <w:b w:val="false"/>
          <w:i w:val="false"/>
          <w:color w:val="000000"/>
          <w:sz w:val="28"/>
        </w:rPr>
        <w:t>
      4) опознает речевой материал других занятий;</w:t>
      </w:r>
    </w:p>
    <w:bookmarkEnd w:id="5882"/>
    <w:bookmarkStart w:name="z7855" w:id="5883"/>
    <w:p>
      <w:pPr>
        <w:spacing w:after="0"/>
        <w:ind w:left="0"/>
        <w:jc w:val="both"/>
      </w:pPr>
      <w:r>
        <w:rPr>
          <w:rFonts w:ascii="Times New Roman"/>
          <w:b w:val="false"/>
          <w:i w:val="false"/>
          <w:color w:val="000000"/>
          <w:sz w:val="28"/>
        </w:rPr>
        <w:t>
      5) определяет на слух направления звука (спереди – сзади – справа – слева);</w:t>
      </w:r>
    </w:p>
    <w:bookmarkEnd w:id="5883"/>
    <w:bookmarkStart w:name="z7856" w:id="5884"/>
    <w:p>
      <w:pPr>
        <w:spacing w:after="0"/>
        <w:ind w:left="0"/>
        <w:jc w:val="both"/>
      </w:pPr>
      <w:r>
        <w:rPr>
          <w:rFonts w:ascii="Times New Roman"/>
          <w:b w:val="false"/>
          <w:i w:val="false"/>
          <w:color w:val="000000"/>
          <w:sz w:val="28"/>
        </w:rPr>
        <w:t>
      6) подбирает слова по ритму;</w:t>
      </w:r>
    </w:p>
    <w:bookmarkEnd w:id="5884"/>
    <w:bookmarkStart w:name="z7857" w:id="5885"/>
    <w:p>
      <w:pPr>
        <w:spacing w:after="0"/>
        <w:ind w:left="0"/>
        <w:jc w:val="both"/>
      </w:pPr>
      <w:r>
        <w:rPr>
          <w:rFonts w:ascii="Times New Roman"/>
          <w:b w:val="false"/>
          <w:i w:val="false"/>
          <w:color w:val="000000"/>
          <w:sz w:val="28"/>
        </w:rPr>
        <w:t>
      7) передает интонации просьбы, радости, боли, осуждения, побуждения, осуждения, вопроса;</w:t>
      </w:r>
    </w:p>
    <w:bookmarkEnd w:id="5885"/>
    <w:bookmarkStart w:name="z7858" w:id="5886"/>
    <w:p>
      <w:pPr>
        <w:spacing w:after="0"/>
        <w:ind w:left="0"/>
        <w:jc w:val="both"/>
      </w:pPr>
      <w:r>
        <w:rPr>
          <w:rFonts w:ascii="Times New Roman"/>
          <w:b w:val="false"/>
          <w:i w:val="false"/>
          <w:color w:val="000000"/>
          <w:sz w:val="28"/>
        </w:rPr>
        <w:t>
      8) произносит не менее 12 согласных звуков; 5 гласных звуков;</w:t>
      </w:r>
    </w:p>
    <w:bookmarkEnd w:id="5886"/>
    <w:bookmarkStart w:name="z7859" w:id="5887"/>
    <w:p>
      <w:pPr>
        <w:spacing w:after="0"/>
        <w:ind w:left="0"/>
        <w:jc w:val="both"/>
      </w:pPr>
      <w:r>
        <w:rPr>
          <w:rFonts w:ascii="Times New Roman"/>
          <w:b w:val="false"/>
          <w:i w:val="false"/>
          <w:color w:val="000000"/>
          <w:sz w:val="28"/>
        </w:rPr>
        <w:t>
      9) произносит слова слитно, с выраженным выделением ударения, в естественном темпе, точное, полно, приближенно и усеченно;</w:t>
      </w:r>
    </w:p>
    <w:bookmarkEnd w:id="5887"/>
    <w:bookmarkStart w:name="z7860" w:id="5888"/>
    <w:p>
      <w:pPr>
        <w:spacing w:after="0"/>
        <w:ind w:left="0"/>
        <w:jc w:val="both"/>
      </w:pPr>
      <w:r>
        <w:rPr>
          <w:rFonts w:ascii="Times New Roman"/>
          <w:b w:val="false"/>
          <w:i w:val="false"/>
          <w:color w:val="000000"/>
          <w:sz w:val="28"/>
        </w:rPr>
        <w:t>
      10) различает и опознает на слух бытовые шумы, звуки окружающего мира;</w:t>
      </w:r>
    </w:p>
    <w:bookmarkEnd w:id="5888"/>
    <w:bookmarkStart w:name="z7861" w:id="5889"/>
    <w:p>
      <w:pPr>
        <w:spacing w:after="0"/>
        <w:ind w:left="0"/>
        <w:jc w:val="both"/>
      </w:pPr>
      <w:r>
        <w:rPr>
          <w:rFonts w:ascii="Times New Roman"/>
          <w:b w:val="false"/>
          <w:i w:val="false"/>
          <w:color w:val="000000"/>
          <w:sz w:val="28"/>
        </w:rPr>
        <w:t>
      11) различает на слух количество звучаний в пределах 5-6;</w:t>
      </w:r>
    </w:p>
    <w:bookmarkEnd w:id="5889"/>
    <w:bookmarkStart w:name="z7862" w:id="5890"/>
    <w:p>
      <w:pPr>
        <w:spacing w:after="0"/>
        <w:ind w:left="0"/>
        <w:jc w:val="both"/>
      </w:pPr>
      <w:r>
        <w:rPr>
          <w:rFonts w:ascii="Times New Roman"/>
          <w:b w:val="false"/>
          <w:i w:val="false"/>
          <w:color w:val="000000"/>
          <w:sz w:val="28"/>
        </w:rPr>
        <w:t>
      12) различает на слух марш, вальс и польку;</w:t>
      </w:r>
    </w:p>
    <w:bookmarkEnd w:id="5890"/>
    <w:bookmarkStart w:name="z7863" w:id="5891"/>
    <w:p>
      <w:pPr>
        <w:spacing w:after="0"/>
        <w:ind w:left="0"/>
        <w:jc w:val="both"/>
      </w:pPr>
      <w:r>
        <w:rPr>
          <w:rFonts w:ascii="Times New Roman"/>
          <w:b w:val="false"/>
          <w:i w:val="false"/>
          <w:color w:val="000000"/>
          <w:sz w:val="28"/>
        </w:rPr>
        <w:t>
      13) различает и воспроизводит на слух слитные и прерывистые звучания;</w:t>
      </w:r>
    </w:p>
    <w:bookmarkEnd w:id="5891"/>
    <w:bookmarkStart w:name="z7864" w:id="5892"/>
    <w:p>
      <w:pPr>
        <w:spacing w:after="0"/>
        <w:ind w:left="0"/>
        <w:jc w:val="both"/>
      </w:pPr>
      <w:r>
        <w:rPr>
          <w:rFonts w:ascii="Times New Roman"/>
          <w:b w:val="false"/>
          <w:i w:val="false"/>
          <w:color w:val="000000"/>
          <w:sz w:val="28"/>
        </w:rPr>
        <w:t>
      14) различает на слух трехсложные ритмы;</w:t>
      </w:r>
    </w:p>
    <w:bookmarkEnd w:id="5892"/>
    <w:bookmarkStart w:name="z7865" w:id="5893"/>
    <w:p>
      <w:pPr>
        <w:spacing w:after="0"/>
        <w:ind w:left="0"/>
        <w:jc w:val="both"/>
      </w:pPr>
      <w:r>
        <w:rPr>
          <w:rFonts w:ascii="Times New Roman"/>
          <w:b w:val="false"/>
          <w:i w:val="false"/>
          <w:color w:val="000000"/>
          <w:sz w:val="28"/>
        </w:rPr>
        <w:t>
      15) произносит не менее 5 гласных и 12 согласных;</w:t>
      </w:r>
    </w:p>
    <w:bookmarkEnd w:id="5893"/>
    <w:bookmarkStart w:name="z7866" w:id="5894"/>
    <w:p>
      <w:pPr>
        <w:spacing w:after="0"/>
        <w:ind w:left="0"/>
        <w:jc w:val="both"/>
      </w:pPr>
      <w:r>
        <w:rPr>
          <w:rFonts w:ascii="Times New Roman"/>
          <w:b w:val="false"/>
          <w:i w:val="false"/>
          <w:color w:val="000000"/>
          <w:sz w:val="28"/>
        </w:rPr>
        <w:t>
      16) умеет выделять логическое ударение во фразе.</w:t>
      </w:r>
    </w:p>
    <w:bookmarkEnd w:id="5894"/>
    <w:bookmarkStart w:name="z7867" w:id="5895"/>
    <w:p>
      <w:pPr>
        <w:spacing w:after="0"/>
        <w:ind w:left="0"/>
        <w:jc w:val="left"/>
      </w:pPr>
      <w:r>
        <w:rPr>
          <w:rFonts w:ascii="Times New Roman"/>
          <w:b/>
          <w:i w:val="false"/>
          <w:color w:val="000000"/>
        </w:rPr>
        <w:t xml:space="preserve"> Глава 5. Старшая группа (дети 5 – 6-и лет)</w:t>
      </w:r>
    </w:p>
    <w:bookmarkEnd w:id="5895"/>
    <w:bookmarkStart w:name="z7868" w:id="5896"/>
    <w:p>
      <w:pPr>
        <w:spacing w:after="0"/>
        <w:ind w:left="0"/>
        <w:jc w:val="left"/>
      </w:pPr>
      <w:r>
        <w:rPr>
          <w:rFonts w:ascii="Times New Roman"/>
          <w:b/>
          <w:i w:val="false"/>
          <w:color w:val="000000"/>
        </w:rPr>
        <w:t xml:space="preserve"> Параграф 1. Образовательная область "Коммуникация"</w:t>
      </w:r>
    </w:p>
    <w:bookmarkEnd w:id="5896"/>
    <w:bookmarkStart w:name="z7869" w:id="5897"/>
    <w:p>
      <w:pPr>
        <w:spacing w:after="0"/>
        <w:ind w:left="0"/>
        <w:jc w:val="both"/>
      </w:pPr>
      <w:r>
        <w:rPr>
          <w:rFonts w:ascii="Times New Roman"/>
          <w:b w:val="false"/>
          <w:i w:val="false"/>
          <w:color w:val="000000"/>
          <w:sz w:val="28"/>
        </w:rPr>
        <w:t>
      86.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bookmarkEnd w:id="5897"/>
    <w:bookmarkStart w:name="z7870" w:id="5898"/>
    <w:p>
      <w:pPr>
        <w:spacing w:after="0"/>
        <w:ind w:left="0"/>
        <w:jc w:val="left"/>
      </w:pPr>
      <w:r>
        <w:rPr>
          <w:rFonts w:ascii="Times New Roman"/>
          <w:b/>
          <w:i w:val="false"/>
          <w:color w:val="000000"/>
        </w:rPr>
        <w:t xml:space="preserve"> Параграф 2. Развитие речи</w:t>
      </w:r>
    </w:p>
    <w:bookmarkEnd w:id="5898"/>
    <w:bookmarkStart w:name="z7871" w:id="5899"/>
    <w:p>
      <w:pPr>
        <w:spacing w:after="0"/>
        <w:ind w:left="0"/>
        <w:jc w:val="both"/>
      </w:pPr>
      <w:r>
        <w:rPr>
          <w:rFonts w:ascii="Times New Roman"/>
          <w:b w:val="false"/>
          <w:i w:val="false"/>
          <w:color w:val="000000"/>
          <w:sz w:val="28"/>
        </w:rPr>
        <w:t>
      87. В старшей группе проводится работа по формированию речи в разных формах в соответствии с условиями их функционирования. Дактилология на всех годах обучения используется как вспомогательное средство (для овладения чтением, осознанным говорением, письмом).</w:t>
      </w:r>
    </w:p>
    <w:bookmarkEnd w:id="5899"/>
    <w:bookmarkStart w:name="z7872" w:id="5900"/>
    <w:p>
      <w:pPr>
        <w:spacing w:after="0"/>
        <w:ind w:left="0"/>
        <w:jc w:val="both"/>
      </w:pPr>
      <w:r>
        <w:rPr>
          <w:rFonts w:ascii="Times New Roman"/>
          <w:b w:val="false"/>
          <w:i w:val="false"/>
          <w:color w:val="000000"/>
          <w:sz w:val="28"/>
        </w:rPr>
        <w:t>
      88.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глаголы в разных формах).</w:t>
      </w:r>
    </w:p>
    <w:bookmarkEnd w:id="5900"/>
    <w:bookmarkStart w:name="z7873" w:id="5901"/>
    <w:p>
      <w:pPr>
        <w:spacing w:after="0"/>
        <w:ind w:left="0"/>
        <w:jc w:val="left"/>
      </w:pPr>
      <w:r>
        <w:rPr>
          <w:rFonts w:ascii="Times New Roman"/>
          <w:b/>
          <w:i w:val="false"/>
          <w:color w:val="000000"/>
        </w:rPr>
        <w:t xml:space="preserve"> Параграф 3. 1 полугодие</w:t>
      </w:r>
    </w:p>
    <w:bookmarkEnd w:id="5901"/>
    <w:bookmarkStart w:name="z7874" w:id="5902"/>
    <w:p>
      <w:pPr>
        <w:spacing w:after="0"/>
        <w:ind w:left="0"/>
        <w:jc w:val="both"/>
      </w:pPr>
      <w:r>
        <w:rPr>
          <w:rFonts w:ascii="Times New Roman"/>
          <w:b w:val="false"/>
          <w:i w:val="false"/>
          <w:color w:val="000000"/>
          <w:sz w:val="28"/>
        </w:rPr>
        <w:t>
      89. Коммуникация:</w:t>
      </w:r>
    </w:p>
    <w:bookmarkEnd w:id="5902"/>
    <w:bookmarkStart w:name="z7875" w:id="5903"/>
    <w:p>
      <w:pPr>
        <w:spacing w:after="0"/>
        <w:ind w:left="0"/>
        <w:jc w:val="both"/>
      </w:pPr>
      <w:r>
        <w:rPr>
          <w:rFonts w:ascii="Times New Roman"/>
          <w:b w:val="false"/>
          <w:i w:val="false"/>
          <w:color w:val="000000"/>
          <w:sz w:val="28"/>
        </w:rPr>
        <w:t>
      1) выражение отношения к игре, к заданию, к событию;</w:t>
      </w:r>
    </w:p>
    <w:bookmarkEnd w:id="5903"/>
    <w:bookmarkStart w:name="z7876" w:id="5904"/>
    <w:p>
      <w:pPr>
        <w:spacing w:after="0"/>
        <w:ind w:left="0"/>
        <w:jc w:val="both"/>
      </w:pPr>
      <w:r>
        <w:rPr>
          <w:rFonts w:ascii="Times New Roman"/>
          <w:b w:val="false"/>
          <w:i w:val="false"/>
          <w:color w:val="000000"/>
          <w:sz w:val="28"/>
        </w:rPr>
        <w:t>
      2) использование в речи вопросительных, побудительных и отрицательных предложений в соответствии с коммуникативными задачами;</w:t>
      </w:r>
    </w:p>
    <w:bookmarkEnd w:id="5904"/>
    <w:bookmarkStart w:name="z7877" w:id="5905"/>
    <w:p>
      <w:pPr>
        <w:spacing w:after="0"/>
        <w:ind w:left="0"/>
        <w:jc w:val="both"/>
      </w:pPr>
      <w:r>
        <w:rPr>
          <w:rFonts w:ascii="Times New Roman"/>
          <w:b w:val="false"/>
          <w:i w:val="false"/>
          <w:color w:val="000000"/>
          <w:sz w:val="28"/>
        </w:rPr>
        <w:t>
      3) обмен информацией о себе, своей семье, интересах, предпочтениях;</w:t>
      </w:r>
    </w:p>
    <w:bookmarkEnd w:id="5905"/>
    <w:bookmarkStart w:name="z7878" w:id="5906"/>
    <w:p>
      <w:pPr>
        <w:spacing w:after="0"/>
        <w:ind w:left="0"/>
        <w:jc w:val="both"/>
      </w:pPr>
      <w:r>
        <w:rPr>
          <w:rFonts w:ascii="Times New Roman"/>
          <w:b w:val="false"/>
          <w:i w:val="false"/>
          <w:color w:val="000000"/>
          <w:sz w:val="28"/>
        </w:rPr>
        <w:t>
      4) ответы на вопросы, направленные на уточнение информации;</w:t>
      </w:r>
    </w:p>
    <w:bookmarkEnd w:id="5906"/>
    <w:bookmarkStart w:name="z7879" w:id="5907"/>
    <w:p>
      <w:pPr>
        <w:spacing w:after="0"/>
        <w:ind w:left="0"/>
        <w:jc w:val="both"/>
      </w:pPr>
      <w:r>
        <w:rPr>
          <w:rFonts w:ascii="Times New Roman"/>
          <w:b w:val="false"/>
          <w:i w:val="false"/>
          <w:color w:val="000000"/>
          <w:sz w:val="28"/>
        </w:rPr>
        <w:t>
      5) оценка выполнения заданий, продуктов детской деятельности;</w:t>
      </w:r>
    </w:p>
    <w:bookmarkEnd w:id="5907"/>
    <w:bookmarkStart w:name="z7880" w:id="5908"/>
    <w:p>
      <w:pPr>
        <w:spacing w:after="0"/>
        <w:ind w:left="0"/>
        <w:jc w:val="both"/>
      </w:pPr>
      <w:r>
        <w:rPr>
          <w:rFonts w:ascii="Times New Roman"/>
          <w:b w:val="false"/>
          <w:i w:val="false"/>
          <w:color w:val="000000"/>
          <w:sz w:val="28"/>
        </w:rPr>
        <w:t>
      6) соблюдение правил речевого этикета в зависимости от ситуации;</w:t>
      </w:r>
    </w:p>
    <w:bookmarkEnd w:id="5908"/>
    <w:bookmarkStart w:name="z7881" w:id="5909"/>
    <w:p>
      <w:pPr>
        <w:spacing w:after="0"/>
        <w:ind w:left="0"/>
        <w:jc w:val="both"/>
      </w:pPr>
      <w:r>
        <w:rPr>
          <w:rFonts w:ascii="Times New Roman"/>
          <w:b w:val="false"/>
          <w:i w:val="false"/>
          <w:color w:val="000000"/>
          <w:sz w:val="28"/>
        </w:rPr>
        <w:t>
      7) сообщение о выполненном действии, событии.</w:t>
      </w:r>
    </w:p>
    <w:bookmarkEnd w:id="5909"/>
    <w:bookmarkStart w:name="z7882" w:id="5910"/>
    <w:p>
      <w:pPr>
        <w:spacing w:after="0"/>
        <w:ind w:left="0"/>
        <w:jc w:val="both"/>
      </w:pPr>
      <w:r>
        <w:rPr>
          <w:rFonts w:ascii="Times New Roman"/>
          <w:b w:val="false"/>
          <w:i w:val="false"/>
          <w:color w:val="000000"/>
          <w:sz w:val="28"/>
        </w:rPr>
        <w:t>
      90. Восприятие / понимание:</w:t>
      </w:r>
    </w:p>
    <w:bookmarkEnd w:id="5910"/>
    <w:bookmarkStart w:name="z7883" w:id="5911"/>
    <w:p>
      <w:pPr>
        <w:spacing w:after="0"/>
        <w:ind w:left="0"/>
        <w:jc w:val="both"/>
      </w:pPr>
      <w:r>
        <w:rPr>
          <w:rFonts w:ascii="Times New Roman"/>
          <w:b w:val="false"/>
          <w:i w:val="false"/>
          <w:color w:val="000000"/>
          <w:sz w:val="28"/>
        </w:rPr>
        <w:t>
      1) выполнение детализированных заданий;</w:t>
      </w:r>
    </w:p>
    <w:bookmarkEnd w:id="5911"/>
    <w:bookmarkStart w:name="z7884" w:id="5912"/>
    <w:p>
      <w:pPr>
        <w:spacing w:after="0"/>
        <w:ind w:left="0"/>
        <w:jc w:val="both"/>
      </w:pPr>
      <w:r>
        <w:rPr>
          <w:rFonts w:ascii="Times New Roman"/>
          <w:b w:val="false"/>
          <w:i w:val="false"/>
          <w:color w:val="000000"/>
          <w:sz w:val="28"/>
        </w:rPr>
        <w:t>
      2) выполнение и передача двух-трехсоставных поручений;</w:t>
      </w:r>
    </w:p>
    <w:bookmarkEnd w:id="5912"/>
    <w:bookmarkStart w:name="z7885" w:id="5913"/>
    <w:p>
      <w:pPr>
        <w:spacing w:after="0"/>
        <w:ind w:left="0"/>
        <w:jc w:val="both"/>
      </w:pPr>
      <w:r>
        <w:rPr>
          <w:rFonts w:ascii="Times New Roman"/>
          <w:b w:val="false"/>
          <w:i w:val="false"/>
          <w:color w:val="000000"/>
          <w:sz w:val="28"/>
        </w:rPr>
        <w:t>
      3) отгадывание загадок;</w:t>
      </w:r>
    </w:p>
    <w:bookmarkEnd w:id="5913"/>
    <w:bookmarkStart w:name="z7886" w:id="5914"/>
    <w:p>
      <w:pPr>
        <w:spacing w:after="0"/>
        <w:ind w:left="0"/>
        <w:jc w:val="both"/>
      </w:pPr>
      <w:r>
        <w:rPr>
          <w:rFonts w:ascii="Times New Roman"/>
          <w:b w:val="false"/>
          <w:i w:val="false"/>
          <w:color w:val="000000"/>
          <w:sz w:val="28"/>
        </w:rPr>
        <w:t>
      4) понимание значений антонимов, предлогов;</w:t>
      </w:r>
    </w:p>
    <w:bookmarkEnd w:id="5914"/>
    <w:bookmarkStart w:name="z7887" w:id="5915"/>
    <w:p>
      <w:pPr>
        <w:spacing w:after="0"/>
        <w:ind w:left="0"/>
        <w:jc w:val="both"/>
      </w:pPr>
      <w:r>
        <w:rPr>
          <w:rFonts w:ascii="Times New Roman"/>
          <w:b w:val="false"/>
          <w:i w:val="false"/>
          <w:color w:val="000000"/>
          <w:sz w:val="28"/>
        </w:rPr>
        <w:t>
      5) понимание значений слов: "звук", "буква", "слово", "слог";</w:t>
      </w:r>
    </w:p>
    <w:bookmarkEnd w:id="5915"/>
    <w:bookmarkStart w:name="z7888" w:id="5916"/>
    <w:p>
      <w:pPr>
        <w:spacing w:after="0"/>
        <w:ind w:left="0"/>
        <w:jc w:val="both"/>
      </w:pPr>
      <w:r>
        <w:rPr>
          <w:rFonts w:ascii="Times New Roman"/>
          <w:b w:val="false"/>
          <w:i w:val="false"/>
          <w:color w:val="000000"/>
          <w:sz w:val="28"/>
        </w:rPr>
        <w:t>
      6) понимание значения синонимов, замены слов;</w:t>
      </w:r>
    </w:p>
    <w:bookmarkEnd w:id="5916"/>
    <w:bookmarkStart w:name="z7889" w:id="5917"/>
    <w:p>
      <w:pPr>
        <w:spacing w:after="0"/>
        <w:ind w:left="0"/>
        <w:jc w:val="both"/>
      </w:pPr>
      <w:r>
        <w:rPr>
          <w:rFonts w:ascii="Times New Roman"/>
          <w:b w:val="false"/>
          <w:i w:val="false"/>
          <w:color w:val="000000"/>
          <w:sz w:val="28"/>
        </w:rPr>
        <w:t>
      7) понимание и оценка происходящих вокруг детей событий;</w:t>
      </w:r>
    </w:p>
    <w:bookmarkEnd w:id="5917"/>
    <w:bookmarkStart w:name="z7890" w:id="5918"/>
    <w:p>
      <w:pPr>
        <w:spacing w:after="0"/>
        <w:ind w:left="0"/>
        <w:jc w:val="both"/>
      </w:pPr>
      <w:r>
        <w:rPr>
          <w:rFonts w:ascii="Times New Roman"/>
          <w:b w:val="false"/>
          <w:i w:val="false"/>
          <w:color w:val="000000"/>
          <w:sz w:val="28"/>
        </w:rPr>
        <w:t>
      8) понимание падежных окончаний существительных мужского и женского рода в единственном числе в винительном, родительном, дательном, творительном, предложном падежах;</w:t>
      </w:r>
    </w:p>
    <w:bookmarkEnd w:id="5918"/>
    <w:bookmarkStart w:name="z7891" w:id="5919"/>
    <w:p>
      <w:pPr>
        <w:spacing w:after="0"/>
        <w:ind w:left="0"/>
        <w:jc w:val="both"/>
      </w:pPr>
      <w:r>
        <w:rPr>
          <w:rFonts w:ascii="Times New Roman"/>
          <w:b w:val="false"/>
          <w:i w:val="false"/>
          <w:color w:val="000000"/>
          <w:sz w:val="28"/>
        </w:rPr>
        <w:t>
      9) понимание шуточного тона высказывания;</w:t>
      </w:r>
    </w:p>
    <w:bookmarkEnd w:id="5919"/>
    <w:bookmarkStart w:name="z7892" w:id="5920"/>
    <w:p>
      <w:pPr>
        <w:spacing w:after="0"/>
        <w:ind w:left="0"/>
        <w:jc w:val="both"/>
      </w:pPr>
      <w:r>
        <w:rPr>
          <w:rFonts w:ascii="Times New Roman"/>
          <w:b w:val="false"/>
          <w:i w:val="false"/>
          <w:color w:val="000000"/>
          <w:sz w:val="28"/>
        </w:rPr>
        <w:t>
      10) просьба повторить, разъяснить, растолковать;</w:t>
      </w:r>
    </w:p>
    <w:bookmarkEnd w:id="5920"/>
    <w:bookmarkStart w:name="z7893" w:id="5921"/>
    <w:p>
      <w:pPr>
        <w:spacing w:after="0"/>
        <w:ind w:left="0"/>
        <w:jc w:val="both"/>
      </w:pPr>
      <w:r>
        <w:rPr>
          <w:rFonts w:ascii="Times New Roman"/>
          <w:b w:val="false"/>
          <w:i w:val="false"/>
          <w:color w:val="000000"/>
          <w:sz w:val="28"/>
        </w:rPr>
        <w:t>
      11) различение оттенков значений слов;</w:t>
      </w:r>
    </w:p>
    <w:bookmarkEnd w:id="5921"/>
    <w:bookmarkStart w:name="z7894" w:id="5922"/>
    <w:p>
      <w:pPr>
        <w:spacing w:after="0"/>
        <w:ind w:left="0"/>
        <w:jc w:val="both"/>
      </w:pPr>
      <w:r>
        <w:rPr>
          <w:rFonts w:ascii="Times New Roman"/>
          <w:b w:val="false"/>
          <w:i w:val="false"/>
          <w:color w:val="000000"/>
          <w:sz w:val="28"/>
        </w:rPr>
        <w:t>
      12) различение падежных форм личных местоимений;</w:t>
      </w:r>
    </w:p>
    <w:bookmarkEnd w:id="5922"/>
    <w:bookmarkStart w:name="z7895" w:id="5923"/>
    <w:p>
      <w:pPr>
        <w:spacing w:after="0"/>
        <w:ind w:left="0"/>
        <w:jc w:val="both"/>
      </w:pPr>
      <w:r>
        <w:rPr>
          <w:rFonts w:ascii="Times New Roman"/>
          <w:b w:val="false"/>
          <w:i w:val="false"/>
          <w:color w:val="000000"/>
          <w:sz w:val="28"/>
        </w:rPr>
        <w:t>
      13) узнавание предметов по описанию.</w:t>
      </w:r>
    </w:p>
    <w:bookmarkEnd w:id="5923"/>
    <w:bookmarkStart w:name="z7896" w:id="5924"/>
    <w:p>
      <w:pPr>
        <w:spacing w:after="0"/>
        <w:ind w:left="0"/>
        <w:jc w:val="both"/>
      </w:pPr>
      <w:r>
        <w:rPr>
          <w:rFonts w:ascii="Times New Roman"/>
          <w:b w:val="false"/>
          <w:i w:val="false"/>
          <w:color w:val="000000"/>
          <w:sz w:val="28"/>
        </w:rPr>
        <w:t>
      91. Говорение:</w:t>
      </w:r>
    </w:p>
    <w:bookmarkEnd w:id="5924"/>
    <w:bookmarkStart w:name="z7897" w:id="5925"/>
    <w:p>
      <w:pPr>
        <w:spacing w:after="0"/>
        <w:ind w:left="0"/>
        <w:jc w:val="both"/>
      </w:pPr>
      <w:r>
        <w:rPr>
          <w:rFonts w:ascii="Times New Roman"/>
          <w:b w:val="false"/>
          <w:i w:val="false"/>
          <w:color w:val="000000"/>
          <w:sz w:val="28"/>
        </w:rPr>
        <w:t>
      1) выступление с сообщениями перед группой детей;</w:t>
      </w:r>
    </w:p>
    <w:bookmarkEnd w:id="5925"/>
    <w:bookmarkStart w:name="z7898" w:id="5926"/>
    <w:p>
      <w:pPr>
        <w:spacing w:after="0"/>
        <w:ind w:left="0"/>
        <w:jc w:val="both"/>
      </w:pPr>
      <w:r>
        <w:rPr>
          <w:rFonts w:ascii="Times New Roman"/>
          <w:b w:val="false"/>
          <w:i w:val="false"/>
          <w:color w:val="000000"/>
          <w:sz w:val="28"/>
        </w:rPr>
        <w:t>
      2) декламация стихотворений;</w:t>
      </w:r>
    </w:p>
    <w:bookmarkEnd w:id="5926"/>
    <w:bookmarkStart w:name="z7899" w:id="5927"/>
    <w:p>
      <w:pPr>
        <w:spacing w:after="0"/>
        <w:ind w:left="0"/>
        <w:jc w:val="both"/>
      </w:pPr>
      <w:r>
        <w:rPr>
          <w:rFonts w:ascii="Times New Roman"/>
          <w:b w:val="false"/>
          <w:i w:val="false"/>
          <w:color w:val="000000"/>
          <w:sz w:val="28"/>
        </w:rPr>
        <w:t>
      3) изменение существительных по падежам;</w:t>
      </w:r>
    </w:p>
    <w:bookmarkEnd w:id="5927"/>
    <w:bookmarkStart w:name="z7900" w:id="5928"/>
    <w:p>
      <w:pPr>
        <w:spacing w:after="0"/>
        <w:ind w:left="0"/>
        <w:jc w:val="both"/>
      </w:pPr>
      <w:r>
        <w:rPr>
          <w:rFonts w:ascii="Times New Roman"/>
          <w:b w:val="false"/>
          <w:i w:val="false"/>
          <w:color w:val="000000"/>
          <w:sz w:val="28"/>
        </w:rPr>
        <w:t>
      4) использование в речи слов-обобщений, целых фраз без членения их на отдельные слова;</w:t>
      </w:r>
    </w:p>
    <w:bookmarkEnd w:id="5928"/>
    <w:bookmarkStart w:name="z7901" w:id="5929"/>
    <w:p>
      <w:pPr>
        <w:spacing w:after="0"/>
        <w:ind w:left="0"/>
        <w:jc w:val="both"/>
      </w:pPr>
      <w:r>
        <w:rPr>
          <w:rFonts w:ascii="Times New Roman"/>
          <w:b w:val="false"/>
          <w:i w:val="false"/>
          <w:color w:val="000000"/>
          <w:sz w:val="28"/>
        </w:rPr>
        <w:t>
      5) использование некоторых способов словообразования;</w:t>
      </w:r>
    </w:p>
    <w:bookmarkEnd w:id="5929"/>
    <w:bookmarkStart w:name="z7902" w:id="5930"/>
    <w:p>
      <w:pPr>
        <w:spacing w:after="0"/>
        <w:ind w:left="0"/>
        <w:jc w:val="both"/>
      </w:pPr>
      <w:r>
        <w:rPr>
          <w:rFonts w:ascii="Times New Roman"/>
          <w:b w:val="false"/>
          <w:i w:val="false"/>
          <w:color w:val="000000"/>
          <w:sz w:val="28"/>
        </w:rPr>
        <w:t>
      6) использование слов, передающих ощущения;</w:t>
      </w:r>
    </w:p>
    <w:bookmarkEnd w:id="5930"/>
    <w:bookmarkStart w:name="z7903" w:id="5931"/>
    <w:p>
      <w:pPr>
        <w:spacing w:after="0"/>
        <w:ind w:left="0"/>
        <w:jc w:val="both"/>
      </w:pPr>
      <w:r>
        <w:rPr>
          <w:rFonts w:ascii="Times New Roman"/>
          <w:b w:val="false"/>
          <w:i w:val="false"/>
          <w:color w:val="000000"/>
          <w:sz w:val="28"/>
        </w:rPr>
        <w:t>
      7) использование формы глаголов прошедшего времени мужского и женского рода, единственного и множественного числа;</w:t>
      </w:r>
    </w:p>
    <w:bookmarkEnd w:id="5931"/>
    <w:bookmarkStart w:name="z7904" w:id="5932"/>
    <w:p>
      <w:pPr>
        <w:spacing w:after="0"/>
        <w:ind w:left="0"/>
        <w:jc w:val="both"/>
      </w:pPr>
      <w:r>
        <w:rPr>
          <w:rFonts w:ascii="Times New Roman"/>
          <w:b w:val="false"/>
          <w:i w:val="false"/>
          <w:color w:val="000000"/>
          <w:sz w:val="28"/>
        </w:rPr>
        <w:t>
      8) краткие и полные ответы;</w:t>
      </w:r>
    </w:p>
    <w:bookmarkEnd w:id="5932"/>
    <w:bookmarkStart w:name="z7905" w:id="5933"/>
    <w:p>
      <w:pPr>
        <w:spacing w:after="0"/>
        <w:ind w:left="0"/>
        <w:jc w:val="both"/>
      </w:pPr>
      <w:r>
        <w:rPr>
          <w:rFonts w:ascii="Times New Roman"/>
          <w:b w:val="false"/>
          <w:i w:val="false"/>
          <w:color w:val="000000"/>
          <w:sz w:val="28"/>
        </w:rPr>
        <w:t>
      9) называние частей тела животных, деталей предметов;</w:t>
      </w:r>
    </w:p>
    <w:bookmarkEnd w:id="5933"/>
    <w:bookmarkStart w:name="z7906" w:id="5934"/>
    <w:p>
      <w:pPr>
        <w:spacing w:after="0"/>
        <w:ind w:left="0"/>
        <w:jc w:val="both"/>
      </w:pPr>
      <w:r>
        <w:rPr>
          <w:rFonts w:ascii="Times New Roman"/>
          <w:b w:val="false"/>
          <w:i w:val="false"/>
          <w:color w:val="000000"/>
          <w:sz w:val="28"/>
        </w:rPr>
        <w:t>
      10) образование слов способом присоединения приставок;</w:t>
      </w:r>
    </w:p>
    <w:bookmarkEnd w:id="5934"/>
    <w:bookmarkStart w:name="z7907" w:id="5935"/>
    <w:p>
      <w:pPr>
        <w:spacing w:after="0"/>
        <w:ind w:left="0"/>
        <w:jc w:val="both"/>
      </w:pPr>
      <w:r>
        <w:rPr>
          <w:rFonts w:ascii="Times New Roman"/>
          <w:b w:val="false"/>
          <w:i w:val="false"/>
          <w:color w:val="000000"/>
          <w:sz w:val="28"/>
        </w:rPr>
        <w:t>
      11) отражение в играх образов персонажей мультфильмов, фильмов, сказок, называние персонажей и названий произведений;</w:t>
      </w:r>
    </w:p>
    <w:bookmarkEnd w:id="5935"/>
    <w:bookmarkStart w:name="z7908" w:id="5936"/>
    <w:p>
      <w:pPr>
        <w:spacing w:after="0"/>
        <w:ind w:left="0"/>
        <w:jc w:val="both"/>
      </w:pPr>
      <w:r>
        <w:rPr>
          <w:rFonts w:ascii="Times New Roman"/>
          <w:b w:val="false"/>
          <w:i w:val="false"/>
          <w:color w:val="000000"/>
          <w:sz w:val="28"/>
        </w:rPr>
        <w:t>
      12) правильное употребление местоимения меня, мне;</w:t>
      </w:r>
    </w:p>
    <w:bookmarkEnd w:id="5936"/>
    <w:bookmarkStart w:name="z7909" w:id="5937"/>
    <w:p>
      <w:pPr>
        <w:spacing w:after="0"/>
        <w:ind w:left="0"/>
        <w:jc w:val="both"/>
      </w:pPr>
      <w:r>
        <w:rPr>
          <w:rFonts w:ascii="Times New Roman"/>
          <w:b w:val="false"/>
          <w:i w:val="false"/>
          <w:color w:val="000000"/>
          <w:sz w:val="28"/>
        </w:rPr>
        <w:t>
      13) практическое знакомство с наиболее частотными моделями словоизменения и словообразования, построения предложений;</w:t>
      </w:r>
    </w:p>
    <w:bookmarkEnd w:id="5937"/>
    <w:bookmarkStart w:name="z7910" w:id="5938"/>
    <w:p>
      <w:pPr>
        <w:spacing w:after="0"/>
        <w:ind w:left="0"/>
        <w:jc w:val="both"/>
      </w:pPr>
      <w:r>
        <w:rPr>
          <w:rFonts w:ascii="Times New Roman"/>
          <w:b w:val="false"/>
          <w:i w:val="false"/>
          <w:color w:val="000000"/>
          <w:sz w:val="28"/>
        </w:rPr>
        <w:t>
      14) придумывание продолжения фразы;</w:t>
      </w:r>
    </w:p>
    <w:bookmarkEnd w:id="5938"/>
    <w:bookmarkStart w:name="z7911" w:id="5939"/>
    <w:p>
      <w:pPr>
        <w:spacing w:after="0"/>
        <w:ind w:left="0"/>
        <w:jc w:val="both"/>
      </w:pPr>
      <w:r>
        <w:rPr>
          <w:rFonts w:ascii="Times New Roman"/>
          <w:b w:val="false"/>
          <w:i w:val="false"/>
          <w:color w:val="000000"/>
          <w:sz w:val="28"/>
        </w:rPr>
        <w:t>
      15) самостоятельное употребление в речи необходимых по ситуации типов высказываний (вопросы, побуждения, сообщения, отрицания);</w:t>
      </w:r>
    </w:p>
    <w:bookmarkEnd w:id="5939"/>
    <w:bookmarkStart w:name="z7912" w:id="5940"/>
    <w:p>
      <w:pPr>
        <w:spacing w:after="0"/>
        <w:ind w:left="0"/>
        <w:jc w:val="both"/>
      </w:pPr>
      <w:r>
        <w:rPr>
          <w:rFonts w:ascii="Times New Roman"/>
          <w:b w:val="false"/>
          <w:i w:val="false"/>
          <w:color w:val="000000"/>
          <w:sz w:val="28"/>
        </w:rPr>
        <w:t>
      16) согласование прилагательных с существительными мужского и женского рода единственного числа в именительном падеже;</w:t>
      </w:r>
    </w:p>
    <w:bookmarkEnd w:id="5940"/>
    <w:bookmarkStart w:name="z7913" w:id="5941"/>
    <w:p>
      <w:pPr>
        <w:spacing w:after="0"/>
        <w:ind w:left="0"/>
        <w:jc w:val="both"/>
      </w:pPr>
      <w:r>
        <w:rPr>
          <w:rFonts w:ascii="Times New Roman"/>
          <w:b w:val="false"/>
          <w:i w:val="false"/>
          <w:color w:val="000000"/>
          <w:sz w:val="28"/>
        </w:rPr>
        <w:t>
      17) согласование притяжательных местоимений с существительными; согласование слов в роде, числе, падеже;</w:t>
      </w:r>
    </w:p>
    <w:bookmarkEnd w:id="5941"/>
    <w:bookmarkStart w:name="z7914" w:id="5942"/>
    <w:p>
      <w:pPr>
        <w:spacing w:after="0"/>
        <w:ind w:left="0"/>
        <w:jc w:val="both"/>
      </w:pPr>
      <w:r>
        <w:rPr>
          <w:rFonts w:ascii="Times New Roman"/>
          <w:b w:val="false"/>
          <w:i w:val="false"/>
          <w:color w:val="000000"/>
          <w:sz w:val="28"/>
        </w:rPr>
        <w:t>
      18) составление коротких рассказов по сюжетной картинке, серии сюжетных картинок;</w:t>
      </w:r>
    </w:p>
    <w:bookmarkEnd w:id="5942"/>
    <w:bookmarkStart w:name="z7915" w:id="5943"/>
    <w:p>
      <w:pPr>
        <w:spacing w:after="0"/>
        <w:ind w:left="0"/>
        <w:jc w:val="both"/>
      </w:pPr>
      <w:r>
        <w:rPr>
          <w:rFonts w:ascii="Times New Roman"/>
          <w:b w:val="false"/>
          <w:i w:val="false"/>
          <w:color w:val="000000"/>
          <w:sz w:val="28"/>
        </w:rPr>
        <w:t>
      19) составление описания сюжетной картинки (5–6 предложений);</w:t>
      </w:r>
    </w:p>
    <w:bookmarkEnd w:id="5943"/>
    <w:bookmarkStart w:name="z7916" w:id="5944"/>
    <w:p>
      <w:pPr>
        <w:spacing w:after="0"/>
        <w:ind w:left="0"/>
        <w:jc w:val="both"/>
      </w:pPr>
      <w:r>
        <w:rPr>
          <w:rFonts w:ascii="Times New Roman"/>
          <w:b w:val="false"/>
          <w:i w:val="false"/>
          <w:color w:val="000000"/>
          <w:sz w:val="28"/>
        </w:rPr>
        <w:t>
      20) составление рассказа на заданную тему (5–6 предложений) с опорой на картинки, из табличек со словами, с помощью вопросов;</w:t>
      </w:r>
    </w:p>
    <w:bookmarkEnd w:id="5944"/>
    <w:bookmarkStart w:name="z7917" w:id="5945"/>
    <w:p>
      <w:pPr>
        <w:spacing w:after="0"/>
        <w:ind w:left="0"/>
        <w:jc w:val="both"/>
      </w:pPr>
      <w:r>
        <w:rPr>
          <w:rFonts w:ascii="Times New Roman"/>
          <w:b w:val="false"/>
          <w:i w:val="false"/>
          <w:color w:val="000000"/>
          <w:sz w:val="28"/>
        </w:rPr>
        <w:t>
      21) составление рассказа на заданную тему из рассыпного текста (5-6 предложений);</w:t>
      </w:r>
    </w:p>
    <w:bookmarkEnd w:id="5945"/>
    <w:bookmarkStart w:name="z7918" w:id="5946"/>
    <w:p>
      <w:pPr>
        <w:spacing w:after="0"/>
        <w:ind w:left="0"/>
        <w:jc w:val="both"/>
      </w:pPr>
      <w:r>
        <w:rPr>
          <w:rFonts w:ascii="Times New Roman"/>
          <w:b w:val="false"/>
          <w:i w:val="false"/>
          <w:color w:val="000000"/>
          <w:sz w:val="28"/>
        </w:rPr>
        <w:t>
      22) сравнение предметов, явлений, действий, людей друг с другом;</w:t>
      </w:r>
    </w:p>
    <w:bookmarkEnd w:id="5946"/>
    <w:bookmarkStart w:name="z7919" w:id="5947"/>
    <w:p>
      <w:pPr>
        <w:spacing w:after="0"/>
        <w:ind w:left="0"/>
        <w:jc w:val="both"/>
      </w:pPr>
      <w:r>
        <w:rPr>
          <w:rFonts w:ascii="Times New Roman"/>
          <w:b w:val="false"/>
          <w:i w:val="false"/>
          <w:color w:val="000000"/>
          <w:sz w:val="28"/>
        </w:rPr>
        <w:t>
      23) умение подбирать антонимы к слову;</w:t>
      </w:r>
    </w:p>
    <w:bookmarkEnd w:id="5947"/>
    <w:bookmarkStart w:name="z7920" w:id="5948"/>
    <w:p>
      <w:pPr>
        <w:spacing w:after="0"/>
        <w:ind w:left="0"/>
        <w:jc w:val="both"/>
      </w:pPr>
      <w:r>
        <w:rPr>
          <w:rFonts w:ascii="Times New Roman"/>
          <w:b w:val="false"/>
          <w:i w:val="false"/>
          <w:color w:val="000000"/>
          <w:sz w:val="28"/>
        </w:rPr>
        <w:t>
      24) умение подбирать синонимы к слову;</w:t>
      </w:r>
    </w:p>
    <w:bookmarkEnd w:id="5948"/>
    <w:bookmarkStart w:name="z7921" w:id="5949"/>
    <w:p>
      <w:pPr>
        <w:spacing w:after="0"/>
        <w:ind w:left="0"/>
        <w:jc w:val="both"/>
      </w:pPr>
      <w:r>
        <w:rPr>
          <w:rFonts w:ascii="Times New Roman"/>
          <w:b w:val="false"/>
          <w:i w:val="false"/>
          <w:color w:val="000000"/>
          <w:sz w:val="28"/>
        </w:rPr>
        <w:t>
      25) умение согласовывать числительное "один" с существительными в роде и числе в именительном падеже;</w:t>
      </w:r>
    </w:p>
    <w:bookmarkEnd w:id="5949"/>
    <w:bookmarkStart w:name="z7922" w:id="5950"/>
    <w:p>
      <w:pPr>
        <w:spacing w:after="0"/>
        <w:ind w:left="0"/>
        <w:jc w:val="both"/>
      </w:pPr>
      <w:r>
        <w:rPr>
          <w:rFonts w:ascii="Times New Roman"/>
          <w:b w:val="false"/>
          <w:i w:val="false"/>
          <w:color w:val="000000"/>
          <w:sz w:val="28"/>
        </w:rPr>
        <w:t>
      26) употребление существительных мужского, женского и среднего рода в косвенных падежах в предложных конструкциях с простыми предлогами.</w:t>
      </w:r>
    </w:p>
    <w:bookmarkEnd w:id="5950"/>
    <w:bookmarkStart w:name="z7923" w:id="5951"/>
    <w:p>
      <w:pPr>
        <w:spacing w:after="0"/>
        <w:ind w:left="0"/>
        <w:jc w:val="both"/>
      </w:pPr>
      <w:r>
        <w:rPr>
          <w:rFonts w:ascii="Times New Roman"/>
          <w:b w:val="false"/>
          <w:i w:val="false"/>
          <w:color w:val="000000"/>
          <w:sz w:val="28"/>
        </w:rPr>
        <w:t>
      92. Чтение и письмо:</w:t>
      </w:r>
    </w:p>
    <w:bookmarkEnd w:id="5951"/>
    <w:bookmarkStart w:name="z7924" w:id="5952"/>
    <w:p>
      <w:pPr>
        <w:spacing w:after="0"/>
        <w:ind w:left="0"/>
        <w:jc w:val="both"/>
      </w:pPr>
      <w:r>
        <w:rPr>
          <w:rFonts w:ascii="Times New Roman"/>
          <w:b w:val="false"/>
          <w:i w:val="false"/>
          <w:color w:val="000000"/>
          <w:sz w:val="28"/>
        </w:rPr>
        <w:t>
      1) аналитическое (дактильное) чтение коротких текстов по книге (подписи к картинкам);</w:t>
      </w:r>
    </w:p>
    <w:bookmarkEnd w:id="5952"/>
    <w:bookmarkStart w:name="z7925" w:id="5953"/>
    <w:p>
      <w:pPr>
        <w:spacing w:after="0"/>
        <w:ind w:left="0"/>
        <w:jc w:val="both"/>
      </w:pPr>
      <w:r>
        <w:rPr>
          <w:rFonts w:ascii="Times New Roman"/>
          <w:b w:val="false"/>
          <w:i w:val="false"/>
          <w:color w:val="000000"/>
          <w:sz w:val="28"/>
        </w:rPr>
        <w:t>
      2) выкладывание из разрезной азбуки подписей к картинкам;</w:t>
      </w:r>
    </w:p>
    <w:bookmarkEnd w:id="5953"/>
    <w:bookmarkStart w:name="z7926" w:id="5954"/>
    <w:p>
      <w:pPr>
        <w:spacing w:after="0"/>
        <w:ind w:left="0"/>
        <w:jc w:val="both"/>
      </w:pPr>
      <w:r>
        <w:rPr>
          <w:rFonts w:ascii="Times New Roman"/>
          <w:b w:val="false"/>
          <w:i w:val="false"/>
          <w:color w:val="000000"/>
          <w:sz w:val="28"/>
        </w:rPr>
        <w:t>
      3) запись слов в словарики по тематическим группам;</w:t>
      </w:r>
    </w:p>
    <w:bookmarkEnd w:id="5954"/>
    <w:bookmarkStart w:name="z7927" w:id="5955"/>
    <w:p>
      <w:pPr>
        <w:spacing w:after="0"/>
        <w:ind w:left="0"/>
        <w:jc w:val="both"/>
      </w:pPr>
      <w:r>
        <w:rPr>
          <w:rFonts w:ascii="Times New Roman"/>
          <w:b w:val="false"/>
          <w:i w:val="false"/>
          <w:color w:val="000000"/>
          <w:sz w:val="28"/>
        </w:rPr>
        <w:t>
      4) зарисовки содержания текста;</w:t>
      </w:r>
    </w:p>
    <w:bookmarkEnd w:id="5955"/>
    <w:bookmarkStart w:name="z7928" w:id="5956"/>
    <w:p>
      <w:pPr>
        <w:spacing w:after="0"/>
        <w:ind w:left="0"/>
        <w:jc w:val="both"/>
      </w:pPr>
      <w:r>
        <w:rPr>
          <w:rFonts w:ascii="Times New Roman"/>
          <w:b w:val="false"/>
          <w:i w:val="false"/>
          <w:color w:val="000000"/>
          <w:sz w:val="28"/>
        </w:rPr>
        <w:t>
      5) письмо печатными буквами данных о себе (возраст, фамилия, имя, адрес);</w:t>
      </w:r>
    </w:p>
    <w:bookmarkEnd w:id="5956"/>
    <w:bookmarkStart w:name="z7929" w:id="5957"/>
    <w:p>
      <w:pPr>
        <w:spacing w:after="0"/>
        <w:ind w:left="0"/>
        <w:jc w:val="both"/>
      </w:pPr>
      <w:r>
        <w:rPr>
          <w:rFonts w:ascii="Times New Roman"/>
          <w:b w:val="false"/>
          <w:i w:val="false"/>
          <w:color w:val="000000"/>
          <w:sz w:val="28"/>
        </w:rPr>
        <w:t>
      6) письмо печатными буквами ответов на вопросы;</w:t>
      </w:r>
    </w:p>
    <w:bookmarkEnd w:id="5957"/>
    <w:bookmarkStart w:name="z7930" w:id="5958"/>
    <w:p>
      <w:pPr>
        <w:spacing w:after="0"/>
        <w:ind w:left="0"/>
        <w:jc w:val="both"/>
      </w:pPr>
      <w:r>
        <w:rPr>
          <w:rFonts w:ascii="Times New Roman"/>
          <w:b w:val="false"/>
          <w:i w:val="false"/>
          <w:color w:val="000000"/>
          <w:sz w:val="28"/>
        </w:rPr>
        <w:t>
      7) подбор картинок к прочитанному тексту (3–4 предложения);</w:t>
      </w:r>
    </w:p>
    <w:bookmarkEnd w:id="5958"/>
    <w:bookmarkStart w:name="z7931" w:id="5959"/>
    <w:p>
      <w:pPr>
        <w:spacing w:after="0"/>
        <w:ind w:left="0"/>
        <w:jc w:val="both"/>
      </w:pPr>
      <w:r>
        <w:rPr>
          <w:rFonts w:ascii="Times New Roman"/>
          <w:b w:val="false"/>
          <w:i w:val="false"/>
          <w:color w:val="000000"/>
          <w:sz w:val="28"/>
        </w:rPr>
        <w:t>
      8) подбор слов на заданную букву;</w:t>
      </w:r>
    </w:p>
    <w:bookmarkEnd w:id="5959"/>
    <w:bookmarkStart w:name="z7932" w:id="5960"/>
    <w:p>
      <w:pPr>
        <w:spacing w:after="0"/>
        <w:ind w:left="0"/>
        <w:jc w:val="both"/>
      </w:pPr>
      <w:r>
        <w:rPr>
          <w:rFonts w:ascii="Times New Roman"/>
          <w:b w:val="false"/>
          <w:i w:val="false"/>
          <w:color w:val="000000"/>
          <w:sz w:val="28"/>
        </w:rPr>
        <w:t>
      9) чтение наизусть короткие стихотворения (с соблюдением всех требований к произношению);</w:t>
      </w:r>
    </w:p>
    <w:bookmarkEnd w:id="5960"/>
    <w:bookmarkStart w:name="z7933" w:id="5961"/>
    <w:p>
      <w:pPr>
        <w:spacing w:after="0"/>
        <w:ind w:left="0"/>
        <w:jc w:val="both"/>
      </w:pPr>
      <w:r>
        <w:rPr>
          <w:rFonts w:ascii="Times New Roman"/>
          <w:b w:val="false"/>
          <w:i w:val="false"/>
          <w:color w:val="000000"/>
          <w:sz w:val="28"/>
        </w:rPr>
        <w:t>
      10) участие в инсценировках по прочитанному тексту (сказке, рассказу).</w:t>
      </w:r>
    </w:p>
    <w:bookmarkEnd w:id="5961"/>
    <w:bookmarkStart w:name="z7934" w:id="5962"/>
    <w:p>
      <w:pPr>
        <w:spacing w:after="0"/>
        <w:ind w:left="0"/>
        <w:jc w:val="both"/>
      </w:pPr>
      <w:r>
        <w:rPr>
          <w:rFonts w:ascii="Times New Roman"/>
          <w:b w:val="false"/>
          <w:i w:val="false"/>
          <w:color w:val="000000"/>
          <w:sz w:val="28"/>
        </w:rPr>
        <w:t>
      93. Ожидаемые результаты:</w:t>
      </w:r>
    </w:p>
    <w:bookmarkEnd w:id="5962"/>
    <w:bookmarkStart w:name="z7935" w:id="5963"/>
    <w:p>
      <w:pPr>
        <w:spacing w:after="0"/>
        <w:ind w:left="0"/>
        <w:jc w:val="both"/>
      </w:pPr>
      <w:r>
        <w:rPr>
          <w:rFonts w:ascii="Times New Roman"/>
          <w:b w:val="false"/>
          <w:i w:val="false"/>
          <w:color w:val="000000"/>
          <w:sz w:val="28"/>
        </w:rPr>
        <w:t>
      1) выкладывает из разрезной азбуки слова и фразы;</w:t>
      </w:r>
    </w:p>
    <w:bookmarkEnd w:id="5963"/>
    <w:bookmarkStart w:name="z7936" w:id="5964"/>
    <w:p>
      <w:pPr>
        <w:spacing w:after="0"/>
        <w:ind w:left="0"/>
        <w:jc w:val="both"/>
      </w:pPr>
      <w:r>
        <w:rPr>
          <w:rFonts w:ascii="Times New Roman"/>
          <w:b w:val="false"/>
          <w:i w:val="false"/>
          <w:color w:val="000000"/>
          <w:sz w:val="28"/>
        </w:rPr>
        <w:t>
      2) выполняет и передает двух-трехсоставные поручения;</w:t>
      </w:r>
    </w:p>
    <w:bookmarkEnd w:id="5964"/>
    <w:bookmarkStart w:name="z7937" w:id="5965"/>
    <w:p>
      <w:pPr>
        <w:spacing w:after="0"/>
        <w:ind w:left="0"/>
        <w:jc w:val="both"/>
      </w:pPr>
      <w:r>
        <w:rPr>
          <w:rFonts w:ascii="Times New Roman"/>
          <w:b w:val="false"/>
          <w:i w:val="false"/>
          <w:color w:val="000000"/>
          <w:sz w:val="28"/>
        </w:rPr>
        <w:t>
      3) выражает отношение к игре, к заданию, к событию, к людям и их поступкам;</w:t>
      </w:r>
    </w:p>
    <w:bookmarkEnd w:id="5965"/>
    <w:bookmarkStart w:name="z7938" w:id="5966"/>
    <w:p>
      <w:pPr>
        <w:spacing w:after="0"/>
        <w:ind w:left="0"/>
        <w:jc w:val="both"/>
      </w:pPr>
      <w:r>
        <w:rPr>
          <w:rFonts w:ascii="Times New Roman"/>
          <w:b w:val="false"/>
          <w:i w:val="false"/>
          <w:color w:val="000000"/>
          <w:sz w:val="28"/>
        </w:rPr>
        <w:t>
      4) декламирует стихотворения;</w:t>
      </w:r>
    </w:p>
    <w:bookmarkEnd w:id="5966"/>
    <w:bookmarkStart w:name="z7939" w:id="5967"/>
    <w:p>
      <w:pPr>
        <w:spacing w:after="0"/>
        <w:ind w:left="0"/>
        <w:jc w:val="both"/>
      </w:pPr>
      <w:r>
        <w:rPr>
          <w:rFonts w:ascii="Times New Roman"/>
          <w:b w:val="false"/>
          <w:i w:val="false"/>
          <w:color w:val="000000"/>
          <w:sz w:val="28"/>
        </w:rPr>
        <w:t>
      5) записывает слова в словарики по тематическим группам;</w:t>
      </w:r>
    </w:p>
    <w:bookmarkEnd w:id="5967"/>
    <w:bookmarkStart w:name="z7940" w:id="5968"/>
    <w:p>
      <w:pPr>
        <w:spacing w:after="0"/>
        <w:ind w:left="0"/>
        <w:jc w:val="both"/>
      </w:pPr>
      <w:r>
        <w:rPr>
          <w:rFonts w:ascii="Times New Roman"/>
          <w:b w:val="false"/>
          <w:i w:val="false"/>
          <w:color w:val="000000"/>
          <w:sz w:val="28"/>
        </w:rPr>
        <w:t>
      6) изменяет существительных по падежам;</w:t>
      </w:r>
    </w:p>
    <w:bookmarkEnd w:id="5968"/>
    <w:bookmarkStart w:name="z7941" w:id="5969"/>
    <w:p>
      <w:pPr>
        <w:spacing w:after="0"/>
        <w:ind w:left="0"/>
        <w:jc w:val="both"/>
      </w:pPr>
      <w:r>
        <w:rPr>
          <w:rFonts w:ascii="Times New Roman"/>
          <w:b w:val="false"/>
          <w:i w:val="false"/>
          <w:color w:val="000000"/>
          <w:sz w:val="28"/>
        </w:rPr>
        <w:t>
      7) иллюстрирует текст;</w:t>
      </w:r>
    </w:p>
    <w:bookmarkEnd w:id="5969"/>
    <w:bookmarkStart w:name="z7942" w:id="5970"/>
    <w:p>
      <w:pPr>
        <w:spacing w:after="0"/>
        <w:ind w:left="0"/>
        <w:jc w:val="both"/>
      </w:pPr>
      <w:r>
        <w:rPr>
          <w:rFonts w:ascii="Times New Roman"/>
          <w:b w:val="false"/>
          <w:i w:val="false"/>
          <w:color w:val="000000"/>
          <w:sz w:val="28"/>
        </w:rPr>
        <w:t>
      8) использует слова-обобщения;</w:t>
      </w:r>
    </w:p>
    <w:bookmarkEnd w:id="5970"/>
    <w:bookmarkStart w:name="z7943" w:id="5971"/>
    <w:p>
      <w:pPr>
        <w:spacing w:after="0"/>
        <w:ind w:left="0"/>
        <w:jc w:val="both"/>
      </w:pPr>
      <w:r>
        <w:rPr>
          <w:rFonts w:ascii="Times New Roman"/>
          <w:b w:val="false"/>
          <w:i w:val="false"/>
          <w:color w:val="000000"/>
          <w:sz w:val="28"/>
        </w:rPr>
        <w:t>
      9) использует целые фразы без членения на отдельные слова;</w:t>
      </w:r>
    </w:p>
    <w:bookmarkEnd w:id="5971"/>
    <w:bookmarkStart w:name="z7944" w:id="5972"/>
    <w:p>
      <w:pPr>
        <w:spacing w:after="0"/>
        <w:ind w:left="0"/>
        <w:jc w:val="both"/>
      </w:pPr>
      <w:r>
        <w:rPr>
          <w:rFonts w:ascii="Times New Roman"/>
          <w:b w:val="false"/>
          <w:i w:val="false"/>
          <w:color w:val="000000"/>
          <w:sz w:val="28"/>
        </w:rPr>
        <w:t>
      10) называет части, детали предметов;</w:t>
      </w:r>
    </w:p>
    <w:bookmarkEnd w:id="5972"/>
    <w:bookmarkStart w:name="z7945" w:id="5973"/>
    <w:p>
      <w:pPr>
        <w:spacing w:after="0"/>
        <w:ind w:left="0"/>
        <w:jc w:val="both"/>
      </w:pPr>
      <w:r>
        <w:rPr>
          <w:rFonts w:ascii="Times New Roman"/>
          <w:b w:val="false"/>
          <w:i w:val="false"/>
          <w:color w:val="000000"/>
          <w:sz w:val="28"/>
        </w:rPr>
        <w:t>
      11) обменивается информацией о себе, своей семье, интересах, предпочтениях;</w:t>
      </w:r>
    </w:p>
    <w:bookmarkEnd w:id="5973"/>
    <w:bookmarkStart w:name="z7946" w:id="5974"/>
    <w:p>
      <w:pPr>
        <w:spacing w:after="0"/>
        <w:ind w:left="0"/>
        <w:jc w:val="both"/>
      </w:pPr>
      <w:r>
        <w:rPr>
          <w:rFonts w:ascii="Times New Roman"/>
          <w:b w:val="false"/>
          <w:i w:val="false"/>
          <w:color w:val="000000"/>
          <w:sz w:val="28"/>
        </w:rPr>
        <w:t>
      12) отвечает кратко и полно в зависимости от ситуации;</w:t>
      </w:r>
    </w:p>
    <w:bookmarkEnd w:id="5974"/>
    <w:bookmarkStart w:name="z7947" w:id="5975"/>
    <w:p>
      <w:pPr>
        <w:spacing w:after="0"/>
        <w:ind w:left="0"/>
        <w:jc w:val="both"/>
      </w:pPr>
      <w:r>
        <w:rPr>
          <w:rFonts w:ascii="Times New Roman"/>
          <w:b w:val="false"/>
          <w:i w:val="false"/>
          <w:color w:val="000000"/>
          <w:sz w:val="28"/>
        </w:rPr>
        <w:t>
      13) отвечает на вопросы, направленные на уточнение информации;</w:t>
      </w:r>
    </w:p>
    <w:bookmarkEnd w:id="5975"/>
    <w:bookmarkStart w:name="z7948" w:id="5976"/>
    <w:p>
      <w:pPr>
        <w:spacing w:after="0"/>
        <w:ind w:left="0"/>
        <w:jc w:val="both"/>
      </w:pPr>
      <w:r>
        <w:rPr>
          <w:rFonts w:ascii="Times New Roman"/>
          <w:b w:val="false"/>
          <w:i w:val="false"/>
          <w:color w:val="000000"/>
          <w:sz w:val="28"/>
        </w:rPr>
        <w:t>
      14) отгадывает загадки;</w:t>
      </w:r>
    </w:p>
    <w:bookmarkEnd w:id="5976"/>
    <w:bookmarkStart w:name="z7949" w:id="5977"/>
    <w:p>
      <w:pPr>
        <w:spacing w:after="0"/>
        <w:ind w:left="0"/>
        <w:jc w:val="both"/>
      </w:pPr>
      <w:r>
        <w:rPr>
          <w:rFonts w:ascii="Times New Roman"/>
          <w:b w:val="false"/>
          <w:i w:val="false"/>
          <w:color w:val="000000"/>
          <w:sz w:val="28"/>
        </w:rPr>
        <w:t>
      15) пишет печатными буквами данные о себе;</w:t>
      </w:r>
    </w:p>
    <w:bookmarkEnd w:id="5977"/>
    <w:bookmarkStart w:name="z7950" w:id="5978"/>
    <w:p>
      <w:pPr>
        <w:spacing w:after="0"/>
        <w:ind w:left="0"/>
        <w:jc w:val="both"/>
      </w:pPr>
      <w:r>
        <w:rPr>
          <w:rFonts w:ascii="Times New Roman"/>
          <w:b w:val="false"/>
          <w:i w:val="false"/>
          <w:color w:val="000000"/>
          <w:sz w:val="28"/>
        </w:rPr>
        <w:t>
      16) понимает значения синонимов, замены слов;</w:t>
      </w:r>
    </w:p>
    <w:bookmarkEnd w:id="5978"/>
    <w:bookmarkStart w:name="z7951" w:id="5979"/>
    <w:p>
      <w:pPr>
        <w:spacing w:after="0"/>
        <w:ind w:left="0"/>
        <w:jc w:val="both"/>
      </w:pPr>
      <w:r>
        <w:rPr>
          <w:rFonts w:ascii="Times New Roman"/>
          <w:b w:val="false"/>
          <w:i w:val="false"/>
          <w:color w:val="000000"/>
          <w:sz w:val="28"/>
        </w:rPr>
        <w:t>
      17) понимает шуточный тон высказывания;</w:t>
      </w:r>
    </w:p>
    <w:bookmarkEnd w:id="5979"/>
    <w:bookmarkStart w:name="z7952" w:id="5980"/>
    <w:p>
      <w:pPr>
        <w:spacing w:after="0"/>
        <w:ind w:left="0"/>
        <w:jc w:val="both"/>
      </w:pPr>
      <w:r>
        <w:rPr>
          <w:rFonts w:ascii="Times New Roman"/>
          <w:b w:val="false"/>
          <w:i w:val="false"/>
          <w:color w:val="000000"/>
          <w:sz w:val="28"/>
        </w:rPr>
        <w:t>
      18) придумывает продолжения фразы;</w:t>
      </w:r>
    </w:p>
    <w:bookmarkEnd w:id="5980"/>
    <w:bookmarkStart w:name="z7953" w:id="5981"/>
    <w:p>
      <w:pPr>
        <w:spacing w:after="0"/>
        <w:ind w:left="0"/>
        <w:jc w:val="both"/>
      </w:pPr>
      <w:r>
        <w:rPr>
          <w:rFonts w:ascii="Times New Roman"/>
          <w:b w:val="false"/>
          <w:i w:val="false"/>
          <w:color w:val="000000"/>
          <w:sz w:val="28"/>
        </w:rPr>
        <w:t>
      19) просит повторить, разъяснить, растолковать;</w:t>
      </w:r>
    </w:p>
    <w:bookmarkEnd w:id="5981"/>
    <w:bookmarkStart w:name="z7954" w:id="5982"/>
    <w:p>
      <w:pPr>
        <w:spacing w:after="0"/>
        <w:ind w:left="0"/>
        <w:jc w:val="both"/>
      </w:pPr>
      <w:r>
        <w:rPr>
          <w:rFonts w:ascii="Times New Roman"/>
          <w:b w:val="false"/>
          <w:i w:val="false"/>
          <w:color w:val="000000"/>
          <w:sz w:val="28"/>
        </w:rPr>
        <w:t>
      20) разыгрывает сюжеты из мультфильмов, фильмов, сказок, называет персонажей и названия произведений;</w:t>
      </w:r>
    </w:p>
    <w:bookmarkEnd w:id="5982"/>
    <w:bookmarkStart w:name="z7955" w:id="5983"/>
    <w:p>
      <w:pPr>
        <w:spacing w:after="0"/>
        <w:ind w:left="0"/>
        <w:jc w:val="both"/>
      </w:pPr>
      <w:r>
        <w:rPr>
          <w:rFonts w:ascii="Times New Roman"/>
          <w:b w:val="false"/>
          <w:i w:val="false"/>
          <w:color w:val="000000"/>
          <w:sz w:val="28"/>
        </w:rPr>
        <w:t>
      21) самостоятельно употребляет в речи необходимые по ситуации типов высказывания;</w:t>
      </w:r>
    </w:p>
    <w:bookmarkEnd w:id="5983"/>
    <w:bookmarkStart w:name="z7956" w:id="5984"/>
    <w:p>
      <w:pPr>
        <w:spacing w:after="0"/>
        <w:ind w:left="0"/>
        <w:jc w:val="both"/>
      </w:pPr>
      <w:r>
        <w:rPr>
          <w:rFonts w:ascii="Times New Roman"/>
          <w:b w:val="false"/>
          <w:i w:val="false"/>
          <w:color w:val="000000"/>
          <w:sz w:val="28"/>
        </w:rPr>
        <w:t>
      22) соблюдает правила речевого этикета в зависимости от ситуации;</w:t>
      </w:r>
    </w:p>
    <w:bookmarkEnd w:id="5984"/>
    <w:bookmarkStart w:name="z7957" w:id="5985"/>
    <w:p>
      <w:pPr>
        <w:spacing w:after="0"/>
        <w:ind w:left="0"/>
        <w:jc w:val="both"/>
      </w:pPr>
      <w:r>
        <w:rPr>
          <w:rFonts w:ascii="Times New Roman"/>
          <w:b w:val="false"/>
          <w:i w:val="false"/>
          <w:color w:val="000000"/>
          <w:sz w:val="28"/>
        </w:rPr>
        <w:t>
      23) согласует слова в роде, числе, падеже;</w:t>
      </w:r>
    </w:p>
    <w:bookmarkEnd w:id="5985"/>
    <w:bookmarkStart w:name="z7958" w:id="5986"/>
    <w:p>
      <w:pPr>
        <w:spacing w:after="0"/>
        <w:ind w:left="0"/>
        <w:jc w:val="both"/>
      </w:pPr>
      <w:r>
        <w:rPr>
          <w:rFonts w:ascii="Times New Roman"/>
          <w:b w:val="false"/>
          <w:i w:val="false"/>
          <w:color w:val="000000"/>
          <w:sz w:val="28"/>
        </w:rPr>
        <w:t>
      24) составляет описания, рассказ на заданную тему, по сюжетной картинке, серии сюжетных картинок;</w:t>
      </w:r>
    </w:p>
    <w:bookmarkEnd w:id="5986"/>
    <w:bookmarkStart w:name="z7959" w:id="5987"/>
    <w:p>
      <w:pPr>
        <w:spacing w:after="0"/>
        <w:ind w:left="0"/>
        <w:jc w:val="both"/>
      </w:pPr>
      <w:r>
        <w:rPr>
          <w:rFonts w:ascii="Times New Roman"/>
          <w:b w:val="false"/>
          <w:i w:val="false"/>
          <w:color w:val="000000"/>
          <w:sz w:val="28"/>
        </w:rPr>
        <w:t>
      25) сравнивает предметы, явления, действия, людей друг с другом;</w:t>
      </w:r>
    </w:p>
    <w:bookmarkEnd w:id="5987"/>
    <w:bookmarkStart w:name="z7960" w:id="5988"/>
    <w:p>
      <w:pPr>
        <w:spacing w:after="0"/>
        <w:ind w:left="0"/>
        <w:jc w:val="both"/>
      </w:pPr>
      <w:r>
        <w:rPr>
          <w:rFonts w:ascii="Times New Roman"/>
          <w:b w:val="false"/>
          <w:i w:val="false"/>
          <w:color w:val="000000"/>
          <w:sz w:val="28"/>
        </w:rPr>
        <w:t>
      26) узнает предметы по описанию;</w:t>
      </w:r>
    </w:p>
    <w:bookmarkEnd w:id="5988"/>
    <w:bookmarkStart w:name="z7961" w:id="5989"/>
    <w:p>
      <w:pPr>
        <w:spacing w:after="0"/>
        <w:ind w:left="0"/>
        <w:jc w:val="both"/>
      </w:pPr>
      <w:r>
        <w:rPr>
          <w:rFonts w:ascii="Times New Roman"/>
          <w:b w:val="false"/>
          <w:i w:val="false"/>
          <w:color w:val="000000"/>
          <w:sz w:val="28"/>
        </w:rPr>
        <w:t>
      27) читает тексты в книге, на полотне, доске (подписи к картинкам).</w:t>
      </w:r>
    </w:p>
    <w:bookmarkEnd w:id="5989"/>
    <w:bookmarkStart w:name="z7962" w:id="5990"/>
    <w:p>
      <w:pPr>
        <w:spacing w:after="0"/>
        <w:ind w:left="0"/>
        <w:jc w:val="left"/>
      </w:pPr>
      <w:r>
        <w:rPr>
          <w:rFonts w:ascii="Times New Roman"/>
          <w:b/>
          <w:i w:val="false"/>
          <w:color w:val="000000"/>
        </w:rPr>
        <w:t xml:space="preserve"> Параграф 4. 2 полугодие</w:t>
      </w:r>
    </w:p>
    <w:bookmarkEnd w:id="5990"/>
    <w:bookmarkStart w:name="z7963" w:id="5991"/>
    <w:p>
      <w:pPr>
        <w:spacing w:after="0"/>
        <w:ind w:left="0"/>
        <w:jc w:val="both"/>
      </w:pPr>
      <w:r>
        <w:rPr>
          <w:rFonts w:ascii="Times New Roman"/>
          <w:b w:val="false"/>
          <w:i w:val="false"/>
          <w:color w:val="000000"/>
          <w:sz w:val="28"/>
        </w:rPr>
        <w:t>
      94. Коммуникация:</w:t>
      </w:r>
    </w:p>
    <w:bookmarkEnd w:id="5991"/>
    <w:bookmarkStart w:name="z7964" w:id="5992"/>
    <w:p>
      <w:pPr>
        <w:spacing w:after="0"/>
        <w:ind w:left="0"/>
        <w:jc w:val="both"/>
      </w:pPr>
      <w:r>
        <w:rPr>
          <w:rFonts w:ascii="Times New Roman"/>
          <w:b w:val="false"/>
          <w:i w:val="false"/>
          <w:color w:val="000000"/>
          <w:sz w:val="28"/>
        </w:rPr>
        <w:t>
      1) выражение своего отношения к происходящему;</w:t>
      </w:r>
    </w:p>
    <w:bookmarkEnd w:id="5992"/>
    <w:bookmarkStart w:name="z7965" w:id="5993"/>
    <w:p>
      <w:pPr>
        <w:spacing w:after="0"/>
        <w:ind w:left="0"/>
        <w:jc w:val="both"/>
      </w:pPr>
      <w:r>
        <w:rPr>
          <w:rFonts w:ascii="Times New Roman"/>
          <w:b w:val="false"/>
          <w:i w:val="false"/>
          <w:color w:val="000000"/>
          <w:sz w:val="28"/>
        </w:rPr>
        <w:t>
      2) соблюдение правил речевого этикета;</w:t>
      </w:r>
    </w:p>
    <w:bookmarkEnd w:id="5993"/>
    <w:bookmarkStart w:name="z7966" w:id="5994"/>
    <w:p>
      <w:pPr>
        <w:spacing w:after="0"/>
        <w:ind w:left="0"/>
        <w:jc w:val="both"/>
      </w:pPr>
      <w:r>
        <w:rPr>
          <w:rFonts w:ascii="Times New Roman"/>
          <w:b w:val="false"/>
          <w:i w:val="false"/>
          <w:color w:val="000000"/>
          <w:sz w:val="28"/>
        </w:rPr>
        <w:t>
      3) умение поддержать беседу;</w:t>
      </w:r>
    </w:p>
    <w:bookmarkEnd w:id="5994"/>
    <w:bookmarkStart w:name="z7967" w:id="5995"/>
    <w:p>
      <w:pPr>
        <w:spacing w:after="0"/>
        <w:ind w:left="0"/>
        <w:jc w:val="both"/>
      </w:pPr>
      <w:r>
        <w:rPr>
          <w:rFonts w:ascii="Times New Roman"/>
          <w:b w:val="false"/>
          <w:i w:val="false"/>
          <w:color w:val="000000"/>
          <w:sz w:val="28"/>
        </w:rPr>
        <w:t>
      4) умение задавать вопросы и отвечать в зависимости от контекста.</w:t>
      </w:r>
    </w:p>
    <w:bookmarkEnd w:id="5995"/>
    <w:bookmarkStart w:name="z7968" w:id="5996"/>
    <w:p>
      <w:pPr>
        <w:spacing w:after="0"/>
        <w:ind w:left="0"/>
        <w:jc w:val="both"/>
      </w:pPr>
      <w:r>
        <w:rPr>
          <w:rFonts w:ascii="Times New Roman"/>
          <w:b w:val="false"/>
          <w:i w:val="false"/>
          <w:color w:val="000000"/>
          <w:sz w:val="28"/>
        </w:rPr>
        <w:t>
      95. Восприятие / понимание:</w:t>
      </w:r>
    </w:p>
    <w:bookmarkEnd w:id="5996"/>
    <w:bookmarkStart w:name="z7969" w:id="5997"/>
    <w:p>
      <w:pPr>
        <w:spacing w:after="0"/>
        <w:ind w:left="0"/>
        <w:jc w:val="both"/>
      </w:pPr>
      <w:r>
        <w:rPr>
          <w:rFonts w:ascii="Times New Roman"/>
          <w:b w:val="false"/>
          <w:i w:val="false"/>
          <w:color w:val="000000"/>
          <w:sz w:val="28"/>
        </w:rPr>
        <w:t>
      1) исправление ошибок в собственной речи;</w:t>
      </w:r>
    </w:p>
    <w:bookmarkEnd w:id="5997"/>
    <w:bookmarkStart w:name="z7970" w:id="5998"/>
    <w:p>
      <w:pPr>
        <w:spacing w:after="0"/>
        <w:ind w:left="0"/>
        <w:jc w:val="both"/>
      </w:pPr>
      <w:r>
        <w:rPr>
          <w:rFonts w:ascii="Times New Roman"/>
          <w:b w:val="false"/>
          <w:i w:val="false"/>
          <w:color w:val="000000"/>
          <w:sz w:val="28"/>
        </w:rPr>
        <w:t>
      2) понимание значений слов: "звук", "буква", "слово", "слог", "гласный звук", "согласный звук";</w:t>
      </w:r>
    </w:p>
    <w:bookmarkEnd w:id="5998"/>
    <w:bookmarkStart w:name="z7971" w:id="5999"/>
    <w:p>
      <w:pPr>
        <w:spacing w:after="0"/>
        <w:ind w:left="0"/>
        <w:jc w:val="both"/>
      </w:pPr>
      <w:r>
        <w:rPr>
          <w:rFonts w:ascii="Times New Roman"/>
          <w:b w:val="false"/>
          <w:i w:val="false"/>
          <w:color w:val="000000"/>
          <w:sz w:val="28"/>
        </w:rPr>
        <w:t>
      3) понимание связного рассказа педагога на определенную тему (слухо-зрительно);</w:t>
      </w:r>
    </w:p>
    <w:bookmarkEnd w:id="5999"/>
    <w:bookmarkStart w:name="z7972" w:id="6000"/>
    <w:p>
      <w:pPr>
        <w:spacing w:after="0"/>
        <w:ind w:left="0"/>
        <w:jc w:val="both"/>
      </w:pPr>
      <w:r>
        <w:rPr>
          <w:rFonts w:ascii="Times New Roman"/>
          <w:b w:val="false"/>
          <w:i w:val="false"/>
          <w:color w:val="000000"/>
          <w:sz w:val="28"/>
        </w:rPr>
        <w:t xml:space="preserve">
      4) понимание шуточного тона высказывания;      </w:t>
      </w:r>
    </w:p>
    <w:bookmarkEnd w:id="6000"/>
    <w:bookmarkStart w:name="z7973" w:id="6001"/>
    <w:p>
      <w:pPr>
        <w:spacing w:after="0"/>
        <w:ind w:left="0"/>
        <w:jc w:val="both"/>
      </w:pPr>
      <w:r>
        <w:rPr>
          <w:rFonts w:ascii="Times New Roman"/>
          <w:b w:val="false"/>
          <w:i w:val="false"/>
          <w:color w:val="000000"/>
          <w:sz w:val="28"/>
        </w:rPr>
        <w:t>
      5) узнавание предметов, людей по описанию;</w:t>
      </w:r>
    </w:p>
    <w:bookmarkEnd w:id="6001"/>
    <w:bookmarkStart w:name="z7974" w:id="6002"/>
    <w:p>
      <w:pPr>
        <w:spacing w:after="0"/>
        <w:ind w:left="0"/>
        <w:jc w:val="both"/>
      </w:pPr>
      <w:r>
        <w:rPr>
          <w:rFonts w:ascii="Times New Roman"/>
          <w:b w:val="false"/>
          <w:i w:val="false"/>
          <w:color w:val="000000"/>
          <w:sz w:val="28"/>
        </w:rPr>
        <w:t>
      6) умение слушать собеседника и понимать обращенную к ним речь, поддерживать разговор;</w:t>
      </w:r>
    </w:p>
    <w:bookmarkEnd w:id="6002"/>
    <w:bookmarkStart w:name="z7975" w:id="6003"/>
    <w:p>
      <w:pPr>
        <w:spacing w:after="0"/>
        <w:ind w:left="0"/>
        <w:jc w:val="both"/>
      </w:pPr>
      <w:r>
        <w:rPr>
          <w:rFonts w:ascii="Times New Roman"/>
          <w:b w:val="false"/>
          <w:i w:val="false"/>
          <w:color w:val="000000"/>
          <w:sz w:val="28"/>
        </w:rPr>
        <w:t>
      7) усвоение форм множественного числа родительного падежа существительных.</w:t>
      </w:r>
    </w:p>
    <w:bookmarkEnd w:id="6003"/>
    <w:bookmarkStart w:name="z7976" w:id="6004"/>
    <w:p>
      <w:pPr>
        <w:spacing w:after="0"/>
        <w:ind w:left="0"/>
        <w:jc w:val="both"/>
      </w:pPr>
      <w:r>
        <w:rPr>
          <w:rFonts w:ascii="Times New Roman"/>
          <w:b w:val="false"/>
          <w:i w:val="false"/>
          <w:color w:val="000000"/>
          <w:sz w:val="28"/>
        </w:rPr>
        <w:t>
      96. Говорение:</w:t>
      </w:r>
    </w:p>
    <w:bookmarkEnd w:id="6004"/>
    <w:bookmarkStart w:name="z7977" w:id="6005"/>
    <w:p>
      <w:pPr>
        <w:spacing w:after="0"/>
        <w:ind w:left="0"/>
        <w:jc w:val="both"/>
      </w:pPr>
      <w:r>
        <w:rPr>
          <w:rFonts w:ascii="Times New Roman"/>
          <w:b w:val="false"/>
          <w:i w:val="false"/>
          <w:color w:val="000000"/>
          <w:sz w:val="28"/>
        </w:rPr>
        <w:t>
      1) использование местоимений;</w:t>
      </w:r>
    </w:p>
    <w:bookmarkEnd w:id="6005"/>
    <w:bookmarkStart w:name="z7978" w:id="6006"/>
    <w:p>
      <w:pPr>
        <w:spacing w:after="0"/>
        <w:ind w:left="0"/>
        <w:jc w:val="both"/>
      </w:pPr>
      <w:r>
        <w:rPr>
          <w:rFonts w:ascii="Times New Roman"/>
          <w:b w:val="false"/>
          <w:i w:val="false"/>
          <w:color w:val="000000"/>
          <w:sz w:val="28"/>
        </w:rPr>
        <w:t>
      2) использование слов, необходимых для выражения желаний и налаживания взаимоотношений с окружающими;</w:t>
      </w:r>
    </w:p>
    <w:bookmarkEnd w:id="6006"/>
    <w:bookmarkStart w:name="z7979" w:id="6007"/>
    <w:p>
      <w:pPr>
        <w:spacing w:after="0"/>
        <w:ind w:left="0"/>
        <w:jc w:val="both"/>
      </w:pPr>
      <w:r>
        <w:rPr>
          <w:rFonts w:ascii="Times New Roman"/>
          <w:b w:val="false"/>
          <w:i w:val="false"/>
          <w:color w:val="000000"/>
          <w:sz w:val="28"/>
        </w:rPr>
        <w:t>
      3) использование слов, обозначающих существенные части, детали предметов и объектов;</w:t>
      </w:r>
    </w:p>
    <w:bookmarkEnd w:id="6007"/>
    <w:bookmarkStart w:name="z7980" w:id="6008"/>
    <w:p>
      <w:pPr>
        <w:spacing w:after="0"/>
        <w:ind w:left="0"/>
        <w:jc w:val="both"/>
      </w:pPr>
      <w:r>
        <w:rPr>
          <w:rFonts w:ascii="Times New Roman"/>
          <w:b w:val="false"/>
          <w:i w:val="false"/>
          <w:color w:val="000000"/>
          <w:sz w:val="28"/>
        </w:rPr>
        <w:t>
      4) описание предметов с использованием прилагательных, наречий необходимых для раскрытия свойств и качеств предмета (цвет, форма, величина, материал, качество);</w:t>
      </w:r>
    </w:p>
    <w:bookmarkEnd w:id="6008"/>
    <w:bookmarkStart w:name="z7981" w:id="6009"/>
    <w:p>
      <w:pPr>
        <w:spacing w:after="0"/>
        <w:ind w:left="0"/>
        <w:jc w:val="both"/>
      </w:pPr>
      <w:r>
        <w:rPr>
          <w:rFonts w:ascii="Times New Roman"/>
          <w:b w:val="false"/>
          <w:i w:val="false"/>
          <w:color w:val="000000"/>
          <w:sz w:val="28"/>
        </w:rPr>
        <w:t>
      5) пересказ сказки или рассказа;</w:t>
      </w:r>
    </w:p>
    <w:bookmarkEnd w:id="6009"/>
    <w:bookmarkStart w:name="z7982" w:id="6010"/>
    <w:p>
      <w:pPr>
        <w:spacing w:after="0"/>
        <w:ind w:left="0"/>
        <w:jc w:val="both"/>
      </w:pPr>
      <w:r>
        <w:rPr>
          <w:rFonts w:ascii="Times New Roman"/>
          <w:b w:val="false"/>
          <w:i w:val="false"/>
          <w:color w:val="000000"/>
          <w:sz w:val="28"/>
        </w:rPr>
        <w:t>
      6) построение предложных конструкций с простыми предлогами со значением пространственного расположения, направления действия;</w:t>
      </w:r>
    </w:p>
    <w:bookmarkEnd w:id="6010"/>
    <w:bookmarkStart w:name="z7983" w:id="6011"/>
    <w:p>
      <w:pPr>
        <w:spacing w:after="0"/>
        <w:ind w:left="0"/>
        <w:jc w:val="both"/>
      </w:pPr>
      <w:r>
        <w:rPr>
          <w:rFonts w:ascii="Times New Roman"/>
          <w:b w:val="false"/>
          <w:i w:val="false"/>
          <w:color w:val="000000"/>
          <w:sz w:val="28"/>
        </w:rPr>
        <w:t>
      7) практическое знакомство с наиболее частотными моделями словоизменения и словообразования, построения предложений;</w:t>
      </w:r>
    </w:p>
    <w:bookmarkEnd w:id="6011"/>
    <w:bookmarkStart w:name="z7984" w:id="6012"/>
    <w:p>
      <w:pPr>
        <w:spacing w:after="0"/>
        <w:ind w:left="0"/>
        <w:jc w:val="both"/>
      </w:pPr>
      <w:r>
        <w:rPr>
          <w:rFonts w:ascii="Times New Roman"/>
          <w:b w:val="false"/>
          <w:i w:val="false"/>
          <w:color w:val="000000"/>
          <w:sz w:val="28"/>
        </w:rPr>
        <w:t>
      8) практическое словоизменение (по родам, числам, падежам, временам);</w:t>
      </w:r>
    </w:p>
    <w:bookmarkEnd w:id="6012"/>
    <w:bookmarkStart w:name="z7985" w:id="6013"/>
    <w:p>
      <w:pPr>
        <w:spacing w:after="0"/>
        <w:ind w:left="0"/>
        <w:jc w:val="both"/>
      </w:pPr>
      <w:r>
        <w:rPr>
          <w:rFonts w:ascii="Times New Roman"/>
          <w:b w:val="false"/>
          <w:i w:val="false"/>
          <w:color w:val="000000"/>
          <w:sz w:val="28"/>
        </w:rPr>
        <w:t>
      9) рассказ о событиях, новостях (по вопросам, опорным схемам, самостоятельно);</w:t>
      </w:r>
    </w:p>
    <w:bookmarkEnd w:id="6013"/>
    <w:bookmarkStart w:name="z7986" w:id="6014"/>
    <w:p>
      <w:pPr>
        <w:spacing w:after="0"/>
        <w:ind w:left="0"/>
        <w:jc w:val="both"/>
      </w:pPr>
      <w:r>
        <w:rPr>
          <w:rFonts w:ascii="Times New Roman"/>
          <w:b w:val="false"/>
          <w:i w:val="false"/>
          <w:color w:val="000000"/>
          <w:sz w:val="28"/>
        </w:rPr>
        <w:t>
      10) сочетание числительных с существительными в роде, числе, падеже;</w:t>
      </w:r>
    </w:p>
    <w:bookmarkEnd w:id="6014"/>
    <w:bookmarkStart w:name="z7987" w:id="6015"/>
    <w:p>
      <w:pPr>
        <w:spacing w:after="0"/>
        <w:ind w:left="0"/>
        <w:jc w:val="both"/>
      </w:pPr>
      <w:r>
        <w:rPr>
          <w:rFonts w:ascii="Times New Roman"/>
          <w:b w:val="false"/>
          <w:i w:val="false"/>
          <w:color w:val="000000"/>
          <w:sz w:val="28"/>
        </w:rPr>
        <w:t>
      11) сочинение короткого рассказа, сказки по картинке, собственному замыслу;</w:t>
      </w:r>
    </w:p>
    <w:bookmarkEnd w:id="6015"/>
    <w:bookmarkStart w:name="z7988" w:id="6016"/>
    <w:p>
      <w:pPr>
        <w:spacing w:after="0"/>
        <w:ind w:left="0"/>
        <w:jc w:val="both"/>
      </w:pPr>
      <w:r>
        <w:rPr>
          <w:rFonts w:ascii="Times New Roman"/>
          <w:b w:val="false"/>
          <w:i w:val="false"/>
          <w:color w:val="000000"/>
          <w:sz w:val="28"/>
        </w:rPr>
        <w:t>
      12) узнавание, называние, описание знакомых предметов, явлений, событий при просмотре и чтении книг, журналов, телепередач, мультфильмов и фильмов, на прогулке;</w:t>
      </w:r>
    </w:p>
    <w:bookmarkEnd w:id="6016"/>
    <w:bookmarkStart w:name="z7989" w:id="6017"/>
    <w:p>
      <w:pPr>
        <w:spacing w:after="0"/>
        <w:ind w:left="0"/>
        <w:jc w:val="both"/>
      </w:pPr>
      <w:r>
        <w:rPr>
          <w:rFonts w:ascii="Times New Roman"/>
          <w:b w:val="false"/>
          <w:i w:val="false"/>
          <w:color w:val="000000"/>
          <w:sz w:val="28"/>
        </w:rPr>
        <w:t>
      13) умение пользоваться распространенными предложениями;</w:t>
      </w:r>
    </w:p>
    <w:bookmarkEnd w:id="6017"/>
    <w:bookmarkStart w:name="z7990" w:id="6018"/>
    <w:p>
      <w:pPr>
        <w:spacing w:after="0"/>
        <w:ind w:left="0"/>
        <w:jc w:val="both"/>
      </w:pPr>
      <w:r>
        <w:rPr>
          <w:rFonts w:ascii="Times New Roman"/>
          <w:b w:val="false"/>
          <w:i w:val="false"/>
          <w:color w:val="000000"/>
          <w:sz w:val="28"/>
        </w:rPr>
        <w:t>
      14) умение согласовывать числительные с существительными мужского и женского рода;</w:t>
      </w:r>
    </w:p>
    <w:bookmarkEnd w:id="6018"/>
    <w:bookmarkStart w:name="z7991" w:id="6019"/>
    <w:p>
      <w:pPr>
        <w:spacing w:after="0"/>
        <w:ind w:left="0"/>
        <w:jc w:val="both"/>
      </w:pPr>
      <w:r>
        <w:rPr>
          <w:rFonts w:ascii="Times New Roman"/>
          <w:b w:val="false"/>
          <w:i w:val="false"/>
          <w:color w:val="000000"/>
          <w:sz w:val="28"/>
        </w:rPr>
        <w:t>
      15) умение строить диалог;</w:t>
      </w:r>
    </w:p>
    <w:bookmarkEnd w:id="6019"/>
    <w:bookmarkStart w:name="z7992" w:id="6020"/>
    <w:p>
      <w:pPr>
        <w:spacing w:after="0"/>
        <w:ind w:left="0"/>
        <w:jc w:val="both"/>
      </w:pPr>
      <w:r>
        <w:rPr>
          <w:rFonts w:ascii="Times New Roman"/>
          <w:b w:val="false"/>
          <w:i w:val="false"/>
          <w:color w:val="000000"/>
          <w:sz w:val="28"/>
        </w:rPr>
        <w:t>
      16) употребление в речи вопросов;</w:t>
      </w:r>
    </w:p>
    <w:bookmarkEnd w:id="6020"/>
    <w:bookmarkStart w:name="z7993" w:id="6021"/>
    <w:p>
      <w:pPr>
        <w:spacing w:after="0"/>
        <w:ind w:left="0"/>
        <w:jc w:val="both"/>
      </w:pPr>
      <w:r>
        <w:rPr>
          <w:rFonts w:ascii="Times New Roman"/>
          <w:b w:val="false"/>
          <w:i w:val="false"/>
          <w:color w:val="000000"/>
          <w:sz w:val="28"/>
        </w:rPr>
        <w:t>
      17) употребление сочетаний прилагательных с существительными единственного и множественного числа в составе предложения в разных падежах;</w:t>
      </w:r>
    </w:p>
    <w:bookmarkEnd w:id="6021"/>
    <w:bookmarkStart w:name="z7994" w:id="6022"/>
    <w:p>
      <w:pPr>
        <w:spacing w:after="0"/>
        <w:ind w:left="0"/>
        <w:jc w:val="both"/>
      </w:pPr>
      <w:r>
        <w:rPr>
          <w:rFonts w:ascii="Times New Roman"/>
          <w:b w:val="false"/>
          <w:i w:val="false"/>
          <w:color w:val="000000"/>
          <w:sz w:val="28"/>
        </w:rPr>
        <w:t>
      18) употребление существительных с предлогами.</w:t>
      </w:r>
    </w:p>
    <w:bookmarkEnd w:id="6022"/>
    <w:bookmarkStart w:name="z7995" w:id="6023"/>
    <w:p>
      <w:pPr>
        <w:spacing w:after="0"/>
        <w:ind w:left="0"/>
        <w:jc w:val="both"/>
      </w:pPr>
      <w:r>
        <w:rPr>
          <w:rFonts w:ascii="Times New Roman"/>
          <w:b w:val="false"/>
          <w:i w:val="false"/>
          <w:color w:val="000000"/>
          <w:sz w:val="28"/>
        </w:rPr>
        <w:t>
      97. Чтение и письмо:</w:t>
      </w:r>
    </w:p>
    <w:bookmarkEnd w:id="6023"/>
    <w:bookmarkStart w:name="z7996" w:id="6024"/>
    <w:p>
      <w:pPr>
        <w:spacing w:after="0"/>
        <w:ind w:left="0"/>
        <w:jc w:val="both"/>
      </w:pPr>
      <w:r>
        <w:rPr>
          <w:rFonts w:ascii="Times New Roman"/>
          <w:b w:val="false"/>
          <w:i w:val="false"/>
          <w:color w:val="000000"/>
          <w:sz w:val="28"/>
        </w:rPr>
        <w:t>
      1) чтение текста по книге с выделением героя рассказа;</w:t>
      </w:r>
    </w:p>
    <w:bookmarkEnd w:id="6024"/>
    <w:bookmarkStart w:name="z7997" w:id="6025"/>
    <w:p>
      <w:pPr>
        <w:spacing w:after="0"/>
        <w:ind w:left="0"/>
        <w:jc w:val="both"/>
      </w:pPr>
      <w:r>
        <w:rPr>
          <w:rFonts w:ascii="Times New Roman"/>
          <w:b w:val="false"/>
          <w:i w:val="false"/>
          <w:color w:val="000000"/>
          <w:sz w:val="28"/>
        </w:rPr>
        <w:t>
      2) чтение текстов в книге с драматизацией прочитанного и подбором картинок;</w:t>
      </w:r>
    </w:p>
    <w:bookmarkEnd w:id="6025"/>
    <w:bookmarkStart w:name="z7998" w:id="6026"/>
    <w:p>
      <w:pPr>
        <w:spacing w:after="0"/>
        <w:ind w:left="0"/>
        <w:jc w:val="both"/>
      </w:pPr>
      <w:r>
        <w:rPr>
          <w:rFonts w:ascii="Times New Roman"/>
          <w:b w:val="false"/>
          <w:i w:val="false"/>
          <w:color w:val="000000"/>
          <w:sz w:val="28"/>
        </w:rPr>
        <w:t>
      3) письмо знакомых слов и фраз под диктовку.</w:t>
      </w:r>
    </w:p>
    <w:bookmarkEnd w:id="6026"/>
    <w:bookmarkStart w:name="z7999" w:id="6027"/>
    <w:p>
      <w:pPr>
        <w:spacing w:after="0"/>
        <w:ind w:left="0"/>
        <w:jc w:val="both"/>
      </w:pPr>
      <w:r>
        <w:rPr>
          <w:rFonts w:ascii="Times New Roman"/>
          <w:b w:val="false"/>
          <w:i w:val="false"/>
          <w:color w:val="000000"/>
          <w:sz w:val="28"/>
        </w:rPr>
        <w:t>
      98. Ожидаемые результаты:</w:t>
      </w:r>
    </w:p>
    <w:bookmarkEnd w:id="6027"/>
    <w:bookmarkStart w:name="z8000" w:id="6028"/>
    <w:p>
      <w:pPr>
        <w:spacing w:after="0"/>
        <w:ind w:left="0"/>
        <w:jc w:val="both"/>
      </w:pPr>
      <w:r>
        <w:rPr>
          <w:rFonts w:ascii="Times New Roman"/>
          <w:b w:val="false"/>
          <w:i w:val="false"/>
          <w:color w:val="000000"/>
          <w:sz w:val="28"/>
        </w:rPr>
        <w:t>
      1) использует прилагательные, наречия, числительные для раскрытия свойств и качеств предмета;</w:t>
      </w:r>
    </w:p>
    <w:bookmarkEnd w:id="6028"/>
    <w:bookmarkStart w:name="z8001" w:id="6029"/>
    <w:p>
      <w:pPr>
        <w:spacing w:after="0"/>
        <w:ind w:left="0"/>
        <w:jc w:val="both"/>
      </w:pPr>
      <w:r>
        <w:rPr>
          <w:rFonts w:ascii="Times New Roman"/>
          <w:b w:val="false"/>
          <w:i w:val="false"/>
          <w:color w:val="000000"/>
          <w:sz w:val="28"/>
        </w:rPr>
        <w:t>
      2) использует слова, необходимые для выражения желаний и налаживания взаимоотношений с окружающими;</w:t>
      </w:r>
    </w:p>
    <w:bookmarkEnd w:id="6029"/>
    <w:bookmarkStart w:name="z8002" w:id="6030"/>
    <w:p>
      <w:pPr>
        <w:spacing w:after="0"/>
        <w:ind w:left="0"/>
        <w:jc w:val="both"/>
      </w:pPr>
      <w:r>
        <w:rPr>
          <w:rFonts w:ascii="Times New Roman"/>
          <w:b w:val="false"/>
          <w:i w:val="false"/>
          <w:color w:val="000000"/>
          <w:sz w:val="28"/>
        </w:rPr>
        <w:t>
      3) исправляет ошибки в собственной речи;</w:t>
      </w:r>
    </w:p>
    <w:bookmarkEnd w:id="6030"/>
    <w:bookmarkStart w:name="z8003" w:id="6031"/>
    <w:p>
      <w:pPr>
        <w:spacing w:after="0"/>
        <w:ind w:left="0"/>
        <w:jc w:val="both"/>
      </w:pPr>
      <w:r>
        <w:rPr>
          <w:rFonts w:ascii="Times New Roman"/>
          <w:b w:val="false"/>
          <w:i w:val="false"/>
          <w:color w:val="000000"/>
          <w:sz w:val="28"/>
        </w:rPr>
        <w:t>
      4) пересказывает, рассказывает сказку или рассказ;</w:t>
      </w:r>
    </w:p>
    <w:bookmarkEnd w:id="6031"/>
    <w:bookmarkStart w:name="z8004" w:id="6032"/>
    <w:p>
      <w:pPr>
        <w:spacing w:after="0"/>
        <w:ind w:left="0"/>
        <w:jc w:val="both"/>
      </w:pPr>
      <w:r>
        <w:rPr>
          <w:rFonts w:ascii="Times New Roman"/>
          <w:b w:val="false"/>
          <w:i w:val="false"/>
          <w:color w:val="000000"/>
          <w:sz w:val="28"/>
        </w:rPr>
        <w:t>
      5) пишет знакомые слова и фразы под диктовку;</w:t>
      </w:r>
    </w:p>
    <w:bookmarkEnd w:id="6032"/>
    <w:bookmarkStart w:name="z8005" w:id="6033"/>
    <w:p>
      <w:pPr>
        <w:spacing w:after="0"/>
        <w:ind w:left="0"/>
        <w:jc w:val="both"/>
      </w:pPr>
      <w:r>
        <w:rPr>
          <w:rFonts w:ascii="Times New Roman"/>
          <w:b w:val="false"/>
          <w:i w:val="false"/>
          <w:color w:val="000000"/>
          <w:sz w:val="28"/>
        </w:rPr>
        <w:t>
      6) понимает речь беседующих, выделяет тему обсуждения, подключается к разговору;</w:t>
      </w:r>
    </w:p>
    <w:bookmarkEnd w:id="6033"/>
    <w:bookmarkStart w:name="z8006" w:id="6034"/>
    <w:p>
      <w:pPr>
        <w:spacing w:after="0"/>
        <w:ind w:left="0"/>
        <w:jc w:val="both"/>
      </w:pPr>
      <w:r>
        <w:rPr>
          <w:rFonts w:ascii="Times New Roman"/>
          <w:b w:val="false"/>
          <w:i w:val="false"/>
          <w:color w:val="000000"/>
          <w:sz w:val="28"/>
        </w:rPr>
        <w:t>
      7) рассказывает о событиях, новостях;</w:t>
      </w:r>
    </w:p>
    <w:bookmarkEnd w:id="6034"/>
    <w:bookmarkStart w:name="z8007" w:id="6035"/>
    <w:p>
      <w:pPr>
        <w:spacing w:after="0"/>
        <w:ind w:left="0"/>
        <w:jc w:val="both"/>
      </w:pPr>
      <w:r>
        <w:rPr>
          <w:rFonts w:ascii="Times New Roman"/>
          <w:b w:val="false"/>
          <w:i w:val="false"/>
          <w:color w:val="000000"/>
          <w:sz w:val="28"/>
        </w:rPr>
        <w:t>
      8) соблюдает правила речевого этикета;</w:t>
      </w:r>
    </w:p>
    <w:bookmarkEnd w:id="6035"/>
    <w:bookmarkStart w:name="z8008" w:id="6036"/>
    <w:p>
      <w:pPr>
        <w:spacing w:after="0"/>
        <w:ind w:left="0"/>
        <w:jc w:val="both"/>
      </w:pPr>
      <w:r>
        <w:rPr>
          <w:rFonts w:ascii="Times New Roman"/>
          <w:b w:val="false"/>
          <w:i w:val="false"/>
          <w:color w:val="000000"/>
          <w:sz w:val="28"/>
        </w:rPr>
        <w:t>
      9) сочиняет рассказ, сказку по картинке, собственному замыслу;</w:t>
      </w:r>
    </w:p>
    <w:bookmarkEnd w:id="6036"/>
    <w:bookmarkStart w:name="z8009" w:id="6037"/>
    <w:p>
      <w:pPr>
        <w:spacing w:after="0"/>
        <w:ind w:left="0"/>
        <w:jc w:val="both"/>
      </w:pPr>
      <w:r>
        <w:rPr>
          <w:rFonts w:ascii="Times New Roman"/>
          <w:b w:val="false"/>
          <w:i w:val="false"/>
          <w:color w:val="000000"/>
          <w:sz w:val="28"/>
        </w:rPr>
        <w:t>
      10) узнает, называет, описывает предметы, явления, события при просмотре и чтении книг, журналов, телепередач, мультфильмов и фильмов, на прогулке;</w:t>
      </w:r>
    </w:p>
    <w:bookmarkEnd w:id="6037"/>
    <w:bookmarkStart w:name="z8010" w:id="6038"/>
    <w:p>
      <w:pPr>
        <w:spacing w:after="0"/>
        <w:ind w:left="0"/>
        <w:jc w:val="both"/>
      </w:pPr>
      <w:r>
        <w:rPr>
          <w:rFonts w:ascii="Times New Roman"/>
          <w:b w:val="false"/>
          <w:i w:val="false"/>
          <w:color w:val="000000"/>
          <w:sz w:val="28"/>
        </w:rPr>
        <w:t>
      11) умеет поддержать беседу;</w:t>
      </w:r>
    </w:p>
    <w:bookmarkEnd w:id="6038"/>
    <w:bookmarkStart w:name="z8011" w:id="6039"/>
    <w:p>
      <w:pPr>
        <w:spacing w:after="0"/>
        <w:ind w:left="0"/>
        <w:jc w:val="both"/>
      </w:pPr>
      <w:r>
        <w:rPr>
          <w:rFonts w:ascii="Times New Roman"/>
          <w:b w:val="false"/>
          <w:i w:val="false"/>
          <w:color w:val="000000"/>
          <w:sz w:val="28"/>
        </w:rPr>
        <w:t>
      12) понимает значение слов с предлогами, использует их в речи, изменяя по падежам;</w:t>
      </w:r>
    </w:p>
    <w:bookmarkEnd w:id="6039"/>
    <w:bookmarkStart w:name="z8012" w:id="6040"/>
    <w:p>
      <w:pPr>
        <w:spacing w:after="0"/>
        <w:ind w:left="0"/>
        <w:jc w:val="both"/>
      </w:pPr>
      <w:r>
        <w:rPr>
          <w:rFonts w:ascii="Times New Roman"/>
          <w:b w:val="false"/>
          <w:i w:val="false"/>
          <w:color w:val="000000"/>
          <w:sz w:val="28"/>
        </w:rPr>
        <w:t>
      13) читает тексты, обсуждает сюжет, выделяет главных героев, выражает отношение, драматизирует, делает зарисовки.</w:t>
      </w:r>
    </w:p>
    <w:bookmarkEnd w:id="6040"/>
    <w:bookmarkStart w:name="z8013" w:id="6041"/>
    <w:p>
      <w:pPr>
        <w:spacing w:after="0"/>
        <w:ind w:left="0"/>
        <w:jc w:val="left"/>
      </w:pPr>
      <w:r>
        <w:rPr>
          <w:rFonts w:ascii="Times New Roman"/>
          <w:b/>
          <w:i w:val="false"/>
          <w:color w:val="000000"/>
        </w:rPr>
        <w:t xml:space="preserve"> Параграф 5. Развитие слухового восприятия и формирование произношения</w:t>
      </w:r>
    </w:p>
    <w:bookmarkEnd w:id="6041"/>
    <w:bookmarkStart w:name="z8014" w:id="6042"/>
    <w:p>
      <w:pPr>
        <w:spacing w:after="0"/>
        <w:ind w:left="0"/>
        <w:jc w:val="both"/>
      </w:pPr>
      <w:r>
        <w:rPr>
          <w:rFonts w:ascii="Times New Roman"/>
          <w:b w:val="false"/>
          <w:i w:val="false"/>
          <w:color w:val="000000"/>
          <w:sz w:val="28"/>
        </w:rPr>
        <w:t xml:space="preserve">
      99. Вызывание того или иного звука проводится в течение 1-2 недель. Если за это время звук не появится, то переходят к следующему, а через некоторое время вновь возвращаются к тому звуку, который дети еще не научились произносить. </w:t>
      </w:r>
    </w:p>
    <w:bookmarkEnd w:id="6042"/>
    <w:bookmarkStart w:name="z8015" w:id="6043"/>
    <w:p>
      <w:pPr>
        <w:spacing w:after="0"/>
        <w:ind w:left="0"/>
        <w:jc w:val="both"/>
      </w:pPr>
      <w:r>
        <w:rPr>
          <w:rFonts w:ascii="Times New Roman"/>
          <w:b w:val="false"/>
          <w:i w:val="false"/>
          <w:color w:val="000000"/>
          <w:sz w:val="28"/>
        </w:rPr>
        <w:t xml:space="preserve">
      100. На четвертом году обучения уточняется фонетическая сторона речи; формируются навыки точного воспроизведения слова; развивается фразовая речь. </w:t>
      </w:r>
    </w:p>
    <w:bookmarkEnd w:id="6043"/>
    <w:bookmarkStart w:name="z8016" w:id="6044"/>
    <w:p>
      <w:pPr>
        <w:spacing w:after="0"/>
        <w:ind w:left="0"/>
        <w:jc w:val="both"/>
      </w:pPr>
      <w:r>
        <w:rPr>
          <w:rFonts w:ascii="Times New Roman"/>
          <w:b w:val="false"/>
          <w:i w:val="false"/>
          <w:color w:val="000000"/>
          <w:sz w:val="28"/>
        </w:rPr>
        <w:t>
      101. Способ воспроизведения количества звучаний: показ соответствующего количества пальцев и цифры, называние (самостоятельное или по табличке), отхлопывание, отстукивание количества звучаний с одновременным произнесением слогов, игра на звучащих игрушках.</w:t>
      </w:r>
    </w:p>
    <w:bookmarkEnd w:id="6044"/>
    <w:bookmarkStart w:name="z8017" w:id="6045"/>
    <w:p>
      <w:pPr>
        <w:spacing w:after="0"/>
        <w:ind w:left="0"/>
        <w:jc w:val="left"/>
      </w:pPr>
      <w:r>
        <w:rPr>
          <w:rFonts w:ascii="Times New Roman"/>
          <w:b/>
          <w:i w:val="false"/>
          <w:color w:val="000000"/>
        </w:rPr>
        <w:t xml:space="preserve"> Параграф 6. 1 полугодие</w:t>
      </w:r>
    </w:p>
    <w:bookmarkEnd w:id="6045"/>
    <w:bookmarkStart w:name="z8018" w:id="6046"/>
    <w:p>
      <w:pPr>
        <w:spacing w:after="0"/>
        <w:ind w:left="0"/>
        <w:jc w:val="both"/>
      </w:pPr>
      <w:r>
        <w:rPr>
          <w:rFonts w:ascii="Times New Roman"/>
          <w:b w:val="false"/>
          <w:i w:val="false"/>
          <w:color w:val="000000"/>
          <w:sz w:val="28"/>
        </w:rPr>
        <w:t>
      102. Неречевые звучания:</w:t>
      </w:r>
    </w:p>
    <w:bookmarkEnd w:id="6046"/>
    <w:bookmarkStart w:name="z8019" w:id="6047"/>
    <w:p>
      <w:pPr>
        <w:spacing w:after="0"/>
        <w:ind w:left="0"/>
        <w:jc w:val="both"/>
      </w:pPr>
      <w:r>
        <w:rPr>
          <w:rFonts w:ascii="Times New Roman"/>
          <w:b w:val="false"/>
          <w:i w:val="false"/>
          <w:color w:val="000000"/>
          <w:sz w:val="28"/>
        </w:rPr>
        <w:t>
      1) локализация звука и называние словом местонахождение его источника (вверху, внизу);</w:t>
      </w:r>
    </w:p>
    <w:bookmarkEnd w:id="6047"/>
    <w:bookmarkStart w:name="z8020" w:id="6048"/>
    <w:p>
      <w:pPr>
        <w:spacing w:after="0"/>
        <w:ind w:left="0"/>
        <w:jc w:val="both"/>
      </w:pPr>
      <w:r>
        <w:rPr>
          <w:rFonts w:ascii="Times New Roman"/>
          <w:b w:val="false"/>
          <w:i w:val="false"/>
          <w:color w:val="000000"/>
          <w:sz w:val="28"/>
        </w:rPr>
        <w:t>
      2) различение и воспроизведение на слух количества звучаний в пределах 6-7;</w:t>
      </w:r>
    </w:p>
    <w:bookmarkEnd w:id="6048"/>
    <w:bookmarkStart w:name="z8021" w:id="6049"/>
    <w:p>
      <w:pPr>
        <w:spacing w:after="0"/>
        <w:ind w:left="0"/>
        <w:jc w:val="both"/>
      </w:pPr>
      <w:r>
        <w:rPr>
          <w:rFonts w:ascii="Times New Roman"/>
          <w:b w:val="false"/>
          <w:i w:val="false"/>
          <w:color w:val="000000"/>
          <w:sz w:val="28"/>
        </w:rPr>
        <w:t>
      3) различение на слух высоких и низких звучаний;</w:t>
      </w:r>
    </w:p>
    <w:bookmarkEnd w:id="6049"/>
    <w:bookmarkStart w:name="z8022" w:id="6050"/>
    <w:p>
      <w:pPr>
        <w:spacing w:after="0"/>
        <w:ind w:left="0"/>
        <w:jc w:val="both"/>
      </w:pPr>
      <w:r>
        <w:rPr>
          <w:rFonts w:ascii="Times New Roman"/>
          <w:b w:val="false"/>
          <w:i w:val="false"/>
          <w:color w:val="000000"/>
          <w:sz w:val="28"/>
        </w:rPr>
        <w:t>
      4) различение на слух инструментальной, вокальной музыки и речи;</w:t>
      </w:r>
    </w:p>
    <w:bookmarkEnd w:id="6050"/>
    <w:bookmarkStart w:name="z8023" w:id="6051"/>
    <w:p>
      <w:pPr>
        <w:spacing w:after="0"/>
        <w:ind w:left="0"/>
        <w:jc w:val="both"/>
      </w:pPr>
      <w:r>
        <w:rPr>
          <w:rFonts w:ascii="Times New Roman"/>
          <w:b w:val="false"/>
          <w:i w:val="false"/>
          <w:color w:val="000000"/>
          <w:sz w:val="28"/>
        </w:rPr>
        <w:t xml:space="preserve">
      5) различение на слух мужских, женских и детских голосов; </w:t>
      </w:r>
    </w:p>
    <w:bookmarkEnd w:id="6051"/>
    <w:bookmarkStart w:name="z8024" w:id="6052"/>
    <w:p>
      <w:pPr>
        <w:spacing w:after="0"/>
        <w:ind w:left="0"/>
        <w:jc w:val="both"/>
      </w:pPr>
      <w:r>
        <w:rPr>
          <w:rFonts w:ascii="Times New Roman"/>
          <w:b w:val="false"/>
          <w:i w:val="false"/>
          <w:color w:val="000000"/>
          <w:sz w:val="28"/>
        </w:rPr>
        <w:t>
      6) различение на слух оркестрового, хорового и сольного исполнения;</w:t>
      </w:r>
    </w:p>
    <w:bookmarkEnd w:id="6052"/>
    <w:bookmarkStart w:name="z8025" w:id="6053"/>
    <w:p>
      <w:pPr>
        <w:spacing w:after="0"/>
        <w:ind w:left="0"/>
        <w:jc w:val="both"/>
      </w:pPr>
      <w:r>
        <w:rPr>
          <w:rFonts w:ascii="Times New Roman"/>
          <w:b w:val="false"/>
          <w:i w:val="false"/>
          <w:color w:val="000000"/>
          <w:sz w:val="28"/>
        </w:rPr>
        <w:t>
      7) реакция на неречевые сигналы при постоянно увеличивающемся расстоянии от источника звука (на голое ухо);</w:t>
      </w:r>
    </w:p>
    <w:bookmarkEnd w:id="6053"/>
    <w:bookmarkStart w:name="z8026" w:id="6054"/>
    <w:p>
      <w:pPr>
        <w:spacing w:after="0"/>
        <w:ind w:left="0"/>
        <w:jc w:val="both"/>
      </w:pPr>
      <w:r>
        <w:rPr>
          <w:rFonts w:ascii="Times New Roman"/>
          <w:b w:val="false"/>
          <w:i w:val="false"/>
          <w:color w:val="000000"/>
          <w:sz w:val="28"/>
        </w:rPr>
        <w:t>
      8) различение и воспроизведение 3-4-сложных ритмов;</w:t>
      </w:r>
    </w:p>
    <w:bookmarkEnd w:id="6054"/>
    <w:bookmarkStart w:name="z8027" w:id="6055"/>
    <w:p>
      <w:pPr>
        <w:spacing w:after="0"/>
        <w:ind w:left="0"/>
        <w:jc w:val="both"/>
      </w:pPr>
      <w:r>
        <w:rPr>
          <w:rFonts w:ascii="Times New Roman"/>
          <w:b w:val="false"/>
          <w:i w:val="false"/>
          <w:color w:val="000000"/>
          <w:sz w:val="28"/>
        </w:rPr>
        <w:t>
      9) различение на слух голосов птиц и животных (при выборе из 3–4).</w:t>
      </w:r>
    </w:p>
    <w:bookmarkEnd w:id="6055"/>
    <w:bookmarkStart w:name="z8028" w:id="6056"/>
    <w:p>
      <w:pPr>
        <w:spacing w:after="0"/>
        <w:ind w:left="0"/>
        <w:jc w:val="both"/>
      </w:pPr>
      <w:r>
        <w:rPr>
          <w:rFonts w:ascii="Times New Roman"/>
          <w:b w:val="false"/>
          <w:i w:val="false"/>
          <w:color w:val="000000"/>
          <w:sz w:val="28"/>
        </w:rPr>
        <w:t>
      103. Речевые звучания:</w:t>
      </w:r>
    </w:p>
    <w:bookmarkEnd w:id="6056"/>
    <w:bookmarkStart w:name="z8029" w:id="6057"/>
    <w:p>
      <w:pPr>
        <w:spacing w:after="0"/>
        <w:ind w:left="0"/>
        <w:jc w:val="both"/>
      </w:pPr>
      <w:r>
        <w:rPr>
          <w:rFonts w:ascii="Times New Roman"/>
          <w:b w:val="false"/>
          <w:i w:val="false"/>
          <w:color w:val="000000"/>
          <w:sz w:val="28"/>
        </w:rPr>
        <w:t>
      1) активное произвольное внимание к речи, умение вслушиваться в обращенную речь, понимать ее содержание;</w:t>
      </w:r>
    </w:p>
    <w:bookmarkEnd w:id="6057"/>
    <w:bookmarkStart w:name="z8030" w:id="6058"/>
    <w:p>
      <w:pPr>
        <w:spacing w:after="0"/>
        <w:ind w:left="0"/>
        <w:jc w:val="both"/>
      </w:pPr>
      <w:r>
        <w:rPr>
          <w:rFonts w:ascii="Times New Roman"/>
          <w:b w:val="false"/>
          <w:i w:val="false"/>
          <w:color w:val="000000"/>
          <w:sz w:val="28"/>
        </w:rPr>
        <w:t>
      2) воспроизведение темпа произнесения слов, словосочетаний или фраз;</w:t>
      </w:r>
    </w:p>
    <w:bookmarkEnd w:id="6058"/>
    <w:bookmarkStart w:name="z8031" w:id="6059"/>
    <w:p>
      <w:pPr>
        <w:spacing w:after="0"/>
        <w:ind w:left="0"/>
        <w:jc w:val="both"/>
      </w:pPr>
      <w:r>
        <w:rPr>
          <w:rFonts w:ascii="Times New Roman"/>
          <w:b w:val="false"/>
          <w:i w:val="false"/>
          <w:color w:val="000000"/>
          <w:sz w:val="28"/>
        </w:rPr>
        <w:t>
      3) выполнение трехсложных инструкций и заданий слухо-зрительно;</w:t>
      </w:r>
    </w:p>
    <w:bookmarkEnd w:id="6059"/>
    <w:bookmarkStart w:name="z8032" w:id="6060"/>
    <w:p>
      <w:pPr>
        <w:spacing w:after="0"/>
        <w:ind w:left="0"/>
        <w:jc w:val="both"/>
      </w:pPr>
      <w:r>
        <w:rPr>
          <w:rFonts w:ascii="Times New Roman"/>
          <w:b w:val="false"/>
          <w:i w:val="false"/>
          <w:color w:val="000000"/>
          <w:sz w:val="28"/>
        </w:rPr>
        <w:t>
      4) опознавание на слух знакомых детских стихов и песенок;</w:t>
      </w:r>
    </w:p>
    <w:bookmarkEnd w:id="6060"/>
    <w:bookmarkStart w:name="z8033" w:id="6061"/>
    <w:p>
      <w:pPr>
        <w:spacing w:after="0"/>
        <w:ind w:left="0"/>
        <w:jc w:val="both"/>
      </w:pPr>
      <w:r>
        <w:rPr>
          <w:rFonts w:ascii="Times New Roman"/>
          <w:b w:val="false"/>
          <w:i w:val="false"/>
          <w:color w:val="000000"/>
          <w:sz w:val="28"/>
        </w:rPr>
        <w:t>
      5) опознавание на слух речевого материала по темам "Ознакомления с окружающим";</w:t>
      </w:r>
    </w:p>
    <w:bookmarkEnd w:id="6061"/>
    <w:bookmarkStart w:name="z8034" w:id="6062"/>
    <w:p>
      <w:pPr>
        <w:spacing w:after="0"/>
        <w:ind w:left="0"/>
        <w:jc w:val="both"/>
      </w:pPr>
      <w:r>
        <w:rPr>
          <w:rFonts w:ascii="Times New Roman"/>
          <w:b w:val="false"/>
          <w:i w:val="false"/>
          <w:color w:val="000000"/>
          <w:sz w:val="28"/>
        </w:rPr>
        <w:t>
      6) опознавание на слух речевого материала по темам "Развития речи";</w:t>
      </w:r>
    </w:p>
    <w:bookmarkEnd w:id="6062"/>
    <w:bookmarkStart w:name="z8035" w:id="6063"/>
    <w:p>
      <w:pPr>
        <w:spacing w:after="0"/>
        <w:ind w:left="0"/>
        <w:jc w:val="both"/>
      </w:pPr>
      <w:r>
        <w:rPr>
          <w:rFonts w:ascii="Times New Roman"/>
          <w:b w:val="false"/>
          <w:i w:val="false"/>
          <w:color w:val="000000"/>
          <w:sz w:val="28"/>
        </w:rPr>
        <w:t>
      7) опознавание на слух речевого материала по темам "Формирования элементарных математических представлений";</w:t>
      </w:r>
    </w:p>
    <w:bookmarkEnd w:id="6063"/>
    <w:bookmarkStart w:name="z8036" w:id="6064"/>
    <w:p>
      <w:pPr>
        <w:spacing w:after="0"/>
        <w:ind w:left="0"/>
        <w:jc w:val="both"/>
      </w:pPr>
      <w:r>
        <w:rPr>
          <w:rFonts w:ascii="Times New Roman"/>
          <w:b w:val="false"/>
          <w:i w:val="false"/>
          <w:color w:val="000000"/>
          <w:sz w:val="28"/>
        </w:rPr>
        <w:t>
      8) ответы на вопросы, предъявленных слухо-зрительно и на слух;</w:t>
      </w:r>
    </w:p>
    <w:bookmarkEnd w:id="6064"/>
    <w:bookmarkStart w:name="z8037" w:id="6065"/>
    <w:p>
      <w:pPr>
        <w:spacing w:after="0"/>
        <w:ind w:left="0"/>
        <w:jc w:val="both"/>
      </w:pPr>
      <w:r>
        <w:rPr>
          <w:rFonts w:ascii="Times New Roman"/>
          <w:b w:val="false"/>
          <w:i w:val="false"/>
          <w:color w:val="000000"/>
          <w:sz w:val="28"/>
        </w:rPr>
        <w:t>
      9) различение на слух знакомых фраз;</w:t>
      </w:r>
    </w:p>
    <w:bookmarkEnd w:id="6065"/>
    <w:bookmarkStart w:name="z8038" w:id="6066"/>
    <w:p>
      <w:pPr>
        <w:spacing w:after="0"/>
        <w:ind w:left="0"/>
        <w:jc w:val="both"/>
      </w:pPr>
      <w:r>
        <w:rPr>
          <w:rFonts w:ascii="Times New Roman"/>
          <w:b w:val="false"/>
          <w:i w:val="false"/>
          <w:color w:val="000000"/>
          <w:sz w:val="28"/>
        </w:rPr>
        <w:t>
      10) реакция на речевые сигналы при постоянно увеличивающемся расстоянии от источника звука (на голое ухо).</w:t>
      </w:r>
    </w:p>
    <w:bookmarkEnd w:id="6066"/>
    <w:bookmarkStart w:name="z8039" w:id="6067"/>
    <w:p>
      <w:pPr>
        <w:spacing w:after="0"/>
        <w:ind w:left="0"/>
        <w:jc w:val="both"/>
      </w:pPr>
      <w:r>
        <w:rPr>
          <w:rFonts w:ascii="Times New Roman"/>
          <w:b w:val="false"/>
          <w:i w:val="false"/>
          <w:color w:val="000000"/>
          <w:sz w:val="28"/>
        </w:rPr>
        <w:t>
      104. Формирование произношения:</w:t>
      </w:r>
    </w:p>
    <w:bookmarkEnd w:id="6067"/>
    <w:bookmarkStart w:name="z8040" w:id="6068"/>
    <w:p>
      <w:pPr>
        <w:spacing w:after="0"/>
        <w:ind w:left="0"/>
        <w:jc w:val="both"/>
      </w:pPr>
      <w:r>
        <w:rPr>
          <w:rFonts w:ascii="Times New Roman"/>
          <w:b w:val="false"/>
          <w:i w:val="false"/>
          <w:color w:val="000000"/>
          <w:sz w:val="28"/>
        </w:rPr>
        <w:t>
      1) изменение темпа и ритма произнесения слов и фраз (по образцу, по схеме);</w:t>
      </w:r>
    </w:p>
    <w:bookmarkEnd w:id="6068"/>
    <w:bookmarkStart w:name="z8041" w:id="6069"/>
    <w:p>
      <w:pPr>
        <w:spacing w:after="0"/>
        <w:ind w:left="0"/>
        <w:jc w:val="both"/>
      </w:pPr>
      <w:r>
        <w:rPr>
          <w:rFonts w:ascii="Times New Roman"/>
          <w:b w:val="false"/>
          <w:i w:val="false"/>
          <w:color w:val="000000"/>
          <w:sz w:val="28"/>
        </w:rPr>
        <w:t>
      2) постепенное повышение и понижение голоса – произнесение слогов на одном выдохе;</w:t>
      </w:r>
    </w:p>
    <w:bookmarkEnd w:id="6069"/>
    <w:bookmarkStart w:name="z8042" w:id="6070"/>
    <w:p>
      <w:pPr>
        <w:spacing w:after="0"/>
        <w:ind w:left="0"/>
        <w:jc w:val="both"/>
      </w:pPr>
      <w:r>
        <w:rPr>
          <w:rFonts w:ascii="Times New Roman"/>
          <w:b w:val="false"/>
          <w:i w:val="false"/>
          <w:color w:val="000000"/>
          <w:sz w:val="28"/>
        </w:rPr>
        <w:t>
      3) произнесение в нормальном, быстром и медленном темпе знакомых слов;</w:t>
      </w:r>
    </w:p>
    <w:bookmarkEnd w:id="6070"/>
    <w:bookmarkStart w:name="z8043" w:id="6071"/>
    <w:p>
      <w:pPr>
        <w:spacing w:after="0"/>
        <w:ind w:left="0"/>
        <w:jc w:val="both"/>
      </w:pPr>
      <w:r>
        <w:rPr>
          <w:rFonts w:ascii="Times New Roman"/>
          <w:b w:val="false"/>
          <w:i w:val="false"/>
          <w:color w:val="000000"/>
          <w:sz w:val="28"/>
        </w:rPr>
        <w:t>
      4) произнесение слов и коротких фраз голосом разной силы;</w:t>
      </w:r>
    </w:p>
    <w:bookmarkEnd w:id="6071"/>
    <w:bookmarkStart w:name="z8044" w:id="6072"/>
    <w:p>
      <w:pPr>
        <w:spacing w:after="0"/>
        <w:ind w:left="0"/>
        <w:jc w:val="both"/>
      </w:pPr>
      <w:r>
        <w:rPr>
          <w:rFonts w:ascii="Times New Roman"/>
          <w:b w:val="false"/>
          <w:i w:val="false"/>
          <w:color w:val="000000"/>
          <w:sz w:val="28"/>
        </w:rPr>
        <w:t>
      5) произношение речевого материала слитно, с выраженным ударением, без призвуков, соблюдением норм русской орфоэпии, в темпе, близком к естественному;</w:t>
      </w:r>
    </w:p>
    <w:bookmarkEnd w:id="6072"/>
    <w:bookmarkStart w:name="z8045" w:id="6073"/>
    <w:p>
      <w:pPr>
        <w:spacing w:after="0"/>
        <w:ind w:left="0"/>
        <w:jc w:val="both"/>
      </w:pPr>
      <w:r>
        <w:rPr>
          <w:rFonts w:ascii="Times New Roman"/>
          <w:b w:val="false"/>
          <w:i w:val="false"/>
          <w:color w:val="000000"/>
          <w:sz w:val="28"/>
        </w:rPr>
        <w:t>
      6) произношение фраз с различными интонациями, соответствующими той или иной ситуации, изображенной на картинке или серии картинок;</w:t>
      </w:r>
    </w:p>
    <w:bookmarkEnd w:id="6073"/>
    <w:bookmarkStart w:name="z8046" w:id="6074"/>
    <w:p>
      <w:pPr>
        <w:spacing w:after="0"/>
        <w:ind w:left="0"/>
        <w:jc w:val="both"/>
      </w:pPr>
      <w:r>
        <w:rPr>
          <w:rFonts w:ascii="Times New Roman"/>
          <w:b w:val="false"/>
          <w:i w:val="false"/>
          <w:color w:val="000000"/>
          <w:sz w:val="28"/>
        </w:rPr>
        <w:t>
      7) умение выделять логическое ударение во фразе;</w:t>
      </w:r>
    </w:p>
    <w:bookmarkEnd w:id="6074"/>
    <w:bookmarkStart w:name="z8047" w:id="6075"/>
    <w:p>
      <w:pPr>
        <w:spacing w:after="0"/>
        <w:ind w:left="0"/>
        <w:jc w:val="both"/>
      </w:pPr>
      <w:r>
        <w:rPr>
          <w:rFonts w:ascii="Times New Roman"/>
          <w:b w:val="false"/>
          <w:i w:val="false"/>
          <w:color w:val="000000"/>
          <w:sz w:val="28"/>
        </w:rPr>
        <w:t>
      8) умение соблюдать словесное ударение;</w:t>
      </w:r>
    </w:p>
    <w:bookmarkEnd w:id="6075"/>
    <w:bookmarkStart w:name="z8048" w:id="6076"/>
    <w:p>
      <w:pPr>
        <w:spacing w:after="0"/>
        <w:ind w:left="0"/>
        <w:jc w:val="both"/>
      </w:pPr>
      <w:r>
        <w:rPr>
          <w:rFonts w:ascii="Times New Roman"/>
          <w:b w:val="false"/>
          <w:i w:val="false"/>
          <w:color w:val="000000"/>
          <w:sz w:val="28"/>
        </w:rPr>
        <w:t>
      9) употребление в речи всех гласных и основных согласных звуков.</w:t>
      </w:r>
    </w:p>
    <w:bookmarkEnd w:id="6076"/>
    <w:bookmarkStart w:name="z8049" w:id="6077"/>
    <w:p>
      <w:pPr>
        <w:spacing w:after="0"/>
        <w:ind w:left="0"/>
        <w:jc w:val="both"/>
      </w:pPr>
      <w:r>
        <w:rPr>
          <w:rFonts w:ascii="Times New Roman"/>
          <w:b w:val="false"/>
          <w:i w:val="false"/>
          <w:color w:val="000000"/>
          <w:sz w:val="28"/>
        </w:rPr>
        <w:t>
      105. Ожидаемые результаты:</w:t>
      </w:r>
    </w:p>
    <w:bookmarkEnd w:id="6077"/>
    <w:bookmarkStart w:name="z8050" w:id="6078"/>
    <w:p>
      <w:pPr>
        <w:spacing w:after="0"/>
        <w:ind w:left="0"/>
        <w:jc w:val="both"/>
      </w:pPr>
      <w:r>
        <w:rPr>
          <w:rFonts w:ascii="Times New Roman"/>
          <w:b w:val="false"/>
          <w:i w:val="false"/>
          <w:color w:val="000000"/>
          <w:sz w:val="28"/>
        </w:rPr>
        <w:t>
      1) воспроизводит темп произнесения слова, словосочетаний или фраз;</w:t>
      </w:r>
    </w:p>
    <w:bookmarkEnd w:id="6078"/>
    <w:bookmarkStart w:name="z8051" w:id="6079"/>
    <w:p>
      <w:pPr>
        <w:spacing w:after="0"/>
        <w:ind w:left="0"/>
        <w:jc w:val="both"/>
      </w:pPr>
      <w:r>
        <w:rPr>
          <w:rFonts w:ascii="Times New Roman"/>
          <w:b w:val="false"/>
          <w:i w:val="false"/>
          <w:color w:val="000000"/>
          <w:sz w:val="28"/>
        </w:rPr>
        <w:t>
      2) выполняет трехсложные инструкции и задания слухо-зрительно;</w:t>
      </w:r>
    </w:p>
    <w:bookmarkEnd w:id="6079"/>
    <w:bookmarkStart w:name="z8052" w:id="6080"/>
    <w:p>
      <w:pPr>
        <w:spacing w:after="0"/>
        <w:ind w:left="0"/>
        <w:jc w:val="both"/>
      </w:pPr>
      <w:r>
        <w:rPr>
          <w:rFonts w:ascii="Times New Roman"/>
          <w:b w:val="false"/>
          <w:i w:val="false"/>
          <w:color w:val="000000"/>
          <w:sz w:val="28"/>
        </w:rPr>
        <w:t>
      3) говорит в нормальном, быстром и медленном темпе знакомые слова;</w:t>
      </w:r>
    </w:p>
    <w:bookmarkEnd w:id="6080"/>
    <w:bookmarkStart w:name="z8053" w:id="6081"/>
    <w:p>
      <w:pPr>
        <w:spacing w:after="0"/>
        <w:ind w:left="0"/>
        <w:jc w:val="both"/>
      </w:pPr>
      <w:r>
        <w:rPr>
          <w:rFonts w:ascii="Times New Roman"/>
          <w:b w:val="false"/>
          <w:i w:val="false"/>
          <w:color w:val="000000"/>
          <w:sz w:val="28"/>
        </w:rPr>
        <w:t>
      4) говорит с различными интонациями, соответствующими той или иной ситуации, изображенной на картинке или серии картинок;</w:t>
      </w:r>
    </w:p>
    <w:bookmarkEnd w:id="6081"/>
    <w:bookmarkStart w:name="z8054" w:id="6082"/>
    <w:p>
      <w:pPr>
        <w:spacing w:after="0"/>
        <w:ind w:left="0"/>
        <w:jc w:val="both"/>
      </w:pPr>
      <w:r>
        <w:rPr>
          <w:rFonts w:ascii="Times New Roman"/>
          <w:b w:val="false"/>
          <w:i w:val="false"/>
          <w:color w:val="000000"/>
          <w:sz w:val="28"/>
        </w:rPr>
        <w:t>
      5) говорит слитно, с выраженным ударением, без призвуков, соблюдением норм русской орфоэпии, в темпе, близком к естественному;</w:t>
      </w:r>
    </w:p>
    <w:bookmarkEnd w:id="6082"/>
    <w:bookmarkStart w:name="z8055" w:id="6083"/>
    <w:p>
      <w:pPr>
        <w:spacing w:after="0"/>
        <w:ind w:left="0"/>
        <w:jc w:val="both"/>
      </w:pPr>
      <w:r>
        <w:rPr>
          <w:rFonts w:ascii="Times New Roman"/>
          <w:b w:val="false"/>
          <w:i w:val="false"/>
          <w:color w:val="000000"/>
          <w:sz w:val="28"/>
        </w:rPr>
        <w:t>
      6) изменяет темп и ритм произнесения слов и фраз;</w:t>
      </w:r>
    </w:p>
    <w:bookmarkEnd w:id="6083"/>
    <w:bookmarkStart w:name="z8056" w:id="6084"/>
    <w:p>
      <w:pPr>
        <w:spacing w:after="0"/>
        <w:ind w:left="0"/>
        <w:jc w:val="both"/>
      </w:pPr>
      <w:r>
        <w:rPr>
          <w:rFonts w:ascii="Times New Roman"/>
          <w:b w:val="false"/>
          <w:i w:val="false"/>
          <w:color w:val="000000"/>
          <w:sz w:val="28"/>
        </w:rPr>
        <w:t>
      7) опознает на слух речевой материал по темам "Ознакомления с окружающим", "Развития речи", "Формирования элементарных математических представлений";</w:t>
      </w:r>
    </w:p>
    <w:bookmarkEnd w:id="6084"/>
    <w:bookmarkStart w:name="z8057" w:id="6085"/>
    <w:p>
      <w:pPr>
        <w:spacing w:after="0"/>
        <w:ind w:left="0"/>
        <w:jc w:val="both"/>
      </w:pPr>
      <w:r>
        <w:rPr>
          <w:rFonts w:ascii="Times New Roman"/>
          <w:b w:val="false"/>
          <w:i w:val="false"/>
          <w:color w:val="000000"/>
          <w:sz w:val="28"/>
        </w:rPr>
        <w:t>
      8) опознает слухо-зрительно знакомые детские стихи и песенки;</w:t>
      </w:r>
    </w:p>
    <w:bookmarkEnd w:id="6085"/>
    <w:bookmarkStart w:name="z8058" w:id="6086"/>
    <w:p>
      <w:pPr>
        <w:spacing w:after="0"/>
        <w:ind w:left="0"/>
        <w:jc w:val="both"/>
      </w:pPr>
      <w:r>
        <w:rPr>
          <w:rFonts w:ascii="Times New Roman"/>
          <w:b w:val="false"/>
          <w:i w:val="false"/>
          <w:color w:val="000000"/>
          <w:sz w:val="28"/>
        </w:rPr>
        <w:t>
      9) определяет месторасположение источника звучания (вверху, внизу);</w:t>
      </w:r>
    </w:p>
    <w:bookmarkEnd w:id="6086"/>
    <w:bookmarkStart w:name="z8059" w:id="6087"/>
    <w:p>
      <w:pPr>
        <w:spacing w:after="0"/>
        <w:ind w:left="0"/>
        <w:jc w:val="both"/>
      </w:pPr>
      <w:r>
        <w:rPr>
          <w:rFonts w:ascii="Times New Roman"/>
          <w:b w:val="false"/>
          <w:i w:val="false"/>
          <w:color w:val="000000"/>
          <w:sz w:val="28"/>
        </w:rPr>
        <w:t>
      10) отвечает на вопросы, предъявленные слухо-зрительно и на слух;</w:t>
      </w:r>
    </w:p>
    <w:bookmarkEnd w:id="6087"/>
    <w:bookmarkStart w:name="z8060" w:id="6088"/>
    <w:p>
      <w:pPr>
        <w:spacing w:after="0"/>
        <w:ind w:left="0"/>
        <w:jc w:val="both"/>
      </w:pPr>
      <w:r>
        <w:rPr>
          <w:rFonts w:ascii="Times New Roman"/>
          <w:b w:val="false"/>
          <w:i w:val="false"/>
          <w:color w:val="000000"/>
          <w:sz w:val="28"/>
        </w:rPr>
        <w:t>
      11) различает и воспроизводит 3-4-сложные ритмы;</w:t>
      </w:r>
    </w:p>
    <w:bookmarkEnd w:id="6088"/>
    <w:bookmarkStart w:name="z8061" w:id="6089"/>
    <w:p>
      <w:pPr>
        <w:spacing w:after="0"/>
        <w:ind w:left="0"/>
        <w:jc w:val="both"/>
      </w:pPr>
      <w:r>
        <w:rPr>
          <w:rFonts w:ascii="Times New Roman"/>
          <w:b w:val="false"/>
          <w:i w:val="false"/>
          <w:color w:val="000000"/>
          <w:sz w:val="28"/>
        </w:rPr>
        <w:t>
      12) различает и воспроизводит на слух количество звучаний в пределах 6-7;</w:t>
      </w:r>
    </w:p>
    <w:bookmarkEnd w:id="6089"/>
    <w:bookmarkStart w:name="z8062" w:id="6090"/>
    <w:p>
      <w:pPr>
        <w:spacing w:after="0"/>
        <w:ind w:left="0"/>
        <w:jc w:val="both"/>
      </w:pPr>
      <w:r>
        <w:rPr>
          <w:rFonts w:ascii="Times New Roman"/>
          <w:b w:val="false"/>
          <w:i w:val="false"/>
          <w:color w:val="000000"/>
          <w:sz w:val="28"/>
        </w:rPr>
        <w:t>
      13) различает на слух высокие и низкие звучания;</w:t>
      </w:r>
    </w:p>
    <w:bookmarkEnd w:id="6090"/>
    <w:bookmarkStart w:name="z8063" w:id="6091"/>
    <w:p>
      <w:pPr>
        <w:spacing w:after="0"/>
        <w:ind w:left="0"/>
        <w:jc w:val="both"/>
      </w:pPr>
      <w:r>
        <w:rPr>
          <w:rFonts w:ascii="Times New Roman"/>
          <w:b w:val="false"/>
          <w:i w:val="false"/>
          <w:color w:val="000000"/>
          <w:sz w:val="28"/>
        </w:rPr>
        <w:t>
      14) различает на слух голоса птиц и животных (при выборе из 3–4);</w:t>
      </w:r>
    </w:p>
    <w:bookmarkEnd w:id="6091"/>
    <w:bookmarkStart w:name="z8064" w:id="6092"/>
    <w:p>
      <w:pPr>
        <w:spacing w:after="0"/>
        <w:ind w:left="0"/>
        <w:jc w:val="both"/>
      </w:pPr>
      <w:r>
        <w:rPr>
          <w:rFonts w:ascii="Times New Roman"/>
          <w:b w:val="false"/>
          <w:i w:val="false"/>
          <w:color w:val="000000"/>
          <w:sz w:val="28"/>
        </w:rPr>
        <w:t>
      15) различает на слух инструментальную музыку, вокал и речи;</w:t>
      </w:r>
    </w:p>
    <w:bookmarkEnd w:id="6092"/>
    <w:bookmarkStart w:name="z8065" w:id="6093"/>
    <w:p>
      <w:pPr>
        <w:spacing w:after="0"/>
        <w:ind w:left="0"/>
        <w:jc w:val="both"/>
      </w:pPr>
      <w:r>
        <w:rPr>
          <w:rFonts w:ascii="Times New Roman"/>
          <w:b w:val="false"/>
          <w:i w:val="false"/>
          <w:color w:val="000000"/>
          <w:sz w:val="28"/>
        </w:rPr>
        <w:t>
      16) различает на слух мужские, женские и детские голоса;</w:t>
      </w:r>
    </w:p>
    <w:bookmarkEnd w:id="6093"/>
    <w:bookmarkStart w:name="z8066" w:id="6094"/>
    <w:p>
      <w:pPr>
        <w:spacing w:after="0"/>
        <w:ind w:left="0"/>
        <w:jc w:val="both"/>
      </w:pPr>
      <w:r>
        <w:rPr>
          <w:rFonts w:ascii="Times New Roman"/>
          <w:b w:val="false"/>
          <w:i w:val="false"/>
          <w:color w:val="000000"/>
          <w:sz w:val="28"/>
        </w:rPr>
        <w:t>
      17) различает на слух оркестровое, хоровое и сольное исполнение;</w:t>
      </w:r>
    </w:p>
    <w:bookmarkEnd w:id="6094"/>
    <w:bookmarkStart w:name="z8067" w:id="6095"/>
    <w:p>
      <w:pPr>
        <w:spacing w:after="0"/>
        <w:ind w:left="0"/>
        <w:jc w:val="both"/>
      </w:pPr>
      <w:r>
        <w:rPr>
          <w:rFonts w:ascii="Times New Roman"/>
          <w:b w:val="false"/>
          <w:i w:val="false"/>
          <w:color w:val="000000"/>
          <w:sz w:val="28"/>
        </w:rPr>
        <w:t>
      18) различает слухо-зрительно и на слух знакомые фразы;</w:t>
      </w:r>
    </w:p>
    <w:bookmarkEnd w:id="6095"/>
    <w:bookmarkStart w:name="z8068" w:id="6096"/>
    <w:p>
      <w:pPr>
        <w:spacing w:after="0"/>
        <w:ind w:left="0"/>
        <w:jc w:val="both"/>
      </w:pPr>
      <w:r>
        <w:rPr>
          <w:rFonts w:ascii="Times New Roman"/>
          <w:b w:val="false"/>
          <w:i w:val="false"/>
          <w:color w:val="000000"/>
          <w:sz w:val="28"/>
        </w:rPr>
        <w:t>
      19) реагирует на сигналы при постоянно увеличивающемся расстоянии от источника звука (на голое ухо);</w:t>
      </w:r>
    </w:p>
    <w:bookmarkEnd w:id="6096"/>
    <w:bookmarkStart w:name="z8069" w:id="6097"/>
    <w:p>
      <w:pPr>
        <w:spacing w:after="0"/>
        <w:ind w:left="0"/>
        <w:jc w:val="both"/>
      </w:pPr>
      <w:r>
        <w:rPr>
          <w:rFonts w:ascii="Times New Roman"/>
          <w:b w:val="false"/>
          <w:i w:val="false"/>
          <w:color w:val="000000"/>
          <w:sz w:val="28"/>
        </w:rPr>
        <w:t>
      20) соблюдает словесное и логическое ударение;</w:t>
      </w:r>
    </w:p>
    <w:bookmarkEnd w:id="6097"/>
    <w:bookmarkStart w:name="z8070" w:id="6098"/>
    <w:p>
      <w:pPr>
        <w:spacing w:after="0"/>
        <w:ind w:left="0"/>
        <w:jc w:val="both"/>
      </w:pPr>
      <w:r>
        <w:rPr>
          <w:rFonts w:ascii="Times New Roman"/>
          <w:b w:val="false"/>
          <w:i w:val="false"/>
          <w:color w:val="000000"/>
          <w:sz w:val="28"/>
        </w:rPr>
        <w:t>
      21) употребляет в речи все гласные и основные согласные звуки.</w:t>
      </w:r>
    </w:p>
    <w:bookmarkEnd w:id="6098"/>
    <w:bookmarkStart w:name="z8071" w:id="6099"/>
    <w:p>
      <w:pPr>
        <w:spacing w:after="0"/>
        <w:ind w:left="0"/>
        <w:jc w:val="left"/>
      </w:pPr>
      <w:r>
        <w:rPr>
          <w:rFonts w:ascii="Times New Roman"/>
          <w:b/>
          <w:i w:val="false"/>
          <w:color w:val="000000"/>
        </w:rPr>
        <w:t xml:space="preserve"> Параграф 7. 2 полугодие</w:t>
      </w:r>
    </w:p>
    <w:bookmarkEnd w:id="6099"/>
    <w:bookmarkStart w:name="z8072" w:id="6100"/>
    <w:p>
      <w:pPr>
        <w:spacing w:after="0"/>
        <w:ind w:left="0"/>
        <w:jc w:val="both"/>
      </w:pPr>
      <w:r>
        <w:rPr>
          <w:rFonts w:ascii="Times New Roman"/>
          <w:b w:val="false"/>
          <w:i w:val="false"/>
          <w:color w:val="000000"/>
          <w:sz w:val="28"/>
        </w:rPr>
        <w:t>
      106. Неречевые звучания:</w:t>
      </w:r>
    </w:p>
    <w:bookmarkEnd w:id="6100"/>
    <w:bookmarkStart w:name="z8073" w:id="6101"/>
    <w:p>
      <w:pPr>
        <w:spacing w:after="0"/>
        <w:ind w:left="0"/>
        <w:jc w:val="both"/>
      </w:pPr>
      <w:r>
        <w:rPr>
          <w:rFonts w:ascii="Times New Roman"/>
          <w:b w:val="false"/>
          <w:i w:val="false"/>
          <w:color w:val="000000"/>
          <w:sz w:val="28"/>
        </w:rPr>
        <w:t>
      1) локализация звука и называние словом местонахождение его источника (спереди – сзади, спереди – сзади – справа – слева);</w:t>
      </w:r>
    </w:p>
    <w:bookmarkEnd w:id="6101"/>
    <w:bookmarkStart w:name="z8074" w:id="6102"/>
    <w:p>
      <w:pPr>
        <w:spacing w:after="0"/>
        <w:ind w:left="0"/>
        <w:jc w:val="both"/>
      </w:pPr>
      <w:r>
        <w:rPr>
          <w:rFonts w:ascii="Times New Roman"/>
          <w:b w:val="false"/>
          <w:i w:val="false"/>
          <w:color w:val="000000"/>
          <w:sz w:val="28"/>
        </w:rPr>
        <w:t>
      2) различение и воспроизведение 3-4-сложных ритмов;</w:t>
      </w:r>
    </w:p>
    <w:bookmarkEnd w:id="6102"/>
    <w:bookmarkStart w:name="z8075" w:id="6103"/>
    <w:p>
      <w:pPr>
        <w:spacing w:after="0"/>
        <w:ind w:left="0"/>
        <w:jc w:val="both"/>
      </w:pPr>
      <w:r>
        <w:rPr>
          <w:rFonts w:ascii="Times New Roman"/>
          <w:b w:val="false"/>
          <w:i w:val="false"/>
          <w:color w:val="000000"/>
          <w:sz w:val="28"/>
        </w:rPr>
        <w:t>
      3) определение на слух (счет) количества звучаний в пределах 7-8;</w:t>
      </w:r>
    </w:p>
    <w:bookmarkEnd w:id="6103"/>
    <w:bookmarkStart w:name="z8076" w:id="6104"/>
    <w:p>
      <w:pPr>
        <w:spacing w:after="0"/>
        <w:ind w:left="0"/>
        <w:jc w:val="both"/>
      </w:pPr>
      <w:r>
        <w:rPr>
          <w:rFonts w:ascii="Times New Roman"/>
          <w:b w:val="false"/>
          <w:i w:val="false"/>
          <w:color w:val="000000"/>
          <w:sz w:val="28"/>
        </w:rPr>
        <w:t>
      4) различение на слух высоких и низких звучаний;</w:t>
      </w:r>
    </w:p>
    <w:bookmarkEnd w:id="6104"/>
    <w:bookmarkStart w:name="z8077" w:id="6105"/>
    <w:p>
      <w:pPr>
        <w:spacing w:after="0"/>
        <w:ind w:left="0"/>
        <w:jc w:val="both"/>
      </w:pPr>
      <w:r>
        <w:rPr>
          <w:rFonts w:ascii="Times New Roman"/>
          <w:b w:val="false"/>
          <w:i w:val="false"/>
          <w:color w:val="000000"/>
          <w:sz w:val="28"/>
        </w:rPr>
        <w:t>
      5) различение на слух голосов птиц и животных (при выборе из 4);</w:t>
      </w:r>
    </w:p>
    <w:bookmarkEnd w:id="6105"/>
    <w:bookmarkStart w:name="z8078" w:id="6106"/>
    <w:p>
      <w:pPr>
        <w:spacing w:after="0"/>
        <w:ind w:left="0"/>
        <w:jc w:val="both"/>
      </w:pPr>
      <w:r>
        <w:rPr>
          <w:rFonts w:ascii="Times New Roman"/>
          <w:b w:val="false"/>
          <w:i w:val="false"/>
          <w:color w:val="000000"/>
          <w:sz w:val="28"/>
        </w:rPr>
        <w:t>
      6) различение на слух инструментальной, вокальной музыки и речи;</w:t>
      </w:r>
    </w:p>
    <w:bookmarkEnd w:id="6106"/>
    <w:bookmarkStart w:name="z8079" w:id="6107"/>
    <w:p>
      <w:pPr>
        <w:spacing w:after="0"/>
        <w:ind w:left="0"/>
        <w:jc w:val="both"/>
      </w:pPr>
      <w:r>
        <w:rPr>
          <w:rFonts w:ascii="Times New Roman"/>
          <w:b w:val="false"/>
          <w:i w:val="false"/>
          <w:color w:val="000000"/>
          <w:sz w:val="28"/>
        </w:rPr>
        <w:t>
      7) различение на слух оркестрового, хорового и сольного исполнения;</w:t>
      </w:r>
    </w:p>
    <w:bookmarkEnd w:id="6107"/>
    <w:bookmarkStart w:name="z8080" w:id="6108"/>
    <w:p>
      <w:pPr>
        <w:spacing w:after="0"/>
        <w:ind w:left="0"/>
        <w:jc w:val="both"/>
      </w:pPr>
      <w:r>
        <w:rPr>
          <w:rFonts w:ascii="Times New Roman"/>
          <w:b w:val="false"/>
          <w:i w:val="false"/>
          <w:color w:val="000000"/>
          <w:sz w:val="28"/>
        </w:rPr>
        <w:t>
      8) различение на слух повторяющихся двусложных ритмов;</w:t>
      </w:r>
    </w:p>
    <w:bookmarkEnd w:id="6108"/>
    <w:bookmarkStart w:name="z8081" w:id="6109"/>
    <w:p>
      <w:pPr>
        <w:spacing w:after="0"/>
        <w:ind w:left="0"/>
        <w:jc w:val="both"/>
      </w:pPr>
      <w:r>
        <w:rPr>
          <w:rFonts w:ascii="Times New Roman"/>
          <w:b w:val="false"/>
          <w:i w:val="false"/>
          <w:color w:val="000000"/>
          <w:sz w:val="28"/>
        </w:rPr>
        <w:t>
      9) реакция на неречевые сигналы при постоянно увеличивающемся расстоянии от источника звука (на голое ухо).</w:t>
      </w:r>
    </w:p>
    <w:bookmarkEnd w:id="6109"/>
    <w:bookmarkStart w:name="z8082" w:id="6110"/>
    <w:p>
      <w:pPr>
        <w:spacing w:after="0"/>
        <w:ind w:left="0"/>
        <w:jc w:val="both"/>
      </w:pPr>
      <w:r>
        <w:rPr>
          <w:rFonts w:ascii="Times New Roman"/>
          <w:b w:val="false"/>
          <w:i w:val="false"/>
          <w:color w:val="000000"/>
          <w:sz w:val="28"/>
        </w:rPr>
        <w:t>
      107. Речевые звучания:</w:t>
      </w:r>
    </w:p>
    <w:bookmarkEnd w:id="6110"/>
    <w:bookmarkStart w:name="z8083" w:id="6111"/>
    <w:p>
      <w:pPr>
        <w:spacing w:after="0"/>
        <w:ind w:left="0"/>
        <w:jc w:val="both"/>
      </w:pPr>
      <w:r>
        <w:rPr>
          <w:rFonts w:ascii="Times New Roman"/>
          <w:b w:val="false"/>
          <w:i w:val="false"/>
          <w:color w:val="000000"/>
          <w:sz w:val="28"/>
        </w:rPr>
        <w:t>
      1) активное произвольное внимание к речи, умение вслушиваться в обращенную речь, понимать ее содержание, слышать ошибки в чужой и своей речи;</w:t>
      </w:r>
    </w:p>
    <w:bookmarkEnd w:id="6111"/>
    <w:bookmarkStart w:name="z8084" w:id="6112"/>
    <w:p>
      <w:pPr>
        <w:spacing w:after="0"/>
        <w:ind w:left="0"/>
        <w:jc w:val="both"/>
      </w:pPr>
      <w:r>
        <w:rPr>
          <w:rFonts w:ascii="Times New Roman"/>
          <w:b w:val="false"/>
          <w:i w:val="false"/>
          <w:color w:val="000000"/>
          <w:sz w:val="28"/>
        </w:rPr>
        <w:t>
      2) различение на слух речевого материала по темам "Ознакомления с окружающим";</w:t>
      </w:r>
    </w:p>
    <w:bookmarkEnd w:id="6112"/>
    <w:bookmarkStart w:name="z8085" w:id="6113"/>
    <w:p>
      <w:pPr>
        <w:spacing w:after="0"/>
        <w:ind w:left="0"/>
        <w:jc w:val="both"/>
      </w:pPr>
      <w:r>
        <w:rPr>
          <w:rFonts w:ascii="Times New Roman"/>
          <w:b w:val="false"/>
          <w:i w:val="false"/>
          <w:color w:val="000000"/>
          <w:sz w:val="28"/>
        </w:rPr>
        <w:t>
      3) различение на слух речевого материала по темам "Развития речи";</w:t>
      </w:r>
    </w:p>
    <w:bookmarkEnd w:id="6113"/>
    <w:bookmarkStart w:name="z8086" w:id="6114"/>
    <w:p>
      <w:pPr>
        <w:spacing w:after="0"/>
        <w:ind w:left="0"/>
        <w:jc w:val="both"/>
      </w:pPr>
      <w:r>
        <w:rPr>
          <w:rFonts w:ascii="Times New Roman"/>
          <w:b w:val="false"/>
          <w:i w:val="false"/>
          <w:color w:val="000000"/>
          <w:sz w:val="28"/>
        </w:rPr>
        <w:t>
      4) различение на слух речевого материала по темам "Формирования элементарных математических представлений";</w:t>
      </w:r>
    </w:p>
    <w:bookmarkEnd w:id="6114"/>
    <w:bookmarkStart w:name="z8087" w:id="6115"/>
    <w:p>
      <w:pPr>
        <w:spacing w:after="0"/>
        <w:ind w:left="0"/>
        <w:jc w:val="both"/>
      </w:pPr>
      <w:r>
        <w:rPr>
          <w:rFonts w:ascii="Times New Roman"/>
          <w:b w:val="false"/>
          <w:i w:val="false"/>
          <w:color w:val="000000"/>
          <w:sz w:val="28"/>
        </w:rPr>
        <w:t>
      5) различение речевого материала к теме "Я и моя семья";</w:t>
      </w:r>
    </w:p>
    <w:bookmarkEnd w:id="6115"/>
    <w:bookmarkStart w:name="z8088" w:id="6116"/>
    <w:p>
      <w:pPr>
        <w:spacing w:after="0"/>
        <w:ind w:left="0"/>
        <w:jc w:val="both"/>
      </w:pPr>
      <w:r>
        <w:rPr>
          <w:rFonts w:ascii="Times New Roman"/>
          <w:b w:val="false"/>
          <w:i w:val="false"/>
          <w:color w:val="000000"/>
          <w:sz w:val="28"/>
        </w:rPr>
        <w:t>
      6) различение на слух мужских и женских голосов;</w:t>
      </w:r>
    </w:p>
    <w:bookmarkEnd w:id="6116"/>
    <w:bookmarkStart w:name="z8089" w:id="6117"/>
    <w:p>
      <w:pPr>
        <w:spacing w:after="0"/>
        <w:ind w:left="0"/>
        <w:jc w:val="both"/>
      </w:pPr>
      <w:r>
        <w:rPr>
          <w:rFonts w:ascii="Times New Roman"/>
          <w:b w:val="false"/>
          <w:i w:val="false"/>
          <w:color w:val="000000"/>
          <w:sz w:val="28"/>
        </w:rPr>
        <w:t>
      7) формировать умение различать слова, сходные по звучанию.</w:t>
      </w:r>
    </w:p>
    <w:bookmarkEnd w:id="6117"/>
    <w:bookmarkStart w:name="z8090" w:id="6118"/>
    <w:p>
      <w:pPr>
        <w:spacing w:after="0"/>
        <w:ind w:left="0"/>
        <w:jc w:val="both"/>
      </w:pPr>
      <w:r>
        <w:rPr>
          <w:rFonts w:ascii="Times New Roman"/>
          <w:b w:val="false"/>
          <w:i w:val="false"/>
          <w:color w:val="000000"/>
          <w:sz w:val="28"/>
        </w:rPr>
        <w:t>
      108. Формирование произношения:</w:t>
      </w:r>
    </w:p>
    <w:bookmarkEnd w:id="6118"/>
    <w:bookmarkStart w:name="z8091" w:id="6119"/>
    <w:p>
      <w:pPr>
        <w:spacing w:after="0"/>
        <w:ind w:left="0"/>
        <w:jc w:val="both"/>
      </w:pPr>
      <w:r>
        <w:rPr>
          <w:rFonts w:ascii="Times New Roman"/>
          <w:b w:val="false"/>
          <w:i w:val="false"/>
          <w:color w:val="000000"/>
          <w:sz w:val="28"/>
        </w:rPr>
        <w:t>
      1) замена звука Г звуком В;</w:t>
      </w:r>
    </w:p>
    <w:bookmarkEnd w:id="6119"/>
    <w:bookmarkStart w:name="z8092" w:id="6120"/>
    <w:p>
      <w:pPr>
        <w:spacing w:after="0"/>
        <w:ind w:left="0"/>
        <w:jc w:val="both"/>
      </w:pPr>
      <w:r>
        <w:rPr>
          <w:rFonts w:ascii="Times New Roman"/>
          <w:b w:val="false"/>
          <w:i w:val="false"/>
          <w:color w:val="000000"/>
          <w:sz w:val="28"/>
        </w:rPr>
        <w:t>
      2) использование голоса нормальной высоты, силы, без грубых нарушений тембра;</w:t>
      </w:r>
    </w:p>
    <w:bookmarkEnd w:id="6120"/>
    <w:bookmarkStart w:name="z8093" w:id="6121"/>
    <w:p>
      <w:pPr>
        <w:spacing w:after="0"/>
        <w:ind w:left="0"/>
        <w:jc w:val="both"/>
      </w:pPr>
      <w:r>
        <w:rPr>
          <w:rFonts w:ascii="Times New Roman"/>
          <w:b w:val="false"/>
          <w:i w:val="false"/>
          <w:color w:val="000000"/>
          <w:sz w:val="28"/>
        </w:rPr>
        <w:t>
      3) оглушение звонких согласных в конце слова и перед глухими согласными;</w:t>
      </w:r>
    </w:p>
    <w:bookmarkEnd w:id="6121"/>
    <w:bookmarkStart w:name="z8094" w:id="6122"/>
    <w:p>
      <w:pPr>
        <w:spacing w:after="0"/>
        <w:ind w:left="0"/>
        <w:jc w:val="both"/>
      </w:pPr>
      <w:r>
        <w:rPr>
          <w:rFonts w:ascii="Times New Roman"/>
          <w:b w:val="false"/>
          <w:i w:val="false"/>
          <w:color w:val="000000"/>
          <w:sz w:val="28"/>
        </w:rPr>
        <w:t>
      4) произнесение безударного О произносить как А;</w:t>
      </w:r>
    </w:p>
    <w:bookmarkEnd w:id="6122"/>
    <w:bookmarkStart w:name="z8095" w:id="6123"/>
    <w:p>
      <w:pPr>
        <w:spacing w:after="0"/>
        <w:ind w:left="0"/>
        <w:jc w:val="both"/>
      </w:pPr>
      <w:r>
        <w:rPr>
          <w:rFonts w:ascii="Times New Roman"/>
          <w:b w:val="false"/>
          <w:i w:val="false"/>
          <w:color w:val="000000"/>
          <w:sz w:val="28"/>
        </w:rPr>
        <w:t>
      5) произнесение слов с интонацией просьбы, радости, побуждения, вопроса;</w:t>
      </w:r>
    </w:p>
    <w:bookmarkEnd w:id="6123"/>
    <w:bookmarkStart w:name="z8096" w:id="6124"/>
    <w:p>
      <w:pPr>
        <w:spacing w:after="0"/>
        <w:ind w:left="0"/>
        <w:jc w:val="both"/>
      </w:pPr>
      <w:r>
        <w:rPr>
          <w:rFonts w:ascii="Times New Roman"/>
          <w:b w:val="false"/>
          <w:i w:val="false"/>
          <w:color w:val="000000"/>
          <w:sz w:val="28"/>
        </w:rPr>
        <w:t>
      6) произношение в нормальном, быстром и медленном темпе хорошо знакомых фраз;</w:t>
      </w:r>
    </w:p>
    <w:bookmarkEnd w:id="6124"/>
    <w:bookmarkStart w:name="z8097" w:id="6125"/>
    <w:p>
      <w:pPr>
        <w:spacing w:after="0"/>
        <w:ind w:left="0"/>
        <w:jc w:val="both"/>
      </w:pPr>
      <w:r>
        <w:rPr>
          <w:rFonts w:ascii="Times New Roman"/>
          <w:b w:val="false"/>
          <w:i w:val="false"/>
          <w:color w:val="000000"/>
          <w:sz w:val="28"/>
        </w:rPr>
        <w:t>
      7) пропуск непроизносимых звуков;</w:t>
      </w:r>
    </w:p>
    <w:bookmarkEnd w:id="6125"/>
    <w:bookmarkStart w:name="z8098" w:id="6126"/>
    <w:p>
      <w:pPr>
        <w:spacing w:after="0"/>
        <w:ind w:left="0"/>
        <w:jc w:val="both"/>
      </w:pPr>
      <w:r>
        <w:rPr>
          <w:rFonts w:ascii="Times New Roman"/>
          <w:b w:val="false"/>
          <w:i w:val="false"/>
          <w:color w:val="000000"/>
          <w:sz w:val="28"/>
        </w:rPr>
        <w:t>
      8) слитное произнесение предложений в темпе, близком к естественному; деление на синтагмы;</w:t>
      </w:r>
    </w:p>
    <w:bookmarkEnd w:id="6126"/>
    <w:bookmarkStart w:name="z8099" w:id="6127"/>
    <w:p>
      <w:pPr>
        <w:spacing w:after="0"/>
        <w:ind w:left="0"/>
        <w:jc w:val="both"/>
      </w:pPr>
      <w:r>
        <w:rPr>
          <w:rFonts w:ascii="Times New Roman"/>
          <w:b w:val="false"/>
          <w:i w:val="false"/>
          <w:color w:val="000000"/>
          <w:sz w:val="28"/>
        </w:rPr>
        <w:t>
      9) соблюдать в речи некоторых норм русской орфоэпии;</w:t>
      </w:r>
    </w:p>
    <w:bookmarkEnd w:id="6127"/>
    <w:bookmarkStart w:name="z8100" w:id="6128"/>
    <w:p>
      <w:pPr>
        <w:spacing w:after="0"/>
        <w:ind w:left="0"/>
        <w:jc w:val="both"/>
      </w:pPr>
      <w:r>
        <w:rPr>
          <w:rFonts w:ascii="Times New Roman"/>
          <w:b w:val="false"/>
          <w:i w:val="false"/>
          <w:color w:val="000000"/>
          <w:sz w:val="28"/>
        </w:rPr>
        <w:t>
      10) умение выделять логическое ударение во фразе;</w:t>
      </w:r>
    </w:p>
    <w:bookmarkEnd w:id="6128"/>
    <w:bookmarkStart w:name="z8101" w:id="6129"/>
    <w:p>
      <w:pPr>
        <w:spacing w:after="0"/>
        <w:ind w:left="0"/>
        <w:jc w:val="both"/>
      </w:pPr>
      <w:r>
        <w:rPr>
          <w:rFonts w:ascii="Times New Roman"/>
          <w:b w:val="false"/>
          <w:i w:val="false"/>
          <w:color w:val="000000"/>
          <w:sz w:val="28"/>
        </w:rPr>
        <w:t>
      11) употребление в устной форме без дактильного сопровождения не менее 200 слов слитно, с выраженным ударением, с соблюдением некоторых орфоэпических норм, без призвуков в стечениях согласных звуков;</w:t>
      </w:r>
    </w:p>
    <w:bookmarkEnd w:id="6129"/>
    <w:bookmarkStart w:name="z8102" w:id="6130"/>
    <w:p>
      <w:pPr>
        <w:spacing w:after="0"/>
        <w:ind w:left="0"/>
        <w:jc w:val="both"/>
      </w:pPr>
      <w:r>
        <w:rPr>
          <w:rFonts w:ascii="Times New Roman"/>
          <w:b w:val="false"/>
          <w:i w:val="false"/>
          <w:color w:val="000000"/>
          <w:sz w:val="28"/>
        </w:rPr>
        <w:t>
      12) употребление в речи не менее 20 звуков.</w:t>
      </w:r>
    </w:p>
    <w:bookmarkEnd w:id="6130"/>
    <w:bookmarkStart w:name="z8103" w:id="6131"/>
    <w:p>
      <w:pPr>
        <w:spacing w:after="0"/>
        <w:ind w:left="0"/>
        <w:jc w:val="both"/>
      </w:pPr>
      <w:r>
        <w:rPr>
          <w:rFonts w:ascii="Times New Roman"/>
          <w:b w:val="false"/>
          <w:i w:val="false"/>
          <w:color w:val="000000"/>
          <w:sz w:val="28"/>
        </w:rPr>
        <w:t>
      109. Ожидаемые результаты:</w:t>
      </w:r>
    </w:p>
    <w:bookmarkEnd w:id="6131"/>
    <w:bookmarkStart w:name="z8104" w:id="6132"/>
    <w:p>
      <w:pPr>
        <w:spacing w:after="0"/>
        <w:ind w:left="0"/>
        <w:jc w:val="both"/>
      </w:pPr>
      <w:r>
        <w:rPr>
          <w:rFonts w:ascii="Times New Roman"/>
          <w:b w:val="false"/>
          <w:i w:val="false"/>
          <w:color w:val="000000"/>
          <w:sz w:val="28"/>
        </w:rPr>
        <w:t>
      1) выделяет словесное и логическое ударение;</w:t>
      </w:r>
    </w:p>
    <w:bookmarkEnd w:id="6132"/>
    <w:bookmarkStart w:name="z8105" w:id="6133"/>
    <w:p>
      <w:pPr>
        <w:spacing w:after="0"/>
        <w:ind w:left="0"/>
        <w:jc w:val="both"/>
      </w:pPr>
      <w:r>
        <w:rPr>
          <w:rFonts w:ascii="Times New Roman"/>
          <w:b w:val="false"/>
          <w:i w:val="false"/>
          <w:color w:val="000000"/>
          <w:sz w:val="28"/>
        </w:rPr>
        <w:t>
      2) говорит в нормальном, быстром и медленном темпе знакомые фразы;</w:t>
      </w:r>
    </w:p>
    <w:bookmarkEnd w:id="6133"/>
    <w:bookmarkStart w:name="z8106" w:id="6134"/>
    <w:p>
      <w:pPr>
        <w:spacing w:after="0"/>
        <w:ind w:left="0"/>
        <w:jc w:val="both"/>
      </w:pPr>
      <w:r>
        <w:rPr>
          <w:rFonts w:ascii="Times New Roman"/>
          <w:b w:val="false"/>
          <w:i w:val="false"/>
          <w:color w:val="000000"/>
          <w:sz w:val="28"/>
        </w:rPr>
        <w:t>
      3) говорит слитно, в темпе, близком к естественному; делит фразы на синтагмы;</w:t>
      </w:r>
    </w:p>
    <w:bookmarkEnd w:id="6134"/>
    <w:bookmarkStart w:name="z8107" w:id="6135"/>
    <w:p>
      <w:pPr>
        <w:spacing w:after="0"/>
        <w:ind w:left="0"/>
        <w:jc w:val="both"/>
      </w:pPr>
      <w:r>
        <w:rPr>
          <w:rFonts w:ascii="Times New Roman"/>
          <w:b w:val="false"/>
          <w:i w:val="false"/>
          <w:color w:val="000000"/>
          <w:sz w:val="28"/>
        </w:rPr>
        <w:t>
      4) использует голос нормальной высоты, силы, без грубых нарушений тембра;</w:t>
      </w:r>
    </w:p>
    <w:bookmarkEnd w:id="6135"/>
    <w:bookmarkStart w:name="z8108" w:id="6136"/>
    <w:p>
      <w:pPr>
        <w:spacing w:after="0"/>
        <w:ind w:left="0"/>
        <w:jc w:val="both"/>
      </w:pPr>
      <w:r>
        <w:rPr>
          <w:rFonts w:ascii="Times New Roman"/>
          <w:b w:val="false"/>
          <w:i w:val="false"/>
          <w:color w:val="000000"/>
          <w:sz w:val="28"/>
        </w:rPr>
        <w:t>
      5) определяет на слух (счет) количество звучаний в пределах 7-8;</w:t>
      </w:r>
    </w:p>
    <w:bookmarkEnd w:id="6136"/>
    <w:bookmarkStart w:name="z8109" w:id="6137"/>
    <w:p>
      <w:pPr>
        <w:spacing w:after="0"/>
        <w:ind w:left="0"/>
        <w:jc w:val="both"/>
      </w:pPr>
      <w:r>
        <w:rPr>
          <w:rFonts w:ascii="Times New Roman"/>
          <w:b w:val="false"/>
          <w:i w:val="false"/>
          <w:color w:val="000000"/>
          <w:sz w:val="28"/>
        </w:rPr>
        <w:t>
      6) передает интонацию просьбы, радости, побуждения, вопроса;</w:t>
      </w:r>
    </w:p>
    <w:bookmarkEnd w:id="6137"/>
    <w:bookmarkStart w:name="z8110" w:id="6138"/>
    <w:p>
      <w:pPr>
        <w:spacing w:after="0"/>
        <w:ind w:left="0"/>
        <w:jc w:val="both"/>
      </w:pPr>
      <w:r>
        <w:rPr>
          <w:rFonts w:ascii="Times New Roman"/>
          <w:b w:val="false"/>
          <w:i w:val="false"/>
          <w:color w:val="000000"/>
          <w:sz w:val="28"/>
        </w:rPr>
        <w:t>
      7) различает и воспроизводит 3-4-сложные ритмы;</w:t>
      </w:r>
    </w:p>
    <w:bookmarkEnd w:id="6138"/>
    <w:bookmarkStart w:name="z8111" w:id="6139"/>
    <w:p>
      <w:pPr>
        <w:spacing w:after="0"/>
        <w:ind w:left="0"/>
        <w:jc w:val="both"/>
      </w:pPr>
      <w:r>
        <w:rPr>
          <w:rFonts w:ascii="Times New Roman"/>
          <w:b w:val="false"/>
          <w:i w:val="false"/>
          <w:color w:val="000000"/>
          <w:sz w:val="28"/>
        </w:rPr>
        <w:t>
      8) различает на слух высокие и низкие звучания;</w:t>
      </w:r>
    </w:p>
    <w:bookmarkEnd w:id="6139"/>
    <w:bookmarkStart w:name="z8112" w:id="6140"/>
    <w:p>
      <w:pPr>
        <w:spacing w:after="0"/>
        <w:ind w:left="0"/>
        <w:jc w:val="both"/>
      </w:pPr>
      <w:r>
        <w:rPr>
          <w:rFonts w:ascii="Times New Roman"/>
          <w:b w:val="false"/>
          <w:i w:val="false"/>
          <w:color w:val="000000"/>
          <w:sz w:val="28"/>
        </w:rPr>
        <w:t>
      9) различает на слух голоса птиц и животных (при выборе из 4);</w:t>
      </w:r>
    </w:p>
    <w:bookmarkEnd w:id="6140"/>
    <w:bookmarkStart w:name="z8113" w:id="6141"/>
    <w:p>
      <w:pPr>
        <w:spacing w:after="0"/>
        <w:ind w:left="0"/>
        <w:jc w:val="both"/>
      </w:pPr>
      <w:r>
        <w:rPr>
          <w:rFonts w:ascii="Times New Roman"/>
          <w:b w:val="false"/>
          <w:i w:val="false"/>
          <w:color w:val="000000"/>
          <w:sz w:val="28"/>
        </w:rPr>
        <w:t>
      10) различает на слух инструментальную музыку, вокал и речи;</w:t>
      </w:r>
    </w:p>
    <w:bookmarkEnd w:id="6141"/>
    <w:bookmarkStart w:name="z8114" w:id="6142"/>
    <w:p>
      <w:pPr>
        <w:spacing w:after="0"/>
        <w:ind w:left="0"/>
        <w:jc w:val="both"/>
      </w:pPr>
      <w:r>
        <w:rPr>
          <w:rFonts w:ascii="Times New Roman"/>
          <w:b w:val="false"/>
          <w:i w:val="false"/>
          <w:color w:val="000000"/>
          <w:sz w:val="28"/>
        </w:rPr>
        <w:t>
      11) различает на слух мужские, женские и детские голоса;</w:t>
      </w:r>
    </w:p>
    <w:bookmarkEnd w:id="6142"/>
    <w:bookmarkStart w:name="z8115" w:id="6143"/>
    <w:p>
      <w:pPr>
        <w:spacing w:after="0"/>
        <w:ind w:left="0"/>
        <w:jc w:val="both"/>
      </w:pPr>
      <w:r>
        <w:rPr>
          <w:rFonts w:ascii="Times New Roman"/>
          <w:b w:val="false"/>
          <w:i w:val="false"/>
          <w:color w:val="000000"/>
          <w:sz w:val="28"/>
        </w:rPr>
        <w:t>
      12) различает на слух оркестровое, хоровое и сольное исполнение;</w:t>
      </w:r>
    </w:p>
    <w:bookmarkEnd w:id="6143"/>
    <w:bookmarkStart w:name="z8116" w:id="6144"/>
    <w:p>
      <w:pPr>
        <w:spacing w:after="0"/>
        <w:ind w:left="0"/>
        <w:jc w:val="both"/>
      </w:pPr>
      <w:r>
        <w:rPr>
          <w:rFonts w:ascii="Times New Roman"/>
          <w:b w:val="false"/>
          <w:i w:val="false"/>
          <w:color w:val="000000"/>
          <w:sz w:val="28"/>
        </w:rPr>
        <w:t>
      13) различает на слух повторяющиеся двусложные ритмы;</w:t>
      </w:r>
    </w:p>
    <w:bookmarkEnd w:id="6144"/>
    <w:bookmarkStart w:name="z8117" w:id="6145"/>
    <w:p>
      <w:pPr>
        <w:spacing w:after="0"/>
        <w:ind w:left="0"/>
        <w:jc w:val="both"/>
      </w:pPr>
      <w:r>
        <w:rPr>
          <w:rFonts w:ascii="Times New Roman"/>
          <w:b w:val="false"/>
          <w:i w:val="false"/>
          <w:color w:val="000000"/>
          <w:sz w:val="28"/>
        </w:rPr>
        <w:t>
      14) различает на слух речевой материал по темам "Ознакомления с окружающим", "Развития речи", "Формирования элементарных математических представлений";</w:t>
      </w:r>
    </w:p>
    <w:bookmarkEnd w:id="6145"/>
    <w:bookmarkStart w:name="z8118" w:id="6146"/>
    <w:p>
      <w:pPr>
        <w:spacing w:after="0"/>
        <w:ind w:left="0"/>
        <w:jc w:val="both"/>
      </w:pPr>
      <w:r>
        <w:rPr>
          <w:rFonts w:ascii="Times New Roman"/>
          <w:b w:val="false"/>
          <w:i w:val="false"/>
          <w:color w:val="000000"/>
          <w:sz w:val="28"/>
        </w:rPr>
        <w:t>
      15) реагирует на сигналы при постоянно увеличивающемся расстоянии от источника звука (на голое ухо);</w:t>
      </w:r>
    </w:p>
    <w:bookmarkEnd w:id="6146"/>
    <w:bookmarkStart w:name="z8119" w:id="6147"/>
    <w:p>
      <w:pPr>
        <w:spacing w:after="0"/>
        <w:ind w:left="0"/>
        <w:jc w:val="both"/>
      </w:pPr>
      <w:r>
        <w:rPr>
          <w:rFonts w:ascii="Times New Roman"/>
          <w:b w:val="false"/>
          <w:i w:val="false"/>
          <w:color w:val="000000"/>
          <w:sz w:val="28"/>
        </w:rPr>
        <w:t>
      16) соблюдает некоторые нормы русской орфоэпии;</w:t>
      </w:r>
    </w:p>
    <w:bookmarkEnd w:id="6147"/>
    <w:bookmarkStart w:name="z8120" w:id="6148"/>
    <w:p>
      <w:pPr>
        <w:spacing w:after="0"/>
        <w:ind w:left="0"/>
        <w:jc w:val="both"/>
      </w:pPr>
      <w:r>
        <w:rPr>
          <w:rFonts w:ascii="Times New Roman"/>
          <w:b w:val="false"/>
          <w:i w:val="false"/>
          <w:color w:val="000000"/>
          <w:sz w:val="28"/>
        </w:rPr>
        <w:t>
      17) соблюдает правила орфоэпии;</w:t>
      </w:r>
    </w:p>
    <w:bookmarkEnd w:id="6148"/>
    <w:bookmarkStart w:name="z8121" w:id="6149"/>
    <w:p>
      <w:pPr>
        <w:spacing w:after="0"/>
        <w:ind w:left="0"/>
        <w:jc w:val="both"/>
      </w:pPr>
      <w:r>
        <w:rPr>
          <w:rFonts w:ascii="Times New Roman"/>
          <w:b w:val="false"/>
          <w:i w:val="false"/>
          <w:color w:val="000000"/>
          <w:sz w:val="28"/>
        </w:rPr>
        <w:t>
      18) употребляет в речи до 20 звуков.</w:t>
      </w:r>
    </w:p>
    <w:bookmarkEnd w:id="6149"/>
    <w:bookmarkStart w:name="z8122" w:id="6150"/>
    <w:p>
      <w:pPr>
        <w:spacing w:after="0"/>
        <w:ind w:left="0"/>
        <w:jc w:val="left"/>
      </w:pPr>
      <w:r>
        <w:rPr>
          <w:rFonts w:ascii="Times New Roman"/>
          <w:b/>
          <w:i w:val="false"/>
          <w:color w:val="000000"/>
        </w:rPr>
        <w:t xml:space="preserve"> Глава 6. Класс предшкольной подготовки в общеобразовательной школе, лицее, гимназии (дети 6-7-и лет)</w:t>
      </w:r>
    </w:p>
    <w:bookmarkEnd w:id="6150"/>
    <w:bookmarkStart w:name="z8123" w:id="6151"/>
    <w:p>
      <w:pPr>
        <w:spacing w:after="0"/>
        <w:ind w:left="0"/>
        <w:jc w:val="left"/>
      </w:pPr>
      <w:r>
        <w:rPr>
          <w:rFonts w:ascii="Times New Roman"/>
          <w:b/>
          <w:i w:val="false"/>
          <w:color w:val="000000"/>
        </w:rPr>
        <w:t xml:space="preserve"> Параграф 1. Образовательная область "Коммуникация"</w:t>
      </w:r>
    </w:p>
    <w:bookmarkEnd w:id="6151"/>
    <w:bookmarkStart w:name="z8124" w:id="6152"/>
    <w:p>
      <w:pPr>
        <w:spacing w:after="0"/>
        <w:ind w:left="0"/>
        <w:jc w:val="both"/>
      </w:pPr>
      <w:r>
        <w:rPr>
          <w:rFonts w:ascii="Times New Roman"/>
          <w:b w:val="false"/>
          <w:i w:val="false"/>
          <w:color w:val="000000"/>
          <w:sz w:val="28"/>
        </w:rPr>
        <w:t>
      110.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bookmarkEnd w:id="6152"/>
    <w:bookmarkStart w:name="z8125" w:id="6153"/>
    <w:p>
      <w:pPr>
        <w:spacing w:after="0"/>
        <w:ind w:left="0"/>
        <w:jc w:val="left"/>
      </w:pPr>
      <w:r>
        <w:rPr>
          <w:rFonts w:ascii="Times New Roman"/>
          <w:b/>
          <w:i w:val="false"/>
          <w:color w:val="000000"/>
        </w:rPr>
        <w:t xml:space="preserve"> Параграф 2. Развитие речи</w:t>
      </w:r>
    </w:p>
    <w:bookmarkEnd w:id="6153"/>
    <w:bookmarkStart w:name="z8126" w:id="6154"/>
    <w:p>
      <w:pPr>
        <w:spacing w:after="0"/>
        <w:ind w:left="0"/>
        <w:jc w:val="both"/>
      </w:pPr>
      <w:r>
        <w:rPr>
          <w:rFonts w:ascii="Times New Roman"/>
          <w:b w:val="false"/>
          <w:i w:val="false"/>
          <w:color w:val="000000"/>
          <w:sz w:val="28"/>
        </w:rPr>
        <w:t>
      111.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местоимения, глаголы в разных формах).</w:t>
      </w:r>
    </w:p>
    <w:bookmarkEnd w:id="6154"/>
    <w:bookmarkStart w:name="z8127" w:id="6155"/>
    <w:p>
      <w:pPr>
        <w:spacing w:after="0"/>
        <w:ind w:left="0"/>
        <w:jc w:val="both"/>
      </w:pPr>
      <w:r>
        <w:rPr>
          <w:rFonts w:ascii="Times New Roman"/>
          <w:b w:val="false"/>
          <w:i w:val="false"/>
          <w:color w:val="000000"/>
          <w:sz w:val="28"/>
        </w:rPr>
        <w:t>
      112. Дактилология используется как вспомогательное средство (для овладения чтением, осознанным говорением, письмом).</w:t>
      </w:r>
    </w:p>
    <w:bookmarkEnd w:id="6155"/>
    <w:bookmarkStart w:name="z8128" w:id="6156"/>
    <w:p>
      <w:pPr>
        <w:spacing w:after="0"/>
        <w:ind w:left="0"/>
        <w:jc w:val="left"/>
      </w:pPr>
      <w:r>
        <w:rPr>
          <w:rFonts w:ascii="Times New Roman"/>
          <w:b/>
          <w:i w:val="false"/>
          <w:color w:val="000000"/>
        </w:rPr>
        <w:t xml:space="preserve"> Параграф 3. 1 полугодие</w:t>
      </w:r>
    </w:p>
    <w:bookmarkEnd w:id="6156"/>
    <w:bookmarkStart w:name="z8129" w:id="6157"/>
    <w:p>
      <w:pPr>
        <w:spacing w:after="0"/>
        <w:ind w:left="0"/>
        <w:jc w:val="both"/>
      </w:pPr>
      <w:r>
        <w:rPr>
          <w:rFonts w:ascii="Times New Roman"/>
          <w:b w:val="false"/>
          <w:i w:val="false"/>
          <w:color w:val="000000"/>
          <w:sz w:val="28"/>
        </w:rPr>
        <w:t>
      113. Коммуникация:</w:t>
      </w:r>
    </w:p>
    <w:bookmarkEnd w:id="6157"/>
    <w:bookmarkStart w:name="z8130" w:id="6158"/>
    <w:p>
      <w:pPr>
        <w:spacing w:after="0"/>
        <w:ind w:left="0"/>
        <w:jc w:val="both"/>
      </w:pPr>
      <w:r>
        <w:rPr>
          <w:rFonts w:ascii="Times New Roman"/>
          <w:b w:val="false"/>
          <w:i w:val="false"/>
          <w:color w:val="000000"/>
          <w:sz w:val="28"/>
        </w:rPr>
        <w:t>
      1) выражение отношения к игре, к заданию, человеку, к происходящим событиям;</w:t>
      </w:r>
    </w:p>
    <w:bookmarkEnd w:id="6158"/>
    <w:bookmarkStart w:name="z8131" w:id="6159"/>
    <w:p>
      <w:pPr>
        <w:spacing w:after="0"/>
        <w:ind w:left="0"/>
        <w:jc w:val="both"/>
      </w:pPr>
      <w:r>
        <w:rPr>
          <w:rFonts w:ascii="Times New Roman"/>
          <w:b w:val="false"/>
          <w:i w:val="false"/>
          <w:color w:val="000000"/>
          <w:sz w:val="28"/>
        </w:rPr>
        <w:t>
      2) изменение стиля общения в зависимости от степени знакомства, ситуации;</w:t>
      </w:r>
    </w:p>
    <w:bookmarkEnd w:id="6159"/>
    <w:bookmarkStart w:name="z8132" w:id="6160"/>
    <w:p>
      <w:pPr>
        <w:spacing w:after="0"/>
        <w:ind w:left="0"/>
        <w:jc w:val="both"/>
      </w:pPr>
      <w:r>
        <w:rPr>
          <w:rFonts w:ascii="Times New Roman"/>
          <w:b w:val="false"/>
          <w:i w:val="false"/>
          <w:color w:val="000000"/>
          <w:sz w:val="28"/>
        </w:rPr>
        <w:t>
      3) использование устной речи в непосредственном общении на основе хорошо усвоенного речевого материала;</w:t>
      </w:r>
    </w:p>
    <w:bookmarkEnd w:id="6160"/>
    <w:bookmarkStart w:name="z8133" w:id="6161"/>
    <w:p>
      <w:pPr>
        <w:spacing w:after="0"/>
        <w:ind w:left="0"/>
        <w:jc w:val="both"/>
      </w:pPr>
      <w:r>
        <w:rPr>
          <w:rFonts w:ascii="Times New Roman"/>
          <w:b w:val="false"/>
          <w:i w:val="false"/>
          <w:color w:val="000000"/>
          <w:sz w:val="28"/>
        </w:rPr>
        <w:t>
      4) обмен информацией со сверстниками с помощью словесной речи;</w:t>
      </w:r>
    </w:p>
    <w:bookmarkEnd w:id="6161"/>
    <w:bookmarkStart w:name="z8134" w:id="6162"/>
    <w:p>
      <w:pPr>
        <w:spacing w:after="0"/>
        <w:ind w:left="0"/>
        <w:jc w:val="both"/>
      </w:pPr>
      <w:r>
        <w:rPr>
          <w:rFonts w:ascii="Times New Roman"/>
          <w:b w:val="false"/>
          <w:i w:val="false"/>
          <w:color w:val="000000"/>
          <w:sz w:val="28"/>
        </w:rPr>
        <w:t>
      5) обращение к взрослым и незнакомым людям на "вы";</w:t>
      </w:r>
    </w:p>
    <w:bookmarkEnd w:id="6162"/>
    <w:bookmarkStart w:name="z8135" w:id="6163"/>
    <w:p>
      <w:pPr>
        <w:spacing w:after="0"/>
        <w:ind w:left="0"/>
        <w:jc w:val="both"/>
      </w:pPr>
      <w:r>
        <w:rPr>
          <w:rFonts w:ascii="Times New Roman"/>
          <w:b w:val="false"/>
          <w:i w:val="false"/>
          <w:color w:val="000000"/>
          <w:sz w:val="28"/>
        </w:rPr>
        <w:t>
      6) оценка выполнения заданий других детей в группе;</w:t>
      </w:r>
    </w:p>
    <w:bookmarkEnd w:id="6163"/>
    <w:bookmarkStart w:name="z8136" w:id="6164"/>
    <w:p>
      <w:pPr>
        <w:spacing w:after="0"/>
        <w:ind w:left="0"/>
        <w:jc w:val="both"/>
      </w:pPr>
      <w:r>
        <w:rPr>
          <w:rFonts w:ascii="Times New Roman"/>
          <w:b w:val="false"/>
          <w:i w:val="false"/>
          <w:color w:val="000000"/>
          <w:sz w:val="28"/>
        </w:rPr>
        <w:t>
      7) поощрение, утешение, поддержка сверстников и младших детей;</w:t>
      </w:r>
    </w:p>
    <w:bookmarkEnd w:id="6164"/>
    <w:bookmarkStart w:name="z8137" w:id="6165"/>
    <w:p>
      <w:pPr>
        <w:spacing w:after="0"/>
        <w:ind w:left="0"/>
        <w:jc w:val="both"/>
      </w:pPr>
      <w:r>
        <w:rPr>
          <w:rFonts w:ascii="Times New Roman"/>
          <w:b w:val="false"/>
          <w:i w:val="false"/>
          <w:color w:val="000000"/>
          <w:sz w:val="28"/>
        </w:rPr>
        <w:t>
      8) применение коммуникативных умений на практике: приветствие; прощание; обращение; просьба о поддержке, помощи, об услуге; оказание поддержки, помощи, услуги; благодарность; отказ; прощение;</w:t>
      </w:r>
    </w:p>
    <w:bookmarkEnd w:id="6165"/>
    <w:bookmarkStart w:name="z8138" w:id="6166"/>
    <w:p>
      <w:pPr>
        <w:spacing w:after="0"/>
        <w:ind w:left="0"/>
        <w:jc w:val="both"/>
      </w:pPr>
      <w:r>
        <w:rPr>
          <w:rFonts w:ascii="Times New Roman"/>
          <w:b w:val="false"/>
          <w:i w:val="false"/>
          <w:color w:val="000000"/>
          <w:sz w:val="28"/>
        </w:rPr>
        <w:t>
      9) умение благодарить, просить прощение, извиняться за неудобство.</w:t>
      </w:r>
    </w:p>
    <w:bookmarkEnd w:id="6166"/>
    <w:bookmarkStart w:name="z8139" w:id="6167"/>
    <w:p>
      <w:pPr>
        <w:spacing w:after="0"/>
        <w:ind w:left="0"/>
        <w:jc w:val="both"/>
      </w:pPr>
      <w:r>
        <w:rPr>
          <w:rFonts w:ascii="Times New Roman"/>
          <w:b w:val="false"/>
          <w:i w:val="false"/>
          <w:color w:val="000000"/>
          <w:sz w:val="28"/>
        </w:rPr>
        <w:t>
      114. Восприятие / понимание:</w:t>
      </w:r>
    </w:p>
    <w:bookmarkEnd w:id="6167"/>
    <w:bookmarkStart w:name="z8140" w:id="6168"/>
    <w:p>
      <w:pPr>
        <w:spacing w:after="0"/>
        <w:ind w:left="0"/>
        <w:jc w:val="both"/>
      </w:pPr>
      <w:r>
        <w:rPr>
          <w:rFonts w:ascii="Times New Roman"/>
          <w:b w:val="false"/>
          <w:i w:val="false"/>
          <w:color w:val="000000"/>
          <w:sz w:val="28"/>
        </w:rPr>
        <w:t>
      1) выделение в речи незнакомых слов, иного языка;</w:t>
      </w:r>
    </w:p>
    <w:bookmarkEnd w:id="6168"/>
    <w:bookmarkStart w:name="z8141" w:id="6169"/>
    <w:p>
      <w:pPr>
        <w:spacing w:after="0"/>
        <w:ind w:left="0"/>
        <w:jc w:val="both"/>
      </w:pPr>
      <w:r>
        <w:rPr>
          <w:rFonts w:ascii="Times New Roman"/>
          <w:b w:val="false"/>
          <w:i w:val="false"/>
          <w:color w:val="000000"/>
          <w:sz w:val="28"/>
        </w:rPr>
        <w:t>
      2) понимание значений слов: "звук", "буква", "слово", "слог", "гласный звук", "согласный звук", "твердый звук", "мягкий звук";</w:t>
      </w:r>
    </w:p>
    <w:bookmarkEnd w:id="6169"/>
    <w:bookmarkStart w:name="z8142" w:id="6170"/>
    <w:p>
      <w:pPr>
        <w:spacing w:after="0"/>
        <w:ind w:left="0"/>
        <w:jc w:val="both"/>
      </w:pPr>
      <w:r>
        <w:rPr>
          <w:rFonts w:ascii="Times New Roman"/>
          <w:b w:val="false"/>
          <w:i w:val="false"/>
          <w:color w:val="000000"/>
          <w:sz w:val="28"/>
        </w:rPr>
        <w:t>
      3) различение значений слов, близких по звучанию.</w:t>
      </w:r>
    </w:p>
    <w:bookmarkEnd w:id="6170"/>
    <w:bookmarkStart w:name="z8143" w:id="6171"/>
    <w:p>
      <w:pPr>
        <w:spacing w:after="0"/>
        <w:ind w:left="0"/>
        <w:jc w:val="both"/>
      </w:pPr>
      <w:r>
        <w:rPr>
          <w:rFonts w:ascii="Times New Roman"/>
          <w:b w:val="false"/>
          <w:i w:val="false"/>
          <w:color w:val="000000"/>
          <w:sz w:val="28"/>
        </w:rPr>
        <w:t>
      4) узнавание знакомых стихов, песенок, сказок по первому предложению.</w:t>
      </w:r>
    </w:p>
    <w:bookmarkEnd w:id="6171"/>
    <w:bookmarkStart w:name="z8144" w:id="6172"/>
    <w:p>
      <w:pPr>
        <w:spacing w:after="0"/>
        <w:ind w:left="0"/>
        <w:jc w:val="both"/>
      </w:pPr>
      <w:r>
        <w:rPr>
          <w:rFonts w:ascii="Times New Roman"/>
          <w:b w:val="false"/>
          <w:i w:val="false"/>
          <w:color w:val="000000"/>
          <w:sz w:val="28"/>
        </w:rPr>
        <w:t>
      5) понимание переносного смысла в пословицах и поговорках.</w:t>
      </w:r>
    </w:p>
    <w:bookmarkEnd w:id="6172"/>
    <w:bookmarkStart w:name="z8145" w:id="6173"/>
    <w:p>
      <w:pPr>
        <w:spacing w:after="0"/>
        <w:ind w:left="0"/>
        <w:jc w:val="both"/>
      </w:pPr>
      <w:r>
        <w:rPr>
          <w:rFonts w:ascii="Times New Roman"/>
          <w:b w:val="false"/>
          <w:i w:val="false"/>
          <w:color w:val="000000"/>
          <w:sz w:val="28"/>
        </w:rPr>
        <w:t>
      115. Говорение:</w:t>
      </w:r>
    </w:p>
    <w:bookmarkEnd w:id="6173"/>
    <w:bookmarkStart w:name="z8146" w:id="6174"/>
    <w:p>
      <w:pPr>
        <w:spacing w:after="0"/>
        <w:ind w:left="0"/>
        <w:jc w:val="both"/>
      </w:pPr>
      <w:r>
        <w:rPr>
          <w:rFonts w:ascii="Times New Roman"/>
          <w:b w:val="false"/>
          <w:i w:val="false"/>
          <w:color w:val="000000"/>
          <w:sz w:val="28"/>
        </w:rPr>
        <w:t>
      1) выборочное использование устно-дактильной речи в развернутых высказываниях или при употреблении новых и сложных по структуре слов;</w:t>
      </w:r>
    </w:p>
    <w:bookmarkEnd w:id="6174"/>
    <w:bookmarkStart w:name="z8147" w:id="6175"/>
    <w:p>
      <w:pPr>
        <w:spacing w:after="0"/>
        <w:ind w:left="0"/>
        <w:jc w:val="both"/>
      </w:pPr>
      <w:r>
        <w:rPr>
          <w:rFonts w:ascii="Times New Roman"/>
          <w:b w:val="false"/>
          <w:i w:val="false"/>
          <w:color w:val="000000"/>
          <w:sz w:val="28"/>
        </w:rPr>
        <w:t>
      2) выразительное чтение наизусть стихотворения, загадки, скороговорки;</w:t>
      </w:r>
    </w:p>
    <w:bookmarkEnd w:id="6175"/>
    <w:bookmarkStart w:name="z8148" w:id="6176"/>
    <w:p>
      <w:pPr>
        <w:spacing w:after="0"/>
        <w:ind w:left="0"/>
        <w:jc w:val="both"/>
      </w:pPr>
      <w:r>
        <w:rPr>
          <w:rFonts w:ascii="Times New Roman"/>
          <w:b w:val="false"/>
          <w:i w:val="false"/>
          <w:color w:val="000000"/>
          <w:sz w:val="28"/>
        </w:rPr>
        <w:t>
      3) декламация стихов с выражением;</w:t>
      </w:r>
    </w:p>
    <w:bookmarkEnd w:id="6176"/>
    <w:bookmarkStart w:name="z8149" w:id="6177"/>
    <w:p>
      <w:pPr>
        <w:spacing w:after="0"/>
        <w:ind w:left="0"/>
        <w:jc w:val="both"/>
      </w:pPr>
      <w:r>
        <w:rPr>
          <w:rFonts w:ascii="Times New Roman"/>
          <w:b w:val="false"/>
          <w:i w:val="false"/>
          <w:color w:val="000000"/>
          <w:sz w:val="28"/>
        </w:rPr>
        <w:t>
      4) использование высказываний различных типов;</w:t>
      </w:r>
    </w:p>
    <w:bookmarkEnd w:id="6177"/>
    <w:bookmarkStart w:name="z8150" w:id="6178"/>
    <w:p>
      <w:pPr>
        <w:spacing w:after="0"/>
        <w:ind w:left="0"/>
        <w:jc w:val="both"/>
      </w:pPr>
      <w:r>
        <w:rPr>
          <w:rFonts w:ascii="Times New Roman"/>
          <w:b w:val="false"/>
          <w:i w:val="false"/>
          <w:color w:val="000000"/>
          <w:sz w:val="28"/>
        </w:rPr>
        <w:t>
      5) использование местоимений; изменение по падежам; согласование в роде, числе, падеже с существительными;</w:t>
      </w:r>
    </w:p>
    <w:bookmarkEnd w:id="6178"/>
    <w:bookmarkStart w:name="z8151" w:id="6179"/>
    <w:p>
      <w:pPr>
        <w:spacing w:after="0"/>
        <w:ind w:left="0"/>
        <w:jc w:val="both"/>
      </w:pPr>
      <w:r>
        <w:rPr>
          <w:rFonts w:ascii="Times New Roman"/>
          <w:b w:val="false"/>
          <w:i w:val="false"/>
          <w:color w:val="000000"/>
          <w:sz w:val="28"/>
        </w:rPr>
        <w:t>
      6) использование числительных; согласование в роде, числе, падеже с существительными;</w:t>
      </w:r>
    </w:p>
    <w:bookmarkEnd w:id="6179"/>
    <w:bookmarkStart w:name="z8152" w:id="6180"/>
    <w:p>
      <w:pPr>
        <w:spacing w:after="0"/>
        <w:ind w:left="0"/>
        <w:jc w:val="both"/>
      </w:pPr>
      <w:r>
        <w:rPr>
          <w:rFonts w:ascii="Times New Roman"/>
          <w:b w:val="false"/>
          <w:i w:val="false"/>
          <w:color w:val="000000"/>
          <w:sz w:val="28"/>
        </w:rPr>
        <w:t>
      7) описание окружающих предметов (цветы, деревья, птиц, зверей);</w:t>
      </w:r>
    </w:p>
    <w:bookmarkEnd w:id="6180"/>
    <w:bookmarkStart w:name="z8153" w:id="6181"/>
    <w:p>
      <w:pPr>
        <w:spacing w:after="0"/>
        <w:ind w:left="0"/>
        <w:jc w:val="both"/>
      </w:pPr>
      <w:r>
        <w:rPr>
          <w:rFonts w:ascii="Times New Roman"/>
          <w:b w:val="false"/>
          <w:i w:val="false"/>
          <w:color w:val="000000"/>
          <w:sz w:val="28"/>
        </w:rPr>
        <w:t>
      8) описание сюжетных картинок с указанием первого и последующего планов расположения предметов и действующих лиц (до 10 предложений);</w:t>
      </w:r>
    </w:p>
    <w:bookmarkEnd w:id="6181"/>
    <w:bookmarkStart w:name="z8154" w:id="6182"/>
    <w:p>
      <w:pPr>
        <w:spacing w:after="0"/>
        <w:ind w:left="0"/>
        <w:jc w:val="both"/>
      </w:pPr>
      <w:r>
        <w:rPr>
          <w:rFonts w:ascii="Times New Roman"/>
          <w:b w:val="false"/>
          <w:i w:val="false"/>
          <w:color w:val="000000"/>
          <w:sz w:val="28"/>
        </w:rPr>
        <w:t>
      9) пересказ небольших текстов и сказок, прочитанных вслух последовательно, без пропусков, перестановок, с помощью вопросов воспитателя и самостоятельно;</w:t>
      </w:r>
    </w:p>
    <w:bookmarkEnd w:id="6182"/>
    <w:bookmarkStart w:name="z8155" w:id="6183"/>
    <w:p>
      <w:pPr>
        <w:spacing w:after="0"/>
        <w:ind w:left="0"/>
        <w:jc w:val="both"/>
      </w:pPr>
      <w:r>
        <w:rPr>
          <w:rFonts w:ascii="Times New Roman"/>
          <w:b w:val="false"/>
          <w:i w:val="false"/>
          <w:color w:val="000000"/>
          <w:sz w:val="28"/>
        </w:rPr>
        <w:t>
      10) пополнение словаря точными названиями качеств предметов (материал, форма, цвет, размер);</w:t>
      </w:r>
    </w:p>
    <w:bookmarkEnd w:id="6183"/>
    <w:bookmarkStart w:name="z8156" w:id="6184"/>
    <w:p>
      <w:pPr>
        <w:spacing w:after="0"/>
        <w:ind w:left="0"/>
        <w:jc w:val="both"/>
      </w:pPr>
      <w:r>
        <w:rPr>
          <w:rFonts w:ascii="Times New Roman"/>
          <w:b w:val="false"/>
          <w:i w:val="false"/>
          <w:color w:val="000000"/>
          <w:sz w:val="28"/>
        </w:rPr>
        <w:t>
      11) практическое знакомство с наиболее частотными моделями словоизменения и словообразования, построения предложений;</w:t>
      </w:r>
    </w:p>
    <w:bookmarkEnd w:id="6184"/>
    <w:bookmarkStart w:name="z8157" w:id="6185"/>
    <w:p>
      <w:pPr>
        <w:spacing w:after="0"/>
        <w:ind w:left="0"/>
        <w:jc w:val="both"/>
      </w:pPr>
      <w:r>
        <w:rPr>
          <w:rFonts w:ascii="Times New Roman"/>
          <w:b w:val="false"/>
          <w:i w:val="false"/>
          <w:color w:val="000000"/>
          <w:sz w:val="28"/>
        </w:rPr>
        <w:t>
      12) распространенные высказывания с помощью наводящих вопросов;</w:t>
      </w:r>
    </w:p>
    <w:bookmarkEnd w:id="6185"/>
    <w:bookmarkStart w:name="z8158" w:id="6186"/>
    <w:p>
      <w:pPr>
        <w:spacing w:after="0"/>
        <w:ind w:left="0"/>
        <w:jc w:val="both"/>
      </w:pPr>
      <w:r>
        <w:rPr>
          <w:rFonts w:ascii="Times New Roman"/>
          <w:b w:val="false"/>
          <w:i w:val="false"/>
          <w:color w:val="000000"/>
          <w:sz w:val="28"/>
        </w:rPr>
        <w:t>
      13) рассказ на заданную тему, по сюжетной картинке (до 10 предложений);</w:t>
      </w:r>
    </w:p>
    <w:bookmarkEnd w:id="6186"/>
    <w:bookmarkStart w:name="z8159" w:id="6187"/>
    <w:p>
      <w:pPr>
        <w:spacing w:after="0"/>
        <w:ind w:left="0"/>
        <w:jc w:val="both"/>
      </w:pPr>
      <w:r>
        <w:rPr>
          <w:rFonts w:ascii="Times New Roman"/>
          <w:b w:val="false"/>
          <w:i w:val="false"/>
          <w:color w:val="000000"/>
          <w:sz w:val="28"/>
        </w:rPr>
        <w:t>
      14) рассказывание по картинкам или сериям картин с дополнением сюжет;</w:t>
      </w:r>
    </w:p>
    <w:bookmarkEnd w:id="6187"/>
    <w:bookmarkStart w:name="z8160" w:id="6188"/>
    <w:p>
      <w:pPr>
        <w:spacing w:after="0"/>
        <w:ind w:left="0"/>
        <w:jc w:val="both"/>
      </w:pPr>
      <w:r>
        <w:rPr>
          <w:rFonts w:ascii="Times New Roman"/>
          <w:b w:val="false"/>
          <w:i w:val="false"/>
          <w:color w:val="000000"/>
          <w:sz w:val="28"/>
        </w:rPr>
        <w:t>
      15) составление описания сюжетной картины с соблюдением элементарного плана;</w:t>
      </w:r>
    </w:p>
    <w:bookmarkEnd w:id="6188"/>
    <w:bookmarkStart w:name="z8161" w:id="6189"/>
    <w:p>
      <w:pPr>
        <w:spacing w:after="0"/>
        <w:ind w:left="0"/>
        <w:jc w:val="both"/>
      </w:pPr>
      <w:r>
        <w:rPr>
          <w:rFonts w:ascii="Times New Roman"/>
          <w:b w:val="false"/>
          <w:i w:val="false"/>
          <w:color w:val="000000"/>
          <w:sz w:val="28"/>
        </w:rPr>
        <w:t>
      16) сравнение предметов, выделение и называние существенных признаков объектов;</w:t>
      </w:r>
    </w:p>
    <w:bookmarkEnd w:id="6189"/>
    <w:bookmarkStart w:name="z8162" w:id="6190"/>
    <w:p>
      <w:pPr>
        <w:spacing w:after="0"/>
        <w:ind w:left="0"/>
        <w:jc w:val="both"/>
      </w:pPr>
      <w:r>
        <w:rPr>
          <w:rFonts w:ascii="Times New Roman"/>
          <w:b w:val="false"/>
          <w:i w:val="false"/>
          <w:color w:val="000000"/>
          <w:sz w:val="28"/>
        </w:rPr>
        <w:t>
      17) умение пожаловаться на неудобство и действия сверстников;</w:t>
      </w:r>
    </w:p>
    <w:bookmarkEnd w:id="6190"/>
    <w:bookmarkStart w:name="z8163" w:id="6191"/>
    <w:p>
      <w:pPr>
        <w:spacing w:after="0"/>
        <w:ind w:left="0"/>
        <w:jc w:val="both"/>
      </w:pPr>
      <w:r>
        <w:rPr>
          <w:rFonts w:ascii="Times New Roman"/>
          <w:b w:val="false"/>
          <w:i w:val="false"/>
          <w:color w:val="000000"/>
          <w:sz w:val="28"/>
        </w:rPr>
        <w:t>
      18) умение связно, последовательно рассказать о простых случаях из собственной жизни;</w:t>
      </w:r>
    </w:p>
    <w:bookmarkEnd w:id="6191"/>
    <w:bookmarkStart w:name="z8164" w:id="6192"/>
    <w:p>
      <w:pPr>
        <w:spacing w:after="0"/>
        <w:ind w:left="0"/>
        <w:jc w:val="both"/>
      </w:pPr>
      <w:r>
        <w:rPr>
          <w:rFonts w:ascii="Times New Roman"/>
          <w:b w:val="false"/>
          <w:i w:val="false"/>
          <w:color w:val="000000"/>
          <w:sz w:val="28"/>
        </w:rPr>
        <w:t>
      19) умение согласовывать прилагательные и числительные с существительными в роде, числе, падеже;</w:t>
      </w:r>
    </w:p>
    <w:bookmarkEnd w:id="6192"/>
    <w:bookmarkStart w:name="z8165" w:id="6193"/>
    <w:p>
      <w:pPr>
        <w:spacing w:after="0"/>
        <w:ind w:left="0"/>
        <w:jc w:val="both"/>
      </w:pPr>
      <w:r>
        <w:rPr>
          <w:rFonts w:ascii="Times New Roman"/>
          <w:b w:val="false"/>
          <w:i w:val="false"/>
          <w:color w:val="000000"/>
          <w:sz w:val="28"/>
        </w:rPr>
        <w:t>
      20) умение согласовывать прилагательные и числительные с существительными в роде, числе и падеже; подбирать однородные определения к существительным;</w:t>
      </w:r>
    </w:p>
    <w:bookmarkEnd w:id="6193"/>
    <w:bookmarkStart w:name="z8166" w:id="6194"/>
    <w:p>
      <w:pPr>
        <w:spacing w:after="0"/>
        <w:ind w:left="0"/>
        <w:jc w:val="both"/>
      </w:pPr>
      <w:r>
        <w:rPr>
          <w:rFonts w:ascii="Times New Roman"/>
          <w:b w:val="false"/>
          <w:i w:val="false"/>
          <w:color w:val="000000"/>
          <w:sz w:val="28"/>
        </w:rPr>
        <w:t>
      21) умение употреблять определенную грамматическую форму слов (единственное и множественное число, падежные формы существительных);</w:t>
      </w:r>
    </w:p>
    <w:bookmarkEnd w:id="6194"/>
    <w:bookmarkStart w:name="z8167" w:id="6195"/>
    <w:p>
      <w:pPr>
        <w:spacing w:after="0"/>
        <w:ind w:left="0"/>
        <w:jc w:val="both"/>
      </w:pPr>
      <w:r>
        <w:rPr>
          <w:rFonts w:ascii="Times New Roman"/>
          <w:b w:val="false"/>
          <w:i w:val="false"/>
          <w:color w:val="000000"/>
          <w:sz w:val="28"/>
        </w:rPr>
        <w:t>
      22) употребление в речи вопросов, побуждений, сообщений, отрицаний;</w:t>
      </w:r>
    </w:p>
    <w:bookmarkEnd w:id="6195"/>
    <w:bookmarkStart w:name="z8168" w:id="6196"/>
    <w:p>
      <w:pPr>
        <w:spacing w:after="0"/>
        <w:ind w:left="0"/>
        <w:jc w:val="both"/>
      </w:pPr>
      <w:r>
        <w:rPr>
          <w:rFonts w:ascii="Times New Roman"/>
          <w:b w:val="false"/>
          <w:i w:val="false"/>
          <w:color w:val="000000"/>
          <w:sz w:val="28"/>
        </w:rPr>
        <w:t>
      23) употребление глаголов настоящего, прошедшего, будущего времени;</w:t>
      </w:r>
    </w:p>
    <w:bookmarkEnd w:id="6196"/>
    <w:bookmarkStart w:name="z8169" w:id="6197"/>
    <w:p>
      <w:pPr>
        <w:spacing w:after="0"/>
        <w:ind w:left="0"/>
        <w:jc w:val="both"/>
      </w:pPr>
      <w:r>
        <w:rPr>
          <w:rFonts w:ascii="Times New Roman"/>
          <w:b w:val="false"/>
          <w:i w:val="false"/>
          <w:color w:val="000000"/>
          <w:sz w:val="28"/>
        </w:rPr>
        <w:t>
      24) уточнение значений слов в процессе их сопоставления.</w:t>
      </w:r>
    </w:p>
    <w:bookmarkEnd w:id="6197"/>
    <w:bookmarkStart w:name="z8170" w:id="6198"/>
    <w:p>
      <w:pPr>
        <w:spacing w:after="0"/>
        <w:ind w:left="0"/>
        <w:jc w:val="both"/>
      </w:pPr>
      <w:r>
        <w:rPr>
          <w:rFonts w:ascii="Times New Roman"/>
          <w:b w:val="false"/>
          <w:i w:val="false"/>
          <w:color w:val="000000"/>
          <w:sz w:val="28"/>
        </w:rPr>
        <w:t>
      116. Чтение и письмо:</w:t>
      </w:r>
    </w:p>
    <w:bookmarkEnd w:id="6198"/>
    <w:bookmarkStart w:name="z8171" w:id="6199"/>
    <w:p>
      <w:pPr>
        <w:spacing w:after="0"/>
        <w:ind w:left="0"/>
        <w:jc w:val="both"/>
      </w:pPr>
      <w:r>
        <w:rPr>
          <w:rFonts w:ascii="Times New Roman"/>
          <w:b w:val="false"/>
          <w:i w:val="false"/>
          <w:color w:val="000000"/>
          <w:sz w:val="28"/>
        </w:rPr>
        <w:t>
      1) выполнение различных поручений по письменной инструкции;</w:t>
      </w:r>
    </w:p>
    <w:bookmarkEnd w:id="6199"/>
    <w:bookmarkStart w:name="z8172" w:id="6200"/>
    <w:p>
      <w:pPr>
        <w:spacing w:after="0"/>
        <w:ind w:left="0"/>
        <w:jc w:val="both"/>
      </w:pPr>
      <w:r>
        <w:rPr>
          <w:rFonts w:ascii="Times New Roman"/>
          <w:b w:val="false"/>
          <w:i w:val="false"/>
          <w:color w:val="000000"/>
          <w:sz w:val="28"/>
        </w:rPr>
        <w:t>
      2) запись слов в словарики по тематическим группам;</w:t>
      </w:r>
    </w:p>
    <w:bookmarkEnd w:id="6200"/>
    <w:bookmarkStart w:name="z8173" w:id="6201"/>
    <w:p>
      <w:pPr>
        <w:spacing w:after="0"/>
        <w:ind w:left="0"/>
        <w:jc w:val="both"/>
      </w:pPr>
      <w:r>
        <w:rPr>
          <w:rFonts w:ascii="Times New Roman"/>
          <w:b w:val="false"/>
          <w:i w:val="false"/>
          <w:color w:val="000000"/>
          <w:sz w:val="28"/>
        </w:rPr>
        <w:t>
      3) описания событий из жизни детей в группе и дома (по наводящим вопросам, зарисовкам, демонстрации действий);</w:t>
      </w:r>
    </w:p>
    <w:bookmarkEnd w:id="6201"/>
    <w:bookmarkStart w:name="z8174" w:id="6202"/>
    <w:p>
      <w:pPr>
        <w:spacing w:after="0"/>
        <w:ind w:left="0"/>
        <w:jc w:val="both"/>
      </w:pPr>
      <w:r>
        <w:rPr>
          <w:rFonts w:ascii="Times New Roman"/>
          <w:b w:val="false"/>
          <w:i w:val="false"/>
          <w:color w:val="000000"/>
          <w:sz w:val="28"/>
        </w:rPr>
        <w:t>
      4) самостоятельное чтение журналов, книг, интернет-ресурсов;</w:t>
      </w:r>
    </w:p>
    <w:bookmarkEnd w:id="6202"/>
    <w:bookmarkStart w:name="z8175" w:id="6203"/>
    <w:p>
      <w:pPr>
        <w:spacing w:after="0"/>
        <w:ind w:left="0"/>
        <w:jc w:val="both"/>
      </w:pPr>
      <w:r>
        <w:rPr>
          <w:rFonts w:ascii="Times New Roman"/>
          <w:b w:val="false"/>
          <w:i w:val="false"/>
          <w:color w:val="000000"/>
          <w:sz w:val="28"/>
        </w:rPr>
        <w:t>
      5) составление писем и поздравительных открыток;</w:t>
      </w:r>
    </w:p>
    <w:bookmarkEnd w:id="6203"/>
    <w:bookmarkStart w:name="z8176" w:id="6204"/>
    <w:p>
      <w:pPr>
        <w:spacing w:after="0"/>
        <w:ind w:left="0"/>
        <w:jc w:val="both"/>
      </w:pPr>
      <w:r>
        <w:rPr>
          <w:rFonts w:ascii="Times New Roman"/>
          <w:b w:val="false"/>
          <w:i w:val="false"/>
          <w:color w:val="000000"/>
          <w:sz w:val="28"/>
        </w:rPr>
        <w:t>
      6) умение находить в слове ударный гласный;</w:t>
      </w:r>
    </w:p>
    <w:bookmarkEnd w:id="6204"/>
    <w:bookmarkStart w:name="z8177" w:id="6205"/>
    <w:p>
      <w:pPr>
        <w:spacing w:after="0"/>
        <w:ind w:left="0"/>
        <w:jc w:val="both"/>
      </w:pPr>
      <w:r>
        <w:rPr>
          <w:rFonts w:ascii="Times New Roman"/>
          <w:b w:val="false"/>
          <w:i w:val="false"/>
          <w:color w:val="000000"/>
          <w:sz w:val="28"/>
        </w:rPr>
        <w:t>
      7) усвоение навыков: слова пишутся раздельно, имена людей и клички животных пишутся с заглавной буквы;</w:t>
      </w:r>
    </w:p>
    <w:bookmarkEnd w:id="6205"/>
    <w:bookmarkStart w:name="z8178" w:id="6206"/>
    <w:p>
      <w:pPr>
        <w:spacing w:after="0"/>
        <w:ind w:left="0"/>
        <w:jc w:val="both"/>
      </w:pPr>
      <w:r>
        <w:rPr>
          <w:rFonts w:ascii="Times New Roman"/>
          <w:b w:val="false"/>
          <w:i w:val="false"/>
          <w:color w:val="000000"/>
          <w:sz w:val="28"/>
        </w:rPr>
        <w:t>
      8) членение слов на слоги, составление слоговой схемы односложных и двусложных слов;</w:t>
      </w:r>
    </w:p>
    <w:bookmarkEnd w:id="6206"/>
    <w:bookmarkStart w:name="z8179" w:id="6207"/>
    <w:p>
      <w:pPr>
        <w:spacing w:after="0"/>
        <w:ind w:left="0"/>
        <w:jc w:val="both"/>
      </w:pPr>
      <w:r>
        <w:rPr>
          <w:rFonts w:ascii="Times New Roman"/>
          <w:b w:val="false"/>
          <w:i w:val="false"/>
          <w:color w:val="000000"/>
          <w:sz w:val="28"/>
        </w:rPr>
        <w:t>
      9) чтение и драматизация текста, подбор картинок по содержанию, зарисовки содержания;</w:t>
      </w:r>
    </w:p>
    <w:bookmarkEnd w:id="6207"/>
    <w:bookmarkStart w:name="z8180" w:id="6208"/>
    <w:p>
      <w:pPr>
        <w:spacing w:after="0"/>
        <w:ind w:left="0"/>
        <w:jc w:val="both"/>
      </w:pPr>
      <w:r>
        <w:rPr>
          <w:rFonts w:ascii="Times New Roman"/>
          <w:b w:val="false"/>
          <w:i w:val="false"/>
          <w:color w:val="000000"/>
          <w:sz w:val="28"/>
        </w:rPr>
        <w:t>
      10) чтение текста с заменой личных местоимений существительными и наоборот.</w:t>
      </w:r>
    </w:p>
    <w:bookmarkEnd w:id="6208"/>
    <w:bookmarkStart w:name="z8181" w:id="6209"/>
    <w:p>
      <w:pPr>
        <w:spacing w:after="0"/>
        <w:ind w:left="0"/>
        <w:jc w:val="both"/>
      </w:pPr>
      <w:r>
        <w:rPr>
          <w:rFonts w:ascii="Times New Roman"/>
          <w:b w:val="false"/>
          <w:i w:val="false"/>
          <w:color w:val="000000"/>
          <w:sz w:val="28"/>
        </w:rPr>
        <w:t>
      117. Ожидаемые результаты:</w:t>
      </w:r>
    </w:p>
    <w:bookmarkEnd w:id="6209"/>
    <w:bookmarkStart w:name="z8182" w:id="6210"/>
    <w:p>
      <w:pPr>
        <w:spacing w:after="0"/>
        <w:ind w:left="0"/>
        <w:jc w:val="both"/>
      </w:pPr>
      <w:r>
        <w:rPr>
          <w:rFonts w:ascii="Times New Roman"/>
          <w:b w:val="false"/>
          <w:i w:val="false"/>
          <w:color w:val="000000"/>
          <w:sz w:val="28"/>
        </w:rPr>
        <w:t>
      1) выборочно использует устно-дактильную речь в развернутых высказываниях или при употреблении новых и сложных по структуре слов;</w:t>
      </w:r>
    </w:p>
    <w:bookmarkEnd w:id="6210"/>
    <w:bookmarkStart w:name="z8183" w:id="6211"/>
    <w:p>
      <w:pPr>
        <w:spacing w:after="0"/>
        <w:ind w:left="0"/>
        <w:jc w:val="both"/>
      </w:pPr>
      <w:r>
        <w:rPr>
          <w:rFonts w:ascii="Times New Roman"/>
          <w:b w:val="false"/>
          <w:i w:val="false"/>
          <w:color w:val="000000"/>
          <w:sz w:val="28"/>
        </w:rPr>
        <w:t>
      2) выделяет в речи незнакомые слова, слова иного языка;</w:t>
      </w:r>
    </w:p>
    <w:bookmarkEnd w:id="6211"/>
    <w:bookmarkStart w:name="z8184" w:id="6212"/>
    <w:p>
      <w:pPr>
        <w:spacing w:after="0"/>
        <w:ind w:left="0"/>
        <w:jc w:val="both"/>
      </w:pPr>
      <w:r>
        <w:rPr>
          <w:rFonts w:ascii="Times New Roman"/>
          <w:b w:val="false"/>
          <w:i w:val="false"/>
          <w:color w:val="000000"/>
          <w:sz w:val="28"/>
        </w:rPr>
        <w:t>
      3) выражает отношение к игре, к заданию, человеку, к происходящим событиям;</w:t>
      </w:r>
    </w:p>
    <w:bookmarkEnd w:id="6212"/>
    <w:bookmarkStart w:name="z8185" w:id="6213"/>
    <w:p>
      <w:pPr>
        <w:spacing w:after="0"/>
        <w:ind w:left="0"/>
        <w:jc w:val="both"/>
      </w:pPr>
      <w:r>
        <w:rPr>
          <w:rFonts w:ascii="Times New Roman"/>
          <w:b w:val="false"/>
          <w:i w:val="false"/>
          <w:color w:val="000000"/>
          <w:sz w:val="28"/>
        </w:rPr>
        <w:t>
      4) жалуется на неудобство и действия сверстников;</w:t>
      </w:r>
    </w:p>
    <w:bookmarkEnd w:id="6213"/>
    <w:bookmarkStart w:name="z8186" w:id="6214"/>
    <w:p>
      <w:pPr>
        <w:spacing w:after="0"/>
        <w:ind w:left="0"/>
        <w:jc w:val="both"/>
      </w:pPr>
      <w:r>
        <w:rPr>
          <w:rFonts w:ascii="Times New Roman"/>
          <w:b w:val="false"/>
          <w:i w:val="false"/>
          <w:color w:val="000000"/>
          <w:sz w:val="28"/>
        </w:rPr>
        <w:t>
      5) заменяет личные местоимения существительными и наоборот;</w:t>
      </w:r>
    </w:p>
    <w:bookmarkEnd w:id="6214"/>
    <w:bookmarkStart w:name="z8187" w:id="6215"/>
    <w:p>
      <w:pPr>
        <w:spacing w:after="0"/>
        <w:ind w:left="0"/>
        <w:jc w:val="both"/>
      </w:pPr>
      <w:r>
        <w:rPr>
          <w:rFonts w:ascii="Times New Roman"/>
          <w:b w:val="false"/>
          <w:i w:val="false"/>
          <w:color w:val="000000"/>
          <w:sz w:val="28"/>
        </w:rPr>
        <w:t>
      6) записывает слова в словарики по тематическим группам;</w:t>
      </w:r>
    </w:p>
    <w:bookmarkEnd w:id="6215"/>
    <w:bookmarkStart w:name="z8188" w:id="6216"/>
    <w:p>
      <w:pPr>
        <w:spacing w:after="0"/>
        <w:ind w:left="0"/>
        <w:jc w:val="both"/>
      </w:pPr>
      <w:r>
        <w:rPr>
          <w:rFonts w:ascii="Times New Roman"/>
          <w:b w:val="false"/>
          <w:i w:val="false"/>
          <w:color w:val="000000"/>
          <w:sz w:val="28"/>
        </w:rPr>
        <w:t>
      7) изменяет стиль общения в зависимости от степени знакомства, ситуации;</w:t>
      </w:r>
    </w:p>
    <w:bookmarkEnd w:id="6216"/>
    <w:bookmarkStart w:name="z8189" w:id="6217"/>
    <w:p>
      <w:pPr>
        <w:spacing w:after="0"/>
        <w:ind w:left="0"/>
        <w:jc w:val="both"/>
      </w:pPr>
      <w:r>
        <w:rPr>
          <w:rFonts w:ascii="Times New Roman"/>
          <w:b w:val="false"/>
          <w:i w:val="false"/>
          <w:color w:val="000000"/>
          <w:sz w:val="28"/>
        </w:rPr>
        <w:t>
      8) использует местоимения; изменяет по падежам; согласует в роде, числе, падеже с существительными;</w:t>
      </w:r>
    </w:p>
    <w:bookmarkEnd w:id="6217"/>
    <w:bookmarkStart w:name="z8190" w:id="6218"/>
    <w:p>
      <w:pPr>
        <w:spacing w:after="0"/>
        <w:ind w:left="0"/>
        <w:jc w:val="both"/>
      </w:pPr>
      <w:r>
        <w:rPr>
          <w:rFonts w:ascii="Times New Roman"/>
          <w:b w:val="false"/>
          <w:i w:val="false"/>
          <w:color w:val="000000"/>
          <w:sz w:val="28"/>
        </w:rPr>
        <w:t>
      9) использует числительные; согласует в роде, числе, падеже с существительными;</w:t>
      </w:r>
    </w:p>
    <w:bookmarkEnd w:id="6218"/>
    <w:bookmarkStart w:name="z8191" w:id="6219"/>
    <w:p>
      <w:pPr>
        <w:spacing w:after="0"/>
        <w:ind w:left="0"/>
        <w:jc w:val="both"/>
      </w:pPr>
      <w:r>
        <w:rPr>
          <w:rFonts w:ascii="Times New Roman"/>
          <w:b w:val="false"/>
          <w:i w:val="false"/>
          <w:color w:val="000000"/>
          <w:sz w:val="28"/>
        </w:rPr>
        <w:t>
      10) просит прощения, извиняется за неудобство;</w:t>
      </w:r>
    </w:p>
    <w:bookmarkEnd w:id="6219"/>
    <w:bookmarkStart w:name="z8192" w:id="6220"/>
    <w:p>
      <w:pPr>
        <w:spacing w:after="0"/>
        <w:ind w:left="0"/>
        <w:jc w:val="both"/>
      </w:pPr>
      <w:r>
        <w:rPr>
          <w:rFonts w:ascii="Times New Roman"/>
          <w:b w:val="false"/>
          <w:i w:val="false"/>
          <w:color w:val="000000"/>
          <w:sz w:val="28"/>
        </w:rPr>
        <w:t>
      11) рассказывает на заданную тему, по сюжетной картинке, о событиях дома;</w:t>
      </w:r>
    </w:p>
    <w:bookmarkEnd w:id="6220"/>
    <w:bookmarkStart w:name="z8193" w:id="6221"/>
    <w:p>
      <w:pPr>
        <w:spacing w:after="0"/>
        <w:ind w:left="0"/>
        <w:jc w:val="both"/>
      </w:pPr>
      <w:r>
        <w:rPr>
          <w:rFonts w:ascii="Times New Roman"/>
          <w:b w:val="false"/>
          <w:i w:val="false"/>
          <w:color w:val="000000"/>
          <w:sz w:val="28"/>
        </w:rPr>
        <w:t>
      12) самостоятельно пишет письма и поздравительные открытки;</w:t>
      </w:r>
    </w:p>
    <w:bookmarkEnd w:id="6221"/>
    <w:bookmarkStart w:name="z8194" w:id="6222"/>
    <w:p>
      <w:pPr>
        <w:spacing w:after="0"/>
        <w:ind w:left="0"/>
        <w:jc w:val="both"/>
      </w:pPr>
      <w:r>
        <w:rPr>
          <w:rFonts w:ascii="Times New Roman"/>
          <w:b w:val="false"/>
          <w:i w:val="false"/>
          <w:color w:val="000000"/>
          <w:sz w:val="28"/>
        </w:rPr>
        <w:t>
      13) самостоятельно читает журналы, книги, пользуется интернет-ресурсам;</w:t>
      </w:r>
    </w:p>
    <w:bookmarkEnd w:id="6222"/>
    <w:bookmarkStart w:name="z8195" w:id="6223"/>
    <w:p>
      <w:pPr>
        <w:spacing w:after="0"/>
        <w:ind w:left="0"/>
        <w:jc w:val="both"/>
      </w:pPr>
      <w:r>
        <w:rPr>
          <w:rFonts w:ascii="Times New Roman"/>
          <w:b w:val="false"/>
          <w:i w:val="false"/>
          <w:color w:val="000000"/>
          <w:sz w:val="28"/>
        </w:rPr>
        <w:t>
      14) узнает знакомые художественные произведения по первому предложению;</w:t>
      </w:r>
    </w:p>
    <w:bookmarkEnd w:id="6223"/>
    <w:bookmarkStart w:name="z8196" w:id="6224"/>
    <w:p>
      <w:pPr>
        <w:spacing w:after="0"/>
        <w:ind w:left="0"/>
        <w:jc w:val="both"/>
      </w:pPr>
      <w:r>
        <w:rPr>
          <w:rFonts w:ascii="Times New Roman"/>
          <w:b w:val="false"/>
          <w:i w:val="false"/>
          <w:color w:val="000000"/>
          <w:sz w:val="28"/>
        </w:rPr>
        <w:t>
      15) употребляет определенную грамматическую форму слов;</w:t>
      </w:r>
    </w:p>
    <w:bookmarkEnd w:id="6224"/>
    <w:bookmarkStart w:name="z8197" w:id="6225"/>
    <w:p>
      <w:pPr>
        <w:spacing w:after="0"/>
        <w:ind w:left="0"/>
        <w:jc w:val="both"/>
      </w:pPr>
      <w:r>
        <w:rPr>
          <w:rFonts w:ascii="Times New Roman"/>
          <w:b w:val="false"/>
          <w:i w:val="false"/>
          <w:color w:val="000000"/>
          <w:sz w:val="28"/>
        </w:rPr>
        <w:t>
      16) читает, иллюстрирует и драматизирует тексты.</w:t>
      </w:r>
    </w:p>
    <w:bookmarkEnd w:id="6225"/>
    <w:bookmarkStart w:name="z8198" w:id="6226"/>
    <w:p>
      <w:pPr>
        <w:spacing w:after="0"/>
        <w:ind w:left="0"/>
        <w:jc w:val="left"/>
      </w:pPr>
      <w:r>
        <w:rPr>
          <w:rFonts w:ascii="Times New Roman"/>
          <w:b/>
          <w:i w:val="false"/>
          <w:color w:val="000000"/>
        </w:rPr>
        <w:t xml:space="preserve"> Параграф 4. 2 полугодие</w:t>
      </w:r>
    </w:p>
    <w:bookmarkEnd w:id="6226"/>
    <w:bookmarkStart w:name="z8199" w:id="6227"/>
    <w:p>
      <w:pPr>
        <w:spacing w:after="0"/>
        <w:ind w:left="0"/>
        <w:jc w:val="both"/>
      </w:pPr>
      <w:r>
        <w:rPr>
          <w:rFonts w:ascii="Times New Roman"/>
          <w:b w:val="false"/>
          <w:i w:val="false"/>
          <w:color w:val="000000"/>
          <w:sz w:val="28"/>
        </w:rPr>
        <w:t>
      118. Коммуникация:</w:t>
      </w:r>
    </w:p>
    <w:bookmarkEnd w:id="6227"/>
    <w:bookmarkStart w:name="z8200" w:id="6228"/>
    <w:p>
      <w:pPr>
        <w:spacing w:after="0"/>
        <w:ind w:left="0"/>
        <w:jc w:val="both"/>
      </w:pPr>
      <w:r>
        <w:rPr>
          <w:rFonts w:ascii="Times New Roman"/>
          <w:b w:val="false"/>
          <w:i w:val="false"/>
          <w:color w:val="000000"/>
          <w:sz w:val="28"/>
        </w:rPr>
        <w:t>
      1) выполнение алгоритма действий, предложенного педагогом;</w:t>
      </w:r>
    </w:p>
    <w:bookmarkEnd w:id="6228"/>
    <w:bookmarkStart w:name="z8201" w:id="6229"/>
    <w:p>
      <w:pPr>
        <w:spacing w:after="0"/>
        <w:ind w:left="0"/>
        <w:jc w:val="both"/>
      </w:pPr>
      <w:r>
        <w:rPr>
          <w:rFonts w:ascii="Times New Roman"/>
          <w:b w:val="false"/>
          <w:i w:val="false"/>
          <w:color w:val="000000"/>
          <w:sz w:val="28"/>
        </w:rPr>
        <w:t>
      2) использование в речи синонимов и антонимов;</w:t>
      </w:r>
    </w:p>
    <w:bookmarkEnd w:id="6229"/>
    <w:bookmarkStart w:name="z8202" w:id="6230"/>
    <w:p>
      <w:pPr>
        <w:spacing w:after="0"/>
        <w:ind w:left="0"/>
        <w:jc w:val="both"/>
      </w:pPr>
      <w:r>
        <w:rPr>
          <w:rFonts w:ascii="Times New Roman"/>
          <w:b w:val="false"/>
          <w:i w:val="false"/>
          <w:color w:val="000000"/>
          <w:sz w:val="28"/>
        </w:rPr>
        <w:t>
      3) использование всех типов высказываний в соответствии с коммуникативными задачами;</w:t>
      </w:r>
    </w:p>
    <w:bookmarkEnd w:id="6230"/>
    <w:bookmarkStart w:name="z8203" w:id="6231"/>
    <w:p>
      <w:pPr>
        <w:spacing w:after="0"/>
        <w:ind w:left="0"/>
        <w:jc w:val="both"/>
      </w:pPr>
      <w:r>
        <w:rPr>
          <w:rFonts w:ascii="Times New Roman"/>
          <w:b w:val="false"/>
          <w:i w:val="false"/>
          <w:color w:val="000000"/>
          <w:sz w:val="28"/>
        </w:rPr>
        <w:t>
      4) использование форм речевого этикета;</w:t>
      </w:r>
    </w:p>
    <w:bookmarkEnd w:id="6231"/>
    <w:bookmarkStart w:name="z8204" w:id="6232"/>
    <w:p>
      <w:pPr>
        <w:spacing w:after="0"/>
        <w:ind w:left="0"/>
        <w:jc w:val="both"/>
      </w:pPr>
      <w:r>
        <w:rPr>
          <w:rFonts w:ascii="Times New Roman"/>
          <w:b w:val="false"/>
          <w:i w:val="false"/>
          <w:color w:val="000000"/>
          <w:sz w:val="28"/>
        </w:rPr>
        <w:t>
      5) оценка качества собственной и чужой речи;</w:t>
      </w:r>
    </w:p>
    <w:bookmarkEnd w:id="6232"/>
    <w:bookmarkStart w:name="z8205" w:id="6233"/>
    <w:p>
      <w:pPr>
        <w:spacing w:after="0"/>
        <w:ind w:left="0"/>
        <w:jc w:val="both"/>
      </w:pPr>
      <w:r>
        <w:rPr>
          <w:rFonts w:ascii="Times New Roman"/>
          <w:b w:val="false"/>
          <w:i w:val="false"/>
          <w:color w:val="000000"/>
          <w:sz w:val="28"/>
        </w:rPr>
        <w:t>
      6) придумывание продолжения и окончания рассказа с помощью педагога, коллективно и самостоятельно.</w:t>
      </w:r>
    </w:p>
    <w:bookmarkEnd w:id="6233"/>
    <w:bookmarkStart w:name="z8206" w:id="6234"/>
    <w:p>
      <w:pPr>
        <w:spacing w:after="0"/>
        <w:ind w:left="0"/>
        <w:jc w:val="both"/>
      </w:pPr>
      <w:r>
        <w:rPr>
          <w:rFonts w:ascii="Times New Roman"/>
          <w:b w:val="false"/>
          <w:i w:val="false"/>
          <w:color w:val="000000"/>
          <w:sz w:val="28"/>
        </w:rPr>
        <w:t>
      119. Говорение:</w:t>
      </w:r>
    </w:p>
    <w:bookmarkEnd w:id="6234"/>
    <w:bookmarkStart w:name="z8207" w:id="6235"/>
    <w:p>
      <w:pPr>
        <w:spacing w:after="0"/>
        <w:ind w:left="0"/>
        <w:jc w:val="both"/>
      </w:pPr>
      <w:r>
        <w:rPr>
          <w:rFonts w:ascii="Times New Roman"/>
          <w:b w:val="false"/>
          <w:i w:val="false"/>
          <w:color w:val="000000"/>
          <w:sz w:val="28"/>
        </w:rPr>
        <w:t>
      1) использование словаря существительных, глаголов, прилагательных, числительных, местоимений, наречий, предлогов, союзов по 25 сквозным темам;</w:t>
      </w:r>
    </w:p>
    <w:bookmarkEnd w:id="6235"/>
    <w:bookmarkStart w:name="z8208" w:id="6236"/>
    <w:p>
      <w:pPr>
        <w:spacing w:after="0"/>
        <w:ind w:left="0"/>
        <w:jc w:val="both"/>
      </w:pPr>
      <w:r>
        <w:rPr>
          <w:rFonts w:ascii="Times New Roman"/>
          <w:b w:val="false"/>
          <w:i w:val="false"/>
          <w:color w:val="000000"/>
          <w:sz w:val="28"/>
        </w:rPr>
        <w:t>
      2) краткий пересказ сюжета сказки, мультфильма;</w:t>
      </w:r>
    </w:p>
    <w:bookmarkEnd w:id="6236"/>
    <w:bookmarkStart w:name="z8209" w:id="6237"/>
    <w:p>
      <w:pPr>
        <w:spacing w:after="0"/>
        <w:ind w:left="0"/>
        <w:jc w:val="both"/>
      </w:pPr>
      <w:r>
        <w:rPr>
          <w:rFonts w:ascii="Times New Roman"/>
          <w:b w:val="false"/>
          <w:i w:val="false"/>
          <w:color w:val="000000"/>
          <w:sz w:val="28"/>
        </w:rPr>
        <w:t>
      3) ответы на вопросы в виде связного рассказа;</w:t>
      </w:r>
    </w:p>
    <w:bookmarkEnd w:id="6237"/>
    <w:bookmarkStart w:name="z8210" w:id="6238"/>
    <w:p>
      <w:pPr>
        <w:spacing w:after="0"/>
        <w:ind w:left="0"/>
        <w:jc w:val="both"/>
      </w:pPr>
      <w:r>
        <w:rPr>
          <w:rFonts w:ascii="Times New Roman"/>
          <w:b w:val="false"/>
          <w:i w:val="false"/>
          <w:color w:val="000000"/>
          <w:sz w:val="28"/>
        </w:rPr>
        <w:t>
      4) пересказ небольших сказок и рассказов о наблюдаемых явлениях;</w:t>
      </w:r>
    </w:p>
    <w:bookmarkEnd w:id="6238"/>
    <w:bookmarkStart w:name="z8211" w:id="6239"/>
    <w:p>
      <w:pPr>
        <w:spacing w:after="0"/>
        <w:ind w:left="0"/>
        <w:jc w:val="both"/>
      </w:pPr>
      <w:r>
        <w:rPr>
          <w:rFonts w:ascii="Times New Roman"/>
          <w:b w:val="false"/>
          <w:i w:val="false"/>
          <w:color w:val="000000"/>
          <w:sz w:val="28"/>
        </w:rPr>
        <w:t>
      5) практическое знакомство с наиболее частотными моделями словоизменения и словообразования, построения предложений;</w:t>
      </w:r>
    </w:p>
    <w:bookmarkEnd w:id="6239"/>
    <w:bookmarkStart w:name="z8212" w:id="6240"/>
    <w:p>
      <w:pPr>
        <w:spacing w:after="0"/>
        <w:ind w:left="0"/>
        <w:jc w:val="both"/>
      </w:pPr>
      <w:r>
        <w:rPr>
          <w:rFonts w:ascii="Times New Roman"/>
          <w:b w:val="false"/>
          <w:i w:val="false"/>
          <w:color w:val="000000"/>
          <w:sz w:val="28"/>
        </w:rPr>
        <w:t>
      6) согласование слов в роде, числе, падеже;</w:t>
      </w:r>
    </w:p>
    <w:bookmarkEnd w:id="6240"/>
    <w:bookmarkStart w:name="z8213" w:id="6241"/>
    <w:p>
      <w:pPr>
        <w:spacing w:after="0"/>
        <w:ind w:left="0"/>
        <w:jc w:val="both"/>
      </w:pPr>
      <w:r>
        <w:rPr>
          <w:rFonts w:ascii="Times New Roman"/>
          <w:b w:val="false"/>
          <w:i w:val="false"/>
          <w:color w:val="000000"/>
          <w:sz w:val="28"/>
        </w:rPr>
        <w:t>
      7) составление плана высказывания;</w:t>
      </w:r>
    </w:p>
    <w:bookmarkEnd w:id="6241"/>
    <w:bookmarkStart w:name="z8214" w:id="6242"/>
    <w:p>
      <w:pPr>
        <w:spacing w:after="0"/>
        <w:ind w:left="0"/>
        <w:jc w:val="both"/>
      </w:pPr>
      <w:r>
        <w:rPr>
          <w:rFonts w:ascii="Times New Roman"/>
          <w:b w:val="false"/>
          <w:i w:val="false"/>
          <w:color w:val="000000"/>
          <w:sz w:val="28"/>
        </w:rPr>
        <w:t>
      8) составление рассказа о событиях в группе, дома, на улице, на заданную тему, по собственному замыслу с иллюстрированием;</w:t>
      </w:r>
    </w:p>
    <w:bookmarkEnd w:id="6242"/>
    <w:bookmarkStart w:name="z8215" w:id="6243"/>
    <w:p>
      <w:pPr>
        <w:spacing w:after="0"/>
        <w:ind w:left="0"/>
        <w:jc w:val="both"/>
      </w:pPr>
      <w:r>
        <w:rPr>
          <w:rFonts w:ascii="Times New Roman"/>
          <w:b w:val="false"/>
          <w:i w:val="false"/>
          <w:color w:val="000000"/>
          <w:sz w:val="28"/>
        </w:rPr>
        <w:t>
      9) умение передавать вопросительные, утвердительные, восклицательные интонации, выражающие отношение к содержанию произведения;</w:t>
      </w:r>
    </w:p>
    <w:bookmarkEnd w:id="6243"/>
    <w:bookmarkStart w:name="z8216" w:id="6244"/>
    <w:p>
      <w:pPr>
        <w:spacing w:after="0"/>
        <w:ind w:left="0"/>
        <w:jc w:val="both"/>
      </w:pPr>
      <w:r>
        <w:rPr>
          <w:rFonts w:ascii="Times New Roman"/>
          <w:b w:val="false"/>
          <w:i w:val="false"/>
          <w:color w:val="000000"/>
          <w:sz w:val="28"/>
        </w:rPr>
        <w:t>
      10) умение рассказать о семье, семейном быте, народных традициях, о своем городе (поселке, селе).</w:t>
      </w:r>
    </w:p>
    <w:bookmarkEnd w:id="6244"/>
    <w:bookmarkStart w:name="z8217" w:id="6245"/>
    <w:p>
      <w:pPr>
        <w:spacing w:after="0"/>
        <w:ind w:left="0"/>
        <w:jc w:val="both"/>
      </w:pPr>
      <w:r>
        <w:rPr>
          <w:rFonts w:ascii="Times New Roman"/>
          <w:b w:val="false"/>
          <w:i w:val="false"/>
          <w:color w:val="000000"/>
          <w:sz w:val="28"/>
        </w:rPr>
        <w:t>
      120. Чтение и письмо:</w:t>
      </w:r>
    </w:p>
    <w:bookmarkEnd w:id="6245"/>
    <w:bookmarkStart w:name="z8218" w:id="6246"/>
    <w:p>
      <w:pPr>
        <w:spacing w:after="0"/>
        <w:ind w:left="0"/>
        <w:jc w:val="both"/>
      </w:pPr>
      <w:r>
        <w:rPr>
          <w:rFonts w:ascii="Times New Roman"/>
          <w:b w:val="false"/>
          <w:i w:val="false"/>
          <w:color w:val="000000"/>
          <w:sz w:val="28"/>
        </w:rPr>
        <w:t>
      1) записывает печатными буквами текст, ответы на вопросы;</w:t>
      </w:r>
    </w:p>
    <w:bookmarkEnd w:id="6246"/>
    <w:bookmarkStart w:name="z8219" w:id="6247"/>
    <w:p>
      <w:pPr>
        <w:spacing w:after="0"/>
        <w:ind w:left="0"/>
        <w:jc w:val="both"/>
      </w:pPr>
      <w:r>
        <w:rPr>
          <w:rFonts w:ascii="Times New Roman"/>
          <w:b w:val="false"/>
          <w:i w:val="false"/>
          <w:color w:val="000000"/>
          <w:sz w:val="28"/>
        </w:rPr>
        <w:t>
      2) пересказ прочитанного текста с комментариями;</w:t>
      </w:r>
    </w:p>
    <w:bookmarkEnd w:id="6247"/>
    <w:bookmarkStart w:name="z8220" w:id="6248"/>
    <w:p>
      <w:pPr>
        <w:spacing w:after="0"/>
        <w:ind w:left="0"/>
        <w:jc w:val="both"/>
      </w:pPr>
      <w:r>
        <w:rPr>
          <w:rFonts w:ascii="Times New Roman"/>
          <w:b w:val="false"/>
          <w:i w:val="false"/>
          <w:color w:val="000000"/>
          <w:sz w:val="28"/>
        </w:rPr>
        <w:t>
      3) развернутый пересказ с добавлением предшествующих и последующих событий;</w:t>
      </w:r>
    </w:p>
    <w:bookmarkEnd w:id="6248"/>
    <w:bookmarkStart w:name="z8221" w:id="6249"/>
    <w:p>
      <w:pPr>
        <w:spacing w:after="0"/>
        <w:ind w:left="0"/>
        <w:jc w:val="both"/>
      </w:pPr>
      <w:r>
        <w:rPr>
          <w:rFonts w:ascii="Times New Roman"/>
          <w:b w:val="false"/>
          <w:i w:val="false"/>
          <w:color w:val="000000"/>
          <w:sz w:val="28"/>
        </w:rPr>
        <w:t>
      4) самостоятельное чтение книг;</w:t>
      </w:r>
    </w:p>
    <w:bookmarkEnd w:id="6249"/>
    <w:bookmarkStart w:name="z8222" w:id="6250"/>
    <w:p>
      <w:pPr>
        <w:spacing w:after="0"/>
        <w:ind w:left="0"/>
        <w:jc w:val="both"/>
      </w:pPr>
      <w:r>
        <w:rPr>
          <w:rFonts w:ascii="Times New Roman"/>
          <w:b w:val="false"/>
          <w:i w:val="false"/>
          <w:color w:val="000000"/>
          <w:sz w:val="28"/>
        </w:rPr>
        <w:t>
      5) умение составить схему слова из полосок и фишек;</w:t>
      </w:r>
    </w:p>
    <w:bookmarkEnd w:id="6250"/>
    <w:bookmarkStart w:name="z8223" w:id="6251"/>
    <w:p>
      <w:pPr>
        <w:spacing w:after="0"/>
        <w:ind w:left="0"/>
        <w:jc w:val="both"/>
      </w:pPr>
      <w:r>
        <w:rPr>
          <w:rFonts w:ascii="Times New Roman"/>
          <w:b w:val="false"/>
          <w:i w:val="false"/>
          <w:color w:val="000000"/>
          <w:sz w:val="28"/>
        </w:rPr>
        <w:t>
      6) умение составлять из букв разрезной азбуки предложения из 3-4 слов после анализа и без предварительного анализа;</w:t>
      </w:r>
    </w:p>
    <w:bookmarkEnd w:id="6251"/>
    <w:bookmarkStart w:name="z8224" w:id="6252"/>
    <w:p>
      <w:pPr>
        <w:spacing w:after="0"/>
        <w:ind w:left="0"/>
        <w:jc w:val="both"/>
      </w:pPr>
      <w:r>
        <w:rPr>
          <w:rFonts w:ascii="Times New Roman"/>
          <w:b w:val="false"/>
          <w:i w:val="false"/>
          <w:color w:val="000000"/>
          <w:sz w:val="28"/>
        </w:rPr>
        <w:t>
      7) усвоение навыка правильного оформления слов и предложений: буквы в слове пишутся рядом; слова в предложении пишутся отдельно; в конце предложения ставится точка; начало предложения - имена, фамилии людей, клички животных, названия городов пишутся с большой заглавной буквы.</w:t>
      </w:r>
    </w:p>
    <w:bookmarkEnd w:id="6252"/>
    <w:bookmarkStart w:name="z8225" w:id="6253"/>
    <w:p>
      <w:pPr>
        <w:spacing w:after="0"/>
        <w:ind w:left="0"/>
        <w:jc w:val="both"/>
      </w:pPr>
      <w:r>
        <w:rPr>
          <w:rFonts w:ascii="Times New Roman"/>
          <w:b w:val="false"/>
          <w:i w:val="false"/>
          <w:color w:val="000000"/>
          <w:sz w:val="28"/>
        </w:rPr>
        <w:t>
      121. Ожидаемые результаты:</w:t>
      </w:r>
    </w:p>
    <w:bookmarkEnd w:id="6253"/>
    <w:bookmarkStart w:name="z8226" w:id="6254"/>
    <w:p>
      <w:pPr>
        <w:spacing w:after="0"/>
        <w:ind w:left="0"/>
        <w:jc w:val="both"/>
      </w:pPr>
      <w:r>
        <w:rPr>
          <w:rFonts w:ascii="Times New Roman"/>
          <w:b w:val="false"/>
          <w:i w:val="false"/>
          <w:color w:val="000000"/>
          <w:sz w:val="28"/>
        </w:rPr>
        <w:t>
      1) выполняет алгоритм действий, предложенного педагогом;</w:t>
      </w:r>
    </w:p>
    <w:bookmarkEnd w:id="6254"/>
    <w:bookmarkStart w:name="z8227" w:id="6255"/>
    <w:p>
      <w:pPr>
        <w:spacing w:after="0"/>
        <w:ind w:left="0"/>
        <w:jc w:val="both"/>
      </w:pPr>
      <w:r>
        <w:rPr>
          <w:rFonts w:ascii="Times New Roman"/>
          <w:b w:val="false"/>
          <w:i w:val="false"/>
          <w:color w:val="000000"/>
          <w:sz w:val="28"/>
        </w:rPr>
        <w:t>
      2) делится информацией о себе, своей семье, друзьях, интересах, своем городе (поселке, селе);</w:t>
      </w:r>
    </w:p>
    <w:bookmarkEnd w:id="6255"/>
    <w:bookmarkStart w:name="z8228" w:id="6256"/>
    <w:p>
      <w:pPr>
        <w:spacing w:after="0"/>
        <w:ind w:left="0"/>
        <w:jc w:val="both"/>
      </w:pPr>
      <w:r>
        <w:rPr>
          <w:rFonts w:ascii="Times New Roman"/>
          <w:b w:val="false"/>
          <w:i w:val="false"/>
          <w:color w:val="000000"/>
          <w:sz w:val="28"/>
        </w:rPr>
        <w:t>
      3) использует все типы высказываний в соответствии с коммуникативными задачами;</w:t>
      </w:r>
    </w:p>
    <w:bookmarkEnd w:id="6256"/>
    <w:bookmarkStart w:name="z8229" w:id="6257"/>
    <w:p>
      <w:pPr>
        <w:spacing w:after="0"/>
        <w:ind w:left="0"/>
        <w:jc w:val="both"/>
      </w:pPr>
      <w:r>
        <w:rPr>
          <w:rFonts w:ascii="Times New Roman"/>
          <w:b w:val="false"/>
          <w:i w:val="false"/>
          <w:color w:val="000000"/>
          <w:sz w:val="28"/>
        </w:rPr>
        <w:t>
      4) использует словарь существительных, глаголов, прилагательных, числительных, местоимений, наречий, предлогов, союзов по 25 сквозным темам;</w:t>
      </w:r>
    </w:p>
    <w:bookmarkEnd w:id="6257"/>
    <w:bookmarkStart w:name="z8230" w:id="6258"/>
    <w:p>
      <w:pPr>
        <w:spacing w:after="0"/>
        <w:ind w:left="0"/>
        <w:jc w:val="both"/>
      </w:pPr>
      <w:r>
        <w:rPr>
          <w:rFonts w:ascii="Times New Roman"/>
          <w:b w:val="false"/>
          <w:i w:val="false"/>
          <w:color w:val="000000"/>
          <w:sz w:val="28"/>
        </w:rPr>
        <w:t>
      5) использует формы речевого этикета;</w:t>
      </w:r>
    </w:p>
    <w:bookmarkEnd w:id="6258"/>
    <w:bookmarkStart w:name="z8231" w:id="6259"/>
    <w:p>
      <w:pPr>
        <w:spacing w:after="0"/>
        <w:ind w:left="0"/>
        <w:jc w:val="both"/>
      </w:pPr>
      <w:r>
        <w:rPr>
          <w:rFonts w:ascii="Times New Roman"/>
          <w:b w:val="false"/>
          <w:i w:val="false"/>
          <w:color w:val="000000"/>
          <w:sz w:val="28"/>
        </w:rPr>
        <w:t>
      6) объем активного и пассивного словаря составляет примерно 1200-1500 слов;</w:t>
      </w:r>
    </w:p>
    <w:bookmarkEnd w:id="6259"/>
    <w:bookmarkStart w:name="z8232" w:id="6260"/>
    <w:p>
      <w:pPr>
        <w:spacing w:after="0"/>
        <w:ind w:left="0"/>
        <w:jc w:val="both"/>
      </w:pPr>
      <w:r>
        <w:rPr>
          <w:rFonts w:ascii="Times New Roman"/>
          <w:b w:val="false"/>
          <w:i w:val="false"/>
          <w:color w:val="000000"/>
          <w:sz w:val="28"/>
        </w:rPr>
        <w:t>
      7) отвечает на вопросы в виде связного рассказа;</w:t>
      </w:r>
    </w:p>
    <w:bookmarkEnd w:id="6260"/>
    <w:bookmarkStart w:name="z8233" w:id="6261"/>
    <w:p>
      <w:pPr>
        <w:spacing w:after="0"/>
        <w:ind w:left="0"/>
        <w:jc w:val="both"/>
      </w:pPr>
      <w:r>
        <w:rPr>
          <w:rFonts w:ascii="Times New Roman"/>
          <w:b w:val="false"/>
          <w:i w:val="false"/>
          <w:color w:val="000000"/>
          <w:sz w:val="28"/>
        </w:rPr>
        <w:t>
      8) оценивает качество собственной и чужой речи;</w:t>
      </w:r>
    </w:p>
    <w:bookmarkEnd w:id="6261"/>
    <w:bookmarkStart w:name="z8234" w:id="6262"/>
    <w:p>
      <w:pPr>
        <w:spacing w:after="0"/>
        <w:ind w:left="0"/>
        <w:jc w:val="both"/>
      </w:pPr>
      <w:r>
        <w:rPr>
          <w:rFonts w:ascii="Times New Roman"/>
          <w:b w:val="false"/>
          <w:i w:val="false"/>
          <w:color w:val="000000"/>
          <w:sz w:val="28"/>
        </w:rPr>
        <w:t>
      9) пересказывает тексты с комментариями, с добавлением предшествующих и последующих событий;</w:t>
      </w:r>
    </w:p>
    <w:bookmarkEnd w:id="6262"/>
    <w:bookmarkStart w:name="z8235" w:id="6263"/>
    <w:p>
      <w:pPr>
        <w:spacing w:after="0"/>
        <w:ind w:left="0"/>
        <w:jc w:val="both"/>
      </w:pPr>
      <w:r>
        <w:rPr>
          <w:rFonts w:ascii="Times New Roman"/>
          <w:b w:val="false"/>
          <w:i w:val="false"/>
          <w:color w:val="000000"/>
          <w:sz w:val="28"/>
        </w:rPr>
        <w:t>
      10) придумывает продолжения и окончания рассказа с помощью педагога, коллективно и самостоятельно;</w:t>
      </w:r>
    </w:p>
    <w:bookmarkEnd w:id="6263"/>
    <w:bookmarkStart w:name="z8236" w:id="6264"/>
    <w:p>
      <w:pPr>
        <w:spacing w:after="0"/>
        <w:ind w:left="0"/>
        <w:jc w:val="both"/>
      </w:pPr>
      <w:r>
        <w:rPr>
          <w:rFonts w:ascii="Times New Roman"/>
          <w:b w:val="false"/>
          <w:i w:val="false"/>
          <w:color w:val="000000"/>
          <w:sz w:val="28"/>
        </w:rPr>
        <w:t>
      11) согласует слова в роде, числе, падеже;</w:t>
      </w:r>
    </w:p>
    <w:bookmarkEnd w:id="6264"/>
    <w:bookmarkStart w:name="z8237" w:id="6265"/>
    <w:p>
      <w:pPr>
        <w:spacing w:after="0"/>
        <w:ind w:left="0"/>
        <w:jc w:val="both"/>
      </w:pPr>
      <w:r>
        <w:rPr>
          <w:rFonts w:ascii="Times New Roman"/>
          <w:b w:val="false"/>
          <w:i w:val="false"/>
          <w:color w:val="000000"/>
          <w:sz w:val="28"/>
        </w:rPr>
        <w:t>
      12) составляет рассказ о событиях в группе, дома, на улице, на заданную тему, по плану и собственному замыслу с иллюстрированием.</w:t>
      </w:r>
    </w:p>
    <w:bookmarkEnd w:id="6265"/>
    <w:bookmarkStart w:name="z8238" w:id="6266"/>
    <w:p>
      <w:pPr>
        <w:spacing w:after="0"/>
        <w:ind w:left="0"/>
        <w:jc w:val="left"/>
      </w:pPr>
      <w:r>
        <w:rPr>
          <w:rFonts w:ascii="Times New Roman"/>
          <w:b/>
          <w:i w:val="false"/>
          <w:color w:val="000000"/>
        </w:rPr>
        <w:t xml:space="preserve"> Параграф 5. Развитие слухового восприятия и формирование произношения</w:t>
      </w:r>
    </w:p>
    <w:bookmarkEnd w:id="6266"/>
    <w:bookmarkStart w:name="z8239" w:id="6267"/>
    <w:p>
      <w:pPr>
        <w:spacing w:after="0"/>
        <w:ind w:left="0"/>
        <w:jc w:val="both"/>
      </w:pPr>
      <w:r>
        <w:rPr>
          <w:rFonts w:ascii="Times New Roman"/>
          <w:b w:val="false"/>
          <w:i w:val="false"/>
          <w:color w:val="000000"/>
          <w:sz w:val="28"/>
        </w:rPr>
        <w:t>
      122. В процессе обучения используется речь в трех формах (устной, устно-дактильной, письменной). Устная речь используется в непосредственном общении на основе хорошо усвоенного речевого материала. Устно-дактильная речь – при использовании развернутых высказываний или употреблении новых и сложных по структуре слов. Письменная речь – при написании рассказов, с целью записи новых слов и выражений.</w:t>
      </w:r>
    </w:p>
    <w:bookmarkEnd w:id="6267"/>
    <w:bookmarkStart w:name="z8240" w:id="6268"/>
    <w:p>
      <w:pPr>
        <w:spacing w:after="0"/>
        <w:ind w:left="0"/>
        <w:jc w:val="both"/>
      </w:pPr>
      <w:r>
        <w:rPr>
          <w:rFonts w:ascii="Times New Roman"/>
          <w:b w:val="false"/>
          <w:i w:val="false"/>
          <w:color w:val="000000"/>
          <w:sz w:val="28"/>
        </w:rPr>
        <w:t xml:space="preserve">
      123. Для восприятия предлагают такие источники звучания: барабан, бубен, металлофон, пианино, дудка, голос. Дети отвечают с помощью следующих способов воспроизведения детьми: дирижирование, отхлопывание, отстукивание, игра на звучащих игрушках с проговариванием слогосочетаний; голосовая реакция; выкладывание ритма с помощью фишек, геометрических форм, полосок бумаги. </w:t>
      </w:r>
    </w:p>
    <w:bookmarkEnd w:id="6268"/>
    <w:bookmarkStart w:name="z8241" w:id="6269"/>
    <w:p>
      <w:pPr>
        <w:spacing w:after="0"/>
        <w:ind w:left="0"/>
        <w:jc w:val="both"/>
      </w:pPr>
      <w:r>
        <w:rPr>
          <w:rFonts w:ascii="Times New Roman"/>
          <w:b w:val="false"/>
          <w:i w:val="false"/>
          <w:color w:val="000000"/>
          <w:sz w:val="28"/>
        </w:rPr>
        <w:t>
      124. На пятом году обучения продолжается уточнение фонетической стороны речи; совершенствуются навыки произнесения слов; развивается фразовая речь; активизируется самостоятельное устное общение.</w:t>
      </w:r>
    </w:p>
    <w:bookmarkEnd w:id="6269"/>
    <w:bookmarkStart w:name="z8242" w:id="6270"/>
    <w:p>
      <w:pPr>
        <w:spacing w:after="0"/>
        <w:ind w:left="0"/>
        <w:jc w:val="left"/>
      </w:pPr>
      <w:r>
        <w:rPr>
          <w:rFonts w:ascii="Times New Roman"/>
          <w:b/>
          <w:i w:val="false"/>
          <w:color w:val="000000"/>
        </w:rPr>
        <w:t xml:space="preserve"> Параграф 6. 1 полугодие</w:t>
      </w:r>
    </w:p>
    <w:bookmarkEnd w:id="6270"/>
    <w:bookmarkStart w:name="z8243" w:id="6271"/>
    <w:p>
      <w:pPr>
        <w:spacing w:after="0"/>
        <w:ind w:left="0"/>
        <w:jc w:val="both"/>
      </w:pPr>
      <w:r>
        <w:rPr>
          <w:rFonts w:ascii="Times New Roman"/>
          <w:b w:val="false"/>
          <w:i w:val="false"/>
          <w:color w:val="000000"/>
          <w:sz w:val="28"/>
        </w:rPr>
        <w:t>
      125. Неречевые звучания:</w:t>
      </w:r>
    </w:p>
    <w:bookmarkEnd w:id="6271"/>
    <w:bookmarkStart w:name="z8244" w:id="6272"/>
    <w:p>
      <w:pPr>
        <w:spacing w:after="0"/>
        <w:ind w:left="0"/>
        <w:jc w:val="both"/>
      </w:pPr>
      <w:r>
        <w:rPr>
          <w:rFonts w:ascii="Times New Roman"/>
          <w:b w:val="false"/>
          <w:i w:val="false"/>
          <w:color w:val="000000"/>
          <w:sz w:val="28"/>
        </w:rPr>
        <w:t>
      1) различение инструментальной, вокальной музыки и речи;</w:t>
      </w:r>
    </w:p>
    <w:bookmarkEnd w:id="6272"/>
    <w:bookmarkStart w:name="z8245" w:id="6273"/>
    <w:p>
      <w:pPr>
        <w:spacing w:after="0"/>
        <w:ind w:left="0"/>
        <w:jc w:val="both"/>
      </w:pPr>
      <w:r>
        <w:rPr>
          <w:rFonts w:ascii="Times New Roman"/>
          <w:b w:val="false"/>
          <w:i w:val="false"/>
          <w:color w:val="000000"/>
          <w:sz w:val="28"/>
        </w:rPr>
        <w:t>
      2) различение оркестрового, хорового и сольного исполнения;</w:t>
      </w:r>
    </w:p>
    <w:bookmarkEnd w:id="6273"/>
    <w:bookmarkStart w:name="z8246" w:id="6274"/>
    <w:p>
      <w:pPr>
        <w:spacing w:after="0"/>
        <w:ind w:left="0"/>
        <w:jc w:val="both"/>
      </w:pPr>
      <w:r>
        <w:rPr>
          <w:rFonts w:ascii="Times New Roman"/>
          <w:b w:val="false"/>
          <w:i w:val="false"/>
          <w:color w:val="000000"/>
          <w:sz w:val="28"/>
        </w:rPr>
        <w:t>
      3) различение на слух казахских народных мелодий и песен;</w:t>
      </w:r>
    </w:p>
    <w:bookmarkEnd w:id="6274"/>
    <w:bookmarkStart w:name="z8247" w:id="6275"/>
    <w:p>
      <w:pPr>
        <w:spacing w:after="0"/>
        <w:ind w:left="0"/>
        <w:jc w:val="both"/>
      </w:pPr>
      <w:r>
        <w:rPr>
          <w:rFonts w:ascii="Times New Roman"/>
          <w:b w:val="false"/>
          <w:i w:val="false"/>
          <w:color w:val="000000"/>
          <w:sz w:val="28"/>
        </w:rPr>
        <w:t>
      4) различение 2–3-сложных и повторяющихся 2-сложных ритмов;</w:t>
      </w:r>
    </w:p>
    <w:bookmarkEnd w:id="6275"/>
    <w:bookmarkStart w:name="z8248" w:id="6276"/>
    <w:p>
      <w:pPr>
        <w:spacing w:after="0"/>
        <w:ind w:left="0"/>
        <w:jc w:val="both"/>
      </w:pPr>
      <w:r>
        <w:rPr>
          <w:rFonts w:ascii="Times New Roman"/>
          <w:b w:val="false"/>
          <w:i w:val="false"/>
          <w:color w:val="000000"/>
          <w:sz w:val="28"/>
        </w:rPr>
        <w:t>
      5) различение голосов птиц и животных (при выборе из 4-5).</w:t>
      </w:r>
    </w:p>
    <w:bookmarkEnd w:id="6276"/>
    <w:bookmarkStart w:name="z8249" w:id="6277"/>
    <w:p>
      <w:pPr>
        <w:spacing w:after="0"/>
        <w:ind w:left="0"/>
        <w:jc w:val="both"/>
      </w:pPr>
      <w:r>
        <w:rPr>
          <w:rFonts w:ascii="Times New Roman"/>
          <w:b w:val="false"/>
          <w:i w:val="false"/>
          <w:color w:val="000000"/>
          <w:sz w:val="28"/>
        </w:rPr>
        <w:t>
      126. Речевые звучания:</w:t>
      </w:r>
    </w:p>
    <w:bookmarkEnd w:id="6277"/>
    <w:bookmarkStart w:name="z8250" w:id="6278"/>
    <w:p>
      <w:pPr>
        <w:spacing w:after="0"/>
        <w:ind w:left="0"/>
        <w:jc w:val="both"/>
      </w:pPr>
      <w:r>
        <w:rPr>
          <w:rFonts w:ascii="Times New Roman"/>
          <w:b w:val="false"/>
          <w:i w:val="false"/>
          <w:color w:val="000000"/>
          <w:sz w:val="28"/>
        </w:rPr>
        <w:t>
      1) активное произвольное внимание к речи, умение вслушиваться в обращенную речь, понимать ее содержание, слышать ошибки в чужой и своей речи;</w:t>
      </w:r>
    </w:p>
    <w:bookmarkEnd w:id="6278"/>
    <w:bookmarkStart w:name="z8251" w:id="6279"/>
    <w:p>
      <w:pPr>
        <w:spacing w:after="0"/>
        <w:ind w:left="0"/>
        <w:jc w:val="both"/>
      </w:pPr>
      <w:r>
        <w:rPr>
          <w:rFonts w:ascii="Times New Roman"/>
          <w:b w:val="false"/>
          <w:i w:val="false"/>
          <w:color w:val="000000"/>
          <w:sz w:val="28"/>
        </w:rPr>
        <w:t>
      2) выполнение двухсоставных поручений по инструкции на слух;</w:t>
      </w:r>
    </w:p>
    <w:bookmarkEnd w:id="6279"/>
    <w:bookmarkStart w:name="z8252" w:id="6280"/>
    <w:p>
      <w:pPr>
        <w:spacing w:after="0"/>
        <w:ind w:left="0"/>
        <w:jc w:val="both"/>
      </w:pPr>
      <w:r>
        <w:rPr>
          <w:rFonts w:ascii="Times New Roman"/>
          <w:b w:val="false"/>
          <w:i w:val="false"/>
          <w:color w:val="000000"/>
          <w:sz w:val="28"/>
        </w:rPr>
        <w:t>
      3) выполнение двухсоставных поручений по инструкции при слухо-зрительном восприятии;</w:t>
      </w:r>
    </w:p>
    <w:bookmarkEnd w:id="6280"/>
    <w:bookmarkStart w:name="z8253" w:id="6281"/>
    <w:p>
      <w:pPr>
        <w:spacing w:after="0"/>
        <w:ind w:left="0"/>
        <w:jc w:val="both"/>
      </w:pPr>
      <w:r>
        <w:rPr>
          <w:rFonts w:ascii="Times New Roman"/>
          <w:b w:val="false"/>
          <w:i w:val="false"/>
          <w:color w:val="000000"/>
          <w:sz w:val="28"/>
        </w:rPr>
        <w:t>
      4) опознавание знакомых текстов и стихов;</w:t>
      </w:r>
    </w:p>
    <w:bookmarkEnd w:id="6281"/>
    <w:bookmarkStart w:name="z8254" w:id="6282"/>
    <w:p>
      <w:pPr>
        <w:spacing w:after="0"/>
        <w:ind w:left="0"/>
        <w:jc w:val="both"/>
      </w:pPr>
      <w:r>
        <w:rPr>
          <w:rFonts w:ascii="Times New Roman"/>
          <w:b w:val="false"/>
          <w:i w:val="false"/>
          <w:color w:val="000000"/>
          <w:sz w:val="28"/>
        </w:rPr>
        <w:t>
      5) опознавание речевого материала по организации, занятий и деятельности детей, к счету;</w:t>
      </w:r>
    </w:p>
    <w:bookmarkEnd w:id="6282"/>
    <w:bookmarkStart w:name="z8255" w:id="6283"/>
    <w:p>
      <w:pPr>
        <w:spacing w:after="0"/>
        <w:ind w:left="0"/>
        <w:jc w:val="both"/>
      </w:pPr>
      <w:r>
        <w:rPr>
          <w:rFonts w:ascii="Times New Roman"/>
          <w:b w:val="false"/>
          <w:i w:val="false"/>
          <w:color w:val="000000"/>
          <w:sz w:val="28"/>
        </w:rPr>
        <w:t>
      6) опознавание слухо-зрительно знакомых детских стихов и песенок;</w:t>
      </w:r>
    </w:p>
    <w:bookmarkEnd w:id="6283"/>
    <w:bookmarkStart w:name="z8256" w:id="6284"/>
    <w:p>
      <w:pPr>
        <w:spacing w:after="0"/>
        <w:ind w:left="0"/>
        <w:jc w:val="both"/>
      </w:pPr>
      <w:r>
        <w:rPr>
          <w:rFonts w:ascii="Times New Roman"/>
          <w:b w:val="false"/>
          <w:i w:val="false"/>
          <w:color w:val="000000"/>
          <w:sz w:val="28"/>
        </w:rPr>
        <w:t>
      7) определение высоты, громкости, силы, темпа речи педагога;</w:t>
      </w:r>
    </w:p>
    <w:bookmarkEnd w:id="6284"/>
    <w:bookmarkStart w:name="z8257" w:id="6285"/>
    <w:p>
      <w:pPr>
        <w:spacing w:after="0"/>
        <w:ind w:left="0"/>
        <w:jc w:val="both"/>
      </w:pPr>
      <w:r>
        <w:rPr>
          <w:rFonts w:ascii="Times New Roman"/>
          <w:b w:val="false"/>
          <w:i w:val="false"/>
          <w:color w:val="000000"/>
          <w:sz w:val="28"/>
        </w:rPr>
        <w:t>
      8) ответы на вопросы по содержанию текстов;</w:t>
      </w:r>
    </w:p>
    <w:bookmarkEnd w:id="6285"/>
    <w:bookmarkStart w:name="z8258" w:id="6286"/>
    <w:p>
      <w:pPr>
        <w:spacing w:after="0"/>
        <w:ind w:left="0"/>
        <w:jc w:val="both"/>
      </w:pPr>
      <w:r>
        <w:rPr>
          <w:rFonts w:ascii="Times New Roman"/>
          <w:b w:val="false"/>
          <w:i w:val="false"/>
          <w:color w:val="000000"/>
          <w:sz w:val="28"/>
        </w:rPr>
        <w:t>
      9) различение звучаний мужских, женских и детских голосов;</w:t>
      </w:r>
    </w:p>
    <w:bookmarkEnd w:id="6286"/>
    <w:bookmarkStart w:name="z8259" w:id="6287"/>
    <w:p>
      <w:pPr>
        <w:spacing w:after="0"/>
        <w:ind w:left="0"/>
        <w:jc w:val="both"/>
      </w:pPr>
      <w:r>
        <w:rPr>
          <w:rFonts w:ascii="Times New Roman"/>
          <w:b w:val="false"/>
          <w:i w:val="false"/>
          <w:color w:val="000000"/>
          <w:sz w:val="28"/>
        </w:rPr>
        <w:t>
      10) различение речевого материала по организации, занятий и деятельности детей, к счету;</w:t>
      </w:r>
    </w:p>
    <w:bookmarkEnd w:id="6287"/>
    <w:bookmarkStart w:name="z8260" w:id="6288"/>
    <w:p>
      <w:pPr>
        <w:spacing w:after="0"/>
        <w:ind w:left="0"/>
        <w:jc w:val="both"/>
      </w:pPr>
      <w:r>
        <w:rPr>
          <w:rFonts w:ascii="Times New Roman"/>
          <w:b w:val="false"/>
          <w:i w:val="false"/>
          <w:color w:val="000000"/>
          <w:sz w:val="28"/>
        </w:rPr>
        <w:t>
      11) распознавание речевого материала при просмотре телепередач, мультфильмов, на экскурсии.</w:t>
      </w:r>
    </w:p>
    <w:bookmarkEnd w:id="6288"/>
    <w:bookmarkStart w:name="z8261" w:id="6289"/>
    <w:p>
      <w:pPr>
        <w:spacing w:after="0"/>
        <w:ind w:left="0"/>
        <w:jc w:val="both"/>
      </w:pPr>
      <w:r>
        <w:rPr>
          <w:rFonts w:ascii="Times New Roman"/>
          <w:b w:val="false"/>
          <w:i w:val="false"/>
          <w:color w:val="000000"/>
          <w:sz w:val="28"/>
        </w:rPr>
        <w:t>
      127. Формирование произношения:</w:t>
      </w:r>
    </w:p>
    <w:bookmarkEnd w:id="6289"/>
    <w:bookmarkStart w:name="z8262" w:id="6290"/>
    <w:p>
      <w:pPr>
        <w:spacing w:after="0"/>
        <w:ind w:left="0"/>
        <w:jc w:val="both"/>
      </w:pPr>
      <w:r>
        <w:rPr>
          <w:rFonts w:ascii="Times New Roman"/>
          <w:b w:val="false"/>
          <w:i w:val="false"/>
          <w:color w:val="000000"/>
          <w:sz w:val="28"/>
        </w:rPr>
        <w:t>
      1) автоматизация гласных звуков на материале слов и фраз;</w:t>
      </w:r>
    </w:p>
    <w:bookmarkEnd w:id="6290"/>
    <w:bookmarkStart w:name="z8263" w:id="6291"/>
    <w:p>
      <w:pPr>
        <w:spacing w:after="0"/>
        <w:ind w:left="0"/>
        <w:jc w:val="both"/>
      </w:pPr>
      <w:r>
        <w:rPr>
          <w:rFonts w:ascii="Times New Roman"/>
          <w:b w:val="false"/>
          <w:i w:val="false"/>
          <w:color w:val="000000"/>
          <w:sz w:val="28"/>
        </w:rPr>
        <w:t>
      2) автоматизация согласных звуков на материале слов и фраз;</w:t>
      </w:r>
    </w:p>
    <w:bookmarkEnd w:id="6291"/>
    <w:bookmarkStart w:name="z8264" w:id="6292"/>
    <w:p>
      <w:pPr>
        <w:spacing w:after="0"/>
        <w:ind w:left="0"/>
        <w:jc w:val="both"/>
      </w:pPr>
      <w:r>
        <w:rPr>
          <w:rFonts w:ascii="Times New Roman"/>
          <w:b w:val="false"/>
          <w:i w:val="false"/>
          <w:color w:val="000000"/>
          <w:sz w:val="28"/>
        </w:rPr>
        <w:t>
      3) дифференциация гласных и согласных звуков на материале слов и фраз;</w:t>
      </w:r>
    </w:p>
    <w:bookmarkEnd w:id="6292"/>
    <w:bookmarkStart w:name="z8265" w:id="6293"/>
    <w:p>
      <w:pPr>
        <w:spacing w:after="0"/>
        <w:ind w:left="0"/>
        <w:jc w:val="both"/>
      </w:pPr>
      <w:r>
        <w:rPr>
          <w:rFonts w:ascii="Times New Roman"/>
          <w:b w:val="false"/>
          <w:i w:val="false"/>
          <w:color w:val="000000"/>
          <w:sz w:val="28"/>
        </w:rPr>
        <w:t>
      4) изменение темпа произнесения разнородного рифмованного и стихотворного материала;</w:t>
      </w:r>
    </w:p>
    <w:bookmarkEnd w:id="6293"/>
    <w:bookmarkStart w:name="z8266" w:id="6294"/>
    <w:p>
      <w:pPr>
        <w:spacing w:after="0"/>
        <w:ind w:left="0"/>
        <w:jc w:val="both"/>
      </w:pPr>
      <w:r>
        <w:rPr>
          <w:rFonts w:ascii="Times New Roman"/>
          <w:b w:val="false"/>
          <w:i w:val="false"/>
          <w:color w:val="000000"/>
          <w:sz w:val="28"/>
        </w:rPr>
        <w:t>
      5) постепенное ослабление голоса от громкого до шепота;</w:t>
      </w:r>
    </w:p>
    <w:bookmarkEnd w:id="6294"/>
    <w:bookmarkStart w:name="z8267" w:id="6295"/>
    <w:p>
      <w:pPr>
        <w:spacing w:after="0"/>
        <w:ind w:left="0"/>
        <w:jc w:val="both"/>
      </w:pPr>
      <w:r>
        <w:rPr>
          <w:rFonts w:ascii="Times New Roman"/>
          <w:b w:val="false"/>
          <w:i w:val="false"/>
          <w:color w:val="000000"/>
          <w:sz w:val="28"/>
        </w:rPr>
        <w:t>
      6) постепенное усиление голоса от шепота до очень громкого;</w:t>
      </w:r>
    </w:p>
    <w:bookmarkEnd w:id="6295"/>
    <w:bookmarkStart w:name="z8268" w:id="6296"/>
    <w:p>
      <w:pPr>
        <w:spacing w:after="0"/>
        <w:ind w:left="0"/>
        <w:jc w:val="both"/>
      </w:pPr>
      <w:r>
        <w:rPr>
          <w:rFonts w:ascii="Times New Roman"/>
          <w:b w:val="false"/>
          <w:i w:val="false"/>
          <w:color w:val="000000"/>
          <w:sz w:val="28"/>
        </w:rPr>
        <w:t>
      7) преодоление затруднений в произношении сложных по структуре слов, состоящих из правильно произносимых звуков;</w:t>
      </w:r>
    </w:p>
    <w:bookmarkEnd w:id="6296"/>
    <w:bookmarkStart w:name="z8269" w:id="6297"/>
    <w:p>
      <w:pPr>
        <w:spacing w:after="0"/>
        <w:ind w:left="0"/>
        <w:jc w:val="both"/>
      </w:pPr>
      <w:r>
        <w:rPr>
          <w:rFonts w:ascii="Times New Roman"/>
          <w:b w:val="false"/>
          <w:i w:val="false"/>
          <w:color w:val="000000"/>
          <w:sz w:val="28"/>
        </w:rPr>
        <w:t>
      8) проговаривание скороговорок с изменением темпа;</w:t>
      </w:r>
    </w:p>
    <w:bookmarkEnd w:id="6297"/>
    <w:bookmarkStart w:name="z8270" w:id="6298"/>
    <w:p>
      <w:pPr>
        <w:spacing w:after="0"/>
        <w:ind w:left="0"/>
        <w:jc w:val="both"/>
      </w:pPr>
      <w:r>
        <w:rPr>
          <w:rFonts w:ascii="Times New Roman"/>
          <w:b w:val="false"/>
          <w:i w:val="false"/>
          <w:color w:val="000000"/>
          <w:sz w:val="28"/>
        </w:rPr>
        <w:t>
      9) произнесение фраз с интонацией просьбы, радости, боли, осуждения, побуждения, вопроса, удивления;</w:t>
      </w:r>
    </w:p>
    <w:bookmarkEnd w:id="6298"/>
    <w:bookmarkStart w:name="z8271" w:id="6299"/>
    <w:p>
      <w:pPr>
        <w:spacing w:after="0"/>
        <w:ind w:left="0"/>
        <w:jc w:val="both"/>
      </w:pPr>
      <w:r>
        <w:rPr>
          <w:rFonts w:ascii="Times New Roman"/>
          <w:b w:val="false"/>
          <w:i w:val="false"/>
          <w:color w:val="000000"/>
          <w:sz w:val="28"/>
        </w:rPr>
        <w:t>
      10) произношение гласных звуков слогов тихо, очень тихо и шепотом;</w:t>
      </w:r>
    </w:p>
    <w:bookmarkEnd w:id="6299"/>
    <w:bookmarkStart w:name="z8272" w:id="6300"/>
    <w:p>
      <w:pPr>
        <w:spacing w:after="0"/>
        <w:ind w:left="0"/>
        <w:jc w:val="both"/>
      </w:pPr>
      <w:r>
        <w:rPr>
          <w:rFonts w:ascii="Times New Roman"/>
          <w:b w:val="false"/>
          <w:i w:val="false"/>
          <w:color w:val="000000"/>
          <w:sz w:val="28"/>
        </w:rPr>
        <w:t>
      11) самоконтроль речевого диафрагмального дыхания и длительного ротового выдоха;</w:t>
      </w:r>
    </w:p>
    <w:bookmarkEnd w:id="6300"/>
    <w:bookmarkStart w:name="z8273" w:id="6301"/>
    <w:p>
      <w:pPr>
        <w:spacing w:after="0"/>
        <w:ind w:left="0"/>
        <w:jc w:val="both"/>
      </w:pPr>
      <w:r>
        <w:rPr>
          <w:rFonts w:ascii="Times New Roman"/>
          <w:b w:val="false"/>
          <w:i w:val="false"/>
          <w:color w:val="000000"/>
          <w:sz w:val="28"/>
        </w:rPr>
        <w:t>
      12) умение выделять логическое ударение во фразе;</w:t>
      </w:r>
    </w:p>
    <w:bookmarkEnd w:id="6301"/>
    <w:bookmarkStart w:name="z8274" w:id="6302"/>
    <w:p>
      <w:pPr>
        <w:spacing w:after="0"/>
        <w:ind w:left="0"/>
        <w:jc w:val="both"/>
      </w:pPr>
      <w:r>
        <w:rPr>
          <w:rFonts w:ascii="Times New Roman"/>
          <w:b w:val="false"/>
          <w:i w:val="false"/>
          <w:color w:val="000000"/>
          <w:sz w:val="28"/>
        </w:rPr>
        <w:t>
      13) умение пользоваться приобретенными навыками в самостоятельной речи;</w:t>
      </w:r>
    </w:p>
    <w:bookmarkEnd w:id="6302"/>
    <w:bookmarkStart w:name="z8275" w:id="6303"/>
    <w:p>
      <w:pPr>
        <w:spacing w:after="0"/>
        <w:ind w:left="0"/>
        <w:jc w:val="both"/>
      </w:pPr>
      <w:r>
        <w:rPr>
          <w:rFonts w:ascii="Times New Roman"/>
          <w:b w:val="false"/>
          <w:i w:val="false"/>
          <w:color w:val="000000"/>
          <w:sz w:val="28"/>
        </w:rPr>
        <w:t>
      14) умение произносить отдельные слова и короткие фразы голосом разной высоты.</w:t>
      </w:r>
    </w:p>
    <w:bookmarkEnd w:id="6303"/>
    <w:bookmarkStart w:name="z8276" w:id="6304"/>
    <w:p>
      <w:pPr>
        <w:spacing w:after="0"/>
        <w:ind w:left="0"/>
        <w:jc w:val="both"/>
      </w:pPr>
      <w:r>
        <w:rPr>
          <w:rFonts w:ascii="Times New Roman"/>
          <w:b w:val="false"/>
          <w:i w:val="false"/>
          <w:color w:val="000000"/>
          <w:sz w:val="28"/>
        </w:rPr>
        <w:t>
      128. Ожидаемые результаты:</w:t>
      </w:r>
    </w:p>
    <w:bookmarkEnd w:id="6304"/>
    <w:bookmarkStart w:name="z8277" w:id="6305"/>
    <w:p>
      <w:pPr>
        <w:spacing w:after="0"/>
        <w:ind w:left="0"/>
        <w:jc w:val="both"/>
      </w:pPr>
      <w:r>
        <w:rPr>
          <w:rFonts w:ascii="Times New Roman"/>
          <w:b w:val="false"/>
          <w:i w:val="false"/>
          <w:color w:val="000000"/>
          <w:sz w:val="28"/>
        </w:rPr>
        <w:t>
      1) выполняет двухсоставные поручения по инструкции на слух;</w:t>
      </w:r>
    </w:p>
    <w:bookmarkEnd w:id="6305"/>
    <w:bookmarkStart w:name="z8278" w:id="6306"/>
    <w:p>
      <w:pPr>
        <w:spacing w:after="0"/>
        <w:ind w:left="0"/>
        <w:jc w:val="both"/>
      </w:pPr>
      <w:r>
        <w:rPr>
          <w:rFonts w:ascii="Times New Roman"/>
          <w:b w:val="false"/>
          <w:i w:val="false"/>
          <w:color w:val="000000"/>
          <w:sz w:val="28"/>
        </w:rPr>
        <w:t>
      2) говорит с интонацией просьбы, радости, боли, осуждения, побуждения, вопроса, удивления.</w:t>
      </w:r>
    </w:p>
    <w:bookmarkEnd w:id="6306"/>
    <w:bookmarkStart w:name="z8279" w:id="6307"/>
    <w:p>
      <w:pPr>
        <w:spacing w:after="0"/>
        <w:ind w:left="0"/>
        <w:jc w:val="both"/>
      </w:pPr>
      <w:r>
        <w:rPr>
          <w:rFonts w:ascii="Times New Roman"/>
          <w:b w:val="false"/>
          <w:i w:val="false"/>
          <w:color w:val="000000"/>
          <w:sz w:val="28"/>
        </w:rPr>
        <w:t>
      3) изменяет силу и темп произнесения.</w:t>
      </w:r>
    </w:p>
    <w:bookmarkEnd w:id="6307"/>
    <w:bookmarkStart w:name="z8280" w:id="6308"/>
    <w:p>
      <w:pPr>
        <w:spacing w:after="0"/>
        <w:ind w:left="0"/>
        <w:jc w:val="both"/>
      </w:pPr>
      <w:r>
        <w:rPr>
          <w:rFonts w:ascii="Times New Roman"/>
          <w:b w:val="false"/>
          <w:i w:val="false"/>
          <w:color w:val="000000"/>
          <w:sz w:val="28"/>
        </w:rPr>
        <w:t>
      4) опознавание на слух знакомых детских стихов и песенок;</w:t>
      </w:r>
    </w:p>
    <w:bookmarkEnd w:id="6308"/>
    <w:bookmarkStart w:name="z8281" w:id="6309"/>
    <w:p>
      <w:pPr>
        <w:spacing w:after="0"/>
        <w:ind w:left="0"/>
        <w:jc w:val="both"/>
      </w:pPr>
      <w:r>
        <w:rPr>
          <w:rFonts w:ascii="Times New Roman"/>
          <w:b w:val="false"/>
          <w:i w:val="false"/>
          <w:color w:val="000000"/>
          <w:sz w:val="28"/>
        </w:rPr>
        <w:t>
      5) опознает речевой материал по организации, занятий и деятельности детей, счету;</w:t>
      </w:r>
    </w:p>
    <w:bookmarkEnd w:id="6309"/>
    <w:bookmarkStart w:name="z8282" w:id="6310"/>
    <w:p>
      <w:pPr>
        <w:spacing w:after="0"/>
        <w:ind w:left="0"/>
        <w:jc w:val="both"/>
      </w:pPr>
      <w:r>
        <w:rPr>
          <w:rFonts w:ascii="Times New Roman"/>
          <w:b w:val="false"/>
          <w:i w:val="false"/>
          <w:color w:val="000000"/>
          <w:sz w:val="28"/>
        </w:rPr>
        <w:t>
      6) опознает слухо-зрительно знакомые тексты и стихи;</w:t>
      </w:r>
    </w:p>
    <w:bookmarkEnd w:id="6310"/>
    <w:bookmarkStart w:name="z8283" w:id="6311"/>
    <w:p>
      <w:pPr>
        <w:spacing w:after="0"/>
        <w:ind w:left="0"/>
        <w:jc w:val="both"/>
      </w:pPr>
      <w:r>
        <w:rPr>
          <w:rFonts w:ascii="Times New Roman"/>
          <w:b w:val="false"/>
          <w:i w:val="false"/>
          <w:color w:val="000000"/>
          <w:sz w:val="28"/>
        </w:rPr>
        <w:t>
      7) определяет и воспроизводит высоту, громкость, силу, темп речи;</w:t>
      </w:r>
    </w:p>
    <w:bookmarkEnd w:id="6311"/>
    <w:bookmarkStart w:name="z8284" w:id="6312"/>
    <w:p>
      <w:pPr>
        <w:spacing w:after="0"/>
        <w:ind w:left="0"/>
        <w:jc w:val="both"/>
      </w:pPr>
      <w:r>
        <w:rPr>
          <w:rFonts w:ascii="Times New Roman"/>
          <w:b w:val="false"/>
          <w:i w:val="false"/>
          <w:color w:val="000000"/>
          <w:sz w:val="28"/>
        </w:rPr>
        <w:t>
      8) отвечает на вопросы по содержанию текстов;</w:t>
      </w:r>
    </w:p>
    <w:bookmarkEnd w:id="6312"/>
    <w:bookmarkStart w:name="z8285" w:id="6313"/>
    <w:p>
      <w:pPr>
        <w:spacing w:after="0"/>
        <w:ind w:left="0"/>
        <w:jc w:val="both"/>
      </w:pPr>
      <w:r>
        <w:rPr>
          <w:rFonts w:ascii="Times New Roman"/>
          <w:b w:val="false"/>
          <w:i w:val="false"/>
          <w:color w:val="000000"/>
          <w:sz w:val="28"/>
        </w:rPr>
        <w:t>
      9) проговаривает скороговорки;</w:t>
      </w:r>
    </w:p>
    <w:bookmarkEnd w:id="6313"/>
    <w:bookmarkStart w:name="z8286" w:id="6314"/>
    <w:p>
      <w:pPr>
        <w:spacing w:after="0"/>
        <w:ind w:left="0"/>
        <w:jc w:val="both"/>
      </w:pPr>
      <w:r>
        <w:rPr>
          <w:rFonts w:ascii="Times New Roman"/>
          <w:b w:val="false"/>
          <w:i w:val="false"/>
          <w:color w:val="000000"/>
          <w:sz w:val="28"/>
        </w:rPr>
        <w:t>
      10) проговаривает сложные по структуре слова, состоящие из правильно произносимых звуков;</w:t>
      </w:r>
    </w:p>
    <w:bookmarkEnd w:id="6314"/>
    <w:bookmarkStart w:name="z8287" w:id="6315"/>
    <w:p>
      <w:pPr>
        <w:spacing w:after="0"/>
        <w:ind w:left="0"/>
        <w:jc w:val="both"/>
      </w:pPr>
      <w:r>
        <w:rPr>
          <w:rFonts w:ascii="Times New Roman"/>
          <w:b w:val="false"/>
          <w:i w:val="false"/>
          <w:color w:val="000000"/>
          <w:sz w:val="28"/>
        </w:rPr>
        <w:t>
      11) различает 2–3-сложные и повторяющиеся 2-сложные ритмы;</w:t>
      </w:r>
    </w:p>
    <w:bookmarkEnd w:id="6315"/>
    <w:bookmarkStart w:name="z8288" w:id="6316"/>
    <w:p>
      <w:pPr>
        <w:spacing w:after="0"/>
        <w:ind w:left="0"/>
        <w:jc w:val="both"/>
      </w:pPr>
      <w:r>
        <w:rPr>
          <w:rFonts w:ascii="Times New Roman"/>
          <w:b w:val="false"/>
          <w:i w:val="false"/>
          <w:color w:val="000000"/>
          <w:sz w:val="28"/>
        </w:rPr>
        <w:t>
      12) различает голоса птиц и животных (при выборе из 4-5);</w:t>
      </w:r>
    </w:p>
    <w:bookmarkEnd w:id="6316"/>
    <w:bookmarkStart w:name="z8289" w:id="6317"/>
    <w:p>
      <w:pPr>
        <w:spacing w:after="0"/>
        <w:ind w:left="0"/>
        <w:jc w:val="both"/>
      </w:pPr>
      <w:r>
        <w:rPr>
          <w:rFonts w:ascii="Times New Roman"/>
          <w:b w:val="false"/>
          <w:i w:val="false"/>
          <w:color w:val="000000"/>
          <w:sz w:val="28"/>
        </w:rPr>
        <w:t>
      13) различает звучания мужских, женских и детских голосов;</w:t>
      </w:r>
    </w:p>
    <w:bookmarkEnd w:id="6317"/>
    <w:bookmarkStart w:name="z8290" w:id="6318"/>
    <w:p>
      <w:pPr>
        <w:spacing w:after="0"/>
        <w:ind w:left="0"/>
        <w:jc w:val="both"/>
      </w:pPr>
      <w:r>
        <w:rPr>
          <w:rFonts w:ascii="Times New Roman"/>
          <w:b w:val="false"/>
          <w:i w:val="false"/>
          <w:color w:val="000000"/>
          <w:sz w:val="28"/>
        </w:rPr>
        <w:t>
      14) различает инструментальную музыку, вокал и речь;</w:t>
      </w:r>
    </w:p>
    <w:bookmarkEnd w:id="6318"/>
    <w:bookmarkStart w:name="z8291" w:id="6319"/>
    <w:p>
      <w:pPr>
        <w:spacing w:after="0"/>
        <w:ind w:left="0"/>
        <w:jc w:val="both"/>
      </w:pPr>
      <w:r>
        <w:rPr>
          <w:rFonts w:ascii="Times New Roman"/>
          <w:b w:val="false"/>
          <w:i w:val="false"/>
          <w:color w:val="000000"/>
          <w:sz w:val="28"/>
        </w:rPr>
        <w:t>
      15) различает оркестровое, хоровое и сольное исполнение;</w:t>
      </w:r>
    </w:p>
    <w:bookmarkEnd w:id="6319"/>
    <w:bookmarkStart w:name="z8292" w:id="6320"/>
    <w:p>
      <w:pPr>
        <w:spacing w:after="0"/>
        <w:ind w:left="0"/>
        <w:jc w:val="both"/>
      </w:pPr>
      <w:r>
        <w:rPr>
          <w:rFonts w:ascii="Times New Roman"/>
          <w:b w:val="false"/>
          <w:i w:val="false"/>
          <w:color w:val="000000"/>
          <w:sz w:val="28"/>
        </w:rPr>
        <w:t>
      16) различает речевой материал по организации, занятий и деятельности детей, счету;</w:t>
      </w:r>
    </w:p>
    <w:bookmarkEnd w:id="6320"/>
    <w:bookmarkStart w:name="z8293" w:id="6321"/>
    <w:p>
      <w:pPr>
        <w:spacing w:after="0"/>
        <w:ind w:left="0"/>
        <w:jc w:val="both"/>
      </w:pPr>
      <w:r>
        <w:rPr>
          <w:rFonts w:ascii="Times New Roman"/>
          <w:b w:val="false"/>
          <w:i w:val="false"/>
          <w:color w:val="000000"/>
          <w:sz w:val="28"/>
        </w:rPr>
        <w:t>
      17) соблюдает словесное и логическое ударение во фразе.</w:t>
      </w:r>
    </w:p>
    <w:bookmarkEnd w:id="6321"/>
    <w:bookmarkStart w:name="z8294" w:id="6322"/>
    <w:p>
      <w:pPr>
        <w:spacing w:after="0"/>
        <w:ind w:left="0"/>
        <w:jc w:val="left"/>
      </w:pPr>
      <w:r>
        <w:rPr>
          <w:rFonts w:ascii="Times New Roman"/>
          <w:b/>
          <w:i w:val="false"/>
          <w:color w:val="000000"/>
        </w:rPr>
        <w:t xml:space="preserve"> Параграф 7. 2 полугодие</w:t>
      </w:r>
    </w:p>
    <w:bookmarkEnd w:id="6322"/>
    <w:bookmarkStart w:name="z8295" w:id="6323"/>
    <w:p>
      <w:pPr>
        <w:spacing w:after="0"/>
        <w:ind w:left="0"/>
        <w:jc w:val="both"/>
      </w:pPr>
      <w:r>
        <w:rPr>
          <w:rFonts w:ascii="Times New Roman"/>
          <w:b w:val="false"/>
          <w:i w:val="false"/>
          <w:color w:val="000000"/>
          <w:sz w:val="28"/>
        </w:rPr>
        <w:t>
      129. Неречевые звучания:</w:t>
      </w:r>
    </w:p>
    <w:bookmarkEnd w:id="6323"/>
    <w:bookmarkStart w:name="z8296" w:id="6324"/>
    <w:p>
      <w:pPr>
        <w:spacing w:after="0"/>
        <w:ind w:left="0"/>
        <w:jc w:val="both"/>
      </w:pPr>
      <w:r>
        <w:rPr>
          <w:rFonts w:ascii="Times New Roman"/>
          <w:b w:val="false"/>
          <w:i w:val="false"/>
          <w:color w:val="000000"/>
          <w:sz w:val="28"/>
        </w:rPr>
        <w:t>
      1) различение на слух голосов животных;</w:t>
      </w:r>
    </w:p>
    <w:bookmarkEnd w:id="6324"/>
    <w:bookmarkStart w:name="z8297" w:id="6325"/>
    <w:p>
      <w:pPr>
        <w:spacing w:after="0"/>
        <w:ind w:left="0"/>
        <w:jc w:val="both"/>
      </w:pPr>
      <w:r>
        <w:rPr>
          <w:rFonts w:ascii="Times New Roman"/>
          <w:b w:val="false"/>
          <w:i w:val="false"/>
          <w:color w:val="000000"/>
          <w:sz w:val="28"/>
        </w:rPr>
        <w:t>
      2) узнавание и опознавание музыкальных произведений;</w:t>
      </w:r>
    </w:p>
    <w:bookmarkEnd w:id="6325"/>
    <w:bookmarkStart w:name="z8298" w:id="6326"/>
    <w:p>
      <w:pPr>
        <w:spacing w:after="0"/>
        <w:ind w:left="0"/>
        <w:jc w:val="both"/>
      </w:pPr>
      <w:r>
        <w:rPr>
          <w:rFonts w:ascii="Times New Roman"/>
          <w:b w:val="false"/>
          <w:i w:val="false"/>
          <w:color w:val="000000"/>
          <w:sz w:val="28"/>
        </w:rPr>
        <w:t>
      3) различение на слух сложных ритмов, ритмов мелодий;</w:t>
      </w:r>
    </w:p>
    <w:bookmarkEnd w:id="6326"/>
    <w:bookmarkStart w:name="z8299" w:id="6327"/>
    <w:p>
      <w:pPr>
        <w:spacing w:after="0"/>
        <w:ind w:left="0"/>
        <w:jc w:val="both"/>
      </w:pPr>
      <w:r>
        <w:rPr>
          <w:rFonts w:ascii="Times New Roman"/>
          <w:b w:val="false"/>
          <w:i w:val="false"/>
          <w:color w:val="000000"/>
          <w:sz w:val="28"/>
        </w:rPr>
        <w:t>
      4) узнавание знакомых песен, подпевание, воспроизведение.</w:t>
      </w:r>
    </w:p>
    <w:bookmarkEnd w:id="6327"/>
    <w:bookmarkStart w:name="z8300" w:id="6328"/>
    <w:p>
      <w:pPr>
        <w:spacing w:after="0"/>
        <w:ind w:left="0"/>
        <w:jc w:val="both"/>
      </w:pPr>
      <w:r>
        <w:rPr>
          <w:rFonts w:ascii="Times New Roman"/>
          <w:b w:val="false"/>
          <w:i w:val="false"/>
          <w:color w:val="000000"/>
          <w:sz w:val="28"/>
        </w:rPr>
        <w:t>
      130. Речевые звучания:</w:t>
      </w:r>
    </w:p>
    <w:bookmarkEnd w:id="6328"/>
    <w:bookmarkStart w:name="z8301" w:id="6329"/>
    <w:p>
      <w:pPr>
        <w:spacing w:after="0"/>
        <w:ind w:left="0"/>
        <w:jc w:val="both"/>
      </w:pPr>
      <w:r>
        <w:rPr>
          <w:rFonts w:ascii="Times New Roman"/>
          <w:b w:val="false"/>
          <w:i w:val="false"/>
          <w:color w:val="000000"/>
          <w:sz w:val="28"/>
        </w:rPr>
        <w:t>
      1) выполнение заданий, инструкций на слух;</w:t>
      </w:r>
    </w:p>
    <w:bookmarkEnd w:id="6329"/>
    <w:bookmarkStart w:name="z8302" w:id="6330"/>
    <w:p>
      <w:pPr>
        <w:spacing w:after="0"/>
        <w:ind w:left="0"/>
        <w:jc w:val="both"/>
      </w:pPr>
      <w:r>
        <w:rPr>
          <w:rFonts w:ascii="Times New Roman"/>
          <w:b w:val="false"/>
          <w:i w:val="false"/>
          <w:color w:val="000000"/>
          <w:sz w:val="28"/>
        </w:rPr>
        <w:t>
      2) опознавание речевого материала к теме "Я и моя семья";</w:t>
      </w:r>
    </w:p>
    <w:bookmarkEnd w:id="6330"/>
    <w:bookmarkStart w:name="z8303" w:id="6331"/>
    <w:p>
      <w:pPr>
        <w:spacing w:after="0"/>
        <w:ind w:left="0"/>
        <w:jc w:val="both"/>
      </w:pPr>
      <w:r>
        <w:rPr>
          <w:rFonts w:ascii="Times New Roman"/>
          <w:b w:val="false"/>
          <w:i w:val="false"/>
          <w:color w:val="000000"/>
          <w:sz w:val="28"/>
        </w:rPr>
        <w:t>
      3) опознавание речевого материала по организации, занятий и деятельности детей, к счету;</w:t>
      </w:r>
    </w:p>
    <w:bookmarkEnd w:id="6331"/>
    <w:bookmarkStart w:name="z8304" w:id="6332"/>
    <w:p>
      <w:pPr>
        <w:spacing w:after="0"/>
        <w:ind w:left="0"/>
        <w:jc w:val="both"/>
      </w:pPr>
      <w:r>
        <w:rPr>
          <w:rFonts w:ascii="Times New Roman"/>
          <w:b w:val="false"/>
          <w:i w:val="false"/>
          <w:color w:val="000000"/>
          <w:sz w:val="28"/>
        </w:rPr>
        <w:t>
      4) ответы на вопросы по тексту и картинке, сказке, событиям дома;</w:t>
      </w:r>
    </w:p>
    <w:bookmarkEnd w:id="6332"/>
    <w:bookmarkStart w:name="z8305" w:id="6333"/>
    <w:p>
      <w:pPr>
        <w:spacing w:after="0"/>
        <w:ind w:left="0"/>
        <w:jc w:val="both"/>
      </w:pPr>
      <w:r>
        <w:rPr>
          <w:rFonts w:ascii="Times New Roman"/>
          <w:b w:val="false"/>
          <w:i w:val="false"/>
          <w:color w:val="000000"/>
          <w:sz w:val="28"/>
        </w:rPr>
        <w:t>
      5) различение звучаний мужских, женских и детских голосов;</w:t>
      </w:r>
    </w:p>
    <w:bookmarkEnd w:id="6333"/>
    <w:bookmarkStart w:name="z8306" w:id="6334"/>
    <w:p>
      <w:pPr>
        <w:spacing w:after="0"/>
        <w:ind w:left="0"/>
        <w:jc w:val="both"/>
      </w:pPr>
      <w:r>
        <w:rPr>
          <w:rFonts w:ascii="Times New Roman"/>
          <w:b w:val="false"/>
          <w:i w:val="false"/>
          <w:color w:val="000000"/>
          <w:sz w:val="28"/>
        </w:rPr>
        <w:t>
      6) различение речевого материала по организации, занятий и деятельности детей, к счету;</w:t>
      </w:r>
    </w:p>
    <w:bookmarkEnd w:id="6334"/>
    <w:bookmarkStart w:name="z8307" w:id="6335"/>
    <w:p>
      <w:pPr>
        <w:spacing w:after="0"/>
        <w:ind w:left="0"/>
        <w:jc w:val="both"/>
      </w:pPr>
      <w:r>
        <w:rPr>
          <w:rFonts w:ascii="Times New Roman"/>
          <w:b w:val="false"/>
          <w:i w:val="false"/>
          <w:color w:val="000000"/>
          <w:sz w:val="28"/>
        </w:rPr>
        <w:t>
      7) опознавание знакомых стихов и песенок;</w:t>
      </w:r>
    </w:p>
    <w:bookmarkEnd w:id="6335"/>
    <w:bookmarkStart w:name="z8308" w:id="6336"/>
    <w:p>
      <w:pPr>
        <w:spacing w:after="0"/>
        <w:ind w:left="0"/>
        <w:jc w:val="both"/>
      </w:pPr>
      <w:r>
        <w:rPr>
          <w:rFonts w:ascii="Times New Roman"/>
          <w:b w:val="false"/>
          <w:i w:val="false"/>
          <w:color w:val="000000"/>
          <w:sz w:val="28"/>
        </w:rPr>
        <w:t>
      8) опознавание на слух знакомых текстов;</w:t>
      </w:r>
    </w:p>
    <w:bookmarkEnd w:id="6336"/>
    <w:bookmarkStart w:name="z8309" w:id="6337"/>
    <w:p>
      <w:pPr>
        <w:spacing w:after="0"/>
        <w:ind w:left="0"/>
        <w:jc w:val="both"/>
      </w:pPr>
      <w:r>
        <w:rPr>
          <w:rFonts w:ascii="Times New Roman"/>
          <w:b w:val="false"/>
          <w:i w:val="false"/>
          <w:color w:val="000000"/>
          <w:sz w:val="28"/>
        </w:rPr>
        <w:t>
      9) ответы на вопросы к тексту (на слух);</w:t>
      </w:r>
    </w:p>
    <w:bookmarkEnd w:id="6337"/>
    <w:bookmarkStart w:name="z8310" w:id="6338"/>
    <w:p>
      <w:pPr>
        <w:spacing w:after="0"/>
        <w:ind w:left="0"/>
        <w:jc w:val="both"/>
      </w:pPr>
      <w:r>
        <w:rPr>
          <w:rFonts w:ascii="Times New Roman"/>
          <w:b w:val="false"/>
          <w:i w:val="false"/>
          <w:color w:val="000000"/>
          <w:sz w:val="28"/>
        </w:rPr>
        <w:t>
      10) опознавание на слух знакомых стихов и песен;</w:t>
      </w:r>
    </w:p>
    <w:bookmarkEnd w:id="6338"/>
    <w:bookmarkStart w:name="z8311" w:id="6339"/>
    <w:p>
      <w:pPr>
        <w:spacing w:after="0"/>
        <w:ind w:left="0"/>
        <w:jc w:val="both"/>
      </w:pPr>
      <w:r>
        <w:rPr>
          <w:rFonts w:ascii="Times New Roman"/>
          <w:b w:val="false"/>
          <w:i w:val="false"/>
          <w:color w:val="000000"/>
          <w:sz w:val="28"/>
        </w:rPr>
        <w:t>
      11) различение на слух текстов из 2-3 фраз.</w:t>
      </w:r>
    </w:p>
    <w:bookmarkEnd w:id="6339"/>
    <w:bookmarkStart w:name="z8312" w:id="6340"/>
    <w:p>
      <w:pPr>
        <w:spacing w:after="0"/>
        <w:ind w:left="0"/>
        <w:jc w:val="both"/>
      </w:pPr>
      <w:r>
        <w:rPr>
          <w:rFonts w:ascii="Times New Roman"/>
          <w:b w:val="false"/>
          <w:i w:val="false"/>
          <w:color w:val="000000"/>
          <w:sz w:val="28"/>
        </w:rPr>
        <w:t>
      131. Формирование произношения:</w:t>
      </w:r>
    </w:p>
    <w:bookmarkEnd w:id="6340"/>
    <w:bookmarkStart w:name="z8313" w:id="6341"/>
    <w:p>
      <w:pPr>
        <w:spacing w:after="0"/>
        <w:ind w:left="0"/>
        <w:jc w:val="both"/>
      </w:pPr>
      <w:r>
        <w:rPr>
          <w:rFonts w:ascii="Times New Roman"/>
          <w:b w:val="false"/>
          <w:i w:val="false"/>
          <w:color w:val="000000"/>
          <w:sz w:val="28"/>
        </w:rPr>
        <w:t>
      1) автоматизация звуков на материале слов и фраз;</w:t>
      </w:r>
    </w:p>
    <w:bookmarkEnd w:id="6341"/>
    <w:bookmarkStart w:name="z8314" w:id="6342"/>
    <w:p>
      <w:pPr>
        <w:spacing w:after="0"/>
        <w:ind w:left="0"/>
        <w:jc w:val="both"/>
      </w:pPr>
      <w:r>
        <w:rPr>
          <w:rFonts w:ascii="Times New Roman"/>
          <w:b w:val="false"/>
          <w:i w:val="false"/>
          <w:color w:val="000000"/>
          <w:sz w:val="28"/>
        </w:rPr>
        <w:t>
      2) дифференциация гласных и согласных звуков на материале слов и фраз;</w:t>
      </w:r>
    </w:p>
    <w:bookmarkEnd w:id="6342"/>
    <w:bookmarkStart w:name="z8315" w:id="6343"/>
    <w:p>
      <w:pPr>
        <w:spacing w:after="0"/>
        <w:ind w:left="0"/>
        <w:jc w:val="both"/>
      </w:pPr>
      <w:r>
        <w:rPr>
          <w:rFonts w:ascii="Times New Roman"/>
          <w:b w:val="false"/>
          <w:i w:val="false"/>
          <w:color w:val="000000"/>
          <w:sz w:val="28"/>
        </w:rPr>
        <w:t>
      3) изменение темпа произнесения разнородного рифмованного и стихотворного материала;</w:t>
      </w:r>
    </w:p>
    <w:bookmarkEnd w:id="6343"/>
    <w:bookmarkStart w:name="z8316" w:id="6344"/>
    <w:p>
      <w:pPr>
        <w:spacing w:after="0"/>
        <w:ind w:left="0"/>
        <w:jc w:val="both"/>
      </w:pPr>
      <w:r>
        <w:rPr>
          <w:rFonts w:ascii="Times New Roman"/>
          <w:b w:val="false"/>
          <w:i w:val="false"/>
          <w:color w:val="000000"/>
          <w:sz w:val="28"/>
        </w:rPr>
        <w:t>
      4) произвольное изменение темпа, силы голоса;</w:t>
      </w:r>
    </w:p>
    <w:bookmarkEnd w:id="6344"/>
    <w:bookmarkStart w:name="z8317" w:id="6345"/>
    <w:p>
      <w:pPr>
        <w:spacing w:after="0"/>
        <w:ind w:left="0"/>
        <w:jc w:val="both"/>
      </w:pPr>
      <w:r>
        <w:rPr>
          <w:rFonts w:ascii="Times New Roman"/>
          <w:b w:val="false"/>
          <w:i w:val="false"/>
          <w:color w:val="000000"/>
          <w:sz w:val="28"/>
        </w:rPr>
        <w:t>
      5) слитное, в темпе, близком к естественному, с выраженным ударением и соблюдением норм орфоэпии произнесение слов и фраз;</w:t>
      </w:r>
    </w:p>
    <w:bookmarkEnd w:id="6345"/>
    <w:bookmarkStart w:name="z8318" w:id="6346"/>
    <w:p>
      <w:pPr>
        <w:spacing w:after="0"/>
        <w:ind w:left="0"/>
        <w:jc w:val="both"/>
      </w:pPr>
      <w:r>
        <w:rPr>
          <w:rFonts w:ascii="Times New Roman"/>
          <w:b w:val="false"/>
          <w:i w:val="false"/>
          <w:color w:val="000000"/>
          <w:sz w:val="28"/>
        </w:rPr>
        <w:t>
      6) умение выделять словесное и логическое ударение в речи;</w:t>
      </w:r>
    </w:p>
    <w:bookmarkEnd w:id="6346"/>
    <w:bookmarkStart w:name="z8319" w:id="6347"/>
    <w:p>
      <w:pPr>
        <w:spacing w:after="0"/>
        <w:ind w:left="0"/>
        <w:jc w:val="both"/>
      </w:pPr>
      <w:r>
        <w:rPr>
          <w:rFonts w:ascii="Times New Roman"/>
          <w:b w:val="false"/>
          <w:i w:val="false"/>
          <w:color w:val="000000"/>
          <w:sz w:val="28"/>
        </w:rPr>
        <w:t>
      7) умение свободно пользоваться приобретенными навыками в самостоятельной речи;</w:t>
      </w:r>
    </w:p>
    <w:bookmarkEnd w:id="6347"/>
    <w:bookmarkStart w:name="z8320" w:id="6348"/>
    <w:p>
      <w:pPr>
        <w:spacing w:after="0"/>
        <w:ind w:left="0"/>
        <w:jc w:val="both"/>
      </w:pPr>
      <w:r>
        <w:rPr>
          <w:rFonts w:ascii="Times New Roman"/>
          <w:b w:val="false"/>
          <w:i w:val="false"/>
          <w:color w:val="000000"/>
          <w:sz w:val="28"/>
        </w:rPr>
        <w:t xml:space="preserve">
      8) употребление в речи всех гласных, согласных (за исключением мягких и аффрикат), дифтонгов </w:t>
      </w:r>
    </w:p>
    <w:bookmarkEnd w:id="6348"/>
    <w:bookmarkStart w:name="z8321" w:id="6349"/>
    <w:p>
      <w:pPr>
        <w:spacing w:after="0"/>
        <w:ind w:left="0"/>
        <w:jc w:val="both"/>
      </w:pPr>
      <w:r>
        <w:rPr>
          <w:rFonts w:ascii="Times New Roman"/>
          <w:b w:val="false"/>
          <w:i w:val="false"/>
          <w:color w:val="000000"/>
          <w:sz w:val="28"/>
        </w:rPr>
        <w:t>
      132. Ожидаемые результаты:</w:t>
      </w:r>
    </w:p>
    <w:bookmarkEnd w:id="6349"/>
    <w:bookmarkStart w:name="z8322" w:id="6350"/>
    <w:p>
      <w:pPr>
        <w:spacing w:after="0"/>
        <w:ind w:left="0"/>
        <w:jc w:val="both"/>
      </w:pPr>
      <w:r>
        <w:rPr>
          <w:rFonts w:ascii="Times New Roman"/>
          <w:b w:val="false"/>
          <w:i w:val="false"/>
          <w:color w:val="000000"/>
          <w:sz w:val="28"/>
        </w:rPr>
        <w:t>
      1) выполняет задания, инструкции на слух;</w:t>
      </w:r>
    </w:p>
    <w:bookmarkEnd w:id="6350"/>
    <w:bookmarkStart w:name="z8323" w:id="6351"/>
    <w:p>
      <w:pPr>
        <w:spacing w:after="0"/>
        <w:ind w:left="0"/>
        <w:jc w:val="both"/>
      </w:pPr>
      <w:r>
        <w:rPr>
          <w:rFonts w:ascii="Times New Roman"/>
          <w:b w:val="false"/>
          <w:i w:val="false"/>
          <w:color w:val="000000"/>
          <w:sz w:val="28"/>
        </w:rPr>
        <w:t>
      2) говорит слитно, в темпе, близком к естественному, с выраженным ударением и соблюдением норм орфоэпии;</w:t>
      </w:r>
    </w:p>
    <w:bookmarkEnd w:id="6351"/>
    <w:bookmarkStart w:name="z8324" w:id="6352"/>
    <w:p>
      <w:pPr>
        <w:spacing w:after="0"/>
        <w:ind w:left="0"/>
        <w:jc w:val="both"/>
      </w:pPr>
      <w:r>
        <w:rPr>
          <w:rFonts w:ascii="Times New Roman"/>
          <w:b w:val="false"/>
          <w:i w:val="false"/>
          <w:color w:val="000000"/>
          <w:sz w:val="28"/>
        </w:rPr>
        <w:t>
      3) опознает знакомые стихи и песенки;</w:t>
      </w:r>
    </w:p>
    <w:bookmarkEnd w:id="6352"/>
    <w:bookmarkStart w:name="z8325" w:id="6353"/>
    <w:p>
      <w:pPr>
        <w:spacing w:after="0"/>
        <w:ind w:left="0"/>
        <w:jc w:val="both"/>
      </w:pPr>
      <w:r>
        <w:rPr>
          <w:rFonts w:ascii="Times New Roman"/>
          <w:b w:val="false"/>
          <w:i w:val="false"/>
          <w:color w:val="000000"/>
          <w:sz w:val="28"/>
        </w:rPr>
        <w:t>
      4) опознает на слух знакомые стихи и песни;</w:t>
      </w:r>
    </w:p>
    <w:bookmarkEnd w:id="6353"/>
    <w:bookmarkStart w:name="z8326" w:id="6354"/>
    <w:p>
      <w:pPr>
        <w:spacing w:after="0"/>
        <w:ind w:left="0"/>
        <w:jc w:val="both"/>
      </w:pPr>
      <w:r>
        <w:rPr>
          <w:rFonts w:ascii="Times New Roman"/>
          <w:b w:val="false"/>
          <w:i w:val="false"/>
          <w:color w:val="000000"/>
          <w:sz w:val="28"/>
        </w:rPr>
        <w:t>
      5) опознает на слух тексты из 2-3 фраз;</w:t>
      </w:r>
    </w:p>
    <w:bookmarkEnd w:id="6354"/>
    <w:bookmarkStart w:name="z8327" w:id="6355"/>
    <w:p>
      <w:pPr>
        <w:spacing w:after="0"/>
        <w:ind w:left="0"/>
        <w:jc w:val="both"/>
      </w:pPr>
      <w:r>
        <w:rPr>
          <w:rFonts w:ascii="Times New Roman"/>
          <w:b w:val="false"/>
          <w:i w:val="false"/>
          <w:color w:val="000000"/>
          <w:sz w:val="28"/>
        </w:rPr>
        <w:t>
      6) опознает речевой материал по организации, занятий и деятельности детей, к счету;</w:t>
      </w:r>
    </w:p>
    <w:bookmarkEnd w:id="6355"/>
    <w:bookmarkStart w:name="z8328" w:id="6356"/>
    <w:p>
      <w:pPr>
        <w:spacing w:after="0"/>
        <w:ind w:left="0"/>
        <w:jc w:val="both"/>
      </w:pPr>
      <w:r>
        <w:rPr>
          <w:rFonts w:ascii="Times New Roman"/>
          <w:b w:val="false"/>
          <w:i w:val="false"/>
          <w:color w:val="000000"/>
          <w:sz w:val="28"/>
        </w:rPr>
        <w:t>
      7) отвечает на вопросы к тексту, картинке, сказке, событиям дома;</w:t>
      </w:r>
    </w:p>
    <w:bookmarkEnd w:id="6356"/>
    <w:bookmarkStart w:name="z8329" w:id="6357"/>
    <w:p>
      <w:pPr>
        <w:spacing w:after="0"/>
        <w:ind w:left="0"/>
        <w:jc w:val="both"/>
      </w:pPr>
      <w:r>
        <w:rPr>
          <w:rFonts w:ascii="Times New Roman"/>
          <w:b w:val="false"/>
          <w:i w:val="false"/>
          <w:color w:val="000000"/>
          <w:sz w:val="28"/>
        </w:rPr>
        <w:t>
      8) произвольно изменяет темп, силу голоса;</w:t>
      </w:r>
    </w:p>
    <w:bookmarkEnd w:id="6357"/>
    <w:bookmarkStart w:name="z8330" w:id="6358"/>
    <w:p>
      <w:pPr>
        <w:spacing w:after="0"/>
        <w:ind w:left="0"/>
        <w:jc w:val="both"/>
      </w:pPr>
      <w:r>
        <w:rPr>
          <w:rFonts w:ascii="Times New Roman"/>
          <w:b w:val="false"/>
          <w:i w:val="false"/>
          <w:color w:val="000000"/>
          <w:sz w:val="28"/>
        </w:rPr>
        <w:t>
      9) произносит речевой материал слитно, с выраженным ударением, без призвуков, соблюдая нормы русской орфоэпии, в темпе, близком к естественному;</w:t>
      </w:r>
    </w:p>
    <w:bookmarkEnd w:id="6358"/>
    <w:bookmarkStart w:name="z8331" w:id="6359"/>
    <w:p>
      <w:pPr>
        <w:spacing w:after="0"/>
        <w:ind w:left="0"/>
        <w:jc w:val="both"/>
      </w:pPr>
      <w:r>
        <w:rPr>
          <w:rFonts w:ascii="Times New Roman"/>
          <w:b w:val="false"/>
          <w:i w:val="false"/>
          <w:color w:val="000000"/>
          <w:sz w:val="28"/>
        </w:rPr>
        <w:t>
      10) различает звучания мужских, женских и детских голосов;</w:t>
      </w:r>
    </w:p>
    <w:bookmarkEnd w:id="6359"/>
    <w:bookmarkStart w:name="z8332" w:id="6360"/>
    <w:p>
      <w:pPr>
        <w:spacing w:after="0"/>
        <w:ind w:left="0"/>
        <w:jc w:val="both"/>
      </w:pPr>
      <w:r>
        <w:rPr>
          <w:rFonts w:ascii="Times New Roman"/>
          <w:b w:val="false"/>
          <w:i w:val="false"/>
          <w:color w:val="000000"/>
          <w:sz w:val="28"/>
        </w:rPr>
        <w:t>
      11) различает и опознает на слух голоса животных;</w:t>
      </w:r>
    </w:p>
    <w:bookmarkEnd w:id="6360"/>
    <w:bookmarkStart w:name="z8333" w:id="6361"/>
    <w:p>
      <w:pPr>
        <w:spacing w:after="0"/>
        <w:ind w:left="0"/>
        <w:jc w:val="both"/>
      </w:pPr>
      <w:r>
        <w:rPr>
          <w:rFonts w:ascii="Times New Roman"/>
          <w:b w:val="false"/>
          <w:i w:val="false"/>
          <w:color w:val="000000"/>
          <w:sz w:val="28"/>
        </w:rPr>
        <w:t>
      12) различает на слух знакомые тексты;</w:t>
      </w:r>
    </w:p>
    <w:bookmarkEnd w:id="6361"/>
    <w:bookmarkStart w:name="z8334" w:id="6362"/>
    <w:p>
      <w:pPr>
        <w:spacing w:after="0"/>
        <w:ind w:left="0"/>
        <w:jc w:val="both"/>
      </w:pPr>
      <w:r>
        <w:rPr>
          <w:rFonts w:ascii="Times New Roman"/>
          <w:b w:val="false"/>
          <w:i w:val="false"/>
          <w:color w:val="000000"/>
          <w:sz w:val="28"/>
        </w:rPr>
        <w:t>
      13) различает на слух сложные ритмы, ритмы мелодий;</w:t>
      </w:r>
    </w:p>
    <w:bookmarkEnd w:id="6362"/>
    <w:bookmarkStart w:name="z8335" w:id="6363"/>
    <w:p>
      <w:pPr>
        <w:spacing w:after="0"/>
        <w:ind w:left="0"/>
        <w:jc w:val="both"/>
      </w:pPr>
      <w:r>
        <w:rPr>
          <w:rFonts w:ascii="Times New Roman"/>
          <w:b w:val="false"/>
          <w:i w:val="false"/>
          <w:color w:val="000000"/>
          <w:sz w:val="28"/>
        </w:rPr>
        <w:t>
      14) узнает знакомые песни, подпевает, воспроизводит;</w:t>
      </w:r>
    </w:p>
    <w:bookmarkEnd w:id="6363"/>
    <w:bookmarkStart w:name="z8336" w:id="6364"/>
    <w:p>
      <w:pPr>
        <w:spacing w:after="0"/>
        <w:ind w:left="0"/>
        <w:jc w:val="both"/>
      </w:pPr>
      <w:r>
        <w:rPr>
          <w:rFonts w:ascii="Times New Roman"/>
          <w:b w:val="false"/>
          <w:i w:val="false"/>
          <w:color w:val="000000"/>
          <w:sz w:val="28"/>
        </w:rPr>
        <w:t>
      15) умеет свободно пользоваться приобретенными навыками в самостоятельной речи;</w:t>
      </w:r>
    </w:p>
    <w:bookmarkEnd w:id="6364"/>
    <w:bookmarkStart w:name="z8337" w:id="6365"/>
    <w:p>
      <w:pPr>
        <w:spacing w:after="0"/>
        <w:ind w:left="0"/>
        <w:jc w:val="both"/>
      </w:pPr>
      <w:r>
        <w:rPr>
          <w:rFonts w:ascii="Times New Roman"/>
          <w:b w:val="false"/>
          <w:i w:val="false"/>
          <w:color w:val="000000"/>
          <w:sz w:val="28"/>
        </w:rPr>
        <w:t>
      16) употребляет в речи все гласные, согласные (за исключением мягких и аффрикат), дифтонгов.</w:t>
      </w:r>
    </w:p>
    <w:bookmarkEnd w:id="6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8339" w:id="6366"/>
    <w:p>
      <w:pPr>
        <w:spacing w:after="0"/>
        <w:ind w:left="0"/>
        <w:jc w:val="left"/>
      </w:pPr>
      <w:r>
        <w:rPr>
          <w:rFonts w:ascii="Times New Roman"/>
          <w:b/>
          <w:i w:val="false"/>
          <w:color w:val="000000"/>
        </w:rPr>
        <w:t xml:space="preserve"> Типовая учебная программа дошкольного воспитания и обучения детей с нарушением интеллекта</w:t>
      </w:r>
    </w:p>
    <w:bookmarkEnd w:id="6366"/>
    <w:p>
      <w:pPr>
        <w:spacing w:after="0"/>
        <w:ind w:left="0"/>
        <w:jc w:val="both"/>
      </w:pPr>
      <w:r>
        <w:rPr>
          <w:rFonts w:ascii="Times New Roman"/>
          <w:b w:val="false"/>
          <w:i w:val="false"/>
          <w:color w:val="ff0000"/>
          <w:sz w:val="28"/>
        </w:rPr>
        <w:t xml:space="preserve">
      Сноска. Приказ дополнен приложением 5 в соответствии с приказом Министра образования и науки РК от 29.12.2018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истечению десяти календарных дней после дня его официального опубликования).</w:t>
      </w:r>
    </w:p>
    <w:bookmarkStart w:name="z8340" w:id="6367"/>
    <w:p>
      <w:pPr>
        <w:spacing w:after="0"/>
        <w:ind w:left="0"/>
        <w:jc w:val="left"/>
      </w:pPr>
      <w:r>
        <w:rPr>
          <w:rFonts w:ascii="Times New Roman"/>
          <w:b/>
          <w:i w:val="false"/>
          <w:color w:val="000000"/>
        </w:rPr>
        <w:t xml:space="preserve"> Глава 1. Пояснительная записка</w:t>
      </w:r>
    </w:p>
    <w:bookmarkEnd w:id="6367"/>
    <w:bookmarkStart w:name="z8341" w:id="6368"/>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детей с нарушением интеллекта (далее - Программа) разработана в соответствии со </w:t>
      </w:r>
      <w:r>
        <w:rPr>
          <w:rFonts w:ascii="Times New Roman"/>
          <w:b w:val="false"/>
          <w:i w:val="false"/>
          <w:color w:val="000000"/>
          <w:sz w:val="28"/>
        </w:rPr>
        <w:t>статьями5</w:t>
      </w:r>
      <w:r>
        <w:rPr>
          <w:rFonts w:ascii="Times New Roman"/>
          <w:b w:val="false"/>
          <w:i w:val="false"/>
          <w:color w:val="000000"/>
          <w:sz w:val="28"/>
        </w:rPr>
        <w:t xml:space="preserve"> и</w:t>
      </w:r>
      <w:r>
        <w:rPr>
          <w:rFonts w:ascii="Times New Roman"/>
          <w:b w:val="false"/>
          <w:i w:val="false"/>
          <w:color w:val="000000"/>
          <w:sz w:val="28"/>
        </w:rPr>
        <w:t>14</w:t>
      </w:r>
      <w:r>
        <w:rPr>
          <w:rFonts w:ascii="Times New Roman"/>
          <w:b w:val="false"/>
          <w:i w:val="false"/>
          <w:color w:val="000000"/>
          <w:sz w:val="28"/>
        </w:rPr>
        <w:t xml:space="preserve"> Закона Республики Казахстан от 27 июля 2007 года "Об образовании".</w:t>
      </w:r>
    </w:p>
    <w:bookmarkEnd w:id="6368"/>
    <w:bookmarkStart w:name="z8342" w:id="6369"/>
    <w:p>
      <w:pPr>
        <w:spacing w:after="0"/>
        <w:ind w:left="0"/>
        <w:jc w:val="both"/>
      </w:pPr>
      <w:r>
        <w:rPr>
          <w:rFonts w:ascii="Times New Roman"/>
          <w:b w:val="false"/>
          <w:i w:val="false"/>
          <w:color w:val="000000"/>
          <w:sz w:val="28"/>
        </w:rPr>
        <w:t xml:space="preserve">
      2. Цель Программы: создание благоприятных условий для эмоционального, интеллектуального и социального развития ребенка с нарушением интеллекта и формирование его позитивных личностных качеств. </w:t>
      </w:r>
    </w:p>
    <w:bookmarkEnd w:id="6369"/>
    <w:bookmarkStart w:name="z8343" w:id="6370"/>
    <w:p>
      <w:pPr>
        <w:spacing w:after="0"/>
        <w:ind w:left="0"/>
        <w:jc w:val="both"/>
      </w:pPr>
      <w:r>
        <w:rPr>
          <w:rFonts w:ascii="Times New Roman"/>
          <w:b w:val="false"/>
          <w:i w:val="false"/>
          <w:color w:val="000000"/>
          <w:sz w:val="28"/>
        </w:rPr>
        <w:t xml:space="preserve">
      3. Задачи Программы: </w:t>
      </w:r>
    </w:p>
    <w:bookmarkEnd w:id="6370"/>
    <w:bookmarkStart w:name="z8344" w:id="6371"/>
    <w:p>
      <w:pPr>
        <w:spacing w:after="0"/>
        <w:ind w:left="0"/>
        <w:jc w:val="both"/>
      </w:pPr>
      <w:r>
        <w:rPr>
          <w:rFonts w:ascii="Times New Roman"/>
          <w:b w:val="false"/>
          <w:i w:val="false"/>
          <w:color w:val="000000"/>
          <w:sz w:val="28"/>
        </w:rPr>
        <w:t>
      1) формирование предметно-развивающей среды, обеспечивающей охрану жизни и укрепление здоровья ребенка;</w:t>
      </w:r>
    </w:p>
    <w:bookmarkEnd w:id="6371"/>
    <w:bookmarkStart w:name="z8345" w:id="6372"/>
    <w:p>
      <w:pPr>
        <w:spacing w:after="0"/>
        <w:ind w:left="0"/>
        <w:jc w:val="both"/>
      </w:pPr>
      <w:r>
        <w:rPr>
          <w:rFonts w:ascii="Times New Roman"/>
          <w:b w:val="false"/>
          <w:i w:val="false"/>
          <w:color w:val="000000"/>
          <w:sz w:val="28"/>
        </w:rPr>
        <w:t>
      2) формирование у детей способов усвоения социального опыта взаимодействия с людьми и предметами окружающей действительности;</w:t>
      </w:r>
    </w:p>
    <w:bookmarkEnd w:id="6372"/>
    <w:bookmarkStart w:name="z8346" w:id="6373"/>
    <w:p>
      <w:pPr>
        <w:spacing w:after="0"/>
        <w:ind w:left="0"/>
        <w:jc w:val="both"/>
      </w:pPr>
      <w:r>
        <w:rPr>
          <w:rFonts w:ascii="Times New Roman"/>
          <w:b w:val="false"/>
          <w:i w:val="false"/>
          <w:color w:val="000000"/>
          <w:sz w:val="28"/>
        </w:rPr>
        <w:t>
      3) формирование у детей системы знаний и обобщенных представлений об окружающей действительности, развитие познавательной активности;</w:t>
      </w:r>
    </w:p>
    <w:bookmarkEnd w:id="6373"/>
    <w:bookmarkStart w:name="z8347" w:id="6374"/>
    <w:p>
      <w:pPr>
        <w:spacing w:after="0"/>
        <w:ind w:left="0"/>
        <w:jc w:val="both"/>
      </w:pPr>
      <w:r>
        <w:rPr>
          <w:rFonts w:ascii="Times New Roman"/>
          <w:b w:val="false"/>
          <w:i w:val="false"/>
          <w:color w:val="000000"/>
          <w:sz w:val="28"/>
        </w:rPr>
        <w:t>
      4) формирование всех видов детской деятельности, характерных для каждого возрастного периода;</w:t>
      </w:r>
    </w:p>
    <w:bookmarkEnd w:id="6374"/>
    <w:bookmarkStart w:name="z8348" w:id="6375"/>
    <w:p>
      <w:pPr>
        <w:spacing w:after="0"/>
        <w:ind w:left="0"/>
        <w:jc w:val="both"/>
      </w:pPr>
      <w:r>
        <w:rPr>
          <w:rFonts w:ascii="Times New Roman"/>
          <w:b w:val="false"/>
          <w:i w:val="false"/>
          <w:color w:val="000000"/>
          <w:sz w:val="28"/>
        </w:rPr>
        <w:t>
      5) подготовка детей к школьному обучению с учетом индивидуальных особенностей и возможностей.</w:t>
      </w:r>
    </w:p>
    <w:bookmarkEnd w:id="6375"/>
    <w:bookmarkStart w:name="z8349" w:id="6376"/>
    <w:p>
      <w:pPr>
        <w:spacing w:after="0"/>
        <w:ind w:left="0"/>
        <w:jc w:val="both"/>
      </w:pPr>
      <w:r>
        <w:rPr>
          <w:rFonts w:ascii="Times New Roman"/>
          <w:b w:val="false"/>
          <w:i w:val="false"/>
          <w:color w:val="000000"/>
          <w:sz w:val="28"/>
        </w:rPr>
        <w:t>
      4. Программа способствует укреплению физического и психического здоровья детей дошкольного возраста, обеспечению единства воспитательных, коррекционных и обучающих задач воспитания и обучения детей.</w:t>
      </w:r>
    </w:p>
    <w:bookmarkEnd w:id="6376"/>
    <w:bookmarkStart w:name="z8350" w:id="6377"/>
    <w:p>
      <w:pPr>
        <w:spacing w:after="0"/>
        <w:ind w:left="0"/>
        <w:jc w:val="both"/>
      </w:pPr>
      <w:r>
        <w:rPr>
          <w:rFonts w:ascii="Times New Roman"/>
          <w:b w:val="false"/>
          <w:i w:val="false"/>
          <w:color w:val="000000"/>
          <w:sz w:val="28"/>
        </w:rPr>
        <w:t xml:space="preserve">
      5. Ожидаемые результаты в каждой области представлены системой целей обучения. </w:t>
      </w:r>
    </w:p>
    <w:bookmarkEnd w:id="6377"/>
    <w:bookmarkStart w:name="z8351" w:id="6378"/>
    <w:p>
      <w:pPr>
        <w:spacing w:after="0"/>
        <w:ind w:left="0"/>
        <w:jc w:val="both"/>
      </w:pPr>
      <w:r>
        <w:rPr>
          <w:rFonts w:ascii="Times New Roman"/>
          <w:b w:val="false"/>
          <w:i w:val="false"/>
          <w:color w:val="000000"/>
          <w:sz w:val="28"/>
        </w:rPr>
        <w:t>
      6. Содержание Программы охватывает следующие возрастные периоды физического и психического развития детей:</w:t>
      </w:r>
    </w:p>
    <w:bookmarkEnd w:id="6378"/>
    <w:bookmarkStart w:name="z8352" w:id="6379"/>
    <w:p>
      <w:pPr>
        <w:spacing w:after="0"/>
        <w:ind w:left="0"/>
        <w:jc w:val="both"/>
      </w:pPr>
      <w:r>
        <w:rPr>
          <w:rFonts w:ascii="Times New Roman"/>
          <w:b w:val="false"/>
          <w:i w:val="false"/>
          <w:color w:val="000000"/>
          <w:sz w:val="28"/>
        </w:rPr>
        <w:t>
      1) первая младшая группа (дети 2-3-х лет);</w:t>
      </w:r>
    </w:p>
    <w:bookmarkEnd w:id="6379"/>
    <w:bookmarkStart w:name="z8353" w:id="6380"/>
    <w:p>
      <w:pPr>
        <w:spacing w:after="0"/>
        <w:ind w:left="0"/>
        <w:jc w:val="both"/>
      </w:pPr>
      <w:r>
        <w:rPr>
          <w:rFonts w:ascii="Times New Roman"/>
          <w:b w:val="false"/>
          <w:i w:val="false"/>
          <w:color w:val="000000"/>
          <w:sz w:val="28"/>
        </w:rPr>
        <w:t>
      2) вторая младшая группа (дети 3-4-х лет);</w:t>
      </w:r>
    </w:p>
    <w:bookmarkEnd w:id="6380"/>
    <w:bookmarkStart w:name="z8354" w:id="6381"/>
    <w:p>
      <w:pPr>
        <w:spacing w:after="0"/>
        <w:ind w:left="0"/>
        <w:jc w:val="both"/>
      </w:pPr>
      <w:r>
        <w:rPr>
          <w:rFonts w:ascii="Times New Roman"/>
          <w:b w:val="false"/>
          <w:i w:val="false"/>
          <w:color w:val="000000"/>
          <w:sz w:val="28"/>
        </w:rPr>
        <w:t>
      3) средняя группа (дети 4-5-и лет);</w:t>
      </w:r>
    </w:p>
    <w:bookmarkEnd w:id="6381"/>
    <w:bookmarkStart w:name="z8355" w:id="6382"/>
    <w:p>
      <w:pPr>
        <w:spacing w:after="0"/>
        <w:ind w:left="0"/>
        <w:jc w:val="both"/>
      </w:pPr>
      <w:r>
        <w:rPr>
          <w:rFonts w:ascii="Times New Roman"/>
          <w:b w:val="false"/>
          <w:i w:val="false"/>
          <w:color w:val="000000"/>
          <w:sz w:val="28"/>
        </w:rPr>
        <w:t xml:space="preserve">
      4) старшая группа (дети 5-6-и лет); </w:t>
      </w:r>
    </w:p>
    <w:bookmarkEnd w:id="6382"/>
    <w:bookmarkStart w:name="z8356" w:id="6383"/>
    <w:p>
      <w:pPr>
        <w:spacing w:after="0"/>
        <w:ind w:left="0"/>
        <w:jc w:val="both"/>
      </w:pPr>
      <w:r>
        <w:rPr>
          <w:rFonts w:ascii="Times New Roman"/>
          <w:b w:val="false"/>
          <w:i w:val="false"/>
          <w:color w:val="000000"/>
          <w:sz w:val="28"/>
        </w:rPr>
        <w:t>
      5) класс предшкольной подготовки в общеобразовательной школе, лицее, гимназии (6, 7 (8)-и лет).</w:t>
      </w:r>
    </w:p>
    <w:bookmarkEnd w:id="6383"/>
    <w:bookmarkStart w:name="z8357" w:id="6384"/>
    <w:p>
      <w:pPr>
        <w:spacing w:after="0"/>
        <w:ind w:left="0"/>
        <w:jc w:val="both"/>
      </w:pPr>
      <w:r>
        <w:rPr>
          <w:rFonts w:ascii="Times New Roman"/>
          <w:b w:val="false"/>
          <w:i w:val="false"/>
          <w:color w:val="000000"/>
          <w:sz w:val="28"/>
        </w:rPr>
        <w:t>
      7. Программа рекомендована для специальных дошкольных организаций для детей с нарушением интеллекта.</w:t>
      </w:r>
    </w:p>
    <w:bookmarkEnd w:id="6384"/>
    <w:bookmarkStart w:name="z8358" w:id="6385"/>
    <w:p>
      <w:pPr>
        <w:spacing w:after="0"/>
        <w:ind w:left="0"/>
        <w:jc w:val="left"/>
      </w:pPr>
      <w:r>
        <w:rPr>
          <w:rFonts w:ascii="Times New Roman"/>
          <w:b/>
          <w:i w:val="false"/>
          <w:color w:val="000000"/>
        </w:rPr>
        <w:t xml:space="preserve"> Глава 2. Первая младшая группа (от 2до 3 лет)</w:t>
      </w:r>
    </w:p>
    <w:bookmarkEnd w:id="6385"/>
    <w:bookmarkStart w:name="z8359" w:id="6386"/>
    <w:p>
      <w:pPr>
        <w:spacing w:after="0"/>
        <w:ind w:left="0"/>
        <w:jc w:val="left"/>
      </w:pPr>
      <w:r>
        <w:rPr>
          <w:rFonts w:ascii="Times New Roman"/>
          <w:b/>
          <w:i w:val="false"/>
          <w:color w:val="000000"/>
        </w:rPr>
        <w:t xml:space="preserve"> Параграф 1. Образовательная область "Здоровье"</w:t>
      </w:r>
    </w:p>
    <w:bookmarkEnd w:id="6386"/>
    <w:bookmarkStart w:name="z8360" w:id="6387"/>
    <w:p>
      <w:pPr>
        <w:spacing w:after="0"/>
        <w:ind w:left="0"/>
        <w:jc w:val="both"/>
      </w:pPr>
      <w:r>
        <w:rPr>
          <w:rFonts w:ascii="Times New Roman"/>
          <w:b w:val="false"/>
          <w:i w:val="false"/>
          <w:color w:val="000000"/>
          <w:sz w:val="28"/>
        </w:rPr>
        <w:t>
      8. Базовое содержание образовательной области "Здоровье" реализуется в организованной учебной деятельности - физическая культура, культурно-гигиенические навыки.</w:t>
      </w:r>
    </w:p>
    <w:bookmarkEnd w:id="6387"/>
    <w:bookmarkStart w:name="z8361" w:id="6388"/>
    <w:p>
      <w:pPr>
        <w:spacing w:after="0"/>
        <w:ind w:left="0"/>
        <w:jc w:val="both"/>
      </w:pPr>
      <w:r>
        <w:rPr>
          <w:rFonts w:ascii="Times New Roman"/>
          <w:b w:val="false"/>
          <w:i w:val="false"/>
          <w:color w:val="000000"/>
          <w:sz w:val="28"/>
        </w:rPr>
        <w:t>
      9. Целью является обеспечение благоприятных физиологических условий для нормального роста тела, развития позвоночника и восстановления правильного положения тела ребенка, исходя из его индивидуально-типологических особенностей, формирование первоначальных навыков личной гигиены.</w:t>
      </w:r>
    </w:p>
    <w:bookmarkEnd w:id="6388"/>
    <w:bookmarkStart w:name="z8362" w:id="6389"/>
    <w:p>
      <w:pPr>
        <w:spacing w:after="0"/>
        <w:ind w:left="0"/>
        <w:jc w:val="both"/>
      </w:pPr>
      <w:r>
        <w:rPr>
          <w:rFonts w:ascii="Times New Roman"/>
          <w:b w:val="false"/>
          <w:i w:val="false"/>
          <w:color w:val="000000"/>
          <w:sz w:val="28"/>
        </w:rPr>
        <w:t>
      10. Задачи:</w:t>
      </w:r>
    </w:p>
    <w:bookmarkEnd w:id="6389"/>
    <w:bookmarkStart w:name="z8363" w:id="6390"/>
    <w:p>
      <w:pPr>
        <w:spacing w:after="0"/>
        <w:ind w:left="0"/>
        <w:jc w:val="both"/>
      </w:pPr>
      <w:r>
        <w:rPr>
          <w:rFonts w:ascii="Times New Roman"/>
          <w:b w:val="false"/>
          <w:i w:val="false"/>
          <w:color w:val="000000"/>
          <w:sz w:val="28"/>
        </w:rPr>
        <w:t xml:space="preserve">
      1) формировать общедвигательные умения, навыки ходьбы и бега в свободном режиме, в заданном направлении; </w:t>
      </w:r>
    </w:p>
    <w:bookmarkEnd w:id="6390"/>
    <w:bookmarkStart w:name="z8364" w:id="6391"/>
    <w:p>
      <w:pPr>
        <w:spacing w:after="0"/>
        <w:ind w:left="0"/>
        <w:jc w:val="both"/>
      </w:pPr>
      <w:r>
        <w:rPr>
          <w:rFonts w:ascii="Times New Roman"/>
          <w:b w:val="false"/>
          <w:i w:val="false"/>
          <w:color w:val="000000"/>
          <w:sz w:val="28"/>
        </w:rPr>
        <w:t xml:space="preserve">
      2) вызвать эмоциональный отклик и желание участвовать в подвижных играх и игровых упражнениях; </w:t>
      </w:r>
    </w:p>
    <w:bookmarkEnd w:id="6391"/>
    <w:bookmarkStart w:name="z8365" w:id="6392"/>
    <w:p>
      <w:pPr>
        <w:spacing w:after="0"/>
        <w:ind w:left="0"/>
        <w:jc w:val="both"/>
      </w:pPr>
      <w:r>
        <w:rPr>
          <w:rFonts w:ascii="Times New Roman"/>
          <w:b w:val="false"/>
          <w:i w:val="false"/>
          <w:color w:val="000000"/>
          <w:sz w:val="28"/>
        </w:rPr>
        <w:t>
      3) обучать координировать свои движения, изменять направление и характер действия в соответствии с сигналом и командой воспитателя;</w:t>
      </w:r>
    </w:p>
    <w:bookmarkEnd w:id="6392"/>
    <w:bookmarkStart w:name="z8366" w:id="6393"/>
    <w:p>
      <w:pPr>
        <w:spacing w:after="0"/>
        <w:ind w:left="0"/>
        <w:jc w:val="both"/>
      </w:pPr>
      <w:r>
        <w:rPr>
          <w:rFonts w:ascii="Times New Roman"/>
          <w:b w:val="false"/>
          <w:i w:val="false"/>
          <w:color w:val="000000"/>
          <w:sz w:val="28"/>
        </w:rPr>
        <w:t>
      4) развивать ловкость, формировать осанку;</w:t>
      </w:r>
    </w:p>
    <w:bookmarkEnd w:id="6393"/>
    <w:bookmarkStart w:name="z8367" w:id="6394"/>
    <w:p>
      <w:pPr>
        <w:spacing w:after="0"/>
        <w:ind w:left="0"/>
        <w:jc w:val="both"/>
      </w:pPr>
      <w:r>
        <w:rPr>
          <w:rFonts w:ascii="Times New Roman"/>
          <w:b w:val="false"/>
          <w:i w:val="false"/>
          <w:color w:val="000000"/>
          <w:sz w:val="28"/>
        </w:rPr>
        <w:t xml:space="preserve">
      5) стимулировать ребенка к участию в элементарных гигиенических процедурах и приеме пищи (при помощи взрослого); </w:t>
      </w:r>
    </w:p>
    <w:bookmarkEnd w:id="6394"/>
    <w:bookmarkStart w:name="z8368" w:id="6395"/>
    <w:p>
      <w:pPr>
        <w:spacing w:after="0"/>
        <w:ind w:left="0"/>
        <w:jc w:val="both"/>
      </w:pPr>
      <w:r>
        <w:rPr>
          <w:rFonts w:ascii="Times New Roman"/>
          <w:b w:val="false"/>
          <w:i w:val="false"/>
          <w:color w:val="000000"/>
          <w:sz w:val="28"/>
        </w:rPr>
        <w:t>
      6) формировать в процессе самообслуживания элементарные орудийные действия.</w:t>
      </w:r>
    </w:p>
    <w:bookmarkEnd w:id="6395"/>
    <w:bookmarkStart w:name="z8369" w:id="6396"/>
    <w:p>
      <w:pPr>
        <w:spacing w:after="0"/>
        <w:ind w:left="0"/>
        <w:jc w:val="left"/>
      </w:pPr>
      <w:r>
        <w:rPr>
          <w:rFonts w:ascii="Times New Roman"/>
          <w:b/>
          <w:i w:val="false"/>
          <w:color w:val="000000"/>
        </w:rPr>
        <w:t xml:space="preserve"> Параграф 2. 1 полугодие</w:t>
      </w:r>
    </w:p>
    <w:bookmarkEnd w:id="6396"/>
    <w:bookmarkStart w:name="z8370" w:id="6397"/>
    <w:p>
      <w:pPr>
        <w:spacing w:after="0"/>
        <w:ind w:left="0"/>
        <w:jc w:val="both"/>
      </w:pPr>
      <w:r>
        <w:rPr>
          <w:rFonts w:ascii="Times New Roman"/>
          <w:b w:val="false"/>
          <w:i w:val="false"/>
          <w:color w:val="000000"/>
          <w:sz w:val="28"/>
        </w:rPr>
        <w:t>
      11. Физическая культура включает основные движения:</w:t>
      </w:r>
    </w:p>
    <w:bookmarkEnd w:id="6397"/>
    <w:bookmarkStart w:name="z8371" w:id="6398"/>
    <w:p>
      <w:pPr>
        <w:spacing w:after="0"/>
        <w:ind w:left="0"/>
        <w:jc w:val="both"/>
      </w:pPr>
      <w:r>
        <w:rPr>
          <w:rFonts w:ascii="Times New Roman"/>
          <w:b w:val="false"/>
          <w:i w:val="false"/>
          <w:color w:val="000000"/>
          <w:sz w:val="28"/>
        </w:rPr>
        <w:t>
      1) ходьба: обучение ходьбе стайкой вслед за воспитателем и к воспитателю; ходьбе друг за другом вдоль каната за воспитателем и самостоятельно друг за другом, держась руками за веревку; ходьбе по прямой дорожке, выложенной из веревки;</w:t>
      </w:r>
    </w:p>
    <w:bookmarkEnd w:id="6398"/>
    <w:bookmarkStart w:name="z8372" w:id="6399"/>
    <w:p>
      <w:pPr>
        <w:spacing w:after="0"/>
        <w:ind w:left="0"/>
        <w:jc w:val="both"/>
      </w:pPr>
      <w:r>
        <w:rPr>
          <w:rFonts w:ascii="Times New Roman"/>
          <w:b w:val="false"/>
          <w:i w:val="false"/>
          <w:color w:val="000000"/>
          <w:sz w:val="28"/>
        </w:rPr>
        <w:t>
      2) бег: обучение бегу стайкой за воспитателем; бегу группой вдоль зала к противоположной стороне- из исходного положения, стоя вдоль стены лицом к залу;</w:t>
      </w:r>
    </w:p>
    <w:bookmarkEnd w:id="6399"/>
    <w:bookmarkStart w:name="z8373" w:id="6400"/>
    <w:p>
      <w:pPr>
        <w:spacing w:after="0"/>
        <w:ind w:left="0"/>
        <w:jc w:val="both"/>
      </w:pPr>
      <w:r>
        <w:rPr>
          <w:rFonts w:ascii="Times New Roman"/>
          <w:b w:val="false"/>
          <w:i w:val="false"/>
          <w:color w:val="000000"/>
          <w:sz w:val="28"/>
        </w:rPr>
        <w:t xml:space="preserve">
      3) прыжки: выполнение ритмичных приседаний, вместе со взрослым; подпрыгивание на носках, взявшись за руки с педагогом, друг с другом; </w:t>
      </w:r>
    </w:p>
    <w:bookmarkEnd w:id="6400"/>
    <w:bookmarkStart w:name="z8374" w:id="6401"/>
    <w:p>
      <w:pPr>
        <w:spacing w:after="0"/>
        <w:ind w:left="0"/>
        <w:jc w:val="both"/>
      </w:pPr>
      <w:r>
        <w:rPr>
          <w:rFonts w:ascii="Times New Roman"/>
          <w:b w:val="false"/>
          <w:i w:val="false"/>
          <w:color w:val="000000"/>
          <w:sz w:val="28"/>
        </w:rPr>
        <w:t>
      4) метание, бросание, ловля: обучение прокатыванию мяча двумя руками из положения стоя и сидя (расстояние 0,5-1 метр); бросанию мяча воспитателю, игрушке, друг другу; ловле мяча двумя руками; подниманию упавшего мяча; скатыванию больших, маленьких мячей со ската;</w:t>
      </w:r>
    </w:p>
    <w:bookmarkEnd w:id="6401"/>
    <w:bookmarkStart w:name="z8375" w:id="6402"/>
    <w:p>
      <w:pPr>
        <w:spacing w:after="0"/>
        <w:ind w:left="0"/>
        <w:jc w:val="both"/>
      </w:pPr>
      <w:r>
        <w:rPr>
          <w:rFonts w:ascii="Times New Roman"/>
          <w:b w:val="false"/>
          <w:i w:val="false"/>
          <w:color w:val="000000"/>
          <w:sz w:val="28"/>
        </w:rPr>
        <w:t xml:space="preserve">
      5) ползание, лазание, перелезание: обучение ползанию к игрушке на четвереньках по прямой линии; по ковровой дорожке, доске, положенной на пол (ширина 30-35 см.); проползанию на четвереньках под лентой, дугой (высота 70 см.); перелезанию через лежащие на полу предметы (бревно); </w:t>
      </w:r>
    </w:p>
    <w:bookmarkEnd w:id="6402"/>
    <w:bookmarkStart w:name="z8376" w:id="6403"/>
    <w:p>
      <w:pPr>
        <w:spacing w:after="0"/>
        <w:ind w:left="0"/>
        <w:jc w:val="both"/>
      </w:pPr>
      <w:r>
        <w:rPr>
          <w:rFonts w:ascii="Times New Roman"/>
          <w:b w:val="false"/>
          <w:i w:val="false"/>
          <w:color w:val="000000"/>
          <w:sz w:val="28"/>
        </w:rPr>
        <w:t>
      6) равновесие: обучение ходьбе по ограниченной поверхности, по доске, приподнятой одним концом на 15 - 20 см. над полом (длина 1,5 - 2 м., ширина 20 -25 см.), и сходить по ней вниз; учить переворачиваться с живота на бок, спину, со спины на бок, живот;</w:t>
      </w:r>
    </w:p>
    <w:bookmarkEnd w:id="6403"/>
    <w:bookmarkStart w:name="z8377" w:id="6404"/>
    <w:p>
      <w:pPr>
        <w:spacing w:after="0"/>
        <w:ind w:left="0"/>
        <w:jc w:val="both"/>
      </w:pPr>
      <w:r>
        <w:rPr>
          <w:rFonts w:ascii="Times New Roman"/>
          <w:b w:val="false"/>
          <w:i w:val="false"/>
          <w:color w:val="000000"/>
          <w:sz w:val="28"/>
        </w:rPr>
        <w:t>
      7) общеразвивающие упражнения: выполнение упражнений совместно с педагогом: движения головой-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w:t>
      </w:r>
    </w:p>
    <w:bookmarkEnd w:id="6404"/>
    <w:bookmarkStart w:name="z8378" w:id="6405"/>
    <w:p>
      <w:pPr>
        <w:spacing w:after="0"/>
        <w:ind w:left="0"/>
        <w:jc w:val="both"/>
      </w:pPr>
      <w:r>
        <w:rPr>
          <w:rFonts w:ascii="Times New Roman"/>
          <w:b w:val="false"/>
          <w:i w:val="false"/>
          <w:color w:val="000000"/>
          <w:sz w:val="28"/>
        </w:rPr>
        <w:t>
      12. Ожидаемые результаты:</w:t>
      </w:r>
    </w:p>
    <w:bookmarkEnd w:id="6405"/>
    <w:bookmarkStart w:name="z8379" w:id="6406"/>
    <w:p>
      <w:pPr>
        <w:spacing w:after="0"/>
        <w:ind w:left="0"/>
        <w:jc w:val="both"/>
      </w:pPr>
      <w:r>
        <w:rPr>
          <w:rFonts w:ascii="Times New Roman"/>
          <w:b w:val="false"/>
          <w:i w:val="false"/>
          <w:color w:val="000000"/>
          <w:sz w:val="28"/>
        </w:rPr>
        <w:t>
      1) проявляет желание выполнять физические упражнения;</w:t>
      </w:r>
    </w:p>
    <w:bookmarkEnd w:id="6406"/>
    <w:bookmarkStart w:name="z8380" w:id="6407"/>
    <w:p>
      <w:pPr>
        <w:spacing w:after="0"/>
        <w:ind w:left="0"/>
        <w:jc w:val="both"/>
      </w:pPr>
      <w:r>
        <w:rPr>
          <w:rFonts w:ascii="Times New Roman"/>
          <w:b w:val="false"/>
          <w:i w:val="false"/>
          <w:color w:val="000000"/>
          <w:sz w:val="28"/>
        </w:rPr>
        <w:t>
      2) выполняет упражнения по подражанию действиям педагога;</w:t>
      </w:r>
    </w:p>
    <w:bookmarkEnd w:id="6407"/>
    <w:bookmarkStart w:name="z8381" w:id="6408"/>
    <w:p>
      <w:pPr>
        <w:spacing w:after="0"/>
        <w:ind w:left="0"/>
        <w:jc w:val="both"/>
      </w:pPr>
      <w:r>
        <w:rPr>
          <w:rFonts w:ascii="Times New Roman"/>
          <w:b w:val="false"/>
          <w:i w:val="false"/>
          <w:color w:val="000000"/>
          <w:sz w:val="28"/>
        </w:rPr>
        <w:t>
      3) ходит стайкой за воспитателем;</w:t>
      </w:r>
    </w:p>
    <w:bookmarkEnd w:id="6408"/>
    <w:bookmarkStart w:name="z8382" w:id="6409"/>
    <w:p>
      <w:pPr>
        <w:spacing w:after="0"/>
        <w:ind w:left="0"/>
        <w:jc w:val="both"/>
      </w:pPr>
      <w:r>
        <w:rPr>
          <w:rFonts w:ascii="Times New Roman"/>
          <w:b w:val="false"/>
          <w:i w:val="false"/>
          <w:color w:val="000000"/>
          <w:sz w:val="28"/>
        </w:rPr>
        <w:t>
      4) бросает мяч;</w:t>
      </w:r>
    </w:p>
    <w:bookmarkEnd w:id="6409"/>
    <w:bookmarkStart w:name="z8383" w:id="6410"/>
    <w:p>
      <w:pPr>
        <w:spacing w:after="0"/>
        <w:ind w:left="0"/>
        <w:jc w:val="both"/>
      </w:pPr>
      <w:r>
        <w:rPr>
          <w:rFonts w:ascii="Times New Roman"/>
          <w:b w:val="false"/>
          <w:i w:val="false"/>
          <w:color w:val="000000"/>
          <w:sz w:val="28"/>
        </w:rPr>
        <w:t xml:space="preserve">
      5) ходит по дорожке и следам; </w:t>
      </w:r>
    </w:p>
    <w:bookmarkEnd w:id="6410"/>
    <w:bookmarkStart w:name="z8384" w:id="6411"/>
    <w:p>
      <w:pPr>
        <w:spacing w:after="0"/>
        <w:ind w:left="0"/>
        <w:jc w:val="both"/>
      </w:pPr>
      <w:r>
        <w:rPr>
          <w:rFonts w:ascii="Times New Roman"/>
          <w:b w:val="false"/>
          <w:i w:val="false"/>
          <w:color w:val="000000"/>
          <w:sz w:val="28"/>
        </w:rPr>
        <w:t>
      6) ползает по ковровой дорожке, доске;</w:t>
      </w:r>
    </w:p>
    <w:bookmarkEnd w:id="6411"/>
    <w:bookmarkStart w:name="z8385" w:id="6412"/>
    <w:p>
      <w:pPr>
        <w:spacing w:after="0"/>
        <w:ind w:left="0"/>
        <w:jc w:val="both"/>
      </w:pPr>
      <w:r>
        <w:rPr>
          <w:rFonts w:ascii="Times New Roman"/>
          <w:b w:val="false"/>
          <w:i w:val="false"/>
          <w:color w:val="000000"/>
          <w:sz w:val="28"/>
        </w:rPr>
        <w:t xml:space="preserve">
      7) проползает под веревкой, скамейкой; </w:t>
      </w:r>
    </w:p>
    <w:bookmarkEnd w:id="6412"/>
    <w:bookmarkStart w:name="z8386" w:id="6413"/>
    <w:p>
      <w:pPr>
        <w:spacing w:after="0"/>
        <w:ind w:left="0"/>
        <w:jc w:val="both"/>
      </w:pPr>
      <w:r>
        <w:rPr>
          <w:rFonts w:ascii="Times New Roman"/>
          <w:b w:val="false"/>
          <w:i w:val="false"/>
          <w:color w:val="000000"/>
          <w:sz w:val="28"/>
        </w:rPr>
        <w:t>
      8) переворачивается с живота на бок, спину, со спины на бок, живот.</w:t>
      </w:r>
    </w:p>
    <w:bookmarkEnd w:id="6413"/>
    <w:bookmarkStart w:name="z8387" w:id="6414"/>
    <w:p>
      <w:pPr>
        <w:spacing w:after="0"/>
        <w:ind w:left="0"/>
        <w:jc w:val="both"/>
      </w:pPr>
      <w:r>
        <w:rPr>
          <w:rFonts w:ascii="Times New Roman"/>
          <w:b w:val="false"/>
          <w:i w:val="false"/>
          <w:color w:val="000000"/>
          <w:sz w:val="28"/>
        </w:rPr>
        <w:t>
      13. Культурно-гигиенические навыки:</w:t>
      </w:r>
    </w:p>
    <w:bookmarkEnd w:id="6414"/>
    <w:bookmarkStart w:name="z8388" w:id="6415"/>
    <w:p>
      <w:pPr>
        <w:spacing w:after="0"/>
        <w:ind w:left="0"/>
        <w:jc w:val="both"/>
      </w:pPr>
      <w:r>
        <w:rPr>
          <w:rFonts w:ascii="Times New Roman"/>
          <w:b w:val="false"/>
          <w:i w:val="false"/>
          <w:color w:val="000000"/>
          <w:sz w:val="28"/>
        </w:rPr>
        <w:t>
      1) формирование навыков приема пищи: знакомство и запоминание своего места за столом; приучение к надеванию при необходимости специальных фартуков для еды; формирование умения удерживать чашку, использовать специальные чашки с двумя ручками; побуждение детей к самостоятельному приему пищи, самостоятельному использованию ложки; приучение детей выходить из-за стола после окончания еды;</w:t>
      </w:r>
    </w:p>
    <w:bookmarkEnd w:id="6415"/>
    <w:bookmarkStart w:name="z8389" w:id="6416"/>
    <w:p>
      <w:pPr>
        <w:spacing w:after="0"/>
        <w:ind w:left="0"/>
        <w:jc w:val="both"/>
      </w:pPr>
      <w:r>
        <w:rPr>
          <w:rFonts w:ascii="Times New Roman"/>
          <w:b w:val="false"/>
          <w:i w:val="false"/>
          <w:color w:val="000000"/>
          <w:sz w:val="28"/>
        </w:rPr>
        <w:t xml:space="preserve">
      2) формирование гигиенических навыков: знакомство детей с назначением предметов гигиены: мыло, полотенце, расческа, носовой платочек, возможностями их использования; обучение умению мыть руки при помощи взрослого (тереть ладонь о ладонь); </w:t>
      </w:r>
    </w:p>
    <w:bookmarkEnd w:id="6416"/>
    <w:bookmarkStart w:name="z8390" w:id="6417"/>
    <w:p>
      <w:pPr>
        <w:spacing w:after="0"/>
        <w:ind w:left="0"/>
        <w:jc w:val="both"/>
      </w:pPr>
      <w:r>
        <w:rPr>
          <w:rFonts w:ascii="Times New Roman"/>
          <w:b w:val="false"/>
          <w:i w:val="false"/>
          <w:color w:val="000000"/>
          <w:sz w:val="28"/>
        </w:rPr>
        <w:t>
      3) формирование навыков опрятности: знакомство с местом хранения своих вещей, со своим шкафчиком для одежды; формирование навыка мытья рук под контролем взрослого после посещения туалета и перед едой; обучение умению с помощью взрослого вытирать руки полотенцем; закрепление умения ребенка проситься на горшок;</w:t>
      </w:r>
    </w:p>
    <w:bookmarkEnd w:id="6417"/>
    <w:bookmarkStart w:name="z8391" w:id="6418"/>
    <w:p>
      <w:pPr>
        <w:spacing w:after="0"/>
        <w:ind w:left="0"/>
        <w:jc w:val="both"/>
      </w:pPr>
      <w:r>
        <w:rPr>
          <w:rFonts w:ascii="Times New Roman"/>
          <w:b w:val="false"/>
          <w:i w:val="false"/>
          <w:color w:val="000000"/>
          <w:sz w:val="28"/>
        </w:rPr>
        <w:t>
      4) формирование навыков одевания и раздевания: обучение детей умению участвовать в раздевании и одевании: поднимать или вытягивать руки, поднимать и опускать ножку.</w:t>
      </w:r>
    </w:p>
    <w:bookmarkEnd w:id="6418"/>
    <w:bookmarkStart w:name="z8392" w:id="6419"/>
    <w:p>
      <w:pPr>
        <w:spacing w:after="0"/>
        <w:ind w:left="0"/>
        <w:jc w:val="both"/>
      </w:pPr>
      <w:r>
        <w:rPr>
          <w:rFonts w:ascii="Times New Roman"/>
          <w:b w:val="false"/>
          <w:i w:val="false"/>
          <w:color w:val="000000"/>
          <w:sz w:val="28"/>
        </w:rPr>
        <w:t>
      14. Ожидаемые результаты:</w:t>
      </w:r>
    </w:p>
    <w:bookmarkEnd w:id="6419"/>
    <w:bookmarkStart w:name="z8393" w:id="6420"/>
    <w:p>
      <w:pPr>
        <w:spacing w:after="0"/>
        <w:ind w:left="0"/>
        <w:jc w:val="both"/>
      </w:pPr>
      <w:r>
        <w:rPr>
          <w:rFonts w:ascii="Times New Roman"/>
          <w:b w:val="false"/>
          <w:i w:val="false"/>
          <w:color w:val="000000"/>
          <w:sz w:val="28"/>
        </w:rPr>
        <w:t>
      1) помнит свое место за столом;</w:t>
      </w:r>
    </w:p>
    <w:bookmarkEnd w:id="6420"/>
    <w:bookmarkStart w:name="z8394" w:id="6421"/>
    <w:p>
      <w:pPr>
        <w:spacing w:after="0"/>
        <w:ind w:left="0"/>
        <w:jc w:val="both"/>
      </w:pPr>
      <w:r>
        <w:rPr>
          <w:rFonts w:ascii="Times New Roman"/>
          <w:b w:val="false"/>
          <w:i w:val="false"/>
          <w:color w:val="000000"/>
          <w:sz w:val="28"/>
        </w:rPr>
        <w:t>
      2) умеет садиться и выходить из-за стола под контролем и частичной помощью взрослого;</w:t>
      </w:r>
    </w:p>
    <w:bookmarkEnd w:id="6421"/>
    <w:bookmarkStart w:name="z8395" w:id="6422"/>
    <w:p>
      <w:pPr>
        <w:spacing w:after="0"/>
        <w:ind w:left="0"/>
        <w:jc w:val="both"/>
      </w:pPr>
      <w:r>
        <w:rPr>
          <w:rFonts w:ascii="Times New Roman"/>
          <w:b w:val="false"/>
          <w:i w:val="false"/>
          <w:color w:val="000000"/>
          <w:sz w:val="28"/>
        </w:rPr>
        <w:t>
      3) идентифицирует основные предметы гигиены: мыло, полотенце, расческа;</w:t>
      </w:r>
    </w:p>
    <w:bookmarkEnd w:id="6422"/>
    <w:bookmarkStart w:name="z8396" w:id="6423"/>
    <w:p>
      <w:pPr>
        <w:spacing w:after="0"/>
        <w:ind w:left="0"/>
        <w:jc w:val="both"/>
      </w:pPr>
      <w:r>
        <w:rPr>
          <w:rFonts w:ascii="Times New Roman"/>
          <w:b w:val="false"/>
          <w:i w:val="false"/>
          <w:color w:val="000000"/>
          <w:sz w:val="28"/>
        </w:rPr>
        <w:t>
      4) выполняет элементарные действия умывания при помощи взрослого (трет ладонь о ладонь);</w:t>
      </w:r>
    </w:p>
    <w:bookmarkEnd w:id="6423"/>
    <w:bookmarkStart w:name="z8397" w:id="6424"/>
    <w:p>
      <w:pPr>
        <w:spacing w:after="0"/>
        <w:ind w:left="0"/>
        <w:jc w:val="both"/>
      </w:pPr>
      <w:r>
        <w:rPr>
          <w:rFonts w:ascii="Times New Roman"/>
          <w:b w:val="false"/>
          <w:i w:val="false"/>
          <w:color w:val="000000"/>
          <w:sz w:val="28"/>
        </w:rPr>
        <w:t>
      5) умеет с помощью взрослого вытирать руки полотенцем;</w:t>
      </w:r>
    </w:p>
    <w:bookmarkEnd w:id="6424"/>
    <w:bookmarkStart w:name="z8398" w:id="6425"/>
    <w:p>
      <w:pPr>
        <w:spacing w:after="0"/>
        <w:ind w:left="0"/>
        <w:jc w:val="both"/>
      </w:pPr>
      <w:r>
        <w:rPr>
          <w:rFonts w:ascii="Times New Roman"/>
          <w:b w:val="false"/>
          <w:i w:val="false"/>
          <w:color w:val="000000"/>
          <w:sz w:val="28"/>
        </w:rPr>
        <w:t>
      6) выполняет элементарные действия приема пищи: удерживает при помощи взрослого чашку, пытается пользоваться ложкой;</w:t>
      </w:r>
    </w:p>
    <w:bookmarkEnd w:id="6425"/>
    <w:bookmarkStart w:name="z8399" w:id="6426"/>
    <w:p>
      <w:pPr>
        <w:spacing w:after="0"/>
        <w:ind w:left="0"/>
        <w:jc w:val="both"/>
      </w:pPr>
      <w:r>
        <w:rPr>
          <w:rFonts w:ascii="Times New Roman"/>
          <w:b w:val="false"/>
          <w:i w:val="false"/>
          <w:color w:val="000000"/>
          <w:sz w:val="28"/>
        </w:rPr>
        <w:t>
      7) участвует в раздевании и одевании;</w:t>
      </w:r>
    </w:p>
    <w:bookmarkEnd w:id="6426"/>
    <w:bookmarkStart w:name="z8400" w:id="6427"/>
    <w:p>
      <w:pPr>
        <w:spacing w:after="0"/>
        <w:ind w:left="0"/>
        <w:jc w:val="both"/>
      </w:pPr>
      <w:r>
        <w:rPr>
          <w:rFonts w:ascii="Times New Roman"/>
          <w:b w:val="false"/>
          <w:i w:val="false"/>
          <w:color w:val="000000"/>
          <w:sz w:val="28"/>
        </w:rPr>
        <w:t>
      8) просится при необходимости на горшок.</w:t>
      </w:r>
    </w:p>
    <w:bookmarkEnd w:id="6427"/>
    <w:bookmarkStart w:name="z8401" w:id="6428"/>
    <w:p>
      <w:pPr>
        <w:spacing w:after="0"/>
        <w:ind w:left="0"/>
        <w:jc w:val="left"/>
      </w:pPr>
      <w:r>
        <w:rPr>
          <w:rFonts w:ascii="Times New Roman"/>
          <w:b/>
          <w:i w:val="false"/>
          <w:color w:val="000000"/>
        </w:rPr>
        <w:t xml:space="preserve"> Параграф 3. 2 полугодие</w:t>
      </w:r>
    </w:p>
    <w:bookmarkEnd w:id="6428"/>
    <w:bookmarkStart w:name="z8402" w:id="6429"/>
    <w:p>
      <w:pPr>
        <w:spacing w:after="0"/>
        <w:ind w:left="0"/>
        <w:jc w:val="both"/>
      </w:pPr>
      <w:r>
        <w:rPr>
          <w:rFonts w:ascii="Times New Roman"/>
          <w:b w:val="false"/>
          <w:i w:val="false"/>
          <w:color w:val="000000"/>
          <w:sz w:val="28"/>
        </w:rPr>
        <w:t>
      15. Физическая культура включает основные движения:</w:t>
      </w:r>
    </w:p>
    <w:bookmarkEnd w:id="6429"/>
    <w:bookmarkStart w:name="z8403" w:id="6430"/>
    <w:p>
      <w:pPr>
        <w:spacing w:after="0"/>
        <w:ind w:left="0"/>
        <w:jc w:val="both"/>
      </w:pPr>
      <w:r>
        <w:rPr>
          <w:rFonts w:ascii="Times New Roman"/>
          <w:b w:val="false"/>
          <w:i w:val="false"/>
          <w:color w:val="000000"/>
          <w:sz w:val="28"/>
        </w:rPr>
        <w:t xml:space="preserve">
      1) ходьба: обучение ходьбе группой вдоль зала к противоположной стене; ходьбе, переступая через веревку и другие невысокие предметы (высота 5 см); ходьбе друг за другом вдоль каната, положенного на пол; ходьбе по прямой дорожке, выложенной из шнура на полу; ходьбе по дорожке из ткани (ширина 30 см), положенной на пол; </w:t>
      </w:r>
    </w:p>
    <w:bookmarkEnd w:id="6430"/>
    <w:bookmarkStart w:name="z8404" w:id="6431"/>
    <w:p>
      <w:pPr>
        <w:spacing w:after="0"/>
        <w:ind w:left="0"/>
        <w:jc w:val="both"/>
      </w:pPr>
      <w:r>
        <w:rPr>
          <w:rFonts w:ascii="Times New Roman"/>
          <w:b w:val="false"/>
          <w:i w:val="false"/>
          <w:color w:val="000000"/>
          <w:sz w:val="28"/>
        </w:rPr>
        <w:t>
      2) бег: обучение бегу группой вдоль зала к противоположной стороне; бегу друг за другом в указанном направлении; бегу стайкой, гурьбой за воспитателем;</w:t>
      </w:r>
    </w:p>
    <w:bookmarkEnd w:id="6431"/>
    <w:bookmarkStart w:name="z8405" w:id="6432"/>
    <w:p>
      <w:pPr>
        <w:spacing w:after="0"/>
        <w:ind w:left="0"/>
        <w:jc w:val="both"/>
      </w:pPr>
      <w:r>
        <w:rPr>
          <w:rFonts w:ascii="Times New Roman"/>
          <w:b w:val="false"/>
          <w:i w:val="false"/>
          <w:color w:val="000000"/>
          <w:sz w:val="28"/>
        </w:rPr>
        <w:t xml:space="preserve">
      3) прыжки: учить подпрыгивать на носках, взявшись за руки с педагогом, друг с другом; </w:t>
      </w:r>
    </w:p>
    <w:bookmarkEnd w:id="6432"/>
    <w:bookmarkStart w:name="z8406" w:id="6433"/>
    <w:p>
      <w:pPr>
        <w:spacing w:after="0"/>
        <w:ind w:left="0"/>
        <w:jc w:val="both"/>
      </w:pPr>
      <w:r>
        <w:rPr>
          <w:rFonts w:ascii="Times New Roman"/>
          <w:b w:val="false"/>
          <w:i w:val="false"/>
          <w:color w:val="000000"/>
          <w:sz w:val="28"/>
        </w:rPr>
        <w:t>
      4) метание, бросание, ловля: обучение навыкам бросать мяч воспитателю, друг другу; катать шарики друг другу (расстояние 1,5 м); подбрасывать и ловить воздушный шар; бросать мяч в обруч двумя руками;</w:t>
      </w:r>
    </w:p>
    <w:bookmarkEnd w:id="6433"/>
    <w:bookmarkStart w:name="z8407" w:id="6434"/>
    <w:p>
      <w:pPr>
        <w:spacing w:after="0"/>
        <w:ind w:left="0"/>
        <w:jc w:val="both"/>
      </w:pPr>
      <w:r>
        <w:rPr>
          <w:rFonts w:ascii="Times New Roman"/>
          <w:b w:val="false"/>
          <w:i w:val="false"/>
          <w:color w:val="000000"/>
          <w:sz w:val="28"/>
        </w:rPr>
        <w:t>
      5) ползание, лазание, перелезание: обучение навыкам лазать по гимнастической стенке произвольным способом; ползать по дорожке между цветными линиями с последующим перелезанием через препятствия; ползать на четвереньках на полу; проползать под веревкой;</w:t>
      </w:r>
    </w:p>
    <w:bookmarkEnd w:id="6434"/>
    <w:bookmarkStart w:name="z8408" w:id="6435"/>
    <w:p>
      <w:pPr>
        <w:spacing w:after="0"/>
        <w:ind w:left="0"/>
        <w:jc w:val="both"/>
      </w:pPr>
      <w:r>
        <w:rPr>
          <w:rFonts w:ascii="Times New Roman"/>
          <w:b w:val="false"/>
          <w:i w:val="false"/>
          <w:color w:val="000000"/>
          <w:sz w:val="28"/>
        </w:rPr>
        <w:t>
      6) равновесие: обучение ходьбе по ограниченной поверхности, ходьбе по доске, приподнятой одним концом на 15 -20 см над полом (длина 1,5 - 2 м, ширина 20-25 см), и сходить по ней вниз с помощью взрослого; переворачиваться с живота на бок, спину, со спины на бок, живот;</w:t>
      </w:r>
    </w:p>
    <w:bookmarkEnd w:id="6435"/>
    <w:bookmarkStart w:name="z8409" w:id="6436"/>
    <w:p>
      <w:pPr>
        <w:spacing w:after="0"/>
        <w:ind w:left="0"/>
        <w:jc w:val="both"/>
      </w:pPr>
      <w:r>
        <w:rPr>
          <w:rFonts w:ascii="Times New Roman"/>
          <w:b w:val="false"/>
          <w:i w:val="false"/>
          <w:color w:val="000000"/>
          <w:sz w:val="28"/>
        </w:rPr>
        <w:t>
      7) общеразвивающие упражнения: выполнение упражнений совместно с педагогом: движения головой - повороты (вправо-влево),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w:t>
      </w:r>
    </w:p>
    <w:bookmarkEnd w:id="6436"/>
    <w:bookmarkStart w:name="z8410" w:id="6437"/>
    <w:p>
      <w:pPr>
        <w:spacing w:after="0"/>
        <w:ind w:left="0"/>
        <w:jc w:val="both"/>
      </w:pPr>
      <w:r>
        <w:rPr>
          <w:rFonts w:ascii="Times New Roman"/>
          <w:b w:val="false"/>
          <w:i w:val="false"/>
          <w:color w:val="000000"/>
          <w:sz w:val="28"/>
        </w:rPr>
        <w:t>
      16. Ожидаемые результаты:</w:t>
      </w:r>
    </w:p>
    <w:bookmarkEnd w:id="6437"/>
    <w:bookmarkStart w:name="z8411" w:id="6438"/>
    <w:p>
      <w:pPr>
        <w:spacing w:after="0"/>
        <w:ind w:left="0"/>
        <w:jc w:val="both"/>
      </w:pPr>
      <w:r>
        <w:rPr>
          <w:rFonts w:ascii="Times New Roman"/>
          <w:b w:val="false"/>
          <w:i w:val="false"/>
          <w:color w:val="000000"/>
          <w:sz w:val="28"/>
        </w:rPr>
        <w:t>
      1) проявляет желание выполнять физические упражнения;</w:t>
      </w:r>
    </w:p>
    <w:bookmarkEnd w:id="6438"/>
    <w:bookmarkStart w:name="z8412" w:id="6439"/>
    <w:p>
      <w:pPr>
        <w:spacing w:after="0"/>
        <w:ind w:left="0"/>
        <w:jc w:val="both"/>
      </w:pPr>
      <w:r>
        <w:rPr>
          <w:rFonts w:ascii="Times New Roman"/>
          <w:b w:val="false"/>
          <w:i w:val="false"/>
          <w:color w:val="000000"/>
          <w:sz w:val="28"/>
        </w:rPr>
        <w:t>
      2) выполняет упражнения по подражанию действиям педагога;</w:t>
      </w:r>
    </w:p>
    <w:bookmarkEnd w:id="6439"/>
    <w:bookmarkStart w:name="z8413" w:id="6440"/>
    <w:p>
      <w:pPr>
        <w:spacing w:after="0"/>
        <w:ind w:left="0"/>
        <w:jc w:val="both"/>
      </w:pPr>
      <w:r>
        <w:rPr>
          <w:rFonts w:ascii="Times New Roman"/>
          <w:b w:val="false"/>
          <w:i w:val="false"/>
          <w:color w:val="000000"/>
          <w:sz w:val="28"/>
        </w:rPr>
        <w:t>
      3) ходит, бегает стайкой за воспитателем;</w:t>
      </w:r>
    </w:p>
    <w:bookmarkEnd w:id="6440"/>
    <w:bookmarkStart w:name="z8414" w:id="6441"/>
    <w:p>
      <w:pPr>
        <w:spacing w:after="0"/>
        <w:ind w:left="0"/>
        <w:jc w:val="both"/>
      </w:pPr>
      <w:r>
        <w:rPr>
          <w:rFonts w:ascii="Times New Roman"/>
          <w:b w:val="false"/>
          <w:i w:val="false"/>
          <w:color w:val="000000"/>
          <w:sz w:val="28"/>
        </w:rPr>
        <w:t>
      4) бегает друг за другом в указанном направлении;</w:t>
      </w:r>
    </w:p>
    <w:bookmarkEnd w:id="6441"/>
    <w:bookmarkStart w:name="z8415" w:id="6442"/>
    <w:p>
      <w:pPr>
        <w:spacing w:after="0"/>
        <w:ind w:left="0"/>
        <w:jc w:val="both"/>
      </w:pPr>
      <w:r>
        <w:rPr>
          <w:rFonts w:ascii="Times New Roman"/>
          <w:b w:val="false"/>
          <w:i w:val="false"/>
          <w:color w:val="000000"/>
          <w:sz w:val="28"/>
        </w:rPr>
        <w:t>
      5) бросает мяч;</w:t>
      </w:r>
    </w:p>
    <w:bookmarkEnd w:id="6442"/>
    <w:bookmarkStart w:name="z8416" w:id="6443"/>
    <w:p>
      <w:pPr>
        <w:spacing w:after="0"/>
        <w:ind w:left="0"/>
        <w:jc w:val="both"/>
      </w:pPr>
      <w:r>
        <w:rPr>
          <w:rFonts w:ascii="Times New Roman"/>
          <w:b w:val="false"/>
          <w:i w:val="false"/>
          <w:color w:val="000000"/>
          <w:sz w:val="28"/>
        </w:rPr>
        <w:t xml:space="preserve">
      6) ходит по дорожке и следам; </w:t>
      </w:r>
    </w:p>
    <w:bookmarkEnd w:id="6443"/>
    <w:bookmarkStart w:name="z8417" w:id="6444"/>
    <w:p>
      <w:pPr>
        <w:spacing w:after="0"/>
        <w:ind w:left="0"/>
        <w:jc w:val="both"/>
      </w:pPr>
      <w:r>
        <w:rPr>
          <w:rFonts w:ascii="Times New Roman"/>
          <w:b w:val="false"/>
          <w:i w:val="false"/>
          <w:color w:val="000000"/>
          <w:sz w:val="28"/>
        </w:rPr>
        <w:t>
      7) спрыгивает с доски;</w:t>
      </w:r>
    </w:p>
    <w:bookmarkEnd w:id="6444"/>
    <w:bookmarkStart w:name="z8418" w:id="6445"/>
    <w:p>
      <w:pPr>
        <w:spacing w:after="0"/>
        <w:ind w:left="0"/>
        <w:jc w:val="both"/>
      </w:pPr>
      <w:r>
        <w:rPr>
          <w:rFonts w:ascii="Times New Roman"/>
          <w:b w:val="false"/>
          <w:i w:val="false"/>
          <w:color w:val="000000"/>
          <w:sz w:val="28"/>
        </w:rPr>
        <w:t>
      8) подпрыгивает на носках, взявшись за руки с педагогом;</w:t>
      </w:r>
    </w:p>
    <w:bookmarkEnd w:id="6445"/>
    <w:bookmarkStart w:name="z8419" w:id="6446"/>
    <w:p>
      <w:pPr>
        <w:spacing w:after="0"/>
        <w:ind w:left="0"/>
        <w:jc w:val="both"/>
      </w:pPr>
      <w:r>
        <w:rPr>
          <w:rFonts w:ascii="Times New Roman"/>
          <w:b w:val="false"/>
          <w:i w:val="false"/>
          <w:color w:val="000000"/>
          <w:sz w:val="28"/>
        </w:rPr>
        <w:t>
      9) ползает по ковровой дорожке, доске;</w:t>
      </w:r>
    </w:p>
    <w:bookmarkEnd w:id="6446"/>
    <w:bookmarkStart w:name="z8420" w:id="6447"/>
    <w:p>
      <w:pPr>
        <w:spacing w:after="0"/>
        <w:ind w:left="0"/>
        <w:jc w:val="both"/>
      </w:pPr>
      <w:r>
        <w:rPr>
          <w:rFonts w:ascii="Times New Roman"/>
          <w:b w:val="false"/>
          <w:i w:val="false"/>
          <w:color w:val="000000"/>
          <w:sz w:val="28"/>
        </w:rPr>
        <w:t>
      10) проползает под веревкой, скамейкой.</w:t>
      </w:r>
    </w:p>
    <w:bookmarkEnd w:id="6447"/>
    <w:bookmarkStart w:name="z8421" w:id="6448"/>
    <w:p>
      <w:pPr>
        <w:spacing w:after="0"/>
        <w:ind w:left="0"/>
        <w:jc w:val="both"/>
      </w:pPr>
      <w:r>
        <w:rPr>
          <w:rFonts w:ascii="Times New Roman"/>
          <w:b w:val="false"/>
          <w:i w:val="false"/>
          <w:color w:val="000000"/>
          <w:sz w:val="28"/>
        </w:rPr>
        <w:t>
      17. Культурно-гигиенические навыки:</w:t>
      </w:r>
    </w:p>
    <w:bookmarkEnd w:id="6448"/>
    <w:bookmarkStart w:name="z8422" w:id="6449"/>
    <w:p>
      <w:pPr>
        <w:spacing w:after="0"/>
        <w:ind w:left="0"/>
        <w:jc w:val="both"/>
      </w:pPr>
      <w:r>
        <w:rPr>
          <w:rFonts w:ascii="Times New Roman"/>
          <w:b w:val="false"/>
          <w:i w:val="false"/>
          <w:color w:val="000000"/>
          <w:sz w:val="28"/>
        </w:rPr>
        <w:t>
      1) формирование навыков приема пищи: закрепление умения самому садиться на стул (на свое место) и вставать с него; совершенствование навыка удерживания ложки, чашки;</w:t>
      </w:r>
    </w:p>
    <w:bookmarkEnd w:id="6449"/>
    <w:bookmarkStart w:name="z8423" w:id="6450"/>
    <w:p>
      <w:pPr>
        <w:spacing w:after="0"/>
        <w:ind w:left="0"/>
        <w:jc w:val="both"/>
      </w:pPr>
      <w:r>
        <w:rPr>
          <w:rFonts w:ascii="Times New Roman"/>
          <w:b w:val="false"/>
          <w:i w:val="false"/>
          <w:color w:val="000000"/>
          <w:sz w:val="28"/>
        </w:rPr>
        <w:t>
      2) формирование гигиенических навыков: формирование умения узнавать предметы санитарии и гигиены; умения мыть руки под контролем взрослого, подставлять руки под поток воды, тереть ладонь о ладонь; обучение умению сморкаться в развернутый взрослым человеком платок; закрепление умений ребенка проситься на горшок, знать место своего горшка, садиться только на свой горшок;</w:t>
      </w:r>
    </w:p>
    <w:bookmarkEnd w:id="6450"/>
    <w:bookmarkStart w:name="z8424" w:id="6451"/>
    <w:p>
      <w:pPr>
        <w:spacing w:after="0"/>
        <w:ind w:left="0"/>
        <w:jc w:val="both"/>
      </w:pPr>
      <w:r>
        <w:rPr>
          <w:rFonts w:ascii="Times New Roman"/>
          <w:b w:val="false"/>
          <w:i w:val="false"/>
          <w:color w:val="000000"/>
          <w:sz w:val="28"/>
        </w:rPr>
        <w:t>
      3) формирование навыков опрятности: обучение детей умению находить свой шкафчик по картинке с помощью взрослого; закрепление навыка мытья рук после посещения туалета, по мере загрязнения и перед едой c помощью взрослого;</w:t>
      </w:r>
    </w:p>
    <w:bookmarkEnd w:id="6451"/>
    <w:bookmarkStart w:name="z8425" w:id="6452"/>
    <w:p>
      <w:pPr>
        <w:spacing w:after="0"/>
        <w:ind w:left="0"/>
        <w:jc w:val="both"/>
      </w:pPr>
      <w:r>
        <w:rPr>
          <w:rFonts w:ascii="Times New Roman"/>
          <w:b w:val="false"/>
          <w:i w:val="false"/>
          <w:color w:val="000000"/>
          <w:sz w:val="28"/>
        </w:rPr>
        <w:t>
      4) формирование навыков одевания и раздевания.</w:t>
      </w:r>
    </w:p>
    <w:bookmarkEnd w:id="6452"/>
    <w:bookmarkStart w:name="z8426" w:id="6453"/>
    <w:p>
      <w:pPr>
        <w:spacing w:after="0"/>
        <w:ind w:left="0"/>
        <w:jc w:val="both"/>
      </w:pPr>
      <w:r>
        <w:rPr>
          <w:rFonts w:ascii="Times New Roman"/>
          <w:b w:val="false"/>
          <w:i w:val="false"/>
          <w:color w:val="000000"/>
          <w:sz w:val="28"/>
        </w:rPr>
        <w:t>
      18. Ожидаемые результаты:</w:t>
      </w:r>
    </w:p>
    <w:bookmarkEnd w:id="6453"/>
    <w:bookmarkStart w:name="z8427" w:id="6454"/>
    <w:p>
      <w:pPr>
        <w:spacing w:after="0"/>
        <w:ind w:left="0"/>
        <w:jc w:val="both"/>
      </w:pPr>
      <w:r>
        <w:rPr>
          <w:rFonts w:ascii="Times New Roman"/>
          <w:b w:val="false"/>
          <w:i w:val="false"/>
          <w:color w:val="000000"/>
          <w:sz w:val="28"/>
        </w:rPr>
        <w:t>
      1) умеет самостоятельно и с небольшой помощью взрослого садиться и выходить из-за стола;</w:t>
      </w:r>
    </w:p>
    <w:bookmarkEnd w:id="6454"/>
    <w:bookmarkStart w:name="z8428" w:id="6455"/>
    <w:p>
      <w:pPr>
        <w:spacing w:after="0"/>
        <w:ind w:left="0"/>
        <w:jc w:val="both"/>
      </w:pPr>
      <w:r>
        <w:rPr>
          <w:rFonts w:ascii="Times New Roman"/>
          <w:b w:val="false"/>
          <w:i w:val="false"/>
          <w:color w:val="000000"/>
          <w:sz w:val="28"/>
        </w:rPr>
        <w:t>
      2) выполняет элементарные действия умывания при помощи взрослого, подставляет руки под поток воды, трет ладонь о ладонь;</w:t>
      </w:r>
    </w:p>
    <w:bookmarkEnd w:id="6455"/>
    <w:bookmarkStart w:name="z8429" w:id="6456"/>
    <w:p>
      <w:pPr>
        <w:spacing w:after="0"/>
        <w:ind w:left="0"/>
        <w:jc w:val="both"/>
      </w:pPr>
      <w:r>
        <w:rPr>
          <w:rFonts w:ascii="Times New Roman"/>
          <w:b w:val="false"/>
          <w:i w:val="false"/>
          <w:color w:val="000000"/>
          <w:sz w:val="28"/>
        </w:rPr>
        <w:t xml:space="preserve">
      3) удерживает под контролем взрослого чашку и ложку; </w:t>
      </w:r>
    </w:p>
    <w:bookmarkEnd w:id="6456"/>
    <w:bookmarkStart w:name="z8430" w:id="6457"/>
    <w:p>
      <w:pPr>
        <w:spacing w:after="0"/>
        <w:ind w:left="0"/>
        <w:jc w:val="both"/>
      </w:pPr>
      <w:r>
        <w:rPr>
          <w:rFonts w:ascii="Times New Roman"/>
          <w:b w:val="false"/>
          <w:i w:val="false"/>
          <w:color w:val="000000"/>
          <w:sz w:val="28"/>
        </w:rPr>
        <w:t>
      4) знает место своего горшка и садится только на свой горшок;</w:t>
      </w:r>
    </w:p>
    <w:bookmarkEnd w:id="6457"/>
    <w:bookmarkStart w:name="z8431" w:id="6458"/>
    <w:p>
      <w:pPr>
        <w:spacing w:after="0"/>
        <w:ind w:left="0"/>
        <w:jc w:val="both"/>
      </w:pPr>
      <w:r>
        <w:rPr>
          <w:rFonts w:ascii="Times New Roman"/>
          <w:b w:val="false"/>
          <w:i w:val="false"/>
          <w:color w:val="000000"/>
          <w:sz w:val="28"/>
        </w:rPr>
        <w:t>
      5) находит свой шкафчик по картинке с помощью взрослого;</w:t>
      </w:r>
    </w:p>
    <w:bookmarkEnd w:id="6458"/>
    <w:bookmarkStart w:name="z8432" w:id="6459"/>
    <w:p>
      <w:pPr>
        <w:spacing w:after="0"/>
        <w:ind w:left="0"/>
        <w:jc w:val="both"/>
      </w:pPr>
      <w:r>
        <w:rPr>
          <w:rFonts w:ascii="Times New Roman"/>
          <w:b w:val="false"/>
          <w:i w:val="false"/>
          <w:color w:val="000000"/>
          <w:sz w:val="28"/>
        </w:rPr>
        <w:t>
      6) с помощью взрослого снимает одежду.</w:t>
      </w:r>
    </w:p>
    <w:bookmarkEnd w:id="6459"/>
    <w:bookmarkStart w:name="z8433" w:id="6460"/>
    <w:p>
      <w:pPr>
        <w:spacing w:after="0"/>
        <w:ind w:left="0"/>
        <w:jc w:val="left"/>
      </w:pPr>
      <w:r>
        <w:rPr>
          <w:rFonts w:ascii="Times New Roman"/>
          <w:b/>
          <w:i w:val="false"/>
          <w:color w:val="000000"/>
        </w:rPr>
        <w:t xml:space="preserve"> Параграф 4. Образовательная область "Коммуникация"</w:t>
      </w:r>
    </w:p>
    <w:bookmarkEnd w:id="6460"/>
    <w:bookmarkStart w:name="z8434" w:id="6461"/>
    <w:p>
      <w:pPr>
        <w:spacing w:after="0"/>
        <w:ind w:left="0"/>
        <w:jc w:val="both"/>
      </w:pPr>
      <w:r>
        <w:rPr>
          <w:rFonts w:ascii="Times New Roman"/>
          <w:b w:val="false"/>
          <w:i w:val="false"/>
          <w:color w:val="000000"/>
          <w:sz w:val="28"/>
        </w:rPr>
        <w:t xml:space="preserve">
      19. Базовое содержание образовательной области "Коммуникация" реализуется в организованной учебной деятельности- развитие речи, художественная литература. </w:t>
      </w:r>
    </w:p>
    <w:bookmarkEnd w:id="6461"/>
    <w:bookmarkStart w:name="z8435" w:id="6462"/>
    <w:p>
      <w:pPr>
        <w:spacing w:after="0"/>
        <w:ind w:left="0"/>
        <w:jc w:val="both"/>
      </w:pPr>
      <w:r>
        <w:rPr>
          <w:rFonts w:ascii="Times New Roman"/>
          <w:b w:val="false"/>
          <w:i w:val="false"/>
          <w:color w:val="000000"/>
          <w:sz w:val="28"/>
        </w:rPr>
        <w:t>
      20. Целью является формирование мотивации невербального и вербального общения с близкими и знакомыми людьми, формирование навыков культуры слушания, восприятия простых сказок и потешек, развитие эмоциональной отзывчивости ребенка на произведения детской художественной литературы и устного народного творчества.</w:t>
      </w:r>
    </w:p>
    <w:bookmarkEnd w:id="6462"/>
    <w:bookmarkStart w:name="z8436" w:id="6463"/>
    <w:p>
      <w:pPr>
        <w:spacing w:after="0"/>
        <w:ind w:left="0"/>
        <w:jc w:val="both"/>
      </w:pPr>
      <w:r>
        <w:rPr>
          <w:rFonts w:ascii="Times New Roman"/>
          <w:b w:val="false"/>
          <w:i w:val="false"/>
          <w:color w:val="000000"/>
          <w:sz w:val="28"/>
        </w:rPr>
        <w:t>
      21. Задачи:</w:t>
      </w:r>
    </w:p>
    <w:bookmarkEnd w:id="6463"/>
    <w:bookmarkStart w:name="z8437" w:id="6464"/>
    <w:p>
      <w:pPr>
        <w:spacing w:after="0"/>
        <w:ind w:left="0"/>
        <w:jc w:val="both"/>
      </w:pPr>
      <w:r>
        <w:rPr>
          <w:rFonts w:ascii="Times New Roman"/>
          <w:b w:val="false"/>
          <w:i w:val="false"/>
          <w:color w:val="000000"/>
          <w:sz w:val="28"/>
        </w:rPr>
        <w:t xml:space="preserve">
      1) создавать предпосылки к развитию речи и формировать языковые способности детей; </w:t>
      </w:r>
    </w:p>
    <w:bookmarkEnd w:id="6464"/>
    <w:bookmarkStart w:name="z8438" w:id="6465"/>
    <w:p>
      <w:pPr>
        <w:spacing w:after="0"/>
        <w:ind w:left="0"/>
        <w:jc w:val="both"/>
      </w:pPr>
      <w:r>
        <w:rPr>
          <w:rFonts w:ascii="Times New Roman"/>
          <w:b w:val="false"/>
          <w:i w:val="false"/>
          <w:color w:val="000000"/>
          <w:sz w:val="28"/>
        </w:rPr>
        <w:t>
      2) учить отвечать на простейшие вопросы о себе и ближайшем окружении;</w:t>
      </w:r>
    </w:p>
    <w:bookmarkEnd w:id="6465"/>
    <w:bookmarkStart w:name="z8439" w:id="6466"/>
    <w:p>
      <w:pPr>
        <w:spacing w:after="0"/>
        <w:ind w:left="0"/>
        <w:jc w:val="both"/>
      </w:pPr>
      <w:r>
        <w:rPr>
          <w:rFonts w:ascii="Times New Roman"/>
          <w:b w:val="false"/>
          <w:i w:val="false"/>
          <w:color w:val="000000"/>
          <w:sz w:val="28"/>
        </w:rPr>
        <w:t>
      3) знакомить с различными видами устного народного творчества: сказками, потешками, стихотворениями, учить слушать и воспринимать сказки, потешки;</w:t>
      </w:r>
    </w:p>
    <w:bookmarkEnd w:id="6466"/>
    <w:bookmarkStart w:name="z8440" w:id="6467"/>
    <w:p>
      <w:pPr>
        <w:spacing w:after="0"/>
        <w:ind w:left="0"/>
        <w:jc w:val="both"/>
      </w:pPr>
      <w:r>
        <w:rPr>
          <w:rFonts w:ascii="Times New Roman"/>
          <w:b w:val="false"/>
          <w:i w:val="false"/>
          <w:color w:val="000000"/>
          <w:sz w:val="28"/>
        </w:rPr>
        <w:t xml:space="preserve">
      4) развивать восприятие интонационной выразительности произведения устного народого творчества, активизация речевого подражания; </w:t>
      </w:r>
    </w:p>
    <w:bookmarkEnd w:id="6467"/>
    <w:bookmarkStart w:name="z8441" w:id="6468"/>
    <w:p>
      <w:pPr>
        <w:spacing w:after="0"/>
        <w:ind w:left="0"/>
        <w:jc w:val="both"/>
      </w:pPr>
      <w:r>
        <w:rPr>
          <w:rFonts w:ascii="Times New Roman"/>
          <w:b w:val="false"/>
          <w:i w:val="false"/>
          <w:color w:val="000000"/>
          <w:sz w:val="28"/>
        </w:rPr>
        <w:t xml:space="preserve">
      5) формировать интерес к произведениям устного народного творчества и литературным произведениям. </w:t>
      </w:r>
    </w:p>
    <w:bookmarkEnd w:id="6468"/>
    <w:bookmarkStart w:name="z8442" w:id="6469"/>
    <w:p>
      <w:pPr>
        <w:spacing w:after="0"/>
        <w:ind w:left="0"/>
        <w:jc w:val="left"/>
      </w:pPr>
      <w:r>
        <w:rPr>
          <w:rFonts w:ascii="Times New Roman"/>
          <w:b/>
          <w:i w:val="false"/>
          <w:color w:val="000000"/>
        </w:rPr>
        <w:t xml:space="preserve"> Параграф 5. 1 полугодие</w:t>
      </w:r>
    </w:p>
    <w:bookmarkEnd w:id="6469"/>
    <w:bookmarkStart w:name="z8443" w:id="6470"/>
    <w:p>
      <w:pPr>
        <w:spacing w:after="0"/>
        <w:ind w:left="0"/>
        <w:jc w:val="both"/>
      </w:pPr>
      <w:r>
        <w:rPr>
          <w:rFonts w:ascii="Times New Roman"/>
          <w:b w:val="false"/>
          <w:i w:val="false"/>
          <w:color w:val="000000"/>
          <w:sz w:val="28"/>
        </w:rPr>
        <w:t>
      22. Развитие речи:</w:t>
      </w:r>
    </w:p>
    <w:bookmarkEnd w:id="6470"/>
    <w:bookmarkStart w:name="z8444" w:id="6471"/>
    <w:p>
      <w:pPr>
        <w:spacing w:after="0"/>
        <w:ind w:left="0"/>
        <w:jc w:val="both"/>
      </w:pPr>
      <w:r>
        <w:rPr>
          <w:rFonts w:ascii="Times New Roman"/>
          <w:b w:val="false"/>
          <w:i w:val="false"/>
          <w:color w:val="000000"/>
          <w:sz w:val="28"/>
        </w:rPr>
        <w:t>
      1) развитие невербальных форм общения: умения фиксировать взгляд на лице партнера, смотреть в глаза партнеру по общению, пользоваться указательным жестом, согласовывая движения глаза и руки;</w:t>
      </w:r>
    </w:p>
    <w:bookmarkEnd w:id="6471"/>
    <w:bookmarkStart w:name="z8445" w:id="6472"/>
    <w:p>
      <w:pPr>
        <w:spacing w:after="0"/>
        <w:ind w:left="0"/>
        <w:jc w:val="both"/>
      </w:pPr>
      <w:r>
        <w:rPr>
          <w:rFonts w:ascii="Times New Roman"/>
          <w:b w:val="false"/>
          <w:i w:val="false"/>
          <w:color w:val="000000"/>
          <w:sz w:val="28"/>
        </w:rPr>
        <w:t>
      2) развитие умения находить по инструкции педагога, узнавать и показывать предметы, игрушки, части тела;</w:t>
      </w:r>
    </w:p>
    <w:bookmarkEnd w:id="6472"/>
    <w:bookmarkStart w:name="z8446" w:id="6473"/>
    <w:p>
      <w:pPr>
        <w:spacing w:after="0"/>
        <w:ind w:left="0"/>
        <w:jc w:val="both"/>
      </w:pPr>
      <w:r>
        <w:rPr>
          <w:rFonts w:ascii="Times New Roman"/>
          <w:b w:val="false"/>
          <w:i w:val="false"/>
          <w:color w:val="000000"/>
          <w:sz w:val="28"/>
        </w:rPr>
        <w:t xml:space="preserve">
      3) развитие умения понимать и выполнять простые инструкции;      </w:t>
      </w:r>
    </w:p>
    <w:bookmarkEnd w:id="6473"/>
    <w:bookmarkStart w:name="z8447" w:id="6474"/>
    <w:p>
      <w:pPr>
        <w:spacing w:after="0"/>
        <w:ind w:left="0"/>
        <w:jc w:val="both"/>
      </w:pPr>
      <w:r>
        <w:rPr>
          <w:rFonts w:ascii="Times New Roman"/>
          <w:b w:val="false"/>
          <w:i w:val="false"/>
          <w:color w:val="000000"/>
          <w:sz w:val="28"/>
        </w:rPr>
        <w:t>
      4) формирование понимания слов действий "дай", "на", "возьми", "иди", "сядь";</w:t>
      </w:r>
    </w:p>
    <w:bookmarkEnd w:id="6474"/>
    <w:bookmarkStart w:name="z8448" w:id="6475"/>
    <w:p>
      <w:pPr>
        <w:spacing w:after="0"/>
        <w:ind w:left="0"/>
        <w:jc w:val="both"/>
      </w:pPr>
      <w:r>
        <w:rPr>
          <w:rFonts w:ascii="Times New Roman"/>
          <w:b w:val="false"/>
          <w:i w:val="false"/>
          <w:color w:val="000000"/>
          <w:sz w:val="28"/>
        </w:rPr>
        <w:t>
      5) закрепление навыка ведения одностороннего диалога (педагог задает вопрос по содержанию сюжетной картинки, ребенок жестом отвечает на него);</w:t>
      </w:r>
    </w:p>
    <w:bookmarkEnd w:id="6475"/>
    <w:bookmarkStart w:name="z8449" w:id="6476"/>
    <w:p>
      <w:pPr>
        <w:spacing w:after="0"/>
        <w:ind w:left="0"/>
        <w:jc w:val="both"/>
      </w:pPr>
      <w:r>
        <w:rPr>
          <w:rFonts w:ascii="Times New Roman"/>
          <w:b w:val="false"/>
          <w:i w:val="false"/>
          <w:color w:val="000000"/>
          <w:sz w:val="28"/>
        </w:rPr>
        <w:t>
      6) развитие умения называть родителей, родственников;</w:t>
      </w:r>
    </w:p>
    <w:bookmarkEnd w:id="6476"/>
    <w:bookmarkStart w:name="z8450" w:id="6477"/>
    <w:p>
      <w:pPr>
        <w:spacing w:after="0"/>
        <w:ind w:left="0"/>
        <w:jc w:val="both"/>
      </w:pPr>
      <w:r>
        <w:rPr>
          <w:rFonts w:ascii="Times New Roman"/>
          <w:b w:val="false"/>
          <w:i w:val="false"/>
          <w:color w:val="000000"/>
          <w:sz w:val="28"/>
        </w:rPr>
        <w:t>
      7) развитие умения отвечать на вопросы.</w:t>
      </w:r>
    </w:p>
    <w:bookmarkEnd w:id="6477"/>
    <w:bookmarkStart w:name="z8451" w:id="6478"/>
    <w:p>
      <w:pPr>
        <w:spacing w:after="0"/>
        <w:ind w:left="0"/>
        <w:jc w:val="both"/>
      </w:pPr>
      <w:r>
        <w:rPr>
          <w:rFonts w:ascii="Times New Roman"/>
          <w:b w:val="false"/>
          <w:i w:val="false"/>
          <w:color w:val="000000"/>
          <w:sz w:val="28"/>
        </w:rPr>
        <w:t>
      23. Ожидаемые результаты:</w:t>
      </w:r>
    </w:p>
    <w:bookmarkEnd w:id="6478"/>
    <w:bookmarkStart w:name="z8452" w:id="6479"/>
    <w:p>
      <w:pPr>
        <w:spacing w:after="0"/>
        <w:ind w:left="0"/>
        <w:jc w:val="both"/>
      </w:pPr>
      <w:r>
        <w:rPr>
          <w:rFonts w:ascii="Times New Roman"/>
          <w:b w:val="false"/>
          <w:i w:val="false"/>
          <w:color w:val="000000"/>
          <w:sz w:val="28"/>
        </w:rPr>
        <w:t xml:space="preserve">
      1) пользуется невербальными формами коммуникации; </w:t>
      </w:r>
    </w:p>
    <w:bookmarkEnd w:id="6479"/>
    <w:bookmarkStart w:name="z8453" w:id="6480"/>
    <w:p>
      <w:pPr>
        <w:spacing w:after="0"/>
        <w:ind w:left="0"/>
        <w:jc w:val="both"/>
      </w:pPr>
      <w:r>
        <w:rPr>
          <w:rFonts w:ascii="Times New Roman"/>
          <w:b w:val="false"/>
          <w:i w:val="false"/>
          <w:color w:val="000000"/>
          <w:sz w:val="28"/>
        </w:rPr>
        <w:t xml:space="preserve">
      2) слушает и проявляет интерес к речевым высказываниям взрослых, рассказам, стихам, потешкам, песенкам; </w:t>
      </w:r>
    </w:p>
    <w:bookmarkEnd w:id="6480"/>
    <w:bookmarkStart w:name="z8454" w:id="6481"/>
    <w:p>
      <w:pPr>
        <w:spacing w:after="0"/>
        <w:ind w:left="0"/>
        <w:jc w:val="both"/>
      </w:pPr>
      <w:r>
        <w:rPr>
          <w:rFonts w:ascii="Times New Roman"/>
          <w:b w:val="false"/>
          <w:i w:val="false"/>
          <w:color w:val="000000"/>
          <w:sz w:val="28"/>
        </w:rPr>
        <w:t xml:space="preserve">
      3) воспроизводит знакомые звукоподражания и лепетные слова. </w:t>
      </w:r>
    </w:p>
    <w:bookmarkEnd w:id="6481"/>
    <w:bookmarkStart w:name="z8455" w:id="6482"/>
    <w:p>
      <w:pPr>
        <w:spacing w:after="0"/>
        <w:ind w:left="0"/>
        <w:jc w:val="both"/>
      </w:pPr>
      <w:r>
        <w:rPr>
          <w:rFonts w:ascii="Times New Roman"/>
          <w:b w:val="false"/>
          <w:i w:val="false"/>
          <w:color w:val="000000"/>
          <w:sz w:val="28"/>
        </w:rPr>
        <w:t>
      24. Художественная литература:</w:t>
      </w:r>
    </w:p>
    <w:bookmarkEnd w:id="6482"/>
    <w:bookmarkStart w:name="z8456" w:id="6483"/>
    <w:p>
      <w:pPr>
        <w:spacing w:after="0"/>
        <w:ind w:left="0"/>
        <w:jc w:val="both"/>
      </w:pPr>
      <w:r>
        <w:rPr>
          <w:rFonts w:ascii="Times New Roman"/>
          <w:b w:val="false"/>
          <w:i w:val="false"/>
          <w:color w:val="000000"/>
          <w:sz w:val="28"/>
        </w:rPr>
        <w:t>
      1) слушание и понимание: обучение слушанию, восприятию доступных по содержанию сказок, стихотворений, потешек; сопровождение чтения показом игрушек, картинок (фланелеграф), персонажей настольного театра, пальчиковых кукол; ознакомление с иллюстрациями к художественным произведениям, обучение рассматриванию картинок;</w:t>
      </w:r>
    </w:p>
    <w:bookmarkEnd w:id="6483"/>
    <w:bookmarkStart w:name="z8457" w:id="6484"/>
    <w:p>
      <w:pPr>
        <w:spacing w:after="0"/>
        <w:ind w:left="0"/>
        <w:jc w:val="both"/>
      </w:pPr>
      <w:r>
        <w:rPr>
          <w:rFonts w:ascii="Times New Roman"/>
          <w:b w:val="false"/>
          <w:i w:val="false"/>
          <w:color w:val="000000"/>
          <w:sz w:val="28"/>
        </w:rPr>
        <w:t>
      2) восприятие интонационной окраски произведения: обучение детей восприятию выразительной речи: вопросительные интонации, выражающие отношение к содержанию художественного произведения; обучение эмоционально откликаться на ритм и мелодичность сказок, песенок-потешек;</w:t>
      </w:r>
    </w:p>
    <w:bookmarkEnd w:id="6484"/>
    <w:bookmarkStart w:name="z8458" w:id="6485"/>
    <w:p>
      <w:pPr>
        <w:spacing w:after="0"/>
        <w:ind w:left="0"/>
        <w:jc w:val="both"/>
      </w:pPr>
      <w:r>
        <w:rPr>
          <w:rFonts w:ascii="Times New Roman"/>
          <w:b w:val="false"/>
          <w:i w:val="false"/>
          <w:color w:val="000000"/>
          <w:sz w:val="28"/>
        </w:rPr>
        <w:t>
      3) рассказывание и разучивание: сопровождение чтения небольших поэтических произведений игровыми действиями; обучение выполнению действий-имитаций в процессе чтения произведения, стимулирование повторения звуковых жестов.</w:t>
      </w:r>
    </w:p>
    <w:bookmarkEnd w:id="6485"/>
    <w:bookmarkStart w:name="z8459" w:id="6486"/>
    <w:p>
      <w:pPr>
        <w:spacing w:after="0"/>
        <w:ind w:left="0"/>
        <w:jc w:val="both"/>
      </w:pPr>
      <w:r>
        <w:rPr>
          <w:rFonts w:ascii="Times New Roman"/>
          <w:b w:val="false"/>
          <w:i w:val="false"/>
          <w:color w:val="000000"/>
          <w:sz w:val="28"/>
        </w:rPr>
        <w:t xml:space="preserve">
      25. Ожидаемые результаты: </w:t>
      </w:r>
    </w:p>
    <w:bookmarkEnd w:id="6486"/>
    <w:bookmarkStart w:name="z8460" w:id="6487"/>
    <w:p>
      <w:pPr>
        <w:spacing w:after="0"/>
        <w:ind w:left="0"/>
        <w:jc w:val="both"/>
      </w:pPr>
      <w:r>
        <w:rPr>
          <w:rFonts w:ascii="Times New Roman"/>
          <w:b w:val="false"/>
          <w:i w:val="false"/>
          <w:color w:val="000000"/>
          <w:sz w:val="28"/>
        </w:rPr>
        <w:t xml:space="preserve">
      1) слушает короткие, простые сказки, потешки; </w:t>
      </w:r>
    </w:p>
    <w:bookmarkEnd w:id="6487"/>
    <w:bookmarkStart w:name="z8461" w:id="6488"/>
    <w:p>
      <w:pPr>
        <w:spacing w:after="0"/>
        <w:ind w:left="0"/>
        <w:jc w:val="both"/>
      </w:pPr>
      <w:r>
        <w:rPr>
          <w:rFonts w:ascii="Times New Roman"/>
          <w:b w:val="false"/>
          <w:i w:val="false"/>
          <w:color w:val="000000"/>
          <w:sz w:val="28"/>
        </w:rPr>
        <w:t>
      2) воспринимает вопросительные интонации художественного произведения;</w:t>
      </w:r>
    </w:p>
    <w:bookmarkEnd w:id="6488"/>
    <w:bookmarkStart w:name="z8462" w:id="6489"/>
    <w:p>
      <w:pPr>
        <w:spacing w:after="0"/>
        <w:ind w:left="0"/>
        <w:jc w:val="both"/>
      </w:pPr>
      <w:r>
        <w:rPr>
          <w:rFonts w:ascii="Times New Roman"/>
          <w:b w:val="false"/>
          <w:i w:val="false"/>
          <w:color w:val="000000"/>
          <w:sz w:val="28"/>
        </w:rPr>
        <w:t>
      3) эмоционально откликается на небольшие сказки, стихотворения, потешки.</w:t>
      </w:r>
    </w:p>
    <w:bookmarkEnd w:id="6489"/>
    <w:bookmarkStart w:name="z8463" w:id="6490"/>
    <w:p>
      <w:pPr>
        <w:spacing w:after="0"/>
        <w:ind w:left="0"/>
        <w:jc w:val="left"/>
      </w:pPr>
      <w:r>
        <w:rPr>
          <w:rFonts w:ascii="Times New Roman"/>
          <w:b/>
          <w:i w:val="false"/>
          <w:color w:val="000000"/>
        </w:rPr>
        <w:t xml:space="preserve"> Параграф 6. 2 полугодие</w:t>
      </w:r>
    </w:p>
    <w:bookmarkEnd w:id="6490"/>
    <w:bookmarkStart w:name="z8464" w:id="6491"/>
    <w:p>
      <w:pPr>
        <w:spacing w:after="0"/>
        <w:ind w:left="0"/>
        <w:jc w:val="both"/>
      </w:pPr>
      <w:r>
        <w:rPr>
          <w:rFonts w:ascii="Times New Roman"/>
          <w:b w:val="false"/>
          <w:i w:val="false"/>
          <w:color w:val="000000"/>
          <w:sz w:val="28"/>
        </w:rPr>
        <w:t>
      26. Развитие речи:</w:t>
      </w:r>
    </w:p>
    <w:bookmarkEnd w:id="6491"/>
    <w:bookmarkStart w:name="z8465" w:id="6492"/>
    <w:p>
      <w:pPr>
        <w:spacing w:after="0"/>
        <w:ind w:left="0"/>
        <w:jc w:val="both"/>
      </w:pPr>
      <w:r>
        <w:rPr>
          <w:rFonts w:ascii="Times New Roman"/>
          <w:b w:val="false"/>
          <w:i w:val="false"/>
          <w:color w:val="000000"/>
          <w:sz w:val="28"/>
        </w:rPr>
        <w:t xml:space="preserve">
      1) развитие умения вслушиваться в обращенную речь; </w:t>
      </w:r>
    </w:p>
    <w:bookmarkEnd w:id="6492"/>
    <w:bookmarkStart w:name="z8466" w:id="6493"/>
    <w:p>
      <w:pPr>
        <w:spacing w:after="0"/>
        <w:ind w:left="0"/>
        <w:jc w:val="both"/>
      </w:pPr>
      <w:r>
        <w:rPr>
          <w:rFonts w:ascii="Times New Roman"/>
          <w:b w:val="false"/>
          <w:i w:val="false"/>
          <w:color w:val="000000"/>
          <w:sz w:val="28"/>
        </w:rPr>
        <w:t xml:space="preserve">
      2) обучение умению указывать на определенные предметы;формирование умения составлять с этими словами первые предложения; </w:t>
      </w:r>
    </w:p>
    <w:bookmarkEnd w:id="6493"/>
    <w:bookmarkStart w:name="z8467" w:id="6494"/>
    <w:p>
      <w:pPr>
        <w:spacing w:after="0"/>
        <w:ind w:left="0"/>
        <w:jc w:val="both"/>
      </w:pPr>
      <w:r>
        <w:rPr>
          <w:rFonts w:ascii="Times New Roman"/>
          <w:b w:val="false"/>
          <w:i w:val="false"/>
          <w:color w:val="000000"/>
          <w:sz w:val="28"/>
        </w:rPr>
        <w:t xml:space="preserve">
      3) обучение умению строить фразы со словами "дай", "на", "иди"; побуждение детей к речевому высказыванию по результатам действий с игрушками; </w:t>
      </w:r>
    </w:p>
    <w:bookmarkEnd w:id="6494"/>
    <w:bookmarkStart w:name="z8468" w:id="6495"/>
    <w:p>
      <w:pPr>
        <w:spacing w:after="0"/>
        <w:ind w:left="0"/>
        <w:jc w:val="both"/>
      </w:pPr>
      <w:r>
        <w:rPr>
          <w:rFonts w:ascii="Times New Roman"/>
          <w:b w:val="false"/>
          <w:i w:val="false"/>
          <w:color w:val="000000"/>
          <w:sz w:val="28"/>
        </w:rPr>
        <w:t xml:space="preserve">
      4) обучение умению называть имена друзей, кукол; </w:t>
      </w:r>
    </w:p>
    <w:bookmarkEnd w:id="6495"/>
    <w:bookmarkStart w:name="z8469" w:id="6496"/>
    <w:p>
      <w:pPr>
        <w:spacing w:after="0"/>
        <w:ind w:left="0"/>
        <w:jc w:val="both"/>
      </w:pPr>
      <w:r>
        <w:rPr>
          <w:rFonts w:ascii="Times New Roman"/>
          <w:b w:val="false"/>
          <w:i w:val="false"/>
          <w:color w:val="000000"/>
          <w:sz w:val="28"/>
        </w:rPr>
        <w:t>
      5) формирование понимания названий частей тела и одежды;</w:t>
      </w:r>
    </w:p>
    <w:bookmarkEnd w:id="6496"/>
    <w:bookmarkStart w:name="z8470" w:id="6497"/>
    <w:p>
      <w:pPr>
        <w:spacing w:after="0"/>
        <w:ind w:left="0"/>
        <w:jc w:val="both"/>
      </w:pPr>
      <w:r>
        <w:rPr>
          <w:rFonts w:ascii="Times New Roman"/>
          <w:b w:val="false"/>
          <w:i w:val="false"/>
          <w:color w:val="000000"/>
          <w:sz w:val="28"/>
        </w:rPr>
        <w:t xml:space="preserve">
      6) обучение умению показывать и выполнять действия, связанные с окружающим миром, знакомой бытовой или игровой ситуацией; </w:t>
      </w:r>
    </w:p>
    <w:bookmarkEnd w:id="6497"/>
    <w:bookmarkStart w:name="z8471" w:id="6498"/>
    <w:p>
      <w:pPr>
        <w:spacing w:after="0"/>
        <w:ind w:left="0"/>
        <w:jc w:val="both"/>
      </w:pPr>
      <w:r>
        <w:rPr>
          <w:rFonts w:ascii="Times New Roman"/>
          <w:b w:val="false"/>
          <w:i w:val="false"/>
          <w:color w:val="000000"/>
          <w:sz w:val="28"/>
        </w:rPr>
        <w:t>
      7) развитие умения понимать простейшие действия, изображенные на картинке.</w:t>
      </w:r>
    </w:p>
    <w:bookmarkEnd w:id="6498"/>
    <w:bookmarkStart w:name="z8472" w:id="6499"/>
    <w:p>
      <w:pPr>
        <w:spacing w:after="0"/>
        <w:ind w:left="0"/>
        <w:jc w:val="both"/>
      </w:pPr>
      <w:r>
        <w:rPr>
          <w:rFonts w:ascii="Times New Roman"/>
          <w:b w:val="false"/>
          <w:i w:val="false"/>
          <w:color w:val="000000"/>
          <w:sz w:val="28"/>
        </w:rPr>
        <w:t>
      27. Ожидаемые результаты:</w:t>
      </w:r>
    </w:p>
    <w:bookmarkEnd w:id="6499"/>
    <w:bookmarkStart w:name="z8473" w:id="6500"/>
    <w:p>
      <w:pPr>
        <w:spacing w:after="0"/>
        <w:ind w:left="0"/>
        <w:jc w:val="both"/>
      </w:pPr>
      <w:r>
        <w:rPr>
          <w:rFonts w:ascii="Times New Roman"/>
          <w:b w:val="false"/>
          <w:i w:val="false"/>
          <w:color w:val="000000"/>
          <w:sz w:val="28"/>
        </w:rPr>
        <w:t>
      1) понимает и выделяет из речи названия окружающих предметов и действий с ними;</w:t>
      </w:r>
    </w:p>
    <w:bookmarkEnd w:id="6500"/>
    <w:bookmarkStart w:name="z8474" w:id="6501"/>
    <w:p>
      <w:pPr>
        <w:spacing w:after="0"/>
        <w:ind w:left="0"/>
        <w:jc w:val="both"/>
      </w:pPr>
      <w:r>
        <w:rPr>
          <w:rFonts w:ascii="Times New Roman"/>
          <w:b w:val="false"/>
          <w:i w:val="false"/>
          <w:color w:val="000000"/>
          <w:sz w:val="28"/>
        </w:rPr>
        <w:t>
      2) понимает названия некоторых частей тела и одежды;</w:t>
      </w:r>
    </w:p>
    <w:bookmarkEnd w:id="6501"/>
    <w:bookmarkStart w:name="z8475" w:id="6502"/>
    <w:p>
      <w:pPr>
        <w:spacing w:after="0"/>
        <w:ind w:left="0"/>
        <w:jc w:val="both"/>
      </w:pPr>
      <w:r>
        <w:rPr>
          <w:rFonts w:ascii="Times New Roman"/>
          <w:b w:val="false"/>
          <w:i w:val="false"/>
          <w:color w:val="000000"/>
          <w:sz w:val="28"/>
        </w:rPr>
        <w:t>
      3) использует при помощи взрослого простейшие предложения;</w:t>
      </w:r>
    </w:p>
    <w:bookmarkEnd w:id="6502"/>
    <w:bookmarkStart w:name="z8476" w:id="6503"/>
    <w:p>
      <w:pPr>
        <w:spacing w:after="0"/>
        <w:ind w:left="0"/>
        <w:jc w:val="both"/>
      </w:pPr>
      <w:r>
        <w:rPr>
          <w:rFonts w:ascii="Times New Roman"/>
          <w:b w:val="false"/>
          <w:i w:val="false"/>
          <w:color w:val="000000"/>
          <w:sz w:val="28"/>
        </w:rPr>
        <w:t>
      4) отвечает на простые вопросы одним словом, жестом или звукокомплексом.</w:t>
      </w:r>
    </w:p>
    <w:bookmarkEnd w:id="6503"/>
    <w:bookmarkStart w:name="z8477" w:id="6504"/>
    <w:p>
      <w:pPr>
        <w:spacing w:after="0"/>
        <w:ind w:left="0"/>
        <w:jc w:val="both"/>
      </w:pPr>
      <w:r>
        <w:rPr>
          <w:rFonts w:ascii="Times New Roman"/>
          <w:b w:val="false"/>
          <w:i w:val="false"/>
          <w:color w:val="000000"/>
          <w:sz w:val="28"/>
        </w:rPr>
        <w:t>
      28. Художественная литература:</w:t>
      </w:r>
    </w:p>
    <w:bookmarkEnd w:id="6504"/>
    <w:bookmarkStart w:name="z8478" w:id="6505"/>
    <w:p>
      <w:pPr>
        <w:spacing w:after="0"/>
        <w:ind w:left="0"/>
        <w:jc w:val="both"/>
      </w:pPr>
      <w:r>
        <w:rPr>
          <w:rFonts w:ascii="Times New Roman"/>
          <w:b w:val="false"/>
          <w:i w:val="false"/>
          <w:color w:val="000000"/>
          <w:sz w:val="28"/>
        </w:rPr>
        <w:t>
      1) слушание и понимание: обучение слушанию, восприятию доступных по содержанию стихотворений, потешек, сказок; сопровождение чтения показом игрушек, персонажей настольного театра, пальчиковых кукол, картинок (фланелеграф); ознакомление с иллюстрациями к художественным произведениям, обучение рассматриванию картинок;</w:t>
      </w:r>
    </w:p>
    <w:bookmarkEnd w:id="6505"/>
    <w:bookmarkStart w:name="z8479" w:id="6506"/>
    <w:p>
      <w:pPr>
        <w:spacing w:after="0"/>
        <w:ind w:left="0"/>
        <w:jc w:val="both"/>
      </w:pPr>
      <w:r>
        <w:rPr>
          <w:rFonts w:ascii="Times New Roman"/>
          <w:b w:val="false"/>
          <w:i w:val="false"/>
          <w:color w:val="000000"/>
          <w:sz w:val="28"/>
        </w:rPr>
        <w:t>
      2) восприятие интонационной окраски произведения: обучение эмоционально воспринимать интонацию песенок-потешек, обучение восприятию выразительной речи: вопросительные интонации, выражающие отношение к содержанию художественного произведения; формирование умения откликаться на ритм и мелодичность стихотворений, потешек; формирование умения выстраивать ритмический ряд на основе координации движений и фонации;</w:t>
      </w:r>
    </w:p>
    <w:bookmarkEnd w:id="6506"/>
    <w:bookmarkStart w:name="z8480" w:id="6507"/>
    <w:p>
      <w:pPr>
        <w:spacing w:after="0"/>
        <w:ind w:left="0"/>
        <w:jc w:val="both"/>
      </w:pPr>
      <w:r>
        <w:rPr>
          <w:rFonts w:ascii="Times New Roman"/>
          <w:b w:val="false"/>
          <w:i w:val="false"/>
          <w:color w:val="000000"/>
          <w:sz w:val="28"/>
        </w:rPr>
        <w:t>
      3) рассказывание и разучивание: сопровождение чтения небольших поэтических произведений игровыми действиями; обучение выполнению действий-имитаций в процессе чтения произведения, стимулирование повторения звуковых жестов.</w:t>
      </w:r>
    </w:p>
    <w:bookmarkEnd w:id="6507"/>
    <w:bookmarkStart w:name="z8481" w:id="6508"/>
    <w:p>
      <w:pPr>
        <w:spacing w:after="0"/>
        <w:ind w:left="0"/>
        <w:jc w:val="both"/>
      </w:pPr>
      <w:r>
        <w:rPr>
          <w:rFonts w:ascii="Times New Roman"/>
          <w:b w:val="false"/>
          <w:i w:val="false"/>
          <w:color w:val="000000"/>
          <w:sz w:val="28"/>
        </w:rPr>
        <w:t xml:space="preserve">
      29. Ожидаемые результаты: </w:t>
      </w:r>
    </w:p>
    <w:bookmarkEnd w:id="6508"/>
    <w:bookmarkStart w:name="z8482" w:id="6509"/>
    <w:p>
      <w:pPr>
        <w:spacing w:after="0"/>
        <w:ind w:left="0"/>
        <w:jc w:val="both"/>
      </w:pPr>
      <w:r>
        <w:rPr>
          <w:rFonts w:ascii="Times New Roman"/>
          <w:b w:val="false"/>
          <w:i w:val="false"/>
          <w:color w:val="000000"/>
          <w:sz w:val="28"/>
        </w:rPr>
        <w:t xml:space="preserve">
      1) слушает короткие стишки, потешки; </w:t>
      </w:r>
    </w:p>
    <w:bookmarkEnd w:id="6509"/>
    <w:bookmarkStart w:name="z8483" w:id="6510"/>
    <w:p>
      <w:pPr>
        <w:spacing w:after="0"/>
        <w:ind w:left="0"/>
        <w:jc w:val="both"/>
      </w:pPr>
      <w:r>
        <w:rPr>
          <w:rFonts w:ascii="Times New Roman"/>
          <w:b w:val="false"/>
          <w:i w:val="false"/>
          <w:color w:val="000000"/>
          <w:sz w:val="28"/>
        </w:rPr>
        <w:t>
      2) воспринимает вопросительные интонации художественного произведения;</w:t>
      </w:r>
    </w:p>
    <w:bookmarkEnd w:id="6510"/>
    <w:bookmarkStart w:name="z8484" w:id="6511"/>
    <w:p>
      <w:pPr>
        <w:spacing w:after="0"/>
        <w:ind w:left="0"/>
        <w:jc w:val="both"/>
      </w:pPr>
      <w:r>
        <w:rPr>
          <w:rFonts w:ascii="Times New Roman"/>
          <w:b w:val="false"/>
          <w:i w:val="false"/>
          <w:color w:val="000000"/>
          <w:sz w:val="28"/>
        </w:rPr>
        <w:t>
      3) эмоционально откликается на небольшие сказки, стихотворения, потешки.</w:t>
      </w:r>
    </w:p>
    <w:bookmarkEnd w:id="6511"/>
    <w:bookmarkStart w:name="z8485" w:id="6512"/>
    <w:p>
      <w:pPr>
        <w:spacing w:after="0"/>
        <w:ind w:left="0"/>
        <w:jc w:val="left"/>
      </w:pPr>
      <w:r>
        <w:rPr>
          <w:rFonts w:ascii="Times New Roman"/>
          <w:b/>
          <w:i w:val="false"/>
          <w:color w:val="000000"/>
        </w:rPr>
        <w:t xml:space="preserve"> Параграф 7. Образовательная область "Познание"</w:t>
      </w:r>
    </w:p>
    <w:bookmarkEnd w:id="6512"/>
    <w:bookmarkStart w:name="z8486" w:id="6513"/>
    <w:p>
      <w:pPr>
        <w:spacing w:after="0"/>
        <w:ind w:left="0"/>
        <w:jc w:val="both"/>
      </w:pPr>
      <w:r>
        <w:rPr>
          <w:rFonts w:ascii="Times New Roman"/>
          <w:b w:val="false"/>
          <w:i w:val="false"/>
          <w:color w:val="000000"/>
          <w:sz w:val="28"/>
        </w:rPr>
        <w:t>
      30. Базовое содержание образовательной области "Познание" реализуется в организованной учебной деятельности – сенсорика, конструирование.</w:t>
      </w:r>
    </w:p>
    <w:bookmarkEnd w:id="6513"/>
    <w:bookmarkStart w:name="z8487" w:id="6514"/>
    <w:p>
      <w:pPr>
        <w:spacing w:after="0"/>
        <w:ind w:left="0"/>
        <w:jc w:val="both"/>
      </w:pPr>
      <w:r>
        <w:rPr>
          <w:rFonts w:ascii="Times New Roman"/>
          <w:b w:val="false"/>
          <w:i w:val="false"/>
          <w:color w:val="000000"/>
          <w:sz w:val="28"/>
        </w:rPr>
        <w:t>
      31. Целью является создание условий для восприятия свойств и качеств предметов в игровой и продуктивной деятельности, формирование положительного отношения и интереса к процессу конструирования, играм со строительным материалом.</w:t>
      </w:r>
    </w:p>
    <w:bookmarkEnd w:id="6514"/>
    <w:bookmarkStart w:name="z8488" w:id="6515"/>
    <w:p>
      <w:pPr>
        <w:spacing w:after="0"/>
        <w:ind w:left="0"/>
        <w:jc w:val="both"/>
      </w:pPr>
      <w:r>
        <w:rPr>
          <w:rFonts w:ascii="Times New Roman"/>
          <w:b w:val="false"/>
          <w:i w:val="false"/>
          <w:color w:val="000000"/>
          <w:sz w:val="28"/>
        </w:rPr>
        <w:t xml:space="preserve">
      32. Задачи:       </w:t>
      </w:r>
    </w:p>
    <w:bookmarkEnd w:id="6515"/>
    <w:bookmarkStart w:name="z8489" w:id="6516"/>
    <w:p>
      <w:pPr>
        <w:spacing w:after="0"/>
        <w:ind w:left="0"/>
        <w:jc w:val="both"/>
      </w:pPr>
      <w:r>
        <w:rPr>
          <w:rFonts w:ascii="Times New Roman"/>
          <w:b w:val="false"/>
          <w:i w:val="false"/>
          <w:color w:val="000000"/>
          <w:sz w:val="28"/>
        </w:rPr>
        <w:t>
      1) развивать зрительное, слуховое, тактильно-двигательное восприятие и внимание;</w:t>
      </w:r>
    </w:p>
    <w:bookmarkEnd w:id="6516"/>
    <w:bookmarkStart w:name="z8490" w:id="6517"/>
    <w:p>
      <w:pPr>
        <w:spacing w:after="0"/>
        <w:ind w:left="0"/>
        <w:jc w:val="both"/>
      </w:pPr>
      <w:r>
        <w:rPr>
          <w:rFonts w:ascii="Times New Roman"/>
          <w:b w:val="false"/>
          <w:i w:val="false"/>
          <w:color w:val="000000"/>
          <w:sz w:val="28"/>
        </w:rPr>
        <w:t>
      2) формировать перцептивные действия (рассматривать, ощупывать, вынимать, вкладывать);</w:t>
      </w:r>
    </w:p>
    <w:bookmarkEnd w:id="6517"/>
    <w:bookmarkStart w:name="z8491" w:id="6518"/>
    <w:p>
      <w:pPr>
        <w:spacing w:after="0"/>
        <w:ind w:left="0"/>
        <w:jc w:val="both"/>
      </w:pPr>
      <w:r>
        <w:rPr>
          <w:rFonts w:ascii="Times New Roman"/>
          <w:b w:val="false"/>
          <w:i w:val="false"/>
          <w:color w:val="000000"/>
          <w:sz w:val="28"/>
        </w:rPr>
        <w:t>
      3) обучать дифференцировать легко вычленяемые зрительно, тактильно-двигательно, на слух и на вкус свойства предметов;</w:t>
      </w:r>
    </w:p>
    <w:bookmarkEnd w:id="6518"/>
    <w:bookmarkStart w:name="z8492" w:id="6519"/>
    <w:p>
      <w:pPr>
        <w:spacing w:after="0"/>
        <w:ind w:left="0"/>
        <w:jc w:val="both"/>
      </w:pPr>
      <w:r>
        <w:rPr>
          <w:rFonts w:ascii="Times New Roman"/>
          <w:b w:val="false"/>
          <w:i w:val="false"/>
          <w:color w:val="000000"/>
          <w:sz w:val="28"/>
        </w:rPr>
        <w:t>
      4) формировать поисковые способы ориентировки;</w:t>
      </w:r>
    </w:p>
    <w:bookmarkEnd w:id="6519"/>
    <w:bookmarkStart w:name="z8493" w:id="6520"/>
    <w:p>
      <w:pPr>
        <w:spacing w:after="0"/>
        <w:ind w:left="0"/>
        <w:jc w:val="both"/>
      </w:pPr>
      <w:r>
        <w:rPr>
          <w:rFonts w:ascii="Times New Roman"/>
          <w:b w:val="false"/>
          <w:i w:val="false"/>
          <w:color w:val="000000"/>
          <w:sz w:val="28"/>
        </w:rPr>
        <w:t>
      5) развивать зрительно-моторную координацию рук;</w:t>
      </w:r>
    </w:p>
    <w:bookmarkEnd w:id="6520"/>
    <w:bookmarkStart w:name="z8494" w:id="6521"/>
    <w:p>
      <w:pPr>
        <w:spacing w:after="0"/>
        <w:ind w:left="0"/>
        <w:jc w:val="both"/>
      </w:pPr>
      <w:r>
        <w:rPr>
          <w:rFonts w:ascii="Times New Roman"/>
          <w:b w:val="false"/>
          <w:i w:val="false"/>
          <w:color w:val="000000"/>
          <w:sz w:val="28"/>
        </w:rPr>
        <w:t>
      6) обучать элементарным навыкам действовать по подражанию;</w:t>
      </w:r>
    </w:p>
    <w:bookmarkEnd w:id="6521"/>
    <w:bookmarkStart w:name="z8495" w:id="6522"/>
    <w:p>
      <w:pPr>
        <w:spacing w:after="0"/>
        <w:ind w:left="0"/>
        <w:jc w:val="both"/>
      </w:pPr>
      <w:r>
        <w:rPr>
          <w:rFonts w:ascii="Times New Roman"/>
          <w:b w:val="false"/>
          <w:i w:val="false"/>
          <w:color w:val="000000"/>
          <w:sz w:val="28"/>
        </w:rPr>
        <w:t xml:space="preserve">
      7) вызывать эмоциональный отклик и интерес к конструктивной деятельности; </w:t>
      </w:r>
    </w:p>
    <w:bookmarkEnd w:id="6522"/>
    <w:bookmarkStart w:name="z8496" w:id="6523"/>
    <w:p>
      <w:pPr>
        <w:spacing w:after="0"/>
        <w:ind w:left="0"/>
        <w:jc w:val="both"/>
      </w:pPr>
      <w:r>
        <w:rPr>
          <w:rFonts w:ascii="Times New Roman"/>
          <w:b w:val="false"/>
          <w:i w:val="false"/>
          <w:color w:val="000000"/>
          <w:sz w:val="28"/>
        </w:rPr>
        <w:t>
      8) знакомить с различными материалами для конструирования;</w:t>
      </w:r>
    </w:p>
    <w:bookmarkEnd w:id="6523"/>
    <w:bookmarkStart w:name="z8497" w:id="6524"/>
    <w:p>
      <w:pPr>
        <w:spacing w:after="0"/>
        <w:ind w:left="0"/>
        <w:jc w:val="both"/>
      </w:pPr>
      <w:r>
        <w:rPr>
          <w:rFonts w:ascii="Times New Roman"/>
          <w:b w:val="false"/>
          <w:i w:val="false"/>
          <w:color w:val="000000"/>
          <w:sz w:val="28"/>
        </w:rPr>
        <w:t>
      9) обучать совместно со взрослым выполнять простейшие постройки из строительного материала, играть с постройками по подражанию действиям взрослого.</w:t>
      </w:r>
    </w:p>
    <w:bookmarkEnd w:id="6524"/>
    <w:bookmarkStart w:name="z8498" w:id="6525"/>
    <w:p>
      <w:pPr>
        <w:spacing w:after="0"/>
        <w:ind w:left="0"/>
        <w:jc w:val="left"/>
      </w:pPr>
      <w:r>
        <w:rPr>
          <w:rFonts w:ascii="Times New Roman"/>
          <w:b/>
          <w:i w:val="false"/>
          <w:color w:val="000000"/>
        </w:rPr>
        <w:t xml:space="preserve"> Параграф 8. 1 полугодие</w:t>
      </w:r>
    </w:p>
    <w:bookmarkEnd w:id="6525"/>
    <w:bookmarkStart w:name="z8499" w:id="6526"/>
    <w:p>
      <w:pPr>
        <w:spacing w:after="0"/>
        <w:ind w:left="0"/>
        <w:jc w:val="both"/>
      </w:pPr>
      <w:r>
        <w:rPr>
          <w:rFonts w:ascii="Times New Roman"/>
          <w:b w:val="false"/>
          <w:i w:val="false"/>
          <w:color w:val="000000"/>
          <w:sz w:val="28"/>
        </w:rPr>
        <w:t>
      33. Сенсорика:</w:t>
      </w:r>
    </w:p>
    <w:bookmarkEnd w:id="6526"/>
    <w:bookmarkStart w:name="z8500" w:id="6527"/>
    <w:p>
      <w:pPr>
        <w:spacing w:after="0"/>
        <w:ind w:left="0"/>
        <w:jc w:val="both"/>
      </w:pPr>
      <w:r>
        <w:rPr>
          <w:rFonts w:ascii="Times New Roman"/>
          <w:b w:val="false"/>
          <w:i w:val="false"/>
          <w:color w:val="000000"/>
          <w:sz w:val="28"/>
        </w:rPr>
        <w:t>
      1) развитие зрительного восприятия и внимания: восприятие отдельных предметов, выделение их из общего фона; формирование внимания, ожидание появления куклы из-за ширмы вначале в одном и том же месте, затем последовательно в двух определенных местах; воспроизведение действий взрослого сначала без предметов, потом с предметами (игрушками); узнавание знакомых предметов (находить свою игрушку);</w:t>
      </w:r>
    </w:p>
    <w:bookmarkEnd w:id="6527"/>
    <w:bookmarkStart w:name="z8501" w:id="6528"/>
    <w:p>
      <w:pPr>
        <w:spacing w:after="0"/>
        <w:ind w:left="0"/>
        <w:jc w:val="both"/>
      </w:pPr>
      <w:r>
        <w:rPr>
          <w:rFonts w:ascii="Times New Roman"/>
          <w:b w:val="false"/>
          <w:i w:val="false"/>
          <w:color w:val="000000"/>
          <w:sz w:val="28"/>
        </w:rPr>
        <w:t>
      2) развитие слухового восприятия и внимания: различение звучания двух музыкальных инструментов (барабан - дудочка), реагирование действиями на звучание определенного инструмента; прислушивание к звукоподражаниям, соотнесение звучания с соответствующими игрушками;</w:t>
      </w:r>
    </w:p>
    <w:bookmarkEnd w:id="6528"/>
    <w:bookmarkStart w:name="z8502" w:id="6529"/>
    <w:p>
      <w:pPr>
        <w:spacing w:after="0"/>
        <w:ind w:left="0"/>
        <w:jc w:val="both"/>
      </w:pPr>
      <w:r>
        <w:rPr>
          <w:rFonts w:ascii="Times New Roman"/>
          <w:b w:val="false"/>
          <w:i w:val="false"/>
          <w:color w:val="000000"/>
          <w:sz w:val="28"/>
        </w:rPr>
        <w:t>
      3) развитие тактильно-двигательного восприятия: восприятие на ощупь геометрических форм (шар, куб); подражание действиям взрослого, брать большие предметы двумя руками, маленькие - одной рукой; обучение выполнению взаимосвязанных прямых и обратных действий (раскладывать-собирать, вынимать-вкладывать, перекладывать).</w:t>
      </w:r>
    </w:p>
    <w:bookmarkEnd w:id="6529"/>
    <w:bookmarkStart w:name="z8503" w:id="6530"/>
    <w:p>
      <w:pPr>
        <w:spacing w:after="0"/>
        <w:ind w:left="0"/>
        <w:jc w:val="both"/>
      </w:pPr>
      <w:r>
        <w:rPr>
          <w:rFonts w:ascii="Times New Roman"/>
          <w:b w:val="false"/>
          <w:i w:val="false"/>
          <w:color w:val="000000"/>
          <w:sz w:val="28"/>
        </w:rPr>
        <w:t>
      34. Ожидаемые результаты:</w:t>
      </w:r>
    </w:p>
    <w:bookmarkEnd w:id="6530"/>
    <w:bookmarkStart w:name="z8504" w:id="6531"/>
    <w:p>
      <w:pPr>
        <w:spacing w:after="0"/>
        <w:ind w:left="0"/>
        <w:jc w:val="both"/>
      </w:pPr>
      <w:r>
        <w:rPr>
          <w:rFonts w:ascii="Times New Roman"/>
          <w:b w:val="false"/>
          <w:i w:val="false"/>
          <w:color w:val="000000"/>
          <w:sz w:val="28"/>
        </w:rPr>
        <w:t xml:space="preserve">
      1) рассматривает предметы, привлекая к обследованию разные виды чувствительности; </w:t>
      </w:r>
    </w:p>
    <w:bookmarkEnd w:id="6531"/>
    <w:bookmarkStart w:name="z8505" w:id="6532"/>
    <w:p>
      <w:pPr>
        <w:spacing w:after="0"/>
        <w:ind w:left="0"/>
        <w:jc w:val="both"/>
      </w:pPr>
      <w:r>
        <w:rPr>
          <w:rFonts w:ascii="Times New Roman"/>
          <w:b w:val="false"/>
          <w:i w:val="false"/>
          <w:color w:val="000000"/>
          <w:sz w:val="28"/>
        </w:rPr>
        <w:t>
      2) зрительно опознает предметы ближайшего окружения;</w:t>
      </w:r>
    </w:p>
    <w:bookmarkEnd w:id="6532"/>
    <w:bookmarkStart w:name="z8506" w:id="6533"/>
    <w:p>
      <w:pPr>
        <w:spacing w:after="0"/>
        <w:ind w:left="0"/>
        <w:jc w:val="both"/>
      </w:pPr>
      <w:r>
        <w:rPr>
          <w:rFonts w:ascii="Times New Roman"/>
          <w:b w:val="false"/>
          <w:i w:val="false"/>
          <w:color w:val="000000"/>
          <w:sz w:val="28"/>
        </w:rPr>
        <w:t>
      3) различает на ощупь геометрические формы (шар, куб);</w:t>
      </w:r>
    </w:p>
    <w:bookmarkEnd w:id="6533"/>
    <w:bookmarkStart w:name="z8507" w:id="6534"/>
    <w:p>
      <w:pPr>
        <w:spacing w:after="0"/>
        <w:ind w:left="0"/>
        <w:jc w:val="both"/>
      </w:pPr>
      <w:r>
        <w:rPr>
          <w:rFonts w:ascii="Times New Roman"/>
          <w:b w:val="false"/>
          <w:i w:val="false"/>
          <w:color w:val="000000"/>
          <w:sz w:val="28"/>
        </w:rPr>
        <w:t>
      4) воспроизводит действия взрослого с предметами (игрушками);</w:t>
      </w:r>
    </w:p>
    <w:bookmarkEnd w:id="6534"/>
    <w:bookmarkStart w:name="z8508" w:id="6535"/>
    <w:p>
      <w:pPr>
        <w:spacing w:after="0"/>
        <w:ind w:left="0"/>
        <w:jc w:val="both"/>
      </w:pPr>
      <w:r>
        <w:rPr>
          <w:rFonts w:ascii="Times New Roman"/>
          <w:b w:val="false"/>
          <w:i w:val="false"/>
          <w:color w:val="000000"/>
          <w:sz w:val="28"/>
        </w:rPr>
        <w:t>
      5) выполняет действия с игрушками (раскладывает-собирает, вынимает-вкладывает, перекладывает);</w:t>
      </w:r>
    </w:p>
    <w:bookmarkEnd w:id="6535"/>
    <w:bookmarkStart w:name="z8509" w:id="6536"/>
    <w:p>
      <w:pPr>
        <w:spacing w:after="0"/>
        <w:ind w:left="0"/>
        <w:jc w:val="both"/>
      </w:pPr>
      <w:r>
        <w:rPr>
          <w:rFonts w:ascii="Times New Roman"/>
          <w:b w:val="false"/>
          <w:i w:val="false"/>
          <w:color w:val="000000"/>
          <w:sz w:val="28"/>
        </w:rPr>
        <w:t xml:space="preserve">
      6) различает звучание двух музыкальных инструментов.      </w:t>
      </w:r>
    </w:p>
    <w:bookmarkEnd w:id="6536"/>
    <w:bookmarkStart w:name="z8510" w:id="6537"/>
    <w:p>
      <w:pPr>
        <w:spacing w:after="0"/>
        <w:ind w:left="0"/>
        <w:jc w:val="both"/>
      </w:pPr>
      <w:r>
        <w:rPr>
          <w:rFonts w:ascii="Times New Roman"/>
          <w:b w:val="false"/>
          <w:i w:val="false"/>
          <w:color w:val="000000"/>
          <w:sz w:val="28"/>
        </w:rPr>
        <w:t>
      35. Конструирование:</w:t>
      </w:r>
    </w:p>
    <w:bookmarkEnd w:id="6537"/>
    <w:bookmarkStart w:name="z8511" w:id="6538"/>
    <w:p>
      <w:pPr>
        <w:spacing w:after="0"/>
        <w:ind w:left="0"/>
        <w:jc w:val="both"/>
      </w:pPr>
      <w:r>
        <w:rPr>
          <w:rFonts w:ascii="Times New Roman"/>
          <w:b w:val="false"/>
          <w:i w:val="false"/>
          <w:color w:val="000000"/>
          <w:sz w:val="28"/>
        </w:rPr>
        <w:t>
      1) обучение наблюдению за действиями взрослого в процессе конструктивной деятельности, производимую на глазах у детей; обыгрывание с детьми различных построек, сделанных взрослым; знакомство со свойствами и деталями строительного материала (деревянный, пластмассовый конструкторы, мягкие модули); обучение восприятию объемной формы предметов путем обследования двумя руками (ощупывание предметов); обучение элементарным правилам работы со строительными материалами;</w:t>
      </w:r>
    </w:p>
    <w:bookmarkEnd w:id="6538"/>
    <w:bookmarkStart w:name="z8512" w:id="6539"/>
    <w:p>
      <w:pPr>
        <w:spacing w:after="0"/>
        <w:ind w:left="0"/>
        <w:jc w:val="both"/>
      </w:pPr>
      <w:r>
        <w:rPr>
          <w:rFonts w:ascii="Times New Roman"/>
          <w:b w:val="false"/>
          <w:i w:val="false"/>
          <w:color w:val="000000"/>
          <w:sz w:val="28"/>
        </w:rPr>
        <w:t>
      2) конструирование из строительных материалов: создание совместными действиями с педагогом простых построек из строительных конструкторов, использовать их в игре; адекватное реагирование на разрушение конструкций, вызывание стремления восстанавливать постройки для продолжения игры; использование в игре элементов строительных наборов в качестве предметов-заместителей;</w:t>
      </w:r>
    </w:p>
    <w:bookmarkEnd w:id="6539"/>
    <w:bookmarkStart w:name="z8513" w:id="6540"/>
    <w:p>
      <w:pPr>
        <w:spacing w:after="0"/>
        <w:ind w:left="0"/>
        <w:jc w:val="both"/>
      </w:pPr>
      <w:r>
        <w:rPr>
          <w:rFonts w:ascii="Times New Roman"/>
          <w:b w:val="false"/>
          <w:i w:val="false"/>
          <w:color w:val="000000"/>
          <w:sz w:val="28"/>
        </w:rPr>
        <w:t>
      3) непредметное конструирование: перемещение в пространстве групповой комнаты одного элемента строительного конструктора по подражанию;</w:t>
      </w:r>
    </w:p>
    <w:bookmarkEnd w:id="6540"/>
    <w:bookmarkStart w:name="z8514" w:id="6541"/>
    <w:p>
      <w:pPr>
        <w:spacing w:after="0"/>
        <w:ind w:left="0"/>
        <w:jc w:val="both"/>
      </w:pPr>
      <w:r>
        <w:rPr>
          <w:rFonts w:ascii="Times New Roman"/>
          <w:b w:val="false"/>
          <w:i w:val="false"/>
          <w:color w:val="000000"/>
          <w:sz w:val="28"/>
        </w:rPr>
        <w:t>
      4) конструирование сборно-разборных игрушек: объединять и разъединять объекты из 2-х частей;</w:t>
      </w:r>
    </w:p>
    <w:bookmarkEnd w:id="6541"/>
    <w:bookmarkStart w:name="z8515" w:id="6542"/>
    <w:p>
      <w:pPr>
        <w:spacing w:after="0"/>
        <w:ind w:left="0"/>
        <w:jc w:val="both"/>
      </w:pPr>
      <w:r>
        <w:rPr>
          <w:rFonts w:ascii="Times New Roman"/>
          <w:b w:val="false"/>
          <w:i w:val="false"/>
          <w:color w:val="000000"/>
          <w:sz w:val="28"/>
        </w:rPr>
        <w:t>
      5) формирование навыков захватывать, удерживать, перемещать детали конструкторов; обследовать предметы двумя руками (ощупывание предметов).</w:t>
      </w:r>
    </w:p>
    <w:bookmarkEnd w:id="6542"/>
    <w:bookmarkStart w:name="z8516" w:id="6543"/>
    <w:p>
      <w:pPr>
        <w:spacing w:after="0"/>
        <w:ind w:left="0"/>
        <w:jc w:val="both"/>
      </w:pPr>
      <w:r>
        <w:rPr>
          <w:rFonts w:ascii="Times New Roman"/>
          <w:b w:val="false"/>
          <w:i w:val="false"/>
          <w:color w:val="000000"/>
          <w:sz w:val="28"/>
        </w:rPr>
        <w:t>
      36. Ожидаемые результаты:</w:t>
      </w:r>
    </w:p>
    <w:bookmarkEnd w:id="6543"/>
    <w:bookmarkStart w:name="z8517" w:id="6544"/>
    <w:p>
      <w:pPr>
        <w:spacing w:after="0"/>
        <w:ind w:left="0"/>
        <w:jc w:val="both"/>
      </w:pPr>
      <w:r>
        <w:rPr>
          <w:rFonts w:ascii="Times New Roman"/>
          <w:b w:val="false"/>
          <w:i w:val="false"/>
          <w:color w:val="000000"/>
          <w:sz w:val="28"/>
        </w:rPr>
        <w:t>
      1) положительно реагирует на игру со строительными конструкторами;</w:t>
      </w:r>
    </w:p>
    <w:bookmarkEnd w:id="6544"/>
    <w:bookmarkStart w:name="z8518" w:id="6545"/>
    <w:p>
      <w:pPr>
        <w:spacing w:after="0"/>
        <w:ind w:left="0"/>
        <w:jc w:val="both"/>
      </w:pPr>
      <w:r>
        <w:rPr>
          <w:rFonts w:ascii="Times New Roman"/>
          <w:b w:val="false"/>
          <w:i w:val="false"/>
          <w:color w:val="000000"/>
          <w:sz w:val="28"/>
        </w:rPr>
        <w:t>
      2) умеет захватывать, удерживать, перемещать детали конструкторов;</w:t>
      </w:r>
    </w:p>
    <w:bookmarkEnd w:id="6545"/>
    <w:bookmarkStart w:name="z8519" w:id="6546"/>
    <w:p>
      <w:pPr>
        <w:spacing w:after="0"/>
        <w:ind w:left="0"/>
        <w:jc w:val="both"/>
      </w:pPr>
      <w:r>
        <w:rPr>
          <w:rFonts w:ascii="Times New Roman"/>
          <w:b w:val="false"/>
          <w:i w:val="false"/>
          <w:color w:val="000000"/>
          <w:sz w:val="28"/>
        </w:rPr>
        <w:t>
      3) объединяет и разъединяет игрушки из 2-х частей;</w:t>
      </w:r>
    </w:p>
    <w:bookmarkEnd w:id="6546"/>
    <w:bookmarkStart w:name="z8520" w:id="6547"/>
    <w:p>
      <w:pPr>
        <w:spacing w:after="0"/>
        <w:ind w:left="0"/>
        <w:jc w:val="both"/>
      </w:pPr>
      <w:r>
        <w:rPr>
          <w:rFonts w:ascii="Times New Roman"/>
          <w:b w:val="false"/>
          <w:i w:val="false"/>
          <w:color w:val="000000"/>
          <w:sz w:val="28"/>
        </w:rPr>
        <w:t>
      4) совместными действиями с педагогом создает простые постройки из строительных конструкторов.</w:t>
      </w:r>
    </w:p>
    <w:bookmarkEnd w:id="6547"/>
    <w:bookmarkStart w:name="z8521" w:id="6548"/>
    <w:p>
      <w:pPr>
        <w:spacing w:after="0"/>
        <w:ind w:left="0"/>
        <w:jc w:val="left"/>
      </w:pPr>
      <w:r>
        <w:rPr>
          <w:rFonts w:ascii="Times New Roman"/>
          <w:b/>
          <w:i w:val="false"/>
          <w:color w:val="000000"/>
        </w:rPr>
        <w:t xml:space="preserve"> Параграф 9. 2 полугодие</w:t>
      </w:r>
    </w:p>
    <w:bookmarkEnd w:id="6548"/>
    <w:bookmarkStart w:name="z8522" w:id="6549"/>
    <w:p>
      <w:pPr>
        <w:spacing w:after="0"/>
        <w:ind w:left="0"/>
        <w:jc w:val="both"/>
      </w:pPr>
      <w:r>
        <w:rPr>
          <w:rFonts w:ascii="Times New Roman"/>
          <w:b w:val="false"/>
          <w:i w:val="false"/>
          <w:color w:val="000000"/>
          <w:sz w:val="28"/>
        </w:rPr>
        <w:t>
      37. Сенсорика:</w:t>
      </w:r>
    </w:p>
    <w:bookmarkEnd w:id="6549"/>
    <w:bookmarkStart w:name="z8523" w:id="6550"/>
    <w:p>
      <w:pPr>
        <w:spacing w:after="0"/>
        <w:ind w:left="0"/>
        <w:jc w:val="both"/>
      </w:pPr>
      <w:r>
        <w:rPr>
          <w:rFonts w:ascii="Times New Roman"/>
          <w:b w:val="false"/>
          <w:i w:val="false"/>
          <w:color w:val="000000"/>
          <w:sz w:val="28"/>
        </w:rPr>
        <w:t>
      1) развитие зрительного восприятия и внимания: восприятие отдельных предметов, выделение их из общего фона; формирование внимания, ожидание появления куклы из-за ширмы вначале в одном и том же месте, затем последовательно в двух определенных местах; воспроизведение действий взрослого сначала без предметов, потом с предметами (игрушками); узнавание знакомых предметов (находить свою игрушку), выделять названную педагогом игрушку; различение цветов, ориентируясь на их однородность или неоднородность способом примеривания: "такой", "не такой"; соотнесение знакомых игрушек с их изображением;</w:t>
      </w:r>
    </w:p>
    <w:bookmarkEnd w:id="6550"/>
    <w:bookmarkStart w:name="z8524" w:id="6551"/>
    <w:p>
      <w:pPr>
        <w:spacing w:after="0"/>
        <w:ind w:left="0"/>
        <w:jc w:val="both"/>
      </w:pPr>
      <w:r>
        <w:rPr>
          <w:rFonts w:ascii="Times New Roman"/>
          <w:b w:val="false"/>
          <w:i w:val="false"/>
          <w:color w:val="000000"/>
          <w:sz w:val="28"/>
        </w:rPr>
        <w:t>
      2) развитие слухового восприятия и внимания: реагирование на слуховые раздражители; различение звучания двух-трех музыкальных инструментов, реагирование действиями на звучание определенного инструмента; различение звукоподражаний, соотнесение звучания с соответствующими игрушками; узнавание и соотнесение звуков с конкретными образами;</w:t>
      </w:r>
    </w:p>
    <w:bookmarkEnd w:id="6551"/>
    <w:bookmarkStart w:name="z8525" w:id="6552"/>
    <w:p>
      <w:pPr>
        <w:spacing w:after="0"/>
        <w:ind w:left="0"/>
        <w:jc w:val="both"/>
      </w:pPr>
      <w:r>
        <w:rPr>
          <w:rFonts w:ascii="Times New Roman"/>
          <w:b w:val="false"/>
          <w:i w:val="false"/>
          <w:color w:val="000000"/>
          <w:sz w:val="28"/>
        </w:rPr>
        <w:t>
      3) развитие тактильно-двигательного восприятия: различение объемных форм (шар, куб) через практические действия по подражанию; подражание действиям взрослого, брать большие предметы двумя руками, маленькие - одной рукой; восприятие на ощупь величины предметов (большой, маленький); обучение выполнению взаимосвязанных прямых и обратных действий (раскладывать-собирать, вынимать-вкладывать, перекладывать).</w:t>
      </w:r>
    </w:p>
    <w:bookmarkEnd w:id="6552"/>
    <w:bookmarkStart w:name="z8526" w:id="6553"/>
    <w:p>
      <w:pPr>
        <w:spacing w:after="0"/>
        <w:ind w:left="0"/>
        <w:jc w:val="both"/>
      </w:pPr>
      <w:r>
        <w:rPr>
          <w:rFonts w:ascii="Times New Roman"/>
          <w:b w:val="false"/>
          <w:i w:val="false"/>
          <w:color w:val="000000"/>
          <w:sz w:val="28"/>
        </w:rPr>
        <w:t>
      38. Ожидаемые результаты:</w:t>
      </w:r>
    </w:p>
    <w:bookmarkEnd w:id="6553"/>
    <w:bookmarkStart w:name="z8527" w:id="6554"/>
    <w:p>
      <w:pPr>
        <w:spacing w:after="0"/>
        <w:ind w:left="0"/>
        <w:jc w:val="both"/>
      </w:pPr>
      <w:r>
        <w:rPr>
          <w:rFonts w:ascii="Times New Roman"/>
          <w:b w:val="false"/>
          <w:i w:val="false"/>
          <w:color w:val="000000"/>
          <w:sz w:val="28"/>
        </w:rPr>
        <w:t>
      1) соотносит цвета (красный, желтый);</w:t>
      </w:r>
    </w:p>
    <w:bookmarkEnd w:id="6554"/>
    <w:bookmarkStart w:name="z8528" w:id="6555"/>
    <w:p>
      <w:pPr>
        <w:spacing w:after="0"/>
        <w:ind w:left="0"/>
        <w:jc w:val="both"/>
      </w:pPr>
      <w:r>
        <w:rPr>
          <w:rFonts w:ascii="Times New Roman"/>
          <w:b w:val="false"/>
          <w:i w:val="false"/>
          <w:color w:val="000000"/>
          <w:sz w:val="28"/>
        </w:rPr>
        <w:t>
      2) различает величину предметов (большой-маленький);</w:t>
      </w:r>
    </w:p>
    <w:bookmarkEnd w:id="6555"/>
    <w:bookmarkStart w:name="z8529" w:id="6556"/>
    <w:p>
      <w:pPr>
        <w:spacing w:after="0"/>
        <w:ind w:left="0"/>
        <w:jc w:val="both"/>
      </w:pPr>
      <w:r>
        <w:rPr>
          <w:rFonts w:ascii="Times New Roman"/>
          <w:b w:val="false"/>
          <w:i w:val="false"/>
          <w:color w:val="000000"/>
          <w:sz w:val="28"/>
        </w:rPr>
        <w:t>
      3) различает на ощупь геометрические формы (шар, куб);</w:t>
      </w:r>
    </w:p>
    <w:bookmarkEnd w:id="6556"/>
    <w:bookmarkStart w:name="z8530" w:id="6557"/>
    <w:p>
      <w:pPr>
        <w:spacing w:after="0"/>
        <w:ind w:left="0"/>
        <w:jc w:val="both"/>
      </w:pPr>
      <w:r>
        <w:rPr>
          <w:rFonts w:ascii="Times New Roman"/>
          <w:b w:val="false"/>
          <w:i w:val="false"/>
          <w:color w:val="000000"/>
          <w:sz w:val="28"/>
        </w:rPr>
        <w:t xml:space="preserve">
      4) рассматривает предметы, привлекая к обследованию разные виды чувствительности; </w:t>
      </w:r>
    </w:p>
    <w:bookmarkEnd w:id="6557"/>
    <w:bookmarkStart w:name="z8531" w:id="6558"/>
    <w:p>
      <w:pPr>
        <w:spacing w:after="0"/>
        <w:ind w:left="0"/>
        <w:jc w:val="both"/>
      </w:pPr>
      <w:r>
        <w:rPr>
          <w:rFonts w:ascii="Times New Roman"/>
          <w:b w:val="false"/>
          <w:i w:val="false"/>
          <w:color w:val="000000"/>
          <w:sz w:val="28"/>
        </w:rPr>
        <w:t>
      5) зрительно опознает предметы ближайшего окружения;</w:t>
      </w:r>
    </w:p>
    <w:bookmarkEnd w:id="6558"/>
    <w:bookmarkStart w:name="z8532" w:id="6559"/>
    <w:p>
      <w:pPr>
        <w:spacing w:after="0"/>
        <w:ind w:left="0"/>
        <w:jc w:val="both"/>
      </w:pPr>
      <w:r>
        <w:rPr>
          <w:rFonts w:ascii="Times New Roman"/>
          <w:b w:val="false"/>
          <w:i w:val="false"/>
          <w:color w:val="000000"/>
          <w:sz w:val="28"/>
        </w:rPr>
        <w:t>
      6) соотносит изображение знакомых игрушек с предметом;</w:t>
      </w:r>
    </w:p>
    <w:bookmarkEnd w:id="6559"/>
    <w:bookmarkStart w:name="z8533" w:id="6560"/>
    <w:p>
      <w:pPr>
        <w:spacing w:after="0"/>
        <w:ind w:left="0"/>
        <w:jc w:val="both"/>
      </w:pPr>
      <w:r>
        <w:rPr>
          <w:rFonts w:ascii="Times New Roman"/>
          <w:b w:val="false"/>
          <w:i w:val="false"/>
          <w:color w:val="000000"/>
          <w:sz w:val="28"/>
        </w:rPr>
        <w:t>
      7) различает звучание двух-трех музыкальных инструментов;</w:t>
      </w:r>
    </w:p>
    <w:bookmarkEnd w:id="6560"/>
    <w:bookmarkStart w:name="z8534" w:id="6561"/>
    <w:p>
      <w:pPr>
        <w:spacing w:after="0"/>
        <w:ind w:left="0"/>
        <w:jc w:val="both"/>
      </w:pPr>
      <w:r>
        <w:rPr>
          <w:rFonts w:ascii="Times New Roman"/>
          <w:b w:val="false"/>
          <w:i w:val="false"/>
          <w:color w:val="000000"/>
          <w:sz w:val="28"/>
        </w:rPr>
        <w:t>
      8) выполняет действия с игрушками (раскладывает-собирает, вынимает-вкладывает, перекладывает).</w:t>
      </w:r>
    </w:p>
    <w:bookmarkEnd w:id="6561"/>
    <w:bookmarkStart w:name="z8535" w:id="6562"/>
    <w:p>
      <w:pPr>
        <w:spacing w:after="0"/>
        <w:ind w:left="0"/>
        <w:jc w:val="both"/>
      </w:pPr>
      <w:r>
        <w:rPr>
          <w:rFonts w:ascii="Times New Roman"/>
          <w:b w:val="false"/>
          <w:i w:val="false"/>
          <w:color w:val="000000"/>
          <w:sz w:val="28"/>
        </w:rPr>
        <w:t>
      39. Конструирование:</w:t>
      </w:r>
    </w:p>
    <w:bookmarkEnd w:id="6562"/>
    <w:bookmarkStart w:name="z8536" w:id="6563"/>
    <w:p>
      <w:pPr>
        <w:spacing w:after="0"/>
        <w:ind w:left="0"/>
        <w:jc w:val="both"/>
      </w:pPr>
      <w:r>
        <w:rPr>
          <w:rFonts w:ascii="Times New Roman"/>
          <w:b w:val="false"/>
          <w:i w:val="false"/>
          <w:color w:val="000000"/>
          <w:sz w:val="28"/>
        </w:rPr>
        <w:t>
      1) обучение наблюдению за действиями взрослого в процессе конструктивной деятельности, производимую на глазах у детей; сравнение предметов по величине (маленький, большой) через практические действия по подражанию;</w:t>
      </w:r>
    </w:p>
    <w:bookmarkEnd w:id="6563"/>
    <w:bookmarkStart w:name="z8537" w:id="6564"/>
    <w:p>
      <w:pPr>
        <w:spacing w:after="0"/>
        <w:ind w:left="0"/>
        <w:jc w:val="both"/>
      </w:pPr>
      <w:r>
        <w:rPr>
          <w:rFonts w:ascii="Times New Roman"/>
          <w:b w:val="false"/>
          <w:i w:val="false"/>
          <w:color w:val="000000"/>
          <w:sz w:val="28"/>
        </w:rPr>
        <w:t>
      2) конструирование из строительных материалов: создание простых построек из строительных конструкторов совместными действиями с педагогом; использование построек в игре; использование в игре элементов строительных наборов в качестве предметов-заместителей;</w:t>
      </w:r>
    </w:p>
    <w:bookmarkEnd w:id="6564"/>
    <w:bookmarkStart w:name="z8538" w:id="6565"/>
    <w:p>
      <w:pPr>
        <w:spacing w:after="0"/>
        <w:ind w:left="0"/>
        <w:jc w:val="both"/>
      </w:pPr>
      <w:r>
        <w:rPr>
          <w:rFonts w:ascii="Times New Roman"/>
          <w:b w:val="false"/>
          <w:i w:val="false"/>
          <w:color w:val="000000"/>
          <w:sz w:val="28"/>
        </w:rPr>
        <w:t>
      3) непредметное конструирование: закрепление умение перемещать в пространстве групповой комнаты элементы строительного конструктора по подражанию; перемещение по показу на лестнице (вверх-вниз), в пространстве групповой комнаты (встать на стул, спускаться на пол: наверху-внизу);</w:t>
      </w:r>
    </w:p>
    <w:bookmarkEnd w:id="6565"/>
    <w:bookmarkStart w:name="z8539" w:id="6566"/>
    <w:p>
      <w:pPr>
        <w:spacing w:after="0"/>
        <w:ind w:left="0"/>
        <w:jc w:val="both"/>
      </w:pPr>
      <w:r>
        <w:rPr>
          <w:rFonts w:ascii="Times New Roman"/>
          <w:b w:val="false"/>
          <w:i w:val="false"/>
          <w:color w:val="000000"/>
          <w:sz w:val="28"/>
        </w:rPr>
        <w:t>
      4) конструирование из палочек: узнавание в сложенных из палочек фигурах знакомых предметов;</w:t>
      </w:r>
    </w:p>
    <w:bookmarkEnd w:id="6566"/>
    <w:bookmarkStart w:name="z8540" w:id="6567"/>
    <w:p>
      <w:pPr>
        <w:spacing w:after="0"/>
        <w:ind w:left="0"/>
        <w:jc w:val="both"/>
      </w:pPr>
      <w:r>
        <w:rPr>
          <w:rFonts w:ascii="Times New Roman"/>
          <w:b w:val="false"/>
          <w:i w:val="false"/>
          <w:color w:val="000000"/>
          <w:sz w:val="28"/>
        </w:rPr>
        <w:t>
      5) конструирование сборно-разборных игрушек: вызывание желания "починить" сломанную игрушку; собирать игрушку, соединение части в целое;</w:t>
      </w:r>
    </w:p>
    <w:bookmarkEnd w:id="6567"/>
    <w:bookmarkStart w:name="z8541" w:id="6568"/>
    <w:p>
      <w:pPr>
        <w:spacing w:after="0"/>
        <w:ind w:left="0"/>
        <w:jc w:val="both"/>
      </w:pPr>
      <w:r>
        <w:rPr>
          <w:rFonts w:ascii="Times New Roman"/>
          <w:b w:val="false"/>
          <w:i w:val="false"/>
          <w:color w:val="000000"/>
          <w:sz w:val="28"/>
        </w:rPr>
        <w:t>
      6) формирование навыков захватывать, удерживать, перемещать детали конструкторов; обследовать предметы двумя руками (ощупывание предметов).</w:t>
      </w:r>
    </w:p>
    <w:bookmarkEnd w:id="6568"/>
    <w:bookmarkStart w:name="z8542" w:id="6569"/>
    <w:p>
      <w:pPr>
        <w:spacing w:after="0"/>
        <w:ind w:left="0"/>
        <w:jc w:val="both"/>
      </w:pPr>
      <w:r>
        <w:rPr>
          <w:rFonts w:ascii="Times New Roman"/>
          <w:b w:val="false"/>
          <w:i w:val="false"/>
          <w:color w:val="000000"/>
          <w:sz w:val="28"/>
        </w:rPr>
        <w:t>
      40. Ожидаемые результаты:</w:t>
      </w:r>
    </w:p>
    <w:bookmarkEnd w:id="6569"/>
    <w:bookmarkStart w:name="z8543" w:id="6570"/>
    <w:p>
      <w:pPr>
        <w:spacing w:after="0"/>
        <w:ind w:left="0"/>
        <w:jc w:val="both"/>
      </w:pPr>
      <w:r>
        <w:rPr>
          <w:rFonts w:ascii="Times New Roman"/>
          <w:b w:val="false"/>
          <w:i w:val="false"/>
          <w:color w:val="000000"/>
          <w:sz w:val="28"/>
        </w:rPr>
        <w:t>
      1) положительно реагирует на игру со строительными конструкторами;</w:t>
      </w:r>
    </w:p>
    <w:bookmarkEnd w:id="6570"/>
    <w:bookmarkStart w:name="z8544" w:id="6571"/>
    <w:p>
      <w:pPr>
        <w:spacing w:after="0"/>
        <w:ind w:left="0"/>
        <w:jc w:val="both"/>
      </w:pPr>
      <w:r>
        <w:rPr>
          <w:rFonts w:ascii="Times New Roman"/>
          <w:b w:val="false"/>
          <w:i w:val="false"/>
          <w:color w:val="000000"/>
          <w:sz w:val="28"/>
        </w:rPr>
        <w:t>
      2) умеет захватывать, удерживать, перемещать детали конструкторов;</w:t>
      </w:r>
    </w:p>
    <w:bookmarkEnd w:id="6571"/>
    <w:bookmarkStart w:name="z8545" w:id="6572"/>
    <w:p>
      <w:pPr>
        <w:spacing w:after="0"/>
        <w:ind w:left="0"/>
        <w:jc w:val="both"/>
      </w:pPr>
      <w:r>
        <w:rPr>
          <w:rFonts w:ascii="Times New Roman"/>
          <w:b w:val="false"/>
          <w:i w:val="false"/>
          <w:color w:val="000000"/>
          <w:sz w:val="28"/>
        </w:rPr>
        <w:t>
      3) совместными действиями с педагогом создает простые постройки из строительных конструкторов;</w:t>
      </w:r>
    </w:p>
    <w:bookmarkEnd w:id="6572"/>
    <w:bookmarkStart w:name="z8546" w:id="6573"/>
    <w:p>
      <w:pPr>
        <w:spacing w:after="0"/>
        <w:ind w:left="0"/>
        <w:jc w:val="both"/>
      </w:pPr>
      <w:r>
        <w:rPr>
          <w:rFonts w:ascii="Times New Roman"/>
          <w:b w:val="false"/>
          <w:i w:val="false"/>
          <w:color w:val="000000"/>
          <w:sz w:val="28"/>
        </w:rPr>
        <w:t>
      4) соединяет части в целое, собирает игрушку;</w:t>
      </w:r>
    </w:p>
    <w:bookmarkEnd w:id="6573"/>
    <w:bookmarkStart w:name="z8547" w:id="6574"/>
    <w:p>
      <w:pPr>
        <w:spacing w:after="0"/>
        <w:ind w:left="0"/>
        <w:jc w:val="both"/>
      </w:pPr>
      <w:r>
        <w:rPr>
          <w:rFonts w:ascii="Times New Roman"/>
          <w:b w:val="false"/>
          <w:i w:val="false"/>
          <w:color w:val="000000"/>
          <w:sz w:val="28"/>
        </w:rPr>
        <w:t>
      5) перемещает в пространстве групповой комнаты элементы строительного конструктора по подражанию.</w:t>
      </w:r>
    </w:p>
    <w:bookmarkEnd w:id="6574"/>
    <w:bookmarkStart w:name="z8548" w:id="6575"/>
    <w:p>
      <w:pPr>
        <w:spacing w:after="0"/>
        <w:ind w:left="0"/>
        <w:jc w:val="left"/>
      </w:pPr>
      <w:r>
        <w:rPr>
          <w:rFonts w:ascii="Times New Roman"/>
          <w:b/>
          <w:i w:val="false"/>
          <w:color w:val="000000"/>
        </w:rPr>
        <w:t xml:space="preserve"> Параграф 10. Образовательная область "Творчество"</w:t>
      </w:r>
    </w:p>
    <w:bookmarkEnd w:id="6575"/>
    <w:bookmarkStart w:name="z8549" w:id="6576"/>
    <w:p>
      <w:pPr>
        <w:spacing w:after="0"/>
        <w:ind w:left="0"/>
        <w:jc w:val="both"/>
      </w:pPr>
      <w:r>
        <w:rPr>
          <w:rFonts w:ascii="Times New Roman"/>
          <w:b w:val="false"/>
          <w:i w:val="false"/>
          <w:color w:val="000000"/>
          <w:sz w:val="28"/>
        </w:rPr>
        <w:t>
      41.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6576"/>
    <w:bookmarkStart w:name="z8550" w:id="6577"/>
    <w:p>
      <w:pPr>
        <w:spacing w:after="0"/>
        <w:ind w:left="0"/>
        <w:jc w:val="both"/>
      </w:pPr>
      <w:r>
        <w:rPr>
          <w:rFonts w:ascii="Times New Roman"/>
          <w:b w:val="false"/>
          <w:i w:val="false"/>
          <w:color w:val="000000"/>
          <w:sz w:val="28"/>
        </w:rPr>
        <w:t xml:space="preserve">
      42. Целью является формирование интереса к изобразительной деятельности, формирование желания рисовать, лепить любыми доступными средствами. </w:t>
      </w:r>
    </w:p>
    <w:bookmarkEnd w:id="6577"/>
    <w:bookmarkStart w:name="z8551" w:id="6578"/>
    <w:p>
      <w:pPr>
        <w:spacing w:after="0"/>
        <w:ind w:left="0"/>
        <w:jc w:val="both"/>
      </w:pPr>
      <w:r>
        <w:rPr>
          <w:rFonts w:ascii="Times New Roman"/>
          <w:b w:val="false"/>
          <w:i w:val="false"/>
          <w:color w:val="000000"/>
          <w:sz w:val="28"/>
        </w:rPr>
        <w:t>
      43. Задачи:</w:t>
      </w:r>
    </w:p>
    <w:bookmarkEnd w:id="6578"/>
    <w:bookmarkStart w:name="z8552" w:id="6579"/>
    <w:p>
      <w:pPr>
        <w:spacing w:after="0"/>
        <w:ind w:left="0"/>
        <w:jc w:val="both"/>
      </w:pPr>
      <w:r>
        <w:rPr>
          <w:rFonts w:ascii="Times New Roman"/>
          <w:b w:val="false"/>
          <w:i w:val="false"/>
          <w:color w:val="000000"/>
          <w:sz w:val="28"/>
        </w:rPr>
        <w:t>
      1) вызывать эмоциональный отклик и интерес к изобразительной деятельности;</w:t>
      </w:r>
    </w:p>
    <w:bookmarkEnd w:id="6579"/>
    <w:bookmarkStart w:name="z8553" w:id="6580"/>
    <w:p>
      <w:pPr>
        <w:spacing w:after="0"/>
        <w:ind w:left="0"/>
        <w:jc w:val="both"/>
      </w:pPr>
      <w:r>
        <w:rPr>
          <w:rFonts w:ascii="Times New Roman"/>
          <w:b w:val="false"/>
          <w:i w:val="false"/>
          <w:color w:val="000000"/>
          <w:sz w:val="28"/>
        </w:rPr>
        <w:t>
      2) учить наблюдать за действиями взрослого, совершать действия по подражанию;</w:t>
      </w:r>
    </w:p>
    <w:bookmarkEnd w:id="6580"/>
    <w:bookmarkStart w:name="z8554" w:id="6581"/>
    <w:p>
      <w:pPr>
        <w:spacing w:after="0"/>
        <w:ind w:left="0"/>
        <w:jc w:val="both"/>
      </w:pPr>
      <w:r>
        <w:rPr>
          <w:rFonts w:ascii="Times New Roman"/>
          <w:b w:val="false"/>
          <w:i w:val="false"/>
          <w:color w:val="000000"/>
          <w:sz w:val="28"/>
        </w:rPr>
        <w:t>
      3) развивать зрительно-моторную координацию рук;</w:t>
      </w:r>
    </w:p>
    <w:bookmarkEnd w:id="6581"/>
    <w:bookmarkStart w:name="z8555" w:id="6582"/>
    <w:p>
      <w:pPr>
        <w:spacing w:after="0"/>
        <w:ind w:left="0"/>
        <w:jc w:val="both"/>
      </w:pPr>
      <w:r>
        <w:rPr>
          <w:rFonts w:ascii="Times New Roman"/>
          <w:b w:val="false"/>
          <w:i w:val="false"/>
          <w:color w:val="000000"/>
          <w:sz w:val="28"/>
        </w:rPr>
        <w:t>
      4) формировать зрительное восприятие цвета, величины, формы;</w:t>
      </w:r>
    </w:p>
    <w:bookmarkEnd w:id="6582"/>
    <w:bookmarkStart w:name="z8556" w:id="6583"/>
    <w:p>
      <w:pPr>
        <w:spacing w:after="0"/>
        <w:ind w:left="0"/>
        <w:jc w:val="both"/>
      </w:pPr>
      <w:r>
        <w:rPr>
          <w:rFonts w:ascii="Times New Roman"/>
          <w:b w:val="false"/>
          <w:i w:val="false"/>
          <w:color w:val="000000"/>
          <w:sz w:val="28"/>
        </w:rPr>
        <w:t>
      5) ознакомить с разными средствами рисования, лепки, аппликации;</w:t>
      </w:r>
    </w:p>
    <w:bookmarkEnd w:id="6583"/>
    <w:bookmarkStart w:name="z8557" w:id="6584"/>
    <w:p>
      <w:pPr>
        <w:spacing w:after="0"/>
        <w:ind w:left="0"/>
        <w:jc w:val="both"/>
      </w:pPr>
      <w:r>
        <w:rPr>
          <w:rFonts w:ascii="Times New Roman"/>
          <w:b w:val="false"/>
          <w:i w:val="false"/>
          <w:color w:val="000000"/>
          <w:sz w:val="28"/>
        </w:rPr>
        <w:t>
      6) обучать элементарным навыкам рисования, лепки по подражанию;</w:t>
      </w:r>
    </w:p>
    <w:bookmarkEnd w:id="6584"/>
    <w:bookmarkStart w:name="z8558" w:id="6585"/>
    <w:p>
      <w:pPr>
        <w:spacing w:after="0"/>
        <w:ind w:left="0"/>
        <w:jc w:val="both"/>
      </w:pPr>
      <w:r>
        <w:rPr>
          <w:rFonts w:ascii="Times New Roman"/>
          <w:b w:val="false"/>
          <w:i w:val="false"/>
          <w:color w:val="000000"/>
          <w:sz w:val="28"/>
        </w:rPr>
        <w:t>
      7) учить выполнять аппликацию без наклеивания;</w:t>
      </w:r>
    </w:p>
    <w:bookmarkEnd w:id="6585"/>
    <w:bookmarkStart w:name="z8559" w:id="6586"/>
    <w:p>
      <w:pPr>
        <w:spacing w:after="0"/>
        <w:ind w:left="0"/>
        <w:jc w:val="both"/>
      </w:pPr>
      <w:r>
        <w:rPr>
          <w:rFonts w:ascii="Times New Roman"/>
          <w:b w:val="false"/>
          <w:i w:val="false"/>
          <w:color w:val="000000"/>
          <w:sz w:val="28"/>
        </w:rPr>
        <w:t>
      8) ознакомить с элементарными правилами работы с различными материалами;</w:t>
      </w:r>
    </w:p>
    <w:bookmarkEnd w:id="6586"/>
    <w:bookmarkStart w:name="z8560" w:id="6587"/>
    <w:p>
      <w:pPr>
        <w:spacing w:after="0"/>
        <w:ind w:left="0"/>
        <w:jc w:val="both"/>
      </w:pPr>
      <w:r>
        <w:rPr>
          <w:rFonts w:ascii="Times New Roman"/>
          <w:b w:val="false"/>
          <w:i w:val="false"/>
          <w:color w:val="000000"/>
          <w:sz w:val="28"/>
        </w:rPr>
        <w:t>
      9) развивать интерес к музыкальным инструментам и воспитывать эмоциональную отзывчивость на музыкальные произведения.</w:t>
      </w:r>
    </w:p>
    <w:bookmarkEnd w:id="6587"/>
    <w:bookmarkStart w:name="z8561" w:id="6588"/>
    <w:p>
      <w:pPr>
        <w:spacing w:after="0"/>
        <w:ind w:left="0"/>
        <w:jc w:val="left"/>
      </w:pPr>
      <w:r>
        <w:rPr>
          <w:rFonts w:ascii="Times New Roman"/>
          <w:b/>
          <w:i w:val="false"/>
          <w:color w:val="000000"/>
        </w:rPr>
        <w:t xml:space="preserve"> Параграф 11. 1 полугодие</w:t>
      </w:r>
    </w:p>
    <w:bookmarkEnd w:id="6588"/>
    <w:bookmarkStart w:name="z8562" w:id="6589"/>
    <w:p>
      <w:pPr>
        <w:spacing w:after="0"/>
        <w:ind w:left="0"/>
        <w:jc w:val="both"/>
      </w:pPr>
      <w:r>
        <w:rPr>
          <w:rFonts w:ascii="Times New Roman"/>
          <w:b w:val="false"/>
          <w:i w:val="false"/>
          <w:color w:val="000000"/>
          <w:sz w:val="28"/>
        </w:rPr>
        <w:t>
      44. Рисование:</w:t>
      </w:r>
    </w:p>
    <w:bookmarkEnd w:id="6589"/>
    <w:bookmarkStart w:name="z8563" w:id="6590"/>
    <w:p>
      <w:pPr>
        <w:spacing w:after="0"/>
        <w:ind w:left="0"/>
        <w:jc w:val="both"/>
      </w:pPr>
      <w:r>
        <w:rPr>
          <w:rFonts w:ascii="Times New Roman"/>
          <w:b w:val="false"/>
          <w:i w:val="false"/>
          <w:color w:val="000000"/>
          <w:sz w:val="28"/>
        </w:rPr>
        <w:t>
      1) обучение наблюдению за процессом рисования взрослого; эмоционально положительно откликаться на предложение взрослого порисовать; совместными действиями со взрослым обследовать предметы разной формы (обведение по контуру); знакомство со свойствами бумаги, с разными средствами рисования: карандаши, краски, фломастеры, мелки, гуашь;</w:t>
      </w:r>
    </w:p>
    <w:bookmarkEnd w:id="6590"/>
    <w:bookmarkStart w:name="z8564" w:id="6591"/>
    <w:p>
      <w:pPr>
        <w:spacing w:after="0"/>
        <w:ind w:left="0"/>
        <w:jc w:val="both"/>
      </w:pPr>
      <w:r>
        <w:rPr>
          <w:rFonts w:ascii="Times New Roman"/>
          <w:b w:val="false"/>
          <w:i w:val="false"/>
          <w:color w:val="000000"/>
          <w:sz w:val="28"/>
        </w:rPr>
        <w:t>
      2) формирование навыков: правильно сидеть за столом во время рисования; с помощью взрослого удерживать карандаш в руке и водить им по бумаге, для получения видимых следов; совместными действиями со взрослым рисовать пятна, мазки, линии на бумаге различными средствами (пальцем, рукой, ватной палочкой, карандашом, кисточкой); пользоваться салфеткой.</w:t>
      </w:r>
    </w:p>
    <w:bookmarkEnd w:id="6591"/>
    <w:bookmarkStart w:name="z8565" w:id="6592"/>
    <w:p>
      <w:pPr>
        <w:spacing w:after="0"/>
        <w:ind w:left="0"/>
        <w:jc w:val="both"/>
      </w:pPr>
      <w:r>
        <w:rPr>
          <w:rFonts w:ascii="Times New Roman"/>
          <w:b w:val="false"/>
          <w:i w:val="false"/>
          <w:color w:val="000000"/>
          <w:sz w:val="28"/>
        </w:rPr>
        <w:t>
      45. Ожидаемые результаты:</w:t>
      </w:r>
    </w:p>
    <w:bookmarkEnd w:id="6592"/>
    <w:bookmarkStart w:name="z8566" w:id="6593"/>
    <w:p>
      <w:pPr>
        <w:spacing w:after="0"/>
        <w:ind w:left="0"/>
        <w:jc w:val="both"/>
      </w:pPr>
      <w:r>
        <w:rPr>
          <w:rFonts w:ascii="Times New Roman"/>
          <w:b w:val="false"/>
          <w:i w:val="false"/>
          <w:color w:val="000000"/>
          <w:sz w:val="28"/>
        </w:rPr>
        <w:t>
      1) умеет рисовать разные мазки, каракули;</w:t>
      </w:r>
    </w:p>
    <w:bookmarkEnd w:id="6593"/>
    <w:bookmarkStart w:name="z8567" w:id="6594"/>
    <w:p>
      <w:pPr>
        <w:spacing w:after="0"/>
        <w:ind w:left="0"/>
        <w:jc w:val="both"/>
      </w:pPr>
      <w:r>
        <w:rPr>
          <w:rFonts w:ascii="Times New Roman"/>
          <w:b w:val="false"/>
          <w:i w:val="false"/>
          <w:color w:val="000000"/>
          <w:sz w:val="28"/>
        </w:rPr>
        <w:t>
      2) имеет представление о разных средствах рисования;</w:t>
      </w:r>
    </w:p>
    <w:bookmarkEnd w:id="6594"/>
    <w:bookmarkStart w:name="z8568" w:id="6595"/>
    <w:p>
      <w:pPr>
        <w:spacing w:after="0"/>
        <w:ind w:left="0"/>
        <w:jc w:val="both"/>
      </w:pPr>
      <w:r>
        <w:rPr>
          <w:rFonts w:ascii="Times New Roman"/>
          <w:b w:val="false"/>
          <w:i w:val="false"/>
          <w:color w:val="000000"/>
          <w:sz w:val="28"/>
        </w:rPr>
        <w:t>
      3) сидит за столом во время рисования.</w:t>
      </w:r>
    </w:p>
    <w:bookmarkEnd w:id="6595"/>
    <w:bookmarkStart w:name="z8569" w:id="6596"/>
    <w:p>
      <w:pPr>
        <w:spacing w:after="0"/>
        <w:ind w:left="0"/>
        <w:jc w:val="both"/>
      </w:pPr>
      <w:r>
        <w:rPr>
          <w:rFonts w:ascii="Times New Roman"/>
          <w:b w:val="false"/>
          <w:i w:val="false"/>
          <w:color w:val="000000"/>
          <w:sz w:val="28"/>
        </w:rPr>
        <w:t>
      46. Лепка:</w:t>
      </w:r>
    </w:p>
    <w:bookmarkEnd w:id="6596"/>
    <w:bookmarkStart w:name="z8570" w:id="6597"/>
    <w:p>
      <w:pPr>
        <w:spacing w:after="0"/>
        <w:ind w:left="0"/>
        <w:jc w:val="both"/>
      </w:pPr>
      <w:r>
        <w:rPr>
          <w:rFonts w:ascii="Times New Roman"/>
          <w:b w:val="false"/>
          <w:i w:val="false"/>
          <w:color w:val="000000"/>
          <w:sz w:val="28"/>
        </w:rPr>
        <w:t>
      1) обучение детей: наблюдению за действиями взрослого в процессе лепки из пластилина, глины, цветного теста различных фигурок, предметов посуды, игрушек; обыгрывание с детьми различных поделок, сделанных взрослым; знакомство со свойствами пластических материалов: разминать, рвать на части, соединять, отщипывать куски, раскатывать прямыми и круговыми движениями, расплющивать; восприятию объемной формы предметов путем обследования перед лепкой (ощупывание предметов);</w:t>
      </w:r>
    </w:p>
    <w:bookmarkEnd w:id="6597"/>
    <w:bookmarkStart w:name="z8571" w:id="6598"/>
    <w:p>
      <w:pPr>
        <w:spacing w:after="0"/>
        <w:ind w:left="0"/>
        <w:jc w:val="both"/>
      </w:pPr>
      <w:r>
        <w:rPr>
          <w:rFonts w:ascii="Times New Roman"/>
          <w:b w:val="false"/>
          <w:i w:val="false"/>
          <w:color w:val="000000"/>
          <w:sz w:val="28"/>
        </w:rPr>
        <w:t>
      2) формирование навыков: разминать глину, тесто, пластилин; отрывать кусочек глины, теста, пластилина от большого куска, соединять их в целый кусок; скатывать глину, тесто, пластилин между ладонями;</w:t>
      </w:r>
    </w:p>
    <w:bookmarkEnd w:id="6598"/>
    <w:bookmarkStart w:name="z8572" w:id="6599"/>
    <w:p>
      <w:pPr>
        <w:spacing w:after="0"/>
        <w:ind w:left="0"/>
        <w:jc w:val="both"/>
      </w:pPr>
      <w:r>
        <w:rPr>
          <w:rFonts w:ascii="Times New Roman"/>
          <w:b w:val="false"/>
          <w:i w:val="false"/>
          <w:color w:val="000000"/>
          <w:sz w:val="28"/>
        </w:rPr>
        <w:t>
      3) знакомство с элементарными правилами работы с пластическими материалами.</w:t>
      </w:r>
    </w:p>
    <w:bookmarkEnd w:id="6599"/>
    <w:bookmarkStart w:name="z8573" w:id="6600"/>
    <w:p>
      <w:pPr>
        <w:spacing w:after="0"/>
        <w:ind w:left="0"/>
        <w:jc w:val="both"/>
      </w:pPr>
      <w:r>
        <w:rPr>
          <w:rFonts w:ascii="Times New Roman"/>
          <w:b w:val="false"/>
          <w:i w:val="false"/>
          <w:color w:val="000000"/>
          <w:sz w:val="28"/>
        </w:rPr>
        <w:t>
      47. Ожидаемые результаты:</w:t>
      </w:r>
    </w:p>
    <w:bookmarkEnd w:id="6600"/>
    <w:bookmarkStart w:name="z8574" w:id="6601"/>
    <w:p>
      <w:pPr>
        <w:spacing w:after="0"/>
        <w:ind w:left="0"/>
        <w:jc w:val="both"/>
      </w:pPr>
      <w:r>
        <w:rPr>
          <w:rFonts w:ascii="Times New Roman"/>
          <w:b w:val="false"/>
          <w:i w:val="false"/>
          <w:color w:val="000000"/>
          <w:sz w:val="28"/>
        </w:rPr>
        <w:t xml:space="preserve">
      1) выполняет действия с пластичными материалами (мнет, отрывает куски от большого кома, соединяет их в целый кусок) совместно с педагогом и по подражанию; </w:t>
      </w:r>
    </w:p>
    <w:bookmarkEnd w:id="6601"/>
    <w:bookmarkStart w:name="z8575" w:id="6602"/>
    <w:p>
      <w:pPr>
        <w:spacing w:after="0"/>
        <w:ind w:left="0"/>
        <w:jc w:val="both"/>
      </w:pPr>
      <w:r>
        <w:rPr>
          <w:rFonts w:ascii="Times New Roman"/>
          <w:b w:val="false"/>
          <w:i w:val="false"/>
          <w:color w:val="000000"/>
          <w:sz w:val="28"/>
        </w:rPr>
        <w:t>
      2) по подражанию раскатывает пластилин, глину между ладонями прямыми движениями;</w:t>
      </w:r>
    </w:p>
    <w:bookmarkEnd w:id="6602"/>
    <w:bookmarkStart w:name="z8576" w:id="6603"/>
    <w:p>
      <w:pPr>
        <w:spacing w:after="0"/>
        <w:ind w:left="0"/>
        <w:jc w:val="both"/>
      </w:pPr>
      <w:r>
        <w:rPr>
          <w:rFonts w:ascii="Times New Roman"/>
          <w:b w:val="false"/>
          <w:i w:val="false"/>
          <w:color w:val="000000"/>
          <w:sz w:val="28"/>
        </w:rPr>
        <w:t>
      3) правильно сидит за столом, засучив рукава;</w:t>
      </w:r>
    </w:p>
    <w:bookmarkEnd w:id="6603"/>
    <w:bookmarkStart w:name="z8577" w:id="6604"/>
    <w:p>
      <w:pPr>
        <w:spacing w:after="0"/>
        <w:ind w:left="0"/>
        <w:jc w:val="both"/>
      </w:pPr>
      <w:r>
        <w:rPr>
          <w:rFonts w:ascii="Times New Roman"/>
          <w:b w:val="false"/>
          <w:i w:val="false"/>
          <w:color w:val="000000"/>
          <w:sz w:val="28"/>
        </w:rPr>
        <w:t>
      4) проявляет эмоции в процессе работы.</w:t>
      </w:r>
    </w:p>
    <w:bookmarkEnd w:id="6604"/>
    <w:bookmarkStart w:name="z8578" w:id="6605"/>
    <w:p>
      <w:pPr>
        <w:spacing w:after="0"/>
        <w:ind w:left="0"/>
        <w:jc w:val="both"/>
      </w:pPr>
      <w:r>
        <w:rPr>
          <w:rFonts w:ascii="Times New Roman"/>
          <w:b w:val="false"/>
          <w:i w:val="false"/>
          <w:color w:val="000000"/>
          <w:sz w:val="28"/>
        </w:rPr>
        <w:t>
      48. Аппликация:</w:t>
      </w:r>
    </w:p>
    <w:bookmarkEnd w:id="6605"/>
    <w:bookmarkStart w:name="z8579" w:id="6606"/>
    <w:p>
      <w:pPr>
        <w:spacing w:after="0"/>
        <w:ind w:left="0"/>
        <w:jc w:val="both"/>
      </w:pPr>
      <w:r>
        <w:rPr>
          <w:rFonts w:ascii="Times New Roman"/>
          <w:b w:val="false"/>
          <w:i w:val="false"/>
          <w:color w:val="000000"/>
          <w:sz w:val="28"/>
        </w:rPr>
        <w:t>
      1) обучение детей наблюдению за действиями педагога, выполняющего аппликацию; соотнесению знакомых игрушек, предметов с их изображением; различению объемных форм (шар, куб) через практические действия по подражанию; сравнению предметов по величине (маленький, большой) через практические действия по подражанию;</w:t>
      </w:r>
    </w:p>
    <w:bookmarkEnd w:id="6606"/>
    <w:bookmarkStart w:name="z8580" w:id="6607"/>
    <w:p>
      <w:pPr>
        <w:spacing w:after="0"/>
        <w:ind w:left="0"/>
        <w:jc w:val="both"/>
      </w:pPr>
      <w:r>
        <w:rPr>
          <w:rFonts w:ascii="Times New Roman"/>
          <w:b w:val="false"/>
          <w:i w:val="false"/>
          <w:color w:val="000000"/>
          <w:sz w:val="28"/>
        </w:rPr>
        <w:t>
      2) формирование навыков работы на фланелеграфе: выкладывание простых фигур с помощью педагога; составление простых композиций с помощью педагога; выкладывание на листе бумаги простых фигур с помощью педагога.</w:t>
      </w:r>
    </w:p>
    <w:bookmarkEnd w:id="6607"/>
    <w:bookmarkStart w:name="z8581" w:id="6608"/>
    <w:p>
      <w:pPr>
        <w:spacing w:after="0"/>
        <w:ind w:left="0"/>
        <w:jc w:val="both"/>
      </w:pPr>
      <w:r>
        <w:rPr>
          <w:rFonts w:ascii="Times New Roman"/>
          <w:b w:val="false"/>
          <w:i w:val="false"/>
          <w:color w:val="000000"/>
          <w:sz w:val="28"/>
        </w:rPr>
        <w:t xml:space="preserve">
      49. Ожидаемые результаты: </w:t>
      </w:r>
    </w:p>
    <w:bookmarkEnd w:id="6608"/>
    <w:bookmarkStart w:name="z8582" w:id="6609"/>
    <w:p>
      <w:pPr>
        <w:spacing w:after="0"/>
        <w:ind w:left="0"/>
        <w:jc w:val="both"/>
      </w:pPr>
      <w:r>
        <w:rPr>
          <w:rFonts w:ascii="Times New Roman"/>
          <w:b w:val="false"/>
          <w:i w:val="false"/>
          <w:color w:val="000000"/>
          <w:sz w:val="28"/>
        </w:rPr>
        <w:t>
      1) положительно реагирует на предложение выполнить аппликацию;</w:t>
      </w:r>
    </w:p>
    <w:bookmarkEnd w:id="6609"/>
    <w:bookmarkStart w:name="z8583" w:id="6610"/>
    <w:p>
      <w:pPr>
        <w:spacing w:after="0"/>
        <w:ind w:left="0"/>
        <w:jc w:val="both"/>
      </w:pPr>
      <w:r>
        <w:rPr>
          <w:rFonts w:ascii="Times New Roman"/>
          <w:b w:val="false"/>
          <w:i w:val="false"/>
          <w:color w:val="000000"/>
          <w:sz w:val="28"/>
        </w:rPr>
        <w:t>
      2) выкладывает готовые формы на фланелеграфе, на листе бумаги;</w:t>
      </w:r>
    </w:p>
    <w:bookmarkEnd w:id="6610"/>
    <w:bookmarkStart w:name="z8584" w:id="6611"/>
    <w:p>
      <w:pPr>
        <w:spacing w:after="0"/>
        <w:ind w:left="0"/>
        <w:jc w:val="both"/>
      </w:pPr>
      <w:r>
        <w:rPr>
          <w:rFonts w:ascii="Times New Roman"/>
          <w:b w:val="false"/>
          <w:i w:val="false"/>
          <w:color w:val="000000"/>
          <w:sz w:val="28"/>
        </w:rPr>
        <w:t>
      3) радуется выполненной работе.</w:t>
      </w:r>
    </w:p>
    <w:bookmarkEnd w:id="6611"/>
    <w:bookmarkStart w:name="z8585" w:id="6612"/>
    <w:p>
      <w:pPr>
        <w:spacing w:after="0"/>
        <w:ind w:left="0"/>
        <w:jc w:val="both"/>
      </w:pPr>
      <w:r>
        <w:rPr>
          <w:rFonts w:ascii="Times New Roman"/>
          <w:b w:val="false"/>
          <w:i w:val="false"/>
          <w:color w:val="000000"/>
          <w:sz w:val="28"/>
        </w:rPr>
        <w:t>
      50. Музыка:</w:t>
      </w:r>
    </w:p>
    <w:bookmarkEnd w:id="6612"/>
    <w:bookmarkStart w:name="z8586" w:id="6613"/>
    <w:p>
      <w:pPr>
        <w:spacing w:after="0"/>
        <w:ind w:left="0"/>
        <w:jc w:val="both"/>
      </w:pPr>
      <w:r>
        <w:rPr>
          <w:rFonts w:ascii="Times New Roman"/>
          <w:b w:val="false"/>
          <w:i w:val="false"/>
          <w:color w:val="000000"/>
          <w:sz w:val="28"/>
        </w:rPr>
        <w:t>
      1) слушание музыки: воспитание эмоционального отклика на музыку разного характера (спокойную, веселую, подвижную, бодрую); формирование умения слушать отрывок из песни;</w:t>
      </w:r>
    </w:p>
    <w:bookmarkEnd w:id="6613"/>
    <w:bookmarkStart w:name="z8587" w:id="6614"/>
    <w:p>
      <w:pPr>
        <w:spacing w:after="0"/>
        <w:ind w:left="0"/>
        <w:jc w:val="both"/>
      </w:pPr>
      <w:r>
        <w:rPr>
          <w:rFonts w:ascii="Times New Roman"/>
          <w:b w:val="false"/>
          <w:i w:val="false"/>
          <w:color w:val="000000"/>
          <w:sz w:val="28"/>
        </w:rPr>
        <w:t xml:space="preserve">
      2) пение: формирование умения прислушиваться к словам песен; формирование умения подпевания и звукоподражания в сопровождении движений; </w:t>
      </w:r>
    </w:p>
    <w:bookmarkEnd w:id="6614"/>
    <w:bookmarkStart w:name="z8588" w:id="6615"/>
    <w:p>
      <w:pPr>
        <w:spacing w:after="0"/>
        <w:ind w:left="0"/>
        <w:jc w:val="both"/>
      </w:pPr>
      <w:r>
        <w:rPr>
          <w:rFonts w:ascii="Times New Roman"/>
          <w:b w:val="false"/>
          <w:i w:val="false"/>
          <w:color w:val="000000"/>
          <w:sz w:val="28"/>
        </w:rPr>
        <w:t>
      3) музыкально-ритмические движения: формирование умения реагировать на музыку сосредоточением и ритмическим движением; ориентироваться в пространстве зала, ходить под музыку; формирование элементарных навыков движения, показываемых взрослым (хлопает в ладоши, притоптывает ногой);</w:t>
      </w:r>
    </w:p>
    <w:bookmarkEnd w:id="6615"/>
    <w:bookmarkStart w:name="z8589" w:id="6616"/>
    <w:p>
      <w:pPr>
        <w:spacing w:after="0"/>
        <w:ind w:left="0"/>
        <w:jc w:val="both"/>
      </w:pPr>
      <w:r>
        <w:rPr>
          <w:rFonts w:ascii="Times New Roman"/>
          <w:b w:val="false"/>
          <w:i w:val="false"/>
          <w:color w:val="000000"/>
          <w:sz w:val="28"/>
        </w:rPr>
        <w:t>
      4) музыкально-дидактические игры: ознакомление с музыкальными инструментами: бубном, погремушкой.</w:t>
      </w:r>
    </w:p>
    <w:bookmarkEnd w:id="6616"/>
    <w:bookmarkStart w:name="z8590" w:id="6617"/>
    <w:p>
      <w:pPr>
        <w:spacing w:after="0"/>
        <w:ind w:left="0"/>
        <w:jc w:val="both"/>
      </w:pPr>
      <w:r>
        <w:rPr>
          <w:rFonts w:ascii="Times New Roman"/>
          <w:b w:val="false"/>
          <w:i w:val="false"/>
          <w:color w:val="000000"/>
          <w:sz w:val="28"/>
        </w:rPr>
        <w:t>
      51. Ожидаемые результаты:</w:t>
      </w:r>
    </w:p>
    <w:bookmarkEnd w:id="6617"/>
    <w:bookmarkStart w:name="z8591" w:id="6618"/>
    <w:p>
      <w:pPr>
        <w:spacing w:after="0"/>
        <w:ind w:left="0"/>
        <w:jc w:val="both"/>
      </w:pPr>
      <w:r>
        <w:rPr>
          <w:rFonts w:ascii="Times New Roman"/>
          <w:b w:val="false"/>
          <w:i w:val="false"/>
          <w:color w:val="000000"/>
          <w:sz w:val="28"/>
        </w:rPr>
        <w:t xml:space="preserve">
      1) различает характер музыкальных произведений (спокойные и веселые); </w:t>
      </w:r>
    </w:p>
    <w:bookmarkEnd w:id="6618"/>
    <w:bookmarkStart w:name="z8592" w:id="6619"/>
    <w:p>
      <w:pPr>
        <w:spacing w:after="0"/>
        <w:ind w:left="0"/>
        <w:jc w:val="both"/>
      </w:pPr>
      <w:r>
        <w:rPr>
          <w:rFonts w:ascii="Times New Roman"/>
          <w:b w:val="false"/>
          <w:i w:val="false"/>
          <w:color w:val="000000"/>
          <w:sz w:val="28"/>
        </w:rPr>
        <w:t xml:space="preserve">
      2) подпевает звукоподражанием в песне (совместно со взрослым); </w:t>
      </w:r>
    </w:p>
    <w:bookmarkEnd w:id="6619"/>
    <w:bookmarkStart w:name="z8593" w:id="6620"/>
    <w:p>
      <w:pPr>
        <w:spacing w:after="0"/>
        <w:ind w:left="0"/>
        <w:jc w:val="both"/>
      </w:pPr>
      <w:r>
        <w:rPr>
          <w:rFonts w:ascii="Times New Roman"/>
          <w:b w:val="false"/>
          <w:i w:val="false"/>
          <w:color w:val="000000"/>
          <w:sz w:val="28"/>
        </w:rPr>
        <w:t xml:space="preserve">
      3) воспроизводит элементарные движения, показываемые взрослым; </w:t>
      </w:r>
    </w:p>
    <w:bookmarkEnd w:id="6620"/>
    <w:bookmarkStart w:name="z8594" w:id="6621"/>
    <w:p>
      <w:pPr>
        <w:spacing w:after="0"/>
        <w:ind w:left="0"/>
        <w:jc w:val="both"/>
      </w:pPr>
      <w:r>
        <w:rPr>
          <w:rFonts w:ascii="Times New Roman"/>
          <w:b w:val="false"/>
          <w:i w:val="false"/>
          <w:color w:val="000000"/>
          <w:sz w:val="28"/>
        </w:rPr>
        <w:t>
      4) узнает некоторые музыкальные инструменты (бубен, погремушка).</w:t>
      </w:r>
    </w:p>
    <w:bookmarkEnd w:id="6621"/>
    <w:bookmarkStart w:name="z8595" w:id="6622"/>
    <w:p>
      <w:pPr>
        <w:spacing w:after="0"/>
        <w:ind w:left="0"/>
        <w:jc w:val="left"/>
      </w:pPr>
      <w:r>
        <w:rPr>
          <w:rFonts w:ascii="Times New Roman"/>
          <w:b/>
          <w:i w:val="false"/>
          <w:color w:val="000000"/>
        </w:rPr>
        <w:t xml:space="preserve"> Параграф 12. 2 полугодие</w:t>
      </w:r>
    </w:p>
    <w:bookmarkEnd w:id="6622"/>
    <w:bookmarkStart w:name="z8596" w:id="6623"/>
    <w:p>
      <w:pPr>
        <w:spacing w:after="0"/>
        <w:ind w:left="0"/>
        <w:jc w:val="both"/>
      </w:pPr>
      <w:r>
        <w:rPr>
          <w:rFonts w:ascii="Times New Roman"/>
          <w:b w:val="false"/>
          <w:i w:val="false"/>
          <w:color w:val="000000"/>
          <w:sz w:val="28"/>
        </w:rPr>
        <w:t>
      52. Рисование:</w:t>
      </w:r>
    </w:p>
    <w:bookmarkEnd w:id="6623"/>
    <w:bookmarkStart w:name="z8597" w:id="6624"/>
    <w:p>
      <w:pPr>
        <w:spacing w:after="0"/>
        <w:ind w:left="0"/>
        <w:jc w:val="both"/>
      </w:pPr>
      <w:r>
        <w:rPr>
          <w:rFonts w:ascii="Times New Roman"/>
          <w:b w:val="false"/>
          <w:i w:val="false"/>
          <w:color w:val="000000"/>
          <w:sz w:val="28"/>
        </w:rPr>
        <w:t>
      1) обучение детей наблюдению за процессом рисования взрослого; эмоционально положительно откликаться на предложение взрослого порисовать; по подражанию обследовать предметы разной формы, обводить по контуру; знакомство со свойствами бумаги; ознакомление с разными средствами рисования: карандаши, краски, фломастеры, мелки, гуашь;</w:t>
      </w:r>
    </w:p>
    <w:bookmarkEnd w:id="6624"/>
    <w:bookmarkStart w:name="z8598" w:id="6625"/>
    <w:p>
      <w:pPr>
        <w:spacing w:after="0"/>
        <w:ind w:left="0"/>
        <w:jc w:val="both"/>
      </w:pPr>
      <w:r>
        <w:rPr>
          <w:rFonts w:ascii="Times New Roman"/>
          <w:b w:val="false"/>
          <w:i w:val="false"/>
          <w:color w:val="000000"/>
          <w:sz w:val="28"/>
        </w:rPr>
        <w:t>
      2) формирование знаний об основных цветах, соотнесение основных цветов: красный, желтый; о величине предметов (большой-маленький); научить замечать появляющиеся следы как результат действий руки с карандашом, кистью;</w:t>
      </w:r>
    </w:p>
    <w:bookmarkEnd w:id="6625"/>
    <w:bookmarkStart w:name="z8599" w:id="6626"/>
    <w:p>
      <w:pPr>
        <w:spacing w:after="0"/>
        <w:ind w:left="0"/>
        <w:jc w:val="both"/>
      </w:pPr>
      <w:r>
        <w:rPr>
          <w:rFonts w:ascii="Times New Roman"/>
          <w:b w:val="false"/>
          <w:i w:val="false"/>
          <w:color w:val="000000"/>
          <w:sz w:val="28"/>
        </w:rPr>
        <w:t>
      3) формирование навыков правильно сидеть за столом во время рисования; удерживать карандаш в руке и водить им по бумаге, для получения видимых следов; по подражанию рисовать мазки, повторять их ритмично несколько раз, заполняя лист бумаги; рисование прямых прерывистых линий; воспроизводить в рисунке не сложные предметы и явления по показу взрослого (дождик капает, ручеҰк течет); пользоваться салфеткой.</w:t>
      </w:r>
    </w:p>
    <w:bookmarkEnd w:id="6626"/>
    <w:bookmarkStart w:name="z8600" w:id="6627"/>
    <w:p>
      <w:pPr>
        <w:spacing w:after="0"/>
        <w:ind w:left="0"/>
        <w:jc w:val="both"/>
      </w:pPr>
      <w:r>
        <w:rPr>
          <w:rFonts w:ascii="Times New Roman"/>
          <w:b w:val="false"/>
          <w:i w:val="false"/>
          <w:color w:val="000000"/>
          <w:sz w:val="28"/>
        </w:rPr>
        <w:t>
      53. Ожидаемые результаты:</w:t>
      </w:r>
    </w:p>
    <w:bookmarkEnd w:id="6627"/>
    <w:bookmarkStart w:name="z8601" w:id="6628"/>
    <w:p>
      <w:pPr>
        <w:spacing w:after="0"/>
        <w:ind w:left="0"/>
        <w:jc w:val="both"/>
      </w:pPr>
      <w:r>
        <w:rPr>
          <w:rFonts w:ascii="Times New Roman"/>
          <w:b w:val="false"/>
          <w:i w:val="false"/>
          <w:color w:val="000000"/>
          <w:sz w:val="28"/>
        </w:rPr>
        <w:t>
      1) имеет представление о величине предметов (большой-маленький);</w:t>
      </w:r>
    </w:p>
    <w:bookmarkEnd w:id="6628"/>
    <w:bookmarkStart w:name="z8602" w:id="6629"/>
    <w:p>
      <w:pPr>
        <w:spacing w:after="0"/>
        <w:ind w:left="0"/>
        <w:jc w:val="both"/>
      </w:pPr>
      <w:r>
        <w:rPr>
          <w:rFonts w:ascii="Times New Roman"/>
          <w:b w:val="false"/>
          <w:i w:val="false"/>
          <w:color w:val="000000"/>
          <w:sz w:val="28"/>
        </w:rPr>
        <w:t>
      2) имеет представление об основных цветах: красный, желтый;</w:t>
      </w:r>
    </w:p>
    <w:bookmarkEnd w:id="6629"/>
    <w:bookmarkStart w:name="z8603" w:id="6630"/>
    <w:p>
      <w:pPr>
        <w:spacing w:after="0"/>
        <w:ind w:left="0"/>
        <w:jc w:val="both"/>
      </w:pPr>
      <w:r>
        <w:rPr>
          <w:rFonts w:ascii="Times New Roman"/>
          <w:b w:val="false"/>
          <w:i w:val="false"/>
          <w:color w:val="000000"/>
          <w:sz w:val="28"/>
        </w:rPr>
        <w:t>
      3) рисует разные мазки, точки, линии;</w:t>
      </w:r>
    </w:p>
    <w:bookmarkEnd w:id="6630"/>
    <w:bookmarkStart w:name="z8604" w:id="6631"/>
    <w:p>
      <w:pPr>
        <w:spacing w:after="0"/>
        <w:ind w:left="0"/>
        <w:jc w:val="both"/>
      </w:pPr>
      <w:r>
        <w:rPr>
          <w:rFonts w:ascii="Times New Roman"/>
          <w:b w:val="false"/>
          <w:i w:val="false"/>
          <w:color w:val="000000"/>
          <w:sz w:val="28"/>
        </w:rPr>
        <w:t>
      4) правильно сидит за столом при рисовании.</w:t>
      </w:r>
    </w:p>
    <w:bookmarkEnd w:id="6631"/>
    <w:bookmarkStart w:name="z8605" w:id="6632"/>
    <w:p>
      <w:pPr>
        <w:spacing w:after="0"/>
        <w:ind w:left="0"/>
        <w:jc w:val="both"/>
      </w:pPr>
      <w:r>
        <w:rPr>
          <w:rFonts w:ascii="Times New Roman"/>
          <w:b w:val="false"/>
          <w:i w:val="false"/>
          <w:color w:val="000000"/>
          <w:sz w:val="28"/>
        </w:rPr>
        <w:t>
      54. Лепка:</w:t>
      </w:r>
    </w:p>
    <w:bookmarkEnd w:id="6632"/>
    <w:bookmarkStart w:name="z8606" w:id="6633"/>
    <w:p>
      <w:pPr>
        <w:spacing w:after="0"/>
        <w:ind w:left="0"/>
        <w:jc w:val="both"/>
      </w:pPr>
      <w:r>
        <w:rPr>
          <w:rFonts w:ascii="Times New Roman"/>
          <w:b w:val="false"/>
          <w:i w:val="false"/>
          <w:color w:val="000000"/>
          <w:sz w:val="28"/>
        </w:rPr>
        <w:t>
      1) обучение детей наблюдению за действиями взрослого в процессе лепки из пластилина, глины, цветного теста различных фигурок, предметов посуды, игрушек; обыгрывание с детьми различных поделок, сделанных взрослым; продолжение знакомства со свойствами пластических материалов: разминать, рвать на части, соединять, отщипывать куски, раскатывать прямыми и круговыми движениями, расплющивать; восприятию объемной формы предметов путем обследования перед лепкой (ощупывание предметов);</w:t>
      </w:r>
    </w:p>
    <w:bookmarkEnd w:id="6633"/>
    <w:bookmarkStart w:name="z8607" w:id="6634"/>
    <w:p>
      <w:pPr>
        <w:spacing w:after="0"/>
        <w:ind w:left="0"/>
        <w:jc w:val="both"/>
      </w:pPr>
      <w:r>
        <w:rPr>
          <w:rFonts w:ascii="Times New Roman"/>
          <w:b w:val="false"/>
          <w:i w:val="false"/>
          <w:color w:val="000000"/>
          <w:sz w:val="28"/>
        </w:rPr>
        <w:t>
      2) формирование навыков: разминать глину, тесто, пластилин; отрывать кусочек глины, теста, пластилина от большого куска; формообразующего движения – раскатывания; скатывать глину, тесто, пластилин между ладонями, лепка предметов цилиндрической формы: палочки, колбаски;</w:t>
      </w:r>
    </w:p>
    <w:bookmarkEnd w:id="6634"/>
    <w:bookmarkStart w:name="z8608" w:id="6635"/>
    <w:p>
      <w:pPr>
        <w:spacing w:after="0"/>
        <w:ind w:left="0"/>
        <w:jc w:val="both"/>
      </w:pPr>
      <w:r>
        <w:rPr>
          <w:rFonts w:ascii="Times New Roman"/>
          <w:b w:val="false"/>
          <w:i w:val="false"/>
          <w:color w:val="000000"/>
          <w:sz w:val="28"/>
        </w:rPr>
        <w:t>
      3) продолжать знакомство с элементарными правилами работы с пластическими материалами: правильно сидеть за столом, засучив рукава, мыть руки после лепки.</w:t>
      </w:r>
    </w:p>
    <w:bookmarkEnd w:id="6635"/>
    <w:bookmarkStart w:name="z8609" w:id="6636"/>
    <w:p>
      <w:pPr>
        <w:spacing w:after="0"/>
        <w:ind w:left="0"/>
        <w:jc w:val="both"/>
      </w:pPr>
      <w:r>
        <w:rPr>
          <w:rFonts w:ascii="Times New Roman"/>
          <w:b w:val="false"/>
          <w:i w:val="false"/>
          <w:color w:val="000000"/>
          <w:sz w:val="28"/>
        </w:rPr>
        <w:t>
      55. Ожидаемые результаты:</w:t>
      </w:r>
    </w:p>
    <w:bookmarkEnd w:id="6636"/>
    <w:bookmarkStart w:name="z8610" w:id="6637"/>
    <w:p>
      <w:pPr>
        <w:spacing w:after="0"/>
        <w:ind w:left="0"/>
        <w:jc w:val="both"/>
      </w:pPr>
      <w:r>
        <w:rPr>
          <w:rFonts w:ascii="Times New Roman"/>
          <w:b w:val="false"/>
          <w:i w:val="false"/>
          <w:color w:val="000000"/>
          <w:sz w:val="28"/>
        </w:rPr>
        <w:t>
      1) выполняет действия с пластичными материалами (мнет, отрывает куски от большого кома, соединяет их в целый кусок);</w:t>
      </w:r>
    </w:p>
    <w:bookmarkEnd w:id="6637"/>
    <w:bookmarkStart w:name="z8611" w:id="6638"/>
    <w:p>
      <w:pPr>
        <w:spacing w:after="0"/>
        <w:ind w:left="0"/>
        <w:jc w:val="both"/>
      </w:pPr>
      <w:r>
        <w:rPr>
          <w:rFonts w:ascii="Times New Roman"/>
          <w:b w:val="false"/>
          <w:i w:val="false"/>
          <w:color w:val="000000"/>
          <w:sz w:val="28"/>
        </w:rPr>
        <w:t>
      2) выполняет формообразующее движение – раскатывает совместно с педагогом и по подражанию;</w:t>
      </w:r>
    </w:p>
    <w:bookmarkEnd w:id="6638"/>
    <w:bookmarkStart w:name="z8612" w:id="6639"/>
    <w:p>
      <w:pPr>
        <w:spacing w:after="0"/>
        <w:ind w:left="0"/>
        <w:jc w:val="both"/>
      </w:pPr>
      <w:r>
        <w:rPr>
          <w:rFonts w:ascii="Times New Roman"/>
          <w:b w:val="false"/>
          <w:i w:val="false"/>
          <w:color w:val="000000"/>
          <w:sz w:val="28"/>
        </w:rPr>
        <w:t>
      3) лепит предметы цилиндрической формы: палочки, колбаски, совместно с педагогом и по подражанию;</w:t>
      </w:r>
    </w:p>
    <w:bookmarkEnd w:id="6639"/>
    <w:bookmarkStart w:name="z8613" w:id="6640"/>
    <w:p>
      <w:pPr>
        <w:spacing w:after="0"/>
        <w:ind w:left="0"/>
        <w:jc w:val="both"/>
      </w:pPr>
      <w:r>
        <w:rPr>
          <w:rFonts w:ascii="Times New Roman"/>
          <w:b w:val="false"/>
          <w:i w:val="false"/>
          <w:color w:val="000000"/>
          <w:sz w:val="28"/>
        </w:rPr>
        <w:t>
      4) правильно сидит за столом, засучив рукава, с помощью педагога моет руки после лепки;</w:t>
      </w:r>
    </w:p>
    <w:bookmarkEnd w:id="6640"/>
    <w:bookmarkStart w:name="z8614" w:id="6641"/>
    <w:p>
      <w:pPr>
        <w:spacing w:after="0"/>
        <w:ind w:left="0"/>
        <w:jc w:val="both"/>
      </w:pPr>
      <w:r>
        <w:rPr>
          <w:rFonts w:ascii="Times New Roman"/>
          <w:b w:val="false"/>
          <w:i w:val="false"/>
          <w:color w:val="000000"/>
          <w:sz w:val="28"/>
        </w:rPr>
        <w:t>
      5) проявляет эмоции в процессе работы.</w:t>
      </w:r>
    </w:p>
    <w:bookmarkEnd w:id="6641"/>
    <w:bookmarkStart w:name="z8615" w:id="6642"/>
    <w:p>
      <w:pPr>
        <w:spacing w:after="0"/>
        <w:ind w:left="0"/>
        <w:jc w:val="both"/>
      </w:pPr>
      <w:r>
        <w:rPr>
          <w:rFonts w:ascii="Times New Roman"/>
          <w:b w:val="false"/>
          <w:i w:val="false"/>
          <w:color w:val="000000"/>
          <w:sz w:val="28"/>
        </w:rPr>
        <w:t>
      56. Аппликация:</w:t>
      </w:r>
    </w:p>
    <w:bookmarkEnd w:id="6642"/>
    <w:bookmarkStart w:name="z8616" w:id="6643"/>
    <w:p>
      <w:pPr>
        <w:spacing w:after="0"/>
        <w:ind w:left="0"/>
        <w:jc w:val="both"/>
      </w:pPr>
      <w:r>
        <w:rPr>
          <w:rFonts w:ascii="Times New Roman"/>
          <w:b w:val="false"/>
          <w:i w:val="false"/>
          <w:color w:val="000000"/>
          <w:sz w:val="28"/>
        </w:rPr>
        <w:t>
      1) обучение детей наблюдению за действиями педагога, выполняющего аппликацию; различению объемных форм (шар, куб) через практические действия по подражанию; соотнесению знакомых игрушек, предметов с их изображением; сравнению предметов по величине (маленький, большой) через практические действия по подражанию; различению цветов (красный, желтый); знакомство с плоскостными геометрическими фигурами (круг, квадрат); формирование представлений о возможностях бумаги: рвется, легко сминается;</w:t>
      </w:r>
    </w:p>
    <w:bookmarkEnd w:id="6643"/>
    <w:bookmarkStart w:name="z8617" w:id="6644"/>
    <w:p>
      <w:pPr>
        <w:spacing w:after="0"/>
        <w:ind w:left="0"/>
        <w:jc w:val="both"/>
      </w:pPr>
      <w:r>
        <w:rPr>
          <w:rFonts w:ascii="Times New Roman"/>
          <w:b w:val="false"/>
          <w:i w:val="false"/>
          <w:color w:val="000000"/>
          <w:sz w:val="28"/>
        </w:rPr>
        <w:t>
      2) формирование навыков: работы на фланелеграфе: выкладывание простых фигур с помощью педагога (шар, мяч, кубик); составление простых композиций с помощью педагога ("солнышко и елочка", "домик и забор"); выкладывание на фланелеграфе готовых форм разного цвета: красный, желтый; выкладывание на листе бумаги простых фигур с помощью педагога.</w:t>
      </w:r>
    </w:p>
    <w:bookmarkEnd w:id="6644"/>
    <w:bookmarkStart w:name="z8618" w:id="6645"/>
    <w:p>
      <w:pPr>
        <w:spacing w:after="0"/>
        <w:ind w:left="0"/>
        <w:jc w:val="both"/>
      </w:pPr>
      <w:r>
        <w:rPr>
          <w:rFonts w:ascii="Times New Roman"/>
          <w:b w:val="false"/>
          <w:i w:val="false"/>
          <w:color w:val="000000"/>
          <w:sz w:val="28"/>
        </w:rPr>
        <w:t xml:space="preserve">
      57. Ожидаемые результаты: </w:t>
      </w:r>
    </w:p>
    <w:bookmarkEnd w:id="6645"/>
    <w:bookmarkStart w:name="z8619" w:id="6646"/>
    <w:p>
      <w:pPr>
        <w:spacing w:after="0"/>
        <w:ind w:left="0"/>
        <w:jc w:val="both"/>
      </w:pPr>
      <w:r>
        <w:rPr>
          <w:rFonts w:ascii="Times New Roman"/>
          <w:b w:val="false"/>
          <w:i w:val="false"/>
          <w:color w:val="000000"/>
          <w:sz w:val="28"/>
        </w:rPr>
        <w:t>
      1) положительно реагирует на предложение выполнить аппликацию;</w:t>
      </w:r>
    </w:p>
    <w:bookmarkEnd w:id="6646"/>
    <w:bookmarkStart w:name="z8620" w:id="6647"/>
    <w:p>
      <w:pPr>
        <w:spacing w:after="0"/>
        <w:ind w:left="0"/>
        <w:jc w:val="both"/>
      </w:pPr>
      <w:r>
        <w:rPr>
          <w:rFonts w:ascii="Times New Roman"/>
          <w:b w:val="false"/>
          <w:i w:val="false"/>
          <w:color w:val="000000"/>
          <w:sz w:val="28"/>
        </w:rPr>
        <w:t>
      2) выкладывает готовые формы на фланелеграфе, на листе бумаги;</w:t>
      </w:r>
    </w:p>
    <w:bookmarkEnd w:id="6647"/>
    <w:bookmarkStart w:name="z8621" w:id="6648"/>
    <w:p>
      <w:pPr>
        <w:spacing w:after="0"/>
        <w:ind w:left="0"/>
        <w:jc w:val="both"/>
      </w:pPr>
      <w:r>
        <w:rPr>
          <w:rFonts w:ascii="Times New Roman"/>
          <w:b w:val="false"/>
          <w:i w:val="false"/>
          <w:color w:val="000000"/>
          <w:sz w:val="28"/>
        </w:rPr>
        <w:t>
      3) имеет представление о величине предметов (большой-маленький);</w:t>
      </w:r>
    </w:p>
    <w:bookmarkEnd w:id="6648"/>
    <w:bookmarkStart w:name="z8622" w:id="6649"/>
    <w:p>
      <w:pPr>
        <w:spacing w:after="0"/>
        <w:ind w:left="0"/>
        <w:jc w:val="both"/>
      </w:pPr>
      <w:r>
        <w:rPr>
          <w:rFonts w:ascii="Times New Roman"/>
          <w:b w:val="false"/>
          <w:i w:val="false"/>
          <w:color w:val="000000"/>
          <w:sz w:val="28"/>
        </w:rPr>
        <w:t>
      4) имеет представление об основных цветах: красный, желтый;</w:t>
      </w:r>
    </w:p>
    <w:bookmarkEnd w:id="6649"/>
    <w:bookmarkStart w:name="z8623" w:id="6650"/>
    <w:p>
      <w:pPr>
        <w:spacing w:after="0"/>
        <w:ind w:left="0"/>
        <w:jc w:val="both"/>
      </w:pPr>
      <w:r>
        <w:rPr>
          <w:rFonts w:ascii="Times New Roman"/>
          <w:b w:val="false"/>
          <w:i w:val="false"/>
          <w:color w:val="000000"/>
          <w:sz w:val="28"/>
        </w:rPr>
        <w:t>
      5) имеет представление о форме предметов (круг, квадрат);</w:t>
      </w:r>
    </w:p>
    <w:bookmarkEnd w:id="6650"/>
    <w:bookmarkStart w:name="z8624" w:id="6651"/>
    <w:p>
      <w:pPr>
        <w:spacing w:after="0"/>
        <w:ind w:left="0"/>
        <w:jc w:val="both"/>
      </w:pPr>
      <w:r>
        <w:rPr>
          <w:rFonts w:ascii="Times New Roman"/>
          <w:b w:val="false"/>
          <w:i w:val="false"/>
          <w:color w:val="000000"/>
          <w:sz w:val="28"/>
        </w:rPr>
        <w:t>
      6) радуется выполненной работе.</w:t>
      </w:r>
    </w:p>
    <w:bookmarkEnd w:id="6651"/>
    <w:bookmarkStart w:name="z8625" w:id="6652"/>
    <w:p>
      <w:pPr>
        <w:spacing w:after="0"/>
        <w:ind w:left="0"/>
        <w:jc w:val="both"/>
      </w:pPr>
      <w:r>
        <w:rPr>
          <w:rFonts w:ascii="Times New Roman"/>
          <w:b w:val="false"/>
          <w:i w:val="false"/>
          <w:color w:val="000000"/>
          <w:sz w:val="28"/>
        </w:rPr>
        <w:t>
      58. Музыка:</w:t>
      </w:r>
    </w:p>
    <w:bookmarkEnd w:id="6652"/>
    <w:bookmarkStart w:name="z8626" w:id="6653"/>
    <w:p>
      <w:pPr>
        <w:spacing w:after="0"/>
        <w:ind w:left="0"/>
        <w:jc w:val="both"/>
      </w:pPr>
      <w:r>
        <w:rPr>
          <w:rFonts w:ascii="Times New Roman"/>
          <w:b w:val="false"/>
          <w:i w:val="false"/>
          <w:color w:val="000000"/>
          <w:sz w:val="28"/>
        </w:rPr>
        <w:t>
      1) слушание музыки: формирование умения слушать музыку до конца; воспитание интереса к музыке;</w:t>
      </w:r>
    </w:p>
    <w:bookmarkEnd w:id="6653"/>
    <w:bookmarkStart w:name="z8627" w:id="6654"/>
    <w:p>
      <w:pPr>
        <w:spacing w:after="0"/>
        <w:ind w:left="0"/>
        <w:jc w:val="both"/>
      </w:pPr>
      <w:r>
        <w:rPr>
          <w:rFonts w:ascii="Times New Roman"/>
          <w:b w:val="false"/>
          <w:i w:val="false"/>
          <w:color w:val="000000"/>
          <w:sz w:val="28"/>
        </w:rPr>
        <w:t>
      2) пение: формирование умения подпевания и звукоподражания, повторяющиеся интонации в конце песни; развитие умения петь со взрослым;</w:t>
      </w:r>
    </w:p>
    <w:bookmarkEnd w:id="6654"/>
    <w:bookmarkStart w:name="z8628" w:id="6655"/>
    <w:p>
      <w:pPr>
        <w:spacing w:after="0"/>
        <w:ind w:left="0"/>
        <w:jc w:val="both"/>
      </w:pPr>
      <w:r>
        <w:rPr>
          <w:rFonts w:ascii="Times New Roman"/>
          <w:b w:val="false"/>
          <w:i w:val="false"/>
          <w:color w:val="000000"/>
          <w:sz w:val="28"/>
        </w:rPr>
        <w:t>
      3) музыкально-ритмические движения: формирование элементарной ритмичности в движениях под музыку; совершенствование навыка ходьбы и бега по залу под музыку; формирование навыка выполнения простейших движений под музыку;</w:t>
      </w:r>
    </w:p>
    <w:bookmarkEnd w:id="6655"/>
    <w:bookmarkStart w:name="z8629" w:id="6656"/>
    <w:p>
      <w:pPr>
        <w:spacing w:after="0"/>
        <w:ind w:left="0"/>
        <w:jc w:val="both"/>
      </w:pPr>
      <w:r>
        <w:rPr>
          <w:rFonts w:ascii="Times New Roman"/>
          <w:b w:val="false"/>
          <w:i w:val="false"/>
          <w:color w:val="000000"/>
          <w:sz w:val="28"/>
        </w:rPr>
        <w:t>
      4) музыкально-дидактические игры: ознакомление с музыкальными инструментами - колокольчиком, бубном, погремушкой.</w:t>
      </w:r>
    </w:p>
    <w:bookmarkEnd w:id="6656"/>
    <w:bookmarkStart w:name="z8630" w:id="6657"/>
    <w:p>
      <w:pPr>
        <w:spacing w:after="0"/>
        <w:ind w:left="0"/>
        <w:jc w:val="both"/>
      </w:pPr>
      <w:r>
        <w:rPr>
          <w:rFonts w:ascii="Times New Roman"/>
          <w:b w:val="false"/>
          <w:i w:val="false"/>
          <w:color w:val="000000"/>
          <w:sz w:val="28"/>
        </w:rPr>
        <w:t>
      59. Ожидаемые результаты:</w:t>
      </w:r>
    </w:p>
    <w:bookmarkEnd w:id="6657"/>
    <w:bookmarkStart w:name="z8631" w:id="6658"/>
    <w:p>
      <w:pPr>
        <w:spacing w:after="0"/>
        <w:ind w:left="0"/>
        <w:jc w:val="both"/>
      </w:pPr>
      <w:r>
        <w:rPr>
          <w:rFonts w:ascii="Times New Roman"/>
          <w:b w:val="false"/>
          <w:i w:val="false"/>
          <w:color w:val="000000"/>
          <w:sz w:val="28"/>
        </w:rPr>
        <w:t xml:space="preserve">
      1) узнает знакомые песни; </w:t>
      </w:r>
    </w:p>
    <w:bookmarkEnd w:id="6658"/>
    <w:bookmarkStart w:name="z8632" w:id="6659"/>
    <w:p>
      <w:pPr>
        <w:spacing w:after="0"/>
        <w:ind w:left="0"/>
        <w:jc w:val="both"/>
      </w:pPr>
      <w:r>
        <w:rPr>
          <w:rFonts w:ascii="Times New Roman"/>
          <w:b w:val="false"/>
          <w:i w:val="false"/>
          <w:color w:val="000000"/>
          <w:sz w:val="28"/>
        </w:rPr>
        <w:t xml:space="preserve">
      2) подпевает повторяющие слова в песне; </w:t>
      </w:r>
    </w:p>
    <w:bookmarkEnd w:id="6659"/>
    <w:bookmarkStart w:name="z8633" w:id="6660"/>
    <w:p>
      <w:pPr>
        <w:spacing w:after="0"/>
        <w:ind w:left="0"/>
        <w:jc w:val="both"/>
      </w:pPr>
      <w:r>
        <w:rPr>
          <w:rFonts w:ascii="Times New Roman"/>
          <w:b w:val="false"/>
          <w:i w:val="false"/>
          <w:color w:val="000000"/>
          <w:sz w:val="28"/>
        </w:rPr>
        <w:t>
      3) выполняет простейшие движения под музыку;</w:t>
      </w:r>
    </w:p>
    <w:bookmarkEnd w:id="6660"/>
    <w:bookmarkStart w:name="z8634" w:id="6661"/>
    <w:p>
      <w:pPr>
        <w:spacing w:after="0"/>
        <w:ind w:left="0"/>
        <w:jc w:val="both"/>
      </w:pPr>
      <w:r>
        <w:rPr>
          <w:rFonts w:ascii="Times New Roman"/>
          <w:b w:val="false"/>
          <w:i w:val="false"/>
          <w:color w:val="000000"/>
          <w:sz w:val="28"/>
        </w:rPr>
        <w:t xml:space="preserve">
      4) повторяет элементарные плясовые движения в кругу с характером музыки или содержания песни совместно с педагогом; </w:t>
      </w:r>
    </w:p>
    <w:bookmarkEnd w:id="6661"/>
    <w:bookmarkStart w:name="z8635" w:id="6662"/>
    <w:p>
      <w:pPr>
        <w:spacing w:after="0"/>
        <w:ind w:left="0"/>
        <w:jc w:val="both"/>
      </w:pPr>
      <w:r>
        <w:rPr>
          <w:rFonts w:ascii="Times New Roman"/>
          <w:b w:val="false"/>
          <w:i w:val="false"/>
          <w:color w:val="000000"/>
          <w:sz w:val="28"/>
        </w:rPr>
        <w:t>
      5) показывает музыкальные инструменты (колокольчик, бубен, погремушка).</w:t>
      </w:r>
    </w:p>
    <w:bookmarkEnd w:id="6662"/>
    <w:bookmarkStart w:name="z8636" w:id="6663"/>
    <w:p>
      <w:pPr>
        <w:spacing w:after="0"/>
        <w:ind w:left="0"/>
        <w:jc w:val="left"/>
      </w:pPr>
      <w:r>
        <w:rPr>
          <w:rFonts w:ascii="Times New Roman"/>
          <w:b/>
          <w:i w:val="false"/>
          <w:color w:val="000000"/>
        </w:rPr>
        <w:t xml:space="preserve"> Глава 3. Вторая младшая группа (дети 3-4-х лет)</w:t>
      </w:r>
    </w:p>
    <w:bookmarkEnd w:id="6663"/>
    <w:bookmarkStart w:name="z8637" w:id="6664"/>
    <w:p>
      <w:pPr>
        <w:spacing w:after="0"/>
        <w:ind w:left="0"/>
        <w:jc w:val="left"/>
      </w:pPr>
      <w:r>
        <w:rPr>
          <w:rFonts w:ascii="Times New Roman"/>
          <w:b/>
          <w:i w:val="false"/>
          <w:color w:val="000000"/>
        </w:rPr>
        <w:t xml:space="preserve"> Параграф 1. Образовательная область "Здоровье"</w:t>
      </w:r>
    </w:p>
    <w:bookmarkEnd w:id="6664"/>
    <w:bookmarkStart w:name="z8638" w:id="6665"/>
    <w:p>
      <w:pPr>
        <w:spacing w:after="0"/>
        <w:ind w:left="0"/>
        <w:jc w:val="both"/>
      </w:pPr>
      <w:r>
        <w:rPr>
          <w:rFonts w:ascii="Times New Roman"/>
          <w:b w:val="false"/>
          <w:i w:val="false"/>
          <w:color w:val="000000"/>
          <w:sz w:val="28"/>
        </w:rPr>
        <w:t>
      60. Базовое содержание образовательной области "Здоровье" реализуется в организованной учебной деятельности – физическая культура, культурно-гигиенические навыки.</w:t>
      </w:r>
    </w:p>
    <w:bookmarkEnd w:id="6665"/>
    <w:bookmarkStart w:name="z8639" w:id="6666"/>
    <w:p>
      <w:pPr>
        <w:spacing w:after="0"/>
        <w:ind w:left="0"/>
        <w:jc w:val="both"/>
      </w:pPr>
      <w:r>
        <w:rPr>
          <w:rFonts w:ascii="Times New Roman"/>
          <w:b w:val="false"/>
          <w:i w:val="false"/>
          <w:color w:val="000000"/>
          <w:sz w:val="28"/>
        </w:rPr>
        <w:t>
      61. Целью является обеспечение благоприятных физиологических условий для нормального роста тела, развития позвоночника и восстановления правильного положения тела ребенка, исходя из его индивидуально-типологических особенностей, формирование элементарных культурно-гигиенических навыков.</w:t>
      </w:r>
    </w:p>
    <w:bookmarkEnd w:id="6666"/>
    <w:bookmarkStart w:name="z8640" w:id="6667"/>
    <w:p>
      <w:pPr>
        <w:spacing w:after="0"/>
        <w:ind w:left="0"/>
        <w:jc w:val="both"/>
      </w:pPr>
      <w:r>
        <w:rPr>
          <w:rFonts w:ascii="Times New Roman"/>
          <w:b w:val="false"/>
          <w:i w:val="false"/>
          <w:color w:val="000000"/>
          <w:sz w:val="28"/>
        </w:rPr>
        <w:t>
      62. Задачи:</w:t>
      </w:r>
    </w:p>
    <w:bookmarkEnd w:id="6667"/>
    <w:bookmarkStart w:name="z8641" w:id="6668"/>
    <w:p>
      <w:pPr>
        <w:spacing w:after="0"/>
        <w:ind w:left="0"/>
        <w:jc w:val="both"/>
      </w:pPr>
      <w:r>
        <w:rPr>
          <w:rFonts w:ascii="Times New Roman"/>
          <w:b w:val="false"/>
          <w:i w:val="false"/>
          <w:color w:val="000000"/>
          <w:sz w:val="28"/>
        </w:rPr>
        <w:t xml:space="preserve">
      1) формировать общедвигательные умения, навыки ходьбы и бега в свободном режиме, в заданном направлении; </w:t>
      </w:r>
    </w:p>
    <w:bookmarkEnd w:id="6668"/>
    <w:bookmarkStart w:name="z8642" w:id="6669"/>
    <w:p>
      <w:pPr>
        <w:spacing w:after="0"/>
        <w:ind w:left="0"/>
        <w:jc w:val="both"/>
      </w:pPr>
      <w:r>
        <w:rPr>
          <w:rFonts w:ascii="Times New Roman"/>
          <w:b w:val="false"/>
          <w:i w:val="false"/>
          <w:color w:val="000000"/>
          <w:sz w:val="28"/>
        </w:rPr>
        <w:t xml:space="preserve">
      2) вызвать эмоциональный отклик и желание участвовать в подвижных играх и игровых упражнениях; </w:t>
      </w:r>
    </w:p>
    <w:bookmarkEnd w:id="6669"/>
    <w:bookmarkStart w:name="z8643" w:id="6670"/>
    <w:p>
      <w:pPr>
        <w:spacing w:after="0"/>
        <w:ind w:left="0"/>
        <w:jc w:val="both"/>
      </w:pPr>
      <w:r>
        <w:rPr>
          <w:rFonts w:ascii="Times New Roman"/>
          <w:b w:val="false"/>
          <w:i w:val="false"/>
          <w:color w:val="000000"/>
          <w:sz w:val="28"/>
        </w:rPr>
        <w:t>
      3) обучать координировать свои движения, изменять направление и характер действия в соответствии с сигналом и командой воспитателя;</w:t>
      </w:r>
    </w:p>
    <w:bookmarkEnd w:id="6670"/>
    <w:bookmarkStart w:name="z8644" w:id="6671"/>
    <w:p>
      <w:pPr>
        <w:spacing w:after="0"/>
        <w:ind w:left="0"/>
        <w:jc w:val="both"/>
      </w:pPr>
      <w:r>
        <w:rPr>
          <w:rFonts w:ascii="Times New Roman"/>
          <w:b w:val="false"/>
          <w:i w:val="false"/>
          <w:color w:val="000000"/>
          <w:sz w:val="28"/>
        </w:rPr>
        <w:t>
      4) развивать ловкость, формировать осанку;</w:t>
      </w:r>
    </w:p>
    <w:bookmarkEnd w:id="6671"/>
    <w:bookmarkStart w:name="z8645" w:id="6672"/>
    <w:p>
      <w:pPr>
        <w:spacing w:after="0"/>
        <w:ind w:left="0"/>
        <w:jc w:val="both"/>
      </w:pPr>
      <w:r>
        <w:rPr>
          <w:rFonts w:ascii="Times New Roman"/>
          <w:b w:val="false"/>
          <w:i w:val="false"/>
          <w:color w:val="000000"/>
          <w:sz w:val="28"/>
        </w:rPr>
        <w:t>
      5) развивать элементарные навыки умывания и приема пищи;</w:t>
      </w:r>
    </w:p>
    <w:bookmarkEnd w:id="6672"/>
    <w:bookmarkStart w:name="z8646" w:id="6673"/>
    <w:p>
      <w:pPr>
        <w:spacing w:after="0"/>
        <w:ind w:left="0"/>
        <w:jc w:val="both"/>
      </w:pPr>
      <w:r>
        <w:rPr>
          <w:rFonts w:ascii="Times New Roman"/>
          <w:b w:val="false"/>
          <w:i w:val="false"/>
          <w:color w:val="000000"/>
          <w:sz w:val="28"/>
        </w:rPr>
        <w:t>
      6) формировать первоначальные навыки одевания и раздевания;</w:t>
      </w:r>
    </w:p>
    <w:bookmarkEnd w:id="6673"/>
    <w:bookmarkStart w:name="z8647" w:id="6674"/>
    <w:p>
      <w:pPr>
        <w:spacing w:after="0"/>
        <w:ind w:left="0"/>
        <w:jc w:val="both"/>
      </w:pPr>
      <w:r>
        <w:rPr>
          <w:rFonts w:ascii="Times New Roman"/>
          <w:b w:val="false"/>
          <w:i w:val="false"/>
          <w:color w:val="000000"/>
          <w:sz w:val="28"/>
        </w:rPr>
        <w:t>
      7) формировать в процессе самообслуживания элементарные орудийные действия.</w:t>
      </w:r>
    </w:p>
    <w:bookmarkEnd w:id="6674"/>
    <w:bookmarkStart w:name="z8648" w:id="6675"/>
    <w:p>
      <w:pPr>
        <w:spacing w:after="0"/>
        <w:ind w:left="0"/>
        <w:jc w:val="left"/>
      </w:pPr>
      <w:r>
        <w:rPr>
          <w:rFonts w:ascii="Times New Roman"/>
          <w:b/>
          <w:i w:val="false"/>
          <w:color w:val="000000"/>
        </w:rPr>
        <w:t xml:space="preserve"> Параграф 2. 1 полугодие</w:t>
      </w:r>
    </w:p>
    <w:bookmarkEnd w:id="6675"/>
    <w:bookmarkStart w:name="z8649" w:id="6676"/>
    <w:p>
      <w:pPr>
        <w:spacing w:after="0"/>
        <w:ind w:left="0"/>
        <w:jc w:val="both"/>
      </w:pPr>
      <w:r>
        <w:rPr>
          <w:rFonts w:ascii="Times New Roman"/>
          <w:b w:val="false"/>
          <w:i w:val="false"/>
          <w:color w:val="000000"/>
          <w:sz w:val="28"/>
        </w:rPr>
        <w:t>
      63. Физическая культура включает основные движения:</w:t>
      </w:r>
    </w:p>
    <w:bookmarkEnd w:id="6676"/>
    <w:bookmarkStart w:name="z8650" w:id="6677"/>
    <w:p>
      <w:pPr>
        <w:spacing w:after="0"/>
        <w:ind w:left="0"/>
        <w:jc w:val="both"/>
      </w:pPr>
      <w:r>
        <w:rPr>
          <w:rFonts w:ascii="Times New Roman"/>
          <w:b w:val="false"/>
          <w:i w:val="false"/>
          <w:color w:val="000000"/>
          <w:sz w:val="28"/>
        </w:rPr>
        <w:t>
      1) ходьба: обучение ходьбе по кругу, держась за руки, с остановкой по сигналу; ходьбе на носках, руки на поясе; ходьбе по шнуру, положенному на пол прямо, по кругу; ходьбе по доске (ширина 30 см, длина 1,5 м);</w:t>
      </w:r>
    </w:p>
    <w:bookmarkEnd w:id="6677"/>
    <w:bookmarkStart w:name="z8651" w:id="6678"/>
    <w:p>
      <w:pPr>
        <w:spacing w:after="0"/>
        <w:ind w:left="0"/>
        <w:jc w:val="both"/>
      </w:pPr>
      <w:r>
        <w:rPr>
          <w:rFonts w:ascii="Times New Roman"/>
          <w:b w:val="false"/>
          <w:i w:val="false"/>
          <w:color w:val="000000"/>
          <w:sz w:val="28"/>
        </w:rPr>
        <w:t>
      2) бег: обучению бегу группой вдоль зала к противоположной стороне; бегу друг за другом в указанном направлении; бегу по дорожке (ширина 30-40 см, длина 7 м); бегу по одному, стайкой по сигналу воспитателя;</w:t>
      </w:r>
    </w:p>
    <w:bookmarkEnd w:id="6678"/>
    <w:bookmarkStart w:name="z8652" w:id="6679"/>
    <w:p>
      <w:pPr>
        <w:spacing w:after="0"/>
        <w:ind w:left="0"/>
        <w:jc w:val="both"/>
      </w:pPr>
      <w:r>
        <w:rPr>
          <w:rFonts w:ascii="Times New Roman"/>
          <w:b w:val="false"/>
          <w:i w:val="false"/>
          <w:color w:val="000000"/>
          <w:sz w:val="28"/>
        </w:rPr>
        <w:t>
      3) прыжки: обучение навыкам прыгать друг с другом, с воспитателем; спрыгивать со страховкой и с помощью воспитателя с доски (высота 10 см.);</w:t>
      </w:r>
    </w:p>
    <w:bookmarkEnd w:id="6679"/>
    <w:bookmarkStart w:name="z8653" w:id="6680"/>
    <w:p>
      <w:pPr>
        <w:spacing w:after="0"/>
        <w:ind w:left="0"/>
        <w:jc w:val="both"/>
      </w:pPr>
      <w:r>
        <w:rPr>
          <w:rFonts w:ascii="Times New Roman"/>
          <w:b w:val="false"/>
          <w:i w:val="false"/>
          <w:color w:val="000000"/>
          <w:sz w:val="28"/>
        </w:rPr>
        <w:t>
      4) метание, бросание, ловля: выполнение действий с мячом - бросать мячи, разные по размеру и материалу (большие и маленькие, надувные, матерчатые, с гладкой и шероховатой поверхностью) педагогу, друг другу, с обруч) двумя руками; прокатывание мяча двумя руками из положения стоя и сидя, через ворота (расстояние – 2 м);</w:t>
      </w:r>
    </w:p>
    <w:bookmarkEnd w:id="6680"/>
    <w:bookmarkStart w:name="z8654" w:id="6681"/>
    <w:p>
      <w:pPr>
        <w:spacing w:after="0"/>
        <w:ind w:left="0"/>
        <w:jc w:val="both"/>
      </w:pPr>
      <w:r>
        <w:rPr>
          <w:rFonts w:ascii="Times New Roman"/>
          <w:b w:val="false"/>
          <w:i w:val="false"/>
          <w:color w:val="000000"/>
          <w:sz w:val="28"/>
        </w:rPr>
        <w:t>
      5) ползание, лазание, перелезание: обучать навыкам залезать на горку с поддержкой взрослого и самостоятельно спускаться с нее; ползать по ковровой дорожке, перелезать через бревно; влезать на гимнастическую стенку и спускаться с нее с помощью педагога;</w:t>
      </w:r>
    </w:p>
    <w:bookmarkEnd w:id="6681"/>
    <w:bookmarkStart w:name="z8655" w:id="6682"/>
    <w:p>
      <w:pPr>
        <w:spacing w:after="0"/>
        <w:ind w:left="0"/>
        <w:jc w:val="both"/>
      </w:pPr>
      <w:r>
        <w:rPr>
          <w:rFonts w:ascii="Times New Roman"/>
          <w:b w:val="false"/>
          <w:i w:val="false"/>
          <w:color w:val="000000"/>
          <w:sz w:val="28"/>
        </w:rPr>
        <w:t>
      6) равновесие: обучение ходьбе по ограниченной поверхности, по доске, приподнятой одним концом на 15 -20 см. над полом (длина 1,5 - 2 м, ширина 20-25 см), сходить по ней вниз (выполняется со страховкой и помощью взрослого); ходьбе по скамейке держась за руку воспитателя (высота 20-25 см);</w:t>
      </w:r>
    </w:p>
    <w:bookmarkEnd w:id="6682"/>
    <w:bookmarkStart w:name="z8656" w:id="6683"/>
    <w:p>
      <w:pPr>
        <w:spacing w:after="0"/>
        <w:ind w:left="0"/>
        <w:jc w:val="both"/>
      </w:pPr>
      <w:r>
        <w:rPr>
          <w:rFonts w:ascii="Times New Roman"/>
          <w:b w:val="false"/>
          <w:i w:val="false"/>
          <w:color w:val="000000"/>
          <w:sz w:val="28"/>
        </w:rPr>
        <w:t>
      7) построение: построение без равнения в шеренгу; построение вдоль каната (веревки), положенной на пол по прямой линии, держась за веревку рукой;</w:t>
      </w:r>
    </w:p>
    <w:bookmarkEnd w:id="6683"/>
    <w:bookmarkStart w:name="z8657" w:id="6684"/>
    <w:p>
      <w:pPr>
        <w:spacing w:after="0"/>
        <w:ind w:left="0"/>
        <w:jc w:val="both"/>
      </w:pPr>
      <w:r>
        <w:rPr>
          <w:rFonts w:ascii="Times New Roman"/>
          <w:b w:val="false"/>
          <w:i w:val="false"/>
          <w:color w:val="000000"/>
          <w:sz w:val="28"/>
        </w:rPr>
        <w:t>
      8) общеразвивающие упражнения: выполнение упражнений совместно с педагогом: движения головой -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 стоя и сидя поворачивание вправо и влево, передача друг другу предметов, наклоны вперед и выпрямление, приседание с поддержкой, подпрыгивание.</w:t>
      </w:r>
    </w:p>
    <w:bookmarkEnd w:id="6684"/>
    <w:bookmarkStart w:name="z8658" w:id="6685"/>
    <w:p>
      <w:pPr>
        <w:spacing w:after="0"/>
        <w:ind w:left="0"/>
        <w:jc w:val="both"/>
      </w:pPr>
      <w:r>
        <w:rPr>
          <w:rFonts w:ascii="Times New Roman"/>
          <w:b w:val="false"/>
          <w:i w:val="false"/>
          <w:color w:val="000000"/>
          <w:sz w:val="28"/>
        </w:rPr>
        <w:t>
      64. Ожидаемые результаты:</w:t>
      </w:r>
    </w:p>
    <w:bookmarkEnd w:id="6685"/>
    <w:bookmarkStart w:name="z8659" w:id="6686"/>
    <w:p>
      <w:pPr>
        <w:spacing w:after="0"/>
        <w:ind w:left="0"/>
        <w:jc w:val="both"/>
      </w:pPr>
      <w:r>
        <w:rPr>
          <w:rFonts w:ascii="Times New Roman"/>
          <w:b w:val="false"/>
          <w:i w:val="false"/>
          <w:color w:val="000000"/>
          <w:sz w:val="28"/>
        </w:rPr>
        <w:t>
      1) проявляет желание выполнять физические упражнения;</w:t>
      </w:r>
    </w:p>
    <w:bookmarkEnd w:id="6686"/>
    <w:bookmarkStart w:name="z8660" w:id="6687"/>
    <w:p>
      <w:pPr>
        <w:spacing w:after="0"/>
        <w:ind w:left="0"/>
        <w:jc w:val="both"/>
      </w:pPr>
      <w:r>
        <w:rPr>
          <w:rFonts w:ascii="Times New Roman"/>
          <w:b w:val="false"/>
          <w:i w:val="false"/>
          <w:color w:val="000000"/>
          <w:sz w:val="28"/>
        </w:rPr>
        <w:t>
      2) выполняет упражнения по подражанию действиям педагога;</w:t>
      </w:r>
    </w:p>
    <w:bookmarkEnd w:id="6687"/>
    <w:bookmarkStart w:name="z8661" w:id="6688"/>
    <w:p>
      <w:pPr>
        <w:spacing w:after="0"/>
        <w:ind w:left="0"/>
        <w:jc w:val="both"/>
      </w:pPr>
      <w:r>
        <w:rPr>
          <w:rFonts w:ascii="Times New Roman"/>
          <w:b w:val="false"/>
          <w:i w:val="false"/>
          <w:color w:val="000000"/>
          <w:sz w:val="28"/>
        </w:rPr>
        <w:t>
      3) ходит, бегает стайкой за воспитателем;</w:t>
      </w:r>
    </w:p>
    <w:bookmarkEnd w:id="6688"/>
    <w:bookmarkStart w:name="z8662" w:id="6689"/>
    <w:p>
      <w:pPr>
        <w:spacing w:after="0"/>
        <w:ind w:left="0"/>
        <w:jc w:val="both"/>
      </w:pPr>
      <w:r>
        <w:rPr>
          <w:rFonts w:ascii="Times New Roman"/>
          <w:b w:val="false"/>
          <w:i w:val="false"/>
          <w:color w:val="000000"/>
          <w:sz w:val="28"/>
        </w:rPr>
        <w:t xml:space="preserve">
      4) ходит по дорожке и следам; </w:t>
      </w:r>
    </w:p>
    <w:bookmarkEnd w:id="6689"/>
    <w:bookmarkStart w:name="z8663" w:id="6690"/>
    <w:p>
      <w:pPr>
        <w:spacing w:after="0"/>
        <w:ind w:left="0"/>
        <w:jc w:val="both"/>
      </w:pPr>
      <w:r>
        <w:rPr>
          <w:rFonts w:ascii="Times New Roman"/>
          <w:b w:val="false"/>
          <w:i w:val="false"/>
          <w:color w:val="000000"/>
          <w:sz w:val="28"/>
        </w:rPr>
        <w:t>
      5) ходит по кругу, держась за руки; ходит на носках, руки на поясе;</w:t>
      </w:r>
    </w:p>
    <w:bookmarkEnd w:id="6690"/>
    <w:bookmarkStart w:name="z8664" w:id="6691"/>
    <w:p>
      <w:pPr>
        <w:spacing w:after="0"/>
        <w:ind w:left="0"/>
        <w:jc w:val="both"/>
      </w:pPr>
      <w:r>
        <w:rPr>
          <w:rFonts w:ascii="Times New Roman"/>
          <w:b w:val="false"/>
          <w:i w:val="false"/>
          <w:color w:val="000000"/>
          <w:sz w:val="28"/>
        </w:rPr>
        <w:t>
      6) бегает друг за другом в указанном направлении, по дорожке;</w:t>
      </w:r>
    </w:p>
    <w:bookmarkEnd w:id="6691"/>
    <w:bookmarkStart w:name="z8665" w:id="6692"/>
    <w:p>
      <w:pPr>
        <w:spacing w:after="0"/>
        <w:ind w:left="0"/>
        <w:jc w:val="both"/>
      </w:pPr>
      <w:r>
        <w:rPr>
          <w:rFonts w:ascii="Times New Roman"/>
          <w:b w:val="false"/>
          <w:i w:val="false"/>
          <w:color w:val="000000"/>
          <w:sz w:val="28"/>
        </w:rPr>
        <w:t>
      7) бросает мяч двумя руками;</w:t>
      </w:r>
    </w:p>
    <w:bookmarkEnd w:id="6692"/>
    <w:bookmarkStart w:name="z8666" w:id="6693"/>
    <w:p>
      <w:pPr>
        <w:spacing w:after="0"/>
        <w:ind w:left="0"/>
        <w:jc w:val="both"/>
      </w:pPr>
      <w:r>
        <w:rPr>
          <w:rFonts w:ascii="Times New Roman"/>
          <w:b w:val="false"/>
          <w:i w:val="false"/>
          <w:color w:val="000000"/>
          <w:sz w:val="28"/>
        </w:rPr>
        <w:t xml:space="preserve">
      8) прокатывает мячи двумя руками через ворота из положения стоя и сидя; </w:t>
      </w:r>
    </w:p>
    <w:bookmarkEnd w:id="6693"/>
    <w:bookmarkStart w:name="z8667" w:id="6694"/>
    <w:p>
      <w:pPr>
        <w:spacing w:after="0"/>
        <w:ind w:left="0"/>
        <w:jc w:val="both"/>
      </w:pPr>
      <w:r>
        <w:rPr>
          <w:rFonts w:ascii="Times New Roman"/>
          <w:b w:val="false"/>
          <w:i w:val="false"/>
          <w:color w:val="000000"/>
          <w:sz w:val="28"/>
        </w:rPr>
        <w:t>
      9) спрыгивает с доски с помощью воспитателя;</w:t>
      </w:r>
    </w:p>
    <w:bookmarkEnd w:id="6694"/>
    <w:bookmarkStart w:name="z8668" w:id="6695"/>
    <w:p>
      <w:pPr>
        <w:spacing w:after="0"/>
        <w:ind w:left="0"/>
        <w:jc w:val="both"/>
      </w:pPr>
      <w:r>
        <w:rPr>
          <w:rFonts w:ascii="Times New Roman"/>
          <w:b w:val="false"/>
          <w:i w:val="false"/>
          <w:color w:val="000000"/>
          <w:sz w:val="28"/>
        </w:rPr>
        <w:t>
      10) подпрыгивает на носках, взявшись за руки с педагогом;</w:t>
      </w:r>
    </w:p>
    <w:bookmarkEnd w:id="6695"/>
    <w:bookmarkStart w:name="z8669" w:id="6696"/>
    <w:p>
      <w:pPr>
        <w:spacing w:after="0"/>
        <w:ind w:left="0"/>
        <w:jc w:val="both"/>
      </w:pPr>
      <w:r>
        <w:rPr>
          <w:rFonts w:ascii="Times New Roman"/>
          <w:b w:val="false"/>
          <w:i w:val="false"/>
          <w:color w:val="000000"/>
          <w:sz w:val="28"/>
        </w:rPr>
        <w:t>
      11) ползает по ковровой дорожке, доске;</w:t>
      </w:r>
    </w:p>
    <w:bookmarkEnd w:id="6696"/>
    <w:bookmarkStart w:name="z8670" w:id="6697"/>
    <w:p>
      <w:pPr>
        <w:spacing w:after="0"/>
        <w:ind w:left="0"/>
        <w:jc w:val="both"/>
      </w:pPr>
      <w:r>
        <w:rPr>
          <w:rFonts w:ascii="Times New Roman"/>
          <w:b w:val="false"/>
          <w:i w:val="false"/>
          <w:color w:val="000000"/>
          <w:sz w:val="28"/>
        </w:rPr>
        <w:t>
      12) проползает под веревкой, скамейкой.</w:t>
      </w:r>
    </w:p>
    <w:bookmarkEnd w:id="6697"/>
    <w:bookmarkStart w:name="z8671" w:id="6698"/>
    <w:p>
      <w:pPr>
        <w:spacing w:after="0"/>
        <w:ind w:left="0"/>
        <w:jc w:val="both"/>
      </w:pPr>
      <w:r>
        <w:rPr>
          <w:rFonts w:ascii="Times New Roman"/>
          <w:b w:val="false"/>
          <w:i w:val="false"/>
          <w:color w:val="000000"/>
          <w:sz w:val="28"/>
        </w:rPr>
        <w:t>
      65. Культурно-гигиенические навыки:</w:t>
      </w:r>
    </w:p>
    <w:bookmarkEnd w:id="6698"/>
    <w:bookmarkStart w:name="z8672" w:id="6699"/>
    <w:p>
      <w:pPr>
        <w:spacing w:after="0"/>
        <w:ind w:left="0"/>
        <w:jc w:val="both"/>
      </w:pPr>
      <w:r>
        <w:rPr>
          <w:rFonts w:ascii="Times New Roman"/>
          <w:b w:val="false"/>
          <w:i w:val="false"/>
          <w:color w:val="000000"/>
          <w:sz w:val="28"/>
        </w:rPr>
        <w:t>
      1) формирование навыков приема пищи: обучение умению различать продукты питания и предметы, необходимые для приема пищи; развитие навыков удержания столовых приборов (чашка, ложка);</w:t>
      </w:r>
    </w:p>
    <w:bookmarkEnd w:id="6699"/>
    <w:bookmarkStart w:name="z8673" w:id="6700"/>
    <w:p>
      <w:pPr>
        <w:spacing w:after="0"/>
        <w:ind w:left="0"/>
        <w:jc w:val="both"/>
      </w:pPr>
      <w:r>
        <w:rPr>
          <w:rFonts w:ascii="Times New Roman"/>
          <w:b w:val="false"/>
          <w:i w:val="false"/>
          <w:color w:val="000000"/>
          <w:sz w:val="28"/>
        </w:rPr>
        <w:t>
      2) формирование гигиенических навыков: обучение умению подворачивать рукава одежды путем совмещенных действий перед умыванием, открывать и закрывать кран с помощью взрослого; мыть руки при помощи взрослого после туалета и перед едой (смочить руки, тереть ладонь о ладонь, смывать мыльную пену водой), мыть ладонью нижнюю часть лица; обучение умению с помощью взрослого вытирать лицо и руки полотенцем, расчесыванию волос перед зеркалом с помощью взрослого (совмещенные действия); формирование умения самостоятельно спускать штанишки и садиться на унитаз (горшок); обучение детей умению пользоваться туалетной бумагой (под контролем взрослого);</w:t>
      </w:r>
    </w:p>
    <w:bookmarkEnd w:id="6700"/>
    <w:bookmarkStart w:name="z8674" w:id="6701"/>
    <w:p>
      <w:pPr>
        <w:spacing w:after="0"/>
        <w:ind w:left="0"/>
        <w:jc w:val="both"/>
      </w:pPr>
      <w:r>
        <w:rPr>
          <w:rFonts w:ascii="Times New Roman"/>
          <w:b w:val="false"/>
          <w:i w:val="false"/>
          <w:color w:val="000000"/>
          <w:sz w:val="28"/>
        </w:rPr>
        <w:t>
      3) формирование навыков опрятности: закрепление знания детьми места хранения своих вещей, своего места за столом, своего шкафчика для одежды (под контролем взрослого); обучение умению благодарить после еды; формирование умения своевременного пользования туалетом (по напоминанию взрослого и при сопровождении в туалет взрослым);</w:t>
      </w:r>
    </w:p>
    <w:bookmarkEnd w:id="6701"/>
    <w:bookmarkStart w:name="z8675" w:id="6702"/>
    <w:p>
      <w:pPr>
        <w:spacing w:after="0"/>
        <w:ind w:left="0"/>
        <w:jc w:val="both"/>
      </w:pPr>
      <w:r>
        <w:rPr>
          <w:rFonts w:ascii="Times New Roman"/>
          <w:b w:val="false"/>
          <w:i w:val="false"/>
          <w:color w:val="000000"/>
          <w:sz w:val="28"/>
        </w:rPr>
        <w:t>
      4) формирование навыков одевания и раздевания: обучение умению находить свой шкафчик по картинке (с помощью взрослого, по указательному жесту или по словесной инструкции); участвовать в раздевании и одевании: снимать (при помощи взрослого) расстегнутую (развязанную) взрослым одежду, складывать ее на стульчик.</w:t>
      </w:r>
    </w:p>
    <w:bookmarkEnd w:id="6702"/>
    <w:bookmarkStart w:name="z8676" w:id="6703"/>
    <w:p>
      <w:pPr>
        <w:spacing w:after="0"/>
        <w:ind w:left="0"/>
        <w:jc w:val="both"/>
      </w:pPr>
      <w:r>
        <w:rPr>
          <w:rFonts w:ascii="Times New Roman"/>
          <w:b w:val="false"/>
          <w:i w:val="false"/>
          <w:color w:val="000000"/>
          <w:sz w:val="28"/>
        </w:rPr>
        <w:t>
      66. Ожидаемые результаты:</w:t>
      </w:r>
    </w:p>
    <w:bookmarkEnd w:id="6703"/>
    <w:bookmarkStart w:name="z8677" w:id="6704"/>
    <w:p>
      <w:pPr>
        <w:spacing w:after="0"/>
        <w:ind w:left="0"/>
        <w:jc w:val="both"/>
      </w:pPr>
      <w:r>
        <w:rPr>
          <w:rFonts w:ascii="Times New Roman"/>
          <w:b w:val="false"/>
          <w:i w:val="false"/>
          <w:color w:val="000000"/>
          <w:sz w:val="28"/>
        </w:rPr>
        <w:t>
      1) различает продукты питания и предметы, необходимые для приема пищи (съедобное-несъедобное);</w:t>
      </w:r>
    </w:p>
    <w:bookmarkEnd w:id="6704"/>
    <w:bookmarkStart w:name="z8678" w:id="6705"/>
    <w:p>
      <w:pPr>
        <w:spacing w:after="0"/>
        <w:ind w:left="0"/>
        <w:jc w:val="both"/>
      </w:pPr>
      <w:r>
        <w:rPr>
          <w:rFonts w:ascii="Times New Roman"/>
          <w:b w:val="false"/>
          <w:i w:val="false"/>
          <w:color w:val="000000"/>
          <w:sz w:val="28"/>
        </w:rPr>
        <w:t>
      2) с помощью взрослого открывает и закрывает кран;</w:t>
      </w:r>
    </w:p>
    <w:bookmarkEnd w:id="6705"/>
    <w:bookmarkStart w:name="z8679" w:id="6706"/>
    <w:p>
      <w:pPr>
        <w:spacing w:after="0"/>
        <w:ind w:left="0"/>
        <w:jc w:val="both"/>
      </w:pPr>
      <w:r>
        <w:rPr>
          <w:rFonts w:ascii="Times New Roman"/>
          <w:b w:val="false"/>
          <w:i w:val="false"/>
          <w:color w:val="000000"/>
          <w:sz w:val="28"/>
        </w:rPr>
        <w:t>
      3) узнает (под контролем взрослого) место хранения своих вещей, своего места за столом, своего шкафчика для одежды;</w:t>
      </w:r>
    </w:p>
    <w:bookmarkEnd w:id="6706"/>
    <w:bookmarkStart w:name="z8680" w:id="6707"/>
    <w:p>
      <w:pPr>
        <w:spacing w:after="0"/>
        <w:ind w:left="0"/>
        <w:jc w:val="both"/>
      </w:pPr>
      <w:r>
        <w:rPr>
          <w:rFonts w:ascii="Times New Roman"/>
          <w:b w:val="false"/>
          <w:i w:val="false"/>
          <w:color w:val="000000"/>
          <w:sz w:val="28"/>
        </w:rPr>
        <w:t>
      4) с помощью взрослого совершает совмещенные действия по расчесыванию волос перед зеркалом;</w:t>
      </w:r>
    </w:p>
    <w:bookmarkEnd w:id="6707"/>
    <w:bookmarkStart w:name="z8681" w:id="6708"/>
    <w:p>
      <w:pPr>
        <w:spacing w:after="0"/>
        <w:ind w:left="0"/>
        <w:jc w:val="both"/>
      </w:pPr>
      <w:r>
        <w:rPr>
          <w:rFonts w:ascii="Times New Roman"/>
          <w:b w:val="false"/>
          <w:i w:val="false"/>
          <w:color w:val="000000"/>
          <w:sz w:val="28"/>
        </w:rPr>
        <w:t>
      5) по напоминанию взрослого и при сопровождении своевременно пользуется туалетом.</w:t>
      </w:r>
    </w:p>
    <w:bookmarkEnd w:id="6708"/>
    <w:bookmarkStart w:name="z8682" w:id="6709"/>
    <w:p>
      <w:pPr>
        <w:spacing w:after="0"/>
        <w:ind w:left="0"/>
        <w:jc w:val="left"/>
      </w:pPr>
      <w:r>
        <w:rPr>
          <w:rFonts w:ascii="Times New Roman"/>
          <w:b/>
          <w:i w:val="false"/>
          <w:color w:val="000000"/>
        </w:rPr>
        <w:t xml:space="preserve"> Параграф 3. 2 полугодие</w:t>
      </w:r>
    </w:p>
    <w:bookmarkEnd w:id="6709"/>
    <w:bookmarkStart w:name="z8683" w:id="6710"/>
    <w:p>
      <w:pPr>
        <w:spacing w:after="0"/>
        <w:ind w:left="0"/>
        <w:jc w:val="both"/>
      </w:pPr>
      <w:r>
        <w:rPr>
          <w:rFonts w:ascii="Times New Roman"/>
          <w:b w:val="false"/>
          <w:i w:val="false"/>
          <w:color w:val="000000"/>
          <w:sz w:val="28"/>
        </w:rPr>
        <w:t>
      67. Физическая культура включает основные движения:</w:t>
      </w:r>
    </w:p>
    <w:bookmarkEnd w:id="6710"/>
    <w:bookmarkStart w:name="z8684" w:id="6711"/>
    <w:p>
      <w:pPr>
        <w:spacing w:after="0"/>
        <w:ind w:left="0"/>
        <w:jc w:val="both"/>
      </w:pPr>
      <w:r>
        <w:rPr>
          <w:rFonts w:ascii="Times New Roman"/>
          <w:b w:val="false"/>
          <w:i w:val="false"/>
          <w:color w:val="000000"/>
          <w:sz w:val="28"/>
        </w:rPr>
        <w:t>
      1) ходьба: обучение ходьбе по кругу, держась за руки с остановкой по сигналу; ходьбе на носках, руки на поясе; ходьбе по шнуру, положенному на пол прямо; ходьбе по одному, небольшими группами и всей группой в прямом направлении, ходьбе парами, держась за руки;</w:t>
      </w:r>
    </w:p>
    <w:bookmarkEnd w:id="6711"/>
    <w:bookmarkStart w:name="z8685" w:id="6712"/>
    <w:p>
      <w:pPr>
        <w:spacing w:after="0"/>
        <w:ind w:left="0"/>
        <w:jc w:val="both"/>
      </w:pPr>
      <w:r>
        <w:rPr>
          <w:rFonts w:ascii="Times New Roman"/>
          <w:b w:val="false"/>
          <w:i w:val="false"/>
          <w:color w:val="000000"/>
          <w:sz w:val="28"/>
        </w:rPr>
        <w:t>
      2) бег: обучение бегу группой вдоль зала к противоположной стороне; бегу друг за другом в указанном направлении; бегу по дорожке (ширина 30-40 см, длина 7 м); бегу врассыпную, бегу по одному и всей группой в прямом направлении; бегу по кругу (канату, положенному на пол);</w:t>
      </w:r>
    </w:p>
    <w:bookmarkEnd w:id="6712"/>
    <w:bookmarkStart w:name="z8686" w:id="6713"/>
    <w:p>
      <w:pPr>
        <w:spacing w:after="0"/>
        <w:ind w:left="0"/>
        <w:jc w:val="both"/>
      </w:pPr>
      <w:r>
        <w:rPr>
          <w:rFonts w:ascii="Times New Roman"/>
          <w:b w:val="false"/>
          <w:i w:val="false"/>
          <w:color w:val="000000"/>
          <w:sz w:val="28"/>
        </w:rPr>
        <w:t>
      3) прыжки: формирование навыков прыгать друг с другом, с воспитателем; спрыгивать со страховкой и с помощью воспитателя с доски (высота 10 см); подпрыгивать на месте, держась за опору;</w:t>
      </w:r>
    </w:p>
    <w:bookmarkEnd w:id="6713"/>
    <w:bookmarkStart w:name="z8687" w:id="6714"/>
    <w:p>
      <w:pPr>
        <w:spacing w:after="0"/>
        <w:ind w:left="0"/>
        <w:jc w:val="both"/>
      </w:pPr>
      <w:r>
        <w:rPr>
          <w:rFonts w:ascii="Times New Roman"/>
          <w:b w:val="false"/>
          <w:i w:val="false"/>
          <w:color w:val="000000"/>
          <w:sz w:val="28"/>
        </w:rPr>
        <w:t>
      4) метание, бросание, ловля: формирование навыков бросать мячи в обруч двумя руками и одной (разные по размеру и фактуре); прокатывать мячи в ворота с расстояния 1,5 -2 м (ширина 1 м); бросать мяч воспитателю с расстояния 50 см; бросать тряпичные мячи маленького размера в корзину с расстояния 50 см;</w:t>
      </w:r>
    </w:p>
    <w:bookmarkEnd w:id="6714"/>
    <w:bookmarkStart w:name="z8688" w:id="6715"/>
    <w:p>
      <w:pPr>
        <w:spacing w:after="0"/>
        <w:ind w:left="0"/>
        <w:jc w:val="both"/>
      </w:pPr>
      <w:r>
        <w:rPr>
          <w:rFonts w:ascii="Times New Roman"/>
          <w:b w:val="false"/>
          <w:i w:val="false"/>
          <w:color w:val="000000"/>
          <w:sz w:val="28"/>
        </w:rPr>
        <w:t>
      5) ползание, лазание, перелезание: формирование навыков залезать на горку с поддержкой взрослого и самостоятельно спускаться с нее; ползать на четвереньках по лежащей на полу доске (ширина 30 см, длина 1,5 м), перелезать через бревно; влезать на гимнастическую стенку и спускаться с нее произвольно; пролезать в большой обруч (прямо) – по показу;</w:t>
      </w:r>
    </w:p>
    <w:bookmarkEnd w:id="6715"/>
    <w:bookmarkStart w:name="z8689" w:id="6716"/>
    <w:p>
      <w:pPr>
        <w:spacing w:after="0"/>
        <w:ind w:left="0"/>
        <w:jc w:val="both"/>
      </w:pPr>
      <w:r>
        <w:rPr>
          <w:rFonts w:ascii="Times New Roman"/>
          <w:b w:val="false"/>
          <w:i w:val="false"/>
          <w:color w:val="000000"/>
          <w:sz w:val="28"/>
        </w:rPr>
        <w:t>
      6) равновесие: обучение ходьбе по ограниченной поверхности, ходить по доске, приподнятой одним концом на 15 – 20 см. над полом (длина 1,5 – 2 м, ширина 20 – 25 см), и сходить по ней вниз (выполняется со страховкой и помощью взрослого); ходьбе по гимнастической скамейке с соскоком в конце; кружение на месте с переступанием;</w:t>
      </w:r>
    </w:p>
    <w:bookmarkEnd w:id="6716"/>
    <w:bookmarkStart w:name="z8690" w:id="6717"/>
    <w:p>
      <w:pPr>
        <w:spacing w:after="0"/>
        <w:ind w:left="0"/>
        <w:jc w:val="both"/>
      </w:pPr>
      <w:r>
        <w:rPr>
          <w:rFonts w:ascii="Times New Roman"/>
          <w:b w:val="false"/>
          <w:i w:val="false"/>
          <w:color w:val="000000"/>
          <w:sz w:val="28"/>
        </w:rPr>
        <w:t>
      7) построение: построение без равнения в шеренгу; построение вдоль каната (веревки), положенной на пол по прямой линии, держась за веревку рукой; в колонну друг за другом, в круг вдоль каната или веревки;</w:t>
      </w:r>
    </w:p>
    <w:bookmarkEnd w:id="6717"/>
    <w:bookmarkStart w:name="z8691" w:id="6718"/>
    <w:p>
      <w:pPr>
        <w:spacing w:after="0"/>
        <w:ind w:left="0"/>
        <w:jc w:val="both"/>
      </w:pPr>
      <w:r>
        <w:rPr>
          <w:rFonts w:ascii="Times New Roman"/>
          <w:b w:val="false"/>
          <w:i w:val="false"/>
          <w:color w:val="000000"/>
          <w:sz w:val="28"/>
        </w:rPr>
        <w:t>
      8) общеразвивающие упражнения (с предметами и без предметов): выполнение упражнений совместно с педагогом: движения головой-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 стоя и сидя поворачивание вправо и влево, передача друг другу предметов, наклоны вперед и выпрямление, приседание с поддержкой, подпрыгивание;</w:t>
      </w:r>
    </w:p>
    <w:bookmarkEnd w:id="6718"/>
    <w:bookmarkStart w:name="z8692" w:id="6719"/>
    <w:p>
      <w:pPr>
        <w:spacing w:after="0"/>
        <w:ind w:left="0"/>
        <w:jc w:val="both"/>
      </w:pPr>
      <w:r>
        <w:rPr>
          <w:rFonts w:ascii="Times New Roman"/>
          <w:b w:val="false"/>
          <w:i w:val="false"/>
          <w:color w:val="000000"/>
          <w:sz w:val="28"/>
        </w:rPr>
        <w:t>
      9) подвижные игры по подражанию действиям воспитателя.</w:t>
      </w:r>
    </w:p>
    <w:bookmarkEnd w:id="6719"/>
    <w:bookmarkStart w:name="z8693" w:id="6720"/>
    <w:p>
      <w:pPr>
        <w:spacing w:after="0"/>
        <w:ind w:left="0"/>
        <w:jc w:val="both"/>
      </w:pPr>
      <w:r>
        <w:rPr>
          <w:rFonts w:ascii="Times New Roman"/>
          <w:b w:val="false"/>
          <w:i w:val="false"/>
          <w:color w:val="000000"/>
          <w:sz w:val="28"/>
        </w:rPr>
        <w:t>
      68. Ожидаемые результаты:</w:t>
      </w:r>
    </w:p>
    <w:bookmarkEnd w:id="6720"/>
    <w:bookmarkStart w:name="z8694" w:id="6721"/>
    <w:p>
      <w:pPr>
        <w:spacing w:after="0"/>
        <w:ind w:left="0"/>
        <w:jc w:val="both"/>
      </w:pPr>
      <w:r>
        <w:rPr>
          <w:rFonts w:ascii="Times New Roman"/>
          <w:b w:val="false"/>
          <w:i w:val="false"/>
          <w:color w:val="000000"/>
          <w:sz w:val="28"/>
        </w:rPr>
        <w:t>
      1) проявляет желание выполнять физические упражнения;</w:t>
      </w:r>
    </w:p>
    <w:bookmarkEnd w:id="6721"/>
    <w:bookmarkStart w:name="z8695" w:id="6722"/>
    <w:p>
      <w:pPr>
        <w:spacing w:after="0"/>
        <w:ind w:left="0"/>
        <w:jc w:val="both"/>
      </w:pPr>
      <w:r>
        <w:rPr>
          <w:rFonts w:ascii="Times New Roman"/>
          <w:b w:val="false"/>
          <w:i w:val="false"/>
          <w:color w:val="000000"/>
          <w:sz w:val="28"/>
        </w:rPr>
        <w:t>
      2) выполняет упражнения по подражанию действиям педагога;</w:t>
      </w:r>
    </w:p>
    <w:bookmarkEnd w:id="6722"/>
    <w:bookmarkStart w:name="z8696" w:id="6723"/>
    <w:p>
      <w:pPr>
        <w:spacing w:after="0"/>
        <w:ind w:left="0"/>
        <w:jc w:val="both"/>
      </w:pPr>
      <w:r>
        <w:rPr>
          <w:rFonts w:ascii="Times New Roman"/>
          <w:b w:val="false"/>
          <w:i w:val="false"/>
          <w:color w:val="000000"/>
          <w:sz w:val="28"/>
        </w:rPr>
        <w:t xml:space="preserve">
      3) ходит, бегает в прямом направлении; </w:t>
      </w:r>
    </w:p>
    <w:bookmarkEnd w:id="6723"/>
    <w:bookmarkStart w:name="z8697" w:id="6724"/>
    <w:p>
      <w:pPr>
        <w:spacing w:after="0"/>
        <w:ind w:left="0"/>
        <w:jc w:val="both"/>
      </w:pPr>
      <w:r>
        <w:rPr>
          <w:rFonts w:ascii="Times New Roman"/>
          <w:b w:val="false"/>
          <w:i w:val="false"/>
          <w:color w:val="000000"/>
          <w:sz w:val="28"/>
        </w:rPr>
        <w:t>
      4) ходит по кругу, держась за руки; ходит на носках, руки на поясе;</w:t>
      </w:r>
    </w:p>
    <w:bookmarkEnd w:id="6724"/>
    <w:bookmarkStart w:name="z8698" w:id="6725"/>
    <w:p>
      <w:pPr>
        <w:spacing w:after="0"/>
        <w:ind w:left="0"/>
        <w:jc w:val="both"/>
      </w:pPr>
      <w:r>
        <w:rPr>
          <w:rFonts w:ascii="Times New Roman"/>
          <w:b w:val="false"/>
          <w:i w:val="false"/>
          <w:color w:val="000000"/>
          <w:sz w:val="28"/>
        </w:rPr>
        <w:t>
      5) бегает друг за другом в указанном направлении, останавливается по сигналу;</w:t>
      </w:r>
    </w:p>
    <w:bookmarkEnd w:id="6725"/>
    <w:bookmarkStart w:name="z8699" w:id="6726"/>
    <w:p>
      <w:pPr>
        <w:spacing w:after="0"/>
        <w:ind w:left="0"/>
        <w:jc w:val="both"/>
      </w:pPr>
      <w:r>
        <w:rPr>
          <w:rFonts w:ascii="Times New Roman"/>
          <w:b w:val="false"/>
          <w:i w:val="false"/>
          <w:color w:val="000000"/>
          <w:sz w:val="28"/>
        </w:rPr>
        <w:t>
      6) ходит, бегает по кругу;</w:t>
      </w:r>
    </w:p>
    <w:bookmarkEnd w:id="6726"/>
    <w:bookmarkStart w:name="z8700" w:id="6727"/>
    <w:p>
      <w:pPr>
        <w:spacing w:after="0"/>
        <w:ind w:left="0"/>
        <w:jc w:val="both"/>
      </w:pPr>
      <w:r>
        <w:rPr>
          <w:rFonts w:ascii="Times New Roman"/>
          <w:b w:val="false"/>
          <w:i w:val="false"/>
          <w:color w:val="000000"/>
          <w:sz w:val="28"/>
        </w:rPr>
        <w:t>
      7) бросает мяч одной и двумя руками;</w:t>
      </w:r>
    </w:p>
    <w:bookmarkEnd w:id="6727"/>
    <w:bookmarkStart w:name="z8701" w:id="6728"/>
    <w:p>
      <w:pPr>
        <w:spacing w:after="0"/>
        <w:ind w:left="0"/>
        <w:jc w:val="both"/>
      </w:pPr>
      <w:r>
        <w:rPr>
          <w:rFonts w:ascii="Times New Roman"/>
          <w:b w:val="false"/>
          <w:i w:val="false"/>
          <w:color w:val="000000"/>
          <w:sz w:val="28"/>
        </w:rPr>
        <w:t xml:space="preserve">
      8) прокатывает мячи двумя руками через ворота из положения стоя и сидя; </w:t>
      </w:r>
    </w:p>
    <w:bookmarkEnd w:id="6728"/>
    <w:bookmarkStart w:name="z8702" w:id="6729"/>
    <w:p>
      <w:pPr>
        <w:spacing w:after="0"/>
        <w:ind w:left="0"/>
        <w:jc w:val="both"/>
      </w:pPr>
      <w:r>
        <w:rPr>
          <w:rFonts w:ascii="Times New Roman"/>
          <w:b w:val="false"/>
          <w:i w:val="false"/>
          <w:color w:val="000000"/>
          <w:sz w:val="28"/>
        </w:rPr>
        <w:t>
      9) спрыгивает с доски с помощью воспитателя;</w:t>
      </w:r>
    </w:p>
    <w:bookmarkEnd w:id="6729"/>
    <w:bookmarkStart w:name="z8703" w:id="6730"/>
    <w:p>
      <w:pPr>
        <w:spacing w:after="0"/>
        <w:ind w:left="0"/>
        <w:jc w:val="both"/>
      </w:pPr>
      <w:r>
        <w:rPr>
          <w:rFonts w:ascii="Times New Roman"/>
          <w:b w:val="false"/>
          <w:i w:val="false"/>
          <w:color w:val="000000"/>
          <w:sz w:val="28"/>
        </w:rPr>
        <w:t>
      10) подпрыгивает на месте держась за опору;</w:t>
      </w:r>
    </w:p>
    <w:bookmarkEnd w:id="6730"/>
    <w:bookmarkStart w:name="z8704" w:id="6731"/>
    <w:p>
      <w:pPr>
        <w:spacing w:after="0"/>
        <w:ind w:left="0"/>
        <w:jc w:val="both"/>
      </w:pPr>
      <w:r>
        <w:rPr>
          <w:rFonts w:ascii="Times New Roman"/>
          <w:b w:val="false"/>
          <w:i w:val="false"/>
          <w:color w:val="000000"/>
          <w:sz w:val="28"/>
        </w:rPr>
        <w:t>
      11) ползает на четвереньках по доске;</w:t>
      </w:r>
    </w:p>
    <w:bookmarkEnd w:id="6731"/>
    <w:bookmarkStart w:name="z8705" w:id="6732"/>
    <w:p>
      <w:pPr>
        <w:spacing w:after="0"/>
        <w:ind w:left="0"/>
        <w:jc w:val="both"/>
      </w:pPr>
      <w:r>
        <w:rPr>
          <w:rFonts w:ascii="Times New Roman"/>
          <w:b w:val="false"/>
          <w:i w:val="false"/>
          <w:color w:val="000000"/>
          <w:sz w:val="28"/>
        </w:rPr>
        <w:t xml:space="preserve">
      12) проползает под веревкой, скамейкой; </w:t>
      </w:r>
    </w:p>
    <w:bookmarkEnd w:id="6732"/>
    <w:bookmarkStart w:name="z8706" w:id="6733"/>
    <w:p>
      <w:pPr>
        <w:spacing w:after="0"/>
        <w:ind w:left="0"/>
        <w:jc w:val="both"/>
      </w:pPr>
      <w:r>
        <w:rPr>
          <w:rFonts w:ascii="Times New Roman"/>
          <w:b w:val="false"/>
          <w:i w:val="false"/>
          <w:color w:val="000000"/>
          <w:sz w:val="28"/>
        </w:rPr>
        <w:t>
      13) влезает и спускается с гимнастической стенки;</w:t>
      </w:r>
    </w:p>
    <w:bookmarkEnd w:id="6733"/>
    <w:bookmarkStart w:name="z8707" w:id="6734"/>
    <w:p>
      <w:pPr>
        <w:spacing w:after="0"/>
        <w:ind w:left="0"/>
        <w:jc w:val="both"/>
      </w:pPr>
      <w:r>
        <w:rPr>
          <w:rFonts w:ascii="Times New Roman"/>
          <w:b w:val="false"/>
          <w:i w:val="false"/>
          <w:color w:val="000000"/>
          <w:sz w:val="28"/>
        </w:rPr>
        <w:t>
      14) кружится на месте.</w:t>
      </w:r>
    </w:p>
    <w:bookmarkEnd w:id="6734"/>
    <w:bookmarkStart w:name="z8708" w:id="6735"/>
    <w:p>
      <w:pPr>
        <w:spacing w:after="0"/>
        <w:ind w:left="0"/>
        <w:jc w:val="both"/>
      </w:pPr>
      <w:r>
        <w:rPr>
          <w:rFonts w:ascii="Times New Roman"/>
          <w:b w:val="false"/>
          <w:i w:val="false"/>
          <w:color w:val="000000"/>
          <w:sz w:val="28"/>
        </w:rPr>
        <w:t>
      69. Культурно-гигиенические навыки:</w:t>
      </w:r>
    </w:p>
    <w:bookmarkEnd w:id="6735"/>
    <w:bookmarkStart w:name="z8709" w:id="6736"/>
    <w:p>
      <w:pPr>
        <w:spacing w:after="0"/>
        <w:ind w:left="0"/>
        <w:jc w:val="both"/>
      </w:pPr>
      <w:r>
        <w:rPr>
          <w:rFonts w:ascii="Times New Roman"/>
          <w:b w:val="false"/>
          <w:i w:val="false"/>
          <w:color w:val="000000"/>
          <w:sz w:val="28"/>
        </w:rPr>
        <w:t>
      1) формирование навыков приема пищи: формирование умения под контролем взрослого принимать пищу, пользуясь ложкой и чашкой; приучение детей аккуратно пить из чашки, не обливаясь;</w:t>
      </w:r>
    </w:p>
    <w:bookmarkEnd w:id="6736"/>
    <w:bookmarkStart w:name="z8710" w:id="6737"/>
    <w:p>
      <w:pPr>
        <w:spacing w:after="0"/>
        <w:ind w:left="0"/>
        <w:jc w:val="both"/>
      </w:pPr>
      <w:r>
        <w:rPr>
          <w:rFonts w:ascii="Times New Roman"/>
          <w:b w:val="false"/>
          <w:i w:val="false"/>
          <w:color w:val="000000"/>
          <w:sz w:val="28"/>
        </w:rPr>
        <w:t>
      2) формирование гигиенических навыков: обучение умению открывать и закрывать кран под контролем взрослого, подворачивать рукава одежды перед умыванием по образцу и с помощью взрослого, находить свое полотенце по картинке (с помощью взрослого, по указательному жесту, по словесной инструкции); узнавать и различать предметы санитарии и гигиены (мыльница, зубная щетка, зубная паста, мыло, расческа); обучение навыкам чистить зубы щеткой с нанесенной зубной пастой, полоскать рот (совмещенные действия), пользоваться развернутым полотенцем для вытирания лица и рук после умывания; сушка рук с помощью автоматической сушилки; формирование умения расчесывать волосы перед зеркалом с помощью взрослого (по подражанию); обучение умению пользоваться туалетной бумагой с помощью взрослого;</w:t>
      </w:r>
    </w:p>
    <w:bookmarkEnd w:id="6737"/>
    <w:bookmarkStart w:name="z8711" w:id="6738"/>
    <w:p>
      <w:pPr>
        <w:spacing w:after="0"/>
        <w:ind w:left="0"/>
        <w:jc w:val="both"/>
      </w:pPr>
      <w:r>
        <w:rPr>
          <w:rFonts w:ascii="Times New Roman"/>
          <w:b w:val="false"/>
          <w:i w:val="false"/>
          <w:color w:val="000000"/>
          <w:sz w:val="28"/>
        </w:rPr>
        <w:t>
      3) формирование навыков опрятности: обучение умению пользоваться салфеткой после еды, благодарить после еды; формирование умения правильно складывать одежду на стульчик с помощью взрослого под контролем взрослого; закрепление умения своевременного пользования туалетом (по напоминанию взрослого и при сопровождении в туалет взрослым);</w:t>
      </w:r>
    </w:p>
    <w:bookmarkEnd w:id="6738"/>
    <w:bookmarkStart w:name="z8712" w:id="6739"/>
    <w:p>
      <w:pPr>
        <w:spacing w:after="0"/>
        <w:ind w:left="0"/>
        <w:jc w:val="both"/>
      </w:pPr>
      <w:r>
        <w:rPr>
          <w:rFonts w:ascii="Times New Roman"/>
          <w:b w:val="false"/>
          <w:i w:val="false"/>
          <w:color w:val="000000"/>
          <w:sz w:val="28"/>
        </w:rPr>
        <w:t>
      4) формирование навыков одевания и раздевания: обучение умению находить свой шкафчик по картинке (с помощью взрослого, по указательному жесту); формирование умений узнавать и различать свою одежду с помощью взрослого; расстегивать застежки на липучках (с частичной помощью взрослого); упражнения с различными игровыми модулями для формирования навыков расстегивания, застегивания, присоединения с помощью липучек.</w:t>
      </w:r>
    </w:p>
    <w:bookmarkEnd w:id="6739"/>
    <w:bookmarkStart w:name="z8713" w:id="6740"/>
    <w:p>
      <w:pPr>
        <w:spacing w:after="0"/>
        <w:ind w:left="0"/>
        <w:jc w:val="both"/>
      </w:pPr>
      <w:r>
        <w:rPr>
          <w:rFonts w:ascii="Times New Roman"/>
          <w:b w:val="false"/>
          <w:i w:val="false"/>
          <w:color w:val="000000"/>
          <w:sz w:val="28"/>
        </w:rPr>
        <w:t>
      70. Ожидаемые результаты:</w:t>
      </w:r>
    </w:p>
    <w:bookmarkEnd w:id="6740"/>
    <w:bookmarkStart w:name="z8714" w:id="6741"/>
    <w:p>
      <w:pPr>
        <w:spacing w:after="0"/>
        <w:ind w:left="0"/>
        <w:jc w:val="both"/>
      </w:pPr>
      <w:r>
        <w:rPr>
          <w:rFonts w:ascii="Times New Roman"/>
          <w:b w:val="false"/>
          <w:i w:val="false"/>
          <w:color w:val="000000"/>
          <w:sz w:val="28"/>
        </w:rPr>
        <w:t>
      1) умеет под контролем взрослого принимать пищу, пользуясь ложкой и чашкой;</w:t>
      </w:r>
    </w:p>
    <w:bookmarkEnd w:id="6741"/>
    <w:bookmarkStart w:name="z8715" w:id="6742"/>
    <w:p>
      <w:pPr>
        <w:spacing w:after="0"/>
        <w:ind w:left="0"/>
        <w:jc w:val="both"/>
      </w:pPr>
      <w:r>
        <w:rPr>
          <w:rFonts w:ascii="Times New Roman"/>
          <w:b w:val="false"/>
          <w:i w:val="false"/>
          <w:color w:val="000000"/>
          <w:sz w:val="28"/>
        </w:rPr>
        <w:t>
      2) пьет из чашки, не обливаясь;</w:t>
      </w:r>
    </w:p>
    <w:bookmarkEnd w:id="6742"/>
    <w:bookmarkStart w:name="z8716" w:id="6743"/>
    <w:p>
      <w:pPr>
        <w:spacing w:after="0"/>
        <w:ind w:left="0"/>
        <w:jc w:val="both"/>
      </w:pPr>
      <w:r>
        <w:rPr>
          <w:rFonts w:ascii="Times New Roman"/>
          <w:b w:val="false"/>
          <w:i w:val="false"/>
          <w:color w:val="000000"/>
          <w:sz w:val="28"/>
        </w:rPr>
        <w:t>
      3) участвует в процессе чистки зубов и полоскании рта путем совмещенных действий с взрослым;</w:t>
      </w:r>
    </w:p>
    <w:bookmarkEnd w:id="6743"/>
    <w:bookmarkStart w:name="z8717" w:id="6744"/>
    <w:p>
      <w:pPr>
        <w:spacing w:after="0"/>
        <w:ind w:left="0"/>
        <w:jc w:val="both"/>
      </w:pPr>
      <w:r>
        <w:rPr>
          <w:rFonts w:ascii="Times New Roman"/>
          <w:b w:val="false"/>
          <w:i w:val="false"/>
          <w:color w:val="000000"/>
          <w:sz w:val="28"/>
        </w:rPr>
        <w:t>
      4) умеет сушить руки с помощью автоматической сушилки;</w:t>
      </w:r>
    </w:p>
    <w:bookmarkEnd w:id="6744"/>
    <w:bookmarkStart w:name="z8718" w:id="6745"/>
    <w:p>
      <w:pPr>
        <w:spacing w:after="0"/>
        <w:ind w:left="0"/>
        <w:jc w:val="both"/>
      </w:pPr>
      <w:r>
        <w:rPr>
          <w:rFonts w:ascii="Times New Roman"/>
          <w:b w:val="false"/>
          <w:i w:val="false"/>
          <w:color w:val="000000"/>
          <w:sz w:val="28"/>
        </w:rPr>
        <w:t>
      5) с помощью взрослого идентифицирует свою одежду;</w:t>
      </w:r>
    </w:p>
    <w:bookmarkEnd w:id="6745"/>
    <w:bookmarkStart w:name="z8719" w:id="6746"/>
    <w:p>
      <w:pPr>
        <w:spacing w:after="0"/>
        <w:ind w:left="0"/>
        <w:jc w:val="both"/>
      </w:pPr>
      <w:r>
        <w:rPr>
          <w:rFonts w:ascii="Times New Roman"/>
          <w:b w:val="false"/>
          <w:i w:val="false"/>
          <w:color w:val="000000"/>
          <w:sz w:val="28"/>
        </w:rPr>
        <w:t>
      6) имеет навыки расчесывания волос перед зеркалом с помощью взрослого (по подражанию);</w:t>
      </w:r>
    </w:p>
    <w:bookmarkEnd w:id="6746"/>
    <w:bookmarkStart w:name="z8720" w:id="6747"/>
    <w:p>
      <w:pPr>
        <w:spacing w:after="0"/>
        <w:ind w:left="0"/>
        <w:jc w:val="both"/>
      </w:pPr>
      <w:r>
        <w:rPr>
          <w:rFonts w:ascii="Times New Roman"/>
          <w:b w:val="false"/>
          <w:i w:val="false"/>
          <w:color w:val="000000"/>
          <w:sz w:val="28"/>
        </w:rPr>
        <w:t>
      7) умеет пользоваться туалетной бумагой с помощью взрослого;</w:t>
      </w:r>
    </w:p>
    <w:bookmarkEnd w:id="6747"/>
    <w:bookmarkStart w:name="z8721" w:id="6748"/>
    <w:p>
      <w:pPr>
        <w:spacing w:after="0"/>
        <w:ind w:left="0"/>
        <w:jc w:val="both"/>
      </w:pPr>
      <w:r>
        <w:rPr>
          <w:rFonts w:ascii="Times New Roman"/>
          <w:b w:val="false"/>
          <w:i w:val="false"/>
          <w:color w:val="000000"/>
          <w:sz w:val="28"/>
        </w:rPr>
        <w:t>
      8) умеет с частичной помощью взрослого расстегивать застежки на липучках.</w:t>
      </w:r>
    </w:p>
    <w:bookmarkEnd w:id="6748"/>
    <w:bookmarkStart w:name="z8722" w:id="6749"/>
    <w:p>
      <w:pPr>
        <w:spacing w:after="0"/>
        <w:ind w:left="0"/>
        <w:jc w:val="left"/>
      </w:pPr>
      <w:r>
        <w:rPr>
          <w:rFonts w:ascii="Times New Roman"/>
          <w:b/>
          <w:i w:val="false"/>
          <w:color w:val="000000"/>
        </w:rPr>
        <w:t xml:space="preserve"> Параграф 4. Образовательная область "Коммуникация"</w:t>
      </w:r>
    </w:p>
    <w:bookmarkEnd w:id="6749"/>
    <w:bookmarkStart w:name="z8723" w:id="6750"/>
    <w:p>
      <w:pPr>
        <w:spacing w:after="0"/>
        <w:ind w:left="0"/>
        <w:jc w:val="both"/>
      </w:pPr>
      <w:r>
        <w:rPr>
          <w:rFonts w:ascii="Times New Roman"/>
          <w:b w:val="false"/>
          <w:i w:val="false"/>
          <w:color w:val="000000"/>
          <w:sz w:val="28"/>
        </w:rPr>
        <w:t xml:space="preserve">
      71.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w:t>
      </w:r>
    </w:p>
    <w:bookmarkEnd w:id="6750"/>
    <w:bookmarkStart w:name="z8724" w:id="6751"/>
    <w:p>
      <w:pPr>
        <w:spacing w:after="0"/>
        <w:ind w:left="0"/>
        <w:jc w:val="both"/>
      </w:pPr>
      <w:r>
        <w:rPr>
          <w:rFonts w:ascii="Times New Roman"/>
          <w:b w:val="false"/>
          <w:i w:val="false"/>
          <w:color w:val="000000"/>
          <w:sz w:val="28"/>
        </w:rPr>
        <w:t>
      72. Целью является создание условий для пробуждения речевой активности детей, формирование умения слушать и воспринимать речь.</w:t>
      </w:r>
    </w:p>
    <w:bookmarkEnd w:id="6751"/>
    <w:bookmarkStart w:name="z8725" w:id="6752"/>
    <w:p>
      <w:pPr>
        <w:spacing w:after="0"/>
        <w:ind w:left="0"/>
        <w:jc w:val="both"/>
      </w:pPr>
      <w:r>
        <w:rPr>
          <w:rFonts w:ascii="Times New Roman"/>
          <w:b w:val="false"/>
          <w:i w:val="false"/>
          <w:color w:val="000000"/>
          <w:sz w:val="28"/>
        </w:rPr>
        <w:t>
      73. Задачи:</w:t>
      </w:r>
    </w:p>
    <w:bookmarkEnd w:id="6752"/>
    <w:bookmarkStart w:name="z8726" w:id="6753"/>
    <w:p>
      <w:pPr>
        <w:spacing w:after="0"/>
        <w:ind w:left="0"/>
        <w:jc w:val="both"/>
      </w:pPr>
      <w:r>
        <w:rPr>
          <w:rFonts w:ascii="Times New Roman"/>
          <w:b w:val="false"/>
          <w:i w:val="false"/>
          <w:color w:val="000000"/>
          <w:sz w:val="28"/>
        </w:rPr>
        <w:t xml:space="preserve">
      1) развивать умение вслушиваться в обращенную речь; </w:t>
      </w:r>
    </w:p>
    <w:bookmarkEnd w:id="6753"/>
    <w:bookmarkStart w:name="z8727" w:id="6754"/>
    <w:p>
      <w:pPr>
        <w:spacing w:after="0"/>
        <w:ind w:left="0"/>
        <w:jc w:val="both"/>
      </w:pPr>
      <w:r>
        <w:rPr>
          <w:rFonts w:ascii="Times New Roman"/>
          <w:b w:val="false"/>
          <w:i w:val="false"/>
          <w:color w:val="000000"/>
          <w:sz w:val="28"/>
        </w:rPr>
        <w:t>
      2) обучать детей (совместно с взрослым и по подражанию) называть часто встречающиеся в быту предметы, действия, некоторые признаки;</w:t>
      </w:r>
    </w:p>
    <w:bookmarkEnd w:id="6754"/>
    <w:bookmarkStart w:name="z8728" w:id="6755"/>
    <w:p>
      <w:pPr>
        <w:spacing w:after="0"/>
        <w:ind w:left="0"/>
        <w:jc w:val="both"/>
      </w:pPr>
      <w:r>
        <w:rPr>
          <w:rFonts w:ascii="Times New Roman"/>
          <w:b w:val="false"/>
          <w:i w:val="false"/>
          <w:color w:val="000000"/>
          <w:sz w:val="28"/>
        </w:rPr>
        <w:t>
      3) формировать умение высказывать свои потребности при помощи речи;</w:t>
      </w:r>
    </w:p>
    <w:bookmarkEnd w:id="6755"/>
    <w:bookmarkStart w:name="z8729" w:id="6756"/>
    <w:p>
      <w:pPr>
        <w:spacing w:after="0"/>
        <w:ind w:left="0"/>
        <w:jc w:val="both"/>
      </w:pPr>
      <w:r>
        <w:rPr>
          <w:rFonts w:ascii="Times New Roman"/>
          <w:b w:val="false"/>
          <w:i w:val="false"/>
          <w:color w:val="000000"/>
          <w:sz w:val="28"/>
        </w:rPr>
        <w:t>
      4) обучать детей использовать в активной речи фразы, состоящие из двух-трех слов;</w:t>
      </w:r>
    </w:p>
    <w:bookmarkEnd w:id="6756"/>
    <w:bookmarkStart w:name="z8730" w:id="6757"/>
    <w:p>
      <w:pPr>
        <w:spacing w:after="0"/>
        <w:ind w:left="0"/>
        <w:jc w:val="both"/>
      </w:pPr>
      <w:r>
        <w:rPr>
          <w:rFonts w:ascii="Times New Roman"/>
          <w:b w:val="false"/>
          <w:i w:val="false"/>
          <w:color w:val="000000"/>
          <w:sz w:val="28"/>
        </w:rPr>
        <w:t>
      5) развивать умение слушать и воспринимать сказки, простые рассказы, стихотворения, загадки;</w:t>
      </w:r>
    </w:p>
    <w:bookmarkEnd w:id="6757"/>
    <w:bookmarkStart w:name="z8731" w:id="6758"/>
    <w:p>
      <w:pPr>
        <w:spacing w:after="0"/>
        <w:ind w:left="0"/>
        <w:jc w:val="both"/>
      </w:pPr>
      <w:r>
        <w:rPr>
          <w:rFonts w:ascii="Times New Roman"/>
          <w:b w:val="false"/>
          <w:i w:val="false"/>
          <w:color w:val="000000"/>
          <w:sz w:val="28"/>
        </w:rPr>
        <w:t xml:space="preserve">
      6) учить понимать содержание сказок, рассказов, стишков и прослеживать за развитием действий; </w:t>
      </w:r>
    </w:p>
    <w:bookmarkEnd w:id="6758"/>
    <w:bookmarkStart w:name="z8732" w:id="6759"/>
    <w:p>
      <w:pPr>
        <w:spacing w:after="0"/>
        <w:ind w:left="0"/>
        <w:jc w:val="both"/>
      </w:pPr>
      <w:r>
        <w:rPr>
          <w:rFonts w:ascii="Times New Roman"/>
          <w:b w:val="false"/>
          <w:i w:val="false"/>
          <w:color w:val="000000"/>
          <w:sz w:val="28"/>
        </w:rPr>
        <w:t xml:space="preserve">
      7) развивать восприятие интонационной выразительности произведений устного народного творчества. </w:t>
      </w:r>
    </w:p>
    <w:bookmarkEnd w:id="6759"/>
    <w:bookmarkStart w:name="z8733" w:id="6760"/>
    <w:p>
      <w:pPr>
        <w:spacing w:after="0"/>
        <w:ind w:left="0"/>
        <w:jc w:val="left"/>
      </w:pPr>
      <w:r>
        <w:rPr>
          <w:rFonts w:ascii="Times New Roman"/>
          <w:b/>
          <w:i w:val="false"/>
          <w:color w:val="000000"/>
        </w:rPr>
        <w:t xml:space="preserve"> Параграф 5. 1 полугодие</w:t>
      </w:r>
    </w:p>
    <w:bookmarkEnd w:id="6760"/>
    <w:bookmarkStart w:name="z8734" w:id="6761"/>
    <w:p>
      <w:pPr>
        <w:spacing w:after="0"/>
        <w:ind w:left="0"/>
        <w:jc w:val="both"/>
      </w:pPr>
      <w:r>
        <w:rPr>
          <w:rFonts w:ascii="Times New Roman"/>
          <w:b w:val="false"/>
          <w:i w:val="false"/>
          <w:color w:val="000000"/>
          <w:sz w:val="28"/>
        </w:rPr>
        <w:t>
      74. Развитие речи:</w:t>
      </w:r>
    </w:p>
    <w:bookmarkEnd w:id="6761"/>
    <w:bookmarkStart w:name="z8735" w:id="6762"/>
    <w:p>
      <w:pPr>
        <w:spacing w:after="0"/>
        <w:ind w:left="0"/>
        <w:jc w:val="both"/>
      </w:pPr>
      <w:r>
        <w:rPr>
          <w:rFonts w:ascii="Times New Roman"/>
          <w:b w:val="false"/>
          <w:i w:val="false"/>
          <w:color w:val="000000"/>
          <w:sz w:val="28"/>
        </w:rPr>
        <w:t xml:space="preserve">
      1) обучение умению понимать действия, изображенные на картинке; </w:t>
      </w:r>
    </w:p>
    <w:bookmarkEnd w:id="6762"/>
    <w:bookmarkStart w:name="z8736" w:id="6763"/>
    <w:p>
      <w:pPr>
        <w:spacing w:after="0"/>
        <w:ind w:left="0"/>
        <w:jc w:val="both"/>
      </w:pPr>
      <w:r>
        <w:rPr>
          <w:rFonts w:ascii="Times New Roman"/>
          <w:b w:val="false"/>
          <w:i w:val="false"/>
          <w:color w:val="000000"/>
          <w:sz w:val="28"/>
        </w:rPr>
        <w:t>
      2) развитие умения составлять фразу из двух слов по действиям с игрушками; обучение умению высказывать в речи свои потребности;</w:t>
      </w:r>
    </w:p>
    <w:bookmarkEnd w:id="6763"/>
    <w:bookmarkStart w:name="z8737" w:id="6764"/>
    <w:p>
      <w:pPr>
        <w:spacing w:after="0"/>
        <w:ind w:left="0"/>
        <w:jc w:val="both"/>
      </w:pPr>
      <w:r>
        <w:rPr>
          <w:rFonts w:ascii="Times New Roman"/>
          <w:b w:val="false"/>
          <w:i w:val="false"/>
          <w:color w:val="000000"/>
          <w:sz w:val="28"/>
        </w:rPr>
        <w:t>
      3) обучение умению называть слова одно-, двух-, трехсложной слоговой структуры, обозначающие часто встречающиеся в быту предметы, действия, некоторые признаки;</w:t>
      </w:r>
    </w:p>
    <w:bookmarkEnd w:id="6764"/>
    <w:bookmarkStart w:name="z8738" w:id="6765"/>
    <w:p>
      <w:pPr>
        <w:spacing w:after="0"/>
        <w:ind w:left="0"/>
        <w:jc w:val="both"/>
      </w:pPr>
      <w:r>
        <w:rPr>
          <w:rFonts w:ascii="Times New Roman"/>
          <w:b w:val="false"/>
          <w:i w:val="false"/>
          <w:color w:val="000000"/>
          <w:sz w:val="28"/>
        </w:rPr>
        <w:t>
      4) обучение умению отвечать на вопросы, связанные с жизнью и практическим опытом детей;</w:t>
      </w:r>
    </w:p>
    <w:bookmarkEnd w:id="6765"/>
    <w:bookmarkStart w:name="z8739" w:id="6766"/>
    <w:p>
      <w:pPr>
        <w:spacing w:after="0"/>
        <w:ind w:left="0"/>
        <w:jc w:val="both"/>
      </w:pPr>
      <w:r>
        <w:rPr>
          <w:rFonts w:ascii="Times New Roman"/>
          <w:b w:val="false"/>
          <w:i w:val="false"/>
          <w:color w:val="000000"/>
          <w:sz w:val="28"/>
        </w:rPr>
        <w:t>
      5) разучивание с детьми потешек, стихов, считалочек;</w:t>
      </w:r>
    </w:p>
    <w:bookmarkEnd w:id="6766"/>
    <w:bookmarkStart w:name="z8740" w:id="6767"/>
    <w:p>
      <w:pPr>
        <w:spacing w:after="0"/>
        <w:ind w:left="0"/>
        <w:jc w:val="both"/>
      </w:pPr>
      <w:r>
        <w:rPr>
          <w:rFonts w:ascii="Times New Roman"/>
          <w:b w:val="false"/>
          <w:i w:val="false"/>
          <w:color w:val="000000"/>
          <w:sz w:val="28"/>
        </w:rPr>
        <w:t>
      6) обучение умению слушать адаптированные тексты и рассматривать иллюстрации к ним.</w:t>
      </w:r>
    </w:p>
    <w:bookmarkEnd w:id="6767"/>
    <w:bookmarkStart w:name="z8741" w:id="6768"/>
    <w:p>
      <w:pPr>
        <w:spacing w:after="0"/>
        <w:ind w:left="0"/>
        <w:jc w:val="both"/>
      </w:pPr>
      <w:r>
        <w:rPr>
          <w:rFonts w:ascii="Times New Roman"/>
          <w:b w:val="false"/>
          <w:i w:val="false"/>
          <w:color w:val="000000"/>
          <w:sz w:val="28"/>
        </w:rPr>
        <w:t>
      75. Ожидаемые результаты:</w:t>
      </w:r>
    </w:p>
    <w:bookmarkEnd w:id="6768"/>
    <w:bookmarkStart w:name="z8742" w:id="6769"/>
    <w:p>
      <w:pPr>
        <w:spacing w:after="0"/>
        <w:ind w:left="0"/>
        <w:jc w:val="both"/>
      </w:pPr>
      <w:r>
        <w:rPr>
          <w:rFonts w:ascii="Times New Roman"/>
          <w:b w:val="false"/>
          <w:i w:val="false"/>
          <w:color w:val="000000"/>
          <w:sz w:val="28"/>
        </w:rPr>
        <w:t xml:space="preserve">
      1) высказывает свои потребности в виде элементарной речи; </w:t>
      </w:r>
    </w:p>
    <w:bookmarkEnd w:id="6769"/>
    <w:bookmarkStart w:name="z8743" w:id="6770"/>
    <w:p>
      <w:pPr>
        <w:spacing w:after="0"/>
        <w:ind w:left="0"/>
        <w:jc w:val="both"/>
      </w:pPr>
      <w:r>
        <w:rPr>
          <w:rFonts w:ascii="Times New Roman"/>
          <w:b w:val="false"/>
          <w:i w:val="false"/>
          <w:color w:val="000000"/>
          <w:sz w:val="28"/>
        </w:rPr>
        <w:t>
      2) узнает действия персонажей по картинкам;</w:t>
      </w:r>
    </w:p>
    <w:bookmarkEnd w:id="6770"/>
    <w:bookmarkStart w:name="z8744" w:id="6771"/>
    <w:p>
      <w:pPr>
        <w:spacing w:after="0"/>
        <w:ind w:left="0"/>
        <w:jc w:val="both"/>
      </w:pPr>
      <w:r>
        <w:rPr>
          <w:rFonts w:ascii="Times New Roman"/>
          <w:b w:val="false"/>
          <w:i w:val="false"/>
          <w:color w:val="000000"/>
          <w:sz w:val="28"/>
        </w:rPr>
        <w:t>
      3) повторяет с помощью взрослого слоговую структуру одно-, двухсложных слов;</w:t>
      </w:r>
    </w:p>
    <w:bookmarkEnd w:id="6771"/>
    <w:bookmarkStart w:name="z8745" w:id="6772"/>
    <w:p>
      <w:pPr>
        <w:spacing w:after="0"/>
        <w:ind w:left="0"/>
        <w:jc w:val="both"/>
      </w:pPr>
      <w:r>
        <w:rPr>
          <w:rFonts w:ascii="Times New Roman"/>
          <w:b w:val="false"/>
          <w:i w:val="false"/>
          <w:color w:val="000000"/>
          <w:sz w:val="28"/>
        </w:rPr>
        <w:t xml:space="preserve">
      4) строит фразу, состоящую из двух слов; </w:t>
      </w:r>
    </w:p>
    <w:bookmarkEnd w:id="6772"/>
    <w:bookmarkStart w:name="z8746" w:id="6773"/>
    <w:p>
      <w:pPr>
        <w:spacing w:after="0"/>
        <w:ind w:left="0"/>
        <w:jc w:val="both"/>
      </w:pPr>
      <w:r>
        <w:rPr>
          <w:rFonts w:ascii="Times New Roman"/>
          <w:b w:val="false"/>
          <w:i w:val="false"/>
          <w:color w:val="000000"/>
          <w:sz w:val="28"/>
        </w:rPr>
        <w:t>
      5) слушает адаптированные тексты и рассматривает иллюстрации к ним.</w:t>
      </w:r>
    </w:p>
    <w:bookmarkEnd w:id="6773"/>
    <w:bookmarkStart w:name="z8747" w:id="6774"/>
    <w:p>
      <w:pPr>
        <w:spacing w:after="0"/>
        <w:ind w:left="0"/>
        <w:jc w:val="both"/>
      </w:pPr>
      <w:r>
        <w:rPr>
          <w:rFonts w:ascii="Times New Roman"/>
          <w:b w:val="false"/>
          <w:i w:val="false"/>
          <w:color w:val="000000"/>
          <w:sz w:val="28"/>
        </w:rPr>
        <w:t>
      76. Художественная литература:</w:t>
      </w:r>
    </w:p>
    <w:bookmarkEnd w:id="6774"/>
    <w:bookmarkStart w:name="z8748" w:id="6775"/>
    <w:p>
      <w:pPr>
        <w:spacing w:after="0"/>
        <w:ind w:left="0"/>
        <w:jc w:val="both"/>
      </w:pPr>
      <w:r>
        <w:rPr>
          <w:rFonts w:ascii="Times New Roman"/>
          <w:b w:val="false"/>
          <w:i w:val="false"/>
          <w:color w:val="000000"/>
          <w:sz w:val="28"/>
        </w:rPr>
        <w:t>
      1) слушание и понимание: обучение умению слушать и воспринимать содержание сказок, рассказов, стихов; умению отвечать на простые вопросы в соответствии с речевыми возможностями; приобщение к рассматриванию картинок в книгах, стимулирование называть знакомые предметы, показывать их по просьбе педагога;</w:t>
      </w:r>
    </w:p>
    <w:bookmarkEnd w:id="6775"/>
    <w:bookmarkStart w:name="z8749" w:id="6776"/>
    <w:p>
      <w:pPr>
        <w:spacing w:after="0"/>
        <w:ind w:left="0"/>
        <w:jc w:val="both"/>
      </w:pPr>
      <w:r>
        <w:rPr>
          <w:rFonts w:ascii="Times New Roman"/>
          <w:b w:val="false"/>
          <w:i w:val="false"/>
          <w:color w:val="000000"/>
          <w:sz w:val="28"/>
        </w:rPr>
        <w:t>
      2) восприятие интонационной окраски произведения: обучение восприятию вопросительной интонации в сказках, ритмичности потешек, стихотворений, стимулирование повторения звуковых жестов "кап-кап", "тик-так";</w:t>
      </w:r>
    </w:p>
    <w:bookmarkEnd w:id="6776"/>
    <w:bookmarkStart w:name="z8750" w:id="6777"/>
    <w:p>
      <w:pPr>
        <w:spacing w:after="0"/>
        <w:ind w:left="0"/>
        <w:jc w:val="both"/>
      </w:pPr>
      <w:r>
        <w:rPr>
          <w:rFonts w:ascii="Times New Roman"/>
          <w:b w:val="false"/>
          <w:i w:val="false"/>
          <w:color w:val="000000"/>
          <w:sz w:val="28"/>
        </w:rPr>
        <w:t>
      3) рассказывание и разучивание: обучение повторению основных (повторяющихся) слов из знакомых потешек (с учетом речевых возможностей), договариванию слова при чтении знакомых стихотворений, потешек;</w:t>
      </w:r>
    </w:p>
    <w:bookmarkEnd w:id="6777"/>
    <w:bookmarkStart w:name="z8751" w:id="6778"/>
    <w:p>
      <w:pPr>
        <w:spacing w:after="0"/>
        <w:ind w:left="0"/>
        <w:jc w:val="both"/>
      </w:pPr>
      <w:r>
        <w:rPr>
          <w:rFonts w:ascii="Times New Roman"/>
          <w:b w:val="false"/>
          <w:i w:val="false"/>
          <w:color w:val="000000"/>
          <w:sz w:val="28"/>
        </w:rPr>
        <w:t xml:space="preserve">
      4) пополнение словарного запаса по лексическим темам; воспроизведение действий (движений) персонажа (цыплята клюют зернышки, зайчик прыгает). </w:t>
      </w:r>
    </w:p>
    <w:bookmarkEnd w:id="6778"/>
    <w:bookmarkStart w:name="z8752" w:id="6779"/>
    <w:p>
      <w:pPr>
        <w:spacing w:after="0"/>
        <w:ind w:left="0"/>
        <w:jc w:val="both"/>
      </w:pPr>
      <w:r>
        <w:rPr>
          <w:rFonts w:ascii="Times New Roman"/>
          <w:b w:val="false"/>
          <w:i w:val="false"/>
          <w:color w:val="000000"/>
          <w:sz w:val="28"/>
        </w:rPr>
        <w:t xml:space="preserve">
      77. Ожидаемые результаты: </w:t>
      </w:r>
    </w:p>
    <w:bookmarkEnd w:id="6779"/>
    <w:bookmarkStart w:name="z8753" w:id="6780"/>
    <w:p>
      <w:pPr>
        <w:spacing w:after="0"/>
        <w:ind w:left="0"/>
        <w:jc w:val="both"/>
      </w:pPr>
      <w:r>
        <w:rPr>
          <w:rFonts w:ascii="Times New Roman"/>
          <w:b w:val="false"/>
          <w:i w:val="false"/>
          <w:color w:val="000000"/>
          <w:sz w:val="28"/>
        </w:rPr>
        <w:t xml:space="preserve">
      1) слушает и воспринимает короткие сказки, простые рассказы, потешки, загадки; </w:t>
      </w:r>
    </w:p>
    <w:bookmarkEnd w:id="6780"/>
    <w:bookmarkStart w:name="z8754" w:id="6781"/>
    <w:p>
      <w:pPr>
        <w:spacing w:after="0"/>
        <w:ind w:left="0"/>
        <w:jc w:val="both"/>
      </w:pPr>
      <w:r>
        <w:rPr>
          <w:rFonts w:ascii="Times New Roman"/>
          <w:b w:val="false"/>
          <w:i w:val="false"/>
          <w:color w:val="000000"/>
          <w:sz w:val="28"/>
        </w:rPr>
        <w:t>
      2) воспринимает и понимает вопросительные интонации в содержании художественного произведения;</w:t>
      </w:r>
    </w:p>
    <w:bookmarkEnd w:id="6781"/>
    <w:bookmarkStart w:name="z8755" w:id="6782"/>
    <w:p>
      <w:pPr>
        <w:spacing w:after="0"/>
        <w:ind w:left="0"/>
        <w:jc w:val="both"/>
      </w:pPr>
      <w:r>
        <w:rPr>
          <w:rFonts w:ascii="Times New Roman"/>
          <w:b w:val="false"/>
          <w:i w:val="false"/>
          <w:color w:val="000000"/>
          <w:sz w:val="28"/>
        </w:rPr>
        <w:t>
      3) воспроизводит действия-имитации и звукоподражание персонажей сказок;</w:t>
      </w:r>
    </w:p>
    <w:bookmarkEnd w:id="6782"/>
    <w:bookmarkStart w:name="z8756" w:id="6783"/>
    <w:p>
      <w:pPr>
        <w:spacing w:after="0"/>
        <w:ind w:left="0"/>
        <w:jc w:val="both"/>
      </w:pPr>
      <w:r>
        <w:rPr>
          <w:rFonts w:ascii="Times New Roman"/>
          <w:b w:val="false"/>
          <w:i w:val="false"/>
          <w:color w:val="000000"/>
          <w:sz w:val="28"/>
        </w:rPr>
        <w:t>
      4) эмоционально воспринимает и откликается на содержание произведений.</w:t>
      </w:r>
    </w:p>
    <w:bookmarkEnd w:id="6783"/>
    <w:bookmarkStart w:name="z8757" w:id="6784"/>
    <w:p>
      <w:pPr>
        <w:spacing w:after="0"/>
        <w:ind w:left="0"/>
        <w:jc w:val="left"/>
      </w:pPr>
      <w:r>
        <w:rPr>
          <w:rFonts w:ascii="Times New Roman"/>
          <w:b/>
          <w:i w:val="false"/>
          <w:color w:val="000000"/>
        </w:rPr>
        <w:t xml:space="preserve"> Параграф 6. 2 полугодие</w:t>
      </w:r>
    </w:p>
    <w:bookmarkEnd w:id="6784"/>
    <w:bookmarkStart w:name="z8758" w:id="6785"/>
    <w:p>
      <w:pPr>
        <w:spacing w:after="0"/>
        <w:ind w:left="0"/>
        <w:jc w:val="both"/>
      </w:pPr>
      <w:r>
        <w:rPr>
          <w:rFonts w:ascii="Times New Roman"/>
          <w:b w:val="false"/>
          <w:i w:val="false"/>
          <w:color w:val="000000"/>
          <w:sz w:val="28"/>
        </w:rPr>
        <w:t>
      78. Развитие речи:</w:t>
      </w:r>
    </w:p>
    <w:bookmarkEnd w:id="6785"/>
    <w:bookmarkStart w:name="z8759" w:id="6786"/>
    <w:p>
      <w:pPr>
        <w:spacing w:after="0"/>
        <w:ind w:left="0"/>
        <w:jc w:val="both"/>
      </w:pPr>
      <w:r>
        <w:rPr>
          <w:rFonts w:ascii="Times New Roman"/>
          <w:b w:val="false"/>
          <w:i w:val="false"/>
          <w:color w:val="000000"/>
          <w:sz w:val="28"/>
        </w:rPr>
        <w:t>
      1) обучение детей умению составлять фразы по картинкам из двух слов;</w:t>
      </w:r>
    </w:p>
    <w:bookmarkEnd w:id="6786"/>
    <w:bookmarkStart w:name="z8760" w:id="6787"/>
    <w:p>
      <w:pPr>
        <w:spacing w:after="0"/>
        <w:ind w:left="0"/>
        <w:jc w:val="both"/>
      </w:pPr>
      <w:r>
        <w:rPr>
          <w:rFonts w:ascii="Times New Roman"/>
          <w:b w:val="false"/>
          <w:i w:val="false"/>
          <w:color w:val="000000"/>
          <w:sz w:val="28"/>
        </w:rPr>
        <w:t>
      2) обучение умению описывать действия по их демонстрации и по картинкам, изображающим действия (построение фразы из двух-трех слов при помощи взрослого);</w:t>
      </w:r>
    </w:p>
    <w:bookmarkEnd w:id="6787"/>
    <w:bookmarkStart w:name="z8761" w:id="6788"/>
    <w:p>
      <w:pPr>
        <w:spacing w:after="0"/>
        <w:ind w:left="0"/>
        <w:jc w:val="both"/>
      </w:pPr>
      <w:r>
        <w:rPr>
          <w:rFonts w:ascii="Times New Roman"/>
          <w:b w:val="false"/>
          <w:i w:val="false"/>
          <w:color w:val="000000"/>
          <w:sz w:val="28"/>
        </w:rPr>
        <w:t>
      3) обучение умению понимать простейшие рассказы, созданные по результатам реальных событий из жизни детей в группе;</w:t>
      </w:r>
    </w:p>
    <w:bookmarkEnd w:id="6788"/>
    <w:bookmarkStart w:name="z8762" w:id="6789"/>
    <w:p>
      <w:pPr>
        <w:spacing w:after="0"/>
        <w:ind w:left="0"/>
        <w:jc w:val="both"/>
      </w:pPr>
      <w:r>
        <w:rPr>
          <w:rFonts w:ascii="Times New Roman"/>
          <w:b w:val="false"/>
          <w:i w:val="false"/>
          <w:color w:val="000000"/>
          <w:sz w:val="28"/>
        </w:rPr>
        <w:t>
      4) обучение умению выполнять инструкции, связанные с определением пространственного расположения предметов при помощи взрослого;</w:t>
      </w:r>
    </w:p>
    <w:bookmarkEnd w:id="6789"/>
    <w:bookmarkStart w:name="z8763" w:id="6790"/>
    <w:p>
      <w:pPr>
        <w:spacing w:after="0"/>
        <w:ind w:left="0"/>
        <w:jc w:val="both"/>
      </w:pPr>
      <w:r>
        <w:rPr>
          <w:rFonts w:ascii="Times New Roman"/>
          <w:b w:val="false"/>
          <w:i w:val="false"/>
          <w:color w:val="000000"/>
          <w:sz w:val="28"/>
        </w:rPr>
        <w:t>
      5) формирование первоначальных навыков согласования личных местоимений с глаголами (я сижу, ты сидишь, он сидит).</w:t>
      </w:r>
    </w:p>
    <w:bookmarkEnd w:id="6790"/>
    <w:bookmarkStart w:name="z8764" w:id="6791"/>
    <w:p>
      <w:pPr>
        <w:spacing w:after="0"/>
        <w:ind w:left="0"/>
        <w:jc w:val="both"/>
      </w:pPr>
      <w:r>
        <w:rPr>
          <w:rFonts w:ascii="Times New Roman"/>
          <w:b w:val="false"/>
          <w:i w:val="false"/>
          <w:color w:val="000000"/>
          <w:sz w:val="28"/>
        </w:rPr>
        <w:t>
      79. Ожидаемые результаты:</w:t>
      </w:r>
    </w:p>
    <w:bookmarkEnd w:id="6791"/>
    <w:bookmarkStart w:name="z8765" w:id="6792"/>
    <w:p>
      <w:pPr>
        <w:spacing w:after="0"/>
        <w:ind w:left="0"/>
        <w:jc w:val="both"/>
      </w:pPr>
      <w:r>
        <w:rPr>
          <w:rFonts w:ascii="Times New Roman"/>
          <w:b w:val="false"/>
          <w:i w:val="false"/>
          <w:color w:val="000000"/>
          <w:sz w:val="28"/>
        </w:rPr>
        <w:t>
      1) выполняет инструкции, связанные с определением пространственного расположения предметов при помощи взрослого;</w:t>
      </w:r>
    </w:p>
    <w:bookmarkEnd w:id="6792"/>
    <w:bookmarkStart w:name="z8766" w:id="6793"/>
    <w:p>
      <w:pPr>
        <w:spacing w:after="0"/>
        <w:ind w:left="0"/>
        <w:jc w:val="both"/>
      </w:pPr>
      <w:r>
        <w:rPr>
          <w:rFonts w:ascii="Times New Roman"/>
          <w:b w:val="false"/>
          <w:i w:val="false"/>
          <w:color w:val="000000"/>
          <w:sz w:val="28"/>
        </w:rPr>
        <w:t>
      2) имеет первоначальные навыки согласования личных местоимений с глаголами;</w:t>
      </w:r>
    </w:p>
    <w:bookmarkEnd w:id="6793"/>
    <w:bookmarkStart w:name="z8767" w:id="6794"/>
    <w:p>
      <w:pPr>
        <w:spacing w:after="0"/>
        <w:ind w:left="0"/>
        <w:jc w:val="both"/>
      </w:pPr>
      <w:r>
        <w:rPr>
          <w:rFonts w:ascii="Times New Roman"/>
          <w:b w:val="false"/>
          <w:i w:val="false"/>
          <w:color w:val="000000"/>
          <w:sz w:val="28"/>
        </w:rPr>
        <w:t>
      3) выполняет действия по простым речевым инструкциям, отвечает на простые вопросы о себе и ближайшем окружении.</w:t>
      </w:r>
    </w:p>
    <w:bookmarkEnd w:id="6794"/>
    <w:bookmarkStart w:name="z8768" w:id="6795"/>
    <w:p>
      <w:pPr>
        <w:spacing w:after="0"/>
        <w:ind w:left="0"/>
        <w:jc w:val="both"/>
      </w:pPr>
      <w:r>
        <w:rPr>
          <w:rFonts w:ascii="Times New Roman"/>
          <w:b w:val="false"/>
          <w:i w:val="false"/>
          <w:color w:val="000000"/>
          <w:sz w:val="28"/>
        </w:rPr>
        <w:t>
      80. Художественная литература:</w:t>
      </w:r>
    </w:p>
    <w:bookmarkEnd w:id="6795"/>
    <w:bookmarkStart w:name="z8769" w:id="6796"/>
    <w:p>
      <w:pPr>
        <w:spacing w:after="0"/>
        <w:ind w:left="0"/>
        <w:jc w:val="both"/>
      </w:pPr>
      <w:r>
        <w:rPr>
          <w:rFonts w:ascii="Times New Roman"/>
          <w:b w:val="false"/>
          <w:i w:val="false"/>
          <w:color w:val="000000"/>
          <w:sz w:val="28"/>
        </w:rPr>
        <w:t>
      1) слушание и понимание: обучение умению слушать содержания сказок, рассказов, стихов и прослеживанию за развитием действий, обучение умению отвечать на простые вопросы по содержанию сказки (с использованием перчаточных кукол, игрушек); приобщение к рассматриванию картинок в книгах, стимулирование называть знакомые предметы, показывать их по просьбе педагога;</w:t>
      </w:r>
    </w:p>
    <w:bookmarkEnd w:id="6796"/>
    <w:bookmarkStart w:name="z8770" w:id="6797"/>
    <w:p>
      <w:pPr>
        <w:spacing w:after="0"/>
        <w:ind w:left="0"/>
        <w:jc w:val="both"/>
      </w:pPr>
      <w:r>
        <w:rPr>
          <w:rFonts w:ascii="Times New Roman"/>
          <w:b w:val="false"/>
          <w:i w:val="false"/>
          <w:color w:val="000000"/>
          <w:sz w:val="28"/>
        </w:rPr>
        <w:t xml:space="preserve">
      2) восприятие интонационной окраски произведения: обучение восприятию утвердительной интонации в произведений; обучение узнаванию стихотворений по рифмовке и мелодичности от произведений народного творчества; воспроизведение действий-имитаций и звукоподрожания персонажа; </w:t>
      </w:r>
    </w:p>
    <w:bookmarkEnd w:id="6797"/>
    <w:bookmarkStart w:name="z8771" w:id="6798"/>
    <w:p>
      <w:pPr>
        <w:spacing w:after="0"/>
        <w:ind w:left="0"/>
        <w:jc w:val="both"/>
      </w:pPr>
      <w:r>
        <w:rPr>
          <w:rFonts w:ascii="Times New Roman"/>
          <w:b w:val="false"/>
          <w:i w:val="false"/>
          <w:color w:val="000000"/>
          <w:sz w:val="28"/>
        </w:rPr>
        <w:t xml:space="preserve">
      3) рассказывание и разучивание: обучение повторению знакомых потешек, договариванию слов и несложных для воспроизведения из знакомых произведений (с учетом речевых возможностей), чтению наизусть коротких стихотворений. </w:t>
      </w:r>
    </w:p>
    <w:bookmarkEnd w:id="6798"/>
    <w:bookmarkStart w:name="z8772" w:id="6799"/>
    <w:p>
      <w:pPr>
        <w:spacing w:after="0"/>
        <w:ind w:left="0"/>
        <w:jc w:val="both"/>
      </w:pPr>
      <w:r>
        <w:rPr>
          <w:rFonts w:ascii="Times New Roman"/>
          <w:b w:val="false"/>
          <w:i w:val="false"/>
          <w:color w:val="000000"/>
          <w:sz w:val="28"/>
        </w:rPr>
        <w:t xml:space="preserve">
      81. Ожидаемые результаты: </w:t>
      </w:r>
    </w:p>
    <w:bookmarkEnd w:id="6799"/>
    <w:bookmarkStart w:name="z8773" w:id="6800"/>
    <w:p>
      <w:pPr>
        <w:spacing w:after="0"/>
        <w:ind w:left="0"/>
        <w:jc w:val="both"/>
      </w:pPr>
      <w:r>
        <w:rPr>
          <w:rFonts w:ascii="Times New Roman"/>
          <w:b w:val="false"/>
          <w:i w:val="false"/>
          <w:color w:val="000000"/>
          <w:sz w:val="28"/>
        </w:rPr>
        <w:t>
      1) слушает и воспринимает содержание сказок, стихотворений, потешек;</w:t>
      </w:r>
    </w:p>
    <w:bookmarkEnd w:id="6800"/>
    <w:bookmarkStart w:name="z8774" w:id="6801"/>
    <w:p>
      <w:pPr>
        <w:spacing w:after="0"/>
        <w:ind w:left="0"/>
        <w:jc w:val="both"/>
      </w:pPr>
      <w:r>
        <w:rPr>
          <w:rFonts w:ascii="Times New Roman"/>
          <w:b w:val="false"/>
          <w:i w:val="false"/>
          <w:color w:val="000000"/>
          <w:sz w:val="28"/>
        </w:rPr>
        <w:t>
      2) знает наизусть небольшие потешки, стихотворения;</w:t>
      </w:r>
    </w:p>
    <w:bookmarkEnd w:id="6801"/>
    <w:bookmarkStart w:name="z8775" w:id="6802"/>
    <w:p>
      <w:pPr>
        <w:spacing w:after="0"/>
        <w:ind w:left="0"/>
        <w:jc w:val="both"/>
      </w:pPr>
      <w:r>
        <w:rPr>
          <w:rFonts w:ascii="Times New Roman"/>
          <w:b w:val="false"/>
          <w:i w:val="false"/>
          <w:color w:val="000000"/>
          <w:sz w:val="28"/>
        </w:rPr>
        <w:t>
      3) подражает действиям и звукам персонажей;</w:t>
      </w:r>
    </w:p>
    <w:bookmarkEnd w:id="6802"/>
    <w:bookmarkStart w:name="z8776" w:id="6803"/>
    <w:p>
      <w:pPr>
        <w:spacing w:after="0"/>
        <w:ind w:left="0"/>
        <w:jc w:val="both"/>
      </w:pPr>
      <w:r>
        <w:rPr>
          <w:rFonts w:ascii="Times New Roman"/>
          <w:b w:val="false"/>
          <w:i w:val="false"/>
          <w:color w:val="000000"/>
          <w:sz w:val="28"/>
        </w:rPr>
        <w:t>
      4) эмоционально откликается на содержание произведений.</w:t>
      </w:r>
    </w:p>
    <w:bookmarkEnd w:id="6803"/>
    <w:bookmarkStart w:name="z8777" w:id="6804"/>
    <w:p>
      <w:pPr>
        <w:spacing w:after="0"/>
        <w:ind w:left="0"/>
        <w:jc w:val="left"/>
      </w:pPr>
      <w:r>
        <w:rPr>
          <w:rFonts w:ascii="Times New Roman"/>
          <w:b/>
          <w:i w:val="false"/>
          <w:color w:val="000000"/>
        </w:rPr>
        <w:t xml:space="preserve"> Параграф 7. Образовательная область "Познание"</w:t>
      </w:r>
    </w:p>
    <w:bookmarkEnd w:id="6804"/>
    <w:bookmarkStart w:name="z8778" w:id="6805"/>
    <w:p>
      <w:pPr>
        <w:spacing w:after="0"/>
        <w:ind w:left="0"/>
        <w:jc w:val="both"/>
      </w:pPr>
      <w:r>
        <w:rPr>
          <w:rFonts w:ascii="Times New Roman"/>
          <w:b w:val="false"/>
          <w:i w:val="false"/>
          <w:color w:val="000000"/>
          <w:sz w:val="28"/>
        </w:rPr>
        <w:t>
      82.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p>
    <w:bookmarkEnd w:id="6805"/>
    <w:bookmarkStart w:name="z8779" w:id="6806"/>
    <w:p>
      <w:pPr>
        <w:spacing w:after="0"/>
        <w:ind w:left="0"/>
        <w:jc w:val="both"/>
      </w:pPr>
      <w:r>
        <w:rPr>
          <w:rFonts w:ascii="Times New Roman"/>
          <w:b w:val="false"/>
          <w:i w:val="false"/>
          <w:color w:val="000000"/>
          <w:sz w:val="28"/>
        </w:rPr>
        <w:t>
      83. Целью является создание условий для восприятия свойств и качеств предметов в игровой и продуктивной деятельности, обучение умениям сопоставлять, сравнивать, устанавливать соответствие между различными множествами и элементами множеств, формирование положительного отношения и интереса к процессу конструирования, формирование элементарных знаний об окружающем мире.</w:t>
      </w:r>
    </w:p>
    <w:bookmarkEnd w:id="6806"/>
    <w:bookmarkStart w:name="z8780" w:id="6807"/>
    <w:p>
      <w:pPr>
        <w:spacing w:after="0"/>
        <w:ind w:left="0"/>
        <w:jc w:val="both"/>
      </w:pPr>
      <w:r>
        <w:rPr>
          <w:rFonts w:ascii="Times New Roman"/>
          <w:b w:val="false"/>
          <w:i w:val="false"/>
          <w:color w:val="000000"/>
          <w:sz w:val="28"/>
        </w:rPr>
        <w:t>
      84. Задачи:</w:t>
      </w:r>
    </w:p>
    <w:bookmarkEnd w:id="6807"/>
    <w:bookmarkStart w:name="z8781" w:id="6808"/>
    <w:p>
      <w:pPr>
        <w:spacing w:after="0"/>
        <w:ind w:left="0"/>
        <w:jc w:val="both"/>
      </w:pPr>
      <w:r>
        <w:rPr>
          <w:rFonts w:ascii="Times New Roman"/>
          <w:b w:val="false"/>
          <w:i w:val="false"/>
          <w:color w:val="000000"/>
          <w:sz w:val="28"/>
        </w:rPr>
        <w:t>
      1) создавать условия для накопления детьми опыта практических действий с различными множествами;</w:t>
      </w:r>
    </w:p>
    <w:bookmarkEnd w:id="6808"/>
    <w:bookmarkStart w:name="z8782" w:id="6809"/>
    <w:p>
      <w:pPr>
        <w:spacing w:after="0"/>
        <w:ind w:left="0"/>
        <w:jc w:val="both"/>
      </w:pPr>
      <w:r>
        <w:rPr>
          <w:rFonts w:ascii="Times New Roman"/>
          <w:b w:val="false"/>
          <w:i w:val="false"/>
          <w:color w:val="000000"/>
          <w:sz w:val="28"/>
        </w:rPr>
        <w:t xml:space="preserve">
      2) развивать восприятие (зрительное, слуховое, тактильно-двигательное) на основе активных действий с предметами и непрерывными множествами; </w:t>
      </w:r>
    </w:p>
    <w:bookmarkEnd w:id="6809"/>
    <w:bookmarkStart w:name="z8783" w:id="6810"/>
    <w:p>
      <w:pPr>
        <w:spacing w:after="0"/>
        <w:ind w:left="0"/>
        <w:jc w:val="both"/>
      </w:pPr>
      <w:r>
        <w:rPr>
          <w:rFonts w:ascii="Times New Roman"/>
          <w:b w:val="false"/>
          <w:i w:val="false"/>
          <w:color w:val="000000"/>
          <w:sz w:val="28"/>
        </w:rPr>
        <w:t>
      3) формировать способы усвоения общественного опыта (действия по подражанию, по образцу);</w:t>
      </w:r>
    </w:p>
    <w:bookmarkEnd w:id="6810"/>
    <w:bookmarkStart w:name="z8784" w:id="6811"/>
    <w:p>
      <w:pPr>
        <w:spacing w:after="0"/>
        <w:ind w:left="0"/>
        <w:jc w:val="both"/>
      </w:pPr>
      <w:r>
        <w:rPr>
          <w:rFonts w:ascii="Times New Roman"/>
          <w:b w:val="false"/>
          <w:i w:val="false"/>
          <w:color w:val="000000"/>
          <w:sz w:val="28"/>
        </w:rPr>
        <w:t>
      4) формировать практические способы ориентировки (пробы, примеривание);</w:t>
      </w:r>
    </w:p>
    <w:bookmarkEnd w:id="6811"/>
    <w:bookmarkStart w:name="z8785" w:id="6812"/>
    <w:p>
      <w:pPr>
        <w:spacing w:after="0"/>
        <w:ind w:left="0"/>
        <w:jc w:val="both"/>
      </w:pPr>
      <w:r>
        <w:rPr>
          <w:rFonts w:ascii="Times New Roman"/>
          <w:b w:val="false"/>
          <w:i w:val="false"/>
          <w:color w:val="000000"/>
          <w:sz w:val="28"/>
        </w:rPr>
        <w:t>
      5) обучать выделять, различать, группировать предметы по заданному признаку;</w:t>
      </w:r>
    </w:p>
    <w:bookmarkEnd w:id="6812"/>
    <w:bookmarkStart w:name="z8786" w:id="6813"/>
    <w:p>
      <w:pPr>
        <w:spacing w:after="0"/>
        <w:ind w:left="0"/>
        <w:jc w:val="both"/>
      </w:pPr>
      <w:r>
        <w:rPr>
          <w:rFonts w:ascii="Times New Roman"/>
          <w:b w:val="false"/>
          <w:i w:val="false"/>
          <w:color w:val="000000"/>
          <w:sz w:val="28"/>
        </w:rPr>
        <w:t>
      6) обучать сопоставлять численность множеств, воспринимаемых различными анализаторами без пересчета;</w:t>
      </w:r>
    </w:p>
    <w:bookmarkEnd w:id="6813"/>
    <w:bookmarkStart w:name="z8787" w:id="6814"/>
    <w:p>
      <w:pPr>
        <w:spacing w:after="0"/>
        <w:ind w:left="0"/>
        <w:jc w:val="both"/>
      </w:pPr>
      <w:r>
        <w:rPr>
          <w:rFonts w:ascii="Times New Roman"/>
          <w:b w:val="false"/>
          <w:i w:val="false"/>
          <w:color w:val="000000"/>
          <w:sz w:val="28"/>
        </w:rPr>
        <w:t>
      7) формировать представления о геометрических фигурах;</w:t>
      </w:r>
    </w:p>
    <w:bookmarkEnd w:id="6814"/>
    <w:bookmarkStart w:name="z8788" w:id="6815"/>
    <w:p>
      <w:pPr>
        <w:spacing w:after="0"/>
        <w:ind w:left="0"/>
        <w:jc w:val="both"/>
      </w:pPr>
      <w:r>
        <w:rPr>
          <w:rFonts w:ascii="Times New Roman"/>
          <w:b w:val="false"/>
          <w:i w:val="false"/>
          <w:color w:val="000000"/>
          <w:sz w:val="28"/>
        </w:rPr>
        <w:t>
      8) формировать представления о величине предметов;</w:t>
      </w:r>
    </w:p>
    <w:bookmarkEnd w:id="6815"/>
    <w:bookmarkStart w:name="z8789" w:id="6816"/>
    <w:p>
      <w:pPr>
        <w:spacing w:after="0"/>
        <w:ind w:left="0"/>
        <w:jc w:val="both"/>
      </w:pPr>
      <w:r>
        <w:rPr>
          <w:rFonts w:ascii="Times New Roman"/>
          <w:b w:val="false"/>
          <w:i w:val="false"/>
          <w:color w:val="000000"/>
          <w:sz w:val="28"/>
        </w:rPr>
        <w:t>
      9) учить совместно со взрослым и по образцу выполнять простейшие постройки из строительного материала;</w:t>
      </w:r>
    </w:p>
    <w:bookmarkEnd w:id="6816"/>
    <w:bookmarkStart w:name="z8790" w:id="6817"/>
    <w:p>
      <w:pPr>
        <w:spacing w:after="0"/>
        <w:ind w:left="0"/>
        <w:jc w:val="both"/>
      </w:pPr>
      <w:r>
        <w:rPr>
          <w:rFonts w:ascii="Times New Roman"/>
          <w:b w:val="false"/>
          <w:i w:val="false"/>
          <w:color w:val="000000"/>
          <w:sz w:val="28"/>
        </w:rPr>
        <w:t>
      10) формировать знания о живой и неживой природе, правилах поведения в природе и простейших взаимосвязях;</w:t>
      </w:r>
    </w:p>
    <w:bookmarkEnd w:id="6817"/>
    <w:bookmarkStart w:name="z8791" w:id="6818"/>
    <w:p>
      <w:pPr>
        <w:spacing w:after="0"/>
        <w:ind w:left="0"/>
        <w:jc w:val="both"/>
      </w:pPr>
      <w:r>
        <w:rPr>
          <w:rFonts w:ascii="Times New Roman"/>
          <w:b w:val="false"/>
          <w:i w:val="false"/>
          <w:color w:val="000000"/>
          <w:sz w:val="28"/>
        </w:rPr>
        <w:t>
      11) формировать представления об овощах и фруктов в процессе практической деятельности.</w:t>
      </w:r>
    </w:p>
    <w:bookmarkEnd w:id="6818"/>
    <w:bookmarkStart w:name="z8792" w:id="6819"/>
    <w:p>
      <w:pPr>
        <w:spacing w:after="0"/>
        <w:ind w:left="0"/>
        <w:jc w:val="left"/>
      </w:pPr>
      <w:r>
        <w:rPr>
          <w:rFonts w:ascii="Times New Roman"/>
          <w:b/>
          <w:i w:val="false"/>
          <w:color w:val="000000"/>
        </w:rPr>
        <w:t xml:space="preserve"> Параграф 8. 1 полугодие</w:t>
      </w:r>
    </w:p>
    <w:bookmarkEnd w:id="6819"/>
    <w:bookmarkStart w:name="z8793" w:id="6820"/>
    <w:p>
      <w:pPr>
        <w:spacing w:after="0"/>
        <w:ind w:left="0"/>
        <w:jc w:val="both"/>
      </w:pPr>
      <w:r>
        <w:rPr>
          <w:rFonts w:ascii="Times New Roman"/>
          <w:b w:val="false"/>
          <w:i w:val="false"/>
          <w:color w:val="000000"/>
          <w:sz w:val="28"/>
        </w:rPr>
        <w:t>
      85. Формирование элементарных математических представлений:</w:t>
      </w:r>
    </w:p>
    <w:bookmarkEnd w:id="6820"/>
    <w:bookmarkStart w:name="z8794" w:id="6821"/>
    <w:p>
      <w:pPr>
        <w:spacing w:after="0"/>
        <w:ind w:left="0"/>
        <w:jc w:val="both"/>
      </w:pPr>
      <w:r>
        <w:rPr>
          <w:rFonts w:ascii="Times New Roman"/>
          <w:b w:val="false"/>
          <w:i w:val="false"/>
          <w:color w:val="000000"/>
          <w:sz w:val="28"/>
        </w:rPr>
        <w:t>
      1) формирование количественных представлений: практические действия с дискретными множествами (предметами, игрушками); практические действия с непрерывными множествами (вода, песок, крупа, сыпучие вещества); составление множества из однородных предметов и раскладывание множества на отдельные предметы (педагог комментирует действия детей, используя слова "еще", "много", "все"); выделение "один и много" предметов из группы по подражанию;</w:t>
      </w:r>
    </w:p>
    <w:bookmarkEnd w:id="6821"/>
    <w:bookmarkStart w:name="z8795" w:id="6822"/>
    <w:p>
      <w:pPr>
        <w:spacing w:after="0"/>
        <w:ind w:left="0"/>
        <w:jc w:val="both"/>
      </w:pPr>
      <w:r>
        <w:rPr>
          <w:rFonts w:ascii="Times New Roman"/>
          <w:b w:val="false"/>
          <w:i w:val="false"/>
          <w:color w:val="000000"/>
          <w:sz w:val="28"/>
        </w:rPr>
        <w:t>
      2) различение дискретных и непрерывных множеств по количеству: "много – мало"; определение количества непрерывных множеств: "пустой – полный";</w:t>
      </w:r>
    </w:p>
    <w:bookmarkEnd w:id="6822"/>
    <w:bookmarkStart w:name="z8796" w:id="6823"/>
    <w:p>
      <w:pPr>
        <w:spacing w:after="0"/>
        <w:ind w:left="0"/>
        <w:jc w:val="both"/>
      </w:pPr>
      <w:r>
        <w:rPr>
          <w:rFonts w:ascii="Times New Roman"/>
          <w:b w:val="false"/>
          <w:i w:val="false"/>
          <w:color w:val="000000"/>
          <w:sz w:val="28"/>
        </w:rPr>
        <w:t>
      3) обучение пониманию вопроса "сколько?", отвечая на него вербально (используя слова "много", "мало", "один") или не вербально (с помощью соответствующих жестов);</w:t>
      </w:r>
    </w:p>
    <w:bookmarkEnd w:id="6823"/>
    <w:bookmarkStart w:name="z8797" w:id="6824"/>
    <w:p>
      <w:pPr>
        <w:spacing w:after="0"/>
        <w:ind w:left="0"/>
        <w:jc w:val="both"/>
      </w:pPr>
      <w:r>
        <w:rPr>
          <w:rFonts w:ascii="Times New Roman"/>
          <w:b w:val="false"/>
          <w:i w:val="false"/>
          <w:color w:val="000000"/>
          <w:sz w:val="28"/>
        </w:rPr>
        <w:t>
      4) сравнивание двух равных (неравных) группы предметов; выделять 1,2 предметов из множества однородных предметов по подражанию;</w:t>
      </w:r>
    </w:p>
    <w:bookmarkEnd w:id="6824"/>
    <w:bookmarkStart w:name="z8798" w:id="6825"/>
    <w:p>
      <w:pPr>
        <w:spacing w:after="0"/>
        <w:ind w:left="0"/>
        <w:jc w:val="both"/>
      </w:pPr>
      <w:r>
        <w:rPr>
          <w:rFonts w:ascii="Times New Roman"/>
          <w:b w:val="false"/>
          <w:i w:val="false"/>
          <w:color w:val="000000"/>
          <w:sz w:val="28"/>
        </w:rPr>
        <w:t>
      5) величина: определение размера предмета и сравнение предметов по величине, используя приемы наложения и приложения (большой, маленький);</w:t>
      </w:r>
    </w:p>
    <w:bookmarkEnd w:id="6825"/>
    <w:bookmarkStart w:name="z8799" w:id="6826"/>
    <w:p>
      <w:pPr>
        <w:spacing w:after="0"/>
        <w:ind w:left="0"/>
        <w:jc w:val="both"/>
      </w:pPr>
      <w:r>
        <w:rPr>
          <w:rFonts w:ascii="Times New Roman"/>
          <w:b w:val="false"/>
          <w:i w:val="false"/>
          <w:color w:val="000000"/>
          <w:sz w:val="28"/>
        </w:rPr>
        <w:t xml:space="preserve">
      6) геометрические фигуры: определение предметов круглой формы; группировка предметов по форме (шар); </w:t>
      </w:r>
    </w:p>
    <w:bookmarkEnd w:id="6826"/>
    <w:bookmarkStart w:name="z8800" w:id="6827"/>
    <w:p>
      <w:pPr>
        <w:spacing w:after="0"/>
        <w:ind w:left="0"/>
        <w:jc w:val="both"/>
      </w:pPr>
      <w:r>
        <w:rPr>
          <w:rFonts w:ascii="Times New Roman"/>
          <w:b w:val="false"/>
          <w:i w:val="false"/>
          <w:color w:val="000000"/>
          <w:sz w:val="28"/>
        </w:rPr>
        <w:t>
      7) ориентировка в пространстве: обучение навыкам двигаться в заданном направлении: вперед, назад, влево, вправо (с помощью взрослого); определять местоположение предметов.</w:t>
      </w:r>
    </w:p>
    <w:bookmarkEnd w:id="6827"/>
    <w:bookmarkStart w:name="z8801" w:id="6828"/>
    <w:p>
      <w:pPr>
        <w:spacing w:after="0"/>
        <w:ind w:left="0"/>
        <w:jc w:val="both"/>
      </w:pPr>
      <w:r>
        <w:rPr>
          <w:rFonts w:ascii="Times New Roman"/>
          <w:b w:val="false"/>
          <w:i w:val="false"/>
          <w:color w:val="000000"/>
          <w:sz w:val="28"/>
        </w:rPr>
        <w:t xml:space="preserve">
      86. Ожидаемые результаты: </w:t>
      </w:r>
    </w:p>
    <w:bookmarkEnd w:id="6828"/>
    <w:bookmarkStart w:name="z8802" w:id="6829"/>
    <w:p>
      <w:pPr>
        <w:spacing w:after="0"/>
        <w:ind w:left="0"/>
        <w:jc w:val="both"/>
      </w:pPr>
      <w:r>
        <w:rPr>
          <w:rFonts w:ascii="Times New Roman"/>
          <w:b w:val="false"/>
          <w:i w:val="false"/>
          <w:color w:val="000000"/>
          <w:sz w:val="28"/>
        </w:rPr>
        <w:t>
      1) образовывает множества из однородных или разнородных элементов по подражанию или по образцу;</w:t>
      </w:r>
    </w:p>
    <w:bookmarkEnd w:id="6829"/>
    <w:bookmarkStart w:name="z8803" w:id="6830"/>
    <w:p>
      <w:pPr>
        <w:spacing w:after="0"/>
        <w:ind w:left="0"/>
        <w:jc w:val="both"/>
      </w:pPr>
      <w:r>
        <w:rPr>
          <w:rFonts w:ascii="Times New Roman"/>
          <w:b w:val="false"/>
          <w:i w:val="false"/>
          <w:color w:val="000000"/>
          <w:sz w:val="28"/>
        </w:rPr>
        <w:t xml:space="preserve">
      2) выделяет "один", "много" предметов из группы; </w:t>
      </w:r>
    </w:p>
    <w:bookmarkEnd w:id="6830"/>
    <w:bookmarkStart w:name="z8804" w:id="6831"/>
    <w:p>
      <w:pPr>
        <w:spacing w:after="0"/>
        <w:ind w:left="0"/>
        <w:jc w:val="both"/>
      </w:pPr>
      <w:r>
        <w:rPr>
          <w:rFonts w:ascii="Times New Roman"/>
          <w:b w:val="false"/>
          <w:i w:val="false"/>
          <w:color w:val="000000"/>
          <w:sz w:val="28"/>
        </w:rPr>
        <w:t>
      3) определяет количество непрерывных множеств: "пустой – полный";</w:t>
      </w:r>
    </w:p>
    <w:bookmarkEnd w:id="6831"/>
    <w:bookmarkStart w:name="z8805" w:id="6832"/>
    <w:p>
      <w:pPr>
        <w:spacing w:after="0"/>
        <w:ind w:left="0"/>
        <w:jc w:val="both"/>
      </w:pPr>
      <w:r>
        <w:rPr>
          <w:rFonts w:ascii="Times New Roman"/>
          <w:b w:val="false"/>
          <w:i w:val="false"/>
          <w:color w:val="000000"/>
          <w:sz w:val="28"/>
        </w:rPr>
        <w:t>
      4) различает дискретные и непрерывные множества по количеству: "много – мало";</w:t>
      </w:r>
    </w:p>
    <w:bookmarkEnd w:id="6832"/>
    <w:bookmarkStart w:name="z8806" w:id="6833"/>
    <w:p>
      <w:pPr>
        <w:spacing w:after="0"/>
        <w:ind w:left="0"/>
        <w:jc w:val="both"/>
      </w:pPr>
      <w:r>
        <w:rPr>
          <w:rFonts w:ascii="Times New Roman"/>
          <w:b w:val="false"/>
          <w:i w:val="false"/>
          <w:color w:val="000000"/>
          <w:sz w:val="28"/>
        </w:rPr>
        <w:t>
      5) выделяет 1,2 предметов из множества однородных предметов по подражанию;</w:t>
      </w:r>
    </w:p>
    <w:bookmarkEnd w:id="6833"/>
    <w:bookmarkStart w:name="z8807" w:id="6834"/>
    <w:p>
      <w:pPr>
        <w:spacing w:after="0"/>
        <w:ind w:left="0"/>
        <w:jc w:val="both"/>
      </w:pPr>
      <w:r>
        <w:rPr>
          <w:rFonts w:ascii="Times New Roman"/>
          <w:b w:val="false"/>
          <w:i w:val="false"/>
          <w:color w:val="000000"/>
          <w:sz w:val="28"/>
        </w:rPr>
        <w:t>
      6) различает геометрические фигуры: круг;</w:t>
      </w:r>
    </w:p>
    <w:bookmarkEnd w:id="6834"/>
    <w:bookmarkStart w:name="z8808" w:id="6835"/>
    <w:p>
      <w:pPr>
        <w:spacing w:after="0"/>
        <w:ind w:left="0"/>
        <w:jc w:val="both"/>
      </w:pPr>
      <w:r>
        <w:rPr>
          <w:rFonts w:ascii="Times New Roman"/>
          <w:b w:val="false"/>
          <w:i w:val="false"/>
          <w:color w:val="000000"/>
          <w:sz w:val="28"/>
        </w:rPr>
        <w:t>
      7) двигается в заданном направлении: вперед, назад, влево, вправо (с помощью взрослого);</w:t>
      </w:r>
    </w:p>
    <w:bookmarkEnd w:id="6835"/>
    <w:bookmarkStart w:name="z8809" w:id="6836"/>
    <w:p>
      <w:pPr>
        <w:spacing w:after="0"/>
        <w:ind w:left="0"/>
        <w:jc w:val="both"/>
      </w:pPr>
      <w:r>
        <w:rPr>
          <w:rFonts w:ascii="Times New Roman"/>
          <w:b w:val="false"/>
          <w:i w:val="false"/>
          <w:color w:val="000000"/>
          <w:sz w:val="28"/>
        </w:rPr>
        <w:t>
      8) составляет равные по количеству элементов множества путем установления попарного соответствия с организующей и направляющей помощью взрослого.</w:t>
      </w:r>
    </w:p>
    <w:bookmarkEnd w:id="6836"/>
    <w:bookmarkStart w:name="z8810" w:id="6837"/>
    <w:p>
      <w:pPr>
        <w:spacing w:after="0"/>
        <w:ind w:left="0"/>
        <w:jc w:val="both"/>
      </w:pPr>
      <w:r>
        <w:rPr>
          <w:rFonts w:ascii="Times New Roman"/>
          <w:b w:val="false"/>
          <w:i w:val="false"/>
          <w:color w:val="000000"/>
          <w:sz w:val="28"/>
        </w:rPr>
        <w:t>
      87. Сенсорика:</w:t>
      </w:r>
    </w:p>
    <w:bookmarkEnd w:id="6837"/>
    <w:bookmarkStart w:name="z8811" w:id="6838"/>
    <w:p>
      <w:pPr>
        <w:spacing w:after="0"/>
        <w:ind w:left="0"/>
        <w:jc w:val="both"/>
      </w:pPr>
      <w:r>
        <w:rPr>
          <w:rFonts w:ascii="Times New Roman"/>
          <w:b w:val="false"/>
          <w:i w:val="false"/>
          <w:color w:val="000000"/>
          <w:sz w:val="28"/>
        </w:rPr>
        <w:t>
      1) развитие зрительного восприятия и внимания: соотнесение предметов с их изображением в пределах 2-3 предъявляемых образцов; нахождение парных предметов, расположенных в разных местах игровой комнаты; восприятие игрушек, находящихся на столе у педагога, при выборе из двух; подбор крышек к коробочкам одинаковой величины, но разной формы (круглая, квадратная), соотнесение формы крышки и форму коробки с помощью проб; различение цветов (красный, желтый);</w:t>
      </w:r>
    </w:p>
    <w:bookmarkEnd w:id="6838"/>
    <w:bookmarkStart w:name="z8812" w:id="6839"/>
    <w:p>
      <w:pPr>
        <w:spacing w:after="0"/>
        <w:ind w:left="0"/>
        <w:jc w:val="both"/>
      </w:pPr>
      <w:r>
        <w:rPr>
          <w:rFonts w:ascii="Times New Roman"/>
          <w:b w:val="false"/>
          <w:i w:val="false"/>
          <w:color w:val="000000"/>
          <w:sz w:val="28"/>
        </w:rPr>
        <w:t>
      2) развитие слухового восприятия и внимания: вырабатывание разных двигательных реакций по подражанию в ответ на звучание различных инструментов (шагать под барабан, хлопать под бубен); дифференцирование звукоподражаний, соотнося их с соответствующей картинкой при выборе из 2-3; соотнесение игрушки с соответствующим звукоподражанием; различение на слух слов с разным слоговым составом без фонетического анализа;</w:t>
      </w:r>
    </w:p>
    <w:bookmarkEnd w:id="6839"/>
    <w:bookmarkStart w:name="z8813" w:id="6840"/>
    <w:p>
      <w:pPr>
        <w:spacing w:after="0"/>
        <w:ind w:left="0"/>
        <w:jc w:val="both"/>
      </w:pPr>
      <w:r>
        <w:rPr>
          <w:rFonts w:ascii="Times New Roman"/>
          <w:b w:val="false"/>
          <w:i w:val="false"/>
          <w:color w:val="000000"/>
          <w:sz w:val="28"/>
        </w:rPr>
        <w:t>
      3) развитие тактильно-двигательного восприятия: выбор знакомых игрушек на ощупь по слову без предъявления образца, выбор из 2-х предметов; различение объемных форм (шар, куб), выбор из 2-х шаров (большого, маленького) с предъявлением образца, зрительно; различение на ощупь величины предметов (большой, маленький), дифференцирование предметов и объектов по признаку "мокрый" - "сухой" (полотенце, посуда, трава, земля); различение температуры предметов и объектов: "горячий" - "холодный" (посуда, вода, песок);</w:t>
      </w:r>
    </w:p>
    <w:bookmarkEnd w:id="6840"/>
    <w:bookmarkStart w:name="z8814" w:id="6841"/>
    <w:p>
      <w:pPr>
        <w:spacing w:after="0"/>
        <w:ind w:left="0"/>
        <w:jc w:val="both"/>
      </w:pPr>
      <w:r>
        <w:rPr>
          <w:rFonts w:ascii="Times New Roman"/>
          <w:b w:val="false"/>
          <w:i w:val="false"/>
          <w:color w:val="000000"/>
          <w:sz w:val="28"/>
        </w:rPr>
        <w:t>
      4) развитие вкусовой чувствительности: формирование представления о горячей и холодной пищи; дифференцирование горячих и холодных напитков (чай, сок).</w:t>
      </w:r>
    </w:p>
    <w:bookmarkEnd w:id="6841"/>
    <w:bookmarkStart w:name="z8815" w:id="6842"/>
    <w:p>
      <w:pPr>
        <w:spacing w:after="0"/>
        <w:ind w:left="0"/>
        <w:jc w:val="both"/>
      </w:pPr>
      <w:r>
        <w:rPr>
          <w:rFonts w:ascii="Times New Roman"/>
          <w:b w:val="false"/>
          <w:i w:val="false"/>
          <w:color w:val="000000"/>
          <w:sz w:val="28"/>
        </w:rPr>
        <w:t>
      88. Ожидаемые результаты:</w:t>
      </w:r>
    </w:p>
    <w:bookmarkEnd w:id="6842"/>
    <w:bookmarkStart w:name="z8816" w:id="6843"/>
    <w:p>
      <w:pPr>
        <w:spacing w:after="0"/>
        <w:ind w:left="0"/>
        <w:jc w:val="both"/>
      </w:pPr>
      <w:r>
        <w:rPr>
          <w:rFonts w:ascii="Times New Roman"/>
          <w:b w:val="false"/>
          <w:i w:val="false"/>
          <w:color w:val="000000"/>
          <w:sz w:val="28"/>
        </w:rPr>
        <w:t>
      1) соотносит цвета (красный, желтый);</w:t>
      </w:r>
    </w:p>
    <w:bookmarkEnd w:id="6843"/>
    <w:bookmarkStart w:name="z8817" w:id="6844"/>
    <w:p>
      <w:pPr>
        <w:spacing w:after="0"/>
        <w:ind w:left="0"/>
        <w:jc w:val="both"/>
      </w:pPr>
      <w:r>
        <w:rPr>
          <w:rFonts w:ascii="Times New Roman"/>
          <w:b w:val="false"/>
          <w:i w:val="false"/>
          <w:color w:val="000000"/>
          <w:sz w:val="28"/>
        </w:rPr>
        <w:t>
      2) различает величину предметов (большой-маленький);</w:t>
      </w:r>
    </w:p>
    <w:bookmarkEnd w:id="6844"/>
    <w:bookmarkStart w:name="z8818" w:id="6845"/>
    <w:p>
      <w:pPr>
        <w:spacing w:after="0"/>
        <w:ind w:left="0"/>
        <w:jc w:val="both"/>
      </w:pPr>
      <w:r>
        <w:rPr>
          <w:rFonts w:ascii="Times New Roman"/>
          <w:b w:val="false"/>
          <w:i w:val="false"/>
          <w:color w:val="000000"/>
          <w:sz w:val="28"/>
        </w:rPr>
        <w:t>
      3) различает на ощупь геометрические формы (шар, куб);</w:t>
      </w:r>
    </w:p>
    <w:bookmarkEnd w:id="6845"/>
    <w:bookmarkStart w:name="z8819" w:id="6846"/>
    <w:p>
      <w:pPr>
        <w:spacing w:after="0"/>
        <w:ind w:left="0"/>
        <w:jc w:val="both"/>
      </w:pPr>
      <w:r>
        <w:rPr>
          <w:rFonts w:ascii="Times New Roman"/>
          <w:b w:val="false"/>
          <w:i w:val="false"/>
          <w:color w:val="000000"/>
          <w:sz w:val="28"/>
        </w:rPr>
        <w:t xml:space="preserve">
      4) рассматривает предметы, привлекая к обследованию разные виды чувствительности; </w:t>
      </w:r>
    </w:p>
    <w:bookmarkEnd w:id="6846"/>
    <w:bookmarkStart w:name="z8820" w:id="6847"/>
    <w:p>
      <w:pPr>
        <w:spacing w:after="0"/>
        <w:ind w:left="0"/>
        <w:jc w:val="both"/>
      </w:pPr>
      <w:r>
        <w:rPr>
          <w:rFonts w:ascii="Times New Roman"/>
          <w:b w:val="false"/>
          <w:i w:val="false"/>
          <w:color w:val="000000"/>
          <w:sz w:val="28"/>
        </w:rPr>
        <w:t>
      5) зрительно опознает предметы ближайшего окружения;</w:t>
      </w:r>
    </w:p>
    <w:bookmarkEnd w:id="6847"/>
    <w:bookmarkStart w:name="z8821" w:id="6848"/>
    <w:p>
      <w:pPr>
        <w:spacing w:after="0"/>
        <w:ind w:left="0"/>
        <w:jc w:val="both"/>
      </w:pPr>
      <w:r>
        <w:rPr>
          <w:rFonts w:ascii="Times New Roman"/>
          <w:b w:val="false"/>
          <w:i w:val="false"/>
          <w:color w:val="000000"/>
          <w:sz w:val="28"/>
        </w:rPr>
        <w:t>
      6) соотносит изображение знакомых игрушек с предметом;</w:t>
      </w:r>
    </w:p>
    <w:bookmarkEnd w:id="6848"/>
    <w:bookmarkStart w:name="z8822" w:id="6849"/>
    <w:p>
      <w:pPr>
        <w:spacing w:after="0"/>
        <w:ind w:left="0"/>
        <w:jc w:val="both"/>
      </w:pPr>
      <w:r>
        <w:rPr>
          <w:rFonts w:ascii="Times New Roman"/>
          <w:b w:val="false"/>
          <w:i w:val="false"/>
          <w:color w:val="000000"/>
          <w:sz w:val="28"/>
        </w:rPr>
        <w:t>
      7) различает звучание двух-трех музыкальных инструментов;</w:t>
      </w:r>
    </w:p>
    <w:bookmarkEnd w:id="6849"/>
    <w:bookmarkStart w:name="z8823" w:id="6850"/>
    <w:p>
      <w:pPr>
        <w:spacing w:after="0"/>
        <w:ind w:left="0"/>
        <w:jc w:val="both"/>
      </w:pPr>
      <w:r>
        <w:rPr>
          <w:rFonts w:ascii="Times New Roman"/>
          <w:b w:val="false"/>
          <w:i w:val="false"/>
          <w:color w:val="000000"/>
          <w:sz w:val="28"/>
        </w:rPr>
        <w:t>
      8) соотносит игрушку с соответствующим звукоподражанием;</w:t>
      </w:r>
    </w:p>
    <w:bookmarkEnd w:id="6850"/>
    <w:bookmarkStart w:name="z8824" w:id="6851"/>
    <w:p>
      <w:pPr>
        <w:spacing w:after="0"/>
        <w:ind w:left="0"/>
        <w:jc w:val="both"/>
      </w:pPr>
      <w:r>
        <w:rPr>
          <w:rFonts w:ascii="Times New Roman"/>
          <w:b w:val="false"/>
          <w:i w:val="false"/>
          <w:color w:val="000000"/>
          <w:sz w:val="28"/>
        </w:rPr>
        <w:t>
      9) различает пищу, напитки по признаку "горячий-холодный";</w:t>
      </w:r>
    </w:p>
    <w:bookmarkEnd w:id="6851"/>
    <w:bookmarkStart w:name="z8825" w:id="6852"/>
    <w:p>
      <w:pPr>
        <w:spacing w:after="0"/>
        <w:ind w:left="0"/>
        <w:jc w:val="both"/>
      </w:pPr>
      <w:r>
        <w:rPr>
          <w:rFonts w:ascii="Times New Roman"/>
          <w:b w:val="false"/>
          <w:i w:val="false"/>
          <w:color w:val="000000"/>
          <w:sz w:val="28"/>
        </w:rPr>
        <w:t>
      10) различает предметы и объекты по признаку "мокрый-сухой", "горячий-холодный".</w:t>
      </w:r>
    </w:p>
    <w:bookmarkEnd w:id="6852"/>
    <w:bookmarkStart w:name="z8826" w:id="6853"/>
    <w:p>
      <w:pPr>
        <w:spacing w:after="0"/>
        <w:ind w:left="0"/>
        <w:jc w:val="both"/>
      </w:pPr>
      <w:r>
        <w:rPr>
          <w:rFonts w:ascii="Times New Roman"/>
          <w:b w:val="false"/>
          <w:i w:val="false"/>
          <w:color w:val="000000"/>
          <w:sz w:val="28"/>
        </w:rPr>
        <w:t xml:space="preserve">
      89. Конструирование: </w:t>
      </w:r>
    </w:p>
    <w:bookmarkEnd w:id="6853"/>
    <w:bookmarkStart w:name="z8827" w:id="6854"/>
    <w:p>
      <w:pPr>
        <w:spacing w:after="0"/>
        <w:ind w:left="0"/>
        <w:jc w:val="both"/>
      </w:pPr>
      <w:r>
        <w:rPr>
          <w:rFonts w:ascii="Times New Roman"/>
          <w:b w:val="false"/>
          <w:i w:val="false"/>
          <w:color w:val="000000"/>
          <w:sz w:val="28"/>
        </w:rPr>
        <w:t>
      1) обучение детей наблюдению за действиями взрослого в процессе конструктивной деятельности, производимую на глазах у детей; конструирование простейших построек с помощью взрослого из строительного материала; обыгрывание различных построек, сделанных взрослым; восприятие объемной формы предметов, деталей конструктора, путем обследования: ощупывание предметов двумя руками; сравнение предметов по величине (маленький, большой) через практические действия по подражанию;</w:t>
      </w:r>
    </w:p>
    <w:bookmarkEnd w:id="6854"/>
    <w:bookmarkStart w:name="z8828" w:id="6855"/>
    <w:p>
      <w:pPr>
        <w:spacing w:after="0"/>
        <w:ind w:left="0"/>
        <w:jc w:val="both"/>
      </w:pPr>
      <w:r>
        <w:rPr>
          <w:rFonts w:ascii="Times New Roman"/>
          <w:b w:val="false"/>
          <w:i w:val="false"/>
          <w:color w:val="000000"/>
          <w:sz w:val="28"/>
        </w:rPr>
        <w:t>
      2) конструирование из строительных материалов: знакомство с деталями строительного материала, его конструктивными возможностями (кубик); обучение навыкам по подражанию строить башню из 2-3 кубиков, используя прием поэтапного конструирования "Делай как я"; использование в игре элементов строительных наборов в качестве предметов-заместителей;</w:t>
      </w:r>
    </w:p>
    <w:bookmarkEnd w:id="6855"/>
    <w:bookmarkStart w:name="z8829" w:id="6856"/>
    <w:p>
      <w:pPr>
        <w:spacing w:after="0"/>
        <w:ind w:left="0"/>
        <w:jc w:val="both"/>
      </w:pPr>
      <w:r>
        <w:rPr>
          <w:rFonts w:ascii="Times New Roman"/>
          <w:b w:val="false"/>
          <w:i w:val="false"/>
          <w:color w:val="000000"/>
          <w:sz w:val="28"/>
        </w:rPr>
        <w:t>
      3) непредметное конструирование: сборка игрушек, соединяя части в целое; формирование представления о собственном расположении в пространстве (наверху-внизу); закрепление умения перемещать в пространстве групповой комнаты элементы строительного конструктора по подражанию ("Переставь, как я");</w:t>
      </w:r>
    </w:p>
    <w:bookmarkEnd w:id="6856"/>
    <w:bookmarkStart w:name="z8830" w:id="6857"/>
    <w:p>
      <w:pPr>
        <w:spacing w:after="0"/>
        <w:ind w:left="0"/>
        <w:jc w:val="both"/>
      </w:pPr>
      <w:r>
        <w:rPr>
          <w:rFonts w:ascii="Times New Roman"/>
          <w:b w:val="false"/>
          <w:i w:val="false"/>
          <w:color w:val="000000"/>
          <w:sz w:val="28"/>
        </w:rPr>
        <w:t>
      4) конструирование из палочек: накладывание палочек на рисунок фигуры (дом, флажок);</w:t>
      </w:r>
    </w:p>
    <w:bookmarkEnd w:id="6857"/>
    <w:bookmarkStart w:name="z8831" w:id="6858"/>
    <w:p>
      <w:pPr>
        <w:spacing w:after="0"/>
        <w:ind w:left="0"/>
        <w:jc w:val="both"/>
      </w:pPr>
      <w:r>
        <w:rPr>
          <w:rFonts w:ascii="Times New Roman"/>
          <w:b w:val="false"/>
          <w:i w:val="false"/>
          <w:color w:val="000000"/>
          <w:sz w:val="28"/>
        </w:rPr>
        <w:t>
      5) конструирование сборно-разборных игрушек: сборка игрушек по подражанию, соединение частей в целое; показывание частей лица и тела на кукле;</w:t>
      </w:r>
    </w:p>
    <w:bookmarkEnd w:id="6858"/>
    <w:bookmarkStart w:name="z8832" w:id="6859"/>
    <w:p>
      <w:pPr>
        <w:spacing w:after="0"/>
        <w:ind w:left="0"/>
        <w:jc w:val="both"/>
      </w:pPr>
      <w:r>
        <w:rPr>
          <w:rFonts w:ascii="Times New Roman"/>
          <w:b w:val="false"/>
          <w:i w:val="false"/>
          <w:color w:val="000000"/>
          <w:sz w:val="28"/>
        </w:rPr>
        <w:t>
      6) формирование навыков захватывать, удерживать, перемещать детали конструкторов; устанавливать детали друг на друге; обследовать предметы двумя руками (ощупывание предметов); сравнивать по размеру элементы строительных наборов (большой-маленький).</w:t>
      </w:r>
    </w:p>
    <w:bookmarkEnd w:id="6859"/>
    <w:bookmarkStart w:name="z8833" w:id="6860"/>
    <w:p>
      <w:pPr>
        <w:spacing w:after="0"/>
        <w:ind w:left="0"/>
        <w:jc w:val="both"/>
      </w:pPr>
      <w:r>
        <w:rPr>
          <w:rFonts w:ascii="Times New Roman"/>
          <w:b w:val="false"/>
          <w:i w:val="false"/>
          <w:color w:val="000000"/>
          <w:sz w:val="28"/>
        </w:rPr>
        <w:t>
      90. Ожидаемые результаты:</w:t>
      </w:r>
    </w:p>
    <w:bookmarkEnd w:id="6860"/>
    <w:bookmarkStart w:name="z8834" w:id="6861"/>
    <w:p>
      <w:pPr>
        <w:spacing w:after="0"/>
        <w:ind w:left="0"/>
        <w:jc w:val="both"/>
      </w:pPr>
      <w:r>
        <w:rPr>
          <w:rFonts w:ascii="Times New Roman"/>
          <w:b w:val="false"/>
          <w:i w:val="false"/>
          <w:color w:val="000000"/>
          <w:sz w:val="28"/>
        </w:rPr>
        <w:t>
      1) положительно относится к процессу и результатам конструирования;</w:t>
      </w:r>
    </w:p>
    <w:bookmarkEnd w:id="6861"/>
    <w:bookmarkStart w:name="z8835" w:id="6862"/>
    <w:p>
      <w:pPr>
        <w:spacing w:after="0"/>
        <w:ind w:left="0"/>
        <w:jc w:val="both"/>
      </w:pPr>
      <w:r>
        <w:rPr>
          <w:rFonts w:ascii="Times New Roman"/>
          <w:b w:val="false"/>
          <w:i w:val="false"/>
          <w:color w:val="000000"/>
          <w:sz w:val="28"/>
        </w:rPr>
        <w:t>
      2) создает простейшие постройки из строительного материала и палочек;</w:t>
      </w:r>
    </w:p>
    <w:bookmarkEnd w:id="6862"/>
    <w:bookmarkStart w:name="z8836" w:id="6863"/>
    <w:p>
      <w:pPr>
        <w:spacing w:after="0"/>
        <w:ind w:left="0"/>
        <w:jc w:val="both"/>
      </w:pPr>
      <w:r>
        <w:rPr>
          <w:rFonts w:ascii="Times New Roman"/>
          <w:b w:val="false"/>
          <w:i w:val="false"/>
          <w:color w:val="000000"/>
          <w:sz w:val="28"/>
        </w:rPr>
        <w:t>
      3) собирает игрушки, соединяя части в целое;</w:t>
      </w:r>
    </w:p>
    <w:bookmarkEnd w:id="6863"/>
    <w:bookmarkStart w:name="z8837" w:id="6864"/>
    <w:p>
      <w:pPr>
        <w:spacing w:after="0"/>
        <w:ind w:left="0"/>
        <w:jc w:val="both"/>
      </w:pPr>
      <w:r>
        <w:rPr>
          <w:rFonts w:ascii="Times New Roman"/>
          <w:b w:val="false"/>
          <w:i w:val="false"/>
          <w:color w:val="000000"/>
          <w:sz w:val="28"/>
        </w:rPr>
        <w:t>
      4) узнает знакомые постройки;</w:t>
      </w:r>
    </w:p>
    <w:bookmarkEnd w:id="6864"/>
    <w:bookmarkStart w:name="z8838" w:id="6865"/>
    <w:p>
      <w:pPr>
        <w:spacing w:after="0"/>
        <w:ind w:left="0"/>
        <w:jc w:val="both"/>
      </w:pPr>
      <w:r>
        <w:rPr>
          <w:rFonts w:ascii="Times New Roman"/>
          <w:b w:val="false"/>
          <w:i w:val="false"/>
          <w:color w:val="000000"/>
          <w:sz w:val="28"/>
        </w:rPr>
        <w:t xml:space="preserve">
      5) перемещает поделки и конструкции в разных направлениях; </w:t>
      </w:r>
    </w:p>
    <w:bookmarkEnd w:id="6865"/>
    <w:bookmarkStart w:name="z8839" w:id="6866"/>
    <w:p>
      <w:pPr>
        <w:spacing w:after="0"/>
        <w:ind w:left="0"/>
        <w:jc w:val="both"/>
      </w:pPr>
      <w:r>
        <w:rPr>
          <w:rFonts w:ascii="Times New Roman"/>
          <w:b w:val="false"/>
          <w:i w:val="false"/>
          <w:color w:val="000000"/>
          <w:sz w:val="28"/>
        </w:rPr>
        <w:t>
      6) играет, используя знакомые постройки.</w:t>
      </w:r>
    </w:p>
    <w:bookmarkEnd w:id="6866"/>
    <w:bookmarkStart w:name="z8840" w:id="6867"/>
    <w:p>
      <w:pPr>
        <w:spacing w:after="0"/>
        <w:ind w:left="0"/>
        <w:jc w:val="both"/>
      </w:pPr>
      <w:r>
        <w:rPr>
          <w:rFonts w:ascii="Times New Roman"/>
          <w:b w:val="false"/>
          <w:i w:val="false"/>
          <w:color w:val="000000"/>
          <w:sz w:val="28"/>
        </w:rPr>
        <w:t>
      91. Естествознание:</w:t>
      </w:r>
    </w:p>
    <w:bookmarkEnd w:id="6867"/>
    <w:bookmarkStart w:name="z8841" w:id="6868"/>
    <w:p>
      <w:pPr>
        <w:spacing w:after="0"/>
        <w:ind w:left="0"/>
        <w:jc w:val="both"/>
      </w:pPr>
      <w:r>
        <w:rPr>
          <w:rFonts w:ascii="Times New Roman"/>
          <w:b w:val="false"/>
          <w:i w:val="false"/>
          <w:color w:val="000000"/>
          <w:sz w:val="28"/>
        </w:rPr>
        <w:t>
      1) явления природы: формирование интереса к объектам и субъектам окружающего мира;</w:t>
      </w:r>
    </w:p>
    <w:bookmarkEnd w:id="6868"/>
    <w:bookmarkStart w:name="z8842" w:id="6869"/>
    <w:p>
      <w:pPr>
        <w:spacing w:after="0"/>
        <w:ind w:left="0"/>
        <w:jc w:val="both"/>
      </w:pPr>
      <w:r>
        <w:rPr>
          <w:rFonts w:ascii="Times New Roman"/>
          <w:b w:val="false"/>
          <w:i w:val="false"/>
          <w:color w:val="000000"/>
          <w:sz w:val="28"/>
        </w:rPr>
        <w:t>
      2) растительный мир: формирование представлений об овощах (помидор) и фруктов (яблоко, груша) в процессе практической деятельности;</w:t>
      </w:r>
    </w:p>
    <w:bookmarkEnd w:id="6869"/>
    <w:bookmarkStart w:name="z8843" w:id="6870"/>
    <w:p>
      <w:pPr>
        <w:spacing w:after="0"/>
        <w:ind w:left="0"/>
        <w:jc w:val="both"/>
      </w:pPr>
      <w:r>
        <w:rPr>
          <w:rFonts w:ascii="Times New Roman"/>
          <w:b w:val="false"/>
          <w:i w:val="false"/>
          <w:color w:val="000000"/>
          <w:sz w:val="28"/>
        </w:rPr>
        <w:t>
      3) животный мир: формирование представлений о домашних животных (кошка); формирование представлений о диких животных: медведь.</w:t>
      </w:r>
    </w:p>
    <w:bookmarkEnd w:id="6870"/>
    <w:bookmarkStart w:name="z8844" w:id="6871"/>
    <w:p>
      <w:pPr>
        <w:spacing w:after="0"/>
        <w:ind w:left="0"/>
        <w:jc w:val="both"/>
      </w:pPr>
      <w:r>
        <w:rPr>
          <w:rFonts w:ascii="Times New Roman"/>
          <w:b w:val="false"/>
          <w:i w:val="false"/>
          <w:color w:val="000000"/>
          <w:sz w:val="28"/>
        </w:rPr>
        <w:t>
      92. Ожидаемые результаты:</w:t>
      </w:r>
    </w:p>
    <w:bookmarkEnd w:id="6871"/>
    <w:bookmarkStart w:name="z8845" w:id="6872"/>
    <w:p>
      <w:pPr>
        <w:spacing w:after="0"/>
        <w:ind w:left="0"/>
        <w:jc w:val="both"/>
      </w:pPr>
      <w:r>
        <w:rPr>
          <w:rFonts w:ascii="Times New Roman"/>
          <w:b w:val="false"/>
          <w:i w:val="false"/>
          <w:color w:val="000000"/>
          <w:sz w:val="28"/>
        </w:rPr>
        <w:t xml:space="preserve">
      1) проявляет интерес к объектам и субъектам окружающего мира; </w:t>
      </w:r>
    </w:p>
    <w:bookmarkEnd w:id="6872"/>
    <w:bookmarkStart w:name="z8846" w:id="6873"/>
    <w:p>
      <w:pPr>
        <w:spacing w:after="0"/>
        <w:ind w:left="0"/>
        <w:jc w:val="both"/>
      </w:pPr>
      <w:r>
        <w:rPr>
          <w:rFonts w:ascii="Times New Roman"/>
          <w:b w:val="false"/>
          <w:i w:val="false"/>
          <w:color w:val="000000"/>
          <w:sz w:val="28"/>
        </w:rPr>
        <w:t xml:space="preserve">
      2) показывает знакомые овощи и фрукты; </w:t>
      </w:r>
    </w:p>
    <w:bookmarkEnd w:id="6873"/>
    <w:bookmarkStart w:name="z8847" w:id="6874"/>
    <w:p>
      <w:pPr>
        <w:spacing w:after="0"/>
        <w:ind w:left="0"/>
        <w:jc w:val="both"/>
      </w:pPr>
      <w:r>
        <w:rPr>
          <w:rFonts w:ascii="Times New Roman"/>
          <w:b w:val="false"/>
          <w:i w:val="false"/>
          <w:color w:val="000000"/>
          <w:sz w:val="28"/>
        </w:rPr>
        <w:t>
      3) показывает знакомых домашних и диких животных.</w:t>
      </w:r>
    </w:p>
    <w:bookmarkEnd w:id="6874"/>
    <w:bookmarkStart w:name="z8848" w:id="6875"/>
    <w:p>
      <w:pPr>
        <w:spacing w:after="0"/>
        <w:ind w:left="0"/>
        <w:jc w:val="left"/>
      </w:pPr>
      <w:r>
        <w:rPr>
          <w:rFonts w:ascii="Times New Roman"/>
          <w:b/>
          <w:i w:val="false"/>
          <w:color w:val="000000"/>
        </w:rPr>
        <w:t xml:space="preserve"> Параграф 9. 2 полугодие</w:t>
      </w:r>
    </w:p>
    <w:bookmarkEnd w:id="6875"/>
    <w:bookmarkStart w:name="z8849" w:id="6876"/>
    <w:p>
      <w:pPr>
        <w:spacing w:after="0"/>
        <w:ind w:left="0"/>
        <w:jc w:val="both"/>
      </w:pPr>
      <w:r>
        <w:rPr>
          <w:rFonts w:ascii="Times New Roman"/>
          <w:b w:val="false"/>
          <w:i w:val="false"/>
          <w:color w:val="000000"/>
          <w:sz w:val="28"/>
        </w:rPr>
        <w:t>
      93. Формирование элементарных математических представлений:</w:t>
      </w:r>
    </w:p>
    <w:bookmarkEnd w:id="6876"/>
    <w:bookmarkStart w:name="z8850" w:id="6877"/>
    <w:p>
      <w:pPr>
        <w:spacing w:after="0"/>
        <w:ind w:left="0"/>
        <w:jc w:val="both"/>
      </w:pPr>
      <w:r>
        <w:rPr>
          <w:rFonts w:ascii="Times New Roman"/>
          <w:b w:val="false"/>
          <w:i w:val="false"/>
          <w:color w:val="000000"/>
          <w:sz w:val="28"/>
        </w:rPr>
        <w:t>
      1) формирование количественных представлений: составление множества из однородных предметов и раскладывание множества на отдельные предметы (педагог комментирует действия детей, используя слова "еще", "много", "все"); обучение навыкам образовывать предметные множества, по-разному расположенных предметов на плоскости (в ряд горизонтально, вертикально, в кучку); выделение (по подражанию) однородных предметов из группы: "много", "мало", "один" (выделяя "много" предметов, использовать захват предметов двумя руками, "мало" предметов брать одной рукой, "один"- двумя пальцами правой руки);</w:t>
      </w:r>
    </w:p>
    <w:bookmarkEnd w:id="6877"/>
    <w:bookmarkStart w:name="z8851" w:id="6878"/>
    <w:p>
      <w:pPr>
        <w:spacing w:after="0"/>
        <w:ind w:left="0"/>
        <w:jc w:val="both"/>
      </w:pPr>
      <w:r>
        <w:rPr>
          <w:rFonts w:ascii="Times New Roman"/>
          <w:b w:val="false"/>
          <w:i w:val="false"/>
          <w:color w:val="000000"/>
          <w:sz w:val="28"/>
        </w:rPr>
        <w:t>
      2) пересчет предметов в пределах двух, сопровождая обводящим движением руки, с называнием итогового числа; узнавание множества из 2-х предметов без пересчета: "Покажи, где 2 грибочка"; объединение предметов в различные множества, ориентируясь на цвет, форму, величину; нахождение "много", 1, 2 предметов в специально организованной и окружающей обстановке;</w:t>
      </w:r>
    </w:p>
    <w:bookmarkEnd w:id="6878"/>
    <w:bookmarkStart w:name="z8852" w:id="6879"/>
    <w:p>
      <w:pPr>
        <w:spacing w:after="0"/>
        <w:ind w:left="0"/>
        <w:jc w:val="both"/>
      </w:pPr>
      <w:r>
        <w:rPr>
          <w:rFonts w:ascii="Times New Roman"/>
          <w:b w:val="false"/>
          <w:i w:val="false"/>
          <w:color w:val="000000"/>
          <w:sz w:val="28"/>
        </w:rPr>
        <w:t>
      3) величина: определение размера предмета и сравнение по величине, используя приемы наложения и приложения (большой, маленький); группировка предметов по величине (большой, маленький);</w:t>
      </w:r>
    </w:p>
    <w:bookmarkEnd w:id="6879"/>
    <w:bookmarkStart w:name="z8853" w:id="6880"/>
    <w:p>
      <w:pPr>
        <w:spacing w:after="0"/>
        <w:ind w:left="0"/>
        <w:jc w:val="both"/>
      </w:pPr>
      <w:r>
        <w:rPr>
          <w:rFonts w:ascii="Times New Roman"/>
          <w:b w:val="false"/>
          <w:i w:val="false"/>
          <w:color w:val="000000"/>
          <w:sz w:val="28"/>
        </w:rPr>
        <w:t>
      4) геометрические фигуры: определение предметов круглой, квадратной формы; группировка предметов по форме: шары, кубики; различение геометрических фигур: круг, квадрат;</w:t>
      </w:r>
    </w:p>
    <w:bookmarkEnd w:id="6880"/>
    <w:bookmarkStart w:name="z8854" w:id="6881"/>
    <w:p>
      <w:pPr>
        <w:spacing w:after="0"/>
        <w:ind w:left="0"/>
        <w:jc w:val="both"/>
      </w:pPr>
      <w:r>
        <w:rPr>
          <w:rFonts w:ascii="Times New Roman"/>
          <w:b w:val="false"/>
          <w:i w:val="false"/>
          <w:color w:val="000000"/>
          <w:sz w:val="28"/>
        </w:rPr>
        <w:t>
      5) ориентировка в пространстве: обучение навыкам двигаться в заданном направлении: вперед, назад, влево, вправо (с помощью взрослого); ориентироваться в частях собственного тела: голова, руки, ноги, туловище.</w:t>
      </w:r>
    </w:p>
    <w:bookmarkEnd w:id="6881"/>
    <w:bookmarkStart w:name="z8855" w:id="6882"/>
    <w:p>
      <w:pPr>
        <w:spacing w:after="0"/>
        <w:ind w:left="0"/>
        <w:jc w:val="both"/>
      </w:pPr>
      <w:r>
        <w:rPr>
          <w:rFonts w:ascii="Times New Roman"/>
          <w:b w:val="false"/>
          <w:i w:val="false"/>
          <w:color w:val="000000"/>
          <w:sz w:val="28"/>
        </w:rPr>
        <w:t xml:space="preserve">
      94. Ожидаемые результаты: </w:t>
      </w:r>
    </w:p>
    <w:bookmarkEnd w:id="6882"/>
    <w:bookmarkStart w:name="z8856" w:id="6883"/>
    <w:p>
      <w:pPr>
        <w:spacing w:after="0"/>
        <w:ind w:left="0"/>
        <w:jc w:val="both"/>
      </w:pPr>
      <w:r>
        <w:rPr>
          <w:rFonts w:ascii="Times New Roman"/>
          <w:b w:val="false"/>
          <w:i w:val="false"/>
          <w:color w:val="000000"/>
          <w:sz w:val="28"/>
        </w:rPr>
        <w:t>
      1) образовывает множества из однородных или разнородных элементов по подражанию или по образцу;</w:t>
      </w:r>
    </w:p>
    <w:bookmarkEnd w:id="6883"/>
    <w:bookmarkStart w:name="z8857" w:id="6884"/>
    <w:p>
      <w:pPr>
        <w:spacing w:after="0"/>
        <w:ind w:left="0"/>
        <w:jc w:val="both"/>
      </w:pPr>
      <w:r>
        <w:rPr>
          <w:rFonts w:ascii="Times New Roman"/>
          <w:b w:val="false"/>
          <w:i w:val="false"/>
          <w:color w:val="000000"/>
          <w:sz w:val="28"/>
        </w:rPr>
        <w:t xml:space="preserve">
      2) выделяет "много", "мало", 1, 2 предмета из группы; </w:t>
      </w:r>
    </w:p>
    <w:bookmarkEnd w:id="6884"/>
    <w:bookmarkStart w:name="z8858" w:id="6885"/>
    <w:p>
      <w:pPr>
        <w:spacing w:after="0"/>
        <w:ind w:left="0"/>
        <w:jc w:val="both"/>
      </w:pPr>
      <w:r>
        <w:rPr>
          <w:rFonts w:ascii="Times New Roman"/>
          <w:b w:val="false"/>
          <w:i w:val="false"/>
          <w:color w:val="000000"/>
          <w:sz w:val="28"/>
        </w:rPr>
        <w:t xml:space="preserve">
      3) пересчитывает предметы в пределах 2-х, называет или показывает на пальцах итоговое число; </w:t>
      </w:r>
    </w:p>
    <w:bookmarkEnd w:id="6885"/>
    <w:bookmarkStart w:name="z8859" w:id="6886"/>
    <w:p>
      <w:pPr>
        <w:spacing w:after="0"/>
        <w:ind w:left="0"/>
        <w:jc w:val="both"/>
      </w:pPr>
      <w:r>
        <w:rPr>
          <w:rFonts w:ascii="Times New Roman"/>
          <w:b w:val="false"/>
          <w:i w:val="false"/>
          <w:color w:val="000000"/>
          <w:sz w:val="28"/>
        </w:rPr>
        <w:t xml:space="preserve">
      4) составляет равные по количеству элементов множества путем установления попарного соответствия с организующей и направляющей помощью взрослого; </w:t>
      </w:r>
    </w:p>
    <w:bookmarkEnd w:id="6886"/>
    <w:bookmarkStart w:name="z8860" w:id="6887"/>
    <w:p>
      <w:pPr>
        <w:spacing w:after="0"/>
        <w:ind w:left="0"/>
        <w:jc w:val="both"/>
      </w:pPr>
      <w:r>
        <w:rPr>
          <w:rFonts w:ascii="Times New Roman"/>
          <w:b w:val="false"/>
          <w:i w:val="false"/>
          <w:color w:val="000000"/>
          <w:sz w:val="28"/>
        </w:rPr>
        <w:t>
      5) сравнивает предметы по величине, используя приемы наложения и приложения (большой, маленький);</w:t>
      </w:r>
    </w:p>
    <w:bookmarkEnd w:id="6887"/>
    <w:bookmarkStart w:name="z8861" w:id="6888"/>
    <w:p>
      <w:pPr>
        <w:spacing w:after="0"/>
        <w:ind w:left="0"/>
        <w:jc w:val="both"/>
      </w:pPr>
      <w:r>
        <w:rPr>
          <w:rFonts w:ascii="Times New Roman"/>
          <w:b w:val="false"/>
          <w:i w:val="false"/>
          <w:color w:val="000000"/>
          <w:sz w:val="28"/>
        </w:rPr>
        <w:t>
      6) различает геометрические фигуры: круг, квадрат;</w:t>
      </w:r>
    </w:p>
    <w:bookmarkEnd w:id="6888"/>
    <w:bookmarkStart w:name="z8862" w:id="6889"/>
    <w:p>
      <w:pPr>
        <w:spacing w:after="0"/>
        <w:ind w:left="0"/>
        <w:jc w:val="both"/>
      </w:pPr>
      <w:r>
        <w:rPr>
          <w:rFonts w:ascii="Times New Roman"/>
          <w:b w:val="false"/>
          <w:i w:val="false"/>
          <w:color w:val="000000"/>
          <w:sz w:val="28"/>
        </w:rPr>
        <w:t xml:space="preserve">
      7) группирует предметы по форме: шары, кубики; </w:t>
      </w:r>
    </w:p>
    <w:bookmarkEnd w:id="6889"/>
    <w:bookmarkStart w:name="z8863" w:id="6890"/>
    <w:p>
      <w:pPr>
        <w:spacing w:after="0"/>
        <w:ind w:left="0"/>
        <w:jc w:val="both"/>
      </w:pPr>
      <w:r>
        <w:rPr>
          <w:rFonts w:ascii="Times New Roman"/>
          <w:b w:val="false"/>
          <w:i w:val="false"/>
          <w:color w:val="000000"/>
          <w:sz w:val="28"/>
        </w:rPr>
        <w:t>
      8) ориентируется в частях своего тела (голова, руки, ноги, туловище).</w:t>
      </w:r>
    </w:p>
    <w:bookmarkEnd w:id="6890"/>
    <w:bookmarkStart w:name="z8864" w:id="6891"/>
    <w:p>
      <w:pPr>
        <w:spacing w:after="0"/>
        <w:ind w:left="0"/>
        <w:jc w:val="both"/>
      </w:pPr>
      <w:r>
        <w:rPr>
          <w:rFonts w:ascii="Times New Roman"/>
          <w:b w:val="false"/>
          <w:i w:val="false"/>
          <w:color w:val="000000"/>
          <w:sz w:val="28"/>
        </w:rPr>
        <w:t>
      95. Сенсорика:</w:t>
      </w:r>
    </w:p>
    <w:bookmarkEnd w:id="6891"/>
    <w:bookmarkStart w:name="z8865" w:id="6892"/>
    <w:p>
      <w:pPr>
        <w:spacing w:after="0"/>
        <w:ind w:left="0"/>
        <w:jc w:val="both"/>
      </w:pPr>
      <w:r>
        <w:rPr>
          <w:rFonts w:ascii="Times New Roman"/>
          <w:b w:val="false"/>
          <w:i w:val="false"/>
          <w:color w:val="000000"/>
          <w:sz w:val="28"/>
        </w:rPr>
        <w:t>
      1) развитие зрительного восприятия и внимания: соотнесение предметов с их изображением в пределах 2-3 предъявляемых образцов; проталкивание объемных геометрических форм (куб, шар, кирпичик) в соответствующие прорези коробки методом проб; подбор крышек к коробочкам одинаковой величины, но разной формы (круглая, квадратная), соотнесение формы крышки и формы коробки с помощью проб; различение цветов (красный, желтый, зеленый) в ситуации подражания действиям педагога (подбор одежды для кукол по цвету); складывание из 2-х частей разрезной предметной картинки;</w:t>
      </w:r>
    </w:p>
    <w:bookmarkEnd w:id="6892"/>
    <w:bookmarkStart w:name="z8866" w:id="6893"/>
    <w:p>
      <w:pPr>
        <w:spacing w:after="0"/>
        <w:ind w:left="0"/>
        <w:jc w:val="both"/>
      </w:pPr>
      <w:r>
        <w:rPr>
          <w:rFonts w:ascii="Times New Roman"/>
          <w:b w:val="false"/>
          <w:i w:val="false"/>
          <w:color w:val="000000"/>
          <w:sz w:val="28"/>
        </w:rPr>
        <w:t>
      2) развитие слухового восприятия и внимания: обучение навыкам дифференцированно реагировать на звучание определенных инструментов (выбор из трех: барабан, пианино, бубен); соотносить игрушку с соответствующим звукоподражанием; различать на слух три слова с опорой на картинки; различать на слух слова с разным слоговым составом без фонетического анализа;</w:t>
      </w:r>
    </w:p>
    <w:bookmarkEnd w:id="6893"/>
    <w:bookmarkStart w:name="z8867" w:id="6894"/>
    <w:p>
      <w:pPr>
        <w:spacing w:after="0"/>
        <w:ind w:left="0"/>
        <w:jc w:val="both"/>
      </w:pPr>
      <w:r>
        <w:rPr>
          <w:rFonts w:ascii="Times New Roman"/>
          <w:b w:val="false"/>
          <w:i w:val="false"/>
          <w:color w:val="000000"/>
          <w:sz w:val="28"/>
        </w:rPr>
        <w:t>
      3) развитие тактильно-двигательного восприятия: обучение умениям производить выбор по величине и форме по слову ("Дай большой мяч, дай маленький мяч") на ощупь; производить выбор по величине и форме по образцу; группировать предметы по форме, цвету, величине; дифференцировать предметы и объекты по признаку "мокрый" - "сухой" (полотенце, камешки); различать температуру предметов и объектов: "горячий" - "холодный" (посуда, вода, песок);</w:t>
      </w:r>
    </w:p>
    <w:bookmarkEnd w:id="6894"/>
    <w:bookmarkStart w:name="z8868" w:id="6895"/>
    <w:p>
      <w:pPr>
        <w:spacing w:after="0"/>
        <w:ind w:left="0"/>
        <w:jc w:val="both"/>
      </w:pPr>
      <w:r>
        <w:rPr>
          <w:rFonts w:ascii="Times New Roman"/>
          <w:b w:val="false"/>
          <w:i w:val="false"/>
          <w:color w:val="000000"/>
          <w:sz w:val="28"/>
        </w:rPr>
        <w:t>
      4) развитие вкусовой чувствительности: формирование представления о горячей и холодной пищи; дифференцирование горячих и холодных напитков (чай, сок); формирование представлений о различных вкусовых характеристиках "сладкий-горький"; определение пищи на вкус "сладкий-горький";</w:t>
      </w:r>
    </w:p>
    <w:bookmarkEnd w:id="6895"/>
    <w:bookmarkStart w:name="z8869" w:id="6896"/>
    <w:p>
      <w:pPr>
        <w:spacing w:after="0"/>
        <w:ind w:left="0"/>
        <w:jc w:val="both"/>
      </w:pPr>
      <w:r>
        <w:rPr>
          <w:rFonts w:ascii="Times New Roman"/>
          <w:b w:val="false"/>
          <w:i w:val="false"/>
          <w:color w:val="000000"/>
          <w:sz w:val="28"/>
        </w:rPr>
        <w:t>
      96. Ожидаемые результаты:</w:t>
      </w:r>
    </w:p>
    <w:bookmarkEnd w:id="6896"/>
    <w:bookmarkStart w:name="z8870" w:id="6897"/>
    <w:p>
      <w:pPr>
        <w:spacing w:after="0"/>
        <w:ind w:left="0"/>
        <w:jc w:val="both"/>
      </w:pPr>
      <w:r>
        <w:rPr>
          <w:rFonts w:ascii="Times New Roman"/>
          <w:b w:val="false"/>
          <w:i w:val="false"/>
          <w:color w:val="000000"/>
          <w:sz w:val="28"/>
        </w:rPr>
        <w:t>
      1) соотносит знакомые предметы с их изображением;</w:t>
      </w:r>
    </w:p>
    <w:bookmarkEnd w:id="6897"/>
    <w:bookmarkStart w:name="z8871" w:id="6898"/>
    <w:p>
      <w:pPr>
        <w:spacing w:after="0"/>
        <w:ind w:left="0"/>
        <w:jc w:val="both"/>
      </w:pPr>
      <w:r>
        <w:rPr>
          <w:rFonts w:ascii="Times New Roman"/>
          <w:b w:val="false"/>
          <w:i w:val="false"/>
          <w:color w:val="000000"/>
          <w:sz w:val="28"/>
        </w:rPr>
        <w:t>
      2) соотносит цвета (красный, желтый, зеленый);</w:t>
      </w:r>
    </w:p>
    <w:bookmarkEnd w:id="6898"/>
    <w:bookmarkStart w:name="z8872" w:id="6899"/>
    <w:p>
      <w:pPr>
        <w:spacing w:after="0"/>
        <w:ind w:left="0"/>
        <w:jc w:val="both"/>
      </w:pPr>
      <w:r>
        <w:rPr>
          <w:rFonts w:ascii="Times New Roman"/>
          <w:b w:val="false"/>
          <w:i w:val="false"/>
          <w:color w:val="000000"/>
          <w:sz w:val="28"/>
        </w:rPr>
        <w:t>
      3) различает величину предметов (большой-маленький);</w:t>
      </w:r>
    </w:p>
    <w:bookmarkEnd w:id="6899"/>
    <w:bookmarkStart w:name="z8873" w:id="6900"/>
    <w:p>
      <w:pPr>
        <w:spacing w:after="0"/>
        <w:ind w:left="0"/>
        <w:jc w:val="both"/>
      </w:pPr>
      <w:r>
        <w:rPr>
          <w:rFonts w:ascii="Times New Roman"/>
          <w:b w:val="false"/>
          <w:i w:val="false"/>
          <w:color w:val="000000"/>
          <w:sz w:val="28"/>
        </w:rPr>
        <w:t>
      4) различает на ощупь геометрические формы (шар, куб, кирпичик);</w:t>
      </w:r>
    </w:p>
    <w:bookmarkEnd w:id="6900"/>
    <w:bookmarkStart w:name="z8874" w:id="6901"/>
    <w:p>
      <w:pPr>
        <w:spacing w:after="0"/>
        <w:ind w:left="0"/>
        <w:jc w:val="both"/>
      </w:pPr>
      <w:r>
        <w:rPr>
          <w:rFonts w:ascii="Times New Roman"/>
          <w:b w:val="false"/>
          <w:i w:val="false"/>
          <w:color w:val="000000"/>
          <w:sz w:val="28"/>
        </w:rPr>
        <w:t>
      5) зрительно опознает предметы ближайшего окружения;</w:t>
      </w:r>
    </w:p>
    <w:bookmarkEnd w:id="6901"/>
    <w:bookmarkStart w:name="z8875" w:id="6902"/>
    <w:p>
      <w:pPr>
        <w:spacing w:after="0"/>
        <w:ind w:left="0"/>
        <w:jc w:val="both"/>
      </w:pPr>
      <w:r>
        <w:rPr>
          <w:rFonts w:ascii="Times New Roman"/>
          <w:b w:val="false"/>
          <w:i w:val="false"/>
          <w:color w:val="000000"/>
          <w:sz w:val="28"/>
        </w:rPr>
        <w:t>
      6) складывает разрезную предметную картинку из 2-х частей;</w:t>
      </w:r>
    </w:p>
    <w:bookmarkEnd w:id="6902"/>
    <w:bookmarkStart w:name="z8876" w:id="6903"/>
    <w:p>
      <w:pPr>
        <w:spacing w:after="0"/>
        <w:ind w:left="0"/>
        <w:jc w:val="both"/>
      </w:pPr>
      <w:r>
        <w:rPr>
          <w:rFonts w:ascii="Times New Roman"/>
          <w:b w:val="false"/>
          <w:i w:val="false"/>
          <w:color w:val="000000"/>
          <w:sz w:val="28"/>
        </w:rPr>
        <w:t>
      7) различает на слух слова с разным слоговым составом;</w:t>
      </w:r>
    </w:p>
    <w:bookmarkEnd w:id="6903"/>
    <w:bookmarkStart w:name="z8877" w:id="6904"/>
    <w:p>
      <w:pPr>
        <w:spacing w:after="0"/>
        <w:ind w:left="0"/>
        <w:jc w:val="both"/>
      </w:pPr>
      <w:r>
        <w:rPr>
          <w:rFonts w:ascii="Times New Roman"/>
          <w:b w:val="false"/>
          <w:i w:val="false"/>
          <w:color w:val="000000"/>
          <w:sz w:val="28"/>
        </w:rPr>
        <w:t>
      8) различает пищу, напитки по признаку "горячий-холодный", "сладкий-горький";</w:t>
      </w:r>
    </w:p>
    <w:bookmarkEnd w:id="6904"/>
    <w:bookmarkStart w:name="z8878" w:id="6905"/>
    <w:p>
      <w:pPr>
        <w:spacing w:after="0"/>
        <w:ind w:left="0"/>
        <w:jc w:val="both"/>
      </w:pPr>
      <w:r>
        <w:rPr>
          <w:rFonts w:ascii="Times New Roman"/>
          <w:b w:val="false"/>
          <w:i w:val="false"/>
          <w:color w:val="000000"/>
          <w:sz w:val="28"/>
        </w:rPr>
        <w:t>
      9) различает предметы и объекты по признаку "мокрый-сухой", "горячий-холодный".</w:t>
      </w:r>
    </w:p>
    <w:bookmarkEnd w:id="6905"/>
    <w:bookmarkStart w:name="z8879" w:id="6906"/>
    <w:p>
      <w:pPr>
        <w:spacing w:after="0"/>
        <w:ind w:left="0"/>
        <w:jc w:val="both"/>
      </w:pPr>
      <w:r>
        <w:rPr>
          <w:rFonts w:ascii="Times New Roman"/>
          <w:b w:val="false"/>
          <w:i w:val="false"/>
          <w:color w:val="000000"/>
          <w:sz w:val="28"/>
        </w:rPr>
        <w:t>
      97. Конструирование:</w:t>
      </w:r>
    </w:p>
    <w:bookmarkEnd w:id="6906"/>
    <w:bookmarkStart w:name="z8880" w:id="6907"/>
    <w:p>
      <w:pPr>
        <w:spacing w:after="0"/>
        <w:ind w:left="0"/>
        <w:jc w:val="both"/>
      </w:pPr>
      <w:r>
        <w:rPr>
          <w:rFonts w:ascii="Times New Roman"/>
          <w:b w:val="false"/>
          <w:i w:val="false"/>
          <w:color w:val="000000"/>
          <w:sz w:val="28"/>
        </w:rPr>
        <w:t>
      1) обучение наблюдению за действиями взрослого в процессе конструктивной деятельности, производимую на глазах у детей; обыгрыванию собственных построек; конструированию простейших построек с помощью взрослого; восприятию объемной формы предметов, деталей конструктора, путем обследования: ощупывание предметов двумя руками, обведение по контуру; сравнению предметов по величине (большой, маленький) через практические действия по подражанию;</w:t>
      </w:r>
    </w:p>
    <w:bookmarkEnd w:id="6907"/>
    <w:bookmarkStart w:name="z8881" w:id="6908"/>
    <w:p>
      <w:pPr>
        <w:spacing w:after="0"/>
        <w:ind w:left="0"/>
        <w:jc w:val="both"/>
      </w:pPr>
      <w:r>
        <w:rPr>
          <w:rFonts w:ascii="Times New Roman"/>
          <w:b w:val="false"/>
          <w:i w:val="false"/>
          <w:color w:val="000000"/>
          <w:sz w:val="28"/>
        </w:rPr>
        <w:t>
      2) формирование знаний об основных цветах, соотнесение цветов: красный, желтый; формирование знаний о величине предметов: большой, маленький; формирование знаний о форме предметов (кубик, кирпич);</w:t>
      </w:r>
    </w:p>
    <w:bookmarkEnd w:id="6908"/>
    <w:bookmarkStart w:name="z8882" w:id="6909"/>
    <w:p>
      <w:pPr>
        <w:spacing w:after="0"/>
        <w:ind w:left="0"/>
        <w:jc w:val="both"/>
      </w:pPr>
      <w:r>
        <w:rPr>
          <w:rFonts w:ascii="Times New Roman"/>
          <w:b w:val="false"/>
          <w:i w:val="false"/>
          <w:color w:val="000000"/>
          <w:sz w:val="28"/>
        </w:rPr>
        <w:t>
      3) конструирование из строительных материалов: знакомство с деталями строительного материала, его конструктивными возможностями (кубик, кирпич); обучение навыкам по образцу строить башню из 2-3 кубиков, используя прием поэтапного конструирования; по подражанию строить башню из кирпичиков; по подражанию строить узкую длинную дорогу; использование в игре элементов строительных наборов в качестве предметов-заместителей;</w:t>
      </w:r>
    </w:p>
    <w:bookmarkEnd w:id="6909"/>
    <w:bookmarkStart w:name="z8883" w:id="6910"/>
    <w:p>
      <w:pPr>
        <w:spacing w:after="0"/>
        <w:ind w:left="0"/>
        <w:jc w:val="both"/>
      </w:pPr>
      <w:r>
        <w:rPr>
          <w:rFonts w:ascii="Times New Roman"/>
          <w:b w:val="false"/>
          <w:i w:val="false"/>
          <w:color w:val="000000"/>
          <w:sz w:val="28"/>
        </w:rPr>
        <w:t>
      4) непредметное конструирование: обучение навыкам собирать игрушку, соединять части в целое; закреплять умение перемещать в пространстве групповой комнаты элементы строительного конструктора по подражанию ("Переставь, как я"); моделирование пространственных отношений по объемным образцам (воспроизводить действия с объемными модулями);</w:t>
      </w:r>
    </w:p>
    <w:bookmarkEnd w:id="6910"/>
    <w:bookmarkStart w:name="z8884" w:id="6911"/>
    <w:p>
      <w:pPr>
        <w:spacing w:after="0"/>
        <w:ind w:left="0"/>
        <w:jc w:val="both"/>
      </w:pPr>
      <w:r>
        <w:rPr>
          <w:rFonts w:ascii="Times New Roman"/>
          <w:b w:val="false"/>
          <w:i w:val="false"/>
          <w:color w:val="000000"/>
          <w:sz w:val="28"/>
        </w:rPr>
        <w:t>
      5) конструирование из палочек: обучение навыкам выкладывать простые фигуры методом приложения палочек под рисунком;</w:t>
      </w:r>
    </w:p>
    <w:bookmarkEnd w:id="6911"/>
    <w:bookmarkStart w:name="z8885" w:id="6912"/>
    <w:p>
      <w:pPr>
        <w:spacing w:after="0"/>
        <w:ind w:left="0"/>
        <w:jc w:val="both"/>
      </w:pPr>
      <w:r>
        <w:rPr>
          <w:rFonts w:ascii="Times New Roman"/>
          <w:b w:val="false"/>
          <w:i w:val="false"/>
          <w:color w:val="000000"/>
          <w:sz w:val="28"/>
        </w:rPr>
        <w:t>
      6) конструирование сборно-разборных игрушек: сборка игрушек по подражанию, соединение частей в целое; показывание частей лица и тела на кукле, на игрушечных животных;</w:t>
      </w:r>
    </w:p>
    <w:bookmarkEnd w:id="6912"/>
    <w:bookmarkStart w:name="z8886" w:id="6913"/>
    <w:p>
      <w:pPr>
        <w:spacing w:after="0"/>
        <w:ind w:left="0"/>
        <w:jc w:val="both"/>
      </w:pPr>
      <w:r>
        <w:rPr>
          <w:rFonts w:ascii="Times New Roman"/>
          <w:b w:val="false"/>
          <w:i w:val="false"/>
          <w:color w:val="000000"/>
          <w:sz w:val="28"/>
        </w:rPr>
        <w:t>
      7) формирование навыков: захватывать, удерживать, перемещать детали конструкторов; устанавливать детали друг на друге; обследовать предметы двумя руками (ощупывание предметов); сравнивать по размеру элементы строительных наборов (большой, маленький); приставлять кирпичи узкой короткой гранью.</w:t>
      </w:r>
    </w:p>
    <w:bookmarkEnd w:id="6913"/>
    <w:bookmarkStart w:name="z8887" w:id="6914"/>
    <w:p>
      <w:pPr>
        <w:spacing w:after="0"/>
        <w:ind w:left="0"/>
        <w:jc w:val="both"/>
      </w:pPr>
      <w:r>
        <w:rPr>
          <w:rFonts w:ascii="Times New Roman"/>
          <w:b w:val="false"/>
          <w:i w:val="false"/>
          <w:color w:val="000000"/>
          <w:sz w:val="28"/>
        </w:rPr>
        <w:t>
      98. Ожидаемые результаты:</w:t>
      </w:r>
    </w:p>
    <w:bookmarkEnd w:id="6914"/>
    <w:bookmarkStart w:name="z8888" w:id="6915"/>
    <w:p>
      <w:pPr>
        <w:spacing w:after="0"/>
        <w:ind w:left="0"/>
        <w:jc w:val="both"/>
      </w:pPr>
      <w:r>
        <w:rPr>
          <w:rFonts w:ascii="Times New Roman"/>
          <w:b w:val="false"/>
          <w:i w:val="false"/>
          <w:color w:val="000000"/>
          <w:sz w:val="28"/>
        </w:rPr>
        <w:t>
      1) проявляет интерес к выполнению построек и совместной игре с ними;</w:t>
      </w:r>
    </w:p>
    <w:bookmarkEnd w:id="6915"/>
    <w:bookmarkStart w:name="z8889" w:id="6916"/>
    <w:p>
      <w:pPr>
        <w:spacing w:after="0"/>
        <w:ind w:left="0"/>
        <w:jc w:val="both"/>
      </w:pPr>
      <w:r>
        <w:rPr>
          <w:rFonts w:ascii="Times New Roman"/>
          <w:b w:val="false"/>
          <w:i w:val="false"/>
          <w:color w:val="000000"/>
          <w:sz w:val="28"/>
        </w:rPr>
        <w:t>
      2) создает простейшие постройки из строительного материала и палочек;</w:t>
      </w:r>
    </w:p>
    <w:bookmarkEnd w:id="6916"/>
    <w:bookmarkStart w:name="z8890" w:id="6917"/>
    <w:p>
      <w:pPr>
        <w:spacing w:after="0"/>
        <w:ind w:left="0"/>
        <w:jc w:val="both"/>
      </w:pPr>
      <w:r>
        <w:rPr>
          <w:rFonts w:ascii="Times New Roman"/>
          <w:b w:val="false"/>
          <w:i w:val="false"/>
          <w:color w:val="000000"/>
          <w:sz w:val="28"/>
        </w:rPr>
        <w:t>
      3) узнает знакомые постройки;</w:t>
      </w:r>
    </w:p>
    <w:bookmarkEnd w:id="6917"/>
    <w:bookmarkStart w:name="z8891" w:id="6918"/>
    <w:p>
      <w:pPr>
        <w:spacing w:after="0"/>
        <w:ind w:left="0"/>
        <w:jc w:val="both"/>
      </w:pPr>
      <w:r>
        <w:rPr>
          <w:rFonts w:ascii="Times New Roman"/>
          <w:b w:val="false"/>
          <w:i w:val="false"/>
          <w:color w:val="000000"/>
          <w:sz w:val="28"/>
        </w:rPr>
        <w:t>
      4) собирает по образцу сборно-разборные игрушки;</w:t>
      </w:r>
    </w:p>
    <w:bookmarkEnd w:id="6918"/>
    <w:bookmarkStart w:name="z8892" w:id="6919"/>
    <w:p>
      <w:pPr>
        <w:spacing w:after="0"/>
        <w:ind w:left="0"/>
        <w:jc w:val="both"/>
      </w:pPr>
      <w:r>
        <w:rPr>
          <w:rFonts w:ascii="Times New Roman"/>
          <w:b w:val="false"/>
          <w:i w:val="false"/>
          <w:color w:val="000000"/>
          <w:sz w:val="28"/>
        </w:rPr>
        <w:t xml:space="preserve">
      5) перемещает поделки и конструкции в разных направлениях; </w:t>
      </w:r>
    </w:p>
    <w:bookmarkEnd w:id="6919"/>
    <w:bookmarkStart w:name="z8893" w:id="6920"/>
    <w:p>
      <w:pPr>
        <w:spacing w:after="0"/>
        <w:ind w:left="0"/>
        <w:jc w:val="both"/>
      </w:pPr>
      <w:r>
        <w:rPr>
          <w:rFonts w:ascii="Times New Roman"/>
          <w:b w:val="false"/>
          <w:i w:val="false"/>
          <w:color w:val="000000"/>
          <w:sz w:val="28"/>
        </w:rPr>
        <w:t xml:space="preserve">
      6) использует постройки в игре. </w:t>
      </w:r>
    </w:p>
    <w:bookmarkEnd w:id="6920"/>
    <w:bookmarkStart w:name="z8894" w:id="6921"/>
    <w:p>
      <w:pPr>
        <w:spacing w:after="0"/>
        <w:ind w:left="0"/>
        <w:jc w:val="both"/>
      </w:pPr>
      <w:r>
        <w:rPr>
          <w:rFonts w:ascii="Times New Roman"/>
          <w:b w:val="false"/>
          <w:i w:val="false"/>
          <w:color w:val="000000"/>
          <w:sz w:val="28"/>
        </w:rPr>
        <w:t>
      99. Естествознание:</w:t>
      </w:r>
    </w:p>
    <w:bookmarkEnd w:id="6921"/>
    <w:bookmarkStart w:name="z8895" w:id="6922"/>
    <w:p>
      <w:pPr>
        <w:spacing w:after="0"/>
        <w:ind w:left="0"/>
        <w:jc w:val="both"/>
      </w:pPr>
      <w:r>
        <w:rPr>
          <w:rFonts w:ascii="Times New Roman"/>
          <w:b w:val="false"/>
          <w:i w:val="false"/>
          <w:color w:val="000000"/>
          <w:sz w:val="28"/>
        </w:rPr>
        <w:t xml:space="preserve">
      1) явления природы: формирование представления о зиме и ее элементарных признаках (холодно, снег); формирование представления о лете и его элементарных признаках (жарко, солнышко греет); </w:t>
      </w:r>
    </w:p>
    <w:bookmarkEnd w:id="6922"/>
    <w:bookmarkStart w:name="z8896" w:id="6923"/>
    <w:p>
      <w:pPr>
        <w:spacing w:after="0"/>
        <w:ind w:left="0"/>
        <w:jc w:val="both"/>
      </w:pPr>
      <w:r>
        <w:rPr>
          <w:rFonts w:ascii="Times New Roman"/>
          <w:b w:val="false"/>
          <w:i w:val="false"/>
          <w:color w:val="000000"/>
          <w:sz w:val="28"/>
        </w:rPr>
        <w:t>
      2) растительный мир: ознакомление с овощами (огурец) и фруктами (банан) в процессе практической деятельности; формирование представлений о растительном мире: дерево, трава;</w:t>
      </w:r>
    </w:p>
    <w:bookmarkEnd w:id="6923"/>
    <w:bookmarkStart w:name="z8897" w:id="6924"/>
    <w:p>
      <w:pPr>
        <w:spacing w:after="0"/>
        <w:ind w:left="0"/>
        <w:jc w:val="both"/>
      </w:pPr>
      <w:r>
        <w:rPr>
          <w:rFonts w:ascii="Times New Roman"/>
          <w:b w:val="false"/>
          <w:i w:val="false"/>
          <w:color w:val="000000"/>
          <w:sz w:val="28"/>
        </w:rPr>
        <w:t>
      3) животный мир: ознакомление с домашними животными (собака); воспитание добрых чувств к объектам живой природы.</w:t>
      </w:r>
    </w:p>
    <w:bookmarkEnd w:id="6924"/>
    <w:bookmarkStart w:name="z8898" w:id="6925"/>
    <w:p>
      <w:pPr>
        <w:spacing w:after="0"/>
        <w:ind w:left="0"/>
        <w:jc w:val="both"/>
      </w:pPr>
      <w:r>
        <w:rPr>
          <w:rFonts w:ascii="Times New Roman"/>
          <w:b w:val="false"/>
          <w:i w:val="false"/>
          <w:color w:val="000000"/>
          <w:sz w:val="28"/>
        </w:rPr>
        <w:t>
      100. Ожидаемые результаты:</w:t>
      </w:r>
    </w:p>
    <w:bookmarkEnd w:id="6925"/>
    <w:bookmarkStart w:name="z8899" w:id="6926"/>
    <w:p>
      <w:pPr>
        <w:spacing w:after="0"/>
        <w:ind w:left="0"/>
        <w:jc w:val="both"/>
      </w:pPr>
      <w:r>
        <w:rPr>
          <w:rFonts w:ascii="Times New Roman"/>
          <w:b w:val="false"/>
          <w:i w:val="false"/>
          <w:color w:val="000000"/>
          <w:sz w:val="28"/>
        </w:rPr>
        <w:t>
      1) показывает на иллюстрациях зиму и лето с помощью педагога;</w:t>
      </w:r>
    </w:p>
    <w:bookmarkEnd w:id="6926"/>
    <w:bookmarkStart w:name="z8900" w:id="6927"/>
    <w:p>
      <w:pPr>
        <w:spacing w:after="0"/>
        <w:ind w:left="0"/>
        <w:jc w:val="both"/>
      </w:pPr>
      <w:r>
        <w:rPr>
          <w:rFonts w:ascii="Times New Roman"/>
          <w:b w:val="false"/>
          <w:i w:val="false"/>
          <w:color w:val="000000"/>
          <w:sz w:val="28"/>
        </w:rPr>
        <w:t>
      2) показывает знакомые овощи и фрукты;</w:t>
      </w:r>
    </w:p>
    <w:bookmarkEnd w:id="6927"/>
    <w:bookmarkStart w:name="z8901" w:id="6928"/>
    <w:p>
      <w:pPr>
        <w:spacing w:after="0"/>
        <w:ind w:left="0"/>
        <w:jc w:val="both"/>
      </w:pPr>
      <w:r>
        <w:rPr>
          <w:rFonts w:ascii="Times New Roman"/>
          <w:b w:val="false"/>
          <w:i w:val="false"/>
          <w:color w:val="000000"/>
          <w:sz w:val="28"/>
        </w:rPr>
        <w:t>
      3) показывает знакомых домашних животных.</w:t>
      </w:r>
    </w:p>
    <w:bookmarkEnd w:id="6928"/>
    <w:bookmarkStart w:name="z8902" w:id="6929"/>
    <w:p>
      <w:pPr>
        <w:spacing w:after="0"/>
        <w:ind w:left="0"/>
        <w:jc w:val="left"/>
      </w:pPr>
      <w:r>
        <w:rPr>
          <w:rFonts w:ascii="Times New Roman"/>
          <w:b/>
          <w:i w:val="false"/>
          <w:color w:val="000000"/>
        </w:rPr>
        <w:t xml:space="preserve"> Параграф 10. Образовательная область "Творчество"</w:t>
      </w:r>
    </w:p>
    <w:bookmarkEnd w:id="6929"/>
    <w:bookmarkStart w:name="z8903" w:id="6930"/>
    <w:p>
      <w:pPr>
        <w:spacing w:after="0"/>
        <w:ind w:left="0"/>
        <w:jc w:val="both"/>
      </w:pPr>
      <w:r>
        <w:rPr>
          <w:rFonts w:ascii="Times New Roman"/>
          <w:b w:val="false"/>
          <w:i w:val="false"/>
          <w:color w:val="000000"/>
          <w:sz w:val="28"/>
        </w:rPr>
        <w:t>
      101.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6930"/>
    <w:bookmarkStart w:name="z8904" w:id="6931"/>
    <w:p>
      <w:pPr>
        <w:spacing w:after="0"/>
        <w:ind w:left="0"/>
        <w:jc w:val="both"/>
      </w:pPr>
      <w:r>
        <w:rPr>
          <w:rFonts w:ascii="Times New Roman"/>
          <w:b w:val="false"/>
          <w:i w:val="false"/>
          <w:color w:val="000000"/>
          <w:sz w:val="28"/>
        </w:rPr>
        <w:t>
      102. Целью является формирование интереса к изобразительной деятельности, формирование представлений об изображении реальных объектов;</w:t>
      </w:r>
    </w:p>
    <w:bookmarkEnd w:id="6931"/>
    <w:bookmarkStart w:name="z8905" w:id="6932"/>
    <w:p>
      <w:pPr>
        <w:spacing w:after="0"/>
        <w:ind w:left="0"/>
        <w:jc w:val="both"/>
      </w:pPr>
      <w:r>
        <w:rPr>
          <w:rFonts w:ascii="Times New Roman"/>
          <w:b w:val="false"/>
          <w:i w:val="false"/>
          <w:color w:val="000000"/>
          <w:sz w:val="28"/>
        </w:rPr>
        <w:t>
      103. Задачи:</w:t>
      </w:r>
    </w:p>
    <w:bookmarkEnd w:id="6932"/>
    <w:bookmarkStart w:name="z8906" w:id="6933"/>
    <w:p>
      <w:pPr>
        <w:spacing w:after="0"/>
        <w:ind w:left="0"/>
        <w:jc w:val="both"/>
      </w:pPr>
      <w:r>
        <w:rPr>
          <w:rFonts w:ascii="Times New Roman"/>
          <w:b w:val="false"/>
          <w:i w:val="false"/>
          <w:color w:val="000000"/>
          <w:sz w:val="28"/>
        </w:rPr>
        <w:t>
      1) побуждать интерес к изобразительной деятельности;</w:t>
      </w:r>
    </w:p>
    <w:bookmarkEnd w:id="6933"/>
    <w:bookmarkStart w:name="z8907" w:id="6934"/>
    <w:p>
      <w:pPr>
        <w:spacing w:after="0"/>
        <w:ind w:left="0"/>
        <w:jc w:val="both"/>
      </w:pPr>
      <w:r>
        <w:rPr>
          <w:rFonts w:ascii="Times New Roman"/>
          <w:b w:val="false"/>
          <w:i w:val="false"/>
          <w:color w:val="000000"/>
          <w:sz w:val="28"/>
        </w:rPr>
        <w:t>
      2) развивать зрительно-моторную координацию рук;</w:t>
      </w:r>
    </w:p>
    <w:bookmarkEnd w:id="6934"/>
    <w:bookmarkStart w:name="z8908" w:id="6935"/>
    <w:p>
      <w:pPr>
        <w:spacing w:after="0"/>
        <w:ind w:left="0"/>
        <w:jc w:val="both"/>
      </w:pPr>
      <w:r>
        <w:rPr>
          <w:rFonts w:ascii="Times New Roman"/>
          <w:b w:val="false"/>
          <w:i w:val="false"/>
          <w:color w:val="000000"/>
          <w:sz w:val="28"/>
        </w:rPr>
        <w:t>
      3) формировать зрительное восприятие цвета, величины, формы;</w:t>
      </w:r>
    </w:p>
    <w:bookmarkEnd w:id="6935"/>
    <w:bookmarkStart w:name="z8909" w:id="6936"/>
    <w:p>
      <w:pPr>
        <w:spacing w:after="0"/>
        <w:ind w:left="0"/>
        <w:jc w:val="both"/>
      </w:pPr>
      <w:r>
        <w:rPr>
          <w:rFonts w:ascii="Times New Roman"/>
          <w:b w:val="false"/>
          <w:i w:val="false"/>
          <w:color w:val="000000"/>
          <w:sz w:val="28"/>
        </w:rPr>
        <w:t>
      4) продолжать ознакомление с разными изобразительными средствами;</w:t>
      </w:r>
    </w:p>
    <w:bookmarkEnd w:id="6936"/>
    <w:bookmarkStart w:name="z8910" w:id="6937"/>
    <w:p>
      <w:pPr>
        <w:spacing w:after="0"/>
        <w:ind w:left="0"/>
        <w:jc w:val="both"/>
      </w:pPr>
      <w:r>
        <w:rPr>
          <w:rFonts w:ascii="Times New Roman"/>
          <w:b w:val="false"/>
          <w:i w:val="false"/>
          <w:color w:val="000000"/>
          <w:sz w:val="28"/>
        </w:rPr>
        <w:t>
      5) продолжать учить наблюдать за действиями взрослого, совершать действия по подражанию;</w:t>
      </w:r>
    </w:p>
    <w:bookmarkEnd w:id="6937"/>
    <w:bookmarkStart w:name="z8911" w:id="6938"/>
    <w:p>
      <w:pPr>
        <w:spacing w:after="0"/>
        <w:ind w:left="0"/>
        <w:jc w:val="both"/>
      </w:pPr>
      <w:r>
        <w:rPr>
          <w:rFonts w:ascii="Times New Roman"/>
          <w:b w:val="false"/>
          <w:i w:val="false"/>
          <w:color w:val="000000"/>
          <w:sz w:val="28"/>
        </w:rPr>
        <w:t>
      6) формировать первоначальные умения пользоваться пластичными материалами и создавать из них формы;</w:t>
      </w:r>
    </w:p>
    <w:bookmarkEnd w:id="6938"/>
    <w:bookmarkStart w:name="z8912" w:id="6939"/>
    <w:p>
      <w:pPr>
        <w:spacing w:after="0"/>
        <w:ind w:left="0"/>
        <w:jc w:val="both"/>
      </w:pPr>
      <w:r>
        <w:rPr>
          <w:rFonts w:ascii="Times New Roman"/>
          <w:b w:val="false"/>
          <w:i w:val="false"/>
          <w:color w:val="000000"/>
          <w:sz w:val="28"/>
        </w:rPr>
        <w:t>
      7) обучать рисованию простейших предметов и явлений по подражанию;</w:t>
      </w:r>
    </w:p>
    <w:bookmarkEnd w:id="6939"/>
    <w:bookmarkStart w:name="z8913" w:id="6940"/>
    <w:p>
      <w:pPr>
        <w:spacing w:after="0"/>
        <w:ind w:left="0"/>
        <w:jc w:val="both"/>
      </w:pPr>
      <w:r>
        <w:rPr>
          <w:rFonts w:ascii="Times New Roman"/>
          <w:b w:val="false"/>
          <w:i w:val="false"/>
          <w:color w:val="000000"/>
          <w:sz w:val="28"/>
        </w:rPr>
        <w:t>
      8) выполнять аппликацию с помощью педагога и по образцу;</w:t>
      </w:r>
    </w:p>
    <w:bookmarkEnd w:id="6940"/>
    <w:bookmarkStart w:name="z8914" w:id="6941"/>
    <w:p>
      <w:pPr>
        <w:spacing w:after="0"/>
        <w:ind w:left="0"/>
        <w:jc w:val="both"/>
      </w:pPr>
      <w:r>
        <w:rPr>
          <w:rFonts w:ascii="Times New Roman"/>
          <w:b w:val="false"/>
          <w:i w:val="false"/>
          <w:color w:val="000000"/>
          <w:sz w:val="28"/>
        </w:rPr>
        <w:t>
      9) развивать слуховое восприятие через умение внимательно слушать музыку;</w:t>
      </w:r>
    </w:p>
    <w:bookmarkEnd w:id="6941"/>
    <w:bookmarkStart w:name="z8915" w:id="6942"/>
    <w:p>
      <w:pPr>
        <w:spacing w:after="0"/>
        <w:ind w:left="0"/>
        <w:jc w:val="both"/>
      </w:pPr>
      <w:r>
        <w:rPr>
          <w:rFonts w:ascii="Times New Roman"/>
          <w:b w:val="false"/>
          <w:i w:val="false"/>
          <w:color w:val="000000"/>
          <w:sz w:val="28"/>
        </w:rPr>
        <w:t xml:space="preserve">
      10) формировать музыкально-сенсорные способности детей. </w:t>
      </w:r>
    </w:p>
    <w:bookmarkEnd w:id="6942"/>
    <w:bookmarkStart w:name="z8916" w:id="6943"/>
    <w:p>
      <w:pPr>
        <w:spacing w:after="0"/>
        <w:ind w:left="0"/>
        <w:jc w:val="left"/>
      </w:pPr>
      <w:r>
        <w:rPr>
          <w:rFonts w:ascii="Times New Roman"/>
          <w:b/>
          <w:i w:val="false"/>
          <w:color w:val="000000"/>
        </w:rPr>
        <w:t xml:space="preserve"> Параграф 11. 1 полугодие</w:t>
      </w:r>
    </w:p>
    <w:bookmarkEnd w:id="6943"/>
    <w:bookmarkStart w:name="z8917" w:id="6944"/>
    <w:p>
      <w:pPr>
        <w:spacing w:after="0"/>
        <w:ind w:left="0"/>
        <w:jc w:val="both"/>
      </w:pPr>
      <w:r>
        <w:rPr>
          <w:rFonts w:ascii="Times New Roman"/>
          <w:b w:val="false"/>
          <w:i w:val="false"/>
          <w:color w:val="000000"/>
          <w:sz w:val="28"/>
        </w:rPr>
        <w:t xml:space="preserve">
      104. Рисование: </w:t>
      </w:r>
    </w:p>
    <w:bookmarkEnd w:id="6944"/>
    <w:bookmarkStart w:name="z8918" w:id="6945"/>
    <w:p>
      <w:pPr>
        <w:spacing w:after="0"/>
        <w:ind w:left="0"/>
        <w:jc w:val="both"/>
      </w:pPr>
      <w:r>
        <w:rPr>
          <w:rFonts w:ascii="Times New Roman"/>
          <w:b w:val="false"/>
          <w:i w:val="false"/>
          <w:color w:val="000000"/>
          <w:sz w:val="28"/>
        </w:rPr>
        <w:t>
      1) обучение детей эмоционально положительно откликаться на предложение взрослого порисовать; обучение навыкам по подражанию обследовать предметы разной формы, обведение по контуру; формировать понимание того, что комбинации из штрихов и линий изображают разные предметы и явления; дорисовывание отдельных недостающих частей готового изображения; обучение проявлять эмоции в процессе работы, показывать друг другу результаты своей творческой деятельности;</w:t>
      </w:r>
    </w:p>
    <w:bookmarkEnd w:id="6945"/>
    <w:bookmarkStart w:name="z8919" w:id="6946"/>
    <w:p>
      <w:pPr>
        <w:spacing w:after="0"/>
        <w:ind w:left="0"/>
        <w:jc w:val="both"/>
      </w:pPr>
      <w:r>
        <w:rPr>
          <w:rFonts w:ascii="Times New Roman"/>
          <w:b w:val="false"/>
          <w:i w:val="false"/>
          <w:color w:val="000000"/>
          <w:sz w:val="28"/>
        </w:rPr>
        <w:t>
      2) формирование знаний об основных цветах, соотносить основные цвета: красный, желтый, синий; о величине предметов (большой, маленький); о форме предметов: круг;</w:t>
      </w:r>
    </w:p>
    <w:bookmarkEnd w:id="6946"/>
    <w:bookmarkStart w:name="z8920" w:id="6947"/>
    <w:p>
      <w:pPr>
        <w:spacing w:after="0"/>
        <w:ind w:left="0"/>
        <w:jc w:val="both"/>
      </w:pPr>
      <w:r>
        <w:rPr>
          <w:rFonts w:ascii="Times New Roman"/>
          <w:b w:val="false"/>
          <w:i w:val="false"/>
          <w:color w:val="000000"/>
          <w:sz w:val="28"/>
        </w:rPr>
        <w:t>
      3) формирование навыков: правильно сидеть за столом; рисовать правой рукой, левой придерживать лист; с помощью педагога правильно брать карандаш, кисточку (тремя пальцами); с помощью педагога обмакивать кисть в краску, снимать лишнюю каплю прикосновением к краю баночки; проводить узкие и широкие полосы краской (концом кисти и плашмя); проводить линии в разных направлениях, располагать изображение на всей поверхности листа; пользоваться салфеткой;</w:t>
      </w:r>
    </w:p>
    <w:bookmarkEnd w:id="6947"/>
    <w:bookmarkStart w:name="z8921" w:id="6948"/>
    <w:p>
      <w:pPr>
        <w:spacing w:after="0"/>
        <w:ind w:left="0"/>
        <w:jc w:val="both"/>
      </w:pPr>
      <w:r>
        <w:rPr>
          <w:rFonts w:ascii="Times New Roman"/>
          <w:b w:val="false"/>
          <w:i w:val="false"/>
          <w:color w:val="000000"/>
          <w:sz w:val="28"/>
        </w:rPr>
        <w:t>
      4) воспроизводить в рисунке не сложные предметы и явления по показу взрослого (дождик капает, ручеҰк течет).</w:t>
      </w:r>
    </w:p>
    <w:bookmarkEnd w:id="6948"/>
    <w:bookmarkStart w:name="z8922" w:id="6949"/>
    <w:p>
      <w:pPr>
        <w:spacing w:after="0"/>
        <w:ind w:left="0"/>
        <w:jc w:val="both"/>
      </w:pPr>
      <w:r>
        <w:rPr>
          <w:rFonts w:ascii="Times New Roman"/>
          <w:b w:val="false"/>
          <w:i w:val="false"/>
          <w:color w:val="000000"/>
          <w:sz w:val="28"/>
        </w:rPr>
        <w:t>
      105. Ожидаемые результаты:</w:t>
      </w:r>
    </w:p>
    <w:bookmarkEnd w:id="6949"/>
    <w:bookmarkStart w:name="z8923" w:id="6950"/>
    <w:p>
      <w:pPr>
        <w:spacing w:after="0"/>
        <w:ind w:left="0"/>
        <w:jc w:val="both"/>
      </w:pPr>
      <w:r>
        <w:rPr>
          <w:rFonts w:ascii="Times New Roman"/>
          <w:b w:val="false"/>
          <w:i w:val="false"/>
          <w:color w:val="000000"/>
          <w:sz w:val="28"/>
        </w:rPr>
        <w:t>
      1) умеет наносить мазки, рисует различные линии;</w:t>
      </w:r>
    </w:p>
    <w:bookmarkEnd w:id="6950"/>
    <w:bookmarkStart w:name="z8924" w:id="6951"/>
    <w:p>
      <w:pPr>
        <w:spacing w:after="0"/>
        <w:ind w:left="0"/>
        <w:jc w:val="both"/>
      </w:pPr>
      <w:r>
        <w:rPr>
          <w:rFonts w:ascii="Times New Roman"/>
          <w:b w:val="false"/>
          <w:i w:val="false"/>
          <w:color w:val="000000"/>
          <w:sz w:val="28"/>
        </w:rPr>
        <w:t>
      2) дорисовывает отдельные недостающие части готового изображения;</w:t>
      </w:r>
    </w:p>
    <w:bookmarkEnd w:id="6951"/>
    <w:bookmarkStart w:name="z8925" w:id="6952"/>
    <w:p>
      <w:pPr>
        <w:spacing w:after="0"/>
        <w:ind w:left="0"/>
        <w:jc w:val="both"/>
      </w:pPr>
      <w:r>
        <w:rPr>
          <w:rFonts w:ascii="Times New Roman"/>
          <w:b w:val="false"/>
          <w:i w:val="false"/>
          <w:color w:val="000000"/>
          <w:sz w:val="28"/>
        </w:rPr>
        <w:t>
      3) имеет представление о геометрических формах: круг;</w:t>
      </w:r>
    </w:p>
    <w:bookmarkEnd w:id="6952"/>
    <w:bookmarkStart w:name="z8926" w:id="6953"/>
    <w:p>
      <w:pPr>
        <w:spacing w:after="0"/>
        <w:ind w:left="0"/>
        <w:jc w:val="both"/>
      </w:pPr>
      <w:r>
        <w:rPr>
          <w:rFonts w:ascii="Times New Roman"/>
          <w:b w:val="false"/>
          <w:i w:val="false"/>
          <w:color w:val="000000"/>
          <w:sz w:val="28"/>
        </w:rPr>
        <w:t>
      4) имеет представление об основных цветах: красный, желтый, синий;</w:t>
      </w:r>
    </w:p>
    <w:bookmarkEnd w:id="6953"/>
    <w:bookmarkStart w:name="z8927" w:id="6954"/>
    <w:p>
      <w:pPr>
        <w:spacing w:after="0"/>
        <w:ind w:left="0"/>
        <w:jc w:val="both"/>
      </w:pPr>
      <w:r>
        <w:rPr>
          <w:rFonts w:ascii="Times New Roman"/>
          <w:b w:val="false"/>
          <w:i w:val="false"/>
          <w:color w:val="000000"/>
          <w:sz w:val="28"/>
        </w:rPr>
        <w:t>
      5) имеет представление о величине предметов (большой-маленький);</w:t>
      </w:r>
    </w:p>
    <w:bookmarkEnd w:id="6954"/>
    <w:bookmarkStart w:name="z8928" w:id="6955"/>
    <w:p>
      <w:pPr>
        <w:spacing w:after="0"/>
        <w:ind w:left="0"/>
        <w:jc w:val="both"/>
      </w:pPr>
      <w:r>
        <w:rPr>
          <w:rFonts w:ascii="Times New Roman"/>
          <w:b w:val="false"/>
          <w:i w:val="false"/>
          <w:color w:val="000000"/>
          <w:sz w:val="28"/>
        </w:rPr>
        <w:t>
      6) держит карандаш, кисточку тремя пальцами с помощью педагога;</w:t>
      </w:r>
    </w:p>
    <w:bookmarkEnd w:id="6955"/>
    <w:bookmarkStart w:name="z8929" w:id="6956"/>
    <w:p>
      <w:pPr>
        <w:spacing w:after="0"/>
        <w:ind w:left="0"/>
        <w:jc w:val="both"/>
      </w:pPr>
      <w:r>
        <w:rPr>
          <w:rFonts w:ascii="Times New Roman"/>
          <w:b w:val="false"/>
          <w:i w:val="false"/>
          <w:color w:val="000000"/>
          <w:sz w:val="28"/>
        </w:rPr>
        <w:t>
      7) правильно сидит за столом при рисовании.</w:t>
      </w:r>
    </w:p>
    <w:bookmarkEnd w:id="6956"/>
    <w:bookmarkStart w:name="z8930" w:id="6957"/>
    <w:p>
      <w:pPr>
        <w:spacing w:after="0"/>
        <w:ind w:left="0"/>
        <w:jc w:val="both"/>
      </w:pPr>
      <w:r>
        <w:rPr>
          <w:rFonts w:ascii="Times New Roman"/>
          <w:b w:val="false"/>
          <w:i w:val="false"/>
          <w:color w:val="000000"/>
          <w:sz w:val="28"/>
        </w:rPr>
        <w:t>
      106. Лепка:</w:t>
      </w:r>
    </w:p>
    <w:bookmarkEnd w:id="6957"/>
    <w:bookmarkStart w:name="z8931" w:id="6958"/>
    <w:p>
      <w:pPr>
        <w:spacing w:after="0"/>
        <w:ind w:left="0"/>
        <w:jc w:val="both"/>
      </w:pPr>
      <w:r>
        <w:rPr>
          <w:rFonts w:ascii="Times New Roman"/>
          <w:b w:val="false"/>
          <w:i w:val="false"/>
          <w:color w:val="000000"/>
          <w:sz w:val="28"/>
        </w:rPr>
        <w:t>
      1) обучение детей наблюдению за действиями взрослого в процессе лепки из пластилина, глины, цветного теста различных фигурок, предметов посуды, игрушек; обыгрывание с детьми различных поделок, сделанных взрослым; продолжение знакомства со свойствами пластических материалов: разминать, рвать на части, соединять, отщипывать куски, раскатывать прямыми и круговыми движениями, расплющивать; обучение восприятию объемной формы предметов путем обследования перед лепкой: ощупывание предметов, выделение основных частей; выделение и узнавание объемной формы предметов;</w:t>
      </w:r>
    </w:p>
    <w:bookmarkEnd w:id="6958"/>
    <w:bookmarkStart w:name="z8932" w:id="6959"/>
    <w:p>
      <w:pPr>
        <w:spacing w:after="0"/>
        <w:ind w:left="0"/>
        <w:jc w:val="both"/>
      </w:pPr>
      <w:r>
        <w:rPr>
          <w:rFonts w:ascii="Times New Roman"/>
          <w:b w:val="false"/>
          <w:i w:val="false"/>
          <w:color w:val="000000"/>
          <w:sz w:val="28"/>
        </w:rPr>
        <w:t>
      2) формирование навыков: разминать глину, тесто, пластилин; отрывать кусочек глины, теста, пластилина от большого куска; формообразующего движения – раскатывания;</w:t>
      </w:r>
    </w:p>
    <w:bookmarkEnd w:id="6959"/>
    <w:bookmarkStart w:name="z8933" w:id="6960"/>
    <w:p>
      <w:pPr>
        <w:spacing w:after="0"/>
        <w:ind w:left="0"/>
        <w:jc w:val="both"/>
      </w:pPr>
      <w:r>
        <w:rPr>
          <w:rFonts w:ascii="Times New Roman"/>
          <w:b w:val="false"/>
          <w:i w:val="false"/>
          <w:color w:val="000000"/>
          <w:sz w:val="28"/>
        </w:rPr>
        <w:t>
      3) лепка предметов цилиндрической формы: палочки, колбаски; соединять части цилиндрической формы, плотно прижимая их друг к другу: колечко, баранки;</w:t>
      </w:r>
    </w:p>
    <w:bookmarkEnd w:id="6960"/>
    <w:bookmarkStart w:name="z8934" w:id="6961"/>
    <w:p>
      <w:pPr>
        <w:spacing w:after="0"/>
        <w:ind w:left="0"/>
        <w:jc w:val="both"/>
      </w:pPr>
      <w:r>
        <w:rPr>
          <w:rFonts w:ascii="Times New Roman"/>
          <w:b w:val="false"/>
          <w:i w:val="false"/>
          <w:color w:val="000000"/>
          <w:sz w:val="28"/>
        </w:rPr>
        <w:t>
      4) лепка предметов округлой формы, раскатывая глину (тесто, пластилин) между ладонями и расплющивать ее: лепешка, блин;</w:t>
      </w:r>
    </w:p>
    <w:bookmarkEnd w:id="6961"/>
    <w:bookmarkStart w:name="z8935" w:id="6962"/>
    <w:p>
      <w:pPr>
        <w:spacing w:after="0"/>
        <w:ind w:left="0"/>
        <w:jc w:val="both"/>
      </w:pPr>
      <w:r>
        <w:rPr>
          <w:rFonts w:ascii="Times New Roman"/>
          <w:b w:val="false"/>
          <w:i w:val="false"/>
          <w:color w:val="000000"/>
          <w:sz w:val="28"/>
        </w:rPr>
        <w:t>
      5) продолжение знакомства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bookmarkEnd w:id="6962"/>
    <w:bookmarkStart w:name="z8936" w:id="6963"/>
    <w:p>
      <w:pPr>
        <w:spacing w:after="0"/>
        <w:ind w:left="0"/>
        <w:jc w:val="both"/>
      </w:pPr>
      <w:r>
        <w:rPr>
          <w:rFonts w:ascii="Times New Roman"/>
          <w:b w:val="false"/>
          <w:i w:val="false"/>
          <w:color w:val="000000"/>
          <w:sz w:val="28"/>
        </w:rPr>
        <w:t>
      107. Ожидаемые результаты:</w:t>
      </w:r>
    </w:p>
    <w:bookmarkEnd w:id="6963"/>
    <w:bookmarkStart w:name="z8937" w:id="6964"/>
    <w:p>
      <w:pPr>
        <w:spacing w:after="0"/>
        <w:ind w:left="0"/>
        <w:jc w:val="both"/>
      </w:pPr>
      <w:r>
        <w:rPr>
          <w:rFonts w:ascii="Times New Roman"/>
          <w:b w:val="false"/>
          <w:i w:val="false"/>
          <w:color w:val="000000"/>
          <w:sz w:val="28"/>
        </w:rPr>
        <w:t>
      1) выполняет действия с пластичными материалами (мнет, отрывает куски от большого кома, соединяет их в целый кусок);</w:t>
      </w:r>
    </w:p>
    <w:bookmarkEnd w:id="6964"/>
    <w:bookmarkStart w:name="z8938" w:id="6965"/>
    <w:p>
      <w:pPr>
        <w:spacing w:after="0"/>
        <w:ind w:left="0"/>
        <w:jc w:val="both"/>
      </w:pPr>
      <w:r>
        <w:rPr>
          <w:rFonts w:ascii="Times New Roman"/>
          <w:b w:val="false"/>
          <w:i w:val="false"/>
          <w:color w:val="000000"/>
          <w:sz w:val="28"/>
        </w:rPr>
        <w:t>
      2) выполняет формообразующее движение – раскатывание, совместно с педагогом и по подражанию;</w:t>
      </w:r>
    </w:p>
    <w:bookmarkEnd w:id="6965"/>
    <w:bookmarkStart w:name="z8939" w:id="6966"/>
    <w:p>
      <w:pPr>
        <w:spacing w:after="0"/>
        <w:ind w:left="0"/>
        <w:jc w:val="both"/>
      </w:pPr>
      <w:r>
        <w:rPr>
          <w:rFonts w:ascii="Times New Roman"/>
          <w:b w:val="false"/>
          <w:i w:val="false"/>
          <w:color w:val="000000"/>
          <w:sz w:val="28"/>
        </w:rPr>
        <w:t>
      3) лепит предметы цилиндрической формы: палочки, колбаски, совместно с педагогом и по подражанию;</w:t>
      </w:r>
    </w:p>
    <w:bookmarkEnd w:id="6966"/>
    <w:bookmarkStart w:name="z8940" w:id="6967"/>
    <w:p>
      <w:pPr>
        <w:spacing w:after="0"/>
        <w:ind w:left="0"/>
        <w:jc w:val="both"/>
      </w:pPr>
      <w:r>
        <w:rPr>
          <w:rFonts w:ascii="Times New Roman"/>
          <w:b w:val="false"/>
          <w:i w:val="false"/>
          <w:color w:val="000000"/>
          <w:sz w:val="28"/>
        </w:rPr>
        <w:t xml:space="preserve">
      4) соединяет части цилиндрической формы: колечки, баранки; </w:t>
      </w:r>
    </w:p>
    <w:bookmarkEnd w:id="6967"/>
    <w:bookmarkStart w:name="z8941" w:id="6968"/>
    <w:p>
      <w:pPr>
        <w:spacing w:after="0"/>
        <w:ind w:left="0"/>
        <w:jc w:val="both"/>
      </w:pPr>
      <w:r>
        <w:rPr>
          <w:rFonts w:ascii="Times New Roman"/>
          <w:b w:val="false"/>
          <w:i w:val="false"/>
          <w:color w:val="000000"/>
          <w:sz w:val="28"/>
        </w:rPr>
        <w:t>
      5) лепит предметы округлой формы, раскатывая глину (тесто, пластилин) между ладонями и расплющивая ее: лепешка, блин;</w:t>
      </w:r>
    </w:p>
    <w:bookmarkEnd w:id="6968"/>
    <w:bookmarkStart w:name="z8942" w:id="6969"/>
    <w:p>
      <w:pPr>
        <w:spacing w:after="0"/>
        <w:ind w:left="0"/>
        <w:jc w:val="both"/>
      </w:pPr>
      <w:r>
        <w:rPr>
          <w:rFonts w:ascii="Times New Roman"/>
          <w:b w:val="false"/>
          <w:i w:val="false"/>
          <w:color w:val="000000"/>
          <w:sz w:val="28"/>
        </w:rPr>
        <w:t>
      6) правильно сидит за столом, лепит на дощечке, засучив рукава, с помощью педагога моет руки после лепки;</w:t>
      </w:r>
    </w:p>
    <w:bookmarkEnd w:id="6969"/>
    <w:bookmarkStart w:name="z8943" w:id="6970"/>
    <w:p>
      <w:pPr>
        <w:spacing w:after="0"/>
        <w:ind w:left="0"/>
        <w:jc w:val="both"/>
      </w:pPr>
      <w:r>
        <w:rPr>
          <w:rFonts w:ascii="Times New Roman"/>
          <w:b w:val="false"/>
          <w:i w:val="false"/>
          <w:color w:val="000000"/>
          <w:sz w:val="28"/>
        </w:rPr>
        <w:t>
      7) проявляет эмоции в процессе работы.</w:t>
      </w:r>
    </w:p>
    <w:bookmarkEnd w:id="6970"/>
    <w:bookmarkStart w:name="z8944" w:id="6971"/>
    <w:p>
      <w:pPr>
        <w:spacing w:after="0"/>
        <w:ind w:left="0"/>
        <w:jc w:val="both"/>
      </w:pPr>
      <w:r>
        <w:rPr>
          <w:rFonts w:ascii="Times New Roman"/>
          <w:b w:val="false"/>
          <w:i w:val="false"/>
          <w:color w:val="000000"/>
          <w:sz w:val="28"/>
        </w:rPr>
        <w:t xml:space="preserve">
      108. Аппликация: </w:t>
      </w:r>
    </w:p>
    <w:bookmarkEnd w:id="6971"/>
    <w:bookmarkStart w:name="z8945" w:id="6972"/>
    <w:p>
      <w:pPr>
        <w:spacing w:after="0"/>
        <w:ind w:left="0"/>
        <w:jc w:val="both"/>
      </w:pPr>
      <w:r>
        <w:rPr>
          <w:rFonts w:ascii="Times New Roman"/>
          <w:b w:val="false"/>
          <w:i w:val="false"/>
          <w:color w:val="000000"/>
          <w:sz w:val="28"/>
        </w:rPr>
        <w:t>
      1) обучение детей наблюдению за процессом создания аппликации взрослым; эмоционально положительно откликаться на предложение взрослого создать аппликацию; совместными действиями со взрослым обследование предметов разной формы (обведение по контуру);</w:t>
      </w:r>
    </w:p>
    <w:bookmarkEnd w:id="6972"/>
    <w:bookmarkStart w:name="z8946" w:id="6973"/>
    <w:p>
      <w:pPr>
        <w:spacing w:after="0"/>
        <w:ind w:left="0"/>
        <w:jc w:val="both"/>
      </w:pPr>
      <w:r>
        <w:rPr>
          <w:rFonts w:ascii="Times New Roman"/>
          <w:b w:val="false"/>
          <w:i w:val="false"/>
          <w:color w:val="000000"/>
          <w:sz w:val="28"/>
        </w:rPr>
        <w:t>
      2) использование возможностей бумаги: рвать, сминать, складывать; обучение различению бумаги по текстуре (бархатная, глянцевая, гладкая); соотнесению аппликации с реальными объектами;</w:t>
      </w:r>
    </w:p>
    <w:bookmarkEnd w:id="6973"/>
    <w:bookmarkStart w:name="z8947" w:id="6974"/>
    <w:p>
      <w:pPr>
        <w:spacing w:after="0"/>
        <w:ind w:left="0"/>
        <w:jc w:val="both"/>
      </w:pPr>
      <w:r>
        <w:rPr>
          <w:rFonts w:ascii="Times New Roman"/>
          <w:b w:val="false"/>
          <w:i w:val="false"/>
          <w:color w:val="000000"/>
          <w:sz w:val="28"/>
        </w:rPr>
        <w:t>
      3) формирование знаний: об основных цветах: красный, желтый; о величине предметов (большой, маленький); о форме предметов: круг;</w:t>
      </w:r>
    </w:p>
    <w:bookmarkEnd w:id="6974"/>
    <w:bookmarkStart w:name="z8948" w:id="6975"/>
    <w:p>
      <w:pPr>
        <w:spacing w:after="0"/>
        <w:ind w:left="0"/>
        <w:jc w:val="both"/>
      </w:pPr>
      <w:r>
        <w:rPr>
          <w:rFonts w:ascii="Times New Roman"/>
          <w:b w:val="false"/>
          <w:i w:val="false"/>
          <w:color w:val="000000"/>
          <w:sz w:val="28"/>
        </w:rPr>
        <w:t>
      4) формирование навыков: правильно сидеть за столом во время занятия; с помощью взрослого правильно пользоваться кисточкой; с помощью взрослого наносить на заготовку клейстер, переворачивать заготовку; совместными действиями со взрослым наклеивать на листе бумаги готовые заготовки из одной части (яблоко, груша, лимон); пользоваться салфеткой для удаления остатков клейстера.</w:t>
      </w:r>
    </w:p>
    <w:bookmarkEnd w:id="6975"/>
    <w:bookmarkStart w:name="z8949" w:id="6976"/>
    <w:p>
      <w:pPr>
        <w:spacing w:after="0"/>
        <w:ind w:left="0"/>
        <w:jc w:val="both"/>
      </w:pPr>
      <w:r>
        <w:rPr>
          <w:rFonts w:ascii="Times New Roman"/>
          <w:b w:val="false"/>
          <w:i w:val="false"/>
          <w:color w:val="000000"/>
          <w:sz w:val="28"/>
        </w:rPr>
        <w:t xml:space="preserve">
      109. Ожидаемые результаты: </w:t>
      </w:r>
    </w:p>
    <w:bookmarkEnd w:id="6976"/>
    <w:bookmarkStart w:name="z8950" w:id="6977"/>
    <w:p>
      <w:pPr>
        <w:spacing w:after="0"/>
        <w:ind w:left="0"/>
        <w:jc w:val="both"/>
      </w:pPr>
      <w:r>
        <w:rPr>
          <w:rFonts w:ascii="Times New Roman"/>
          <w:b w:val="false"/>
          <w:i w:val="false"/>
          <w:color w:val="000000"/>
          <w:sz w:val="28"/>
        </w:rPr>
        <w:t>
      1) положительно реагирует на предложение выполнить аппликацию;</w:t>
      </w:r>
    </w:p>
    <w:bookmarkEnd w:id="6977"/>
    <w:bookmarkStart w:name="z8951" w:id="6978"/>
    <w:p>
      <w:pPr>
        <w:spacing w:after="0"/>
        <w:ind w:left="0"/>
        <w:jc w:val="both"/>
      </w:pPr>
      <w:r>
        <w:rPr>
          <w:rFonts w:ascii="Times New Roman"/>
          <w:b w:val="false"/>
          <w:i w:val="false"/>
          <w:color w:val="000000"/>
          <w:sz w:val="28"/>
        </w:rPr>
        <w:t>
      2) с помощью взрослого наклеивает аппликацию на лист бумаги;</w:t>
      </w:r>
    </w:p>
    <w:bookmarkEnd w:id="6978"/>
    <w:bookmarkStart w:name="z8952" w:id="6979"/>
    <w:p>
      <w:pPr>
        <w:spacing w:after="0"/>
        <w:ind w:left="0"/>
        <w:jc w:val="both"/>
      </w:pPr>
      <w:r>
        <w:rPr>
          <w:rFonts w:ascii="Times New Roman"/>
          <w:b w:val="false"/>
          <w:i w:val="false"/>
          <w:color w:val="000000"/>
          <w:sz w:val="28"/>
        </w:rPr>
        <w:t>
      3) имеет представление о величине предметов (большой, маленький);</w:t>
      </w:r>
    </w:p>
    <w:bookmarkEnd w:id="6979"/>
    <w:bookmarkStart w:name="z8953" w:id="6980"/>
    <w:p>
      <w:pPr>
        <w:spacing w:after="0"/>
        <w:ind w:left="0"/>
        <w:jc w:val="both"/>
      </w:pPr>
      <w:r>
        <w:rPr>
          <w:rFonts w:ascii="Times New Roman"/>
          <w:b w:val="false"/>
          <w:i w:val="false"/>
          <w:color w:val="000000"/>
          <w:sz w:val="28"/>
        </w:rPr>
        <w:t>
      4) имеет представление об основных цветах: красный, желтый;</w:t>
      </w:r>
    </w:p>
    <w:bookmarkEnd w:id="6980"/>
    <w:bookmarkStart w:name="z8954" w:id="6981"/>
    <w:p>
      <w:pPr>
        <w:spacing w:after="0"/>
        <w:ind w:left="0"/>
        <w:jc w:val="both"/>
      </w:pPr>
      <w:r>
        <w:rPr>
          <w:rFonts w:ascii="Times New Roman"/>
          <w:b w:val="false"/>
          <w:i w:val="false"/>
          <w:color w:val="000000"/>
          <w:sz w:val="28"/>
        </w:rPr>
        <w:t>
      5) имеет представление о форме предметов (круг);</w:t>
      </w:r>
    </w:p>
    <w:bookmarkEnd w:id="6981"/>
    <w:bookmarkStart w:name="z8955" w:id="6982"/>
    <w:p>
      <w:pPr>
        <w:spacing w:after="0"/>
        <w:ind w:left="0"/>
        <w:jc w:val="both"/>
      </w:pPr>
      <w:r>
        <w:rPr>
          <w:rFonts w:ascii="Times New Roman"/>
          <w:b w:val="false"/>
          <w:i w:val="false"/>
          <w:color w:val="000000"/>
          <w:sz w:val="28"/>
        </w:rPr>
        <w:t>
      6) радуется выполненной работе;</w:t>
      </w:r>
    </w:p>
    <w:bookmarkEnd w:id="6982"/>
    <w:bookmarkStart w:name="z8956" w:id="6983"/>
    <w:p>
      <w:pPr>
        <w:spacing w:after="0"/>
        <w:ind w:left="0"/>
        <w:jc w:val="both"/>
      </w:pPr>
      <w:r>
        <w:rPr>
          <w:rFonts w:ascii="Times New Roman"/>
          <w:b w:val="false"/>
          <w:i w:val="false"/>
          <w:color w:val="000000"/>
          <w:sz w:val="28"/>
        </w:rPr>
        <w:t>
      7) сидит за столом во время аппликации.</w:t>
      </w:r>
    </w:p>
    <w:bookmarkEnd w:id="6983"/>
    <w:bookmarkStart w:name="z8957" w:id="6984"/>
    <w:p>
      <w:pPr>
        <w:spacing w:after="0"/>
        <w:ind w:left="0"/>
        <w:jc w:val="both"/>
      </w:pPr>
      <w:r>
        <w:rPr>
          <w:rFonts w:ascii="Times New Roman"/>
          <w:b w:val="false"/>
          <w:i w:val="false"/>
          <w:color w:val="000000"/>
          <w:sz w:val="28"/>
        </w:rPr>
        <w:t>
      110. Музыка:</w:t>
      </w:r>
    </w:p>
    <w:bookmarkEnd w:id="6984"/>
    <w:bookmarkStart w:name="z8958" w:id="6985"/>
    <w:p>
      <w:pPr>
        <w:spacing w:after="0"/>
        <w:ind w:left="0"/>
        <w:jc w:val="both"/>
      </w:pPr>
      <w:r>
        <w:rPr>
          <w:rFonts w:ascii="Times New Roman"/>
          <w:b w:val="false"/>
          <w:i w:val="false"/>
          <w:color w:val="000000"/>
          <w:sz w:val="28"/>
        </w:rPr>
        <w:t>
      1) слушание музыки: формирование умения узнавания музыки разного характера (спокойная, веселая, быстрая); формирование умения слушать песни;</w:t>
      </w:r>
    </w:p>
    <w:bookmarkEnd w:id="6985"/>
    <w:bookmarkStart w:name="z8959" w:id="6986"/>
    <w:p>
      <w:pPr>
        <w:spacing w:after="0"/>
        <w:ind w:left="0"/>
        <w:jc w:val="both"/>
      </w:pPr>
      <w:r>
        <w:rPr>
          <w:rFonts w:ascii="Times New Roman"/>
          <w:b w:val="false"/>
          <w:i w:val="false"/>
          <w:color w:val="000000"/>
          <w:sz w:val="28"/>
        </w:rPr>
        <w:t>
      2) пение: формирование умения подпевания и звукоподражаний, повторяющихся интонаций музыкальной фразы; развитие навыка совместного пения;</w:t>
      </w:r>
    </w:p>
    <w:bookmarkEnd w:id="6986"/>
    <w:bookmarkStart w:name="z8960" w:id="6987"/>
    <w:p>
      <w:pPr>
        <w:spacing w:after="0"/>
        <w:ind w:left="0"/>
        <w:jc w:val="both"/>
      </w:pPr>
      <w:r>
        <w:rPr>
          <w:rFonts w:ascii="Times New Roman"/>
          <w:b w:val="false"/>
          <w:i w:val="false"/>
          <w:color w:val="000000"/>
          <w:sz w:val="28"/>
        </w:rPr>
        <w:t>
      3) музыкально-ритмические движения: формирование навыка элементарного ритмичного движения под музыку, ходить и бегать по залу, расходиться и собираться вместе по музыкальному сигналу; формирование простейших движений под музыку: выполнять ритмические движения с предметами, постукивать по ладошке (с помощью и по показу воспитателя), выполнять знакомые движения и действия совместно с взрослым на праздничных утренниках, развлечениях;</w:t>
      </w:r>
    </w:p>
    <w:bookmarkEnd w:id="6987"/>
    <w:bookmarkStart w:name="z8961" w:id="6988"/>
    <w:p>
      <w:pPr>
        <w:spacing w:after="0"/>
        <w:ind w:left="0"/>
        <w:jc w:val="both"/>
      </w:pPr>
      <w:r>
        <w:rPr>
          <w:rFonts w:ascii="Times New Roman"/>
          <w:b w:val="false"/>
          <w:i w:val="false"/>
          <w:color w:val="000000"/>
          <w:sz w:val="28"/>
        </w:rPr>
        <w:t>
      4) музыкально-дидактические игры: развитие слухового восприятие через динамику звука (громкий - тихий); развитие слухового восприятия через игры на различению темпа музыки (быстрый - медленный).</w:t>
      </w:r>
    </w:p>
    <w:bookmarkEnd w:id="6988"/>
    <w:bookmarkStart w:name="z8962" w:id="6989"/>
    <w:p>
      <w:pPr>
        <w:spacing w:after="0"/>
        <w:ind w:left="0"/>
        <w:jc w:val="both"/>
      </w:pPr>
      <w:r>
        <w:rPr>
          <w:rFonts w:ascii="Times New Roman"/>
          <w:b w:val="false"/>
          <w:i w:val="false"/>
          <w:color w:val="000000"/>
          <w:sz w:val="28"/>
        </w:rPr>
        <w:t xml:space="preserve">
      111. Ожидаемые результаты: </w:t>
      </w:r>
    </w:p>
    <w:bookmarkEnd w:id="6989"/>
    <w:bookmarkStart w:name="z8963" w:id="6990"/>
    <w:p>
      <w:pPr>
        <w:spacing w:after="0"/>
        <w:ind w:left="0"/>
        <w:jc w:val="both"/>
      </w:pPr>
      <w:r>
        <w:rPr>
          <w:rFonts w:ascii="Times New Roman"/>
          <w:b w:val="false"/>
          <w:i w:val="false"/>
          <w:color w:val="000000"/>
          <w:sz w:val="28"/>
        </w:rPr>
        <w:t xml:space="preserve">
      1) узнает знакомые песни; </w:t>
      </w:r>
    </w:p>
    <w:bookmarkEnd w:id="6990"/>
    <w:bookmarkStart w:name="z8964" w:id="6991"/>
    <w:p>
      <w:pPr>
        <w:spacing w:after="0"/>
        <w:ind w:left="0"/>
        <w:jc w:val="both"/>
      </w:pPr>
      <w:r>
        <w:rPr>
          <w:rFonts w:ascii="Times New Roman"/>
          <w:b w:val="false"/>
          <w:i w:val="false"/>
          <w:color w:val="000000"/>
          <w:sz w:val="28"/>
        </w:rPr>
        <w:t xml:space="preserve">
      2) проявляет желание петь простые песни совместно со взрослыми; </w:t>
      </w:r>
    </w:p>
    <w:bookmarkEnd w:id="6991"/>
    <w:bookmarkStart w:name="z8965" w:id="6992"/>
    <w:p>
      <w:pPr>
        <w:spacing w:after="0"/>
        <w:ind w:left="0"/>
        <w:jc w:val="both"/>
      </w:pPr>
      <w:r>
        <w:rPr>
          <w:rFonts w:ascii="Times New Roman"/>
          <w:b w:val="false"/>
          <w:i w:val="false"/>
          <w:color w:val="000000"/>
          <w:sz w:val="28"/>
        </w:rPr>
        <w:t xml:space="preserve">
      3) выполняет простейшие движения под музыку совместными действиями с взрослым; </w:t>
      </w:r>
    </w:p>
    <w:bookmarkEnd w:id="6992"/>
    <w:bookmarkStart w:name="z8966" w:id="6993"/>
    <w:p>
      <w:pPr>
        <w:spacing w:after="0"/>
        <w:ind w:left="0"/>
        <w:jc w:val="both"/>
      </w:pPr>
      <w:r>
        <w:rPr>
          <w:rFonts w:ascii="Times New Roman"/>
          <w:b w:val="false"/>
          <w:i w:val="false"/>
          <w:color w:val="000000"/>
          <w:sz w:val="28"/>
        </w:rPr>
        <w:t>
      4) имеет представление о простейших способах игры на музыкальных инструментах (колокольчик, бубен, погремушка, дудочка).</w:t>
      </w:r>
    </w:p>
    <w:bookmarkEnd w:id="6993"/>
    <w:bookmarkStart w:name="z8967" w:id="6994"/>
    <w:p>
      <w:pPr>
        <w:spacing w:after="0"/>
        <w:ind w:left="0"/>
        <w:jc w:val="left"/>
      </w:pPr>
      <w:r>
        <w:rPr>
          <w:rFonts w:ascii="Times New Roman"/>
          <w:b/>
          <w:i w:val="false"/>
          <w:color w:val="000000"/>
        </w:rPr>
        <w:t xml:space="preserve"> Параграф 12. 2 полугодие</w:t>
      </w:r>
    </w:p>
    <w:bookmarkEnd w:id="6994"/>
    <w:bookmarkStart w:name="z8968" w:id="6995"/>
    <w:p>
      <w:pPr>
        <w:spacing w:after="0"/>
        <w:ind w:left="0"/>
        <w:jc w:val="both"/>
      </w:pPr>
      <w:r>
        <w:rPr>
          <w:rFonts w:ascii="Times New Roman"/>
          <w:b w:val="false"/>
          <w:i w:val="false"/>
          <w:color w:val="000000"/>
          <w:sz w:val="28"/>
        </w:rPr>
        <w:t>
      112. Рисование:</w:t>
      </w:r>
    </w:p>
    <w:bookmarkEnd w:id="6995"/>
    <w:bookmarkStart w:name="z8969" w:id="6996"/>
    <w:p>
      <w:pPr>
        <w:spacing w:after="0"/>
        <w:ind w:left="0"/>
        <w:jc w:val="both"/>
      </w:pPr>
      <w:r>
        <w:rPr>
          <w:rFonts w:ascii="Times New Roman"/>
          <w:b w:val="false"/>
          <w:i w:val="false"/>
          <w:color w:val="000000"/>
          <w:sz w:val="28"/>
        </w:rPr>
        <w:t xml:space="preserve">
      1) обучение детей эмоционально положительно откликаться на предложение взрослого порисовать; самостоятельно обследовать предметы разной формы, обведение по контуру; соотнесение рисунка с реальным предметом; </w:t>
      </w:r>
    </w:p>
    <w:bookmarkEnd w:id="6996"/>
    <w:bookmarkStart w:name="z8970" w:id="6997"/>
    <w:p>
      <w:pPr>
        <w:spacing w:after="0"/>
        <w:ind w:left="0"/>
        <w:jc w:val="both"/>
      </w:pPr>
      <w:r>
        <w:rPr>
          <w:rFonts w:ascii="Times New Roman"/>
          <w:b w:val="false"/>
          <w:i w:val="false"/>
          <w:color w:val="000000"/>
          <w:sz w:val="28"/>
        </w:rPr>
        <w:t>
      2) рисование разных линий: горизонтальных, вертикальных, прямых, точек; располагать изображение на всей поверхности листа; дорисовывание отдельных недостающих частей готового изображения; раскрашивание предметов, нарисованных трафаретом; показывать друг другу результаты своей творческой деятельности; формирование понимания того, что комбинации из штрихов и линий изображают разные предметы и явления;</w:t>
      </w:r>
    </w:p>
    <w:bookmarkEnd w:id="6997"/>
    <w:bookmarkStart w:name="z8971" w:id="6998"/>
    <w:p>
      <w:pPr>
        <w:spacing w:after="0"/>
        <w:ind w:left="0"/>
        <w:jc w:val="both"/>
      </w:pPr>
      <w:r>
        <w:rPr>
          <w:rFonts w:ascii="Times New Roman"/>
          <w:b w:val="false"/>
          <w:i w:val="false"/>
          <w:color w:val="000000"/>
          <w:sz w:val="28"/>
        </w:rPr>
        <w:t>
      3) формирование знаний: об основных цветах, соотнесение основных цветов: красный, желтый, синий, зеленый; о величине предметов (большой-маленький); о форме предметов: круг, квадрат;</w:t>
      </w:r>
    </w:p>
    <w:bookmarkEnd w:id="6998"/>
    <w:bookmarkStart w:name="z8972" w:id="6999"/>
    <w:p>
      <w:pPr>
        <w:spacing w:after="0"/>
        <w:ind w:left="0"/>
        <w:jc w:val="both"/>
      </w:pPr>
      <w:r>
        <w:rPr>
          <w:rFonts w:ascii="Times New Roman"/>
          <w:b w:val="false"/>
          <w:i w:val="false"/>
          <w:color w:val="000000"/>
          <w:sz w:val="28"/>
        </w:rPr>
        <w:t>
      4) формирование навыков: правильно сидеть за столом; рисовать правой рукой, левой придерживать лист; правильно брать карандаш, кисточку (тремя пальцами); обмакивать кисть в краску, снимать лишнюю каплю прикосновением к краю баночки; пользоваться салфеткой.</w:t>
      </w:r>
    </w:p>
    <w:bookmarkEnd w:id="6999"/>
    <w:bookmarkStart w:name="z8973" w:id="7000"/>
    <w:p>
      <w:pPr>
        <w:spacing w:after="0"/>
        <w:ind w:left="0"/>
        <w:jc w:val="both"/>
      </w:pPr>
      <w:r>
        <w:rPr>
          <w:rFonts w:ascii="Times New Roman"/>
          <w:b w:val="false"/>
          <w:i w:val="false"/>
          <w:color w:val="000000"/>
          <w:sz w:val="28"/>
        </w:rPr>
        <w:t>
      113. Ожидаемые результаты:</w:t>
      </w:r>
    </w:p>
    <w:bookmarkEnd w:id="7000"/>
    <w:bookmarkStart w:name="z8974" w:id="7001"/>
    <w:p>
      <w:pPr>
        <w:spacing w:after="0"/>
        <w:ind w:left="0"/>
        <w:jc w:val="both"/>
      </w:pPr>
      <w:r>
        <w:rPr>
          <w:rFonts w:ascii="Times New Roman"/>
          <w:b w:val="false"/>
          <w:i w:val="false"/>
          <w:color w:val="000000"/>
          <w:sz w:val="28"/>
        </w:rPr>
        <w:t>
      1) обследует форму предмета перед его изображением (обведение по контуру);</w:t>
      </w:r>
    </w:p>
    <w:bookmarkEnd w:id="7001"/>
    <w:bookmarkStart w:name="z8975" w:id="7002"/>
    <w:p>
      <w:pPr>
        <w:spacing w:after="0"/>
        <w:ind w:left="0"/>
        <w:jc w:val="both"/>
      </w:pPr>
      <w:r>
        <w:rPr>
          <w:rFonts w:ascii="Times New Roman"/>
          <w:b w:val="false"/>
          <w:i w:val="false"/>
          <w:color w:val="000000"/>
          <w:sz w:val="28"/>
        </w:rPr>
        <w:t>
      2) рисует прямые, горизонтальные, вертикальные линии и точки;</w:t>
      </w:r>
    </w:p>
    <w:bookmarkEnd w:id="7002"/>
    <w:bookmarkStart w:name="z8976" w:id="7003"/>
    <w:p>
      <w:pPr>
        <w:spacing w:after="0"/>
        <w:ind w:left="0"/>
        <w:jc w:val="both"/>
      </w:pPr>
      <w:r>
        <w:rPr>
          <w:rFonts w:ascii="Times New Roman"/>
          <w:b w:val="false"/>
          <w:i w:val="false"/>
          <w:color w:val="000000"/>
          <w:sz w:val="28"/>
        </w:rPr>
        <w:t>
      3) дорисовывает отдельные недостающие части готового изображения;</w:t>
      </w:r>
    </w:p>
    <w:bookmarkEnd w:id="7003"/>
    <w:bookmarkStart w:name="z8977" w:id="7004"/>
    <w:p>
      <w:pPr>
        <w:spacing w:after="0"/>
        <w:ind w:left="0"/>
        <w:jc w:val="both"/>
      </w:pPr>
      <w:r>
        <w:rPr>
          <w:rFonts w:ascii="Times New Roman"/>
          <w:b w:val="false"/>
          <w:i w:val="false"/>
          <w:color w:val="000000"/>
          <w:sz w:val="28"/>
        </w:rPr>
        <w:t>
      4) имеет представление о геометрических формах: круг, квадрат;</w:t>
      </w:r>
    </w:p>
    <w:bookmarkEnd w:id="7004"/>
    <w:bookmarkStart w:name="z8978" w:id="7005"/>
    <w:p>
      <w:pPr>
        <w:spacing w:after="0"/>
        <w:ind w:left="0"/>
        <w:jc w:val="both"/>
      </w:pPr>
      <w:r>
        <w:rPr>
          <w:rFonts w:ascii="Times New Roman"/>
          <w:b w:val="false"/>
          <w:i w:val="false"/>
          <w:color w:val="000000"/>
          <w:sz w:val="28"/>
        </w:rPr>
        <w:t>
      5) имеет представление об основных цветах: красный, желтый, синий, зеленый;</w:t>
      </w:r>
    </w:p>
    <w:bookmarkEnd w:id="7005"/>
    <w:bookmarkStart w:name="z8979" w:id="7006"/>
    <w:p>
      <w:pPr>
        <w:spacing w:after="0"/>
        <w:ind w:left="0"/>
        <w:jc w:val="both"/>
      </w:pPr>
      <w:r>
        <w:rPr>
          <w:rFonts w:ascii="Times New Roman"/>
          <w:b w:val="false"/>
          <w:i w:val="false"/>
          <w:color w:val="000000"/>
          <w:sz w:val="28"/>
        </w:rPr>
        <w:t>
      6) имеет представление о величине предметов (большой-маленький);</w:t>
      </w:r>
    </w:p>
    <w:bookmarkEnd w:id="7006"/>
    <w:bookmarkStart w:name="z8980" w:id="7007"/>
    <w:p>
      <w:pPr>
        <w:spacing w:after="0"/>
        <w:ind w:left="0"/>
        <w:jc w:val="both"/>
      </w:pPr>
      <w:r>
        <w:rPr>
          <w:rFonts w:ascii="Times New Roman"/>
          <w:b w:val="false"/>
          <w:i w:val="false"/>
          <w:color w:val="000000"/>
          <w:sz w:val="28"/>
        </w:rPr>
        <w:t>
      7) правильно держит карандаш (тремя пальцами);</w:t>
      </w:r>
    </w:p>
    <w:bookmarkEnd w:id="7007"/>
    <w:bookmarkStart w:name="z8981" w:id="7008"/>
    <w:p>
      <w:pPr>
        <w:spacing w:after="0"/>
        <w:ind w:left="0"/>
        <w:jc w:val="both"/>
      </w:pPr>
      <w:r>
        <w:rPr>
          <w:rFonts w:ascii="Times New Roman"/>
          <w:b w:val="false"/>
          <w:i w:val="false"/>
          <w:color w:val="000000"/>
          <w:sz w:val="28"/>
        </w:rPr>
        <w:t>
      8) правильно держит кисточку, набирает краску, промывает кисточку в воде;</w:t>
      </w:r>
    </w:p>
    <w:bookmarkEnd w:id="7008"/>
    <w:bookmarkStart w:name="z8982" w:id="7009"/>
    <w:p>
      <w:pPr>
        <w:spacing w:after="0"/>
        <w:ind w:left="0"/>
        <w:jc w:val="both"/>
      </w:pPr>
      <w:r>
        <w:rPr>
          <w:rFonts w:ascii="Times New Roman"/>
          <w:b w:val="false"/>
          <w:i w:val="false"/>
          <w:color w:val="000000"/>
          <w:sz w:val="28"/>
        </w:rPr>
        <w:t>
      9) проявляет эмоции в процессе работы, показывает результаты своей творческой деятельности.</w:t>
      </w:r>
    </w:p>
    <w:bookmarkEnd w:id="7009"/>
    <w:bookmarkStart w:name="z8983" w:id="7010"/>
    <w:p>
      <w:pPr>
        <w:spacing w:after="0"/>
        <w:ind w:left="0"/>
        <w:jc w:val="both"/>
      </w:pPr>
      <w:r>
        <w:rPr>
          <w:rFonts w:ascii="Times New Roman"/>
          <w:b w:val="false"/>
          <w:i w:val="false"/>
          <w:color w:val="000000"/>
          <w:sz w:val="28"/>
        </w:rPr>
        <w:t>
      114. Лепка:</w:t>
      </w:r>
    </w:p>
    <w:bookmarkEnd w:id="7010"/>
    <w:bookmarkStart w:name="z8984" w:id="7011"/>
    <w:p>
      <w:pPr>
        <w:spacing w:after="0"/>
        <w:ind w:left="0"/>
        <w:jc w:val="both"/>
      </w:pPr>
      <w:r>
        <w:rPr>
          <w:rFonts w:ascii="Times New Roman"/>
          <w:b w:val="false"/>
          <w:i w:val="false"/>
          <w:color w:val="000000"/>
          <w:sz w:val="28"/>
        </w:rPr>
        <w:t xml:space="preserve">
      1) обучение детей наблюдению за действиями взрослого в процессе лепки из пластилина, глины, цветного теста различных фигурок, предметов посуды, игрушек; обыгрывание с детьми различных поделок, сделанных взрослым; </w:t>
      </w:r>
    </w:p>
    <w:bookmarkEnd w:id="7011"/>
    <w:bookmarkStart w:name="z8985" w:id="7012"/>
    <w:p>
      <w:pPr>
        <w:spacing w:after="0"/>
        <w:ind w:left="0"/>
        <w:jc w:val="both"/>
      </w:pPr>
      <w:r>
        <w:rPr>
          <w:rFonts w:ascii="Times New Roman"/>
          <w:b w:val="false"/>
          <w:i w:val="false"/>
          <w:color w:val="000000"/>
          <w:sz w:val="28"/>
        </w:rPr>
        <w:t>
      2) продолжение знакомства со свойствами пластических материалов: можно разминать, рвать на части, соединять, отщипывать куски, раскатывать прямыми и круговыми движениями, расплющивать;</w:t>
      </w:r>
    </w:p>
    <w:bookmarkEnd w:id="7012"/>
    <w:bookmarkStart w:name="z8986" w:id="7013"/>
    <w:p>
      <w:pPr>
        <w:spacing w:after="0"/>
        <w:ind w:left="0"/>
        <w:jc w:val="both"/>
      </w:pPr>
      <w:r>
        <w:rPr>
          <w:rFonts w:ascii="Times New Roman"/>
          <w:b w:val="false"/>
          <w:i w:val="false"/>
          <w:color w:val="000000"/>
          <w:sz w:val="28"/>
        </w:rPr>
        <w:t>
      3) восприятие объемной формы предметов путем обследования перед лепкой: ощупывание предметов, выделение основных частей; выделение и узнавание объемной формы предмета; обследование предметов овальной формы;</w:t>
      </w:r>
    </w:p>
    <w:bookmarkEnd w:id="7013"/>
    <w:bookmarkStart w:name="z8987" w:id="7014"/>
    <w:p>
      <w:pPr>
        <w:spacing w:after="0"/>
        <w:ind w:left="0"/>
        <w:jc w:val="both"/>
      </w:pPr>
      <w:r>
        <w:rPr>
          <w:rFonts w:ascii="Times New Roman"/>
          <w:b w:val="false"/>
          <w:i w:val="false"/>
          <w:color w:val="000000"/>
          <w:sz w:val="28"/>
        </w:rPr>
        <w:t>
      4) формирование знаний: об основных цветах, соотносить основные цвета: красный, желтый; о величине предметов (большой-маленький); о форме предметов: круг;</w:t>
      </w:r>
    </w:p>
    <w:bookmarkEnd w:id="7014"/>
    <w:bookmarkStart w:name="z8988" w:id="7015"/>
    <w:p>
      <w:pPr>
        <w:spacing w:after="0"/>
        <w:ind w:left="0"/>
        <w:jc w:val="both"/>
      </w:pPr>
      <w:r>
        <w:rPr>
          <w:rFonts w:ascii="Times New Roman"/>
          <w:b w:val="false"/>
          <w:i w:val="false"/>
          <w:color w:val="000000"/>
          <w:sz w:val="28"/>
        </w:rPr>
        <w:t>
      5) формирование навыков: разминать глину, тесто, пластилин; отрывать кусочек глины, теста, пластилина от большого куска; формообразующего движения – раскатывания; лепка предметов цилиндрической формы: палочки, колбаски; соединять части цилиндрической формы, плотно прижимая их друг к другу: колечко, баранки;</w:t>
      </w:r>
    </w:p>
    <w:bookmarkEnd w:id="7015"/>
    <w:bookmarkStart w:name="z8989" w:id="7016"/>
    <w:p>
      <w:pPr>
        <w:spacing w:after="0"/>
        <w:ind w:left="0"/>
        <w:jc w:val="both"/>
      </w:pPr>
      <w:r>
        <w:rPr>
          <w:rFonts w:ascii="Times New Roman"/>
          <w:b w:val="false"/>
          <w:i w:val="false"/>
          <w:color w:val="000000"/>
          <w:sz w:val="28"/>
        </w:rPr>
        <w:t>
      6) лепка предметов округлой формы: мяч, колобок, раскатывая глину (тесто, пластилин) между ладонями и расплющивая ее: лепешка, блин; лепка предметов круглой формы, используя прием вдавливания (по подражанию): яблоко, помидор;</w:t>
      </w:r>
    </w:p>
    <w:bookmarkEnd w:id="7016"/>
    <w:bookmarkStart w:name="z8990" w:id="7017"/>
    <w:p>
      <w:pPr>
        <w:spacing w:after="0"/>
        <w:ind w:left="0"/>
        <w:jc w:val="both"/>
      </w:pPr>
      <w:r>
        <w:rPr>
          <w:rFonts w:ascii="Times New Roman"/>
          <w:b w:val="false"/>
          <w:i w:val="false"/>
          <w:color w:val="000000"/>
          <w:sz w:val="28"/>
        </w:rPr>
        <w:t>
      7) продолжать знакомство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bookmarkEnd w:id="7017"/>
    <w:bookmarkStart w:name="z8991" w:id="7018"/>
    <w:p>
      <w:pPr>
        <w:spacing w:after="0"/>
        <w:ind w:left="0"/>
        <w:jc w:val="both"/>
      </w:pPr>
      <w:r>
        <w:rPr>
          <w:rFonts w:ascii="Times New Roman"/>
          <w:b w:val="false"/>
          <w:i w:val="false"/>
          <w:color w:val="000000"/>
          <w:sz w:val="28"/>
        </w:rPr>
        <w:t>
      115. Ожидаемые результаты:</w:t>
      </w:r>
    </w:p>
    <w:bookmarkEnd w:id="7018"/>
    <w:bookmarkStart w:name="z8992" w:id="7019"/>
    <w:p>
      <w:pPr>
        <w:spacing w:after="0"/>
        <w:ind w:left="0"/>
        <w:jc w:val="both"/>
      </w:pPr>
      <w:r>
        <w:rPr>
          <w:rFonts w:ascii="Times New Roman"/>
          <w:b w:val="false"/>
          <w:i w:val="false"/>
          <w:color w:val="000000"/>
          <w:sz w:val="28"/>
        </w:rPr>
        <w:t>
      1) выполняет действия с пластичными материалами (мнет, отрывает куски от большого кома, соединяет их в целый кусок);</w:t>
      </w:r>
    </w:p>
    <w:bookmarkEnd w:id="7019"/>
    <w:bookmarkStart w:name="z8993" w:id="7020"/>
    <w:p>
      <w:pPr>
        <w:spacing w:after="0"/>
        <w:ind w:left="0"/>
        <w:jc w:val="both"/>
      </w:pPr>
      <w:r>
        <w:rPr>
          <w:rFonts w:ascii="Times New Roman"/>
          <w:b w:val="false"/>
          <w:i w:val="false"/>
          <w:color w:val="000000"/>
          <w:sz w:val="28"/>
        </w:rPr>
        <w:t>
      2) выполняет формообразующее движение – раскатывание, совместно с педагогом и по подражанию;</w:t>
      </w:r>
    </w:p>
    <w:bookmarkEnd w:id="7020"/>
    <w:bookmarkStart w:name="z8994" w:id="7021"/>
    <w:p>
      <w:pPr>
        <w:spacing w:after="0"/>
        <w:ind w:left="0"/>
        <w:jc w:val="both"/>
      </w:pPr>
      <w:r>
        <w:rPr>
          <w:rFonts w:ascii="Times New Roman"/>
          <w:b w:val="false"/>
          <w:i w:val="false"/>
          <w:color w:val="000000"/>
          <w:sz w:val="28"/>
        </w:rPr>
        <w:t>
      3) лепит предметы цилиндрической формы: палочки, колбаски, совместно с педагогом и по подражанию;</w:t>
      </w:r>
    </w:p>
    <w:bookmarkEnd w:id="7021"/>
    <w:bookmarkStart w:name="z8995" w:id="7022"/>
    <w:p>
      <w:pPr>
        <w:spacing w:after="0"/>
        <w:ind w:left="0"/>
        <w:jc w:val="both"/>
      </w:pPr>
      <w:r>
        <w:rPr>
          <w:rFonts w:ascii="Times New Roman"/>
          <w:b w:val="false"/>
          <w:i w:val="false"/>
          <w:color w:val="000000"/>
          <w:sz w:val="28"/>
        </w:rPr>
        <w:t xml:space="preserve">
      4) соединяет части цилиндрической формы: колечки, баранки; </w:t>
      </w:r>
    </w:p>
    <w:bookmarkEnd w:id="7022"/>
    <w:bookmarkStart w:name="z8996" w:id="7023"/>
    <w:p>
      <w:pPr>
        <w:spacing w:after="0"/>
        <w:ind w:left="0"/>
        <w:jc w:val="both"/>
      </w:pPr>
      <w:r>
        <w:rPr>
          <w:rFonts w:ascii="Times New Roman"/>
          <w:b w:val="false"/>
          <w:i w:val="false"/>
          <w:color w:val="000000"/>
          <w:sz w:val="28"/>
        </w:rPr>
        <w:t>
      5) лепит предметы округлой формы, используя прием вдавливания, совместно с педагогом и по подражанию;</w:t>
      </w:r>
    </w:p>
    <w:bookmarkEnd w:id="7023"/>
    <w:bookmarkStart w:name="z8997" w:id="7024"/>
    <w:p>
      <w:pPr>
        <w:spacing w:after="0"/>
        <w:ind w:left="0"/>
        <w:jc w:val="both"/>
      </w:pPr>
      <w:r>
        <w:rPr>
          <w:rFonts w:ascii="Times New Roman"/>
          <w:b w:val="false"/>
          <w:i w:val="false"/>
          <w:color w:val="000000"/>
          <w:sz w:val="28"/>
        </w:rPr>
        <w:t>
      6) правильно сидит за столом, лепит на дощечке, засучив рукава, с помощью педагога моет руки после лепки;</w:t>
      </w:r>
    </w:p>
    <w:bookmarkEnd w:id="7024"/>
    <w:bookmarkStart w:name="z8998" w:id="7025"/>
    <w:p>
      <w:pPr>
        <w:spacing w:after="0"/>
        <w:ind w:left="0"/>
        <w:jc w:val="both"/>
      </w:pPr>
      <w:r>
        <w:rPr>
          <w:rFonts w:ascii="Times New Roman"/>
          <w:b w:val="false"/>
          <w:i w:val="false"/>
          <w:color w:val="000000"/>
          <w:sz w:val="28"/>
        </w:rPr>
        <w:t>
      7) проявляет эмоции в процессе работы.</w:t>
      </w:r>
    </w:p>
    <w:bookmarkEnd w:id="7025"/>
    <w:bookmarkStart w:name="z8999" w:id="7026"/>
    <w:p>
      <w:pPr>
        <w:spacing w:after="0"/>
        <w:ind w:left="0"/>
        <w:jc w:val="both"/>
      </w:pPr>
      <w:r>
        <w:rPr>
          <w:rFonts w:ascii="Times New Roman"/>
          <w:b w:val="false"/>
          <w:i w:val="false"/>
          <w:color w:val="000000"/>
          <w:sz w:val="28"/>
        </w:rPr>
        <w:t xml:space="preserve">
      116. Аппликация: </w:t>
      </w:r>
    </w:p>
    <w:bookmarkEnd w:id="7026"/>
    <w:bookmarkStart w:name="z9000" w:id="7027"/>
    <w:p>
      <w:pPr>
        <w:spacing w:after="0"/>
        <w:ind w:left="0"/>
        <w:jc w:val="both"/>
      </w:pPr>
      <w:r>
        <w:rPr>
          <w:rFonts w:ascii="Times New Roman"/>
          <w:b w:val="false"/>
          <w:i w:val="false"/>
          <w:color w:val="000000"/>
          <w:sz w:val="28"/>
        </w:rPr>
        <w:t xml:space="preserve">
      1) обучение детей наблюдению за процессом создания аппликации взрослым; эмоционально положительно откликаться на предложение взрослого создать аппликацию; совместными действиями со взрослым обследовать предметы разной формы, величины, цвета; </w:t>
      </w:r>
    </w:p>
    <w:bookmarkEnd w:id="7027"/>
    <w:bookmarkStart w:name="z9001" w:id="7028"/>
    <w:p>
      <w:pPr>
        <w:spacing w:after="0"/>
        <w:ind w:left="0"/>
        <w:jc w:val="both"/>
      </w:pPr>
      <w:r>
        <w:rPr>
          <w:rFonts w:ascii="Times New Roman"/>
          <w:b w:val="false"/>
          <w:i w:val="false"/>
          <w:color w:val="000000"/>
          <w:sz w:val="28"/>
        </w:rPr>
        <w:t>
      2) обучение детей использованию возможностей бумаги (рвать, сминать, складывать); различению бумаги по текстуре (бархатная, глянцевая, гладкая), соотнесению аппликации с реальными объектами;</w:t>
      </w:r>
    </w:p>
    <w:bookmarkEnd w:id="7028"/>
    <w:bookmarkStart w:name="z9002" w:id="7029"/>
    <w:p>
      <w:pPr>
        <w:spacing w:after="0"/>
        <w:ind w:left="0"/>
        <w:jc w:val="both"/>
      </w:pPr>
      <w:r>
        <w:rPr>
          <w:rFonts w:ascii="Times New Roman"/>
          <w:b w:val="false"/>
          <w:i w:val="false"/>
          <w:color w:val="000000"/>
          <w:sz w:val="28"/>
        </w:rPr>
        <w:t>
      3) формирование знаний: об основных цветах, соотносить основные цвета: красный, желтый, синий; о величине предметов (большой-маленький); о форме предметов: круг, квадрат;</w:t>
      </w:r>
    </w:p>
    <w:bookmarkEnd w:id="7029"/>
    <w:bookmarkStart w:name="z9003" w:id="7030"/>
    <w:p>
      <w:pPr>
        <w:spacing w:after="0"/>
        <w:ind w:left="0"/>
        <w:jc w:val="both"/>
      </w:pPr>
      <w:r>
        <w:rPr>
          <w:rFonts w:ascii="Times New Roman"/>
          <w:b w:val="false"/>
          <w:i w:val="false"/>
          <w:color w:val="000000"/>
          <w:sz w:val="28"/>
        </w:rPr>
        <w:t>
      4) формирование навыков: правильно сидеть за столом во время занятия; пользоваться кисточкой; наносить на заготовку клей, переворачивать заготовку; пользоваться салфеткой для удаления остатков клейстера; наклеивать простые заготовки знакомых предметов, состоящие из 1-2-х частей (мячик, помидор, гриб, дом).</w:t>
      </w:r>
    </w:p>
    <w:bookmarkEnd w:id="7030"/>
    <w:bookmarkStart w:name="z9004" w:id="7031"/>
    <w:p>
      <w:pPr>
        <w:spacing w:after="0"/>
        <w:ind w:left="0"/>
        <w:jc w:val="both"/>
      </w:pPr>
      <w:r>
        <w:rPr>
          <w:rFonts w:ascii="Times New Roman"/>
          <w:b w:val="false"/>
          <w:i w:val="false"/>
          <w:color w:val="000000"/>
          <w:sz w:val="28"/>
        </w:rPr>
        <w:t xml:space="preserve">
      117. Ожидаемые результаты: </w:t>
      </w:r>
    </w:p>
    <w:bookmarkEnd w:id="7031"/>
    <w:bookmarkStart w:name="z9005" w:id="7032"/>
    <w:p>
      <w:pPr>
        <w:spacing w:after="0"/>
        <w:ind w:left="0"/>
        <w:jc w:val="both"/>
      </w:pPr>
      <w:r>
        <w:rPr>
          <w:rFonts w:ascii="Times New Roman"/>
          <w:b w:val="false"/>
          <w:i w:val="false"/>
          <w:color w:val="000000"/>
          <w:sz w:val="28"/>
        </w:rPr>
        <w:t>
      1) положительно реагирует на предложение выполнить аппликацию;</w:t>
      </w:r>
    </w:p>
    <w:bookmarkEnd w:id="7032"/>
    <w:bookmarkStart w:name="z9006" w:id="7033"/>
    <w:p>
      <w:pPr>
        <w:spacing w:after="0"/>
        <w:ind w:left="0"/>
        <w:jc w:val="both"/>
      </w:pPr>
      <w:r>
        <w:rPr>
          <w:rFonts w:ascii="Times New Roman"/>
          <w:b w:val="false"/>
          <w:i w:val="false"/>
          <w:color w:val="000000"/>
          <w:sz w:val="28"/>
        </w:rPr>
        <w:t>
      2) по подражанию наклеивает готовые формы из 2-х частей на лист бумаги;</w:t>
      </w:r>
    </w:p>
    <w:bookmarkEnd w:id="7033"/>
    <w:bookmarkStart w:name="z9007" w:id="7034"/>
    <w:p>
      <w:pPr>
        <w:spacing w:after="0"/>
        <w:ind w:left="0"/>
        <w:jc w:val="both"/>
      </w:pPr>
      <w:r>
        <w:rPr>
          <w:rFonts w:ascii="Times New Roman"/>
          <w:b w:val="false"/>
          <w:i w:val="false"/>
          <w:color w:val="000000"/>
          <w:sz w:val="28"/>
        </w:rPr>
        <w:t>
      3) имеет представление о величине предметов (большой-маленький);</w:t>
      </w:r>
    </w:p>
    <w:bookmarkEnd w:id="7034"/>
    <w:bookmarkStart w:name="z9008" w:id="7035"/>
    <w:p>
      <w:pPr>
        <w:spacing w:after="0"/>
        <w:ind w:left="0"/>
        <w:jc w:val="both"/>
      </w:pPr>
      <w:r>
        <w:rPr>
          <w:rFonts w:ascii="Times New Roman"/>
          <w:b w:val="false"/>
          <w:i w:val="false"/>
          <w:color w:val="000000"/>
          <w:sz w:val="28"/>
        </w:rPr>
        <w:t>
      4) имеет представление об основных цветах: красный, желтый, синий;</w:t>
      </w:r>
    </w:p>
    <w:bookmarkEnd w:id="7035"/>
    <w:bookmarkStart w:name="z9009" w:id="7036"/>
    <w:p>
      <w:pPr>
        <w:spacing w:after="0"/>
        <w:ind w:left="0"/>
        <w:jc w:val="both"/>
      </w:pPr>
      <w:r>
        <w:rPr>
          <w:rFonts w:ascii="Times New Roman"/>
          <w:b w:val="false"/>
          <w:i w:val="false"/>
          <w:color w:val="000000"/>
          <w:sz w:val="28"/>
        </w:rPr>
        <w:t>
      5) имеет представление о форме предметов (круг, квадрат);</w:t>
      </w:r>
    </w:p>
    <w:bookmarkEnd w:id="7036"/>
    <w:bookmarkStart w:name="z9010" w:id="7037"/>
    <w:p>
      <w:pPr>
        <w:spacing w:after="0"/>
        <w:ind w:left="0"/>
        <w:jc w:val="both"/>
      </w:pPr>
      <w:r>
        <w:rPr>
          <w:rFonts w:ascii="Times New Roman"/>
          <w:b w:val="false"/>
          <w:i w:val="false"/>
          <w:color w:val="000000"/>
          <w:sz w:val="28"/>
        </w:rPr>
        <w:t xml:space="preserve">
      6) использует кисточку, пользуется салфеткой для удаления остатков клейстера; </w:t>
      </w:r>
    </w:p>
    <w:bookmarkEnd w:id="7037"/>
    <w:bookmarkStart w:name="z9011" w:id="7038"/>
    <w:p>
      <w:pPr>
        <w:spacing w:after="0"/>
        <w:ind w:left="0"/>
        <w:jc w:val="both"/>
      </w:pPr>
      <w:r>
        <w:rPr>
          <w:rFonts w:ascii="Times New Roman"/>
          <w:b w:val="false"/>
          <w:i w:val="false"/>
          <w:color w:val="000000"/>
          <w:sz w:val="28"/>
        </w:rPr>
        <w:t>
      7) радуется выполненной работе;</w:t>
      </w:r>
    </w:p>
    <w:bookmarkEnd w:id="7038"/>
    <w:bookmarkStart w:name="z9012" w:id="7039"/>
    <w:p>
      <w:pPr>
        <w:spacing w:after="0"/>
        <w:ind w:left="0"/>
        <w:jc w:val="both"/>
      </w:pPr>
      <w:r>
        <w:rPr>
          <w:rFonts w:ascii="Times New Roman"/>
          <w:b w:val="false"/>
          <w:i w:val="false"/>
          <w:color w:val="000000"/>
          <w:sz w:val="28"/>
        </w:rPr>
        <w:t>
      8) сидит за столом во время аппликации.</w:t>
      </w:r>
    </w:p>
    <w:bookmarkEnd w:id="7039"/>
    <w:bookmarkStart w:name="z9013" w:id="7040"/>
    <w:p>
      <w:pPr>
        <w:spacing w:after="0"/>
        <w:ind w:left="0"/>
        <w:jc w:val="both"/>
      </w:pPr>
      <w:r>
        <w:rPr>
          <w:rFonts w:ascii="Times New Roman"/>
          <w:b w:val="false"/>
          <w:i w:val="false"/>
          <w:color w:val="000000"/>
          <w:sz w:val="28"/>
        </w:rPr>
        <w:t>
      118. Музыка:</w:t>
      </w:r>
    </w:p>
    <w:bookmarkEnd w:id="7040"/>
    <w:bookmarkStart w:name="z9014" w:id="7041"/>
    <w:p>
      <w:pPr>
        <w:spacing w:after="0"/>
        <w:ind w:left="0"/>
        <w:jc w:val="both"/>
      </w:pPr>
      <w:r>
        <w:rPr>
          <w:rFonts w:ascii="Times New Roman"/>
          <w:b w:val="false"/>
          <w:i w:val="false"/>
          <w:color w:val="000000"/>
          <w:sz w:val="28"/>
        </w:rPr>
        <w:t>
      1) слушание музыки: формирование узнавания музыки разного характера (спокойная, веселая, быстрая, тихая); формирование умения слушать песни;</w:t>
      </w:r>
    </w:p>
    <w:bookmarkEnd w:id="7041"/>
    <w:bookmarkStart w:name="z9015" w:id="7042"/>
    <w:p>
      <w:pPr>
        <w:spacing w:after="0"/>
        <w:ind w:left="0"/>
        <w:jc w:val="both"/>
      </w:pPr>
      <w:r>
        <w:rPr>
          <w:rFonts w:ascii="Times New Roman"/>
          <w:b w:val="false"/>
          <w:i w:val="false"/>
          <w:color w:val="000000"/>
          <w:sz w:val="28"/>
        </w:rPr>
        <w:t>
      2) пение: формирование умения подпевания и звукоподражаний, повторяющихся интонаций музыкальной фразы; развитие навыка совместного пения;</w:t>
      </w:r>
    </w:p>
    <w:bookmarkEnd w:id="7042"/>
    <w:bookmarkStart w:name="z9016" w:id="7043"/>
    <w:p>
      <w:pPr>
        <w:spacing w:after="0"/>
        <w:ind w:left="0"/>
        <w:jc w:val="both"/>
      </w:pPr>
      <w:r>
        <w:rPr>
          <w:rFonts w:ascii="Times New Roman"/>
          <w:b w:val="false"/>
          <w:i w:val="false"/>
          <w:color w:val="000000"/>
          <w:sz w:val="28"/>
        </w:rPr>
        <w:t>
      3) музыкально-ритмические движения: развитие ритмичных движений под музыку, ходьба и бег по залу, расходиться и собираться вместе по музыкальному сигналу; развитие простейших движений под музыку: постукивать по ладошке, по полу, помахивать, поднимать руки вверх, опускать вниз, прятать за спину (с помощью и по показу воспитателя); выполнение знакомых движений и действий совместно с взрослым на праздничных утренниках, развлечениях;</w:t>
      </w:r>
    </w:p>
    <w:bookmarkEnd w:id="7043"/>
    <w:bookmarkStart w:name="z9017" w:id="7044"/>
    <w:p>
      <w:pPr>
        <w:spacing w:after="0"/>
        <w:ind w:left="0"/>
        <w:jc w:val="both"/>
      </w:pPr>
      <w:r>
        <w:rPr>
          <w:rFonts w:ascii="Times New Roman"/>
          <w:b w:val="false"/>
          <w:i w:val="false"/>
          <w:color w:val="000000"/>
          <w:sz w:val="28"/>
        </w:rPr>
        <w:t>
      4) музыкально-дидактические игры: развитие слухового внимания через динамику звука (громкий - тихий); воспроизведение по подражанию взрослому громкие и тихие звуки; развитие сенсорного восприятия через игры на различение темпа музыки (быстрый - медленный); улавливание тембрового звучания инструментов (бубен, погремушка, колокольчик).</w:t>
      </w:r>
    </w:p>
    <w:bookmarkEnd w:id="7044"/>
    <w:bookmarkStart w:name="z9018" w:id="7045"/>
    <w:p>
      <w:pPr>
        <w:spacing w:after="0"/>
        <w:ind w:left="0"/>
        <w:jc w:val="both"/>
      </w:pPr>
      <w:r>
        <w:rPr>
          <w:rFonts w:ascii="Times New Roman"/>
          <w:b w:val="false"/>
          <w:i w:val="false"/>
          <w:color w:val="000000"/>
          <w:sz w:val="28"/>
        </w:rPr>
        <w:t>
      119. Ожидаемые результаты:</w:t>
      </w:r>
    </w:p>
    <w:bookmarkEnd w:id="7045"/>
    <w:bookmarkStart w:name="z9019" w:id="7046"/>
    <w:p>
      <w:pPr>
        <w:spacing w:after="0"/>
        <w:ind w:left="0"/>
        <w:jc w:val="both"/>
      </w:pPr>
      <w:r>
        <w:rPr>
          <w:rFonts w:ascii="Times New Roman"/>
          <w:b w:val="false"/>
          <w:i w:val="false"/>
          <w:color w:val="000000"/>
          <w:sz w:val="28"/>
        </w:rPr>
        <w:t xml:space="preserve">
      1) при помощи педагога различает характер музыки; </w:t>
      </w:r>
    </w:p>
    <w:bookmarkEnd w:id="7046"/>
    <w:bookmarkStart w:name="z9020" w:id="7047"/>
    <w:p>
      <w:pPr>
        <w:spacing w:after="0"/>
        <w:ind w:left="0"/>
        <w:jc w:val="both"/>
      </w:pPr>
      <w:r>
        <w:rPr>
          <w:rFonts w:ascii="Times New Roman"/>
          <w:b w:val="false"/>
          <w:i w:val="false"/>
          <w:color w:val="000000"/>
          <w:sz w:val="28"/>
        </w:rPr>
        <w:t xml:space="preserve">
      2) подпевает небольшие фразы совместно с педагогом; </w:t>
      </w:r>
    </w:p>
    <w:bookmarkEnd w:id="7047"/>
    <w:bookmarkStart w:name="z9021" w:id="7048"/>
    <w:p>
      <w:pPr>
        <w:spacing w:after="0"/>
        <w:ind w:left="0"/>
        <w:jc w:val="both"/>
      </w:pPr>
      <w:r>
        <w:rPr>
          <w:rFonts w:ascii="Times New Roman"/>
          <w:b w:val="false"/>
          <w:i w:val="false"/>
          <w:color w:val="000000"/>
          <w:sz w:val="28"/>
        </w:rPr>
        <w:t xml:space="preserve">
      3) выполняет элементарные танцевальные движения под музыку совместными действиями; </w:t>
      </w:r>
    </w:p>
    <w:bookmarkEnd w:id="7048"/>
    <w:bookmarkStart w:name="z9022" w:id="7049"/>
    <w:p>
      <w:pPr>
        <w:spacing w:after="0"/>
        <w:ind w:left="0"/>
        <w:jc w:val="both"/>
      </w:pPr>
      <w:r>
        <w:rPr>
          <w:rFonts w:ascii="Times New Roman"/>
          <w:b w:val="false"/>
          <w:i w:val="false"/>
          <w:color w:val="000000"/>
          <w:sz w:val="28"/>
        </w:rPr>
        <w:t xml:space="preserve">
      4) умеет двигаться с предметами под музыку; </w:t>
      </w:r>
    </w:p>
    <w:bookmarkEnd w:id="7049"/>
    <w:bookmarkStart w:name="z9023" w:id="7050"/>
    <w:p>
      <w:pPr>
        <w:spacing w:after="0"/>
        <w:ind w:left="0"/>
        <w:jc w:val="both"/>
      </w:pPr>
      <w:r>
        <w:rPr>
          <w:rFonts w:ascii="Times New Roman"/>
          <w:b w:val="false"/>
          <w:i w:val="false"/>
          <w:color w:val="000000"/>
          <w:sz w:val="28"/>
        </w:rPr>
        <w:t>
      5) играет на музыкальных инструментах (колокольчик, бубен, погремушка, дудочка).</w:t>
      </w:r>
    </w:p>
    <w:bookmarkEnd w:id="7050"/>
    <w:bookmarkStart w:name="z9024" w:id="7051"/>
    <w:p>
      <w:pPr>
        <w:spacing w:after="0"/>
        <w:ind w:left="0"/>
        <w:jc w:val="left"/>
      </w:pPr>
      <w:r>
        <w:rPr>
          <w:rFonts w:ascii="Times New Roman"/>
          <w:b/>
          <w:i w:val="false"/>
          <w:color w:val="000000"/>
        </w:rPr>
        <w:t xml:space="preserve"> Глава 4. Средняя группа (дети 4-5-и лет)</w:t>
      </w:r>
    </w:p>
    <w:bookmarkEnd w:id="7051"/>
    <w:bookmarkStart w:name="z9025" w:id="7052"/>
    <w:p>
      <w:pPr>
        <w:spacing w:after="0"/>
        <w:ind w:left="0"/>
        <w:jc w:val="left"/>
      </w:pPr>
      <w:r>
        <w:rPr>
          <w:rFonts w:ascii="Times New Roman"/>
          <w:b/>
          <w:i w:val="false"/>
          <w:color w:val="000000"/>
        </w:rPr>
        <w:t xml:space="preserve"> Параграф 1. Образовательная область "Здоровье"</w:t>
      </w:r>
    </w:p>
    <w:bookmarkEnd w:id="7052"/>
    <w:bookmarkStart w:name="z9026" w:id="7053"/>
    <w:p>
      <w:pPr>
        <w:spacing w:after="0"/>
        <w:ind w:left="0"/>
        <w:jc w:val="both"/>
      </w:pPr>
      <w:r>
        <w:rPr>
          <w:rFonts w:ascii="Times New Roman"/>
          <w:b w:val="false"/>
          <w:i w:val="false"/>
          <w:color w:val="000000"/>
          <w:sz w:val="28"/>
        </w:rPr>
        <w:t>
      120. Базовое содержание образовательной области "Здоровье" реализуется через организованную учебную деятельность – физическая культура, культурно-гигиенические навыки.</w:t>
      </w:r>
    </w:p>
    <w:bookmarkEnd w:id="7053"/>
    <w:bookmarkStart w:name="z9027" w:id="7054"/>
    <w:p>
      <w:pPr>
        <w:spacing w:after="0"/>
        <w:ind w:left="0"/>
        <w:jc w:val="both"/>
      </w:pPr>
      <w:r>
        <w:rPr>
          <w:rFonts w:ascii="Times New Roman"/>
          <w:b w:val="false"/>
          <w:i w:val="false"/>
          <w:color w:val="000000"/>
          <w:sz w:val="28"/>
        </w:rPr>
        <w:t>
      121. Цель - развитие у детей двигательной активности и формирование интереса к выполнению физических упражнений с применением здоровьесберегающей технологии.</w:t>
      </w:r>
    </w:p>
    <w:bookmarkEnd w:id="7054"/>
    <w:bookmarkStart w:name="z9028" w:id="7055"/>
    <w:p>
      <w:pPr>
        <w:spacing w:after="0"/>
        <w:ind w:left="0"/>
        <w:jc w:val="both"/>
      </w:pPr>
      <w:r>
        <w:rPr>
          <w:rFonts w:ascii="Times New Roman"/>
          <w:b w:val="false"/>
          <w:i w:val="false"/>
          <w:color w:val="000000"/>
          <w:sz w:val="28"/>
        </w:rPr>
        <w:t>
      122. Задачи:</w:t>
      </w:r>
    </w:p>
    <w:bookmarkEnd w:id="7055"/>
    <w:bookmarkStart w:name="z9029" w:id="7056"/>
    <w:p>
      <w:pPr>
        <w:spacing w:after="0"/>
        <w:ind w:left="0"/>
        <w:jc w:val="both"/>
      </w:pPr>
      <w:r>
        <w:rPr>
          <w:rFonts w:ascii="Times New Roman"/>
          <w:b w:val="false"/>
          <w:i w:val="false"/>
          <w:color w:val="000000"/>
          <w:sz w:val="28"/>
        </w:rPr>
        <w:t>
      1) согласовывать свои действия с движениями других: начинать и заканчивать упражнения одновременно, соблюдать предложенный темп;</w:t>
      </w:r>
    </w:p>
    <w:bookmarkEnd w:id="7056"/>
    <w:bookmarkStart w:name="z9030" w:id="7057"/>
    <w:p>
      <w:pPr>
        <w:spacing w:after="0"/>
        <w:ind w:left="0"/>
        <w:jc w:val="both"/>
      </w:pPr>
      <w:r>
        <w:rPr>
          <w:rFonts w:ascii="Times New Roman"/>
          <w:b w:val="false"/>
          <w:i w:val="false"/>
          <w:color w:val="000000"/>
          <w:sz w:val="28"/>
        </w:rPr>
        <w:t>
      2) реагировать на сигнал и действовать в соответствии ним;</w:t>
      </w:r>
    </w:p>
    <w:bookmarkEnd w:id="7057"/>
    <w:bookmarkStart w:name="z9031" w:id="7058"/>
    <w:p>
      <w:pPr>
        <w:spacing w:after="0"/>
        <w:ind w:left="0"/>
        <w:jc w:val="both"/>
      </w:pPr>
      <w:r>
        <w:rPr>
          <w:rFonts w:ascii="Times New Roman"/>
          <w:b w:val="false"/>
          <w:i w:val="false"/>
          <w:color w:val="000000"/>
          <w:sz w:val="28"/>
        </w:rPr>
        <w:t>
      3) выполнять простейшие построения и перестроения;</w:t>
      </w:r>
    </w:p>
    <w:bookmarkEnd w:id="7058"/>
    <w:bookmarkStart w:name="z9032" w:id="7059"/>
    <w:p>
      <w:pPr>
        <w:spacing w:after="0"/>
        <w:ind w:left="0"/>
        <w:jc w:val="both"/>
      </w:pPr>
      <w:r>
        <w:rPr>
          <w:rFonts w:ascii="Times New Roman"/>
          <w:b w:val="false"/>
          <w:i w:val="false"/>
          <w:color w:val="000000"/>
          <w:sz w:val="28"/>
        </w:rPr>
        <w:t>
      4) в соответствии с указаниями воспитателя выполнять физические упражнения;</w:t>
      </w:r>
    </w:p>
    <w:bookmarkEnd w:id="7059"/>
    <w:bookmarkStart w:name="z9033" w:id="7060"/>
    <w:p>
      <w:pPr>
        <w:spacing w:after="0"/>
        <w:ind w:left="0"/>
        <w:jc w:val="both"/>
      </w:pPr>
      <w:r>
        <w:rPr>
          <w:rFonts w:ascii="Times New Roman"/>
          <w:b w:val="false"/>
          <w:i w:val="false"/>
          <w:color w:val="000000"/>
          <w:sz w:val="28"/>
        </w:rPr>
        <w:t>
      5) формировать у детей интерес к участию в подвижных играх, обучать правилам подвижных игр;</w:t>
      </w:r>
    </w:p>
    <w:bookmarkEnd w:id="7060"/>
    <w:bookmarkStart w:name="z9034" w:id="7061"/>
    <w:p>
      <w:pPr>
        <w:spacing w:after="0"/>
        <w:ind w:left="0"/>
        <w:jc w:val="both"/>
      </w:pPr>
      <w:r>
        <w:rPr>
          <w:rFonts w:ascii="Times New Roman"/>
          <w:b w:val="false"/>
          <w:i w:val="false"/>
          <w:color w:val="000000"/>
          <w:sz w:val="28"/>
        </w:rPr>
        <w:t>
      6) закреплять ранее усвоенные гигиенические навыки и повышать качество их выполнения;</w:t>
      </w:r>
    </w:p>
    <w:bookmarkEnd w:id="7061"/>
    <w:bookmarkStart w:name="z9035" w:id="7062"/>
    <w:p>
      <w:pPr>
        <w:spacing w:after="0"/>
        <w:ind w:left="0"/>
        <w:jc w:val="both"/>
      </w:pPr>
      <w:r>
        <w:rPr>
          <w:rFonts w:ascii="Times New Roman"/>
          <w:b w:val="false"/>
          <w:i w:val="false"/>
          <w:color w:val="000000"/>
          <w:sz w:val="28"/>
        </w:rPr>
        <w:t xml:space="preserve">
      7) развивать в процессе самообслуживания элементарные орудийные действия; </w:t>
      </w:r>
    </w:p>
    <w:bookmarkEnd w:id="7062"/>
    <w:bookmarkStart w:name="z9036" w:id="7063"/>
    <w:p>
      <w:pPr>
        <w:spacing w:after="0"/>
        <w:ind w:left="0"/>
        <w:jc w:val="both"/>
      </w:pPr>
      <w:r>
        <w:rPr>
          <w:rFonts w:ascii="Times New Roman"/>
          <w:b w:val="false"/>
          <w:i w:val="false"/>
          <w:color w:val="000000"/>
          <w:sz w:val="28"/>
        </w:rPr>
        <w:t xml:space="preserve">
      8) прививать первоначальные навыки аккуратности. </w:t>
      </w:r>
    </w:p>
    <w:bookmarkEnd w:id="7063"/>
    <w:bookmarkStart w:name="z9037" w:id="7064"/>
    <w:p>
      <w:pPr>
        <w:spacing w:after="0"/>
        <w:ind w:left="0"/>
        <w:jc w:val="left"/>
      </w:pPr>
      <w:r>
        <w:rPr>
          <w:rFonts w:ascii="Times New Roman"/>
          <w:b/>
          <w:i w:val="false"/>
          <w:color w:val="000000"/>
        </w:rPr>
        <w:t xml:space="preserve"> Параграф 2. 1 полугодие</w:t>
      </w:r>
    </w:p>
    <w:bookmarkEnd w:id="7064"/>
    <w:bookmarkStart w:name="z9038" w:id="7065"/>
    <w:p>
      <w:pPr>
        <w:spacing w:after="0"/>
        <w:ind w:left="0"/>
        <w:jc w:val="both"/>
      </w:pPr>
      <w:r>
        <w:rPr>
          <w:rFonts w:ascii="Times New Roman"/>
          <w:b w:val="false"/>
          <w:i w:val="false"/>
          <w:color w:val="000000"/>
          <w:sz w:val="28"/>
        </w:rPr>
        <w:t>
      123. Физическая культура включает основные движения:</w:t>
      </w:r>
    </w:p>
    <w:bookmarkEnd w:id="7065"/>
    <w:bookmarkStart w:name="z9039" w:id="7066"/>
    <w:p>
      <w:pPr>
        <w:spacing w:after="0"/>
        <w:ind w:left="0"/>
        <w:jc w:val="both"/>
      </w:pPr>
      <w:r>
        <w:rPr>
          <w:rFonts w:ascii="Times New Roman"/>
          <w:b w:val="false"/>
          <w:i w:val="false"/>
          <w:color w:val="000000"/>
          <w:sz w:val="28"/>
        </w:rPr>
        <w:t>
      1) ходьба: обучение ходьбе друг за другом с флажком, ходьбе по узкой дорожке (ширина 25 см), ходьбе группой к противоположной стене зала; ходьбе по дорожке, руки за головой; ходьбе на носках, руки на поясе; ходьбе по кругу (вдоль каната); ходьбе на пятках, руки за головой - по показу или по подражанию;</w:t>
      </w:r>
    </w:p>
    <w:bookmarkEnd w:id="7066"/>
    <w:bookmarkStart w:name="z9040" w:id="7067"/>
    <w:p>
      <w:pPr>
        <w:spacing w:after="0"/>
        <w:ind w:left="0"/>
        <w:jc w:val="both"/>
      </w:pPr>
      <w:r>
        <w:rPr>
          <w:rFonts w:ascii="Times New Roman"/>
          <w:b w:val="false"/>
          <w:i w:val="false"/>
          <w:color w:val="000000"/>
          <w:sz w:val="28"/>
        </w:rPr>
        <w:t>
      2) бег: обучение бегу парами, держась за руки, бегу друг за другом с остановкой на сигнал; бегу друг за другом, держась за веревку; бегу вдоль каната по кругу;</w:t>
      </w:r>
    </w:p>
    <w:bookmarkEnd w:id="7067"/>
    <w:bookmarkStart w:name="z9041" w:id="7068"/>
    <w:p>
      <w:pPr>
        <w:spacing w:after="0"/>
        <w:ind w:left="0"/>
        <w:jc w:val="both"/>
      </w:pPr>
      <w:r>
        <w:rPr>
          <w:rFonts w:ascii="Times New Roman"/>
          <w:b w:val="false"/>
          <w:i w:val="false"/>
          <w:color w:val="000000"/>
          <w:sz w:val="28"/>
        </w:rPr>
        <w:t>
      3) прыжки: обучение навыкам подпрыгивать на месте; перепрыгивать через шнур, канат, держась за руку воспитателя; спрыгивать с приподнятого края доски (высота 10 - 15 см.), со скамейки на полусогнутые ноги, держась за руку воспитателя;</w:t>
      </w:r>
    </w:p>
    <w:bookmarkEnd w:id="7068"/>
    <w:bookmarkStart w:name="z9042" w:id="7069"/>
    <w:p>
      <w:pPr>
        <w:spacing w:after="0"/>
        <w:ind w:left="0"/>
        <w:jc w:val="both"/>
      </w:pPr>
      <w:r>
        <w:rPr>
          <w:rFonts w:ascii="Times New Roman"/>
          <w:b w:val="false"/>
          <w:i w:val="false"/>
          <w:color w:val="000000"/>
          <w:sz w:val="28"/>
        </w:rPr>
        <w:t>
      4) метание, бросание, ловля: обучение навыкам бросать мячи друг другу снизу двумя руками; бросать мяч в цель одной и двумя руками в корзину (50 см.); ловить мяч; скатывать шарики и мячи по наклонной доске; прокатывать мячи в ворота (ширина 50- 60 см.), в обруч;</w:t>
      </w:r>
    </w:p>
    <w:bookmarkEnd w:id="7069"/>
    <w:bookmarkStart w:name="z9043" w:id="7070"/>
    <w:p>
      <w:pPr>
        <w:spacing w:after="0"/>
        <w:ind w:left="0"/>
        <w:jc w:val="both"/>
      </w:pPr>
      <w:r>
        <w:rPr>
          <w:rFonts w:ascii="Times New Roman"/>
          <w:b w:val="false"/>
          <w:i w:val="false"/>
          <w:color w:val="000000"/>
          <w:sz w:val="28"/>
        </w:rPr>
        <w:t>
      5) ползание и лазанье: обучение навыкам ползать по ковровой дорожке, по скамейке; перелазить через две гимнастические скамейки, стоящие параллельно (расстояние 1,5-2 м.); лазать по гимнастической стенке произвольным способом; лазить на четвереньках по доске (ширина 30 см.);</w:t>
      </w:r>
    </w:p>
    <w:bookmarkEnd w:id="7070"/>
    <w:bookmarkStart w:name="z9044" w:id="7071"/>
    <w:p>
      <w:pPr>
        <w:spacing w:after="0"/>
        <w:ind w:left="0"/>
        <w:jc w:val="both"/>
      </w:pPr>
      <w:r>
        <w:rPr>
          <w:rFonts w:ascii="Times New Roman"/>
          <w:b w:val="false"/>
          <w:i w:val="false"/>
          <w:color w:val="000000"/>
          <w:sz w:val="28"/>
        </w:rPr>
        <w:t>
      6) равновесие: обучение ходьбе (с помощью воспитателя) по наклонной доске (20-30см) сохраняя равновесие, по гимнастической скамейке с соскоком в конце; ходьбе друг за другом на носках с изменением положения рук (вверху, на поясе); обучение поворотам головы вправо-влево, наклонам вперед-назад; кружению на месте с переступанием, кружению с последующим приседанием по звуковому сигналу;</w:t>
      </w:r>
    </w:p>
    <w:bookmarkEnd w:id="7071"/>
    <w:bookmarkStart w:name="z9045" w:id="7072"/>
    <w:p>
      <w:pPr>
        <w:spacing w:after="0"/>
        <w:ind w:left="0"/>
        <w:jc w:val="both"/>
      </w:pPr>
      <w:r>
        <w:rPr>
          <w:rFonts w:ascii="Times New Roman"/>
          <w:b w:val="false"/>
          <w:i w:val="false"/>
          <w:color w:val="000000"/>
          <w:sz w:val="28"/>
        </w:rPr>
        <w:t>
      7) построение: обучение построению без равнения, в шеренгу, вдоль каната (веревки), в колонну по одному и в круг;</w:t>
      </w:r>
    </w:p>
    <w:bookmarkEnd w:id="7072"/>
    <w:bookmarkStart w:name="z9046" w:id="7073"/>
    <w:p>
      <w:pPr>
        <w:spacing w:after="0"/>
        <w:ind w:left="0"/>
        <w:jc w:val="both"/>
      </w:pPr>
      <w:r>
        <w:rPr>
          <w:rFonts w:ascii="Times New Roman"/>
          <w:b w:val="false"/>
          <w:i w:val="false"/>
          <w:color w:val="000000"/>
          <w:sz w:val="28"/>
        </w:rPr>
        <w:t>
      8) общеразвивающие упражнения (с предметами и без предметов): выполнение упражнений совместно с педагогом: движения головой-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повороты туловища вправо-влево из исходного положения руки на поясе, ноги на ширине плеч, наклоны вперед и выпрямление; приседания со свободным опусканием рук вниз, приседания с выпрямлением рук вверх; приседание с поддержкой, подпрыгивание на носках на месте, руки на поясе, кружение на месте с переступанием, руки на поясе; движения кистями: покручивание, помахивание, похлопывания; движения кистями с изменением положения рук (вверх, вперед, в стороны); сжимание пальцев в кулаки и разжимание пальцев;</w:t>
      </w:r>
    </w:p>
    <w:bookmarkEnd w:id="7073"/>
    <w:bookmarkStart w:name="z9047" w:id="7074"/>
    <w:p>
      <w:pPr>
        <w:spacing w:after="0"/>
        <w:ind w:left="0"/>
        <w:jc w:val="both"/>
      </w:pPr>
      <w:r>
        <w:rPr>
          <w:rFonts w:ascii="Times New Roman"/>
          <w:b w:val="false"/>
          <w:i w:val="false"/>
          <w:color w:val="000000"/>
          <w:sz w:val="28"/>
        </w:rPr>
        <w:t>
      9) подвижные игры по подражанию действиям воспитателя;</w:t>
      </w:r>
    </w:p>
    <w:bookmarkEnd w:id="7074"/>
    <w:bookmarkStart w:name="z9048" w:id="7075"/>
    <w:p>
      <w:pPr>
        <w:spacing w:after="0"/>
        <w:ind w:left="0"/>
        <w:jc w:val="both"/>
      </w:pPr>
      <w:r>
        <w:rPr>
          <w:rFonts w:ascii="Times New Roman"/>
          <w:b w:val="false"/>
          <w:i w:val="false"/>
          <w:color w:val="000000"/>
          <w:sz w:val="28"/>
        </w:rPr>
        <w:t>
      10) спортивные упражнения: катание на санках с невысокой горки с помощью взрослого; скольжение по ледяным дорожкам с помощью взрослого.</w:t>
      </w:r>
    </w:p>
    <w:bookmarkEnd w:id="7075"/>
    <w:bookmarkStart w:name="z9049" w:id="7076"/>
    <w:p>
      <w:pPr>
        <w:spacing w:after="0"/>
        <w:ind w:left="0"/>
        <w:jc w:val="both"/>
      </w:pPr>
      <w:r>
        <w:rPr>
          <w:rFonts w:ascii="Times New Roman"/>
          <w:b w:val="false"/>
          <w:i w:val="false"/>
          <w:color w:val="000000"/>
          <w:sz w:val="28"/>
        </w:rPr>
        <w:t>
      124. Ожидаемые результаты:</w:t>
      </w:r>
    </w:p>
    <w:bookmarkEnd w:id="7076"/>
    <w:bookmarkStart w:name="z9050" w:id="7077"/>
    <w:p>
      <w:pPr>
        <w:spacing w:after="0"/>
        <w:ind w:left="0"/>
        <w:jc w:val="both"/>
      </w:pPr>
      <w:r>
        <w:rPr>
          <w:rFonts w:ascii="Times New Roman"/>
          <w:b w:val="false"/>
          <w:i w:val="false"/>
          <w:color w:val="000000"/>
          <w:sz w:val="28"/>
        </w:rPr>
        <w:t>
      1) проявляет двигательную активность интерес к физическим упражнениям;</w:t>
      </w:r>
    </w:p>
    <w:bookmarkEnd w:id="7077"/>
    <w:bookmarkStart w:name="z9051" w:id="7078"/>
    <w:p>
      <w:pPr>
        <w:spacing w:after="0"/>
        <w:ind w:left="0"/>
        <w:jc w:val="both"/>
      </w:pPr>
      <w:r>
        <w:rPr>
          <w:rFonts w:ascii="Times New Roman"/>
          <w:b w:val="false"/>
          <w:i w:val="false"/>
          <w:color w:val="000000"/>
          <w:sz w:val="28"/>
        </w:rPr>
        <w:t>
      2) выполняет упражнения по подражанию действиям педагога;</w:t>
      </w:r>
    </w:p>
    <w:bookmarkEnd w:id="7078"/>
    <w:bookmarkStart w:name="z9052" w:id="7079"/>
    <w:p>
      <w:pPr>
        <w:spacing w:after="0"/>
        <w:ind w:left="0"/>
        <w:jc w:val="both"/>
      </w:pPr>
      <w:r>
        <w:rPr>
          <w:rFonts w:ascii="Times New Roman"/>
          <w:b w:val="false"/>
          <w:i w:val="false"/>
          <w:color w:val="000000"/>
          <w:sz w:val="28"/>
        </w:rPr>
        <w:t>
      3) ходит друг за другом, по дорожке, по кругу, держась за руки; ходит на носках, руки на поясе;</w:t>
      </w:r>
    </w:p>
    <w:bookmarkEnd w:id="7079"/>
    <w:bookmarkStart w:name="z9053" w:id="7080"/>
    <w:p>
      <w:pPr>
        <w:spacing w:after="0"/>
        <w:ind w:left="0"/>
        <w:jc w:val="both"/>
      </w:pPr>
      <w:r>
        <w:rPr>
          <w:rFonts w:ascii="Times New Roman"/>
          <w:b w:val="false"/>
          <w:i w:val="false"/>
          <w:color w:val="000000"/>
          <w:sz w:val="28"/>
        </w:rPr>
        <w:t>
      4) бегает друг за другом в указанном направлении, по дорожке, по кругу;</w:t>
      </w:r>
    </w:p>
    <w:bookmarkEnd w:id="7080"/>
    <w:bookmarkStart w:name="z9054" w:id="7081"/>
    <w:p>
      <w:pPr>
        <w:spacing w:after="0"/>
        <w:ind w:left="0"/>
        <w:jc w:val="both"/>
      </w:pPr>
      <w:r>
        <w:rPr>
          <w:rFonts w:ascii="Times New Roman"/>
          <w:b w:val="false"/>
          <w:i w:val="false"/>
          <w:color w:val="000000"/>
          <w:sz w:val="28"/>
        </w:rPr>
        <w:t>
      5) бросает мяч в обруч;</w:t>
      </w:r>
    </w:p>
    <w:bookmarkEnd w:id="7081"/>
    <w:bookmarkStart w:name="z9055" w:id="7082"/>
    <w:p>
      <w:pPr>
        <w:spacing w:after="0"/>
        <w:ind w:left="0"/>
        <w:jc w:val="both"/>
      </w:pPr>
      <w:r>
        <w:rPr>
          <w:rFonts w:ascii="Times New Roman"/>
          <w:b w:val="false"/>
          <w:i w:val="false"/>
          <w:color w:val="000000"/>
          <w:sz w:val="28"/>
        </w:rPr>
        <w:t xml:space="preserve">
      6) прокатывает мячи двумя руками через ворота из положения стоя и сидя; </w:t>
      </w:r>
    </w:p>
    <w:bookmarkEnd w:id="7082"/>
    <w:bookmarkStart w:name="z9056" w:id="7083"/>
    <w:p>
      <w:pPr>
        <w:spacing w:after="0"/>
        <w:ind w:left="0"/>
        <w:jc w:val="both"/>
      </w:pPr>
      <w:r>
        <w:rPr>
          <w:rFonts w:ascii="Times New Roman"/>
          <w:b w:val="false"/>
          <w:i w:val="false"/>
          <w:color w:val="000000"/>
          <w:sz w:val="28"/>
        </w:rPr>
        <w:t>
      7) спрыгивает с доски;</w:t>
      </w:r>
    </w:p>
    <w:bookmarkEnd w:id="7083"/>
    <w:bookmarkStart w:name="z9057" w:id="7084"/>
    <w:p>
      <w:pPr>
        <w:spacing w:after="0"/>
        <w:ind w:left="0"/>
        <w:jc w:val="both"/>
      </w:pPr>
      <w:r>
        <w:rPr>
          <w:rFonts w:ascii="Times New Roman"/>
          <w:b w:val="false"/>
          <w:i w:val="false"/>
          <w:color w:val="000000"/>
          <w:sz w:val="28"/>
        </w:rPr>
        <w:t>
      8) подпрыгивает на месте держась за опору;</w:t>
      </w:r>
    </w:p>
    <w:bookmarkEnd w:id="7084"/>
    <w:bookmarkStart w:name="z9058" w:id="7085"/>
    <w:p>
      <w:pPr>
        <w:spacing w:after="0"/>
        <w:ind w:left="0"/>
        <w:jc w:val="both"/>
      </w:pPr>
      <w:r>
        <w:rPr>
          <w:rFonts w:ascii="Times New Roman"/>
          <w:b w:val="false"/>
          <w:i w:val="false"/>
          <w:color w:val="000000"/>
          <w:sz w:val="28"/>
        </w:rPr>
        <w:t>
      9) ползает на четвереньках по доске;</w:t>
      </w:r>
    </w:p>
    <w:bookmarkEnd w:id="7085"/>
    <w:bookmarkStart w:name="z9059" w:id="7086"/>
    <w:p>
      <w:pPr>
        <w:spacing w:after="0"/>
        <w:ind w:left="0"/>
        <w:jc w:val="both"/>
      </w:pPr>
      <w:r>
        <w:rPr>
          <w:rFonts w:ascii="Times New Roman"/>
          <w:b w:val="false"/>
          <w:i w:val="false"/>
          <w:color w:val="000000"/>
          <w:sz w:val="28"/>
        </w:rPr>
        <w:t xml:space="preserve">
      10) проползает под веревкой, скамейкой; </w:t>
      </w:r>
    </w:p>
    <w:bookmarkEnd w:id="7086"/>
    <w:bookmarkStart w:name="z9060" w:id="7087"/>
    <w:p>
      <w:pPr>
        <w:spacing w:after="0"/>
        <w:ind w:left="0"/>
        <w:jc w:val="both"/>
      </w:pPr>
      <w:r>
        <w:rPr>
          <w:rFonts w:ascii="Times New Roman"/>
          <w:b w:val="false"/>
          <w:i w:val="false"/>
          <w:color w:val="000000"/>
          <w:sz w:val="28"/>
        </w:rPr>
        <w:t>
      11) влезает и спускается с гимнастической стенки;</w:t>
      </w:r>
    </w:p>
    <w:bookmarkEnd w:id="7087"/>
    <w:bookmarkStart w:name="z9061" w:id="7088"/>
    <w:p>
      <w:pPr>
        <w:spacing w:after="0"/>
        <w:ind w:left="0"/>
        <w:jc w:val="both"/>
      </w:pPr>
      <w:r>
        <w:rPr>
          <w:rFonts w:ascii="Times New Roman"/>
          <w:b w:val="false"/>
          <w:i w:val="false"/>
          <w:color w:val="000000"/>
          <w:sz w:val="28"/>
        </w:rPr>
        <w:t>
      12) перепрыгивает через шнур, взявшись за руку педагога;</w:t>
      </w:r>
    </w:p>
    <w:bookmarkEnd w:id="7088"/>
    <w:bookmarkStart w:name="z9062" w:id="7089"/>
    <w:p>
      <w:pPr>
        <w:spacing w:after="0"/>
        <w:ind w:left="0"/>
        <w:jc w:val="both"/>
      </w:pPr>
      <w:r>
        <w:rPr>
          <w:rFonts w:ascii="Times New Roman"/>
          <w:b w:val="false"/>
          <w:i w:val="false"/>
          <w:color w:val="000000"/>
          <w:sz w:val="28"/>
        </w:rPr>
        <w:t>
      13) кружится на месте с переступанием.</w:t>
      </w:r>
    </w:p>
    <w:bookmarkEnd w:id="7089"/>
    <w:bookmarkStart w:name="z9063" w:id="7090"/>
    <w:p>
      <w:pPr>
        <w:spacing w:after="0"/>
        <w:ind w:left="0"/>
        <w:jc w:val="both"/>
      </w:pPr>
      <w:r>
        <w:rPr>
          <w:rFonts w:ascii="Times New Roman"/>
          <w:b w:val="false"/>
          <w:i w:val="false"/>
          <w:color w:val="000000"/>
          <w:sz w:val="28"/>
        </w:rPr>
        <w:t>
      125. Культурно-гигиенические навыки:</w:t>
      </w:r>
    </w:p>
    <w:bookmarkEnd w:id="7090"/>
    <w:bookmarkStart w:name="z9064" w:id="7091"/>
    <w:p>
      <w:pPr>
        <w:spacing w:after="0"/>
        <w:ind w:left="0"/>
        <w:jc w:val="both"/>
      </w:pPr>
      <w:r>
        <w:rPr>
          <w:rFonts w:ascii="Times New Roman"/>
          <w:b w:val="false"/>
          <w:i w:val="false"/>
          <w:color w:val="000000"/>
          <w:sz w:val="28"/>
        </w:rPr>
        <w:t>
      1) формирование навыков приема пищи: формирование умения к идентификации предметов, необходимых для приема пищи; обучение умению пользоваться столовой и чайной ложками; воспитание элементарных навыков аккуратной еды (есть, не расплескивая еду); обучение под контролем взрослого умению аккуратно принимать пищу;</w:t>
      </w:r>
    </w:p>
    <w:bookmarkEnd w:id="7091"/>
    <w:bookmarkStart w:name="z9065" w:id="7092"/>
    <w:p>
      <w:pPr>
        <w:spacing w:after="0"/>
        <w:ind w:left="0"/>
        <w:jc w:val="both"/>
      </w:pPr>
      <w:r>
        <w:rPr>
          <w:rFonts w:ascii="Times New Roman"/>
          <w:b w:val="false"/>
          <w:i w:val="false"/>
          <w:color w:val="000000"/>
          <w:sz w:val="28"/>
        </w:rPr>
        <w:t>
      2) формирование гигиенических навыков: закрепление умения подворачивать рукава одежды перед умыванием с помощью взрослого и по словесной просьбе взрослого, помогая друг другу, обращаясь за помощью к взрослому и детям; обучение умению открывать и закрывать кран с помощью взрослого и самостоятельно по мере необходимости; обучение умыванию лица и рук в определенной последовательности; формирование умения открывать и закрывать тюбик с зубной пастой; обучение чистке зубов щеткой с уже нанесенной зубной пастой, полосканию рта (по образцу); формирование умения вытирать полотенцем руки и лицо насухо; обучение умению вытиранию вымытых ног с помощью взрослого;</w:t>
      </w:r>
    </w:p>
    <w:bookmarkEnd w:id="7092"/>
    <w:bookmarkStart w:name="z9066" w:id="7093"/>
    <w:p>
      <w:pPr>
        <w:spacing w:after="0"/>
        <w:ind w:left="0"/>
        <w:jc w:val="both"/>
      </w:pPr>
      <w:r>
        <w:rPr>
          <w:rFonts w:ascii="Times New Roman"/>
          <w:b w:val="false"/>
          <w:i w:val="false"/>
          <w:color w:val="000000"/>
          <w:sz w:val="28"/>
        </w:rPr>
        <w:t>
      3) формирование навыков опрятности: стимулирование детей под контролем взрослого чистить зубы утром и вечером; формирование умения своевременно пользоваться туалетом (по словесной рекомендации взрослого и самостоятельно при необходимости); формирование умения при напоминании самостоятельно и с помощью взрослого вытирать носовым платком нос, самому вынимать его из кармана и убирать в карман;</w:t>
      </w:r>
    </w:p>
    <w:bookmarkEnd w:id="7093"/>
    <w:bookmarkStart w:name="z9067" w:id="7094"/>
    <w:p>
      <w:pPr>
        <w:spacing w:after="0"/>
        <w:ind w:left="0"/>
        <w:jc w:val="both"/>
      </w:pPr>
      <w:r>
        <w:rPr>
          <w:rFonts w:ascii="Times New Roman"/>
          <w:b w:val="false"/>
          <w:i w:val="false"/>
          <w:color w:val="000000"/>
          <w:sz w:val="28"/>
        </w:rPr>
        <w:t>
      4) формирование навыков одевания и раздевания: обучение умению различать обувь для правой и левой ноги с помощью взрослого; расстегивать застежки на "липучках" и молниях с частичной помощью взрослого и самостоятельно; формирование умения застегивать застежки на "липучках" и молниях с частичной помощью взрослого; упражнения с различными игровыми модулями, позволяющими формировать навыки расстегивания, застегивания, присоединения с помощью замков-молний.</w:t>
      </w:r>
    </w:p>
    <w:bookmarkEnd w:id="7094"/>
    <w:bookmarkStart w:name="z9068" w:id="7095"/>
    <w:p>
      <w:pPr>
        <w:spacing w:after="0"/>
        <w:ind w:left="0"/>
        <w:jc w:val="both"/>
      </w:pPr>
      <w:r>
        <w:rPr>
          <w:rFonts w:ascii="Times New Roman"/>
          <w:b w:val="false"/>
          <w:i w:val="false"/>
          <w:color w:val="000000"/>
          <w:sz w:val="28"/>
        </w:rPr>
        <w:t>
      126. Ожидаемые результаты:</w:t>
      </w:r>
    </w:p>
    <w:bookmarkEnd w:id="7095"/>
    <w:bookmarkStart w:name="z9069" w:id="7096"/>
    <w:p>
      <w:pPr>
        <w:spacing w:after="0"/>
        <w:ind w:left="0"/>
        <w:jc w:val="both"/>
      </w:pPr>
      <w:r>
        <w:rPr>
          <w:rFonts w:ascii="Times New Roman"/>
          <w:b w:val="false"/>
          <w:i w:val="false"/>
          <w:color w:val="000000"/>
          <w:sz w:val="28"/>
        </w:rPr>
        <w:t>
      1) умеет подворачивать рукава одежды перед умыванием с помощью взрослого;</w:t>
      </w:r>
    </w:p>
    <w:bookmarkEnd w:id="7096"/>
    <w:bookmarkStart w:name="z9070" w:id="7097"/>
    <w:p>
      <w:pPr>
        <w:spacing w:after="0"/>
        <w:ind w:left="0"/>
        <w:jc w:val="both"/>
      </w:pPr>
      <w:r>
        <w:rPr>
          <w:rFonts w:ascii="Times New Roman"/>
          <w:b w:val="false"/>
          <w:i w:val="false"/>
          <w:color w:val="000000"/>
          <w:sz w:val="28"/>
        </w:rPr>
        <w:t>
      2) умеет открывать и закрывать кран с помощью взрослого и самостоятельно по мере необходимости;</w:t>
      </w:r>
    </w:p>
    <w:bookmarkEnd w:id="7097"/>
    <w:bookmarkStart w:name="z9071" w:id="7098"/>
    <w:p>
      <w:pPr>
        <w:spacing w:after="0"/>
        <w:ind w:left="0"/>
        <w:jc w:val="both"/>
      </w:pPr>
      <w:r>
        <w:rPr>
          <w:rFonts w:ascii="Times New Roman"/>
          <w:b w:val="false"/>
          <w:i w:val="false"/>
          <w:color w:val="000000"/>
          <w:sz w:val="28"/>
        </w:rPr>
        <w:t>
      3) выполняет действия по образцу по чистке зубов щеткой с уже нанесенной зубной пастой и полосканию рта;</w:t>
      </w:r>
    </w:p>
    <w:bookmarkEnd w:id="7098"/>
    <w:bookmarkStart w:name="z9072" w:id="7099"/>
    <w:p>
      <w:pPr>
        <w:spacing w:after="0"/>
        <w:ind w:left="0"/>
        <w:jc w:val="both"/>
      </w:pPr>
      <w:r>
        <w:rPr>
          <w:rFonts w:ascii="Times New Roman"/>
          <w:b w:val="false"/>
          <w:i w:val="false"/>
          <w:color w:val="000000"/>
          <w:sz w:val="28"/>
        </w:rPr>
        <w:t>
      4) вытирает полотенцем руки и лицо насухо с помощью взрослого;</w:t>
      </w:r>
    </w:p>
    <w:bookmarkEnd w:id="7099"/>
    <w:bookmarkStart w:name="z9073" w:id="7100"/>
    <w:p>
      <w:pPr>
        <w:spacing w:after="0"/>
        <w:ind w:left="0"/>
        <w:jc w:val="both"/>
      </w:pPr>
      <w:r>
        <w:rPr>
          <w:rFonts w:ascii="Times New Roman"/>
          <w:b w:val="false"/>
          <w:i w:val="false"/>
          <w:color w:val="000000"/>
          <w:sz w:val="28"/>
        </w:rPr>
        <w:t>
      5) по словесной рекомендации взрослого и самостоятельно при необходимости своевременно пользуется туалетом;</w:t>
      </w:r>
    </w:p>
    <w:bookmarkEnd w:id="7100"/>
    <w:bookmarkStart w:name="z9074" w:id="7101"/>
    <w:p>
      <w:pPr>
        <w:spacing w:after="0"/>
        <w:ind w:left="0"/>
        <w:jc w:val="both"/>
      </w:pPr>
      <w:r>
        <w:rPr>
          <w:rFonts w:ascii="Times New Roman"/>
          <w:b w:val="false"/>
          <w:i w:val="false"/>
          <w:color w:val="000000"/>
          <w:sz w:val="28"/>
        </w:rPr>
        <w:t>
      6) с помощью взрослого различает обувь для правой и левой ноги;</w:t>
      </w:r>
    </w:p>
    <w:bookmarkEnd w:id="7101"/>
    <w:bookmarkStart w:name="z9075" w:id="7102"/>
    <w:p>
      <w:pPr>
        <w:spacing w:after="0"/>
        <w:ind w:left="0"/>
        <w:jc w:val="both"/>
      </w:pPr>
      <w:r>
        <w:rPr>
          <w:rFonts w:ascii="Times New Roman"/>
          <w:b w:val="false"/>
          <w:i w:val="false"/>
          <w:color w:val="000000"/>
          <w:sz w:val="28"/>
        </w:rPr>
        <w:t>
      7) умеет расстегивать застежки на молниях с частичной помощью взрослого;</w:t>
      </w:r>
    </w:p>
    <w:bookmarkEnd w:id="7102"/>
    <w:bookmarkStart w:name="z9076" w:id="7103"/>
    <w:p>
      <w:pPr>
        <w:spacing w:after="0"/>
        <w:ind w:left="0"/>
        <w:jc w:val="both"/>
      </w:pPr>
      <w:r>
        <w:rPr>
          <w:rFonts w:ascii="Times New Roman"/>
          <w:b w:val="false"/>
          <w:i w:val="false"/>
          <w:color w:val="000000"/>
          <w:sz w:val="28"/>
        </w:rPr>
        <w:t>
      8) имеет элементарные навыки застегивания застежек на "липучках" и молниях с частичной помощью взрослого.</w:t>
      </w:r>
    </w:p>
    <w:bookmarkEnd w:id="7103"/>
    <w:bookmarkStart w:name="z9077" w:id="7104"/>
    <w:p>
      <w:pPr>
        <w:spacing w:after="0"/>
        <w:ind w:left="0"/>
        <w:jc w:val="left"/>
      </w:pPr>
      <w:r>
        <w:rPr>
          <w:rFonts w:ascii="Times New Roman"/>
          <w:b/>
          <w:i w:val="false"/>
          <w:color w:val="000000"/>
        </w:rPr>
        <w:t xml:space="preserve"> Параграф 3. 2 полугодие</w:t>
      </w:r>
    </w:p>
    <w:bookmarkEnd w:id="7104"/>
    <w:bookmarkStart w:name="z9078" w:id="7105"/>
    <w:p>
      <w:pPr>
        <w:spacing w:after="0"/>
        <w:ind w:left="0"/>
        <w:jc w:val="both"/>
      </w:pPr>
      <w:r>
        <w:rPr>
          <w:rFonts w:ascii="Times New Roman"/>
          <w:b w:val="false"/>
          <w:i w:val="false"/>
          <w:color w:val="000000"/>
          <w:sz w:val="28"/>
        </w:rPr>
        <w:t>
      127. Физическая культура включает основные движения:</w:t>
      </w:r>
    </w:p>
    <w:bookmarkEnd w:id="7105"/>
    <w:bookmarkStart w:name="z9079" w:id="7106"/>
    <w:p>
      <w:pPr>
        <w:spacing w:after="0"/>
        <w:ind w:left="0"/>
        <w:jc w:val="both"/>
      </w:pPr>
      <w:r>
        <w:rPr>
          <w:rFonts w:ascii="Times New Roman"/>
          <w:b w:val="false"/>
          <w:i w:val="false"/>
          <w:color w:val="000000"/>
          <w:sz w:val="28"/>
        </w:rPr>
        <w:t xml:space="preserve">
      1) ходьба: обучение ходьбе друг за другом с флажком, ходьбе группой к противоположной стене зала; ходьбе по дорожке, руки за головой; ходьбе на носках, руки на поясе; ходьбе по кругу (вдоль каната); ходьбе на пятках, руки за головой - по показу или по подражанию; ходьбе парами вдоль стен комнаты, по краю площадки; ходьбе по одному со сменой направления по речевой инструкции педагога; </w:t>
      </w:r>
    </w:p>
    <w:bookmarkEnd w:id="7106"/>
    <w:bookmarkStart w:name="z9080" w:id="7107"/>
    <w:p>
      <w:pPr>
        <w:spacing w:after="0"/>
        <w:ind w:left="0"/>
        <w:jc w:val="both"/>
      </w:pPr>
      <w:r>
        <w:rPr>
          <w:rFonts w:ascii="Times New Roman"/>
          <w:b w:val="false"/>
          <w:i w:val="false"/>
          <w:color w:val="000000"/>
          <w:sz w:val="28"/>
        </w:rPr>
        <w:t>
      2) бег: обучение бегу парами, держась за руки, бегу друг за другом с остановкой на сигнал, бегу друг за другом, держась за веревку; бегу по сигналу (индивидуально), бегу друг за другом вдоль каната по кругу;</w:t>
      </w:r>
    </w:p>
    <w:bookmarkEnd w:id="7107"/>
    <w:bookmarkStart w:name="z9081" w:id="7108"/>
    <w:p>
      <w:pPr>
        <w:spacing w:after="0"/>
        <w:ind w:left="0"/>
        <w:jc w:val="both"/>
      </w:pPr>
      <w:r>
        <w:rPr>
          <w:rFonts w:ascii="Times New Roman"/>
          <w:b w:val="false"/>
          <w:i w:val="false"/>
          <w:color w:val="000000"/>
          <w:sz w:val="28"/>
        </w:rPr>
        <w:t>
      3) прыжки: обучение навыкам подпрыгивать на носках на месте, подпрыгивать на носках с небольшим продвижением вперед; перепрыгивать через шнур, взявшись за руку педагога; перешагивать через веревку, канат, самостоятельно спрыгивать с приподнятого края доски (высота 10 - 15 см), со скамейки на полусогнутые ноги;</w:t>
      </w:r>
    </w:p>
    <w:bookmarkEnd w:id="7108"/>
    <w:bookmarkStart w:name="z9082" w:id="7109"/>
    <w:p>
      <w:pPr>
        <w:spacing w:after="0"/>
        <w:ind w:left="0"/>
        <w:jc w:val="both"/>
      </w:pPr>
      <w:r>
        <w:rPr>
          <w:rFonts w:ascii="Times New Roman"/>
          <w:b w:val="false"/>
          <w:i w:val="false"/>
          <w:color w:val="000000"/>
          <w:sz w:val="28"/>
        </w:rPr>
        <w:t>
      4) метание, бросание, ловля: обучение навыкам прокатывать мячи в ворота (ширина 50- 60 см), в обруч; бросать мячи двумя руками в корзину (50 см); бросать мячи друг другу снизу двумя руками; скатывать шарики и мячи по наклонной доске; бросать и догонять мяч, поднимать его над головой, бросать мяч воспитателю, стоя в кругу; произвольно катать обруч;</w:t>
      </w:r>
    </w:p>
    <w:bookmarkEnd w:id="7109"/>
    <w:bookmarkStart w:name="z9083" w:id="7110"/>
    <w:p>
      <w:pPr>
        <w:spacing w:after="0"/>
        <w:ind w:left="0"/>
        <w:jc w:val="both"/>
      </w:pPr>
      <w:r>
        <w:rPr>
          <w:rFonts w:ascii="Times New Roman"/>
          <w:b w:val="false"/>
          <w:i w:val="false"/>
          <w:color w:val="000000"/>
          <w:sz w:val="28"/>
        </w:rPr>
        <w:t>
      5) ползание и лазанье: обучение умению перелазить через две гимнастические скамейки, стоящие параллельно (расстояние 1,5 м); лазать по гимнастической стенке произвольным способом; лазить на четвереньках по доске (ширина 30 см); пролезать в обруч прямо и боком; ползать под веревку (высота 40 см);</w:t>
      </w:r>
    </w:p>
    <w:bookmarkEnd w:id="7110"/>
    <w:bookmarkStart w:name="z9084" w:id="7111"/>
    <w:p>
      <w:pPr>
        <w:spacing w:after="0"/>
        <w:ind w:left="0"/>
        <w:jc w:val="both"/>
      </w:pPr>
      <w:r>
        <w:rPr>
          <w:rFonts w:ascii="Times New Roman"/>
          <w:b w:val="false"/>
          <w:i w:val="false"/>
          <w:color w:val="000000"/>
          <w:sz w:val="28"/>
        </w:rPr>
        <w:t>
      6) равновесие: обучение ходьбе по наклонной доске (20-30 см) сохраняя равновесие, по гимнастической скамейке с соскоком в конце; ходьбе друг за другом на носках с изменением положения рук (вверху, на поясе); поворотам головы вправо-влево, наклонам вперед-назад; кружению на месте с переступанием, кружению с последующим приседанием по звуковому сигналу;</w:t>
      </w:r>
    </w:p>
    <w:bookmarkEnd w:id="7111"/>
    <w:bookmarkStart w:name="z9085" w:id="7112"/>
    <w:p>
      <w:pPr>
        <w:spacing w:after="0"/>
        <w:ind w:left="0"/>
        <w:jc w:val="both"/>
      </w:pPr>
      <w:r>
        <w:rPr>
          <w:rFonts w:ascii="Times New Roman"/>
          <w:b w:val="false"/>
          <w:i w:val="false"/>
          <w:color w:val="000000"/>
          <w:sz w:val="28"/>
        </w:rPr>
        <w:t>
      7) перестроение: обучение построению без равнения в шеренгу; построению вдоль каната (веревки), в колонну по одному, вкруг; строиться в колонну за воспитателем;</w:t>
      </w:r>
    </w:p>
    <w:bookmarkEnd w:id="7112"/>
    <w:bookmarkStart w:name="z9086" w:id="7113"/>
    <w:p>
      <w:pPr>
        <w:spacing w:after="0"/>
        <w:ind w:left="0"/>
        <w:jc w:val="both"/>
      </w:pPr>
      <w:r>
        <w:rPr>
          <w:rFonts w:ascii="Times New Roman"/>
          <w:b w:val="false"/>
          <w:i w:val="false"/>
          <w:color w:val="000000"/>
          <w:sz w:val="28"/>
        </w:rPr>
        <w:t>
      8) общеразвивающие упражнения (с предметами и без предметов): выполнение упражнений совместно с педагогом: движения головой-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повороты туловища вправо-влево из исходного положения руки на поясе, ноги на ширине плеч, наклоны вперед и выпрямление; приседания со свободным опусканием рук вниз, приседания с выпрямлением рук вверх; приседание с поддержкой, подпрыгивание на носках на месте, руки на поясе, кружение на месте с переступанием, руки на поясе; движения кистями: покручивание, помахивание, похлопывания; движения кистями с изменением положения рук (вверх, вперед, в стороны); сжимание пальцев в кулаки и разжимание пальцев;</w:t>
      </w:r>
    </w:p>
    <w:bookmarkEnd w:id="7113"/>
    <w:bookmarkStart w:name="z9087" w:id="7114"/>
    <w:p>
      <w:pPr>
        <w:spacing w:after="0"/>
        <w:ind w:left="0"/>
        <w:jc w:val="both"/>
      </w:pPr>
      <w:r>
        <w:rPr>
          <w:rFonts w:ascii="Times New Roman"/>
          <w:b w:val="false"/>
          <w:i w:val="false"/>
          <w:color w:val="000000"/>
          <w:sz w:val="28"/>
        </w:rPr>
        <w:t>
      9) подвижные игры по подражанию действиям воспитателя;</w:t>
      </w:r>
    </w:p>
    <w:bookmarkEnd w:id="7114"/>
    <w:bookmarkStart w:name="z9088" w:id="7115"/>
    <w:p>
      <w:pPr>
        <w:spacing w:after="0"/>
        <w:ind w:left="0"/>
        <w:jc w:val="both"/>
      </w:pPr>
      <w:r>
        <w:rPr>
          <w:rFonts w:ascii="Times New Roman"/>
          <w:b w:val="false"/>
          <w:i w:val="false"/>
          <w:color w:val="000000"/>
          <w:sz w:val="28"/>
        </w:rPr>
        <w:t>
      10) спортивные упражнения: катание на санках с невысокой горки с помощью взрослого; скольжение по ледяным дорожкам с помощью взрослого.</w:t>
      </w:r>
    </w:p>
    <w:bookmarkEnd w:id="7115"/>
    <w:bookmarkStart w:name="z9089" w:id="7116"/>
    <w:p>
      <w:pPr>
        <w:spacing w:after="0"/>
        <w:ind w:left="0"/>
        <w:jc w:val="both"/>
      </w:pPr>
      <w:r>
        <w:rPr>
          <w:rFonts w:ascii="Times New Roman"/>
          <w:b w:val="false"/>
          <w:i w:val="false"/>
          <w:color w:val="000000"/>
          <w:sz w:val="28"/>
        </w:rPr>
        <w:t>
      128. Ожидаемые результаты:</w:t>
      </w:r>
    </w:p>
    <w:bookmarkEnd w:id="7116"/>
    <w:bookmarkStart w:name="z9090" w:id="7117"/>
    <w:p>
      <w:pPr>
        <w:spacing w:after="0"/>
        <w:ind w:left="0"/>
        <w:jc w:val="both"/>
      </w:pPr>
      <w:r>
        <w:rPr>
          <w:rFonts w:ascii="Times New Roman"/>
          <w:b w:val="false"/>
          <w:i w:val="false"/>
          <w:color w:val="000000"/>
          <w:sz w:val="28"/>
        </w:rPr>
        <w:t>
      1) проявляет двигательную активность и интерес к физическим упражнениям;</w:t>
      </w:r>
    </w:p>
    <w:bookmarkEnd w:id="7117"/>
    <w:bookmarkStart w:name="z9091" w:id="7118"/>
    <w:p>
      <w:pPr>
        <w:spacing w:after="0"/>
        <w:ind w:left="0"/>
        <w:jc w:val="both"/>
      </w:pPr>
      <w:r>
        <w:rPr>
          <w:rFonts w:ascii="Times New Roman"/>
          <w:b w:val="false"/>
          <w:i w:val="false"/>
          <w:color w:val="000000"/>
          <w:sz w:val="28"/>
        </w:rPr>
        <w:t>
      2) имеет первоначальные навыки координации движений;</w:t>
      </w:r>
    </w:p>
    <w:bookmarkEnd w:id="7118"/>
    <w:bookmarkStart w:name="z9092" w:id="7119"/>
    <w:p>
      <w:pPr>
        <w:spacing w:after="0"/>
        <w:ind w:left="0"/>
        <w:jc w:val="both"/>
      </w:pPr>
      <w:r>
        <w:rPr>
          <w:rFonts w:ascii="Times New Roman"/>
          <w:b w:val="false"/>
          <w:i w:val="false"/>
          <w:color w:val="000000"/>
          <w:sz w:val="28"/>
        </w:rPr>
        <w:t>
      3) выполняет упражнения по подражанию действиям педагога;</w:t>
      </w:r>
    </w:p>
    <w:bookmarkEnd w:id="7119"/>
    <w:bookmarkStart w:name="z9093" w:id="7120"/>
    <w:p>
      <w:pPr>
        <w:spacing w:after="0"/>
        <w:ind w:left="0"/>
        <w:jc w:val="both"/>
      </w:pPr>
      <w:r>
        <w:rPr>
          <w:rFonts w:ascii="Times New Roman"/>
          <w:b w:val="false"/>
          <w:i w:val="false"/>
          <w:color w:val="000000"/>
          <w:sz w:val="28"/>
        </w:rPr>
        <w:t>
      4) ходит друг за другом, по дорожке, по кругу, держась за руки; ходит на носках, руки на поясе;</w:t>
      </w:r>
    </w:p>
    <w:bookmarkEnd w:id="7120"/>
    <w:bookmarkStart w:name="z9094" w:id="7121"/>
    <w:p>
      <w:pPr>
        <w:spacing w:after="0"/>
        <w:ind w:left="0"/>
        <w:jc w:val="both"/>
      </w:pPr>
      <w:r>
        <w:rPr>
          <w:rFonts w:ascii="Times New Roman"/>
          <w:b w:val="false"/>
          <w:i w:val="false"/>
          <w:color w:val="000000"/>
          <w:sz w:val="28"/>
        </w:rPr>
        <w:t>
      5) бегает друг за другом в указанном направлении, по дорожке, по кругу;</w:t>
      </w:r>
    </w:p>
    <w:bookmarkEnd w:id="7121"/>
    <w:bookmarkStart w:name="z9095" w:id="7122"/>
    <w:p>
      <w:pPr>
        <w:spacing w:after="0"/>
        <w:ind w:left="0"/>
        <w:jc w:val="both"/>
      </w:pPr>
      <w:r>
        <w:rPr>
          <w:rFonts w:ascii="Times New Roman"/>
          <w:b w:val="false"/>
          <w:i w:val="false"/>
          <w:color w:val="000000"/>
          <w:sz w:val="28"/>
        </w:rPr>
        <w:t>
      6) бросает мяч в обруч;</w:t>
      </w:r>
    </w:p>
    <w:bookmarkEnd w:id="7122"/>
    <w:bookmarkStart w:name="z9096" w:id="7123"/>
    <w:p>
      <w:pPr>
        <w:spacing w:after="0"/>
        <w:ind w:left="0"/>
        <w:jc w:val="both"/>
      </w:pPr>
      <w:r>
        <w:rPr>
          <w:rFonts w:ascii="Times New Roman"/>
          <w:b w:val="false"/>
          <w:i w:val="false"/>
          <w:color w:val="000000"/>
          <w:sz w:val="28"/>
        </w:rPr>
        <w:t xml:space="preserve">
      7) прокатывает мячи двумя руками через ворота из положения стоя и сидя; </w:t>
      </w:r>
    </w:p>
    <w:bookmarkEnd w:id="7123"/>
    <w:bookmarkStart w:name="z9097" w:id="7124"/>
    <w:p>
      <w:pPr>
        <w:spacing w:after="0"/>
        <w:ind w:left="0"/>
        <w:jc w:val="both"/>
      </w:pPr>
      <w:r>
        <w:rPr>
          <w:rFonts w:ascii="Times New Roman"/>
          <w:b w:val="false"/>
          <w:i w:val="false"/>
          <w:color w:val="000000"/>
          <w:sz w:val="28"/>
        </w:rPr>
        <w:t>
      8) спрыгивает с доски;</w:t>
      </w:r>
    </w:p>
    <w:bookmarkEnd w:id="7124"/>
    <w:bookmarkStart w:name="z9098" w:id="7125"/>
    <w:p>
      <w:pPr>
        <w:spacing w:after="0"/>
        <w:ind w:left="0"/>
        <w:jc w:val="both"/>
      </w:pPr>
      <w:r>
        <w:rPr>
          <w:rFonts w:ascii="Times New Roman"/>
          <w:b w:val="false"/>
          <w:i w:val="false"/>
          <w:color w:val="000000"/>
          <w:sz w:val="28"/>
        </w:rPr>
        <w:t>
      9) подпрыгивает на месте держась за опору;</w:t>
      </w:r>
    </w:p>
    <w:bookmarkEnd w:id="7125"/>
    <w:bookmarkStart w:name="z9099" w:id="7126"/>
    <w:p>
      <w:pPr>
        <w:spacing w:after="0"/>
        <w:ind w:left="0"/>
        <w:jc w:val="both"/>
      </w:pPr>
      <w:r>
        <w:rPr>
          <w:rFonts w:ascii="Times New Roman"/>
          <w:b w:val="false"/>
          <w:i w:val="false"/>
          <w:color w:val="000000"/>
          <w:sz w:val="28"/>
        </w:rPr>
        <w:t>
      10) ползает на четвереньках по доске;</w:t>
      </w:r>
    </w:p>
    <w:bookmarkEnd w:id="7126"/>
    <w:bookmarkStart w:name="z9100" w:id="7127"/>
    <w:p>
      <w:pPr>
        <w:spacing w:after="0"/>
        <w:ind w:left="0"/>
        <w:jc w:val="both"/>
      </w:pPr>
      <w:r>
        <w:rPr>
          <w:rFonts w:ascii="Times New Roman"/>
          <w:b w:val="false"/>
          <w:i w:val="false"/>
          <w:color w:val="000000"/>
          <w:sz w:val="28"/>
        </w:rPr>
        <w:t xml:space="preserve">
      11) проползает под веревкой, скамейкой; </w:t>
      </w:r>
    </w:p>
    <w:bookmarkEnd w:id="7127"/>
    <w:bookmarkStart w:name="z9101" w:id="7128"/>
    <w:p>
      <w:pPr>
        <w:spacing w:after="0"/>
        <w:ind w:left="0"/>
        <w:jc w:val="both"/>
      </w:pPr>
      <w:r>
        <w:rPr>
          <w:rFonts w:ascii="Times New Roman"/>
          <w:b w:val="false"/>
          <w:i w:val="false"/>
          <w:color w:val="000000"/>
          <w:sz w:val="28"/>
        </w:rPr>
        <w:t>
      12) влезает и спускается с гимнастической стенки;</w:t>
      </w:r>
    </w:p>
    <w:bookmarkEnd w:id="7128"/>
    <w:bookmarkStart w:name="z9102" w:id="7129"/>
    <w:p>
      <w:pPr>
        <w:spacing w:after="0"/>
        <w:ind w:left="0"/>
        <w:jc w:val="both"/>
      </w:pPr>
      <w:r>
        <w:rPr>
          <w:rFonts w:ascii="Times New Roman"/>
          <w:b w:val="false"/>
          <w:i w:val="false"/>
          <w:color w:val="000000"/>
          <w:sz w:val="28"/>
        </w:rPr>
        <w:t>
      13) перепрыгивает через шнур, взявшись за руку педагога;</w:t>
      </w:r>
    </w:p>
    <w:bookmarkEnd w:id="7129"/>
    <w:bookmarkStart w:name="z9103" w:id="7130"/>
    <w:p>
      <w:pPr>
        <w:spacing w:after="0"/>
        <w:ind w:left="0"/>
        <w:jc w:val="both"/>
      </w:pPr>
      <w:r>
        <w:rPr>
          <w:rFonts w:ascii="Times New Roman"/>
          <w:b w:val="false"/>
          <w:i w:val="false"/>
          <w:color w:val="000000"/>
          <w:sz w:val="28"/>
        </w:rPr>
        <w:t>
      14) кружится на месте с переступанием.</w:t>
      </w:r>
    </w:p>
    <w:bookmarkEnd w:id="7130"/>
    <w:bookmarkStart w:name="z9104" w:id="7131"/>
    <w:p>
      <w:pPr>
        <w:spacing w:after="0"/>
        <w:ind w:left="0"/>
        <w:jc w:val="both"/>
      </w:pPr>
      <w:r>
        <w:rPr>
          <w:rFonts w:ascii="Times New Roman"/>
          <w:b w:val="false"/>
          <w:i w:val="false"/>
          <w:color w:val="000000"/>
          <w:sz w:val="28"/>
        </w:rPr>
        <w:t>
      129. Культурно-гигиенические навыки:</w:t>
      </w:r>
    </w:p>
    <w:bookmarkEnd w:id="7131"/>
    <w:bookmarkStart w:name="z9105" w:id="7132"/>
    <w:p>
      <w:pPr>
        <w:spacing w:after="0"/>
        <w:ind w:left="0"/>
        <w:jc w:val="both"/>
      </w:pPr>
      <w:r>
        <w:rPr>
          <w:rFonts w:ascii="Times New Roman"/>
          <w:b w:val="false"/>
          <w:i w:val="false"/>
          <w:color w:val="000000"/>
          <w:sz w:val="28"/>
        </w:rPr>
        <w:t>
      1) формирование навыков приема пищи: формирование умения самостоятельно надевать (при необходимости) специальные фартуки для еды; формирование умения брать в ложку необходимое количество еды, пользоваться салфеткой во время еды и после приема пищи;</w:t>
      </w:r>
    </w:p>
    <w:bookmarkEnd w:id="7132"/>
    <w:bookmarkStart w:name="z9106" w:id="7133"/>
    <w:p>
      <w:pPr>
        <w:spacing w:after="0"/>
        <w:ind w:left="0"/>
        <w:jc w:val="both"/>
      </w:pPr>
      <w:r>
        <w:rPr>
          <w:rFonts w:ascii="Times New Roman"/>
          <w:b w:val="false"/>
          <w:i w:val="false"/>
          <w:color w:val="000000"/>
          <w:sz w:val="28"/>
        </w:rPr>
        <w:t>
      2) формирование гигиенических навыков: формирование умения наносить зубную пасту на щетку при чистке зубов; находить свою расческу, ориентируясь на соответствующий символ; обучение самостоятельному расчесыванию волос индивидуальной расческой перед зеркалом; обучение умению при помощи взрослого пользоваться бумажными полотенцами (отрывание, вытирание рук, выбрасывание в мусорную корзину); обучение умению открывать и закрывать кран самостоятельно и по словесной просьбе взрослого; под контролем взрослого пользоваться предметами личной гигиены в процессе умывания (твердое мыло, жидкое мыло во флаконе с дозатором, полотенце); обучение мытью ног под контролем взрослого; обучение умению посещать туалет перед занятиями, перед прогулкой при необходимости; обучение умению самостоятельно и при частичной помощи взрослого сморкаться в носовой платок, складывать его в кармашек;</w:t>
      </w:r>
    </w:p>
    <w:bookmarkEnd w:id="7133"/>
    <w:bookmarkStart w:name="z9107" w:id="7134"/>
    <w:p>
      <w:pPr>
        <w:spacing w:after="0"/>
        <w:ind w:left="0"/>
        <w:jc w:val="both"/>
      </w:pPr>
      <w:r>
        <w:rPr>
          <w:rFonts w:ascii="Times New Roman"/>
          <w:b w:val="false"/>
          <w:i w:val="false"/>
          <w:color w:val="000000"/>
          <w:sz w:val="28"/>
        </w:rPr>
        <w:t>
      3) формирование навыков опрятности: обучение умению соблюдать порядок в своҰм шкафу (раскладывать одежду в определҰнные места); пользоваться специальными салфетками, носовыми платками при слюнотечении с помощью взрослого; привлечение внимания детей к внешнему виду: смотреть на себя в зеркало, друг на друга, на взрослого;</w:t>
      </w:r>
    </w:p>
    <w:bookmarkEnd w:id="7134"/>
    <w:bookmarkStart w:name="z9108" w:id="7135"/>
    <w:p>
      <w:pPr>
        <w:spacing w:after="0"/>
        <w:ind w:left="0"/>
        <w:jc w:val="both"/>
      </w:pPr>
      <w:r>
        <w:rPr>
          <w:rFonts w:ascii="Times New Roman"/>
          <w:b w:val="false"/>
          <w:i w:val="false"/>
          <w:color w:val="000000"/>
          <w:sz w:val="28"/>
        </w:rPr>
        <w:t>
      4) формирование навыков одевания и раздевания: обучение порядку одевания и раздевания в определенной последовательности с помощью взрослого, по указательному жесту; формирование умения расстегивать застежки на пуговицах с частичной помощью взрослого; упражнения с различными игровыми модулями, позволяющими формировать навыки расстегивания, застегивания, присоединения с помощью пуговиц разного размера; формирование умения показывать и называть одежду (на себе, в шкафчике, разложенную на стуле); обучение умению расшнуровывать шнурки с помощью взрослого.</w:t>
      </w:r>
    </w:p>
    <w:bookmarkEnd w:id="7135"/>
    <w:bookmarkStart w:name="z9109" w:id="7136"/>
    <w:p>
      <w:pPr>
        <w:spacing w:after="0"/>
        <w:ind w:left="0"/>
        <w:jc w:val="both"/>
      </w:pPr>
      <w:r>
        <w:rPr>
          <w:rFonts w:ascii="Times New Roman"/>
          <w:b w:val="false"/>
          <w:i w:val="false"/>
          <w:color w:val="000000"/>
          <w:sz w:val="28"/>
        </w:rPr>
        <w:t>
      130. Ожидаемые результаты:</w:t>
      </w:r>
    </w:p>
    <w:bookmarkEnd w:id="7136"/>
    <w:bookmarkStart w:name="z9110" w:id="7137"/>
    <w:p>
      <w:pPr>
        <w:spacing w:after="0"/>
        <w:ind w:left="0"/>
        <w:jc w:val="both"/>
      </w:pPr>
      <w:r>
        <w:rPr>
          <w:rFonts w:ascii="Times New Roman"/>
          <w:b w:val="false"/>
          <w:i w:val="false"/>
          <w:color w:val="000000"/>
          <w:sz w:val="28"/>
        </w:rPr>
        <w:t>
      1) умеет самостоятельно и с помощью взрослого пользоваться предметами личной гигиены в процессе умывания;</w:t>
      </w:r>
    </w:p>
    <w:bookmarkEnd w:id="7137"/>
    <w:bookmarkStart w:name="z9111" w:id="7138"/>
    <w:p>
      <w:pPr>
        <w:spacing w:after="0"/>
        <w:ind w:left="0"/>
        <w:jc w:val="both"/>
      </w:pPr>
      <w:r>
        <w:rPr>
          <w:rFonts w:ascii="Times New Roman"/>
          <w:b w:val="false"/>
          <w:i w:val="false"/>
          <w:color w:val="000000"/>
          <w:sz w:val="28"/>
        </w:rPr>
        <w:t>
      2) умеет брать в ложку необходимое количество еды;</w:t>
      </w:r>
    </w:p>
    <w:bookmarkEnd w:id="7138"/>
    <w:bookmarkStart w:name="z9112" w:id="7139"/>
    <w:p>
      <w:pPr>
        <w:spacing w:after="0"/>
        <w:ind w:left="0"/>
        <w:jc w:val="both"/>
      </w:pPr>
      <w:r>
        <w:rPr>
          <w:rFonts w:ascii="Times New Roman"/>
          <w:b w:val="false"/>
          <w:i w:val="false"/>
          <w:color w:val="000000"/>
          <w:sz w:val="28"/>
        </w:rPr>
        <w:t>
      3) пользуется салфеткой во время еды и после приема пищи;</w:t>
      </w:r>
    </w:p>
    <w:bookmarkEnd w:id="7139"/>
    <w:bookmarkStart w:name="z9113" w:id="7140"/>
    <w:p>
      <w:pPr>
        <w:spacing w:after="0"/>
        <w:ind w:left="0"/>
        <w:jc w:val="both"/>
      </w:pPr>
      <w:r>
        <w:rPr>
          <w:rFonts w:ascii="Times New Roman"/>
          <w:b w:val="false"/>
          <w:i w:val="false"/>
          <w:color w:val="000000"/>
          <w:sz w:val="28"/>
        </w:rPr>
        <w:t>
      4) умеет с помощью взрослого расчесывать волосы расческой перед зеркалом;</w:t>
      </w:r>
    </w:p>
    <w:bookmarkEnd w:id="7140"/>
    <w:bookmarkStart w:name="z9114" w:id="7141"/>
    <w:p>
      <w:pPr>
        <w:spacing w:after="0"/>
        <w:ind w:left="0"/>
        <w:jc w:val="both"/>
      </w:pPr>
      <w:r>
        <w:rPr>
          <w:rFonts w:ascii="Times New Roman"/>
          <w:b w:val="false"/>
          <w:i w:val="false"/>
          <w:color w:val="000000"/>
          <w:sz w:val="28"/>
        </w:rPr>
        <w:t>
      5) умеет при помощи взрослого пользоваться бумажными полотенцами;</w:t>
      </w:r>
    </w:p>
    <w:bookmarkEnd w:id="7141"/>
    <w:bookmarkStart w:name="z9115" w:id="7142"/>
    <w:p>
      <w:pPr>
        <w:spacing w:after="0"/>
        <w:ind w:left="0"/>
        <w:jc w:val="both"/>
      </w:pPr>
      <w:r>
        <w:rPr>
          <w:rFonts w:ascii="Times New Roman"/>
          <w:b w:val="false"/>
          <w:i w:val="false"/>
          <w:color w:val="000000"/>
          <w:sz w:val="28"/>
        </w:rPr>
        <w:t>
      6) умеет самостоятельно и при частичной помощи взрослого пользоваться носовым платком;</w:t>
      </w:r>
    </w:p>
    <w:bookmarkEnd w:id="7142"/>
    <w:bookmarkStart w:name="z9116" w:id="7143"/>
    <w:p>
      <w:pPr>
        <w:spacing w:after="0"/>
        <w:ind w:left="0"/>
        <w:jc w:val="both"/>
      </w:pPr>
      <w:r>
        <w:rPr>
          <w:rFonts w:ascii="Times New Roman"/>
          <w:b w:val="false"/>
          <w:i w:val="false"/>
          <w:color w:val="000000"/>
          <w:sz w:val="28"/>
        </w:rPr>
        <w:t>
      7) умеет с частичной помощью взрослого расстегивать застежки на пуговицах;</w:t>
      </w:r>
    </w:p>
    <w:bookmarkEnd w:id="7143"/>
    <w:bookmarkStart w:name="z9117" w:id="7144"/>
    <w:p>
      <w:pPr>
        <w:spacing w:after="0"/>
        <w:ind w:left="0"/>
        <w:jc w:val="both"/>
      </w:pPr>
      <w:r>
        <w:rPr>
          <w:rFonts w:ascii="Times New Roman"/>
          <w:b w:val="false"/>
          <w:i w:val="false"/>
          <w:color w:val="000000"/>
          <w:sz w:val="28"/>
        </w:rPr>
        <w:t xml:space="preserve">
      8) умеет расшнуровывать шнурки с помощью взрослого. </w:t>
      </w:r>
    </w:p>
    <w:bookmarkEnd w:id="7144"/>
    <w:bookmarkStart w:name="z9118" w:id="7145"/>
    <w:p>
      <w:pPr>
        <w:spacing w:after="0"/>
        <w:ind w:left="0"/>
        <w:jc w:val="left"/>
      </w:pPr>
      <w:r>
        <w:rPr>
          <w:rFonts w:ascii="Times New Roman"/>
          <w:b/>
          <w:i w:val="false"/>
          <w:color w:val="000000"/>
        </w:rPr>
        <w:t xml:space="preserve"> Параграф 4. Образовательная область "Коммуникация"</w:t>
      </w:r>
    </w:p>
    <w:bookmarkEnd w:id="7145"/>
    <w:bookmarkStart w:name="z9119" w:id="7146"/>
    <w:p>
      <w:pPr>
        <w:spacing w:after="0"/>
        <w:ind w:left="0"/>
        <w:jc w:val="both"/>
      </w:pPr>
      <w:r>
        <w:rPr>
          <w:rFonts w:ascii="Times New Roman"/>
          <w:b w:val="false"/>
          <w:i w:val="false"/>
          <w:color w:val="000000"/>
          <w:sz w:val="28"/>
        </w:rPr>
        <w:t xml:space="preserve">
      131.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w:t>
      </w:r>
    </w:p>
    <w:bookmarkEnd w:id="7146"/>
    <w:bookmarkStart w:name="z9120" w:id="7147"/>
    <w:p>
      <w:pPr>
        <w:spacing w:after="0"/>
        <w:ind w:left="0"/>
        <w:jc w:val="both"/>
      </w:pPr>
      <w:r>
        <w:rPr>
          <w:rFonts w:ascii="Times New Roman"/>
          <w:b w:val="false"/>
          <w:i w:val="false"/>
          <w:color w:val="000000"/>
          <w:sz w:val="28"/>
        </w:rPr>
        <w:t>
      132. Целью является формирование у детей потребности в речевом высказывании с целью общения со взрослыми и сверстниками, развитие эмоциональной отзывчивости ребенка на произведения детской художественной литературы и устного народного творчества.</w:t>
      </w:r>
    </w:p>
    <w:bookmarkEnd w:id="7147"/>
    <w:bookmarkStart w:name="z9121" w:id="7148"/>
    <w:p>
      <w:pPr>
        <w:spacing w:after="0"/>
        <w:ind w:left="0"/>
        <w:jc w:val="both"/>
      </w:pPr>
      <w:r>
        <w:rPr>
          <w:rFonts w:ascii="Times New Roman"/>
          <w:b w:val="false"/>
          <w:i w:val="false"/>
          <w:color w:val="000000"/>
          <w:sz w:val="28"/>
        </w:rPr>
        <w:t>
      133. Задачи:</w:t>
      </w:r>
    </w:p>
    <w:bookmarkEnd w:id="7148"/>
    <w:bookmarkStart w:name="z9122" w:id="7149"/>
    <w:p>
      <w:pPr>
        <w:spacing w:after="0"/>
        <w:ind w:left="0"/>
        <w:jc w:val="both"/>
      </w:pPr>
      <w:r>
        <w:rPr>
          <w:rFonts w:ascii="Times New Roman"/>
          <w:b w:val="false"/>
          <w:i w:val="false"/>
          <w:color w:val="000000"/>
          <w:sz w:val="28"/>
        </w:rPr>
        <w:t>
      1) развивать у детей речевые формы общения со взрослыми и сверстниками;</w:t>
      </w:r>
    </w:p>
    <w:bookmarkEnd w:id="7149"/>
    <w:bookmarkStart w:name="z9123" w:id="7150"/>
    <w:p>
      <w:pPr>
        <w:spacing w:after="0"/>
        <w:ind w:left="0"/>
        <w:jc w:val="both"/>
      </w:pPr>
      <w:r>
        <w:rPr>
          <w:rFonts w:ascii="Times New Roman"/>
          <w:b w:val="false"/>
          <w:i w:val="false"/>
          <w:color w:val="000000"/>
          <w:sz w:val="28"/>
        </w:rPr>
        <w:t>
      2) воспитывать у детей потребность выражать свои мысли, наблюдения и эмоциональные переживания в речевых высказываниях;</w:t>
      </w:r>
    </w:p>
    <w:bookmarkEnd w:id="7150"/>
    <w:bookmarkStart w:name="z9124" w:id="7151"/>
    <w:p>
      <w:pPr>
        <w:spacing w:after="0"/>
        <w:ind w:left="0"/>
        <w:jc w:val="both"/>
      </w:pPr>
      <w:r>
        <w:rPr>
          <w:rFonts w:ascii="Times New Roman"/>
          <w:b w:val="false"/>
          <w:i w:val="false"/>
          <w:color w:val="000000"/>
          <w:sz w:val="28"/>
        </w:rPr>
        <w:t>
      3) развивать умение слушать сказки, рассказы;</w:t>
      </w:r>
    </w:p>
    <w:bookmarkEnd w:id="7151"/>
    <w:bookmarkStart w:name="z9125" w:id="7152"/>
    <w:p>
      <w:pPr>
        <w:spacing w:after="0"/>
        <w:ind w:left="0"/>
        <w:jc w:val="both"/>
      </w:pPr>
      <w:r>
        <w:rPr>
          <w:rFonts w:ascii="Times New Roman"/>
          <w:b w:val="false"/>
          <w:i w:val="false"/>
          <w:color w:val="000000"/>
          <w:sz w:val="28"/>
        </w:rPr>
        <w:t xml:space="preserve">
      4) учить понимать содержание сказок, рассказов, стишков и прослеживать за развитием действий; </w:t>
      </w:r>
    </w:p>
    <w:bookmarkEnd w:id="7152"/>
    <w:bookmarkStart w:name="z9126" w:id="7153"/>
    <w:p>
      <w:pPr>
        <w:spacing w:after="0"/>
        <w:ind w:left="0"/>
        <w:jc w:val="both"/>
      </w:pPr>
      <w:r>
        <w:rPr>
          <w:rFonts w:ascii="Times New Roman"/>
          <w:b w:val="false"/>
          <w:i w:val="false"/>
          <w:color w:val="000000"/>
          <w:sz w:val="28"/>
        </w:rPr>
        <w:t xml:space="preserve">
      5) отвечать на простые вопросы по содержанию текста; </w:t>
      </w:r>
    </w:p>
    <w:bookmarkEnd w:id="7153"/>
    <w:bookmarkStart w:name="z9127" w:id="7154"/>
    <w:p>
      <w:pPr>
        <w:spacing w:after="0"/>
        <w:ind w:left="0"/>
        <w:jc w:val="both"/>
      </w:pPr>
      <w:r>
        <w:rPr>
          <w:rFonts w:ascii="Times New Roman"/>
          <w:b w:val="false"/>
          <w:i w:val="false"/>
          <w:color w:val="000000"/>
          <w:sz w:val="28"/>
        </w:rPr>
        <w:t xml:space="preserve">
      6) учить восприятию эмоционального состояния персонажей художественного произведения; </w:t>
      </w:r>
    </w:p>
    <w:bookmarkEnd w:id="7154"/>
    <w:bookmarkStart w:name="z9128" w:id="7155"/>
    <w:p>
      <w:pPr>
        <w:spacing w:after="0"/>
        <w:ind w:left="0"/>
        <w:jc w:val="both"/>
      </w:pPr>
      <w:r>
        <w:rPr>
          <w:rFonts w:ascii="Times New Roman"/>
          <w:b w:val="false"/>
          <w:i w:val="false"/>
          <w:color w:val="000000"/>
          <w:sz w:val="28"/>
        </w:rPr>
        <w:t>
      7) формировать интерес к чтению художественной литературы.</w:t>
      </w:r>
    </w:p>
    <w:bookmarkEnd w:id="7155"/>
    <w:bookmarkStart w:name="z9129" w:id="7156"/>
    <w:p>
      <w:pPr>
        <w:spacing w:after="0"/>
        <w:ind w:left="0"/>
        <w:jc w:val="left"/>
      </w:pPr>
      <w:r>
        <w:rPr>
          <w:rFonts w:ascii="Times New Roman"/>
          <w:b/>
          <w:i w:val="false"/>
          <w:color w:val="000000"/>
        </w:rPr>
        <w:t xml:space="preserve"> Параграф 5. 1 полугодие</w:t>
      </w:r>
    </w:p>
    <w:bookmarkEnd w:id="7156"/>
    <w:bookmarkStart w:name="z9130" w:id="7157"/>
    <w:p>
      <w:pPr>
        <w:spacing w:after="0"/>
        <w:ind w:left="0"/>
        <w:jc w:val="both"/>
      </w:pPr>
      <w:r>
        <w:rPr>
          <w:rFonts w:ascii="Times New Roman"/>
          <w:b w:val="false"/>
          <w:i w:val="false"/>
          <w:color w:val="000000"/>
          <w:sz w:val="28"/>
        </w:rPr>
        <w:t>
      134. Развитие речи:</w:t>
      </w:r>
    </w:p>
    <w:bookmarkEnd w:id="7157"/>
    <w:bookmarkStart w:name="z9131" w:id="7158"/>
    <w:p>
      <w:pPr>
        <w:spacing w:after="0"/>
        <w:ind w:left="0"/>
        <w:jc w:val="both"/>
      </w:pPr>
      <w:r>
        <w:rPr>
          <w:rFonts w:ascii="Times New Roman"/>
          <w:b w:val="false"/>
          <w:i w:val="false"/>
          <w:color w:val="000000"/>
          <w:sz w:val="28"/>
        </w:rPr>
        <w:t>
      1) обучение пониманию и при помощи взрослого умению называть части суток; обучение детей умению узнавать и называть простые действия персонажей по картинкам;</w:t>
      </w:r>
    </w:p>
    <w:bookmarkEnd w:id="7158"/>
    <w:bookmarkStart w:name="z9132" w:id="7159"/>
    <w:p>
      <w:pPr>
        <w:spacing w:after="0"/>
        <w:ind w:left="0"/>
        <w:jc w:val="both"/>
      </w:pPr>
      <w:r>
        <w:rPr>
          <w:rFonts w:ascii="Times New Roman"/>
          <w:b w:val="false"/>
          <w:i w:val="false"/>
          <w:color w:val="000000"/>
          <w:sz w:val="28"/>
        </w:rPr>
        <w:t>
      2) формирование навыка употребления в речи личных местоимений;</w:t>
      </w:r>
    </w:p>
    <w:bookmarkEnd w:id="7159"/>
    <w:bookmarkStart w:name="z9133" w:id="7160"/>
    <w:p>
      <w:pPr>
        <w:spacing w:after="0"/>
        <w:ind w:left="0"/>
        <w:jc w:val="both"/>
      </w:pPr>
      <w:r>
        <w:rPr>
          <w:rFonts w:ascii="Times New Roman"/>
          <w:b w:val="false"/>
          <w:i w:val="false"/>
          <w:color w:val="000000"/>
          <w:sz w:val="28"/>
        </w:rPr>
        <w:t xml:space="preserve">
      3) развитие умения использовать слова, связанные с определением пространственного расположения предметов под контролем взрослого; </w:t>
      </w:r>
    </w:p>
    <w:bookmarkEnd w:id="7160"/>
    <w:bookmarkStart w:name="z9134" w:id="7161"/>
    <w:p>
      <w:pPr>
        <w:spacing w:after="0"/>
        <w:ind w:left="0"/>
        <w:jc w:val="both"/>
      </w:pPr>
      <w:r>
        <w:rPr>
          <w:rFonts w:ascii="Times New Roman"/>
          <w:b w:val="false"/>
          <w:i w:val="false"/>
          <w:color w:val="000000"/>
          <w:sz w:val="28"/>
        </w:rPr>
        <w:t>
      4) обучение навыку использования в речи качественных прилагательных;</w:t>
      </w:r>
    </w:p>
    <w:bookmarkEnd w:id="7161"/>
    <w:bookmarkStart w:name="z9135" w:id="7162"/>
    <w:p>
      <w:pPr>
        <w:spacing w:after="0"/>
        <w:ind w:left="0"/>
        <w:jc w:val="both"/>
      </w:pPr>
      <w:r>
        <w:rPr>
          <w:rFonts w:ascii="Times New Roman"/>
          <w:b w:val="false"/>
          <w:i w:val="false"/>
          <w:color w:val="000000"/>
          <w:sz w:val="28"/>
        </w:rPr>
        <w:t xml:space="preserve">
      5) обучение умению понимать изображение и действия персонажей, нарисованных на картинке, отвечать на вопросы по демонстрируемым картинкам; </w:t>
      </w:r>
    </w:p>
    <w:bookmarkEnd w:id="7162"/>
    <w:bookmarkStart w:name="z9136" w:id="7163"/>
    <w:p>
      <w:pPr>
        <w:spacing w:after="0"/>
        <w:ind w:left="0"/>
        <w:jc w:val="both"/>
      </w:pPr>
      <w:r>
        <w:rPr>
          <w:rFonts w:ascii="Times New Roman"/>
          <w:b w:val="false"/>
          <w:i w:val="false"/>
          <w:color w:val="000000"/>
          <w:sz w:val="28"/>
        </w:rPr>
        <w:t xml:space="preserve">
      6) обучение первоначальным навыкам словообразования: учить образовывать существительные уменьшительно-ласкательного значения; </w:t>
      </w:r>
    </w:p>
    <w:bookmarkEnd w:id="7163"/>
    <w:bookmarkStart w:name="z9137" w:id="7164"/>
    <w:p>
      <w:pPr>
        <w:spacing w:after="0"/>
        <w:ind w:left="0"/>
        <w:jc w:val="both"/>
      </w:pPr>
      <w:r>
        <w:rPr>
          <w:rFonts w:ascii="Times New Roman"/>
          <w:b w:val="false"/>
          <w:i w:val="false"/>
          <w:color w:val="000000"/>
          <w:sz w:val="28"/>
        </w:rPr>
        <w:t>
      7) обучение умению понимать и употреблять с помощью взрослого названия основных цветов, формирование понимания обобщающего значения слов.</w:t>
      </w:r>
    </w:p>
    <w:bookmarkEnd w:id="7164"/>
    <w:bookmarkStart w:name="z9138" w:id="7165"/>
    <w:p>
      <w:pPr>
        <w:spacing w:after="0"/>
        <w:ind w:left="0"/>
        <w:jc w:val="both"/>
      </w:pPr>
      <w:r>
        <w:rPr>
          <w:rFonts w:ascii="Times New Roman"/>
          <w:b w:val="false"/>
          <w:i w:val="false"/>
          <w:color w:val="000000"/>
          <w:sz w:val="28"/>
        </w:rPr>
        <w:t>
      135. Ожидаемые результаты:</w:t>
      </w:r>
    </w:p>
    <w:bookmarkEnd w:id="7165"/>
    <w:bookmarkStart w:name="z9139" w:id="7166"/>
    <w:p>
      <w:pPr>
        <w:spacing w:after="0"/>
        <w:ind w:left="0"/>
        <w:jc w:val="both"/>
      </w:pPr>
      <w:r>
        <w:rPr>
          <w:rFonts w:ascii="Times New Roman"/>
          <w:b w:val="false"/>
          <w:i w:val="false"/>
          <w:color w:val="000000"/>
          <w:sz w:val="28"/>
        </w:rPr>
        <w:t xml:space="preserve">
      1) строит фразу, состоящую из двух-трех слов; </w:t>
      </w:r>
    </w:p>
    <w:bookmarkEnd w:id="7166"/>
    <w:bookmarkStart w:name="z9140" w:id="7167"/>
    <w:p>
      <w:pPr>
        <w:spacing w:after="0"/>
        <w:ind w:left="0"/>
        <w:jc w:val="both"/>
      </w:pPr>
      <w:r>
        <w:rPr>
          <w:rFonts w:ascii="Times New Roman"/>
          <w:b w:val="false"/>
          <w:i w:val="false"/>
          <w:color w:val="000000"/>
          <w:sz w:val="28"/>
        </w:rPr>
        <w:t>
      2) умеет под контролем взрослого образовывать существительные уменьшительно-ласкательного значения;</w:t>
      </w:r>
    </w:p>
    <w:bookmarkEnd w:id="7167"/>
    <w:bookmarkStart w:name="z9141" w:id="7168"/>
    <w:p>
      <w:pPr>
        <w:spacing w:after="0"/>
        <w:ind w:left="0"/>
        <w:jc w:val="both"/>
      </w:pPr>
      <w:r>
        <w:rPr>
          <w:rFonts w:ascii="Times New Roman"/>
          <w:b w:val="false"/>
          <w:i w:val="false"/>
          <w:color w:val="000000"/>
          <w:sz w:val="28"/>
        </w:rPr>
        <w:t>
      3) использует в речи качественные прилагательные (под контролем взрослого);</w:t>
      </w:r>
    </w:p>
    <w:bookmarkEnd w:id="7168"/>
    <w:bookmarkStart w:name="z9142" w:id="7169"/>
    <w:p>
      <w:pPr>
        <w:spacing w:after="0"/>
        <w:ind w:left="0"/>
        <w:jc w:val="both"/>
      </w:pPr>
      <w:r>
        <w:rPr>
          <w:rFonts w:ascii="Times New Roman"/>
          <w:b w:val="false"/>
          <w:i w:val="false"/>
          <w:color w:val="000000"/>
          <w:sz w:val="28"/>
        </w:rPr>
        <w:t>
      4) дифференцирует на слух слова, связанные с определением пространственного расположения предметов под контролем взрослого.</w:t>
      </w:r>
    </w:p>
    <w:bookmarkEnd w:id="7169"/>
    <w:bookmarkStart w:name="z9143" w:id="7170"/>
    <w:p>
      <w:pPr>
        <w:spacing w:after="0"/>
        <w:ind w:left="0"/>
        <w:jc w:val="both"/>
      </w:pPr>
      <w:r>
        <w:rPr>
          <w:rFonts w:ascii="Times New Roman"/>
          <w:b w:val="false"/>
          <w:i w:val="false"/>
          <w:color w:val="000000"/>
          <w:sz w:val="28"/>
        </w:rPr>
        <w:t>
      136. Художественная литература:</w:t>
      </w:r>
    </w:p>
    <w:bookmarkEnd w:id="7170"/>
    <w:bookmarkStart w:name="z9144" w:id="7171"/>
    <w:p>
      <w:pPr>
        <w:spacing w:after="0"/>
        <w:ind w:left="0"/>
        <w:jc w:val="both"/>
      </w:pPr>
      <w:r>
        <w:rPr>
          <w:rFonts w:ascii="Times New Roman"/>
          <w:b w:val="false"/>
          <w:i w:val="false"/>
          <w:color w:val="000000"/>
          <w:sz w:val="28"/>
        </w:rPr>
        <w:t>
      1) слушание и понимание: обучение умению внимательно слушать и понимать сказки, рассказы, стихи, умению отвечать на простые вопросы по содержанию, умению задавать вопросы: "Кто (что) это?"; обучение разгадыванию описательных загадок с опорой на наглядность;</w:t>
      </w:r>
    </w:p>
    <w:bookmarkEnd w:id="7171"/>
    <w:bookmarkStart w:name="z9145" w:id="7172"/>
    <w:p>
      <w:pPr>
        <w:spacing w:after="0"/>
        <w:ind w:left="0"/>
        <w:jc w:val="both"/>
      </w:pPr>
      <w:r>
        <w:rPr>
          <w:rFonts w:ascii="Times New Roman"/>
          <w:b w:val="false"/>
          <w:i w:val="false"/>
          <w:color w:val="000000"/>
          <w:sz w:val="28"/>
        </w:rPr>
        <w:t xml:space="preserve">
      2) восприятие интонационной окраски произведения: обучение восприятию интонации; обучение умению отмечать проявление доброты на анализе поступков и поведения литературных героев; </w:t>
      </w:r>
    </w:p>
    <w:bookmarkEnd w:id="7172"/>
    <w:bookmarkStart w:name="z9146" w:id="7173"/>
    <w:p>
      <w:pPr>
        <w:spacing w:after="0"/>
        <w:ind w:left="0"/>
        <w:jc w:val="both"/>
      </w:pPr>
      <w:r>
        <w:rPr>
          <w:rFonts w:ascii="Times New Roman"/>
          <w:b w:val="false"/>
          <w:i w:val="false"/>
          <w:color w:val="000000"/>
          <w:sz w:val="28"/>
        </w:rPr>
        <w:t>
      3) рассказывание и разучивание: обучение разгадыванию описательных загадок с опорой на наглядность, чтению наизусть коротких стихотворений; пополнение и активизация словарного запаса по лексическим темам; обучение участию в играх-инсценировках по несложным сюжетам с использованием игрушек.</w:t>
      </w:r>
    </w:p>
    <w:bookmarkEnd w:id="7173"/>
    <w:bookmarkStart w:name="z9147" w:id="7174"/>
    <w:p>
      <w:pPr>
        <w:spacing w:after="0"/>
        <w:ind w:left="0"/>
        <w:jc w:val="both"/>
      </w:pPr>
      <w:r>
        <w:rPr>
          <w:rFonts w:ascii="Times New Roman"/>
          <w:b w:val="false"/>
          <w:i w:val="false"/>
          <w:color w:val="000000"/>
          <w:sz w:val="28"/>
        </w:rPr>
        <w:t xml:space="preserve">
      137. Ожидаемые результаты: </w:t>
      </w:r>
    </w:p>
    <w:bookmarkEnd w:id="7174"/>
    <w:bookmarkStart w:name="z9148" w:id="7175"/>
    <w:p>
      <w:pPr>
        <w:spacing w:after="0"/>
        <w:ind w:left="0"/>
        <w:jc w:val="both"/>
      </w:pPr>
      <w:r>
        <w:rPr>
          <w:rFonts w:ascii="Times New Roman"/>
          <w:b w:val="false"/>
          <w:i w:val="false"/>
          <w:color w:val="000000"/>
          <w:sz w:val="28"/>
        </w:rPr>
        <w:t xml:space="preserve">
      1) эмоционально воспринимает и понимает содержание знакомых произведений; </w:t>
      </w:r>
    </w:p>
    <w:bookmarkEnd w:id="7175"/>
    <w:bookmarkStart w:name="z9149" w:id="7176"/>
    <w:p>
      <w:pPr>
        <w:spacing w:after="0"/>
        <w:ind w:left="0"/>
        <w:jc w:val="both"/>
      </w:pPr>
      <w:r>
        <w:rPr>
          <w:rFonts w:ascii="Times New Roman"/>
          <w:b w:val="false"/>
          <w:i w:val="false"/>
          <w:color w:val="000000"/>
          <w:sz w:val="28"/>
        </w:rPr>
        <w:t>
      2) эмоционально откликается на содержание произведений;</w:t>
      </w:r>
    </w:p>
    <w:bookmarkEnd w:id="7176"/>
    <w:bookmarkStart w:name="z9150" w:id="7177"/>
    <w:p>
      <w:pPr>
        <w:spacing w:after="0"/>
        <w:ind w:left="0"/>
        <w:jc w:val="both"/>
      </w:pPr>
      <w:r>
        <w:rPr>
          <w:rFonts w:ascii="Times New Roman"/>
          <w:b w:val="false"/>
          <w:i w:val="false"/>
          <w:color w:val="000000"/>
          <w:sz w:val="28"/>
        </w:rPr>
        <w:t>
      3) знает наизусть небольшие потешки, стихотворения;</w:t>
      </w:r>
    </w:p>
    <w:bookmarkEnd w:id="7177"/>
    <w:bookmarkStart w:name="z9151" w:id="7178"/>
    <w:p>
      <w:pPr>
        <w:spacing w:after="0"/>
        <w:ind w:left="0"/>
        <w:jc w:val="both"/>
      </w:pPr>
      <w:r>
        <w:rPr>
          <w:rFonts w:ascii="Times New Roman"/>
          <w:b w:val="false"/>
          <w:i w:val="false"/>
          <w:color w:val="000000"/>
          <w:sz w:val="28"/>
        </w:rPr>
        <w:t>
      4) отвечает на простые вопросы по содержанию произведений (с учетом речевых возможностей).</w:t>
      </w:r>
    </w:p>
    <w:bookmarkEnd w:id="7178"/>
    <w:bookmarkStart w:name="z9152" w:id="7179"/>
    <w:p>
      <w:pPr>
        <w:spacing w:after="0"/>
        <w:ind w:left="0"/>
        <w:jc w:val="left"/>
      </w:pPr>
      <w:r>
        <w:rPr>
          <w:rFonts w:ascii="Times New Roman"/>
          <w:b/>
          <w:i w:val="false"/>
          <w:color w:val="000000"/>
        </w:rPr>
        <w:t xml:space="preserve"> Параграф 6. 2 полугодие</w:t>
      </w:r>
    </w:p>
    <w:bookmarkEnd w:id="7179"/>
    <w:bookmarkStart w:name="z9153" w:id="7180"/>
    <w:p>
      <w:pPr>
        <w:spacing w:after="0"/>
        <w:ind w:left="0"/>
        <w:jc w:val="both"/>
      </w:pPr>
      <w:r>
        <w:rPr>
          <w:rFonts w:ascii="Times New Roman"/>
          <w:b w:val="false"/>
          <w:i w:val="false"/>
          <w:color w:val="000000"/>
          <w:sz w:val="28"/>
        </w:rPr>
        <w:t xml:space="preserve">
      138. Развитие речи: </w:t>
      </w:r>
    </w:p>
    <w:bookmarkEnd w:id="7180"/>
    <w:bookmarkStart w:name="z9154" w:id="7181"/>
    <w:p>
      <w:pPr>
        <w:spacing w:after="0"/>
        <w:ind w:left="0"/>
        <w:jc w:val="both"/>
      </w:pPr>
      <w:r>
        <w:rPr>
          <w:rFonts w:ascii="Times New Roman"/>
          <w:b w:val="false"/>
          <w:i w:val="false"/>
          <w:color w:val="000000"/>
          <w:sz w:val="28"/>
        </w:rPr>
        <w:t xml:space="preserve">
      1) формирование умения согласовывать глаголы с существительными; </w:t>
      </w:r>
    </w:p>
    <w:bookmarkEnd w:id="7181"/>
    <w:bookmarkStart w:name="z9155" w:id="7182"/>
    <w:p>
      <w:pPr>
        <w:spacing w:after="0"/>
        <w:ind w:left="0"/>
        <w:jc w:val="both"/>
      </w:pPr>
      <w:r>
        <w:rPr>
          <w:rFonts w:ascii="Times New Roman"/>
          <w:b w:val="false"/>
          <w:i w:val="false"/>
          <w:color w:val="000000"/>
          <w:sz w:val="28"/>
        </w:rPr>
        <w:t xml:space="preserve">
      2) обучение умению употреблять глаголы в единственном числе и множественном числе; </w:t>
      </w:r>
    </w:p>
    <w:bookmarkEnd w:id="7182"/>
    <w:bookmarkStart w:name="z9156" w:id="7183"/>
    <w:p>
      <w:pPr>
        <w:spacing w:after="0"/>
        <w:ind w:left="0"/>
        <w:jc w:val="both"/>
      </w:pPr>
      <w:r>
        <w:rPr>
          <w:rFonts w:ascii="Times New Roman"/>
          <w:b w:val="false"/>
          <w:i w:val="false"/>
          <w:color w:val="000000"/>
          <w:sz w:val="28"/>
        </w:rPr>
        <w:t xml:space="preserve">
      3) обучение умению использовать в речи отдельные порядковые числительные (один, два, много) и согласования их с помощью взрослого с существительными; </w:t>
      </w:r>
    </w:p>
    <w:bookmarkEnd w:id="7183"/>
    <w:bookmarkStart w:name="z9157" w:id="7184"/>
    <w:p>
      <w:pPr>
        <w:spacing w:after="0"/>
        <w:ind w:left="0"/>
        <w:jc w:val="both"/>
      </w:pPr>
      <w:r>
        <w:rPr>
          <w:rFonts w:ascii="Times New Roman"/>
          <w:b w:val="false"/>
          <w:i w:val="false"/>
          <w:color w:val="000000"/>
          <w:sz w:val="28"/>
        </w:rPr>
        <w:t xml:space="preserve">
      4) формирование умения согласовывать прилагательные с существительными; </w:t>
      </w:r>
    </w:p>
    <w:bookmarkEnd w:id="7184"/>
    <w:bookmarkStart w:name="z9158" w:id="7185"/>
    <w:p>
      <w:pPr>
        <w:spacing w:after="0"/>
        <w:ind w:left="0"/>
        <w:jc w:val="both"/>
      </w:pPr>
      <w:r>
        <w:rPr>
          <w:rFonts w:ascii="Times New Roman"/>
          <w:b w:val="false"/>
          <w:i w:val="false"/>
          <w:color w:val="000000"/>
          <w:sz w:val="28"/>
        </w:rPr>
        <w:t xml:space="preserve">
      5) обучение умению подбирать однородные подлежащие в ответ на вопрос; </w:t>
      </w:r>
    </w:p>
    <w:bookmarkEnd w:id="7185"/>
    <w:bookmarkStart w:name="z9159" w:id="7186"/>
    <w:p>
      <w:pPr>
        <w:spacing w:after="0"/>
        <w:ind w:left="0"/>
        <w:jc w:val="both"/>
      </w:pPr>
      <w:r>
        <w:rPr>
          <w:rFonts w:ascii="Times New Roman"/>
          <w:b w:val="false"/>
          <w:i w:val="false"/>
          <w:color w:val="000000"/>
          <w:sz w:val="28"/>
        </w:rPr>
        <w:t xml:space="preserve">
      6) обучение умению использовать части речи, слова, обозначающие предметы посуды, одежды, мебели и действия с ними в повседневной жизни; </w:t>
      </w:r>
    </w:p>
    <w:bookmarkEnd w:id="7186"/>
    <w:bookmarkStart w:name="z9160" w:id="7187"/>
    <w:p>
      <w:pPr>
        <w:spacing w:after="0"/>
        <w:ind w:left="0"/>
        <w:jc w:val="both"/>
      </w:pPr>
      <w:r>
        <w:rPr>
          <w:rFonts w:ascii="Times New Roman"/>
          <w:b w:val="false"/>
          <w:i w:val="false"/>
          <w:color w:val="000000"/>
          <w:sz w:val="28"/>
        </w:rPr>
        <w:t xml:space="preserve">
      7) развитие умения отвечать на простейшие вопросы; </w:t>
      </w:r>
    </w:p>
    <w:bookmarkEnd w:id="7187"/>
    <w:bookmarkStart w:name="z9161" w:id="7188"/>
    <w:p>
      <w:pPr>
        <w:spacing w:after="0"/>
        <w:ind w:left="0"/>
        <w:jc w:val="both"/>
      </w:pPr>
      <w:r>
        <w:rPr>
          <w:rFonts w:ascii="Times New Roman"/>
          <w:b w:val="false"/>
          <w:i w:val="false"/>
          <w:color w:val="000000"/>
          <w:sz w:val="28"/>
        </w:rPr>
        <w:t xml:space="preserve">
      8) обучение навыкам дифференциации названий предметов по категории одушевленности-неодушевленности; </w:t>
      </w:r>
    </w:p>
    <w:bookmarkEnd w:id="7188"/>
    <w:bookmarkStart w:name="z9162" w:id="7189"/>
    <w:p>
      <w:pPr>
        <w:spacing w:after="0"/>
        <w:ind w:left="0"/>
        <w:jc w:val="both"/>
      </w:pPr>
      <w:r>
        <w:rPr>
          <w:rFonts w:ascii="Times New Roman"/>
          <w:b w:val="false"/>
          <w:i w:val="false"/>
          <w:color w:val="000000"/>
          <w:sz w:val="28"/>
        </w:rPr>
        <w:t>
      9) развитие умения пользоваться словами для выражения желаний, чувств, мысли: жаловаться на неудобство (устал, жарко) и действия сверстников (не дает игрушку);</w:t>
      </w:r>
    </w:p>
    <w:bookmarkEnd w:id="7189"/>
    <w:bookmarkStart w:name="z9163" w:id="7190"/>
    <w:p>
      <w:pPr>
        <w:spacing w:after="0"/>
        <w:ind w:left="0"/>
        <w:jc w:val="both"/>
      </w:pPr>
      <w:r>
        <w:rPr>
          <w:rFonts w:ascii="Times New Roman"/>
          <w:b w:val="false"/>
          <w:i w:val="false"/>
          <w:color w:val="000000"/>
          <w:sz w:val="28"/>
        </w:rPr>
        <w:t>
      10) развитие умения употреблять с помощью взрослого названия геометрических фигур.</w:t>
      </w:r>
    </w:p>
    <w:bookmarkEnd w:id="7190"/>
    <w:bookmarkStart w:name="z9164" w:id="7191"/>
    <w:p>
      <w:pPr>
        <w:spacing w:after="0"/>
        <w:ind w:left="0"/>
        <w:jc w:val="both"/>
      </w:pPr>
      <w:r>
        <w:rPr>
          <w:rFonts w:ascii="Times New Roman"/>
          <w:b w:val="false"/>
          <w:i w:val="false"/>
          <w:color w:val="000000"/>
          <w:sz w:val="28"/>
        </w:rPr>
        <w:t>
      139. Ожидаемые результаты:</w:t>
      </w:r>
    </w:p>
    <w:bookmarkEnd w:id="7191"/>
    <w:bookmarkStart w:name="z9165" w:id="7192"/>
    <w:p>
      <w:pPr>
        <w:spacing w:after="0"/>
        <w:ind w:left="0"/>
        <w:jc w:val="both"/>
      </w:pPr>
      <w:r>
        <w:rPr>
          <w:rFonts w:ascii="Times New Roman"/>
          <w:b w:val="false"/>
          <w:i w:val="false"/>
          <w:color w:val="000000"/>
          <w:sz w:val="28"/>
        </w:rPr>
        <w:t>
      1) употребляет в речи личные местоимения;</w:t>
      </w:r>
    </w:p>
    <w:bookmarkEnd w:id="7192"/>
    <w:bookmarkStart w:name="z9166" w:id="7193"/>
    <w:p>
      <w:pPr>
        <w:spacing w:after="0"/>
        <w:ind w:left="0"/>
        <w:jc w:val="both"/>
      </w:pPr>
      <w:r>
        <w:rPr>
          <w:rFonts w:ascii="Times New Roman"/>
          <w:b w:val="false"/>
          <w:i w:val="false"/>
          <w:color w:val="000000"/>
          <w:sz w:val="28"/>
        </w:rPr>
        <w:t>
      2) использует в речи отдельные порядковые числительные;</w:t>
      </w:r>
    </w:p>
    <w:bookmarkEnd w:id="7193"/>
    <w:bookmarkStart w:name="z9167" w:id="7194"/>
    <w:p>
      <w:pPr>
        <w:spacing w:after="0"/>
        <w:ind w:left="0"/>
        <w:jc w:val="both"/>
      </w:pPr>
      <w:r>
        <w:rPr>
          <w:rFonts w:ascii="Times New Roman"/>
          <w:b w:val="false"/>
          <w:i w:val="false"/>
          <w:color w:val="000000"/>
          <w:sz w:val="28"/>
        </w:rPr>
        <w:t>
      3) согласовывает прилагательные с существительным (при помощи взрослого);</w:t>
      </w:r>
    </w:p>
    <w:bookmarkEnd w:id="7194"/>
    <w:bookmarkStart w:name="z9168" w:id="7195"/>
    <w:p>
      <w:pPr>
        <w:spacing w:after="0"/>
        <w:ind w:left="0"/>
        <w:jc w:val="both"/>
      </w:pPr>
      <w:r>
        <w:rPr>
          <w:rFonts w:ascii="Times New Roman"/>
          <w:b w:val="false"/>
          <w:i w:val="false"/>
          <w:color w:val="000000"/>
          <w:sz w:val="28"/>
        </w:rPr>
        <w:t xml:space="preserve">
      4) отвечает на вопросы, касающиеся жизни в группе, наблюдений в природе. </w:t>
      </w:r>
    </w:p>
    <w:bookmarkEnd w:id="7195"/>
    <w:bookmarkStart w:name="z9169" w:id="7196"/>
    <w:p>
      <w:pPr>
        <w:spacing w:after="0"/>
        <w:ind w:left="0"/>
        <w:jc w:val="both"/>
      </w:pPr>
      <w:r>
        <w:rPr>
          <w:rFonts w:ascii="Times New Roman"/>
          <w:b w:val="false"/>
          <w:i w:val="false"/>
          <w:color w:val="000000"/>
          <w:sz w:val="28"/>
        </w:rPr>
        <w:t>
      140. Художественная литература:</w:t>
      </w:r>
    </w:p>
    <w:bookmarkEnd w:id="7196"/>
    <w:bookmarkStart w:name="z9170" w:id="7197"/>
    <w:p>
      <w:pPr>
        <w:spacing w:after="0"/>
        <w:ind w:left="0"/>
        <w:jc w:val="both"/>
      </w:pPr>
      <w:r>
        <w:rPr>
          <w:rFonts w:ascii="Times New Roman"/>
          <w:b w:val="false"/>
          <w:i w:val="false"/>
          <w:color w:val="000000"/>
          <w:sz w:val="28"/>
        </w:rPr>
        <w:t>
      1) слушание и понимание: обучение пониманию и разгадыванию описательных загадок с опорой на наглядность, определению простых взаимоотношений героев, развитие умения давать простую характеристику (хороший-плохой) героям литературных произведений, развитие умения задавать вопросы: "Кто (что) это?", "Что делает?"; пополнение и активизация словарного запаса по лексическим темам;</w:t>
      </w:r>
    </w:p>
    <w:bookmarkEnd w:id="7197"/>
    <w:bookmarkStart w:name="z9171" w:id="7198"/>
    <w:p>
      <w:pPr>
        <w:spacing w:after="0"/>
        <w:ind w:left="0"/>
        <w:jc w:val="both"/>
      </w:pPr>
      <w:r>
        <w:rPr>
          <w:rFonts w:ascii="Times New Roman"/>
          <w:b w:val="false"/>
          <w:i w:val="false"/>
          <w:color w:val="000000"/>
          <w:sz w:val="28"/>
        </w:rPr>
        <w:t>
      2) восприятие интонационной окраски произведения: обучение восприятию интонации; обучение умению отмечать проявление доброты на анализе поступков и поведения литературных героев;</w:t>
      </w:r>
    </w:p>
    <w:bookmarkEnd w:id="7198"/>
    <w:bookmarkStart w:name="z9172" w:id="7199"/>
    <w:p>
      <w:pPr>
        <w:spacing w:after="0"/>
        <w:ind w:left="0"/>
        <w:jc w:val="both"/>
      </w:pPr>
      <w:r>
        <w:rPr>
          <w:rFonts w:ascii="Times New Roman"/>
          <w:b w:val="false"/>
          <w:i w:val="false"/>
          <w:color w:val="000000"/>
          <w:sz w:val="28"/>
        </w:rPr>
        <w:t>
      3) рассказывание и разучивание: обучение рассказыванию знакомых сказок используя перчаточный, настольный кукольный театр (с учетом речевых возможностей), выразительному чтению наизусть коротких стихотворений; обучение участию в играх-инсценировках по несложным сюжетам с использованием игрушек, масок. </w:t>
      </w:r>
    </w:p>
    <w:bookmarkEnd w:id="7199"/>
    <w:bookmarkStart w:name="z9173" w:id="7200"/>
    <w:p>
      <w:pPr>
        <w:spacing w:after="0"/>
        <w:ind w:left="0"/>
        <w:jc w:val="both"/>
      </w:pPr>
      <w:r>
        <w:rPr>
          <w:rFonts w:ascii="Times New Roman"/>
          <w:b w:val="false"/>
          <w:i w:val="false"/>
          <w:color w:val="000000"/>
          <w:sz w:val="28"/>
        </w:rPr>
        <w:t xml:space="preserve">
      141. Ожидаемые результаты: </w:t>
      </w:r>
    </w:p>
    <w:bookmarkEnd w:id="7200"/>
    <w:bookmarkStart w:name="z9174" w:id="7201"/>
    <w:p>
      <w:pPr>
        <w:spacing w:after="0"/>
        <w:ind w:left="0"/>
        <w:jc w:val="both"/>
      </w:pPr>
      <w:r>
        <w:rPr>
          <w:rFonts w:ascii="Times New Roman"/>
          <w:b w:val="false"/>
          <w:i w:val="false"/>
          <w:color w:val="000000"/>
          <w:sz w:val="28"/>
        </w:rPr>
        <w:t>
      1) знает наизусть небольшие потешки, стихотворения;</w:t>
      </w:r>
    </w:p>
    <w:bookmarkEnd w:id="7201"/>
    <w:bookmarkStart w:name="z9175" w:id="7202"/>
    <w:p>
      <w:pPr>
        <w:spacing w:after="0"/>
        <w:ind w:left="0"/>
        <w:jc w:val="both"/>
      </w:pPr>
      <w:r>
        <w:rPr>
          <w:rFonts w:ascii="Times New Roman"/>
          <w:b w:val="false"/>
          <w:i w:val="false"/>
          <w:color w:val="000000"/>
          <w:sz w:val="28"/>
        </w:rPr>
        <w:t>
      2) отвечает на простые вопросы по содержанию;</w:t>
      </w:r>
    </w:p>
    <w:bookmarkEnd w:id="7202"/>
    <w:bookmarkStart w:name="z9176" w:id="7203"/>
    <w:p>
      <w:pPr>
        <w:spacing w:after="0"/>
        <w:ind w:left="0"/>
        <w:jc w:val="both"/>
      </w:pPr>
      <w:r>
        <w:rPr>
          <w:rFonts w:ascii="Times New Roman"/>
          <w:b w:val="false"/>
          <w:i w:val="false"/>
          <w:color w:val="000000"/>
          <w:sz w:val="28"/>
        </w:rPr>
        <w:t>
      3) эмоционально откликается на содержание произведений;</w:t>
      </w:r>
    </w:p>
    <w:bookmarkEnd w:id="7203"/>
    <w:bookmarkStart w:name="z9177" w:id="7204"/>
    <w:p>
      <w:pPr>
        <w:spacing w:after="0"/>
        <w:ind w:left="0"/>
        <w:jc w:val="both"/>
      </w:pPr>
      <w:r>
        <w:rPr>
          <w:rFonts w:ascii="Times New Roman"/>
          <w:b w:val="false"/>
          <w:i w:val="false"/>
          <w:color w:val="000000"/>
          <w:sz w:val="28"/>
        </w:rPr>
        <w:t>
      4) с помощью педагога дает простую характеристику героям произведений (хороший-плохой).</w:t>
      </w:r>
    </w:p>
    <w:bookmarkEnd w:id="7204"/>
    <w:bookmarkStart w:name="z9178" w:id="7205"/>
    <w:p>
      <w:pPr>
        <w:spacing w:after="0"/>
        <w:ind w:left="0"/>
        <w:jc w:val="left"/>
      </w:pPr>
      <w:r>
        <w:rPr>
          <w:rFonts w:ascii="Times New Roman"/>
          <w:b/>
          <w:i w:val="false"/>
          <w:color w:val="000000"/>
        </w:rPr>
        <w:t xml:space="preserve"> Параграф 7. Образовательная область "Познание"</w:t>
      </w:r>
    </w:p>
    <w:bookmarkEnd w:id="7205"/>
    <w:bookmarkStart w:name="z9179" w:id="7206"/>
    <w:p>
      <w:pPr>
        <w:spacing w:after="0"/>
        <w:ind w:left="0"/>
        <w:jc w:val="both"/>
      </w:pPr>
      <w:r>
        <w:rPr>
          <w:rFonts w:ascii="Times New Roman"/>
          <w:b w:val="false"/>
          <w:i w:val="false"/>
          <w:color w:val="000000"/>
          <w:sz w:val="28"/>
        </w:rPr>
        <w:t>
      142.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p>
    <w:bookmarkEnd w:id="7206"/>
    <w:bookmarkStart w:name="z9180" w:id="7207"/>
    <w:p>
      <w:pPr>
        <w:spacing w:after="0"/>
        <w:ind w:left="0"/>
        <w:jc w:val="both"/>
      </w:pPr>
      <w:r>
        <w:rPr>
          <w:rFonts w:ascii="Times New Roman"/>
          <w:b w:val="false"/>
          <w:i w:val="false"/>
          <w:color w:val="000000"/>
          <w:sz w:val="28"/>
        </w:rPr>
        <w:t xml:space="preserve">
      143. Целью является создание условий для восприятия свойств и качеств предметов в игровой и продуктивной деятельности, обучение детей умениям сопоставлять, сравнивать, устанавливать соответствие между различными множествами и элементами множеств, формирование положительного отношения и интереса к процессу конструирования, играм со строительным материалом, развивать эмоционально-познавательный интерес к окружающей действительности. </w:t>
      </w:r>
    </w:p>
    <w:bookmarkEnd w:id="7207"/>
    <w:bookmarkStart w:name="z9181" w:id="7208"/>
    <w:p>
      <w:pPr>
        <w:spacing w:after="0"/>
        <w:ind w:left="0"/>
        <w:jc w:val="both"/>
      </w:pPr>
      <w:r>
        <w:rPr>
          <w:rFonts w:ascii="Times New Roman"/>
          <w:b w:val="false"/>
          <w:i w:val="false"/>
          <w:color w:val="000000"/>
          <w:sz w:val="28"/>
        </w:rPr>
        <w:t>
      144. Задачи:</w:t>
      </w:r>
    </w:p>
    <w:bookmarkEnd w:id="7208"/>
    <w:bookmarkStart w:name="z9182" w:id="7209"/>
    <w:p>
      <w:pPr>
        <w:spacing w:after="0"/>
        <w:ind w:left="0"/>
        <w:jc w:val="both"/>
      </w:pPr>
      <w:r>
        <w:rPr>
          <w:rFonts w:ascii="Times New Roman"/>
          <w:b w:val="false"/>
          <w:i w:val="false"/>
          <w:color w:val="000000"/>
          <w:sz w:val="28"/>
        </w:rPr>
        <w:t>
      1) продолжать организовывать практические действия детей с различными предметами и непрерывными множествами;</w:t>
      </w:r>
    </w:p>
    <w:bookmarkEnd w:id="7209"/>
    <w:bookmarkStart w:name="z9183" w:id="7210"/>
    <w:p>
      <w:pPr>
        <w:spacing w:after="0"/>
        <w:ind w:left="0"/>
        <w:jc w:val="both"/>
      </w:pPr>
      <w:r>
        <w:rPr>
          <w:rFonts w:ascii="Times New Roman"/>
          <w:b w:val="false"/>
          <w:i w:val="false"/>
          <w:color w:val="000000"/>
          <w:sz w:val="28"/>
        </w:rPr>
        <w:t xml:space="preserve">
      2) формировать поисковые способы ориентировки; </w:t>
      </w:r>
    </w:p>
    <w:bookmarkEnd w:id="7210"/>
    <w:bookmarkStart w:name="z9184" w:id="7211"/>
    <w:p>
      <w:pPr>
        <w:spacing w:after="0"/>
        <w:ind w:left="0"/>
        <w:jc w:val="both"/>
      </w:pPr>
      <w:r>
        <w:rPr>
          <w:rFonts w:ascii="Times New Roman"/>
          <w:b w:val="false"/>
          <w:i w:val="false"/>
          <w:color w:val="000000"/>
          <w:sz w:val="28"/>
        </w:rPr>
        <w:t>
      3) обучать сравнивать множества по количеству, устанавливая равенство или неравенство;</w:t>
      </w:r>
    </w:p>
    <w:bookmarkEnd w:id="7211"/>
    <w:bookmarkStart w:name="z9185" w:id="7212"/>
    <w:p>
      <w:pPr>
        <w:spacing w:after="0"/>
        <w:ind w:left="0"/>
        <w:jc w:val="both"/>
      </w:pPr>
      <w:r>
        <w:rPr>
          <w:rFonts w:ascii="Times New Roman"/>
          <w:b w:val="false"/>
          <w:i w:val="false"/>
          <w:color w:val="000000"/>
          <w:sz w:val="28"/>
        </w:rPr>
        <w:t>
      4) обучать осуществлять преобразования множеств, изменяющих и сохраняющих количество, используя практические способы проверки - приложение и наложение;</w:t>
      </w:r>
    </w:p>
    <w:bookmarkEnd w:id="7212"/>
    <w:bookmarkStart w:name="z9186" w:id="7213"/>
    <w:p>
      <w:pPr>
        <w:spacing w:after="0"/>
        <w:ind w:left="0"/>
        <w:jc w:val="both"/>
      </w:pPr>
      <w:r>
        <w:rPr>
          <w:rFonts w:ascii="Times New Roman"/>
          <w:b w:val="false"/>
          <w:i w:val="false"/>
          <w:color w:val="000000"/>
          <w:sz w:val="28"/>
        </w:rPr>
        <w:t>
      5) обучать пересчитывать предметы и выполнять различные операции с множествами (сравнение, объединение и разъединение) в пределах трех;</w:t>
      </w:r>
    </w:p>
    <w:bookmarkEnd w:id="7213"/>
    <w:bookmarkStart w:name="z9187" w:id="7214"/>
    <w:p>
      <w:pPr>
        <w:spacing w:after="0"/>
        <w:ind w:left="0"/>
        <w:jc w:val="both"/>
      </w:pPr>
      <w:r>
        <w:rPr>
          <w:rFonts w:ascii="Times New Roman"/>
          <w:b w:val="false"/>
          <w:i w:val="false"/>
          <w:color w:val="000000"/>
          <w:sz w:val="28"/>
        </w:rPr>
        <w:t>
      6) формировать представления о геометрических фигурах;</w:t>
      </w:r>
    </w:p>
    <w:bookmarkEnd w:id="7214"/>
    <w:bookmarkStart w:name="z9188" w:id="7215"/>
    <w:p>
      <w:pPr>
        <w:spacing w:after="0"/>
        <w:ind w:left="0"/>
        <w:jc w:val="both"/>
      </w:pPr>
      <w:r>
        <w:rPr>
          <w:rFonts w:ascii="Times New Roman"/>
          <w:b w:val="false"/>
          <w:i w:val="false"/>
          <w:color w:val="000000"/>
          <w:sz w:val="28"/>
        </w:rPr>
        <w:t>
      7) формировать представления о величине предметов;</w:t>
      </w:r>
    </w:p>
    <w:bookmarkEnd w:id="7215"/>
    <w:bookmarkStart w:name="z9189" w:id="7216"/>
    <w:p>
      <w:pPr>
        <w:spacing w:after="0"/>
        <w:ind w:left="0"/>
        <w:jc w:val="both"/>
      </w:pPr>
      <w:r>
        <w:rPr>
          <w:rFonts w:ascii="Times New Roman"/>
          <w:b w:val="false"/>
          <w:i w:val="false"/>
          <w:color w:val="000000"/>
          <w:sz w:val="28"/>
        </w:rPr>
        <w:t>
      8) формировать пространственные и временные представления;</w:t>
      </w:r>
    </w:p>
    <w:bookmarkEnd w:id="7216"/>
    <w:bookmarkStart w:name="z9190" w:id="7217"/>
    <w:p>
      <w:pPr>
        <w:spacing w:after="0"/>
        <w:ind w:left="0"/>
        <w:jc w:val="both"/>
      </w:pPr>
      <w:r>
        <w:rPr>
          <w:rFonts w:ascii="Times New Roman"/>
          <w:b w:val="false"/>
          <w:i w:val="false"/>
          <w:color w:val="000000"/>
          <w:sz w:val="28"/>
        </w:rPr>
        <w:t>
      9) развивать зрительное, слуховое, тактильно-двигательное восприятие и внимание;</w:t>
      </w:r>
    </w:p>
    <w:bookmarkEnd w:id="7217"/>
    <w:bookmarkStart w:name="z9191" w:id="7218"/>
    <w:p>
      <w:pPr>
        <w:spacing w:after="0"/>
        <w:ind w:left="0"/>
        <w:jc w:val="both"/>
      </w:pPr>
      <w:r>
        <w:rPr>
          <w:rFonts w:ascii="Times New Roman"/>
          <w:b w:val="false"/>
          <w:i w:val="false"/>
          <w:color w:val="000000"/>
          <w:sz w:val="28"/>
        </w:rPr>
        <w:t>
      10) обучать воспринимать отдельные предметы, выделяя их из общего фона;</w:t>
      </w:r>
    </w:p>
    <w:bookmarkEnd w:id="7218"/>
    <w:bookmarkStart w:name="z9192" w:id="7219"/>
    <w:p>
      <w:pPr>
        <w:spacing w:after="0"/>
        <w:ind w:left="0"/>
        <w:jc w:val="both"/>
      </w:pPr>
      <w:r>
        <w:rPr>
          <w:rFonts w:ascii="Times New Roman"/>
          <w:b w:val="false"/>
          <w:i w:val="false"/>
          <w:color w:val="000000"/>
          <w:sz w:val="28"/>
        </w:rPr>
        <w:t>
      11) учить выполнять простейшие постройки по образцу, играть с постройками по подражанию действиям взрослого;</w:t>
      </w:r>
    </w:p>
    <w:bookmarkEnd w:id="7219"/>
    <w:bookmarkStart w:name="z9193" w:id="7220"/>
    <w:p>
      <w:pPr>
        <w:spacing w:after="0"/>
        <w:ind w:left="0"/>
        <w:jc w:val="both"/>
      </w:pPr>
      <w:r>
        <w:rPr>
          <w:rFonts w:ascii="Times New Roman"/>
          <w:b w:val="false"/>
          <w:i w:val="false"/>
          <w:color w:val="000000"/>
          <w:sz w:val="28"/>
        </w:rPr>
        <w:t>
      12) учить узнавать и соотносить постройки с реально существующими объектами;</w:t>
      </w:r>
    </w:p>
    <w:bookmarkEnd w:id="7220"/>
    <w:bookmarkStart w:name="z9194" w:id="7221"/>
    <w:p>
      <w:pPr>
        <w:spacing w:after="0"/>
        <w:ind w:left="0"/>
        <w:jc w:val="both"/>
      </w:pPr>
      <w:r>
        <w:rPr>
          <w:rFonts w:ascii="Times New Roman"/>
          <w:b w:val="false"/>
          <w:i w:val="false"/>
          <w:color w:val="000000"/>
          <w:sz w:val="28"/>
        </w:rPr>
        <w:t xml:space="preserve">
      13) формировать представления о явлениях природы, о временах года; </w:t>
      </w:r>
    </w:p>
    <w:bookmarkEnd w:id="7221"/>
    <w:bookmarkStart w:name="z9195" w:id="7222"/>
    <w:p>
      <w:pPr>
        <w:spacing w:after="0"/>
        <w:ind w:left="0"/>
        <w:jc w:val="both"/>
      </w:pPr>
      <w:r>
        <w:rPr>
          <w:rFonts w:ascii="Times New Roman"/>
          <w:b w:val="false"/>
          <w:i w:val="false"/>
          <w:color w:val="000000"/>
          <w:sz w:val="28"/>
        </w:rPr>
        <w:t>
      14) формировать знания об овощах, фруктах, деревьях, животных, птицах.</w:t>
      </w:r>
    </w:p>
    <w:bookmarkEnd w:id="7222"/>
    <w:bookmarkStart w:name="z9196" w:id="7223"/>
    <w:p>
      <w:pPr>
        <w:spacing w:after="0"/>
        <w:ind w:left="0"/>
        <w:jc w:val="left"/>
      </w:pPr>
      <w:r>
        <w:rPr>
          <w:rFonts w:ascii="Times New Roman"/>
          <w:b/>
          <w:i w:val="false"/>
          <w:color w:val="000000"/>
        </w:rPr>
        <w:t xml:space="preserve"> Параграф 8. 1 полугодие</w:t>
      </w:r>
    </w:p>
    <w:bookmarkEnd w:id="7223"/>
    <w:bookmarkStart w:name="z9197" w:id="7224"/>
    <w:p>
      <w:pPr>
        <w:spacing w:after="0"/>
        <w:ind w:left="0"/>
        <w:jc w:val="both"/>
      </w:pPr>
      <w:r>
        <w:rPr>
          <w:rFonts w:ascii="Times New Roman"/>
          <w:b w:val="false"/>
          <w:i w:val="false"/>
          <w:color w:val="000000"/>
          <w:sz w:val="28"/>
        </w:rPr>
        <w:t>
      145. Формирование элементарных математических представлений:</w:t>
      </w:r>
    </w:p>
    <w:bookmarkEnd w:id="7224"/>
    <w:bookmarkStart w:name="z9198" w:id="7225"/>
    <w:p>
      <w:pPr>
        <w:spacing w:after="0"/>
        <w:ind w:left="0"/>
        <w:jc w:val="both"/>
      </w:pPr>
      <w:r>
        <w:rPr>
          <w:rFonts w:ascii="Times New Roman"/>
          <w:b w:val="false"/>
          <w:i w:val="false"/>
          <w:color w:val="000000"/>
          <w:sz w:val="28"/>
        </w:rPr>
        <w:t>
      1) количественные представления и счет: закрепление представлений о количествах "много", "мало", "пустой", "полный", 1, 2 в предметно-практической деятельности с дискретными и непрерывными множествами; соотнесение количества элементов множества в пределах 2-х с количеством действий: хлопнуть в ладоши столько раз, сколько матрешек на столе;</w:t>
      </w:r>
    </w:p>
    <w:bookmarkEnd w:id="7225"/>
    <w:bookmarkStart w:name="z9199" w:id="7226"/>
    <w:p>
      <w:pPr>
        <w:spacing w:after="0"/>
        <w:ind w:left="0"/>
        <w:jc w:val="both"/>
      </w:pPr>
      <w:r>
        <w:rPr>
          <w:rFonts w:ascii="Times New Roman"/>
          <w:b w:val="false"/>
          <w:i w:val="false"/>
          <w:color w:val="000000"/>
          <w:sz w:val="28"/>
        </w:rPr>
        <w:t xml:space="preserve">
      2) сравнение по количеству непрерывных множеств: "много"- "мало", "больше" - "меньше"; сравнение двух неравных групп предметов по количеству, определение, каких предметов больше, меньше, используя приемы наложения и приложения; </w:t>
      </w:r>
    </w:p>
    <w:bookmarkEnd w:id="7226"/>
    <w:bookmarkStart w:name="z9200" w:id="7227"/>
    <w:p>
      <w:pPr>
        <w:spacing w:after="0"/>
        <w:ind w:left="0"/>
        <w:jc w:val="both"/>
      </w:pPr>
      <w:r>
        <w:rPr>
          <w:rFonts w:ascii="Times New Roman"/>
          <w:b w:val="false"/>
          <w:i w:val="false"/>
          <w:color w:val="000000"/>
          <w:sz w:val="28"/>
        </w:rPr>
        <w:t>
      3) выполнение операций объединения и разъединения множеств в пределах двух; соотнесение по количеству предметов и звуков, предметов и движений, звуков и движений: много, 1,2;</w:t>
      </w:r>
    </w:p>
    <w:bookmarkEnd w:id="7227"/>
    <w:bookmarkStart w:name="z9201" w:id="7228"/>
    <w:p>
      <w:pPr>
        <w:spacing w:after="0"/>
        <w:ind w:left="0"/>
        <w:jc w:val="both"/>
      </w:pPr>
      <w:r>
        <w:rPr>
          <w:rFonts w:ascii="Times New Roman"/>
          <w:b w:val="false"/>
          <w:i w:val="false"/>
          <w:color w:val="000000"/>
          <w:sz w:val="28"/>
        </w:rPr>
        <w:t>
      4) пересчитывание предметов в пределах двух, соотнесение количества предметов с количеством пальцев на руке;</w:t>
      </w:r>
    </w:p>
    <w:bookmarkEnd w:id="7228"/>
    <w:bookmarkStart w:name="z9202" w:id="7229"/>
    <w:p>
      <w:pPr>
        <w:spacing w:after="0"/>
        <w:ind w:left="0"/>
        <w:jc w:val="both"/>
      </w:pPr>
      <w:r>
        <w:rPr>
          <w:rFonts w:ascii="Times New Roman"/>
          <w:b w:val="false"/>
          <w:i w:val="false"/>
          <w:color w:val="000000"/>
          <w:sz w:val="28"/>
        </w:rPr>
        <w:t>
      5) сравнение по количеству непрерывных множеств (в большом ведерке больше песка, в маленьком-меньше); преобразование (увеличивать, уменьшать) дискретных и непрерывных множеств по подражанию;</w:t>
      </w:r>
    </w:p>
    <w:bookmarkEnd w:id="7229"/>
    <w:bookmarkStart w:name="z9203" w:id="7230"/>
    <w:p>
      <w:pPr>
        <w:spacing w:after="0"/>
        <w:ind w:left="0"/>
        <w:jc w:val="both"/>
      </w:pPr>
      <w:r>
        <w:rPr>
          <w:rFonts w:ascii="Times New Roman"/>
          <w:b w:val="false"/>
          <w:i w:val="false"/>
          <w:color w:val="000000"/>
          <w:sz w:val="28"/>
        </w:rPr>
        <w:t xml:space="preserve">
      6) величина: сравнение предметов по высоте, используя прием сопоставления (высокий-низкий); узнавание и показывание высоких (низких) предметов из двух сравниваемых; установление отношений по величине между тремя предметами (большой- маленький-самый маленький); </w:t>
      </w:r>
    </w:p>
    <w:bookmarkEnd w:id="7230"/>
    <w:bookmarkStart w:name="z9204" w:id="7231"/>
    <w:p>
      <w:pPr>
        <w:spacing w:after="0"/>
        <w:ind w:left="0"/>
        <w:jc w:val="both"/>
      </w:pPr>
      <w:r>
        <w:rPr>
          <w:rFonts w:ascii="Times New Roman"/>
          <w:b w:val="false"/>
          <w:i w:val="false"/>
          <w:color w:val="000000"/>
          <w:sz w:val="28"/>
        </w:rPr>
        <w:t>
      7) геометрические фигуры: различение геометрических фигур: круг, квадрат, треугольник; объединение геометрических фигур по форме, цвету; различение объемных геометрических форм;</w:t>
      </w:r>
    </w:p>
    <w:bookmarkEnd w:id="7231"/>
    <w:bookmarkStart w:name="z9205" w:id="7232"/>
    <w:p>
      <w:pPr>
        <w:spacing w:after="0"/>
        <w:ind w:left="0"/>
        <w:jc w:val="both"/>
      </w:pPr>
      <w:r>
        <w:rPr>
          <w:rFonts w:ascii="Times New Roman"/>
          <w:b w:val="false"/>
          <w:i w:val="false"/>
          <w:color w:val="000000"/>
          <w:sz w:val="28"/>
        </w:rPr>
        <w:t>
      8) ориентировка в пространстве: движение в заданном направлении: вперед, назад, влево, вправо; ориентировка в частях собственного тела: вверху- голова, шея, грудь, внизу- ноги, спереди-лицо, живот, сзади-спина, левая, правая рука;</w:t>
      </w:r>
    </w:p>
    <w:bookmarkEnd w:id="7232"/>
    <w:bookmarkStart w:name="z9206" w:id="7233"/>
    <w:p>
      <w:pPr>
        <w:spacing w:after="0"/>
        <w:ind w:left="0"/>
        <w:jc w:val="both"/>
      </w:pPr>
      <w:r>
        <w:rPr>
          <w:rFonts w:ascii="Times New Roman"/>
          <w:b w:val="false"/>
          <w:i w:val="false"/>
          <w:color w:val="000000"/>
          <w:sz w:val="28"/>
        </w:rPr>
        <w:t xml:space="preserve">
      9) ориентировка во времени: формирование знаний о временах года: осень, зима; частях суток: ночь, день. </w:t>
      </w:r>
    </w:p>
    <w:bookmarkEnd w:id="7233"/>
    <w:bookmarkStart w:name="z9207" w:id="7234"/>
    <w:p>
      <w:pPr>
        <w:spacing w:after="0"/>
        <w:ind w:left="0"/>
        <w:jc w:val="both"/>
      </w:pPr>
      <w:r>
        <w:rPr>
          <w:rFonts w:ascii="Times New Roman"/>
          <w:b w:val="false"/>
          <w:i w:val="false"/>
          <w:color w:val="000000"/>
          <w:sz w:val="28"/>
        </w:rPr>
        <w:t>
      146. Ожидаемые результаты:</w:t>
      </w:r>
    </w:p>
    <w:bookmarkEnd w:id="7234"/>
    <w:bookmarkStart w:name="z9208" w:id="7235"/>
    <w:p>
      <w:pPr>
        <w:spacing w:after="0"/>
        <w:ind w:left="0"/>
        <w:jc w:val="both"/>
      </w:pPr>
      <w:r>
        <w:rPr>
          <w:rFonts w:ascii="Times New Roman"/>
          <w:b w:val="false"/>
          <w:i w:val="false"/>
          <w:color w:val="000000"/>
          <w:sz w:val="28"/>
        </w:rPr>
        <w:t>
      1) имеет представление о количествах "много", "мало", "пустой", "полный", 1,2;</w:t>
      </w:r>
    </w:p>
    <w:bookmarkEnd w:id="7235"/>
    <w:bookmarkStart w:name="z9209" w:id="7236"/>
    <w:p>
      <w:pPr>
        <w:spacing w:after="0"/>
        <w:ind w:left="0"/>
        <w:jc w:val="both"/>
      </w:pPr>
      <w:r>
        <w:rPr>
          <w:rFonts w:ascii="Times New Roman"/>
          <w:b w:val="false"/>
          <w:i w:val="false"/>
          <w:color w:val="000000"/>
          <w:sz w:val="28"/>
        </w:rPr>
        <w:t>
      2) сравнивает по количеству непрерывные множества: "много"- "мало", "больше" - "меньше";</w:t>
      </w:r>
    </w:p>
    <w:bookmarkEnd w:id="7236"/>
    <w:bookmarkStart w:name="z9210" w:id="7237"/>
    <w:p>
      <w:pPr>
        <w:spacing w:after="0"/>
        <w:ind w:left="0"/>
        <w:jc w:val="both"/>
      </w:pPr>
      <w:r>
        <w:rPr>
          <w:rFonts w:ascii="Times New Roman"/>
          <w:b w:val="false"/>
          <w:i w:val="false"/>
          <w:color w:val="000000"/>
          <w:sz w:val="28"/>
        </w:rPr>
        <w:t>
      3) сравнивает две неравные группы предметов по количеству;</w:t>
      </w:r>
    </w:p>
    <w:bookmarkEnd w:id="7237"/>
    <w:bookmarkStart w:name="z9211" w:id="7238"/>
    <w:p>
      <w:pPr>
        <w:spacing w:after="0"/>
        <w:ind w:left="0"/>
        <w:jc w:val="both"/>
      </w:pPr>
      <w:r>
        <w:rPr>
          <w:rFonts w:ascii="Times New Roman"/>
          <w:b w:val="false"/>
          <w:i w:val="false"/>
          <w:color w:val="000000"/>
          <w:sz w:val="28"/>
        </w:rPr>
        <w:t xml:space="preserve">
      4) осуществляет группировку предметов по количественному признаку на основе образца; </w:t>
      </w:r>
    </w:p>
    <w:bookmarkEnd w:id="7238"/>
    <w:bookmarkStart w:name="z9212" w:id="7239"/>
    <w:p>
      <w:pPr>
        <w:spacing w:after="0"/>
        <w:ind w:left="0"/>
        <w:jc w:val="both"/>
      </w:pPr>
      <w:r>
        <w:rPr>
          <w:rFonts w:ascii="Times New Roman"/>
          <w:b w:val="false"/>
          <w:i w:val="false"/>
          <w:color w:val="000000"/>
          <w:sz w:val="28"/>
        </w:rPr>
        <w:t xml:space="preserve">
      5) преобразовывает дискретные и непрерывные множества (увеличивает, уменьшает); </w:t>
      </w:r>
    </w:p>
    <w:bookmarkEnd w:id="7239"/>
    <w:bookmarkStart w:name="z9213" w:id="7240"/>
    <w:p>
      <w:pPr>
        <w:spacing w:after="0"/>
        <w:ind w:left="0"/>
        <w:jc w:val="both"/>
      </w:pPr>
      <w:r>
        <w:rPr>
          <w:rFonts w:ascii="Times New Roman"/>
          <w:b w:val="false"/>
          <w:i w:val="false"/>
          <w:color w:val="000000"/>
          <w:sz w:val="28"/>
        </w:rPr>
        <w:t>
      6) сравнивает 2-3 предмета по величине, высоте;</w:t>
      </w:r>
    </w:p>
    <w:bookmarkEnd w:id="7240"/>
    <w:bookmarkStart w:name="z9214" w:id="7241"/>
    <w:p>
      <w:pPr>
        <w:spacing w:after="0"/>
        <w:ind w:left="0"/>
        <w:jc w:val="both"/>
      </w:pPr>
      <w:r>
        <w:rPr>
          <w:rFonts w:ascii="Times New Roman"/>
          <w:b w:val="false"/>
          <w:i w:val="false"/>
          <w:color w:val="000000"/>
          <w:sz w:val="28"/>
        </w:rPr>
        <w:t xml:space="preserve">
      7) различает геометрические фигуры: круг, квадрат, треугольник; </w:t>
      </w:r>
    </w:p>
    <w:bookmarkEnd w:id="7241"/>
    <w:bookmarkStart w:name="z9215" w:id="7242"/>
    <w:p>
      <w:pPr>
        <w:spacing w:after="0"/>
        <w:ind w:left="0"/>
        <w:jc w:val="both"/>
      </w:pPr>
      <w:r>
        <w:rPr>
          <w:rFonts w:ascii="Times New Roman"/>
          <w:b w:val="false"/>
          <w:i w:val="false"/>
          <w:color w:val="000000"/>
          <w:sz w:val="28"/>
        </w:rPr>
        <w:t>
      8) различает объемные геометрические формы;</w:t>
      </w:r>
    </w:p>
    <w:bookmarkEnd w:id="7242"/>
    <w:bookmarkStart w:name="z9216" w:id="7243"/>
    <w:p>
      <w:pPr>
        <w:spacing w:after="0"/>
        <w:ind w:left="0"/>
        <w:jc w:val="both"/>
      </w:pPr>
      <w:r>
        <w:rPr>
          <w:rFonts w:ascii="Times New Roman"/>
          <w:b w:val="false"/>
          <w:i w:val="false"/>
          <w:color w:val="000000"/>
          <w:sz w:val="28"/>
        </w:rPr>
        <w:t>
      9) двигается в заданном направлении: вперед, назад, влево, вправо;</w:t>
      </w:r>
    </w:p>
    <w:bookmarkEnd w:id="7243"/>
    <w:bookmarkStart w:name="z9217" w:id="7244"/>
    <w:p>
      <w:pPr>
        <w:spacing w:after="0"/>
        <w:ind w:left="0"/>
        <w:jc w:val="both"/>
      </w:pPr>
      <w:r>
        <w:rPr>
          <w:rFonts w:ascii="Times New Roman"/>
          <w:b w:val="false"/>
          <w:i w:val="false"/>
          <w:color w:val="000000"/>
          <w:sz w:val="28"/>
        </w:rPr>
        <w:t>
      10) ориентируется в частях собственного тела;</w:t>
      </w:r>
    </w:p>
    <w:bookmarkEnd w:id="7244"/>
    <w:bookmarkStart w:name="z9218" w:id="7245"/>
    <w:p>
      <w:pPr>
        <w:spacing w:after="0"/>
        <w:ind w:left="0"/>
        <w:jc w:val="both"/>
      </w:pPr>
      <w:r>
        <w:rPr>
          <w:rFonts w:ascii="Times New Roman"/>
          <w:b w:val="false"/>
          <w:i w:val="false"/>
          <w:color w:val="000000"/>
          <w:sz w:val="28"/>
        </w:rPr>
        <w:t xml:space="preserve">
      11) имеет представление о временах года: осень, зима; </w:t>
      </w:r>
    </w:p>
    <w:bookmarkEnd w:id="7245"/>
    <w:bookmarkStart w:name="z9219" w:id="7246"/>
    <w:p>
      <w:pPr>
        <w:spacing w:after="0"/>
        <w:ind w:left="0"/>
        <w:jc w:val="both"/>
      </w:pPr>
      <w:r>
        <w:rPr>
          <w:rFonts w:ascii="Times New Roman"/>
          <w:b w:val="false"/>
          <w:i w:val="false"/>
          <w:color w:val="000000"/>
          <w:sz w:val="28"/>
        </w:rPr>
        <w:t xml:space="preserve">
      12) имеет представление о частях суток (ночь, день). </w:t>
      </w:r>
    </w:p>
    <w:bookmarkEnd w:id="7246"/>
    <w:bookmarkStart w:name="z9220" w:id="7247"/>
    <w:p>
      <w:pPr>
        <w:spacing w:after="0"/>
        <w:ind w:left="0"/>
        <w:jc w:val="both"/>
      </w:pPr>
      <w:r>
        <w:rPr>
          <w:rFonts w:ascii="Times New Roman"/>
          <w:b w:val="false"/>
          <w:i w:val="false"/>
          <w:color w:val="000000"/>
          <w:sz w:val="28"/>
        </w:rPr>
        <w:t>
      147. Сенсорика:</w:t>
      </w:r>
    </w:p>
    <w:bookmarkEnd w:id="7247"/>
    <w:bookmarkStart w:name="z9221" w:id="7248"/>
    <w:p>
      <w:pPr>
        <w:spacing w:after="0"/>
        <w:ind w:left="0"/>
        <w:jc w:val="both"/>
      </w:pPr>
      <w:r>
        <w:rPr>
          <w:rFonts w:ascii="Times New Roman"/>
          <w:b w:val="false"/>
          <w:i w:val="false"/>
          <w:color w:val="000000"/>
          <w:sz w:val="28"/>
        </w:rPr>
        <w:t xml:space="preserve">
      1) развитие зрительного восприятия и внимания: соотнесение действий, изображенных на картинках, с собственными действиями; изображение действия по картинкам; различение формы в процессе конструирования по подражанию действиям взрослого из 3-х элементов (шар, куб, треугольная призма); дифференцирование объемных форм (шар, куб, кирпичик, треугольная призма) в ходе игровой деятельности, пользуясь практическими пробами; восприятие величины: маленький, большой, очень большой; различение цветов: красный, желтый, синий, зеленый, выделение цвета по образцу; </w:t>
      </w:r>
    </w:p>
    <w:bookmarkEnd w:id="7248"/>
    <w:bookmarkStart w:name="z9222" w:id="7249"/>
    <w:p>
      <w:pPr>
        <w:spacing w:after="0"/>
        <w:ind w:left="0"/>
        <w:jc w:val="both"/>
      </w:pPr>
      <w:r>
        <w:rPr>
          <w:rFonts w:ascii="Times New Roman"/>
          <w:b w:val="false"/>
          <w:i w:val="false"/>
          <w:color w:val="000000"/>
          <w:sz w:val="28"/>
        </w:rPr>
        <w:t>
      2) складывание трехсоставной пирамидки, с учетом величины, пользуясь методом практического примеривания; складывание разрезной предметной картинки из 3-х частей;</w:t>
      </w:r>
    </w:p>
    <w:bookmarkEnd w:id="7249"/>
    <w:bookmarkStart w:name="z9223" w:id="7250"/>
    <w:p>
      <w:pPr>
        <w:spacing w:after="0"/>
        <w:ind w:left="0"/>
        <w:jc w:val="both"/>
      </w:pPr>
      <w:r>
        <w:rPr>
          <w:rFonts w:ascii="Times New Roman"/>
          <w:b w:val="false"/>
          <w:i w:val="false"/>
          <w:color w:val="000000"/>
          <w:sz w:val="28"/>
        </w:rPr>
        <w:t xml:space="preserve">
      3) развитие слухового восприятия и внимания: обучение навыкам дифференцировать звучание трех музыкальных инструментов (барабан, металлофон, дудочка), реагируя на изменение звучания определенным действием; определять последовательность звучания 2-3-х музыкальных инструментов; различать громкое и тихое звучание одного и того же инструмента; </w:t>
      </w:r>
    </w:p>
    <w:bookmarkEnd w:id="7250"/>
    <w:bookmarkStart w:name="z9224" w:id="7251"/>
    <w:p>
      <w:pPr>
        <w:spacing w:after="0"/>
        <w:ind w:left="0"/>
        <w:jc w:val="both"/>
      </w:pPr>
      <w:r>
        <w:rPr>
          <w:rFonts w:ascii="Times New Roman"/>
          <w:b w:val="false"/>
          <w:i w:val="false"/>
          <w:color w:val="000000"/>
          <w:sz w:val="28"/>
        </w:rPr>
        <w:t>
      4) развитие тактильно-двигательного восприятия: выбор игрушки на ощупь по словесному заданию взрослого (выбор из 3-х); восприятие на ощупь геометрических форм (шар, куб, кирпичик, треугольная призма) и величины предметов (маленький, большой, очень большой); ощупывание предметов, выделяя характерные признаки; восприятие и дифференцировка твердых и мягких объектов и предметов в пределах 2-х;</w:t>
      </w:r>
    </w:p>
    <w:bookmarkEnd w:id="7251"/>
    <w:bookmarkStart w:name="z9225" w:id="7252"/>
    <w:p>
      <w:pPr>
        <w:spacing w:after="0"/>
        <w:ind w:left="0"/>
        <w:jc w:val="both"/>
      </w:pPr>
      <w:r>
        <w:rPr>
          <w:rFonts w:ascii="Times New Roman"/>
          <w:b w:val="false"/>
          <w:i w:val="false"/>
          <w:color w:val="000000"/>
          <w:sz w:val="28"/>
        </w:rPr>
        <w:t>
      5) развитие вкусового восприятия: обучение умениям дифференцировать пищу по температурному признаку (горячий, холодный, теплый); формирование представлений о различных вкусовых характеристиках "сладкий-горький", "сладкий-кислый"; знакомство с продуктами, имеющими кислый вкус (лимон, слива); определение пищи на вкус "сладкий-горький", "сладкий-кислый".</w:t>
      </w:r>
    </w:p>
    <w:bookmarkEnd w:id="7252"/>
    <w:bookmarkStart w:name="z9226" w:id="7253"/>
    <w:p>
      <w:pPr>
        <w:spacing w:after="0"/>
        <w:ind w:left="0"/>
        <w:jc w:val="both"/>
      </w:pPr>
      <w:r>
        <w:rPr>
          <w:rFonts w:ascii="Times New Roman"/>
          <w:b w:val="false"/>
          <w:i w:val="false"/>
          <w:color w:val="000000"/>
          <w:sz w:val="28"/>
        </w:rPr>
        <w:t>
      148. Ожидаемые результаты:</w:t>
      </w:r>
    </w:p>
    <w:bookmarkEnd w:id="7253"/>
    <w:bookmarkStart w:name="z9227" w:id="7254"/>
    <w:p>
      <w:pPr>
        <w:spacing w:after="0"/>
        <w:ind w:left="0"/>
        <w:jc w:val="both"/>
      </w:pPr>
      <w:r>
        <w:rPr>
          <w:rFonts w:ascii="Times New Roman"/>
          <w:b w:val="false"/>
          <w:i w:val="false"/>
          <w:color w:val="000000"/>
          <w:sz w:val="28"/>
        </w:rPr>
        <w:t>
      1) соотносит основные цвета (красный, желтый, зеленый, синий);</w:t>
      </w:r>
    </w:p>
    <w:bookmarkEnd w:id="7254"/>
    <w:bookmarkStart w:name="z9228" w:id="7255"/>
    <w:p>
      <w:pPr>
        <w:spacing w:after="0"/>
        <w:ind w:left="0"/>
        <w:jc w:val="both"/>
      </w:pPr>
      <w:r>
        <w:rPr>
          <w:rFonts w:ascii="Times New Roman"/>
          <w:b w:val="false"/>
          <w:i w:val="false"/>
          <w:color w:val="000000"/>
          <w:sz w:val="28"/>
        </w:rPr>
        <w:t>
      2) различает объемные фигуры (шар, куб, кирпичик, треугольная призма);</w:t>
      </w:r>
    </w:p>
    <w:bookmarkEnd w:id="7255"/>
    <w:bookmarkStart w:name="z9229" w:id="7256"/>
    <w:p>
      <w:pPr>
        <w:spacing w:after="0"/>
        <w:ind w:left="0"/>
        <w:jc w:val="both"/>
      </w:pPr>
      <w:r>
        <w:rPr>
          <w:rFonts w:ascii="Times New Roman"/>
          <w:b w:val="false"/>
          <w:i w:val="false"/>
          <w:color w:val="000000"/>
          <w:sz w:val="28"/>
        </w:rPr>
        <w:t>
      3) выделяет объекты заданного сенсорного признака из множества;</w:t>
      </w:r>
    </w:p>
    <w:bookmarkEnd w:id="7256"/>
    <w:bookmarkStart w:name="z9230" w:id="7257"/>
    <w:p>
      <w:pPr>
        <w:spacing w:after="0"/>
        <w:ind w:left="0"/>
        <w:jc w:val="both"/>
      </w:pPr>
      <w:r>
        <w:rPr>
          <w:rFonts w:ascii="Times New Roman"/>
          <w:b w:val="false"/>
          <w:i w:val="false"/>
          <w:color w:val="000000"/>
          <w:sz w:val="28"/>
        </w:rPr>
        <w:t>
      4) составляет 3-х составную пирамидку;</w:t>
      </w:r>
    </w:p>
    <w:bookmarkEnd w:id="7257"/>
    <w:bookmarkStart w:name="z9231" w:id="7258"/>
    <w:p>
      <w:pPr>
        <w:spacing w:after="0"/>
        <w:ind w:left="0"/>
        <w:jc w:val="both"/>
      </w:pPr>
      <w:r>
        <w:rPr>
          <w:rFonts w:ascii="Times New Roman"/>
          <w:b w:val="false"/>
          <w:i w:val="false"/>
          <w:color w:val="000000"/>
          <w:sz w:val="28"/>
        </w:rPr>
        <w:t>
      5) складывает разрезную предметную картинку из 3-х частей;</w:t>
      </w:r>
    </w:p>
    <w:bookmarkEnd w:id="7258"/>
    <w:bookmarkStart w:name="z9232" w:id="7259"/>
    <w:p>
      <w:pPr>
        <w:spacing w:after="0"/>
        <w:ind w:left="0"/>
        <w:jc w:val="both"/>
      </w:pPr>
      <w:r>
        <w:rPr>
          <w:rFonts w:ascii="Times New Roman"/>
          <w:b w:val="false"/>
          <w:i w:val="false"/>
          <w:color w:val="000000"/>
          <w:sz w:val="28"/>
        </w:rPr>
        <w:t>
      6) дифференцирует на ощупь геометрические формы (шар, куб кирпичик, треугольная призма) и величину предметов (маленький, большой, очень большой);</w:t>
      </w:r>
    </w:p>
    <w:bookmarkEnd w:id="7259"/>
    <w:bookmarkStart w:name="z9233" w:id="7260"/>
    <w:p>
      <w:pPr>
        <w:spacing w:after="0"/>
        <w:ind w:left="0"/>
        <w:jc w:val="both"/>
      </w:pPr>
      <w:r>
        <w:rPr>
          <w:rFonts w:ascii="Times New Roman"/>
          <w:b w:val="false"/>
          <w:i w:val="false"/>
          <w:color w:val="000000"/>
          <w:sz w:val="28"/>
        </w:rPr>
        <w:t>
      7) различает на ощупь твердые и мягкие объекты;</w:t>
      </w:r>
    </w:p>
    <w:bookmarkEnd w:id="7260"/>
    <w:bookmarkStart w:name="z9234" w:id="7261"/>
    <w:p>
      <w:pPr>
        <w:spacing w:after="0"/>
        <w:ind w:left="0"/>
        <w:jc w:val="both"/>
      </w:pPr>
      <w:r>
        <w:rPr>
          <w:rFonts w:ascii="Times New Roman"/>
          <w:b w:val="false"/>
          <w:i w:val="false"/>
          <w:color w:val="000000"/>
          <w:sz w:val="28"/>
        </w:rPr>
        <w:t>
      8) определяет последовательность звучания 2-3-х музыкальных инструментов;</w:t>
      </w:r>
    </w:p>
    <w:bookmarkEnd w:id="7261"/>
    <w:bookmarkStart w:name="z9235" w:id="7262"/>
    <w:p>
      <w:pPr>
        <w:spacing w:after="0"/>
        <w:ind w:left="0"/>
        <w:jc w:val="both"/>
      </w:pPr>
      <w:r>
        <w:rPr>
          <w:rFonts w:ascii="Times New Roman"/>
          <w:b w:val="false"/>
          <w:i w:val="false"/>
          <w:color w:val="000000"/>
          <w:sz w:val="28"/>
        </w:rPr>
        <w:t>
      9) различает тихое и громкое звучание музыкальных инструментов.</w:t>
      </w:r>
    </w:p>
    <w:bookmarkEnd w:id="7262"/>
    <w:bookmarkStart w:name="z9236" w:id="7263"/>
    <w:p>
      <w:pPr>
        <w:spacing w:after="0"/>
        <w:ind w:left="0"/>
        <w:jc w:val="both"/>
      </w:pPr>
      <w:r>
        <w:rPr>
          <w:rFonts w:ascii="Times New Roman"/>
          <w:b w:val="false"/>
          <w:i w:val="false"/>
          <w:color w:val="000000"/>
          <w:sz w:val="28"/>
        </w:rPr>
        <w:t>
      149. Конструирование:</w:t>
      </w:r>
    </w:p>
    <w:bookmarkEnd w:id="7263"/>
    <w:bookmarkStart w:name="z9237" w:id="7264"/>
    <w:p>
      <w:pPr>
        <w:spacing w:after="0"/>
        <w:ind w:left="0"/>
        <w:jc w:val="both"/>
      </w:pPr>
      <w:r>
        <w:rPr>
          <w:rFonts w:ascii="Times New Roman"/>
          <w:b w:val="false"/>
          <w:i w:val="false"/>
          <w:color w:val="000000"/>
          <w:sz w:val="28"/>
        </w:rPr>
        <w:t>
      1) обучение восприятию объемной формы предметов, деталей конструктора, путем обследования: ощупывание предметов двумя руками, обведение по контуру; сравнению предметов по величине, форме, цвету через практические действия по подражанию; соотнесение постройки с реально существующими объектами и их изображениями на картинке, использование в игре созданных построек;</w:t>
      </w:r>
    </w:p>
    <w:bookmarkEnd w:id="7264"/>
    <w:bookmarkStart w:name="z9238" w:id="7265"/>
    <w:p>
      <w:pPr>
        <w:spacing w:after="0"/>
        <w:ind w:left="0"/>
        <w:jc w:val="both"/>
      </w:pPr>
      <w:r>
        <w:rPr>
          <w:rFonts w:ascii="Times New Roman"/>
          <w:b w:val="false"/>
          <w:i w:val="false"/>
          <w:color w:val="000000"/>
          <w:sz w:val="28"/>
        </w:rPr>
        <w:t>
      2) формирование знаний: об основных цветах, соотносить цвета: красный, желтый, синий; о величине предметов: большой, маленький, средний; о форме предметов (кубик, кирпич, пластина); о свойствах деревянных, пластмассовых строительных материалах;</w:t>
      </w:r>
    </w:p>
    <w:bookmarkEnd w:id="7265"/>
    <w:bookmarkStart w:name="z9239" w:id="7266"/>
    <w:p>
      <w:pPr>
        <w:spacing w:after="0"/>
        <w:ind w:left="0"/>
        <w:jc w:val="both"/>
      </w:pPr>
      <w:r>
        <w:rPr>
          <w:rFonts w:ascii="Times New Roman"/>
          <w:b w:val="false"/>
          <w:i w:val="false"/>
          <w:color w:val="000000"/>
          <w:sz w:val="28"/>
        </w:rPr>
        <w:t>
      3) конструирование из строительных материалов: различение деталей строительного материала (кубик, кирпич, пластина) по форме, величине, цвету; конструирование простых построек по образцу, используя различный строительный материал для одной и той же конструкции; узнавание форм независимо от положения на плоскости стола (стоит, лежит); построение башни из 2-5 кубиков; построение широкой дороги для машины по образцу; построение простых конструкций;</w:t>
      </w:r>
    </w:p>
    <w:bookmarkEnd w:id="7266"/>
    <w:bookmarkStart w:name="z9240" w:id="7267"/>
    <w:p>
      <w:pPr>
        <w:spacing w:after="0"/>
        <w:ind w:left="0"/>
        <w:jc w:val="both"/>
      </w:pPr>
      <w:r>
        <w:rPr>
          <w:rFonts w:ascii="Times New Roman"/>
          <w:b w:val="false"/>
          <w:i w:val="false"/>
          <w:color w:val="000000"/>
          <w:sz w:val="28"/>
        </w:rPr>
        <w:t>
      4) непредметное конструирование: обучение умению собирать игрушку, соединять части в целое; моделирование пространственных отношений "наверху", "внизу" (упражнения на лестнице, в групповой комнате); ориентирование в собственном теле в практических действиях: "Возьми игрушку в правую (левую) руку", "Топни правой, левой ногой";</w:t>
      </w:r>
    </w:p>
    <w:bookmarkEnd w:id="7267"/>
    <w:bookmarkStart w:name="z9241" w:id="7268"/>
    <w:p>
      <w:pPr>
        <w:spacing w:after="0"/>
        <w:ind w:left="0"/>
        <w:jc w:val="both"/>
      </w:pPr>
      <w:r>
        <w:rPr>
          <w:rFonts w:ascii="Times New Roman"/>
          <w:b w:val="false"/>
          <w:i w:val="false"/>
          <w:color w:val="000000"/>
          <w:sz w:val="28"/>
        </w:rPr>
        <w:t>
      5) конструирование из палочек: обучение умению выкладывать из палочек геометрические фигуры по образцу; выполнять простейшие постройки из палочек по образцу (дорожка, заборчик, флажок);</w:t>
      </w:r>
    </w:p>
    <w:bookmarkEnd w:id="7268"/>
    <w:bookmarkStart w:name="z9242" w:id="7269"/>
    <w:p>
      <w:pPr>
        <w:spacing w:after="0"/>
        <w:ind w:left="0"/>
        <w:jc w:val="both"/>
      </w:pPr>
      <w:r>
        <w:rPr>
          <w:rFonts w:ascii="Times New Roman"/>
          <w:b w:val="false"/>
          <w:i w:val="false"/>
          <w:color w:val="000000"/>
          <w:sz w:val="28"/>
        </w:rPr>
        <w:t>
      6) конструирование сборно-разборных игрушек: соотнесение предмета с его контурным изображением; выделение плоскостной формы путем обведения пальцем контура трафарета;</w:t>
      </w:r>
    </w:p>
    <w:bookmarkEnd w:id="7269"/>
    <w:bookmarkStart w:name="z9243" w:id="7270"/>
    <w:p>
      <w:pPr>
        <w:spacing w:after="0"/>
        <w:ind w:left="0"/>
        <w:jc w:val="both"/>
      </w:pPr>
      <w:r>
        <w:rPr>
          <w:rFonts w:ascii="Times New Roman"/>
          <w:b w:val="false"/>
          <w:i w:val="false"/>
          <w:color w:val="000000"/>
          <w:sz w:val="28"/>
        </w:rPr>
        <w:t>
      7) формирование навыков: захватывать, удерживать, перемещать, устанавливать детали конструкторов; обследовать предметы двумя руками (ощупывание предметов); сравнивать элементы строительных наборов по размеру, форме с помощью приема накладывания и прикладывания; приставлять кирпичи узкой короткой, длинной узкой гранью; размещение по горизонтали кирпичиков, пластин.</w:t>
      </w:r>
    </w:p>
    <w:bookmarkEnd w:id="7270"/>
    <w:bookmarkStart w:name="z9244" w:id="7271"/>
    <w:p>
      <w:pPr>
        <w:spacing w:after="0"/>
        <w:ind w:left="0"/>
        <w:jc w:val="both"/>
      </w:pPr>
      <w:r>
        <w:rPr>
          <w:rFonts w:ascii="Times New Roman"/>
          <w:b w:val="false"/>
          <w:i w:val="false"/>
          <w:color w:val="000000"/>
          <w:sz w:val="28"/>
        </w:rPr>
        <w:t>
      150. Ожидаемые результаты:</w:t>
      </w:r>
    </w:p>
    <w:bookmarkEnd w:id="7271"/>
    <w:bookmarkStart w:name="z9245" w:id="7272"/>
    <w:p>
      <w:pPr>
        <w:spacing w:after="0"/>
        <w:ind w:left="0"/>
        <w:jc w:val="both"/>
      </w:pPr>
      <w:r>
        <w:rPr>
          <w:rFonts w:ascii="Times New Roman"/>
          <w:b w:val="false"/>
          <w:i w:val="false"/>
          <w:color w:val="000000"/>
          <w:sz w:val="28"/>
        </w:rPr>
        <w:t>
      1) проявляет интерес к выполнению построек и совместной игре с ними;</w:t>
      </w:r>
    </w:p>
    <w:bookmarkEnd w:id="7272"/>
    <w:bookmarkStart w:name="z9246" w:id="7273"/>
    <w:p>
      <w:pPr>
        <w:spacing w:after="0"/>
        <w:ind w:left="0"/>
        <w:jc w:val="both"/>
      </w:pPr>
      <w:r>
        <w:rPr>
          <w:rFonts w:ascii="Times New Roman"/>
          <w:b w:val="false"/>
          <w:i w:val="false"/>
          <w:color w:val="000000"/>
          <w:sz w:val="28"/>
        </w:rPr>
        <w:t>
      2) создает простейшие постройки из строительного материала и палочек;</w:t>
      </w:r>
    </w:p>
    <w:bookmarkEnd w:id="7273"/>
    <w:bookmarkStart w:name="z9247" w:id="7274"/>
    <w:p>
      <w:pPr>
        <w:spacing w:after="0"/>
        <w:ind w:left="0"/>
        <w:jc w:val="both"/>
      </w:pPr>
      <w:r>
        <w:rPr>
          <w:rFonts w:ascii="Times New Roman"/>
          <w:b w:val="false"/>
          <w:i w:val="false"/>
          <w:color w:val="000000"/>
          <w:sz w:val="28"/>
        </w:rPr>
        <w:t>
      3) узнает и показывает знакомые постройки;</w:t>
      </w:r>
    </w:p>
    <w:bookmarkEnd w:id="7274"/>
    <w:bookmarkStart w:name="z9248" w:id="7275"/>
    <w:p>
      <w:pPr>
        <w:spacing w:after="0"/>
        <w:ind w:left="0"/>
        <w:jc w:val="both"/>
      </w:pPr>
      <w:r>
        <w:rPr>
          <w:rFonts w:ascii="Times New Roman"/>
          <w:b w:val="false"/>
          <w:i w:val="false"/>
          <w:color w:val="000000"/>
          <w:sz w:val="28"/>
        </w:rPr>
        <w:t>
      4) собирает по образцу сборно-разборные игрушки;</w:t>
      </w:r>
    </w:p>
    <w:bookmarkEnd w:id="7275"/>
    <w:bookmarkStart w:name="z9249" w:id="7276"/>
    <w:p>
      <w:pPr>
        <w:spacing w:after="0"/>
        <w:ind w:left="0"/>
        <w:jc w:val="both"/>
      </w:pPr>
      <w:r>
        <w:rPr>
          <w:rFonts w:ascii="Times New Roman"/>
          <w:b w:val="false"/>
          <w:i w:val="false"/>
          <w:color w:val="000000"/>
          <w:sz w:val="28"/>
        </w:rPr>
        <w:t>
      5) выкладывает из палочек геометрические фигуры по образцу;</w:t>
      </w:r>
    </w:p>
    <w:bookmarkEnd w:id="7276"/>
    <w:bookmarkStart w:name="z9250" w:id="7277"/>
    <w:p>
      <w:pPr>
        <w:spacing w:after="0"/>
        <w:ind w:left="0"/>
        <w:jc w:val="both"/>
      </w:pPr>
      <w:r>
        <w:rPr>
          <w:rFonts w:ascii="Times New Roman"/>
          <w:b w:val="false"/>
          <w:i w:val="false"/>
          <w:color w:val="000000"/>
          <w:sz w:val="28"/>
        </w:rPr>
        <w:t>
      6) соотносит предмет с его контурным изображением;</w:t>
      </w:r>
    </w:p>
    <w:bookmarkEnd w:id="7277"/>
    <w:bookmarkStart w:name="z9251" w:id="7278"/>
    <w:p>
      <w:pPr>
        <w:spacing w:after="0"/>
        <w:ind w:left="0"/>
        <w:jc w:val="both"/>
      </w:pPr>
      <w:r>
        <w:rPr>
          <w:rFonts w:ascii="Times New Roman"/>
          <w:b w:val="false"/>
          <w:i w:val="false"/>
          <w:color w:val="000000"/>
          <w:sz w:val="28"/>
        </w:rPr>
        <w:t xml:space="preserve">
      7) различает пространственные отношения: наверху-внизу; </w:t>
      </w:r>
    </w:p>
    <w:bookmarkEnd w:id="7278"/>
    <w:bookmarkStart w:name="z9252" w:id="7279"/>
    <w:p>
      <w:pPr>
        <w:spacing w:after="0"/>
        <w:ind w:left="0"/>
        <w:jc w:val="both"/>
      </w:pPr>
      <w:r>
        <w:rPr>
          <w:rFonts w:ascii="Times New Roman"/>
          <w:b w:val="false"/>
          <w:i w:val="false"/>
          <w:color w:val="000000"/>
          <w:sz w:val="28"/>
        </w:rPr>
        <w:t xml:space="preserve">
      8) использует постройки в игре. </w:t>
      </w:r>
    </w:p>
    <w:bookmarkEnd w:id="7279"/>
    <w:bookmarkStart w:name="z9253" w:id="7280"/>
    <w:p>
      <w:pPr>
        <w:spacing w:after="0"/>
        <w:ind w:left="0"/>
        <w:jc w:val="both"/>
      </w:pPr>
      <w:r>
        <w:rPr>
          <w:rFonts w:ascii="Times New Roman"/>
          <w:b w:val="false"/>
          <w:i w:val="false"/>
          <w:color w:val="000000"/>
          <w:sz w:val="28"/>
        </w:rPr>
        <w:t>
      151. Естествознание:</w:t>
      </w:r>
    </w:p>
    <w:bookmarkEnd w:id="7280"/>
    <w:bookmarkStart w:name="z9254" w:id="7281"/>
    <w:p>
      <w:pPr>
        <w:spacing w:after="0"/>
        <w:ind w:left="0"/>
        <w:jc w:val="both"/>
      </w:pPr>
      <w:r>
        <w:rPr>
          <w:rFonts w:ascii="Times New Roman"/>
          <w:b w:val="false"/>
          <w:i w:val="false"/>
          <w:color w:val="000000"/>
          <w:sz w:val="28"/>
        </w:rPr>
        <w:t>
      1) явления природы: формирование представлений об изменениях, происходящих в окружающем мире; о явлениях природы (дождь, тучи и ветер); о временах года (осень, зима); воспитание основы экологической культуры: бережное отношение к природе;</w:t>
      </w:r>
    </w:p>
    <w:bookmarkEnd w:id="7281"/>
    <w:bookmarkStart w:name="z9255" w:id="7282"/>
    <w:p>
      <w:pPr>
        <w:spacing w:after="0"/>
        <w:ind w:left="0"/>
        <w:jc w:val="both"/>
      </w:pPr>
      <w:r>
        <w:rPr>
          <w:rFonts w:ascii="Times New Roman"/>
          <w:b w:val="false"/>
          <w:i w:val="false"/>
          <w:color w:val="000000"/>
          <w:sz w:val="28"/>
        </w:rPr>
        <w:t xml:space="preserve">
      2) растительный мир: расширение знаний об овощах (лук, капуста); расширение знаний о фруктах (яблоко, груша, слива); ознакомление с деревьями (береза); </w:t>
      </w:r>
    </w:p>
    <w:bookmarkEnd w:id="7282"/>
    <w:bookmarkStart w:name="z9256" w:id="7283"/>
    <w:p>
      <w:pPr>
        <w:spacing w:after="0"/>
        <w:ind w:left="0"/>
        <w:jc w:val="both"/>
      </w:pPr>
      <w:r>
        <w:rPr>
          <w:rFonts w:ascii="Times New Roman"/>
          <w:b w:val="false"/>
          <w:i w:val="false"/>
          <w:color w:val="000000"/>
          <w:sz w:val="28"/>
        </w:rPr>
        <w:t>
      3) животный мир: ознакомление с животными (кошка, собака, лиса); узнавать их по голосам (звукоподражание); ознакомление с дикими птицами (воробей).</w:t>
      </w:r>
    </w:p>
    <w:bookmarkEnd w:id="7283"/>
    <w:bookmarkStart w:name="z9257" w:id="7284"/>
    <w:p>
      <w:pPr>
        <w:spacing w:after="0"/>
        <w:ind w:left="0"/>
        <w:jc w:val="both"/>
      </w:pPr>
      <w:r>
        <w:rPr>
          <w:rFonts w:ascii="Times New Roman"/>
          <w:b w:val="false"/>
          <w:i w:val="false"/>
          <w:color w:val="000000"/>
          <w:sz w:val="28"/>
        </w:rPr>
        <w:t xml:space="preserve">
      152. Ожидаемые результаты: </w:t>
      </w:r>
    </w:p>
    <w:bookmarkEnd w:id="7284"/>
    <w:bookmarkStart w:name="z9258" w:id="7285"/>
    <w:p>
      <w:pPr>
        <w:spacing w:after="0"/>
        <w:ind w:left="0"/>
        <w:jc w:val="both"/>
      </w:pPr>
      <w:r>
        <w:rPr>
          <w:rFonts w:ascii="Times New Roman"/>
          <w:b w:val="false"/>
          <w:i w:val="false"/>
          <w:color w:val="000000"/>
          <w:sz w:val="28"/>
        </w:rPr>
        <w:t>
      1) определяет сезонные изменения в природе с помощью педагога;</w:t>
      </w:r>
    </w:p>
    <w:bookmarkEnd w:id="7285"/>
    <w:bookmarkStart w:name="z9259" w:id="7286"/>
    <w:p>
      <w:pPr>
        <w:spacing w:after="0"/>
        <w:ind w:left="0"/>
        <w:jc w:val="both"/>
      </w:pPr>
      <w:r>
        <w:rPr>
          <w:rFonts w:ascii="Times New Roman"/>
          <w:b w:val="false"/>
          <w:i w:val="false"/>
          <w:color w:val="000000"/>
          <w:sz w:val="28"/>
        </w:rPr>
        <w:t>
      2) показывает по иллюстрации элементарные признаки осени и зимы;</w:t>
      </w:r>
    </w:p>
    <w:bookmarkEnd w:id="7286"/>
    <w:bookmarkStart w:name="z9260" w:id="7287"/>
    <w:p>
      <w:pPr>
        <w:spacing w:after="0"/>
        <w:ind w:left="0"/>
        <w:jc w:val="both"/>
      </w:pPr>
      <w:r>
        <w:rPr>
          <w:rFonts w:ascii="Times New Roman"/>
          <w:b w:val="false"/>
          <w:i w:val="false"/>
          <w:color w:val="000000"/>
          <w:sz w:val="28"/>
        </w:rPr>
        <w:t>
      3) различает некоторые овощи и фрукты;</w:t>
      </w:r>
    </w:p>
    <w:bookmarkEnd w:id="7287"/>
    <w:bookmarkStart w:name="z9261" w:id="7288"/>
    <w:p>
      <w:pPr>
        <w:spacing w:after="0"/>
        <w:ind w:left="0"/>
        <w:jc w:val="both"/>
      </w:pPr>
      <w:r>
        <w:rPr>
          <w:rFonts w:ascii="Times New Roman"/>
          <w:b w:val="false"/>
          <w:i w:val="false"/>
          <w:color w:val="000000"/>
          <w:sz w:val="28"/>
        </w:rPr>
        <w:t>
      4) называет или показывает березу на иллюстрации;</w:t>
      </w:r>
    </w:p>
    <w:bookmarkEnd w:id="7288"/>
    <w:bookmarkStart w:name="z9262" w:id="7289"/>
    <w:p>
      <w:pPr>
        <w:spacing w:after="0"/>
        <w:ind w:left="0"/>
        <w:jc w:val="both"/>
      </w:pPr>
      <w:r>
        <w:rPr>
          <w:rFonts w:ascii="Times New Roman"/>
          <w:b w:val="false"/>
          <w:i w:val="false"/>
          <w:color w:val="000000"/>
          <w:sz w:val="28"/>
        </w:rPr>
        <w:t>
      5) знает некоторых домашних и диких животных;</w:t>
      </w:r>
    </w:p>
    <w:bookmarkEnd w:id="7289"/>
    <w:bookmarkStart w:name="z9263" w:id="7290"/>
    <w:p>
      <w:pPr>
        <w:spacing w:after="0"/>
        <w:ind w:left="0"/>
        <w:jc w:val="both"/>
      </w:pPr>
      <w:r>
        <w:rPr>
          <w:rFonts w:ascii="Times New Roman"/>
          <w:b w:val="false"/>
          <w:i w:val="false"/>
          <w:color w:val="000000"/>
          <w:sz w:val="28"/>
        </w:rPr>
        <w:t>
      6) называет или показывает воробья на иллюстрации.</w:t>
      </w:r>
    </w:p>
    <w:bookmarkEnd w:id="7290"/>
    <w:bookmarkStart w:name="z9264" w:id="7291"/>
    <w:p>
      <w:pPr>
        <w:spacing w:after="0"/>
        <w:ind w:left="0"/>
        <w:jc w:val="left"/>
      </w:pPr>
      <w:r>
        <w:rPr>
          <w:rFonts w:ascii="Times New Roman"/>
          <w:b/>
          <w:i w:val="false"/>
          <w:color w:val="000000"/>
        </w:rPr>
        <w:t xml:space="preserve"> Параграф 9. 2 полугодие</w:t>
      </w:r>
    </w:p>
    <w:bookmarkEnd w:id="7291"/>
    <w:bookmarkStart w:name="z9265" w:id="7292"/>
    <w:p>
      <w:pPr>
        <w:spacing w:after="0"/>
        <w:ind w:left="0"/>
        <w:jc w:val="both"/>
      </w:pPr>
      <w:r>
        <w:rPr>
          <w:rFonts w:ascii="Times New Roman"/>
          <w:b w:val="false"/>
          <w:i w:val="false"/>
          <w:color w:val="000000"/>
          <w:sz w:val="28"/>
        </w:rPr>
        <w:t>
      153. Формирование элементарных математических представлений:</w:t>
      </w:r>
    </w:p>
    <w:bookmarkEnd w:id="7292"/>
    <w:bookmarkStart w:name="z9266" w:id="7293"/>
    <w:p>
      <w:pPr>
        <w:spacing w:after="0"/>
        <w:ind w:left="0"/>
        <w:jc w:val="both"/>
      </w:pPr>
      <w:r>
        <w:rPr>
          <w:rFonts w:ascii="Times New Roman"/>
          <w:b w:val="false"/>
          <w:i w:val="false"/>
          <w:color w:val="000000"/>
          <w:sz w:val="28"/>
        </w:rPr>
        <w:t>
      1) количественные представления: сравнение дискретных множеств по количеству, определяя равенство или неравенство: "поровну - не поровну", "столько же - не столько же"; пересчитывание элементов множеств, воспринимаемых на слух звуков, на ощупь предметов, движений в пределах трех; соотнесение по количеству предметов и звуков, предметов и движений, звуков и движений: много, 1,2,3; пересчитывание предметов в пределах 3-х с называнием итогового числа, соотнесение с количеством пальцев, палочек; выделение из множества 3-х предметов по подражанию, образцу, словесной инструкции; узнавание 3-х предметов или изображений без пересчета, используя пересчет как способ проверки; сравнивание группы предметов по количеству в пределах 3-х: больше или меньше, лишний и недостающий элемент;</w:t>
      </w:r>
    </w:p>
    <w:bookmarkEnd w:id="7293"/>
    <w:bookmarkStart w:name="z9267" w:id="7294"/>
    <w:p>
      <w:pPr>
        <w:spacing w:after="0"/>
        <w:ind w:left="0"/>
        <w:jc w:val="both"/>
      </w:pPr>
      <w:r>
        <w:rPr>
          <w:rFonts w:ascii="Times New Roman"/>
          <w:b w:val="false"/>
          <w:i w:val="false"/>
          <w:color w:val="000000"/>
          <w:sz w:val="28"/>
        </w:rPr>
        <w:t>
      2) счет: обучение навыкам объединять и разъединять предметы с открытым результатом в пределах трех, результат определять путем пересчета; пересчет предметов в пределах 3-х, имеющих различное расположение в пространстве, разный цвет, величину; уравнивать по количеству две группы предметов, путем добавления недостающего элемента, удаления лишнего;</w:t>
      </w:r>
    </w:p>
    <w:bookmarkEnd w:id="7294"/>
    <w:bookmarkStart w:name="z9268" w:id="7295"/>
    <w:p>
      <w:pPr>
        <w:spacing w:after="0"/>
        <w:ind w:left="0"/>
        <w:jc w:val="both"/>
      </w:pPr>
      <w:r>
        <w:rPr>
          <w:rFonts w:ascii="Times New Roman"/>
          <w:b w:val="false"/>
          <w:i w:val="false"/>
          <w:color w:val="000000"/>
          <w:sz w:val="28"/>
        </w:rPr>
        <w:t xml:space="preserve">
      3) величина: закрепление умения сравнивать предметы по высоте, пользоваться приемом сопоставления (высокий-низкий); учить узнавать и показывать высокий (низкий) предмет из двух сравниваемых; закрепление навыков сравнивать предметы по ширине, пользоваться приемом сопоставления (узкий-широкий); узнавать и показывать узкий (широкий) предмет из двух сравниваемых; устанавливать отношения по величине между тремя предметами (большой- маленький-самый маленький); </w:t>
      </w:r>
    </w:p>
    <w:bookmarkEnd w:id="7295"/>
    <w:bookmarkStart w:name="z9269" w:id="7296"/>
    <w:p>
      <w:pPr>
        <w:spacing w:after="0"/>
        <w:ind w:left="0"/>
        <w:jc w:val="both"/>
      </w:pPr>
      <w:r>
        <w:rPr>
          <w:rFonts w:ascii="Times New Roman"/>
          <w:b w:val="false"/>
          <w:i w:val="false"/>
          <w:color w:val="000000"/>
          <w:sz w:val="28"/>
        </w:rPr>
        <w:t>
      4) геометрические фигуры: различение геометрических фигур: круг, квадрат, треугольник, треугольник; учить объединять геометрические фигуры по форме, цвету; обучение навыкам различать объемные геометрические формы; различать плоские геометрические фигуры; раскладывать геометрические фигуры в определенной последовательности по образцу; узнавать геометрические фигуры в контурах окружающих предметов;</w:t>
      </w:r>
    </w:p>
    <w:bookmarkEnd w:id="7296"/>
    <w:bookmarkStart w:name="z9270" w:id="7297"/>
    <w:p>
      <w:pPr>
        <w:spacing w:after="0"/>
        <w:ind w:left="0"/>
        <w:jc w:val="both"/>
      </w:pPr>
      <w:r>
        <w:rPr>
          <w:rFonts w:ascii="Times New Roman"/>
          <w:b w:val="false"/>
          <w:i w:val="false"/>
          <w:color w:val="000000"/>
          <w:sz w:val="28"/>
        </w:rPr>
        <w:t>
      5) ориентировка в пространстве: обучение в ориентировке в частях собственного тела: вверху- голова, шея, грудь, внизу- ноги, спереди-лицо, живот, сзади-спина, левая, правая рука; перемещение предметов относительно себя: далеко-близко, рядом, около, там, здесь по показу педагога;</w:t>
      </w:r>
    </w:p>
    <w:bookmarkEnd w:id="7297"/>
    <w:bookmarkStart w:name="z9271" w:id="7298"/>
    <w:p>
      <w:pPr>
        <w:spacing w:after="0"/>
        <w:ind w:left="0"/>
        <w:jc w:val="both"/>
      </w:pPr>
      <w:r>
        <w:rPr>
          <w:rFonts w:ascii="Times New Roman"/>
          <w:b w:val="false"/>
          <w:i w:val="false"/>
          <w:color w:val="000000"/>
          <w:sz w:val="28"/>
        </w:rPr>
        <w:t xml:space="preserve">
      6) ориентировка во времени: формирование знаний о временах года: (осень, зима, весна, лето); скорости движения (быстро, медленно); частях суток (ночь, утро, день, вечер). </w:t>
      </w:r>
    </w:p>
    <w:bookmarkEnd w:id="7298"/>
    <w:bookmarkStart w:name="z9272" w:id="7299"/>
    <w:p>
      <w:pPr>
        <w:spacing w:after="0"/>
        <w:ind w:left="0"/>
        <w:jc w:val="both"/>
      </w:pPr>
      <w:r>
        <w:rPr>
          <w:rFonts w:ascii="Times New Roman"/>
          <w:b w:val="false"/>
          <w:i w:val="false"/>
          <w:color w:val="000000"/>
          <w:sz w:val="28"/>
        </w:rPr>
        <w:t xml:space="preserve">
      154. Ожидаемые результаты: </w:t>
      </w:r>
    </w:p>
    <w:bookmarkEnd w:id="7299"/>
    <w:bookmarkStart w:name="z9273" w:id="7300"/>
    <w:p>
      <w:pPr>
        <w:spacing w:after="0"/>
        <w:ind w:left="0"/>
        <w:jc w:val="both"/>
      </w:pPr>
      <w:r>
        <w:rPr>
          <w:rFonts w:ascii="Times New Roman"/>
          <w:b w:val="false"/>
          <w:i w:val="false"/>
          <w:color w:val="000000"/>
          <w:sz w:val="28"/>
        </w:rPr>
        <w:t>
      1) пересчитывает предметы в пределах 3-х называет или показывает итоговое число;</w:t>
      </w:r>
    </w:p>
    <w:bookmarkEnd w:id="7300"/>
    <w:bookmarkStart w:name="z9274" w:id="7301"/>
    <w:p>
      <w:pPr>
        <w:spacing w:after="0"/>
        <w:ind w:left="0"/>
        <w:jc w:val="both"/>
      </w:pPr>
      <w:r>
        <w:rPr>
          <w:rFonts w:ascii="Times New Roman"/>
          <w:b w:val="false"/>
          <w:i w:val="false"/>
          <w:color w:val="000000"/>
          <w:sz w:val="28"/>
        </w:rPr>
        <w:t>
      2) выделяет из множества однородных и разнородных предметов заданное количество предметов в пределах 3-х (1, 2, 3) по образцу;</w:t>
      </w:r>
    </w:p>
    <w:bookmarkEnd w:id="7301"/>
    <w:bookmarkStart w:name="z9275" w:id="7302"/>
    <w:p>
      <w:pPr>
        <w:spacing w:after="0"/>
        <w:ind w:left="0"/>
        <w:jc w:val="both"/>
      </w:pPr>
      <w:r>
        <w:rPr>
          <w:rFonts w:ascii="Times New Roman"/>
          <w:b w:val="false"/>
          <w:i w:val="false"/>
          <w:color w:val="000000"/>
          <w:sz w:val="28"/>
        </w:rPr>
        <w:t xml:space="preserve">
      3) осуществляет группировку предметов по количественному признаку на основе образца; </w:t>
      </w:r>
    </w:p>
    <w:bookmarkEnd w:id="7302"/>
    <w:bookmarkStart w:name="z9276" w:id="7303"/>
    <w:p>
      <w:pPr>
        <w:spacing w:after="0"/>
        <w:ind w:left="0"/>
        <w:jc w:val="both"/>
      </w:pPr>
      <w:r>
        <w:rPr>
          <w:rFonts w:ascii="Times New Roman"/>
          <w:b w:val="false"/>
          <w:i w:val="false"/>
          <w:color w:val="000000"/>
          <w:sz w:val="28"/>
        </w:rPr>
        <w:t xml:space="preserve">
      4) преобразовывает дискретные и непрерывные множества (увеличивает, уменьшает); </w:t>
      </w:r>
    </w:p>
    <w:bookmarkEnd w:id="7303"/>
    <w:bookmarkStart w:name="z9277" w:id="7304"/>
    <w:p>
      <w:pPr>
        <w:spacing w:after="0"/>
        <w:ind w:left="0"/>
        <w:jc w:val="both"/>
      </w:pPr>
      <w:r>
        <w:rPr>
          <w:rFonts w:ascii="Times New Roman"/>
          <w:b w:val="false"/>
          <w:i w:val="false"/>
          <w:color w:val="000000"/>
          <w:sz w:val="28"/>
        </w:rPr>
        <w:t>
      5) выполняет операции объединения и разъединения множеств в пределах 3-х, определяет результат путем пересчета;</w:t>
      </w:r>
    </w:p>
    <w:bookmarkEnd w:id="7304"/>
    <w:bookmarkStart w:name="z9278" w:id="7305"/>
    <w:p>
      <w:pPr>
        <w:spacing w:after="0"/>
        <w:ind w:left="0"/>
        <w:jc w:val="both"/>
      </w:pPr>
      <w:r>
        <w:rPr>
          <w:rFonts w:ascii="Times New Roman"/>
          <w:b w:val="false"/>
          <w:i w:val="false"/>
          <w:color w:val="000000"/>
          <w:sz w:val="28"/>
        </w:rPr>
        <w:t>
      6) уравнивает по количеству две группы предметов, путем добавления недостающего элемента, удаления лишнего;</w:t>
      </w:r>
    </w:p>
    <w:bookmarkEnd w:id="7305"/>
    <w:bookmarkStart w:name="z9279" w:id="7306"/>
    <w:p>
      <w:pPr>
        <w:spacing w:after="0"/>
        <w:ind w:left="0"/>
        <w:jc w:val="both"/>
      </w:pPr>
      <w:r>
        <w:rPr>
          <w:rFonts w:ascii="Times New Roman"/>
          <w:b w:val="false"/>
          <w:i w:val="false"/>
          <w:color w:val="000000"/>
          <w:sz w:val="28"/>
        </w:rPr>
        <w:t>
      7) сравнивает 2-3 предмета по величине, высоте;</w:t>
      </w:r>
    </w:p>
    <w:bookmarkEnd w:id="7306"/>
    <w:bookmarkStart w:name="z9280" w:id="7307"/>
    <w:p>
      <w:pPr>
        <w:spacing w:after="0"/>
        <w:ind w:left="0"/>
        <w:jc w:val="both"/>
      </w:pPr>
      <w:r>
        <w:rPr>
          <w:rFonts w:ascii="Times New Roman"/>
          <w:b w:val="false"/>
          <w:i w:val="false"/>
          <w:color w:val="000000"/>
          <w:sz w:val="28"/>
        </w:rPr>
        <w:t>
      8) ориентируется на листе бумаги (верх, низ, середина);</w:t>
      </w:r>
    </w:p>
    <w:bookmarkEnd w:id="7307"/>
    <w:bookmarkStart w:name="z9281" w:id="7308"/>
    <w:p>
      <w:pPr>
        <w:spacing w:after="0"/>
        <w:ind w:left="0"/>
        <w:jc w:val="both"/>
      </w:pPr>
      <w:r>
        <w:rPr>
          <w:rFonts w:ascii="Times New Roman"/>
          <w:b w:val="false"/>
          <w:i w:val="false"/>
          <w:color w:val="000000"/>
          <w:sz w:val="28"/>
        </w:rPr>
        <w:t xml:space="preserve">
      9) различает геометрические фигуры: круг, квадрат, треугольник. </w:t>
      </w:r>
    </w:p>
    <w:bookmarkEnd w:id="7308"/>
    <w:bookmarkStart w:name="z9282" w:id="7309"/>
    <w:p>
      <w:pPr>
        <w:spacing w:after="0"/>
        <w:ind w:left="0"/>
        <w:jc w:val="both"/>
      </w:pPr>
      <w:r>
        <w:rPr>
          <w:rFonts w:ascii="Times New Roman"/>
          <w:b w:val="false"/>
          <w:i w:val="false"/>
          <w:color w:val="000000"/>
          <w:sz w:val="28"/>
        </w:rPr>
        <w:t xml:space="preserve">
      10) имеет представление о временах года: осень, зима, весна, лето; </w:t>
      </w:r>
    </w:p>
    <w:bookmarkEnd w:id="7309"/>
    <w:bookmarkStart w:name="z9283" w:id="7310"/>
    <w:p>
      <w:pPr>
        <w:spacing w:after="0"/>
        <w:ind w:left="0"/>
        <w:jc w:val="both"/>
      </w:pPr>
      <w:r>
        <w:rPr>
          <w:rFonts w:ascii="Times New Roman"/>
          <w:b w:val="false"/>
          <w:i w:val="false"/>
          <w:color w:val="000000"/>
          <w:sz w:val="28"/>
        </w:rPr>
        <w:t>
      11) ориентируется в частях собственного тела;</w:t>
      </w:r>
    </w:p>
    <w:bookmarkEnd w:id="7310"/>
    <w:bookmarkStart w:name="z9284" w:id="7311"/>
    <w:p>
      <w:pPr>
        <w:spacing w:after="0"/>
        <w:ind w:left="0"/>
        <w:jc w:val="both"/>
      </w:pPr>
      <w:r>
        <w:rPr>
          <w:rFonts w:ascii="Times New Roman"/>
          <w:b w:val="false"/>
          <w:i w:val="false"/>
          <w:color w:val="000000"/>
          <w:sz w:val="28"/>
        </w:rPr>
        <w:t>
      12) имеет представление о скорости движения: быстро, медленно;</w:t>
      </w:r>
    </w:p>
    <w:bookmarkEnd w:id="7311"/>
    <w:bookmarkStart w:name="z9285" w:id="7312"/>
    <w:p>
      <w:pPr>
        <w:spacing w:after="0"/>
        <w:ind w:left="0"/>
        <w:jc w:val="both"/>
      </w:pPr>
      <w:r>
        <w:rPr>
          <w:rFonts w:ascii="Times New Roman"/>
          <w:b w:val="false"/>
          <w:i w:val="false"/>
          <w:color w:val="000000"/>
          <w:sz w:val="28"/>
        </w:rPr>
        <w:t xml:space="preserve">
      13) имеет представление о частях суток (ночь, утро, день, вечер). </w:t>
      </w:r>
    </w:p>
    <w:bookmarkEnd w:id="7312"/>
    <w:bookmarkStart w:name="z9286" w:id="7313"/>
    <w:p>
      <w:pPr>
        <w:spacing w:after="0"/>
        <w:ind w:left="0"/>
        <w:jc w:val="both"/>
      </w:pPr>
      <w:r>
        <w:rPr>
          <w:rFonts w:ascii="Times New Roman"/>
          <w:b w:val="false"/>
          <w:i w:val="false"/>
          <w:color w:val="000000"/>
          <w:sz w:val="28"/>
        </w:rPr>
        <w:t xml:space="preserve">
      155. Сенсорика: </w:t>
      </w:r>
    </w:p>
    <w:bookmarkEnd w:id="7313"/>
    <w:bookmarkStart w:name="z9287" w:id="7314"/>
    <w:p>
      <w:pPr>
        <w:spacing w:after="0"/>
        <w:ind w:left="0"/>
        <w:jc w:val="both"/>
      </w:pPr>
      <w:r>
        <w:rPr>
          <w:rFonts w:ascii="Times New Roman"/>
          <w:b w:val="false"/>
          <w:i w:val="false"/>
          <w:color w:val="000000"/>
          <w:sz w:val="28"/>
        </w:rPr>
        <w:t>
      1) развитие зрительного восприятия и внимания: различение формы в процессе конструирования по подражанию действиям взрослого из 4-х элементов (шар, куб, кирпичик, треугольная призма); обучение умениям выбирать по образцу резко отличающиеся формы (круг, квадрат, прямоугольник, овал); соотносить плоскостные формы, используя прием накладывания одной формы на другую; группировать предметы по одному заданному признаку: форма, величина или цвет; обучение восприятию величины: маленький, большой, очень большой; вычленение формы как признака, отвлекаясь от назначения предмета ("Соберем в коробку все круглое"); вычленение цвета как признака, отвлекаясь от назначения предмета ("В зеленую машину положи зеленый кубик"); складывание пирамидки из 3-4-х колец, матрешки с учетом величины, пользуясь методом практического примеривания; складывание разрезной предметной картинки из 4-х частей; практическое ознакомление с пространственными отношениями между предметами (наверху, внизу);</w:t>
      </w:r>
    </w:p>
    <w:bookmarkEnd w:id="7314"/>
    <w:bookmarkStart w:name="z9288" w:id="7315"/>
    <w:p>
      <w:pPr>
        <w:spacing w:after="0"/>
        <w:ind w:left="0"/>
        <w:jc w:val="both"/>
      </w:pPr>
      <w:r>
        <w:rPr>
          <w:rFonts w:ascii="Times New Roman"/>
          <w:b w:val="false"/>
          <w:i w:val="false"/>
          <w:color w:val="000000"/>
          <w:sz w:val="28"/>
        </w:rPr>
        <w:t xml:space="preserve">
      2) развитие слухового восприятия и внимания: обучение навыкам дифференцировать звукоподражания при выборе из 2-3-х предъявлений; дифференцировать близкие по звучанию звукоподражания; дифференцировать слова, разные по слоговому составу, с использованием картинок; различать громкое и тихое звучание одного и того же инструмента; </w:t>
      </w:r>
    </w:p>
    <w:bookmarkEnd w:id="7315"/>
    <w:bookmarkStart w:name="z9289" w:id="7316"/>
    <w:p>
      <w:pPr>
        <w:spacing w:after="0"/>
        <w:ind w:left="0"/>
        <w:jc w:val="both"/>
      </w:pPr>
      <w:r>
        <w:rPr>
          <w:rFonts w:ascii="Times New Roman"/>
          <w:b w:val="false"/>
          <w:i w:val="false"/>
          <w:color w:val="000000"/>
          <w:sz w:val="28"/>
        </w:rPr>
        <w:t>
      3) развитие тактильно-двигательного восприятия: выбор игрушки на ощупь по словесному заданию взрослого (выбор из 3-х); восприятие на ощупь формы и величины предметов; выбор по величине на ощупь по словесному заданию; обследование предметов, выделяя характерные признаки; восприятие и дифференцировка твердых и мягких объектов и предметов в пределах 2-х; ознакомление с различными качествами поверхностей материалов: (железо - холодное, дерево-теплое);</w:t>
      </w:r>
    </w:p>
    <w:bookmarkEnd w:id="7316"/>
    <w:bookmarkStart w:name="z9290" w:id="7317"/>
    <w:p>
      <w:pPr>
        <w:spacing w:after="0"/>
        <w:ind w:left="0"/>
        <w:jc w:val="both"/>
      </w:pPr>
      <w:r>
        <w:rPr>
          <w:rFonts w:ascii="Times New Roman"/>
          <w:b w:val="false"/>
          <w:i w:val="false"/>
          <w:color w:val="000000"/>
          <w:sz w:val="28"/>
        </w:rPr>
        <w:t>
      4) развитие вкусового восприятия: обучение умениям дифференцировать пищу по температурному признаку (горячий, холодный, теплый); дифференцировать пищу по вкусовым признакам "сладкий-горький", "сладкий-кислый"; дифференцировать пищу по вкусовым признакам "сладкий-соленый"; знакомство с продуктами, имеющими кислый, сладкий, соленый вкус; определение пищи на вкус "сладкий-горький-кислый- соленый"; выбор из ряда предложенных продуктов, имеющих сладкий-горький-кислый- соленый вкус.</w:t>
      </w:r>
    </w:p>
    <w:bookmarkEnd w:id="7317"/>
    <w:bookmarkStart w:name="z9291" w:id="7318"/>
    <w:p>
      <w:pPr>
        <w:spacing w:after="0"/>
        <w:ind w:left="0"/>
        <w:jc w:val="both"/>
      </w:pPr>
      <w:r>
        <w:rPr>
          <w:rFonts w:ascii="Times New Roman"/>
          <w:b w:val="false"/>
          <w:i w:val="false"/>
          <w:color w:val="000000"/>
          <w:sz w:val="28"/>
        </w:rPr>
        <w:t>
      156. Ожидаемые результаты:</w:t>
      </w:r>
    </w:p>
    <w:bookmarkEnd w:id="7318"/>
    <w:bookmarkStart w:name="z9292" w:id="7319"/>
    <w:p>
      <w:pPr>
        <w:spacing w:after="0"/>
        <w:ind w:left="0"/>
        <w:jc w:val="both"/>
      </w:pPr>
      <w:r>
        <w:rPr>
          <w:rFonts w:ascii="Times New Roman"/>
          <w:b w:val="false"/>
          <w:i w:val="false"/>
          <w:color w:val="000000"/>
          <w:sz w:val="28"/>
        </w:rPr>
        <w:t>
      1) соотносит основные цвета (красный, желтый, зеленый, синий);</w:t>
      </w:r>
    </w:p>
    <w:bookmarkEnd w:id="7319"/>
    <w:bookmarkStart w:name="z9293" w:id="7320"/>
    <w:p>
      <w:pPr>
        <w:spacing w:after="0"/>
        <w:ind w:left="0"/>
        <w:jc w:val="both"/>
      </w:pPr>
      <w:r>
        <w:rPr>
          <w:rFonts w:ascii="Times New Roman"/>
          <w:b w:val="false"/>
          <w:i w:val="false"/>
          <w:color w:val="000000"/>
          <w:sz w:val="28"/>
        </w:rPr>
        <w:t>
      2) различает объемные фигуры (шар, куб, кирпичик, треугольная призма);</w:t>
      </w:r>
    </w:p>
    <w:bookmarkEnd w:id="7320"/>
    <w:bookmarkStart w:name="z9294" w:id="7321"/>
    <w:p>
      <w:pPr>
        <w:spacing w:after="0"/>
        <w:ind w:left="0"/>
        <w:jc w:val="both"/>
      </w:pPr>
      <w:r>
        <w:rPr>
          <w:rFonts w:ascii="Times New Roman"/>
          <w:b w:val="false"/>
          <w:i w:val="false"/>
          <w:color w:val="000000"/>
          <w:sz w:val="28"/>
        </w:rPr>
        <w:t>
      3) выделяет объекты заданного сенсорного признака из множества;</w:t>
      </w:r>
    </w:p>
    <w:bookmarkEnd w:id="7321"/>
    <w:bookmarkStart w:name="z9295" w:id="7322"/>
    <w:p>
      <w:pPr>
        <w:spacing w:after="0"/>
        <w:ind w:left="0"/>
        <w:jc w:val="both"/>
      </w:pPr>
      <w:r>
        <w:rPr>
          <w:rFonts w:ascii="Times New Roman"/>
          <w:b w:val="false"/>
          <w:i w:val="false"/>
          <w:color w:val="000000"/>
          <w:sz w:val="28"/>
        </w:rPr>
        <w:t>
      4) составляет 3-4-х составную пирамидку;</w:t>
      </w:r>
    </w:p>
    <w:bookmarkEnd w:id="7322"/>
    <w:bookmarkStart w:name="z9296" w:id="7323"/>
    <w:p>
      <w:pPr>
        <w:spacing w:after="0"/>
        <w:ind w:left="0"/>
        <w:jc w:val="both"/>
      </w:pPr>
      <w:r>
        <w:rPr>
          <w:rFonts w:ascii="Times New Roman"/>
          <w:b w:val="false"/>
          <w:i w:val="false"/>
          <w:color w:val="000000"/>
          <w:sz w:val="28"/>
        </w:rPr>
        <w:t>
      5) составляет матрешки из 3-4 частей;</w:t>
      </w:r>
    </w:p>
    <w:bookmarkEnd w:id="7323"/>
    <w:bookmarkStart w:name="z9297" w:id="7324"/>
    <w:p>
      <w:pPr>
        <w:spacing w:after="0"/>
        <w:ind w:left="0"/>
        <w:jc w:val="both"/>
      </w:pPr>
      <w:r>
        <w:rPr>
          <w:rFonts w:ascii="Times New Roman"/>
          <w:b w:val="false"/>
          <w:i w:val="false"/>
          <w:color w:val="000000"/>
          <w:sz w:val="28"/>
        </w:rPr>
        <w:t>
      6) складывает разрезную предметную картинку из 4-х частей;</w:t>
      </w:r>
    </w:p>
    <w:bookmarkEnd w:id="7324"/>
    <w:bookmarkStart w:name="z9298" w:id="7325"/>
    <w:p>
      <w:pPr>
        <w:spacing w:after="0"/>
        <w:ind w:left="0"/>
        <w:jc w:val="both"/>
      </w:pPr>
      <w:r>
        <w:rPr>
          <w:rFonts w:ascii="Times New Roman"/>
          <w:b w:val="false"/>
          <w:i w:val="false"/>
          <w:color w:val="000000"/>
          <w:sz w:val="28"/>
        </w:rPr>
        <w:t>
      7) дифференцирует на ощупь объемные формы и величину предметов;</w:t>
      </w:r>
    </w:p>
    <w:bookmarkEnd w:id="7325"/>
    <w:bookmarkStart w:name="z9299" w:id="7326"/>
    <w:p>
      <w:pPr>
        <w:spacing w:after="0"/>
        <w:ind w:left="0"/>
        <w:jc w:val="both"/>
      </w:pPr>
      <w:r>
        <w:rPr>
          <w:rFonts w:ascii="Times New Roman"/>
          <w:b w:val="false"/>
          <w:i w:val="false"/>
          <w:color w:val="000000"/>
          <w:sz w:val="28"/>
        </w:rPr>
        <w:t>
      8) различает на ощупь твердые и мягкие объекты;</w:t>
      </w:r>
    </w:p>
    <w:bookmarkEnd w:id="7326"/>
    <w:bookmarkStart w:name="z9300" w:id="7327"/>
    <w:p>
      <w:pPr>
        <w:spacing w:after="0"/>
        <w:ind w:left="0"/>
        <w:jc w:val="both"/>
      </w:pPr>
      <w:r>
        <w:rPr>
          <w:rFonts w:ascii="Times New Roman"/>
          <w:b w:val="false"/>
          <w:i w:val="false"/>
          <w:color w:val="000000"/>
          <w:sz w:val="28"/>
        </w:rPr>
        <w:t>
      9) дифференцирует близкие по звучанию звукоподражания;</w:t>
      </w:r>
    </w:p>
    <w:bookmarkEnd w:id="7327"/>
    <w:bookmarkStart w:name="z9301" w:id="7328"/>
    <w:p>
      <w:pPr>
        <w:spacing w:after="0"/>
        <w:ind w:left="0"/>
        <w:jc w:val="both"/>
      </w:pPr>
      <w:r>
        <w:rPr>
          <w:rFonts w:ascii="Times New Roman"/>
          <w:b w:val="false"/>
          <w:i w:val="false"/>
          <w:color w:val="000000"/>
          <w:sz w:val="28"/>
        </w:rPr>
        <w:t>
      10) различает тихое и громкое звучание музыкальных инструментов.</w:t>
      </w:r>
    </w:p>
    <w:bookmarkEnd w:id="7328"/>
    <w:bookmarkStart w:name="z9302" w:id="7329"/>
    <w:p>
      <w:pPr>
        <w:spacing w:after="0"/>
        <w:ind w:left="0"/>
        <w:jc w:val="both"/>
      </w:pPr>
      <w:r>
        <w:rPr>
          <w:rFonts w:ascii="Times New Roman"/>
          <w:b w:val="false"/>
          <w:i w:val="false"/>
          <w:color w:val="000000"/>
          <w:sz w:val="28"/>
        </w:rPr>
        <w:t>
      11) дифференцирует пищу по температурному признаку (горячий, холодный, теплый);</w:t>
      </w:r>
    </w:p>
    <w:bookmarkEnd w:id="7329"/>
    <w:bookmarkStart w:name="z9303" w:id="7330"/>
    <w:p>
      <w:pPr>
        <w:spacing w:after="0"/>
        <w:ind w:left="0"/>
        <w:jc w:val="both"/>
      </w:pPr>
      <w:r>
        <w:rPr>
          <w:rFonts w:ascii="Times New Roman"/>
          <w:b w:val="false"/>
          <w:i w:val="false"/>
          <w:color w:val="000000"/>
          <w:sz w:val="28"/>
        </w:rPr>
        <w:t>
      12) определяет пищу на вкус "сладкий-горький-кислый-соленый".</w:t>
      </w:r>
    </w:p>
    <w:bookmarkEnd w:id="7330"/>
    <w:bookmarkStart w:name="z9304" w:id="7331"/>
    <w:p>
      <w:pPr>
        <w:spacing w:after="0"/>
        <w:ind w:left="0"/>
        <w:jc w:val="both"/>
      </w:pPr>
      <w:r>
        <w:rPr>
          <w:rFonts w:ascii="Times New Roman"/>
          <w:b w:val="false"/>
          <w:i w:val="false"/>
          <w:color w:val="000000"/>
          <w:sz w:val="28"/>
        </w:rPr>
        <w:t xml:space="preserve">
      157. Конструирование: </w:t>
      </w:r>
    </w:p>
    <w:bookmarkEnd w:id="7331"/>
    <w:bookmarkStart w:name="z9305" w:id="7332"/>
    <w:p>
      <w:pPr>
        <w:spacing w:after="0"/>
        <w:ind w:left="0"/>
        <w:jc w:val="both"/>
      </w:pPr>
      <w:r>
        <w:rPr>
          <w:rFonts w:ascii="Times New Roman"/>
          <w:b w:val="false"/>
          <w:i w:val="false"/>
          <w:color w:val="000000"/>
          <w:sz w:val="28"/>
        </w:rPr>
        <w:t>
      1) обучение детей сравнению предметов по величине, форме, цвету через практические действия по подражанию; соотнесение постройки с реально существующими объектами и их изображениями на картинке, использование в игре созданных построек;</w:t>
      </w:r>
    </w:p>
    <w:bookmarkEnd w:id="7332"/>
    <w:bookmarkStart w:name="z9306" w:id="7333"/>
    <w:p>
      <w:pPr>
        <w:spacing w:after="0"/>
        <w:ind w:left="0"/>
        <w:jc w:val="both"/>
      </w:pPr>
      <w:r>
        <w:rPr>
          <w:rFonts w:ascii="Times New Roman"/>
          <w:b w:val="false"/>
          <w:i w:val="false"/>
          <w:color w:val="000000"/>
          <w:sz w:val="28"/>
        </w:rPr>
        <w:t>
      2) формирование знаний об основных цветах, соотносить цвета: красный, желтый, синий, зеленый; о величине предметов: большой, маленький, одинаковый; о форме предметов (кубик, кирпич, пластина, призма); о свойствах деревянных, пластмассовых строительных материалах;</w:t>
      </w:r>
    </w:p>
    <w:bookmarkEnd w:id="7333"/>
    <w:bookmarkStart w:name="z9307" w:id="7334"/>
    <w:p>
      <w:pPr>
        <w:spacing w:after="0"/>
        <w:ind w:left="0"/>
        <w:jc w:val="both"/>
      </w:pPr>
      <w:r>
        <w:rPr>
          <w:rFonts w:ascii="Times New Roman"/>
          <w:b w:val="false"/>
          <w:i w:val="false"/>
          <w:color w:val="000000"/>
          <w:sz w:val="28"/>
        </w:rPr>
        <w:t>
      3) конструирование из строительных материалов: сравнение деталей строительного материала (кубик, кирпич, пластина, призма) по форме и величине; конструирование простых построек по образцу, используя различный строительный материал для одной и той же конструкции; узнавание форм независимо от положения на плоскости стола (стоит, лежит); построение узкой дороги для куклы и широкой дороги для машины по образцу; создание постройки по образцу с использованием призмы (дом, елка, улица города); построение простых конструкций по образцу: (мебель-стол, стул, кровать, диван); создание конструкции в разных условиях на столе, на полу;</w:t>
      </w:r>
    </w:p>
    <w:bookmarkEnd w:id="7334"/>
    <w:bookmarkStart w:name="z9308" w:id="7335"/>
    <w:p>
      <w:pPr>
        <w:spacing w:after="0"/>
        <w:ind w:left="0"/>
        <w:jc w:val="both"/>
      </w:pPr>
      <w:r>
        <w:rPr>
          <w:rFonts w:ascii="Times New Roman"/>
          <w:b w:val="false"/>
          <w:i w:val="false"/>
          <w:color w:val="000000"/>
          <w:sz w:val="28"/>
        </w:rPr>
        <w:t>
      4) непредметное конструирование: моделирование изменяющихся пространственных отношений между 2-мя элементами - "наверху-внизу", "спереди-сзади"; ориентирование в собственном теле в практических действиях: "Возьми игрушку в правую (левую) руку", "Топни правой, левой ногой"; соотнесение элементов строительных наборов с их графическим изображением;</w:t>
      </w:r>
    </w:p>
    <w:bookmarkEnd w:id="7335"/>
    <w:bookmarkStart w:name="z9309" w:id="7336"/>
    <w:p>
      <w:pPr>
        <w:spacing w:after="0"/>
        <w:ind w:left="0"/>
        <w:jc w:val="both"/>
      </w:pPr>
      <w:r>
        <w:rPr>
          <w:rFonts w:ascii="Times New Roman"/>
          <w:b w:val="false"/>
          <w:i w:val="false"/>
          <w:color w:val="000000"/>
          <w:sz w:val="28"/>
        </w:rPr>
        <w:t>
      5) конструирование из палочек: выкладывание из палочек геометрических фигур по образцу; выполнение простейших построек из палочек по образцу (елка, дом, лодка);</w:t>
      </w:r>
    </w:p>
    <w:bookmarkEnd w:id="7336"/>
    <w:bookmarkStart w:name="z9310" w:id="7337"/>
    <w:p>
      <w:pPr>
        <w:spacing w:after="0"/>
        <w:ind w:left="0"/>
        <w:jc w:val="both"/>
      </w:pPr>
      <w:r>
        <w:rPr>
          <w:rFonts w:ascii="Times New Roman"/>
          <w:b w:val="false"/>
          <w:i w:val="false"/>
          <w:color w:val="000000"/>
          <w:sz w:val="28"/>
        </w:rPr>
        <w:t>
      6) конструирование сборно-разборных игрушек: соотнесение предмета с его контурным изображением; выделение плоскостной формы путем обведения пальцем контура трафарета; дополнение целостного изображения предмета, подбирая недостающие части;</w:t>
      </w:r>
    </w:p>
    <w:bookmarkEnd w:id="7337"/>
    <w:bookmarkStart w:name="z9311" w:id="7338"/>
    <w:p>
      <w:pPr>
        <w:spacing w:after="0"/>
        <w:ind w:left="0"/>
        <w:jc w:val="both"/>
      </w:pPr>
      <w:r>
        <w:rPr>
          <w:rFonts w:ascii="Times New Roman"/>
          <w:b w:val="false"/>
          <w:i w:val="false"/>
          <w:color w:val="000000"/>
          <w:sz w:val="28"/>
        </w:rPr>
        <w:t>
      7) формирование навыков: использовать приемы накладывания и прикладывания; приставлять кирпичики в ряд на узкую длинную грань, плотно приставляя их друг к другу; прикладывать кубик к кирпичику; накладывать кубики на пластину; соединять две детали третьей, делать простейшие перекрытия.</w:t>
      </w:r>
    </w:p>
    <w:bookmarkEnd w:id="7338"/>
    <w:bookmarkStart w:name="z9312" w:id="7339"/>
    <w:p>
      <w:pPr>
        <w:spacing w:after="0"/>
        <w:ind w:left="0"/>
        <w:jc w:val="both"/>
      </w:pPr>
      <w:r>
        <w:rPr>
          <w:rFonts w:ascii="Times New Roman"/>
          <w:b w:val="false"/>
          <w:i w:val="false"/>
          <w:color w:val="000000"/>
          <w:sz w:val="28"/>
        </w:rPr>
        <w:t>
      158. Ожидаемые результаты:</w:t>
      </w:r>
    </w:p>
    <w:bookmarkEnd w:id="7339"/>
    <w:bookmarkStart w:name="z9313" w:id="7340"/>
    <w:p>
      <w:pPr>
        <w:spacing w:after="0"/>
        <w:ind w:left="0"/>
        <w:jc w:val="both"/>
      </w:pPr>
      <w:r>
        <w:rPr>
          <w:rFonts w:ascii="Times New Roman"/>
          <w:b w:val="false"/>
          <w:i w:val="false"/>
          <w:color w:val="000000"/>
          <w:sz w:val="28"/>
        </w:rPr>
        <w:t>
      1) проявляет интерес к выполнению построек и совместной игре с ними;</w:t>
      </w:r>
    </w:p>
    <w:bookmarkEnd w:id="7340"/>
    <w:bookmarkStart w:name="z9314" w:id="7341"/>
    <w:p>
      <w:pPr>
        <w:spacing w:after="0"/>
        <w:ind w:left="0"/>
        <w:jc w:val="both"/>
      </w:pPr>
      <w:r>
        <w:rPr>
          <w:rFonts w:ascii="Times New Roman"/>
          <w:b w:val="false"/>
          <w:i w:val="false"/>
          <w:color w:val="000000"/>
          <w:sz w:val="28"/>
        </w:rPr>
        <w:t>
      2) создает простейшие постройки из строительного материала и палочек, используя полученные навыки;</w:t>
      </w:r>
    </w:p>
    <w:bookmarkEnd w:id="7341"/>
    <w:bookmarkStart w:name="z9315" w:id="7342"/>
    <w:p>
      <w:pPr>
        <w:spacing w:after="0"/>
        <w:ind w:left="0"/>
        <w:jc w:val="both"/>
      </w:pPr>
      <w:r>
        <w:rPr>
          <w:rFonts w:ascii="Times New Roman"/>
          <w:b w:val="false"/>
          <w:i w:val="false"/>
          <w:color w:val="000000"/>
          <w:sz w:val="28"/>
        </w:rPr>
        <w:t>
      3) узнает и показывает знакомые постройки;</w:t>
      </w:r>
    </w:p>
    <w:bookmarkEnd w:id="7342"/>
    <w:bookmarkStart w:name="z9316" w:id="7343"/>
    <w:p>
      <w:pPr>
        <w:spacing w:after="0"/>
        <w:ind w:left="0"/>
        <w:jc w:val="both"/>
      </w:pPr>
      <w:r>
        <w:rPr>
          <w:rFonts w:ascii="Times New Roman"/>
          <w:b w:val="false"/>
          <w:i w:val="false"/>
          <w:color w:val="000000"/>
          <w:sz w:val="28"/>
        </w:rPr>
        <w:t>
      4) собирает по образцу сборно-разборные игрушки;</w:t>
      </w:r>
    </w:p>
    <w:bookmarkEnd w:id="7343"/>
    <w:bookmarkStart w:name="z9317" w:id="7344"/>
    <w:p>
      <w:pPr>
        <w:spacing w:after="0"/>
        <w:ind w:left="0"/>
        <w:jc w:val="both"/>
      </w:pPr>
      <w:r>
        <w:rPr>
          <w:rFonts w:ascii="Times New Roman"/>
          <w:b w:val="false"/>
          <w:i w:val="false"/>
          <w:color w:val="000000"/>
          <w:sz w:val="28"/>
        </w:rPr>
        <w:t>
      5) выкладывает из палочек геометрические фигуры по образцу;</w:t>
      </w:r>
    </w:p>
    <w:bookmarkEnd w:id="7344"/>
    <w:bookmarkStart w:name="z9318" w:id="7345"/>
    <w:p>
      <w:pPr>
        <w:spacing w:after="0"/>
        <w:ind w:left="0"/>
        <w:jc w:val="both"/>
      </w:pPr>
      <w:r>
        <w:rPr>
          <w:rFonts w:ascii="Times New Roman"/>
          <w:b w:val="false"/>
          <w:i w:val="false"/>
          <w:color w:val="000000"/>
          <w:sz w:val="28"/>
        </w:rPr>
        <w:t>
      6) соотносит элементы строительных наборов с их графическим изображением;</w:t>
      </w:r>
    </w:p>
    <w:bookmarkEnd w:id="7345"/>
    <w:bookmarkStart w:name="z9319" w:id="7346"/>
    <w:p>
      <w:pPr>
        <w:spacing w:after="0"/>
        <w:ind w:left="0"/>
        <w:jc w:val="both"/>
      </w:pPr>
      <w:r>
        <w:rPr>
          <w:rFonts w:ascii="Times New Roman"/>
          <w:b w:val="false"/>
          <w:i w:val="false"/>
          <w:color w:val="000000"/>
          <w:sz w:val="28"/>
        </w:rPr>
        <w:t xml:space="preserve">
      7) различает пространственные отношения: наверху-внизу, спереди-сзади; </w:t>
      </w:r>
    </w:p>
    <w:bookmarkEnd w:id="7346"/>
    <w:bookmarkStart w:name="z9320" w:id="7347"/>
    <w:p>
      <w:pPr>
        <w:spacing w:after="0"/>
        <w:ind w:left="0"/>
        <w:jc w:val="both"/>
      </w:pPr>
      <w:r>
        <w:rPr>
          <w:rFonts w:ascii="Times New Roman"/>
          <w:b w:val="false"/>
          <w:i w:val="false"/>
          <w:color w:val="000000"/>
          <w:sz w:val="28"/>
        </w:rPr>
        <w:t xml:space="preserve">
      8) использует постройки в игре. </w:t>
      </w:r>
    </w:p>
    <w:bookmarkEnd w:id="7347"/>
    <w:bookmarkStart w:name="z9321" w:id="7348"/>
    <w:p>
      <w:pPr>
        <w:spacing w:after="0"/>
        <w:ind w:left="0"/>
        <w:jc w:val="both"/>
      </w:pPr>
      <w:r>
        <w:rPr>
          <w:rFonts w:ascii="Times New Roman"/>
          <w:b w:val="false"/>
          <w:i w:val="false"/>
          <w:color w:val="000000"/>
          <w:sz w:val="28"/>
        </w:rPr>
        <w:t xml:space="preserve">
      159. Естествознание: </w:t>
      </w:r>
    </w:p>
    <w:bookmarkEnd w:id="7348"/>
    <w:bookmarkStart w:name="z9322" w:id="7349"/>
    <w:p>
      <w:pPr>
        <w:spacing w:after="0"/>
        <w:ind w:left="0"/>
        <w:jc w:val="both"/>
      </w:pPr>
      <w:r>
        <w:rPr>
          <w:rFonts w:ascii="Times New Roman"/>
          <w:b w:val="false"/>
          <w:i w:val="false"/>
          <w:color w:val="000000"/>
          <w:sz w:val="28"/>
        </w:rPr>
        <w:t>
      1) явления природы: формирование представлений о временах года (весна, лето);</w:t>
      </w:r>
    </w:p>
    <w:bookmarkEnd w:id="7349"/>
    <w:bookmarkStart w:name="z9323" w:id="7350"/>
    <w:p>
      <w:pPr>
        <w:spacing w:after="0"/>
        <w:ind w:left="0"/>
        <w:jc w:val="both"/>
      </w:pPr>
      <w:r>
        <w:rPr>
          <w:rFonts w:ascii="Times New Roman"/>
          <w:b w:val="false"/>
          <w:i w:val="false"/>
          <w:color w:val="000000"/>
          <w:sz w:val="28"/>
        </w:rPr>
        <w:t>
      2) растительный мир: расширение знаний об овощах (картофель, морковь); фруктах (апельсин, вишня, виноград); ознакомление с деревьями (ель); формирование представлений о цветах (тюльпан);</w:t>
      </w:r>
    </w:p>
    <w:bookmarkEnd w:id="7350"/>
    <w:bookmarkStart w:name="z9324" w:id="7351"/>
    <w:p>
      <w:pPr>
        <w:spacing w:after="0"/>
        <w:ind w:left="0"/>
        <w:jc w:val="both"/>
      </w:pPr>
      <w:r>
        <w:rPr>
          <w:rFonts w:ascii="Times New Roman"/>
          <w:b w:val="false"/>
          <w:i w:val="false"/>
          <w:color w:val="000000"/>
          <w:sz w:val="28"/>
        </w:rPr>
        <w:t>
      3) животный мир: ознакомление с животными и строением их тела (корова, лошадь, кошка, собака, лиса, заяц); развитие слухового восприятия, через узнавание знакомых животных по их голосам (звукоподражание); ознакомление с детенышами животных (теленок, жеребенок, котенок, щенок, лисенок, зайчонок); ознакомление с домашними птицами (петух, курица, цыплята); ознакомление с дикими птицами (ворона).</w:t>
      </w:r>
    </w:p>
    <w:bookmarkEnd w:id="7351"/>
    <w:bookmarkStart w:name="z9325" w:id="7352"/>
    <w:p>
      <w:pPr>
        <w:spacing w:after="0"/>
        <w:ind w:left="0"/>
        <w:jc w:val="both"/>
      </w:pPr>
      <w:r>
        <w:rPr>
          <w:rFonts w:ascii="Times New Roman"/>
          <w:b w:val="false"/>
          <w:i w:val="false"/>
          <w:color w:val="000000"/>
          <w:sz w:val="28"/>
        </w:rPr>
        <w:t>
      160. Ожидаемые результаты:</w:t>
      </w:r>
    </w:p>
    <w:bookmarkEnd w:id="7352"/>
    <w:bookmarkStart w:name="z9326" w:id="7353"/>
    <w:p>
      <w:pPr>
        <w:spacing w:after="0"/>
        <w:ind w:left="0"/>
        <w:jc w:val="both"/>
      </w:pPr>
      <w:r>
        <w:rPr>
          <w:rFonts w:ascii="Times New Roman"/>
          <w:b w:val="false"/>
          <w:i w:val="false"/>
          <w:color w:val="000000"/>
          <w:sz w:val="28"/>
        </w:rPr>
        <w:t>
      1) определяет сезонные изменения в природе с помощью педагога;</w:t>
      </w:r>
    </w:p>
    <w:bookmarkEnd w:id="7353"/>
    <w:bookmarkStart w:name="z9327" w:id="7354"/>
    <w:p>
      <w:pPr>
        <w:spacing w:after="0"/>
        <w:ind w:left="0"/>
        <w:jc w:val="both"/>
      </w:pPr>
      <w:r>
        <w:rPr>
          <w:rFonts w:ascii="Times New Roman"/>
          <w:b w:val="false"/>
          <w:i w:val="false"/>
          <w:color w:val="000000"/>
          <w:sz w:val="28"/>
        </w:rPr>
        <w:t>
      2) показывает по иллюстрации элементарные признаки весны и лета;</w:t>
      </w:r>
    </w:p>
    <w:bookmarkEnd w:id="7354"/>
    <w:bookmarkStart w:name="z9328" w:id="7355"/>
    <w:p>
      <w:pPr>
        <w:spacing w:after="0"/>
        <w:ind w:left="0"/>
        <w:jc w:val="both"/>
      </w:pPr>
      <w:r>
        <w:rPr>
          <w:rFonts w:ascii="Times New Roman"/>
          <w:b w:val="false"/>
          <w:i w:val="false"/>
          <w:color w:val="000000"/>
          <w:sz w:val="28"/>
        </w:rPr>
        <w:t>
      3) различает некоторые овощи и фрукты;</w:t>
      </w:r>
    </w:p>
    <w:bookmarkEnd w:id="7355"/>
    <w:bookmarkStart w:name="z9329" w:id="7356"/>
    <w:p>
      <w:pPr>
        <w:spacing w:after="0"/>
        <w:ind w:left="0"/>
        <w:jc w:val="both"/>
      </w:pPr>
      <w:r>
        <w:rPr>
          <w:rFonts w:ascii="Times New Roman"/>
          <w:b w:val="false"/>
          <w:i w:val="false"/>
          <w:color w:val="000000"/>
          <w:sz w:val="28"/>
        </w:rPr>
        <w:t>
      4) называет или показывает ель на иллюстрации;</w:t>
      </w:r>
    </w:p>
    <w:bookmarkEnd w:id="7356"/>
    <w:bookmarkStart w:name="z9330" w:id="7357"/>
    <w:p>
      <w:pPr>
        <w:spacing w:after="0"/>
        <w:ind w:left="0"/>
        <w:jc w:val="both"/>
      </w:pPr>
      <w:r>
        <w:rPr>
          <w:rFonts w:ascii="Times New Roman"/>
          <w:b w:val="false"/>
          <w:i w:val="false"/>
          <w:color w:val="000000"/>
          <w:sz w:val="28"/>
        </w:rPr>
        <w:t>
      5) называет или показывает тюльпан на иллюстрации;</w:t>
      </w:r>
    </w:p>
    <w:bookmarkEnd w:id="7357"/>
    <w:bookmarkStart w:name="z9331" w:id="7358"/>
    <w:p>
      <w:pPr>
        <w:spacing w:after="0"/>
        <w:ind w:left="0"/>
        <w:jc w:val="both"/>
      </w:pPr>
      <w:r>
        <w:rPr>
          <w:rFonts w:ascii="Times New Roman"/>
          <w:b w:val="false"/>
          <w:i w:val="false"/>
          <w:color w:val="000000"/>
          <w:sz w:val="28"/>
        </w:rPr>
        <w:t>
      6) знает некоторых домашних и диких животных и их детенышей;</w:t>
      </w:r>
    </w:p>
    <w:bookmarkEnd w:id="7358"/>
    <w:bookmarkStart w:name="z9332" w:id="7359"/>
    <w:p>
      <w:pPr>
        <w:spacing w:after="0"/>
        <w:ind w:left="0"/>
        <w:jc w:val="both"/>
      </w:pPr>
      <w:r>
        <w:rPr>
          <w:rFonts w:ascii="Times New Roman"/>
          <w:b w:val="false"/>
          <w:i w:val="false"/>
          <w:color w:val="000000"/>
          <w:sz w:val="28"/>
        </w:rPr>
        <w:t>
      7) называет или показывает части тела животных;</w:t>
      </w:r>
    </w:p>
    <w:bookmarkEnd w:id="7359"/>
    <w:bookmarkStart w:name="z9333" w:id="7360"/>
    <w:p>
      <w:pPr>
        <w:spacing w:after="0"/>
        <w:ind w:left="0"/>
        <w:jc w:val="both"/>
      </w:pPr>
      <w:r>
        <w:rPr>
          <w:rFonts w:ascii="Times New Roman"/>
          <w:b w:val="false"/>
          <w:i w:val="false"/>
          <w:color w:val="000000"/>
          <w:sz w:val="28"/>
        </w:rPr>
        <w:t>
      8) называет или показывает домашних птиц;</w:t>
      </w:r>
    </w:p>
    <w:bookmarkEnd w:id="7360"/>
    <w:bookmarkStart w:name="z9334" w:id="7361"/>
    <w:p>
      <w:pPr>
        <w:spacing w:after="0"/>
        <w:ind w:left="0"/>
        <w:jc w:val="both"/>
      </w:pPr>
      <w:r>
        <w:rPr>
          <w:rFonts w:ascii="Times New Roman"/>
          <w:b w:val="false"/>
          <w:i w:val="false"/>
          <w:color w:val="000000"/>
          <w:sz w:val="28"/>
        </w:rPr>
        <w:t>
      9) называет или показывает ворону на иллюстрации.</w:t>
      </w:r>
    </w:p>
    <w:bookmarkEnd w:id="7361"/>
    <w:bookmarkStart w:name="z9335" w:id="7362"/>
    <w:p>
      <w:pPr>
        <w:spacing w:after="0"/>
        <w:ind w:left="0"/>
        <w:jc w:val="left"/>
      </w:pPr>
      <w:r>
        <w:rPr>
          <w:rFonts w:ascii="Times New Roman"/>
          <w:b/>
          <w:i w:val="false"/>
          <w:color w:val="000000"/>
        </w:rPr>
        <w:t xml:space="preserve"> Параграф 10. Образовательная область "Творчество"</w:t>
      </w:r>
    </w:p>
    <w:bookmarkEnd w:id="7362"/>
    <w:bookmarkStart w:name="z9336" w:id="7363"/>
    <w:p>
      <w:pPr>
        <w:spacing w:after="0"/>
        <w:ind w:left="0"/>
        <w:jc w:val="both"/>
      </w:pPr>
      <w:r>
        <w:rPr>
          <w:rFonts w:ascii="Times New Roman"/>
          <w:b w:val="false"/>
          <w:i w:val="false"/>
          <w:color w:val="000000"/>
          <w:sz w:val="28"/>
        </w:rPr>
        <w:t>
      161.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7363"/>
    <w:bookmarkStart w:name="z9337" w:id="7364"/>
    <w:p>
      <w:pPr>
        <w:spacing w:after="0"/>
        <w:ind w:left="0"/>
        <w:jc w:val="both"/>
      </w:pPr>
      <w:r>
        <w:rPr>
          <w:rFonts w:ascii="Times New Roman"/>
          <w:b w:val="false"/>
          <w:i w:val="false"/>
          <w:color w:val="000000"/>
          <w:sz w:val="28"/>
        </w:rPr>
        <w:t>
      162. Целью является формирование интереса к изобразительной деятельности, развитие эстетического восприятия окружающих предметов, объектов природы.</w:t>
      </w:r>
    </w:p>
    <w:bookmarkEnd w:id="7364"/>
    <w:bookmarkStart w:name="z9338" w:id="7365"/>
    <w:p>
      <w:pPr>
        <w:spacing w:after="0"/>
        <w:ind w:left="0"/>
        <w:jc w:val="both"/>
      </w:pPr>
      <w:r>
        <w:rPr>
          <w:rFonts w:ascii="Times New Roman"/>
          <w:b w:val="false"/>
          <w:i w:val="false"/>
          <w:color w:val="000000"/>
          <w:sz w:val="28"/>
        </w:rPr>
        <w:t>
      163. Задачи:</w:t>
      </w:r>
    </w:p>
    <w:bookmarkEnd w:id="7365"/>
    <w:bookmarkStart w:name="z9339" w:id="7366"/>
    <w:p>
      <w:pPr>
        <w:spacing w:after="0"/>
        <w:ind w:left="0"/>
        <w:jc w:val="both"/>
      </w:pPr>
      <w:r>
        <w:rPr>
          <w:rFonts w:ascii="Times New Roman"/>
          <w:b w:val="false"/>
          <w:i w:val="false"/>
          <w:color w:val="000000"/>
          <w:sz w:val="28"/>
        </w:rPr>
        <w:t>
      1) вызывать эмоциональный отклик и интерес к изобразительной деятельности;</w:t>
      </w:r>
    </w:p>
    <w:bookmarkEnd w:id="7366"/>
    <w:bookmarkStart w:name="z9340" w:id="7367"/>
    <w:p>
      <w:pPr>
        <w:spacing w:after="0"/>
        <w:ind w:left="0"/>
        <w:jc w:val="both"/>
      </w:pPr>
      <w:r>
        <w:rPr>
          <w:rFonts w:ascii="Times New Roman"/>
          <w:b w:val="false"/>
          <w:i w:val="false"/>
          <w:color w:val="000000"/>
          <w:sz w:val="28"/>
        </w:rPr>
        <w:t>
      2) развивать зрительно-моторную координацию рук;</w:t>
      </w:r>
    </w:p>
    <w:bookmarkEnd w:id="7367"/>
    <w:bookmarkStart w:name="z9341" w:id="7368"/>
    <w:p>
      <w:pPr>
        <w:spacing w:after="0"/>
        <w:ind w:left="0"/>
        <w:jc w:val="both"/>
      </w:pPr>
      <w:r>
        <w:rPr>
          <w:rFonts w:ascii="Times New Roman"/>
          <w:b w:val="false"/>
          <w:i w:val="false"/>
          <w:color w:val="000000"/>
          <w:sz w:val="28"/>
        </w:rPr>
        <w:t>
      3) формировать навыки и умения изображать простые предметы и явления, передавая их цвет и форму;</w:t>
      </w:r>
    </w:p>
    <w:bookmarkEnd w:id="7368"/>
    <w:bookmarkStart w:name="z9342" w:id="7369"/>
    <w:p>
      <w:pPr>
        <w:spacing w:after="0"/>
        <w:ind w:left="0"/>
        <w:jc w:val="both"/>
      </w:pPr>
      <w:r>
        <w:rPr>
          <w:rFonts w:ascii="Times New Roman"/>
          <w:b w:val="false"/>
          <w:i w:val="false"/>
          <w:color w:val="000000"/>
          <w:sz w:val="28"/>
        </w:rPr>
        <w:t>
      4) формировать пространственные представления;</w:t>
      </w:r>
    </w:p>
    <w:bookmarkEnd w:id="7369"/>
    <w:bookmarkStart w:name="z9343" w:id="7370"/>
    <w:p>
      <w:pPr>
        <w:spacing w:after="0"/>
        <w:ind w:left="0"/>
        <w:jc w:val="both"/>
      </w:pPr>
      <w:r>
        <w:rPr>
          <w:rFonts w:ascii="Times New Roman"/>
          <w:b w:val="false"/>
          <w:i w:val="false"/>
          <w:color w:val="000000"/>
          <w:sz w:val="28"/>
        </w:rPr>
        <w:t>
      5) учить соотносить рисунки, поделки с реальными объектами;</w:t>
      </w:r>
    </w:p>
    <w:bookmarkEnd w:id="7370"/>
    <w:bookmarkStart w:name="z9344" w:id="7371"/>
    <w:p>
      <w:pPr>
        <w:spacing w:after="0"/>
        <w:ind w:left="0"/>
        <w:jc w:val="both"/>
      </w:pPr>
      <w:r>
        <w:rPr>
          <w:rFonts w:ascii="Times New Roman"/>
          <w:b w:val="false"/>
          <w:i w:val="false"/>
          <w:color w:val="000000"/>
          <w:sz w:val="28"/>
        </w:rPr>
        <w:t>
      6) закреплять навыки использовать при рисовании, лепке, аппликации различные приемы;</w:t>
      </w:r>
    </w:p>
    <w:bookmarkEnd w:id="7371"/>
    <w:bookmarkStart w:name="z9345" w:id="7372"/>
    <w:p>
      <w:pPr>
        <w:spacing w:after="0"/>
        <w:ind w:left="0"/>
        <w:jc w:val="both"/>
      </w:pPr>
      <w:r>
        <w:rPr>
          <w:rFonts w:ascii="Times New Roman"/>
          <w:b w:val="false"/>
          <w:i w:val="false"/>
          <w:color w:val="000000"/>
          <w:sz w:val="28"/>
        </w:rPr>
        <w:t>
      7) формировать оценочное отношение к своим работам и работам сверстников, формировать умение сравнивать готовые поделки с образцом;</w:t>
      </w:r>
    </w:p>
    <w:bookmarkEnd w:id="7372"/>
    <w:bookmarkStart w:name="z9346" w:id="7373"/>
    <w:p>
      <w:pPr>
        <w:spacing w:after="0"/>
        <w:ind w:left="0"/>
        <w:jc w:val="both"/>
      </w:pPr>
      <w:r>
        <w:rPr>
          <w:rFonts w:ascii="Times New Roman"/>
          <w:b w:val="false"/>
          <w:i w:val="false"/>
          <w:color w:val="000000"/>
          <w:sz w:val="28"/>
        </w:rPr>
        <w:t>
      8) развивать умение вслушиваться в музыку;</w:t>
      </w:r>
    </w:p>
    <w:bookmarkEnd w:id="7373"/>
    <w:bookmarkStart w:name="z9347" w:id="7374"/>
    <w:p>
      <w:pPr>
        <w:spacing w:after="0"/>
        <w:ind w:left="0"/>
        <w:jc w:val="both"/>
      </w:pPr>
      <w:r>
        <w:rPr>
          <w:rFonts w:ascii="Times New Roman"/>
          <w:b w:val="false"/>
          <w:i w:val="false"/>
          <w:color w:val="000000"/>
          <w:sz w:val="28"/>
        </w:rPr>
        <w:t xml:space="preserve">
      9) формировать певческие интонации; </w:t>
      </w:r>
    </w:p>
    <w:bookmarkEnd w:id="7374"/>
    <w:bookmarkStart w:name="z9348" w:id="7375"/>
    <w:p>
      <w:pPr>
        <w:spacing w:after="0"/>
        <w:ind w:left="0"/>
        <w:jc w:val="both"/>
      </w:pPr>
      <w:r>
        <w:rPr>
          <w:rFonts w:ascii="Times New Roman"/>
          <w:b w:val="false"/>
          <w:i w:val="false"/>
          <w:color w:val="000000"/>
          <w:sz w:val="28"/>
        </w:rPr>
        <w:t>
      10) развивать согласованность движений и музыки при освоении образных движений.</w:t>
      </w:r>
    </w:p>
    <w:bookmarkEnd w:id="7375"/>
    <w:bookmarkStart w:name="z9349" w:id="7376"/>
    <w:p>
      <w:pPr>
        <w:spacing w:after="0"/>
        <w:ind w:left="0"/>
        <w:jc w:val="left"/>
      </w:pPr>
      <w:r>
        <w:rPr>
          <w:rFonts w:ascii="Times New Roman"/>
          <w:b/>
          <w:i w:val="false"/>
          <w:color w:val="000000"/>
        </w:rPr>
        <w:t xml:space="preserve"> Параграф 11. 1 полугодие</w:t>
      </w:r>
    </w:p>
    <w:bookmarkEnd w:id="7376"/>
    <w:bookmarkStart w:name="z9350" w:id="7377"/>
    <w:p>
      <w:pPr>
        <w:spacing w:after="0"/>
        <w:ind w:left="0"/>
        <w:jc w:val="both"/>
      </w:pPr>
      <w:r>
        <w:rPr>
          <w:rFonts w:ascii="Times New Roman"/>
          <w:b w:val="false"/>
          <w:i w:val="false"/>
          <w:color w:val="000000"/>
          <w:sz w:val="28"/>
        </w:rPr>
        <w:t>
      164. Рисование:</w:t>
      </w:r>
    </w:p>
    <w:bookmarkEnd w:id="7377"/>
    <w:bookmarkStart w:name="z9351" w:id="7378"/>
    <w:p>
      <w:pPr>
        <w:spacing w:after="0"/>
        <w:ind w:left="0"/>
        <w:jc w:val="both"/>
      </w:pPr>
      <w:r>
        <w:rPr>
          <w:rFonts w:ascii="Times New Roman"/>
          <w:b w:val="false"/>
          <w:i w:val="false"/>
          <w:color w:val="000000"/>
          <w:sz w:val="28"/>
        </w:rPr>
        <w:t>
      1) величина, цвет, форма: сравнение и дифференциация предметов по величине, форме, цвету; использование цвета в качестве средства передачи настроения; ориентировка на листе бумаги: вверху, внизу, в середине; обследование предметов перед рисованием в определенной последовательности (с помощью взрослого);</w:t>
      </w:r>
    </w:p>
    <w:bookmarkEnd w:id="7378"/>
    <w:bookmarkStart w:name="z9352" w:id="7379"/>
    <w:p>
      <w:pPr>
        <w:spacing w:after="0"/>
        <w:ind w:left="0"/>
        <w:jc w:val="both"/>
      </w:pPr>
      <w:r>
        <w:rPr>
          <w:rFonts w:ascii="Times New Roman"/>
          <w:b w:val="false"/>
          <w:i w:val="false"/>
          <w:color w:val="000000"/>
          <w:sz w:val="28"/>
        </w:rPr>
        <w:t xml:space="preserve">
      2) предметное рисование: рисование прямых, волнистых и прерывистых линий в разных направлениях, перекрещивать их (лента, полоски, забор); проводить вращательные однонаправленные движения; рисование предметов округлой формы (шар, мяч, яблоко, помидор) с использованием предварительного обводящего движения; рисование предметов, состоящих из нескольких частей одинаковой формы (неваляшка); дорисовывание недостающих элементов в рисунках; </w:t>
      </w:r>
    </w:p>
    <w:bookmarkEnd w:id="7379"/>
    <w:bookmarkStart w:name="z9353" w:id="7380"/>
    <w:p>
      <w:pPr>
        <w:spacing w:after="0"/>
        <w:ind w:left="0"/>
        <w:jc w:val="both"/>
      </w:pPr>
      <w:r>
        <w:rPr>
          <w:rFonts w:ascii="Times New Roman"/>
          <w:b w:val="false"/>
          <w:i w:val="false"/>
          <w:color w:val="000000"/>
          <w:sz w:val="28"/>
        </w:rPr>
        <w:t>
      3) сюжетное рисование: рисование несложных сюжетных композиций: коллективная работа; расположение изображения по всему листу;</w:t>
      </w:r>
    </w:p>
    <w:bookmarkEnd w:id="7380"/>
    <w:bookmarkStart w:name="z9354" w:id="7381"/>
    <w:p>
      <w:pPr>
        <w:spacing w:after="0"/>
        <w:ind w:left="0"/>
        <w:jc w:val="both"/>
      </w:pPr>
      <w:r>
        <w:rPr>
          <w:rFonts w:ascii="Times New Roman"/>
          <w:b w:val="false"/>
          <w:i w:val="false"/>
          <w:color w:val="000000"/>
          <w:sz w:val="28"/>
        </w:rPr>
        <w:t>
      4) декоративное рисование: составление декоративных узоров, умение строить узор из повторяющихся элементов, располагая его элементы в определҰнной последовательности на полосе; упражнения на передачу ритма повторности и чередования (точек, мазков, кружков, крестиков, волнистых линий); рассматривание декоративных игрушек, знакомство с основными элементами казахского орнамента, хохломской росписи;</w:t>
      </w:r>
    </w:p>
    <w:bookmarkEnd w:id="7381"/>
    <w:bookmarkStart w:name="z9355" w:id="7382"/>
    <w:p>
      <w:pPr>
        <w:spacing w:after="0"/>
        <w:ind w:left="0"/>
        <w:jc w:val="both"/>
      </w:pPr>
      <w:r>
        <w:rPr>
          <w:rFonts w:ascii="Times New Roman"/>
          <w:b w:val="false"/>
          <w:i w:val="false"/>
          <w:color w:val="000000"/>
          <w:sz w:val="28"/>
        </w:rPr>
        <w:t>
      5) формирование знаний об основных цветах, соотносить основные цвета: красный, желтый, синий, зеленый, черный; о величине предметов (большой-маленький); о форме предметов: круг, квадрат, треугольник;</w:t>
      </w:r>
    </w:p>
    <w:bookmarkEnd w:id="7382"/>
    <w:bookmarkStart w:name="z9356" w:id="7383"/>
    <w:p>
      <w:pPr>
        <w:spacing w:after="0"/>
        <w:ind w:left="0"/>
        <w:jc w:val="both"/>
      </w:pPr>
      <w:r>
        <w:rPr>
          <w:rFonts w:ascii="Times New Roman"/>
          <w:b w:val="false"/>
          <w:i w:val="false"/>
          <w:color w:val="000000"/>
          <w:sz w:val="28"/>
        </w:rPr>
        <w:t>
      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силу нажима; обмакивать кисть в краску, снимать лишнюю каплю прикосновением к краю баночки; пользоваться салфеткой.</w:t>
      </w:r>
    </w:p>
    <w:bookmarkEnd w:id="7383"/>
    <w:bookmarkStart w:name="z9357" w:id="7384"/>
    <w:p>
      <w:pPr>
        <w:spacing w:after="0"/>
        <w:ind w:left="0"/>
        <w:jc w:val="both"/>
      </w:pPr>
      <w:r>
        <w:rPr>
          <w:rFonts w:ascii="Times New Roman"/>
          <w:b w:val="false"/>
          <w:i w:val="false"/>
          <w:color w:val="000000"/>
          <w:sz w:val="28"/>
        </w:rPr>
        <w:t>
      165. Ожидаемые результаты:</w:t>
      </w:r>
    </w:p>
    <w:bookmarkEnd w:id="7384"/>
    <w:bookmarkStart w:name="z9358" w:id="7385"/>
    <w:p>
      <w:pPr>
        <w:spacing w:after="0"/>
        <w:ind w:left="0"/>
        <w:jc w:val="both"/>
      </w:pPr>
      <w:r>
        <w:rPr>
          <w:rFonts w:ascii="Times New Roman"/>
          <w:b w:val="false"/>
          <w:i w:val="false"/>
          <w:color w:val="000000"/>
          <w:sz w:val="28"/>
        </w:rPr>
        <w:t>
      1) имеет представления об основных свойствах предметов (цвет, форма, величина);</w:t>
      </w:r>
    </w:p>
    <w:bookmarkEnd w:id="7385"/>
    <w:bookmarkStart w:name="z9359" w:id="7386"/>
    <w:p>
      <w:pPr>
        <w:spacing w:after="0"/>
        <w:ind w:left="0"/>
        <w:jc w:val="both"/>
      </w:pPr>
      <w:r>
        <w:rPr>
          <w:rFonts w:ascii="Times New Roman"/>
          <w:b w:val="false"/>
          <w:i w:val="false"/>
          <w:color w:val="000000"/>
          <w:sz w:val="28"/>
        </w:rPr>
        <w:t>
      2) рисует предметы округлой формы;</w:t>
      </w:r>
    </w:p>
    <w:bookmarkEnd w:id="7386"/>
    <w:bookmarkStart w:name="z9360" w:id="7387"/>
    <w:p>
      <w:pPr>
        <w:spacing w:after="0"/>
        <w:ind w:left="0"/>
        <w:jc w:val="both"/>
      </w:pPr>
      <w:r>
        <w:rPr>
          <w:rFonts w:ascii="Times New Roman"/>
          <w:b w:val="false"/>
          <w:i w:val="false"/>
          <w:color w:val="000000"/>
          <w:sz w:val="28"/>
        </w:rPr>
        <w:t>
      3) передает в рисунках свойства и качества предметов: форма, величина, цвет;</w:t>
      </w:r>
    </w:p>
    <w:bookmarkEnd w:id="7387"/>
    <w:bookmarkStart w:name="z9361" w:id="7388"/>
    <w:p>
      <w:pPr>
        <w:spacing w:after="0"/>
        <w:ind w:left="0"/>
        <w:jc w:val="both"/>
      </w:pPr>
      <w:r>
        <w:rPr>
          <w:rFonts w:ascii="Times New Roman"/>
          <w:b w:val="false"/>
          <w:i w:val="false"/>
          <w:color w:val="000000"/>
          <w:sz w:val="28"/>
        </w:rPr>
        <w:t>
      4) с помощью педагога ориентируется на листе бумаги (вверху, внизу, в середине);</w:t>
      </w:r>
    </w:p>
    <w:bookmarkEnd w:id="7388"/>
    <w:bookmarkStart w:name="z9362" w:id="7389"/>
    <w:p>
      <w:pPr>
        <w:spacing w:after="0"/>
        <w:ind w:left="0"/>
        <w:jc w:val="both"/>
      </w:pPr>
      <w:r>
        <w:rPr>
          <w:rFonts w:ascii="Times New Roman"/>
          <w:b w:val="false"/>
          <w:i w:val="false"/>
          <w:color w:val="000000"/>
          <w:sz w:val="28"/>
        </w:rPr>
        <w:t>
      5) умеет составлять декоративные узоры, из повторяющихся элементов;</w:t>
      </w:r>
    </w:p>
    <w:bookmarkEnd w:id="7389"/>
    <w:bookmarkStart w:name="z9363" w:id="7390"/>
    <w:p>
      <w:pPr>
        <w:spacing w:after="0"/>
        <w:ind w:left="0"/>
        <w:jc w:val="both"/>
      </w:pPr>
      <w:r>
        <w:rPr>
          <w:rFonts w:ascii="Times New Roman"/>
          <w:b w:val="false"/>
          <w:i w:val="false"/>
          <w:color w:val="000000"/>
          <w:sz w:val="28"/>
        </w:rPr>
        <w:t>
      6) правильно сидит за столом;</w:t>
      </w:r>
    </w:p>
    <w:bookmarkEnd w:id="7390"/>
    <w:bookmarkStart w:name="z9364" w:id="7391"/>
    <w:p>
      <w:pPr>
        <w:spacing w:after="0"/>
        <w:ind w:left="0"/>
        <w:jc w:val="both"/>
      </w:pPr>
      <w:r>
        <w:rPr>
          <w:rFonts w:ascii="Times New Roman"/>
          <w:b w:val="false"/>
          <w:i w:val="false"/>
          <w:color w:val="000000"/>
          <w:sz w:val="28"/>
        </w:rPr>
        <w:t>
      7) рисует правой рукой, левой придерживать лист;</w:t>
      </w:r>
    </w:p>
    <w:bookmarkEnd w:id="7391"/>
    <w:bookmarkStart w:name="z9365" w:id="7392"/>
    <w:p>
      <w:pPr>
        <w:spacing w:after="0"/>
        <w:ind w:left="0"/>
        <w:jc w:val="both"/>
      </w:pPr>
      <w:r>
        <w:rPr>
          <w:rFonts w:ascii="Times New Roman"/>
          <w:b w:val="false"/>
          <w:i w:val="false"/>
          <w:color w:val="000000"/>
          <w:sz w:val="28"/>
        </w:rPr>
        <w:t>
      8) с помощью педагога правильно держит карандаш, кисточку (тремя пальцами).</w:t>
      </w:r>
    </w:p>
    <w:bookmarkEnd w:id="7392"/>
    <w:bookmarkStart w:name="z9366" w:id="7393"/>
    <w:p>
      <w:pPr>
        <w:spacing w:after="0"/>
        <w:ind w:left="0"/>
        <w:jc w:val="both"/>
      </w:pPr>
      <w:r>
        <w:rPr>
          <w:rFonts w:ascii="Times New Roman"/>
          <w:b w:val="false"/>
          <w:i w:val="false"/>
          <w:color w:val="000000"/>
          <w:sz w:val="28"/>
        </w:rPr>
        <w:t xml:space="preserve">
      166. Лепка: </w:t>
      </w:r>
    </w:p>
    <w:bookmarkEnd w:id="7393"/>
    <w:bookmarkStart w:name="z9367" w:id="7394"/>
    <w:p>
      <w:pPr>
        <w:spacing w:after="0"/>
        <w:ind w:left="0"/>
        <w:jc w:val="both"/>
      </w:pPr>
      <w:r>
        <w:rPr>
          <w:rFonts w:ascii="Times New Roman"/>
          <w:b w:val="false"/>
          <w:i w:val="false"/>
          <w:color w:val="000000"/>
          <w:sz w:val="28"/>
        </w:rPr>
        <w:t>
      1) обучение обыгрыванию с детьми различных поделок, сделанных взрослым; восприятию объемной формы предметов путем обследования перед лепкой: ощупывание предметов, выделение основных частей; обследование предметов круглой, овальной формы; сравнение поделки с образцом (с помощью педагога); ориентировка в пространстве: вверху, внизу;</w:t>
      </w:r>
    </w:p>
    <w:bookmarkEnd w:id="7394"/>
    <w:bookmarkStart w:name="z9368" w:id="7395"/>
    <w:p>
      <w:pPr>
        <w:spacing w:after="0"/>
        <w:ind w:left="0"/>
        <w:jc w:val="both"/>
      </w:pPr>
      <w:r>
        <w:rPr>
          <w:rFonts w:ascii="Times New Roman"/>
          <w:b w:val="false"/>
          <w:i w:val="false"/>
          <w:color w:val="000000"/>
          <w:sz w:val="28"/>
        </w:rPr>
        <w:t>
      2) формирование знаний об основных цветах, соотносить основные цвета: красный, желтый; о величине предметов (большой-маленький); о форме предметов: круг, овал;</w:t>
      </w:r>
    </w:p>
    <w:bookmarkEnd w:id="7395"/>
    <w:bookmarkStart w:name="z9369" w:id="7396"/>
    <w:p>
      <w:pPr>
        <w:spacing w:after="0"/>
        <w:ind w:left="0"/>
        <w:jc w:val="both"/>
      </w:pPr>
      <w:r>
        <w:rPr>
          <w:rFonts w:ascii="Times New Roman"/>
          <w:b w:val="false"/>
          <w:i w:val="false"/>
          <w:color w:val="000000"/>
          <w:sz w:val="28"/>
        </w:rPr>
        <w:t>
      3) формирование навыков: формообразующего движения – раскатывания, оттягивание; работы со скалкой и способы ее использования по подражанию;</w:t>
      </w:r>
    </w:p>
    <w:bookmarkEnd w:id="7396"/>
    <w:bookmarkStart w:name="z9370" w:id="7397"/>
    <w:p>
      <w:pPr>
        <w:spacing w:after="0"/>
        <w:ind w:left="0"/>
        <w:jc w:val="both"/>
      </w:pPr>
      <w:r>
        <w:rPr>
          <w:rFonts w:ascii="Times New Roman"/>
          <w:b w:val="false"/>
          <w:i w:val="false"/>
          <w:color w:val="000000"/>
          <w:sz w:val="28"/>
        </w:rPr>
        <w:t>
      4) лепка предметов овальной формы, используя прием оттягивания (огурец, слива); лепка предметов круглой формы, используя прием вдавливания (по подражанию): яблоко, помидор; лепка по образцу из двух кусков пластилина (большой и маленький мяч); лепка по подражанию предметов из 2-х частей округлой формы одинакового размера, путем прижимания друг к другу (неваляшка, бусы);</w:t>
      </w:r>
    </w:p>
    <w:bookmarkEnd w:id="7397"/>
    <w:bookmarkStart w:name="z9371" w:id="7398"/>
    <w:p>
      <w:pPr>
        <w:spacing w:after="0"/>
        <w:ind w:left="0"/>
        <w:jc w:val="both"/>
      </w:pPr>
      <w:r>
        <w:rPr>
          <w:rFonts w:ascii="Times New Roman"/>
          <w:b w:val="false"/>
          <w:i w:val="false"/>
          <w:color w:val="000000"/>
          <w:sz w:val="28"/>
        </w:rPr>
        <w:t>
      5) продолжать знакомство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bookmarkEnd w:id="7398"/>
    <w:bookmarkStart w:name="z9372" w:id="7399"/>
    <w:p>
      <w:pPr>
        <w:spacing w:after="0"/>
        <w:ind w:left="0"/>
        <w:jc w:val="both"/>
      </w:pPr>
      <w:r>
        <w:rPr>
          <w:rFonts w:ascii="Times New Roman"/>
          <w:b w:val="false"/>
          <w:i w:val="false"/>
          <w:color w:val="000000"/>
          <w:sz w:val="28"/>
        </w:rPr>
        <w:t>
      167. Ожидаемые результаты:</w:t>
      </w:r>
    </w:p>
    <w:bookmarkEnd w:id="7399"/>
    <w:bookmarkStart w:name="z9373" w:id="7400"/>
    <w:p>
      <w:pPr>
        <w:spacing w:after="0"/>
        <w:ind w:left="0"/>
        <w:jc w:val="both"/>
      </w:pPr>
      <w:r>
        <w:rPr>
          <w:rFonts w:ascii="Times New Roman"/>
          <w:b w:val="false"/>
          <w:i w:val="false"/>
          <w:color w:val="000000"/>
          <w:sz w:val="28"/>
        </w:rPr>
        <w:t>
      1) различает объемные фигуры: шар, овал;</w:t>
      </w:r>
    </w:p>
    <w:bookmarkEnd w:id="7400"/>
    <w:bookmarkStart w:name="z9374" w:id="7401"/>
    <w:p>
      <w:pPr>
        <w:spacing w:after="0"/>
        <w:ind w:left="0"/>
        <w:jc w:val="both"/>
      </w:pPr>
      <w:r>
        <w:rPr>
          <w:rFonts w:ascii="Times New Roman"/>
          <w:b w:val="false"/>
          <w:i w:val="false"/>
          <w:color w:val="000000"/>
          <w:sz w:val="28"/>
        </w:rPr>
        <w:t>
      2) различает предметы по величине: большой-маленький;</w:t>
      </w:r>
    </w:p>
    <w:bookmarkEnd w:id="7401"/>
    <w:bookmarkStart w:name="z9375" w:id="7402"/>
    <w:p>
      <w:pPr>
        <w:spacing w:after="0"/>
        <w:ind w:left="0"/>
        <w:jc w:val="both"/>
      </w:pPr>
      <w:r>
        <w:rPr>
          <w:rFonts w:ascii="Times New Roman"/>
          <w:b w:val="false"/>
          <w:i w:val="false"/>
          <w:color w:val="000000"/>
          <w:sz w:val="28"/>
        </w:rPr>
        <w:t>
      3) различает основные цвета: красный, желтый;</w:t>
      </w:r>
    </w:p>
    <w:bookmarkEnd w:id="7402"/>
    <w:bookmarkStart w:name="z9376" w:id="7403"/>
    <w:p>
      <w:pPr>
        <w:spacing w:after="0"/>
        <w:ind w:left="0"/>
        <w:jc w:val="both"/>
      </w:pPr>
      <w:r>
        <w:rPr>
          <w:rFonts w:ascii="Times New Roman"/>
          <w:b w:val="false"/>
          <w:i w:val="false"/>
          <w:color w:val="000000"/>
          <w:sz w:val="28"/>
        </w:rPr>
        <w:t>
      4) лепит предметы округлой формы, используя прием вдавливания, совместно с педагогом и по подражанию;</w:t>
      </w:r>
    </w:p>
    <w:bookmarkEnd w:id="7403"/>
    <w:bookmarkStart w:name="z9377" w:id="7404"/>
    <w:p>
      <w:pPr>
        <w:spacing w:after="0"/>
        <w:ind w:left="0"/>
        <w:jc w:val="both"/>
      </w:pPr>
      <w:r>
        <w:rPr>
          <w:rFonts w:ascii="Times New Roman"/>
          <w:b w:val="false"/>
          <w:i w:val="false"/>
          <w:color w:val="000000"/>
          <w:sz w:val="28"/>
        </w:rPr>
        <w:t>
      5) лепит предметы овальной формы, используя прием оттягивания, совместно с педагогом и по подражанию;</w:t>
      </w:r>
    </w:p>
    <w:bookmarkEnd w:id="7404"/>
    <w:bookmarkStart w:name="z9378" w:id="7405"/>
    <w:p>
      <w:pPr>
        <w:spacing w:after="0"/>
        <w:ind w:left="0"/>
        <w:jc w:val="both"/>
      </w:pPr>
      <w:r>
        <w:rPr>
          <w:rFonts w:ascii="Times New Roman"/>
          <w:b w:val="false"/>
          <w:i w:val="false"/>
          <w:color w:val="000000"/>
          <w:sz w:val="28"/>
        </w:rPr>
        <w:t>
      6) лепит предметы, состоящие из 2-х частей округлой формы, одинакового размера, совместно с педагогом и по подражанию;</w:t>
      </w:r>
    </w:p>
    <w:bookmarkEnd w:id="7405"/>
    <w:bookmarkStart w:name="z9379" w:id="7406"/>
    <w:p>
      <w:pPr>
        <w:spacing w:after="0"/>
        <w:ind w:left="0"/>
        <w:jc w:val="both"/>
      </w:pPr>
      <w:r>
        <w:rPr>
          <w:rFonts w:ascii="Times New Roman"/>
          <w:b w:val="false"/>
          <w:i w:val="false"/>
          <w:color w:val="000000"/>
          <w:sz w:val="28"/>
        </w:rPr>
        <w:t>
      7) совместно с педагогом играет с лепными поделками;</w:t>
      </w:r>
    </w:p>
    <w:bookmarkEnd w:id="7406"/>
    <w:bookmarkStart w:name="z9380" w:id="7407"/>
    <w:p>
      <w:pPr>
        <w:spacing w:after="0"/>
        <w:ind w:left="0"/>
        <w:jc w:val="both"/>
      </w:pPr>
      <w:r>
        <w:rPr>
          <w:rFonts w:ascii="Times New Roman"/>
          <w:b w:val="false"/>
          <w:i w:val="false"/>
          <w:color w:val="000000"/>
          <w:sz w:val="28"/>
        </w:rPr>
        <w:t>
      8) правильно сидит за столом, лепит на дощечке, засучив рукава, с помощью педагога моет руки после лепки;</w:t>
      </w:r>
    </w:p>
    <w:bookmarkEnd w:id="7407"/>
    <w:bookmarkStart w:name="z9381" w:id="7408"/>
    <w:p>
      <w:pPr>
        <w:spacing w:after="0"/>
        <w:ind w:left="0"/>
        <w:jc w:val="both"/>
      </w:pPr>
      <w:r>
        <w:rPr>
          <w:rFonts w:ascii="Times New Roman"/>
          <w:b w:val="false"/>
          <w:i w:val="false"/>
          <w:color w:val="000000"/>
          <w:sz w:val="28"/>
        </w:rPr>
        <w:t>
      9) проявляет эмоции в процессе работы.</w:t>
      </w:r>
    </w:p>
    <w:bookmarkEnd w:id="7408"/>
    <w:bookmarkStart w:name="z9382" w:id="7409"/>
    <w:p>
      <w:pPr>
        <w:spacing w:after="0"/>
        <w:ind w:left="0"/>
        <w:jc w:val="both"/>
      </w:pPr>
      <w:r>
        <w:rPr>
          <w:rFonts w:ascii="Times New Roman"/>
          <w:b w:val="false"/>
          <w:i w:val="false"/>
          <w:color w:val="000000"/>
          <w:sz w:val="28"/>
        </w:rPr>
        <w:t>
      168. Аппликация:</w:t>
      </w:r>
    </w:p>
    <w:bookmarkEnd w:id="7409"/>
    <w:bookmarkStart w:name="z9383" w:id="7410"/>
    <w:p>
      <w:pPr>
        <w:spacing w:after="0"/>
        <w:ind w:left="0"/>
        <w:jc w:val="both"/>
      </w:pPr>
      <w:r>
        <w:rPr>
          <w:rFonts w:ascii="Times New Roman"/>
          <w:b w:val="false"/>
          <w:i w:val="false"/>
          <w:color w:val="000000"/>
          <w:sz w:val="28"/>
        </w:rPr>
        <w:t>
      1) обучение детей эмоционально положительно откликаться на предложение взрослого создать аппликацию; обследованию предметов разной формы, величины, цвета; использовать возможности бумаги: рвать, сминать, складывать; различению бумаги по текстуре (бархатная, глянцевая, гладкая); соотнесению аппликации с реальными объектами; умению адекватно оценивать свою собственную и чужую продукцию, сравнивать с образцом; умению работать рядом, не мешая друг другу;</w:t>
      </w:r>
    </w:p>
    <w:bookmarkEnd w:id="7410"/>
    <w:bookmarkStart w:name="z9384" w:id="7411"/>
    <w:p>
      <w:pPr>
        <w:spacing w:after="0"/>
        <w:ind w:left="0"/>
        <w:jc w:val="both"/>
      </w:pPr>
      <w:r>
        <w:rPr>
          <w:rFonts w:ascii="Times New Roman"/>
          <w:b w:val="false"/>
          <w:i w:val="false"/>
          <w:color w:val="000000"/>
          <w:sz w:val="28"/>
        </w:rPr>
        <w:t>
      2) формирование знаний об основных цветах, соотносить основные цвета: красный, желтый, синий, зеленый; о величине предметов (большой-маленький, средний); о форме предметов: круг, квадрат, прямоугольник;</w:t>
      </w:r>
    </w:p>
    <w:bookmarkEnd w:id="7411"/>
    <w:bookmarkStart w:name="z9385" w:id="7412"/>
    <w:p>
      <w:pPr>
        <w:spacing w:after="0"/>
        <w:ind w:left="0"/>
        <w:jc w:val="both"/>
      </w:pPr>
      <w:r>
        <w:rPr>
          <w:rFonts w:ascii="Times New Roman"/>
          <w:b w:val="false"/>
          <w:i w:val="false"/>
          <w:color w:val="000000"/>
          <w:sz w:val="28"/>
        </w:rPr>
        <w:t>
      3) предметная аппликация: обучение умениям располагать и наклеивать на листе бумаги заготовки простых предметов (яблоко, лимон, листок); располагать и наклеивать на листе бумаги заготовки знакомых предметов, состоящих из 2-3х частей (машина, елочка); располагать и наклеивать простые предметы на всем пространстве листа по показу ("Воздушные шары", "Кубики для куклы");</w:t>
      </w:r>
    </w:p>
    <w:bookmarkEnd w:id="7412"/>
    <w:bookmarkStart w:name="z9386" w:id="7413"/>
    <w:p>
      <w:pPr>
        <w:spacing w:after="0"/>
        <w:ind w:left="0"/>
        <w:jc w:val="both"/>
      </w:pPr>
      <w:r>
        <w:rPr>
          <w:rFonts w:ascii="Times New Roman"/>
          <w:b w:val="false"/>
          <w:i w:val="false"/>
          <w:color w:val="000000"/>
          <w:sz w:val="28"/>
        </w:rPr>
        <w:t>
      4) формирование навыков правильно сидеть за столом во время занятия;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наклеивать на листе бумаги заготовки.</w:t>
      </w:r>
    </w:p>
    <w:bookmarkEnd w:id="7413"/>
    <w:bookmarkStart w:name="z9387" w:id="7414"/>
    <w:p>
      <w:pPr>
        <w:spacing w:after="0"/>
        <w:ind w:left="0"/>
        <w:jc w:val="both"/>
      </w:pPr>
      <w:r>
        <w:rPr>
          <w:rFonts w:ascii="Times New Roman"/>
          <w:b w:val="false"/>
          <w:i w:val="false"/>
          <w:color w:val="000000"/>
          <w:sz w:val="28"/>
        </w:rPr>
        <w:t xml:space="preserve">
      169. Ожидаемые результаты: </w:t>
      </w:r>
    </w:p>
    <w:bookmarkEnd w:id="7414"/>
    <w:bookmarkStart w:name="z9388" w:id="7415"/>
    <w:p>
      <w:pPr>
        <w:spacing w:after="0"/>
        <w:ind w:left="0"/>
        <w:jc w:val="both"/>
      </w:pPr>
      <w:r>
        <w:rPr>
          <w:rFonts w:ascii="Times New Roman"/>
          <w:b w:val="false"/>
          <w:i w:val="false"/>
          <w:color w:val="000000"/>
          <w:sz w:val="28"/>
        </w:rPr>
        <w:t>
      1) положительно реагирует на предложение выполнить аппликацию;</w:t>
      </w:r>
    </w:p>
    <w:bookmarkEnd w:id="7415"/>
    <w:bookmarkStart w:name="z9389" w:id="7416"/>
    <w:p>
      <w:pPr>
        <w:spacing w:after="0"/>
        <w:ind w:left="0"/>
        <w:jc w:val="both"/>
      </w:pPr>
      <w:r>
        <w:rPr>
          <w:rFonts w:ascii="Times New Roman"/>
          <w:b w:val="false"/>
          <w:i w:val="false"/>
          <w:color w:val="000000"/>
          <w:sz w:val="28"/>
        </w:rPr>
        <w:t>
      2) по подражанию наклеивает готовые формы из 2-3-х частей на лист бумаги;</w:t>
      </w:r>
    </w:p>
    <w:bookmarkEnd w:id="7416"/>
    <w:bookmarkStart w:name="z9390" w:id="7417"/>
    <w:p>
      <w:pPr>
        <w:spacing w:after="0"/>
        <w:ind w:left="0"/>
        <w:jc w:val="both"/>
      </w:pPr>
      <w:r>
        <w:rPr>
          <w:rFonts w:ascii="Times New Roman"/>
          <w:b w:val="false"/>
          <w:i w:val="false"/>
          <w:color w:val="000000"/>
          <w:sz w:val="28"/>
        </w:rPr>
        <w:t xml:space="preserve">
      3) по показу наклеивает простые предметы на всем пространстве листа; </w:t>
      </w:r>
    </w:p>
    <w:bookmarkEnd w:id="7417"/>
    <w:bookmarkStart w:name="z9391" w:id="7418"/>
    <w:p>
      <w:pPr>
        <w:spacing w:after="0"/>
        <w:ind w:left="0"/>
        <w:jc w:val="both"/>
      </w:pPr>
      <w:r>
        <w:rPr>
          <w:rFonts w:ascii="Times New Roman"/>
          <w:b w:val="false"/>
          <w:i w:val="false"/>
          <w:color w:val="000000"/>
          <w:sz w:val="28"/>
        </w:rPr>
        <w:t>
      4) имеет представление о величине предметов (большой-маленький, средний);</w:t>
      </w:r>
    </w:p>
    <w:bookmarkEnd w:id="7418"/>
    <w:bookmarkStart w:name="z9392" w:id="7419"/>
    <w:p>
      <w:pPr>
        <w:spacing w:after="0"/>
        <w:ind w:left="0"/>
        <w:jc w:val="both"/>
      </w:pPr>
      <w:r>
        <w:rPr>
          <w:rFonts w:ascii="Times New Roman"/>
          <w:b w:val="false"/>
          <w:i w:val="false"/>
          <w:color w:val="000000"/>
          <w:sz w:val="28"/>
        </w:rPr>
        <w:t>
      5) имеет представление об основных цветах: красный, желтый, синий, зеленый;</w:t>
      </w:r>
    </w:p>
    <w:bookmarkEnd w:id="7419"/>
    <w:bookmarkStart w:name="z9393" w:id="7420"/>
    <w:p>
      <w:pPr>
        <w:spacing w:after="0"/>
        <w:ind w:left="0"/>
        <w:jc w:val="both"/>
      </w:pPr>
      <w:r>
        <w:rPr>
          <w:rFonts w:ascii="Times New Roman"/>
          <w:b w:val="false"/>
          <w:i w:val="false"/>
          <w:color w:val="000000"/>
          <w:sz w:val="28"/>
        </w:rPr>
        <w:t>
      6) имеет представление о форме предметов (круг, квадрат, прямоугольник);</w:t>
      </w:r>
    </w:p>
    <w:bookmarkEnd w:id="7420"/>
    <w:bookmarkStart w:name="z9394" w:id="7421"/>
    <w:p>
      <w:pPr>
        <w:spacing w:after="0"/>
        <w:ind w:left="0"/>
        <w:jc w:val="both"/>
      </w:pPr>
      <w:r>
        <w:rPr>
          <w:rFonts w:ascii="Times New Roman"/>
          <w:b w:val="false"/>
          <w:i w:val="false"/>
          <w:color w:val="000000"/>
          <w:sz w:val="28"/>
        </w:rPr>
        <w:t xml:space="preserve">
      7) использует кисточку, пользуется салфеткой для удаления остатков клейстера; </w:t>
      </w:r>
    </w:p>
    <w:bookmarkEnd w:id="7421"/>
    <w:bookmarkStart w:name="z9395" w:id="7422"/>
    <w:p>
      <w:pPr>
        <w:spacing w:after="0"/>
        <w:ind w:left="0"/>
        <w:jc w:val="both"/>
      </w:pPr>
      <w:r>
        <w:rPr>
          <w:rFonts w:ascii="Times New Roman"/>
          <w:b w:val="false"/>
          <w:i w:val="false"/>
          <w:color w:val="000000"/>
          <w:sz w:val="28"/>
        </w:rPr>
        <w:t>
      8) радуется выполненной работе;</w:t>
      </w:r>
    </w:p>
    <w:bookmarkEnd w:id="7422"/>
    <w:bookmarkStart w:name="z9396" w:id="7423"/>
    <w:p>
      <w:pPr>
        <w:spacing w:after="0"/>
        <w:ind w:left="0"/>
        <w:jc w:val="both"/>
      </w:pPr>
      <w:r>
        <w:rPr>
          <w:rFonts w:ascii="Times New Roman"/>
          <w:b w:val="false"/>
          <w:i w:val="false"/>
          <w:color w:val="000000"/>
          <w:sz w:val="28"/>
        </w:rPr>
        <w:t>
      9) правильно сидит за столом во время аппликации.</w:t>
      </w:r>
    </w:p>
    <w:bookmarkEnd w:id="7423"/>
    <w:bookmarkStart w:name="z9397" w:id="7424"/>
    <w:p>
      <w:pPr>
        <w:spacing w:after="0"/>
        <w:ind w:left="0"/>
        <w:jc w:val="both"/>
      </w:pPr>
      <w:r>
        <w:rPr>
          <w:rFonts w:ascii="Times New Roman"/>
          <w:b w:val="false"/>
          <w:i w:val="false"/>
          <w:color w:val="000000"/>
          <w:sz w:val="28"/>
        </w:rPr>
        <w:t xml:space="preserve">
      170. Музыка: </w:t>
      </w:r>
    </w:p>
    <w:bookmarkEnd w:id="7424"/>
    <w:bookmarkStart w:name="z9398" w:id="7425"/>
    <w:p>
      <w:pPr>
        <w:spacing w:after="0"/>
        <w:ind w:left="0"/>
        <w:jc w:val="both"/>
      </w:pPr>
      <w:r>
        <w:rPr>
          <w:rFonts w:ascii="Times New Roman"/>
          <w:b w:val="false"/>
          <w:i w:val="false"/>
          <w:color w:val="000000"/>
          <w:sz w:val="28"/>
        </w:rPr>
        <w:t>
      1) слушание музыки: формирование умения внимательно слушать спокойную, веселую музыку;</w:t>
      </w:r>
    </w:p>
    <w:bookmarkEnd w:id="7425"/>
    <w:bookmarkStart w:name="z9399" w:id="7426"/>
    <w:p>
      <w:pPr>
        <w:spacing w:after="0"/>
        <w:ind w:left="0"/>
        <w:jc w:val="both"/>
      </w:pPr>
      <w:r>
        <w:rPr>
          <w:rFonts w:ascii="Times New Roman"/>
          <w:b w:val="false"/>
          <w:i w:val="false"/>
          <w:color w:val="000000"/>
          <w:sz w:val="28"/>
        </w:rPr>
        <w:t>
      2) пение: формирование умения подпевать взрослому и по возможности петь, используя знакомые звукоподражания; петь с музыкальным сопровождением напевно, протяжно, весело, подражая интонациям взрослого;</w:t>
      </w:r>
    </w:p>
    <w:bookmarkEnd w:id="7426"/>
    <w:bookmarkStart w:name="z9400" w:id="7427"/>
    <w:p>
      <w:pPr>
        <w:spacing w:after="0"/>
        <w:ind w:left="0"/>
        <w:jc w:val="both"/>
      </w:pPr>
      <w:r>
        <w:rPr>
          <w:rFonts w:ascii="Times New Roman"/>
          <w:b w:val="false"/>
          <w:i w:val="false"/>
          <w:color w:val="000000"/>
          <w:sz w:val="28"/>
        </w:rPr>
        <w:t>
      3) музыкально-ритмические движения: формирование навыков движения в соответствии с ярко выраженным характером музыки, начинать движения с началом музыки и завершать с ее окончанием; формирование навыков ходьбы по кругу, взявшись за руки; плясовых движений под музыку; движений в соответствии с текстом песен и хороводов; формирование умения хлопать в ладоши, притопывать попеременно ногами и одной ногой, делать полуприседания, кружиться на месте по одному, в парах;</w:t>
      </w:r>
    </w:p>
    <w:bookmarkEnd w:id="7427"/>
    <w:bookmarkStart w:name="z9401" w:id="7428"/>
    <w:p>
      <w:pPr>
        <w:spacing w:after="0"/>
        <w:ind w:left="0"/>
        <w:jc w:val="both"/>
      </w:pPr>
      <w:r>
        <w:rPr>
          <w:rFonts w:ascii="Times New Roman"/>
          <w:b w:val="false"/>
          <w:i w:val="false"/>
          <w:color w:val="000000"/>
          <w:sz w:val="28"/>
        </w:rPr>
        <w:t>
      4) музыкально-дидактические игры: ознакомление с изменением звуков по силе звучания, узнавать детские музыкальные инструменты (бубен, колокольчик, погремушка, барабан); формирование умения исполнять песню, сопровождая ее игровыми движениями в соответствии с текстом песни, вести хоровод по кругу, менять движение в соответствии с музыкальными фразами совместно с педагогом.</w:t>
      </w:r>
    </w:p>
    <w:bookmarkEnd w:id="7428"/>
    <w:bookmarkStart w:name="z9402" w:id="7429"/>
    <w:p>
      <w:pPr>
        <w:spacing w:after="0"/>
        <w:ind w:left="0"/>
        <w:jc w:val="both"/>
      </w:pPr>
      <w:r>
        <w:rPr>
          <w:rFonts w:ascii="Times New Roman"/>
          <w:b w:val="false"/>
          <w:i w:val="false"/>
          <w:color w:val="000000"/>
          <w:sz w:val="28"/>
        </w:rPr>
        <w:t>
      171. Ожидаемые результаты:</w:t>
      </w:r>
    </w:p>
    <w:bookmarkEnd w:id="7429"/>
    <w:bookmarkStart w:name="z9403" w:id="7430"/>
    <w:p>
      <w:pPr>
        <w:spacing w:after="0"/>
        <w:ind w:left="0"/>
        <w:jc w:val="both"/>
      </w:pPr>
      <w:r>
        <w:rPr>
          <w:rFonts w:ascii="Times New Roman"/>
          <w:b w:val="false"/>
          <w:i w:val="false"/>
          <w:color w:val="000000"/>
          <w:sz w:val="28"/>
        </w:rPr>
        <w:t>
      1) узнает знакомые песни по мелодии;</w:t>
      </w:r>
    </w:p>
    <w:bookmarkEnd w:id="7430"/>
    <w:bookmarkStart w:name="z9404" w:id="7431"/>
    <w:p>
      <w:pPr>
        <w:spacing w:after="0"/>
        <w:ind w:left="0"/>
        <w:jc w:val="both"/>
      </w:pPr>
      <w:r>
        <w:rPr>
          <w:rFonts w:ascii="Times New Roman"/>
          <w:b w:val="false"/>
          <w:i w:val="false"/>
          <w:color w:val="000000"/>
          <w:sz w:val="28"/>
        </w:rPr>
        <w:t>
      2) поет напевно, весело, подражая интонациям взрослого;</w:t>
      </w:r>
    </w:p>
    <w:bookmarkEnd w:id="7431"/>
    <w:bookmarkStart w:name="z9405" w:id="7432"/>
    <w:p>
      <w:pPr>
        <w:spacing w:after="0"/>
        <w:ind w:left="0"/>
        <w:jc w:val="both"/>
      </w:pPr>
      <w:r>
        <w:rPr>
          <w:rFonts w:ascii="Times New Roman"/>
          <w:b w:val="false"/>
          <w:i w:val="false"/>
          <w:color w:val="000000"/>
          <w:sz w:val="28"/>
        </w:rPr>
        <w:t xml:space="preserve">
      3) выполняет простые плясовые движения совместно со взрослым; </w:t>
      </w:r>
    </w:p>
    <w:bookmarkEnd w:id="7432"/>
    <w:bookmarkStart w:name="z9406" w:id="7433"/>
    <w:p>
      <w:pPr>
        <w:spacing w:after="0"/>
        <w:ind w:left="0"/>
        <w:jc w:val="both"/>
      </w:pPr>
      <w:r>
        <w:rPr>
          <w:rFonts w:ascii="Times New Roman"/>
          <w:b w:val="false"/>
          <w:i w:val="false"/>
          <w:color w:val="000000"/>
          <w:sz w:val="28"/>
        </w:rPr>
        <w:t xml:space="preserve">
      4) выполняет движения по тексту песен и хороводов совместно со взрослым; </w:t>
      </w:r>
    </w:p>
    <w:bookmarkEnd w:id="7433"/>
    <w:bookmarkStart w:name="z9407" w:id="7434"/>
    <w:p>
      <w:pPr>
        <w:spacing w:after="0"/>
        <w:ind w:left="0"/>
        <w:jc w:val="both"/>
      </w:pPr>
      <w:r>
        <w:rPr>
          <w:rFonts w:ascii="Times New Roman"/>
          <w:b w:val="false"/>
          <w:i w:val="false"/>
          <w:color w:val="000000"/>
          <w:sz w:val="28"/>
        </w:rPr>
        <w:t>
      5) узнает музыкальные инструменты (бубен, колокольчик, погремушка, барабан).</w:t>
      </w:r>
    </w:p>
    <w:bookmarkEnd w:id="7434"/>
    <w:bookmarkStart w:name="z9408" w:id="7435"/>
    <w:p>
      <w:pPr>
        <w:spacing w:after="0"/>
        <w:ind w:left="0"/>
        <w:jc w:val="left"/>
      </w:pPr>
      <w:r>
        <w:rPr>
          <w:rFonts w:ascii="Times New Roman"/>
          <w:b/>
          <w:i w:val="false"/>
          <w:color w:val="000000"/>
        </w:rPr>
        <w:t xml:space="preserve"> Параграф 12. 2 полугодие</w:t>
      </w:r>
    </w:p>
    <w:bookmarkEnd w:id="7435"/>
    <w:bookmarkStart w:name="z9409" w:id="7436"/>
    <w:p>
      <w:pPr>
        <w:spacing w:after="0"/>
        <w:ind w:left="0"/>
        <w:jc w:val="both"/>
      </w:pPr>
      <w:r>
        <w:rPr>
          <w:rFonts w:ascii="Times New Roman"/>
          <w:b w:val="false"/>
          <w:i w:val="false"/>
          <w:color w:val="000000"/>
          <w:sz w:val="28"/>
        </w:rPr>
        <w:t xml:space="preserve">
      172. Рисование: </w:t>
      </w:r>
    </w:p>
    <w:bookmarkEnd w:id="7436"/>
    <w:bookmarkStart w:name="z9410" w:id="7437"/>
    <w:p>
      <w:pPr>
        <w:spacing w:after="0"/>
        <w:ind w:left="0"/>
        <w:jc w:val="both"/>
      </w:pPr>
      <w:r>
        <w:rPr>
          <w:rFonts w:ascii="Times New Roman"/>
          <w:b w:val="false"/>
          <w:i w:val="false"/>
          <w:color w:val="000000"/>
          <w:sz w:val="28"/>
        </w:rPr>
        <w:t>
      1) обучение детей сравнению и дифференциации предметов по различным признакам: цвет, форма, величина; закрепление и дифференциация цветов, использовать цвет в качестве средства передачи настроения; обследование предметов перед рисованием в определенной последовательности (с помощью взрослого); ориентировке на листе бумаги: вверху, внизу, в середине; умению адекватно оценивать свою собственную и чужую продукцию; учить работать рядом, не мешая друг другу;</w:t>
      </w:r>
    </w:p>
    <w:bookmarkEnd w:id="7437"/>
    <w:bookmarkStart w:name="z9411" w:id="7438"/>
    <w:p>
      <w:pPr>
        <w:spacing w:after="0"/>
        <w:ind w:left="0"/>
        <w:jc w:val="both"/>
      </w:pPr>
      <w:r>
        <w:rPr>
          <w:rFonts w:ascii="Times New Roman"/>
          <w:b w:val="false"/>
          <w:i w:val="false"/>
          <w:color w:val="000000"/>
          <w:sz w:val="28"/>
        </w:rPr>
        <w:t>
      2) предметное рисование: закрашивание листа бумаги кистями разной ширины, тампонами из поролона, губкой круговыми, вертикальными, горизонтальными движениями для последующего выполнения аппликации или рисунка; рисование предметов округлой формы; рисование предметов угловатой формы (флажок, кубики); рисование предметов, состоящих из частей одинаковой формы, но разных по величине; рисование с натуры знакомых предметов после предварительного зрительно-двигательного обследования; рисование красками приемами "примакивания" и касания кончиком кисти;</w:t>
      </w:r>
    </w:p>
    <w:bookmarkEnd w:id="7438"/>
    <w:bookmarkStart w:name="z9412" w:id="7439"/>
    <w:p>
      <w:pPr>
        <w:spacing w:after="0"/>
        <w:ind w:left="0"/>
        <w:jc w:val="both"/>
      </w:pPr>
      <w:r>
        <w:rPr>
          <w:rFonts w:ascii="Times New Roman"/>
          <w:b w:val="false"/>
          <w:i w:val="false"/>
          <w:color w:val="000000"/>
          <w:sz w:val="28"/>
        </w:rPr>
        <w:t>
      3) сюжетное рисование: создание несложных сюжетных композиций, с повторением изображений одного предмета ("елочки на участке"); учить располагать изображение по всему листу; соединение в одном рисунке изображения нескольких предметов, объединенных одним общим содержанием;</w:t>
      </w:r>
    </w:p>
    <w:bookmarkEnd w:id="7439"/>
    <w:bookmarkStart w:name="z9413" w:id="7440"/>
    <w:p>
      <w:pPr>
        <w:spacing w:after="0"/>
        <w:ind w:left="0"/>
        <w:jc w:val="both"/>
      </w:pPr>
      <w:r>
        <w:rPr>
          <w:rFonts w:ascii="Times New Roman"/>
          <w:b w:val="false"/>
          <w:i w:val="false"/>
          <w:color w:val="000000"/>
          <w:sz w:val="28"/>
        </w:rPr>
        <w:t>
      4) декоративное рисование: составление декоративных узоров, умение строить узор, располагая его элементы в определҰнной последовательности на полосе (казахский орнамент; элементы хохломской росписи); знакомство с правилами симметричного расположения элементов узора в круге, квадрате;</w:t>
      </w:r>
    </w:p>
    <w:bookmarkEnd w:id="7440"/>
    <w:bookmarkStart w:name="z9414" w:id="7441"/>
    <w:p>
      <w:pPr>
        <w:spacing w:after="0"/>
        <w:ind w:left="0"/>
        <w:jc w:val="both"/>
      </w:pPr>
      <w:r>
        <w:rPr>
          <w:rFonts w:ascii="Times New Roman"/>
          <w:b w:val="false"/>
          <w:i w:val="false"/>
          <w:color w:val="000000"/>
          <w:sz w:val="28"/>
        </w:rPr>
        <w:t>
      5) формирование знаний об основных цветах, соотносить основные цвета: красный, желтый, синий, зеленый, черный, белый; о величине предметов (большой-маленький); о форме предметов: круг, квадрат, треугольник, прямоугольник;</w:t>
      </w:r>
    </w:p>
    <w:bookmarkEnd w:id="7441"/>
    <w:bookmarkStart w:name="z9415" w:id="7442"/>
    <w:p>
      <w:pPr>
        <w:spacing w:after="0"/>
        <w:ind w:left="0"/>
        <w:jc w:val="both"/>
      </w:pPr>
      <w:r>
        <w:rPr>
          <w:rFonts w:ascii="Times New Roman"/>
          <w:b w:val="false"/>
          <w:i w:val="false"/>
          <w:color w:val="000000"/>
          <w:sz w:val="28"/>
        </w:rPr>
        <w:t>
      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силу нажима; обмакивать кисть в краску, снимать лишнюю каплю прикосновением к краю баночки; пользоваться салфеткой.</w:t>
      </w:r>
    </w:p>
    <w:bookmarkEnd w:id="7442"/>
    <w:bookmarkStart w:name="z9416" w:id="7443"/>
    <w:p>
      <w:pPr>
        <w:spacing w:after="0"/>
        <w:ind w:left="0"/>
        <w:jc w:val="both"/>
      </w:pPr>
      <w:r>
        <w:rPr>
          <w:rFonts w:ascii="Times New Roman"/>
          <w:b w:val="false"/>
          <w:i w:val="false"/>
          <w:color w:val="000000"/>
          <w:sz w:val="28"/>
        </w:rPr>
        <w:t>
      173. Ожидаемые результаты:</w:t>
      </w:r>
    </w:p>
    <w:bookmarkEnd w:id="7443"/>
    <w:bookmarkStart w:name="z9417" w:id="7444"/>
    <w:p>
      <w:pPr>
        <w:spacing w:after="0"/>
        <w:ind w:left="0"/>
        <w:jc w:val="both"/>
      </w:pPr>
      <w:r>
        <w:rPr>
          <w:rFonts w:ascii="Times New Roman"/>
          <w:b w:val="false"/>
          <w:i w:val="false"/>
          <w:color w:val="000000"/>
          <w:sz w:val="28"/>
        </w:rPr>
        <w:t>
      1) имеет представления об основных свойствах предметов;</w:t>
      </w:r>
    </w:p>
    <w:bookmarkEnd w:id="7444"/>
    <w:bookmarkStart w:name="z9418" w:id="7445"/>
    <w:p>
      <w:pPr>
        <w:spacing w:after="0"/>
        <w:ind w:left="0"/>
        <w:jc w:val="both"/>
      </w:pPr>
      <w:r>
        <w:rPr>
          <w:rFonts w:ascii="Times New Roman"/>
          <w:b w:val="false"/>
          <w:i w:val="false"/>
          <w:color w:val="000000"/>
          <w:sz w:val="28"/>
        </w:rPr>
        <w:t>
      2) рисует предметы округлой и угловатой формы;</w:t>
      </w:r>
    </w:p>
    <w:bookmarkEnd w:id="7445"/>
    <w:bookmarkStart w:name="z9419" w:id="7446"/>
    <w:p>
      <w:pPr>
        <w:spacing w:after="0"/>
        <w:ind w:left="0"/>
        <w:jc w:val="both"/>
      </w:pPr>
      <w:r>
        <w:rPr>
          <w:rFonts w:ascii="Times New Roman"/>
          <w:b w:val="false"/>
          <w:i w:val="false"/>
          <w:color w:val="000000"/>
          <w:sz w:val="28"/>
        </w:rPr>
        <w:t>
      3) передает в рисунках свойства и качества предметов: форма, величина, цвет;</w:t>
      </w:r>
    </w:p>
    <w:bookmarkEnd w:id="7446"/>
    <w:bookmarkStart w:name="z9420" w:id="7447"/>
    <w:p>
      <w:pPr>
        <w:spacing w:after="0"/>
        <w:ind w:left="0"/>
        <w:jc w:val="both"/>
      </w:pPr>
      <w:r>
        <w:rPr>
          <w:rFonts w:ascii="Times New Roman"/>
          <w:b w:val="false"/>
          <w:i w:val="false"/>
          <w:color w:val="000000"/>
          <w:sz w:val="28"/>
        </w:rPr>
        <w:t>
      4) ориентируется на листе бумаги (вверху, внизу, в середине);</w:t>
      </w:r>
    </w:p>
    <w:bookmarkEnd w:id="7447"/>
    <w:bookmarkStart w:name="z9421" w:id="7448"/>
    <w:p>
      <w:pPr>
        <w:spacing w:after="0"/>
        <w:ind w:left="0"/>
        <w:jc w:val="both"/>
      </w:pPr>
      <w:r>
        <w:rPr>
          <w:rFonts w:ascii="Times New Roman"/>
          <w:b w:val="false"/>
          <w:i w:val="false"/>
          <w:color w:val="000000"/>
          <w:sz w:val="28"/>
        </w:rPr>
        <w:t>
      5) умеет составлять декоративные узоры, используя элементы казахского орнамента и хохломской росписи;</w:t>
      </w:r>
    </w:p>
    <w:bookmarkEnd w:id="7448"/>
    <w:bookmarkStart w:name="z9422" w:id="7449"/>
    <w:p>
      <w:pPr>
        <w:spacing w:after="0"/>
        <w:ind w:left="0"/>
        <w:jc w:val="both"/>
      </w:pPr>
      <w:r>
        <w:rPr>
          <w:rFonts w:ascii="Times New Roman"/>
          <w:b w:val="false"/>
          <w:i w:val="false"/>
          <w:color w:val="000000"/>
          <w:sz w:val="28"/>
        </w:rPr>
        <w:t>
      6) знает правила симметричного расположения элементов узора в круге, квадрате;</w:t>
      </w:r>
    </w:p>
    <w:bookmarkEnd w:id="7449"/>
    <w:bookmarkStart w:name="z9423" w:id="7450"/>
    <w:p>
      <w:pPr>
        <w:spacing w:after="0"/>
        <w:ind w:left="0"/>
        <w:jc w:val="both"/>
      </w:pPr>
      <w:r>
        <w:rPr>
          <w:rFonts w:ascii="Times New Roman"/>
          <w:b w:val="false"/>
          <w:i w:val="false"/>
          <w:color w:val="000000"/>
          <w:sz w:val="28"/>
        </w:rPr>
        <w:t>
      7) с помощью педагога оценивает свою собственную и чужую продукцию.</w:t>
      </w:r>
    </w:p>
    <w:bookmarkEnd w:id="7450"/>
    <w:bookmarkStart w:name="z9424" w:id="7451"/>
    <w:p>
      <w:pPr>
        <w:spacing w:after="0"/>
        <w:ind w:left="0"/>
        <w:jc w:val="both"/>
      </w:pPr>
      <w:r>
        <w:rPr>
          <w:rFonts w:ascii="Times New Roman"/>
          <w:b w:val="false"/>
          <w:i w:val="false"/>
          <w:color w:val="000000"/>
          <w:sz w:val="28"/>
        </w:rPr>
        <w:t xml:space="preserve">
      174. Лепка: </w:t>
      </w:r>
    </w:p>
    <w:bookmarkEnd w:id="7451"/>
    <w:bookmarkStart w:name="z9425" w:id="7452"/>
    <w:p>
      <w:pPr>
        <w:spacing w:after="0"/>
        <w:ind w:left="0"/>
        <w:jc w:val="both"/>
      </w:pPr>
      <w:r>
        <w:rPr>
          <w:rFonts w:ascii="Times New Roman"/>
          <w:b w:val="false"/>
          <w:i w:val="false"/>
          <w:color w:val="000000"/>
          <w:sz w:val="28"/>
        </w:rPr>
        <w:t>
      1) обучение детей обыгрывать собственные поделки; восприятию объемной формы предметов путем обследования перед лепкой: ощупывание предметов, выделение основных частей, определение формы, цвета; обследование предметов круглой, овальной формы; оценивание поделки путем сравнения с образцом (с помощью педагога); передавать при лепке основные признаки предметов: форма, величина, цвет; объединение вылепленных предметов в один элементарный сюжет; подбор цветов красок для раскрашивания поделок из глины, теста; ориентировка в пространстве: вверху, внизу, слева, справа;</w:t>
      </w:r>
    </w:p>
    <w:bookmarkEnd w:id="7452"/>
    <w:bookmarkStart w:name="z9426" w:id="7453"/>
    <w:p>
      <w:pPr>
        <w:spacing w:after="0"/>
        <w:ind w:left="0"/>
        <w:jc w:val="both"/>
      </w:pPr>
      <w:r>
        <w:rPr>
          <w:rFonts w:ascii="Times New Roman"/>
          <w:b w:val="false"/>
          <w:i w:val="false"/>
          <w:color w:val="000000"/>
          <w:sz w:val="28"/>
        </w:rPr>
        <w:t>
      2) формирование знаний об основных цветах, соотносить основные цвета: красный, желтый, синий; о величине предметов (большой-маленький); о форме предметов: круг, овал, треугольник;</w:t>
      </w:r>
    </w:p>
    <w:bookmarkEnd w:id="7453"/>
    <w:bookmarkStart w:name="z9427" w:id="7454"/>
    <w:p>
      <w:pPr>
        <w:spacing w:after="0"/>
        <w:ind w:left="0"/>
        <w:jc w:val="both"/>
      </w:pPr>
      <w:r>
        <w:rPr>
          <w:rFonts w:ascii="Times New Roman"/>
          <w:b w:val="false"/>
          <w:i w:val="false"/>
          <w:color w:val="000000"/>
          <w:sz w:val="28"/>
        </w:rPr>
        <w:t>
      3) формирование навыков формообразующего движения – раскатывания, вдавливания, оттягивания, прижимания, сглаживания; работы со скалкой и способы ее использования по подражанию;</w:t>
      </w:r>
    </w:p>
    <w:bookmarkEnd w:id="7454"/>
    <w:bookmarkStart w:name="z9428" w:id="7455"/>
    <w:p>
      <w:pPr>
        <w:spacing w:after="0"/>
        <w:ind w:left="0"/>
        <w:jc w:val="both"/>
      </w:pPr>
      <w:r>
        <w:rPr>
          <w:rFonts w:ascii="Times New Roman"/>
          <w:b w:val="false"/>
          <w:i w:val="false"/>
          <w:color w:val="000000"/>
          <w:sz w:val="28"/>
        </w:rPr>
        <w:t>
      4) предметная лепка: лепка предметов овальной формы, используя прием оттягивания (яйцо); лепка предметов круглой формы, используя прием вдавливания по подражанию середины шара, цилиндра для получения полой формы; лепка по подражанию предметов из 2-х частей округлой формы разного размера, путем прижимания друг к другу (снеговик); по подражанию соединять части поделки, прижимая одну часть к другой и при помощи пальцев оттягивая некоторые детали (птичка); сглаживать пальцами поверхности вылепленного предмета, фигурки;</w:t>
      </w:r>
    </w:p>
    <w:bookmarkEnd w:id="7455"/>
    <w:bookmarkStart w:name="z9429" w:id="7456"/>
    <w:p>
      <w:pPr>
        <w:spacing w:after="0"/>
        <w:ind w:left="0"/>
        <w:jc w:val="both"/>
      </w:pPr>
      <w:r>
        <w:rPr>
          <w:rFonts w:ascii="Times New Roman"/>
          <w:b w:val="false"/>
          <w:i w:val="false"/>
          <w:color w:val="000000"/>
          <w:sz w:val="28"/>
        </w:rPr>
        <w:t>
      5) продолжать знакомство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bookmarkEnd w:id="7456"/>
    <w:bookmarkStart w:name="z9430" w:id="7457"/>
    <w:p>
      <w:pPr>
        <w:spacing w:after="0"/>
        <w:ind w:left="0"/>
        <w:jc w:val="both"/>
      </w:pPr>
      <w:r>
        <w:rPr>
          <w:rFonts w:ascii="Times New Roman"/>
          <w:b w:val="false"/>
          <w:i w:val="false"/>
          <w:color w:val="000000"/>
          <w:sz w:val="28"/>
        </w:rPr>
        <w:t>
      175. Ожидаемые результаты:</w:t>
      </w:r>
    </w:p>
    <w:bookmarkEnd w:id="7457"/>
    <w:bookmarkStart w:name="z9431" w:id="7458"/>
    <w:p>
      <w:pPr>
        <w:spacing w:after="0"/>
        <w:ind w:left="0"/>
        <w:jc w:val="both"/>
      </w:pPr>
      <w:r>
        <w:rPr>
          <w:rFonts w:ascii="Times New Roman"/>
          <w:b w:val="false"/>
          <w:i w:val="false"/>
          <w:color w:val="000000"/>
          <w:sz w:val="28"/>
        </w:rPr>
        <w:t>
      1) различает геометрические фигуры (круг, овал, треугольник);</w:t>
      </w:r>
    </w:p>
    <w:bookmarkEnd w:id="7458"/>
    <w:bookmarkStart w:name="z9432" w:id="7459"/>
    <w:p>
      <w:pPr>
        <w:spacing w:after="0"/>
        <w:ind w:left="0"/>
        <w:jc w:val="both"/>
      </w:pPr>
      <w:r>
        <w:rPr>
          <w:rFonts w:ascii="Times New Roman"/>
          <w:b w:val="false"/>
          <w:i w:val="false"/>
          <w:color w:val="000000"/>
          <w:sz w:val="28"/>
        </w:rPr>
        <w:t>
      2) различает предметы по величине: большой-маленький;</w:t>
      </w:r>
    </w:p>
    <w:bookmarkEnd w:id="7459"/>
    <w:bookmarkStart w:name="z9433" w:id="7460"/>
    <w:p>
      <w:pPr>
        <w:spacing w:after="0"/>
        <w:ind w:left="0"/>
        <w:jc w:val="both"/>
      </w:pPr>
      <w:r>
        <w:rPr>
          <w:rFonts w:ascii="Times New Roman"/>
          <w:b w:val="false"/>
          <w:i w:val="false"/>
          <w:color w:val="000000"/>
          <w:sz w:val="28"/>
        </w:rPr>
        <w:t>
      3) различает основные цвета (красный, желтый, синий);</w:t>
      </w:r>
    </w:p>
    <w:bookmarkEnd w:id="7460"/>
    <w:bookmarkStart w:name="z9434" w:id="7461"/>
    <w:p>
      <w:pPr>
        <w:spacing w:after="0"/>
        <w:ind w:left="0"/>
        <w:jc w:val="both"/>
      </w:pPr>
      <w:r>
        <w:rPr>
          <w:rFonts w:ascii="Times New Roman"/>
          <w:b w:val="false"/>
          <w:i w:val="false"/>
          <w:color w:val="000000"/>
          <w:sz w:val="28"/>
        </w:rPr>
        <w:t>
      4) лепит предметы округлой формы, используя прием вдавливания по подражанию;</w:t>
      </w:r>
    </w:p>
    <w:bookmarkEnd w:id="7461"/>
    <w:bookmarkStart w:name="z9435" w:id="7462"/>
    <w:p>
      <w:pPr>
        <w:spacing w:after="0"/>
        <w:ind w:left="0"/>
        <w:jc w:val="both"/>
      </w:pPr>
      <w:r>
        <w:rPr>
          <w:rFonts w:ascii="Times New Roman"/>
          <w:b w:val="false"/>
          <w:i w:val="false"/>
          <w:color w:val="000000"/>
          <w:sz w:val="28"/>
        </w:rPr>
        <w:t>
      5) лепит предметы овальной формы, используя прием оттягивания, сглаживания совместно с педагогом и по подражанию;</w:t>
      </w:r>
    </w:p>
    <w:bookmarkEnd w:id="7462"/>
    <w:bookmarkStart w:name="z9436" w:id="7463"/>
    <w:p>
      <w:pPr>
        <w:spacing w:after="0"/>
        <w:ind w:left="0"/>
        <w:jc w:val="both"/>
      </w:pPr>
      <w:r>
        <w:rPr>
          <w:rFonts w:ascii="Times New Roman"/>
          <w:b w:val="false"/>
          <w:i w:val="false"/>
          <w:color w:val="000000"/>
          <w:sz w:val="28"/>
        </w:rPr>
        <w:t>
      6) лепит предметы, состоящие из 2-х частей округлой формы, разного размера по подражанию;</w:t>
      </w:r>
    </w:p>
    <w:bookmarkEnd w:id="7463"/>
    <w:bookmarkStart w:name="z9437" w:id="7464"/>
    <w:p>
      <w:pPr>
        <w:spacing w:after="0"/>
        <w:ind w:left="0"/>
        <w:jc w:val="both"/>
      </w:pPr>
      <w:r>
        <w:rPr>
          <w:rFonts w:ascii="Times New Roman"/>
          <w:b w:val="false"/>
          <w:i w:val="false"/>
          <w:color w:val="000000"/>
          <w:sz w:val="28"/>
        </w:rPr>
        <w:t>
      7) лепит из целого куска полые формы путем вдавливания в шарообразной и цилиндрической форме;</w:t>
      </w:r>
    </w:p>
    <w:bookmarkEnd w:id="7464"/>
    <w:bookmarkStart w:name="z9438" w:id="7465"/>
    <w:p>
      <w:pPr>
        <w:spacing w:after="0"/>
        <w:ind w:left="0"/>
        <w:jc w:val="both"/>
      </w:pPr>
      <w:r>
        <w:rPr>
          <w:rFonts w:ascii="Times New Roman"/>
          <w:b w:val="false"/>
          <w:i w:val="false"/>
          <w:color w:val="000000"/>
          <w:sz w:val="28"/>
        </w:rPr>
        <w:t>
      8) совместно с педагогом играет с лепными поделками;</w:t>
      </w:r>
    </w:p>
    <w:bookmarkEnd w:id="7465"/>
    <w:bookmarkStart w:name="z9439" w:id="7466"/>
    <w:p>
      <w:pPr>
        <w:spacing w:after="0"/>
        <w:ind w:left="0"/>
        <w:jc w:val="both"/>
      </w:pPr>
      <w:r>
        <w:rPr>
          <w:rFonts w:ascii="Times New Roman"/>
          <w:b w:val="false"/>
          <w:i w:val="false"/>
          <w:color w:val="000000"/>
          <w:sz w:val="28"/>
        </w:rPr>
        <w:t>
      9) совместно с педагогом сравнивает поделки с образцом;</w:t>
      </w:r>
    </w:p>
    <w:bookmarkEnd w:id="7466"/>
    <w:bookmarkStart w:name="z9440" w:id="7467"/>
    <w:p>
      <w:pPr>
        <w:spacing w:after="0"/>
        <w:ind w:left="0"/>
        <w:jc w:val="both"/>
      </w:pPr>
      <w:r>
        <w:rPr>
          <w:rFonts w:ascii="Times New Roman"/>
          <w:b w:val="false"/>
          <w:i w:val="false"/>
          <w:color w:val="000000"/>
          <w:sz w:val="28"/>
        </w:rPr>
        <w:t>
      10) правильно сидит за столом, лепит на дощечке, засучив рукава, под наблюдением педагога моет руки после лепки;</w:t>
      </w:r>
    </w:p>
    <w:bookmarkEnd w:id="7467"/>
    <w:bookmarkStart w:name="z9441" w:id="7468"/>
    <w:p>
      <w:pPr>
        <w:spacing w:after="0"/>
        <w:ind w:left="0"/>
        <w:jc w:val="both"/>
      </w:pPr>
      <w:r>
        <w:rPr>
          <w:rFonts w:ascii="Times New Roman"/>
          <w:b w:val="false"/>
          <w:i w:val="false"/>
          <w:color w:val="000000"/>
          <w:sz w:val="28"/>
        </w:rPr>
        <w:t>
      11) проявляет эмоции в процессе работы.</w:t>
      </w:r>
    </w:p>
    <w:bookmarkEnd w:id="7468"/>
    <w:bookmarkStart w:name="z9442" w:id="7469"/>
    <w:p>
      <w:pPr>
        <w:spacing w:after="0"/>
        <w:ind w:left="0"/>
        <w:jc w:val="both"/>
      </w:pPr>
      <w:r>
        <w:rPr>
          <w:rFonts w:ascii="Times New Roman"/>
          <w:b w:val="false"/>
          <w:i w:val="false"/>
          <w:color w:val="000000"/>
          <w:sz w:val="28"/>
        </w:rPr>
        <w:t xml:space="preserve">
      176. Аппликация: </w:t>
      </w:r>
    </w:p>
    <w:bookmarkEnd w:id="7469"/>
    <w:bookmarkStart w:name="z9443" w:id="7470"/>
    <w:p>
      <w:pPr>
        <w:spacing w:after="0"/>
        <w:ind w:left="0"/>
        <w:jc w:val="both"/>
      </w:pPr>
      <w:r>
        <w:rPr>
          <w:rFonts w:ascii="Times New Roman"/>
          <w:b w:val="false"/>
          <w:i w:val="false"/>
          <w:color w:val="000000"/>
          <w:sz w:val="28"/>
        </w:rPr>
        <w:t>
      1) обучение детей эмоционально положительно откликаться на предложение взрослого создать аппликацию; обследованию предметов разной формы, величины, цвета; использование возможности бумаги: рвать, сминать, складывать; различение бумаги по текстуре (бархатная, глянцевая, гладкая); соотнесение аппликации с реальными объектами; обучение умению адекватно оценивать свою собственную и чужую продукцию, сравнивать с образцом; умению работать рядом, не мешая друг другу;</w:t>
      </w:r>
    </w:p>
    <w:bookmarkEnd w:id="7470"/>
    <w:bookmarkStart w:name="z9444" w:id="7471"/>
    <w:p>
      <w:pPr>
        <w:spacing w:after="0"/>
        <w:ind w:left="0"/>
        <w:jc w:val="both"/>
      </w:pPr>
      <w:r>
        <w:rPr>
          <w:rFonts w:ascii="Times New Roman"/>
          <w:b w:val="false"/>
          <w:i w:val="false"/>
          <w:color w:val="000000"/>
          <w:sz w:val="28"/>
        </w:rPr>
        <w:t>
      2) формирование знаний об основных цветах, соотносить основные цвета: красный, желтый, синий, зеленый; о величине предметов (большой-маленький, средний); о форме предметов: круг, квадрат, прямоугольник, овал;</w:t>
      </w:r>
    </w:p>
    <w:bookmarkEnd w:id="7471"/>
    <w:bookmarkStart w:name="z9445" w:id="7472"/>
    <w:p>
      <w:pPr>
        <w:spacing w:after="0"/>
        <w:ind w:left="0"/>
        <w:jc w:val="both"/>
      </w:pPr>
      <w:r>
        <w:rPr>
          <w:rFonts w:ascii="Times New Roman"/>
          <w:b w:val="false"/>
          <w:i w:val="false"/>
          <w:color w:val="000000"/>
          <w:sz w:val="28"/>
        </w:rPr>
        <w:t>
      3) предметная аппликация: обучение умениям располагать и наклеивать на листе бумаги заготовки простых предметов (огурец, большое и маленькое яблоко); располагать и наклеивать на листе бумаги заготовки знакомых предметов, состоящих из 2-3х частей (дом из 3 этажей, пирамида); составление узоров по образцу, чередуя предметы по цвету, форме, величине; наклеивать аппликацию на контурный силуэт изображенного предмета;</w:t>
      </w:r>
    </w:p>
    <w:bookmarkEnd w:id="7472"/>
    <w:bookmarkStart w:name="z9446" w:id="7473"/>
    <w:p>
      <w:pPr>
        <w:spacing w:after="0"/>
        <w:ind w:left="0"/>
        <w:jc w:val="both"/>
      </w:pPr>
      <w:r>
        <w:rPr>
          <w:rFonts w:ascii="Times New Roman"/>
          <w:b w:val="false"/>
          <w:i w:val="false"/>
          <w:color w:val="000000"/>
          <w:sz w:val="28"/>
        </w:rPr>
        <w:t>
      4) сюжетная аппликация: наклеивание предметов на заранее подготовленный сюжет по показу; выполнение коллективной аппликации;</w:t>
      </w:r>
    </w:p>
    <w:bookmarkEnd w:id="7473"/>
    <w:bookmarkStart w:name="z9447" w:id="7474"/>
    <w:p>
      <w:pPr>
        <w:spacing w:after="0"/>
        <w:ind w:left="0"/>
        <w:jc w:val="both"/>
      </w:pPr>
      <w:r>
        <w:rPr>
          <w:rFonts w:ascii="Times New Roman"/>
          <w:b w:val="false"/>
          <w:i w:val="false"/>
          <w:color w:val="000000"/>
          <w:sz w:val="28"/>
        </w:rPr>
        <w:t>
      5) формирование навыков правильно сидеть за столом во время занятия;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наклеивать на листе бумаги заготовки.</w:t>
      </w:r>
    </w:p>
    <w:bookmarkEnd w:id="7474"/>
    <w:bookmarkStart w:name="z9448" w:id="7475"/>
    <w:p>
      <w:pPr>
        <w:spacing w:after="0"/>
        <w:ind w:left="0"/>
        <w:jc w:val="both"/>
      </w:pPr>
      <w:r>
        <w:rPr>
          <w:rFonts w:ascii="Times New Roman"/>
          <w:b w:val="false"/>
          <w:i w:val="false"/>
          <w:color w:val="000000"/>
          <w:sz w:val="28"/>
        </w:rPr>
        <w:t xml:space="preserve">
      177. Ожидаемые результаты: </w:t>
      </w:r>
    </w:p>
    <w:bookmarkEnd w:id="7475"/>
    <w:bookmarkStart w:name="z9449" w:id="7476"/>
    <w:p>
      <w:pPr>
        <w:spacing w:after="0"/>
        <w:ind w:left="0"/>
        <w:jc w:val="both"/>
      </w:pPr>
      <w:r>
        <w:rPr>
          <w:rFonts w:ascii="Times New Roman"/>
          <w:b w:val="false"/>
          <w:i w:val="false"/>
          <w:color w:val="000000"/>
          <w:sz w:val="28"/>
        </w:rPr>
        <w:t>
      1) положительно реагирует на предложение выполнить аппликацию;</w:t>
      </w:r>
    </w:p>
    <w:bookmarkEnd w:id="7476"/>
    <w:bookmarkStart w:name="z9450" w:id="7477"/>
    <w:p>
      <w:pPr>
        <w:spacing w:after="0"/>
        <w:ind w:left="0"/>
        <w:jc w:val="both"/>
      </w:pPr>
      <w:r>
        <w:rPr>
          <w:rFonts w:ascii="Times New Roman"/>
          <w:b w:val="false"/>
          <w:i w:val="false"/>
          <w:color w:val="000000"/>
          <w:sz w:val="28"/>
        </w:rPr>
        <w:t>
      2) по подражанию наклеивает готовые формы из 2-3-х частей на лист бумаги;</w:t>
      </w:r>
    </w:p>
    <w:bookmarkEnd w:id="7477"/>
    <w:bookmarkStart w:name="z9451" w:id="7478"/>
    <w:p>
      <w:pPr>
        <w:spacing w:after="0"/>
        <w:ind w:left="0"/>
        <w:jc w:val="both"/>
      </w:pPr>
      <w:r>
        <w:rPr>
          <w:rFonts w:ascii="Times New Roman"/>
          <w:b w:val="false"/>
          <w:i w:val="false"/>
          <w:color w:val="000000"/>
          <w:sz w:val="28"/>
        </w:rPr>
        <w:t xml:space="preserve">
      3) по показу наклеивает простые предметы на всем пространстве листа; </w:t>
      </w:r>
    </w:p>
    <w:bookmarkEnd w:id="7478"/>
    <w:bookmarkStart w:name="z9452" w:id="7479"/>
    <w:p>
      <w:pPr>
        <w:spacing w:after="0"/>
        <w:ind w:left="0"/>
        <w:jc w:val="both"/>
      </w:pPr>
      <w:r>
        <w:rPr>
          <w:rFonts w:ascii="Times New Roman"/>
          <w:b w:val="false"/>
          <w:i w:val="false"/>
          <w:color w:val="000000"/>
          <w:sz w:val="28"/>
        </w:rPr>
        <w:t>
      4) наклеивает аппликацию на контурный силуэт изображенного предмета;</w:t>
      </w:r>
    </w:p>
    <w:bookmarkEnd w:id="7479"/>
    <w:bookmarkStart w:name="z9453" w:id="7480"/>
    <w:p>
      <w:pPr>
        <w:spacing w:after="0"/>
        <w:ind w:left="0"/>
        <w:jc w:val="both"/>
      </w:pPr>
      <w:r>
        <w:rPr>
          <w:rFonts w:ascii="Times New Roman"/>
          <w:b w:val="false"/>
          <w:i w:val="false"/>
          <w:color w:val="000000"/>
          <w:sz w:val="28"/>
        </w:rPr>
        <w:t>
      5) наклеивает предметы на заранее подготовленный сюжет по показу;</w:t>
      </w:r>
    </w:p>
    <w:bookmarkEnd w:id="7480"/>
    <w:bookmarkStart w:name="z9454" w:id="7481"/>
    <w:p>
      <w:pPr>
        <w:spacing w:after="0"/>
        <w:ind w:left="0"/>
        <w:jc w:val="both"/>
      </w:pPr>
      <w:r>
        <w:rPr>
          <w:rFonts w:ascii="Times New Roman"/>
          <w:b w:val="false"/>
          <w:i w:val="false"/>
          <w:color w:val="000000"/>
          <w:sz w:val="28"/>
        </w:rPr>
        <w:t>
      6) принимает участие в коллективной аппликации;</w:t>
      </w:r>
    </w:p>
    <w:bookmarkEnd w:id="7481"/>
    <w:bookmarkStart w:name="z9455" w:id="7482"/>
    <w:p>
      <w:pPr>
        <w:spacing w:after="0"/>
        <w:ind w:left="0"/>
        <w:jc w:val="both"/>
      </w:pPr>
      <w:r>
        <w:rPr>
          <w:rFonts w:ascii="Times New Roman"/>
          <w:b w:val="false"/>
          <w:i w:val="false"/>
          <w:color w:val="000000"/>
          <w:sz w:val="28"/>
        </w:rPr>
        <w:t>
      7) имеет представление о величине предметов (большой-маленький, средний);</w:t>
      </w:r>
    </w:p>
    <w:bookmarkEnd w:id="7482"/>
    <w:bookmarkStart w:name="z9456" w:id="7483"/>
    <w:p>
      <w:pPr>
        <w:spacing w:after="0"/>
        <w:ind w:left="0"/>
        <w:jc w:val="both"/>
      </w:pPr>
      <w:r>
        <w:rPr>
          <w:rFonts w:ascii="Times New Roman"/>
          <w:b w:val="false"/>
          <w:i w:val="false"/>
          <w:color w:val="000000"/>
          <w:sz w:val="28"/>
        </w:rPr>
        <w:t>
      8) имеет представление об основных цветах: красный, желтый, синий, зеленый;</w:t>
      </w:r>
    </w:p>
    <w:bookmarkEnd w:id="7483"/>
    <w:bookmarkStart w:name="z9457" w:id="7484"/>
    <w:p>
      <w:pPr>
        <w:spacing w:after="0"/>
        <w:ind w:left="0"/>
        <w:jc w:val="both"/>
      </w:pPr>
      <w:r>
        <w:rPr>
          <w:rFonts w:ascii="Times New Roman"/>
          <w:b w:val="false"/>
          <w:i w:val="false"/>
          <w:color w:val="000000"/>
          <w:sz w:val="28"/>
        </w:rPr>
        <w:t>
      9) имеет представление о форме предметов (круг, квадрат, прямоугольник, овал);</w:t>
      </w:r>
    </w:p>
    <w:bookmarkEnd w:id="7484"/>
    <w:bookmarkStart w:name="z9458" w:id="7485"/>
    <w:p>
      <w:pPr>
        <w:spacing w:after="0"/>
        <w:ind w:left="0"/>
        <w:jc w:val="both"/>
      </w:pPr>
      <w:r>
        <w:rPr>
          <w:rFonts w:ascii="Times New Roman"/>
          <w:b w:val="false"/>
          <w:i w:val="false"/>
          <w:color w:val="000000"/>
          <w:sz w:val="28"/>
        </w:rPr>
        <w:t xml:space="preserve">
      10) использует кисточку, пользуется салфеткой для удаления остатков клейстера; </w:t>
      </w:r>
    </w:p>
    <w:bookmarkEnd w:id="7485"/>
    <w:bookmarkStart w:name="z9459" w:id="7486"/>
    <w:p>
      <w:pPr>
        <w:spacing w:after="0"/>
        <w:ind w:left="0"/>
        <w:jc w:val="both"/>
      </w:pPr>
      <w:r>
        <w:rPr>
          <w:rFonts w:ascii="Times New Roman"/>
          <w:b w:val="false"/>
          <w:i w:val="false"/>
          <w:color w:val="000000"/>
          <w:sz w:val="28"/>
        </w:rPr>
        <w:t>
      11) правильно сидит за столом во время аппликации.</w:t>
      </w:r>
    </w:p>
    <w:bookmarkEnd w:id="7486"/>
    <w:bookmarkStart w:name="z9460" w:id="7487"/>
    <w:p>
      <w:pPr>
        <w:spacing w:after="0"/>
        <w:ind w:left="0"/>
        <w:jc w:val="both"/>
      </w:pPr>
      <w:r>
        <w:rPr>
          <w:rFonts w:ascii="Times New Roman"/>
          <w:b w:val="false"/>
          <w:i w:val="false"/>
          <w:color w:val="000000"/>
          <w:sz w:val="28"/>
        </w:rPr>
        <w:t xml:space="preserve">
      178. Музыка: </w:t>
      </w:r>
    </w:p>
    <w:bookmarkEnd w:id="7487"/>
    <w:bookmarkStart w:name="z9461" w:id="7488"/>
    <w:p>
      <w:pPr>
        <w:spacing w:after="0"/>
        <w:ind w:left="0"/>
        <w:jc w:val="both"/>
      </w:pPr>
      <w:r>
        <w:rPr>
          <w:rFonts w:ascii="Times New Roman"/>
          <w:b w:val="false"/>
          <w:i w:val="false"/>
          <w:color w:val="000000"/>
          <w:sz w:val="28"/>
        </w:rPr>
        <w:t>
      1) слушание музыки: формирование умения слушать музыкальные произведения до конца; связывать знакомые мелодии с образами животных (заяц, медведь, лошадка); различать высокие и низкие звуки;</w:t>
      </w:r>
    </w:p>
    <w:bookmarkEnd w:id="7488"/>
    <w:bookmarkStart w:name="z9462" w:id="7489"/>
    <w:p>
      <w:pPr>
        <w:spacing w:after="0"/>
        <w:ind w:left="0"/>
        <w:jc w:val="both"/>
      </w:pPr>
      <w:r>
        <w:rPr>
          <w:rFonts w:ascii="Times New Roman"/>
          <w:b w:val="false"/>
          <w:i w:val="false"/>
          <w:color w:val="000000"/>
          <w:sz w:val="28"/>
        </w:rPr>
        <w:t>
      2) пение: формирование умения подпевать взрослому, используя знакомые звукоподражания; петь с сопровождением фортепиано весело, подвижно, ласково подражая интонациям взрослого; петь простые песни, подпевать небольшими фразами с помощью педагога.</w:t>
      </w:r>
    </w:p>
    <w:bookmarkEnd w:id="7489"/>
    <w:bookmarkStart w:name="z9463" w:id="7490"/>
    <w:p>
      <w:pPr>
        <w:spacing w:after="0"/>
        <w:ind w:left="0"/>
        <w:jc w:val="both"/>
      </w:pPr>
      <w:r>
        <w:rPr>
          <w:rFonts w:ascii="Times New Roman"/>
          <w:b w:val="false"/>
          <w:i w:val="false"/>
          <w:color w:val="000000"/>
          <w:sz w:val="28"/>
        </w:rPr>
        <w:t>
      3) музыкально-ритмические движения: формирование навыков исполнения элементарных танцевальных движений: легкий бег, притопы, хлопки, кружение, хоровод по подражанию или совместными действиями; выполнения движений парных танцев с помощью педагога; выполнения движения по тексту песен и хороводов по подражанию или совместно с педагогом; формирование умения ориентироваться по залу;</w:t>
      </w:r>
    </w:p>
    <w:bookmarkEnd w:id="7490"/>
    <w:bookmarkStart w:name="z9464" w:id="7491"/>
    <w:p>
      <w:pPr>
        <w:spacing w:after="0"/>
        <w:ind w:left="0"/>
        <w:jc w:val="both"/>
      </w:pPr>
      <w:r>
        <w:rPr>
          <w:rFonts w:ascii="Times New Roman"/>
          <w:b w:val="false"/>
          <w:i w:val="false"/>
          <w:color w:val="000000"/>
          <w:sz w:val="28"/>
        </w:rPr>
        <w:t>
      4) музыкально-дидактические игры: формирование умения узнавать детские музыкальные инструменты (бубен, колокольчик, погремушка, барабан); развитие слухового внимания через игры на музыкальных инструментах.</w:t>
      </w:r>
    </w:p>
    <w:bookmarkEnd w:id="7491"/>
    <w:bookmarkStart w:name="z9465" w:id="7492"/>
    <w:p>
      <w:pPr>
        <w:spacing w:after="0"/>
        <w:ind w:left="0"/>
        <w:jc w:val="both"/>
      </w:pPr>
      <w:r>
        <w:rPr>
          <w:rFonts w:ascii="Times New Roman"/>
          <w:b w:val="false"/>
          <w:i w:val="false"/>
          <w:color w:val="000000"/>
          <w:sz w:val="28"/>
        </w:rPr>
        <w:t xml:space="preserve">
      179. Ожидаемые результаты: </w:t>
      </w:r>
    </w:p>
    <w:bookmarkEnd w:id="7492"/>
    <w:bookmarkStart w:name="z9466" w:id="7493"/>
    <w:p>
      <w:pPr>
        <w:spacing w:after="0"/>
        <w:ind w:left="0"/>
        <w:jc w:val="both"/>
      </w:pPr>
      <w:r>
        <w:rPr>
          <w:rFonts w:ascii="Times New Roman"/>
          <w:b w:val="false"/>
          <w:i w:val="false"/>
          <w:color w:val="000000"/>
          <w:sz w:val="28"/>
        </w:rPr>
        <w:t xml:space="preserve">
      1) различает динамику звуков (тихо - громко); </w:t>
      </w:r>
    </w:p>
    <w:bookmarkEnd w:id="7493"/>
    <w:bookmarkStart w:name="z9467" w:id="7494"/>
    <w:p>
      <w:pPr>
        <w:spacing w:after="0"/>
        <w:ind w:left="0"/>
        <w:jc w:val="both"/>
      </w:pPr>
      <w:r>
        <w:rPr>
          <w:rFonts w:ascii="Times New Roman"/>
          <w:b w:val="false"/>
          <w:i w:val="false"/>
          <w:color w:val="000000"/>
          <w:sz w:val="28"/>
        </w:rPr>
        <w:t>
      2) связывает знакомые мелодии с образами животных (заяц, медведь, лошадка);</w:t>
      </w:r>
    </w:p>
    <w:bookmarkEnd w:id="7494"/>
    <w:bookmarkStart w:name="z9468" w:id="7495"/>
    <w:p>
      <w:pPr>
        <w:spacing w:after="0"/>
        <w:ind w:left="0"/>
        <w:jc w:val="both"/>
      </w:pPr>
      <w:r>
        <w:rPr>
          <w:rFonts w:ascii="Times New Roman"/>
          <w:b w:val="false"/>
          <w:i w:val="false"/>
          <w:color w:val="000000"/>
          <w:sz w:val="28"/>
        </w:rPr>
        <w:t xml:space="preserve">
      3) поет простые песни с помощью педагога; </w:t>
      </w:r>
    </w:p>
    <w:bookmarkEnd w:id="7495"/>
    <w:bookmarkStart w:name="z9469" w:id="7496"/>
    <w:p>
      <w:pPr>
        <w:spacing w:after="0"/>
        <w:ind w:left="0"/>
        <w:jc w:val="both"/>
      </w:pPr>
      <w:r>
        <w:rPr>
          <w:rFonts w:ascii="Times New Roman"/>
          <w:b w:val="false"/>
          <w:i w:val="false"/>
          <w:color w:val="000000"/>
          <w:sz w:val="28"/>
        </w:rPr>
        <w:t xml:space="preserve">
      4) выполняет элементарные танцевальные движения с помощью педагога; </w:t>
      </w:r>
    </w:p>
    <w:bookmarkEnd w:id="7496"/>
    <w:bookmarkStart w:name="z9470" w:id="7497"/>
    <w:p>
      <w:pPr>
        <w:spacing w:after="0"/>
        <w:ind w:left="0"/>
        <w:jc w:val="both"/>
      </w:pPr>
      <w:r>
        <w:rPr>
          <w:rFonts w:ascii="Times New Roman"/>
          <w:b w:val="false"/>
          <w:i w:val="false"/>
          <w:color w:val="000000"/>
          <w:sz w:val="28"/>
        </w:rPr>
        <w:t xml:space="preserve">
      5) ориентируется по музыкальному залу; </w:t>
      </w:r>
    </w:p>
    <w:bookmarkEnd w:id="7497"/>
    <w:bookmarkStart w:name="z9471" w:id="7498"/>
    <w:p>
      <w:pPr>
        <w:spacing w:after="0"/>
        <w:ind w:left="0"/>
        <w:jc w:val="both"/>
      </w:pPr>
      <w:r>
        <w:rPr>
          <w:rFonts w:ascii="Times New Roman"/>
          <w:b w:val="false"/>
          <w:i w:val="false"/>
          <w:color w:val="000000"/>
          <w:sz w:val="28"/>
        </w:rPr>
        <w:t xml:space="preserve">
      6) выполняет движения по тексту песен и хороводов по подражанию или совместно с педагогом; </w:t>
      </w:r>
    </w:p>
    <w:bookmarkEnd w:id="7498"/>
    <w:bookmarkStart w:name="z9472" w:id="7499"/>
    <w:p>
      <w:pPr>
        <w:spacing w:after="0"/>
        <w:ind w:left="0"/>
        <w:jc w:val="both"/>
      </w:pPr>
      <w:r>
        <w:rPr>
          <w:rFonts w:ascii="Times New Roman"/>
          <w:b w:val="false"/>
          <w:i w:val="false"/>
          <w:color w:val="000000"/>
          <w:sz w:val="28"/>
        </w:rPr>
        <w:t>
      7) узнает музыкальный инструмент по тембру звучания.</w:t>
      </w:r>
    </w:p>
    <w:bookmarkEnd w:id="7499"/>
    <w:bookmarkStart w:name="z9473" w:id="7500"/>
    <w:p>
      <w:pPr>
        <w:spacing w:after="0"/>
        <w:ind w:left="0"/>
        <w:jc w:val="left"/>
      </w:pPr>
      <w:r>
        <w:rPr>
          <w:rFonts w:ascii="Times New Roman"/>
          <w:b/>
          <w:i w:val="false"/>
          <w:color w:val="000000"/>
        </w:rPr>
        <w:t xml:space="preserve"> Параграф 13. Образовательная область "Социум"</w:t>
      </w:r>
    </w:p>
    <w:bookmarkEnd w:id="7500"/>
    <w:bookmarkStart w:name="z9474" w:id="7501"/>
    <w:p>
      <w:pPr>
        <w:spacing w:after="0"/>
        <w:ind w:left="0"/>
        <w:jc w:val="both"/>
      </w:pPr>
      <w:r>
        <w:rPr>
          <w:rFonts w:ascii="Times New Roman"/>
          <w:b w:val="false"/>
          <w:i w:val="false"/>
          <w:color w:val="000000"/>
          <w:sz w:val="28"/>
        </w:rPr>
        <w:t>
      180. Базовое содержание образовательной области "Социум" реализуется в организованной учебной деятельности - социальное развитие и трудовое воспитание (хозяйственно-бытовой труд, ручной труд).</w:t>
      </w:r>
    </w:p>
    <w:bookmarkEnd w:id="7501"/>
    <w:bookmarkStart w:name="z9475" w:id="7502"/>
    <w:p>
      <w:pPr>
        <w:spacing w:after="0"/>
        <w:ind w:left="0"/>
        <w:jc w:val="both"/>
      </w:pPr>
      <w:r>
        <w:rPr>
          <w:rFonts w:ascii="Times New Roman"/>
          <w:b w:val="false"/>
          <w:i w:val="false"/>
          <w:color w:val="000000"/>
          <w:sz w:val="28"/>
        </w:rPr>
        <w:t xml:space="preserve">
      181. Целью является формирование социальных навыков личности, на основе общечеловеческих норм и правил. </w:t>
      </w:r>
    </w:p>
    <w:bookmarkEnd w:id="7502"/>
    <w:bookmarkStart w:name="z9476" w:id="7503"/>
    <w:p>
      <w:pPr>
        <w:spacing w:after="0"/>
        <w:ind w:left="0"/>
        <w:jc w:val="both"/>
      </w:pPr>
      <w:r>
        <w:rPr>
          <w:rFonts w:ascii="Times New Roman"/>
          <w:b w:val="false"/>
          <w:i w:val="false"/>
          <w:color w:val="000000"/>
          <w:sz w:val="28"/>
        </w:rPr>
        <w:t>
      182. Задачи:</w:t>
      </w:r>
    </w:p>
    <w:bookmarkEnd w:id="7503"/>
    <w:bookmarkStart w:name="z9477" w:id="7504"/>
    <w:p>
      <w:pPr>
        <w:spacing w:after="0"/>
        <w:ind w:left="0"/>
        <w:jc w:val="both"/>
      </w:pPr>
      <w:r>
        <w:rPr>
          <w:rFonts w:ascii="Times New Roman"/>
          <w:b w:val="false"/>
          <w:i w:val="false"/>
          <w:color w:val="000000"/>
          <w:sz w:val="28"/>
        </w:rPr>
        <w:t>
      1) обогащать знания о труде взрослых, о правилах взаимоотношения со сверстниками и взрослыми;</w:t>
      </w:r>
    </w:p>
    <w:bookmarkEnd w:id="7504"/>
    <w:bookmarkStart w:name="z9478" w:id="7505"/>
    <w:p>
      <w:pPr>
        <w:spacing w:after="0"/>
        <w:ind w:left="0"/>
        <w:jc w:val="both"/>
      </w:pPr>
      <w:r>
        <w:rPr>
          <w:rFonts w:ascii="Times New Roman"/>
          <w:b w:val="false"/>
          <w:i w:val="false"/>
          <w:color w:val="000000"/>
          <w:sz w:val="28"/>
        </w:rPr>
        <w:t>
      2) формировать дружеские взаимоотношения со сверстниками;</w:t>
      </w:r>
    </w:p>
    <w:bookmarkEnd w:id="7505"/>
    <w:bookmarkStart w:name="z9479" w:id="7506"/>
    <w:p>
      <w:pPr>
        <w:spacing w:after="0"/>
        <w:ind w:left="0"/>
        <w:jc w:val="both"/>
      </w:pPr>
      <w:r>
        <w:rPr>
          <w:rFonts w:ascii="Times New Roman"/>
          <w:b w:val="false"/>
          <w:i w:val="false"/>
          <w:color w:val="000000"/>
          <w:sz w:val="28"/>
        </w:rPr>
        <w:t>
      3) формировать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bookmarkEnd w:id="7506"/>
    <w:bookmarkStart w:name="z9480" w:id="7507"/>
    <w:p>
      <w:pPr>
        <w:spacing w:after="0"/>
        <w:ind w:left="0"/>
        <w:jc w:val="both"/>
      </w:pPr>
      <w:r>
        <w:rPr>
          <w:rFonts w:ascii="Times New Roman"/>
          <w:b w:val="false"/>
          <w:i w:val="false"/>
          <w:color w:val="000000"/>
          <w:sz w:val="28"/>
        </w:rPr>
        <w:t>
      4) обучать наблюдать за действиями другого ребенка и игрой нескольких сверстников;</w:t>
      </w:r>
    </w:p>
    <w:bookmarkEnd w:id="7507"/>
    <w:bookmarkStart w:name="z9481" w:id="7508"/>
    <w:p>
      <w:pPr>
        <w:spacing w:after="0"/>
        <w:ind w:left="0"/>
        <w:jc w:val="both"/>
      </w:pPr>
      <w:r>
        <w:rPr>
          <w:rFonts w:ascii="Times New Roman"/>
          <w:b w:val="false"/>
          <w:i w:val="false"/>
          <w:color w:val="000000"/>
          <w:sz w:val="28"/>
        </w:rPr>
        <w:t>
      5) обучать эмоционально положительно реагировать на сверстника и включаться в совместные действия с ним;</w:t>
      </w:r>
    </w:p>
    <w:bookmarkEnd w:id="7508"/>
    <w:bookmarkStart w:name="z9482" w:id="7509"/>
    <w:p>
      <w:pPr>
        <w:spacing w:after="0"/>
        <w:ind w:left="0"/>
        <w:jc w:val="both"/>
      </w:pPr>
      <w:r>
        <w:rPr>
          <w:rFonts w:ascii="Times New Roman"/>
          <w:b w:val="false"/>
          <w:i w:val="false"/>
          <w:color w:val="000000"/>
          <w:sz w:val="28"/>
        </w:rPr>
        <w:t>
      6) формировать представления о труде взрослых;</w:t>
      </w:r>
    </w:p>
    <w:bookmarkEnd w:id="7509"/>
    <w:bookmarkStart w:name="z9483" w:id="7510"/>
    <w:p>
      <w:pPr>
        <w:spacing w:after="0"/>
        <w:ind w:left="0"/>
        <w:jc w:val="both"/>
      </w:pPr>
      <w:r>
        <w:rPr>
          <w:rFonts w:ascii="Times New Roman"/>
          <w:b w:val="false"/>
          <w:i w:val="false"/>
          <w:color w:val="000000"/>
          <w:sz w:val="28"/>
        </w:rPr>
        <w:t>
      7) обучать выполнять поручения взрослого;</w:t>
      </w:r>
    </w:p>
    <w:bookmarkEnd w:id="7510"/>
    <w:bookmarkStart w:name="z9484" w:id="7511"/>
    <w:p>
      <w:pPr>
        <w:spacing w:after="0"/>
        <w:ind w:left="0"/>
        <w:jc w:val="both"/>
      </w:pPr>
      <w:r>
        <w:rPr>
          <w:rFonts w:ascii="Times New Roman"/>
          <w:b w:val="false"/>
          <w:i w:val="false"/>
          <w:color w:val="000000"/>
          <w:sz w:val="28"/>
        </w:rPr>
        <w:t xml:space="preserve">
      8) развивать в трудовой деятельности активность; </w:t>
      </w:r>
    </w:p>
    <w:bookmarkEnd w:id="7511"/>
    <w:bookmarkStart w:name="z9485" w:id="7512"/>
    <w:p>
      <w:pPr>
        <w:spacing w:after="0"/>
        <w:ind w:left="0"/>
        <w:jc w:val="both"/>
      </w:pPr>
      <w:r>
        <w:rPr>
          <w:rFonts w:ascii="Times New Roman"/>
          <w:b w:val="false"/>
          <w:i w:val="false"/>
          <w:color w:val="000000"/>
          <w:sz w:val="28"/>
        </w:rPr>
        <w:t xml:space="preserve">
      9) воспитывать уважение к труду взрослых; </w:t>
      </w:r>
    </w:p>
    <w:bookmarkEnd w:id="7512"/>
    <w:bookmarkStart w:name="z9486" w:id="7513"/>
    <w:p>
      <w:pPr>
        <w:spacing w:after="0"/>
        <w:ind w:left="0"/>
        <w:jc w:val="both"/>
      </w:pPr>
      <w:r>
        <w:rPr>
          <w:rFonts w:ascii="Times New Roman"/>
          <w:b w:val="false"/>
          <w:i w:val="false"/>
          <w:color w:val="000000"/>
          <w:sz w:val="28"/>
        </w:rPr>
        <w:t>
      10) развивать интерес, желание изготавливать своими руками поделки;</w:t>
      </w:r>
    </w:p>
    <w:bookmarkEnd w:id="7513"/>
    <w:bookmarkStart w:name="z9487" w:id="7514"/>
    <w:p>
      <w:pPr>
        <w:spacing w:after="0"/>
        <w:ind w:left="0"/>
        <w:jc w:val="both"/>
      </w:pPr>
      <w:r>
        <w:rPr>
          <w:rFonts w:ascii="Times New Roman"/>
          <w:b w:val="false"/>
          <w:i w:val="false"/>
          <w:color w:val="000000"/>
          <w:sz w:val="28"/>
        </w:rPr>
        <w:t>
      11) развивать общую и мелкую моторику, речь детей.</w:t>
      </w:r>
    </w:p>
    <w:bookmarkEnd w:id="7514"/>
    <w:bookmarkStart w:name="z9488" w:id="7515"/>
    <w:p>
      <w:pPr>
        <w:spacing w:after="0"/>
        <w:ind w:left="0"/>
        <w:jc w:val="left"/>
      </w:pPr>
      <w:r>
        <w:rPr>
          <w:rFonts w:ascii="Times New Roman"/>
          <w:b/>
          <w:i w:val="false"/>
          <w:color w:val="000000"/>
        </w:rPr>
        <w:t xml:space="preserve"> Параграф 14. 1 полугодие</w:t>
      </w:r>
    </w:p>
    <w:bookmarkEnd w:id="7515"/>
    <w:bookmarkStart w:name="z9489" w:id="7516"/>
    <w:p>
      <w:pPr>
        <w:spacing w:after="0"/>
        <w:ind w:left="0"/>
        <w:jc w:val="both"/>
      </w:pPr>
      <w:r>
        <w:rPr>
          <w:rFonts w:ascii="Times New Roman"/>
          <w:b w:val="false"/>
          <w:i w:val="false"/>
          <w:color w:val="000000"/>
          <w:sz w:val="28"/>
        </w:rPr>
        <w:t>
      183. Хозяйственно-бытовой труд:</w:t>
      </w:r>
    </w:p>
    <w:bookmarkEnd w:id="7516"/>
    <w:bookmarkStart w:name="z9490" w:id="7517"/>
    <w:p>
      <w:pPr>
        <w:spacing w:after="0"/>
        <w:ind w:left="0"/>
        <w:jc w:val="both"/>
      </w:pPr>
      <w:r>
        <w:rPr>
          <w:rFonts w:ascii="Times New Roman"/>
          <w:b w:val="false"/>
          <w:i w:val="false"/>
          <w:color w:val="000000"/>
          <w:sz w:val="28"/>
        </w:rPr>
        <w:t xml:space="preserve">
      1) формирование навыков выполнения посильных трудовых действий; выполнения индивидуальных поручений; </w:t>
      </w:r>
    </w:p>
    <w:bookmarkEnd w:id="7517"/>
    <w:bookmarkStart w:name="z9491" w:id="7518"/>
    <w:p>
      <w:pPr>
        <w:spacing w:after="0"/>
        <w:ind w:left="0"/>
        <w:jc w:val="both"/>
      </w:pPr>
      <w:r>
        <w:rPr>
          <w:rFonts w:ascii="Times New Roman"/>
          <w:b w:val="false"/>
          <w:i w:val="false"/>
          <w:color w:val="000000"/>
          <w:sz w:val="28"/>
        </w:rPr>
        <w:t>
      2) формирование навыков самообслуживания (расстегивать и застегивать застежки на "липучках" и молниях), выполнять все действия по подражанию или с частичной помощью взрослого; формирование представления о дежурстве по столовой;</w:t>
      </w:r>
    </w:p>
    <w:bookmarkEnd w:id="7518"/>
    <w:bookmarkStart w:name="z9492" w:id="7519"/>
    <w:p>
      <w:pPr>
        <w:spacing w:after="0"/>
        <w:ind w:left="0"/>
        <w:jc w:val="both"/>
      </w:pPr>
      <w:r>
        <w:rPr>
          <w:rFonts w:ascii="Times New Roman"/>
          <w:b w:val="false"/>
          <w:i w:val="false"/>
          <w:color w:val="000000"/>
          <w:sz w:val="28"/>
        </w:rPr>
        <w:t>
      3) наблюдение за трудом взрослых (помощника воспитателя, дворника); воспитание уважения к труду взрослых;</w:t>
      </w:r>
    </w:p>
    <w:bookmarkEnd w:id="7519"/>
    <w:bookmarkStart w:name="z9493" w:id="7520"/>
    <w:p>
      <w:pPr>
        <w:spacing w:after="0"/>
        <w:ind w:left="0"/>
        <w:jc w:val="both"/>
      </w:pPr>
      <w:r>
        <w:rPr>
          <w:rFonts w:ascii="Times New Roman"/>
          <w:b w:val="false"/>
          <w:i w:val="false"/>
          <w:color w:val="000000"/>
          <w:sz w:val="28"/>
        </w:rPr>
        <w:t>
      4) формирование представления о себе как о субъекте деятельности, о собственных эмоциональных состояниях, о своих потребностях, желаниях;</w:t>
      </w:r>
    </w:p>
    <w:bookmarkEnd w:id="7520"/>
    <w:bookmarkStart w:name="z9494" w:id="7521"/>
    <w:p>
      <w:pPr>
        <w:spacing w:after="0"/>
        <w:ind w:left="0"/>
        <w:jc w:val="both"/>
      </w:pPr>
      <w:r>
        <w:rPr>
          <w:rFonts w:ascii="Times New Roman"/>
          <w:b w:val="false"/>
          <w:i w:val="false"/>
          <w:color w:val="000000"/>
          <w:sz w:val="28"/>
        </w:rPr>
        <w:t>
      5) формирование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bookmarkEnd w:id="7521"/>
    <w:bookmarkStart w:name="z9495" w:id="7522"/>
    <w:p>
      <w:pPr>
        <w:spacing w:after="0"/>
        <w:ind w:left="0"/>
        <w:jc w:val="both"/>
      </w:pPr>
      <w:r>
        <w:rPr>
          <w:rFonts w:ascii="Times New Roman"/>
          <w:b w:val="false"/>
          <w:i w:val="false"/>
          <w:color w:val="000000"/>
          <w:sz w:val="28"/>
        </w:rPr>
        <w:t>
      6) формирование навыка выполнения последовательной цепочки игровых действий, связанных с мытьем кукол, раздеванием и одеванием, сервировкой стола кукольной посуды, застилкой кукольной постели.</w:t>
      </w:r>
    </w:p>
    <w:bookmarkEnd w:id="7522"/>
    <w:bookmarkStart w:name="z9496" w:id="7523"/>
    <w:p>
      <w:pPr>
        <w:spacing w:after="0"/>
        <w:ind w:left="0"/>
        <w:jc w:val="both"/>
      </w:pPr>
      <w:r>
        <w:rPr>
          <w:rFonts w:ascii="Times New Roman"/>
          <w:b w:val="false"/>
          <w:i w:val="false"/>
          <w:color w:val="000000"/>
          <w:sz w:val="28"/>
        </w:rPr>
        <w:t>
      184. Ожидаемые результаты:</w:t>
      </w:r>
    </w:p>
    <w:bookmarkEnd w:id="7523"/>
    <w:bookmarkStart w:name="z9497" w:id="7524"/>
    <w:p>
      <w:pPr>
        <w:spacing w:after="0"/>
        <w:ind w:left="0"/>
        <w:jc w:val="both"/>
      </w:pPr>
      <w:r>
        <w:rPr>
          <w:rFonts w:ascii="Times New Roman"/>
          <w:b w:val="false"/>
          <w:i w:val="false"/>
          <w:color w:val="000000"/>
          <w:sz w:val="28"/>
        </w:rPr>
        <w:t xml:space="preserve">
      1) выполняет элементарные трудовые поручения по показу и личному примеру взрослого (принеси, убери, поставь на место); </w:t>
      </w:r>
    </w:p>
    <w:bookmarkEnd w:id="7524"/>
    <w:bookmarkStart w:name="z9498" w:id="7525"/>
    <w:p>
      <w:pPr>
        <w:spacing w:after="0"/>
        <w:ind w:left="0"/>
        <w:jc w:val="both"/>
      </w:pPr>
      <w:r>
        <w:rPr>
          <w:rFonts w:ascii="Times New Roman"/>
          <w:b w:val="false"/>
          <w:i w:val="false"/>
          <w:color w:val="000000"/>
          <w:sz w:val="28"/>
        </w:rPr>
        <w:t>
      2) показывает предметы, необходимые для уборки помещения и территории (помощника воспитателя, дворника);</w:t>
      </w:r>
    </w:p>
    <w:bookmarkEnd w:id="7525"/>
    <w:bookmarkStart w:name="z9499" w:id="7526"/>
    <w:p>
      <w:pPr>
        <w:spacing w:after="0"/>
        <w:ind w:left="0"/>
        <w:jc w:val="both"/>
      </w:pPr>
      <w:r>
        <w:rPr>
          <w:rFonts w:ascii="Times New Roman"/>
          <w:b w:val="false"/>
          <w:i w:val="false"/>
          <w:color w:val="000000"/>
          <w:sz w:val="28"/>
        </w:rPr>
        <w:t xml:space="preserve">
      3) умеет поддерживать порядок в групповой комнате: убирает и моет игрушки, расставляет их на свое место; </w:t>
      </w:r>
    </w:p>
    <w:bookmarkEnd w:id="7526"/>
    <w:bookmarkStart w:name="z9500" w:id="7527"/>
    <w:p>
      <w:pPr>
        <w:spacing w:after="0"/>
        <w:ind w:left="0"/>
        <w:jc w:val="both"/>
      </w:pPr>
      <w:r>
        <w:rPr>
          <w:rFonts w:ascii="Times New Roman"/>
          <w:b w:val="false"/>
          <w:i w:val="false"/>
          <w:color w:val="000000"/>
          <w:sz w:val="28"/>
        </w:rPr>
        <w:t>
      4) имеет представления о дежурстве по столовой;</w:t>
      </w:r>
    </w:p>
    <w:bookmarkEnd w:id="7527"/>
    <w:bookmarkStart w:name="z9501" w:id="7528"/>
    <w:p>
      <w:pPr>
        <w:spacing w:after="0"/>
        <w:ind w:left="0"/>
        <w:jc w:val="both"/>
      </w:pPr>
      <w:r>
        <w:rPr>
          <w:rFonts w:ascii="Times New Roman"/>
          <w:b w:val="false"/>
          <w:i w:val="false"/>
          <w:color w:val="000000"/>
          <w:sz w:val="28"/>
        </w:rPr>
        <w:t>
      5) моет куклы, раздевает и одевает куклу, сервирует стол кукольной посуды, застилает кукольную постель под руководством взрослого;</w:t>
      </w:r>
    </w:p>
    <w:bookmarkEnd w:id="7528"/>
    <w:bookmarkStart w:name="z9502" w:id="7529"/>
    <w:p>
      <w:pPr>
        <w:spacing w:after="0"/>
        <w:ind w:left="0"/>
        <w:jc w:val="both"/>
      </w:pPr>
      <w:r>
        <w:rPr>
          <w:rFonts w:ascii="Times New Roman"/>
          <w:b w:val="false"/>
          <w:i w:val="false"/>
          <w:color w:val="000000"/>
          <w:sz w:val="28"/>
        </w:rPr>
        <w:t xml:space="preserve">
      6) умеет расстегивать и застегивать застежки на "липучках" и молниях с частичной помощью взрослого; </w:t>
      </w:r>
    </w:p>
    <w:bookmarkEnd w:id="7529"/>
    <w:bookmarkStart w:name="z9503" w:id="7530"/>
    <w:p>
      <w:pPr>
        <w:spacing w:after="0"/>
        <w:ind w:left="0"/>
        <w:jc w:val="both"/>
      </w:pPr>
      <w:r>
        <w:rPr>
          <w:rFonts w:ascii="Times New Roman"/>
          <w:b w:val="false"/>
          <w:i w:val="false"/>
          <w:color w:val="000000"/>
          <w:sz w:val="28"/>
        </w:rPr>
        <w:t>
      7) выражает эмоциональное состояние, желание, потребности через жесты, мимику;</w:t>
      </w:r>
    </w:p>
    <w:bookmarkEnd w:id="7530"/>
    <w:bookmarkStart w:name="z9504" w:id="7531"/>
    <w:p>
      <w:pPr>
        <w:spacing w:after="0"/>
        <w:ind w:left="0"/>
        <w:jc w:val="both"/>
      </w:pPr>
      <w:r>
        <w:rPr>
          <w:rFonts w:ascii="Times New Roman"/>
          <w:b w:val="false"/>
          <w:i w:val="false"/>
          <w:color w:val="000000"/>
          <w:sz w:val="28"/>
        </w:rPr>
        <w:t>
      8) садиться на стульчик, сидит на занятии, ложиться в свою постель, кладет и берет вещи из своего шкафчика при одевании на прогулку с небольшой помощью взрослого.</w:t>
      </w:r>
    </w:p>
    <w:bookmarkEnd w:id="7531"/>
    <w:bookmarkStart w:name="z9505" w:id="7532"/>
    <w:p>
      <w:pPr>
        <w:spacing w:after="0"/>
        <w:ind w:left="0"/>
        <w:jc w:val="both"/>
      </w:pPr>
      <w:r>
        <w:rPr>
          <w:rFonts w:ascii="Times New Roman"/>
          <w:b w:val="false"/>
          <w:i w:val="false"/>
          <w:color w:val="000000"/>
          <w:sz w:val="28"/>
        </w:rPr>
        <w:t xml:space="preserve">
      185. Ручной труд: </w:t>
      </w:r>
    </w:p>
    <w:bookmarkEnd w:id="7532"/>
    <w:bookmarkStart w:name="z9506" w:id="7533"/>
    <w:p>
      <w:pPr>
        <w:spacing w:after="0"/>
        <w:ind w:left="0"/>
        <w:jc w:val="both"/>
      </w:pPr>
      <w:r>
        <w:rPr>
          <w:rFonts w:ascii="Times New Roman"/>
          <w:b w:val="false"/>
          <w:i w:val="false"/>
          <w:color w:val="000000"/>
          <w:sz w:val="28"/>
        </w:rPr>
        <w:t>
      1) формирование представлений о различных видах бумаги; формирование представления о бросовом материале (спичечные коробки, пластиковые бутылки);</w:t>
      </w:r>
    </w:p>
    <w:bookmarkEnd w:id="7533"/>
    <w:bookmarkStart w:name="z9507" w:id="7534"/>
    <w:p>
      <w:pPr>
        <w:spacing w:after="0"/>
        <w:ind w:left="0"/>
        <w:jc w:val="both"/>
      </w:pPr>
      <w:r>
        <w:rPr>
          <w:rFonts w:ascii="Times New Roman"/>
          <w:b w:val="false"/>
          <w:i w:val="false"/>
          <w:color w:val="000000"/>
          <w:sz w:val="28"/>
        </w:rPr>
        <w:t>
      2) наблюдение за взрослым при изготовлении поделок из различных материалов; развитие интереса к трудовой деятельности, к поделкам взрослого;</w:t>
      </w:r>
    </w:p>
    <w:bookmarkEnd w:id="7534"/>
    <w:bookmarkStart w:name="z9508" w:id="7535"/>
    <w:p>
      <w:pPr>
        <w:spacing w:after="0"/>
        <w:ind w:left="0"/>
        <w:jc w:val="both"/>
      </w:pPr>
      <w:r>
        <w:rPr>
          <w:rFonts w:ascii="Times New Roman"/>
          <w:b w:val="false"/>
          <w:i w:val="false"/>
          <w:color w:val="000000"/>
          <w:sz w:val="28"/>
        </w:rPr>
        <w:t>
      3) развитие зрительно-тактильного восприятия при ощупывании бумаги различной структуры.</w:t>
      </w:r>
    </w:p>
    <w:bookmarkEnd w:id="7535"/>
    <w:bookmarkStart w:name="z9509" w:id="7536"/>
    <w:p>
      <w:pPr>
        <w:spacing w:after="0"/>
        <w:ind w:left="0"/>
        <w:jc w:val="both"/>
      </w:pPr>
      <w:r>
        <w:rPr>
          <w:rFonts w:ascii="Times New Roman"/>
          <w:b w:val="false"/>
          <w:i w:val="false"/>
          <w:color w:val="000000"/>
          <w:sz w:val="28"/>
        </w:rPr>
        <w:t>
      186. Ожидаемые результаты:</w:t>
      </w:r>
    </w:p>
    <w:bookmarkEnd w:id="7536"/>
    <w:bookmarkStart w:name="z9510" w:id="7537"/>
    <w:p>
      <w:pPr>
        <w:spacing w:after="0"/>
        <w:ind w:left="0"/>
        <w:jc w:val="both"/>
      </w:pPr>
      <w:r>
        <w:rPr>
          <w:rFonts w:ascii="Times New Roman"/>
          <w:b w:val="false"/>
          <w:i w:val="false"/>
          <w:color w:val="000000"/>
          <w:sz w:val="28"/>
        </w:rPr>
        <w:t>
      1) имеет представления о различных видах бумаги, о бросовом материале (спичечные коробки, пластиковые бутылки);</w:t>
      </w:r>
    </w:p>
    <w:bookmarkEnd w:id="7537"/>
    <w:bookmarkStart w:name="z9511" w:id="7538"/>
    <w:p>
      <w:pPr>
        <w:spacing w:after="0"/>
        <w:ind w:left="0"/>
        <w:jc w:val="both"/>
      </w:pPr>
      <w:r>
        <w:rPr>
          <w:rFonts w:ascii="Times New Roman"/>
          <w:b w:val="false"/>
          <w:i w:val="false"/>
          <w:color w:val="000000"/>
          <w:sz w:val="28"/>
        </w:rPr>
        <w:t>
      2) различает бумагу, бросовый материал;</w:t>
      </w:r>
    </w:p>
    <w:bookmarkEnd w:id="7538"/>
    <w:bookmarkStart w:name="z9512" w:id="7539"/>
    <w:p>
      <w:pPr>
        <w:spacing w:after="0"/>
        <w:ind w:left="0"/>
        <w:jc w:val="both"/>
      </w:pPr>
      <w:r>
        <w:rPr>
          <w:rFonts w:ascii="Times New Roman"/>
          <w:b w:val="false"/>
          <w:i w:val="false"/>
          <w:color w:val="000000"/>
          <w:sz w:val="28"/>
        </w:rPr>
        <w:t>
      3) наблюдает за взрослым при изготовлении поделок из различных материалов.</w:t>
      </w:r>
    </w:p>
    <w:bookmarkEnd w:id="7539"/>
    <w:bookmarkStart w:name="z9513" w:id="7540"/>
    <w:p>
      <w:pPr>
        <w:spacing w:after="0"/>
        <w:ind w:left="0"/>
        <w:jc w:val="left"/>
      </w:pPr>
      <w:r>
        <w:rPr>
          <w:rFonts w:ascii="Times New Roman"/>
          <w:b/>
          <w:i w:val="false"/>
          <w:color w:val="000000"/>
        </w:rPr>
        <w:t xml:space="preserve"> Параграф 15. 2 полугодие</w:t>
      </w:r>
    </w:p>
    <w:bookmarkEnd w:id="7540"/>
    <w:bookmarkStart w:name="z9514" w:id="7541"/>
    <w:p>
      <w:pPr>
        <w:spacing w:after="0"/>
        <w:ind w:left="0"/>
        <w:jc w:val="both"/>
      </w:pPr>
      <w:r>
        <w:rPr>
          <w:rFonts w:ascii="Times New Roman"/>
          <w:b w:val="false"/>
          <w:i w:val="false"/>
          <w:color w:val="000000"/>
          <w:sz w:val="28"/>
        </w:rPr>
        <w:t xml:space="preserve">
      187. Хозяйственно-бытовой труд: </w:t>
      </w:r>
    </w:p>
    <w:bookmarkEnd w:id="7541"/>
    <w:bookmarkStart w:name="z9515" w:id="7542"/>
    <w:p>
      <w:pPr>
        <w:spacing w:after="0"/>
        <w:ind w:left="0"/>
        <w:jc w:val="both"/>
      </w:pPr>
      <w:r>
        <w:rPr>
          <w:rFonts w:ascii="Times New Roman"/>
          <w:b w:val="false"/>
          <w:i w:val="false"/>
          <w:color w:val="000000"/>
          <w:sz w:val="28"/>
        </w:rPr>
        <w:t xml:space="preserve">
      1) формирование практических трудовых навыков; формирование навыков выполнения коллективных поручений; </w:t>
      </w:r>
    </w:p>
    <w:bookmarkEnd w:id="7542"/>
    <w:bookmarkStart w:name="z9516" w:id="7543"/>
    <w:p>
      <w:pPr>
        <w:spacing w:after="0"/>
        <w:ind w:left="0"/>
        <w:jc w:val="both"/>
      </w:pPr>
      <w:r>
        <w:rPr>
          <w:rFonts w:ascii="Times New Roman"/>
          <w:b w:val="false"/>
          <w:i w:val="false"/>
          <w:color w:val="000000"/>
          <w:sz w:val="28"/>
        </w:rPr>
        <w:t>
      2) формирование навыков выполнения трудовых поручений, помогать друг другу; обучение доводить начатое дело до конца;</w:t>
      </w:r>
    </w:p>
    <w:bookmarkEnd w:id="7543"/>
    <w:bookmarkStart w:name="z9517" w:id="7544"/>
    <w:p>
      <w:pPr>
        <w:spacing w:after="0"/>
        <w:ind w:left="0"/>
        <w:jc w:val="both"/>
      </w:pPr>
      <w:r>
        <w:rPr>
          <w:rFonts w:ascii="Times New Roman"/>
          <w:b w:val="false"/>
          <w:i w:val="false"/>
          <w:color w:val="000000"/>
          <w:sz w:val="28"/>
        </w:rPr>
        <w:t>
      3) формирование навыков выполнения поручений взрослого (дежурить по столовой);</w:t>
      </w:r>
    </w:p>
    <w:bookmarkEnd w:id="7544"/>
    <w:bookmarkStart w:name="z9518" w:id="7545"/>
    <w:p>
      <w:pPr>
        <w:spacing w:after="0"/>
        <w:ind w:left="0"/>
        <w:jc w:val="both"/>
      </w:pPr>
      <w:r>
        <w:rPr>
          <w:rFonts w:ascii="Times New Roman"/>
          <w:b w:val="false"/>
          <w:i w:val="false"/>
          <w:color w:val="000000"/>
          <w:sz w:val="28"/>
        </w:rPr>
        <w:t xml:space="preserve">
      4) формирование умения застегивать и расстҰгивать застежки на "липучках" и молниях с частичной помощью взрослого; </w:t>
      </w:r>
    </w:p>
    <w:bookmarkEnd w:id="7545"/>
    <w:bookmarkStart w:name="z9519" w:id="7546"/>
    <w:p>
      <w:pPr>
        <w:spacing w:after="0"/>
        <w:ind w:left="0"/>
        <w:jc w:val="both"/>
      </w:pPr>
      <w:r>
        <w:rPr>
          <w:rFonts w:ascii="Times New Roman"/>
          <w:b w:val="false"/>
          <w:i w:val="false"/>
          <w:color w:val="000000"/>
          <w:sz w:val="28"/>
        </w:rPr>
        <w:t xml:space="preserve">
      5) наблюдение за трудом взрослых (медсестры). </w:t>
      </w:r>
    </w:p>
    <w:bookmarkEnd w:id="7546"/>
    <w:bookmarkStart w:name="z9520" w:id="7547"/>
    <w:p>
      <w:pPr>
        <w:spacing w:after="0"/>
        <w:ind w:left="0"/>
        <w:jc w:val="both"/>
      </w:pPr>
      <w:r>
        <w:rPr>
          <w:rFonts w:ascii="Times New Roman"/>
          <w:b w:val="false"/>
          <w:i w:val="false"/>
          <w:color w:val="000000"/>
          <w:sz w:val="28"/>
        </w:rPr>
        <w:t>
      188. Ожидаемые результаты:</w:t>
      </w:r>
    </w:p>
    <w:bookmarkEnd w:id="7547"/>
    <w:bookmarkStart w:name="z9521" w:id="7548"/>
    <w:p>
      <w:pPr>
        <w:spacing w:after="0"/>
        <w:ind w:left="0"/>
        <w:jc w:val="both"/>
      </w:pPr>
      <w:r>
        <w:rPr>
          <w:rFonts w:ascii="Times New Roman"/>
          <w:b w:val="false"/>
          <w:i w:val="false"/>
          <w:color w:val="000000"/>
          <w:sz w:val="28"/>
        </w:rPr>
        <w:t xml:space="preserve">
      1) выполняет трудовые поручения по словесной инструкции педагога; </w:t>
      </w:r>
    </w:p>
    <w:bookmarkEnd w:id="7548"/>
    <w:bookmarkStart w:name="z9522" w:id="7549"/>
    <w:p>
      <w:pPr>
        <w:spacing w:after="0"/>
        <w:ind w:left="0"/>
        <w:jc w:val="both"/>
      </w:pPr>
      <w:r>
        <w:rPr>
          <w:rFonts w:ascii="Times New Roman"/>
          <w:b w:val="false"/>
          <w:i w:val="false"/>
          <w:color w:val="000000"/>
          <w:sz w:val="28"/>
        </w:rPr>
        <w:t>
      2) выполняет коллективные поручения – протирает пыль на стеллажах с игрушками, стирает кукольное белье, убирает мусор на участке совместно с взрослыми, собирает игрушки в беседке;</w:t>
      </w:r>
    </w:p>
    <w:bookmarkEnd w:id="7549"/>
    <w:bookmarkStart w:name="z9523" w:id="7550"/>
    <w:p>
      <w:pPr>
        <w:spacing w:after="0"/>
        <w:ind w:left="0"/>
        <w:jc w:val="both"/>
      </w:pPr>
      <w:r>
        <w:rPr>
          <w:rFonts w:ascii="Times New Roman"/>
          <w:b w:val="false"/>
          <w:i w:val="false"/>
          <w:color w:val="000000"/>
          <w:sz w:val="28"/>
        </w:rPr>
        <w:t>
      3) выполняет обязанности дежурных – расставляет хлебницы, салфетницы, раскладывает столовые приборы;</w:t>
      </w:r>
    </w:p>
    <w:bookmarkEnd w:id="7550"/>
    <w:bookmarkStart w:name="z9524" w:id="7551"/>
    <w:p>
      <w:pPr>
        <w:spacing w:after="0"/>
        <w:ind w:left="0"/>
        <w:jc w:val="both"/>
      </w:pPr>
      <w:r>
        <w:rPr>
          <w:rFonts w:ascii="Times New Roman"/>
          <w:b w:val="false"/>
          <w:i w:val="false"/>
          <w:color w:val="000000"/>
          <w:sz w:val="28"/>
        </w:rPr>
        <w:t>
      4) расстегивает и застегивает застежки на "липучках" и молниях с частичной помощью взрослого;</w:t>
      </w:r>
    </w:p>
    <w:bookmarkEnd w:id="7551"/>
    <w:bookmarkStart w:name="z9525" w:id="7552"/>
    <w:p>
      <w:pPr>
        <w:spacing w:after="0"/>
        <w:ind w:left="0"/>
        <w:jc w:val="both"/>
      </w:pPr>
      <w:r>
        <w:rPr>
          <w:rFonts w:ascii="Times New Roman"/>
          <w:b w:val="false"/>
          <w:i w:val="false"/>
          <w:color w:val="000000"/>
          <w:sz w:val="28"/>
        </w:rPr>
        <w:t>
      5) по словесной инструкции взрослого раскладывает свои вещи в шкафчики на свои места;</w:t>
      </w:r>
    </w:p>
    <w:bookmarkEnd w:id="7552"/>
    <w:bookmarkStart w:name="z9526" w:id="7553"/>
    <w:p>
      <w:pPr>
        <w:spacing w:after="0"/>
        <w:ind w:left="0"/>
        <w:jc w:val="both"/>
      </w:pPr>
      <w:r>
        <w:rPr>
          <w:rFonts w:ascii="Times New Roman"/>
          <w:b w:val="false"/>
          <w:i w:val="false"/>
          <w:color w:val="000000"/>
          <w:sz w:val="28"/>
        </w:rPr>
        <w:t>
      6) выполняет простые поручения и действия под руководством педагога;</w:t>
      </w:r>
    </w:p>
    <w:bookmarkEnd w:id="7553"/>
    <w:bookmarkStart w:name="z9527" w:id="7554"/>
    <w:p>
      <w:pPr>
        <w:spacing w:after="0"/>
        <w:ind w:left="0"/>
        <w:jc w:val="both"/>
      </w:pPr>
      <w:r>
        <w:rPr>
          <w:rFonts w:ascii="Times New Roman"/>
          <w:b w:val="false"/>
          <w:i w:val="false"/>
          <w:color w:val="000000"/>
          <w:sz w:val="28"/>
        </w:rPr>
        <w:t>
      7) имеет представление о значимости работы медсестры для поддержания здоровья (через сюжетно-ролевую игру "Больница").</w:t>
      </w:r>
    </w:p>
    <w:bookmarkEnd w:id="7554"/>
    <w:bookmarkStart w:name="z9528" w:id="7555"/>
    <w:p>
      <w:pPr>
        <w:spacing w:after="0"/>
        <w:ind w:left="0"/>
        <w:jc w:val="both"/>
      </w:pPr>
      <w:r>
        <w:rPr>
          <w:rFonts w:ascii="Times New Roman"/>
          <w:b w:val="false"/>
          <w:i w:val="false"/>
          <w:color w:val="000000"/>
          <w:sz w:val="28"/>
        </w:rPr>
        <w:t>
      189. Ручной труд:</w:t>
      </w:r>
    </w:p>
    <w:bookmarkEnd w:id="7555"/>
    <w:bookmarkStart w:name="z9529" w:id="7556"/>
    <w:p>
      <w:pPr>
        <w:spacing w:after="0"/>
        <w:ind w:left="0"/>
        <w:jc w:val="both"/>
      </w:pPr>
      <w:r>
        <w:rPr>
          <w:rFonts w:ascii="Times New Roman"/>
          <w:b w:val="false"/>
          <w:i w:val="false"/>
          <w:color w:val="000000"/>
          <w:sz w:val="28"/>
        </w:rPr>
        <w:t>
      1) формирование представлений о различных видах бумаги;</w:t>
      </w:r>
    </w:p>
    <w:bookmarkEnd w:id="7556"/>
    <w:bookmarkStart w:name="z9530" w:id="7557"/>
    <w:p>
      <w:pPr>
        <w:spacing w:after="0"/>
        <w:ind w:left="0"/>
        <w:jc w:val="both"/>
      </w:pPr>
      <w:r>
        <w:rPr>
          <w:rFonts w:ascii="Times New Roman"/>
          <w:b w:val="false"/>
          <w:i w:val="false"/>
          <w:color w:val="000000"/>
          <w:sz w:val="28"/>
        </w:rPr>
        <w:t>
      2) формирование представления о бросовом материале (спичечные коробки, пластиковые бутылки);</w:t>
      </w:r>
    </w:p>
    <w:bookmarkEnd w:id="7557"/>
    <w:bookmarkStart w:name="z9531" w:id="7558"/>
    <w:p>
      <w:pPr>
        <w:spacing w:after="0"/>
        <w:ind w:left="0"/>
        <w:jc w:val="both"/>
      </w:pPr>
      <w:r>
        <w:rPr>
          <w:rFonts w:ascii="Times New Roman"/>
          <w:b w:val="false"/>
          <w:i w:val="false"/>
          <w:color w:val="000000"/>
          <w:sz w:val="28"/>
        </w:rPr>
        <w:t>
      3) знакомство с природным материалом (шишки, желуди, листья, семена, скорлупы орехов, косточки);</w:t>
      </w:r>
    </w:p>
    <w:bookmarkEnd w:id="7558"/>
    <w:bookmarkStart w:name="z9532" w:id="7559"/>
    <w:p>
      <w:pPr>
        <w:spacing w:after="0"/>
        <w:ind w:left="0"/>
        <w:jc w:val="both"/>
      </w:pPr>
      <w:r>
        <w:rPr>
          <w:rFonts w:ascii="Times New Roman"/>
          <w:b w:val="false"/>
          <w:i w:val="false"/>
          <w:color w:val="000000"/>
          <w:sz w:val="28"/>
        </w:rPr>
        <w:t>
      4) наблюдение за взрослым при изготовлении поделок из различных материалов;</w:t>
      </w:r>
    </w:p>
    <w:bookmarkEnd w:id="7559"/>
    <w:bookmarkStart w:name="z9533" w:id="7560"/>
    <w:p>
      <w:pPr>
        <w:spacing w:after="0"/>
        <w:ind w:left="0"/>
        <w:jc w:val="both"/>
      </w:pPr>
      <w:r>
        <w:rPr>
          <w:rFonts w:ascii="Times New Roman"/>
          <w:b w:val="false"/>
          <w:i w:val="false"/>
          <w:color w:val="000000"/>
          <w:sz w:val="28"/>
        </w:rPr>
        <w:t>
      5) развитие зрительно-тактильного восприятия при ощупывании бумаги различной структуры;</w:t>
      </w:r>
    </w:p>
    <w:bookmarkEnd w:id="7560"/>
    <w:bookmarkStart w:name="z9534" w:id="7561"/>
    <w:p>
      <w:pPr>
        <w:spacing w:after="0"/>
        <w:ind w:left="0"/>
        <w:jc w:val="both"/>
      </w:pPr>
      <w:r>
        <w:rPr>
          <w:rFonts w:ascii="Times New Roman"/>
          <w:b w:val="false"/>
          <w:i w:val="false"/>
          <w:color w:val="000000"/>
          <w:sz w:val="28"/>
        </w:rPr>
        <w:t>
      6) развитие интереса к трудовой деятельности, к поделкам взрослого.</w:t>
      </w:r>
    </w:p>
    <w:bookmarkEnd w:id="7561"/>
    <w:bookmarkStart w:name="z9535" w:id="7562"/>
    <w:p>
      <w:pPr>
        <w:spacing w:after="0"/>
        <w:ind w:left="0"/>
        <w:jc w:val="both"/>
      </w:pPr>
      <w:r>
        <w:rPr>
          <w:rFonts w:ascii="Times New Roman"/>
          <w:b w:val="false"/>
          <w:i w:val="false"/>
          <w:color w:val="000000"/>
          <w:sz w:val="28"/>
        </w:rPr>
        <w:t>
      190. Ожидаемые результаты:</w:t>
      </w:r>
    </w:p>
    <w:bookmarkEnd w:id="7562"/>
    <w:bookmarkStart w:name="z9536" w:id="7563"/>
    <w:p>
      <w:pPr>
        <w:spacing w:after="0"/>
        <w:ind w:left="0"/>
        <w:jc w:val="both"/>
      </w:pPr>
      <w:r>
        <w:rPr>
          <w:rFonts w:ascii="Times New Roman"/>
          <w:b w:val="false"/>
          <w:i w:val="false"/>
          <w:color w:val="000000"/>
          <w:sz w:val="28"/>
        </w:rPr>
        <w:t>
      1) имеет представления о различных видах бумаги, о бросовом материале (спичечные коробки, пластиковые бутылки), о природном материале (шишки, желуди, листья, семена, скорлупы орехов, косточки);</w:t>
      </w:r>
    </w:p>
    <w:bookmarkEnd w:id="7563"/>
    <w:bookmarkStart w:name="z9537" w:id="7564"/>
    <w:p>
      <w:pPr>
        <w:spacing w:after="0"/>
        <w:ind w:left="0"/>
        <w:jc w:val="both"/>
      </w:pPr>
      <w:r>
        <w:rPr>
          <w:rFonts w:ascii="Times New Roman"/>
          <w:b w:val="false"/>
          <w:i w:val="false"/>
          <w:color w:val="000000"/>
          <w:sz w:val="28"/>
        </w:rPr>
        <w:t>
      2) различает бумагу, бросовый материал, природный материал;</w:t>
      </w:r>
    </w:p>
    <w:bookmarkEnd w:id="7564"/>
    <w:bookmarkStart w:name="z9538" w:id="7565"/>
    <w:p>
      <w:pPr>
        <w:spacing w:after="0"/>
        <w:ind w:left="0"/>
        <w:jc w:val="both"/>
      </w:pPr>
      <w:r>
        <w:rPr>
          <w:rFonts w:ascii="Times New Roman"/>
          <w:b w:val="false"/>
          <w:i w:val="false"/>
          <w:color w:val="000000"/>
          <w:sz w:val="28"/>
        </w:rPr>
        <w:t>
      3) наблюдает за взрослым при изготовлении поделок из различных материалов.</w:t>
      </w:r>
    </w:p>
    <w:bookmarkEnd w:id="7565"/>
    <w:bookmarkStart w:name="z9539" w:id="7566"/>
    <w:p>
      <w:pPr>
        <w:spacing w:after="0"/>
        <w:ind w:left="0"/>
        <w:jc w:val="left"/>
      </w:pPr>
      <w:r>
        <w:rPr>
          <w:rFonts w:ascii="Times New Roman"/>
          <w:b/>
          <w:i w:val="false"/>
          <w:color w:val="000000"/>
        </w:rPr>
        <w:t xml:space="preserve"> Глава 5. Старшая группа (дети 5-6-и лет)</w:t>
      </w:r>
    </w:p>
    <w:bookmarkEnd w:id="7566"/>
    <w:bookmarkStart w:name="z9540" w:id="7567"/>
    <w:p>
      <w:pPr>
        <w:spacing w:after="0"/>
        <w:ind w:left="0"/>
        <w:jc w:val="left"/>
      </w:pPr>
      <w:r>
        <w:rPr>
          <w:rFonts w:ascii="Times New Roman"/>
          <w:b/>
          <w:i w:val="false"/>
          <w:color w:val="000000"/>
        </w:rPr>
        <w:t xml:space="preserve"> Параграф 1. Образовательная область "Здоровье"</w:t>
      </w:r>
    </w:p>
    <w:bookmarkEnd w:id="7567"/>
    <w:bookmarkStart w:name="z9541" w:id="7568"/>
    <w:p>
      <w:pPr>
        <w:spacing w:after="0"/>
        <w:ind w:left="0"/>
        <w:jc w:val="both"/>
      </w:pPr>
      <w:r>
        <w:rPr>
          <w:rFonts w:ascii="Times New Roman"/>
          <w:b w:val="false"/>
          <w:i w:val="false"/>
          <w:color w:val="000000"/>
          <w:sz w:val="28"/>
        </w:rPr>
        <w:t>
      191. Базовое содержание образовательной области "Здоровье" реализуется в организованной учебной деятельности – физическая культура, основы безопасного поведения.</w:t>
      </w:r>
    </w:p>
    <w:bookmarkEnd w:id="7568"/>
    <w:bookmarkStart w:name="z9542" w:id="7569"/>
    <w:p>
      <w:pPr>
        <w:spacing w:after="0"/>
        <w:ind w:left="0"/>
        <w:jc w:val="both"/>
      </w:pPr>
      <w:r>
        <w:rPr>
          <w:rFonts w:ascii="Times New Roman"/>
          <w:b w:val="false"/>
          <w:i w:val="false"/>
          <w:color w:val="000000"/>
          <w:sz w:val="28"/>
        </w:rPr>
        <w:t>
      192. Цель: укрепление и охрана здоровья ребенка, развитие интереса к физической культуре, стремление применять двигательные умения и навыки с применением здоровьесберегающей технологии, формирование знаний о правилах безопасного поведения и здоровом образе жизни.</w:t>
      </w:r>
    </w:p>
    <w:bookmarkEnd w:id="7569"/>
    <w:bookmarkStart w:name="z9543" w:id="7570"/>
    <w:p>
      <w:pPr>
        <w:spacing w:after="0"/>
        <w:ind w:left="0"/>
        <w:jc w:val="both"/>
      </w:pPr>
      <w:r>
        <w:rPr>
          <w:rFonts w:ascii="Times New Roman"/>
          <w:b w:val="false"/>
          <w:i w:val="false"/>
          <w:color w:val="000000"/>
          <w:sz w:val="28"/>
        </w:rPr>
        <w:t>
      193. Задачи:</w:t>
      </w:r>
    </w:p>
    <w:bookmarkEnd w:id="7570"/>
    <w:bookmarkStart w:name="z9544" w:id="7571"/>
    <w:p>
      <w:pPr>
        <w:spacing w:after="0"/>
        <w:ind w:left="0"/>
        <w:jc w:val="both"/>
      </w:pPr>
      <w:r>
        <w:rPr>
          <w:rFonts w:ascii="Times New Roman"/>
          <w:b w:val="false"/>
          <w:i w:val="false"/>
          <w:color w:val="000000"/>
          <w:sz w:val="28"/>
        </w:rPr>
        <w:t xml:space="preserve">
      1) обучать воспринимать показ, как образец для самостоятельного выполнения упражнения; </w:t>
      </w:r>
    </w:p>
    <w:bookmarkEnd w:id="7571"/>
    <w:bookmarkStart w:name="z9545" w:id="7572"/>
    <w:p>
      <w:pPr>
        <w:spacing w:after="0"/>
        <w:ind w:left="0"/>
        <w:jc w:val="both"/>
      </w:pPr>
      <w:r>
        <w:rPr>
          <w:rFonts w:ascii="Times New Roman"/>
          <w:b w:val="false"/>
          <w:i w:val="false"/>
          <w:color w:val="000000"/>
          <w:sz w:val="28"/>
        </w:rPr>
        <w:t xml:space="preserve">
      2) формировать умения и навыки правильного выполнения основных элементов техники движений; </w:t>
      </w:r>
    </w:p>
    <w:bookmarkEnd w:id="7572"/>
    <w:bookmarkStart w:name="z9546" w:id="7573"/>
    <w:p>
      <w:pPr>
        <w:spacing w:after="0"/>
        <w:ind w:left="0"/>
        <w:jc w:val="both"/>
      </w:pPr>
      <w:r>
        <w:rPr>
          <w:rFonts w:ascii="Times New Roman"/>
          <w:b w:val="false"/>
          <w:i w:val="false"/>
          <w:color w:val="000000"/>
          <w:sz w:val="28"/>
        </w:rPr>
        <w:t>
      3) совершенствовать основные виды движений в ходьбе и беге, прыжках и метании, бросании и ловле, ползании и лазаньи;</w:t>
      </w:r>
    </w:p>
    <w:bookmarkEnd w:id="7573"/>
    <w:bookmarkStart w:name="z9547" w:id="7574"/>
    <w:p>
      <w:pPr>
        <w:spacing w:after="0"/>
        <w:ind w:left="0"/>
        <w:jc w:val="both"/>
      </w:pPr>
      <w:r>
        <w:rPr>
          <w:rFonts w:ascii="Times New Roman"/>
          <w:b w:val="false"/>
          <w:i w:val="false"/>
          <w:color w:val="000000"/>
          <w:sz w:val="28"/>
        </w:rPr>
        <w:t>
      4) формировать физические качества, ловкость, выносливость, умение сохранять координацию движений, равновесие, гибкость;</w:t>
      </w:r>
    </w:p>
    <w:bookmarkEnd w:id="7574"/>
    <w:bookmarkStart w:name="z9548" w:id="7575"/>
    <w:p>
      <w:pPr>
        <w:spacing w:after="0"/>
        <w:ind w:left="0"/>
        <w:jc w:val="both"/>
      </w:pPr>
      <w:r>
        <w:rPr>
          <w:rFonts w:ascii="Times New Roman"/>
          <w:b w:val="false"/>
          <w:i w:val="false"/>
          <w:color w:val="000000"/>
          <w:sz w:val="28"/>
        </w:rPr>
        <w:t>
      5) формировать умение соблюдать правила в подвижных играх;</w:t>
      </w:r>
    </w:p>
    <w:bookmarkEnd w:id="7575"/>
    <w:bookmarkStart w:name="z9549" w:id="7576"/>
    <w:p>
      <w:pPr>
        <w:spacing w:after="0"/>
        <w:ind w:left="0"/>
        <w:jc w:val="both"/>
      </w:pPr>
      <w:r>
        <w:rPr>
          <w:rFonts w:ascii="Times New Roman"/>
          <w:b w:val="false"/>
          <w:i w:val="false"/>
          <w:color w:val="000000"/>
          <w:sz w:val="28"/>
        </w:rPr>
        <w:t xml:space="preserve">
      6) приучать оценивать движения сверстников и замечать их ошибки; </w:t>
      </w:r>
    </w:p>
    <w:bookmarkEnd w:id="7576"/>
    <w:bookmarkStart w:name="z9550" w:id="7577"/>
    <w:p>
      <w:pPr>
        <w:spacing w:after="0"/>
        <w:ind w:left="0"/>
        <w:jc w:val="both"/>
      </w:pPr>
      <w:r>
        <w:rPr>
          <w:rFonts w:ascii="Times New Roman"/>
          <w:b w:val="false"/>
          <w:i w:val="false"/>
          <w:color w:val="000000"/>
          <w:sz w:val="28"/>
        </w:rPr>
        <w:t>
      7) воспитывать интерес к выполнению физических упражнений;</w:t>
      </w:r>
    </w:p>
    <w:bookmarkEnd w:id="7577"/>
    <w:bookmarkStart w:name="z9551" w:id="7578"/>
    <w:p>
      <w:pPr>
        <w:spacing w:after="0"/>
        <w:ind w:left="0"/>
        <w:jc w:val="both"/>
      </w:pPr>
      <w:r>
        <w:rPr>
          <w:rFonts w:ascii="Times New Roman"/>
          <w:b w:val="false"/>
          <w:i w:val="false"/>
          <w:color w:val="000000"/>
          <w:sz w:val="28"/>
        </w:rPr>
        <w:t>
      8) обучать игровым образным действиям, которые помогают понять элементарные правила поведения на улице, на дороге, в доме, на природе.</w:t>
      </w:r>
    </w:p>
    <w:bookmarkEnd w:id="7578"/>
    <w:bookmarkStart w:name="z9552" w:id="7579"/>
    <w:p>
      <w:pPr>
        <w:spacing w:after="0"/>
        <w:ind w:left="0"/>
        <w:jc w:val="left"/>
      </w:pPr>
      <w:r>
        <w:rPr>
          <w:rFonts w:ascii="Times New Roman"/>
          <w:b/>
          <w:i w:val="false"/>
          <w:color w:val="000000"/>
        </w:rPr>
        <w:t xml:space="preserve"> Параграф 2. 1 полугодие</w:t>
      </w:r>
    </w:p>
    <w:bookmarkEnd w:id="7579"/>
    <w:bookmarkStart w:name="z9553" w:id="7580"/>
    <w:p>
      <w:pPr>
        <w:spacing w:after="0"/>
        <w:ind w:left="0"/>
        <w:jc w:val="both"/>
      </w:pPr>
      <w:r>
        <w:rPr>
          <w:rFonts w:ascii="Times New Roman"/>
          <w:b w:val="false"/>
          <w:i w:val="false"/>
          <w:color w:val="000000"/>
          <w:sz w:val="28"/>
        </w:rPr>
        <w:t>
      194. Физическая культура включает основные виды движений:</w:t>
      </w:r>
    </w:p>
    <w:bookmarkEnd w:id="7580"/>
    <w:bookmarkStart w:name="z9554" w:id="7581"/>
    <w:p>
      <w:pPr>
        <w:spacing w:after="0"/>
        <w:ind w:left="0"/>
        <w:jc w:val="both"/>
      </w:pPr>
      <w:r>
        <w:rPr>
          <w:rFonts w:ascii="Times New Roman"/>
          <w:b w:val="false"/>
          <w:i w:val="false"/>
          <w:color w:val="000000"/>
          <w:sz w:val="28"/>
        </w:rPr>
        <w:t>
      1) ходьба: обучение ходьбе друг за другом в обход зала, с флажками друг за другом, парами друг за другом, ходьбе в чередовании с бегом; ходьбе с изменением положения рук (вверх, в стороны, на пояс) на носках, на пятках с изменением направления, с остановками по окончании звуковых сигналов;</w:t>
      </w:r>
    </w:p>
    <w:bookmarkEnd w:id="7581"/>
    <w:bookmarkStart w:name="z9555" w:id="7582"/>
    <w:p>
      <w:pPr>
        <w:spacing w:after="0"/>
        <w:ind w:left="0"/>
        <w:jc w:val="both"/>
      </w:pPr>
      <w:r>
        <w:rPr>
          <w:rFonts w:ascii="Times New Roman"/>
          <w:b w:val="false"/>
          <w:i w:val="false"/>
          <w:color w:val="000000"/>
          <w:sz w:val="28"/>
        </w:rPr>
        <w:t>
      2) бег: обучение бегу друг за другом, с изменением направления, огибанием различных предметов, с остановками и приседанием по звуковому сигналу; бегу в рассыпную при чередовании с ходьбой;</w:t>
      </w:r>
    </w:p>
    <w:bookmarkEnd w:id="7582"/>
    <w:bookmarkStart w:name="z9556" w:id="7583"/>
    <w:p>
      <w:pPr>
        <w:spacing w:after="0"/>
        <w:ind w:left="0"/>
        <w:jc w:val="both"/>
      </w:pPr>
      <w:r>
        <w:rPr>
          <w:rFonts w:ascii="Times New Roman"/>
          <w:b w:val="false"/>
          <w:i w:val="false"/>
          <w:color w:val="000000"/>
          <w:sz w:val="28"/>
        </w:rPr>
        <w:t>
      3) прыжки: подпрыгивание на месте с поворотами при положении рук на поясе; подпрыгивание с продвижением вперед; самостоятельно спрыгивать с приподнятого края доски (высота 10 - 15 см.), со скамейки на полусогнутые ноги; перепрыгивание с места через канат, гимнастическую палку, веревку натянутую над полом (5-10 см.); прыжки в длину с места через шнуры, "ручеек", начерченный на полу (ширина 20-30 см.);</w:t>
      </w:r>
    </w:p>
    <w:bookmarkEnd w:id="7583"/>
    <w:bookmarkStart w:name="z9557" w:id="7584"/>
    <w:p>
      <w:pPr>
        <w:spacing w:after="0"/>
        <w:ind w:left="0"/>
        <w:jc w:val="both"/>
      </w:pPr>
      <w:r>
        <w:rPr>
          <w:rFonts w:ascii="Times New Roman"/>
          <w:b w:val="false"/>
          <w:i w:val="false"/>
          <w:color w:val="000000"/>
          <w:sz w:val="28"/>
        </w:rPr>
        <w:t>
      4) метание, ловля, бросание: обучение умениям удерживать, бросать и ловить мячи разные по весу, размеру, материалу, ударять мячом об стену, пол и ловить его двумя руками; перебрасывать мячи друг другу на расстоянии (1,5-2 м.); бросать в цель мешочки с песком, бросать кольца на стержень;</w:t>
      </w:r>
    </w:p>
    <w:bookmarkEnd w:id="7584"/>
    <w:bookmarkStart w:name="z9558" w:id="7585"/>
    <w:p>
      <w:pPr>
        <w:spacing w:after="0"/>
        <w:ind w:left="0"/>
        <w:jc w:val="both"/>
      </w:pPr>
      <w:r>
        <w:rPr>
          <w:rFonts w:ascii="Times New Roman"/>
          <w:b w:val="false"/>
          <w:i w:val="false"/>
          <w:color w:val="000000"/>
          <w:sz w:val="28"/>
        </w:rPr>
        <w:t>
      5) ползание, лазанье, перелезание: обучение умению ползать на четвереньках с проползанием под натянутой веревкой (высота 30-35 см); ползать по гимнастической скамейке на четвереньках; "Обезьяний бег" (быстрое передвижение с опорой стопами и кистями о пол); обучение лазанью по наклонной лестнице (высота 1,5-2 м); лазанью по шведской стенке приставными шагами на другой пролет; ползанию по-пластунски по подражанию и под различными предметами разной высоты;</w:t>
      </w:r>
    </w:p>
    <w:bookmarkEnd w:id="7585"/>
    <w:bookmarkStart w:name="z9559" w:id="7586"/>
    <w:p>
      <w:pPr>
        <w:spacing w:after="0"/>
        <w:ind w:left="0"/>
        <w:jc w:val="both"/>
      </w:pPr>
      <w:r>
        <w:rPr>
          <w:rFonts w:ascii="Times New Roman"/>
          <w:b w:val="false"/>
          <w:i w:val="false"/>
          <w:color w:val="000000"/>
          <w:sz w:val="28"/>
        </w:rPr>
        <w:t>
      6) равновесие: обучение ходьбе по наклонной доске (20-30см) сохраняя равновесие, по гимнастической скамейке, бревну с соскоком в конце; ходьбе друг за другом на носках с изменением положения рук (вверху, на поясе); повороты головы вправо-влево, наклоны вперед-назад; кружение на месте с переступанием, кружение с последующим приседанием по звуковому сигналу;</w:t>
      </w:r>
    </w:p>
    <w:bookmarkEnd w:id="7586"/>
    <w:bookmarkStart w:name="z9560" w:id="7587"/>
    <w:p>
      <w:pPr>
        <w:spacing w:after="0"/>
        <w:ind w:left="0"/>
        <w:jc w:val="both"/>
      </w:pPr>
      <w:r>
        <w:rPr>
          <w:rFonts w:ascii="Times New Roman"/>
          <w:b w:val="false"/>
          <w:i w:val="false"/>
          <w:color w:val="000000"/>
          <w:sz w:val="28"/>
        </w:rPr>
        <w:t>
      7) построение и перестроение: построение в шеренгу вдоль черты, с равнением по носкам; в колонну по одному, в круг большой и маленький;</w:t>
      </w:r>
    </w:p>
    <w:bookmarkEnd w:id="7587"/>
    <w:bookmarkStart w:name="z9561" w:id="7588"/>
    <w:p>
      <w:pPr>
        <w:spacing w:after="0"/>
        <w:ind w:left="0"/>
        <w:jc w:val="both"/>
      </w:pPr>
      <w:r>
        <w:rPr>
          <w:rFonts w:ascii="Times New Roman"/>
          <w:b w:val="false"/>
          <w:i w:val="false"/>
          <w:color w:val="000000"/>
          <w:sz w:val="28"/>
        </w:rPr>
        <w:t xml:space="preserve">
      8) музыкально-ритмические упражнения: выполнение знакомых физических упражнений в разном темпе в соответствии с музыкальным сопровождением; </w:t>
      </w:r>
    </w:p>
    <w:bookmarkEnd w:id="7588"/>
    <w:bookmarkStart w:name="z9562" w:id="7589"/>
    <w:p>
      <w:pPr>
        <w:spacing w:after="0"/>
        <w:ind w:left="0"/>
        <w:jc w:val="both"/>
      </w:pPr>
      <w:r>
        <w:rPr>
          <w:rFonts w:ascii="Times New Roman"/>
          <w:b w:val="false"/>
          <w:i w:val="false"/>
          <w:color w:val="000000"/>
          <w:sz w:val="28"/>
        </w:rPr>
        <w:t>
      9) спортивные упражнения: катание на санках с невысокой горки с помощью взрослого; скольжение по ледяным дорожкам с помощью взрослого; катание на трехколесном велосипеде, на самокате; выполнять повороты вправо, влево;</w:t>
      </w:r>
    </w:p>
    <w:bookmarkEnd w:id="7589"/>
    <w:bookmarkStart w:name="z9563" w:id="7590"/>
    <w:p>
      <w:pPr>
        <w:spacing w:after="0"/>
        <w:ind w:left="0"/>
        <w:jc w:val="both"/>
      </w:pPr>
      <w:r>
        <w:rPr>
          <w:rFonts w:ascii="Times New Roman"/>
          <w:b w:val="false"/>
          <w:i w:val="false"/>
          <w:color w:val="000000"/>
          <w:sz w:val="28"/>
        </w:rPr>
        <w:t>
      10) элементы спортивных игр: обучение игре в кегли: бросать мяч, занимая правильное исходное положение, выбивать кегли с расстояния 1,5-2 м;</w:t>
      </w:r>
    </w:p>
    <w:bookmarkEnd w:id="7590"/>
    <w:bookmarkStart w:name="z9564" w:id="7591"/>
    <w:p>
      <w:pPr>
        <w:spacing w:after="0"/>
        <w:ind w:left="0"/>
        <w:jc w:val="both"/>
      </w:pPr>
      <w:r>
        <w:rPr>
          <w:rFonts w:ascii="Times New Roman"/>
          <w:b w:val="false"/>
          <w:i w:val="false"/>
          <w:color w:val="000000"/>
          <w:sz w:val="28"/>
        </w:rPr>
        <w:t>
      11) обучение выполнению общеразвивающих упражнений (с предметами и без предметов): поднимание руки вперед, вверх, в стороны, к плечам, на пояс, вниз; скрестные широкие размахивания руками вверху над головой, внизу перед собой; движения кистями – сжимание, разжимание, покручивание, помахивание и одновременное изменение положения рук; повороты туловища в стороны (вправо-влево), держа руки на поясе, разводя их в стороны; наклоны влево, вправо, вперед, откидываясь назад; приседания с опусканием рук вниз, с выпрямлением рук через стороны, с хлопком над головой из исходного положения руки вверху, ноги на ширине плеч; "ножницы" (поочередные движения ног вверх-вниз из исходного положения сидя, руки в упоре сзади); заведение рук за спину, прогнувшись, из исходного положения лежа на животе, руки вперед; повороты кругом с переступанием, с последующим приседанием, с выпрямлением рук вверх, покручиванием кистями; подпрыгивания на носках с поворотом кругом.</w:t>
      </w:r>
    </w:p>
    <w:bookmarkEnd w:id="7591"/>
    <w:bookmarkStart w:name="z9565" w:id="7592"/>
    <w:p>
      <w:pPr>
        <w:spacing w:after="0"/>
        <w:ind w:left="0"/>
        <w:jc w:val="both"/>
      </w:pPr>
      <w:r>
        <w:rPr>
          <w:rFonts w:ascii="Times New Roman"/>
          <w:b w:val="false"/>
          <w:i w:val="false"/>
          <w:color w:val="000000"/>
          <w:sz w:val="28"/>
        </w:rPr>
        <w:t>
      195. Ожидаемые результаты:</w:t>
      </w:r>
    </w:p>
    <w:bookmarkEnd w:id="7592"/>
    <w:bookmarkStart w:name="z9566" w:id="7593"/>
    <w:p>
      <w:pPr>
        <w:spacing w:after="0"/>
        <w:ind w:left="0"/>
        <w:jc w:val="both"/>
      </w:pPr>
      <w:r>
        <w:rPr>
          <w:rFonts w:ascii="Times New Roman"/>
          <w:b w:val="false"/>
          <w:i w:val="false"/>
          <w:color w:val="000000"/>
          <w:sz w:val="28"/>
        </w:rPr>
        <w:t>
      1) проявляет интерес к выполнению физических упражнений;</w:t>
      </w:r>
    </w:p>
    <w:bookmarkEnd w:id="7593"/>
    <w:bookmarkStart w:name="z9567" w:id="7594"/>
    <w:p>
      <w:pPr>
        <w:spacing w:after="0"/>
        <w:ind w:left="0"/>
        <w:jc w:val="both"/>
      </w:pPr>
      <w:r>
        <w:rPr>
          <w:rFonts w:ascii="Times New Roman"/>
          <w:b w:val="false"/>
          <w:i w:val="false"/>
          <w:color w:val="000000"/>
          <w:sz w:val="28"/>
        </w:rPr>
        <w:t>
      2) выполняет упражнения по показу, по подражанию, речевой инструкции;</w:t>
      </w:r>
    </w:p>
    <w:bookmarkEnd w:id="7594"/>
    <w:bookmarkStart w:name="z9568" w:id="7595"/>
    <w:p>
      <w:pPr>
        <w:spacing w:after="0"/>
        <w:ind w:left="0"/>
        <w:jc w:val="both"/>
      </w:pPr>
      <w:r>
        <w:rPr>
          <w:rFonts w:ascii="Times New Roman"/>
          <w:b w:val="false"/>
          <w:i w:val="false"/>
          <w:color w:val="000000"/>
          <w:sz w:val="28"/>
        </w:rPr>
        <w:t>
      3) ловит и бросает мяч большого и среднего размера;</w:t>
      </w:r>
    </w:p>
    <w:bookmarkEnd w:id="7595"/>
    <w:bookmarkStart w:name="z9569" w:id="7596"/>
    <w:p>
      <w:pPr>
        <w:spacing w:after="0"/>
        <w:ind w:left="0"/>
        <w:jc w:val="both"/>
      </w:pPr>
      <w:r>
        <w:rPr>
          <w:rFonts w:ascii="Times New Roman"/>
          <w:b w:val="false"/>
          <w:i w:val="false"/>
          <w:color w:val="000000"/>
          <w:sz w:val="28"/>
        </w:rPr>
        <w:t>
      4) передает друг другу мяч;</w:t>
      </w:r>
    </w:p>
    <w:bookmarkEnd w:id="7596"/>
    <w:bookmarkStart w:name="z9570" w:id="7597"/>
    <w:p>
      <w:pPr>
        <w:spacing w:after="0"/>
        <w:ind w:left="0"/>
        <w:jc w:val="both"/>
      </w:pPr>
      <w:r>
        <w:rPr>
          <w:rFonts w:ascii="Times New Roman"/>
          <w:b w:val="false"/>
          <w:i w:val="false"/>
          <w:color w:val="000000"/>
          <w:sz w:val="28"/>
        </w:rPr>
        <w:t>
      5) метает в цель предмет (мешочки с песком);</w:t>
      </w:r>
    </w:p>
    <w:bookmarkEnd w:id="7597"/>
    <w:bookmarkStart w:name="z9571" w:id="7598"/>
    <w:p>
      <w:pPr>
        <w:spacing w:after="0"/>
        <w:ind w:left="0"/>
        <w:jc w:val="both"/>
      </w:pPr>
      <w:r>
        <w:rPr>
          <w:rFonts w:ascii="Times New Roman"/>
          <w:b w:val="false"/>
          <w:i w:val="false"/>
          <w:color w:val="000000"/>
          <w:sz w:val="28"/>
        </w:rPr>
        <w:t>
      6) ползает, подлезает и перелезает через гимнастическую скамейку;</w:t>
      </w:r>
    </w:p>
    <w:bookmarkEnd w:id="7598"/>
    <w:bookmarkStart w:name="z9572" w:id="7599"/>
    <w:p>
      <w:pPr>
        <w:spacing w:after="0"/>
        <w:ind w:left="0"/>
        <w:jc w:val="both"/>
      </w:pPr>
      <w:r>
        <w:rPr>
          <w:rFonts w:ascii="Times New Roman"/>
          <w:b w:val="false"/>
          <w:i w:val="false"/>
          <w:color w:val="000000"/>
          <w:sz w:val="28"/>
        </w:rPr>
        <w:t>
      7) лазает вверх и вниз по шведской стенке;</w:t>
      </w:r>
    </w:p>
    <w:bookmarkEnd w:id="7599"/>
    <w:bookmarkStart w:name="z9573" w:id="7600"/>
    <w:p>
      <w:pPr>
        <w:spacing w:after="0"/>
        <w:ind w:left="0"/>
        <w:jc w:val="both"/>
      </w:pPr>
      <w:r>
        <w:rPr>
          <w:rFonts w:ascii="Times New Roman"/>
          <w:b w:val="false"/>
          <w:i w:val="false"/>
          <w:color w:val="000000"/>
          <w:sz w:val="28"/>
        </w:rPr>
        <w:t>
      8) ходит по доске и скамейке, вытянув руки в стороны;</w:t>
      </w:r>
    </w:p>
    <w:bookmarkEnd w:id="7600"/>
    <w:bookmarkStart w:name="z9574" w:id="7601"/>
    <w:p>
      <w:pPr>
        <w:spacing w:after="0"/>
        <w:ind w:left="0"/>
        <w:jc w:val="both"/>
      </w:pPr>
      <w:r>
        <w:rPr>
          <w:rFonts w:ascii="Times New Roman"/>
          <w:b w:val="false"/>
          <w:i w:val="false"/>
          <w:color w:val="000000"/>
          <w:sz w:val="28"/>
        </w:rPr>
        <w:t>
      9) передвигается прыжками вперед;</w:t>
      </w:r>
    </w:p>
    <w:bookmarkEnd w:id="7601"/>
    <w:bookmarkStart w:name="z9575" w:id="7602"/>
    <w:p>
      <w:pPr>
        <w:spacing w:after="0"/>
        <w:ind w:left="0"/>
        <w:jc w:val="both"/>
      </w:pPr>
      <w:r>
        <w:rPr>
          <w:rFonts w:ascii="Times New Roman"/>
          <w:b w:val="false"/>
          <w:i w:val="false"/>
          <w:color w:val="000000"/>
          <w:sz w:val="28"/>
        </w:rPr>
        <w:t>
      10) соблюдает правила подвижных игр;</w:t>
      </w:r>
    </w:p>
    <w:bookmarkEnd w:id="7602"/>
    <w:bookmarkStart w:name="z9576" w:id="7603"/>
    <w:p>
      <w:pPr>
        <w:spacing w:after="0"/>
        <w:ind w:left="0"/>
        <w:jc w:val="both"/>
      </w:pPr>
      <w:r>
        <w:rPr>
          <w:rFonts w:ascii="Times New Roman"/>
          <w:b w:val="false"/>
          <w:i w:val="false"/>
          <w:color w:val="000000"/>
          <w:sz w:val="28"/>
        </w:rPr>
        <w:t>
      11) ходит в колонне по одному с выполнением различных заданий;</w:t>
      </w:r>
    </w:p>
    <w:bookmarkEnd w:id="7603"/>
    <w:bookmarkStart w:name="z9577" w:id="7604"/>
    <w:p>
      <w:pPr>
        <w:spacing w:after="0"/>
        <w:ind w:left="0"/>
        <w:jc w:val="both"/>
      </w:pPr>
      <w:r>
        <w:rPr>
          <w:rFonts w:ascii="Times New Roman"/>
          <w:b w:val="false"/>
          <w:i w:val="false"/>
          <w:color w:val="000000"/>
          <w:sz w:val="28"/>
        </w:rPr>
        <w:t>
      12) катается на санках с горки с помощью взрослого;</w:t>
      </w:r>
    </w:p>
    <w:bookmarkEnd w:id="7604"/>
    <w:bookmarkStart w:name="z9578" w:id="7605"/>
    <w:p>
      <w:pPr>
        <w:spacing w:after="0"/>
        <w:ind w:left="0"/>
        <w:jc w:val="both"/>
      </w:pPr>
      <w:r>
        <w:rPr>
          <w:rFonts w:ascii="Times New Roman"/>
          <w:b w:val="false"/>
          <w:i w:val="false"/>
          <w:color w:val="000000"/>
          <w:sz w:val="28"/>
        </w:rPr>
        <w:t>
      13) катается на трехколесном велосипеде и на самокате с помощью взрослого.</w:t>
      </w:r>
    </w:p>
    <w:bookmarkEnd w:id="7605"/>
    <w:bookmarkStart w:name="z9579" w:id="7606"/>
    <w:p>
      <w:pPr>
        <w:spacing w:after="0"/>
        <w:ind w:left="0"/>
        <w:jc w:val="both"/>
      </w:pPr>
      <w:r>
        <w:rPr>
          <w:rFonts w:ascii="Times New Roman"/>
          <w:b w:val="false"/>
          <w:i w:val="false"/>
          <w:color w:val="000000"/>
          <w:sz w:val="28"/>
        </w:rPr>
        <w:t>
      196. Основы безопасного поведения:</w:t>
      </w:r>
    </w:p>
    <w:bookmarkEnd w:id="7606"/>
    <w:bookmarkStart w:name="z9580" w:id="7607"/>
    <w:p>
      <w:pPr>
        <w:spacing w:after="0"/>
        <w:ind w:left="0"/>
        <w:jc w:val="both"/>
      </w:pPr>
      <w:r>
        <w:rPr>
          <w:rFonts w:ascii="Times New Roman"/>
          <w:b w:val="false"/>
          <w:i w:val="false"/>
          <w:color w:val="000000"/>
          <w:sz w:val="28"/>
        </w:rPr>
        <w:t xml:space="preserve">
      1) основы безопасного поведения в доме (детском саду): ознакомление с простыми и доступными для детей правилами поведения в детском саду (во время игры не мешать друг другу, не причинять боль себе и другим детям); объяснение запрещающих правил поведения (нельзя брать в рот несъедобные предметы, опасно засовывать предметы в нос, ухо); формирование умения аккуратно перемещаться между предметами мебели в групповой комнате, спускаться по лестнице держась за перила; формирование навыка правильно пользоваться краном с горячей водой; обучение способам безопасного обращения с колющими предметами; </w:t>
      </w:r>
    </w:p>
    <w:bookmarkEnd w:id="7607"/>
    <w:bookmarkStart w:name="z9581" w:id="7608"/>
    <w:p>
      <w:pPr>
        <w:spacing w:after="0"/>
        <w:ind w:left="0"/>
        <w:jc w:val="both"/>
      </w:pPr>
      <w:r>
        <w:rPr>
          <w:rFonts w:ascii="Times New Roman"/>
          <w:b w:val="false"/>
          <w:i w:val="false"/>
          <w:color w:val="000000"/>
          <w:sz w:val="28"/>
        </w:rPr>
        <w:t>
      2) основы безопасного поведения на улице: во время экскурсий на улицу, наблюдение за поведением пешеходов, движущимся транспортом; знакомство с дидактическим (объемным) светофором; формирование первоначальных представлений о сигналах светофора; выполнение игровых действий по сигналу светофора (с помощью взрослого): ждать сигнала светофора держась за руку, переходить улицу по зеленому сигналу, стоять на красный свет; различение звуковых сигналов транспортных средств; формирование представлений о ситуации возможных контактов с незнакомыми людьми на улице, научить правильно вести себя в таких ситуациях (не разговаривать с незнакомыми людьми, не садиться в машину к незнакомому человеку, не брать игрушки и сладости);</w:t>
      </w:r>
    </w:p>
    <w:bookmarkEnd w:id="7608"/>
    <w:bookmarkStart w:name="z9582" w:id="7609"/>
    <w:p>
      <w:pPr>
        <w:spacing w:after="0"/>
        <w:ind w:left="0"/>
        <w:jc w:val="both"/>
      </w:pPr>
      <w:r>
        <w:rPr>
          <w:rFonts w:ascii="Times New Roman"/>
          <w:b w:val="false"/>
          <w:i w:val="false"/>
          <w:color w:val="000000"/>
          <w:sz w:val="28"/>
        </w:rPr>
        <w:t>
      3) основы безопасного поведения в природе: рассматривание на прогулке различных растений, ознакомление с правилами безопасного для окружающей природы поведения (не рвать листья, срывать цветы); наблюдение во время прогулки за поведением птиц, привитие правильных способов взаимодействия (не наносить вреда, не пугать); наблюдение во время прогулки за поведением животных (кошек, собак), привитие правильных способов взаимодействия (приучать к осторожности при встрече с животными, не подходить близко, не дразнить, не пугать).</w:t>
      </w:r>
    </w:p>
    <w:bookmarkEnd w:id="7609"/>
    <w:bookmarkStart w:name="z9583" w:id="7610"/>
    <w:p>
      <w:pPr>
        <w:spacing w:after="0"/>
        <w:ind w:left="0"/>
        <w:jc w:val="both"/>
      </w:pPr>
      <w:r>
        <w:rPr>
          <w:rFonts w:ascii="Times New Roman"/>
          <w:b w:val="false"/>
          <w:i w:val="false"/>
          <w:color w:val="000000"/>
          <w:sz w:val="28"/>
        </w:rPr>
        <w:t>
      197. Ожидаемые результаты:</w:t>
      </w:r>
    </w:p>
    <w:bookmarkEnd w:id="7610"/>
    <w:bookmarkStart w:name="z9584" w:id="7611"/>
    <w:p>
      <w:pPr>
        <w:spacing w:after="0"/>
        <w:ind w:left="0"/>
        <w:jc w:val="both"/>
      </w:pPr>
      <w:r>
        <w:rPr>
          <w:rFonts w:ascii="Times New Roman"/>
          <w:b w:val="false"/>
          <w:i w:val="false"/>
          <w:color w:val="000000"/>
          <w:sz w:val="28"/>
        </w:rPr>
        <w:t>
      1) имеет представление о простых правилах поведения в детском саду;</w:t>
      </w:r>
    </w:p>
    <w:bookmarkEnd w:id="7611"/>
    <w:bookmarkStart w:name="z9585" w:id="7612"/>
    <w:p>
      <w:pPr>
        <w:spacing w:after="0"/>
        <w:ind w:left="0"/>
        <w:jc w:val="both"/>
      </w:pPr>
      <w:r>
        <w:rPr>
          <w:rFonts w:ascii="Times New Roman"/>
          <w:b w:val="false"/>
          <w:i w:val="false"/>
          <w:color w:val="000000"/>
          <w:sz w:val="28"/>
        </w:rPr>
        <w:t>
      2) знает предметы, опасные для жизни и здоровья, пользуются которыми только взрослые;</w:t>
      </w:r>
    </w:p>
    <w:bookmarkEnd w:id="7612"/>
    <w:bookmarkStart w:name="z9586" w:id="7613"/>
    <w:p>
      <w:pPr>
        <w:spacing w:after="0"/>
        <w:ind w:left="0"/>
        <w:jc w:val="both"/>
      </w:pPr>
      <w:r>
        <w:rPr>
          <w:rFonts w:ascii="Times New Roman"/>
          <w:b w:val="false"/>
          <w:i w:val="false"/>
          <w:color w:val="000000"/>
          <w:sz w:val="28"/>
        </w:rPr>
        <w:t>
      3) умеет перемещаться между предметами мебели в групповой комнате, спускаться по лестнице держась за перила;</w:t>
      </w:r>
    </w:p>
    <w:bookmarkEnd w:id="7613"/>
    <w:bookmarkStart w:name="z9587" w:id="7614"/>
    <w:p>
      <w:pPr>
        <w:spacing w:after="0"/>
        <w:ind w:left="0"/>
        <w:jc w:val="both"/>
      </w:pPr>
      <w:r>
        <w:rPr>
          <w:rFonts w:ascii="Times New Roman"/>
          <w:b w:val="false"/>
          <w:i w:val="false"/>
          <w:color w:val="000000"/>
          <w:sz w:val="28"/>
        </w:rPr>
        <w:t>
      4) умеет пользоваться краном с горячей водой;</w:t>
      </w:r>
    </w:p>
    <w:bookmarkEnd w:id="7614"/>
    <w:bookmarkStart w:name="z9588" w:id="7615"/>
    <w:p>
      <w:pPr>
        <w:spacing w:after="0"/>
        <w:ind w:left="0"/>
        <w:jc w:val="both"/>
      </w:pPr>
      <w:r>
        <w:rPr>
          <w:rFonts w:ascii="Times New Roman"/>
          <w:b w:val="false"/>
          <w:i w:val="false"/>
          <w:color w:val="000000"/>
          <w:sz w:val="28"/>
        </w:rPr>
        <w:t xml:space="preserve">
      5) имеет представление о способах безопасного обращения с колющими предметами; </w:t>
      </w:r>
    </w:p>
    <w:bookmarkEnd w:id="7615"/>
    <w:bookmarkStart w:name="z9589" w:id="7616"/>
    <w:p>
      <w:pPr>
        <w:spacing w:after="0"/>
        <w:ind w:left="0"/>
        <w:jc w:val="both"/>
      </w:pPr>
      <w:r>
        <w:rPr>
          <w:rFonts w:ascii="Times New Roman"/>
          <w:b w:val="false"/>
          <w:i w:val="false"/>
          <w:color w:val="000000"/>
          <w:sz w:val="28"/>
        </w:rPr>
        <w:t>
      6) имеет первоначальные представления о сигналах светофора;</w:t>
      </w:r>
    </w:p>
    <w:bookmarkEnd w:id="7616"/>
    <w:bookmarkStart w:name="z9590" w:id="7617"/>
    <w:p>
      <w:pPr>
        <w:spacing w:after="0"/>
        <w:ind w:left="0"/>
        <w:jc w:val="both"/>
      </w:pPr>
      <w:r>
        <w:rPr>
          <w:rFonts w:ascii="Times New Roman"/>
          <w:b w:val="false"/>
          <w:i w:val="false"/>
          <w:color w:val="000000"/>
          <w:sz w:val="28"/>
        </w:rPr>
        <w:t>
      7) имеет представление о правильном поведении на природе (не рвать листья, срывать цветы).</w:t>
      </w:r>
    </w:p>
    <w:bookmarkEnd w:id="7617"/>
    <w:bookmarkStart w:name="z9591" w:id="7618"/>
    <w:p>
      <w:pPr>
        <w:spacing w:after="0"/>
        <w:ind w:left="0"/>
        <w:jc w:val="left"/>
      </w:pPr>
      <w:r>
        <w:rPr>
          <w:rFonts w:ascii="Times New Roman"/>
          <w:b/>
          <w:i w:val="false"/>
          <w:color w:val="000000"/>
        </w:rPr>
        <w:t xml:space="preserve"> Параграф 3. 2 полугодие</w:t>
      </w:r>
    </w:p>
    <w:bookmarkEnd w:id="7618"/>
    <w:bookmarkStart w:name="z9592" w:id="7619"/>
    <w:p>
      <w:pPr>
        <w:spacing w:after="0"/>
        <w:ind w:left="0"/>
        <w:jc w:val="both"/>
      </w:pPr>
      <w:r>
        <w:rPr>
          <w:rFonts w:ascii="Times New Roman"/>
          <w:b w:val="false"/>
          <w:i w:val="false"/>
          <w:color w:val="000000"/>
          <w:sz w:val="28"/>
        </w:rPr>
        <w:t>
      198. Физическая культура включает основные виды движений:</w:t>
      </w:r>
    </w:p>
    <w:bookmarkEnd w:id="7619"/>
    <w:bookmarkStart w:name="z9593" w:id="7620"/>
    <w:p>
      <w:pPr>
        <w:spacing w:after="0"/>
        <w:ind w:left="0"/>
        <w:jc w:val="both"/>
      </w:pPr>
      <w:r>
        <w:rPr>
          <w:rFonts w:ascii="Times New Roman"/>
          <w:b w:val="false"/>
          <w:i w:val="false"/>
          <w:color w:val="000000"/>
          <w:sz w:val="28"/>
        </w:rPr>
        <w:t>
      1) ходьба: обучение ходьбе друг за другом в обход зала, соблюдая интервал вытянутой руки, с флажками друг за другом, парами друг за другом, ходьбе в чередовании с бегом; ходьбе с изменением положения рук (вверх, в стороны, на пояс) на носках, на пятках с изменением направления, с остановками по окончании звуковых сигналов; ходьба с перешагиванием через предметы; ходьбе в разных направлениях за водящим; ходьбе змейкой - обходя предметы и в разных направлениях;</w:t>
      </w:r>
    </w:p>
    <w:bookmarkEnd w:id="7620"/>
    <w:bookmarkStart w:name="z9594" w:id="7621"/>
    <w:p>
      <w:pPr>
        <w:spacing w:after="0"/>
        <w:ind w:left="0"/>
        <w:jc w:val="both"/>
      </w:pPr>
      <w:r>
        <w:rPr>
          <w:rFonts w:ascii="Times New Roman"/>
          <w:b w:val="false"/>
          <w:i w:val="false"/>
          <w:color w:val="000000"/>
          <w:sz w:val="28"/>
        </w:rPr>
        <w:t>
      2) бег: обучение бегу друг за другом, с изменением направления, огибанием различных предметов, с остановками и приседанием по звуковому сигналу; бегу в рассыпную при чередовании с ходьбой; бегу подскоками, бегу галопом (вправо, влево), меняя направление; бегу врассыпную с ловлей и увертыванием;</w:t>
      </w:r>
    </w:p>
    <w:bookmarkEnd w:id="7621"/>
    <w:bookmarkStart w:name="z9595" w:id="7622"/>
    <w:p>
      <w:pPr>
        <w:spacing w:after="0"/>
        <w:ind w:left="0"/>
        <w:jc w:val="both"/>
      </w:pPr>
      <w:r>
        <w:rPr>
          <w:rFonts w:ascii="Times New Roman"/>
          <w:b w:val="false"/>
          <w:i w:val="false"/>
          <w:color w:val="000000"/>
          <w:sz w:val="28"/>
        </w:rPr>
        <w:t>
      3) прыжки: подпрыгивание на месте с поворотами при положении рук на поясе; подпрыгивание с продвижением вперед; подпрыгивание вверх с хлопками над головой; самостоятельно спрыгивать с приподнятого края доски (высота 10 - 15 см.), со скамейки на полусогнутые ноги; перепрыгивание с места через канат, гимнастическую палку, веревку натянутую над полом (5-10 см.); прыжки в длину с места через шнуры, "ручеек", начерченный на полу (ширина 20-30 см.); обучение прыжкам в длину с места на 30 - 40 см.; прыжкам из обруча в обруч; прыжкам на двух ногах вокруг предметов и на одной ноге; прыжкам через скакалку;</w:t>
      </w:r>
    </w:p>
    <w:bookmarkEnd w:id="7622"/>
    <w:bookmarkStart w:name="z9596" w:id="7623"/>
    <w:p>
      <w:pPr>
        <w:spacing w:after="0"/>
        <w:ind w:left="0"/>
        <w:jc w:val="both"/>
      </w:pPr>
      <w:r>
        <w:rPr>
          <w:rFonts w:ascii="Times New Roman"/>
          <w:b w:val="false"/>
          <w:i w:val="false"/>
          <w:color w:val="000000"/>
          <w:sz w:val="28"/>
        </w:rPr>
        <w:t>
      4) метание, ловля, бросание: обучение умениям удерживать, бросать и ловить мячи разные по весу, размеру, материалу, ударять мячом об стену, пол и ловить его двумя руками; перебрасывать мячи друг другу на расстоянии (1,5-2 м); бросать в цель мешочки с песком, бросать кольца на стержень; прокатывать шарики в воротца (высота 10, 15, 20 см); забрасывать мяч в баскетбольное кольцо двумя руками (снизу, из-за головы с расстояния 50 см на высоту 1,5 м); отбивать мяч об пол двумя руками, одной рукой; прокатывать мяч между стульями (туннель);</w:t>
      </w:r>
    </w:p>
    <w:bookmarkEnd w:id="7623"/>
    <w:bookmarkStart w:name="z9597" w:id="7624"/>
    <w:p>
      <w:pPr>
        <w:spacing w:after="0"/>
        <w:ind w:left="0"/>
        <w:jc w:val="both"/>
      </w:pPr>
      <w:r>
        <w:rPr>
          <w:rFonts w:ascii="Times New Roman"/>
          <w:b w:val="false"/>
          <w:i w:val="false"/>
          <w:color w:val="000000"/>
          <w:sz w:val="28"/>
        </w:rPr>
        <w:t xml:space="preserve">
      5) ползание, лазанье, перелезание: обучение умениям ползать на четвереньках с проползанием под натянутой веревкой (высота 30-35 см); ползать по гимнастической скамейке на четвереньках; влезать на наклонную лесенку и спускаться с нее, не пропуская реек; лазанье по шведской стенке приставными шагами на другой пролет; ползание по-пластунски по подражанию и под различными предметами разной высоты; пролезать под большим стулом; перелазить через предметы (скамейки, бревнышки); </w:t>
      </w:r>
    </w:p>
    <w:bookmarkEnd w:id="7624"/>
    <w:bookmarkStart w:name="z9598" w:id="7625"/>
    <w:p>
      <w:pPr>
        <w:spacing w:after="0"/>
        <w:ind w:left="0"/>
        <w:jc w:val="both"/>
      </w:pPr>
      <w:r>
        <w:rPr>
          <w:rFonts w:ascii="Times New Roman"/>
          <w:b w:val="false"/>
          <w:i w:val="false"/>
          <w:color w:val="000000"/>
          <w:sz w:val="28"/>
        </w:rPr>
        <w:t>
      6) равновесие: обучение ходьбе по наклонной доске (20-30см) сохраняя равновесие, по гимнастической скамейке, бревну с соскоком в конце; ходьбе по доске и скамейке боком приставным шагом; ходьбе на носках с перешагиванием через рейки лестницы, кубики, с наступанием на кубы; ходьбе друг за другом с высоким подниманием колен, руки на поясе; кружению на месте с переступанием, кружению с последующим приседанием по звуковому сигналу; сохранение равновесия в положении стоя на одной ноге, руки в стороны;</w:t>
      </w:r>
    </w:p>
    <w:bookmarkEnd w:id="7625"/>
    <w:bookmarkStart w:name="z9599" w:id="7626"/>
    <w:p>
      <w:pPr>
        <w:spacing w:after="0"/>
        <w:ind w:left="0"/>
        <w:jc w:val="both"/>
      </w:pPr>
      <w:r>
        <w:rPr>
          <w:rFonts w:ascii="Times New Roman"/>
          <w:b w:val="false"/>
          <w:i w:val="false"/>
          <w:color w:val="000000"/>
          <w:sz w:val="28"/>
        </w:rPr>
        <w:t>
      7) построение и перестроение: построение в шеренгу вдоль черты, с равнением по носкам; в колонну по одному, в круг большой и маленький; перестраивание в колонны по сигналу воспитателя;</w:t>
      </w:r>
    </w:p>
    <w:bookmarkEnd w:id="7626"/>
    <w:bookmarkStart w:name="z9600" w:id="7627"/>
    <w:p>
      <w:pPr>
        <w:spacing w:after="0"/>
        <w:ind w:left="0"/>
        <w:jc w:val="both"/>
      </w:pPr>
      <w:r>
        <w:rPr>
          <w:rFonts w:ascii="Times New Roman"/>
          <w:b w:val="false"/>
          <w:i w:val="false"/>
          <w:color w:val="000000"/>
          <w:sz w:val="28"/>
        </w:rPr>
        <w:t>
      8) музыкально-ритмические упражнения: выполнение знакомых физических упражнений в разном темпе в соответствии с музыкальным сопровождением;</w:t>
      </w:r>
    </w:p>
    <w:bookmarkEnd w:id="7627"/>
    <w:bookmarkStart w:name="z9601" w:id="7628"/>
    <w:p>
      <w:pPr>
        <w:spacing w:after="0"/>
        <w:ind w:left="0"/>
        <w:jc w:val="both"/>
      </w:pPr>
      <w:r>
        <w:rPr>
          <w:rFonts w:ascii="Times New Roman"/>
          <w:b w:val="false"/>
          <w:i w:val="false"/>
          <w:color w:val="000000"/>
          <w:sz w:val="28"/>
        </w:rPr>
        <w:t>
      9) спортивные упражнения: катание на санках с невысокой горки с помощью взрослого; скольжение по ледяным дорожкам с помощью взрослого; катание на трехколесном велосипеде, на самокате; выполнять повороты вправо, влево;</w:t>
      </w:r>
    </w:p>
    <w:bookmarkEnd w:id="7628"/>
    <w:bookmarkStart w:name="z9602" w:id="7629"/>
    <w:p>
      <w:pPr>
        <w:spacing w:after="0"/>
        <w:ind w:left="0"/>
        <w:jc w:val="both"/>
      </w:pPr>
      <w:r>
        <w:rPr>
          <w:rFonts w:ascii="Times New Roman"/>
          <w:b w:val="false"/>
          <w:i w:val="false"/>
          <w:color w:val="000000"/>
          <w:sz w:val="28"/>
        </w:rPr>
        <w:t>
      10) элементы спортивных игр: обучение игре в кегли: бросать мяч, занимая правильное исходное положение, выбивать кегли с расстояния 1,5-2 м; игре в футбол –прокатывать мяч в заданном направлении; закатывать мяч в ворота; игре в хоккей на траве –прокатывать шайбы клюшкой в заданном направлении; закатывать шайбу в ворота;</w:t>
      </w:r>
    </w:p>
    <w:bookmarkEnd w:id="7629"/>
    <w:bookmarkStart w:name="z9603" w:id="7630"/>
    <w:p>
      <w:pPr>
        <w:spacing w:after="0"/>
        <w:ind w:left="0"/>
        <w:jc w:val="both"/>
      </w:pPr>
      <w:r>
        <w:rPr>
          <w:rFonts w:ascii="Times New Roman"/>
          <w:b w:val="false"/>
          <w:i w:val="false"/>
          <w:color w:val="000000"/>
          <w:sz w:val="28"/>
        </w:rPr>
        <w:t>
      11) обучение выполнению общеразвивающих упражнений (с предметами и без предметов): поднимание руки вперед, вверх, в стороны, к плечам, на пояс, вниз; скрестные широкие размахивания руками вверху над головой, внизу перед собой; движения кистями – сжимание, разжимание, покручивание, помахивание и одновременное изменение положения рук; повороты туловища в стороны (вправо-влево), держа руки на поясе, разводя их в стороны; наклоны влево, вправо, вперед, откидываясь назад; приседания с опусканием рук вниз, с выпрямлением рук через стороны, с хлопком над головой из исходного положения руки вверху, ноги на ширине плеч; "ножницы" (поочередные движения ног вверх-вниз из исходного положения сидя, руки в упоре сзади); заведение рук за спину, прогнувшись, из исходного положения лежа на животе, руки вперед; повороты кругом с переступанием, с последующим приседанием, с выпрямлением рук вверх, покручиванием кистями; подпрыгивания на носках с поворотом кругом.</w:t>
      </w:r>
    </w:p>
    <w:bookmarkEnd w:id="7630"/>
    <w:bookmarkStart w:name="z9604" w:id="7631"/>
    <w:p>
      <w:pPr>
        <w:spacing w:after="0"/>
        <w:ind w:left="0"/>
        <w:jc w:val="both"/>
      </w:pPr>
      <w:r>
        <w:rPr>
          <w:rFonts w:ascii="Times New Roman"/>
          <w:b w:val="false"/>
          <w:i w:val="false"/>
          <w:color w:val="000000"/>
          <w:sz w:val="28"/>
        </w:rPr>
        <w:t>
      199. Ожидаемые результаты:</w:t>
      </w:r>
    </w:p>
    <w:bookmarkEnd w:id="7631"/>
    <w:bookmarkStart w:name="z9605" w:id="7632"/>
    <w:p>
      <w:pPr>
        <w:spacing w:after="0"/>
        <w:ind w:left="0"/>
        <w:jc w:val="both"/>
      </w:pPr>
      <w:r>
        <w:rPr>
          <w:rFonts w:ascii="Times New Roman"/>
          <w:b w:val="false"/>
          <w:i w:val="false"/>
          <w:color w:val="000000"/>
          <w:sz w:val="28"/>
        </w:rPr>
        <w:t>
      1) проявляет интерес к выполнению физических упражнений;</w:t>
      </w:r>
    </w:p>
    <w:bookmarkEnd w:id="7632"/>
    <w:bookmarkStart w:name="z9606" w:id="7633"/>
    <w:p>
      <w:pPr>
        <w:spacing w:after="0"/>
        <w:ind w:left="0"/>
        <w:jc w:val="both"/>
      </w:pPr>
      <w:r>
        <w:rPr>
          <w:rFonts w:ascii="Times New Roman"/>
          <w:b w:val="false"/>
          <w:i w:val="false"/>
          <w:color w:val="000000"/>
          <w:sz w:val="28"/>
        </w:rPr>
        <w:t>
      2) выполняет упражнения по показу, по подражанию, речевой инструкции;</w:t>
      </w:r>
    </w:p>
    <w:bookmarkEnd w:id="7633"/>
    <w:bookmarkStart w:name="z9607" w:id="7634"/>
    <w:p>
      <w:pPr>
        <w:spacing w:after="0"/>
        <w:ind w:left="0"/>
        <w:jc w:val="both"/>
      </w:pPr>
      <w:r>
        <w:rPr>
          <w:rFonts w:ascii="Times New Roman"/>
          <w:b w:val="false"/>
          <w:i w:val="false"/>
          <w:color w:val="000000"/>
          <w:sz w:val="28"/>
        </w:rPr>
        <w:t>
      3) ловит и бросает мяч большого и среднего размера;</w:t>
      </w:r>
    </w:p>
    <w:bookmarkEnd w:id="7634"/>
    <w:bookmarkStart w:name="z9608" w:id="7635"/>
    <w:p>
      <w:pPr>
        <w:spacing w:after="0"/>
        <w:ind w:left="0"/>
        <w:jc w:val="both"/>
      </w:pPr>
      <w:r>
        <w:rPr>
          <w:rFonts w:ascii="Times New Roman"/>
          <w:b w:val="false"/>
          <w:i w:val="false"/>
          <w:color w:val="000000"/>
          <w:sz w:val="28"/>
        </w:rPr>
        <w:t>
      4) передает друг другу мяч;</w:t>
      </w:r>
    </w:p>
    <w:bookmarkEnd w:id="7635"/>
    <w:bookmarkStart w:name="z9609" w:id="7636"/>
    <w:p>
      <w:pPr>
        <w:spacing w:after="0"/>
        <w:ind w:left="0"/>
        <w:jc w:val="both"/>
      </w:pPr>
      <w:r>
        <w:rPr>
          <w:rFonts w:ascii="Times New Roman"/>
          <w:b w:val="false"/>
          <w:i w:val="false"/>
          <w:color w:val="000000"/>
          <w:sz w:val="28"/>
        </w:rPr>
        <w:t>
      5) метает в цель предмет (мешочки с песком);</w:t>
      </w:r>
    </w:p>
    <w:bookmarkEnd w:id="7636"/>
    <w:bookmarkStart w:name="z9610" w:id="7637"/>
    <w:p>
      <w:pPr>
        <w:spacing w:after="0"/>
        <w:ind w:left="0"/>
        <w:jc w:val="both"/>
      </w:pPr>
      <w:r>
        <w:rPr>
          <w:rFonts w:ascii="Times New Roman"/>
          <w:b w:val="false"/>
          <w:i w:val="false"/>
          <w:color w:val="000000"/>
          <w:sz w:val="28"/>
        </w:rPr>
        <w:t>
      6) ползает, подлезает и перелезает через гимнастическую скамейку;</w:t>
      </w:r>
    </w:p>
    <w:bookmarkEnd w:id="7637"/>
    <w:bookmarkStart w:name="z9611" w:id="7638"/>
    <w:p>
      <w:pPr>
        <w:spacing w:after="0"/>
        <w:ind w:left="0"/>
        <w:jc w:val="both"/>
      </w:pPr>
      <w:r>
        <w:rPr>
          <w:rFonts w:ascii="Times New Roman"/>
          <w:b w:val="false"/>
          <w:i w:val="false"/>
          <w:color w:val="000000"/>
          <w:sz w:val="28"/>
        </w:rPr>
        <w:t>
      7) лазает вверх и вниз по шведской стенке;</w:t>
      </w:r>
    </w:p>
    <w:bookmarkEnd w:id="7638"/>
    <w:bookmarkStart w:name="z9612" w:id="7639"/>
    <w:p>
      <w:pPr>
        <w:spacing w:after="0"/>
        <w:ind w:left="0"/>
        <w:jc w:val="both"/>
      </w:pPr>
      <w:r>
        <w:rPr>
          <w:rFonts w:ascii="Times New Roman"/>
          <w:b w:val="false"/>
          <w:i w:val="false"/>
          <w:color w:val="000000"/>
          <w:sz w:val="28"/>
        </w:rPr>
        <w:t>
      8) ходит по доске и скамейке, вытянув руки в стороны;</w:t>
      </w:r>
    </w:p>
    <w:bookmarkEnd w:id="7639"/>
    <w:bookmarkStart w:name="z9613" w:id="7640"/>
    <w:p>
      <w:pPr>
        <w:spacing w:after="0"/>
        <w:ind w:left="0"/>
        <w:jc w:val="both"/>
      </w:pPr>
      <w:r>
        <w:rPr>
          <w:rFonts w:ascii="Times New Roman"/>
          <w:b w:val="false"/>
          <w:i w:val="false"/>
          <w:color w:val="000000"/>
          <w:sz w:val="28"/>
        </w:rPr>
        <w:t>
      9) передвигается прыжками вперед;</w:t>
      </w:r>
    </w:p>
    <w:bookmarkEnd w:id="7640"/>
    <w:bookmarkStart w:name="z9614" w:id="7641"/>
    <w:p>
      <w:pPr>
        <w:spacing w:after="0"/>
        <w:ind w:left="0"/>
        <w:jc w:val="both"/>
      </w:pPr>
      <w:r>
        <w:rPr>
          <w:rFonts w:ascii="Times New Roman"/>
          <w:b w:val="false"/>
          <w:i w:val="false"/>
          <w:color w:val="000000"/>
          <w:sz w:val="28"/>
        </w:rPr>
        <w:t>
      10) соблюдает правила подвижных игр;</w:t>
      </w:r>
    </w:p>
    <w:bookmarkEnd w:id="7641"/>
    <w:bookmarkStart w:name="z9615" w:id="7642"/>
    <w:p>
      <w:pPr>
        <w:spacing w:after="0"/>
        <w:ind w:left="0"/>
        <w:jc w:val="both"/>
      </w:pPr>
      <w:r>
        <w:rPr>
          <w:rFonts w:ascii="Times New Roman"/>
          <w:b w:val="false"/>
          <w:i w:val="false"/>
          <w:color w:val="000000"/>
          <w:sz w:val="28"/>
        </w:rPr>
        <w:t>
      11) ходит в колонне по одному с выполнением различных заданий;</w:t>
      </w:r>
    </w:p>
    <w:bookmarkEnd w:id="7642"/>
    <w:bookmarkStart w:name="z9616" w:id="7643"/>
    <w:p>
      <w:pPr>
        <w:spacing w:after="0"/>
        <w:ind w:left="0"/>
        <w:jc w:val="both"/>
      </w:pPr>
      <w:r>
        <w:rPr>
          <w:rFonts w:ascii="Times New Roman"/>
          <w:b w:val="false"/>
          <w:i w:val="false"/>
          <w:color w:val="000000"/>
          <w:sz w:val="28"/>
        </w:rPr>
        <w:t>
      12) катается на санках с горки с помощью взрослого;</w:t>
      </w:r>
    </w:p>
    <w:bookmarkEnd w:id="7643"/>
    <w:bookmarkStart w:name="z9617" w:id="7644"/>
    <w:p>
      <w:pPr>
        <w:spacing w:after="0"/>
        <w:ind w:left="0"/>
        <w:jc w:val="both"/>
      </w:pPr>
      <w:r>
        <w:rPr>
          <w:rFonts w:ascii="Times New Roman"/>
          <w:b w:val="false"/>
          <w:i w:val="false"/>
          <w:color w:val="000000"/>
          <w:sz w:val="28"/>
        </w:rPr>
        <w:t>
      13) катается на трехколесном велосипеде и на самокате с помощью взрослого.</w:t>
      </w:r>
    </w:p>
    <w:bookmarkEnd w:id="7644"/>
    <w:bookmarkStart w:name="z9618" w:id="7645"/>
    <w:p>
      <w:pPr>
        <w:spacing w:after="0"/>
        <w:ind w:left="0"/>
        <w:jc w:val="both"/>
      </w:pPr>
      <w:r>
        <w:rPr>
          <w:rFonts w:ascii="Times New Roman"/>
          <w:b w:val="false"/>
          <w:i w:val="false"/>
          <w:color w:val="000000"/>
          <w:sz w:val="28"/>
        </w:rPr>
        <w:t>
      200. Основы безопасного поведения:</w:t>
      </w:r>
    </w:p>
    <w:bookmarkEnd w:id="7645"/>
    <w:bookmarkStart w:name="z9619" w:id="7646"/>
    <w:p>
      <w:pPr>
        <w:spacing w:after="0"/>
        <w:ind w:left="0"/>
        <w:jc w:val="both"/>
      </w:pPr>
      <w:r>
        <w:rPr>
          <w:rFonts w:ascii="Times New Roman"/>
          <w:b w:val="false"/>
          <w:i w:val="false"/>
          <w:color w:val="000000"/>
          <w:sz w:val="28"/>
        </w:rPr>
        <w:t>
      1) основы безопасного поведения в доме (детском саду): продолжение формирования умений аккуратно перемещаться между предметами мебели в групповой комнате, спускаться по лестнице держась за перила; закрепление навыка правильно пользоваться краном с горячей водой; обучение способам безопасного обращения с колющими предметами; закрепление знаний о бытовых приборах, опасных для жизни и здоровья, формирование представлений о последствиях неосторожного обращения с такими предметами (утюг, спички, электрический чайник); формирование представлений об опасности, исходящей от окон, балконов (использование прямых запретов); об опасных жидкостях;</w:t>
      </w:r>
    </w:p>
    <w:bookmarkEnd w:id="7646"/>
    <w:bookmarkStart w:name="z9620" w:id="7647"/>
    <w:p>
      <w:pPr>
        <w:spacing w:after="0"/>
        <w:ind w:left="0"/>
        <w:jc w:val="both"/>
      </w:pPr>
      <w:r>
        <w:rPr>
          <w:rFonts w:ascii="Times New Roman"/>
          <w:b w:val="false"/>
          <w:i w:val="false"/>
          <w:color w:val="000000"/>
          <w:sz w:val="28"/>
        </w:rPr>
        <w:t>
      2) основы безопасного поведения на улице: знакомство с проезжей частью, тротуаром, пешеходным переходом и их назначением; расширение представлений о правилах уличного движения: двустороннее движение машин на дороге, люди ходят по тротуарам, переходят улицу по переходам при разрешающем сигнале светофора; детям играть у дорог и на перекрҰстках опасно; знакомство с правилами поведения пешеходов на улице, с понятиями: пешеход, пешеходный переход; закрепление представлений о сигналах светофора; выполнение игровых действий по сигналу светофора (с помощью взрослого): ждать сигнала светофора держась за руку, переходить улицу по зеленому сигналу, стоять на красный свет; знакомство с возможными опасными ситуациями на улицах города; с правилами поведения на улице; с элементарными правилами дорожного движения; формирование представлений о безопасности игр во дворе (где можно кататься на велосипеде, играть в мяч;</w:t>
      </w:r>
    </w:p>
    <w:bookmarkEnd w:id="7647"/>
    <w:bookmarkStart w:name="z9621" w:id="7648"/>
    <w:p>
      <w:pPr>
        <w:spacing w:after="0"/>
        <w:ind w:left="0"/>
        <w:jc w:val="both"/>
      </w:pPr>
      <w:r>
        <w:rPr>
          <w:rFonts w:ascii="Times New Roman"/>
          <w:b w:val="false"/>
          <w:i w:val="false"/>
          <w:color w:val="000000"/>
          <w:sz w:val="28"/>
        </w:rPr>
        <w:t>
      3) основы безопасного поведения в природе: продолжение знакомства с правилами безопасного для окружающей природы поведения (не рвать листья, срывать цветы); знакомство с объектами и явлениями природы, представляющими угрозу здоровью и жизни человека (ядовитые грибы, ягоды, бездомные животные, немытые овощи и фрукты, грязная вода); наблюдение во время прогулки за поведением животных (кошек, собак), привитие правильных способов взаимодействия (приучать к осторожности при встрече с животными, не подходить близко, не дразнить, не пугать); наблюдение во время прогулки за поведением птиц, привитие правильных способов взаимодействия (не наносить вреда, не пугать).</w:t>
      </w:r>
    </w:p>
    <w:bookmarkEnd w:id="7648"/>
    <w:bookmarkStart w:name="z9622" w:id="7649"/>
    <w:p>
      <w:pPr>
        <w:spacing w:after="0"/>
        <w:ind w:left="0"/>
        <w:jc w:val="both"/>
      </w:pPr>
      <w:r>
        <w:rPr>
          <w:rFonts w:ascii="Times New Roman"/>
          <w:b w:val="false"/>
          <w:i w:val="false"/>
          <w:color w:val="000000"/>
          <w:sz w:val="28"/>
        </w:rPr>
        <w:t>
      201. Ожидаемые результаты:</w:t>
      </w:r>
    </w:p>
    <w:bookmarkEnd w:id="7649"/>
    <w:bookmarkStart w:name="z9623" w:id="7650"/>
    <w:p>
      <w:pPr>
        <w:spacing w:after="0"/>
        <w:ind w:left="0"/>
        <w:jc w:val="both"/>
      </w:pPr>
      <w:r>
        <w:rPr>
          <w:rFonts w:ascii="Times New Roman"/>
          <w:b w:val="false"/>
          <w:i w:val="false"/>
          <w:color w:val="000000"/>
          <w:sz w:val="28"/>
        </w:rPr>
        <w:t>
      1) имеет представление о простых правилах поведения в детском саду;</w:t>
      </w:r>
    </w:p>
    <w:bookmarkEnd w:id="7650"/>
    <w:bookmarkStart w:name="z9624" w:id="7651"/>
    <w:p>
      <w:pPr>
        <w:spacing w:after="0"/>
        <w:ind w:left="0"/>
        <w:jc w:val="both"/>
      </w:pPr>
      <w:r>
        <w:rPr>
          <w:rFonts w:ascii="Times New Roman"/>
          <w:b w:val="false"/>
          <w:i w:val="false"/>
          <w:color w:val="000000"/>
          <w:sz w:val="28"/>
        </w:rPr>
        <w:t>
      2) знает предметы, опасные для жизни и здоровья, пользуются которыми только взрослые;</w:t>
      </w:r>
    </w:p>
    <w:bookmarkEnd w:id="7651"/>
    <w:bookmarkStart w:name="z9625" w:id="7652"/>
    <w:p>
      <w:pPr>
        <w:spacing w:after="0"/>
        <w:ind w:left="0"/>
        <w:jc w:val="both"/>
      </w:pPr>
      <w:r>
        <w:rPr>
          <w:rFonts w:ascii="Times New Roman"/>
          <w:b w:val="false"/>
          <w:i w:val="false"/>
          <w:color w:val="000000"/>
          <w:sz w:val="28"/>
        </w:rPr>
        <w:t>
      3) умеет перемещаться между предметами мебели в групповой комнате, спускаться по лестнице держась за перила;</w:t>
      </w:r>
    </w:p>
    <w:bookmarkEnd w:id="7652"/>
    <w:bookmarkStart w:name="z9626" w:id="7653"/>
    <w:p>
      <w:pPr>
        <w:spacing w:after="0"/>
        <w:ind w:left="0"/>
        <w:jc w:val="both"/>
      </w:pPr>
      <w:r>
        <w:rPr>
          <w:rFonts w:ascii="Times New Roman"/>
          <w:b w:val="false"/>
          <w:i w:val="false"/>
          <w:color w:val="000000"/>
          <w:sz w:val="28"/>
        </w:rPr>
        <w:t>
      4) умеет пользоваться краном с горячей водой;</w:t>
      </w:r>
    </w:p>
    <w:bookmarkEnd w:id="7653"/>
    <w:bookmarkStart w:name="z9627" w:id="7654"/>
    <w:p>
      <w:pPr>
        <w:spacing w:after="0"/>
        <w:ind w:left="0"/>
        <w:jc w:val="both"/>
      </w:pPr>
      <w:r>
        <w:rPr>
          <w:rFonts w:ascii="Times New Roman"/>
          <w:b w:val="false"/>
          <w:i w:val="false"/>
          <w:color w:val="000000"/>
          <w:sz w:val="28"/>
        </w:rPr>
        <w:t xml:space="preserve">
      5) имеет представление о способах безопасного обращения с колющими предметами; </w:t>
      </w:r>
    </w:p>
    <w:bookmarkEnd w:id="7654"/>
    <w:bookmarkStart w:name="z9628" w:id="7655"/>
    <w:p>
      <w:pPr>
        <w:spacing w:after="0"/>
        <w:ind w:left="0"/>
        <w:jc w:val="both"/>
      </w:pPr>
      <w:r>
        <w:rPr>
          <w:rFonts w:ascii="Times New Roman"/>
          <w:b w:val="false"/>
          <w:i w:val="false"/>
          <w:color w:val="000000"/>
          <w:sz w:val="28"/>
        </w:rPr>
        <w:t>
      6) имеет первоначальные представления о сигналах светофора;</w:t>
      </w:r>
    </w:p>
    <w:bookmarkEnd w:id="7655"/>
    <w:bookmarkStart w:name="z9629" w:id="7656"/>
    <w:p>
      <w:pPr>
        <w:spacing w:after="0"/>
        <w:ind w:left="0"/>
        <w:jc w:val="both"/>
      </w:pPr>
      <w:r>
        <w:rPr>
          <w:rFonts w:ascii="Times New Roman"/>
          <w:b w:val="false"/>
          <w:i w:val="false"/>
          <w:color w:val="000000"/>
          <w:sz w:val="28"/>
        </w:rPr>
        <w:t>
      7) имеет представление о правилах уличного движения;</w:t>
      </w:r>
    </w:p>
    <w:bookmarkEnd w:id="7656"/>
    <w:bookmarkStart w:name="z9630" w:id="7657"/>
    <w:p>
      <w:pPr>
        <w:spacing w:after="0"/>
        <w:ind w:left="0"/>
        <w:jc w:val="both"/>
      </w:pPr>
      <w:r>
        <w:rPr>
          <w:rFonts w:ascii="Times New Roman"/>
          <w:b w:val="false"/>
          <w:i w:val="false"/>
          <w:color w:val="000000"/>
          <w:sz w:val="28"/>
        </w:rPr>
        <w:t>
      8) знает, что люди ходят по тротуарам, переходят улицу по переходам при разрешающем сигнале светофора;</w:t>
      </w:r>
    </w:p>
    <w:bookmarkEnd w:id="7657"/>
    <w:bookmarkStart w:name="z9631" w:id="7658"/>
    <w:p>
      <w:pPr>
        <w:spacing w:after="0"/>
        <w:ind w:left="0"/>
        <w:jc w:val="both"/>
      </w:pPr>
      <w:r>
        <w:rPr>
          <w:rFonts w:ascii="Times New Roman"/>
          <w:b w:val="false"/>
          <w:i w:val="false"/>
          <w:color w:val="000000"/>
          <w:sz w:val="28"/>
        </w:rPr>
        <w:t>
      9) знает где можно кататься на велосипеде, играть в мяч;</w:t>
      </w:r>
    </w:p>
    <w:bookmarkEnd w:id="7658"/>
    <w:bookmarkStart w:name="z9632" w:id="7659"/>
    <w:p>
      <w:pPr>
        <w:spacing w:after="0"/>
        <w:ind w:left="0"/>
        <w:jc w:val="both"/>
      </w:pPr>
      <w:r>
        <w:rPr>
          <w:rFonts w:ascii="Times New Roman"/>
          <w:b w:val="false"/>
          <w:i w:val="false"/>
          <w:color w:val="000000"/>
          <w:sz w:val="28"/>
        </w:rPr>
        <w:t>
      10) имеет представление о правильном поведении на природе (не рвать листья, срывать цветы);</w:t>
      </w:r>
    </w:p>
    <w:bookmarkEnd w:id="7659"/>
    <w:bookmarkStart w:name="z9633" w:id="7660"/>
    <w:p>
      <w:pPr>
        <w:spacing w:after="0"/>
        <w:ind w:left="0"/>
        <w:jc w:val="both"/>
      </w:pPr>
      <w:r>
        <w:rPr>
          <w:rFonts w:ascii="Times New Roman"/>
          <w:b w:val="false"/>
          <w:i w:val="false"/>
          <w:color w:val="000000"/>
          <w:sz w:val="28"/>
        </w:rPr>
        <w:t>
      11) имеет представление о безопасном поведении с животными.</w:t>
      </w:r>
    </w:p>
    <w:bookmarkEnd w:id="7660"/>
    <w:bookmarkStart w:name="z9634" w:id="7661"/>
    <w:p>
      <w:pPr>
        <w:spacing w:after="0"/>
        <w:ind w:left="0"/>
        <w:jc w:val="left"/>
      </w:pPr>
      <w:r>
        <w:rPr>
          <w:rFonts w:ascii="Times New Roman"/>
          <w:b/>
          <w:i w:val="false"/>
          <w:color w:val="000000"/>
        </w:rPr>
        <w:t xml:space="preserve"> Параграф 4. Образовательная область "Коммуникация"</w:t>
      </w:r>
    </w:p>
    <w:bookmarkEnd w:id="7661"/>
    <w:bookmarkStart w:name="z9635" w:id="7662"/>
    <w:p>
      <w:pPr>
        <w:spacing w:after="0"/>
        <w:ind w:left="0"/>
        <w:jc w:val="both"/>
      </w:pPr>
      <w:r>
        <w:rPr>
          <w:rFonts w:ascii="Times New Roman"/>
          <w:b w:val="false"/>
          <w:i w:val="false"/>
          <w:color w:val="000000"/>
          <w:sz w:val="28"/>
        </w:rPr>
        <w:t xml:space="preserve">
      202.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основы грамоты. </w:t>
      </w:r>
    </w:p>
    <w:bookmarkEnd w:id="7662"/>
    <w:bookmarkStart w:name="z9636" w:id="7663"/>
    <w:p>
      <w:pPr>
        <w:spacing w:after="0"/>
        <w:ind w:left="0"/>
        <w:jc w:val="both"/>
      </w:pPr>
      <w:r>
        <w:rPr>
          <w:rFonts w:ascii="Times New Roman"/>
          <w:b w:val="false"/>
          <w:i w:val="false"/>
          <w:color w:val="000000"/>
          <w:sz w:val="28"/>
        </w:rPr>
        <w:t>
      203. Целью является формирование у детей лексико-грамматических средств языка, развитие умения слушать и понимать содержание литературных произведений различного жанра, развитие оптико-пространственной ориентации, навыков фонемного анализа, графо-моторных навыков.</w:t>
      </w:r>
    </w:p>
    <w:bookmarkEnd w:id="7663"/>
    <w:bookmarkStart w:name="z9637" w:id="7664"/>
    <w:p>
      <w:pPr>
        <w:spacing w:after="0"/>
        <w:ind w:left="0"/>
        <w:jc w:val="both"/>
      </w:pPr>
      <w:r>
        <w:rPr>
          <w:rFonts w:ascii="Times New Roman"/>
          <w:b w:val="false"/>
          <w:i w:val="false"/>
          <w:color w:val="000000"/>
          <w:sz w:val="28"/>
        </w:rPr>
        <w:t>
      204. Задачи:</w:t>
      </w:r>
    </w:p>
    <w:bookmarkEnd w:id="7664"/>
    <w:bookmarkStart w:name="z9638" w:id="7665"/>
    <w:p>
      <w:pPr>
        <w:spacing w:after="0"/>
        <w:ind w:left="0"/>
        <w:jc w:val="both"/>
      </w:pPr>
      <w:r>
        <w:rPr>
          <w:rFonts w:ascii="Times New Roman"/>
          <w:b w:val="false"/>
          <w:i w:val="false"/>
          <w:color w:val="000000"/>
          <w:sz w:val="28"/>
        </w:rPr>
        <w:t>
      1) учить использовать распространенные предложения;</w:t>
      </w:r>
    </w:p>
    <w:bookmarkEnd w:id="7665"/>
    <w:bookmarkStart w:name="z9639" w:id="7666"/>
    <w:p>
      <w:pPr>
        <w:spacing w:after="0"/>
        <w:ind w:left="0"/>
        <w:jc w:val="both"/>
      </w:pPr>
      <w:r>
        <w:rPr>
          <w:rFonts w:ascii="Times New Roman"/>
          <w:b w:val="false"/>
          <w:i w:val="false"/>
          <w:color w:val="000000"/>
          <w:sz w:val="28"/>
        </w:rPr>
        <w:t xml:space="preserve">
      2) учить составлять небольшие рассказы; </w:t>
      </w:r>
    </w:p>
    <w:bookmarkEnd w:id="7666"/>
    <w:bookmarkStart w:name="z9640" w:id="7667"/>
    <w:p>
      <w:pPr>
        <w:spacing w:after="0"/>
        <w:ind w:left="0"/>
        <w:jc w:val="both"/>
      </w:pPr>
      <w:r>
        <w:rPr>
          <w:rFonts w:ascii="Times New Roman"/>
          <w:b w:val="false"/>
          <w:i w:val="false"/>
          <w:color w:val="000000"/>
          <w:sz w:val="28"/>
        </w:rPr>
        <w:t>
      3) учить понимать и использовать некоторые наиболее часто употребляемые приставочные глаголы;</w:t>
      </w:r>
    </w:p>
    <w:bookmarkEnd w:id="7667"/>
    <w:bookmarkStart w:name="z9641" w:id="7668"/>
    <w:p>
      <w:pPr>
        <w:spacing w:after="0"/>
        <w:ind w:left="0"/>
        <w:jc w:val="both"/>
      </w:pPr>
      <w:r>
        <w:rPr>
          <w:rFonts w:ascii="Times New Roman"/>
          <w:b w:val="false"/>
          <w:i w:val="false"/>
          <w:color w:val="000000"/>
          <w:sz w:val="28"/>
        </w:rPr>
        <w:t xml:space="preserve">
      4) учить понимать содержание сказок, рассказов, стишков и прослеживать за развитием действий; </w:t>
      </w:r>
    </w:p>
    <w:bookmarkEnd w:id="7668"/>
    <w:bookmarkStart w:name="z9642" w:id="7669"/>
    <w:p>
      <w:pPr>
        <w:spacing w:after="0"/>
        <w:ind w:left="0"/>
        <w:jc w:val="both"/>
      </w:pPr>
      <w:r>
        <w:rPr>
          <w:rFonts w:ascii="Times New Roman"/>
          <w:b w:val="false"/>
          <w:i w:val="false"/>
          <w:color w:val="000000"/>
          <w:sz w:val="28"/>
        </w:rPr>
        <w:t xml:space="preserve">
      5) учить осмысленному запоминанию потешек и стихотворений; </w:t>
      </w:r>
    </w:p>
    <w:bookmarkEnd w:id="7669"/>
    <w:bookmarkStart w:name="z9643" w:id="7670"/>
    <w:p>
      <w:pPr>
        <w:spacing w:after="0"/>
        <w:ind w:left="0"/>
        <w:jc w:val="both"/>
      </w:pPr>
      <w:r>
        <w:rPr>
          <w:rFonts w:ascii="Times New Roman"/>
          <w:b w:val="false"/>
          <w:i w:val="false"/>
          <w:color w:val="000000"/>
          <w:sz w:val="28"/>
        </w:rPr>
        <w:t>
      6) учить умению прослеживать последовательность сюжета знакомых сказок, передавать характер персонажей с помощью педагога;</w:t>
      </w:r>
    </w:p>
    <w:bookmarkEnd w:id="7670"/>
    <w:bookmarkStart w:name="z9644" w:id="7671"/>
    <w:p>
      <w:pPr>
        <w:spacing w:after="0"/>
        <w:ind w:left="0"/>
        <w:jc w:val="both"/>
      </w:pPr>
      <w:r>
        <w:rPr>
          <w:rFonts w:ascii="Times New Roman"/>
          <w:b w:val="false"/>
          <w:i w:val="false"/>
          <w:color w:val="000000"/>
          <w:sz w:val="28"/>
        </w:rPr>
        <w:t xml:space="preserve">
      7) развивать звуковую культуру речи; </w:t>
      </w:r>
    </w:p>
    <w:bookmarkEnd w:id="7671"/>
    <w:bookmarkStart w:name="z9645" w:id="7672"/>
    <w:p>
      <w:pPr>
        <w:spacing w:after="0"/>
        <w:ind w:left="0"/>
        <w:jc w:val="both"/>
      </w:pPr>
      <w:r>
        <w:rPr>
          <w:rFonts w:ascii="Times New Roman"/>
          <w:b w:val="false"/>
          <w:i w:val="false"/>
          <w:color w:val="000000"/>
          <w:sz w:val="28"/>
        </w:rPr>
        <w:t xml:space="preserve">
      8) формировать умения опознавать предметы и явления по звуковым характеристикам; </w:t>
      </w:r>
    </w:p>
    <w:bookmarkEnd w:id="7672"/>
    <w:bookmarkStart w:name="z9646" w:id="7673"/>
    <w:p>
      <w:pPr>
        <w:spacing w:after="0"/>
        <w:ind w:left="0"/>
        <w:jc w:val="both"/>
      </w:pPr>
      <w:r>
        <w:rPr>
          <w:rFonts w:ascii="Times New Roman"/>
          <w:b w:val="false"/>
          <w:i w:val="false"/>
          <w:color w:val="000000"/>
          <w:sz w:val="28"/>
        </w:rPr>
        <w:t>
      9) формировать умения проводить элементарный звуковой анализ слов;</w:t>
      </w:r>
    </w:p>
    <w:bookmarkEnd w:id="7673"/>
    <w:bookmarkStart w:name="z9647" w:id="7674"/>
    <w:p>
      <w:pPr>
        <w:spacing w:after="0"/>
        <w:ind w:left="0"/>
        <w:jc w:val="both"/>
      </w:pPr>
      <w:r>
        <w:rPr>
          <w:rFonts w:ascii="Times New Roman"/>
          <w:b w:val="false"/>
          <w:i w:val="false"/>
          <w:color w:val="000000"/>
          <w:sz w:val="28"/>
        </w:rPr>
        <w:t>
      10) учить выделять слова в предложении;</w:t>
      </w:r>
    </w:p>
    <w:bookmarkEnd w:id="7674"/>
    <w:bookmarkStart w:name="z9648" w:id="7675"/>
    <w:p>
      <w:pPr>
        <w:spacing w:after="0"/>
        <w:ind w:left="0"/>
        <w:jc w:val="both"/>
      </w:pPr>
      <w:r>
        <w:rPr>
          <w:rFonts w:ascii="Times New Roman"/>
          <w:b w:val="false"/>
          <w:i w:val="false"/>
          <w:color w:val="000000"/>
          <w:sz w:val="28"/>
        </w:rPr>
        <w:t>
      11) обучать умению определять слоговую структуру слов;</w:t>
      </w:r>
    </w:p>
    <w:bookmarkEnd w:id="7675"/>
    <w:bookmarkStart w:name="z9649" w:id="7676"/>
    <w:p>
      <w:pPr>
        <w:spacing w:after="0"/>
        <w:ind w:left="0"/>
        <w:jc w:val="both"/>
      </w:pPr>
      <w:r>
        <w:rPr>
          <w:rFonts w:ascii="Times New Roman"/>
          <w:b w:val="false"/>
          <w:i w:val="false"/>
          <w:color w:val="000000"/>
          <w:sz w:val="28"/>
        </w:rPr>
        <w:t>
      12) развивать произвольное внимание и слуховую память.</w:t>
      </w:r>
    </w:p>
    <w:bookmarkEnd w:id="7676"/>
    <w:bookmarkStart w:name="z9650" w:id="7677"/>
    <w:p>
      <w:pPr>
        <w:spacing w:after="0"/>
        <w:ind w:left="0"/>
        <w:jc w:val="left"/>
      </w:pPr>
      <w:r>
        <w:rPr>
          <w:rFonts w:ascii="Times New Roman"/>
          <w:b/>
          <w:i w:val="false"/>
          <w:color w:val="000000"/>
        </w:rPr>
        <w:t xml:space="preserve"> Параграф 5. 1 полугодие</w:t>
      </w:r>
    </w:p>
    <w:bookmarkEnd w:id="7677"/>
    <w:bookmarkStart w:name="z9651" w:id="7678"/>
    <w:p>
      <w:pPr>
        <w:spacing w:after="0"/>
        <w:ind w:left="0"/>
        <w:jc w:val="both"/>
      </w:pPr>
      <w:r>
        <w:rPr>
          <w:rFonts w:ascii="Times New Roman"/>
          <w:b w:val="false"/>
          <w:i w:val="false"/>
          <w:color w:val="000000"/>
          <w:sz w:val="28"/>
        </w:rPr>
        <w:t xml:space="preserve">
      205. Развитие речи: </w:t>
      </w:r>
    </w:p>
    <w:bookmarkEnd w:id="7678"/>
    <w:bookmarkStart w:name="z9652" w:id="7679"/>
    <w:p>
      <w:pPr>
        <w:spacing w:after="0"/>
        <w:ind w:left="0"/>
        <w:jc w:val="both"/>
      </w:pPr>
      <w:r>
        <w:rPr>
          <w:rFonts w:ascii="Times New Roman"/>
          <w:b w:val="false"/>
          <w:i w:val="false"/>
          <w:color w:val="000000"/>
          <w:sz w:val="28"/>
        </w:rPr>
        <w:t>
      1) закрепление навыка составления с помощью взрослого простых предложений по модели: "Кто? Что делает? Что? (Чем?)";</w:t>
      </w:r>
    </w:p>
    <w:bookmarkEnd w:id="7679"/>
    <w:bookmarkStart w:name="z9653" w:id="7680"/>
    <w:p>
      <w:pPr>
        <w:spacing w:after="0"/>
        <w:ind w:left="0"/>
        <w:jc w:val="both"/>
      </w:pPr>
      <w:r>
        <w:rPr>
          <w:rFonts w:ascii="Times New Roman"/>
          <w:b w:val="false"/>
          <w:i w:val="false"/>
          <w:color w:val="000000"/>
          <w:sz w:val="28"/>
        </w:rPr>
        <w:t xml:space="preserve">
      2) обучение умению использовать распространенные предложения за счет введения в них однородных подлежащих, сказуемых, дополнений; обучение умению составлять небольшие рассказы в форме диалога с использованием игрушек; </w:t>
      </w:r>
    </w:p>
    <w:bookmarkEnd w:id="7680"/>
    <w:bookmarkStart w:name="z9654" w:id="7681"/>
    <w:p>
      <w:pPr>
        <w:spacing w:after="0"/>
        <w:ind w:left="0"/>
        <w:jc w:val="both"/>
      </w:pPr>
      <w:r>
        <w:rPr>
          <w:rFonts w:ascii="Times New Roman"/>
          <w:b w:val="false"/>
          <w:i w:val="false"/>
          <w:color w:val="000000"/>
          <w:sz w:val="28"/>
        </w:rPr>
        <w:t>
      3) формирование навыков употребления в речи грамматических категорий: числа имен существительных, прилагательных и глаголов;</w:t>
      </w:r>
    </w:p>
    <w:bookmarkEnd w:id="7681"/>
    <w:bookmarkStart w:name="z9655" w:id="7682"/>
    <w:p>
      <w:pPr>
        <w:spacing w:after="0"/>
        <w:ind w:left="0"/>
        <w:jc w:val="both"/>
      </w:pPr>
      <w:r>
        <w:rPr>
          <w:rFonts w:ascii="Times New Roman"/>
          <w:b w:val="false"/>
          <w:i w:val="false"/>
          <w:color w:val="000000"/>
          <w:sz w:val="28"/>
        </w:rPr>
        <w:t xml:space="preserve">
      4) обучение умению отгадывать названия предметов, животных, птиц по их описанию; </w:t>
      </w:r>
    </w:p>
    <w:bookmarkEnd w:id="7682"/>
    <w:bookmarkStart w:name="z9656" w:id="7683"/>
    <w:p>
      <w:pPr>
        <w:spacing w:after="0"/>
        <w:ind w:left="0"/>
        <w:jc w:val="both"/>
      </w:pPr>
      <w:r>
        <w:rPr>
          <w:rFonts w:ascii="Times New Roman"/>
          <w:b w:val="false"/>
          <w:i w:val="false"/>
          <w:color w:val="000000"/>
          <w:sz w:val="28"/>
        </w:rPr>
        <w:t xml:space="preserve">
      5) обучение умению употреблять с помощью взрослого названия основных распространенных материалов (дерево, железо, камень); </w:t>
      </w:r>
    </w:p>
    <w:bookmarkEnd w:id="7683"/>
    <w:bookmarkStart w:name="z9657" w:id="7684"/>
    <w:p>
      <w:pPr>
        <w:spacing w:after="0"/>
        <w:ind w:left="0"/>
        <w:jc w:val="both"/>
      </w:pPr>
      <w:r>
        <w:rPr>
          <w:rFonts w:ascii="Times New Roman"/>
          <w:b w:val="false"/>
          <w:i w:val="false"/>
          <w:color w:val="000000"/>
          <w:sz w:val="28"/>
        </w:rPr>
        <w:t xml:space="preserve">
      6) закрепление навыков ведения диалога: умения адекватно отвечать на вопросы и переадресовывать вопрос товарищу; </w:t>
      </w:r>
    </w:p>
    <w:bookmarkEnd w:id="7684"/>
    <w:bookmarkStart w:name="z9658" w:id="7685"/>
    <w:p>
      <w:pPr>
        <w:spacing w:after="0"/>
        <w:ind w:left="0"/>
        <w:jc w:val="both"/>
      </w:pPr>
      <w:r>
        <w:rPr>
          <w:rFonts w:ascii="Times New Roman"/>
          <w:b w:val="false"/>
          <w:i w:val="false"/>
          <w:color w:val="000000"/>
          <w:sz w:val="28"/>
        </w:rPr>
        <w:t>
      7) обучение умению образовывать слова разными способами;</w:t>
      </w:r>
    </w:p>
    <w:bookmarkEnd w:id="7685"/>
    <w:bookmarkStart w:name="z9659" w:id="7686"/>
    <w:p>
      <w:pPr>
        <w:spacing w:after="0"/>
        <w:ind w:left="0"/>
        <w:jc w:val="both"/>
      </w:pPr>
      <w:r>
        <w:rPr>
          <w:rFonts w:ascii="Times New Roman"/>
          <w:b w:val="false"/>
          <w:i w:val="false"/>
          <w:color w:val="000000"/>
          <w:sz w:val="28"/>
        </w:rPr>
        <w:t>
      8) обучение умению применять слова, связанные с определением пространственного расположения предметов.</w:t>
      </w:r>
    </w:p>
    <w:bookmarkEnd w:id="7686"/>
    <w:bookmarkStart w:name="z9660" w:id="7687"/>
    <w:p>
      <w:pPr>
        <w:spacing w:after="0"/>
        <w:ind w:left="0"/>
        <w:jc w:val="both"/>
      </w:pPr>
      <w:r>
        <w:rPr>
          <w:rFonts w:ascii="Times New Roman"/>
          <w:b w:val="false"/>
          <w:i w:val="false"/>
          <w:color w:val="000000"/>
          <w:sz w:val="28"/>
        </w:rPr>
        <w:t>
      206. Ожидаемые результаты:</w:t>
      </w:r>
    </w:p>
    <w:bookmarkEnd w:id="7687"/>
    <w:bookmarkStart w:name="z9661" w:id="7688"/>
    <w:p>
      <w:pPr>
        <w:spacing w:after="0"/>
        <w:ind w:left="0"/>
        <w:jc w:val="both"/>
      </w:pPr>
      <w:r>
        <w:rPr>
          <w:rFonts w:ascii="Times New Roman"/>
          <w:b w:val="false"/>
          <w:i w:val="false"/>
          <w:color w:val="000000"/>
          <w:sz w:val="28"/>
        </w:rPr>
        <w:t>
      1) умеет с помощью взрослого составлять простые предложения;</w:t>
      </w:r>
    </w:p>
    <w:bookmarkEnd w:id="7688"/>
    <w:bookmarkStart w:name="z9662" w:id="7689"/>
    <w:p>
      <w:pPr>
        <w:spacing w:after="0"/>
        <w:ind w:left="0"/>
        <w:jc w:val="both"/>
      </w:pPr>
      <w:r>
        <w:rPr>
          <w:rFonts w:ascii="Times New Roman"/>
          <w:b w:val="false"/>
          <w:i w:val="false"/>
          <w:color w:val="000000"/>
          <w:sz w:val="28"/>
        </w:rPr>
        <w:t>
      2) умеет с помощью взрослого составлять небольшие рассказы в форме диалога с использованием игрушек;</w:t>
      </w:r>
    </w:p>
    <w:bookmarkEnd w:id="7689"/>
    <w:bookmarkStart w:name="z9663" w:id="7690"/>
    <w:p>
      <w:pPr>
        <w:spacing w:after="0"/>
        <w:ind w:left="0"/>
        <w:jc w:val="both"/>
      </w:pPr>
      <w:r>
        <w:rPr>
          <w:rFonts w:ascii="Times New Roman"/>
          <w:b w:val="false"/>
          <w:i w:val="false"/>
          <w:color w:val="000000"/>
          <w:sz w:val="28"/>
        </w:rPr>
        <w:t>
      3) адекватно отвечает на вопросы и переадресовать вопрос другому человеку;</w:t>
      </w:r>
    </w:p>
    <w:bookmarkEnd w:id="7690"/>
    <w:bookmarkStart w:name="z9664" w:id="7691"/>
    <w:p>
      <w:pPr>
        <w:spacing w:after="0"/>
        <w:ind w:left="0"/>
        <w:jc w:val="both"/>
      </w:pPr>
      <w:r>
        <w:rPr>
          <w:rFonts w:ascii="Times New Roman"/>
          <w:b w:val="false"/>
          <w:i w:val="false"/>
          <w:color w:val="000000"/>
          <w:sz w:val="28"/>
        </w:rPr>
        <w:t>
      4) умеет отгадывать названия предметов, животных, птиц по их описанию.</w:t>
      </w:r>
    </w:p>
    <w:bookmarkEnd w:id="7691"/>
    <w:bookmarkStart w:name="z9665" w:id="7692"/>
    <w:p>
      <w:pPr>
        <w:spacing w:after="0"/>
        <w:ind w:left="0"/>
        <w:jc w:val="both"/>
      </w:pPr>
      <w:r>
        <w:rPr>
          <w:rFonts w:ascii="Times New Roman"/>
          <w:b w:val="false"/>
          <w:i w:val="false"/>
          <w:color w:val="000000"/>
          <w:sz w:val="28"/>
        </w:rPr>
        <w:t>
      207. Художественная литература:</w:t>
      </w:r>
    </w:p>
    <w:bookmarkEnd w:id="7692"/>
    <w:bookmarkStart w:name="z9666" w:id="7693"/>
    <w:p>
      <w:pPr>
        <w:spacing w:after="0"/>
        <w:ind w:left="0"/>
        <w:jc w:val="both"/>
      </w:pPr>
      <w:r>
        <w:rPr>
          <w:rFonts w:ascii="Times New Roman"/>
          <w:b w:val="false"/>
          <w:i w:val="false"/>
          <w:color w:val="000000"/>
          <w:sz w:val="28"/>
        </w:rPr>
        <w:t>
      1) слушание и понимание: обучение умению прослеживания за развитием действий в содержании произведений, умению отвечать на вопросы и задавать их; развитие умения давать простую характеристику (добрый-злой) героям литературных произведений; восприятие интонационной окраски произведения: обучение восприятию интонации; пониманию контрастности образов в сказках, рассказах, стихах; обучение различению сказок от других жанров художественной литературы;</w:t>
      </w:r>
    </w:p>
    <w:bookmarkEnd w:id="7693"/>
    <w:bookmarkStart w:name="z9667" w:id="7694"/>
    <w:p>
      <w:pPr>
        <w:spacing w:after="0"/>
        <w:ind w:left="0"/>
        <w:jc w:val="both"/>
      </w:pPr>
      <w:r>
        <w:rPr>
          <w:rFonts w:ascii="Times New Roman"/>
          <w:b w:val="false"/>
          <w:i w:val="false"/>
          <w:color w:val="000000"/>
          <w:sz w:val="28"/>
        </w:rPr>
        <w:t>
      2) рассказывание и разучивание: обучение краткому пересказыванию с опорой на вопросы и наглядности; умению отвечать на вопросы по содержанию, чтению наизусть коротких стихотворений; развитие умения договаривать слова/фразы из хорошо знакомых произведений, играть (инсценировать и драматизировать) небольшие отрывки сказок с использованием игрушек, настольного театра.</w:t>
      </w:r>
    </w:p>
    <w:bookmarkEnd w:id="7694"/>
    <w:bookmarkStart w:name="z9668" w:id="7695"/>
    <w:p>
      <w:pPr>
        <w:spacing w:after="0"/>
        <w:ind w:left="0"/>
        <w:jc w:val="both"/>
      </w:pPr>
      <w:r>
        <w:rPr>
          <w:rFonts w:ascii="Times New Roman"/>
          <w:b w:val="false"/>
          <w:i w:val="false"/>
          <w:color w:val="000000"/>
          <w:sz w:val="28"/>
        </w:rPr>
        <w:t xml:space="preserve">
      208. Ожидаемые результаты: </w:t>
      </w:r>
    </w:p>
    <w:bookmarkEnd w:id="7695"/>
    <w:bookmarkStart w:name="z9669" w:id="7696"/>
    <w:p>
      <w:pPr>
        <w:spacing w:after="0"/>
        <w:ind w:left="0"/>
        <w:jc w:val="both"/>
      </w:pPr>
      <w:r>
        <w:rPr>
          <w:rFonts w:ascii="Times New Roman"/>
          <w:b w:val="false"/>
          <w:i w:val="false"/>
          <w:color w:val="000000"/>
          <w:sz w:val="28"/>
        </w:rPr>
        <w:t>
      1) умеет эмоционально воспринимать художественные произведения;</w:t>
      </w:r>
    </w:p>
    <w:bookmarkEnd w:id="7696"/>
    <w:bookmarkStart w:name="z9670" w:id="7697"/>
    <w:p>
      <w:pPr>
        <w:spacing w:after="0"/>
        <w:ind w:left="0"/>
        <w:jc w:val="both"/>
      </w:pPr>
      <w:r>
        <w:rPr>
          <w:rFonts w:ascii="Times New Roman"/>
          <w:b w:val="false"/>
          <w:i w:val="false"/>
          <w:color w:val="000000"/>
          <w:sz w:val="28"/>
        </w:rPr>
        <w:t>
      2) эмоционально откликается на содержание произведений;</w:t>
      </w:r>
    </w:p>
    <w:bookmarkEnd w:id="7697"/>
    <w:bookmarkStart w:name="z9671" w:id="7698"/>
    <w:p>
      <w:pPr>
        <w:spacing w:after="0"/>
        <w:ind w:left="0"/>
        <w:jc w:val="both"/>
      </w:pPr>
      <w:r>
        <w:rPr>
          <w:rFonts w:ascii="Times New Roman"/>
          <w:b w:val="false"/>
          <w:i w:val="false"/>
          <w:color w:val="000000"/>
          <w:sz w:val="28"/>
        </w:rPr>
        <w:t>
      3) умеет отвечать на простые вопросы по содержанию текста;</w:t>
      </w:r>
    </w:p>
    <w:bookmarkEnd w:id="7698"/>
    <w:bookmarkStart w:name="z9672" w:id="7699"/>
    <w:p>
      <w:pPr>
        <w:spacing w:after="0"/>
        <w:ind w:left="0"/>
        <w:jc w:val="both"/>
      </w:pPr>
      <w:r>
        <w:rPr>
          <w:rFonts w:ascii="Times New Roman"/>
          <w:b w:val="false"/>
          <w:i w:val="false"/>
          <w:color w:val="000000"/>
          <w:sz w:val="28"/>
        </w:rPr>
        <w:t>
      4) с помощью педагога дает простую характеристику героям произведения (добрый-злой).</w:t>
      </w:r>
    </w:p>
    <w:bookmarkEnd w:id="7699"/>
    <w:bookmarkStart w:name="z9673" w:id="7700"/>
    <w:p>
      <w:pPr>
        <w:spacing w:after="0"/>
        <w:ind w:left="0"/>
        <w:jc w:val="both"/>
      </w:pPr>
      <w:r>
        <w:rPr>
          <w:rFonts w:ascii="Times New Roman"/>
          <w:b w:val="false"/>
          <w:i w:val="false"/>
          <w:color w:val="000000"/>
          <w:sz w:val="28"/>
        </w:rPr>
        <w:t>
      209. Основы грамоты:</w:t>
      </w:r>
    </w:p>
    <w:bookmarkEnd w:id="7700"/>
    <w:bookmarkStart w:name="z9674" w:id="7701"/>
    <w:p>
      <w:pPr>
        <w:spacing w:after="0"/>
        <w:ind w:left="0"/>
        <w:jc w:val="both"/>
      </w:pPr>
      <w:r>
        <w:rPr>
          <w:rFonts w:ascii="Times New Roman"/>
          <w:b w:val="false"/>
          <w:i w:val="false"/>
          <w:color w:val="000000"/>
          <w:sz w:val="28"/>
        </w:rPr>
        <w:t xml:space="preserve">
      1) слуховое восприятие: привлечение внимания к неречевым звукам; формирование у детей сосредоточения на звуке; знакомство детей с бытовыми шумами (звонок телефона, шум пылесоса, сигнал автомобиля) и обучение умению их дифференцировать; обучение умению реагировать на слуховые раздражители (звонок, колокольчик, бубен); формирование умения узнавать звучание разных музыкальных инструментов (детское пианино, металлофон, барабан); обучение умению дифференцировать бытовые шумы и природные явления по звуковым характеристикам (шум дождя и звук морского прибоя, пение птиц и шум ветра, звук работающего пылесоса и звук стиральной машины); обучение детей умению выделять знакомые предметы и явления по их звуковым характеристикам ("Угадай, на чем я играю"); обучение умению сравнивать контрастные и близкие по звучанию неречевые звуки; обучение умению определять местонахождение источника звука; </w:t>
      </w:r>
    </w:p>
    <w:bookmarkEnd w:id="7701"/>
    <w:bookmarkStart w:name="z9675" w:id="7702"/>
    <w:p>
      <w:pPr>
        <w:spacing w:after="0"/>
        <w:ind w:left="0"/>
        <w:jc w:val="both"/>
      </w:pPr>
      <w:r>
        <w:rPr>
          <w:rFonts w:ascii="Times New Roman"/>
          <w:b w:val="false"/>
          <w:i w:val="false"/>
          <w:color w:val="000000"/>
          <w:sz w:val="28"/>
        </w:rPr>
        <w:t>
      2) развитие слухового внимания при восприятии звуков различной громкости (громкий-тихий), высоты (высокий-низкий) с использованием звучащих игрушек, музыкальных инструментов, звукоподражаний; формирование понятий "длинное" и "короткое", "громкое" и "тихое звучание" с использованием музыкальных инструментов; знакомство детей со звуками живой природы (чириканье воробья, карканье вороны, пение соловья; мычание коровы, блеяние козы, ржание лошади); закрепление умения детей реагировать с помощью движений на характер звука и его изменение (марш – маршируют, танцевальная музыка – кружатся, плясовая – топают и пляшут); прохлопывание простого ритма по подражанию; обучение детей умению воспроизводить при помощи взрослого заданные ритмы (2 – 3) и дифференцировать их между собой на слух;</w:t>
      </w:r>
    </w:p>
    <w:bookmarkEnd w:id="7702"/>
    <w:bookmarkStart w:name="z9676" w:id="7703"/>
    <w:p>
      <w:pPr>
        <w:spacing w:after="0"/>
        <w:ind w:left="0"/>
        <w:jc w:val="both"/>
      </w:pPr>
      <w:r>
        <w:rPr>
          <w:rFonts w:ascii="Times New Roman"/>
          <w:b w:val="false"/>
          <w:i w:val="false"/>
          <w:color w:val="000000"/>
          <w:sz w:val="28"/>
        </w:rPr>
        <w:t>
      3) фонематическое восприятие: развитие внимания к звуковой оболочке слова; обучение распознаванию звуков речи, умению различать речевые и неречевые звуки; формирование представлений о том, что одно и то же слово можно произнести громко и тихо;</w:t>
      </w:r>
    </w:p>
    <w:bookmarkEnd w:id="7703"/>
    <w:bookmarkStart w:name="z9677" w:id="7704"/>
    <w:p>
      <w:pPr>
        <w:spacing w:after="0"/>
        <w:ind w:left="0"/>
        <w:jc w:val="both"/>
      </w:pPr>
      <w:r>
        <w:rPr>
          <w:rFonts w:ascii="Times New Roman"/>
          <w:b w:val="false"/>
          <w:i w:val="false"/>
          <w:color w:val="000000"/>
          <w:sz w:val="28"/>
        </w:rPr>
        <w:t>
      4) подготовка руки к письму: формирование у детей размашистых движений рук: обучение умению размашистыми движениями стирать тряпкой с доски в направлении сверху вниз, слева направо; обучение детей выполнять определенные движения кистями рук на бумаге: обучение умению проводить пальцами по дорожке на листе бумаги, от ее начала до конца (ширина дорожки от 2,5-2 до 1,5-1 см); обучение детей умению проводить карандашом непрерывную линию от ее начала до конца дорожки (ширина дорожки от 2,5-2 до 1,5-1 см (по подражанию, самостоятельно); обучение детей умению проводить прямые линии по пунктирам до определенной точки сверху вниз, слева направо ("Дождик"); обучение детей умению выполнять движения кистями и пальцами рук, используя карандаш, по подражанию (катание ребристого карандаша между ладошек, по столу вначале отдельно каждой рукой, а потом двумя руками одновременно, катание между подушечками большого пальца и указательного.</w:t>
      </w:r>
    </w:p>
    <w:bookmarkEnd w:id="7704"/>
    <w:bookmarkStart w:name="z9678" w:id="7705"/>
    <w:p>
      <w:pPr>
        <w:spacing w:after="0"/>
        <w:ind w:left="0"/>
        <w:jc w:val="both"/>
      </w:pPr>
      <w:r>
        <w:rPr>
          <w:rFonts w:ascii="Times New Roman"/>
          <w:b w:val="false"/>
          <w:i w:val="false"/>
          <w:color w:val="000000"/>
          <w:sz w:val="28"/>
        </w:rPr>
        <w:t xml:space="preserve">
      210. Ожидаемые результаты: </w:t>
      </w:r>
    </w:p>
    <w:bookmarkEnd w:id="7705"/>
    <w:bookmarkStart w:name="z9679" w:id="7706"/>
    <w:p>
      <w:pPr>
        <w:spacing w:after="0"/>
        <w:ind w:left="0"/>
        <w:jc w:val="both"/>
      </w:pPr>
      <w:r>
        <w:rPr>
          <w:rFonts w:ascii="Times New Roman"/>
          <w:b w:val="false"/>
          <w:i w:val="false"/>
          <w:color w:val="000000"/>
          <w:sz w:val="28"/>
        </w:rPr>
        <w:t>
      1) дифференцирует звуки окружающей действительности на бытовые шумы и звуки явлений природы;</w:t>
      </w:r>
    </w:p>
    <w:bookmarkEnd w:id="7706"/>
    <w:bookmarkStart w:name="z9680" w:id="7707"/>
    <w:p>
      <w:pPr>
        <w:spacing w:after="0"/>
        <w:ind w:left="0"/>
        <w:jc w:val="both"/>
      </w:pPr>
      <w:r>
        <w:rPr>
          <w:rFonts w:ascii="Times New Roman"/>
          <w:b w:val="false"/>
          <w:i w:val="false"/>
          <w:color w:val="000000"/>
          <w:sz w:val="28"/>
        </w:rPr>
        <w:t>
      2) опознает простые предметы и явления по звуковым характеристикам;</w:t>
      </w:r>
    </w:p>
    <w:bookmarkEnd w:id="7707"/>
    <w:bookmarkStart w:name="z9681" w:id="7708"/>
    <w:p>
      <w:pPr>
        <w:spacing w:after="0"/>
        <w:ind w:left="0"/>
        <w:jc w:val="both"/>
      </w:pPr>
      <w:r>
        <w:rPr>
          <w:rFonts w:ascii="Times New Roman"/>
          <w:b w:val="false"/>
          <w:i w:val="false"/>
          <w:color w:val="000000"/>
          <w:sz w:val="28"/>
        </w:rPr>
        <w:t>
      3) воспринимает и узнает пространственное местоположение звучащего предмета;</w:t>
      </w:r>
    </w:p>
    <w:bookmarkEnd w:id="7708"/>
    <w:bookmarkStart w:name="z9682" w:id="7709"/>
    <w:p>
      <w:pPr>
        <w:spacing w:after="0"/>
        <w:ind w:left="0"/>
        <w:jc w:val="both"/>
      </w:pPr>
      <w:r>
        <w:rPr>
          <w:rFonts w:ascii="Times New Roman"/>
          <w:b w:val="false"/>
          <w:i w:val="false"/>
          <w:color w:val="000000"/>
          <w:sz w:val="28"/>
        </w:rPr>
        <w:t>
      4) воспринимает звуки различной громкости (громкий-тихий), высоты (высокий-низкий) с использованием звучащих игрушек;</w:t>
      </w:r>
    </w:p>
    <w:bookmarkEnd w:id="7709"/>
    <w:bookmarkStart w:name="z9683" w:id="7710"/>
    <w:p>
      <w:pPr>
        <w:spacing w:after="0"/>
        <w:ind w:left="0"/>
        <w:jc w:val="both"/>
      </w:pPr>
      <w:r>
        <w:rPr>
          <w:rFonts w:ascii="Times New Roman"/>
          <w:b w:val="false"/>
          <w:i w:val="false"/>
          <w:color w:val="000000"/>
          <w:sz w:val="28"/>
        </w:rPr>
        <w:t>
      5) различает речевые и неречевые звуки.</w:t>
      </w:r>
    </w:p>
    <w:bookmarkEnd w:id="7710"/>
    <w:bookmarkStart w:name="z9684" w:id="7711"/>
    <w:p>
      <w:pPr>
        <w:spacing w:after="0"/>
        <w:ind w:left="0"/>
        <w:jc w:val="left"/>
      </w:pPr>
      <w:r>
        <w:rPr>
          <w:rFonts w:ascii="Times New Roman"/>
          <w:b/>
          <w:i w:val="false"/>
          <w:color w:val="000000"/>
        </w:rPr>
        <w:t xml:space="preserve"> Параграф 6. 2 полугодие</w:t>
      </w:r>
    </w:p>
    <w:bookmarkEnd w:id="7711"/>
    <w:bookmarkStart w:name="z9685" w:id="7712"/>
    <w:p>
      <w:pPr>
        <w:spacing w:after="0"/>
        <w:ind w:left="0"/>
        <w:jc w:val="both"/>
      </w:pPr>
      <w:r>
        <w:rPr>
          <w:rFonts w:ascii="Times New Roman"/>
          <w:b w:val="false"/>
          <w:i w:val="false"/>
          <w:color w:val="000000"/>
          <w:sz w:val="28"/>
        </w:rPr>
        <w:t>
      211. Развитие речи:</w:t>
      </w:r>
    </w:p>
    <w:bookmarkEnd w:id="7712"/>
    <w:bookmarkStart w:name="z9686" w:id="7713"/>
    <w:p>
      <w:pPr>
        <w:spacing w:after="0"/>
        <w:ind w:left="0"/>
        <w:jc w:val="both"/>
      </w:pPr>
      <w:r>
        <w:rPr>
          <w:rFonts w:ascii="Times New Roman"/>
          <w:b w:val="false"/>
          <w:i w:val="false"/>
          <w:color w:val="000000"/>
          <w:sz w:val="28"/>
        </w:rPr>
        <w:t>
      1) обогащение словаря названиями предметов бытовой электротехники, национальных предметов; обучение детей умению подбирать существительные к названию действия (варить – суп, кататься – велосипед, летать - самолет);</w:t>
      </w:r>
    </w:p>
    <w:bookmarkEnd w:id="7713"/>
    <w:bookmarkStart w:name="z9687" w:id="7714"/>
    <w:p>
      <w:pPr>
        <w:spacing w:after="0"/>
        <w:ind w:left="0"/>
        <w:jc w:val="both"/>
      </w:pPr>
      <w:r>
        <w:rPr>
          <w:rFonts w:ascii="Times New Roman"/>
          <w:b w:val="false"/>
          <w:i w:val="false"/>
          <w:color w:val="000000"/>
          <w:sz w:val="28"/>
        </w:rPr>
        <w:t xml:space="preserve">
      2) обучение умению составлять небольшой рассказ по двум игрушкам с использованием диалога; </w:t>
      </w:r>
    </w:p>
    <w:bookmarkEnd w:id="7714"/>
    <w:bookmarkStart w:name="z9688" w:id="7715"/>
    <w:p>
      <w:pPr>
        <w:spacing w:after="0"/>
        <w:ind w:left="0"/>
        <w:jc w:val="both"/>
      </w:pPr>
      <w:r>
        <w:rPr>
          <w:rFonts w:ascii="Times New Roman"/>
          <w:b w:val="false"/>
          <w:i w:val="false"/>
          <w:color w:val="000000"/>
          <w:sz w:val="28"/>
        </w:rPr>
        <w:t>
      3) формирование умения заканчивать предложение, начатое педагогом; закрепление умения строить фразу, состоящую из двух-трех слов;</w:t>
      </w:r>
    </w:p>
    <w:bookmarkEnd w:id="7715"/>
    <w:bookmarkStart w:name="z9689" w:id="7716"/>
    <w:p>
      <w:pPr>
        <w:spacing w:after="0"/>
        <w:ind w:left="0"/>
        <w:jc w:val="both"/>
      </w:pPr>
      <w:r>
        <w:rPr>
          <w:rFonts w:ascii="Times New Roman"/>
          <w:b w:val="false"/>
          <w:i w:val="false"/>
          <w:color w:val="000000"/>
          <w:sz w:val="28"/>
        </w:rPr>
        <w:t xml:space="preserve">
      4) обучение пониманию и использованию под контролем взрослого некоторых наиболее часто употребляемых приставочных глаголов (поел, попил, поспал); </w:t>
      </w:r>
    </w:p>
    <w:bookmarkEnd w:id="7716"/>
    <w:bookmarkStart w:name="z9690" w:id="7717"/>
    <w:p>
      <w:pPr>
        <w:spacing w:after="0"/>
        <w:ind w:left="0"/>
        <w:jc w:val="both"/>
      </w:pPr>
      <w:r>
        <w:rPr>
          <w:rFonts w:ascii="Times New Roman"/>
          <w:b w:val="false"/>
          <w:i w:val="false"/>
          <w:color w:val="000000"/>
          <w:sz w:val="28"/>
        </w:rPr>
        <w:t>
      5) обучение умению употреблять существительные в дательном и творительном падежах;</w:t>
      </w:r>
    </w:p>
    <w:bookmarkEnd w:id="7717"/>
    <w:bookmarkStart w:name="z9691" w:id="7718"/>
    <w:p>
      <w:pPr>
        <w:spacing w:after="0"/>
        <w:ind w:left="0"/>
        <w:jc w:val="both"/>
      </w:pPr>
      <w:r>
        <w:rPr>
          <w:rFonts w:ascii="Times New Roman"/>
          <w:b w:val="false"/>
          <w:i w:val="false"/>
          <w:color w:val="000000"/>
          <w:sz w:val="28"/>
        </w:rPr>
        <w:t>
      6) развитие навыка использования под контролем взрослого обобщающего значения слов;</w:t>
      </w:r>
    </w:p>
    <w:bookmarkEnd w:id="7718"/>
    <w:bookmarkStart w:name="z9692" w:id="7719"/>
    <w:p>
      <w:pPr>
        <w:spacing w:after="0"/>
        <w:ind w:left="0"/>
        <w:jc w:val="both"/>
      </w:pPr>
      <w:r>
        <w:rPr>
          <w:rFonts w:ascii="Times New Roman"/>
          <w:b w:val="false"/>
          <w:i w:val="false"/>
          <w:color w:val="000000"/>
          <w:sz w:val="28"/>
        </w:rPr>
        <w:t>
      7) обогащение словаря детей существительными, обозначающими названия частей и деталей предметов, качества и свойства предметов;</w:t>
      </w:r>
    </w:p>
    <w:bookmarkEnd w:id="7719"/>
    <w:bookmarkStart w:name="z9693" w:id="7720"/>
    <w:p>
      <w:pPr>
        <w:spacing w:after="0"/>
        <w:ind w:left="0"/>
        <w:jc w:val="both"/>
      </w:pPr>
      <w:r>
        <w:rPr>
          <w:rFonts w:ascii="Times New Roman"/>
          <w:b w:val="false"/>
          <w:i w:val="false"/>
          <w:color w:val="000000"/>
          <w:sz w:val="28"/>
        </w:rPr>
        <w:t>
      8) обучение детей умению образовывать относительные прилагательные со значением соотнесенности к продуктам питания, растениям, различным материалам (под контролем взрослого).</w:t>
      </w:r>
    </w:p>
    <w:bookmarkEnd w:id="7720"/>
    <w:bookmarkStart w:name="z9694" w:id="7721"/>
    <w:p>
      <w:pPr>
        <w:spacing w:after="0"/>
        <w:ind w:left="0"/>
        <w:jc w:val="both"/>
      </w:pPr>
      <w:r>
        <w:rPr>
          <w:rFonts w:ascii="Times New Roman"/>
          <w:b w:val="false"/>
          <w:i w:val="false"/>
          <w:color w:val="000000"/>
          <w:sz w:val="28"/>
        </w:rPr>
        <w:t>
      212. Ожидаемые результаты:</w:t>
      </w:r>
    </w:p>
    <w:bookmarkEnd w:id="7721"/>
    <w:bookmarkStart w:name="z9695" w:id="7722"/>
    <w:p>
      <w:pPr>
        <w:spacing w:after="0"/>
        <w:ind w:left="0"/>
        <w:jc w:val="both"/>
      </w:pPr>
      <w:r>
        <w:rPr>
          <w:rFonts w:ascii="Times New Roman"/>
          <w:b w:val="false"/>
          <w:i w:val="false"/>
          <w:color w:val="000000"/>
          <w:sz w:val="28"/>
        </w:rPr>
        <w:t xml:space="preserve">
      1) отвечает на вопросы о себе, членах семьи, любимых игрушках; </w:t>
      </w:r>
    </w:p>
    <w:bookmarkEnd w:id="7722"/>
    <w:bookmarkStart w:name="z9696" w:id="7723"/>
    <w:p>
      <w:pPr>
        <w:spacing w:after="0"/>
        <w:ind w:left="0"/>
        <w:jc w:val="both"/>
      </w:pPr>
      <w:r>
        <w:rPr>
          <w:rFonts w:ascii="Times New Roman"/>
          <w:b w:val="false"/>
          <w:i w:val="false"/>
          <w:color w:val="000000"/>
          <w:sz w:val="28"/>
        </w:rPr>
        <w:t>
      2) понимает и использует под контролем взрослого наиболее часто употребляемые приставочные глаголы;</w:t>
      </w:r>
    </w:p>
    <w:bookmarkEnd w:id="7723"/>
    <w:bookmarkStart w:name="z9697" w:id="7724"/>
    <w:p>
      <w:pPr>
        <w:spacing w:after="0"/>
        <w:ind w:left="0"/>
        <w:jc w:val="both"/>
      </w:pPr>
      <w:r>
        <w:rPr>
          <w:rFonts w:ascii="Times New Roman"/>
          <w:b w:val="false"/>
          <w:i w:val="false"/>
          <w:color w:val="000000"/>
          <w:sz w:val="28"/>
        </w:rPr>
        <w:t>
      3) использует в речи относительные прилагательные (под контролем взрослого);</w:t>
      </w:r>
    </w:p>
    <w:bookmarkEnd w:id="7724"/>
    <w:bookmarkStart w:name="z9698" w:id="7725"/>
    <w:p>
      <w:pPr>
        <w:spacing w:after="0"/>
        <w:ind w:left="0"/>
        <w:jc w:val="both"/>
      </w:pPr>
      <w:r>
        <w:rPr>
          <w:rFonts w:ascii="Times New Roman"/>
          <w:b w:val="false"/>
          <w:i w:val="false"/>
          <w:color w:val="000000"/>
          <w:sz w:val="28"/>
        </w:rPr>
        <w:t>
      4) использует под контролем взрослого обобщающее значение слов.</w:t>
      </w:r>
    </w:p>
    <w:bookmarkEnd w:id="7725"/>
    <w:bookmarkStart w:name="z9699" w:id="7726"/>
    <w:p>
      <w:pPr>
        <w:spacing w:after="0"/>
        <w:ind w:left="0"/>
        <w:jc w:val="both"/>
      </w:pPr>
      <w:r>
        <w:rPr>
          <w:rFonts w:ascii="Times New Roman"/>
          <w:b w:val="false"/>
          <w:i w:val="false"/>
          <w:color w:val="000000"/>
          <w:sz w:val="28"/>
        </w:rPr>
        <w:t xml:space="preserve">
      213. Художественная литература: </w:t>
      </w:r>
    </w:p>
    <w:bookmarkEnd w:id="7726"/>
    <w:bookmarkStart w:name="z9700" w:id="7727"/>
    <w:p>
      <w:pPr>
        <w:spacing w:after="0"/>
        <w:ind w:left="0"/>
        <w:jc w:val="both"/>
      </w:pPr>
      <w:r>
        <w:rPr>
          <w:rFonts w:ascii="Times New Roman"/>
          <w:b w:val="false"/>
          <w:i w:val="false"/>
          <w:color w:val="000000"/>
          <w:sz w:val="28"/>
        </w:rPr>
        <w:t xml:space="preserve">
      1) слушание и понимание: обучение умению прослеживанию за последовательностью действий, умению отвечать на простые вопросы по содержанию произведений; развитие умения давать простую характеристику (добрый-злой) героям литературных произведений; </w:t>
      </w:r>
    </w:p>
    <w:bookmarkEnd w:id="7727"/>
    <w:bookmarkStart w:name="z9701" w:id="7728"/>
    <w:p>
      <w:pPr>
        <w:spacing w:after="0"/>
        <w:ind w:left="0"/>
        <w:jc w:val="both"/>
      </w:pPr>
      <w:r>
        <w:rPr>
          <w:rFonts w:ascii="Times New Roman"/>
          <w:b w:val="false"/>
          <w:i w:val="false"/>
          <w:color w:val="000000"/>
          <w:sz w:val="28"/>
        </w:rPr>
        <w:t>
      2) восприятие интонационной окраски произведения: обучение восприятию интонации; пониманию контрастности образов в сказках, рассказах, стихах; обучение различению сказок от других жанров художественной литературы;</w:t>
      </w:r>
    </w:p>
    <w:bookmarkEnd w:id="7728"/>
    <w:bookmarkStart w:name="z9702" w:id="7729"/>
    <w:p>
      <w:pPr>
        <w:spacing w:after="0"/>
        <w:ind w:left="0"/>
        <w:jc w:val="both"/>
      </w:pPr>
      <w:r>
        <w:rPr>
          <w:rFonts w:ascii="Times New Roman"/>
          <w:b w:val="false"/>
          <w:i w:val="false"/>
          <w:color w:val="000000"/>
          <w:sz w:val="28"/>
        </w:rPr>
        <w:t>
      3) рассказывание и разучивание: обучение краткому последовательному пересказыванию с опорой на вопросы и наглядности; умению отвечать на вопросы по содержанию, чтению наизусть коротких стихотворений; развитие умения договаривать слова/фразы из хорошо знакомых произведений, играть (инсценировать и драматизировать) небольшие отрывки сказок с использованием игрушек, настольного театра.</w:t>
      </w:r>
    </w:p>
    <w:bookmarkEnd w:id="7729"/>
    <w:bookmarkStart w:name="z9703" w:id="7730"/>
    <w:p>
      <w:pPr>
        <w:spacing w:after="0"/>
        <w:ind w:left="0"/>
        <w:jc w:val="both"/>
      </w:pPr>
      <w:r>
        <w:rPr>
          <w:rFonts w:ascii="Times New Roman"/>
          <w:b w:val="false"/>
          <w:i w:val="false"/>
          <w:color w:val="000000"/>
          <w:sz w:val="28"/>
        </w:rPr>
        <w:t xml:space="preserve">
      214. Ожидаемые результаты: </w:t>
      </w:r>
    </w:p>
    <w:bookmarkEnd w:id="7730"/>
    <w:bookmarkStart w:name="z9704" w:id="7731"/>
    <w:p>
      <w:pPr>
        <w:spacing w:after="0"/>
        <w:ind w:left="0"/>
        <w:jc w:val="both"/>
      </w:pPr>
      <w:r>
        <w:rPr>
          <w:rFonts w:ascii="Times New Roman"/>
          <w:b w:val="false"/>
          <w:i w:val="false"/>
          <w:color w:val="000000"/>
          <w:sz w:val="28"/>
        </w:rPr>
        <w:t>
      1) слушает и понимает содержание сказок, рассказов, стихотворений;</w:t>
      </w:r>
    </w:p>
    <w:bookmarkEnd w:id="7731"/>
    <w:bookmarkStart w:name="z9705" w:id="7732"/>
    <w:p>
      <w:pPr>
        <w:spacing w:after="0"/>
        <w:ind w:left="0"/>
        <w:jc w:val="both"/>
      </w:pPr>
      <w:r>
        <w:rPr>
          <w:rFonts w:ascii="Times New Roman"/>
          <w:b w:val="false"/>
          <w:i w:val="false"/>
          <w:color w:val="000000"/>
          <w:sz w:val="28"/>
        </w:rPr>
        <w:t>
      2) эмоционально откликается на содержание произведений;</w:t>
      </w:r>
    </w:p>
    <w:bookmarkEnd w:id="7732"/>
    <w:bookmarkStart w:name="z9706" w:id="7733"/>
    <w:p>
      <w:pPr>
        <w:spacing w:after="0"/>
        <w:ind w:left="0"/>
        <w:jc w:val="both"/>
      </w:pPr>
      <w:r>
        <w:rPr>
          <w:rFonts w:ascii="Times New Roman"/>
          <w:b w:val="false"/>
          <w:i w:val="false"/>
          <w:color w:val="000000"/>
          <w:sz w:val="28"/>
        </w:rPr>
        <w:t>
      3) дает простую характеристику героям художественного произведения (добрый-злой);</w:t>
      </w:r>
    </w:p>
    <w:bookmarkEnd w:id="7733"/>
    <w:bookmarkStart w:name="z9707" w:id="7734"/>
    <w:p>
      <w:pPr>
        <w:spacing w:after="0"/>
        <w:ind w:left="0"/>
        <w:jc w:val="both"/>
      </w:pPr>
      <w:r>
        <w:rPr>
          <w:rFonts w:ascii="Times New Roman"/>
          <w:b w:val="false"/>
          <w:i w:val="false"/>
          <w:color w:val="000000"/>
          <w:sz w:val="28"/>
        </w:rPr>
        <w:t>
      4) правильно отвечает на простые вопросы по содержанию прочитанного;</w:t>
      </w:r>
    </w:p>
    <w:bookmarkEnd w:id="7734"/>
    <w:bookmarkStart w:name="z9708" w:id="7735"/>
    <w:p>
      <w:pPr>
        <w:spacing w:after="0"/>
        <w:ind w:left="0"/>
        <w:jc w:val="both"/>
      </w:pPr>
      <w:r>
        <w:rPr>
          <w:rFonts w:ascii="Times New Roman"/>
          <w:b w:val="false"/>
          <w:i w:val="false"/>
          <w:color w:val="000000"/>
          <w:sz w:val="28"/>
        </w:rPr>
        <w:t>
      5) участвует в инсценировках простых сюжетов произведения.</w:t>
      </w:r>
    </w:p>
    <w:bookmarkEnd w:id="7735"/>
    <w:bookmarkStart w:name="z9709" w:id="7736"/>
    <w:p>
      <w:pPr>
        <w:spacing w:after="0"/>
        <w:ind w:left="0"/>
        <w:jc w:val="both"/>
      </w:pPr>
      <w:r>
        <w:rPr>
          <w:rFonts w:ascii="Times New Roman"/>
          <w:b w:val="false"/>
          <w:i w:val="false"/>
          <w:color w:val="000000"/>
          <w:sz w:val="28"/>
        </w:rPr>
        <w:t>
      215. Основы грамоты:</w:t>
      </w:r>
    </w:p>
    <w:bookmarkEnd w:id="7736"/>
    <w:bookmarkStart w:name="z9710" w:id="7737"/>
    <w:p>
      <w:pPr>
        <w:spacing w:after="0"/>
        <w:ind w:left="0"/>
        <w:jc w:val="both"/>
      </w:pPr>
      <w:r>
        <w:rPr>
          <w:rFonts w:ascii="Times New Roman"/>
          <w:b w:val="false"/>
          <w:i w:val="false"/>
          <w:color w:val="000000"/>
          <w:sz w:val="28"/>
        </w:rPr>
        <w:t>
      1) слуховое восприятие: расширение звуковых представлений детей (шуршание бумаги, шелест листьев; звук металлического ключа или монеты, пластмассовой игрушки и резинового мяча); обучение детей дифференциации предметов и явлений по звуковым характеристикам (узнавать на слух производимые действия с бумагой — мять, рвать, складывать; учить опознавать последовательность трех-четырех звуков природы); обучение опознавать действия сверстника по звукам, произведенным в процессе действия с бытовыми предметами и игрушками; закрепление умения опознавать местоположение и интенсивность звука (близко, далеко, рядом; вверху, внизу; слева, справа); развитие слухового внимания и слуховой памяти на материале из двух-трех ритмических сигналов; обучение восприятию, оценке ритмов и их воспроизведению по образцу и по словесной инструкции. обучение восприятию и оценке ритмических структур, разделенных длинными и короткими паузами, и их воспроизведению по образцу и по словесной инструкции; отстукивание ритма детских песен; развитие чувства ритма в ритмических и музыкально-ритмических играх;</w:t>
      </w:r>
    </w:p>
    <w:bookmarkEnd w:id="7737"/>
    <w:bookmarkStart w:name="z9711" w:id="7738"/>
    <w:p>
      <w:pPr>
        <w:spacing w:after="0"/>
        <w:ind w:left="0"/>
        <w:jc w:val="both"/>
      </w:pPr>
      <w:r>
        <w:rPr>
          <w:rFonts w:ascii="Times New Roman"/>
          <w:b w:val="false"/>
          <w:i w:val="false"/>
          <w:color w:val="000000"/>
          <w:sz w:val="28"/>
        </w:rPr>
        <w:t>
      2) фонематическое восприятие: совершенствование распознавания звуков, направленного восприятия звучания речи; закрепление умения правильно слышать и слушать речевой материал; формирование четкого слухового образа звука; обучение умению находить заданное слово в предложенном предложении; реагировать действием (хлопнуть, встать, поднять руки), услышав заданное слово в словосочетании или предложении; формирование понимания, что слова звучат похоже и различно. обучение детей умению различать слова-"друзья"; обучение умению дифференцировать слова, близкие по звучанию: удочка – уточка, мишка– миска, мишка – шишка); знакомство со смыслоразличительной функцией звука: объяснение того, что некоторые слова отличаются друг от друга лишь одним звуком; обучение умению группировать слова с заданным звуком, используя знакомые предметы, игрушки и картинки; обучение умению подбирать слова с заданным звуком без учета его положения в слове (при помощи взрослого); называть и группировать слова по заданному признаку (длинные – короткие); определять первый ударный гласный звук в слове при помощи интонационного выделения взрослым данного звука;</w:t>
      </w:r>
    </w:p>
    <w:bookmarkEnd w:id="7738"/>
    <w:bookmarkStart w:name="z9712" w:id="7739"/>
    <w:p>
      <w:pPr>
        <w:spacing w:after="0"/>
        <w:ind w:left="0"/>
        <w:jc w:val="both"/>
      </w:pPr>
      <w:r>
        <w:rPr>
          <w:rFonts w:ascii="Times New Roman"/>
          <w:b w:val="false"/>
          <w:i w:val="false"/>
          <w:color w:val="000000"/>
          <w:sz w:val="28"/>
        </w:rPr>
        <w:t xml:space="preserve">
      3) подготовка руки к письму: формирование умения проводить плавную непрерывную линию, не отрывая карандаша от бумаги; обучение умению обводить непрерывную волнистую (сначала пальцем, затем карандашом под контролем взрослого по заданному образцу); обводить непрерывные ломаные линии, повторяя их изгиб (сначала проводить линии пальцем, а затем по образцу карандашом). </w:t>
      </w:r>
    </w:p>
    <w:bookmarkEnd w:id="7739"/>
    <w:bookmarkStart w:name="z9713" w:id="7740"/>
    <w:p>
      <w:pPr>
        <w:spacing w:after="0"/>
        <w:ind w:left="0"/>
        <w:jc w:val="both"/>
      </w:pPr>
      <w:r>
        <w:rPr>
          <w:rFonts w:ascii="Times New Roman"/>
          <w:b w:val="false"/>
          <w:i w:val="false"/>
          <w:color w:val="000000"/>
          <w:sz w:val="28"/>
        </w:rPr>
        <w:t xml:space="preserve">
      216. Ожидаемые результаты: </w:t>
      </w:r>
    </w:p>
    <w:bookmarkEnd w:id="7740"/>
    <w:bookmarkStart w:name="z9714" w:id="7741"/>
    <w:p>
      <w:pPr>
        <w:spacing w:after="0"/>
        <w:ind w:left="0"/>
        <w:jc w:val="both"/>
      </w:pPr>
      <w:r>
        <w:rPr>
          <w:rFonts w:ascii="Times New Roman"/>
          <w:b w:val="false"/>
          <w:i w:val="false"/>
          <w:color w:val="000000"/>
          <w:sz w:val="28"/>
        </w:rPr>
        <w:t>
      1) выделяет под контролем взрослого отдельные слова в речевом потоке;</w:t>
      </w:r>
    </w:p>
    <w:bookmarkEnd w:id="7741"/>
    <w:bookmarkStart w:name="z9715" w:id="7742"/>
    <w:p>
      <w:pPr>
        <w:spacing w:after="0"/>
        <w:ind w:left="0"/>
        <w:jc w:val="both"/>
      </w:pPr>
      <w:r>
        <w:rPr>
          <w:rFonts w:ascii="Times New Roman"/>
          <w:b w:val="false"/>
          <w:i w:val="false"/>
          <w:color w:val="000000"/>
          <w:sz w:val="28"/>
        </w:rPr>
        <w:t>
      2) выделяет под контролем взрослого звуки в составе отдельных слов;</w:t>
      </w:r>
    </w:p>
    <w:bookmarkEnd w:id="7742"/>
    <w:bookmarkStart w:name="z9716" w:id="7743"/>
    <w:p>
      <w:pPr>
        <w:spacing w:after="0"/>
        <w:ind w:left="0"/>
        <w:jc w:val="both"/>
      </w:pPr>
      <w:r>
        <w:rPr>
          <w:rFonts w:ascii="Times New Roman"/>
          <w:b w:val="false"/>
          <w:i w:val="false"/>
          <w:color w:val="000000"/>
          <w:sz w:val="28"/>
        </w:rPr>
        <w:t>
      3) имеет представление о смыслоразличительной роли звука в слове;</w:t>
      </w:r>
    </w:p>
    <w:bookmarkEnd w:id="7743"/>
    <w:bookmarkStart w:name="z9717" w:id="7744"/>
    <w:p>
      <w:pPr>
        <w:spacing w:after="0"/>
        <w:ind w:left="0"/>
        <w:jc w:val="both"/>
      </w:pPr>
      <w:r>
        <w:rPr>
          <w:rFonts w:ascii="Times New Roman"/>
          <w:b w:val="false"/>
          <w:i w:val="false"/>
          <w:color w:val="000000"/>
          <w:sz w:val="28"/>
        </w:rPr>
        <w:t>
      4) определяет первый ударный гласный звук в слове при помощи взрослого;</w:t>
      </w:r>
    </w:p>
    <w:bookmarkEnd w:id="7744"/>
    <w:bookmarkStart w:name="z9718" w:id="7745"/>
    <w:p>
      <w:pPr>
        <w:spacing w:after="0"/>
        <w:ind w:left="0"/>
        <w:jc w:val="both"/>
      </w:pPr>
      <w:r>
        <w:rPr>
          <w:rFonts w:ascii="Times New Roman"/>
          <w:b w:val="false"/>
          <w:i w:val="false"/>
          <w:color w:val="000000"/>
          <w:sz w:val="28"/>
        </w:rPr>
        <w:t>
      5) проводит непрерывную плавную линию пальцем и карандашом между двумя параллельными линиями;</w:t>
      </w:r>
    </w:p>
    <w:bookmarkEnd w:id="7745"/>
    <w:bookmarkStart w:name="z9719" w:id="7746"/>
    <w:p>
      <w:pPr>
        <w:spacing w:after="0"/>
        <w:ind w:left="0"/>
        <w:jc w:val="both"/>
      </w:pPr>
      <w:r>
        <w:rPr>
          <w:rFonts w:ascii="Times New Roman"/>
          <w:b w:val="false"/>
          <w:i w:val="false"/>
          <w:color w:val="000000"/>
          <w:sz w:val="28"/>
        </w:rPr>
        <w:t>
      6) обводит ломаные и волнистые линии, повторяя их изгиб.</w:t>
      </w:r>
    </w:p>
    <w:bookmarkEnd w:id="7746"/>
    <w:bookmarkStart w:name="z9720" w:id="7747"/>
    <w:p>
      <w:pPr>
        <w:spacing w:after="0"/>
        <w:ind w:left="0"/>
        <w:jc w:val="left"/>
      </w:pPr>
      <w:r>
        <w:rPr>
          <w:rFonts w:ascii="Times New Roman"/>
          <w:b/>
          <w:i w:val="false"/>
          <w:color w:val="000000"/>
        </w:rPr>
        <w:t xml:space="preserve"> Параграф 7. Образовательная область "Познание"</w:t>
      </w:r>
    </w:p>
    <w:bookmarkEnd w:id="7747"/>
    <w:bookmarkStart w:name="z9721" w:id="7748"/>
    <w:p>
      <w:pPr>
        <w:spacing w:after="0"/>
        <w:ind w:left="0"/>
        <w:jc w:val="both"/>
      </w:pPr>
      <w:r>
        <w:rPr>
          <w:rFonts w:ascii="Times New Roman"/>
          <w:b w:val="false"/>
          <w:i w:val="false"/>
          <w:color w:val="000000"/>
          <w:sz w:val="28"/>
        </w:rPr>
        <w:t>
      217.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p>
    <w:bookmarkEnd w:id="7748"/>
    <w:bookmarkStart w:name="z9722" w:id="7749"/>
    <w:p>
      <w:pPr>
        <w:spacing w:after="0"/>
        <w:ind w:left="0"/>
        <w:jc w:val="both"/>
      </w:pPr>
      <w:r>
        <w:rPr>
          <w:rFonts w:ascii="Times New Roman"/>
          <w:b w:val="false"/>
          <w:i w:val="false"/>
          <w:color w:val="000000"/>
          <w:sz w:val="28"/>
        </w:rPr>
        <w:t>
      218. Целью является формирование ориентировочной деятельности, перцептивных действий, способствующих обеспечению освоения систем сенсорных эталонов, обучение детей умениям сопоставлять, сравнивать, устанавливать соответствие между различными множествами и элементами множеств, развитие познавательного интереса к окружающему социальному, предметному и природному миру, формирование интереса к процессу конструирования, играм со строительным материалом.</w:t>
      </w:r>
    </w:p>
    <w:bookmarkEnd w:id="7749"/>
    <w:bookmarkStart w:name="z9723" w:id="7750"/>
    <w:p>
      <w:pPr>
        <w:spacing w:after="0"/>
        <w:ind w:left="0"/>
        <w:jc w:val="both"/>
      </w:pPr>
      <w:r>
        <w:rPr>
          <w:rFonts w:ascii="Times New Roman"/>
          <w:b w:val="false"/>
          <w:i w:val="false"/>
          <w:color w:val="000000"/>
          <w:sz w:val="28"/>
        </w:rPr>
        <w:t>
      219. Задачи:</w:t>
      </w:r>
    </w:p>
    <w:bookmarkEnd w:id="7750"/>
    <w:bookmarkStart w:name="z9724" w:id="7751"/>
    <w:p>
      <w:pPr>
        <w:spacing w:after="0"/>
        <w:ind w:left="0"/>
        <w:jc w:val="both"/>
      </w:pPr>
      <w:r>
        <w:rPr>
          <w:rFonts w:ascii="Times New Roman"/>
          <w:b w:val="false"/>
          <w:i w:val="false"/>
          <w:color w:val="000000"/>
          <w:sz w:val="28"/>
        </w:rPr>
        <w:t>
      1) развивать зрительное, слуховое, тактильно-двигательное восприятие и внимание;</w:t>
      </w:r>
    </w:p>
    <w:bookmarkEnd w:id="7751"/>
    <w:bookmarkStart w:name="z9725" w:id="7752"/>
    <w:p>
      <w:pPr>
        <w:spacing w:after="0"/>
        <w:ind w:left="0"/>
        <w:jc w:val="both"/>
      </w:pPr>
      <w:r>
        <w:rPr>
          <w:rFonts w:ascii="Times New Roman"/>
          <w:b w:val="false"/>
          <w:i w:val="false"/>
          <w:color w:val="000000"/>
          <w:sz w:val="28"/>
        </w:rPr>
        <w:t>
      2) обучать воспринимать отдельные предметы, выделяя их из общего фона;</w:t>
      </w:r>
    </w:p>
    <w:bookmarkEnd w:id="7752"/>
    <w:bookmarkStart w:name="z9726" w:id="7753"/>
    <w:p>
      <w:pPr>
        <w:spacing w:after="0"/>
        <w:ind w:left="0"/>
        <w:jc w:val="both"/>
      </w:pPr>
      <w:r>
        <w:rPr>
          <w:rFonts w:ascii="Times New Roman"/>
          <w:b w:val="false"/>
          <w:i w:val="false"/>
          <w:color w:val="000000"/>
          <w:sz w:val="28"/>
        </w:rPr>
        <w:t xml:space="preserve">
      3) формировать поисковые способы ориентировки: пробы, примеривание, при решении практических или игровых задач; </w:t>
      </w:r>
    </w:p>
    <w:bookmarkEnd w:id="7753"/>
    <w:bookmarkStart w:name="z9727" w:id="7754"/>
    <w:p>
      <w:pPr>
        <w:spacing w:after="0"/>
        <w:ind w:left="0"/>
        <w:jc w:val="both"/>
      </w:pPr>
      <w:r>
        <w:rPr>
          <w:rFonts w:ascii="Times New Roman"/>
          <w:b w:val="false"/>
          <w:i w:val="false"/>
          <w:color w:val="000000"/>
          <w:sz w:val="28"/>
        </w:rPr>
        <w:t>
      4) развивать наглядно-образное мышление;</w:t>
      </w:r>
    </w:p>
    <w:bookmarkEnd w:id="7754"/>
    <w:bookmarkStart w:name="z9728" w:id="7755"/>
    <w:p>
      <w:pPr>
        <w:spacing w:after="0"/>
        <w:ind w:left="0"/>
        <w:jc w:val="both"/>
      </w:pPr>
      <w:r>
        <w:rPr>
          <w:rFonts w:ascii="Times New Roman"/>
          <w:b w:val="false"/>
          <w:i w:val="false"/>
          <w:color w:val="000000"/>
          <w:sz w:val="28"/>
        </w:rPr>
        <w:t xml:space="preserve">
      5) обучать осуществлять счет и различные операции с множествами (пересчет, сравнение, преобразование) в пределах четырех и пяти; </w:t>
      </w:r>
    </w:p>
    <w:bookmarkEnd w:id="7755"/>
    <w:bookmarkStart w:name="z9729" w:id="7756"/>
    <w:p>
      <w:pPr>
        <w:spacing w:after="0"/>
        <w:ind w:left="0"/>
        <w:jc w:val="both"/>
      </w:pPr>
      <w:r>
        <w:rPr>
          <w:rFonts w:ascii="Times New Roman"/>
          <w:b w:val="false"/>
          <w:i w:val="false"/>
          <w:color w:val="000000"/>
          <w:sz w:val="28"/>
        </w:rPr>
        <w:t>
      6) обучать решать арифметические задачи на наглядном материале в пределах пяти;</w:t>
      </w:r>
    </w:p>
    <w:bookmarkEnd w:id="7756"/>
    <w:bookmarkStart w:name="z9730" w:id="7757"/>
    <w:p>
      <w:pPr>
        <w:spacing w:after="0"/>
        <w:ind w:left="0"/>
        <w:jc w:val="both"/>
      </w:pPr>
      <w:r>
        <w:rPr>
          <w:rFonts w:ascii="Times New Roman"/>
          <w:b w:val="false"/>
          <w:i w:val="false"/>
          <w:color w:val="000000"/>
          <w:sz w:val="28"/>
        </w:rPr>
        <w:t>
      7) формировать простейшие измерительные навыки: учить измерять, отмерять и сравнивать протяженные, сыпучие и жидкие тела с помощью условной мерки;</w:t>
      </w:r>
    </w:p>
    <w:bookmarkEnd w:id="7757"/>
    <w:bookmarkStart w:name="z9731" w:id="7758"/>
    <w:p>
      <w:pPr>
        <w:spacing w:after="0"/>
        <w:ind w:left="0"/>
        <w:jc w:val="both"/>
      </w:pPr>
      <w:r>
        <w:rPr>
          <w:rFonts w:ascii="Times New Roman"/>
          <w:b w:val="false"/>
          <w:i w:val="false"/>
          <w:color w:val="000000"/>
          <w:sz w:val="28"/>
        </w:rPr>
        <w:t>
      8) формировать представления о геометрических фигурах;</w:t>
      </w:r>
    </w:p>
    <w:bookmarkEnd w:id="7758"/>
    <w:bookmarkStart w:name="z9732" w:id="7759"/>
    <w:p>
      <w:pPr>
        <w:spacing w:after="0"/>
        <w:ind w:left="0"/>
        <w:jc w:val="both"/>
      </w:pPr>
      <w:r>
        <w:rPr>
          <w:rFonts w:ascii="Times New Roman"/>
          <w:b w:val="false"/>
          <w:i w:val="false"/>
          <w:color w:val="000000"/>
          <w:sz w:val="28"/>
        </w:rPr>
        <w:t>
      9) формировать представления о величине предметов;</w:t>
      </w:r>
    </w:p>
    <w:bookmarkEnd w:id="7759"/>
    <w:bookmarkStart w:name="z9733" w:id="7760"/>
    <w:p>
      <w:pPr>
        <w:spacing w:after="0"/>
        <w:ind w:left="0"/>
        <w:jc w:val="both"/>
      </w:pPr>
      <w:r>
        <w:rPr>
          <w:rFonts w:ascii="Times New Roman"/>
          <w:b w:val="false"/>
          <w:i w:val="false"/>
          <w:color w:val="000000"/>
          <w:sz w:val="28"/>
        </w:rPr>
        <w:t>
      10) формировать пространственные и временные представления;</w:t>
      </w:r>
    </w:p>
    <w:bookmarkEnd w:id="7760"/>
    <w:bookmarkStart w:name="z9734" w:id="7761"/>
    <w:p>
      <w:pPr>
        <w:spacing w:after="0"/>
        <w:ind w:left="0"/>
        <w:jc w:val="both"/>
      </w:pPr>
      <w:r>
        <w:rPr>
          <w:rFonts w:ascii="Times New Roman"/>
          <w:b w:val="false"/>
          <w:i w:val="false"/>
          <w:color w:val="000000"/>
          <w:sz w:val="28"/>
        </w:rPr>
        <w:t>
      11) продолжать учить выполнять конструкции из сборно-разборных игрушек, собирать их по образцу, формировать целостный образ предмета;</w:t>
      </w:r>
    </w:p>
    <w:bookmarkEnd w:id="7761"/>
    <w:bookmarkStart w:name="z9735" w:id="7762"/>
    <w:p>
      <w:pPr>
        <w:spacing w:after="0"/>
        <w:ind w:left="0"/>
        <w:jc w:val="both"/>
      </w:pPr>
      <w:r>
        <w:rPr>
          <w:rFonts w:ascii="Times New Roman"/>
          <w:b w:val="false"/>
          <w:i w:val="false"/>
          <w:color w:val="000000"/>
          <w:sz w:val="28"/>
        </w:rPr>
        <w:t>
      12) формировать представления о состоянии погоды;</w:t>
      </w:r>
    </w:p>
    <w:bookmarkEnd w:id="7762"/>
    <w:bookmarkStart w:name="z9736" w:id="7763"/>
    <w:p>
      <w:pPr>
        <w:spacing w:after="0"/>
        <w:ind w:left="0"/>
        <w:jc w:val="both"/>
      </w:pPr>
      <w:r>
        <w:rPr>
          <w:rFonts w:ascii="Times New Roman"/>
          <w:b w:val="false"/>
          <w:i w:val="false"/>
          <w:color w:val="000000"/>
          <w:sz w:val="28"/>
        </w:rPr>
        <w:t>
      13) расширять представления об овощах и фруктах.</w:t>
      </w:r>
    </w:p>
    <w:bookmarkEnd w:id="7763"/>
    <w:bookmarkStart w:name="z9737" w:id="7764"/>
    <w:p>
      <w:pPr>
        <w:spacing w:after="0"/>
        <w:ind w:left="0"/>
        <w:jc w:val="left"/>
      </w:pPr>
      <w:r>
        <w:rPr>
          <w:rFonts w:ascii="Times New Roman"/>
          <w:b/>
          <w:i w:val="false"/>
          <w:color w:val="000000"/>
        </w:rPr>
        <w:t xml:space="preserve"> Параграф 8. 1 полугодие</w:t>
      </w:r>
    </w:p>
    <w:bookmarkEnd w:id="7764"/>
    <w:bookmarkStart w:name="z9738" w:id="7765"/>
    <w:p>
      <w:pPr>
        <w:spacing w:after="0"/>
        <w:ind w:left="0"/>
        <w:jc w:val="both"/>
      </w:pPr>
      <w:r>
        <w:rPr>
          <w:rFonts w:ascii="Times New Roman"/>
          <w:b w:val="false"/>
          <w:i w:val="false"/>
          <w:color w:val="000000"/>
          <w:sz w:val="28"/>
        </w:rPr>
        <w:t>
      220. Формирование элементарных математических представлений:</w:t>
      </w:r>
    </w:p>
    <w:bookmarkEnd w:id="7765"/>
    <w:bookmarkStart w:name="z9739" w:id="7766"/>
    <w:p>
      <w:pPr>
        <w:spacing w:after="0"/>
        <w:ind w:left="0"/>
        <w:jc w:val="both"/>
      </w:pPr>
      <w:r>
        <w:rPr>
          <w:rFonts w:ascii="Times New Roman"/>
          <w:b w:val="false"/>
          <w:i w:val="false"/>
          <w:color w:val="000000"/>
          <w:sz w:val="28"/>
        </w:rPr>
        <w:t>
      1) количественные представления и счет: пересчет предметов в пределах 4-х, с называнием итогового числа и соотнесением с количеством пальцев; выделение из множества 4-х предметов по подражанию, образцу, словесной инструкции педагога; оперирование множествами в пределах 4-х (увеличение, уменьшение, уравнивание), преобразование непрерывных множеств (из неравных делать равные и наоборот); формирование представлений о независимости количества от цвета, величины и пространственного расположения; о независимости количества жидких и сыпучих тел от объема и формы сосудов; сравнение по количеству двух групп предметов в пределах 4-х, находящихся на расстоянии, и групп предметов, изображенных на картинках, на основе пересчета, используя различные способы проверки; состав чисел 2-4 из отдельных единиц и из двух меньших чисел;</w:t>
      </w:r>
    </w:p>
    <w:bookmarkEnd w:id="7766"/>
    <w:bookmarkStart w:name="z9740" w:id="7767"/>
    <w:p>
      <w:pPr>
        <w:spacing w:after="0"/>
        <w:ind w:left="0"/>
        <w:jc w:val="both"/>
      </w:pPr>
      <w:r>
        <w:rPr>
          <w:rFonts w:ascii="Times New Roman"/>
          <w:b w:val="false"/>
          <w:i w:val="false"/>
          <w:color w:val="000000"/>
          <w:sz w:val="28"/>
        </w:rPr>
        <w:t xml:space="preserve">
      2) величина: составление группы из предметов с заданными свойствами; сравнение предметов по длине, высоте, толщине: длинный-короткий, одинаковые по длине; высокий-низкий, толстый-тонкий, одинаковые по толщине; </w:t>
      </w:r>
    </w:p>
    <w:bookmarkEnd w:id="7767"/>
    <w:bookmarkStart w:name="z9741" w:id="7768"/>
    <w:p>
      <w:pPr>
        <w:spacing w:after="0"/>
        <w:ind w:left="0"/>
        <w:jc w:val="both"/>
      </w:pPr>
      <w:r>
        <w:rPr>
          <w:rFonts w:ascii="Times New Roman"/>
          <w:b w:val="false"/>
          <w:i w:val="false"/>
          <w:color w:val="000000"/>
          <w:sz w:val="28"/>
        </w:rPr>
        <w:t>
      3) геометрические фигуры: различение геометрических фигур (круг, квадрат, треугольник, прямоугольник); преобразование геометрических фигур, составление из частей; сравнение геометрических фигур по общим признакам (круглые, угольные);</w:t>
      </w:r>
    </w:p>
    <w:bookmarkEnd w:id="7768"/>
    <w:bookmarkStart w:name="z9742" w:id="7769"/>
    <w:p>
      <w:pPr>
        <w:spacing w:after="0"/>
        <w:ind w:left="0"/>
        <w:jc w:val="both"/>
      </w:pPr>
      <w:r>
        <w:rPr>
          <w:rFonts w:ascii="Times New Roman"/>
          <w:b w:val="false"/>
          <w:i w:val="false"/>
          <w:color w:val="000000"/>
          <w:sz w:val="28"/>
        </w:rPr>
        <w:t>
      4) ориентировка в пространстве: обучение умению изменять движение по словесному или зрительному сигналу; ориентироваться на плоскости листа бумаги: "вверху", "внизу", "в середине", "слева", "справа"; формирование пространственных представлений: "вперед", "назад" "близко", "далеко", "на", "под", "рядом", "за";</w:t>
      </w:r>
    </w:p>
    <w:bookmarkEnd w:id="7769"/>
    <w:bookmarkStart w:name="z9743" w:id="7770"/>
    <w:p>
      <w:pPr>
        <w:spacing w:after="0"/>
        <w:ind w:left="0"/>
        <w:jc w:val="both"/>
      </w:pPr>
      <w:r>
        <w:rPr>
          <w:rFonts w:ascii="Times New Roman"/>
          <w:b w:val="false"/>
          <w:i w:val="false"/>
          <w:color w:val="000000"/>
          <w:sz w:val="28"/>
        </w:rPr>
        <w:t>
      5) ориентировка во времени: формирование знаний о временах года (осень, зима, весна, лето); временных представлениях (медленно-быстро, сначала, потом); частях суток (день, ночь, утро, вечер, сегодня, вчера, завтра).</w:t>
      </w:r>
    </w:p>
    <w:bookmarkEnd w:id="7770"/>
    <w:bookmarkStart w:name="z9744" w:id="7771"/>
    <w:p>
      <w:pPr>
        <w:spacing w:after="0"/>
        <w:ind w:left="0"/>
        <w:jc w:val="both"/>
      </w:pPr>
      <w:r>
        <w:rPr>
          <w:rFonts w:ascii="Times New Roman"/>
          <w:b w:val="false"/>
          <w:i w:val="false"/>
          <w:color w:val="000000"/>
          <w:sz w:val="28"/>
        </w:rPr>
        <w:t xml:space="preserve">
      221. Ожидаемые результаты: </w:t>
      </w:r>
    </w:p>
    <w:bookmarkEnd w:id="7771"/>
    <w:bookmarkStart w:name="z9745" w:id="7772"/>
    <w:p>
      <w:pPr>
        <w:spacing w:after="0"/>
        <w:ind w:left="0"/>
        <w:jc w:val="both"/>
      </w:pPr>
      <w:r>
        <w:rPr>
          <w:rFonts w:ascii="Times New Roman"/>
          <w:b w:val="false"/>
          <w:i w:val="false"/>
          <w:color w:val="000000"/>
          <w:sz w:val="28"/>
        </w:rPr>
        <w:t xml:space="preserve">
      1) пересчитывает предметы в пределах 4-х с использованием указательного жеста, называет (показывает) итоговое число; </w:t>
      </w:r>
    </w:p>
    <w:bookmarkEnd w:id="7772"/>
    <w:bookmarkStart w:name="z9746" w:id="7773"/>
    <w:p>
      <w:pPr>
        <w:spacing w:after="0"/>
        <w:ind w:left="0"/>
        <w:jc w:val="both"/>
      </w:pPr>
      <w:r>
        <w:rPr>
          <w:rFonts w:ascii="Times New Roman"/>
          <w:b w:val="false"/>
          <w:i w:val="false"/>
          <w:color w:val="000000"/>
          <w:sz w:val="28"/>
        </w:rPr>
        <w:t xml:space="preserve">
      2) выделяет из множества однородных и разнородных предметов заданное количество предметов в пределах 4-х, делает проверку путем пересчета по просьбе взрослого; </w:t>
      </w:r>
    </w:p>
    <w:bookmarkEnd w:id="7773"/>
    <w:bookmarkStart w:name="z9747" w:id="7774"/>
    <w:p>
      <w:pPr>
        <w:spacing w:after="0"/>
        <w:ind w:left="0"/>
        <w:jc w:val="both"/>
      </w:pPr>
      <w:r>
        <w:rPr>
          <w:rFonts w:ascii="Times New Roman"/>
          <w:b w:val="false"/>
          <w:i w:val="false"/>
          <w:color w:val="000000"/>
          <w:sz w:val="28"/>
        </w:rPr>
        <w:t xml:space="preserve">
      3) сравнивает группы предметов в пределах 4-х, опираясь на количество: "лишний" и "недостающий" предмет; </w:t>
      </w:r>
    </w:p>
    <w:bookmarkEnd w:id="7774"/>
    <w:bookmarkStart w:name="z9748" w:id="7775"/>
    <w:p>
      <w:pPr>
        <w:spacing w:after="0"/>
        <w:ind w:left="0"/>
        <w:jc w:val="both"/>
      </w:pPr>
      <w:r>
        <w:rPr>
          <w:rFonts w:ascii="Times New Roman"/>
          <w:b w:val="false"/>
          <w:i w:val="false"/>
          <w:color w:val="000000"/>
          <w:sz w:val="28"/>
        </w:rPr>
        <w:t xml:space="preserve">
      4) оперирует множествами (увеличивает, уменьшает, уравнивает) по подражанию или словесному заданию педагога; </w:t>
      </w:r>
    </w:p>
    <w:bookmarkEnd w:id="7775"/>
    <w:bookmarkStart w:name="z9749" w:id="7776"/>
    <w:p>
      <w:pPr>
        <w:spacing w:after="0"/>
        <w:ind w:left="0"/>
        <w:jc w:val="both"/>
      </w:pPr>
      <w:r>
        <w:rPr>
          <w:rFonts w:ascii="Times New Roman"/>
          <w:b w:val="false"/>
          <w:i w:val="false"/>
          <w:color w:val="000000"/>
          <w:sz w:val="28"/>
        </w:rPr>
        <w:t>
      5) использует полученные знания в свободной игровой и практической деятельности при побуждении к этому со стороны взрослого;</w:t>
      </w:r>
    </w:p>
    <w:bookmarkEnd w:id="7776"/>
    <w:bookmarkStart w:name="z9750" w:id="7777"/>
    <w:p>
      <w:pPr>
        <w:spacing w:after="0"/>
        <w:ind w:left="0"/>
        <w:jc w:val="both"/>
      </w:pPr>
      <w:r>
        <w:rPr>
          <w:rFonts w:ascii="Times New Roman"/>
          <w:b w:val="false"/>
          <w:i w:val="false"/>
          <w:color w:val="000000"/>
          <w:sz w:val="28"/>
        </w:rPr>
        <w:t>
      6) ориентируется на листе бумаги (различает верх, низ, левую, правую часть, середину);</w:t>
      </w:r>
    </w:p>
    <w:bookmarkEnd w:id="7777"/>
    <w:bookmarkStart w:name="z9751" w:id="7778"/>
    <w:p>
      <w:pPr>
        <w:spacing w:after="0"/>
        <w:ind w:left="0"/>
        <w:jc w:val="both"/>
      </w:pPr>
      <w:r>
        <w:rPr>
          <w:rFonts w:ascii="Times New Roman"/>
          <w:b w:val="false"/>
          <w:i w:val="false"/>
          <w:color w:val="000000"/>
          <w:sz w:val="28"/>
        </w:rPr>
        <w:t>
      7) различает геометрические фигуры: круг, квадрат, треугольник, прямоугольник;</w:t>
      </w:r>
    </w:p>
    <w:bookmarkEnd w:id="7778"/>
    <w:bookmarkStart w:name="z9752" w:id="7779"/>
    <w:p>
      <w:pPr>
        <w:spacing w:after="0"/>
        <w:ind w:left="0"/>
        <w:jc w:val="both"/>
      </w:pPr>
      <w:r>
        <w:rPr>
          <w:rFonts w:ascii="Times New Roman"/>
          <w:b w:val="false"/>
          <w:i w:val="false"/>
          <w:color w:val="000000"/>
          <w:sz w:val="28"/>
        </w:rPr>
        <w:t>
      8) составляет геометрические фигуры из частей;</w:t>
      </w:r>
    </w:p>
    <w:bookmarkEnd w:id="7779"/>
    <w:bookmarkStart w:name="z9753" w:id="7780"/>
    <w:p>
      <w:pPr>
        <w:spacing w:after="0"/>
        <w:ind w:left="0"/>
        <w:jc w:val="both"/>
      </w:pPr>
      <w:r>
        <w:rPr>
          <w:rFonts w:ascii="Times New Roman"/>
          <w:b w:val="false"/>
          <w:i w:val="false"/>
          <w:color w:val="000000"/>
          <w:sz w:val="28"/>
        </w:rPr>
        <w:t xml:space="preserve">
      9) сравнивает предметы по длине, высоте, толщине: длинный-короткий, одинаковые по длине; высокий-низкий, толстый-тонкий, одинаковые по толщине; </w:t>
      </w:r>
    </w:p>
    <w:bookmarkEnd w:id="7780"/>
    <w:bookmarkStart w:name="z9754" w:id="7781"/>
    <w:p>
      <w:pPr>
        <w:spacing w:after="0"/>
        <w:ind w:left="0"/>
        <w:jc w:val="both"/>
      </w:pPr>
      <w:r>
        <w:rPr>
          <w:rFonts w:ascii="Times New Roman"/>
          <w:b w:val="false"/>
          <w:i w:val="false"/>
          <w:color w:val="000000"/>
          <w:sz w:val="28"/>
        </w:rPr>
        <w:t xml:space="preserve">
      10) владеет временными представлениями: день, ночь, утро, вечер, сегодня, вчера, завтра. </w:t>
      </w:r>
    </w:p>
    <w:bookmarkEnd w:id="7781"/>
    <w:bookmarkStart w:name="z9755" w:id="7782"/>
    <w:p>
      <w:pPr>
        <w:spacing w:after="0"/>
        <w:ind w:left="0"/>
        <w:jc w:val="both"/>
      </w:pPr>
      <w:r>
        <w:rPr>
          <w:rFonts w:ascii="Times New Roman"/>
          <w:b w:val="false"/>
          <w:i w:val="false"/>
          <w:color w:val="000000"/>
          <w:sz w:val="28"/>
        </w:rPr>
        <w:t xml:space="preserve">
      222. Сенсорика: </w:t>
      </w:r>
    </w:p>
    <w:bookmarkEnd w:id="7782"/>
    <w:bookmarkStart w:name="z9756" w:id="7783"/>
    <w:p>
      <w:pPr>
        <w:spacing w:after="0"/>
        <w:ind w:left="0"/>
        <w:jc w:val="both"/>
      </w:pPr>
      <w:r>
        <w:rPr>
          <w:rFonts w:ascii="Times New Roman"/>
          <w:b w:val="false"/>
          <w:i w:val="false"/>
          <w:color w:val="000000"/>
          <w:sz w:val="28"/>
        </w:rPr>
        <w:t xml:space="preserve">
      1) развитие зрительного восприятия и внимания: обучение умению дифференцировать объемные фигуры в процессе конструирования по образцу (шар, кубик, кирпичик, призма, овоид); дифференцировать плоскостные фигуры (круг, квадрат, прямоугольник, овал); соотносить объемные и плоскостные формы (шар - круг, куб - квадрат, кирпичик-прямоугольник, овоид - овал); формирование поисковых способов ориентировки: пробы, примеривание; соотнесение основных цветов (красный, желтый, синий, зеленый, белый, черный); выделение знакомых цветов по образцу; нахождение заданных цветов в окружающем пространстве; группировка предметов по форме, величине, по цвету; систематизация в ряд предметов в порядке убывания, возрастания размера; складывание предметных разрезных картинок из 4-х частей с разной конфигурацией разреза; собирание 3-5-ти составной матрешки, методом практического примеривания; складывание пирамидки из 5-ти колец с учетом их величины, пользуясь методом практического примеривания; практическое ознакомление с пространственными отношениями между предметами (наверху, внизу, посередине); </w:t>
      </w:r>
    </w:p>
    <w:bookmarkEnd w:id="7783"/>
    <w:bookmarkStart w:name="z9757" w:id="7784"/>
    <w:p>
      <w:pPr>
        <w:spacing w:after="0"/>
        <w:ind w:left="0"/>
        <w:jc w:val="both"/>
      </w:pPr>
      <w:r>
        <w:rPr>
          <w:rFonts w:ascii="Times New Roman"/>
          <w:b w:val="false"/>
          <w:i w:val="false"/>
          <w:color w:val="000000"/>
          <w:sz w:val="28"/>
        </w:rPr>
        <w:t xml:space="preserve">
      2) развитие слухового восприятия и внимания: знакомство с бытовыми шумами и звуками явлений природы (звонок телефона, шум пылесоса, пение птиц, шум бегущей воды); выделение знакомых предметов и явлений по их звуковым характеристикам; дифференцирование слов, близких по слоговой структуре; определение источника звука без опоры на зрительный анализатор; </w:t>
      </w:r>
    </w:p>
    <w:bookmarkEnd w:id="7784"/>
    <w:bookmarkStart w:name="z9758" w:id="7785"/>
    <w:p>
      <w:pPr>
        <w:spacing w:after="0"/>
        <w:ind w:left="0"/>
        <w:jc w:val="both"/>
      </w:pPr>
      <w:r>
        <w:rPr>
          <w:rFonts w:ascii="Times New Roman"/>
          <w:b w:val="false"/>
          <w:i w:val="false"/>
          <w:color w:val="000000"/>
          <w:sz w:val="28"/>
        </w:rPr>
        <w:t>
      3) развитие тактильно-двигательного восприятия: формирование восприятия на ощупь величины и формы предметов по словесной инструкции педагога; дифференцирование предметов на ощупь разных по форме, величине (выбор из 4-х); узнавание на ощупь знакомых предметов с опорой на качество поверхности (колючий, гладкий, шероховатый); ознакомление с разными сыпучими материалами и жидкостями (песок, крупы, вода, краска, масло, крем);</w:t>
      </w:r>
    </w:p>
    <w:bookmarkEnd w:id="7785"/>
    <w:bookmarkStart w:name="z9759" w:id="7786"/>
    <w:p>
      <w:pPr>
        <w:spacing w:after="0"/>
        <w:ind w:left="0"/>
        <w:jc w:val="both"/>
      </w:pPr>
      <w:r>
        <w:rPr>
          <w:rFonts w:ascii="Times New Roman"/>
          <w:b w:val="false"/>
          <w:i w:val="false"/>
          <w:color w:val="000000"/>
          <w:sz w:val="28"/>
        </w:rPr>
        <w:t>
      4) развитие вкусового восприятия: выбор из ряда предложенных продуктов тех, которые имеют горький, кислый вкус; дифференцирование продуктов по вкусовым качествам (сладкий - горький - кислый); дифференцирование пищи по температурному признаку (горячий, холодный, теплый).</w:t>
      </w:r>
    </w:p>
    <w:bookmarkEnd w:id="7786"/>
    <w:bookmarkStart w:name="z9760" w:id="7787"/>
    <w:p>
      <w:pPr>
        <w:spacing w:after="0"/>
        <w:ind w:left="0"/>
        <w:jc w:val="both"/>
      </w:pPr>
      <w:r>
        <w:rPr>
          <w:rFonts w:ascii="Times New Roman"/>
          <w:b w:val="false"/>
          <w:i w:val="false"/>
          <w:color w:val="000000"/>
          <w:sz w:val="28"/>
        </w:rPr>
        <w:t>
      223. Ожидаемые результаты:</w:t>
      </w:r>
    </w:p>
    <w:bookmarkEnd w:id="7787"/>
    <w:bookmarkStart w:name="z9761" w:id="7788"/>
    <w:p>
      <w:pPr>
        <w:spacing w:after="0"/>
        <w:ind w:left="0"/>
        <w:jc w:val="both"/>
      </w:pPr>
      <w:r>
        <w:rPr>
          <w:rFonts w:ascii="Times New Roman"/>
          <w:b w:val="false"/>
          <w:i w:val="false"/>
          <w:color w:val="000000"/>
          <w:sz w:val="28"/>
        </w:rPr>
        <w:t>
      1) соотносит основные цвета (6 цветов);</w:t>
      </w:r>
    </w:p>
    <w:bookmarkEnd w:id="7788"/>
    <w:bookmarkStart w:name="z9762" w:id="7789"/>
    <w:p>
      <w:pPr>
        <w:spacing w:after="0"/>
        <w:ind w:left="0"/>
        <w:jc w:val="both"/>
      </w:pPr>
      <w:r>
        <w:rPr>
          <w:rFonts w:ascii="Times New Roman"/>
          <w:b w:val="false"/>
          <w:i w:val="false"/>
          <w:color w:val="000000"/>
          <w:sz w:val="28"/>
        </w:rPr>
        <w:t>
      2) различает объемные фигуры (шар, куб, кирпичик, треугольная призма, овоид);</w:t>
      </w:r>
    </w:p>
    <w:bookmarkEnd w:id="7789"/>
    <w:bookmarkStart w:name="z9763" w:id="7790"/>
    <w:p>
      <w:pPr>
        <w:spacing w:after="0"/>
        <w:ind w:left="0"/>
        <w:jc w:val="both"/>
      </w:pPr>
      <w:r>
        <w:rPr>
          <w:rFonts w:ascii="Times New Roman"/>
          <w:b w:val="false"/>
          <w:i w:val="false"/>
          <w:color w:val="000000"/>
          <w:sz w:val="28"/>
        </w:rPr>
        <w:t>
      3) различает плоскостные геометрические формы (круг, квадрат, прямоугольник, овал);</w:t>
      </w:r>
    </w:p>
    <w:bookmarkEnd w:id="7790"/>
    <w:bookmarkStart w:name="z9764" w:id="7791"/>
    <w:p>
      <w:pPr>
        <w:spacing w:after="0"/>
        <w:ind w:left="0"/>
        <w:jc w:val="both"/>
      </w:pPr>
      <w:r>
        <w:rPr>
          <w:rFonts w:ascii="Times New Roman"/>
          <w:b w:val="false"/>
          <w:i w:val="false"/>
          <w:color w:val="000000"/>
          <w:sz w:val="28"/>
        </w:rPr>
        <w:t>
      4) группирует предметы по заданному сенсорному признаку (форма, величина, цвет);</w:t>
      </w:r>
    </w:p>
    <w:bookmarkEnd w:id="7791"/>
    <w:bookmarkStart w:name="z9765" w:id="7792"/>
    <w:p>
      <w:pPr>
        <w:spacing w:after="0"/>
        <w:ind w:left="0"/>
        <w:jc w:val="both"/>
      </w:pPr>
      <w:r>
        <w:rPr>
          <w:rFonts w:ascii="Times New Roman"/>
          <w:b w:val="false"/>
          <w:i w:val="false"/>
          <w:color w:val="000000"/>
          <w:sz w:val="28"/>
        </w:rPr>
        <w:t>
      5) систематизирует предметы в порядке убывания и возрастания размера;</w:t>
      </w:r>
    </w:p>
    <w:bookmarkEnd w:id="7792"/>
    <w:bookmarkStart w:name="z9766" w:id="7793"/>
    <w:p>
      <w:pPr>
        <w:spacing w:after="0"/>
        <w:ind w:left="0"/>
        <w:jc w:val="both"/>
      </w:pPr>
      <w:r>
        <w:rPr>
          <w:rFonts w:ascii="Times New Roman"/>
          <w:b w:val="false"/>
          <w:i w:val="false"/>
          <w:color w:val="000000"/>
          <w:sz w:val="28"/>
        </w:rPr>
        <w:t>
      6) составляет пирамидку из 5-ти колец;</w:t>
      </w:r>
    </w:p>
    <w:bookmarkEnd w:id="7793"/>
    <w:bookmarkStart w:name="z9767" w:id="7794"/>
    <w:p>
      <w:pPr>
        <w:spacing w:after="0"/>
        <w:ind w:left="0"/>
        <w:jc w:val="both"/>
      </w:pPr>
      <w:r>
        <w:rPr>
          <w:rFonts w:ascii="Times New Roman"/>
          <w:b w:val="false"/>
          <w:i w:val="false"/>
          <w:color w:val="000000"/>
          <w:sz w:val="28"/>
        </w:rPr>
        <w:t>
      7) составляет матрешки из 3-5 частей;</w:t>
      </w:r>
    </w:p>
    <w:bookmarkEnd w:id="7794"/>
    <w:bookmarkStart w:name="z9768" w:id="7795"/>
    <w:p>
      <w:pPr>
        <w:spacing w:after="0"/>
        <w:ind w:left="0"/>
        <w:jc w:val="both"/>
      </w:pPr>
      <w:r>
        <w:rPr>
          <w:rFonts w:ascii="Times New Roman"/>
          <w:b w:val="false"/>
          <w:i w:val="false"/>
          <w:color w:val="000000"/>
          <w:sz w:val="28"/>
        </w:rPr>
        <w:t>
      8) складывает разрезную предметную картинку из 4-х частей;</w:t>
      </w:r>
    </w:p>
    <w:bookmarkEnd w:id="7795"/>
    <w:bookmarkStart w:name="z9769" w:id="7796"/>
    <w:p>
      <w:pPr>
        <w:spacing w:after="0"/>
        <w:ind w:left="0"/>
        <w:jc w:val="both"/>
      </w:pPr>
      <w:r>
        <w:rPr>
          <w:rFonts w:ascii="Times New Roman"/>
          <w:b w:val="false"/>
          <w:i w:val="false"/>
          <w:color w:val="000000"/>
          <w:sz w:val="28"/>
        </w:rPr>
        <w:t>
      9) различает бытовые шумы и звуки явлений природы;</w:t>
      </w:r>
    </w:p>
    <w:bookmarkEnd w:id="7796"/>
    <w:bookmarkStart w:name="z9770" w:id="7797"/>
    <w:p>
      <w:pPr>
        <w:spacing w:after="0"/>
        <w:ind w:left="0"/>
        <w:jc w:val="both"/>
      </w:pPr>
      <w:r>
        <w:rPr>
          <w:rFonts w:ascii="Times New Roman"/>
          <w:b w:val="false"/>
          <w:i w:val="false"/>
          <w:color w:val="000000"/>
          <w:sz w:val="28"/>
        </w:rPr>
        <w:t>
      10) выделяет знакомые предметы и явления по их звуковым характеристикам;</w:t>
      </w:r>
    </w:p>
    <w:bookmarkEnd w:id="7797"/>
    <w:bookmarkStart w:name="z9771" w:id="7798"/>
    <w:p>
      <w:pPr>
        <w:spacing w:after="0"/>
        <w:ind w:left="0"/>
        <w:jc w:val="both"/>
      </w:pPr>
      <w:r>
        <w:rPr>
          <w:rFonts w:ascii="Times New Roman"/>
          <w:b w:val="false"/>
          <w:i w:val="false"/>
          <w:color w:val="000000"/>
          <w:sz w:val="28"/>
        </w:rPr>
        <w:t>
      11) дифференцирует слова, близкие по слоговой структуре;</w:t>
      </w:r>
    </w:p>
    <w:bookmarkEnd w:id="7798"/>
    <w:bookmarkStart w:name="z9772" w:id="7799"/>
    <w:p>
      <w:pPr>
        <w:spacing w:after="0"/>
        <w:ind w:left="0"/>
        <w:jc w:val="both"/>
      </w:pPr>
      <w:r>
        <w:rPr>
          <w:rFonts w:ascii="Times New Roman"/>
          <w:b w:val="false"/>
          <w:i w:val="false"/>
          <w:color w:val="000000"/>
          <w:sz w:val="28"/>
        </w:rPr>
        <w:t>
      12) дифференцирует на ощупь объемные формы и величину предметов;</w:t>
      </w:r>
    </w:p>
    <w:bookmarkEnd w:id="7799"/>
    <w:bookmarkStart w:name="z9773" w:id="7800"/>
    <w:p>
      <w:pPr>
        <w:spacing w:after="0"/>
        <w:ind w:left="0"/>
        <w:jc w:val="both"/>
      </w:pPr>
      <w:r>
        <w:rPr>
          <w:rFonts w:ascii="Times New Roman"/>
          <w:b w:val="false"/>
          <w:i w:val="false"/>
          <w:color w:val="000000"/>
          <w:sz w:val="28"/>
        </w:rPr>
        <w:t>
      13) различает на ощупь твердые и мягкие объекты;</w:t>
      </w:r>
    </w:p>
    <w:bookmarkEnd w:id="7800"/>
    <w:bookmarkStart w:name="z9774" w:id="7801"/>
    <w:p>
      <w:pPr>
        <w:spacing w:after="0"/>
        <w:ind w:left="0"/>
        <w:jc w:val="both"/>
      </w:pPr>
      <w:r>
        <w:rPr>
          <w:rFonts w:ascii="Times New Roman"/>
          <w:b w:val="false"/>
          <w:i w:val="false"/>
          <w:color w:val="000000"/>
          <w:sz w:val="28"/>
        </w:rPr>
        <w:t>
      14) различает предметы по качеству поверхности (гладкий-шероховатый);</w:t>
      </w:r>
    </w:p>
    <w:bookmarkEnd w:id="7801"/>
    <w:bookmarkStart w:name="z9775" w:id="7802"/>
    <w:p>
      <w:pPr>
        <w:spacing w:after="0"/>
        <w:ind w:left="0"/>
        <w:jc w:val="both"/>
      </w:pPr>
      <w:r>
        <w:rPr>
          <w:rFonts w:ascii="Times New Roman"/>
          <w:b w:val="false"/>
          <w:i w:val="false"/>
          <w:color w:val="000000"/>
          <w:sz w:val="28"/>
        </w:rPr>
        <w:t>
      15) различает сыпучие материалы и жидкости;</w:t>
      </w:r>
    </w:p>
    <w:bookmarkEnd w:id="7802"/>
    <w:bookmarkStart w:name="z9776" w:id="7803"/>
    <w:p>
      <w:pPr>
        <w:spacing w:after="0"/>
        <w:ind w:left="0"/>
        <w:jc w:val="both"/>
      </w:pPr>
      <w:r>
        <w:rPr>
          <w:rFonts w:ascii="Times New Roman"/>
          <w:b w:val="false"/>
          <w:i w:val="false"/>
          <w:color w:val="000000"/>
          <w:sz w:val="28"/>
        </w:rPr>
        <w:t>
      16) дифференцирует пищу по температурному признаку (горячий, холодный, теплый);</w:t>
      </w:r>
    </w:p>
    <w:bookmarkEnd w:id="7803"/>
    <w:bookmarkStart w:name="z9777" w:id="7804"/>
    <w:p>
      <w:pPr>
        <w:spacing w:after="0"/>
        <w:ind w:left="0"/>
        <w:jc w:val="both"/>
      </w:pPr>
      <w:r>
        <w:rPr>
          <w:rFonts w:ascii="Times New Roman"/>
          <w:b w:val="false"/>
          <w:i w:val="false"/>
          <w:color w:val="000000"/>
          <w:sz w:val="28"/>
        </w:rPr>
        <w:t>
      17) определяет пищу на вкус (сладкий-горький-кислый-соленый).</w:t>
      </w:r>
    </w:p>
    <w:bookmarkEnd w:id="7804"/>
    <w:bookmarkStart w:name="z9778" w:id="7805"/>
    <w:p>
      <w:pPr>
        <w:spacing w:after="0"/>
        <w:ind w:left="0"/>
        <w:jc w:val="both"/>
      </w:pPr>
      <w:r>
        <w:rPr>
          <w:rFonts w:ascii="Times New Roman"/>
          <w:b w:val="false"/>
          <w:i w:val="false"/>
          <w:color w:val="000000"/>
          <w:sz w:val="28"/>
        </w:rPr>
        <w:t xml:space="preserve">
      224. Конструирование: </w:t>
      </w:r>
    </w:p>
    <w:bookmarkEnd w:id="7805"/>
    <w:bookmarkStart w:name="z9779" w:id="7806"/>
    <w:p>
      <w:pPr>
        <w:spacing w:after="0"/>
        <w:ind w:left="0"/>
        <w:jc w:val="both"/>
      </w:pPr>
      <w:r>
        <w:rPr>
          <w:rFonts w:ascii="Times New Roman"/>
          <w:b w:val="false"/>
          <w:i w:val="false"/>
          <w:color w:val="000000"/>
          <w:sz w:val="28"/>
        </w:rPr>
        <w:t>
      1) обучение детей сравнению предметов по величине, форме, цвету через практические действия по образцу; создание построек из разных материалов; соотнесение постройки с реально существующими объектами и их изображениями на картинке;</w:t>
      </w:r>
    </w:p>
    <w:bookmarkEnd w:id="7806"/>
    <w:bookmarkStart w:name="z9780" w:id="7807"/>
    <w:p>
      <w:pPr>
        <w:spacing w:after="0"/>
        <w:ind w:left="0"/>
        <w:jc w:val="both"/>
      </w:pPr>
      <w:r>
        <w:rPr>
          <w:rFonts w:ascii="Times New Roman"/>
          <w:b w:val="false"/>
          <w:i w:val="false"/>
          <w:color w:val="000000"/>
          <w:sz w:val="28"/>
        </w:rPr>
        <w:t>
      2) закрепление знаний об основных цветах, соотносить цвета (красный, желтый, синий, зеленый, черный); о величине предметов (большой, маленький, одинаковый, длинный-короткий); о форме предметов (кубик, кирпич, пластина, призма, цилиндр); о свойствах деревянных, пластмассовых строительных материалах;</w:t>
      </w:r>
    </w:p>
    <w:bookmarkEnd w:id="7807"/>
    <w:bookmarkStart w:name="z9781" w:id="7808"/>
    <w:p>
      <w:pPr>
        <w:spacing w:after="0"/>
        <w:ind w:left="0"/>
        <w:jc w:val="both"/>
      </w:pPr>
      <w:r>
        <w:rPr>
          <w:rFonts w:ascii="Times New Roman"/>
          <w:b w:val="false"/>
          <w:i w:val="false"/>
          <w:color w:val="000000"/>
          <w:sz w:val="28"/>
        </w:rPr>
        <w:t>
      3) конструирование из строительных материалов: конструирование простых построек по образцу, используя различный строительный материал для одной и той же конструкции; конструирование из деталей строительного набора по подражанию, по образцу: мебель, дома, скамейки, мост; постройка различных вариантов одного и того же объекта (дом, забор, скамейка); постройки разной величины с учетом потребности в размерах (гараж для грузовика и маленькой машины; высокий и низкий забор; короткая, длинная дорожка); обыгрывание конструкций коллективно и парами;</w:t>
      </w:r>
    </w:p>
    <w:bookmarkEnd w:id="7808"/>
    <w:bookmarkStart w:name="z9782" w:id="7809"/>
    <w:p>
      <w:pPr>
        <w:spacing w:after="0"/>
        <w:ind w:left="0"/>
        <w:jc w:val="both"/>
      </w:pPr>
      <w:r>
        <w:rPr>
          <w:rFonts w:ascii="Times New Roman"/>
          <w:b w:val="false"/>
          <w:i w:val="false"/>
          <w:color w:val="000000"/>
          <w:sz w:val="28"/>
        </w:rPr>
        <w:t>
      4) непредметное конструирование: перемещение 3-х элементов строительного набора относительно неподвижного объекта (наверху, внизу, рядом) сначала одного элемента, затем 2-х элементов по образцу; моделирование пространственных отношений между предметами по плоскостным образцам (дети воспроизводят образец на объемном материале);</w:t>
      </w:r>
    </w:p>
    <w:bookmarkEnd w:id="7809"/>
    <w:bookmarkStart w:name="z9783" w:id="7810"/>
    <w:p>
      <w:pPr>
        <w:spacing w:after="0"/>
        <w:ind w:left="0"/>
        <w:jc w:val="both"/>
      </w:pPr>
      <w:r>
        <w:rPr>
          <w:rFonts w:ascii="Times New Roman"/>
          <w:b w:val="false"/>
          <w:i w:val="false"/>
          <w:color w:val="000000"/>
          <w:sz w:val="28"/>
        </w:rPr>
        <w:t>
      5) конструирование из палочек: выкладывание из палочек геометрических фигур по данному педагогом названию фигур; выполнение простейших построек из палочек по представлению;</w:t>
      </w:r>
    </w:p>
    <w:bookmarkEnd w:id="7810"/>
    <w:bookmarkStart w:name="z9784" w:id="7811"/>
    <w:p>
      <w:pPr>
        <w:spacing w:after="0"/>
        <w:ind w:left="0"/>
        <w:jc w:val="both"/>
      </w:pPr>
      <w:r>
        <w:rPr>
          <w:rFonts w:ascii="Times New Roman"/>
          <w:b w:val="false"/>
          <w:i w:val="false"/>
          <w:color w:val="000000"/>
          <w:sz w:val="28"/>
        </w:rPr>
        <w:t>
      6) конструирование сборно-разборных игрушек: складывание предметных разрезных картинок из 2-3-х частей; складывание картинки из кубиков (4-х частей);</w:t>
      </w:r>
    </w:p>
    <w:bookmarkEnd w:id="7811"/>
    <w:bookmarkStart w:name="z9785" w:id="7812"/>
    <w:p>
      <w:pPr>
        <w:spacing w:after="0"/>
        <w:ind w:left="0"/>
        <w:jc w:val="both"/>
      </w:pPr>
      <w:r>
        <w:rPr>
          <w:rFonts w:ascii="Times New Roman"/>
          <w:b w:val="false"/>
          <w:i w:val="false"/>
          <w:color w:val="000000"/>
          <w:sz w:val="28"/>
        </w:rPr>
        <w:t>
      7) закрепление навыков использования приемов накладывать, прикладывать, приставлять детали строительных материалов; соединять две детали третьей, делать простейшие перекрытия; располагать детали конструктора на плоскости по горизонтали, в ряд, на некотором расстоянии друг от друга, плотно приставляя друг к другу, по вертикали.</w:t>
      </w:r>
    </w:p>
    <w:bookmarkEnd w:id="7812"/>
    <w:bookmarkStart w:name="z9786" w:id="7813"/>
    <w:p>
      <w:pPr>
        <w:spacing w:after="0"/>
        <w:ind w:left="0"/>
        <w:jc w:val="both"/>
      </w:pPr>
      <w:r>
        <w:rPr>
          <w:rFonts w:ascii="Times New Roman"/>
          <w:b w:val="false"/>
          <w:i w:val="false"/>
          <w:color w:val="000000"/>
          <w:sz w:val="28"/>
        </w:rPr>
        <w:t>
      225. Ожидаемые результаты:</w:t>
      </w:r>
    </w:p>
    <w:bookmarkEnd w:id="7813"/>
    <w:bookmarkStart w:name="z9787" w:id="7814"/>
    <w:p>
      <w:pPr>
        <w:spacing w:after="0"/>
        <w:ind w:left="0"/>
        <w:jc w:val="both"/>
      </w:pPr>
      <w:r>
        <w:rPr>
          <w:rFonts w:ascii="Times New Roman"/>
          <w:b w:val="false"/>
          <w:i w:val="false"/>
          <w:color w:val="000000"/>
          <w:sz w:val="28"/>
        </w:rPr>
        <w:t>
      1) проявляет интерес к выполнению построек и совместной игре с ними;</w:t>
      </w:r>
    </w:p>
    <w:bookmarkEnd w:id="7814"/>
    <w:bookmarkStart w:name="z9788" w:id="7815"/>
    <w:p>
      <w:pPr>
        <w:spacing w:after="0"/>
        <w:ind w:left="0"/>
        <w:jc w:val="both"/>
      </w:pPr>
      <w:r>
        <w:rPr>
          <w:rFonts w:ascii="Times New Roman"/>
          <w:b w:val="false"/>
          <w:i w:val="false"/>
          <w:color w:val="000000"/>
          <w:sz w:val="28"/>
        </w:rPr>
        <w:t>
      2) создает простейшие постройки из строительного материала и палочек, используя полученные навыки;</w:t>
      </w:r>
    </w:p>
    <w:bookmarkEnd w:id="7815"/>
    <w:bookmarkStart w:name="z9789" w:id="7816"/>
    <w:p>
      <w:pPr>
        <w:spacing w:after="0"/>
        <w:ind w:left="0"/>
        <w:jc w:val="both"/>
      </w:pPr>
      <w:r>
        <w:rPr>
          <w:rFonts w:ascii="Times New Roman"/>
          <w:b w:val="false"/>
          <w:i w:val="false"/>
          <w:color w:val="000000"/>
          <w:sz w:val="28"/>
        </w:rPr>
        <w:t>
      3) создает постройки с учетом величины предметов;</w:t>
      </w:r>
    </w:p>
    <w:bookmarkEnd w:id="7816"/>
    <w:bookmarkStart w:name="z9790" w:id="7817"/>
    <w:p>
      <w:pPr>
        <w:spacing w:after="0"/>
        <w:ind w:left="0"/>
        <w:jc w:val="both"/>
      </w:pPr>
      <w:r>
        <w:rPr>
          <w:rFonts w:ascii="Times New Roman"/>
          <w:b w:val="false"/>
          <w:i w:val="false"/>
          <w:color w:val="000000"/>
          <w:sz w:val="28"/>
        </w:rPr>
        <w:t>
      4) создает постройка различных вариантов одного и того же объекта;</w:t>
      </w:r>
    </w:p>
    <w:bookmarkEnd w:id="7817"/>
    <w:bookmarkStart w:name="z9791" w:id="7818"/>
    <w:p>
      <w:pPr>
        <w:spacing w:after="0"/>
        <w:ind w:left="0"/>
        <w:jc w:val="both"/>
      </w:pPr>
      <w:r>
        <w:rPr>
          <w:rFonts w:ascii="Times New Roman"/>
          <w:b w:val="false"/>
          <w:i w:val="false"/>
          <w:color w:val="000000"/>
          <w:sz w:val="28"/>
        </w:rPr>
        <w:t>
      5) узнает и показывает знакомые постройки;</w:t>
      </w:r>
    </w:p>
    <w:bookmarkEnd w:id="7818"/>
    <w:bookmarkStart w:name="z9792" w:id="7819"/>
    <w:p>
      <w:pPr>
        <w:spacing w:after="0"/>
        <w:ind w:left="0"/>
        <w:jc w:val="both"/>
      </w:pPr>
      <w:r>
        <w:rPr>
          <w:rFonts w:ascii="Times New Roman"/>
          <w:b w:val="false"/>
          <w:i w:val="false"/>
          <w:color w:val="000000"/>
          <w:sz w:val="28"/>
        </w:rPr>
        <w:t>
      6) выкладывает из палочек геометрические фигуры;</w:t>
      </w:r>
    </w:p>
    <w:bookmarkEnd w:id="7819"/>
    <w:bookmarkStart w:name="z9793" w:id="7820"/>
    <w:p>
      <w:pPr>
        <w:spacing w:after="0"/>
        <w:ind w:left="0"/>
        <w:jc w:val="both"/>
      </w:pPr>
      <w:r>
        <w:rPr>
          <w:rFonts w:ascii="Times New Roman"/>
          <w:b w:val="false"/>
          <w:i w:val="false"/>
          <w:color w:val="000000"/>
          <w:sz w:val="28"/>
        </w:rPr>
        <w:t xml:space="preserve">
      7) различает пространственные отношения (наверху-внизу, спереди-сзади); </w:t>
      </w:r>
    </w:p>
    <w:bookmarkEnd w:id="7820"/>
    <w:bookmarkStart w:name="z9794" w:id="7821"/>
    <w:p>
      <w:pPr>
        <w:spacing w:after="0"/>
        <w:ind w:left="0"/>
        <w:jc w:val="both"/>
      </w:pPr>
      <w:r>
        <w:rPr>
          <w:rFonts w:ascii="Times New Roman"/>
          <w:b w:val="false"/>
          <w:i w:val="false"/>
          <w:color w:val="000000"/>
          <w:sz w:val="28"/>
        </w:rPr>
        <w:t>
      8) складывает предметные разрезные картинки из 2-3-х частей;</w:t>
      </w:r>
    </w:p>
    <w:bookmarkEnd w:id="7821"/>
    <w:bookmarkStart w:name="z9795" w:id="7822"/>
    <w:p>
      <w:pPr>
        <w:spacing w:after="0"/>
        <w:ind w:left="0"/>
        <w:jc w:val="both"/>
      </w:pPr>
      <w:r>
        <w:rPr>
          <w:rFonts w:ascii="Times New Roman"/>
          <w:b w:val="false"/>
          <w:i w:val="false"/>
          <w:color w:val="000000"/>
          <w:sz w:val="28"/>
        </w:rPr>
        <w:t xml:space="preserve">
      9) использует постройки в игре. </w:t>
      </w:r>
    </w:p>
    <w:bookmarkEnd w:id="7822"/>
    <w:bookmarkStart w:name="z9796" w:id="7823"/>
    <w:p>
      <w:pPr>
        <w:spacing w:after="0"/>
        <w:ind w:left="0"/>
        <w:jc w:val="both"/>
      </w:pPr>
      <w:r>
        <w:rPr>
          <w:rFonts w:ascii="Times New Roman"/>
          <w:b w:val="false"/>
          <w:i w:val="false"/>
          <w:color w:val="000000"/>
          <w:sz w:val="28"/>
        </w:rPr>
        <w:t>
      226. Естествознание:</w:t>
      </w:r>
    </w:p>
    <w:bookmarkEnd w:id="7823"/>
    <w:bookmarkStart w:name="z9797" w:id="7824"/>
    <w:p>
      <w:pPr>
        <w:spacing w:after="0"/>
        <w:ind w:left="0"/>
        <w:jc w:val="both"/>
      </w:pPr>
      <w:r>
        <w:rPr>
          <w:rFonts w:ascii="Times New Roman"/>
          <w:b w:val="false"/>
          <w:i w:val="false"/>
          <w:color w:val="000000"/>
          <w:sz w:val="28"/>
        </w:rPr>
        <w:t>
      1) явления природы: формирование знаний об объектах неживой природы (песок, глина); формирование знаний о воде; формирование представлений о явлениях природы (дождь, снег); о временах года (осень, зима), их элементарных признаках; формирование представлений о состоянии погоды (солнечная, пасмурная, дождливая, морозная); воспитание бережного отношения к живой и неживой природе;</w:t>
      </w:r>
    </w:p>
    <w:bookmarkEnd w:id="7824"/>
    <w:bookmarkStart w:name="z9798" w:id="7825"/>
    <w:p>
      <w:pPr>
        <w:spacing w:after="0"/>
        <w:ind w:left="0"/>
        <w:jc w:val="both"/>
      </w:pPr>
      <w:r>
        <w:rPr>
          <w:rFonts w:ascii="Times New Roman"/>
          <w:b w:val="false"/>
          <w:i w:val="false"/>
          <w:color w:val="000000"/>
          <w:sz w:val="28"/>
        </w:rPr>
        <w:t>
      2) растительный мир: расширение представлений об овощах; о фруктах и ягодах; ознакомление с блюдами из овощей и фруктов, ягод; с местами выращивания овощей и фруктов; формирование знаний о комнатных растениях; формирование представлений о дикорастущих растениях; ознакомление с деревьями; формирование знаний о составных частях дерева (листья, ветки, ствол);</w:t>
      </w:r>
    </w:p>
    <w:bookmarkEnd w:id="7825"/>
    <w:bookmarkStart w:name="z9799" w:id="7826"/>
    <w:p>
      <w:pPr>
        <w:spacing w:after="0"/>
        <w:ind w:left="0"/>
        <w:jc w:val="both"/>
      </w:pPr>
      <w:r>
        <w:rPr>
          <w:rFonts w:ascii="Times New Roman"/>
          <w:b w:val="false"/>
          <w:i w:val="false"/>
          <w:color w:val="000000"/>
          <w:sz w:val="28"/>
        </w:rPr>
        <w:t>
      3) животный мир: ознакомление с домашними животными и их детенышами; ознакомление с домашними птицами и птенцами; ознакомление с насекомыми.</w:t>
      </w:r>
    </w:p>
    <w:bookmarkEnd w:id="7826"/>
    <w:bookmarkStart w:name="z9800" w:id="7827"/>
    <w:p>
      <w:pPr>
        <w:spacing w:after="0"/>
        <w:ind w:left="0"/>
        <w:jc w:val="both"/>
      </w:pPr>
      <w:r>
        <w:rPr>
          <w:rFonts w:ascii="Times New Roman"/>
          <w:b w:val="false"/>
          <w:i w:val="false"/>
          <w:color w:val="000000"/>
          <w:sz w:val="28"/>
        </w:rPr>
        <w:t>
      227. Ожидаемые результаты:</w:t>
      </w:r>
    </w:p>
    <w:bookmarkEnd w:id="7827"/>
    <w:bookmarkStart w:name="z9801" w:id="7828"/>
    <w:p>
      <w:pPr>
        <w:spacing w:after="0"/>
        <w:ind w:left="0"/>
        <w:jc w:val="both"/>
      </w:pPr>
      <w:r>
        <w:rPr>
          <w:rFonts w:ascii="Times New Roman"/>
          <w:b w:val="false"/>
          <w:i w:val="false"/>
          <w:color w:val="000000"/>
          <w:sz w:val="28"/>
        </w:rPr>
        <w:t xml:space="preserve">
      1) бережно относится к живой и неживой природе; </w:t>
      </w:r>
    </w:p>
    <w:bookmarkEnd w:id="7828"/>
    <w:bookmarkStart w:name="z9802" w:id="7829"/>
    <w:p>
      <w:pPr>
        <w:spacing w:after="0"/>
        <w:ind w:left="0"/>
        <w:jc w:val="both"/>
      </w:pPr>
      <w:r>
        <w:rPr>
          <w:rFonts w:ascii="Times New Roman"/>
          <w:b w:val="false"/>
          <w:i w:val="false"/>
          <w:color w:val="000000"/>
          <w:sz w:val="28"/>
        </w:rPr>
        <w:t xml:space="preserve">
      2) имеет представления об объектах неживой природы (песок, глина); </w:t>
      </w:r>
    </w:p>
    <w:bookmarkEnd w:id="7829"/>
    <w:bookmarkStart w:name="z9803" w:id="7830"/>
    <w:p>
      <w:pPr>
        <w:spacing w:after="0"/>
        <w:ind w:left="0"/>
        <w:jc w:val="both"/>
      </w:pPr>
      <w:r>
        <w:rPr>
          <w:rFonts w:ascii="Times New Roman"/>
          <w:b w:val="false"/>
          <w:i w:val="false"/>
          <w:color w:val="000000"/>
          <w:sz w:val="28"/>
        </w:rPr>
        <w:t xml:space="preserve">
      3) имеет представления о воде; </w:t>
      </w:r>
    </w:p>
    <w:bookmarkEnd w:id="7830"/>
    <w:bookmarkStart w:name="z9804" w:id="7831"/>
    <w:p>
      <w:pPr>
        <w:spacing w:after="0"/>
        <w:ind w:left="0"/>
        <w:jc w:val="both"/>
      </w:pPr>
      <w:r>
        <w:rPr>
          <w:rFonts w:ascii="Times New Roman"/>
          <w:b w:val="false"/>
          <w:i w:val="false"/>
          <w:color w:val="000000"/>
          <w:sz w:val="28"/>
        </w:rPr>
        <w:t>
      4) имеет представления о явлениях природы (дождь, снег)</w:t>
      </w:r>
    </w:p>
    <w:bookmarkEnd w:id="7831"/>
    <w:bookmarkStart w:name="z9805" w:id="7832"/>
    <w:p>
      <w:pPr>
        <w:spacing w:after="0"/>
        <w:ind w:left="0"/>
        <w:jc w:val="both"/>
      </w:pPr>
      <w:r>
        <w:rPr>
          <w:rFonts w:ascii="Times New Roman"/>
          <w:b w:val="false"/>
          <w:i w:val="false"/>
          <w:color w:val="000000"/>
          <w:sz w:val="28"/>
        </w:rPr>
        <w:t>
      5) различает времена года (осень, зима) при помощи опорных картинок;</w:t>
      </w:r>
    </w:p>
    <w:bookmarkEnd w:id="7832"/>
    <w:bookmarkStart w:name="z9806" w:id="7833"/>
    <w:p>
      <w:pPr>
        <w:spacing w:after="0"/>
        <w:ind w:left="0"/>
        <w:jc w:val="both"/>
      </w:pPr>
      <w:r>
        <w:rPr>
          <w:rFonts w:ascii="Times New Roman"/>
          <w:b w:val="false"/>
          <w:i w:val="false"/>
          <w:color w:val="000000"/>
          <w:sz w:val="28"/>
        </w:rPr>
        <w:t xml:space="preserve">
      6) имеет представление о состоянии погоды; </w:t>
      </w:r>
    </w:p>
    <w:bookmarkEnd w:id="7833"/>
    <w:bookmarkStart w:name="z9807" w:id="7834"/>
    <w:p>
      <w:pPr>
        <w:spacing w:after="0"/>
        <w:ind w:left="0"/>
        <w:jc w:val="both"/>
      </w:pPr>
      <w:r>
        <w:rPr>
          <w:rFonts w:ascii="Times New Roman"/>
          <w:b w:val="false"/>
          <w:i w:val="false"/>
          <w:color w:val="000000"/>
          <w:sz w:val="28"/>
        </w:rPr>
        <w:t>
      7) различает некоторые овощи и фрукты, имеет представление о месте их выращивания;</w:t>
      </w:r>
    </w:p>
    <w:bookmarkEnd w:id="7834"/>
    <w:bookmarkStart w:name="z9808" w:id="7835"/>
    <w:p>
      <w:pPr>
        <w:spacing w:after="0"/>
        <w:ind w:left="0"/>
        <w:jc w:val="both"/>
      </w:pPr>
      <w:r>
        <w:rPr>
          <w:rFonts w:ascii="Times New Roman"/>
          <w:b w:val="false"/>
          <w:i w:val="false"/>
          <w:color w:val="000000"/>
          <w:sz w:val="28"/>
        </w:rPr>
        <w:t>
      8) различает некоторые деревья и их составные части;</w:t>
      </w:r>
    </w:p>
    <w:bookmarkEnd w:id="7835"/>
    <w:bookmarkStart w:name="z9809" w:id="7836"/>
    <w:p>
      <w:pPr>
        <w:spacing w:after="0"/>
        <w:ind w:left="0"/>
        <w:jc w:val="both"/>
      </w:pPr>
      <w:r>
        <w:rPr>
          <w:rFonts w:ascii="Times New Roman"/>
          <w:b w:val="false"/>
          <w:i w:val="false"/>
          <w:color w:val="000000"/>
          <w:sz w:val="28"/>
        </w:rPr>
        <w:t>
      9) называет или показывает некоторых домашних животных и птиц и их детенышей;</w:t>
      </w:r>
    </w:p>
    <w:bookmarkEnd w:id="7836"/>
    <w:bookmarkStart w:name="z9810" w:id="7837"/>
    <w:p>
      <w:pPr>
        <w:spacing w:after="0"/>
        <w:ind w:left="0"/>
        <w:jc w:val="both"/>
      </w:pPr>
      <w:r>
        <w:rPr>
          <w:rFonts w:ascii="Times New Roman"/>
          <w:b w:val="false"/>
          <w:i w:val="false"/>
          <w:color w:val="000000"/>
          <w:sz w:val="28"/>
        </w:rPr>
        <w:t>
      10) различает с помощью педагога некоторых насекомых.</w:t>
      </w:r>
    </w:p>
    <w:bookmarkEnd w:id="7837"/>
    <w:bookmarkStart w:name="z9811" w:id="7838"/>
    <w:p>
      <w:pPr>
        <w:spacing w:after="0"/>
        <w:ind w:left="0"/>
        <w:jc w:val="left"/>
      </w:pPr>
      <w:r>
        <w:rPr>
          <w:rFonts w:ascii="Times New Roman"/>
          <w:b/>
          <w:i w:val="false"/>
          <w:color w:val="000000"/>
        </w:rPr>
        <w:t xml:space="preserve"> Параграф 9. 2 полугодие</w:t>
      </w:r>
    </w:p>
    <w:bookmarkEnd w:id="7838"/>
    <w:bookmarkStart w:name="z9812" w:id="7839"/>
    <w:p>
      <w:pPr>
        <w:spacing w:after="0"/>
        <w:ind w:left="0"/>
        <w:jc w:val="both"/>
      </w:pPr>
      <w:r>
        <w:rPr>
          <w:rFonts w:ascii="Times New Roman"/>
          <w:b w:val="false"/>
          <w:i w:val="false"/>
          <w:color w:val="000000"/>
          <w:sz w:val="28"/>
        </w:rPr>
        <w:t>
      228. Формирование элементарных математических представлений:</w:t>
      </w:r>
    </w:p>
    <w:bookmarkEnd w:id="7839"/>
    <w:bookmarkStart w:name="z9813" w:id="7840"/>
    <w:p>
      <w:pPr>
        <w:spacing w:after="0"/>
        <w:ind w:left="0"/>
        <w:jc w:val="both"/>
      </w:pPr>
      <w:r>
        <w:rPr>
          <w:rFonts w:ascii="Times New Roman"/>
          <w:b w:val="false"/>
          <w:i w:val="false"/>
          <w:color w:val="000000"/>
          <w:sz w:val="28"/>
        </w:rPr>
        <w:t>
      1) количественные представления и счет: знакомство с цифрами 1, 2, 3, 4 соотносить каждую цифру с соответствующим количеством пальцев, предметов, воспринимаемых зрительно и тактильно, с количеством звуков, выполненных действий; состав чисел 2 и 3 из единиц; упражнение в назывании по памяти: количества деталей одежды (сколько рукавов у платья), количества деталей или основных частей у транспортных средств, частей тела у человека и животных; сравнение количества предметов в пределах 4-х по представлению; последовательность числового ряда 1-4, порядковый счет до 4-х, формирование умения отвечать на вопросы: "какой по счету?", "сколько всего?"; обратный счет от 4-х с опорой на наглядный материал, пальцы рук; формирование преставления о независимости количества предметов в группе от цвета, формы, расстояния между предметами и направления счета; формирование понимания того, что последнее числительное относится ко всей группе предметов, а не к последнему из них; присчитывание и отсчитывание предметов по одному с называнием итога в пределах 4-х: "сколько всего?", "сколько осталось?"; соотнесение числа и количества;</w:t>
      </w:r>
    </w:p>
    <w:bookmarkEnd w:id="7840"/>
    <w:bookmarkStart w:name="z9814" w:id="7841"/>
    <w:p>
      <w:pPr>
        <w:spacing w:after="0"/>
        <w:ind w:left="0"/>
        <w:jc w:val="both"/>
      </w:pPr>
      <w:r>
        <w:rPr>
          <w:rFonts w:ascii="Times New Roman"/>
          <w:b w:val="false"/>
          <w:i w:val="false"/>
          <w:color w:val="000000"/>
          <w:sz w:val="28"/>
        </w:rPr>
        <w:t>
      2) величина: обучение умениям составлять группы из предметов с заданными свойствами; сравнивать предметы по длине, высоте, толщине: длинный-короткий, одинаковые по длине; высокий-низкий, толстый-тонкий, одинаковые по толщине; сравнивать предметы, отличающиеся одним или несколькими параметрами;</w:t>
      </w:r>
    </w:p>
    <w:bookmarkEnd w:id="7841"/>
    <w:bookmarkStart w:name="z9815" w:id="7842"/>
    <w:p>
      <w:pPr>
        <w:spacing w:after="0"/>
        <w:ind w:left="0"/>
        <w:jc w:val="both"/>
      </w:pPr>
      <w:r>
        <w:rPr>
          <w:rFonts w:ascii="Times New Roman"/>
          <w:b w:val="false"/>
          <w:i w:val="false"/>
          <w:color w:val="000000"/>
          <w:sz w:val="28"/>
        </w:rPr>
        <w:t>
      3) геометрические фигуры: различение геометрических фигур: круг, квадрат, треугольник, прямоугольник; преобразование геометрических фигур, составление из частей; сравнение геометрических фигур по общим признакам (круглые, угольные); различение структурных элементов геометрических фигур (сторона, угол);</w:t>
      </w:r>
    </w:p>
    <w:bookmarkEnd w:id="7842"/>
    <w:bookmarkStart w:name="z9816" w:id="7843"/>
    <w:p>
      <w:pPr>
        <w:spacing w:after="0"/>
        <w:ind w:left="0"/>
        <w:jc w:val="both"/>
      </w:pPr>
      <w:r>
        <w:rPr>
          <w:rFonts w:ascii="Times New Roman"/>
          <w:b w:val="false"/>
          <w:i w:val="false"/>
          <w:color w:val="000000"/>
          <w:sz w:val="28"/>
        </w:rPr>
        <w:t xml:space="preserve">
      4) ориентировка в пространстве: обучение умениям изменять движение по словесному или зрительному сигналу; ориентироваться на плоскости листа бумаги: "вверху", "внизу", "в середине", "слева", "справа"; формирование пространственных представлений: "вперед", "назад", "близко", "далеко", "на", "под", "рядом", "за"; </w:t>
      </w:r>
    </w:p>
    <w:bookmarkEnd w:id="7843"/>
    <w:bookmarkStart w:name="z9817" w:id="7844"/>
    <w:p>
      <w:pPr>
        <w:spacing w:after="0"/>
        <w:ind w:left="0"/>
        <w:jc w:val="both"/>
      </w:pPr>
      <w:r>
        <w:rPr>
          <w:rFonts w:ascii="Times New Roman"/>
          <w:b w:val="false"/>
          <w:i w:val="false"/>
          <w:color w:val="000000"/>
          <w:sz w:val="28"/>
        </w:rPr>
        <w:t>
      5) ориентировка во времени: формирование знаний о временах года (осень, зима, весна, лето); временных представлениях (медленно-быстро, сначала, потом); частях суток (день, ночь, утро, вечер, сегодня, вчера, завтра).</w:t>
      </w:r>
    </w:p>
    <w:bookmarkEnd w:id="7844"/>
    <w:bookmarkStart w:name="z9818" w:id="7845"/>
    <w:p>
      <w:pPr>
        <w:spacing w:after="0"/>
        <w:ind w:left="0"/>
        <w:jc w:val="both"/>
      </w:pPr>
      <w:r>
        <w:rPr>
          <w:rFonts w:ascii="Times New Roman"/>
          <w:b w:val="false"/>
          <w:i w:val="false"/>
          <w:color w:val="000000"/>
          <w:sz w:val="28"/>
        </w:rPr>
        <w:t xml:space="preserve">
      229. Ожидаемые результаты: </w:t>
      </w:r>
    </w:p>
    <w:bookmarkEnd w:id="7845"/>
    <w:bookmarkStart w:name="z9819" w:id="7846"/>
    <w:p>
      <w:pPr>
        <w:spacing w:after="0"/>
        <w:ind w:left="0"/>
        <w:jc w:val="both"/>
      </w:pPr>
      <w:r>
        <w:rPr>
          <w:rFonts w:ascii="Times New Roman"/>
          <w:b w:val="false"/>
          <w:i w:val="false"/>
          <w:color w:val="000000"/>
          <w:sz w:val="28"/>
        </w:rPr>
        <w:t xml:space="preserve">
      1) пересчитывает предметы в пределах 4-х с использованием указательного жеста, называет (показывает) итоговое число; </w:t>
      </w:r>
    </w:p>
    <w:bookmarkEnd w:id="7846"/>
    <w:bookmarkStart w:name="z9820" w:id="7847"/>
    <w:p>
      <w:pPr>
        <w:spacing w:after="0"/>
        <w:ind w:left="0"/>
        <w:jc w:val="both"/>
      </w:pPr>
      <w:r>
        <w:rPr>
          <w:rFonts w:ascii="Times New Roman"/>
          <w:b w:val="false"/>
          <w:i w:val="false"/>
          <w:color w:val="000000"/>
          <w:sz w:val="28"/>
        </w:rPr>
        <w:t xml:space="preserve">
      2) выделяет из множества однородных и разнородных предметов заданное количество предметов в пределах 4-х, делает проверку путем пересчета по просьбе взрослого; </w:t>
      </w:r>
    </w:p>
    <w:bookmarkEnd w:id="7847"/>
    <w:bookmarkStart w:name="z9821" w:id="7848"/>
    <w:p>
      <w:pPr>
        <w:spacing w:after="0"/>
        <w:ind w:left="0"/>
        <w:jc w:val="both"/>
      </w:pPr>
      <w:r>
        <w:rPr>
          <w:rFonts w:ascii="Times New Roman"/>
          <w:b w:val="false"/>
          <w:i w:val="false"/>
          <w:color w:val="000000"/>
          <w:sz w:val="28"/>
        </w:rPr>
        <w:t xml:space="preserve">
      3) сравнивает группы предметов в пределах 4-х, опираясь на количество: "лишний" и "недостающий" предмет; </w:t>
      </w:r>
    </w:p>
    <w:bookmarkEnd w:id="7848"/>
    <w:bookmarkStart w:name="z9822" w:id="7849"/>
    <w:p>
      <w:pPr>
        <w:spacing w:after="0"/>
        <w:ind w:left="0"/>
        <w:jc w:val="both"/>
      </w:pPr>
      <w:r>
        <w:rPr>
          <w:rFonts w:ascii="Times New Roman"/>
          <w:b w:val="false"/>
          <w:i w:val="false"/>
          <w:color w:val="000000"/>
          <w:sz w:val="28"/>
        </w:rPr>
        <w:t xml:space="preserve">
      4) оперирует множествами (увеличивает, уменьшает, уравнивает) по подражанию или словесному заданию педагога; </w:t>
      </w:r>
    </w:p>
    <w:bookmarkEnd w:id="7849"/>
    <w:bookmarkStart w:name="z9823" w:id="7850"/>
    <w:p>
      <w:pPr>
        <w:spacing w:after="0"/>
        <w:ind w:left="0"/>
        <w:jc w:val="both"/>
      </w:pPr>
      <w:r>
        <w:rPr>
          <w:rFonts w:ascii="Times New Roman"/>
          <w:b w:val="false"/>
          <w:i w:val="false"/>
          <w:color w:val="000000"/>
          <w:sz w:val="28"/>
        </w:rPr>
        <w:t xml:space="preserve">
      5) знает цифры 1, 2, 3, 4 их последовательность в числовом ряду, соотносит с соответствующим количеством предметов, звуков, действий; </w:t>
      </w:r>
    </w:p>
    <w:bookmarkEnd w:id="7850"/>
    <w:bookmarkStart w:name="z9824" w:id="7851"/>
    <w:p>
      <w:pPr>
        <w:spacing w:after="0"/>
        <w:ind w:left="0"/>
        <w:jc w:val="both"/>
      </w:pPr>
      <w:r>
        <w:rPr>
          <w:rFonts w:ascii="Times New Roman"/>
          <w:b w:val="false"/>
          <w:i w:val="false"/>
          <w:color w:val="000000"/>
          <w:sz w:val="28"/>
        </w:rPr>
        <w:t xml:space="preserve">
      6) осуществляет счет в прямом и обратном порядке в пределах 4-х; </w:t>
      </w:r>
    </w:p>
    <w:bookmarkEnd w:id="7851"/>
    <w:bookmarkStart w:name="z9825" w:id="7852"/>
    <w:p>
      <w:pPr>
        <w:spacing w:after="0"/>
        <w:ind w:left="0"/>
        <w:jc w:val="both"/>
      </w:pPr>
      <w:r>
        <w:rPr>
          <w:rFonts w:ascii="Times New Roman"/>
          <w:b w:val="false"/>
          <w:i w:val="false"/>
          <w:color w:val="000000"/>
          <w:sz w:val="28"/>
        </w:rPr>
        <w:t>
      7) использует полученные знания в свободной игровой и практической деятельности при побуждении к этому со стороны взрослого;</w:t>
      </w:r>
    </w:p>
    <w:bookmarkEnd w:id="7852"/>
    <w:bookmarkStart w:name="z9826" w:id="7853"/>
    <w:p>
      <w:pPr>
        <w:spacing w:after="0"/>
        <w:ind w:left="0"/>
        <w:jc w:val="both"/>
      </w:pPr>
      <w:r>
        <w:rPr>
          <w:rFonts w:ascii="Times New Roman"/>
          <w:b w:val="false"/>
          <w:i w:val="false"/>
          <w:color w:val="000000"/>
          <w:sz w:val="28"/>
        </w:rPr>
        <w:t>
      8) ориентируется на странице альбома и листе бумаги (различает верх, низ, левую, правую часть, середину);</w:t>
      </w:r>
    </w:p>
    <w:bookmarkEnd w:id="7853"/>
    <w:bookmarkStart w:name="z9827" w:id="7854"/>
    <w:p>
      <w:pPr>
        <w:spacing w:after="0"/>
        <w:ind w:left="0"/>
        <w:jc w:val="both"/>
      </w:pPr>
      <w:r>
        <w:rPr>
          <w:rFonts w:ascii="Times New Roman"/>
          <w:b w:val="false"/>
          <w:i w:val="false"/>
          <w:color w:val="000000"/>
          <w:sz w:val="28"/>
        </w:rPr>
        <w:t xml:space="preserve">
      9) владеет временными представлениями (день, ночь, утро, вечер, сегодня, вчера, завтра, сначала-потом). </w:t>
      </w:r>
    </w:p>
    <w:bookmarkEnd w:id="7854"/>
    <w:bookmarkStart w:name="z9828" w:id="7855"/>
    <w:p>
      <w:pPr>
        <w:spacing w:after="0"/>
        <w:ind w:left="0"/>
        <w:jc w:val="both"/>
      </w:pPr>
      <w:r>
        <w:rPr>
          <w:rFonts w:ascii="Times New Roman"/>
          <w:b w:val="false"/>
          <w:i w:val="false"/>
          <w:color w:val="000000"/>
          <w:sz w:val="28"/>
        </w:rPr>
        <w:t xml:space="preserve">
      230. Сенсорика: </w:t>
      </w:r>
    </w:p>
    <w:bookmarkEnd w:id="7855"/>
    <w:bookmarkStart w:name="z9829" w:id="7856"/>
    <w:p>
      <w:pPr>
        <w:spacing w:after="0"/>
        <w:ind w:left="0"/>
        <w:jc w:val="both"/>
      </w:pPr>
      <w:r>
        <w:rPr>
          <w:rFonts w:ascii="Times New Roman"/>
          <w:b w:val="false"/>
          <w:i w:val="false"/>
          <w:color w:val="000000"/>
          <w:sz w:val="28"/>
        </w:rPr>
        <w:t xml:space="preserve">
      1) развитие зрительного восприятия и внимания: формирование умения соотносить изображҰнное на картинке действие с реальным действием; выбирать предметы заданной формы по образцу, отвлекаясь от других признаков (цвета и величины); соотносить объемные и плоскостные формы (шар - круг, куб - квадрат, кирпичик-прямоугольник, овоид - овал); производить выбор величины по образцу из 3-х предложенных объектов, проверяя правильность выбора приемом практического примеривания; соотнесение основных цветов (красный, желтый, синий, зеленый, белый, черный, коричневый) выделяя знакомый цвет по образцу; нахождение заданных цветов в окружающем пространстве; группировка предметов по форме, величине, по цвету; систематизация в ряд предметов в порядке убывания, возрастания размера; складывание предметных разрезных картинок из 4-х частей с разной конфигурацией разреза; дополнение целого с опорой на контур изображения; собирание 5-ти составной матрешки, пирамидки из 5-7-ми колец методом практического примеривания; практическое ознакомление с пространственными отношениями между предметами (наверху, внизу, посередине, слева, справа); </w:t>
      </w:r>
    </w:p>
    <w:bookmarkEnd w:id="7856"/>
    <w:bookmarkStart w:name="z9830" w:id="7857"/>
    <w:p>
      <w:pPr>
        <w:spacing w:after="0"/>
        <w:ind w:left="0"/>
        <w:jc w:val="both"/>
      </w:pPr>
      <w:r>
        <w:rPr>
          <w:rFonts w:ascii="Times New Roman"/>
          <w:b w:val="false"/>
          <w:i w:val="false"/>
          <w:color w:val="000000"/>
          <w:sz w:val="28"/>
        </w:rPr>
        <w:t xml:space="preserve">
      2) развитие слухового восприятия и внимания: обучение умениям дифференцировать бытовые шумы и звуки явлений природы (скрип открываемой двери и звук рвущейся бумаги, шум шагов взрослого и ребенка); выделять знакомые предметы и явления по их звуковым характеристикам; находить заданное слово, в предложенной фразе; определять источник звука без опоры на зрительный анализатор; воспроизводить заданные ритмы (2-3) и дифференцировать их между собой на слух; </w:t>
      </w:r>
    </w:p>
    <w:bookmarkEnd w:id="7857"/>
    <w:bookmarkStart w:name="z9831" w:id="7858"/>
    <w:p>
      <w:pPr>
        <w:spacing w:after="0"/>
        <w:ind w:left="0"/>
        <w:jc w:val="both"/>
      </w:pPr>
      <w:r>
        <w:rPr>
          <w:rFonts w:ascii="Times New Roman"/>
          <w:b w:val="false"/>
          <w:i w:val="false"/>
          <w:color w:val="000000"/>
          <w:sz w:val="28"/>
        </w:rPr>
        <w:t>
      3) развитие тактильно-двигательного восприятия: обучение способам обследования предметов: зрительно-тактильный (ощупывать) и зрительно-двигательный (обводить по контуру); дифференцирование предметов на ощупь разные по форме, величине, материалу (выбор из 4-х); по качеству поверхности (колючий, гладкий, шероховатый); дифференцировать разные сыпучие материалы и жидкости (песок, крупы, вода, краска, масло, крем);</w:t>
      </w:r>
    </w:p>
    <w:bookmarkEnd w:id="7858"/>
    <w:bookmarkStart w:name="z9832" w:id="7859"/>
    <w:p>
      <w:pPr>
        <w:spacing w:after="0"/>
        <w:ind w:left="0"/>
        <w:jc w:val="both"/>
      </w:pPr>
      <w:r>
        <w:rPr>
          <w:rFonts w:ascii="Times New Roman"/>
          <w:b w:val="false"/>
          <w:i w:val="false"/>
          <w:color w:val="000000"/>
          <w:sz w:val="28"/>
        </w:rPr>
        <w:t>
      4) развитие вкусового восприятия: обучение умению выбирать из ряда предложенных продуктов те, которые имеют горький, кислый, сладкий, соленый вкус; выбирать из ряда предложенных продукты, имеющие сладкий - горький – кислый-соленый вкус; использовать условный сигнал для сортировки продуктов по двум вкусовым характеристикам; дифференцировать пищу по температурному признаку (горячий, холодный, теплый).</w:t>
      </w:r>
    </w:p>
    <w:bookmarkEnd w:id="7859"/>
    <w:bookmarkStart w:name="z9833" w:id="7860"/>
    <w:p>
      <w:pPr>
        <w:spacing w:after="0"/>
        <w:ind w:left="0"/>
        <w:jc w:val="both"/>
      </w:pPr>
      <w:r>
        <w:rPr>
          <w:rFonts w:ascii="Times New Roman"/>
          <w:b w:val="false"/>
          <w:i w:val="false"/>
          <w:color w:val="000000"/>
          <w:sz w:val="28"/>
        </w:rPr>
        <w:t>
      231. Ожидаемые результаты:</w:t>
      </w:r>
    </w:p>
    <w:bookmarkEnd w:id="7860"/>
    <w:bookmarkStart w:name="z9834" w:id="7861"/>
    <w:p>
      <w:pPr>
        <w:spacing w:after="0"/>
        <w:ind w:left="0"/>
        <w:jc w:val="both"/>
      </w:pPr>
      <w:r>
        <w:rPr>
          <w:rFonts w:ascii="Times New Roman"/>
          <w:b w:val="false"/>
          <w:i w:val="false"/>
          <w:color w:val="000000"/>
          <w:sz w:val="28"/>
        </w:rPr>
        <w:t>
      1) соотносит основные цвета;</w:t>
      </w:r>
    </w:p>
    <w:bookmarkEnd w:id="7861"/>
    <w:bookmarkStart w:name="z9835" w:id="7862"/>
    <w:p>
      <w:pPr>
        <w:spacing w:after="0"/>
        <w:ind w:left="0"/>
        <w:jc w:val="both"/>
      </w:pPr>
      <w:r>
        <w:rPr>
          <w:rFonts w:ascii="Times New Roman"/>
          <w:b w:val="false"/>
          <w:i w:val="false"/>
          <w:color w:val="000000"/>
          <w:sz w:val="28"/>
        </w:rPr>
        <w:t>
      2) различает объемные фигуры (шар, куб, кирпичик, треугольная призма, овоид);</w:t>
      </w:r>
    </w:p>
    <w:bookmarkEnd w:id="7862"/>
    <w:bookmarkStart w:name="z9836" w:id="7863"/>
    <w:p>
      <w:pPr>
        <w:spacing w:after="0"/>
        <w:ind w:left="0"/>
        <w:jc w:val="both"/>
      </w:pPr>
      <w:r>
        <w:rPr>
          <w:rFonts w:ascii="Times New Roman"/>
          <w:b w:val="false"/>
          <w:i w:val="false"/>
          <w:color w:val="000000"/>
          <w:sz w:val="28"/>
        </w:rPr>
        <w:t>
      3) различает плоскостные геометрические формы (круг, квадрат, прямоугольник, овал);</w:t>
      </w:r>
    </w:p>
    <w:bookmarkEnd w:id="7863"/>
    <w:bookmarkStart w:name="z9837" w:id="7864"/>
    <w:p>
      <w:pPr>
        <w:spacing w:after="0"/>
        <w:ind w:left="0"/>
        <w:jc w:val="both"/>
      </w:pPr>
      <w:r>
        <w:rPr>
          <w:rFonts w:ascii="Times New Roman"/>
          <w:b w:val="false"/>
          <w:i w:val="false"/>
          <w:color w:val="000000"/>
          <w:sz w:val="28"/>
        </w:rPr>
        <w:t>
      4) группирует предметы по заданному сенсорному признаку (форма, величина, цвет);</w:t>
      </w:r>
    </w:p>
    <w:bookmarkEnd w:id="7864"/>
    <w:bookmarkStart w:name="z9838" w:id="7865"/>
    <w:p>
      <w:pPr>
        <w:spacing w:after="0"/>
        <w:ind w:left="0"/>
        <w:jc w:val="both"/>
      </w:pPr>
      <w:r>
        <w:rPr>
          <w:rFonts w:ascii="Times New Roman"/>
          <w:b w:val="false"/>
          <w:i w:val="false"/>
          <w:color w:val="000000"/>
          <w:sz w:val="28"/>
        </w:rPr>
        <w:t>
      5) систематизирует предметы в порядке убывания и возрастания размера;</w:t>
      </w:r>
    </w:p>
    <w:bookmarkEnd w:id="7865"/>
    <w:bookmarkStart w:name="z9839" w:id="7866"/>
    <w:p>
      <w:pPr>
        <w:spacing w:after="0"/>
        <w:ind w:left="0"/>
        <w:jc w:val="both"/>
      </w:pPr>
      <w:r>
        <w:rPr>
          <w:rFonts w:ascii="Times New Roman"/>
          <w:b w:val="false"/>
          <w:i w:val="false"/>
          <w:color w:val="000000"/>
          <w:sz w:val="28"/>
        </w:rPr>
        <w:t>
      6) составляет пирамидку из 6-7-ми колец;</w:t>
      </w:r>
    </w:p>
    <w:bookmarkEnd w:id="7866"/>
    <w:bookmarkStart w:name="z9840" w:id="7867"/>
    <w:p>
      <w:pPr>
        <w:spacing w:after="0"/>
        <w:ind w:left="0"/>
        <w:jc w:val="both"/>
      </w:pPr>
      <w:r>
        <w:rPr>
          <w:rFonts w:ascii="Times New Roman"/>
          <w:b w:val="false"/>
          <w:i w:val="false"/>
          <w:color w:val="000000"/>
          <w:sz w:val="28"/>
        </w:rPr>
        <w:t>
      7) составляет матрешки из 5 частей;</w:t>
      </w:r>
    </w:p>
    <w:bookmarkEnd w:id="7867"/>
    <w:bookmarkStart w:name="z9841" w:id="7868"/>
    <w:p>
      <w:pPr>
        <w:spacing w:after="0"/>
        <w:ind w:left="0"/>
        <w:jc w:val="both"/>
      </w:pPr>
      <w:r>
        <w:rPr>
          <w:rFonts w:ascii="Times New Roman"/>
          <w:b w:val="false"/>
          <w:i w:val="false"/>
          <w:color w:val="000000"/>
          <w:sz w:val="28"/>
        </w:rPr>
        <w:t>
      8) складывает разрезную предметную картинку из 4-х частей;</w:t>
      </w:r>
    </w:p>
    <w:bookmarkEnd w:id="7868"/>
    <w:bookmarkStart w:name="z9842" w:id="7869"/>
    <w:p>
      <w:pPr>
        <w:spacing w:after="0"/>
        <w:ind w:left="0"/>
        <w:jc w:val="both"/>
      </w:pPr>
      <w:r>
        <w:rPr>
          <w:rFonts w:ascii="Times New Roman"/>
          <w:b w:val="false"/>
          <w:i w:val="false"/>
          <w:color w:val="000000"/>
          <w:sz w:val="28"/>
        </w:rPr>
        <w:t>
      9) дополняет целое с опорой на контур изображения;</w:t>
      </w:r>
    </w:p>
    <w:bookmarkEnd w:id="7869"/>
    <w:bookmarkStart w:name="z9843" w:id="7870"/>
    <w:p>
      <w:pPr>
        <w:spacing w:after="0"/>
        <w:ind w:left="0"/>
        <w:jc w:val="both"/>
      </w:pPr>
      <w:r>
        <w:rPr>
          <w:rFonts w:ascii="Times New Roman"/>
          <w:b w:val="false"/>
          <w:i w:val="false"/>
          <w:color w:val="000000"/>
          <w:sz w:val="28"/>
        </w:rPr>
        <w:t>
      10) дифференцирует на ощупь объемные формы и величину предметов;</w:t>
      </w:r>
    </w:p>
    <w:bookmarkEnd w:id="7870"/>
    <w:bookmarkStart w:name="z9844" w:id="7871"/>
    <w:p>
      <w:pPr>
        <w:spacing w:after="0"/>
        <w:ind w:left="0"/>
        <w:jc w:val="both"/>
      </w:pPr>
      <w:r>
        <w:rPr>
          <w:rFonts w:ascii="Times New Roman"/>
          <w:b w:val="false"/>
          <w:i w:val="false"/>
          <w:color w:val="000000"/>
          <w:sz w:val="28"/>
        </w:rPr>
        <w:t>
      11) различает знакомые бытовые шумы и звуки явлений природы;</w:t>
      </w:r>
    </w:p>
    <w:bookmarkEnd w:id="7871"/>
    <w:bookmarkStart w:name="z9845" w:id="7872"/>
    <w:p>
      <w:pPr>
        <w:spacing w:after="0"/>
        <w:ind w:left="0"/>
        <w:jc w:val="both"/>
      </w:pPr>
      <w:r>
        <w:rPr>
          <w:rFonts w:ascii="Times New Roman"/>
          <w:b w:val="false"/>
          <w:i w:val="false"/>
          <w:color w:val="000000"/>
          <w:sz w:val="28"/>
        </w:rPr>
        <w:t>
      12) определяет источник звука без опоры на зрительный анализатор;</w:t>
      </w:r>
    </w:p>
    <w:bookmarkEnd w:id="7872"/>
    <w:bookmarkStart w:name="z9846" w:id="7873"/>
    <w:p>
      <w:pPr>
        <w:spacing w:after="0"/>
        <w:ind w:left="0"/>
        <w:jc w:val="both"/>
      </w:pPr>
      <w:r>
        <w:rPr>
          <w:rFonts w:ascii="Times New Roman"/>
          <w:b w:val="false"/>
          <w:i w:val="false"/>
          <w:color w:val="000000"/>
          <w:sz w:val="28"/>
        </w:rPr>
        <w:t xml:space="preserve">
      13) воспроизводит заданные ритмы (2-3); </w:t>
      </w:r>
    </w:p>
    <w:bookmarkEnd w:id="7873"/>
    <w:bookmarkStart w:name="z9847" w:id="7874"/>
    <w:p>
      <w:pPr>
        <w:spacing w:after="0"/>
        <w:ind w:left="0"/>
        <w:jc w:val="both"/>
      </w:pPr>
      <w:r>
        <w:rPr>
          <w:rFonts w:ascii="Times New Roman"/>
          <w:b w:val="false"/>
          <w:i w:val="false"/>
          <w:color w:val="000000"/>
          <w:sz w:val="28"/>
        </w:rPr>
        <w:t>
      14) различает предметы по материалу (деревянный-железный), по качеству поверхности (колючий, гладкий, шероховатый);</w:t>
      </w:r>
    </w:p>
    <w:bookmarkEnd w:id="7874"/>
    <w:bookmarkStart w:name="z9848" w:id="7875"/>
    <w:p>
      <w:pPr>
        <w:spacing w:after="0"/>
        <w:ind w:left="0"/>
        <w:jc w:val="both"/>
      </w:pPr>
      <w:r>
        <w:rPr>
          <w:rFonts w:ascii="Times New Roman"/>
          <w:b w:val="false"/>
          <w:i w:val="false"/>
          <w:color w:val="000000"/>
          <w:sz w:val="28"/>
        </w:rPr>
        <w:t>
      15) различает сыпучие материалы и жидкости;</w:t>
      </w:r>
    </w:p>
    <w:bookmarkEnd w:id="7875"/>
    <w:bookmarkStart w:name="z9849" w:id="7876"/>
    <w:p>
      <w:pPr>
        <w:spacing w:after="0"/>
        <w:ind w:left="0"/>
        <w:jc w:val="both"/>
      </w:pPr>
      <w:r>
        <w:rPr>
          <w:rFonts w:ascii="Times New Roman"/>
          <w:b w:val="false"/>
          <w:i w:val="false"/>
          <w:color w:val="000000"/>
          <w:sz w:val="28"/>
        </w:rPr>
        <w:t>
      16) дифференцирует пищу по температурному признаку (горячий, холодный, теплый);</w:t>
      </w:r>
    </w:p>
    <w:bookmarkEnd w:id="7876"/>
    <w:bookmarkStart w:name="z9850" w:id="7877"/>
    <w:p>
      <w:pPr>
        <w:spacing w:after="0"/>
        <w:ind w:left="0"/>
        <w:jc w:val="both"/>
      </w:pPr>
      <w:r>
        <w:rPr>
          <w:rFonts w:ascii="Times New Roman"/>
          <w:b w:val="false"/>
          <w:i w:val="false"/>
          <w:color w:val="000000"/>
          <w:sz w:val="28"/>
        </w:rPr>
        <w:t>
      17) выбирает продукты, которые имеют горький, кислый, сладкий, соленый вкус;</w:t>
      </w:r>
    </w:p>
    <w:bookmarkEnd w:id="7877"/>
    <w:bookmarkStart w:name="z9851" w:id="7878"/>
    <w:p>
      <w:pPr>
        <w:spacing w:after="0"/>
        <w:ind w:left="0"/>
        <w:jc w:val="both"/>
      </w:pPr>
      <w:r>
        <w:rPr>
          <w:rFonts w:ascii="Times New Roman"/>
          <w:b w:val="false"/>
          <w:i w:val="false"/>
          <w:color w:val="000000"/>
          <w:sz w:val="28"/>
        </w:rPr>
        <w:t>
      18) определяет пищу на вкус "сладкий-горький-кислый-соленый".</w:t>
      </w:r>
    </w:p>
    <w:bookmarkEnd w:id="7878"/>
    <w:bookmarkStart w:name="z9852" w:id="7879"/>
    <w:p>
      <w:pPr>
        <w:spacing w:after="0"/>
        <w:ind w:left="0"/>
        <w:jc w:val="both"/>
      </w:pPr>
      <w:r>
        <w:rPr>
          <w:rFonts w:ascii="Times New Roman"/>
          <w:b w:val="false"/>
          <w:i w:val="false"/>
          <w:color w:val="000000"/>
          <w:sz w:val="28"/>
        </w:rPr>
        <w:t xml:space="preserve">
      232. Конструирование: </w:t>
      </w:r>
    </w:p>
    <w:bookmarkEnd w:id="7879"/>
    <w:bookmarkStart w:name="z9853" w:id="7880"/>
    <w:p>
      <w:pPr>
        <w:spacing w:after="0"/>
        <w:ind w:left="0"/>
        <w:jc w:val="both"/>
      </w:pPr>
      <w:r>
        <w:rPr>
          <w:rFonts w:ascii="Times New Roman"/>
          <w:b w:val="false"/>
          <w:i w:val="false"/>
          <w:color w:val="000000"/>
          <w:sz w:val="28"/>
        </w:rPr>
        <w:t>
      1) обучение детей сравнению предметов по величине, форме, цвету через практические действия по словесной инструкции; созданию построек из разных материалов; соотносить постройки с реально существующими объектами и их изображениями на картинке;</w:t>
      </w:r>
    </w:p>
    <w:bookmarkEnd w:id="7880"/>
    <w:bookmarkStart w:name="z9854" w:id="7881"/>
    <w:p>
      <w:pPr>
        <w:spacing w:after="0"/>
        <w:ind w:left="0"/>
        <w:jc w:val="both"/>
      </w:pPr>
      <w:r>
        <w:rPr>
          <w:rFonts w:ascii="Times New Roman"/>
          <w:b w:val="false"/>
          <w:i w:val="false"/>
          <w:color w:val="000000"/>
          <w:sz w:val="28"/>
        </w:rPr>
        <w:t>
      2) закрепление знаний об основных цветах (красный, желтый, синий, зеленый, черный, белый); о величине предметов (большой-маленький, одинаковый, длинный-короткий); о форме предметов (кубик, кирпич, пластина, призма, цилиндр, брусок); о свойствах деревянных, пластмассовых строительных материалах; о разной степени устойчивости деталей, предметов;</w:t>
      </w:r>
    </w:p>
    <w:bookmarkEnd w:id="7881"/>
    <w:bookmarkStart w:name="z9855" w:id="7882"/>
    <w:p>
      <w:pPr>
        <w:spacing w:after="0"/>
        <w:ind w:left="0"/>
        <w:jc w:val="both"/>
      </w:pPr>
      <w:r>
        <w:rPr>
          <w:rFonts w:ascii="Times New Roman"/>
          <w:b w:val="false"/>
          <w:i w:val="false"/>
          <w:color w:val="000000"/>
          <w:sz w:val="28"/>
        </w:rPr>
        <w:t>
      3) конструирование из строительных материалов: конструирование простых построек по образцу, используя различный строительный материал для одной и той же конструкции; обучение умению делать постройки разных размеров с учетом величины предметов (мебель для большой и маленькой куклы), соизмерять постройки между собой (стол и стул); постройки знакомых конструкций по плоскостному образцу; соединять знакомые постройки и конструкции для создания сюжетной игры (для игры с машиной: гараж, дорога, ворота);</w:t>
      </w:r>
    </w:p>
    <w:bookmarkEnd w:id="7882"/>
    <w:bookmarkStart w:name="z9856" w:id="7883"/>
    <w:p>
      <w:pPr>
        <w:spacing w:after="0"/>
        <w:ind w:left="0"/>
        <w:jc w:val="both"/>
      </w:pPr>
      <w:r>
        <w:rPr>
          <w:rFonts w:ascii="Times New Roman"/>
          <w:b w:val="false"/>
          <w:i w:val="false"/>
          <w:color w:val="000000"/>
          <w:sz w:val="28"/>
        </w:rPr>
        <w:t>
      4) непредметное конструирование: перемещение 2-4-х элементов строительного набора относительно неподвижного объекта (наверху, внизу, рядом, за, перед), сначала одного элемента, затем 2-4х элементов по образцу; создавать модели по графическим образцам (3-5 элементов);</w:t>
      </w:r>
    </w:p>
    <w:bookmarkEnd w:id="7883"/>
    <w:bookmarkStart w:name="z9857" w:id="7884"/>
    <w:p>
      <w:pPr>
        <w:spacing w:after="0"/>
        <w:ind w:left="0"/>
        <w:jc w:val="both"/>
      </w:pPr>
      <w:r>
        <w:rPr>
          <w:rFonts w:ascii="Times New Roman"/>
          <w:b w:val="false"/>
          <w:i w:val="false"/>
          <w:color w:val="000000"/>
          <w:sz w:val="28"/>
        </w:rPr>
        <w:t>
      5) конструирование из палочек: выкладывание из палочек геометрических фигур по данному педагогом названию фигур; выполнение простейших построек из палочек по представлению;</w:t>
      </w:r>
    </w:p>
    <w:bookmarkEnd w:id="7884"/>
    <w:bookmarkStart w:name="z9858" w:id="7885"/>
    <w:p>
      <w:pPr>
        <w:spacing w:after="0"/>
        <w:ind w:left="0"/>
        <w:jc w:val="both"/>
      </w:pPr>
      <w:r>
        <w:rPr>
          <w:rFonts w:ascii="Times New Roman"/>
          <w:b w:val="false"/>
          <w:i w:val="false"/>
          <w:color w:val="000000"/>
          <w:sz w:val="28"/>
        </w:rPr>
        <w:t>
      6) конструирование сборно-разборных игрушек: обучение умению складывать предметные разрезные картинки из 3-5-ти частей; подбирать к составленным разрезным картинкам соответствующих игрушек и предметов; складывать картинку из кубиков (4-х частей);</w:t>
      </w:r>
    </w:p>
    <w:bookmarkEnd w:id="7885"/>
    <w:bookmarkStart w:name="z9859" w:id="7886"/>
    <w:p>
      <w:pPr>
        <w:spacing w:after="0"/>
        <w:ind w:left="0"/>
        <w:jc w:val="both"/>
      </w:pPr>
      <w:r>
        <w:rPr>
          <w:rFonts w:ascii="Times New Roman"/>
          <w:b w:val="false"/>
          <w:i w:val="false"/>
          <w:color w:val="000000"/>
          <w:sz w:val="28"/>
        </w:rPr>
        <w:t>
      7) закрепление навыков использовать приемы: накладывать, прикладывать, приставлять детали строительных материалов; соединять две детали третьей, делать простейшие перекрытия, замыкать пространство; располагать детали конструктора на плоскости по горизонтали, в ряд, на некотором расстоянии друг от друга, плотно приставляя друг к другу, по вертикали.</w:t>
      </w:r>
    </w:p>
    <w:bookmarkEnd w:id="7886"/>
    <w:bookmarkStart w:name="z9860" w:id="7887"/>
    <w:p>
      <w:pPr>
        <w:spacing w:after="0"/>
        <w:ind w:left="0"/>
        <w:jc w:val="both"/>
      </w:pPr>
      <w:r>
        <w:rPr>
          <w:rFonts w:ascii="Times New Roman"/>
          <w:b w:val="false"/>
          <w:i w:val="false"/>
          <w:color w:val="000000"/>
          <w:sz w:val="28"/>
        </w:rPr>
        <w:t>
      233. Ожидаемые результаты:</w:t>
      </w:r>
    </w:p>
    <w:bookmarkEnd w:id="7887"/>
    <w:bookmarkStart w:name="z9861" w:id="7888"/>
    <w:p>
      <w:pPr>
        <w:spacing w:after="0"/>
        <w:ind w:left="0"/>
        <w:jc w:val="both"/>
      </w:pPr>
      <w:r>
        <w:rPr>
          <w:rFonts w:ascii="Times New Roman"/>
          <w:b w:val="false"/>
          <w:i w:val="false"/>
          <w:color w:val="000000"/>
          <w:sz w:val="28"/>
        </w:rPr>
        <w:t>
      1) проявляет интерес к выполнению построек и совместной игре с ними;</w:t>
      </w:r>
    </w:p>
    <w:bookmarkEnd w:id="7888"/>
    <w:bookmarkStart w:name="z9862" w:id="7889"/>
    <w:p>
      <w:pPr>
        <w:spacing w:after="0"/>
        <w:ind w:left="0"/>
        <w:jc w:val="both"/>
      </w:pPr>
      <w:r>
        <w:rPr>
          <w:rFonts w:ascii="Times New Roman"/>
          <w:b w:val="false"/>
          <w:i w:val="false"/>
          <w:color w:val="000000"/>
          <w:sz w:val="28"/>
        </w:rPr>
        <w:t>
      2) создает простейшие постройки из строительного материала и палочек, используя полученные навыки;</w:t>
      </w:r>
    </w:p>
    <w:bookmarkEnd w:id="7889"/>
    <w:bookmarkStart w:name="z9863" w:id="7890"/>
    <w:p>
      <w:pPr>
        <w:spacing w:after="0"/>
        <w:ind w:left="0"/>
        <w:jc w:val="both"/>
      </w:pPr>
      <w:r>
        <w:rPr>
          <w:rFonts w:ascii="Times New Roman"/>
          <w:b w:val="false"/>
          <w:i w:val="false"/>
          <w:color w:val="000000"/>
          <w:sz w:val="28"/>
        </w:rPr>
        <w:t>
      3) создает постройки с учетом величины предметов;</w:t>
      </w:r>
    </w:p>
    <w:bookmarkEnd w:id="7890"/>
    <w:bookmarkStart w:name="z9864" w:id="7891"/>
    <w:p>
      <w:pPr>
        <w:spacing w:after="0"/>
        <w:ind w:left="0"/>
        <w:jc w:val="both"/>
      </w:pPr>
      <w:r>
        <w:rPr>
          <w:rFonts w:ascii="Times New Roman"/>
          <w:b w:val="false"/>
          <w:i w:val="false"/>
          <w:color w:val="000000"/>
          <w:sz w:val="28"/>
        </w:rPr>
        <w:t>
      4) создает постройка различных вариантов одного и того же объекта;</w:t>
      </w:r>
    </w:p>
    <w:bookmarkEnd w:id="7891"/>
    <w:bookmarkStart w:name="z9865" w:id="7892"/>
    <w:p>
      <w:pPr>
        <w:spacing w:after="0"/>
        <w:ind w:left="0"/>
        <w:jc w:val="both"/>
      </w:pPr>
      <w:r>
        <w:rPr>
          <w:rFonts w:ascii="Times New Roman"/>
          <w:b w:val="false"/>
          <w:i w:val="false"/>
          <w:color w:val="000000"/>
          <w:sz w:val="28"/>
        </w:rPr>
        <w:t>
      5) узнает и показывает знакомые постройки;</w:t>
      </w:r>
    </w:p>
    <w:bookmarkEnd w:id="7892"/>
    <w:bookmarkStart w:name="z9866" w:id="7893"/>
    <w:p>
      <w:pPr>
        <w:spacing w:after="0"/>
        <w:ind w:left="0"/>
        <w:jc w:val="both"/>
      </w:pPr>
      <w:r>
        <w:rPr>
          <w:rFonts w:ascii="Times New Roman"/>
          <w:b w:val="false"/>
          <w:i w:val="false"/>
          <w:color w:val="000000"/>
          <w:sz w:val="28"/>
        </w:rPr>
        <w:t>
      6) выкладывает из палочек геометрические фигуры, простые постройки;</w:t>
      </w:r>
    </w:p>
    <w:bookmarkEnd w:id="7893"/>
    <w:bookmarkStart w:name="z9867" w:id="7894"/>
    <w:p>
      <w:pPr>
        <w:spacing w:after="0"/>
        <w:ind w:left="0"/>
        <w:jc w:val="both"/>
      </w:pPr>
      <w:r>
        <w:rPr>
          <w:rFonts w:ascii="Times New Roman"/>
          <w:b w:val="false"/>
          <w:i w:val="false"/>
          <w:color w:val="000000"/>
          <w:sz w:val="28"/>
        </w:rPr>
        <w:t xml:space="preserve">
      7) различает пространственные отношения (наверху-внизу, спереди-сзади, рядом, за, перед); </w:t>
      </w:r>
    </w:p>
    <w:bookmarkEnd w:id="7894"/>
    <w:bookmarkStart w:name="z9868" w:id="7895"/>
    <w:p>
      <w:pPr>
        <w:spacing w:after="0"/>
        <w:ind w:left="0"/>
        <w:jc w:val="both"/>
      </w:pPr>
      <w:r>
        <w:rPr>
          <w:rFonts w:ascii="Times New Roman"/>
          <w:b w:val="false"/>
          <w:i w:val="false"/>
          <w:color w:val="000000"/>
          <w:sz w:val="28"/>
        </w:rPr>
        <w:t>
      8) складывает предметные разрезные картинки, кубики из 4-х частей;</w:t>
      </w:r>
    </w:p>
    <w:bookmarkEnd w:id="7895"/>
    <w:bookmarkStart w:name="z9869" w:id="7896"/>
    <w:p>
      <w:pPr>
        <w:spacing w:after="0"/>
        <w:ind w:left="0"/>
        <w:jc w:val="both"/>
      </w:pPr>
      <w:r>
        <w:rPr>
          <w:rFonts w:ascii="Times New Roman"/>
          <w:b w:val="false"/>
          <w:i w:val="false"/>
          <w:color w:val="000000"/>
          <w:sz w:val="28"/>
        </w:rPr>
        <w:t xml:space="preserve">
      9) использует постройки в сюжетной игре. </w:t>
      </w:r>
    </w:p>
    <w:bookmarkEnd w:id="7896"/>
    <w:bookmarkStart w:name="z9870" w:id="7897"/>
    <w:p>
      <w:pPr>
        <w:spacing w:after="0"/>
        <w:ind w:left="0"/>
        <w:jc w:val="both"/>
      </w:pPr>
      <w:r>
        <w:rPr>
          <w:rFonts w:ascii="Times New Roman"/>
          <w:b w:val="false"/>
          <w:i w:val="false"/>
          <w:color w:val="000000"/>
          <w:sz w:val="28"/>
        </w:rPr>
        <w:t xml:space="preserve">
      234. Естествознание: </w:t>
      </w:r>
    </w:p>
    <w:bookmarkEnd w:id="7897"/>
    <w:bookmarkStart w:name="z9871" w:id="7898"/>
    <w:p>
      <w:pPr>
        <w:spacing w:after="0"/>
        <w:ind w:left="0"/>
        <w:jc w:val="both"/>
      </w:pPr>
      <w:r>
        <w:rPr>
          <w:rFonts w:ascii="Times New Roman"/>
          <w:b w:val="false"/>
          <w:i w:val="false"/>
          <w:color w:val="000000"/>
          <w:sz w:val="28"/>
        </w:rPr>
        <w:t>
      1) явления природы: формирование знаний об объектах неживой природы (песок, глина, камень); формирование знаний о значении воды, представлений о явлениях природы (ветер, туман, дождь, снег); формирование представлений о временах года (весна, лет),их элементарных признаках; ознакомление с состоянием погоды (солнечная, теплая, жаркая); воспитание бережного отношения к живой и неживой природе;</w:t>
      </w:r>
    </w:p>
    <w:bookmarkEnd w:id="7898"/>
    <w:bookmarkStart w:name="z9872" w:id="7899"/>
    <w:p>
      <w:pPr>
        <w:spacing w:after="0"/>
        <w:ind w:left="0"/>
        <w:jc w:val="both"/>
      </w:pPr>
      <w:r>
        <w:rPr>
          <w:rFonts w:ascii="Times New Roman"/>
          <w:b w:val="false"/>
          <w:i w:val="false"/>
          <w:color w:val="000000"/>
          <w:sz w:val="28"/>
        </w:rPr>
        <w:t xml:space="preserve">
      2) растительный мир: ознакомление с цветами (мак, ромашка) и их составными частями, ознакомление с кустарниками; дифференциация деревьев и кустарников; формирование знаний об овощах, фруктах и ягодах; совершенствование знаний о блюдах из овощей, фруктов, ягод; совершенствование знаний об огороде и саде; </w:t>
      </w:r>
    </w:p>
    <w:bookmarkEnd w:id="7899"/>
    <w:bookmarkStart w:name="z9873" w:id="7900"/>
    <w:p>
      <w:pPr>
        <w:spacing w:after="0"/>
        <w:ind w:left="0"/>
        <w:jc w:val="both"/>
      </w:pPr>
      <w:r>
        <w:rPr>
          <w:rFonts w:ascii="Times New Roman"/>
          <w:b w:val="false"/>
          <w:i w:val="false"/>
          <w:color w:val="000000"/>
          <w:sz w:val="28"/>
        </w:rPr>
        <w:t>
      3) животный мир: ознакомление с домашними птицами и птенцами (утка, утенок, гусь, гусенок, индюк, индюшонок); дифференциация домашних и диких животных; ознакомление с дикими птицами (грач, скворец, ласточка); ознакомление с фауной Казахстана (еж, черепаха); ознакомление с насекомыми (муха, комар); формирование знаний о правилах поведения в природе; формирование представлений о "Красной книге"; формирование знаний по уходу за растениями и животными.</w:t>
      </w:r>
    </w:p>
    <w:bookmarkEnd w:id="7900"/>
    <w:bookmarkStart w:name="z9874" w:id="7901"/>
    <w:p>
      <w:pPr>
        <w:spacing w:after="0"/>
        <w:ind w:left="0"/>
        <w:jc w:val="both"/>
      </w:pPr>
      <w:r>
        <w:rPr>
          <w:rFonts w:ascii="Times New Roman"/>
          <w:b w:val="false"/>
          <w:i w:val="false"/>
          <w:color w:val="000000"/>
          <w:sz w:val="28"/>
        </w:rPr>
        <w:t>
      235. Ожидаемые результаты:</w:t>
      </w:r>
    </w:p>
    <w:bookmarkEnd w:id="7901"/>
    <w:bookmarkStart w:name="z9875" w:id="7902"/>
    <w:p>
      <w:pPr>
        <w:spacing w:after="0"/>
        <w:ind w:left="0"/>
        <w:jc w:val="both"/>
      </w:pPr>
      <w:r>
        <w:rPr>
          <w:rFonts w:ascii="Times New Roman"/>
          <w:b w:val="false"/>
          <w:i w:val="false"/>
          <w:color w:val="000000"/>
          <w:sz w:val="28"/>
        </w:rPr>
        <w:t>
      1) различает времена года (весна, лето) по опорным картинкам;</w:t>
      </w:r>
    </w:p>
    <w:bookmarkEnd w:id="7902"/>
    <w:bookmarkStart w:name="z9876" w:id="7903"/>
    <w:p>
      <w:pPr>
        <w:spacing w:after="0"/>
        <w:ind w:left="0"/>
        <w:jc w:val="both"/>
      </w:pPr>
      <w:r>
        <w:rPr>
          <w:rFonts w:ascii="Times New Roman"/>
          <w:b w:val="false"/>
          <w:i w:val="false"/>
          <w:color w:val="000000"/>
          <w:sz w:val="28"/>
        </w:rPr>
        <w:t>
      2) имеет представление о состоянии погоды;</w:t>
      </w:r>
    </w:p>
    <w:bookmarkEnd w:id="7903"/>
    <w:bookmarkStart w:name="z9877" w:id="7904"/>
    <w:p>
      <w:pPr>
        <w:spacing w:after="0"/>
        <w:ind w:left="0"/>
        <w:jc w:val="both"/>
      </w:pPr>
      <w:r>
        <w:rPr>
          <w:rFonts w:ascii="Times New Roman"/>
          <w:b w:val="false"/>
          <w:i w:val="false"/>
          <w:color w:val="000000"/>
          <w:sz w:val="28"/>
        </w:rPr>
        <w:t xml:space="preserve">
      3) имеет представления об объектах неживой природы (песок, глина, камень); </w:t>
      </w:r>
    </w:p>
    <w:bookmarkEnd w:id="7904"/>
    <w:bookmarkStart w:name="z9878" w:id="7905"/>
    <w:p>
      <w:pPr>
        <w:spacing w:after="0"/>
        <w:ind w:left="0"/>
        <w:jc w:val="both"/>
      </w:pPr>
      <w:r>
        <w:rPr>
          <w:rFonts w:ascii="Times New Roman"/>
          <w:b w:val="false"/>
          <w:i w:val="false"/>
          <w:color w:val="000000"/>
          <w:sz w:val="28"/>
        </w:rPr>
        <w:t xml:space="preserve">
      4) имеет представления о значении воды (необходима для человека, для растений, для животных); </w:t>
      </w:r>
    </w:p>
    <w:bookmarkEnd w:id="7905"/>
    <w:bookmarkStart w:name="z9879" w:id="7906"/>
    <w:p>
      <w:pPr>
        <w:spacing w:after="0"/>
        <w:ind w:left="0"/>
        <w:jc w:val="both"/>
      </w:pPr>
      <w:r>
        <w:rPr>
          <w:rFonts w:ascii="Times New Roman"/>
          <w:b w:val="false"/>
          <w:i w:val="false"/>
          <w:color w:val="000000"/>
          <w:sz w:val="28"/>
        </w:rPr>
        <w:t>
      5) имеет представления о явлениях природы (ветер, туман, дождь);</w:t>
      </w:r>
    </w:p>
    <w:bookmarkEnd w:id="7906"/>
    <w:bookmarkStart w:name="z9880" w:id="7907"/>
    <w:p>
      <w:pPr>
        <w:spacing w:after="0"/>
        <w:ind w:left="0"/>
        <w:jc w:val="both"/>
      </w:pPr>
      <w:r>
        <w:rPr>
          <w:rFonts w:ascii="Times New Roman"/>
          <w:b w:val="false"/>
          <w:i w:val="false"/>
          <w:color w:val="000000"/>
          <w:sz w:val="28"/>
        </w:rPr>
        <w:t>
      6) различает некоторые цветы и их составные части;</w:t>
      </w:r>
    </w:p>
    <w:bookmarkEnd w:id="7907"/>
    <w:bookmarkStart w:name="z9881" w:id="7908"/>
    <w:p>
      <w:pPr>
        <w:spacing w:after="0"/>
        <w:ind w:left="0"/>
        <w:jc w:val="both"/>
      </w:pPr>
      <w:r>
        <w:rPr>
          <w:rFonts w:ascii="Times New Roman"/>
          <w:b w:val="false"/>
          <w:i w:val="false"/>
          <w:color w:val="000000"/>
          <w:sz w:val="28"/>
        </w:rPr>
        <w:t>
      7) показывает кустарники и их составные части по опорным картинкам;</w:t>
      </w:r>
    </w:p>
    <w:bookmarkEnd w:id="7908"/>
    <w:bookmarkStart w:name="z9882" w:id="7909"/>
    <w:p>
      <w:pPr>
        <w:spacing w:after="0"/>
        <w:ind w:left="0"/>
        <w:jc w:val="both"/>
      </w:pPr>
      <w:r>
        <w:rPr>
          <w:rFonts w:ascii="Times New Roman"/>
          <w:b w:val="false"/>
          <w:i w:val="false"/>
          <w:color w:val="000000"/>
          <w:sz w:val="28"/>
        </w:rPr>
        <w:t xml:space="preserve">
      8) дифференцирует деревья и кустарники; </w:t>
      </w:r>
    </w:p>
    <w:bookmarkEnd w:id="7909"/>
    <w:bookmarkStart w:name="z9883" w:id="7910"/>
    <w:p>
      <w:pPr>
        <w:spacing w:after="0"/>
        <w:ind w:left="0"/>
        <w:jc w:val="both"/>
      </w:pPr>
      <w:r>
        <w:rPr>
          <w:rFonts w:ascii="Times New Roman"/>
          <w:b w:val="false"/>
          <w:i w:val="false"/>
          <w:color w:val="000000"/>
          <w:sz w:val="28"/>
        </w:rPr>
        <w:t>
      9) называет и показывает овощи, фрукты, ягоды;</w:t>
      </w:r>
    </w:p>
    <w:bookmarkEnd w:id="7910"/>
    <w:bookmarkStart w:name="z9884" w:id="7911"/>
    <w:p>
      <w:pPr>
        <w:spacing w:after="0"/>
        <w:ind w:left="0"/>
        <w:jc w:val="both"/>
      </w:pPr>
      <w:r>
        <w:rPr>
          <w:rFonts w:ascii="Times New Roman"/>
          <w:b w:val="false"/>
          <w:i w:val="false"/>
          <w:color w:val="000000"/>
          <w:sz w:val="28"/>
        </w:rPr>
        <w:t>
      10) показывает и в зависимости от произносительных возможностей называет что растет на огороде и в саду;</w:t>
      </w:r>
    </w:p>
    <w:bookmarkEnd w:id="7911"/>
    <w:bookmarkStart w:name="z9885" w:id="7912"/>
    <w:p>
      <w:pPr>
        <w:spacing w:after="0"/>
        <w:ind w:left="0"/>
        <w:jc w:val="both"/>
      </w:pPr>
      <w:r>
        <w:rPr>
          <w:rFonts w:ascii="Times New Roman"/>
          <w:b w:val="false"/>
          <w:i w:val="false"/>
          <w:color w:val="000000"/>
          <w:sz w:val="28"/>
        </w:rPr>
        <w:t>
      11) дифференцирует домашних и диких животных;</w:t>
      </w:r>
    </w:p>
    <w:bookmarkEnd w:id="7912"/>
    <w:bookmarkStart w:name="z9886" w:id="7913"/>
    <w:p>
      <w:pPr>
        <w:spacing w:after="0"/>
        <w:ind w:left="0"/>
        <w:jc w:val="both"/>
      </w:pPr>
      <w:r>
        <w:rPr>
          <w:rFonts w:ascii="Times New Roman"/>
          <w:b w:val="false"/>
          <w:i w:val="false"/>
          <w:color w:val="000000"/>
          <w:sz w:val="28"/>
        </w:rPr>
        <w:t>
      12) называет или показывает некоторых диких птиц;</w:t>
      </w:r>
    </w:p>
    <w:bookmarkEnd w:id="7913"/>
    <w:bookmarkStart w:name="z9887" w:id="7914"/>
    <w:p>
      <w:pPr>
        <w:spacing w:after="0"/>
        <w:ind w:left="0"/>
        <w:jc w:val="both"/>
      </w:pPr>
      <w:r>
        <w:rPr>
          <w:rFonts w:ascii="Times New Roman"/>
          <w:b w:val="false"/>
          <w:i w:val="false"/>
          <w:color w:val="000000"/>
          <w:sz w:val="28"/>
        </w:rPr>
        <w:t xml:space="preserve">
      13) различает с помощью педагога некоторых насекомых; </w:t>
      </w:r>
    </w:p>
    <w:bookmarkEnd w:id="7914"/>
    <w:bookmarkStart w:name="z9888" w:id="7915"/>
    <w:p>
      <w:pPr>
        <w:spacing w:after="0"/>
        <w:ind w:left="0"/>
        <w:jc w:val="both"/>
      </w:pPr>
      <w:r>
        <w:rPr>
          <w:rFonts w:ascii="Times New Roman"/>
          <w:b w:val="false"/>
          <w:i w:val="false"/>
          <w:color w:val="000000"/>
          <w:sz w:val="28"/>
        </w:rPr>
        <w:t>
      14) имеет представления об элементарных правилах поведения в природе (не обрывать листья с деревьев, не рвать цветы, не вытаптывать газоны, не разорять гнезда, не бросать мусор);</w:t>
      </w:r>
    </w:p>
    <w:bookmarkEnd w:id="7915"/>
    <w:bookmarkStart w:name="z9889" w:id="7916"/>
    <w:p>
      <w:pPr>
        <w:spacing w:after="0"/>
        <w:ind w:left="0"/>
        <w:jc w:val="both"/>
      </w:pPr>
      <w:r>
        <w:rPr>
          <w:rFonts w:ascii="Times New Roman"/>
          <w:b w:val="false"/>
          <w:i w:val="false"/>
          <w:color w:val="000000"/>
          <w:sz w:val="28"/>
        </w:rPr>
        <w:t>
      15) ухаживает за растениями в группе и на участке.</w:t>
      </w:r>
    </w:p>
    <w:bookmarkEnd w:id="7916"/>
    <w:bookmarkStart w:name="z9890" w:id="7917"/>
    <w:p>
      <w:pPr>
        <w:spacing w:after="0"/>
        <w:ind w:left="0"/>
        <w:jc w:val="left"/>
      </w:pPr>
      <w:r>
        <w:rPr>
          <w:rFonts w:ascii="Times New Roman"/>
          <w:b/>
          <w:i w:val="false"/>
          <w:color w:val="000000"/>
        </w:rPr>
        <w:t xml:space="preserve"> Параграф 10. Образовательная область "Творчество"</w:t>
      </w:r>
    </w:p>
    <w:bookmarkEnd w:id="7917"/>
    <w:bookmarkStart w:name="z9891" w:id="7918"/>
    <w:p>
      <w:pPr>
        <w:spacing w:after="0"/>
        <w:ind w:left="0"/>
        <w:jc w:val="both"/>
      </w:pPr>
      <w:r>
        <w:rPr>
          <w:rFonts w:ascii="Times New Roman"/>
          <w:b w:val="false"/>
          <w:i w:val="false"/>
          <w:color w:val="000000"/>
          <w:sz w:val="28"/>
        </w:rPr>
        <w:t>
      236.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7918"/>
    <w:bookmarkStart w:name="z9892" w:id="7919"/>
    <w:p>
      <w:pPr>
        <w:spacing w:after="0"/>
        <w:ind w:left="0"/>
        <w:jc w:val="both"/>
      </w:pPr>
      <w:r>
        <w:rPr>
          <w:rFonts w:ascii="Times New Roman"/>
          <w:b w:val="false"/>
          <w:i w:val="false"/>
          <w:color w:val="000000"/>
          <w:sz w:val="28"/>
        </w:rPr>
        <w:t>
      237. Целью является формирование интереса к изобразительной деятельности, развитие эстетического восприятия окружающих предметов, объектов природы, музыки.</w:t>
      </w:r>
    </w:p>
    <w:bookmarkEnd w:id="7919"/>
    <w:bookmarkStart w:name="z9893" w:id="7920"/>
    <w:p>
      <w:pPr>
        <w:spacing w:after="0"/>
        <w:ind w:left="0"/>
        <w:jc w:val="both"/>
      </w:pPr>
      <w:r>
        <w:rPr>
          <w:rFonts w:ascii="Times New Roman"/>
          <w:b w:val="false"/>
          <w:i w:val="false"/>
          <w:color w:val="000000"/>
          <w:sz w:val="28"/>
        </w:rPr>
        <w:t>
      238. Задачи:</w:t>
      </w:r>
    </w:p>
    <w:bookmarkEnd w:id="7920"/>
    <w:bookmarkStart w:name="z9894" w:id="7921"/>
    <w:p>
      <w:pPr>
        <w:spacing w:after="0"/>
        <w:ind w:left="0"/>
        <w:jc w:val="both"/>
      </w:pPr>
      <w:r>
        <w:rPr>
          <w:rFonts w:ascii="Times New Roman"/>
          <w:b w:val="false"/>
          <w:i w:val="false"/>
          <w:color w:val="000000"/>
          <w:sz w:val="28"/>
        </w:rPr>
        <w:t>
      1) вызывать эмоциональный отклик и интерес к изобразительной деятельности;</w:t>
      </w:r>
    </w:p>
    <w:bookmarkEnd w:id="7921"/>
    <w:bookmarkStart w:name="z9895" w:id="7922"/>
    <w:p>
      <w:pPr>
        <w:spacing w:after="0"/>
        <w:ind w:left="0"/>
        <w:jc w:val="both"/>
      </w:pPr>
      <w:r>
        <w:rPr>
          <w:rFonts w:ascii="Times New Roman"/>
          <w:b w:val="false"/>
          <w:i w:val="false"/>
          <w:color w:val="000000"/>
          <w:sz w:val="28"/>
        </w:rPr>
        <w:t>
      2) формировать способность воспринимать произведения искусства (музыка, живопись, декоративно-прикладное искусство);</w:t>
      </w:r>
    </w:p>
    <w:bookmarkEnd w:id="7922"/>
    <w:bookmarkStart w:name="z9896" w:id="7923"/>
    <w:p>
      <w:pPr>
        <w:spacing w:after="0"/>
        <w:ind w:left="0"/>
        <w:jc w:val="both"/>
      </w:pPr>
      <w:r>
        <w:rPr>
          <w:rFonts w:ascii="Times New Roman"/>
          <w:b w:val="false"/>
          <w:i w:val="false"/>
          <w:color w:val="000000"/>
          <w:sz w:val="28"/>
        </w:rPr>
        <w:t>
      3) формировать пространственные представления;</w:t>
      </w:r>
    </w:p>
    <w:bookmarkEnd w:id="7923"/>
    <w:bookmarkStart w:name="z9897" w:id="7924"/>
    <w:p>
      <w:pPr>
        <w:spacing w:after="0"/>
        <w:ind w:left="0"/>
        <w:jc w:val="both"/>
      </w:pPr>
      <w:r>
        <w:rPr>
          <w:rFonts w:ascii="Times New Roman"/>
          <w:b w:val="false"/>
          <w:i w:val="false"/>
          <w:color w:val="000000"/>
          <w:sz w:val="28"/>
        </w:rPr>
        <w:t xml:space="preserve">
      4) формировать умения и навыки изображать простые предметы, явления, сказочных персонажей передавая форму, цвет, расположение частей; </w:t>
      </w:r>
    </w:p>
    <w:bookmarkEnd w:id="7924"/>
    <w:bookmarkStart w:name="z9898" w:id="7925"/>
    <w:p>
      <w:pPr>
        <w:spacing w:after="0"/>
        <w:ind w:left="0"/>
        <w:jc w:val="both"/>
      </w:pPr>
      <w:r>
        <w:rPr>
          <w:rFonts w:ascii="Times New Roman"/>
          <w:b w:val="false"/>
          <w:i w:val="false"/>
          <w:color w:val="000000"/>
          <w:sz w:val="28"/>
        </w:rPr>
        <w:t>
      5) закреплять навык использовать при лепке, аппликации, рисовании различные приемы;</w:t>
      </w:r>
    </w:p>
    <w:bookmarkEnd w:id="7925"/>
    <w:bookmarkStart w:name="z9899" w:id="7926"/>
    <w:p>
      <w:pPr>
        <w:spacing w:after="0"/>
        <w:ind w:left="0"/>
        <w:jc w:val="both"/>
      </w:pPr>
      <w:r>
        <w:rPr>
          <w:rFonts w:ascii="Times New Roman"/>
          <w:b w:val="false"/>
          <w:i w:val="false"/>
          <w:color w:val="000000"/>
          <w:sz w:val="28"/>
        </w:rPr>
        <w:t>
      6) обучать умению оценивать результаты своей работы;</w:t>
      </w:r>
    </w:p>
    <w:bookmarkEnd w:id="7926"/>
    <w:bookmarkStart w:name="z9900" w:id="7927"/>
    <w:p>
      <w:pPr>
        <w:spacing w:after="0"/>
        <w:ind w:left="0"/>
        <w:jc w:val="both"/>
      </w:pPr>
      <w:r>
        <w:rPr>
          <w:rFonts w:ascii="Times New Roman"/>
          <w:b w:val="false"/>
          <w:i w:val="false"/>
          <w:color w:val="000000"/>
          <w:sz w:val="28"/>
        </w:rPr>
        <w:t>
      7) учить эмоционально воспринимать и запоминать прослушанные музыкальные произведения;</w:t>
      </w:r>
    </w:p>
    <w:bookmarkEnd w:id="7927"/>
    <w:bookmarkStart w:name="z9901" w:id="7928"/>
    <w:p>
      <w:pPr>
        <w:spacing w:after="0"/>
        <w:ind w:left="0"/>
        <w:jc w:val="both"/>
      </w:pPr>
      <w:r>
        <w:rPr>
          <w:rFonts w:ascii="Times New Roman"/>
          <w:b w:val="false"/>
          <w:i w:val="false"/>
          <w:color w:val="000000"/>
          <w:sz w:val="28"/>
        </w:rPr>
        <w:t>
      8) формировать простейшие исполнительские навыки игры на музыкальных инструментах;</w:t>
      </w:r>
    </w:p>
    <w:bookmarkEnd w:id="7928"/>
    <w:bookmarkStart w:name="z9902" w:id="7929"/>
    <w:p>
      <w:pPr>
        <w:spacing w:after="0"/>
        <w:ind w:left="0"/>
        <w:jc w:val="both"/>
      </w:pPr>
      <w:r>
        <w:rPr>
          <w:rFonts w:ascii="Times New Roman"/>
          <w:b w:val="false"/>
          <w:i w:val="false"/>
          <w:color w:val="000000"/>
          <w:sz w:val="28"/>
        </w:rPr>
        <w:t>
      9) формировать навыки сотрудничества, умения работать в коллективе.</w:t>
      </w:r>
    </w:p>
    <w:bookmarkEnd w:id="7929"/>
    <w:bookmarkStart w:name="z9903" w:id="7930"/>
    <w:p>
      <w:pPr>
        <w:spacing w:after="0"/>
        <w:ind w:left="0"/>
        <w:jc w:val="left"/>
      </w:pPr>
      <w:r>
        <w:rPr>
          <w:rFonts w:ascii="Times New Roman"/>
          <w:b/>
          <w:i w:val="false"/>
          <w:color w:val="000000"/>
        </w:rPr>
        <w:t xml:space="preserve"> Параграф 11. 1 полугодие</w:t>
      </w:r>
    </w:p>
    <w:bookmarkEnd w:id="7930"/>
    <w:bookmarkStart w:name="z9904" w:id="7931"/>
    <w:p>
      <w:pPr>
        <w:spacing w:after="0"/>
        <w:ind w:left="0"/>
        <w:jc w:val="both"/>
      </w:pPr>
      <w:r>
        <w:rPr>
          <w:rFonts w:ascii="Times New Roman"/>
          <w:b w:val="false"/>
          <w:i w:val="false"/>
          <w:color w:val="000000"/>
          <w:sz w:val="28"/>
        </w:rPr>
        <w:t>
      239. Рисование:</w:t>
      </w:r>
    </w:p>
    <w:bookmarkEnd w:id="7931"/>
    <w:bookmarkStart w:name="z9905" w:id="7932"/>
    <w:p>
      <w:pPr>
        <w:spacing w:after="0"/>
        <w:ind w:left="0"/>
        <w:jc w:val="both"/>
      </w:pPr>
      <w:r>
        <w:rPr>
          <w:rFonts w:ascii="Times New Roman"/>
          <w:b w:val="false"/>
          <w:i w:val="false"/>
          <w:color w:val="000000"/>
          <w:sz w:val="28"/>
        </w:rPr>
        <w:t>
      1) обучение детей пользоваться различными изобразительными средствами и приспособлениями; эмоционально реагировать на красивые сочетания цветов; совершенствование техники рисования карандашами, красками, мелками предметов разной формы; умению адекватно оценивать свою собственную и чужую продукцию; работать рядом, не мешая друг другу;</w:t>
      </w:r>
    </w:p>
    <w:bookmarkEnd w:id="7932"/>
    <w:bookmarkStart w:name="z9906" w:id="7933"/>
    <w:p>
      <w:pPr>
        <w:spacing w:after="0"/>
        <w:ind w:left="0"/>
        <w:jc w:val="both"/>
      </w:pPr>
      <w:r>
        <w:rPr>
          <w:rFonts w:ascii="Times New Roman"/>
          <w:b w:val="false"/>
          <w:i w:val="false"/>
          <w:color w:val="000000"/>
          <w:sz w:val="28"/>
        </w:rPr>
        <w:t xml:space="preserve">
      2) предметное рисование: закрашивание листа бумаги кистями разной ширины, тампонами из поролона, губкой круговыми, вертикальными, горизонтальными движениями для последующего выполнения аппликации или рисунка; рисование предметов округлой, угловатой формы; рисование предметов прямоугольной формы; рисование предметов, состоящих из частей одинаковой формы, но разных по величине; рисование с натуры знакомых предметов после предварительного зрительно-двигательного обследования; учить передавать разное расположение предметов на плоскости (стоять, лежать); </w:t>
      </w:r>
    </w:p>
    <w:bookmarkEnd w:id="7933"/>
    <w:bookmarkStart w:name="z9907" w:id="7934"/>
    <w:p>
      <w:pPr>
        <w:spacing w:after="0"/>
        <w:ind w:left="0"/>
        <w:jc w:val="both"/>
      </w:pPr>
      <w:r>
        <w:rPr>
          <w:rFonts w:ascii="Times New Roman"/>
          <w:b w:val="false"/>
          <w:i w:val="false"/>
          <w:color w:val="000000"/>
          <w:sz w:val="28"/>
        </w:rPr>
        <w:t>
      3) сюжетное рисование: создание несложных сюжетных композиций, повторяя изображение одного предмета ("елочки на участке") и добавляя к ним другие (солнышко, падающий снег); обучение умению располагать изображение на полосе внизу листа, по всему листу; создание сюжетных композиций на темы литературных произведений – коллективное рисование; соотносить по величине разные предметы в сюжете (дома большие, деревья высокие и низкие);</w:t>
      </w:r>
    </w:p>
    <w:bookmarkEnd w:id="7934"/>
    <w:bookmarkStart w:name="z9908" w:id="7935"/>
    <w:p>
      <w:pPr>
        <w:spacing w:after="0"/>
        <w:ind w:left="0"/>
        <w:jc w:val="both"/>
      </w:pPr>
      <w:r>
        <w:rPr>
          <w:rFonts w:ascii="Times New Roman"/>
          <w:b w:val="false"/>
          <w:i w:val="false"/>
          <w:color w:val="000000"/>
          <w:sz w:val="28"/>
        </w:rPr>
        <w:t xml:space="preserve">
      4) декоративное рисование: составление декоративных узоров, умение строить узор, располагая его элементы в определҰнной последовательности на полосе (казахский орнамент; элементы хохломской росписи); знакомство с правилами симметричного расположения элементов узора в круге, квадрате; формирование навыков ритмично наносить повторяющееся элементы узора- мазки, точки, дуги, полоски; знакомство с последовательностью построения узора в четырех углах квадрата; роспись посуды; роспись бумажных силуэтов, игрушек; </w:t>
      </w:r>
    </w:p>
    <w:bookmarkEnd w:id="7935"/>
    <w:bookmarkStart w:name="z9909" w:id="7936"/>
    <w:p>
      <w:pPr>
        <w:spacing w:after="0"/>
        <w:ind w:left="0"/>
        <w:jc w:val="both"/>
      </w:pPr>
      <w:r>
        <w:rPr>
          <w:rFonts w:ascii="Times New Roman"/>
          <w:b w:val="false"/>
          <w:i w:val="false"/>
          <w:color w:val="000000"/>
          <w:sz w:val="28"/>
        </w:rPr>
        <w:t>
      5) формирование знаний об основных цветах, соотносить основные цвета (красный, желтый, синий, зеленый, черный, белый); обучение умению подбирать цвета, соответствующие изображаемому предмету; формирование знаний о величине предметов (большой-маленький, средний); о форме предметов (круг, квадрат, треугольник, прямоугольник, овал);</w:t>
      </w:r>
    </w:p>
    <w:bookmarkEnd w:id="7936"/>
    <w:bookmarkStart w:name="z9910" w:id="7937"/>
    <w:p>
      <w:pPr>
        <w:spacing w:after="0"/>
        <w:ind w:left="0"/>
        <w:jc w:val="both"/>
      </w:pPr>
      <w:r>
        <w:rPr>
          <w:rFonts w:ascii="Times New Roman"/>
          <w:b w:val="false"/>
          <w:i w:val="false"/>
          <w:color w:val="000000"/>
          <w:sz w:val="28"/>
        </w:rPr>
        <w:t>
      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силу нажима, добиваться свободного движения руки с карандашом; передавать оттенки цвета, регулируя нажим на карандаш; обмакивать кисть в краску, снимать лишнюю каплю прикосновением к краю баночки; промывать кисть, прежде чем набрать краску другого цвета; рисовать кистью разными способами: широкие линии – всем ворсом, тонкие- концом кисти, наносить маски, прикладывая кисть всем ворсом к бумаге, рисовать концом кисти мелкие пятнышки; пользоваться салфеткой.</w:t>
      </w:r>
    </w:p>
    <w:bookmarkEnd w:id="7937"/>
    <w:bookmarkStart w:name="z9911" w:id="7938"/>
    <w:p>
      <w:pPr>
        <w:spacing w:after="0"/>
        <w:ind w:left="0"/>
        <w:jc w:val="both"/>
      </w:pPr>
      <w:r>
        <w:rPr>
          <w:rFonts w:ascii="Times New Roman"/>
          <w:b w:val="false"/>
          <w:i w:val="false"/>
          <w:color w:val="000000"/>
          <w:sz w:val="28"/>
        </w:rPr>
        <w:t>
      240. Ожидаемые результаты:</w:t>
      </w:r>
    </w:p>
    <w:bookmarkEnd w:id="7938"/>
    <w:bookmarkStart w:name="z9912" w:id="7939"/>
    <w:p>
      <w:pPr>
        <w:spacing w:after="0"/>
        <w:ind w:left="0"/>
        <w:jc w:val="both"/>
      </w:pPr>
      <w:r>
        <w:rPr>
          <w:rFonts w:ascii="Times New Roman"/>
          <w:b w:val="false"/>
          <w:i w:val="false"/>
          <w:color w:val="000000"/>
          <w:sz w:val="28"/>
        </w:rPr>
        <w:t>
      1) рисует с натуры красками и карандашами;</w:t>
      </w:r>
    </w:p>
    <w:bookmarkEnd w:id="7939"/>
    <w:bookmarkStart w:name="z9913" w:id="7940"/>
    <w:p>
      <w:pPr>
        <w:spacing w:after="0"/>
        <w:ind w:left="0"/>
        <w:jc w:val="both"/>
      </w:pPr>
      <w:r>
        <w:rPr>
          <w:rFonts w:ascii="Times New Roman"/>
          <w:b w:val="false"/>
          <w:i w:val="false"/>
          <w:color w:val="000000"/>
          <w:sz w:val="28"/>
        </w:rPr>
        <w:t>
      2) расписывает по образцу посуду, игрушки, бумажные силуэты;</w:t>
      </w:r>
    </w:p>
    <w:bookmarkEnd w:id="7940"/>
    <w:bookmarkStart w:name="z9914" w:id="7941"/>
    <w:p>
      <w:pPr>
        <w:spacing w:after="0"/>
        <w:ind w:left="0"/>
        <w:jc w:val="both"/>
      </w:pPr>
      <w:r>
        <w:rPr>
          <w:rFonts w:ascii="Times New Roman"/>
          <w:b w:val="false"/>
          <w:i w:val="false"/>
          <w:color w:val="000000"/>
          <w:sz w:val="28"/>
        </w:rPr>
        <w:t>
      3) рисует предметы разные по цвету и форме;</w:t>
      </w:r>
    </w:p>
    <w:bookmarkEnd w:id="7941"/>
    <w:bookmarkStart w:name="z9915" w:id="7942"/>
    <w:p>
      <w:pPr>
        <w:spacing w:after="0"/>
        <w:ind w:left="0"/>
        <w:jc w:val="both"/>
      </w:pPr>
      <w:r>
        <w:rPr>
          <w:rFonts w:ascii="Times New Roman"/>
          <w:b w:val="false"/>
          <w:i w:val="false"/>
          <w:color w:val="000000"/>
          <w:sz w:val="28"/>
        </w:rPr>
        <w:t>
      4) ориентируется на листе бумаги, располагает элементы рисунка в соответствии с речевой инструкцией педагога;</w:t>
      </w:r>
    </w:p>
    <w:bookmarkEnd w:id="7942"/>
    <w:bookmarkStart w:name="z9916" w:id="7943"/>
    <w:p>
      <w:pPr>
        <w:spacing w:after="0"/>
        <w:ind w:left="0"/>
        <w:jc w:val="both"/>
      </w:pPr>
      <w:r>
        <w:rPr>
          <w:rFonts w:ascii="Times New Roman"/>
          <w:b w:val="false"/>
          <w:i w:val="false"/>
          <w:color w:val="000000"/>
          <w:sz w:val="28"/>
        </w:rPr>
        <w:t>
      5) передает в рисунках с натуры основные внешние признаки предметов;</w:t>
      </w:r>
    </w:p>
    <w:bookmarkEnd w:id="7943"/>
    <w:bookmarkStart w:name="z9917" w:id="7944"/>
    <w:p>
      <w:pPr>
        <w:spacing w:after="0"/>
        <w:ind w:left="0"/>
        <w:jc w:val="both"/>
      </w:pPr>
      <w:r>
        <w:rPr>
          <w:rFonts w:ascii="Times New Roman"/>
          <w:b w:val="false"/>
          <w:i w:val="false"/>
          <w:color w:val="000000"/>
          <w:sz w:val="28"/>
        </w:rPr>
        <w:t>
      6) создает несложные сюжетные композиции;</w:t>
      </w:r>
    </w:p>
    <w:bookmarkEnd w:id="7944"/>
    <w:bookmarkStart w:name="z9918" w:id="7945"/>
    <w:p>
      <w:pPr>
        <w:spacing w:after="0"/>
        <w:ind w:left="0"/>
        <w:jc w:val="both"/>
      </w:pPr>
      <w:r>
        <w:rPr>
          <w:rFonts w:ascii="Times New Roman"/>
          <w:b w:val="false"/>
          <w:i w:val="false"/>
          <w:color w:val="000000"/>
          <w:sz w:val="28"/>
        </w:rPr>
        <w:t>
      7) составляет декоративные узоры, располагает элементы в определҰнной последовательности на полосе, круге;</w:t>
      </w:r>
    </w:p>
    <w:bookmarkEnd w:id="7945"/>
    <w:bookmarkStart w:name="z9919" w:id="7946"/>
    <w:p>
      <w:pPr>
        <w:spacing w:after="0"/>
        <w:ind w:left="0"/>
        <w:jc w:val="both"/>
      </w:pPr>
      <w:r>
        <w:rPr>
          <w:rFonts w:ascii="Times New Roman"/>
          <w:b w:val="false"/>
          <w:i w:val="false"/>
          <w:color w:val="000000"/>
          <w:sz w:val="28"/>
        </w:rPr>
        <w:t>
      8) проявляет интерес к результатам деятельности, рассматривает свои и рисунки других.</w:t>
      </w:r>
    </w:p>
    <w:bookmarkEnd w:id="7946"/>
    <w:bookmarkStart w:name="z9920" w:id="7947"/>
    <w:p>
      <w:pPr>
        <w:spacing w:after="0"/>
        <w:ind w:left="0"/>
        <w:jc w:val="both"/>
      </w:pPr>
      <w:r>
        <w:rPr>
          <w:rFonts w:ascii="Times New Roman"/>
          <w:b w:val="false"/>
          <w:i w:val="false"/>
          <w:color w:val="000000"/>
          <w:sz w:val="28"/>
        </w:rPr>
        <w:t xml:space="preserve">
      241. Лепка: </w:t>
      </w:r>
    </w:p>
    <w:bookmarkEnd w:id="7947"/>
    <w:bookmarkStart w:name="z9921" w:id="7948"/>
    <w:p>
      <w:pPr>
        <w:spacing w:after="0"/>
        <w:ind w:left="0"/>
        <w:jc w:val="both"/>
      </w:pPr>
      <w:r>
        <w:rPr>
          <w:rFonts w:ascii="Times New Roman"/>
          <w:b w:val="false"/>
          <w:i w:val="false"/>
          <w:color w:val="000000"/>
          <w:sz w:val="28"/>
        </w:rPr>
        <w:t>
      1) обучение умению обыгрывать с детьми собственные поделки животных, птиц; восприятию объемной формы предметов путем обследования перед лепкой: ощупывание предметов, выделение основных частей, определение формы, соотнесение по величине, расположению в пространстве; соотнесение по цвету; оценивать поделки путем сравнения с образцом (с помощью педагога);</w:t>
      </w:r>
    </w:p>
    <w:bookmarkEnd w:id="7948"/>
    <w:bookmarkStart w:name="z9922" w:id="7949"/>
    <w:p>
      <w:pPr>
        <w:spacing w:after="0"/>
        <w:ind w:left="0"/>
        <w:jc w:val="both"/>
      </w:pPr>
      <w:r>
        <w:rPr>
          <w:rFonts w:ascii="Times New Roman"/>
          <w:b w:val="false"/>
          <w:i w:val="false"/>
          <w:color w:val="000000"/>
          <w:sz w:val="28"/>
        </w:rPr>
        <w:t>
      2) обучение умению подбирать цвета красок для раскрашивания поделок из глины, теста; ориентировка в пространстве: вверху, внизу, слева, справа;</w:t>
      </w:r>
    </w:p>
    <w:bookmarkEnd w:id="7949"/>
    <w:bookmarkStart w:name="z9923" w:id="7950"/>
    <w:p>
      <w:pPr>
        <w:spacing w:after="0"/>
        <w:ind w:left="0"/>
        <w:jc w:val="both"/>
      </w:pPr>
      <w:r>
        <w:rPr>
          <w:rFonts w:ascii="Times New Roman"/>
          <w:b w:val="false"/>
          <w:i w:val="false"/>
          <w:color w:val="000000"/>
          <w:sz w:val="28"/>
        </w:rPr>
        <w:t>
      3) формирование знаний об основных цветах, соотносить основные цвета (красный, желтый, синий, зеленый); о величине предметов (большой-маленький, средний, длинный, короткий); о форме предметов (круг, овал, треугольник, прямоугольник);</w:t>
      </w:r>
    </w:p>
    <w:bookmarkEnd w:id="7950"/>
    <w:bookmarkStart w:name="z9924" w:id="7951"/>
    <w:p>
      <w:pPr>
        <w:spacing w:after="0"/>
        <w:ind w:left="0"/>
        <w:jc w:val="both"/>
      </w:pPr>
      <w:r>
        <w:rPr>
          <w:rFonts w:ascii="Times New Roman"/>
          <w:b w:val="false"/>
          <w:i w:val="false"/>
          <w:color w:val="000000"/>
          <w:sz w:val="28"/>
        </w:rPr>
        <w:t>
      4) формирование навыков использовать приемы лепки раскатывания, вдавливания, оттягивания, прижимания, сглаживания, прищипывания; формирование навыка работы со стекой и способы ее использования по подражанию; навыка сглаживать пальцами поверхности вылепленного предмета, фигурки;</w:t>
      </w:r>
    </w:p>
    <w:bookmarkEnd w:id="7951"/>
    <w:bookmarkStart w:name="z9925" w:id="7952"/>
    <w:p>
      <w:pPr>
        <w:spacing w:after="0"/>
        <w:ind w:left="0"/>
        <w:jc w:val="both"/>
      </w:pPr>
      <w:r>
        <w:rPr>
          <w:rFonts w:ascii="Times New Roman"/>
          <w:b w:val="false"/>
          <w:i w:val="false"/>
          <w:color w:val="000000"/>
          <w:sz w:val="28"/>
        </w:rPr>
        <w:t>
      5) предметная лепка с натуры предметов овальной, круглой формы, использование приемов: раскатывания, вдавливания, оттягивания, прижимания по образцу (овощи, фрукты, грибы); лепка с натуры предметов круглой формы, используя прием вдавливания по подражанию середины шара, цилиндра для получения полой формы (посуда); обучение навыкам по подражанию соединять части поделки, прижимая одну часть к другой и при помощи пальцев оттягивая некоторые детали (птичка); лепка фигуры животных, птиц, выделяя основные части тела (голова, туловище, лапки, хвост, клюв); лепка предметов, с использованием приема прищипывания мелких деталей (ушки у кошки, клюв у птицы);</w:t>
      </w:r>
    </w:p>
    <w:bookmarkEnd w:id="7952"/>
    <w:bookmarkStart w:name="z9926" w:id="7953"/>
    <w:p>
      <w:pPr>
        <w:spacing w:after="0"/>
        <w:ind w:left="0"/>
        <w:jc w:val="both"/>
      </w:pPr>
      <w:r>
        <w:rPr>
          <w:rFonts w:ascii="Times New Roman"/>
          <w:b w:val="false"/>
          <w:i w:val="false"/>
          <w:color w:val="000000"/>
          <w:sz w:val="28"/>
        </w:rPr>
        <w:t>
      6) сюжетная лепка: объединение небольших групп предметов, фигур в несложные сюжеты (коллективная композиция);</w:t>
      </w:r>
    </w:p>
    <w:bookmarkEnd w:id="7953"/>
    <w:bookmarkStart w:name="z9927" w:id="7954"/>
    <w:p>
      <w:pPr>
        <w:spacing w:after="0"/>
        <w:ind w:left="0"/>
        <w:jc w:val="both"/>
      </w:pPr>
      <w:r>
        <w:rPr>
          <w:rFonts w:ascii="Times New Roman"/>
          <w:b w:val="false"/>
          <w:i w:val="false"/>
          <w:color w:val="000000"/>
          <w:sz w:val="28"/>
        </w:rPr>
        <w:t>
      7) продолжение знакомства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bookmarkEnd w:id="7954"/>
    <w:bookmarkStart w:name="z9928" w:id="7955"/>
    <w:p>
      <w:pPr>
        <w:spacing w:after="0"/>
        <w:ind w:left="0"/>
        <w:jc w:val="both"/>
      </w:pPr>
      <w:r>
        <w:rPr>
          <w:rFonts w:ascii="Times New Roman"/>
          <w:b w:val="false"/>
          <w:i w:val="false"/>
          <w:color w:val="000000"/>
          <w:sz w:val="28"/>
        </w:rPr>
        <w:t>
      242. Ожидаемые результаты:</w:t>
      </w:r>
    </w:p>
    <w:bookmarkEnd w:id="7955"/>
    <w:bookmarkStart w:name="z9929" w:id="7956"/>
    <w:p>
      <w:pPr>
        <w:spacing w:after="0"/>
        <w:ind w:left="0"/>
        <w:jc w:val="both"/>
      </w:pPr>
      <w:r>
        <w:rPr>
          <w:rFonts w:ascii="Times New Roman"/>
          <w:b w:val="false"/>
          <w:i w:val="false"/>
          <w:color w:val="000000"/>
          <w:sz w:val="28"/>
        </w:rPr>
        <w:t>
      1) имеет навык обследования предмета перед лепкой, выделяет форму, величину и цвет;</w:t>
      </w:r>
    </w:p>
    <w:bookmarkEnd w:id="7956"/>
    <w:bookmarkStart w:name="z9930" w:id="7957"/>
    <w:p>
      <w:pPr>
        <w:spacing w:after="0"/>
        <w:ind w:left="0"/>
        <w:jc w:val="both"/>
      </w:pPr>
      <w:r>
        <w:rPr>
          <w:rFonts w:ascii="Times New Roman"/>
          <w:b w:val="false"/>
          <w:i w:val="false"/>
          <w:color w:val="000000"/>
          <w:sz w:val="28"/>
        </w:rPr>
        <w:t>
      2) передает при лепке основные внешние признаки предметов, используя приемы вдавливания, сплющивания, оттягивания, соединения частей;</w:t>
      </w:r>
    </w:p>
    <w:bookmarkEnd w:id="7957"/>
    <w:bookmarkStart w:name="z9931" w:id="7958"/>
    <w:p>
      <w:pPr>
        <w:spacing w:after="0"/>
        <w:ind w:left="0"/>
        <w:jc w:val="both"/>
      </w:pPr>
      <w:r>
        <w:rPr>
          <w:rFonts w:ascii="Times New Roman"/>
          <w:b w:val="false"/>
          <w:i w:val="false"/>
          <w:color w:val="000000"/>
          <w:sz w:val="28"/>
        </w:rPr>
        <w:t>
      3) лепит фигурки животных с последующим обыгрыванием по мотивам знакомых сказок;</w:t>
      </w:r>
    </w:p>
    <w:bookmarkEnd w:id="7958"/>
    <w:bookmarkStart w:name="z9932" w:id="7959"/>
    <w:p>
      <w:pPr>
        <w:spacing w:after="0"/>
        <w:ind w:left="0"/>
        <w:jc w:val="both"/>
      </w:pPr>
      <w:r>
        <w:rPr>
          <w:rFonts w:ascii="Times New Roman"/>
          <w:b w:val="false"/>
          <w:i w:val="false"/>
          <w:color w:val="000000"/>
          <w:sz w:val="28"/>
        </w:rPr>
        <w:t>
      4) умеет передавать основные признаки предметов, выделяя основные части (туловище, голова, хвост, лапки);</w:t>
      </w:r>
    </w:p>
    <w:bookmarkEnd w:id="7959"/>
    <w:bookmarkStart w:name="z9933" w:id="7960"/>
    <w:p>
      <w:pPr>
        <w:spacing w:after="0"/>
        <w:ind w:left="0"/>
        <w:jc w:val="both"/>
      </w:pPr>
      <w:r>
        <w:rPr>
          <w:rFonts w:ascii="Times New Roman"/>
          <w:b w:val="false"/>
          <w:i w:val="false"/>
          <w:color w:val="000000"/>
          <w:sz w:val="28"/>
        </w:rPr>
        <w:t>
      5) лепит предметы из глины, теста и пластилина конструктивным способом лепки по образцу;</w:t>
      </w:r>
    </w:p>
    <w:bookmarkEnd w:id="7960"/>
    <w:bookmarkStart w:name="z9934" w:id="7961"/>
    <w:p>
      <w:pPr>
        <w:spacing w:after="0"/>
        <w:ind w:left="0"/>
        <w:jc w:val="both"/>
      </w:pPr>
      <w:r>
        <w:rPr>
          <w:rFonts w:ascii="Times New Roman"/>
          <w:b w:val="false"/>
          <w:i w:val="false"/>
          <w:color w:val="000000"/>
          <w:sz w:val="28"/>
        </w:rPr>
        <w:t>
      6) лепит предметы разные по величине из 2-3-х частей;</w:t>
      </w:r>
    </w:p>
    <w:bookmarkEnd w:id="7961"/>
    <w:bookmarkStart w:name="z9935" w:id="7962"/>
    <w:p>
      <w:pPr>
        <w:spacing w:after="0"/>
        <w:ind w:left="0"/>
        <w:jc w:val="both"/>
      </w:pPr>
      <w:r>
        <w:rPr>
          <w:rFonts w:ascii="Times New Roman"/>
          <w:b w:val="false"/>
          <w:i w:val="false"/>
          <w:color w:val="000000"/>
          <w:sz w:val="28"/>
        </w:rPr>
        <w:t>
      7) совместно с педагогом сравнивает поделки с образцом;</w:t>
      </w:r>
    </w:p>
    <w:bookmarkEnd w:id="7962"/>
    <w:bookmarkStart w:name="z9936" w:id="7963"/>
    <w:p>
      <w:pPr>
        <w:spacing w:after="0"/>
        <w:ind w:left="0"/>
        <w:jc w:val="both"/>
      </w:pPr>
      <w:r>
        <w:rPr>
          <w:rFonts w:ascii="Times New Roman"/>
          <w:b w:val="false"/>
          <w:i w:val="false"/>
          <w:color w:val="000000"/>
          <w:sz w:val="28"/>
        </w:rPr>
        <w:t>
      8) правильно сидит за столом, лепит на дощечке, засучив рукава, под наблюдением педагога моет руки после лепки;</w:t>
      </w:r>
    </w:p>
    <w:bookmarkEnd w:id="7963"/>
    <w:bookmarkStart w:name="z9937" w:id="7964"/>
    <w:p>
      <w:pPr>
        <w:spacing w:after="0"/>
        <w:ind w:left="0"/>
        <w:jc w:val="both"/>
      </w:pPr>
      <w:r>
        <w:rPr>
          <w:rFonts w:ascii="Times New Roman"/>
          <w:b w:val="false"/>
          <w:i w:val="false"/>
          <w:color w:val="000000"/>
          <w:sz w:val="28"/>
        </w:rPr>
        <w:t>
      9) проявляет эмоции в процессе работы.</w:t>
      </w:r>
    </w:p>
    <w:bookmarkEnd w:id="7964"/>
    <w:bookmarkStart w:name="z9938" w:id="7965"/>
    <w:p>
      <w:pPr>
        <w:spacing w:after="0"/>
        <w:ind w:left="0"/>
        <w:jc w:val="both"/>
      </w:pPr>
      <w:r>
        <w:rPr>
          <w:rFonts w:ascii="Times New Roman"/>
          <w:b w:val="false"/>
          <w:i w:val="false"/>
          <w:color w:val="000000"/>
          <w:sz w:val="28"/>
        </w:rPr>
        <w:t>
      243. Аппликация:</w:t>
      </w:r>
    </w:p>
    <w:bookmarkEnd w:id="7965"/>
    <w:bookmarkStart w:name="z9939" w:id="7966"/>
    <w:p>
      <w:pPr>
        <w:spacing w:after="0"/>
        <w:ind w:left="0"/>
        <w:jc w:val="both"/>
      </w:pPr>
      <w:r>
        <w:rPr>
          <w:rFonts w:ascii="Times New Roman"/>
          <w:b w:val="false"/>
          <w:i w:val="false"/>
          <w:color w:val="000000"/>
          <w:sz w:val="28"/>
        </w:rPr>
        <w:t>
      1) обучение детей эмоционально положительно откликаться на предложение взрослого создать аппликацию; обучение умениям обследовать предметы разной формы, величины, цвета; правильно держать ножницы и пользоваться ими, разрезать по прямой короткие и длинные полоски, составлять из полосок изображения разных предметов (забор, дерево, лесенка); соотнесению аппликации с реальными объектами; умению оценивать созданное изображение с образцом; умению работать рядом, не мешая друг другу;</w:t>
      </w:r>
    </w:p>
    <w:bookmarkEnd w:id="7966"/>
    <w:bookmarkStart w:name="z9940" w:id="7967"/>
    <w:p>
      <w:pPr>
        <w:spacing w:after="0"/>
        <w:ind w:left="0"/>
        <w:jc w:val="both"/>
      </w:pPr>
      <w:r>
        <w:rPr>
          <w:rFonts w:ascii="Times New Roman"/>
          <w:b w:val="false"/>
          <w:i w:val="false"/>
          <w:color w:val="000000"/>
          <w:sz w:val="28"/>
        </w:rPr>
        <w:t>
      2) формирование знаний: об основных цветах, соотносить основные цвета (красный, желтый, синий, зеленый, черный); о величине предметов (большой-маленький, средний); о форме предметов (круг, квадрат, прямоугольник, овал, треугольник);</w:t>
      </w:r>
    </w:p>
    <w:bookmarkEnd w:id="7967"/>
    <w:bookmarkStart w:name="z9941" w:id="7968"/>
    <w:p>
      <w:pPr>
        <w:spacing w:after="0"/>
        <w:ind w:left="0"/>
        <w:jc w:val="both"/>
      </w:pPr>
      <w:r>
        <w:rPr>
          <w:rFonts w:ascii="Times New Roman"/>
          <w:b w:val="false"/>
          <w:i w:val="false"/>
          <w:color w:val="000000"/>
          <w:sz w:val="28"/>
        </w:rPr>
        <w:t>
      3) предметная аппликация: по речевой инструкции наклеивание разных по цвету, форме, величине предметов, чередуя их (бусы для елки, флажки, большие-маленькие елочки); обучение навыкам располагать и наклеивать на листе бумаги фигурки предметов, состоящих из 2-3х частей (снеговик, мишка); предметная аппликация с приемами рваной аппликации;</w:t>
      </w:r>
    </w:p>
    <w:bookmarkEnd w:id="7968"/>
    <w:bookmarkStart w:name="z9942" w:id="7969"/>
    <w:p>
      <w:pPr>
        <w:spacing w:after="0"/>
        <w:ind w:left="0"/>
        <w:jc w:val="both"/>
      </w:pPr>
      <w:r>
        <w:rPr>
          <w:rFonts w:ascii="Times New Roman"/>
          <w:b w:val="false"/>
          <w:i w:val="false"/>
          <w:color w:val="000000"/>
          <w:sz w:val="28"/>
        </w:rPr>
        <w:t>
      4) декоративная аппликация: составление и наклеивание на полосе декоративных узоров из готовых форм; наклеивание по образцу декоративных узоров, ориентируясь на пространственное расположение элементов на листе бумаги: вверху, внизу, посередине, справа, слева (полотенце, платок, салфетка);</w:t>
      </w:r>
    </w:p>
    <w:bookmarkEnd w:id="7969"/>
    <w:bookmarkStart w:name="z9943" w:id="7970"/>
    <w:p>
      <w:pPr>
        <w:spacing w:after="0"/>
        <w:ind w:left="0"/>
        <w:jc w:val="both"/>
      </w:pPr>
      <w:r>
        <w:rPr>
          <w:rFonts w:ascii="Times New Roman"/>
          <w:b w:val="false"/>
          <w:i w:val="false"/>
          <w:color w:val="000000"/>
          <w:sz w:val="28"/>
        </w:rPr>
        <w:t>
      5) сюжетная аппликация: наклеивание предметов на заранее подготовленный сюжет по образцу; наклеивание фигур основных персонажей сказки в соответствии с сюжетом; выполнение коллективной аппликации, по итогам наблюдений в природе;</w:t>
      </w:r>
    </w:p>
    <w:bookmarkEnd w:id="7970"/>
    <w:bookmarkStart w:name="z9944" w:id="7971"/>
    <w:p>
      <w:pPr>
        <w:spacing w:after="0"/>
        <w:ind w:left="0"/>
        <w:jc w:val="both"/>
      </w:pPr>
      <w:r>
        <w:rPr>
          <w:rFonts w:ascii="Times New Roman"/>
          <w:b w:val="false"/>
          <w:i w:val="false"/>
          <w:color w:val="000000"/>
          <w:sz w:val="28"/>
        </w:rPr>
        <w:t>
      6) формирование навыков: правильно сидеть за столом во время занятия; пользоваться ножницами, разрезать по прямой короткие и длинные полоски;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наклеивать на листе бумаги заготовки.</w:t>
      </w:r>
    </w:p>
    <w:bookmarkEnd w:id="7971"/>
    <w:bookmarkStart w:name="z9945" w:id="7972"/>
    <w:p>
      <w:pPr>
        <w:spacing w:after="0"/>
        <w:ind w:left="0"/>
        <w:jc w:val="both"/>
      </w:pPr>
      <w:r>
        <w:rPr>
          <w:rFonts w:ascii="Times New Roman"/>
          <w:b w:val="false"/>
          <w:i w:val="false"/>
          <w:color w:val="000000"/>
          <w:sz w:val="28"/>
        </w:rPr>
        <w:t xml:space="preserve">
      244. Ожидаемые результаты: </w:t>
      </w:r>
    </w:p>
    <w:bookmarkEnd w:id="7972"/>
    <w:bookmarkStart w:name="z9946" w:id="7973"/>
    <w:p>
      <w:pPr>
        <w:spacing w:after="0"/>
        <w:ind w:left="0"/>
        <w:jc w:val="both"/>
      </w:pPr>
      <w:r>
        <w:rPr>
          <w:rFonts w:ascii="Times New Roman"/>
          <w:b w:val="false"/>
          <w:i w:val="false"/>
          <w:color w:val="000000"/>
          <w:sz w:val="28"/>
        </w:rPr>
        <w:t>
      1) выполняет предметную аппликацию знакомых предметов на основе предварительного анализа или обследования натуры;</w:t>
      </w:r>
    </w:p>
    <w:bookmarkEnd w:id="7973"/>
    <w:bookmarkStart w:name="z9947" w:id="7974"/>
    <w:p>
      <w:pPr>
        <w:spacing w:after="0"/>
        <w:ind w:left="0"/>
        <w:jc w:val="both"/>
      </w:pPr>
      <w:r>
        <w:rPr>
          <w:rFonts w:ascii="Times New Roman"/>
          <w:b w:val="false"/>
          <w:i w:val="false"/>
          <w:color w:val="000000"/>
          <w:sz w:val="28"/>
        </w:rPr>
        <w:t>
      2) наклеивает предметы из частей, разные по форме и цвету;</w:t>
      </w:r>
    </w:p>
    <w:bookmarkEnd w:id="7974"/>
    <w:bookmarkStart w:name="z9948" w:id="7975"/>
    <w:p>
      <w:pPr>
        <w:spacing w:after="0"/>
        <w:ind w:left="0"/>
        <w:jc w:val="both"/>
      </w:pPr>
      <w:r>
        <w:rPr>
          <w:rFonts w:ascii="Times New Roman"/>
          <w:b w:val="false"/>
          <w:i w:val="false"/>
          <w:color w:val="000000"/>
          <w:sz w:val="28"/>
        </w:rPr>
        <w:t xml:space="preserve">
      3) создает сюжетную аппликацию из готовых деталей, </w:t>
      </w:r>
    </w:p>
    <w:bookmarkEnd w:id="7975"/>
    <w:bookmarkStart w:name="z9949" w:id="7976"/>
    <w:p>
      <w:pPr>
        <w:spacing w:after="0"/>
        <w:ind w:left="0"/>
        <w:jc w:val="both"/>
      </w:pPr>
      <w:r>
        <w:rPr>
          <w:rFonts w:ascii="Times New Roman"/>
          <w:b w:val="false"/>
          <w:i w:val="false"/>
          <w:color w:val="000000"/>
          <w:sz w:val="28"/>
        </w:rPr>
        <w:t xml:space="preserve">
      4) создает коллективную аппликацию, по итогам наблюдений в природе; </w:t>
      </w:r>
    </w:p>
    <w:bookmarkEnd w:id="7976"/>
    <w:bookmarkStart w:name="z9950" w:id="7977"/>
    <w:p>
      <w:pPr>
        <w:spacing w:after="0"/>
        <w:ind w:left="0"/>
        <w:jc w:val="both"/>
      </w:pPr>
      <w:r>
        <w:rPr>
          <w:rFonts w:ascii="Times New Roman"/>
          <w:b w:val="false"/>
          <w:i w:val="false"/>
          <w:color w:val="000000"/>
          <w:sz w:val="28"/>
        </w:rPr>
        <w:t>
      5) наклеивает узор в полосе, круге;</w:t>
      </w:r>
    </w:p>
    <w:bookmarkEnd w:id="7977"/>
    <w:bookmarkStart w:name="z9951" w:id="7978"/>
    <w:p>
      <w:pPr>
        <w:spacing w:after="0"/>
        <w:ind w:left="0"/>
        <w:jc w:val="both"/>
      </w:pPr>
      <w:r>
        <w:rPr>
          <w:rFonts w:ascii="Times New Roman"/>
          <w:b w:val="false"/>
          <w:i w:val="false"/>
          <w:color w:val="000000"/>
          <w:sz w:val="28"/>
        </w:rPr>
        <w:t>
      6) составляет узор в декоративной аппликации по образцу;</w:t>
      </w:r>
    </w:p>
    <w:bookmarkEnd w:id="7978"/>
    <w:bookmarkStart w:name="z9952" w:id="7979"/>
    <w:p>
      <w:pPr>
        <w:spacing w:after="0"/>
        <w:ind w:left="0"/>
        <w:jc w:val="both"/>
      </w:pPr>
      <w:r>
        <w:rPr>
          <w:rFonts w:ascii="Times New Roman"/>
          <w:b w:val="false"/>
          <w:i w:val="false"/>
          <w:color w:val="000000"/>
          <w:sz w:val="28"/>
        </w:rPr>
        <w:t>
      7) владеет приемами рваной аппликации;</w:t>
      </w:r>
    </w:p>
    <w:bookmarkEnd w:id="7979"/>
    <w:bookmarkStart w:name="z9953" w:id="7980"/>
    <w:p>
      <w:pPr>
        <w:spacing w:after="0"/>
        <w:ind w:left="0"/>
        <w:jc w:val="both"/>
      </w:pPr>
      <w:r>
        <w:rPr>
          <w:rFonts w:ascii="Times New Roman"/>
          <w:b w:val="false"/>
          <w:i w:val="false"/>
          <w:color w:val="000000"/>
          <w:sz w:val="28"/>
        </w:rPr>
        <w:t>
      8) принимает участие в коллективной аппликации;</w:t>
      </w:r>
    </w:p>
    <w:bookmarkEnd w:id="7980"/>
    <w:bookmarkStart w:name="z9954" w:id="7981"/>
    <w:p>
      <w:pPr>
        <w:spacing w:after="0"/>
        <w:ind w:left="0"/>
        <w:jc w:val="both"/>
      </w:pPr>
      <w:r>
        <w:rPr>
          <w:rFonts w:ascii="Times New Roman"/>
          <w:b w:val="false"/>
          <w:i w:val="false"/>
          <w:color w:val="000000"/>
          <w:sz w:val="28"/>
        </w:rPr>
        <w:t>
      9) различает предметы по величине (большой-маленький, средний);</w:t>
      </w:r>
    </w:p>
    <w:bookmarkEnd w:id="7981"/>
    <w:bookmarkStart w:name="z9955" w:id="7982"/>
    <w:p>
      <w:pPr>
        <w:spacing w:after="0"/>
        <w:ind w:left="0"/>
        <w:jc w:val="both"/>
      </w:pPr>
      <w:r>
        <w:rPr>
          <w:rFonts w:ascii="Times New Roman"/>
          <w:b w:val="false"/>
          <w:i w:val="false"/>
          <w:color w:val="000000"/>
          <w:sz w:val="28"/>
        </w:rPr>
        <w:t>
      10) знает основные цвета: красный, желтый, синий, зеленый;</w:t>
      </w:r>
    </w:p>
    <w:bookmarkEnd w:id="7982"/>
    <w:bookmarkStart w:name="z9956" w:id="7983"/>
    <w:p>
      <w:pPr>
        <w:spacing w:after="0"/>
        <w:ind w:left="0"/>
        <w:jc w:val="both"/>
      </w:pPr>
      <w:r>
        <w:rPr>
          <w:rFonts w:ascii="Times New Roman"/>
          <w:b w:val="false"/>
          <w:i w:val="false"/>
          <w:color w:val="000000"/>
          <w:sz w:val="28"/>
        </w:rPr>
        <w:t>
      11) различает предметы по форме (круг, квадрат, прямоугольник, овал);</w:t>
      </w:r>
    </w:p>
    <w:bookmarkEnd w:id="7983"/>
    <w:bookmarkStart w:name="z9957" w:id="7984"/>
    <w:p>
      <w:pPr>
        <w:spacing w:after="0"/>
        <w:ind w:left="0"/>
        <w:jc w:val="both"/>
      </w:pPr>
      <w:r>
        <w:rPr>
          <w:rFonts w:ascii="Times New Roman"/>
          <w:b w:val="false"/>
          <w:i w:val="false"/>
          <w:color w:val="000000"/>
          <w:sz w:val="28"/>
        </w:rPr>
        <w:t xml:space="preserve">
      12) использует ножницы, кисточку, пользуется салфеткой для удаления остатков клейстера; </w:t>
      </w:r>
    </w:p>
    <w:bookmarkEnd w:id="7984"/>
    <w:bookmarkStart w:name="z9958" w:id="7985"/>
    <w:p>
      <w:pPr>
        <w:spacing w:after="0"/>
        <w:ind w:left="0"/>
        <w:jc w:val="both"/>
      </w:pPr>
      <w:r>
        <w:rPr>
          <w:rFonts w:ascii="Times New Roman"/>
          <w:b w:val="false"/>
          <w:i w:val="false"/>
          <w:color w:val="000000"/>
          <w:sz w:val="28"/>
        </w:rPr>
        <w:t>
      13) правильно сидит за столом во время аппликации.</w:t>
      </w:r>
    </w:p>
    <w:bookmarkEnd w:id="7985"/>
    <w:bookmarkStart w:name="z9959" w:id="7986"/>
    <w:p>
      <w:pPr>
        <w:spacing w:after="0"/>
        <w:ind w:left="0"/>
        <w:jc w:val="both"/>
      </w:pPr>
      <w:r>
        <w:rPr>
          <w:rFonts w:ascii="Times New Roman"/>
          <w:b w:val="false"/>
          <w:i w:val="false"/>
          <w:color w:val="000000"/>
          <w:sz w:val="28"/>
        </w:rPr>
        <w:t>
      14) с помощью педагога оценивает свою собственную и чужую продукцию.</w:t>
      </w:r>
    </w:p>
    <w:bookmarkEnd w:id="7986"/>
    <w:bookmarkStart w:name="z9960" w:id="7987"/>
    <w:p>
      <w:pPr>
        <w:spacing w:after="0"/>
        <w:ind w:left="0"/>
        <w:jc w:val="both"/>
      </w:pPr>
      <w:r>
        <w:rPr>
          <w:rFonts w:ascii="Times New Roman"/>
          <w:b w:val="false"/>
          <w:i w:val="false"/>
          <w:color w:val="000000"/>
          <w:sz w:val="28"/>
        </w:rPr>
        <w:t xml:space="preserve">
      245. Музыка: </w:t>
      </w:r>
    </w:p>
    <w:bookmarkEnd w:id="7987"/>
    <w:bookmarkStart w:name="z9961" w:id="7988"/>
    <w:p>
      <w:pPr>
        <w:spacing w:after="0"/>
        <w:ind w:left="0"/>
        <w:jc w:val="both"/>
      </w:pPr>
      <w:r>
        <w:rPr>
          <w:rFonts w:ascii="Times New Roman"/>
          <w:b w:val="false"/>
          <w:i w:val="false"/>
          <w:color w:val="000000"/>
          <w:sz w:val="28"/>
        </w:rPr>
        <w:t>
      1) слушание музыки: определение эмоционального содержания, характера музыки; развитие музыкальной памяти;</w:t>
      </w:r>
    </w:p>
    <w:bookmarkEnd w:id="7988"/>
    <w:bookmarkStart w:name="z9962" w:id="7989"/>
    <w:p>
      <w:pPr>
        <w:spacing w:after="0"/>
        <w:ind w:left="0"/>
        <w:jc w:val="both"/>
      </w:pPr>
      <w:r>
        <w:rPr>
          <w:rFonts w:ascii="Times New Roman"/>
          <w:b w:val="false"/>
          <w:i w:val="false"/>
          <w:color w:val="000000"/>
          <w:sz w:val="28"/>
        </w:rPr>
        <w:t>
      2) пение: формирование умения петь со взрослыми, произносить слова песни, петь плавно, правильно дышать во время пения, вовремя начинать и заканчивать пение; прислушиваться к звучанию голоса взрослого и инструмента; импровизировать простейшие звукоподражания; различать песню и марш;</w:t>
      </w:r>
    </w:p>
    <w:bookmarkEnd w:id="7989"/>
    <w:bookmarkStart w:name="z9963" w:id="7990"/>
    <w:p>
      <w:pPr>
        <w:spacing w:after="0"/>
        <w:ind w:left="0"/>
        <w:jc w:val="both"/>
      </w:pPr>
      <w:r>
        <w:rPr>
          <w:rFonts w:ascii="Times New Roman"/>
          <w:b w:val="false"/>
          <w:i w:val="false"/>
          <w:color w:val="000000"/>
          <w:sz w:val="28"/>
        </w:rPr>
        <w:t>
      3) музыкально-ритмические движения: формирование навыков ходьбы (бодро, спокойно), бега, марша, легких пружинящих движений ног с выставлением ноги на пятку, на носок совместно со взрослыми; согласование элементарных движений с текстом песен; выполнение действий с предметами (флажками, листьями, платочками, шарами, игрушками) с помощью взрослого; движения с элементами казахского танца;</w:t>
      </w:r>
    </w:p>
    <w:bookmarkEnd w:id="7990"/>
    <w:bookmarkStart w:name="z9964" w:id="7991"/>
    <w:p>
      <w:pPr>
        <w:spacing w:after="0"/>
        <w:ind w:left="0"/>
        <w:jc w:val="both"/>
      </w:pPr>
      <w:r>
        <w:rPr>
          <w:rFonts w:ascii="Times New Roman"/>
          <w:b w:val="false"/>
          <w:i w:val="false"/>
          <w:color w:val="000000"/>
          <w:sz w:val="28"/>
        </w:rPr>
        <w:t>
      4) музыкально-дидактические игры: побуждение к выполнению простейших ритмических движений на шумовых инструментах с помощью взрослого; определение по тембру звучащего инструмента (бубен, погремушка, колокольчик, металлофон, домбра, фортепиано); различие динамики звучания (тихо - громко).</w:t>
      </w:r>
    </w:p>
    <w:bookmarkEnd w:id="7991"/>
    <w:bookmarkStart w:name="z9965" w:id="7992"/>
    <w:p>
      <w:pPr>
        <w:spacing w:after="0"/>
        <w:ind w:left="0"/>
        <w:jc w:val="both"/>
      </w:pPr>
      <w:r>
        <w:rPr>
          <w:rFonts w:ascii="Times New Roman"/>
          <w:b w:val="false"/>
          <w:i w:val="false"/>
          <w:color w:val="000000"/>
          <w:sz w:val="28"/>
        </w:rPr>
        <w:t xml:space="preserve">
      246. Ожидаемые результаты: </w:t>
      </w:r>
    </w:p>
    <w:bookmarkEnd w:id="7992"/>
    <w:bookmarkStart w:name="z9966" w:id="7993"/>
    <w:p>
      <w:pPr>
        <w:spacing w:after="0"/>
        <w:ind w:left="0"/>
        <w:jc w:val="both"/>
      </w:pPr>
      <w:r>
        <w:rPr>
          <w:rFonts w:ascii="Times New Roman"/>
          <w:b w:val="false"/>
          <w:i w:val="false"/>
          <w:color w:val="000000"/>
          <w:sz w:val="28"/>
        </w:rPr>
        <w:t>
      1) различает песню и марш;</w:t>
      </w:r>
    </w:p>
    <w:bookmarkEnd w:id="7993"/>
    <w:bookmarkStart w:name="z9967" w:id="7994"/>
    <w:p>
      <w:pPr>
        <w:spacing w:after="0"/>
        <w:ind w:left="0"/>
        <w:jc w:val="both"/>
      </w:pPr>
      <w:r>
        <w:rPr>
          <w:rFonts w:ascii="Times New Roman"/>
          <w:b w:val="false"/>
          <w:i w:val="false"/>
          <w:color w:val="000000"/>
          <w:sz w:val="28"/>
        </w:rPr>
        <w:t>
      2) умеет ходить (бодро, спокойно), бегать, маршировать, с легкими пружинящими движениями ног с выставлением ноги на пятку, на носок под руководством взрослого;</w:t>
      </w:r>
    </w:p>
    <w:bookmarkEnd w:id="7994"/>
    <w:bookmarkStart w:name="z9968" w:id="7995"/>
    <w:p>
      <w:pPr>
        <w:spacing w:after="0"/>
        <w:ind w:left="0"/>
        <w:jc w:val="both"/>
      </w:pPr>
      <w:r>
        <w:rPr>
          <w:rFonts w:ascii="Times New Roman"/>
          <w:b w:val="false"/>
          <w:i w:val="false"/>
          <w:color w:val="000000"/>
          <w:sz w:val="28"/>
        </w:rPr>
        <w:t xml:space="preserve">
      3) различает музыку по характеру; </w:t>
      </w:r>
    </w:p>
    <w:bookmarkEnd w:id="7995"/>
    <w:bookmarkStart w:name="z9969" w:id="7996"/>
    <w:p>
      <w:pPr>
        <w:spacing w:after="0"/>
        <w:ind w:left="0"/>
        <w:jc w:val="both"/>
      </w:pPr>
      <w:r>
        <w:rPr>
          <w:rFonts w:ascii="Times New Roman"/>
          <w:b w:val="false"/>
          <w:i w:val="false"/>
          <w:color w:val="000000"/>
          <w:sz w:val="28"/>
        </w:rPr>
        <w:t xml:space="preserve">
      4) поет простые песни по подражанию; </w:t>
      </w:r>
    </w:p>
    <w:bookmarkEnd w:id="7996"/>
    <w:bookmarkStart w:name="z9970" w:id="7997"/>
    <w:p>
      <w:pPr>
        <w:spacing w:after="0"/>
        <w:ind w:left="0"/>
        <w:jc w:val="both"/>
      </w:pPr>
      <w:r>
        <w:rPr>
          <w:rFonts w:ascii="Times New Roman"/>
          <w:b w:val="false"/>
          <w:i w:val="false"/>
          <w:color w:val="000000"/>
          <w:sz w:val="28"/>
        </w:rPr>
        <w:t xml:space="preserve">
      5) выполняет элементарные танцевальные движения согласованно с текстом песни с помощью взрослого; </w:t>
      </w:r>
    </w:p>
    <w:bookmarkEnd w:id="7997"/>
    <w:bookmarkStart w:name="z9971" w:id="7998"/>
    <w:p>
      <w:pPr>
        <w:spacing w:after="0"/>
        <w:ind w:left="0"/>
        <w:jc w:val="both"/>
      </w:pPr>
      <w:r>
        <w:rPr>
          <w:rFonts w:ascii="Times New Roman"/>
          <w:b w:val="false"/>
          <w:i w:val="false"/>
          <w:color w:val="000000"/>
          <w:sz w:val="28"/>
        </w:rPr>
        <w:t xml:space="preserve">
      6) выполняет движения с предметами с помощью взрослого; </w:t>
      </w:r>
    </w:p>
    <w:bookmarkEnd w:id="7998"/>
    <w:bookmarkStart w:name="z9972" w:id="7999"/>
    <w:p>
      <w:pPr>
        <w:spacing w:after="0"/>
        <w:ind w:left="0"/>
        <w:jc w:val="both"/>
      </w:pPr>
      <w:r>
        <w:rPr>
          <w:rFonts w:ascii="Times New Roman"/>
          <w:b w:val="false"/>
          <w:i w:val="false"/>
          <w:color w:val="000000"/>
          <w:sz w:val="28"/>
        </w:rPr>
        <w:t xml:space="preserve">
      7) выполняет движения по тексту песен и хороводов по подражанию или совместно с педагогом; </w:t>
      </w:r>
    </w:p>
    <w:bookmarkEnd w:id="7999"/>
    <w:bookmarkStart w:name="z9973" w:id="8000"/>
    <w:p>
      <w:pPr>
        <w:spacing w:after="0"/>
        <w:ind w:left="0"/>
        <w:jc w:val="both"/>
      </w:pPr>
      <w:r>
        <w:rPr>
          <w:rFonts w:ascii="Times New Roman"/>
          <w:b w:val="false"/>
          <w:i w:val="false"/>
          <w:color w:val="000000"/>
          <w:sz w:val="28"/>
        </w:rPr>
        <w:t>
      8) различает по тембру звучащий инструмент (колокольчик, барабан, дудочка, металлофон). </w:t>
      </w:r>
    </w:p>
    <w:bookmarkEnd w:id="8000"/>
    <w:bookmarkStart w:name="z9974" w:id="8001"/>
    <w:p>
      <w:pPr>
        <w:spacing w:after="0"/>
        <w:ind w:left="0"/>
        <w:jc w:val="left"/>
      </w:pPr>
      <w:r>
        <w:rPr>
          <w:rFonts w:ascii="Times New Roman"/>
          <w:b/>
          <w:i w:val="false"/>
          <w:color w:val="000000"/>
        </w:rPr>
        <w:t xml:space="preserve"> Параграф 12. 2 полугодие</w:t>
      </w:r>
    </w:p>
    <w:bookmarkEnd w:id="8001"/>
    <w:bookmarkStart w:name="z9975" w:id="8002"/>
    <w:p>
      <w:pPr>
        <w:spacing w:after="0"/>
        <w:ind w:left="0"/>
        <w:jc w:val="both"/>
      </w:pPr>
      <w:r>
        <w:rPr>
          <w:rFonts w:ascii="Times New Roman"/>
          <w:b w:val="false"/>
          <w:i w:val="false"/>
          <w:color w:val="000000"/>
          <w:sz w:val="28"/>
        </w:rPr>
        <w:t xml:space="preserve">
      247. Рисование: </w:t>
      </w:r>
    </w:p>
    <w:bookmarkEnd w:id="8002"/>
    <w:bookmarkStart w:name="z9976" w:id="8003"/>
    <w:p>
      <w:pPr>
        <w:spacing w:after="0"/>
        <w:ind w:left="0"/>
        <w:jc w:val="both"/>
      </w:pPr>
      <w:r>
        <w:rPr>
          <w:rFonts w:ascii="Times New Roman"/>
          <w:b w:val="false"/>
          <w:i w:val="false"/>
          <w:color w:val="000000"/>
          <w:sz w:val="28"/>
        </w:rPr>
        <w:t>
      1) обучение детей пользоваться различными изобразительными средствами и приспособлениями; эмоционально реагировать на красивые сочетания цветов; ориентировка на листе бумаги: вверху, внизу, по середине; соотнесение изображений по величине, расположению их относительно друг друга; обучение умению адекватно оценивать свою собственную и чужую продукцию; работать рядом, не мешая друг другу;</w:t>
      </w:r>
    </w:p>
    <w:bookmarkEnd w:id="8003"/>
    <w:bookmarkStart w:name="z9977" w:id="8004"/>
    <w:p>
      <w:pPr>
        <w:spacing w:after="0"/>
        <w:ind w:left="0"/>
        <w:jc w:val="both"/>
      </w:pPr>
      <w:r>
        <w:rPr>
          <w:rFonts w:ascii="Times New Roman"/>
          <w:b w:val="false"/>
          <w:i w:val="false"/>
          <w:color w:val="000000"/>
          <w:sz w:val="28"/>
        </w:rPr>
        <w:t>
      2) предметное рисование: рисование предметов округлой, угловатой, прямоугольной формы; рисование предметов овальной формы; рисование предметов, состоящих из разных частей; рисование с натуры знакомых предметов после предварительного зрительно-двигательного обследования; учить передавать разное расположение предметов на плоскости (стоять, лежать); учить передавать особенности строения человека, животных (движения фигур);</w:t>
      </w:r>
    </w:p>
    <w:bookmarkEnd w:id="8004"/>
    <w:bookmarkStart w:name="z9978" w:id="8005"/>
    <w:p>
      <w:pPr>
        <w:spacing w:after="0"/>
        <w:ind w:left="0"/>
        <w:jc w:val="both"/>
      </w:pPr>
      <w:r>
        <w:rPr>
          <w:rFonts w:ascii="Times New Roman"/>
          <w:b w:val="false"/>
          <w:i w:val="false"/>
          <w:color w:val="000000"/>
          <w:sz w:val="28"/>
        </w:rPr>
        <w:t>
      3) сюжетное рисование: создание несложных сюжетных композиций; обучение умениям располагать изображение на полосе внизу листа (обозначающей землю), по всему листу; создание сюжетных композиций на темы литературных произведений – коллективное рисование; соотносить по величине разные предметы в сюжете (дома большие, деревья высокие и низкие); знакомство с приемами украшения созданных изображений;</w:t>
      </w:r>
    </w:p>
    <w:bookmarkEnd w:id="8005"/>
    <w:bookmarkStart w:name="z9979" w:id="8006"/>
    <w:p>
      <w:pPr>
        <w:spacing w:after="0"/>
        <w:ind w:left="0"/>
        <w:jc w:val="both"/>
      </w:pPr>
      <w:r>
        <w:rPr>
          <w:rFonts w:ascii="Times New Roman"/>
          <w:b w:val="false"/>
          <w:i w:val="false"/>
          <w:color w:val="000000"/>
          <w:sz w:val="28"/>
        </w:rPr>
        <w:t xml:space="preserve">
      4) декоративное рисование: составление декоративных узоров, формирование умения строить узор, располагая его элементы в определҰнной последовательности на полосе (казахский орнамент; элементы хохломской росписи); знакомство с правилами симметричного расположения элементов узора в круге, квадрате; обучение навыкам ритмично наносить повторяющееся элементы узора- мазки, точки, дуги, полоски; знакомство с последовательностью построения узора в четырех углах квадрата, в середине квадрата; роспись посуды; роспись бумажных силуэтов, игрушек; </w:t>
      </w:r>
    </w:p>
    <w:bookmarkEnd w:id="8006"/>
    <w:bookmarkStart w:name="z9980" w:id="8007"/>
    <w:p>
      <w:pPr>
        <w:spacing w:after="0"/>
        <w:ind w:left="0"/>
        <w:jc w:val="both"/>
      </w:pPr>
      <w:r>
        <w:rPr>
          <w:rFonts w:ascii="Times New Roman"/>
          <w:b w:val="false"/>
          <w:i w:val="false"/>
          <w:color w:val="000000"/>
          <w:sz w:val="28"/>
        </w:rPr>
        <w:t xml:space="preserve">
      5) формирование знаний об основных цветах, соотносить основные цвета (красный, желтый, синий, зеленый, черный, белый); обучать умению подбирать цвета, соответствующие изображаемому предмету; формирование знаний о величине предметов (большой-маленький, средний); о форме предметов (круг, квадрат, треугольник, прямоугольник, овал); об основных элементах казахского орнамента, хохломской, дымковской росписи; </w:t>
      </w:r>
    </w:p>
    <w:bookmarkEnd w:id="8007"/>
    <w:bookmarkStart w:name="z9981" w:id="8008"/>
    <w:p>
      <w:pPr>
        <w:spacing w:after="0"/>
        <w:ind w:left="0"/>
        <w:jc w:val="both"/>
      </w:pPr>
      <w:r>
        <w:rPr>
          <w:rFonts w:ascii="Times New Roman"/>
          <w:b w:val="false"/>
          <w:i w:val="false"/>
          <w:color w:val="000000"/>
          <w:sz w:val="28"/>
        </w:rPr>
        <w:t>
      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силу нажима, добиваться свободного движения руки с карандашом; передавать оттенки цвета, регулируя нажим на карандаш; обмакивать кисть в краску, снимать лишнюю каплю прикосновением к краю баночки; промывать кисть, прежде чем набрать краску другого цвета; рисовать кистью разными способами: широкие линии – всем ворсом, тонкие- концом кисти, наносить маски, прикладывая кисть всем ворсом к бумаге, рисовать концом кисти мелкие пятнышки; правильного способа рисования вертикальных и горизонтальных линий; пользоваться салфеткой.</w:t>
      </w:r>
    </w:p>
    <w:bookmarkEnd w:id="8008"/>
    <w:bookmarkStart w:name="z9982" w:id="8009"/>
    <w:p>
      <w:pPr>
        <w:spacing w:after="0"/>
        <w:ind w:left="0"/>
        <w:jc w:val="both"/>
      </w:pPr>
      <w:r>
        <w:rPr>
          <w:rFonts w:ascii="Times New Roman"/>
          <w:b w:val="false"/>
          <w:i w:val="false"/>
          <w:color w:val="000000"/>
          <w:sz w:val="28"/>
        </w:rPr>
        <w:t>
      248. Ожидаемые результаты:</w:t>
      </w:r>
    </w:p>
    <w:bookmarkEnd w:id="8009"/>
    <w:bookmarkStart w:name="z9983" w:id="8010"/>
    <w:p>
      <w:pPr>
        <w:spacing w:after="0"/>
        <w:ind w:left="0"/>
        <w:jc w:val="both"/>
      </w:pPr>
      <w:r>
        <w:rPr>
          <w:rFonts w:ascii="Times New Roman"/>
          <w:b w:val="false"/>
          <w:i w:val="false"/>
          <w:color w:val="000000"/>
          <w:sz w:val="28"/>
        </w:rPr>
        <w:t>
      1) рисует с натуры красками и карандашами;</w:t>
      </w:r>
    </w:p>
    <w:bookmarkEnd w:id="8010"/>
    <w:bookmarkStart w:name="z9984" w:id="8011"/>
    <w:p>
      <w:pPr>
        <w:spacing w:after="0"/>
        <w:ind w:left="0"/>
        <w:jc w:val="both"/>
      </w:pPr>
      <w:r>
        <w:rPr>
          <w:rFonts w:ascii="Times New Roman"/>
          <w:b w:val="false"/>
          <w:i w:val="false"/>
          <w:color w:val="000000"/>
          <w:sz w:val="28"/>
        </w:rPr>
        <w:t>
      2) расписывает по образцу посуду, игрушки, бумажные силуэты;</w:t>
      </w:r>
    </w:p>
    <w:bookmarkEnd w:id="8011"/>
    <w:bookmarkStart w:name="z9985" w:id="8012"/>
    <w:p>
      <w:pPr>
        <w:spacing w:after="0"/>
        <w:ind w:left="0"/>
        <w:jc w:val="both"/>
      </w:pPr>
      <w:r>
        <w:rPr>
          <w:rFonts w:ascii="Times New Roman"/>
          <w:b w:val="false"/>
          <w:i w:val="false"/>
          <w:color w:val="000000"/>
          <w:sz w:val="28"/>
        </w:rPr>
        <w:t>
      3) рисует предметы разные по цвету и форме;</w:t>
      </w:r>
    </w:p>
    <w:bookmarkEnd w:id="8012"/>
    <w:bookmarkStart w:name="z9986" w:id="8013"/>
    <w:p>
      <w:pPr>
        <w:spacing w:after="0"/>
        <w:ind w:left="0"/>
        <w:jc w:val="both"/>
      </w:pPr>
      <w:r>
        <w:rPr>
          <w:rFonts w:ascii="Times New Roman"/>
          <w:b w:val="false"/>
          <w:i w:val="false"/>
          <w:color w:val="000000"/>
          <w:sz w:val="28"/>
        </w:rPr>
        <w:t>
      4) ориентируется на листе бумаги, располагает элементы рисунка в соответствии с речевой инструкцией педагога;</w:t>
      </w:r>
    </w:p>
    <w:bookmarkEnd w:id="8013"/>
    <w:bookmarkStart w:name="z9987" w:id="8014"/>
    <w:p>
      <w:pPr>
        <w:spacing w:after="0"/>
        <w:ind w:left="0"/>
        <w:jc w:val="both"/>
      </w:pPr>
      <w:r>
        <w:rPr>
          <w:rFonts w:ascii="Times New Roman"/>
          <w:b w:val="false"/>
          <w:i w:val="false"/>
          <w:color w:val="000000"/>
          <w:sz w:val="28"/>
        </w:rPr>
        <w:t>
      5) передает в рисунках с натуры основные внешние признаки предметов;</w:t>
      </w:r>
    </w:p>
    <w:bookmarkEnd w:id="8014"/>
    <w:bookmarkStart w:name="z9988" w:id="8015"/>
    <w:p>
      <w:pPr>
        <w:spacing w:after="0"/>
        <w:ind w:left="0"/>
        <w:jc w:val="both"/>
      </w:pPr>
      <w:r>
        <w:rPr>
          <w:rFonts w:ascii="Times New Roman"/>
          <w:b w:val="false"/>
          <w:i w:val="false"/>
          <w:color w:val="000000"/>
          <w:sz w:val="28"/>
        </w:rPr>
        <w:t>
      6) создает несложные сюжетные композиции;</w:t>
      </w:r>
    </w:p>
    <w:bookmarkEnd w:id="8015"/>
    <w:bookmarkStart w:name="z9989" w:id="8016"/>
    <w:p>
      <w:pPr>
        <w:spacing w:after="0"/>
        <w:ind w:left="0"/>
        <w:jc w:val="both"/>
      </w:pPr>
      <w:r>
        <w:rPr>
          <w:rFonts w:ascii="Times New Roman"/>
          <w:b w:val="false"/>
          <w:i w:val="false"/>
          <w:color w:val="000000"/>
          <w:sz w:val="28"/>
        </w:rPr>
        <w:t>
      7) составляет декоративные узоры, располагает элементы в определҰнной последовательности на полосе, круге, квадрате;</w:t>
      </w:r>
    </w:p>
    <w:bookmarkEnd w:id="8016"/>
    <w:bookmarkStart w:name="z9990" w:id="8017"/>
    <w:p>
      <w:pPr>
        <w:spacing w:after="0"/>
        <w:ind w:left="0"/>
        <w:jc w:val="both"/>
      </w:pPr>
      <w:r>
        <w:rPr>
          <w:rFonts w:ascii="Times New Roman"/>
          <w:b w:val="false"/>
          <w:i w:val="false"/>
          <w:color w:val="000000"/>
          <w:sz w:val="28"/>
        </w:rPr>
        <w:t>
      8) проявляет интерес к результатам деятельности, рассматривает свои и рисунки других, сравнивает с образцом.</w:t>
      </w:r>
    </w:p>
    <w:bookmarkEnd w:id="8017"/>
    <w:bookmarkStart w:name="z9991" w:id="8018"/>
    <w:p>
      <w:pPr>
        <w:spacing w:after="0"/>
        <w:ind w:left="0"/>
        <w:jc w:val="both"/>
      </w:pPr>
      <w:r>
        <w:rPr>
          <w:rFonts w:ascii="Times New Roman"/>
          <w:b w:val="false"/>
          <w:i w:val="false"/>
          <w:color w:val="000000"/>
          <w:sz w:val="28"/>
        </w:rPr>
        <w:t xml:space="preserve">
      249. Лепка: </w:t>
      </w:r>
    </w:p>
    <w:bookmarkEnd w:id="8018"/>
    <w:bookmarkStart w:name="z9992" w:id="8019"/>
    <w:p>
      <w:pPr>
        <w:spacing w:after="0"/>
        <w:ind w:left="0"/>
        <w:jc w:val="both"/>
      </w:pPr>
      <w:r>
        <w:rPr>
          <w:rFonts w:ascii="Times New Roman"/>
          <w:b w:val="false"/>
          <w:i w:val="false"/>
          <w:color w:val="000000"/>
          <w:sz w:val="28"/>
        </w:rPr>
        <w:t>
      1) обучение обыгрывать с детьми собственные поделки животных, птиц; обучение восприятию объемной формы предметов путем обследования перед лепкой: ощупывание предметов, выделение основных частей, определение формы, соотнесение по величине, расположению в пространстве; соотнесение по цвету; оценивать поделки путем сравнения с образцом с помощью педагога;</w:t>
      </w:r>
    </w:p>
    <w:bookmarkEnd w:id="8019"/>
    <w:bookmarkStart w:name="z9993" w:id="8020"/>
    <w:p>
      <w:pPr>
        <w:spacing w:after="0"/>
        <w:ind w:left="0"/>
        <w:jc w:val="both"/>
      </w:pPr>
      <w:r>
        <w:rPr>
          <w:rFonts w:ascii="Times New Roman"/>
          <w:b w:val="false"/>
          <w:i w:val="false"/>
          <w:color w:val="000000"/>
          <w:sz w:val="28"/>
        </w:rPr>
        <w:t>
      2) предметная лепка: обучение умениям передавать при лепке основные признаки предметов- изображать птиц, животных, выделяя основные части тела: голова, туловище, лапки, хвост, клюв; лепить фигуры человека и животных в движении; объединять вылепленные предметы в один элементарный сюжет;</w:t>
      </w:r>
    </w:p>
    <w:bookmarkEnd w:id="8020"/>
    <w:bookmarkStart w:name="z9994" w:id="8021"/>
    <w:p>
      <w:pPr>
        <w:spacing w:after="0"/>
        <w:ind w:left="0"/>
        <w:jc w:val="both"/>
      </w:pPr>
      <w:r>
        <w:rPr>
          <w:rFonts w:ascii="Times New Roman"/>
          <w:b w:val="false"/>
          <w:i w:val="false"/>
          <w:color w:val="000000"/>
          <w:sz w:val="28"/>
        </w:rPr>
        <w:t>
      3) обучение умениям подбирать цвета красок для раскрашивания поделок из глины, теста; ориентировка в пространстве: вверху, внизу, слева, справа;</w:t>
      </w:r>
    </w:p>
    <w:bookmarkEnd w:id="8021"/>
    <w:bookmarkStart w:name="z9995" w:id="8022"/>
    <w:p>
      <w:pPr>
        <w:spacing w:after="0"/>
        <w:ind w:left="0"/>
        <w:jc w:val="both"/>
      </w:pPr>
      <w:r>
        <w:rPr>
          <w:rFonts w:ascii="Times New Roman"/>
          <w:b w:val="false"/>
          <w:i w:val="false"/>
          <w:color w:val="000000"/>
          <w:sz w:val="28"/>
        </w:rPr>
        <w:t>
      4) формирование знаний об основных цветах, соотносить основные цвета: (красный, желтый, синий, зеленый, коричневый); о величине предметов (большой-маленький, средний, длинный, короткий); о форме предметов (круг, овал, треугольник, прямоугольник);</w:t>
      </w:r>
    </w:p>
    <w:bookmarkEnd w:id="8022"/>
    <w:bookmarkStart w:name="z9996" w:id="8023"/>
    <w:p>
      <w:pPr>
        <w:spacing w:after="0"/>
        <w:ind w:left="0"/>
        <w:jc w:val="both"/>
      </w:pPr>
      <w:r>
        <w:rPr>
          <w:rFonts w:ascii="Times New Roman"/>
          <w:b w:val="false"/>
          <w:i w:val="false"/>
          <w:color w:val="000000"/>
          <w:sz w:val="28"/>
        </w:rPr>
        <w:t>
      5) формирование навыков: использовать приемы лепки раскатывания, вдавливания, оттягивания, прижимания, сглаживания, прищипывания; лепки с натуры предметов овальной, круглой формы, используя приемы: раскатывания, вдавливания, оттягивания, прижимания по образцу (овощи, фрукты, грибы); лепки посуды из целого куска глины и пластилина ленточным способом; лепки фигуры животных, птиц, выделяя основные части тела (голова, туловище, лапки, хвост, клюв); лепки предметов, с использованием приема прищипывания мелких деталей (ушки у кошки, клюв у птицы); установки фигуры на подставке, на ногах; украшения фигурок, предметов с помощью стеки и налепов по подражанию; сглаживать пальцами поверхности вылепленного предмета, фигурки;</w:t>
      </w:r>
    </w:p>
    <w:bookmarkEnd w:id="8023"/>
    <w:bookmarkStart w:name="z9997" w:id="8024"/>
    <w:p>
      <w:pPr>
        <w:spacing w:after="0"/>
        <w:ind w:left="0"/>
        <w:jc w:val="both"/>
      </w:pPr>
      <w:r>
        <w:rPr>
          <w:rFonts w:ascii="Times New Roman"/>
          <w:b w:val="false"/>
          <w:i w:val="false"/>
          <w:color w:val="000000"/>
          <w:sz w:val="28"/>
        </w:rPr>
        <w:t>
      6) сюжетная лепка: объединение небольших групп предметов, фигур в несложные сюжеты (коллективная композиция);</w:t>
      </w:r>
    </w:p>
    <w:bookmarkEnd w:id="8024"/>
    <w:bookmarkStart w:name="z9998" w:id="8025"/>
    <w:p>
      <w:pPr>
        <w:spacing w:after="0"/>
        <w:ind w:left="0"/>
        <w:jc w:val="both"/>
      </w:pPr>
      <w:r>
        <w:rPr>
          <w:rFonts w:ascii="Times New Roman"/>
          <w:b w:val="false"/>
          <w:i w:val="false"/>
          <w:color w:val="000000"/>
          <w:sz w:val="28"/>
        </w:rPr>
        <w:t>
      7) формирование навыков использования элементарных правил работы с пластическими материалами: лепить только на дощечке, засучив рукава, не разбрасывать пластилин (глину, тесто), мыть руки после лепки.</w:t>
      </w:r>
    </w:p>
    <w:bookmarkEnd w:id="8025"/>
    <w:bookmarkStart w:name="z9999" w:id="8026"/>
    <w:p>
      <w:pPr>
        <w:spacing w:after="0"/>
        <w:ind w:left="0"/>
        <w:jc w:val="both"/>
      </w:pPr>
      <w:r>
        <w:rPr>
          <w:rFonts w:ascii="Times New Roman"/>
          <w:b w:val="false"/>
          <w:i w:val="false"/>
          <w:color w:val="000000"/>
          <w:sz w:val="28"/>
        </w:rPr>
        <w:t>
      250. Ожидаемые результаты:</w:t>
      </w:r>
    </w:p>
    <w:bookmarkEnd w:id="8026"/>
    <w:bookmarkStart w:name="z10000" w:id="8027"/>
    <w:p>
      <w:pPr>
        <w:spacing w:after="0"/>
        <w:ind w:left="0"/>
        <w:jc w:val="both"/>
      </w:pPr>
      <w:r>
        <w:rPr>
          <w:rFonts w:ascii="Times New Roman"/>
          <w:b w:val="false"/>
          <w:i w:val="false"/>
          <w:color w:val="000000"/>
          <w:sz w:val="28"/>
        </w:rPr>
        <w:t>
      1) имеет навык обследования предмета перед лепкой, выделяет форму, величину и цвет;</w:t>
      </w:r>
    </w:p>
    <w:bookmarkEnd w:id="8027"/>
    <w:bookmarkStart w:name="z10001" w:id="8028"/>
    <w:p>
      <w:pPr>
        <w:spacing w:after="0"/>
        <w:ind w:left="0"/>
        <w:jc w:val="both"/>
      </w:pPr>
      <w:r>
        <w:rPr>
          <w:rFonts w:ascii="Times New Roman"/>
          <w:b w:val="false"/>
          <w:i w:val="false"/>
          <w:color w:val="000000"/>
          <w:sz w:val="28"/>
        </w:rPr>
        <w:t>
      2) передает при лепке основные внешние признаки предметов, используя приемы вдавливания, сплющивания, оттягивания, соединения частей;</w:t>
      </w:r>
    </w:p>
    <w:bookmarkEnd w:id="8028"/>
    <w:bookmarkStart w:name="z10002" w:id="8029"/>
    <w:p>
      <w:pPr>
        <w:spacing w:after="0"/>
        <w:ind w:left="0"/>
        <w:jc w:val="both"/>
      </w:pPr>
      <w:r>
        <w:rPr>
          <w:rFonts w:ascii="Times New Roman"/>
          <w:b w:val="false"/>
          <w:i w:val="false"/>
          <w:color w:val="000000"/>
          <w:sz w:val="28"/>
        </w:rPr>
        <w:t>
      3) лепит фигурки животных с последующим обыгрыванием по мотивам знакомых сказок;</w:t>
      </w:r>
    </w:p>
    <w:bookmarkEnd w:id="8029"/>
    <w:bookmarkStart w:name="z10003" w:id="8030"/>
    <w:p>
      <w:pPr>
        <w:spacing w:after="0"/>
        <w:ind w:left="0"/>
        <w:jc w:val="both"/>
      </w:pPr>
      <w:r>
        <w:rPr>
          <w:rFonts w:ascii="Times New Roman"/>
          <w:b w:val="false"/>
          <w:i w:val="false"/>
          <w:color w:val="000000"/>
          <w:sz w:val="28"/>
        </w:rPr>
        <w:t>
      4) умеет передавать основные признаки предметов, выделяя основные части (туловище, голова, хвост, лапки);</w:t>
      </w:r>
    </w:p>
    <w:bookmarkEnd w:id="8030"/>
    <w:bookmarkStart w:name="z10004" w:id="8031"/>
    <w:p>
      <w:pPr>
        <w:spacing w:after="0"/>
        <w:ind w:left="0"/>
        <w:jc w:val="both"/>
      </w:pPr>
      <w:r>
        <w:rPr>
          <w:rFonts w:ascii="Times New Roman"/>
          <w:b w:val="false"/>
          <w:i w:val="false"/>
          <w:color w:val="000000"/>
          <w:sz w:val="28"/>
        </w:rPr>
        <w:t>
      5) лепит предметы из глины, теста и пластилина конструктивным способом лепки по образцу;</w:t>
      </w:r>
    </w:p>
    <w:bookmarkEnd w:id="8031"/>
    <w:bookmarkStart w:name="z10005" w:id="8032"/>
    <w:p>
      <w:pPr>
        <w:spacing w:after="0"/>
        <w:ind w:left="0"/>
        <w:jc w:val="both"/>
      </w:pPr>
      <w:r>
        <w:rPr>
          <w:rFonts w:ascii="Times New Roman"/>
          <w:b w:val="false"/>
          <w:i w:val="false"/>
          <w:color w:val="000000"/>
          <w:sz w:val="28"/>
        </w:rPr>
        <w:t>
      6) лепит фигуру человека по подражанию;</w:t>
      </w:r>
    </w:p>
    <w:bookmarkEnd w:id="8032"/>
    <w:bookmarkStart w:name="z10006" w:id="8033"/>
    <w:p>
      <w:pPr>
        <w:spacing w:after="0"/>
        <w:ind w:left="0"/>
        <w:jc w:val="both"/>
      </w:pPr>
      <w:r>
        <w:rPr>
          <w:rFonts w:ascii="Times New Roman"/>
          <w:b w:val="false"/>
          <w:i w:val="false"/>
          <w:color w:val="000000"/>
          <w:sz w:val="28"/>
        </w:rPr>
        <w:t>
      7) лепит предметы разные по величине из 2-3-х частей;</w:t>
      </w:r>
    </w:p>
    <w:bookmarkEnd w:id="8033"/>
    <w:bookmarkStart w:name="z10007" w:id="8034"/>
    <w:p>
      <w:pPr>
        <w:spacing w:after="0"/>
        <w:ind w:left="0"/>
        <w:jc w:val="both"/>
      </w:pPr>
      <w:r>
        <w:rPr>
          <w:rFonts w:ascii="Times New Roman"/>
          <w:b w:val="false"/>
          <w:i w:val="false"/>
          <w:color w:val="000000"/>
          <w:sz w:val="28"/>
        </w:rPr>
        <w:t>
      8) использует стеку в работе;</w:t>
      </w:r>
    </w:p>
    <w:bookmarkEnd w:id="8034"/>
    <w:bookmarkStart w:name="z10008" w:id="8035"/>
    <w:p>
      <w:pPr>
        <w:spacing w:after="0"/>
        <w:ind w:left="0"/>
        <w:jc w:val="both"/>
      </w:pPr>
      <w:r>
        <w:rPr>
          <w:rFonts w:ascii="Times New Roman"/>
          <w:b w:val="false"/>
          <w:i w:val="false"/>
          <w:color w:val="000000"/>
          <w:sz w:val="28"/>
        </w:rPr>
        <w:t>
      9) совместно с педагогом сравнивает поделки с образцом;</w:t>
      </w:r>
    </w:p>
    <w:bookmarkEnd w:id="8035"/>
    <w:bookmarkStart w:name="z10009" w:id="8036"/>
    <w:p>
      <w:pPr>
        <w:spacing w:after="0"/>
        <w:ind w:left="0"/>
        <w:jc w:val="both"/>
      </w:pPr>
      <w:r>
        <w:rPr>
          <w:rFonts w:ascii="Times New Roman"/>
          <w:b w:val="false"/>
          <w:i w:val="false"/>
          <w:color w:val="000000"/>
          <w:sz w:val="28"/>
        </w:rPr>
        <w:t>
      10) правильно сидит за столом, лепит на дощечке, засучив рукава, под наблюдением педагога моет руки после лепки;</w:t>
      </w:r>
    </w:p>
    <w:bookmarkEnd w:id="8036"/>
    <w:bookmarkStart w:name="z10010" w:id="8037"/>
    <w:p>
      <w:pPr>
        <w:spacing w:after="0"/>
        <w:ind w:left="0"/>
        <w:jc w:val="both"/>
      </w:pPr>
      <w:r>
        <w:rPr>
          <w:rFonts w:ascii="Times New Roman"/>
          <w:b w:val="false"/>
          <w:i w:val="false"/>
          <w:color w:val="000000"/>
          <w:sz w:val="28"/>
        </w:rPr>
        <w:t>
      11) проявляет эмоции в процессе работы.</w:t>
      </w:r>
    </w:p>
    <w:bookmarkEnd w:id="8037"/>
    <w:bookmarkStart w:name="z10011" w:id="8038"/>
    <w:p>
      <w:pPr>
        <w:spacing w:after="0"/>
        <w:ind w:left="0"/>
        <w:jc w:val="both"/>
      </w:pPr>
      <w:r>
        <w:rPr>
          <w:rFonts w:ascii="Times New Roman"/>
          <w:b w:val="false"/>
          <w:i w:val="false"/>
          <w:color w:val="000000"/>
          <w:sz w:val="28"/>
        </w:rPr>
        <w:t>
      251. Аппликация:</w:t>
      </w:r>
    </w:p>
    <w:bookmarkEnd w:id="8038"/>
    <w:bookmarkStart w:name="z10012" w:id="8039"/>
    <w:p>
      <w:pPr>
        <w:spacing w:after="0"/>
        <w:ind w:left="0"/>
        <w:jc w:val="both"/>
      </w:pPr>
      <w:r>
        <w:rPr>
          <w:rFonts w:ascii="Times New Roman"/>
          <w:b w:val="false"/>
          <w:i w:val="false"/>
          <w:color w:val="000000"/>
          <w:sz w:val="28"/>
        </w:rPr>
        <w:t>
      1) обучение детей эмоционально положительно откликаться на предложение взрослого создать аппликацию; обучение обследованию предметов разной формы, величины, цвета; обучение соотнесению аппликации с реальными объектами; созданию аппликации, самостоятельно вырезая некоторые детали и заготовки; обучение вырезанию одинаковых фигур или деталей из бумаги, сложенной гармошкой (гирлянда); вырезанию симметричных изображений из бумаги сложенной пополам (цветок, ваза); умению оценивать созданное изображение с образцом; умению работать рядом, не мешая друг другу;</w:t>
      </w:r>
    </w:p>
    <w:bookmarkEnd w:id="8039"/>
    <w:bookmarkStart w:name="z10013" w:id="8040"/>
    <w:p>
      <w:pPr>
        <w:spacing w:after="0"/>
        <w:ind w:left="0"/>
        <w:jc w:val="both"/>
      </w:pPr>
      <w:r>
        <w:rPr>
          <w:rFonts w:ascii="Times New Roman"/>
          <w:b w:val="false"/>
          <w:i w:val="false"/>
          <w:color w:val="000000"/>
          <w:sz w:val="28"/>
        </w:rPr>
        <w:t>
      2) закрепление знаний об основных цветах, соотносить основные цвета (красный, желтый, синий, зеленый, черный, коричневый); о величине предметов (большой, маленький, средний); о форме предметов (круг, квадрат, прямоугольник, овал, треугольник);</w:t>
      </w:r>
    </w:p>
    <w:bookmarkEnd w:id="8040"/>
    <w:bookmarkStart w:name="z10014" w:id="8041"/>
    <w:p>
      <w:pPr>
        <w:spacing w:after="0"/>
        <w:ind w:left="0"/>
        <w:jc w:val="both"/>
      </w:pPr>
      <w:r>
        <w:rPr>
          <w:rFonts w:ascii="Times New Roman"/>
          <w:b w:val="false"/>
          <w:i w:val="false"/>
          <w:color w:val="000000"/>
          <w:sz w:val="28"/>
        </w:rPr>
        <w:t>
      3) предметная аппликация: обучение умениям наклеивать разные предметы самостоятельно вырезая некоторые детали и заготовки (овощи, фрукты, грибы); наклеивать на листе бумаги изображения животных, состоящих из 3-5 частей, выделяя основные элементы (лиса, заяц, волк); наклеивать изображения птиц, состоящих из нескольких частей (голова, туловище, хвост) с использованием приема дорисовывания (клюв, глазки, лапки), (воробей, снегирь); предметная аппликация с приемами рваной аппликации;</w:t>
      </w:r>
    </w:p>
    <w:bookmarkEnd w:id="8041"/>
    <w:bookmarkStart w:name="z10015" w:id="8042"/>
    <w:p>
      <w:pPr>
        <w:spacing w:after="0"/>
        <w:ind w:left="0"/>
        <w:jc w:val="both"/>
      </w:pPr>
      <w:r>
        <w:rPr>
          <w:rFonts w:ascii="Times New Roman"/>
          <w:b w:val="false"/>
          <w:i w:val="false"/>
          <w:color w:val="000000"/>
          <w:sz w:val="28"/>
        </w:rPr>
        <w:t>
      4) декоративная аппликация: обучение умениям составлять и наклеивать на полосе декоративные узоры из готовых форм; наклеивать по образцу декоративные узоры, ориентируясь на пространственное расположение элементов на листе бумаги: вверху, внизу, посередине, слева, справа;</w:t>
      </w:r>
    </w:p>
    <w:bookmarkEnd w:id="8042"/>
    <w:bookmarkStart w:name="z10016" w:id="8043"/>
    <w:p>
      <w:pPr>
        <w:spacing w:after="0"/>
        <w:ind w:left="0"/>
        <w:jc w:val="both"/>
      </w:pPr>
      <w:r>
        <w:rPr>
          <w:rFonts w:ascii="Times New Roman"/>
          <w:b w:val="false"/>
          <w:i w:val="false"/>
          <w:color w:val="000000"/>
          <w:sz w:val="28"/>
        </w:rPr>
        <w:t>
      5) сюжетная аппликация: обучение умениям наклеивать предметы на заранее подготовленный сюжет по образцу; наклеивать фигуры основных персонажей сказки в соответствии с сюжетом; выполнять коллективную аппликацию, по итогам наблюдений в природе;</w:t>
      </w:r>
    </w:p>
    <w:bookmarkEnd w:id="8043"/>
    <w:bookmarkStart w:name="z10017" w:id="8044"/>
    <w:p>
      <w:pPr>
        <w:spacing w:after="0"/>
        <w:ind w:left="0"/>
        <w:jc w:val="both"/>
      </w:pPr>
      <w:r>
        <w:rPr>
          <w:rFonts w:ascii="Times New Roman"/>
          <w:b w:val="false"/>
          <w:i w:val="false"/>
          <w:color w:val="000000"/>
          <w:sz w:val="28"/>
        </w:rPr>
        <w:t>
      6) формирование навыков: правильно сидеть за столом во время занятия; пользоваться ножницами, резать по прямой, разрезать квадрат по диагонали, срезать углы у прямоугольника, делать косой срез; вырезать простые формы из бумаги, сложенной вдвое;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наклеивать на листе бумаги заготовки.</w:t>
      </w:r>
    </w:p>
    <w:bookmarkEnd w:id="8044"/>
    <w:bookmarkStart w:name="z10018" w:id="8045"/>
    <w:p>
      <w:pPr>
        <w:spacing w:after="0"/>
        <w:ind w:left="0"/>
        <w:jc w:val="both"/>
      </w:pPr>
      <w:r>
        <w:rPr>
          <w:rFonts w:ascii="Times New Roman"/>
          <w:b w:val="false"/>
          <w:i w:val="false"/>
          <w:color w:val="000000"/>
          <w:sz w:val="28"/>
        </w:rPr>
        <w:t>
      252. Ожидаемые результаты:</w:t>
      </w:r>
    </w:p>
    <w:bookmarkEnd w:id="8045"/>
    <w:bookmarkStart w:name="z10019" w:id="8046"/>
    <w:p>
      <w:pPr>
        <w:spacing w:after="0"/>
        <w:ind w:left="0"/>
        <w:jc w:val="both"/>
      </w:pPr>
      <w:r>
        <w:rPr>
          <w:rFonts w:ascii="Times New Roman"/>
          <w:b w:val="false"/>
          <w:i w:val="false"/>
          <w:color w:val="000000"/>
          <w:sz w:val="28"/>
        </w:rPr>
        <w:t>
      1) выполняет предметную аппликацию знакомых предметов на основе предварительного анализа или обследования натуры;</w:t>
      </w:r>
    </w:p>
    <w:bookmarkEnd w:id="8046"/>
    <w:bookmarkStart w:name="z10020" w:id="8047"/>
    <w:p>
      <w:pPr>
        <w:spacing w:after="0"/>
        <w:ind w:left="0"/>
        <w:jc w:val="both"/>
      </w:pPr>
      <w:r>
        <w:rPr>
          <w:rFonts w:ascii="Times New Roman"/>
          <w:b w:val="false"/>
          <w:i w:val="false"/>
          <w:color w:val="000000"/>
          <w:sz w:val="28"/>
        </w:rPr>
        <w:t>
      2) создает сюжетную аппликацию из готовых деталей;</w:t>
      </w:r>
    </w:p>
    <w:bookmarkEnd w:id="8047"/>
    <w:bookmarkStart w:name="z10021" w:id="8048"/>
    <w:p>
      <w:pPr>
        <w:spacing w:after="0"/>
        <w:ind w:left="0"/>
        <w:jc w:val="both"/>
      </w:pPr>
      <w:r>
        <w:rPr>
          <w:rFonts w:ascii="Times New Roman"/>
          <w:b w:val="false"/>
          <w:i w:val="false"/>
          <w:color w:val="000000"/>
          <w:sz w:val="28"/>
        </w:rPr>
        <w:t xml:space="preserve">
      3) участвует в коллективной аппликации, создает сюжет из наблюдений в природе; </w:t>
      </w:r>
    </w:p>
    <w:bookmarkEnd w:id="8048"/>
    <w:bookmarkStart w:name="z10022" w:id="8049"/>
    <w:p>
      <w:pPr>
        <w:spacing w:after="0"/>
        <w:ind w:left="0"/>
        <w:jc w:val="both"/>
      </w:pPr>
      <w:r>
        <w:rPr>
          <w:rFonts w:ascii="Times New Roman"/>
          <w:b w:val="false"/>
          <w:i w:val="false"/>
          <w:color w:val="000000"/>
          <w:sz w:val="28"/>
        </w:rPr>
        <w:t>
      4) составляет узор в декоративной аппликации по образцу: узор в полосе, круге, овале, симметричные узоры;</w:t>
      </w:r>
    </w:p>
    <w:bookmarkEnd w:id="8049"/>
    <w:bookmarkStart w:name="z10023" w:id="8050"/>
    <w:p>
      <w:pPr>
        <w:spacing w:after="0"/>
        <w:ind w:left="0"/>
        <w:jc w:val="both"/>
      </w:pPr>
      <w:r>
        <w:rPr>
          <w:rFonts w:ascii="Times New Roman"/>
          <w:b w:val="false"/>
          <w:i w:val="false"/>
          <w:color w:val="000000"/>
          <w:sz w:val="28"/>
        </w:rPr>
        <w:t>
      5) наклеивает предметы из частей, разные по форме и цвету;</w:t>
      </w:r>
    </w:p>
    <w:bookmarkEnd w:id="8050"/>
    <w:bookmarkStart w:name="z10024" w:id="8051"/>
    <w:p>
      <w:pPr>
        <w:spacing w:after="0"/>
        <w:ind w:left="0"/>
        <w:jc w:val="both"/>
      </w:pPr>
      <w:r>
        <w:rPr>
          <w:rFonts w:ascii="Times New Roman"/>
          <w:b w:val="false"/>
          <w:i w:val="false"/>
          <w:color w:val="000000"/>
          <w:sz w:val="28"/>
        </w:rPr>
        <w:t>
      6) наклеивает фигурки животных и сказочных персонажей;</w:t>
      </w:r>
    </w:p>
    <w:bookmarkEnd w:id="8051"/>
    <w:bookmarkStart w:name="z10025" w:id="8052"/>
    <w:p>
      <w:pPr>
        <w:spacing w:after="0"/>
        <w:ind w:left="0"/>
        <w:jc w:val="both"/>
      </w:pPr>
      <w:r>
        <w:rPr>
          <w:rFonts w:ascii="Times New Roman"/>
          <w:b w:val="false"/>
          <w:i w:val="false"/>
          <w:color w:val="000000"/>
          <w:sz w:val="28"/>
        </w:rPr>
        <w:t>
      7) наклеивает изображения птиц, состоящих из нескольких частей (голова, туловище, хвост) с использованием приема дорисовывания (клюв, глазки, лапки);</w:t>
      </w:r>
    </w:p>
    <w:bookmarkEnd w:id="8052"/>
    <w:bookmarkStart w:name="z10026" w:id="8053"/>
    <w:p>
      <w:pPr>
        <w:spacing w:after="0"/>
        <w:ind w:left="0"/>
        <w:jc w:val="both"/>
      </w:pPr>
      <w:r>
        <w:rPr>
          <w:rFonts w:ascii="Times New Roman"/>
          <w:b w:val="false"/>
          <w:i w:val="false"/>
          <w:color w:val="000000"/>
          <w:sz w:val="28"/>
        </w:rPr>
        <w:t>
      8) работает с ножницами (режет по прямой, разрезает квадрат по диагонали, срезает углы у прямоугольника, делает косой срез).</w:t>
      </w:r>
    </w:p>
    <w:bookmarkEnd w:id="8053"/>
    <w:bookmarkStart w:name="z10027" w:id="8054"/>
    <w:p>
      <w:pPr>
        <w:spacing w:after="0"/>
        <w:ind w:left="0"/>
        <w:jc w:val="both"/>
      </w:pPr>
      <w:r>
        <w:rPr>
          <w:rFonts w:ascii="Times New Roman"/>
          <w:b w:val="false"/>
          <w:i w:val="false"/>
          <w:color w:val="000000"/>
          <w:sz w:val="28"/>
        </w:rPr>
        <w:t>
      253. Музыка:</w:t>
      </w:r>
    </w:p>
    <w:bookmarkEnd w:id="8054"/>
    <w:bookmarkStart w:name="z10028" w:id="8055"/>
    <w:p>
      <w:pPr>
        <w:spacing w:after="0"/>
        <w:ind w:left="0"/>
        <w:jc w:val="both"/>
      </w:pPr>
      <w:r>
        <w:rPr>
          <w:rFonts w:ascii="Times New Roman"/>
          <w:b w:val="false"/>
          <w:i w:val="false"/>
          <w:color w:val="000000"/>
          <w:sz w:val="28"/>
        </w:rPr>
        <w:t>
      1) слушание музыки: развитие умения эмоционально реагировать на характер музыкального произведения; запоминать и узнавать мелодии с помощью взрослого;</w:t>
      </w:r>
    </w:p>
    <w:bookmarkEnd w:id="8055"/>
    <w:bookmarkStart w:name="z10029" w:id="8056"/>
    <w:p>
      <w:pPr>
        <w:spacing w:after="0"/>
        <w:ind w:left="0"/>
        <w:jc w:val="both"/>
      </w:pPr>
      <w:r>
        <w:rPr>
          <w:rFonts w:ascii="Times New Roman"/>
          <w:b w:val="false"/>
          <w:i w:val="false"/>
          <w:color w:val="000000"/>
          <w:sz w:val="28"/>
        </w:rPr>
        <w:t>
      2) пение: формирование навыков пения песни: по громкости (тихо – громко), по темпу (быстро и медленно); исполнение песен разного характера совместно с педагогом;</w:t>
      </w:r>
    </w:p>
    <w:bookmarkEnd w:id="8056"/>
    <w:bookmarkStart w:name="z10030" w:id="8057"/>
    <w:p>
      <w:pPr>
        <w:spacing w:after="0"/>
        <w:ind w:left="0"/>
        <w:jc w:val="both"/>
      </w:pPr>
      <w:r>
        <w:rPr>
          <w:rFonts w:ascii="Times New Roman"/>
          <w:b w:val="false"/>
          <w:i w:val="false"/>
          <w:color w:val="000000"/>
          <w:sz w:val="28"/>
        </w:rPr>
        <w:t>
      3) музыкально - ритмические движения, упражнения: формирование навыков чередования ритмичных притопов; выполнения последовательности движений при помощи педагога; выполнения знакомых движений в танцах ("лодочка", "пружинка"), движений в соответствии с характером звучащей музыки, выполнение движений с элементами казахского и русского танца;</w:t>
      </w:r>
    </w:p>
    <w:bookmarkEnd w:id="8057"/>
    <w:bookmarkStart w:name="z10031" w:id="8058"/>
    <w:p>
      <w:pPr>
        <w:spacing w:after="0"/>
        <w:ind w:left="0"/>
        <w:jc w:val="both"/>
      </w:pPr>
      <w:r>
        <w:rPr>
          <w:rFonts w:ascii="Times New Roman"/>
          <w:b w:val="false"/>
          <w:i w:val="false"/>
          <w:color w:val="000000"/>
          <w:sz w:val="28"/>
        </w:rPr>
        <w:t>
      4) музыкально-дидактические игры: формирование умения узнавать по тембру звучания разные музыкальные инструменты (бубен, погремушка, колокольчик, металлофон, домбра, фортепиано); различать динамику звучания (тихо - громко); ритмично играть на детских музыкальных инструментах простейшие мелодии, построенные на 1-2 звуках по показу педагога.</w:t>
      </w:r>
    </w:p>
    <w:bookmarkEnd w:id="8058"/>
    <w:bookmarkStart w:name="z10032" w:id="8059"/>
    <w:p>
      <w:pPr>
        <w:spacing w:after="0"/>
        <w:ind w:left="0"/>
        <w:jc w:val="both"/>
      </w:pPr>
      <w:r>
        <w:rPr>
          <w:rFonts w:ascii="Times New Roman"/>
          <w:b w:val="false"/>
          <w:i w:val="false"/>
          <w:color w:val="000000"/>
          <w:sz w:val="28"/>
        </w:rPr>
        <w:t>
      254. Ожидаемые результаты:</w:t>
      </w:r>
    </w:p>
    <w:bookmarkEnd w:id="8059"/>
    <w:bookmarkStart w:name="z10033" w:id="8060"/>
    <w:p>
      <w:pPr>
        <w:spacing w:after="0"/>
        <w:ind w:left="0"/>
        <w:jc w:val="both"/>
      </w:pPr>
      <w:r>
        <w:rPr>
          <w:rFonts w:ascii="Times New Roman"/>
          <w:b w:val="false"/>
          <w:i w:val="false"/>
          <w:color w:val="000000"/>
          <w:sz w:val="28"/>
        </w:rPr>
        <w:t xml:space="preserve">
      1) различает песню и марш; </w:t>
      </w:r>
    </w:p>
    <w:bookmarkEnd w:id="8060"/>
    <w:bookmarkStart w:name="z10034" w:id="8061"/>
    <w:p>
      <w:pPr>
        <w:spacing w:after="0"/>
        <w:ind w:left="0"/>
        <w:jc w:val="both"/>
      </w:pPr>
      <w:r>
        <w:rPr>
          <w:rFonts w:ascii="Times New Roman"/>
          <w:b w:val="false"/>
          <w:i w:val="false"/>
          <w:color w:val="000000"/>
          <w:sz w:val="28"/>
        </w:rPr>
        <w:t>
      2) умеет маршировать по залу;</w:t>
      </w:r>
    </w:p>
    <w:bookmarkEnd w:id="8061"/>
    <w:bookmarkStart w:name="z10035" w:id="8062"/>
    <w:p>
      <w:pPr>
        <w:spacing w:after="0"/>
        <w:ind w:left="0"/>
        <w:jc w:val="both"/>
      </w:pPr>
      <w:r>
        <w:rPr>
          <w:rFonts w:ascii="Times New Roman"/>
          <w:b w:val="false"/>
          <w:i w:val="false"/>
          <w:color w:val="000000"/>
          <w:sz w:val="28"/>
        </w:rPr>
        <w:t xml:space="preserve">
      3) узнает мелодию; </w:t>
      </w:r>
    </w:p>
    <w:bookmarkEnd w:id="8062"/>
    <w:bookmarkStart w:name="z10036" w:id="8063"/>
    <w:p>
      <w:pPr>
        <w:spacing w:after="0"/>
        <w:ind w:left="0"/>
        <w:jc w:val="both"/>
      </w:pPr>
      <w:r>
        <w:rPr>
          <w:rFonts w:ascii="Times New Roman"/>
          <w:b w:val="false"/>
          <w:i w:val="false"/>
          <w:color w:val="000000"/>
          <w:sz w:val="28"/>
        </w:rPr>
        <w:t xml:space="preserve">
      4) исполняет хорошо знакомую песню громко и тихо, быстро и медленно, сопровождая движением; </w:t>
      </w:r>
    </w:p>
    <w:bookmarkEnd w:id="8063"/>
    <w:bookmarkStart w:name="z10037" w:id="8064"/>
    <w:p>
      <w:pPr>
        <w:spacing w:after="0"/>
        <w:ind w:left="0"/>
        <w:jc w:val="both"/>
      </w:pPr>
      <w:r>
        <w:rPr>
          <w:rFonts w:ascii="Times New Roman"/>
          <w:b w:val="false"/>
          <w:i w:val="false"/>
          <w:color w:val="000000"/>
          <w:sz w:val="28"/>
        </w:rPr>
        <w:t xml:space="preserve">
      5) умеет двигаться под музыку в соответствии с ее характером; </w:t>
      </w:r>
    </w:p>
    <w:bookmarkEnd w:id="8064"/>
    <w:bookmarkStart w:name="z10038" w:id="8065"/>
    <w:p>
      <w:pPr>
        <w:spacing w:after="0"/>
        <w:ind w:left="0"/>
        <w:jc w:val="both"/>
      </w:pPr>
      <w:r>
        <w:rPr>
          <w:rFonts w:ascii="Times New Roman"/>
          <w:b w:val="false"/>
          <w:i w:val="false"/>
          <w:color w:val="000000"/>
          <w:sz w:val="28"/>
        </w:rPr>
        <w:t>
      6) использует в танцах движения – "лодочка", "пружинка" и чередование притопа;</w:t>
      </w:r>
    </w:p>
    <w:bookmarkEnd w:id="8065"/>
    <w:bookmarkStart w:name="z10039" w:id="8066"/>
    <w:p>
      <w:pPr>
        <w:spacing w:after="0"/>
        <w:ind w:left="0"/>
        <w:jc w:val="both"/>
      </w:pPr>
      <w:r>
        <w:rPr>
          <w:rFonts w:ascii="Times New Roman"/>
          <w:b w:val="false"/>
          <w:i w:val="false"/>
          <w:color w:val="000000"/>
          <w:sz w:val="28"/>
        </w:rPr>
        <w:t>
      7) владеет элементарными танцевальными движениями под руководством педагога;</w:t>
      </w:r>
    </w:p>
    <w:bookmarkEnd w:id="8066"/>
    <w:bookmarkStart w:name="z10040" w:id="8067"/>
    <w:p>
      <w:pPr>
        <w:spacing w:after="0"/>
        <w:ind w:left="0"/>
        <w:jc w:val="both"/>
      </w:pPr>
      <w:r>
        <w:rPr>
          <w:rFonts w:ascii="Times New Roman"/>
          <w:b w:val="false"/>
          <w:i w:val="false"/>
          <w:color w:val="000000"/>
          <w:sz w:val="28"/>
        </w:rPr>
        <w:t xml:space="preserve">
      8) узнает по тембру звучания разные музыкальные инструменты (бубен, погремушка, колокольчик, металлофон, домбра, фортепиано); </w:t>
      </w:r>
    </w:p>
    <w:bookmarkEnd w:id="8067"/>
    <w:bookmarkStart w:name="z10041" w:id="8068"/>
    <w:p>
      <w:pPr>
        <w:spacing w:after="0"/>
        <w:ind w:left="0"/>
        <w:jc w:val="both"/>
      </w:pPr>
      <w:r>
        <w:rPr>
          <w:rFonts w:ascii="Times New Roman"/>
          <w:b w:val="false"/>
          <w:i w:val="false"/>
          <w:color w:val="000000"/>
          <w:sz w:val="28"/>
        </w:rPr>
        <w:t>
      9) владеет простейшими навыками игры на детских музыкальных инструментах.</w:t>
      </w:r>
    </w:p>
    <w:bookmarkEnd w:id="8068"/>
    <w:bookmarkStart w:name="z10042" w:id="8069"/>
    <w:p>
      <w:pPr>
        <w:spacing w:after="0"/>
        <w:ind w:left="0"/>
        <w:jc w:val="left"/>
      </w:pPr>
      <w:r>
        <w:rPr>
          <w:rFonts w:ascii="Times New Roman"/>
          <w:b/>
          <w:i w:val="false"/>
          <w:color w:val="000000"/>
        </w:rPr>
        <w:t xml:space="preserve"> Параграф 13. Образовательная область "Социум"</w:t>
      </w:r>
    </w:p>
    <w:bookmarkEnd w:id="8069"/>
    <w:bookmarkStart w:name="z10043" w:id="8070"/>
    <w:p>
      <w:pPr>
        <w:spacing w:after="0"/>
        <w:ind w:left="0"/>
        <w:jc w:val="both"/>
      </w:pPr>
      <w:r>
        <w:rPr>
          <w:rFonts w:ascii="Times New Roman"/>
          <w:b w:val="false"/>
          <w:i w:val="false"/>
          <w:color w:val="000000"/>
          <w:sz w:val="28"/>
        </w:rPr>
        <w:t>
      255. Базовое содержание образовательной области "Социум" реализуется в организованной учебной деятельности- социальное развитие и трудовое воспитание (хозяйственно-бытовой труд, ручной труд).</w:t>
      </w:r>
    </w:p>
    <w:bookmarkEnd w:id="8070"/>
    <w:bookmarkStart w:name="z10044" w:id="8071"/>
    <w:p>
      <w:pPr>
        <w:spacing w:after="0"/>
        <w:ind w:left="0"/>
        <w:jc w:val="both"/>
      </w:pPr>
      <w:r>
        <w:rPr>
          <w:rFonts w:ascii="Times New Roman"/>
          <w:b w:val="false"/>
          <w:i w:val="false"/>
          <w:color w:val="000000"/>
          <w:sz w:val="28"/>
        </w:rPr>
        <w:t>
      256. Целью является формирование и развитие социальных навыков на основе ознакомления с окружающим миром, общения со взрослыми и сверстниками.</w:t>
      </w:r>
    </w:p>
    <w:bookmarkEnd w:id="8071"/>
    <w:bookmarkStart w:name="z10045" w:id="8072"/>
    <w:p>
      <w:pPr>
        <w:spacing w:after="0"/>
        <w:ind w:left="0"/>
        <w:jc w:val="both"/>
      </w:pPr>
      <w:r>
        <w:rPr>
          <w:rFonts w:ascii="Times New Roman"/>
          <w:b w:val="false"/>
          <w:i w:val="false"/>
          <w:color w:val="000000"/>
          <w:sz w:val="28"/>
        </w:rPr>
        <w:t xml:space="preserve">
      257. Задачи: </w:t>
      </w:r>
    </w:p>
    <w:bookmarkEnd w:id="8072"/>
    <w:bookmarkStart w:name="z10046" w:id="8073"/>
    <w:p>
      <w:pPr>
        <w:spacing w:after="0"/>
        <w:ind w:left="0"/>
        <w:jc w:val="both"/>
      </w:pPr>
      <w:r>
        <w:rPr>
          <w:rFonts w:ascii="Times New Roman"/>
          <w:b w:val="false"/>
          <w:i w:val="false"/>
          <w:color w:val="000000"/>
          <w:sz w:val="28"/>
        </w:rPr>
        <w:t>
      1) стимулировать и поощрять стремление детей к самостоятельности;</w:t>
      </w:r>
    </w:p>
    <w:bookmarkEnd w:id="8073"/>
    <w:bookmarkStart w:name="z10047" w:id="8074"/>
    <w:p>
      <w:pPr>
        <w:spacing w:after="0"/>
        <w:ind w:left="0"/>
        <w:jc w:val="both"/>
      </w:pPr>
      <w:r>
        <w:rPr>
          <w:rFonts w:ascii="Times New Roman"/>
          <w:b w:val="false"/>
          <w:i w:val="false"/>
          <w:color w:val="000000"/>
          <w:sz w:val="28"/>
        </w:rPr>
        <w:t>
      2) развитие элементарных трудовых навыков;</w:t>
      </w:r>
    </w:p>
    <w:bookmarkEnd w:id="8074"/>
    <w:bookmarkStart w:name="z10048" w:id="8075"/>
    <w:p>
      <w:pPr>
        <w:spacing w:after="0"/>
        <w:ind w:left="0"/>
        <w:jc w:val="both"/>
      </w:pPr>
      <w:r>
        <w:rPr>
          <w:rFonts w:ascii="Times New Roman"/>
          <w:b w:val="false"/>
          <w:i w:val="false"/>
          <w:color w:val="000000"/>
          <w:sz w:val="28"/>
        </w:rPr>
        <w:t>
      3) формировать навык одевания и раздевания с небольшой помощью взрослого;</w:t>
      </w:r>
    </w:p>
    <w:bookmarkEnd w:id="8075"/>
    <w:bookmarkStart w:name="z10049" w:id="8076"/>
    <w:p>
      <w:pPr>
        <w:spacing w:after="0"/>
        <w:ind w:left="0"/>
        <w:jc w:val="both"/>
      </w:pPr>
      <w:r>
        <w:rPr>
          <w:rFonts w:ascii="Times New Roman"/>
          <w:b w:val="false"/>
          <w:i w:val="false"/>
          <w:color w:val="000000"/>
          <w:sz w:val="28"/>
        </w:rPr>
        <w:t>
      4) формировать интерес к трудовой деятельности;</w:t>
      </w:r>
    </w:p>
    <w:bookmarkEnd w:id="8076"/>
    <w:bookmarkStart w:name="z10050" w:id="8077"/>
    <w:p>
      <w:pPr>
        <w:spacing w:after="0"/>
        <w:ind w:left="0"/>
        <w:jc w:val="both"/>
      </w:pPr>
      <w:r>
        <w:rPr>
          <w:rFonts w:ascii="Times New Roman"/>
          <w:b w:val="false"/>
          <w:i w:val="false"/>
          <w:color w:val="000000"/>
          <w:sz w:val="28"/>
        </w:rPr>
        <w:t>
      5) обучать элементарным бытовым поручениям (уложить вещи на полку, убрать мусор) под контролем и с помощью взрослого, помогать друг другу;</w:t>
      </w:r>
    </w:p>
    <w:bookmarkEnd w:id="8077"/>
    <w:bookmarkStart w:name="z10051" w:id="8078"/>
    <w:p>
      <w:pPr>
        <w:spacing w:after="0"/>
        <w:ind w:left="0"/>
        <w:jc w:val="both"/>
      </w:pPr>
      <w:r>
        <w:rPr>
          <w:rFonts w:ascii="Times New Roman"/>
          <w:b w:val="false"/>
          <w:i w:val="false"/>
          <w:color w:val="000000"/>
          <w:sz w:val="28"/>
        </w:rPr>
        <w:t xml:space="preserve">
      6) развивать восприятия, мышления, внимания, памяти, речи, </w:t>
      </w:r>
    </w:p>
    <w:bookmarkEnd w:id="8078"/>
    <w:bookmarkStart w:name="z10052" w:id="8079"/>
    <w:p>
      <w:pPr>
        <w:spacing w:after="0"/>
        <w:ind w:left="0"/>
        <w:jc w:val="both"/>
      </w:pPr>
      <w:r>
        <w:rPr>
          <w:rFonts w:ascii="Times New Roman"/>
          <w:b w:val="false"/>
          <w:i w:val="false"/>
          <w:color w:val="000000"/>
          <w:sz w:val="28"/>
        </w:rPr>
        <w:t xml:space="preserve">
      7) формировать представления о профессиях взрослых; </w:t>
      </w:r>
    </w:p>
    <w:bookmarkEnd w:id="8079"/>
    <w:bookmarkStart w:name="z10053" w:id="8080"/>
    <w:p>
      <w:pPr>
        <w:spacing w:after="0"/>
        <w:ind w:left="0"/>
        <w:jc w:val="both"/>
      </w:pPr>
      <w:r>
        <w:rPr>
          <w:rFonts w:ascii="Times New Roman"/>
          <w:b w:val="false"/>
          <w:i w:val="false"/>
          <w:color w:val="000000"/>
          <w:sz w:val="28"/>
        </w:rPr>
        <w:t>
      8) формировать элементарные орудийные действия в процессе изготовления поделок из различных материалов;</w:t>
      </w:r>
    </w:p>
    <w:bookmarkEnd w:id="8080"/>
    <w:bookmarkStart w:name="z10054" w:id="8081"/>
    <w:p>
      <w:pPr>
        <w:spacing w:after="0"/>
        <w:ind w:left="0"/>
        <w:jc w:val="both"/>
      </w:pPr>
      <w:r>
        <w:rPr>
          <w:rFonts w:ascii="Times New Roman"/>
          <w:b w:val="false"/>
          <w:i w:val="false"/>
          <w:color w:val="000000"/>
          <w:sz w:val="28"/>
        </w:rPr>
        <w:t>
      9) формировать основы культуры труда, бережливости, аккуратности в процессе хозяйственно-бытовых действий;</w:t>
      </w:r>
    </w:p>
    <w:bookmarkEnd w:id="8081"/>
    <w:bookmarkStart w:name="z10055" w:id="8082"/>
    <w:p>
      <w:pPr>
        <w:spacing w:after="0"/>
        <w:ind w:left="0"/>
        <w:jc w:val="both"/>
      </w:pPr>
      <w:r>
        <w:rPr>
          <w:rFonts w:ascii="Times New Roman"/>
          <w:b w:val="false"/>
          <w:i w:val="false"/>
          <w:color w:val="000000"/>
          <w:sz w:val="28"/>
        </w:rPr>
        <w:t>
      10) развивать общую и ручную моторику, координацию движений обеих рук, зрительно-двигательную координацию в процессе трудовых действий;</w:t>
      </w:r>
    </w:p>
    <w:bookmarkEnd w:id="8082"/>
    <w:bookmarkStart w:name="z10056" w:id="8083"/>
    <w:p>
      <w:pPr>
        <w:spacing w:after="0"/>
        <w:ind w:left="0"/>
        <w:jc w:val="both"/>
      </w:pPr>
      <w:r>
        <w:rPr>
          <w:rFonts w:ascii="Times New Roman"/>
          <w:b w:val="false"/>
          <w:i w:val="false"/>
          <w:color w:val="000000"/>
          <w:sz w:val="28"/>
        </w:rPr>
        <w:t xml:space="preserve">
      11) развивать интерес, желание изготавливать своими руками поделки; </w:t>
      </w:r>
    </w:p>
    <w:bookmarkEnd w:id="8083"/>
    <w:bookmarkStart w:name="z10057" w:id="8084"/>
    <w:p>
      <w:pPr>
        <w:spacing w:after="0"/>
        <w:ind w:left="0"/>
        <w:jc w:val="both"/>
      </w:pPr>
      <w:r>
        <w:rPr>
          <w:rFonts w:ascii="Times New Roman"/>
          <w:b w:val="false"/>
          <w:i w:val="false"/>
          <w:color w:val="000000"/>
          <w:sz w:val="28"/>
        </w:rPr>
        <w:t>
      12) воспитывать взаимопомощь в процессе трудовых действий, умение благодарить друг друга за помощь;</w:t>
      </w:r>
    </w:p>
    <w:bookmarkEnd w:id="8084"/>
    <w:bookmarkStart w:name="z10058" w:id="8085"/>
    <w:p>
      <w:pPr>
        <w:spacing w:after="0"/>
        <w:ind w:left="0"/>
        <w:jc w:val="both"/>
      </w:pPr>
      <w:r>
        <w:rPr>
          <w:rFonts w:ascii="Times New Roman"/>
          <w:b w:val="false"/>
          <w:i w:val="false"/>
          <w:color w:val="000000"/>
          <w:sz w:val="28"/>
        </w:rPr>
        <w:t>
      13) воспитывать доброжелательное отношение друг к другу при выполнений трудовых действий.</w:t>
      </w:r>
    </w:p>
    <w:bookmarkEnd w:id="8085"/>
    <w:bookmarkStart w:name="z10059" w:id="8086"/>
    <w:p>
      <w:pPr>
        <w:spacing w:after="0"/>
        <w:ind w:left="0"/>
        <w:jc w:val="left"/>
      </w:pPr>
      <w:r>
        <w:rPr>
          <w:rFonts w:ascii="Times New Roman"/>
          <w:b/>
          <w:i w:val="false"/>
          <w:color w:val="000000"/>
        </w:rPr>
        <w:t xml:space="preserve"> Параграф 14. 1 полугодие</w:t>
      </w:r>
    </w:p>
    <w:bookmarkEnd w:id="8086"/>
    <w:bookmarkStart w:name="z10060" w:id="8087"/>
    <w:p>
      <w:pPr>
        <w:spacing w:after="0"/>
        <w:ind w:left="0"/>
        <w:jc w:val="both"/>
      </w:pPr>
      <w:r>
        <w:rPr>
          <w:rFonts w:ascii="Times New Roman"/>
          <w:b w:val="false"/>
          <w:i w:val="false"/>
          <w:color w:val="000000"/>
          <w:sz w:val="28"/>
        </w:rPr>
        <w:t>
      258. Хозяйственно-бытовой труд:</w:t>
      </w:r>
    </w:p>
    <w:bookmarkEnd w:id="8087"/>
    <w:bookmarkStart w:name="z10061" w:id="8088"/>
    <w:p>
      <w:pPr>
        <w:spacing w:after="0"/>
        <w:ind w:left="0"/>
        <w:jc w:val="both"/>
      </w:pPr>
      <w:r>
        <w:rPr>
          <w:rFonts w:ascii="Times New Roman"/>
          <w:b w:val="false"/>
          <w:i w:val="false"/>
          <w:color w:val="000000"/>
          <w:sz w:val="28"/>
        </w:rPr>
        <w:t>
      1) формирование знаний о правилах поведения за столом;</w:t>
      </w:r>
    </w:p>
    <w:bookmarkEnd w:id="8088"/>
    <w:bookmarkStart w:name="z10062" w:id="8089"/>
    <w:p>
      <w:pPr>
        <w:spacing w:after="0"/>
        <w:ind w:left="0"/>
        <w:jc w:val="both"/>
      </w:pPr>
      <w:r>
        <w:rPr>
          <w:rFonts w:ascii="Times New Roman"/>
          <w:b w:val="false"/>
          <w:i w:val="false"/>
          <w:color w:val="000000"/>
          <w:sz w:val="28"/>
        </w:rPr>
        <w:t>
      2) воспитание желание и умение трудиться;</w:t>
      </w:r>
    </w:p>
    <w:bookmarkEnd w:id="8089"/>
    <w:bookmarkStart w:name="z10063" w:id="8090"/>
    <w:p>
      <w:pPr>
        <w:spacing w:after="0"/>
        <w:ind w:left="0"/>
        <w:jc w:val="both"/>
      </w:pPr>
      <w:r>
        <w:rPr>
          <w:rFonts w:ascii="Times New Roman"/>
          <w:b w:val="false"/>
          <w:i w:val="false"/>
          <w:color w:val="000000"/>
          <w:sz w:val="28"/>
        </w:rPr>
        <w:t>
      3) формирование умения: поддерживать порядок в группе; замечать непорядок в своей одежде; стирать мелкие вещи (носовые платки); одеваться и раздеваться с небольшой помощью взрослого; выполнять обязанности дежурных – расставляет хлебницы, салфетницы, раскладывать столовые приборы; сгребать снег совместно с взрослым; работать в детском коллективе;</w:t>
      </w:r>
    </w:p>
    <w:bookmarkEnd w:id="8090"/>
    <w:bookmarkStart w:name="z10064" w:id="8091"/>
    <w:p>
      <w:pPr>
        <w:spacing w:after="0"/>
        <w:ind w:left="0"/>
        <w:jc w:val="both"/>
      </w:pPr>
      <w:r>
        <w:rPr>
          <w:rFonts w:ascii="Times New Roman"/>
          <w:b w:val="false"/>
          <w:i w:val="false"/>
          <w:color w:val="000000"/>
          <w:sz w:val="28"/>
        </w:rPr>
        <w:t>
      4) совершенствование совместных действий с педагогом при выполнении работы в уголке природы (поливать цветы, протирать крупные листья).</w:t>
      </w:r>
    </w:p>
    <w:bookmarkEnd w:id="8091"/>
    <w:bookmarkStart w:name="z10065" w:id="8092"/>
    <w:p>
      <w:pPr>
        <w:spacing w:after="0"/>
        <w:ind w:left="0"/>
        <w:jc w:val="both"/>
      </w:pPr>
      <w:r>
        <w:rPr>
          <w:rFonts w:ascii="Times New Roman"/>
          <w:b w:val="false"/>
          <w:i w:val="false"/>
          <w:color w:val="000000"/>
          <w:sz w:val="28"/>
        </w:rPr>
        <w:t>
      259. Ожидаемые результаты:</w:t>
      </w:r>
    </w:p>
    <w:bookmarkEnd w:id="8092"/>
    <w:bookmarkStart w:name="z10066" w:id="8093"/>
    <w:p>
      <w:pPr>
        <w:spacing w:after="0"/>
        <w:ind w:left="0"/>
        <w:jc w:val="both"/>
      </w:pPr>
      <w:r>
        <w:rPr>
          <w:rFonts w:ascii="Times New Roman"/>
          <w:b w:val="false"/>
          <w:i w:val="false"/>
          <w:color w:val="000000"/>
          <w:sz w:val="28"/>
        </w:rPr>
        <w:t xml:space="preserve">
      1) выполняет индивидуальные и коллективные поручения с небольшой помощью взрослого; </w:t>
      </w:r>
    </w:p>
    <w:bookmarkEnd w:id="8093"/>
    <w:bookmarkStart w:name="z10067" w:id="8094"/>
    <w:p>
      <w:pPr>
        <w:spacing w:after="0"/>
        <w:ind w:left="0"/>
        <w:jc w:val="both"/>
      </w:pPr>
      <w:r>
        <w:rPr>
          <w:rFonts w:ascii="Times New Roman"/>
          <w:b w:val="false"/>
          <w:i w:val="false"/>
          <w:color w:val="000000"/>
          <w:sz w:val="28"/>
        </w:rPr>
        <w:t>
      2) выполняет обязанности дежурного по столовой и в уголке природы;</w:t>
      </w:r>
    </w:p>
    <w:bookmarkEnd w:id="8094"/>
    <w:bookmarkStart w:name="z10068" w:id="8095"/>
    <w:p>
      <w:pPr>
        <w:spacing w:after="0"/>
        <w:ind w:left="0"/>
        <w:jc w:val="both"/>
      </w:pPr>
      <w:r>
        <w:rPr>
          <w:rFonts w:ascii="Times New Roman"/>
          <w:b w:val="false"/>
          <w:i w:val="false"/>
          <w:color w:val="000000"/>
          <w:sz w:val="28"/>
        </w:rPr>
        <w:t>
      3) наводит порядок в игровом уголке по просьбе педагога;</w:t>
      </w:r>
    </w:p>
    <w:bookmarkEnd w:id="8095"/>
    <w:bookmarkStart w:name="z10069" w:id="8096"/>
    <w:p>
      <w:pPr>
        <w:spacing w:after="0"/>
        <w:ind w:left="0"/>
        <w:jc w:val="both"/>
      </w:pPr>
      <w:r>
        <w:rPr>
          <w:rFonts w:ascii="Times New Roman"/>
          <w:b w:val="false"/>
          <w:i w:val="false"/>
          <w:color w:val="000000"/>
          <w:sz w:val="28"/>
        </w:rPr>
        <w:t xml:space="preserve">
      4) проводит работу в уголке природы совместно с взрослым; </w:t>
      </w:r>
    </w:p>
    <w:bookmarkEnd w:id="8096"/>
    <w:bookmarkStart w:name="z10070" w:id="8097"/>
    <w:p>
      <w:pPr>
        <w:spacing w:after="0"/>
        <w:ind w:left="0"/>
        <w:jc w:val="both"/>
      </w:pPr>
      <w:r>
        <w:rPr>
          <w:rFonts w:ascii="Times New Roman"/>
          <w:b w:val="false"/>
          <w:i w:val="false"/>
          <w:color w:val="000000"/>
          <w:sz w:val="28"/>
        </w:rPr>
        <w:t>
      5) сгребает снег совместно с взрослым;</w:t>
      </w:r>
    </w:p>
    <w:bookmarkEnd w:id="8097"/>
    <w:bookmarkStart w:name="z10071" w:id="8098"/>
    <w:p>
      <w:pPr>
        <w:spacing w:after="0"/>
        <w:ind w:left="0"/>
        <w:jc w:val="both"/>
      </w:pPr>
      <w:r>
        <w:rPr>
          <w:rFonts w:ascii="Times New Roman"/>
          <w:b w:val="false"/>
          <w:i w:val="false"/>
          <w:color w:val="000000"/>
          <w:sz w:val="28"/>
        </w:rPr>
        <w:t>
      6) знает, как вести себя за столом;</w:t>
      </w:r>
    </w:p>
    <w:bookmarkEnd w:id="8098"/>
    <w:bookmarkStart w:name="z10072" w:id="8099"/>
    <w:p>
      <w:pPr>
        <w:spacing w:after="0"/>
        <w:ind w:left="0"/>
        <w:jc w:val="both"/>
      </w:pPr>
      <w:r>
        <w:rPr>
          <w:rFonts w:ascii="Times New Roman"/>
          <w:b w:val="false"/>
          <w:i w:val="false"/>
          <w:color w:val="000000"/>
          <w:sz w:val="28"/>
        </w:rPr>
        <w:t>
      7) проводит уборку в раздевальных шкафах;</w:t>
      </w:r>
    </w:p>
    <w:bookmarkEnd w:id="8099"/>
    <w:bookmarkStart w:name="z10073" w:id="8100"/>
    <w:p>
      <w:pPr>
        <w:spacing w:after="0"/>
        <w:ind w:left="0"/>
        <w:jc w:val="both"/>
      </w:pPr>
      <w:r>
        <w:rPr>
          <w:rFonts w:ascii="Times New Roman"/>
          <w:b w:val="false"/>
          <w:i w:val="false"/>
          <w:color w:val="000000"/>
          <w:sz w:val="28"/>
        </w:rPr>
        <w:t>
      8) вытирает пыль на полочках с игрушками;</w:t>
      </w:r>
    </w:p>
    <w:bookmarkEnd w:id="8100"/>
    <w:bookmarkStart w:name="z10074" w:id="8101"/>
    <w:p>
      <w:pPr>
        <w:spacing w:after="0"/>
        <w:ind w:left="0"/>
        <w:jc w:val="both"/>
      </w:pPr>
      <w:r>
        <w:rPr>
          <w:rFonts w:ascii="Times New Roman"/>
          <w:b w:val="false"/>
          <w:i w:val="false"/>
          <w:color w:val="000000"/>
          <w:sz w:val="28"/>
        </w:rPr>
        <w:t>
      9) моет игрушки с помощью педагога, по возможности оказывает помощь друг другу при выполнении трудовых поручений;</w:t>
      </w:r>
    </w:p>
    <w:bookmarkEnd w:id="8101"/>
    <w:bookmarkStart w:name="z10075" w:id="8102"/>
    <w:p>
      <w:pPr>
        <w:spacing w:after="0"/>
        <w:ind w:left="0"/>
        <w:jc w:val="both"/>
      </w:pPr>
      <w:r>
        <w:rPr>
          <w:rFonts w:ascii="Times New Roman"/>
          <w:b w:val="false"/>
          <w:i w:val="false"/>
          <w:color w:val="000000"/>
          <w:sz w:val="28"/>
        </w:rPr>
        <w:t xml:space="preserve">
      10) доводит начатое дело до конца. </w:t>
      </w:r>
    </w:p>
    <w:bookmarkEnd w:id="8102"/>
    <w:bookmarkStart w:name="z10076" w:id="8103"/>
    <w:p>
      <w:pPr>
        <w:spacing w:after="0"/>
        <w:ind w:left="0"/>
        <w:jc w:val="both"/>
      </w:pPr>
      <w:r>
        <w:rPr>
          <w:rFonts w:ascii="Times New Roman"/>
          <w:b w:val="false"/>
          <w:i w:val="false"/>
          <w:color w:val="000000"/>
          <w:sz w:val="28"/>
        </w:rPr>
        <w:t>
      260. Ручной труд:</w:t>
      </w:r>
    </w:p>
    <w:bookmarkEnd w:id="8103"/>
    <w:bookmarkStart w:name="z10077" w:id="8104"/>
    <w:p>
      <w:pPr>
        <w:spacing w:after="0"/>
        <w:ind w:left="0"/>
        <w:jc w:val="both"/>
      </w:pPr>
      <w:r>
        <w:rPr>
          <w:rFonts w:ascii="Times New Roman"/>
          <w:b w:val="false"/>
          <w:i w:val="false"/>
          <w:color w:val="000000"/>
          <w:sz w:val="28"/>
        </w:rPr>
        <w:t>
      1) формирование навыка: работы с бумагой (складывать пополам, по прямой линии, склеивать, рвать, мять); складывать бумагу различной формы (квадрат, прямоугольник, треугольник, круг), совмещать углы и стороны, проводить пальчиком по линии сгиба; формирование умения создавать поделки из бумаги; формирование умения создавать коллективную работу по показу и инструкции взрослого; формирование умения оценивать свою работу и работы других детей по инструкции взрослого;</w:t>
      </w:r>
    </w:p>
    <w:bookmarkEnd w:id="8104"/>
    <w:bookmarkStart w:name="z10078" w:id="8105"/>
    <w:p>
      <w:pPr>
        <w:spacing w:after="0"/>
        <w:ind w:left="0"/>
        <w:jc w:val="both"/>
      </w:pPr>
      <w:r>
        <w:rPr>
          <w:rFonts w:ascii="Times New Roman"/>
          <w:b w:val="false"/>
          <w:i w:val="false"/>
          <w:color w:val="000000"/>
          <w:sz w:val="28"/>
        </w:rPr>
        <w:t>
      2) развитие интереса к трудовой деятельности, к собственным поделкам и изделиям;</w:t>
      </w:r>
    </w:p>
    <w:bookmarkEnd w:id="8105"/>
    <w:bookmarkStart w:name="z10079" w:id="8106"/>
    <w:p>
      <w:pPr>
        <w:spacing w:after="0"/>
        <w:ind w:left="0"/>
        <w:jc w:val="both"/>
      </w:pPr>
      <w:r>
        <w:rPr>
          <w:rFonts w:ascii="Times New Roman"/>
          <w:b w:val="false"/>
          <w:i w:val="false"/>
          <w:color w:val="000000"/>
          <w:sz w:val="28"/>
        </w:rPr>
        <w:t xml:space="preserve">
      3) формирование навыка работы с хрупкими материалами – яичная скорлупа (наклеивать определенные детали для получения той или иной игрушки); </w:t>
      </w:r>
    </w:p>
    <w:bookmarkEnd w:id="8106"/>
    <w:bookmarkStart w:name="z10080" w:id="8107"/>
    <w:p>
      <w:pPr>
        <w:spacing w:after="0"/>
        <w:ind w:left="0"/>
        <w:jc w:val="both"/>
      </w:pPr>
      <w:r>
        <w:rPr>
          <w:rFonts w:ascii="Times New Roman"/>
          <w:b w:val="false"/>
          <w:i w:val="false"/>
          <w:color w:val="000000"/>
          <w:sz w:val="28"/>
        </w:rPr>
        <w:t>
      4) формирование умения работать с бросовым материалом (спичечные коробки, пластиковые бутылки), с природным материалом (шишки, желуди, листья, семена, скорлупы орехов, косточки);</w:t>
      </w:r>
    </w:p>
    <w:bookmarkEnd w:id="8107"/>
    <w:bookmarkStart w:name="z10081" w:id="8108"/>
    <w:p>
      <w:pPr>
        <w:spacing w:after="0"/>
        <w:ind w:left="0"/>
        <w:jc w:val="both"/>
      </w:pPr>
      <w:r>
        <w:rPr>
          <w:rFonts w:ascii="Times New Roman"/>
          <w:b w:val="false"/>
          <w:i w:val="false"/>
          <w:color w:val="000000"/>
          <w:sz w:val="28"/>
        </w:rPr>
        <w:t>
      5) формирование умение работать аккуратно, пользоваться салфеткой, убирать свое рабочее место;</w:t>
      </w:r>
    </w:p>
    <w:bookmarkEnd w:id="8108"/>
    <w:bookmarkStart w:name="z10082" w:id="8109"/>
    <w:p>
      <w:pPr>
        <w:spacing w:after="0"/>
        <w:ind w:left="0"/>
        <w:jc w:val="both"/>
      </w:pPr>
      <w:r>
        <w:rPr>
          <w:rFonts w:ascii="Times New Roman"/>
          <w:b w:val="false"/>
          <w:i w:val="false"/>
          <w:color w:val="000000"/>
          <w:sz w:val="28"/>
        </w:rPr>
        <w:t>
      6) формирование элементарных навыков при изготовлении поделок из различных материалов по показу и совместными действиями;</w:t>
      </w:r>
    </w:p>
    <w:bookmarkEnd w:id="8109"/>
    <w:bookmarkStart w:name="z10083" w:id="8110"/>
    <w:p>
      <w:pPr>
        <w:spacing w:after="0"/>
        <w:ind w:left="0"/>
        <w:jc w:val="both"/>
      </w:pPr>
      <w:r>
        <w:rPr>
          <w:rFonts w:ascii="Times New Roman"/>
          <w:b w:val="false"/>
          <w:i w:val="false"/>
          <w:color w:val="000000"/>
          <w:sz w:val="28"/>
        </w:rPr>
        <w:t>
      7) формирование умения находить и оценивать свою работу с помощью педагога.</w:t>
      </w:r>
    </w:p>
    <w:bookmarkEnd w:id="8110"/>
    <w:bookmarkStart w:name="z10084" w:id="8111"/>
    <w:p>
      <w:pPr>
        <w:spacing w:after="0"/>
        <w:ind w:left="0"/>
        <w:jc w:val="both"/>
      </w:pPr>
      <w:r>
        <w:rPr>
          <w:rFonts w:ascii="Times New Roman"/>
          <w:b w:val="false"/>
          <w:i w:val="false"/>
          <w:color w:val="000000"/>
          <w:sz w:val="28"/>
        </w:rPr>
        <w:t>
      261. Ожидаемые результаты:</w:t>
      </w:r>
    </w:p>
    <w:bookmarkEnd w:id="8111"/>
    <w:bookmarkStart w:name="z10085" w:id="8112"/>
    <w:p>
      <w:pPr>
        <w:spacing w:after="0"/>
        <w:ind w:left="0"/>
        <w:jc w:val="both"/>
      </w:pPr>
      <w:r>
        <w:rPr>
          <w:rFonts w:ascii="Times New Roman"/>
          <w:b w:val="false"/>
          <w:i w:val="false"/>
          <w:color w:val="000000"/>
          <w:sz w:val="28"/>
        </w:rPr>
        <w:t xml:space="preserve">
      1) изготавливает поделки по подражанию и совместными действиями; </w:t>
      </w:r>
    </w:p>
    <w:bookmarkEnd w:id="8112"/>
    <w:bookmarkStart w:name="z10086" w:id="8113"/>
    <w:p>
      <w:pPr>
        <w:spacing w:after="0"/>
        <w:ind w:left="0"/>
        <w:jc w:val="both"/>
      </w:pPr>
      <w:r>
        <w:rPr>
          <w:rFonts w:ascii="Times New Roman"/>
          <w:b w:val="false"/>
          <w:i w:val="false"/>
          <w:color w:val="000000"/>
          <w:sz w:val="28"/>
        </w:rPr>
        <w:t xml:space="preserve">
      2) умеет работать с разными природными материалами под руководством взрослого (шишки, желуди, листья, семена, скорлупы орехов, косточки); </w:t>
      </w:r>
    </w:p>
    <w:bookmarkEnd w:id="8113"/>
    <w:bookmarkStart w:name="z10087" w:id="8114"/>
    <w:p>
      <w:pPr>
        <w:spacing w:after="0"/>
        <w:ind w:left="0"/>
        <w:jc w:val="both"/>
      </w:pPr>
      <w:r>
        <w:rPr>
          <w:rFonts w:ascii="Times New Roman"/>
          <w:b w:val="false"/>
          <w:i w:val="false"/>
          <w:color w:val="000000"/>
          <w:sz w:val="28"/>
        </w:rPr>
        <w:t>
      3) умеет работать с хрупким материалом (яичная скорлупа);</w:t>
      </w:r>
    </w:p>
    <w:bookmarkEnd w:id="8114"/>
    <w:bookmarkStart w:name="z10088" w:id="8115"/>
    <w:p>
      <w:pPr>
        <w:spacing w:after="0"/>
        <w:ind w:left="0"/>
        <w:jc w:val="both"/>
      </w:pPr>
      <w:r>
        <w:rPr>
          <w:rFonts w:ascii="Times New Roman"/>
          <w:b w:val="false"/>
          <w:i w:val="false"/>
          <w:color w:val="000000"/>
          <w:sz w:val="28"/>
        </w:rPr>
        <w:t>
      4) умеет наклеивать спичечные коробки и изготавливать мебель;</w:t>
      </w:r>
    </w:p>
    <w:bookmarkEnd w:id="8115"/>
    <w:bookmarkStart w:name="z10089" w:id="8116"/>
    <w:p>
      <w:pPr>
        <w:spacing w:after="0"/>
        <w:ind w:left="0"/>
        <w:jc w:val="both"/>
      </w:pPr>
      <w:r>
        <w:rPr>
          <w:rFonts w:ascii="Times New Roman"/>
          <w:b w:val="false"/>
          <w:i w:val="false"/>
          <w:color w:val="000000"/>
          <w:sz w:val="28"/>
        </w:rPr>
        <w:t xml:space="preserve">
      5) пользуется салфеткой и клеем; </w:t>
      </w:r>
    </w:p>
    <w:bookmarkEnd w:id="8116"/>
    <w:bookmarkStart w:name="z10090" w:id="8117"/>
    <w:p>
      <w:pPr>
        <w:spacing w:after="0"/>
        <w:ind w:left="0"/>
        <w:jc w:val="both"/>
      </w:pPr>
      <w:r>
        <w:rPr>
          <w:rFonts w:ascii="Times New Roman"/>
          <w:b w:val="false"/>
          <w:i w:val="false"/>
          <w:color w:val="000000"/>
          <w:sz w:val="28"/>
        </w:rPr>
        <w:t xml:space="preserve">
      6) проявляет интерес к выполнению работы; </w:t>
      </w:r>
    </w:p>
    <w:bookmarkEnd w:id="8117"/>
    <w:bookmarkStart w:name="z10091" w:id="8118"/>
    <w:p>
      <w:pPr>
        <w:spacing w:after="0"/>
        <w:ind w:left="0"/>
        <w:jc w:val="both"/>
      </w:pPr>
      <w:r>
        <w:rPr>
          <w:rFonts w:ascii="Times New Roman"/>
          <w:b w:val="false"/>
          <w:i w:val="false"/>
          <w:color w:val="000000"/>
          <w:sz w:val="28"/>
        </w:rPr>
        <w:t xml:space="preserve">
      7) отвечает на вопросы педагога (что сначала? что потом?); </w:t>
      </w:r>
    </w:p>
    <w:bookmarkEnd w:id="8118"/>
    <w:bookmarkStart w:name="z10092" w:id="8119"/>
    <w:p>
      <w:pPr>
        <w:spacing w:after="0"/>
        <w:ind w:left="0"/>
        <w:jc w:val="both"/>
      </w:pPr>
      <w:r>
        <w:rPr>
          <w:rFonts w:ascii="Times New Roman"/>
          <w:b w:val="false"/>
          <w:i w:val="false"/>
          <w:color w:val="000000"/>
          <w:sz w:val="28"/>
        </w:rPr>
        <w:t xml:space="preserve">
      8) проводит небольшой анализ работ с помощью взрослого, отвечает на вопрос какая из работ понравилась. </w:t>
      </w:r>
    </w:p>
    <w:bookmarkEnd w:id="8119"/>
    <w:bookmarkStart w:name="z10093" w:id="8120"/>
    <w:p>
      <w:pPr>
        <w:spacing w:after="0"/>
        <w:ind w:left="0"/>
        <w:jc w:val="left"/>
      </w:pPr>
      <w:r>
        <w:rPr>
          <w:rFonts w:ascii="Times New Roman"/>
          <w:b/>
          <w:i w:val="false"/>
          <w:color w:val="000000"/>
        </w:rPr>
        <w:t xml:space="preserve"> Параграф 15. 2 полугодие</w:t>
      </w:r>
    </w:p>
    <w:bookmarkEnd w:id="8120"/>
    <w:bookmarkStart w:name="z10094" w:id="8121"/>
    <w:p>
      <w:pPr>
        <w:spacing w:after="0"/>
        <w:ind w:left="0"/>
        <w:jc w:val="both"/>
      </w:pPr>
      <w:r>
        <w:rPr>
          <w:rFonts w:ascii="Times New Roman"/>
          <w:b w:val="false"/>
          <w:i w:val="false"/>
          <w:color w:val="000000"/>
          <w:sz w:val="28"/>
        </w:rPr>
        <w:t>
      262. Хозяйственно-бытовой труд:</w:t>
      </w:r>
    </w:p>
    <w:bookmarkEnd w:id="8121"/>
    <w:bookmarkStart w:name="z10095" w:id="8122"/>
    <w:p>
      <w:pPr>
        <w:spacing w:after="0"/>
        <w:ind w:left="0"/>
        <w:jc w:val="both"/>
      </w:pPr>
      <w:r>
        <w:rPr>
          <w:rFonts w:ascii="Times New Roman"/>
          <w:b w:val="false"/>
          <w:i w:val="false"/>
          <w:color w:val="000000"/>
          <w:sz w:val="28"/>
        </w:rPr>
        <w:t>
      1) формирование умения сервировать стол (класть салфетки, ставить тарелки, ложки по количеству детей);</w:t>
      </w:r>
    </w:p>
    <w:bookmarkEnd w:id="8122"/>
    <w:bookmarkStart w:name="z10096" w:id="8123"/>
    <w:p>
      <w:pPr>
        <w:spacing w:after="0"/>
        <w:ind w:left="0"/>
        <w:jc w:val="both"/>
      </w:pPr>
      <w:r>
        <w:rPr>
          <w:rFonts w:ascii="Times New Roman"/>
          <w:b w:val="false"/>
          <w:i w:val="false"/>
          <w:color w:val="000000"/>
          <w:sz w:val="28"/>
        </w:rPr>
        <w:t>
      2) закрепление навыка работы в уголке природы (рыхлить почву у цветов, ухаживать за рыбками в аквариуме) с помощью педагога; распределять трудовые обязанности, обязанности дежурных, помогать друг другу;</w:t>
      </w:r>
    </w:p>
    <w:bookmarkEnd w:id="8123"/>
    <w:bookmarkStart w:name="z10097" w:id="8124"/>
    <w:p>
      <w:pPr>
        <w:spacing w:after="0"/>
        <w:ind w:left="0"/>
        <w:jc w:val="both"/>
      </w:pPr>
      <w:r>
        <w:rPr>
          <w:rFonts w:ascii="Times New Roman"/>
          <w:b w:val="false"/>
          <w:i w:val="false"/>
          <w:color w:val="000000"/>
          <w:sz w:val="28"/>
        </w:rPr>
        <w:t>
      3) формирование умения сгребать снег и расчищать дорожку;</w:t>
      </w:r>
    </w:p>
    <w:bookmarkEnd w:id="8124"/>
    <w:bookmarkStart w:name="z10098" w:id="8125"/>
    <w:p>
      <w:pPr>
        <w:spacing w:after="0"/>
        <w:ind w:left="0"/>
        <w:jc w:val="both"/>
      </w:pPr>
      <w:r>
        <w:rPr>
          <w:rFonts w:ascii="Times New Roman"/>
          <w:b w:val="false"/>
          <w:i w:val="false"/>
          <w:color w:val="000000"/>
          <w:sz w:val="28"/>
        </w:rPr>
        <w:t>
      4) формирование навыка самообслуживания – ухаживать за собой и помогать друг другу (завязывать шарфы, шнурки, застегивать и расстегивать пуговицы, застежки на молнии и на "липучках") вывешивать свою одежду на спинку стульчика, аккуратно ставить обувь под кроваткой;</w:t>
      </w:r>
    </w:p>
    <w:bookmarkEnd w:id="8125"/>
    <w:bookmarkStart w:name="z10099" w:id="8126"/>
    <w:p>
      <w:pPr>
        <w:spacing w:after="0"/>
        <w:ind w:left="0"/>
        <w:jc w:val="both"/>
      </w:pPr>
      <w:r>
        <w:rPr>
          <w:rFonts w:ascii="Times New Roman"/>
          <w:b w:val="false"/>
          <w:i w:val="false"/>
          <w:color w:val="000000"/>
          <w:sz w:val="28"/>
        </w:rPr>
        <w:t>
      5) совершенствование умения и навыка наводить порядок в своих шкафчиках;</w:t>
      </w:r>
    </w:p>
    <w:bookmarkEnd w:id="8126"/>
    <w:bookmarkStart w:name="z10100" w:id="8127"/>
    <w:p>
      <w:pPr>
        <w:spacing w:after="0"/>
        <w:ind w:left="0"/>
        <w:jc w:val="both"/>
      </w:pPr>
      <w:r>
        <w:rPr>
          <w:rFonts w:ascii="Times New Roman"/>
          <w:b w:val="false"/>
          <w:i w:val="false"/>
          <w:color w:val="000000"/>
          <w:sz w:val="28"/>
        </w:rPr>
        <w:t>
      6) закрепление навыка уборки кукольного уголка (мытье и протирание различных игрушек, их расстановка на свои места, стирка кукольного белья) с помощью взрослого;</w:t>
      </w:r>
    </w:p>
    <w:bookmarkEnd w:id="8127"/>
    <w:bookmarkStart w:name="z10101" w:id="8128"/>
    <w:p>
      <w:pPr>
        <w:spacing w:after="0"/>
        <w:ind w:left="0"/>
        <w:jc w:val="both"/>
      </w:pPr>
      <w:r>
        <w:rPr>
          <w:rFonts w:ascii="Times New Roman"/>
          <w:b w:val="false"/>
          <w:i w:val="false"/>
          <w:color w:val="000000"/>
          <w:sz w:val="28"/>
        </w:rPr>
        <w:t>
      7) закрепление навыка и умения поддерживать порядок на участке и с помощью взрослого рыхлить, поливать землю, ухаживать за цветами;</w:t>
      </w:r>
    </w:p>
    <w:bookmarkEnd w:id="8128"/>
    <w:bookmarkStart w:name="z10102" w:id="8129"/>
    <w:p>
      <w:pPr>
        <w:spacing w:after="0"/>
        <w:ind w:left="0"/>
        <w:jc w:val="both"/>
      </w:pPr>
      <w:r>
        <w:rPr>
          <w:rFonts w:ascii="Times New Roman"/>
          <w:b w:val="false"/>
          <w:i w:val="false"/>
          <w:color w:val="000000"/>
          <w:sz w:val="28"/>
        </w:rPr>
        <w:t>
      8) воспитание бережного отношения к друг друге, к своим вещам и аккуратность.</w:t>
      </w:r>
    </w:p>
    <w:bookmarkEnd w:id="8129"/>
    <w:bookmarkStart w:name="z10103" w:id="8130"/>
    <w:p>
      <w:pPr>
        <w:spacing w:after="0"/>
        <w:ind w:left="0"/>
        <w:jc w:val="both"/>
      </w:pPr>
      <w:r>
        <w:rPr>
          <w:rFonts w:ascii="Times New Roman"/>
          <w:b w:val="false"/>
          <w:i w:val="false"/>
          <w:color w:val="000000"/>
          <w:sz w:val="28"/>
        </w:rPr>
        <w:t>
      263. Ожидаемые результаты:</w:t>
      </w:r>
    </w:p>
    <w:bookmarkEnd w:id="8130"/>
    <w:bookmarkStart w:name="z10104" w:id="8131"/>
    <w:p>
      <w:pPr>
        <w:spacing w:after="0"/>
        <w:ind w:left="0"/>
        <w:jc w:val="both"/>
      </w:pPr>
      <w:r>
        <w:rPr>
          <w:rFonts w:ascii="Times New Roman"/>
          <w:b w:val="false"/>
          <w:i w:val="false"/>
          <w:color w:val="000000"/>
          <w:sz w:val="28"/>
        </w:rPr>
        <w:t xml:space="preserve">
      1) одевается и раздевается по подражанию или по показу способа действия; </w:t>
      </w:r>
    </w:p>
    <w:bookmarkEnd w:id="8131"/>
    <w:bookmarkStart w:name="z10105" w:id="8132"/>
    <w:p>
      <w:pPr>
        <w:spacing w:after="0"/>
        <w:ind w:left="0"/>
        <w:jc w:val="both"/>
      </w:pPr>
      <w:r>
        <w:rPr>
          <w:rFonts w:ascii="Times New Roman"/>
          <w:b w:val="false"/>
          <w:i w:val="false"/>
          <w:color w:val="000000"/>
          <w:sz w:val="28"/>
        </w:rPr>
        <w:t xml:space="preserve">
      2) знает, как вести себя за столом; </w:t>
      </w:r>
    </w:p>
    <w:bookmarkEnd w:id="8132"/>
    <w:bookmarkStart w:name="z10106" w:id="8133"/>
    <w:p>
      <w:pPr>
        <w:spacing w:after="0"/>
        <w:ind w:left="0"/>
        <w:jc w:val="both"/>
      </w:pPr>
      <w:r>
        <w:rPr>
          <w:rFonts w:ascii="Times New Roman"/>
          <w:b w:val="false"/>
          <w:i w:val="false"/>
          <w:color w:val="000000"/>
          <w:sz w:val="28"/>
        </w:rPr>
        <w:t xml:space="preserve">
      3) ухаживает за своим телом по просьбе взрослого или по речевой инструкции; </w:t>
      </w:r>
    </w:p>
    <w:bookmarkEnd w:id="8133"/>
    <w:bookmarkStart w:name="z10107" w:id="8134"/>
    <w:p>
      <w:pPr>
        <w:spacing w:after="0"/>
        <w:ind w:left="0"/>
        <w:jc w:val="both"/>
      </w:pPr>
      <w:r>
        <w:rPr>
          <w:rFonts w:ascii="Times New Roman"/>
          <w:b w:val="false"/>
          <w:i w:val="false"/>
          <w:color w:val="000000"/>
          <w:sz w:val="28"/>
        </w:rPr>
        <w:t xml:space="preserve">
      4) умеет застегивать застежки на одежде (пуговицы, застежки на молнии и на "липучках") с небольшой помощью взрослого; </w:t>
      </w:r>
    </w:p>
    <w:bookmarkEnd w:id="8134"/>
    <w:bookmarkStart w:name="z10108" w:id="8135"/>
    <w:p>
      <w:pPr>
        <w:spacing w:after="0"/>
        <w:ind w:left="0"/>
        <w:jc w:val="both"/>
      </w:pPr>
      <w:r>
        <w:rPr>
          <w:rFonts w:ascii="Times New Roman"/>
          <w:b w:val="false"/>
          <w:i w:val="false"/>
          <w:color w:val="000000"/>
          <w:sz w:val="28"/>
        </w:rPr>
        <w:t>
      5) помогает сверстнику застегнуть застежку, завязать шарф;</w:t>
      </w:r>
    </w:p>
    <w:bookmarkEnd w:id="8135"/>
    <w:bookmarkStart w:name="z10109" w:id="8136"/>
    <w:p>
      <w:pPr>
        <w:spacing w:after="0"/>
        <w:ind w:left="0"/>
        <w:jc w:val="both"/>
      </w:pPr>
      <w:r>
        <w:rPr>
          <w:rFonts w:ascii="Times New Roman"/>
          <w:b w:val="false"/>
          <w:i w:val="false"/>
          <w:color w:val="000000"/>
          <w:sz w:val="28"/>
        </w:rPr>
        <w:t xml:space="preserve">
      6) наводит порядок в шкафу; </w:t>
      </w:r>
    </w:p>
    <w:bookmarkEnd w:id="8136"/>
    <w:bookmarkStart w:name="z10110" w:id="8137"/>
    <w:p>
      <w:pPr>
        <w:spacing w:after="0"/>
        <w:ind w:left="0"/>
        <w:jc w:val="both"/>
      </w:pPr>
      <w:r>
        <w:rPr>
          <w:rFonts w:ascii="Times New Roman"/>
          <w:b w:val="false"/>
          <w:i w:val="false"/>
          <w:color w:val="000000"/>
          <w:sz w:val="28"/>
        </w:rPr>
        <w:t xml:space="preserve">
      7) раскладывает вещи по инструкции взрослого; </w:t>
      </w:r>
    </w:p>
    <w:bookmarkEnd w:id="8137"/>
    <w:bookmarkStart w:name="z10111" w:id="8138"/>
    <w:p>
      <w:pPr>
        <w:spacing w:after="0"/>
        <w:ind w:left="0"/>
        <w:jc w:val="both"/>
      </w:pPr>
      <w:r>
        <w:rPr>
          <w:rFonts w:ascii="Times New Roman"/>
          <w:b w:val="false"/>
          <w:i w:val="false"/>
          <w:color w:val="000000"/>
          <w:sz w:val="28"/>
        </w:rPr>
        <w:t>
      8) выполняет посильные обязанности дежурного;</w:t>
      </w:r>
    </w:p>
    <w:bookmarkEnd w:id="8138"/>
    <w:bookmarkStart w:name="z10112" w:id="8139"/>
    <w:p>
      <w:pPr>
        <w:spacing w:after="0"/>
        <w:ind w:left="0"/>
        <w:jc w:val="both"/>
      </w:pPr>
      <w:r>
        <w:rPr>
          <w:rFonts w:ascii="Times New Roman"/>
          <w:b w:val="false"/>
          <w:i w:val="false"/>
          <w:color w:val="000000"/>
          <w:sz w:val="28"/>
        </w:rPr>
        <w:t xml:space="preserve">
      9) расставляет и моет игрушки по просьбе взрослого; </w:t>
      </w:r>
    </w:p>
    <w:bookmarkEnd w:id="8139"/>
    <w:bookmarkStart w:name="z10113" w:id="8140"/>
    <w:p>
      <w:pPr>
        <w:spacing w:after="0"/>
        <w:ind w:left="0"/>
        <w:jc w:val="both"/>
      </w:pPr>
      <w:r>
        <w:rPr>
          <w:rFonts w:ascii="Times New Roman"/>
          <w:b w:val="false"/>
          <w:i w:val="false"/>
          <w:color w:val="000000"/>
          <w:sz w:val="28"/>
        </w:rPr>
        <w:t>
      10) ухаживает за растениями совместно с взрослым (в уголке природы, на участке);</w:t>
      </w:r>
    </w:p>
    <w:bookmarkEnd w:id="8140"/>
    <w:bookmarkStart w:name="z10114" w:id="8141"/>
    <w:p>
      <w:pPr>
        <w:spacing w:after="0"/>
        <w:ind w:left="0"/>
        <w:jc w:val="both"/>
      </w:pPr>
      <w:r>
        <w:rPr>
          <w:rFonts w:ascii="Times New Roman"/>
          <w:b w:val="false"/>
          <w:i w:val="false"/>
          <w:color w:val="000000"/>
          <w:sz w:val="28"/>
        </w:rPr>
        <w:t>
      11) сгребает снег и расчищает дорожку совместно с взрослым.</w:t>
      </w:r>
    </w:p>
    <w:bookmarkEnd w:id="8141"/>
    <w:bookmarkStart w:name="z10115" w:id="8142"/>
    <w:p>
      <w:pPr>
        <w:spacing w:after="0"/>
        <w:ind w:left="0"/>
        <w:jc w:val="both"/>
      </w:pPr>
      <w:r>
        <w:rPr>
          <w:rFonts w:ascii="Times New Roman"/>
          <w:b w:val="false"/>
          <w:i w:val="false"/>
          <w:color w:val="000000"/>
          <w:sz w:val="28"/>
        </w:rPr>
        <w:t>
      264. Ручной труд:</w:t>
      </w:r>
    </w:p>
    <w:bookmarkEnd w:id="8142"/>
    <w:bookmarkStart w:name="z10116" w:id="8143"/>
    <w:p>
      <w:pPr>
        <w:spacing w:after="0"/>
        <w:ind w:left="0"/>
        <w:jc w:val="both"/>
      </w:pPr>
      <w:r>
        <w:rPr>
          <w:rFonts w:ascii="Times New Roman"/>
          <w:b w:val="false"/>
          <w:i w:val="false"/>
          <w:color w:val="000000"/>
          <w:sz w:val="28"/>
        </w:rPr>
        <w:t>
      1) формирование навыка: работы с бумагой (складывать пополам, по прямой линии, склеивать, рвать, мять); складывать бумагу различной формы (квадрат, прямоугольник, треугольник, круг), совмещать углы и стороны, проводить пальчиком по линии сгиба; формирование умения создавать коллективную работу по показу и инструкции взрослого;</w:t>
      </w:r>
    </w:p>
    <w:bookmarkEnd w:id="8143"/>
    <w:bookmarkStart w:name="z10117" w:id="8144"/>
    <w:p>
      <w:pPr>
        <w:spacing w:after="0"/>
        <w:ind w:left="0"/>
        <w:jc w:val="both"/>
      </w:pPr>
      <w:r>
        <w:rPr>
          <w:rFonts w:ascii="Times New Roman"/>
          <w:b w:val="false"/>
          <w:i w:val="false"/>
          <w:color w:val="000000"/>
          <w:sz w:val="28"/>
        </w:rPr>
        <w:t>
      2) развитие связной речи (ты рассказывай нам и делай, покажи и расскажи, как) в зависимости от произносительных возможностей ребенка;</w:t>
      </w:r>
    </w:p>
    <w:bookmarkEnd w:id="8144"/>
    <w:bookmarkStart w:name="z10118" w:id="8145"/>
    <w:p>
      <w:pPr>
        <w:spacing w:after="0"/>
        <w:ind w:left="0"/>
        <w:jc w:val="both"/>
      </w:pPr>
      <w:r>
        <w:rPr>
          <w:rFonts w:ascii="Times New Roman"/>
          <w:b w:val="false"/>
          <w:i w:val="false"/>
          <w:color w:val="000000"/>
          <w:sz w:val="28"/>
        </w:rPr>
        <w:t>
      3) совершенствование навыка работы с природным материалом (шишки, листья, желуди);</w:t>
      </w:r>
    </w:p>
    <w:bookmarkEnd w:id="8145"/>
    <w:bookmarkStart w:name="z10119" w:id="8146"/>
    <w:p>
      <w:pPr>
        <w:spacing w:after="0"/>
        <w:ind w:left="0"/>
        <w:jc w:val="both"/>
      </w:pPr>
      <w:r>
        <w:rPr>
          <w:rFonts w:ascii="Times New Roman"/>
          <w:b w:val="false"/>
          <w:i w:val="false"/>
          <w:color w:val="000000"/>
          <w:sz w:val="28"/>
        </w:rPr>
        <w:t>
      4) формирование навыка работы с бросовым материалом (коробочки, катушки, бутылки);</w:t>
      </w:r>
    </w:p>
    <w:bookmarkEnd w:id="8146"/>
    <w:bookmarkStart w:name="z10120" w:id="8147"/>
    <w:p>
      <w:pPr>
        <w:spacing w:after="0"/>
        <w:ind w:left="0"/>
        <w:jc w:val="both"/>
      </w:pPr>
      <w:r>
        <w:rPr>
          <w:rFonts w:ascii="Times New Roman"/>
          <w:b w:val="false"/>
          <w:i w:val="false"/>
          <w:color w:val="000000"/>
          <w:sz w:val="28"/>
        </w:rPr>
        <w:t>
      5) воспитание аккуратности, бережного отношения к материалам, интерес к деятельности.</w:t>
      </w:r>
    </w:p>
    <w:bookmarkEnd w:id="8147"/>
    <w:bookmarkStart w:name="z10121" w:id="8148"/>
    <w:p>
      <w:pPr>
        <w:spacing w:after="0"/>
        <w:ind w:left="0"/>
        <w:jc w:val="both"/>
      </w:pPr>
      <w:r>
        <w:rPr>
          <w:rFonts w:ascii="Times New Roman"/>
          <w:b w:val="false"/>
          <w:i w:val="false"/>
          <w:color w:val="000000"/>
          <w:sz w:val="28"/>
        </w:rPr>
        <w:t>
      265. Ожидаемые результаты:</w:t>
      </w:r>
    </w:p>
    <w:bookmarkEnd w:id="8148"/>
    <w:bookmarkStart w:name="z10122" w:id="8149"/>
    <w:p>
      <w:pPr>
        <w:spacing w:after="0"/>
        <w:ind w:left="0"/>
        <w:jc w:val="both"/>
      </w:pPr>
      <w:r>
        <w:rPr>
          <w:rFonts w:ascii="Times New Roman"/>
          <w:b w:val="false"/>
          <w:i w:val="false"/>
          <w:color w:val="000000"/>
          <w:sz w:val="28"/>
        </w:rPr>
        <w:t xml:space="preserve">
      1) проявляет интерес к деятельности; </w:t>
      </w:r>
    </w:p>
    <w:bookmarkEnd w:id="8149"/>
    <w:bookmarkStart w:name="z10123" w:id="8150"/>
    <w:p>
      <w:pPr>
        <w:spacing w:after="0"/>
        <w:ind w:left="0"/>
        <w:jc w:val="both"/>
      </w:pPr>
      <w:r>
        <w:rPr>
          <w:rFonts w:ascii="Times New Roman"/>
          <w:b w:val="false"/>
          <w:i w:val="false"/>
          <w:color w:val="000000"/>
          <w:sz w:val="28"/>
        </w:rPr>
        <w:t xml:space="preserve">
      2) следит за своими действиями; </w:t>
      </w:r>
    </w:p>
    <w:bookmarkEnd w:id="8150"/>
    <w:bookmarkStart w:name="z10124" w:id="8151"/>
    <w:p>
      <w:pPr>
        <w:spacing w:after="0"/>
        <w:ind w:left="0"/>
        <w:jc w:val="both"/>
      </w:pPr>
      <w:r>
        <w:rPr>
          <w:rFonts w:ascii="Times New Roman"/>
          <w:b w:val="false"/>
          <w:i w:val="false"/>
          <w:color w:val="000000"/>
          <w:sz w:val="28"/>
        </w:rPr>
        <w:t xml:space="preserve">
      3) поделки мастерит по подражанию, после показа способа действия; анализирует образец с помощью взрослого; </w:t>
      </w:r>
    </w:p>
    <w:bookmarkEnd w:id="8151"/>
    <w:bookmarkStart w:name="z10125" w:id="8152"/>
    <w:p>
      <w:pPr>
        <w:spacing w:after="0"/>
        <w:ind w:left="0"/>
        <w:jc w:val="both"/>
      </w:pPr>
      <w:r>
        <w:rPr>
          <w:rFonts w:ascii="Times New Roman"/>
          <w:b w:val="false"/>
          <w:i w:val="false"/>
          <w:color w:val="000000"/>
          <w:sz w:val="28"/>
        </w:rPr>
        <w:t xml:space="preserve">
      4) отвечает на вопросы педагога (что сначала? что потом?); </w:t>
      </w:r>
    </w:p>
    <w:bookmarkEnd w:id="8152"/>
    <w:bookmarkStart w:name="z10126" w:id="8153"/>
    <w:p>
      <w:pPr>
        <w:spacing w:after="0"/>
        <w:ind w:left="0"/>
        <w:jc w:val="both"/>
      </w:pPr>
      <w:r>
        <w:rPr>
          <w:rFonts w:ascii="Times New Roman"/>
          <w:b w:val="false"/>
          <w:i w:val="false"/>
          <w:color w:val="000000"/>
          <w:sz w:val="28"/>
        </w:rPr>
        <w:t xml:space="preserve">
      5) пользуется орудиями труда для выполнения поделок; </w:t>
      </w:r>
    </w:p>
    <w:bookmarkEnd w:id="8153"/>
    <w:bookmarkStart w:name="z10127" w:id="8154"/>
    <w:p>
      <w:pPr>
        <w:spacing w:after="0"/>
        <w:ind w:left="0"/>
        <w:jc w:val="both"/>
      </w:pPr>
      <w:r>
        <w:rPr>
          <w:rFonts w:ascii="Times New Roman"/>
          <w:b w:val="false"/>
          <w:i w:val="false"/>
          <w:color w:val="000000"/>
          <w:sz w:val="28"/>
        </w:rPr>
        <w:t xml:space="preserve">
      6) сопровождает действия речью (в зависимости произносительных возможностей); </w:t>
      </w:r>
    </w:p>
    <w:bookmarkEnd w:id="8154"/>
    <w:bookmarkStart w:name="z10128" w:id="8155"/>
    <w:p>
      <w:pPr>
        <w:spacing w:after="0"/>
        <w:ind w:left="0"/>
        <w:jc w:val="both"/>
      </w:pPr>
      <w:r>
        <w:rPr>
          <w:rFonts w:ascii="Times New Roman"/>
          <w:b w:val="false"/>
          <w:i w:val="false"/>
          <w:color w:val="000000"/>
          <w:sz w:val="28"/>
        </w:rPr>
        <w:t xml:space="preserve">
      7) умеет работать с бумагой, природным и бросовым материалом под руководством взрослого; </w:t>
      </w:r>
    </w:p>
    <w:bookmarkEnd w:id="8155"/>
    <w:bookmarkStart w:name="z10129" w:id="8156"/>
    <w:p>
      <w:pPr>
        <w:spacing w:after="0"/>
        <w:ind w:left="0"/>
        <w:jc w:val="both"/>
      </w:pPr>
      <w:r>
        <w:rPr>
          <w:rFonts w:ascii="Times New Roman"/>
          <w:b w:val="false"/>
          <w:i w:val="false"/>
          <w:color w:val="000000"/>
          <w:sz w:val="28"/>
        </w:rPr>
        <w:t xml:space="preserve">
      8) оказывает посильную помощь сверстникам при выполнении поделок; </w:t>
      </w:r>
    </w:p>
    <w:bookmarkEnd w:id="8156"/>
    <w:bookmarkStart w:name="z10130" w:id="8157"/>
    <w:p>
      <w:pPr>
        <w:spacing w:after="0"/>
        <w:ind w:left="0"/>
        <w:jc w:val="both"/>
      </w:pPr>
      <w:r>
        <w:rPr>
          <w:rFonts w:ascii="Times New Roman"/>
          <w:b w:val="false"/>
          <w:i w:val="false"/>
          <w:color w:val="000000"/>
          <w:sz w:val="28"/>
        </w:rPr>
        <w:t>
      9) создает коллективные работы совместно с взрослым.</w:t>
      </w:r>
    </w:p>
    <w:bookmarkEnd w:id="8157"/>
    <w:bookmarkStart w:name="z10131" w:id="8158"/>
    <w:p>
      <w:pPr>
        <w:spacing w:after="0"/>
        <w:ind w:left="0"/>
        <w:jc w:val="left"/>
      </w:pPr>
      <w:r>
        <w:rPr>
          <w:rFonts w:ascii="Times New Roman"/>
          <w:b/>
          <w:i w:val="false"/>
          <w:color w:val="000000"/>
        </w:rPr>
        <w:t xml:space="preserve"> Глава 6. Класс предшкольной подготовки (дети 6-7 (8)-и лет)</w:t>
      </w:r>
    </w:p>
    <w:bookmarkEnd w:id="8158"/>
    <w:bookmarkStart w:name="z10132" w:id="8159"/>
    <w:p>
      <w:pPr>
        <w:spacing w:after="0"/>
        <w:ind w:left="0"/>
        <w:jc w:val="left"/>
      </w:pPr>
      <w:r>
        <w:rPr>
          <w:rFonts w:ascii="Times New Roman"/>
          <w:b/>
          <w:i w:val="false"/>
          <w:color w:val="000000"/>
        </w:rPr>
        <w:t xml:space="preserve"> Параграф 1. Образовательная область "Здоровье"</w:t>
      </w:r>
    </w:p>
    <w:bookmarkEnd w:id="8159"/>
    <w:bookmarkStart w:name="z10133" w:id="8160"/>
    <w:p>
      <w:pPr>
        <w:spacing w:after="0"/>
        <w:ind w:left="0"/>
        <w:jc w:val="both"/>
      </w:pPr>
      <w:r>
        <w:rPr>
          <w:rFonts w:ascii="Times New Roman"/>
          <w:b w:val="false"/>
          <w:i w:val="false"/>
          <w:color w:val="000000"/>
          <w:sz w:val="28"/>
        </w:rPr>
        <w:t>
      266.Базовое содержание образовательной области "Здоровье" реализуется в организованной учебной деятельности – физическая культура, основы безопасного поведения.</w:t>
      </w:r>
    </w:p>
    <w:bookmarkEnd w:id="8160"/>
    <w:bookmarkStart w:name="z10134" w:id="8161"/>
    <w:p>
      <w:pPr>
        <w:spacing w:after="0"/>
        <w:ind w:left="0"/>
        <w:jc w:val="left"/>
      </w:pPr>
      <w:r>
        <w:rPr>
          <w:rFonts w:ascii="Times New Roman"/>
          <w:b/>
          <w:i w:val="false"/>
          <w:color w:val="000000"/>
        </w:rPr>
        <w:t xml:space="preserve"> Параграф 2. Физическая культура</w:t>
      </w:r>
    </w:p>
    <w:bookmarkEnd w:id="8161"/>
    <w:bookmarkStart w:name="z10135" w:id="8162"/>
    <w:p>
      <w:pPr>
        <w:spacing w:after="0"/>
        <w:ind w:left="0"/>
        <w:jc w:val="both"/>
      </w:pPr>
      <w:r>
        <w:rPr>
          <w:rFonts w:ascii="Times New Roman"/>
          <w:b w:val="false"/>
          <w:i w:val="false"/>
          <w:color w:val="000000"/>
          <w:sz w:val="28"/>
        </w:rPr>
        <w:t>
      267. Цель: укрепление и охрана здоровья ребенка, развитие интереса к физической культуре, стремление применять двигательные умения и навыки с применением здоровье сберегающей технологии.</w:t>
      </w:r>
    </w:p>
    <w:bookmarkEnd w:id="8162"/>
    <w:bookmarkStart w:name="z10136" w:id="8163"/>
    <w:p>
      <w:pPr>
        <w:spacing w:after="0"/>
        <w:ind w:left="0"/>
        <w:jc w:val="both"/>
      </w:pPr>
      <w:r>
        <w:rPr>
          <w:rFonts w:ascii="Times New Roman"/>
          <w:b w:val="false"/>
          <w:i w:val="false"/>
          <w:color w:val="000000"/>
          <w:sz w:val="28"/>
        </w:rPr>
        <w:t>
      268. Задачи:</w:t>
      </w:r>
    </w:p>
    <w:bookmarkEnd w:id="8163"/>
    <w:bookmarkStart w:name="z10137" w:id="8164"/>
    <w:p>
      <w:pPr>
        <w:spacing w:after="0"/>
        <w:ind w:left="0"/>
        <w:jc w:val="both"/>
      </w:pPr>
      <w:r>
        <w:rPr>
          <w:rFonts w:ascii="Times New Roman"/>
          <w:b w:val="false"/>
          <w:i w:val="false"/>
          <w:color w:val="000000"/>
          <w:sz w:val="28"/>
        </w:rPr>
        <w:t xml:space="preserve">
      1) обучать воспринимать показ, как образец для самостоятельного выполнения упражнения; </w:t>
      </w:r>
    </w:p>
    <w:bookmarkEnd w:id="8164"/>
    <w:bookmarkStart w:name="z10138" w:id="8165"/>
    <w:p>
      <w:pPr>
        <w:spacing w:after="0"/>
        <w:ind w:left="0"/>
        <w:jc w:val="both"/>
      </w:pPr>
      <w:r>
        <w:rPr>
          <w:rFonts w:ascii="Times New Roman"/>
          <w:b w:val="false"/>
          <w:i w:val="false"/>
          <w:color w:val="000000"/>
          <w:sz w:val="28"/>
        </w:rPr>
        <w:t xml:space="preserve">
      2) формировать умения и навыки правильного выполнения основных элементов техники движений; </w:t>
      </w:r>
    </w:p>
    <w:bookmarkEnd w:id="8165"/>
    <w:bookmarkStart w:name="z10139" w:id="8166"/>
    <w:p>
      <w:pPr>
        <w:spacing w:after="0"/>
        <w:ind w:left="0"/>
        <w:jc w:val="both"/>
      </w:pPr>
      <w:r>
        <w:rPr>
          <w:rFonts w:ascii="Times New Roman"/>
          <w:b w:val="false"/>
          <w:i w:val="false"/>
          <w:color w:val="000000"/>
          <w:sz w:val="28"/>
        </w:rPr>
        <w:t>
      3) совершенствовать основные виды движений в ходьбе и беге, прыжках и метании, бросании и ловле, ползании и лазаньи;</w:t>
      </w:r>
    </w:p>
    <w:bookmarkEnd w:id="8166"/>
    <w:bookmarkStart w:name="z10140" w:id="8167"/>
    <w:p>
      <w:pPr>
        <w:spacing w:after="0"/>
        <w:ind w:left="0"/>
        <w:jc w:val="both"/>
      </w:pPr>
      <w:r>
        <w:rPr>
          <w:rFonts w:ascii="Times New Roman"/>
          <w:b w:val="false"/>
          <w:i w:val="false"/>
          <w:color w:val="000000"/>
          <w:sz w:val="28"/>
        </w:rPr>
        <w:t>
      4) формировать физические качества ловкость, выносливость, умение сохранять координацию движений, равновесие, гибкость;</w:t>
      </w:r>
    </w:p>
    <w:bookmarkEnd w:id="8167"/>
    <w:bookmarkStart w:name="z10141" w:id="8168"/>
    <w:p>
      <w:pPr>
        <w:spacing w:after="0"/>
        <w:ind w:left="0"/>
        <w:jc w:val="both"/>
      </w:pPr>
      <w:r>
        <w:rPr>
          <w:rFonts w:ascii="Times New Roman"/>
          <w:b w:val="false"/>
          <w:i w:val="false"/>
          <w:color w:val="000000"/>
          <w:sz w:val="28"/>
        </w:rPr>
        <w:t>
      5) формировать умение соблюдать правила в подвижных играх;</w:t>
      </w:r>
    </w:p>
    <w:bookmarkEnd w:id="8168"/>
    <w:bookmarkStart w:name="z10142" w:id="8169"/>
    <w:p>
      <w:pPr>
        <w:spacing w:after="0"/>
        <w:ind w:left="0"/>
        <w:jc w:val="both"/>
      </w:pPr>
      <w:r>
        <w:rPr>
          <w:rFonts w:ascii="Times New Roman"/>
          <w:b w:val="false"/>
          <w:i w:val="false"/>
          <w:color w:val="000000"/>
          <w:sz w:val="28"/>
        </w:rPr>
        <w:t xml:space="preserve">
      6) приучать оценивать движения сверстников и замечать их ошибки; </w:t>
      </w:r>
    </w:p>
    <w:bookmarkEnd w:id="8169"/>
    <w:bookmarkStart w:name="z10143" w:id="8170"/>
    <w:p>
      <w:pPr>
        <w:spacing w:after="0"/>
        <w:ind w:left="0"/>
        <w:jc w:val="both"/>
      </w:pPr>
      <w:r>
        <w:rPr>
          <w:rFonts w:ascii="Times New Roman"/>
          <w:b w:val="false"/>
          <w:i w:val="false"/>
          <w:color w:val="000000"/>
          <w:sz w:val="28"/>
        </w:rPr>
        <w:t>
      7) воспитывать интерес к выполнению физических упражнений.</w:t>
      </w:r>
    </w:p>
    <w:bookmarkEnd w:id="8170"/>
    <w:bookmarkStart w:name="z10144" w:id="8171"/>
    <w:p>
      <w:pPr>
        <w:spacing w:after="0"/>
        <w:ind w:left="0"/>
        <w:jc w:val="both"/>
      </w:pPr>
      <w:r>
        <w:rPr>
          <w:rFonts w:ascii="Times New Roman"/>
          <w:b w:val="false"/>
          <w:i w:val="false"/>
          <w:color w:val="000000"/>
          <w:sz w:val="28"/>
        </w:rPr>
        <w:t>
      269. Содержание занятия "Физическая культура"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8171"/>
    <w:bookmarkStart w:name="z10145" w:id="8172"/>
    <w:p>
      <w:pPr>
        <w:spacing w:after="0"/>
        <w:ind w:left="0"/>
        <w:jc w:val="both"/>
      </w:pPr>
      <w:r>
        <w:rPr>
          <w:rFonts w:ascii="Times New Roman"/>
          <w:b w:val="false"/>
          <w:i w:val="false"/>
          <w:color w:val="000000"/>
          <w:sz w:val="28"/>
        </w:rPr>
        <w:t>
      270. Содержание учебной программы включает следующие разделы:</w:t>
      </w:r>
    </w:p>
    <w:bookmarkEnd w:id="8172"/>
    <w:bookmarkStart w:name="z10146" w:id="8173"/>
    <w:p>
      <w:pPr>
        <w:spacing w:after="0"/>
        <w:ind w:left="0"/>
        <w:jc w:val="both"/>
      </w:pPr>
      <w:r>
        <w:rPr>
          <w:rFonts w:ascii="Times New Roman"/>
          <w:b w:val="false"/>
          <w:i w:val="false"/>
          <w:color w:val="000000"/>
          <w:sz w:val="28"/>
        </w:rPr>
        <w:t>
      1) здоровье и физическая форма;</w:t>
      </w:r>
    </w:p>
    <w:bookmarkEnd w:id="8173"/>
    <w:bookmarkStart w:name="z10147" w:id="8174"/>
    <w:p>
      <w:pPr>
        <w:spacing w:after="0"/>
        <w:ind w:left="0"/>
        <w:jc w:val="both"/>
      </w:pPr>
      <w:r>
        <w:rPr>
          <w:rFonts w:ascii="Times New Roman"/>
          <w:b w:val="false"/>
          <w:i w:val="false"/>
          <w:color w:val="000000"/>
          <w:sz w:val="28"/>
        </w:rPr>
        <w:t>
      2) умение двигаться и уверенность.</w:t>
      </w:r>
    </w:p>
    <w:bookmarkEnd w:id="8174"/>
    <w:bookmarkStart w:name="z10148" w:id="8175"/>
    <w:p>
      <w:pPr>
        <w:spacing w:after="0"/>
        <w:ind w:left="0"/>
        <w:jc w:val="both"/>
      </w:pPr>
      <w:r>
        <w:rPr>
          <w:rFonts w:ascii="Times New Roman"/>
          <w:b w:val="false"/>
          <w:i w:val="false"/>
          <w:color w:val="000000"/>
          <w:sz w:val="28"/>
        </w:rPr>
        <w:t>
      271. Раздел "Здоровье и физическая форма" включает следующий подраздел:</w:t>
      </w:r>
    </w:p>
    <w:bookmarkEnd w:id="8175"/>
    <w:bookmarkStart w:name="z10149" w:id="8176"/>
    <w:p>
      <w:pPr>
        <w:spacing w:after="0"/>
        <w:ind w:left="0"/>
        <w:jc w:val="both"/>
      </w:pPr>
      <w:r>
        <w:rPr>
          <w:rFonts w:ascii="Times New Roman"/>
          <w:b w:val="false"/>
          <w:i w:val="false"/>
          <w:color w:val="000000"/>
          <w:sz w:val="28"/>
        </w:rPr>
        <w:t>
      1) укрепление здоровья.</w:t>
      </w:r>
    </w:p>
    <w:bookmarkEnd w:id="8176"/>
    <w:bookmarkStart w:name="z10150" w:id="8177"/>
    <w:p>
      <w:pPr>
        <w:spacing w:after="0"/>
        <w:ind w:left="0"/>
        <w:jc w:val="both"/>
      </w:pPr>
      <w:r>
        <w:rPr>
          <w:rFonts w:ascii="Times New Roman"/>
          <w:b w:val="false"/>
          <w:i w:val="false"/>
          <w:color w:val="000000"/>
          <w:sz w:val="28"/>
        </w:rPr>
        <w:t>
      272. Раздел "Умение двигаться и уверенность" включает следующие подразделы:</w:t>
      </w:r>
    </w:p>
    <w:bookmarkEnd w:id="8177"/>
    <w:bookmarkStart w:name="z10151" w:id="8178"/>
    <w:p>
      <w:pPr>
        <w:spacing w:after="0"/>
        <w:ind w:left="0"/>
        <w:jc w:val="both"/>
      </w:pPr>
      <w:r>
        <w:rPr>
          <w:rFonts w:ascii="Times New Roman"/>
          <w:b w:val="false"/>
          <w:i w:val="false"/>
          <w:color w:val="000000"/>
          <w:sz w:val="28"/>
        </w:rPr>
        <w:t>
      1) движения;</w:t>
      </w:r>
    </w:p>
    <w:bookmarkEnd w:id="8178"/>
    <w:bookmarkStart w:name="z10152" w:id="8179"/>
    <w:p>
      <w:pPr>
        <w:spacing w:after="0"/>
        <w:ind w:left="0"/>
        <w:jc w:val="both"/>
      </w:pPr>
      <w:r>
        <w:rPr>
          <w:rFonts w:ascii="Times New Roman"/>
          <w:b w:val="false"/>
          <w:i w:val="false"/>
          <w:color w:val="000000"/>
          <w:sz w:val="28"/>
        </w:rPr>
        <w:t>
      2) физические качества.</w:t>
      </w:r>
    </w:p>
    <w:bookmarkEnd w:id="8179"/>
    <w:bookmarkStart w:name="z10153" w:id="8180"/>
    <w:p>
      <w:pPr>
        <w:spacing w:after="0"/>
        <w:ind w:left="0"/>
        <w:jc w:val="both"/>
      </w:pPr>
      <w:r>
        <w:rPr>
          <w:rFonts w:ascii="Times New Roman"/>
          <w:b w:val="false"/>
          <w:i w:val="false"/>
          <w:color w:val="000000"/>
          <w:sz w:val="28"/>
        </w:rPr>
        <w:t>
      273. Система целей обучения:</w:t>
      </w:r>
    </w:p>
    <w:bookmarkEnd w:id="8180"/>
    <w:bookmarkStart w:name="z10154" w:id="8181"/>
    <w:p>
      <w:pPr>
        <w:spacing w:after="0"/>
        <w:ind w:left="0"/>
        <w:jc w:val="both"/>
      </w:pPr>
      <w:r>
        <w:rPr>
          <w:rFonts w:ascii="Times New Roman"/>
          <w:b w:val="false"/>
          <w:i w:val="false"/>
          <w:color w:val="000000"/>
          <w:sz w:val="28"/>
        </w:rPr>
        <w:t>
      таблица 1</w:t>
      </w:r>
    </w:p>
    <w:bookmarkEnd w:id="8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1"/>
        <w:gridCol w:w="87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5" w:id="8182"/>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Здоровье и физическая форма</w:t>
            </w:r>
          </w:p>
          <w:bookmarkEnd w:id="8182"/>
        </w:tc>
      </w:tr>
      <w:tr>
        <w:trPr>
          <w:trHeight w:val="30" w:hRule="atLeast"/>
        </w:trPr>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7" w:id="8183"/>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8183"/>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0" w:id="8184"/>
          <w:p>
            <w:pPr>
              <w:spacing w:after="20"/>
              <w:ind w:left="20"/>
              <w:jc w:val="both"/>
            </w:pPr>
            <w:r>
              <w:rPr>
                <w:rFonts w:ascii="Times New Roman"/>
                <w:b w:val="false"/>
                <w:i w:val="false"/>
                <w:color w:val="000000"/>
                <w:sz w:val="20"/>
              </w:rPr>
              <w:t>
</w:t>
            </w:r>
            <w:r>
              <w:rPr>
                <w:rFonts w:ascii="Times New Roman"/>
                <w:b w:val="false"/>
                <w:i w:val="false"/>
                <w:color w:val="000000"/>
                <w:sz w:val="20"/>
              </w:rPr>
              <w:t>1.1 Укрепление здоровья</w:t>
            </w:r>
          </w:p>
          <w:bookmarkEnd w:id="8184"/>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выполнять общеразвивающие упражнения без предметов для рук</w:t>
            </w:r>
          </w:p>
        </w:tc>
      </w:tr>
      <w:tr>
        <w:trPr>
          <w:trHeight w:val="30" w:hRule="atLeast"/>
        </w:trPr>
        <w:tc>
          <w:tcPr>
            <w:tcW w:w="0" w:type="auto"/>
            <w:vMerge/>
            <w:tcBorders>
              <w:top w:val="nil"/>
              <w:left w:val="single" w:color="cfcfcf" w:sz="5"/>
              <w:bottom w:val="single" w:color="cfcfcf" w:sz="5"/>
              <w:right w:val="single" w:color="cfcfcf" w:sz="5"/>
            </w:tcBorders>
          </w:tcP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выполнять общеразвивающие упражнения без предметов для туловища</w:t>
            </w:r>
          </w:p>
        </w:tc>
      </w:tr>
      <w:tr>
        <w:trPr>
          <w:trHeight w:val="30" w:hRule="atLeast"/>
        </w:trPr>
        <w:tc>
          <w:tcPr>
            <w:tcW w:w="0" w:type="auto"/>
            <w:vMerge/>
            <w:tcBorders>
              <w:top w:val="nil"/>
              <w:left w:val="single" w:color="cfcfcf" w:sz="5"/>
              <w:bottom w:val="single" w:color="cfcfcf" w:sz="5"/>
              <w:right w:val="single" w:color="cfcfcf" w:sz="5"/>
            </w:tcBorders>
          </w:tcP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выполнять общеразвивающие упражнения без предметов для ног</w:t>
            </w:r>
          </w:p>
        </w:tc>
      </w:tr>
      <w:tr>
        <w:trPr>
          <w:trHeight w:val="30" w:hRule="atLeast"/>
        </w:trPr>
        <w:tc>
          <w:tcPr>
            <w:tcW w:w="0" w:type="auto"/>
            <w:vMerge/>
            <w:tcBorders>
              <w:top w:val="nil"/>
              <w:left w:val="single" w:color="cfcfcf" w:sz="5"/>
              <w:bottom w:val="single" w:color="cfcfcf" w:sz="5"/>
              <w:right w:val="single" w:color="cfcfcf" w:sz="5"/>
            </w:tcBorders>
          </w:tcP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выполнять общеразвивающие упражнения для равновесия</w:t>
            </w:r>
          </w:p>
        </w:tc>
      </w:tr>
      <w:tr>
        <w:trPr>
          <w:trHeight w:val="30" w:hRule="atLeast"/>
        </w:trPr>
        <w:tc>
          <w:tcPr>
            <w:tcW w:w="0" w:type="auto"/>
            <w:vMerge/>
            <w:tcBorders>
              <w:top w:val="nil"/>
              <w:left w:val="single" w:color="cfcfcf" w:sz="5"/>
              <w:bottom w:val="single" w:color="cfcfcf" w:sz="5"/>
              <w:right w:val="single" w:color="cfcfcf" w:sz="5"/>
            </w:tcBorders>
          </w:tcP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выполнять общеразвивающие упражнения, направленные на формирование правильной осанки</w:t>
            </w:r>
          </w:p>
        </w:tc>
      </w:tr>
      <w:tr>
        <w:trPr>
          <w:trHeight w:val="30" w:hRule="atLeast"/>
        </w:trPr>
        <w:tc>
          <w:tcPr>
            <w:tcW w:w="0" w:type="auto"/>
            <w:vMerge/>
            <w:tcBorders>
              <w:top w:val="nil"/>
              <w:left w:val="single" w:color="cfcfcf" w:sz="5"/>
              <w:bottom w:val="single" w:color="cfcfcf" w:sz="5"/>
              <w:right w:val="single" w:color="cfcfcf" w:sz="5"/>
            </w:tcBorders>
          </w:tcP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выполнять общеразвивающие упражнения с предметами</w:t>
            </w:r>
          </w:p>
        </w:tc>
      </w:tr>
    </w:tbl>
    <w:bookmarkStart w:name="z10178" w:id="8185"/>
    <w:p>
      <w:pPr>
        <w:spacing w:after="0"/>
        <w:ind w:left="0"/>
        <w:jc w:val="both"/>
      </w:pPr>
      <w:r>
        <w:rPr>
          <w:rFonts w:ascii="Times New Roman"/>
          <w:b w:val="false"/>
          <w:i w:val="false"/>
          <w:color w:val="000000"/>
          <w:sz w:val="28"/>
        </w:rPr>
        <w:t>
      274. Ожидаемые результаты по реализации подраздела "Укрепление здоровья":</w:t>
      </w:r>
    </w:p>
    <w:bookmarkEnd w:id="8185"/>
    <w:bookmarkStart w:name="z10179" w:id="8186"/>
    <w:p>
      <w:pPr>
        <w:spacing w:after="0"/>
        <w:ind w:left="0"/>
        <w:jc w:val="both"/>
      </w:pPr>
      <w:r>
        <w:rPr>
          <w:rFonts w:ascii="Times New Roman"/>
          <w:b w:val="false"/>
          <w:i w:val="false"/>
          <w:color w:val="000000"/>
          <w:sz w:val="28"/>
        </w:rPr>
        <w:t>
      1) выполняет общеразвивающие упражнения: поднимает, разводит, разгибает, сгибает, вращает руки; приседает с одновременным движением рук (вверх, в стороны), лежа на животе, разводит руки в стороны, вверх, лежа на спине поднимает ноги, подтягивает ноги, скрещивает; переворачивается со спины на живот и обратно, выполняет повороты вправо-влево, наклоны в стороны, вперед, назад с различным исходным положением, переступает на месте, ходит приставным шагом, на носках, на пятках;</w:t>
      </w:r>
    </w:p>
    <w:bookmarkEnd w:id="8186"/>
    <w:bookmarkStart w:name="z10180" w:id="8187"/>
    <w:p>
      <w:pPr>
        <w:spacing w:after="0"/>
        <w:ind w:left="0"/>
        <w:jc w:val="both"/>
      </w:pPr>
      <w:r>
        <w:rPr>
          <w:rFonts w:ascii="Times New Roman"/>
          <w:b w:val="false"/>
          <w:i w:val="false"/>
          <w:color w:val="000000"/>
          <w:sz w:val="28"/>
        </w:rPr>
        <w:t>
      2) выполняет упражнения для развития равновесия: ходит по наклонной доске (20-30см) сохраняя равновесие, по гимнастической скамейке; ходит по скамейке боком приставным шагом; ходит на носках, руки на поясе; кружится на месте с переступанием и приседанием по звуковому сигналу; сохраняет равновесие в положении стоя на одной ноге, руки в стороны;</w:t>
      </w:r>
    </w:p>
    <w:bookmarkEnd w:id="8187"/>
    <w:bookmarkStart w:name="z10181" w:id="8188"/>
    <w:p>
      <w:pPr>
        <w:spacing w:after="0"/>
        <w:ind w:left="0"/>
        <w:jc w:val="both"/>
      </w:pPr>
      <w:r>
        <w:rPr>
          <w:rFonts w:ascii="Times New Roman"/>
          <w:b w:val="false"/>
          <w:i w:val="false"/>
          <w:color w:val="000000"/>
          <w:sz w:val="28"/>
        </w:rPr>
        <w:t>
      3) выполняет упражнения на формирование правильной осанки: подтягивается на руках по наклонной доске, лежа на животе; катает канат стопами в положении сидя; катает мяч друг другу; ползает по ковру;</w:t>
      </w:r>
    </w:p>
    <w:bookmarkEnd w:id="8188"/>
    <w:bookmarkStart w:name="z10182" w:id="8189"/>
    <w:p>
      <w:pPr>
        <w:spacing w:after="0"/>
        <w:ind w:left="0"/>
        <w:jc w:val="both"/>
      </w:pPr>
      <w:r>
        <w:rPr>
          <w:rFonts w:ascii="Times New Roman"/>
          <w:b w:val="false"/>
          <w:i w:val="false"/>
          <w:color w:val="000000"/>
          <w:sz w:val="28"/>
        </w:rPr>
        <w:t>
      4) выполняет физические упражнения с использованием предметов, физкультурных снарядов: удерживает гимнастическую палку при ходьбе; удерживает обруч перед собой; с маленьким мячом в руках сгибает и разгибает кисти; вращает кисти; подбрасывает мяч перед собой и ловит руками.</w:t>
      </w:r>
    </w:p>
    <w:bookmarkEnd w:id="8189"/>
    <w:bookmarkStart w:name="z10183" w:id="8190"/>
    <w:p>
      <w:pPr>
        <w:spacing w:after="0"/>
        <w:ind w:left="0"/>
        <w:jc w:val="both"/>
      </w:pPr>
      <w:r>
        <w:rPr>
          <w:rFonts w:ascii="Times New Roman"/>
          <w:b w:val="false"/>
          <w:i w:val="false"/>
          <w:color w:val="000000"/>
          <w:sz w:val="28"/>
        </w:rPr>
        <w:t>
      таблица 2</w:t>
      </w:r>
    </w:p>
    <w:bookmarkEnd w:id="8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4"/>
        <w:gridCol w:w="104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4" w:id="8191"/>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Умение двигаться и уверенность</w:t>
            </w:r>
          </w:p>
          <w:bookmarkEnd w:id="8191"/>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6" w:id="8192"/>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192"/>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9" w:id="81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 Движения </w:t>
            </w:r>
          </w:p>
          <w:bookmarkEnd w:id="8193"/>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выполнять виды перестроений на месте и в движении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выполнять основные виды ходьбы и бега, чередовать их, сочетать с простыми физическими упражнениями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выполнять прыжки разных видов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выполнять лазание, перелезание, разные виды подлезаний и пролезаний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метать на дальность, метать в горизонтальную и вертикальную цель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 катать мяч, бросать и ловить мяч, отбивать об пол двумя руками, правой рукой, перебрасывать мяч двумя руками из-за головы и одной рукой через препятствия</w:t>
            </w:r>
          </w:p>
        </w:tc>
      </w:tr>
      <w:tr>
        <w:trPr>
          <w:trHeight w:val="30" w:hRule="atLeast"/>
        </w:trPr>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7" w:id="8194"/>
          <w:p>
            <w:pPr>
              <w:spacing w:after="20"/>
              <w:ind w:left="20"/>
              <w:jc w:val="both"/>
            </w:pPr>
            <w:r>
              <w:rPr>
                <w:rFonts w:ascii="Times New Roman"/>
                <w:b w:val="false"/>
                <w:i w:val="false"/>
                <w:color w:val="000000"/>
                <w:sz w:val="20"/>
              </w:rPr>
              <w:t>
</w:t>
            </w:r>
            <w:r>
              <w:rPr>
                <w:rFonts w:ascii="Times New Roman"/>
                <w:b w:val="false"/>
                <w:i w:val="false"/>
                <w:color w:val="000000"/>
                <w:sz w:val="20"/>
              </w:rPr>
              <w:t>2.2Физические качества</w:t>
            </w:r>
          </w:p>
          <w:bookmarkEnd w:id="8194"/>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демонстрировать физические качества: ловкость, равновесие, координацию, силу, скорость и реакцию в различных видах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развивать самостоятельность и инициативность в организации знакомых игр с небольшой группой сверстников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развивать пространственную ориентировку, ориентировку во времени, умения сохранять равновесие в заданных положениях и при ходьбе, по скамейке/бревну вверх и вниз</w:t>
            </w:r>
          </w:p>
        </w:tc>
      </w:tr>
    </w:tbl>
    <w:bookmarkStart w:name="z10216" w:id="8195"/>
    <w:p>
      <w:pPr>
        <w:spacing w:after="0"/>
        <w:ind w:left="0"/>
        <w:jc w:val="both"/>
      </w:pPr>
      <w:r>
        <w:rPr>
          <w:rFonts w:ascii="Times New Roman"/>
          <w:b w:val="false"/>
          <w:i w:val="false"/>
          <w:color w:val="000000"/>
          <w:sz w:val="28"/>
        </w:rPr>
        <w:t>
      275. Ожидаемые результаты по реализации подраздела "Движения":</w:t>
      </w:r>
    </w:p>
    <w:bookmarkEnd w:id="8195"/>
    <w:bookmarkStart w:name="z10217" w:id="8196"/>
    <w:p>
      <w:pPr>
        <w:spacing w:after="0"/>
        <w:ind w:left="0"/>
        <w:jc w:val="both"/>
      </w:pPr>
      <w:r>
        <w:rPr>
          <w:rFonts w:ascii="Times New Roman"/>
          <w:b w:val="false"/>
          <w:i w:val="false"/>
          <w:color w:val="000000"/>
          <w:sz w:val="28"/>
        </w:rPr>
        <w:t>
      1) ходит друг за другом в обход зала, соблюдая интервал вытянутой руки, ходит с флажками друг за другом, парами друг за другом, ходьбу чередует сбегом; ходит с изменением положения рук (вверх, в стороны, на пояс) на носках, на пятках с изменением направления, с остановками по окончании звуковых сигналов; ходит с перешагиванием через предметы; ходит за водящим в разных направлениях; ходит змейкой, по диагонали зала;</w:t>
      </w:r>
    </w:p>
    <w:bookmarkEnd w:id="8196"/>
    <w:bookmarkStart w:name="z10218" w:id="8197"/>
    <w:p>
      <w:pPr>
        <w:spacing w:after="0"/>
        <w:ind w:left="0"/>
        <w:jc w:val="both"/>
      </w:pPr>
      <w:r>
        <w:rPr>
          <w:rFonts w:ascii="Times New Roman"/>
          <w:b w:val="false"/>
          <w:i w:val="false"/>
          <w:color w:val="000000"/>
          <w:sz w:val="28"/>
        </w:rPr>
        <w:t>
      2) бегает друг за другом, с изменением направления, огибает различные предметы; бегает в рассыпную, чередует бег с ходьбой по сигналу; бегает врассыпную с ловлей и увертыванием;</w:t>
      </w:r>
    </w:p>
    <w:bookmarkEnd w:id="8197"/>
    <w:bookmarkStart w:name="z10219" w:id="8198"/>
    <w:p>
      <w:pPr>
        <w:spacing w:after="0"/>
        <w:ind w:left="0"/>
        <w:jc w:val="both"/>
      </w:pPr>
      <w:r>
        <w:rPr>
          <w:rFonts w:ascii="Times New Roman"/>
          <w:b w:val="false"/>
          <w:i w:val="false"/>
          <w:color w:val="000000"/>
          <w:sz w:val="28"/>
        </w:rPr>
        <w:t>
      3) подпрыгивает на месте; подпрыгивает с продвижением вперед; подпрыгивает вверх с хлопками над головой; спрыгивает с приподнятого края доски (высота 10 - 15 см.), со скамейки на полусогнутые ноги; перепрыгивает с места через канат, гимнастическую палку; прыгает в длину с места через шнуры, "ручеек", начерченный на полу; прыгает из обруча в обруч; прыгает на двух ногах вокруг предметов; прыгает через скакалку;</w:t>
      </w:r>
    </w:p>
    <w:bookmarkEnd w:id="8198"/>
    <w:bookmarkStart w:name="z10220" w:id="8199"/>
    <w:p>
      <w:pPr>
        <w:spacing w:after="0"/>
        <w:ind w:left="0"/>
        <w:jc w:val="both"/>
      </w:pPr>
      <w:r>
        <w:rPr>
          <w:rFonts w:ascii="Times New Roman"/>
          <w:b w:val="false"/>
          <w:i w:val="false"/>
          <w:color w:val="000000"/>
          <w:sz w:val="28"/>
        </w:rPr>
        <w:t>
      4) бросает и ловит мячи разные по весу, размеру, материалу, ударяет мячом об стену, пол и ловит его двумя руками; перебрасывает мячи друг другу; бросает в цель мешочки с песком, бросает кольца на стержень; прокатывает шарики в воротца; отбивает мяч об пол двумя, одной рукой; прокатывает мяч между стульями;</w:t>
      </w:r>
    </w:p>
    <w:bookmarkEnd w:id="8199"/>
    <w:bookmarkStart w:name="z10221" w:id="8200"/>
    <w:p>
      <w:pPr>
        <w:spacing w:after="0"/>
        <w:ind w:left="0"/>
        <w:jc w:val="both"/>
      </w:pPr>
      <w:r>
        <w:rPr>
          <w:rFonts w:ascii="Times New Roman"/>
          <w:b w:val="false"/>
          <w:i w:val="false"/>
          <w:color w:val="000000"/>
          <w:sz w:val="28"/>
        </w:rPr>
        <w:t>
      5) ползает на четвереньках, ползает по гимнастической скамейке на четвереньках; влезает на наклонную лесенку и спускается с нее, не пропуская реек; лазает по шведской стенке приставными шагами; ползает по-пластунски; пролезает под предметами; перелазит через предметы;</w:t>
      </w:r>
    </w:p>
    <w:bookmarkEnd w:id="8200"/>
    <w:bookmarkStart w:name="z10222" w:id="8201"/>
    <w:p>
      <w:pPr>
        <w:spacing w:after="0"/>
        <w:ind w:left="0"/>
        <w:jc w:val="both"/>
      </w:pPr>
      <w:r>
        <w:rPr>
          <w:rFonts w:ascii="Times New Roman"/>
          <w:b w:val="false"/>
          <w:i w:val="false"/>
          <w:color w:val="000000"/>
          <w:sz w:val="28"/>
        </w:rPr>
        <w:t>
      6) строится в шеренгу вдоль черты, с равнением по носкам; в колонну по одному, в круг большой и маленький; перестраивается в колонны по сигналу воспитателя.</w:t>
      </w:r>
    </w:p>
    <w:bookmarkEnd w:id="8201"/>
    <w:bookmarkStart w:name="z10223" w:id="8202"/>
    <w:p>
      <w:pPr>
        <w:spacing w:after="0"/>
        <w:ind w:left="0"/>
        <w:jc w:val="both"/>
      </w:pPr>
      <w:r>
        <w:rPr>
          <w:rFonts w:ascii="Times New Roman"/>
          <w:b w:val="false"/>
          <w:i w:val="false"/>
          <w:color w:val="000000"/>
          <w:sz w:val="28"/>
        </w:rPr>
        <w:t>
      276. Ожидаемые результаты по реализации подраздела "Физические качества":</w:t>
      </w:r>
    </w:p>
    <w:bookmarkEnd w:id="8202"/>
    <w:bookmarkStart w:name="z10224" w:id="8203"/>
    <w:p>
      <w:pPr>
        <w:spacing w:after="0"/>
        <w:ind w:left="0"/>
        <w:jc w:val="both"/>
      </w:pPr>
      <w:r>
        <w:rPr>
          <w:rFonts w:ascii="Times New Roman"/>
          <w:b w:val="false"/>
          <w:i w:val="false"/>
          <w:color w:val="000000"/>
          <w:sz w:val="28"/>
        </w:rPr>
        <w:t>
      1) выполняет упражнения для развития ловкости: упражнения с предметами разной формы, фактуры, массы, изменяет темп и ритм движений;</w:t>
      </w:r>
    </w:p>
    <w:bookmarkEnd w:id="8203"/>
    <w:bookmarkStart w:name="z10225" w:id="8204"/>
    <w:p>
      <w:pPr>
        <w:spacing w:after="0"/>
        <w:ind w:left="0"/>
        <w:jc w:val="both"/>
      </w:pPr>
      <w:r>
        <w:rPr>
          <w:rFonts w:ascii="Times New Roman"/>
          <w:b w:val="false"/>
          <w:i w:val="false"/>
          <w:color w:val="000000"/>
          <w:sz w:val="28"/>
        </w:rPr>
        <w:t>
      2) выполняет упражнения для развития силовых качеств: перетягивает канат, выполняет упражнения с гантелями;</w:t>
      </w:r>
    </w:p>
    <w:bookmarkEnd w:id="8204"/>
    <w:bookmarkStart w:name="z10226" w:id="8205"/>
    <w:p>
      <w:pPr>
        <w:spacing w:after="0"/>
        <w:ind w:left="0"/>
        <w:jc w:val="both"/>
      </w:pPr>
      <w:r>
        <w:rPr>
          <w:rFonts w:ascii="Times New Roman"/>
          <w:b w:val="false"/>
          <w:i w:val="false"/>
          <w:color w:val="000000"/>
          <w:sz w:val="28"/>
        </w:rPr>
        <w:t>
      3) выполняет упражнения для развития гибкости: выполняет наклоны, покачивания, маховые движения;</w:t>
      </w:r>
    </w:p>
    <w:bookmarkEnd w:id="8205"/>
    <w:bookmarkStart w:name="z10227" w:id="8206"/>
    <w:p>
      <w:pPr>
        <w:spacing w:after="0"/>
        <w:ind w:left="0"/>
        <w:jc w:val="both"/>
      </w:pPr>
      <w:r>
        <w:rPr>
          <w:rFonts w:ascii="Times New Roman"/>
          <w:b w:val="false"/>
          <w:i w:val="false"/>
          <w:color w:val="000000"/>
          <w:sz w:val="28"/>
        </w:rPr>
        <w:t>
      4) выполняет упражнения для развития выносливости: бегает 5 минут по кругу со сменой направления, участвует в эстафете с переносом предметов, участвует в подвижных играх;</w:t>
      </w:r>
    </w:p>
    <w:bookmarkEnd w:id="8206"/>
    <w:bookmarkStart w:name="z10228" w:id="8207"/>
    <w:p>
      <w:pPr>
        <w:spacing w:after="0"/>
        <w:ind w:left="0"/>
        <w:jc w:val="both"/>
      </w:pPr>
      <w:r>
        <w:rPr>
          <w:rFonts w:ascii="Times New Roman"/>
          <w:b w:val="false"/>
          <w:i w:val="false"/>
          <w:color w:val="000000"/>
          <w:sz w:val="28"/>
        </w:rPr>
        <w:t xml:space="preserve">
      5) выполняет упражнения для развития глазомера: "Попади в цель", "Асыки", кегли. </w:t>
      </w:r>
    </w:p>
    <w:bookmarkEnd w:id="8207"/>
    <w:bookmarkStart w:name="z10229" w:id="8208"/>
    <w:p>
      <w:pPr>
        <w:spacing w:after="0"/>
        <w:ind w:left="0"/>
        <w:jc w:val="left"/>
      </w:pPr>
      <w:r>
        <w:rPr>
          <w:rFonts w:ascii="Times New Roman"/>
          <w:b/>
          <w:i w:val="false"/>
          <w:color w:val="000000"/>
        </w:rPr>
        <w:t xml:space="preserve"> Параграф 3. Основы безопасного поведения</w:t>
      </w:r>
    </w:p>
    <w:bookmarkEnd w:id="8208"/>
    <w:bookmarkStart w:name="z10230" w:id="8209"/>
    <w:p>
      <w:pPr>
        <w:spacing w:after="0"/>
        <w:ind w:left="0"/>
        <w:jc w:val="both"/>
      </w:pPr>
      <w:r>
        <w:rPr>
          <w:rFonts w:ascii="Times New Roman"/>
          <w:b w:val="false"/>
          <w:i w:val="false"/>
          <w:color w:val="000000"/>
          <w:sz w:val="28"/>
        </w:rPr>
        <w:t>
      277. Целью является формирование доступных для детей правил безопасного поведения в быту, социуме, природе.</w:t>
      </w:r>
    </w:p>
    <w:bookmarkEnd w:id="8209"/>
    <w:bookmarkStart w:name="z10231" w:id="8210"/>
    <w:p>
      <w:pPr>
        <w:spacing w:after="0"/>
        <w:ind w:left="0"/>
        <w:jc w:val="both"/>
      </w:pPr>
      <w:r>
        <w:rPr>
          <w:rFonts w:ascii="Times New Roman"/>
          <w:b w:val="false"/>
          <w:i w:val="false"/>
          <w:color w:val="000000"/>
          <w:sz w:val="28"/>
        </w:rPr>
        <w:t xml:space="preserve">
      278. Задачи: </w:t>
      </w:r>
    </w:p>
    <w:bookmarkEnd w:id="8210"/>
    <w:bookmarkStart w:name="z10232" w:id="8211"/>
    <w:p>
      <w:pPr>
        <w:spacing w:after="0"/>
        <w:ind w:left="0"/>
        <w:jc w:val="both"/>
      </w:pPr>
      <w:r>
        <w:rPr>
          <w:rFonts w:ascii="Times New Roman"/>
          <w:b w:val="false"/>
          <w:i w:val="false"/>
          <w:color w:val="000000"/>
          <w:sz w:val="28"/>
        </w:rPr>
        <w:t>
      1) обучать доступным для понимания детьми правилам безопасного поведения в процессе сюжетных подвижных игр;</w:t>
      </w:r>
    </w:p>
    <w:bookmarkEnd w:id="8211"/>
    <w:bookmarkStart w:name="z10233" w:id="8212"/>
    <w:p>
      <w:pPr>
        <w:spacing w:after="0"/>
        <w:ind w:left="0"/>
        <w:jc w:val="both"/>
      </w:pPr>
      <w:r>
        <w:rPr>
          <w:rFonts w:ascii="Times New Roman"/>
          <w:b w:val="false"/>
          <w:i w:val="false"/>
          <w:color w:val="000000"/>
          <w:sz w:val="28"/>
        </w:rPr>
        <w:t>
      2) ознакомить с элементарными правилами дорожного движения в качестве пешехода и пассажира транспортного средства;</w:t>
      </w:r>
    </w:p>
    <w:bookmarkEnd w:id="8212"/>
    <w:bookmarkStart w:name="z10234" w:id="8213"/>
    <w:p>
      <w:pPr>
        <w:spacing w:after="0"/>
        <w:ind w:left="0"/>
        <w:jc w:val="both"/>
      </w:pPr>
      <w:r>
        <w:rPr>
          <w:rFonts w:ascii="Times New Roman"/>
          <w:b w:val="false"/>
          <w:i w:val="false"/>
          <w:color w:val="000000"/>
          <w:sz w:val="28"/>
        </w:rPr>
        <w:t>
      3) развивать слуховое внимание: определение местонахождения источника звука;</w:t>
      </w:r>
    </w:p>
    <w:bookmarkEnd w:id="8213"/>
    <w:bookmarkStart w:name="z10235" w:id="8214"/>
    <w:p>
      <w:pPr>
        <w:spacing w:after="0"/>
        <w:ind w:left="0"/>
        <w:jc w:val="both"/>
      </w:pPr>
      <w:r>
        <w:rPr>
          <w:rFonts w:ascii="Times New Roman"/>
          <w:b w:val="false"/>
          <w:i w:val="false"/>
          <w:color w:val="000000"/>
          <w:sz w:val="28"/>
        </w:rPr>
        <w:t>
      4) обучать разыгрывать ситуации, отражающие поведение детей на улице, на природе;</w:t>
      </w:r>
    </w:p>
    <w:bookmarkEnd w:id="8214"/>
    <w:bookmarkStart w:name="z10236" w:id="8215"/>
    <w:p>
      <w:pPr>
        <w:spacing w:after="0"/>
        <w:ind w:left="0"/>
        <w:jc w:val="both"/>
      </w:pPr>
      <w:r>
        <w:rPr>
          <w:rFonts w:ascii="Times New Roman"/>
          <w:b w:val="false"/>
          <w:i w:val="false"/>
          <w:color w:val="000000"/>
          <w:sz w:val="28"/>
        </w:rPr>
        <w:t>
      5) формировать осторожное отношение к потенциально опасным для человека и окружающего мира природы ситуациям;</w:t>
      </w:r>
    </w:p>
    <w:bookmarkEnd w:id="8215"/>
    <w:bookmarkStart w:name="z10237" w:id="8216"/>
    <w:p>
      <w:pPr>
        <w:spacing w:after="0"/>
        <w:ind w:left="0"/>
        <w:jc w:val="both"/>
      </w:pPr>
      <w:r>
        <w:rPr>
          <w:rFonts w:ascii="Times New Roman"/>
          <w:b w:val="false"/>
          <w:i w:val="false"/>
          <w:color w:val="000000"/>
          <w:sz w:val="28"/>
        </w:rPr>
        <w:t>
      6) совершенствовать навыки безопасного поведения в быту, на улице, в условиях природы.</w:t>
      </w:r>
    </w:p>
    <w:bookmarkEnd w:id="8216"/>
    <w:bookmarkStart w:name="z10238" w:id="8217"/>
    <w:p>
      <w:pPr>
        <w:spacing w:after="0"/>
        <w:ind w:left="0"/>
        <w:jc w:val="both"/>
      </w:pPr>
      <w:r>
        <w:rPr>
          <w:rFonts w:ascii="Times New Roman"/>
          <w:b w:val="false"/>
          <w:i w:val="false"/>
          <w:color w:val="000000"/>
          <w:sz w:val="28"/>
        </w:rPr>
        <w:t>
      279. Содержание занятия "Основы безопасного поведения"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8217"/>
    <w:bookmarkStart w:name="z10239" w:id="8218"/>
    <w:p>
      <w:pPr>
        <w:spacing w:after="0"/>
        <w:ind w:left="0"/>
        <w:jc w:val="both"/>
      </w:pPr>
      <w:r>
        <w:rPr>
          <w:rFonts w:ascii="Times New Roman"/>
          <w:b w:val="false"/>
          <w:i w:val="false"/>
          <w:color w:val="000000"/>
          <w:sz w:val="28"/>
        </w:rPr>
        <w:t>
      280. Содержание учебной программы включает следующий раздел:</w:t>
      </w:r>
    </w:p>
    <w:bookmarkEnd w:id="8218"/>
    <w:bookmarkStart w:name="z10240" w:id="8219"/>
    <w:p>
      <w:pPr>
        <w:spacing w:after="0"/>
        <w:ind w:left="0"/>
        <w:jc w:val="both"/>
      </w:pPr>
      <w:r>
        <w:rPr>
          <w:rFonts w:ascii="Times New Roman"/>
          <w:b w:val="false"/>
          <w:i w:val="false"/>
          <w:color w:val="000000"/>
          <w:sz w:val="28"/>
        </w:rPr>
        <w:t>
      1) правила безопасности.</w:t>
      </w:r>
    </w:p>
    <w:bookmarkEnd w:id="8219"/>
    <w:bookmarkStart w:name="z10241" w:id="8220"/>
    <w:p>
      <w:pPr>
        <w:spacing w:after="0"/>
        <w:ind w:left="0"/>
        <w:jc w:val="both"/>
      </w:pPr>
      <w:r>
        <w:rPr>
          <w:rFonts w:ascii="Times New Roman"/>
          <w:b w:val="false"/>
          <w:i w:val="false"/>
          <w:color w:val="000000"/>
          <w:sz w:val="28"/>
        </w:rPr>
        <w:t>
      281. Раздел "Правила безопасности" включает следующие подразделы:</w:t>
      </w:r>
    </w:p>
    <w:bookmarkEnd w:id="8220"/>
    <w:bookmarkStart w:name="z10242" w:id="8221"/>
    <w:p>
      <w:pPr>
        <w:spacing w:after="0"/>
        <w:ind w:left="0"/>
        <w:jc w:val="both"/>
      </w:pPr>
      <w:r>
        <w:rPr>
          <w:rFonts w:ascii="Times New Roman"/>
          <w:b w:val="false"/>
          <w:i w:val="false"/>
          <w:color w:val="000000"/>
          <w:sz w:val="28"/>
        </w:rPr>
        <w:t>
      1) безопасность дома (в детском саду);</w:t>
      </w:r>
    </w:p>
    <w:bookmarkEnd w:id="8221"/>
    <w:bookmarkStart w:name="z10243" w:id="8222"/>
    <w:p>
      <w:pPr>
        <w:spacing w:after="0"/>
        <w:ind w:left="0"/>
        <w:jc w:val="both"/>
      </w:pPr>
      <w:r>
        <w:rPr>
          <w:rFonts w:ascii="Times New Roman"/>
          <w:b w:val="false"/>
          <w:i w:val="false"/>
          <w:color w:val="000000"/>
          <w:sz w:val="28"/>
        </w:rPr>
        <w:t>
      2) безопасность на улице;</w:t>
      </w:r>
    </w:p>
    <w:bookmarkEnd w:id="8222"/>
    <w:bookmarkStart w:name="z10244" w:id="8223"/>
    <w:p>
      <w:pPr>
        <w:spacing w:after="0"/>
        <w:ind w:left="0"/>
        <w:jc w:val="both"/>
      </w:pPr>
      <w:r>
        <w:rPr>
          <w:rFonts w:ascii="Times New Roman"/>
          <w:b w:val="false"/>
          <w:i w:val="false"/>
          <w:color w:val="000000"/>
          <w:sz w:val="28"/>
        </w:rPr>
        <w:t>
      3) безопасность на природе.</w:t>
      </w:r>
    </w:p>
    <w:bookmarkEnd w:id="8223"/>
    <w:bookmarkStart w:name="z10245" w:id="8224"/>
    <w:p>
      <w:pPr>
        <w:spacing w:after="0"/>
        <w:ind w:left="0"/>
        <w:jc w:val="both"/>
      </w:pPr>
      <w:r>
        <w:rPr>
          <w:rFonts w:ascii="Times New Roman"/>
          <w:b w:val="false"/>
          <w:i w:val="false"/>
          <w:color w:val="000000"/>
          <w:sz w:val="28"/>
        </w:rPr>
        <w:t>
      282. Система целей обучения:</w:t>
      </w:r>
    </w:p>
    <w:bookmarkEnd w:id="8224"/>
    <w:bookmarkStart w:name="z10246" w:id="8225"/>
    <w:p>
      <w:pPr>
        <w:spacing w:after="0"/>
        <w:ind w:left="0"/>
        <w:jc w:val="both"/>
      </w:pPr>
      <w:r>
        <w:rPr>
          <w:rFonts w:ascii="Times New Roman"/>
          <w:b w:val="false"/>
          <w:i w:val="false"/>
          <w:color w:val="000000"/>
          <w:sz w:val="28"/>
        </w:rPr>
        <w:t>
      таблица 3</w:t>
      </w:r>
    </w:p>
    <w:bookmarkEnd w:id="8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88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7" w:id="8226"/>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Правила безопасности</w:t>
            </w:r>
          </w:p>
          <w:bookmarkEnd w:id="8226"/>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9" w:id="8227"/>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227"/>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2" w:id="82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Безопасность дома (в детском саду) </w:t>
            </w:r>
          </w:p>
          <w:bookmarkEnd w:id="8228"/>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знакомить с простыми правилами поведения в детском саду: во время игры не мешать друг другу, не причинять боль себе и другим детям</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вызывать адекватную реакцию на запреты (нельзя, опасно), выражаемые вербально и невербально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упражнять перемещаться между предметами мебели в групповой комнате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0.1.1.4 упражнять спускаться по лестнице, держась за перила </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обучать способам безопасного обращения с колющими предметами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рассматривать бытовые приборы, которыми пользуются только взрослые (электрический чайник, утюг), объяснять почему нельзя самостоятельно пользоваться этими предметами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 знакомить с пожароопасными предметами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0.1.1.8 знакомить со знаками пожарной безопасности, запрещающими и эвакуационными знаками (указатель выхода, питьевая вода, запрещение пользоваться огнем) </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 знакомить с пиктографическими кодами, знаками, указателями</w:t>
            </w:r>
          </w:p>
        </w:tc>
      </w:tr>
      <w:tr>
        <w:trPr>
          <w:trHeight w:val="30" w:hRule="atLeast"/>
        </w:trPr>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9" w:id="8229"/>
          <w:p>
            <w:pPr>
              <w:spacing w:after="20"/>
              <w:ind w:left="20"/>
              <w:jc w:val="both"/>
            </w:pPr>
            <w:r>
              <w:rPr>
                <w:rFonts w:ascii="Times New Roman"/>
                <w:b w:val="false"/>
                <w:i w:val="false"/>
                <w:color w:val="000000"/>
                <w:sz w:val="20"/>
              </w:rPr>
              <w:t>
</w:t>
            </w:r>
            <w:r>
              <w:rPr>
                <w:rFonts w:ascii="Times New Roman"/>
                <w:b w:val="false"/>
                <w:i w:val="false"/>
                <w:color w:val="000000"/>
                <w:sz w:val="20"/>
              </w:rPr>
              <w:t>1.2 Безопасность на улице</w:t>
            </w:r>
          </w:p>
          <w:bookmarkEnd w:id="8229"/>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наблюдать во время экскурсии за движущимся транспортом, поведением пешеходов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выполнять игровые действия по сигналу светофора (с помощью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различать цвета светофора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рассматривать сюжетные картинки с изображением разных ситуаций: Что мальчик делает правильно (не правильно) на улице?"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выделять знак "пешеходного перехода"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 различать транспортные шумы: шум движущейся машины, звук автомобильного сигнала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 слушать рассказы об элементарных правилах поведения в общественном транспорте, на улице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 упражнять пользоваться лифтом, эскалатором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 выполнять действия, отражающие безопасное поведение на улице, в сюжетной игре (с помощью педагога)</w:t>
            </w:r>
          </w:p>
        </w:tc>
      </w:tr>
      <w:tr>
        <w:trPr>
          <w:trHeight w:val="30" w:hRule="atLeast"/>
        </w:trPr>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6" w:id="8230"/>
          <w:p>
            <w:pPr>
              <w:spacing w:after="20"/>
              <w:ind w:left="20"/>
              <w:jc w:val="both"/>
            </w:pPr>
            <w:r>
              <w:rPr>
                <w:rFonts w:ascii="Times New Roman"/>
                <w:b w:val="false"/>
                <w:i w:val="false"/>
                <w:color w:val="000000"/>
                <w:sz w:val="20"/>
              </w:rPr>
              <w:t>
</w:t>
            </w:r>
            <w:r>
              <w:rPr>
                <w:rFonts w:ascii="Times New Roman"/>
                <w:b w:val="false"/>
                <w:i w:val="false"/>
                <w:color w:val="000000"/>
                <w:sz w:val="20"/>
              </w:rPr>
              <w:t>1.3. Безопасность на природе</w:t>
            </w:r>
          </w:p>
          <w:bookmarkEnd w:id="8230"/>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рассматривать различные растения во время прогулки, закреплять правила поведения на природе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знать правила безопасности согласно изменениям погодных условий (жара, дождь, снег, ветер)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 знать правила безопасности на воде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наблюдать за поведением животных, птиц использовать правила безопасности при контакте с животными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использовать правила безопасности в обращении с растениями и ягодами в сюжетных играх по руководством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 использовать правила безопасности при контакте с насекомыми в сюжетных играх по руководством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0.1.3.7рассматривать сюжетные картинки с изображением разных ситуаций безопасного поведения с домашними и дикими животными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 выполнять действия, отражающие безопасное поведение на природе, в сюжетной игре (с помощью педагога)</w:t>
            </w:r>
          </w:p>
        </w:tc>
      </w:tr>
    </w:tbl>
    <w:bookmarkStart w:name="z10330" w:id="8231"/>
    <w:p>
      <w:pPr>
        <w:spacing w:after="0"/>
        <w:ind w:left="0"/>
        <w:jc w:val="both"/>
      </w:pPr>
      <w:r>
        <w:rPr>
          <w:rFonts w:ascii="Times New Roman"/>
          <w:b w:val="false"/>
          <w:i w:val="false"/>
          <w:color w:val="000000"/>
          <w:sz w:val="28"/>
        </w:rPr>
        <w:t>
      283. Ожидаемые результаты по реализации подраздела "Безопасность дома (в детском саду)":</w:t>
      </w:r>
    </w:p>
    <w:bookmarkEnd w:id="8231"/>
    <w:bookmarkStart w:name="z10331" w:id="8232"/>
    <w:p>
      <w:pPr>
        <w:spacing w:after="0"/>
        <w:ind w:left="0"/>
        <w:jc w:val="both"/>
      </w:pPr>
      <w:r>
        <w:rPr>
          <w:rFonts w:ascii="Times New Roman"/>
          <w:b w:val="false"/>
          <w:i w:val="false"/>
          <w:color w:val="000000"/>
          <w:sz w:val="28"/>
        </w:rPr>
        <w:t>
      1) имеет представление о простых правилах поведения в детском саду;</w:t>
      </w:r>
    </w:p>
    <w:bookmarkEnd w:id="8232"/>
    <w:bookmarkStart w:name="z10332" w:id="8233"/>
    <w:p>
      <w:pPr>
        <w:spacing w:after="0"/>
        <w:ind w:left="0"/>
        <w:jc w:val="both"/>
      </w:pPr>
      <w:r>
        <w:rPr>
          <w:rFonts w:ascii="Times New Roman"/>
          <w:b w:val="false"/>
          <w:i w:val="false"/>
          <w:color w:val="000000"/>
          <w:sz w:val="28"/>
        </w:rPr>
        <w:t>
      2) умеет перемещаться между предметами мебели в групповой комнате; спускается по лестнице держась за перила;</w:t>
      </w:r>
    </w:p>
    <w:bookmarkEnd w:id="8233"/>
    <w:bookmarkStart w:name="z10333" w:id="8234"/>
    <w:p>
      <w:pPr>
        <w:spacing w:after="0"/>
        <w:ind w:left="0"/>
        <w:jc w:val="both"/>
      </w:pPr>
      <w:r>
        <w:rPr>
          <w:rFonts w:ascii="Times New Roman"/>
          <w:b w:val="false"/>
          <w:i w:val="false"/>
          <w:color w:val="000000"/>
          <w:sz w:val="28"/>
        </w:rPr>
        <w:t>
      3) знает предметы, опасные для жизни и здоровья, пользуются которыми только взрослые;</w:t>
      </w:r>
    </w:p>
    <w:bookmarkEnd w:id="8234"/>
    <w:bookmarkStart w:name="z10334" w:id="8235"/>
    <w:p>
      <w:pPr>
        <w:spacing w:after="0"/>
        <w:ind w:left="0"/>
        <w:jc w:val="both"/>
      </w:pPr>
      <w:r>
        <w:rPr>
          <w:rFonts w:ascii="Times New Roman"/>
          <w:b w:val="false"/>
          <w:i w:val="false"/>
          <w:color w:val="000000"/>
          <w:sz w:val="28"/>
        </w:rPr>
        <w:t>
      4) имеет представление о способах безопасного обращения с колющими предметами;</w:t>
      </w:r>
    </w:p>
    <w:bookmarkEnd w:id="8235"/>
    <w:bookmarkStart w:name="z10335" w:id="8236"/>
    <w:p>
      <w:pPr>
        <w:spacing w:after="0"/>
        <w:ind w:left="0"/>
        <w:jc w:val="both"/>
      </w:pPr>
      <w:r>
        <w:rPr>
          <w:rFonts w:ascii="Times New Roman"/>
          <w:b w:val="false"/>
          <w:i w:val="false"/>
          <w:color w:val="000000"/>
          <w:sz w:val="28"/>
        </w:rPr>
        <w:t>
      5) имеет представление о пожароопасных предметах, запрещающих и эвакуационных знаках.</w:t>
      </w:r>
    </w:p>
    <w:bookmarkEnd w:id="8236"/>
    <w:bookmarkStart w:name="z10336" w:id="8237"/>
    <w:p>
      <w:pPr>
        <w:spacing w:after="0"/>
        <w:ind w:left="0"/>
        <w:jc w:val="both"/>
      </w:pPr>
      <w:r>
        <w:rPr>
          <w:rFonts w:ascii="Times New Roman"/>
          <w:b w:val="false"/>
          <w:i w:val="false"/>
          <w:color w:val="000000"/>
          <w:sz w:val="28"/>
        </w:rPr>
        <w:t>
      284. Ожидаемые результаты по реализации подраздела "Безопасность на улице":</w:t>
      </w:r>
    </w:p>
    <w:bookmarkEnd w:id="8237"/>
    <w:bookmarkStart w:name="z10337" w:id="8238"/>
    <w:p>
      <w:pPr>
        <w:spacing w:after="0"/>
        <w:ind w:left="0"/>
        <w:jc w:val="both"/>
      </w:pPr>
      <w:r>
        <w:rPr>
          <w:rFonts w:ascii="Times New Roman"/>
          <w:b w:val="false"/>
          <w:i w:val="false"/>
          <w:color w:val="000000"/>
          <w:sz w:val="28"/>
        </w:rPr>
        <w:t>
      1) имеет представление о правилах уличного движения, знает, что люди ходят по тротуарам, переходят улицу по переходам при разрешающем сигнале светофора;</w:t>
      </w:r>
    </w:p>
    <w:bookmarkEnd w:id="8238"/>
    <w:bookmarkStart w:name="z10338" w:id="8239"/>
    <w:p>
      <w:pPr>
        <w:spacing w:after="0"/>
        <w:ind w:left="0"/>
        <w:jc w:val="both"/>
      </w:pPr>
      <w:r>
        <w:rPr>
          <w:rFonts w:ascii="Times New Roman"/>
          <w:b w:val="false"/>
          <w:i w:val="false"/>
          <w:color w:val="000000"/>
          <w:sz w:val="28"/>
        </w:rPr>
        <w:t>
      2) знает значение сигналов светофора;</w:t>
      </w:r>
    </w:p>
    <w:bookmarkEnd w:id="8239"/>
    <w:bookmarkStart w:name="z10339" w:id="8240"/>
    <w:p>
      <w:pPr>
        <w:spacing w:after="0"/>
        <w:ind w:left="0"/>
        <w:jc w:val="both"/>
      </w:pPr>
      <w:r>
        <w:rPr>
          <w:rFonts w:ascii="Times New Roman"/>
          <w:b w:val="false"/>
          <w:i w:val="false"/>
          <w:color w:val="000000"/>
          <w:sz w:val="28"/>
        </w:rPr>
        <w:t>
      3) имеет представление, что любой движущийся транспорт - угроза безопасности человека;</w:t>
      </w:r>
    </w:p>
    <w:bookmarkEnd w:id="8240"/>
    <w:bookmarkStart w:name="z10340" w:id="8241"/>
    <w:p>
      <w:pPr>
        <w:spacing w:after="0"/>
        <w:ind w:left="0"/>
        <w:jc w:val="both"/>
      </w:pPr>
      <w:r>
        <w:rPr>
          <w:rFonts w:ascii="Times New Roman"/>
          <w:b w:val="false"/>
          <w:i w:val="false"/>
          <w:color w:val="000000"/>
          <w:sz w:val="28"/>
        </w:rPr>
        <w:t>
      4) знает где можно кататься на велосипеде, играть в мяч.</w:t>
      </w:r>
    </w:p>
    <w:bookmarkEnd w:id="8241"/>
    <w:bookmarkStart w:name="z10341" w:id="8242"/>
    <w:p>
      <w:pPr>
        <w:spacing w:after="0"/>
        <w:ind w:left="0"/>
        <w:jc w:val="both"/>
      </w:pPr>
      <w:r>
        <w:rPr>
          <w:rFonts w:ascii="Times New Roman"/>
          <w:b w:val="false"/>
          <w:i w:val="false"/>
          <w:color w:val="000000"/>
          <w:sz w:val="28"/>
        </w:rPr>
        <w:t>
      285. Ожидаемые результаты по реализации подраздела "Безопасность на природе":</w:t>
      </w:r>
    </w:p>
    <w:bookmarkEnd w:id="8242"/>
    <w:bookmarkStart w:name="z10342" w:id="8243"/>
    <w:p>
      <w:pPr>
        <w:spacing w:after="0"/>
        <w:ind w:left="0"/>
        <w:jc w:val="both"/>
      </w:pPr>
      <w:r>
        <w:rPr>
          <w:rFonts w:ascii="Times New Roman"/>
          <w:b w:val="false"/>
          <w:i w:val="false"/>
          <w:color w:val="000000"/>
          <w:sz w:val="28"/>
        </w:rPr>
        <w:t>
      1) знает правила поведения на природе (не рвать листья, не срывать цветы, не мусорить);</w:t>
      </w:r>
    </w:p>
    <w:bookmarkEnd w:id="8243"/>
    <w:bookmarkStart w:name="z10343" w:id="8244"/>
    <w:p>
      <w:pPr>
        <w:spacing w:after="0"/>
        <w:ind w:left="0"/>
        <w:jc w:val="both"/>
      </w:pPr>
      <w:r>
        <w:rPr>
          <w:rFonts w:ascii="Times New Roman"/>
          <w:b w:val="false"/>
          <w:i w:val="false"/>
          <w:color w:val="000000"/>
          <w:sz w:val="28"/>
        </w:rPr>
        <w:t>
      2) имеет представление о безопасном поведении с животными;</w:t>
      </w:r>
    </w:p>
    <w:bookmarkEnd w:id="8244"/>
    <w:bookmarkStart w:name="z10344" w:id="8245"/>
    <w:p>
      <w:pPr>
        <w:spacing w:after="0"/>
        <w:ind w:left="0"/>
        <w:jc w:val="both"/>
      </w:pPr>
      <w:r>
        <w:rPr>
          <w:rFonts w:ascii="Times New Roman"/>
          <w:b w:val="false"/>
          <w:i w:val="false"/>
          <w:color w:val="000000"/>
          <w:sz w:val="28"/>
        </w:rPr>
        <w:t>
      3) соблюдает предосторожность при обращении с животными на улице и в чужом доме;</w:t>
      </w:r>
    </w:p>
    <w:bookmarkEnd w:id="8245"/>
    <w:bookmarkStart w:name="z10345" w:id="8246"/>
    <w:p>
      <w:pPr>
        <w:spacing w:after="0"/>
        <w:ind w:left="0"/>
        <w:jc w:val="both"/>
      </w:pPr>
      <w:r>
        <w:rPr>
          <w:rFonts w:ascii="Times New Roman"/>
          <w:b w:val="false"/>
          <w:i w:val="false"/>
          <w:color w:val="000000"/>
          <w:sz w:val="28"/>
        </w:rPr>
        <w:t>
      4) имеет представление о вреде насекомых (мухи, комары, тараканы), о мерах предосторожности;</w:t>
      </w:r>
    </w:p>
    <w:bookmarkEnd w:id="8246"/>
    <w:bookmarkStart w:name="z10346" w:id="8247"/>
    <w:p>
      <w:pPr>
        <w:spacing w:after="0"/>
        <w:ind w:left="0"/>
        <w:jc w:val="both"/>
      </w:pPr>
      <w:r>
        <w:rPr>
          <w:rFonts w:ascii="Times New Roman"/>
          <w:b w:val="false"/>
          <w:i w:val="false"/>
          <w:color w:val="000000"/>
          <w:sz w:val="28"/>
        </w:rPr>
        <w:t>
      5) знает правила поведения на природе: не пробовать сырых грибов, ягод;</w:t>
      </w:r>
    </w:p>
    <w:bookmarkEnd w:id="8247"/>
    <w:bookmarkStart w:name="z10347" w:id="8248"/>
    <w:p>
      <w:pPr>
        <w:spacing w:after="0"/>
        <w:ind w:left="0"/>
        <w:jc w:val="both"/>
      </w:pPr>
      <w:r>
        <w:rPr>
          <w:rFonts w:ascii="Times New Roman"/>
          <w:b w:val="false"/>
          <w:i w:val="false"/>
          <w:color w:val="000000"/>
          <w:sz w:val="28"/>
        </w:rPr>
        <w:t>
      6) знает, как вести себя при изменении погоды (в снег, в дождь, в жару, холод).</w:t>
      </w:r>
    </w:p>
    <w:bookmarkEnd w:id="8248"/>
    <w:bookmarkStart w:name="z10348" w:id="8249"/>
    <w:p>
      <w:pPr>
        <w:spacing w:after="0"/>
        <w:ind w:left="0"/>
        <w:jc w:val="left"/>
      </w:pPr>
      <w:r>
        <w:rPr>
          <w:rFonts w:ascii="Times New Roman"/>
          <w:b/>
          <w:i w:val="false"/>
          <w:color w:val="000000"/>
        </w:rPr>
        <w:t xml:space="preserve"> Параграф 4. Образовательная область "Коммуникация"</w:t>
      </w:r>
    </w:p>
    <w:bookmarkEnd w:id="8249"/>
    <w:bookmarkStart w:name="z10349" w:id="8250"/>
    <w:p>
      <w:pPr>
        <w:spacing w:after="0"/>
        <w:ind w:left="0"/>
        <w:jc w:val="both"/>
      </w:pPr>
      <w:r>
        <w:rPr>
          <w:rFonts w:ascii="Times New Roman"/>
          <w:b w:val="false"/>
          <w:i w:val="false"/>
          <w:color w:val="000000"/>
          <w:sz w:val="28"/>
        </w:rPr>
        <w:t xml:space="preserve">
      286.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основы грамоты. </w:t>
      </w:r>
    </w:p>
    <w:bookmarkEnd w:id="8250"/>
    <w:bookmarkStart w:name="z10350" w:id="8251"/>
    <w:p>
      <w:pPr>
        <w:spacing w:after="0"/>
        <w:ind w:left="0"/>
        <w:jc w:val="left"/>
      </w:pPr>
      <w:r>
        <w:rPr>
          <w:rFonts w:ascii="Times New Roman"/>
          <w:b/>
          <w:i w:val="false"/>
          <w:color w:val="000000"/>
        </w:rPr>
        <w:t xml:space="preserve"> Параграф 5. Развитие речи</w:t>
      </w:r>
    </w:p>
    <w:bookmarkEnd w:id="8251"/>
    <w:bookmarkStart w:name="z10351" w:id="8252"/>
    <w:p>
      <w:pPr>
        <w:spacing w:after="0"/>
        <w:ind w:left="0"/>
        <w:jc w:val="both"/>
      </w:pPr>
      <w:r>
        <w:rPr>
          <w:rFonts w:ascii="Times New Roman"/>
          <w:b w:val="false"/>
          <w:i w:val="false"/>
          <w:color w:val="000000"/>
          <w:sz w:val="28"/>
        </w:rPr>
        <w:t>
      287. Цель: развитие у детей навыков свободного и уместного использования языковых единиц в социуме.</w:t>
      </w:r>
    </w:p>
    <w:bookmarkEnd w:id="8252"/>
    <w:bookmarkStart w:name="z10352" w:id="8253"/>
    <w:p>
      <w:pPr>
        <w:spacing w:after="0"/>
        <w:ind w:left="0"/>
        <w:jc w:val="both"/>
      </w:pPr>
      <w:r>
        <w:rPr>
          <w:rFonts w:ascii="Times New Roman"/>
          <w:b w:val="false"/>
          <w:i w:val="false"/>
          <w:color w:val="000000"/>
          <w:sz w:val="28"/>
        </w:rPr>
        <w:t>
      288. Задачи:</w:t>
      </w:r>
    </w:p>
    <w:bookmarkEnd w:id="8253"/>
    <w:bookmarkStart w:name="z10353" w:id="8254"/>
    <w:p>
      <w:pPr>
        <w:spacing w:after="0"/>
        <w:ind w:left="0"/>
        <w:jc w:val="both"/>
      </w:pPr>
      <w:r>
        <w:rPr>
          <w:rFonts w:ascii="Times New Roman"/>
          <w:b w:val="false"/>
          <w:i w:val="false"/>
          <w:color w:val="000000"/>
          <w:sz w:val="28"/>
        </w:rPr>
        <w:t>
      1) расширять номинативный и глагольный словарь детей, связанный с содержанием их эмоционального, бытового, предметного и игрового опыта;</w:t>
      </w:r>
    </w:p>
    <w:bookmarkEnd w:id="8254"/>
    <w:bookmarkStart w:name="z10354" w:id="8255"/>
    <w:p>
      <w:pPr>
        <w:spacing w:after="0"/>
        <w:ind w:left="0"/>
        <w:jc w:val="both"/>
      </w:pPr>
      <w:r>
        <w:rPr>
          <w:rFonts w:ascii="Times New Roman"/>
          <w:b w:val="false"/>
          <w:i w:val="false"/>
          <w:color w:val="000000"/>
          <w:sz w:val="28"/>
        </w:rPr>
        <w:t>
      2) развивать навыки словообразования и словоизменения;</w:t>
      </w:r>
    </w:p>
    <w:bookmarkEnd w:id="8255"/>
    <w:bookmarkStart w:name="z10355" w:id="8256"/>
    <w:p>
      <w:pPr>
        <w:spacing w:after="0"/>
        <w:ind w:left="0"/>
        <w:jc w:val="both"/>
      </w:pPr>
      <w:r>
        <w:rPr>
          <w:rFonts w:ascii="Times New Roman"/>
          <w:b w:val="false"/>
          <w:i w:val="false"/>
          <w:color w:val="000000"/>
          <w:sz w:val="28"/>
        </w:rPr>
        <w:t>
      3) развивать навык использования в речи разных типов предложений (простые и сложные);</w:t>
      </w:r>
    </w:p>
    <w:bookmarkEnd w:id="8256"/>
    <w:bookmarkStart w:name="z10356" w:id="8257"/>
    <w:p>
      <w:pPr>
        <w:spacing w:after="0"/>
        <w:ind w:left="0"/>
        <w:jc w:val="both"/>
      </w:pPr>
      <w:r>
        <w:rPr>
          <w:rFonts w:ascii="Times New Roman"/>
          <w:b w:val="false"/>
          <w:i w:val="false"/>
          <w:color w:val="000000"/>
          <w:sz w:val="28"/>
        </w:rPr>
        <w:t>
      4) формировать навыки свободного общения с взрослыми и детьми.</w:t>
      </w:r>
    </w:p>
    <w:bookmarkEnd w:id="8257"/>
    <w:bookmarkStart w:name="z10357" w:id="8258"/>
    <w:p>
      <w:pPr>
        <w:spacing w:after="0"/>
        <w:ind w:left="0"/>
        <w:jc w:val="both"/>
      </w:pPr>
      <w:r>
        <w:rPr>
          <w:rFonts w:ascii="Times New Roman"/>
          <w:b w:val="false"/>
          <w:i w:val="false"/>
          <w:color w:val="000000"/>
          <w:sz w:val="28"/>
        </w:rPr>
        <w:t>
      289. Содержание занятия "Развитие речи"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8258"/>
    <w:bookmarkStart w:name="z10358" w:id="8259"/>
    <w:p>
      <w:pPr>
        <w:spacing w:after="0"/>
        <w:ind w:left="0"/>
        <w:jc w:val="both"/>
      </w:pPr>
      <w:r>
        <w:rPr>
          <w:rFonts w:ascii="Times New Roman"/>
          <w:b w:val="false"/>
          <w:i w:val="false"/>
          <w:color w:val="000000"/>
          <w:sz w:val="28"/>
        </w:rPr>
        <w:t>
      290. Содержание учебной программы включает следующие разделы:</w:t>
      </w:r>
    </w:p>
    <w:bookmarkEnd w:id="8259"/>
    <w:bookmarkStart w:name="z10359" w:id="8260"/>
    <w:p>
      <w:pPr>
        <w:spacing w:after="0"/>
        <w:ind w:left="0"/>
        <w:jc w:val="both"/>
      </w:pPr>
      <w:r>
        <w:rPr>
          <w:rFonts w:ascii="Times New Roman"/>
          <w:b w:val="false"/>
          <w:i w:val="false"/>
          <w:color w:val="000000"/>
          <w:sz w:val="28"/>
        </w:rPr>
        <w:t>
      1) лексика;</w:t>
      </w:r>
    </w:p>
    <w:bookmarkEnd w:id="8260"/>
    <w:bookmarkStart w:name="z10360" w:id="8261"/>
    <w:p>
      <w:pPr>
        <w:spacing w:after="0"/>
        <w:ind w:left="0"/>
        <w:jc w:val="both"/>
      </w:pPr>
      <w:r>
        <w:rPr>
          <w:rFonts w:ascii="Times New Roman"/>
          <w:b w:val="false"/>
          <w:i w:val="false"/>
          <w:color w:val="000000"/>
          <w:sz w:val="28"/>
        </w:rPr>
        <w:t>
      2) грамматический строй;</w:t>
      </w:r>
    </w:p>
    <w:bookmarkEnd w:id="8261"/>
    <w:bookmarkStart w:name="z10361" w:id="8262"/>
    <w:p>
      <w:pPr>
        <w:spacing w:after="0"/>
        <w:ind w:left="0"/>
        <w:jc w:val="both"/>
      </w:pPr>
      <w:r>
        <w:rPr>
          <w:rFonts w:ascii="Times New Roman"/>
          <w:b w:val="false"/>
          <w:i w:val="false"/>
          <w:color w:val="000000"/>
          <w:sz w:val="28"/>
        </w:rPr>
        <w:t>
      3) связная речь.</w:t>
      </w:r>
    </w:p>
    <w:bookmarkEnd w:id="8262"/>
    <w:bookmarkStart w:name="z10362" w:id="8263"/>
    <w:p>
      <w:pPr>
        <w:spacing w:after="0"/>
        <w:ind w:left="0"/>
        <w:jc w:val="both"/>
      </w:pPr>
      <w:r>
        <w:rPr>
          <w:rFonts w:ascii="Times New Roman"/>
          <w:b w:val="false"/>
          <w:i w:val="false"/>
          <w:color w:val="000000"/>
          <w:sz w:val="28"/>
        </w:rPr>
        <w:t>
      291. Раздел "Лексика" включает следующие подразделы:</w:t>
      </w:r>
    </w:p>
    <w:bookmarkEnd w:id="8263"/>
    <w:bookmarkStart w:name="z10363" w:id="8264"/>
    <w:p>
      <w:pPr>
        <w:spacing w:after="0"/>
        <w:ind w:left="0"/>
        <w:jc w:val="both"/>
      </w:pPr>
      <w:r>
        <w:rPr>
          <w:rFonts w:ascii="Times New Roman"/>
          <w:b w:val="false"/>
          <w:i w:val="false"/>
          <w:color w:val="000000"/>
          <w:sz w:val="28"/>
        </w:rPr>
        <w:t>
      1) развитие понимания речи;</w:t>
      </w:r>
    </w:p>
    <w:bookmarkEnd w:id="8264"/>
    <w:bookmarkStart w:name="z10364" w:id="8265"/>
    <w:p>
      <w:pPr>
        <w:spacing w:after="0"/>
        <w:ind w:left="0"/>
        <w:jc w:val="both"/>
      </w:pPr>
      <w:r>
        <w:rPr>
          <w:rFonts w:ascii="Times New Roman"/>
          <w:b w:val="false"/>
          <w:i w:val="false"/>
          <w:color w:val="000000"/>
          <w:sz w:val="28"/>
        </w:rPr>
        <w:t>
      2) развитие лексических средств языка.</w:t>
      </w:r>
    </w:p>
    <w:bookmarkEnd w:id="8265"/>
    <w:bookmarkStart w:name="z10365" w:id="8266"/>
    <w:p>
      <w:pPr>
        <w:spacing w:after="0"/>
        <w:ind w:left="0"/>
        <w:jc w:val="both"/>
      </w:pPr>
      <w:r>
        <w:rPr>
          <w:rFonts w:ascii="Times New Roman"/>
          <w:b w:val="false"/>
          <w:i w:val="false"/>
          <w:color w:val="000000"/>
          <w:sz w:val="28"/>
        </w:rPr>
        <w:t>
      292. Раздел "Грамматический строй" включает следующие подразделы:</w:t>
      </w:r>
    </w:p>
    <w:bookmarkEnd w:id="8266"/>
    <w:bookmarkStart w:name="z10366" w:id="8267"/>
    <w:p>
      <w:pPr>
        <w:spacing w:after="0"/>
        <w:ind w:left="0"/>
        <w:jc w:val="both"/>
      </w:pPr>
      <w:r>
        <w:rPr>
          <w:rFonts w:ascii="Times New Roman"/>
          <w:b w:val="false"/>
          <w:i w:val="false"/>
          <w:color w:val="000000"/>
          <w:sz w:val="28"/>
        </w:rPr>
        <w:t>
      1) развитие грамматических средств языка;</w:t>
      </w:r>
    </w:p>
    <w:bookmarkEnd w:id="8267"/>
    <w:bookmarkStart w:name="z10367" w:id="8268"/>
    <w:p>
      <w:pPr>
        <w:spacing w:after="0"/>
        <w:ind w:left="0"/>
        <w:jc w:val="both"/>
      </w:pPr>
      <w:r>
        <w:rPr>
          <w:rFonts w:ascii="Times New Roman"/>
          <w:b w:val="false"/>
          <w:i w:val="false"/>
          <w:color w:val="000000"/>
          <w:sz w:val="28"/>
        </w:rPr>
        <w:t>
      2) развитие фразовой речи.</w:t>
      </w:r>
    </w:p>
    <w:bookmarkEnd w:id="8268"/>
    <w:bookmarkStart w:name="z10368" w:id="8269"/>
    <w:p>
      <w:pPr>
        <w:spacing w:after="0"/>
        <w:ind w:left="0"/>
        <w:jc w:val="both"/>
      </w:pPr>
      <w:r>
        <w:rPr>
          <w:rFonts w:ascii="Times New Roman"/>
          <w:b w:val="false"/>
          <w:i w:val="false"/>
          <w:color w:val="000000"/>
          <w:sz w:val="28"/>
        </w:rPr>
        <w:t>
      293. Раздел "Связная речь" включает следующие подразделы:</w:t>
      </w:r>
    </w:p>
    <w:bookmarkEnd w:id="8269"/>
    <w:bookmarkStart w:name="z10369" w:id="8270"/>
    <w:p>
      <w:pPr>
        <w:spacing w:after="0"/>
        <w:ind w:left="0"/>
        <w:jc w:val="both"/>
      </w:pPr>
      <w:r>
        <w:rPr>
          <w:rFonts w:ascii="Times New Roman"/>
          <w:b w:val="false"/>
          <w:i w:val="false"/>
          <w:color w:val="000000"/>
          <w:sz w:val="28"/>
        </w:rPr>
        <w:t>
      1) развитие диалогической речи;</w:t>
      </w:r>
    </w:p>
    <w:bookmarkEnd w:id="8270"/>
    <w:bookmarkStart w:name="z10370" w:id="8271"/>
    <w:p>
      <w:pPr>
        <w:spacing w:after="0"/>
        <w:ind w:left="0"/>
        <w:jc w:val="both"/>
      </w:pPr>
      <w:r>
        <w:rPr>
          <w:rFonts w:ascii="Times New Roman"/>
          <w:b w:val="false"/>
          <w:i w:val="false"/>
          <w:color w:val="000000"/>
          <w:sz w:val="28"/>
        </w:rPr>
        <w:t>
      2) развитие монологической речи.</w:t>
      </w:r>
    </w:p>
    <w:bookmarkEnd w:id="8271"/>
    <w:bookmarkStart w:name="z10371" w:id="8272"/>
    <w:p>
      <w:pPr>
        <w:spacing w:after="0"/>
        <w:ind w:left="0"/>
        <w:jc w:val="both"/>
      </w:pPr>
      <w:r>
        <w:rPr>
          <w:rFonts w:ascii="Times New Roman"/>
          <w:b w:val="false"/>
          <w:i w:val="false"/>
          <w:color w:val="000000"/>
          <w:sz w:val="28"/>
        </w:rPr>
        <w:t>
      294. Система целей обучения:</w:t>
      </w:r>
    </w:p>
    <w:bookmarkEnd w:id="8272"/>
    <w:bookmarkStart w:name="z10372" w:id="8273"/>
    <w:p>
      <w:pPr>
        <w:spacing w:after="0"/>
        <w:ind w:left="0"/>
        <w:jc w:val="both"/>
      </w:pPr>
      <w:r>
        <w:rPr>
          <w:rFonts w:ascii="Times New Roman"/>
          <w:b w:val="false"/>
          <w:i w:val="false"/>
          <w:color w:val="000000"/>
          <w:sz w:val="28"/>
        </w:rPr>
        <w:t>
      таблица 4</w:t>
      </w:r>
    </w:p>
    <w:bookmarkEnd w:id="8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4"/>
        <w:gridCol w:w="89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3" w:id="8274"/>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Лексика</w:t>
            </w:r>
          </w:p>
          <w:bookmarkEnd w:id="8274"/>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5" w:id="8275"/>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275"/>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8" w:id="8276"/>
          <w:p>
            <w:pPr>
              <w:spacing w:after="20"/>
              <w:ind w:left="20"/>
              <w:jc w:val="both"/>
            </w:pPr>
            <w:r>
              <w:rPr>
                <w:rFonts w:ascii="Times New Roman"/>
                <w:b w:val="false"/>
                <w:i w:val="false"/>
                <w:color w:val="000000"/>
                <w:sz w:val="20"/>
              </w:rPr>
              <w:t>
</w:t>
            </w:r>
            <w:r>
              <w:rPr>
                <w:rFonts w:ascii="Times New Roman"/>
                <w:b w:val="false"/>
                <w:i w:val="false"/>
                <w:color w:val="000000"/>
                <w:sz w:val="20"/>
              </w:rPr>
              <w:t>1.1 Развитие понимания речи</w:t>
            </w:r>
          </w:p>
          <w:bookmarkEnd w:id="8276"/>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иметь представление о том, что слова имеют лексическое значение и смысл</w:t>
            </w:r>
          </w:p>
        </w:tc>
      </w:tr>
      <w:tr>
        <w:trPr>
          <w:trHeight w:val="30" w:hRule="atLeast"/>
        </w:trPr>
        <w:tc>
          <w:tcPr>
            <w:tcW w:w="0" w:type="auto"/>
            <w:vMerge/>
            <w:tcBorders>
              <w:top w:val="nil"/>
              <w:left w:val="single" w:color="cfcfcf" w:sz="5"/>
              <w:bottom w:val="single" w:color="cfcfcf" w:sz="5"/>
              <w:right w:val="single" w:color="cfcfcf" w:sz="5"/>
            </w:tcBorders>
          </w:tcP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иметь навыки понимания лексического значения и смысла обиходных, обобщающих и простых слов с абстрактным значением</w:t>
            </w:r>
          </w:p>
        </w:tc>
      </w:tr>
      <w:tr>
        <w:trPr>
          <w:trHeight w:val="30" w:hRule="atLeast"/>
        </w:trPr>
        <w:tc>
          <w:tcPr>
            <w:tcW w:w="3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4" w:id="8277"/>
          <w:p>
            <w:pPr>
              <w:spacing w:after="20"/>
              <w:ind w:left="20"/>
              <w:jc w:val="both"/>
            </w:pPr>
            <w:r>
              <w:rPr>
                <w:rFonts w:ascii="Times New Roman"/>
                <w:b w:val="false"/>
                <w:i w:val="false"/>
                <w:color w:val="000000"/>
                <w:sz w:val="20"/>
              </w:rPr>
              <w:t>
</w:t>
            </w:r>
            <w:r>
              <w:rPr>
                <w:rFonts w:ascii="Times New Roman"/>
                <w:b w:val="false"/>
                <w:i w:val="false"/>
                <w:color w:val="000000"/>
                <w:sz w:val="20"/>
              </w:rPr>
              <w:t>1.2 Развитие лексических средств языка</w:t>
            </w:r>
          </w:p>
          <w:bookmarkEnd w:id="8277"/>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иметь представление о схожих и противоположных по значению словах</w:t>
            </w:r>
          </w:p>
        </w:tc>
      </w:tr>
      <w:tr>
        <w:trPr>
          <w:trHeight w:val="30" w:hRule="atLeast"/>
        </w:trPr>
        <w:tc>
          <w:tcPr>
            <w:tcW w:w="0" w:type="auto"/>
            <w:vMerge/>
            <w:tcBorders>
              <w:top w:val="nil"/>
              <w:left w:val="single" w:color="cfcfcf" w:sz="5"/>
              <w:bottom w:val="single" w:color="cfcfcf" w:sz="5"/>
              <w:right w:val="single" w:color="cfcfcf" w:sz="5"/>
            </w:tcBorders>
          </w:tcP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иметь навыки речевого обозначения предметов, их качеств и функционального назначения</w:t>
            </w:r>
          </w:p>
        </w:tc>
      </w:tr>
    </w:tbl>
    <w:bookmarkStart w:name="z10390" w:id="8278"/>
    <w:p>
      <w:pPr>
        <w:spacing w:after="0"/>
        <w:ind w:left="0"/>
        <w:jc w:val="both"/>
      </w:pPr>
      <w:r>
        <w:rPr>
          <w:rFonts w:ascii="Times New Roman"/>
          <w:b w:val="false"/>
          <w:i w:val="false"/>
          <w:color w:val="000000"/>
          <w:sz w:val="28"/>
        </w:rPr>
        <w:t>
      295. Ожидаемые результаты по реализации подраздела "Развитие понимания речи":</w:t>
      </w:r>
    </w:p>
    <w:bookmarkEnd w:id="8278"/>
    <w:bookmarkStart w:name="z10391" w:id="8279"/>
    <w:p>
      <w:pPr>
        <w:spacing w:after="0"/>
        <w:ind w:left="0"/>
        <w:jc w:val="both"/>
      </w:pPr>
      <w:r>
        <w:rPr>
          <w:rFonts w:ascii="Times New Roman"/>
          <w:b w:val="false"/>
          <w:i w:val="false"/>
          <w:color w:val="000000"/>
          <w:sz w:val="28"/>
        </w:rPr>
        <w:t>
      1) вслушивается в обращенную речь;</w:t>
      </w:r>
    </w:p>
    <w:bookmarkEnd w:id="8279"/>
    <w:bookmarkStart w:name="z10392" w:id="8280"/>
    <w:p>
      <w:pPr>
        <w:spacing w:after="0"/>
        <w:ind w:left="0"/>
        <w:jc w:val="both"/>
      </w:pPr>
      <w:r>
        <w:rPr>
          <w:rFonts w:ascii="Times New Roman"/>
          <w:b w:val="false"/>
          <w:i w:val="false"/>
          <w:color w:val="000000"/>
          <w:sz w:val="28"/>
        </w:rPr>
        <w:t>
      2) понимает лексическое значение обиходных, обобщающих слов и простых слов с абстрактным значением (радость, зима);</w:t>
      </w:r>
    </w:p>
    <w:bookmarkEnd w:id="8280"/>
    <w:bookmarkStart w:name="z10393" w:id="8281"/>
    <w:p>
      <w:pPr>
        <w:spacing w:after="0"/>
        <w:ind w:left="0"/>
        <w:jc w:val="both"/>
      </w:pPr>
      <w:r>
        <w:rPr>
          <w:rFonts w:ascii="Times New Roman"/>
          <w:b w:val="false"/>
          <w:i w:val="false"/>
          <w:color w:val="000000"/>
          <w:sz w:val="28"/>
        </w:rPr>
        <w:t>
      3) понимает близкие и противоположные по значению слова;</w:t>
      </w:r>
    </w:p>
    <w:bookmarkEnd w:id="8281"/>
    <w:bookmarkStart w:name="z10394" w:id="8282"/>
    <w:p>
      <w:pPr>
        <w:spacing w:after="0"/>
        <w:ind w:left="0"/>
        <w:jc w:val="both"/>
      </w:pPr>
      <w:r>
        <w:rPr>
          <w:rFonts w:ascii="Times New Roman"/>
          <w:b w:val="false"/>
          <w:i w:val="false"/>
          <w:color w:val="000000"/>
          <w:sz w:val="28"/>
        </w:rPr>
        <w:t>
      4) понимает слова с переносным значением.</w:t>
      </w:r>
    </w:p>
    <w:bookmarkEnd w:id="8282"/>
    <w:bookmarkStart w:name="z10395" w:id="8283"/>
    <w:p>
      <w:pPr>
        <w:spacing w:after="0"/>
        <w:ind w:left="0"/>
        <w:jc w:val="both"/>
      </w:pPr>
      <w:r>
        <w:rPr>
          <w:rFonts w:ascii="Times New Roman"/>
          <w:b w:val="false"/>
          <w:i w:val="false"/>
          <w:color w:val="000000"/>
          <w:sz w:val="28"/>
        </w:rPr>
        <w:t>
      296. Ожидаемые результаты по реализации подраздела "Развитие лексических средств языка":</w:t>
      </w:r>
    </w:p>
    <w:bookmarkEnd w:id="8283"/>
    <w:bookmarkStart w:name="z10396" w:id="8284"/>
    <w:p>
      <w:pPr>
        <w:spacing w:after="0"/>
        <w:ind w:left="0"/>
        <w:jc w:val="both"/>
      </w:pPr>
      <w:r>
        <w:rPr>
          <w:rFonts w:ascii="Times New Roman"/>
          <w:b w:val="false"/>
          <w:i w:val="false"/>
          <w:color w:val="000000"/>
          <w:sz w:val="28"/>
        </w:rPr>
        <w:t>
      1) называет часто встречающиеся в быту названия предметов;</w:t>
      </w:r>
    </w:p>
    <w:bookmarkEnd w:id="8284"/>
    <w:bookmarkStart w:name="z10397" w:id="8285"/>
    <w:p>
      <w:pPr>
        <w:spacing w:after="0"/>
        <w:ind w:left="0"/>
        <w:jc w:val="both"/>
      </w:pPr>
      <w:r>
        <w:rPr>
          <w:rFonts w:ascii="Times New Roman"/>
          <w:b w:val="false"/>
          <w:i w:val="false"/>
          <w:color w:val="000000"/>
          <w:sz w:val="28"/>
        </w:rPr>
        <w:t>
      2) умеет называть качества предметов и основные действия с ними;</w:t>
      </w:r>
    </w:p>
    <w:bookmarkEnd w:id="8285"/>
    <w:bookmarkStart w:name="z10398" w:id="8286"/>
    <w:p>
      <w:pPr>
        <w:spacing w:after="0"/>
        <w:ind w:left="0"/>
        <w:jc w:val="both"/>
      </w:pPr>
      <w:r>
        <w:rPr>
          <w:rFonts w:ascii="Times New Roman"/>
          <w:b w:val="false"/>
          <w:i w:val="false"/>
          <w:color w:val="000000"/>
          <w:sz w:val="28"/>
        </w:rPr>
        <w:t>
      3) подбирает слова к названному слову по ассоциативно-ситуативному принципу (санки-зима, корабль-море);</w:t>
      </w:r>
    </w:p>
    <w:bookmarkEnd w:id="8286"/>
    <w:bookmarkStart w:name="z10399" w:id="8287"/>
    <w:p>
      <w:pPr>
        <w:spacing w:after="0"/>
        <w:ind w:left="0"/>
        <w:jc w:val="both"/>
      </w:pPr>
      <w:r>
        <w:rPr>
          <w:rFonts w:ascii="Times New Roman"/>
          <w:b w:val="false"/>
          <w:i w:val="false"/>
          <w:color w:val="000000"/>
          <w:sz w:val="28"/>
        </w:rPr>
        <w:t>
      4) при помощи взрослого подбирает наиболее доступные антонимы;</w:t>
      </w:r>
    </w:p>
    <w:bookmarkEnd w:id="8287"/>
    <w:bookmarkStart w:name="z10400" w:id="8288"/>
    <w:p>
      <w:pPr>
        <w:spacing w:after="0"/>
        <w:ind w:left="0"/>
        <w:jc w:val="both"/>
      </w:pPr>
      <w:r>
        <w:rPr>
          <w:rFonts w:ascii="Times New Roman"/>
          <w:b w:val="false"/>
          <w:i w:val="false"/>
          <w:color w:val="000000"/>
          <w:sz w:val="28"/>
        </w:rPr>
        <w:t>
      5) понимает и под контролем взрослого использует обобщающие слова.</w:t>
      </w:r>
    </w:p>
    <w:bookmarkEnd w:id="8288"/>
    <w:bookmarkStart w:name="z10401" w:id="8289"/>
    <w:p>
      <w:pPr>
        <w:spacing w:after="0"/>
        <w:ind w:left="0"/>
        <w:jc w:val="both"/>
      </w:pPr>
      <w:r>
        <w:rPr>
          <w:rFonts w:ascii="Times New Roman"/>
          <w:b w:val="false"/>
          <w:i w:val="false"/>
          <w:color w:val="000000"/>
          <w:sz w:val="28"/>
        </w:rPr>
        <w:t>
      таблица 5</w:t>
      </w:r>
    </w:p>
    <w:bookmarkEnd w:id="8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78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2" w:id="8290"/>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Грамматический строй</w:t>
            </w:r>
          </w:p>
          <w:bookmarkEnd w:id="8290"/>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4" w:id="8291"/>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291"/>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7" w:id="8292"/>
          <w:p>
            <w:pPr>
              <w:spacing w:after="20"/>
              <w:ind w:left="20"/>
              <w:jc w:val="both"/>
            </w:pPr>
            <w:r>
              <w:rPr>
                <w:rFonts w:ascii="Times New Roman"/>
                <w:b w:val="false"/>
                <w:i w:val="false"/>
                <w:color w:val="000000"/>
                <w:sz w:val="20"/>
              </w:rPr>
              <w:t>
</w:t>
            </w:r>
            <w:r>
              <w:rPr>
                <w:rFonts w:ascii="Times New Roman"/>
                <w:b w:val="false"/>
                <w:i w:val="false"/>
                <w:color w:val="000000"/>
                <w:sz w:val="20"/>
              </w:rPr>
              <w:t>2.1 Развитие грамматических средств языка </w:t>
            </w:r>
          </w:p>
          <w:bookmarkEnd w:id="8292"/>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иметь представление о простых грамматических категориях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иметь элементарные навыки словообразования и словоизменения</w:t>
            </w:r>
          </w:p>
        </w:tc>
      </w:tr>
      <w:tr>
        <w:trPr>
          <w:trHeight w:val="30" w:hRule="atLeast"/>
        </w:trPr>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3" w:id="8293"/>
          <w:p>
            <w:pPr>
              <w:spacing w:after="20"/>
              <w:ind w:left="20"/>
              <w:jc w:val="both"/>
            </w:pPr>
            <w:r>
              <w:rPr>
                <w:rFonts w:ascii="Times New Roman"/>
                <w:b w:val="false"/>
                <w:i w:val="false"/>
                <w:color w:val="000000"/>
                <w:sz w:val="20"/>
              </w:rPr>
              <w:t>
</w:t>
            </w:r>
            <w:r>
              <w:rPr>
                <w:rFonts w:ascii="Times New Roman"/>
                <w:b w:val="false"/>
                <w:i w:val="false"/>
                <w:color w:val="000000"/>
                <w:sz w:val="20"/>
              </w:rPr>
              <w:t>2.2 Развитие фразовой речи</w:t>
            </w:r>
          </w:p>
          <w:bookmarkEnd w:id="8293"/>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иметь представление о конструировании простых словосочетаний и предложений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7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иметь навыки составления простых распространенных предложений</w:t>
            </w:r>
          </w:p>
        </w:tc>
      </w:tr>
    </w:tbl>
    <w:bookmarkStart w:name="z10419" w:id="8294"/>
    <w:p>
      <w:pPr>
        <w:spacing w:after="0"/>
        <w:ind w:left="0"/>
        <w:jc w:val="both"/>
      </w:pPr>
      <w:r>
        <w:rPr>
          <w:rFonts w:ascii="Times New Roman"/>
          <w:b w:val="false"/>
          <w:i w:val="false"/>
          <w:color w:val="000000"/>
          <w:sz w:val="28"/>
        </w:rPr>
        <w:t>
      297. Ожидаемые результаты по реализации подраздела "Развитие грамматических средств языка":</w:t>
      </w:r>
    </w:p>
    <w:bookmarkEnd w:id="8294"/>
    <w:bookmarkStart w:name="z10420" w:id="8295"/>
    <w:p>
      <w:pPr>
        <w:spacing w:after="0"/>
        <w:ind w:left="0"/>
        <w:jc w:val="both"/>
      </w:pPr>
      <w:r>
        <w:rPr>
          <w:rFonts w:ascii="Times New Roman"/>
          <w:b w:val="false"/>
          <w:i w:val="false"/>
          <w:color w:val="000000"/>
          <w:sz w:val="28"/>
        </w:rPr>
        <w:t xml:space="preserve">
      1) использует простые грамматические категории: число существительных, наклонение глаголов, некоторые простые предлоги и падежи; </w:t>
      </w:r>
    </w:p>
    <w:bookmarkEnd w:id="8295"/>
    <w:bookmarkStart w:name="z10421" w:id="8296"/>
    <w:p>
      <w:pPr>
        <w:spacing w:after="0"/>
        <w:ind w:left="0"/>
        <w:jc w:val="both"/>
      </w:pPr>
      <w:r>
        <w:rPr>
          <w:rFonts w:ascii="Times New Roman"/>
          <w:b w:val="false"/>
          <w:i w:val="false"/>
          <w:color w:val="000000"/>
          <w:sz w:val="28"/>
        </w:rPr>
        <w:t>
      2) имеет элементарные навыки словообразования и словоизменения.</w:t>
      </w:r>
    </w:p>
    <w:bookmarkEnd w:id="8296"/>
    <w:bookmarkStart w:name="z10422" w:id="8297"/>
    <w:p>
      <w:pPr>
        <w:spacing w:after="0"/>
        <w:ind w:left="0"/>
        <w:jc w:val="both"/>
      </w:pPr>
      <w:r>
        <w:rPr>
          <w:rFonts w:ascii="Times New Roman"/>
          <w:b w:val="false"/>
          <w:i w:val="false"/>
          <w:color w:val="000000"/>
          <w:sz w:val="28"/>
        </w:rPr>
        <w:t>
      298. Ожидаемые результаты по реализации подраздела "Развитие фразовой речи":</w:t>
      </w:r>
    </w:p>
    <w:bookmarkEnd w:id="8297"/>
    <w:bookmarkStart w:name="z10423" w:id="8298"/>
    <w:p>
      <w:pPr>
        <w:spacing w:after="0"/>
        <w:ind w:left="0"/>
        <w:jc w:val="both"/>
      </w:pPr>
      <w:r>
        <w:rPr>
          <w:rFonts w:ascii="Times New Roman"/>
          <w:b w:val="false"/>
          <w:i w:val="false"/>
          <w:color w:val="000000"/>
          <w:sz w:val="28"/>
        </w:rPr>
        <w:t>
      1) конструирует простые словосочетания и предложения;</w:t>
      </w:r>
    </w:p>
    <w:bookmarkEnd w:id="8298"/>
    <w:bookmarkStart w:name="z10424" w:id="8299"/>
    <w:p>
      <w:pPr>
        <w:spacing w:after="0"/>
        <w:ind w:left="0"/>
        <w:jc w:val="both"/>
      </w:pPr>
      <w:r>
        <w:rPr>
          <w:rFonts w:ascii="Times New Roman"/>
          <w:b w:val="false"/>
          <w:i w:val="false"/>
          <w:color w:val="000000"/>
          <w:sz w:val="28"/>
        </w:rPr>
        <w:t>
      2) использует простые распространенные предложения;</w:t>
      </w:r>
    </w:p>
    <w:bookmarkEnd w:id="8299"/>
    <w:bookmarkStart w:name="z10425" w:id="8300"/>
    <w:p>
      <w:pPr>
        <w:spacing w:after="0"/>
        <w:ind w:left="0"/>
        <w:jc w:val="both"/>
      </w:pPr>
      <w:r>
        <w:rPr>
          <w:rFonts w:ascii="Times New Roman"/>
          <w:b w:val="false"/>
          <w:i w:val="false"/>
          <w:color w:val="000000"/>
          <w:sz w:val="28"/>
        </w:rPr>
        <w:t xml:space="preserve">
      3) различает предложения по интонации (повествовательные, вопросительные, восклицательные). </w:t>
      </w:r>
    </w:p>
    <w:bookmarkEnd w:id="8300"/>
    <w:bookmarkStart w:name="z10426" w:id="8301"/>
    <w:p>
      <w:pPr>
        <w:spacing w:after="0"/>
        <w:ind w:left="0"/>
        <w:jc w:val="both"/>
      </w:pPr>
      <w:r>
        <w:rPr>
          <w:rFonts w:ascii="Times New Roman"/>
          <w:b w:val="false"/>
          <w:i w:val="false"/>
          <w:color w:val="000000"/>
          <w:sz w:val="28"/>
        </w:rPr>
        <w:t>
      таблица 6</w:t>
      </w:r>
    </w:p>
    <w:bookmarkEnd w:id="8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6"/>
        <w:gridCol w:w="86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7" w:id="8302"/>
          <w:p>
            <w:pPr>
              <w:spacing w:after="20"/>
              <w:ind w:left="20"/>
              <w:jc w:val="both"/>
            </w:pPr>
            <w:r>
              <w:rPr>
                <w:rFonts w:ascii="Times New Roman"/>
                <w:b w:val="false"/>
                <w:i w:val="false"/>
                <w:color w:val="000000"/>
                <w:sz w:val="20"/>
              </w:rPr>
              <w:t>
</w:t>
            </w:r>
            <w:r>
              <w:rPr>
                <w:rFonts w:ascii="Times New Roman"/>
                <w:b w:val="false"/>
                <w:i w:val="false"/>
                <w:color w:val="000000"/>
                <w:sz w:val="20"/>
              </w:rPr>
              <w:t>Раздел 3. Связная речь</w:t>
            </w:r>
          </w:p>
          <w:bookmarkEnd w:id="8302"/>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9" w:id="8303"/>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8303"/>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2" w:id="8304"/>
          <w:p>
            <w:pPr>
              <w:spacing w:after="20"/>
              <w:ind w:left="20"/>
              <w:jc w:val="both"/>
            </w:pPr>
            <w:r>
              <w:rPr>
                <w:rFonts w:ascii="Times New Roman"/>
                <w:b w:val="false"/>
                <w:i w:val="false"/>
                <w:color w:val="000000"/>
                <w:sz w:val="20"/>
              </w:rPr>
              <w:t>
</w:t>
            </w:r>
            <w:r>
              <w:rPr>
                <w:rFonts w:ascii="Times New Roman"/>
                <w:b w:val="false"/>
                <w:i w:val="false"/>
                <w:color w:val="000000"/>
                <w:sz w:val="20"/>
              </w:rPr>
              <w:t>3.1 Развитие диалогической речи</w:t>
            </w:r>
          </w:p>
          <w:bookmarkEnd w:id="8304"/>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иметь представления о словах речевого этикета в разных ситуациях общения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иметь навыки диалогического общения</w:t>
            </w:r>
          </w:p>
        </w:tc>
      </w:tr>
      <w:tr>
        <w:trPr>
          <w:trHeight w:val="30" w:hRule="atLeast"/>
        </w:trPr>
        <w:tc>
          <w:tcPr>
            <w:tcW w:w="3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8" w:id="8305"/>
          <w:p>
            <w:pPr>
              <w:spacing w:after="20"/>
              <w:ind w:left="20"/>
              <w:jc w:val="both"/>
            </w:pPr>
            <w:r>
              <w:rPr>
                <w:rFonts w:ascii="Times New Roman"/>
                <w:b w:val="false"/>
                <w:i w:val="false"/>
                <w:color w:val="000000"/>
                <w:sz w:val="20"/>
              </w:rPr>
              <w:t>
</w:t>
            </w:r>
            <w:r>
              <w:rPr>
                <w:rFonts w:ascii="Times New Roman"/>
                <w:b w:val="false"/>
                <w:i w:val="false"/>
                <w:color w:val="000000"/>
                <w:sz w:val="20"/>
              </w:rPr>
              <w:t>3.2 Развитие монологической речи</w:t>
            </w:r>
          </w:p>
          <w:bookmarkEnd w:id="8305"/>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иметь представления о построении связных монологических высказываний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иметь элементарные навыки творческого рассказывания</w:t>
            </w:r>
          </w:p>
        </w:tc>
      </w:tr>
    </w:tbl>
    <w:bookmarkStart w:name="z10444" w:id="8306"/>
    <w:p>
      <w:pPr>
        <w:spacing w:after="0"/>
        <w:ind w:left="0"/>
        <w:jc w:val="both"/>
      </w:pPr>
      <w:r>
        <w:rPr>
          <w:rFonts w:ascii="Times New Roman"/>
          <w:b w:val="false"/>
          <w:i w:val="false"/>
          <w:color w:val="000000"/>
          <w:sz w:val="28"/>
        </w:rPr>
        <w:t>
      299. Ожидаемые результаты по реализации подраздела "Развитие диалогической речи":</w:t>
      </w:r>
    </w:p>
    <w:bookmarkEnd w:id="8306"/>
    <w:bookmarkStart w:name="z10445" w:id="8307"/>
    <w:p>
      <w:pPr>
        <w:spacing w:after="0"/>
        <w:ind w:left="0"/>
        <w:jc w:val="both"/>
      </w:pPr>
      <w:r>
        <w:rPr>
          <w:rFonts w:ascii="Times New Roman"/>
          <w:b w:val="false"/>
          <w:i w:val="false"/>
          <w:color w:val="000000"/>
          <w:sz w:val="28"/>
        </w:rPr>
        <w:t>
      1) имеет представление об основных правилах адекватного общения между людьми;</w:t>
      </w:r>
    </w:p>
    <w:bookmarkEnd w:id="8307"/>
    <w:bookmarkStart w:name="z10446" w:id="8308"/>
    <w:p>
      <w:pPr>
        <w:spacing w:after="0"/>
        <w:ind w:left="0"/>
        <w:jc w:val="both"/>
      </w:pPr>
      <w:r>
        <w:rPr>
          <w:rFonts w:ascii="Times New Roman"/>
          <w:b w:val="false"/>
          <w:i w:val="false"/>
          <w:color w:val="000000"/>
          <w:sz w:val="28"/>
        </w:rPr>
        <w:t>
      2) высказывает свои потребности и желания в речи с помощью простых просьб, обращений;</w:t>
      </w:r>
    </w:p>
    <w:bookmarkEnd w:id="8308"/>
    <w:bookmarkStart w:name="z10447" w:id="8309"/>
    <w:p>
      <w:pPr>
        <w:spacing w:after="0"/>
        <w:ind w:left="0"/>
        <w:jc w:val="both"/>
      </w:pPr>
      <w:r>
        <w:rPr>
          <w:rFonts w:ascii="Times New Roman"/>
          <w:b w:val="false"/>
          <w:i w:val="false"/>
          <w:color w:val="000000"/>
          <w:sz w:val="28"/>
        </w:rPr>
        <w:t>
      3) задает под контролем взрослого вопросы о прочитанном и увиденном;</w:t>
      </w:r>
    </w:p>
    <w:bookmarkEnd w:id="8309"/>
    <w:bookmarkStart w:name="z10448" w:id="8310"/>
    <w:p>
      <w:pPr>
        <w:spacing w:after="0"/>
        <w:ind w:left="0"/>
        <w:jc w:val="both"/>
      </w:pPr>
      <w:r>
        <w:rPr>
          <w:rFonts w:ascii="Times New Roman"/>
          <w:b w:val="false"/>
          <w:i w:val="false"/>
          <w:color w:val="000000"/>
          <w:sz w:val="28"/>
        </w:rPr>
        <w:t>
      4) отвечает на вопросы по прочитанному или рассказанному тексту.</w:t>
      </w:r>
    </w:p>
    <w:bookmarkEnd w:id="8310"/>
    <w:bookmarkStart w:name="z10449" w:id="8311"/>
    <w:p>
      <w:pPr>
        <w:spacing w:after="0"/>
        <w:ind w:left="0"/>
        <w:jc w:val="both"/>
      </w:pPr>
      <w:r>
        <w:rPr>
          <w:rFonts w:ascii="Times New Roman"/>
          <w:b w:val="false"/>
          <w:i w:val="false"/>
          <w:color w:val="000000"/>
          <w:sz w:val="28"/>
        </w:rPr>
        <w:t>
      300. Ожидаемые результаты по реализации подраздела "Развитие монологической речи":</w:t>
      </w:r>
    </w:p>
    <w:bookmarkEnd w:id="8311"/>
    <w:bookmarkStart w:name="z10450" w:id="8312"/>
    <w:p>
      <w:pPr>
        <w:spacing w:after="0"/>
        <w:ind w:left="0"/>
        <w:jc w:val="both"/>
      </w:pPr>
      <w:r>
        <w:rPr>
          <w:rFonts w:ascii="Times New Roman"/>
          <w:b w:val="false"/>
          <w:i w:val="false"/>
          <w:color w:val="000000"/>
          <w:sz w:val="28"/>
        </w:rPr>
        <w:t>
      1) передает под контролем учителя последовательность событий;</w:t>
      </w:r>
    </w:p>
    <w:bookmarkEnd w:id="8312"/>
    <w:bookmarkStart w:name="z10451" w:id="8313"/>
    <w:p>
      <w:pPr>
        <w:spacing w:after="0"/>
        <w:ind w:left="0"/>
        <w:jc w:val="both"/>
      </w:pPr>
      <w:r>
        <w:rPr>
          <w:rFonts w:ascii="Times New Roman"/>
          <w:b w:val="false"/>
          <w:i w:val="false"/>
          <w:color w:val="000000"/>
          <w:sz w:val="28"/>
        </w:rPr>
        <w:t>
      2) пересказывает сказку, рассказ по опорным иллюстрациям под контролем взрослого;</w:t>
      </w:r>
    </w:p>
    <w:bookmarkEnd w:id="8313"/>
    <w:bookmarkStart w:name="z10452" w:id="8314"/>
    <w:p>
      <w:pPr>
        <w:spacing w:after="0"/>
        <w:ind w:left="0"/>
        <w:jc w:val="both"/>
      </w:pPr>
      <w:r>
        <w:rPr>
          <w:rFonts w:ascii="Times New Roman"/>
          <w:b w:val="false"/>
          <w:i w:val="false"/>
          <w:color w:val="000000"/>
          <w:sz w:val="28"/>
        </w:rPr>
        <w:t>
      3) составляет небольшие описательные рассказы по игрушке из двух-трех предложений (с помощью вопросов педагога);</w:t>
      </w:r>
    </w:p>
    <w:bookmarkEnd w:id="8314"/>
    <w:bookmarkStart w:name="z10453" w:id="8315"/>
    <w:p>
      <w:pPr>
        <w:spacing w:after="0"/>
        <w:ind w:left="0"/>
        <w:jc w:val="both"/>
      </w:pPr>
      <w:r>
        <w:rPr>
          <w:rFonts w:ascii="Times New Roman"/>
          <w:b w:val="false"/>
          <w:i w:val="false"/>
          <w:color w:val="000000"/>
          <w:sz w:val="28"/>
        </w:rPr>
        <w:t xml:space="preserve">
      4) заучивает наизусть простые стихи, считалочки, поговорки. </w:t>
      </w:r>
    </w:p>
    <w:bookmarkEnd w:id="8315"/>
    <w:bookmarkStart w:name="z10454" w:id="8316"/>
    <w:p>
      <w:pPr>
        <w:spacing w:after="0"/>
        <w:ind w:left="0"/>
        <w:jc w:val="left"/>
      </w:pPr>
      <w:r>
        <w:rPr>
          <w:rFonts w:ascii="Times New Roman"/>
          <w:b/>
          <w:i w:val="false"/>
          <w:color w:val="000000"/>
        </w:rPr>
        <w:t xml:space="preserve"> Параграф 6. Художественная литература</w:t>
      </w:r>
    </w:p>
    <w:bookmarkEnd w:id="8316"/>
    <w:bookmarkStart w:name="z10455" w:id="8317"/>
    <w:p>
      <w:pPr>
        <w:spacing w:after="0"/>
        <w:ind w:left="0"/>
        <w:jc w:val="both"/>
      </w:pPr>
      <w:r>
        <w:rPr>
          <w:rFonts w:ascii="Times New Roman"/>
          <w:b w:val="false"/>
          <w:i w:val="false"/>
          <w:color w:val="000000"/>
          <w:sz w:val="28"/>
        </w:rPr>
        <w:t>
      301. Целью является формирование социальных качеств личности через анализ произведений детской художественной литературы и устного народного творчества, развитие устойчивого интереса к книге и чтению.</w:t>
      </w:r>
    </w:p>
    <w:bookmarkEnd w:id="8317"/>
    <w:bookmarkStart w:name="z10456" w:id="8318"/>
    <w:p>
      <w:pPr>
        <w:spacing w:after="0"/>
        <w:ind w:left="0"/>
        <w:jc w:val="both"/>
      </w:pPr>
      <w:r>
        <w:rPr>
          <w:rFonts w:ascii="Times New Roman"/>
          <w:b w:val="false"/>
          <w:i w:val="false"/>
          <w:color w:val="000000"/>
          <w:sz w:val="28"/>
        </w:rPr>
        <w:t xml:space="preserve">
      302. Задачи: </w:t>
      </w:r>
    </w:p>
    <w:bookmarkEnd w:id="8318"/>
    <w:bookmarkStart w:name="z10457" w:id="8319"/>
    <w:p>
      <w:pPr>
        <w:spacing w:after="0"/>
        <w:ind w:left="0"/>
        <w:jc w:val="both"/>
      </w:pPr>
      <w:r>
        <w:rPr>
          <w:rFonts w:ascii="Times New Roman"/>
          <w:b w:val="false"/>
          <w:i w:val="false"/>
          <w:color w:val="000000"/>
          <w:sz w:val="28"/>
        </w:rPr>
        <w:t xml:space="preserve">
      1) развивать способность слушать литературные произведения разных жанров; </w:t>
      </w:r>
    </w:p>
    <w:bookmarkEnd w:id="8319"/>
    <w:bookmarkStart w:name="z10458" w:id="8320"/>
    <w:p>
      <w:pPr>
        <w:spacing w:after="0"/>
        <w:ind w:left="0"/>
        <w:jc w:val="both"/>
      </w:pPr>
      <w:r>
        <w:rPr>
          <w:rFonts w:ascii="Times New Roman"/>
          <w:b w:val="false"/>
          <w:i w:val="false"/>
          <w:color w:val="000000"/>
          <w:sz w:val="28"/>
        </w:rPr>
        <w:t>
      2) учить умению сохранять последовательность сюжета при пересказывании знакомых сказок, передавать характер персонажей с помощью педагога;</w:t>
      </w:r>
    </w:p>
    <w:bookmarkEnd w:id="8320"/>
    <w:bookmarkStart w:name="z10459" w:id="8321"/>
    <w:p>
      <w:pPr>
        <w:spacing w:after="0"/>
        <w:ind w:left="0"/>
        <w:jc w:val="both"/>
      </w:pPr>
      <w:r>
        <w:rPr>
          <w:rFonts w:ascii="Times New Roman"/>
          <w:b w:val="false"/>
          <w:i w:val="false"/>
          <w:color w:val="000000"/>
          <w:sz w:val="28"/>
        </w:rPr>
        <w:t>
      3) формировать интерес к чтению художественной литературы.</w:t>
      </w:r>
    </w:p>
    <w:bookmarkEnd w:id="8321"/>
    <w:bookmarkStart w:name="z10460" w:id="8322"/>
    <w:p>
      <w:pPr>
        <w:spacing w:after="0"/>
        <w:ind w:left="0"/>
        <w:jc w:val="both"/>
      </w:pPr>
      <w:r>
        <w:rPr>
          <w:rFonts w:ascii="Times New Roman"/>
          <w:b w:val="false"/>
          <w:i w:val="false"/>
          <w:color w:val="000000"/>
          <w:sz w:val="28"/>
        </w:rPr>
        <w:t>
      303. Содержание занятия "Художественная литература"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8322"/>
    <w:bookmarkStart w:name="z10461" w:id="8323"/>
    <w:p>
      <w:pPr>
        <w:spacing w:after="0"/>
        <w:ind w:left="0"/>
        <w:jc w:val="both"/>
      </w:pPr>
      <w:r>
        <w:rPr>
          <w:rFonts w:ascii="Times New Roman"/>
          <w:b w:val="false"/>
          <w:i w:val="false"/>
          <w:color w:val="000000"/>
          <w:sz w:val="28"/>
        </w:rPr>
        <w:t>
      304. Содержание учебной программы включает следующие разделы:</w:t>
      </w:r>
    </w:p>
    <w:bookmarkEnd w:id="8323"/>
    <w:bookmarkStart w:name="z10462" w:id="8324"/>
    <w:p>
      <w:pPr>
        <w:spacing w:after="0"/>
        <w:ind w:left="0"/>
        <w:jc w:val="both"/>
      </w:pPr>
      <w:r>
        <w:rPr>
          <w:rFonts w:ascii="Times New Roman"/>
          <w:b w:val="false"/>
          <w:i w:val="false"/>
          <w:color w:val="000000"/>
          <w:sz w:val="28"/>
        </w:rPr>
        <w:t>
      1) понимание прослушанного/увиденного материала;</w:t>
      </w:r>
    </w:p>
    <w:bookmarkEnd w:id="8324"/>
    <w:bookmarkStart w:name="z10463" w:id="8325"/>
    <w:p>
      <w:pPr>
        <w:spacing w:after="0"/>
        <w:ind w:left="0"/>
        <w:jc w:val="both"/>
      </w:pPr>
      <w:r>
        <w:rPr>
          <w:rFonts w:ascii="Times New Roman"/>
          <w:b w:val="false"/>
          <w:i w:val="false"/>
          <w:color w:val="000000"/>
          <w:sz w:val="28"/>
        </w:rPr>
        <w:t>
      2) анализ и интерпретация.</w:t>
      </w:r>
    </w:p>
    <w:bookmarkEnd w:id="8325"/>
    <w:bookmarkStart w:name="z10464" w:id="8326"/>
    <w:p>
      <w:pPr>
        <w:spacing w:after="0"/>
        <w:ind w:left="0"/>
        <w:jc w:val="both"/>
      </w:pPr>
      <w:r>
        <w:rPr>
          <w:rFonts w:ascii="Times New Roman"/>
          <w:b w:val="false"/>
          <w:i w:val="false"/>
          <w:color w:val="000000"/>
          <w:sz w:val="28"/>
        </w:rPr>
        <w:t>
      305. Раздел "Понимание прослушанного/увиденного материала" включает следующие подразделы:</w:t>
      </w:r>
    </w:p>
    <w:bookmarkEnd w:id="8326"/>
    <w:bookmarkStart w:name="z10465" w:id="8327"/>
    <w:p>
      <w:pPr>
        <w:spacing w:after="0"/>
        <w:ind w:left="0"/>
        <w:jc w:val="both"/>
      </w:pPr>
      <w:r>
        <w:rPr>
          <w:rFonts w:ascii="Times New Roman"/>
          <w:b w:val="false"/>
          <w:i w:val="false"/>
          <w:color w:val="000000"/>
          <w:sz w:val="28"/>
        </w:rPr>
        <w:t>
      1) понимание содержания художественного произведения;</w:t>
      </w:r>
    </w:p>
    <w:bookmarkEnd w:id="8327"/>
    <w:bookmarkStart w:name="z10466" w:id="8328"/>
    <w:p>
      <w:pPr>
        <w:spacing w:after="0"/>
        <w:ind w:left="0"/>
        <w:jc w:val="both"/>
      </w:pPr>
      <w:r>
        <w:rPr>
          <w:rFonts w:ascii="Times New Roman"/>
          <w:b w:val="false"/>
          <w:i w:val="false"/>
          <w:color w:val="000000"/>
          <w:sz w:val="28"/>
        </w:rPr>
        <w:t>
      2) чтение наизусть;</w:t>
      </w:r>
    </w:p>
    <w:bookmarkEnd w:id="8328"/>
    <w:bookmarkStart w:name="z10467" w:id="8329"/>
    <w:p>
      <w:pPr>
        <w:spacing w:after="0"/>
        <w:ind w:left="0"/>
        <w:jc w:val="both"/>
      </w:pPr>
      <w:r>
        <w:rPr>
          <w:rFonts w:ascii="Times New Roman"/>
          <w:b w:val="false"/>
          <w:i w:val="false"/>
          <w:color w:val="000000"/>
          <w:sz w:val="28"/>
        </w:rPr>
        <w:t>
      3) пересказывание прослушанного с помощью педагога;</w:t>
      </w:r>
    </w:p>
    <w:bookmarkEnd w:id="8329"/>
    <w:bookmarkStart w:name="z10468" w:id="8330"/>
    <w:p>
      <w:pPr>
        <w:spacing w:after="0"/>
        <w:ind w:left="0"/>
        <w:jc w:val="both"/>
      </w:pPr>
      <w:r>
        <w:rPr>
          <w:rFonts w:ascii="Times New Roman"/>
          <w:b w:val="false"/>
          <w:i w:val="false"/>
          <w:color w:val="000000"/>
          <w:sz w:val="28"/>
        </w:rPr>
        <w:t>
      4) формулирование ответов.</w:t>
      </w:r>
    </w:p>
    <w:bookmarkEnd w:id="8330"/>
    <w:bookmarkStart w:name="z10469" w:id="8331"/>
    <w:p>
      <w:pPr>
        <w:spacing w:after="0"/>
        <w:ind w:left="0"/>
        <w:jc w:val="both"/>
      </w:pPr>
      <w:r>
        <w:rPr>
          <w:rFonts w:ascii="Times New Roman"/>
          <w:b w:val="false"/>
          <w:i w:val="false"/>
          <w:color w:val="000000"/>
          <w:sz w:val="28"/>
        </w:rPr>
        <w:t>
      306. Раздел "Анализ и интерпретация" включает следующие подразделы:</w:t>
      </w:r>
    </w:p>
    <w:bookmarkEnd w:id="8331"/>
    <w:bookmarkStart w:name="z10470" w:id="8332"/>
    <w:p>
      <w:pPr>
        <w:spacing w:after="0"/>
        <w:ind w:left="0"/>
        <w:jc w:val="both"/>
      </w:pPr>
      <w:r>
        <w:rPr>
          <w:rFonts w:ascii="Times New Roman"/>
          <w:b w:val="false"/>
          <w:i w:val="false"/>
          <w:color w:val="000000"/>
          <w:sz w:val="28"/>
        </w:rPr>
        <w:t>
      1) определение жанра литературного произведения;</w:t>
      </w:r>
    </w:p>
    <w:bookmarkEnd w:id="8332"/>
    <w:bookmarkStart w:name="z10471" w:id="8333"/>
    <w:p>
      <w:pPr>
        <w:spacing w:after="0"/>
        <w:ind w:left="0"/>
        <w:jc w:val="both"/>
      </w:pPr>
      <w:r>
        <w:rPr>
          <w:rFonts w:ascii="Times New Roman"/>
          <w:b w:val="false"/>
          <w:i w:val="false"/>
          <w:color w:val="000000"/>
          <w:sz w:val="28"/>
        </w:rPr>
        <w:t>
      2) характеристика героев.</w:t>
      </w:r>
    </w:p>
    <w:bookmarkEnd w:id="8333"/>
    <w:bookmarkStart w:name="z10472" w:id="8334"/>
    <w:p>
      <w:pPr>
        <w:spacing w:after="0"/>
        <w:ind w:left="0"/>
        <w:jc w:val="both"/>
      </w:pPr>
      <w:r>
        <w:rPr>
          <w:rFonts w:ascii="Times New Roman"/>
          <w:b w:val="false"/>
          <w:i w:val="false"/>
          <w:color w:val="000000"/>
          <w:sz w:val="28"/>
        </w:rPr>
        <w:t xml:space="preserve">
      307. Система целей обучения: </w:t>
      </w:r>
    </w:p>
    <w:bookmarkEnd w:id="8334"/>
    <w:bookmarkStart w:name="z10473" w:id="8335"/>
    <w:p>
      <w:pPr>
        <w:spacing w:after="0"/>
        <w:ind w:left="0"/>
        <w:jc w:val="both"/>
      </w:pPr>
      <w:r>
        <w:rPr>
          <w:rFonts w:ascii="Times New Roman"/>
          <w:b w:val="false"/>
          <w:i w:val="false"/>
          <w:color w:val="000000"/>
          <w:sz w:val="28"/>
        </w:rPr>
        <w:t>
      таблица 7</w:t>
      </w:r>
    </w:p>
    <w:bookmarkEnd w:id="8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91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4" w:id="8336"/>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Понимание прослушанного/увиденного материала</w:t>
            </w:r>
          </w:p>
          <w:bookmarkEnd w:id="8336"/>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6" w:id="8337"/>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337"/>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 обучения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9" w:id="8338"/>
          <w:p>
            <w:pPr>
              <w:spacing w:after="20"/>
              <w:ind w:left="20"/>
              <w:jc w:val="both"/>
            </w:pPr>
            <w:r>
              <w:rPr>
                <w:rFonts w:ascii="Times New Roman"/>
                <w:b w:val="false"/>
                <w:i w:val="false"/>
                <w:color w:val="000000"/>
                <w:sz w:val="20"/>
              </w:rPr>
              <w:t>
</w:t>
            </w:r>
            <w:r>
              <w:rPr>
                <w:rFonts w:ascii="Times New Roman"/>
                <w:b w:val="false"/>
                <w:i w:val="false"/>
                <w:color w:val="000000"/>
                <w:sz w:val="20"/>
              </w:rPr>
              <w:t>1.1 Понимание содержания художественного произведения</w:t>
            </w:r>
          </w:p>
          <w:bookmarkEnd w:id="8338"/>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0" w:id="8339"/>
          <w:p>
            <w:pPr>
              <w:spacing w:after="20"/>
              <w:ind w:left="20"/>
              <w:jc w:val="both"/>
            </w:pPr>
            <w:r>
              <w:rPr>
                <w:rFonts w:ascii="Times New Roman"/>
                <w:b w:val="false"/>
                <w:i w:val="false"/>
                <w:color w:val="000000"/>
                <w:sz w:val="20"/>
              </w:rPr>
              <w:t>
0.1.1.1 отвечать на вопросы по содержанию небольших текстов, сказок, рассказов, детских стихотворений;</w:t>
            </w:r>
            <w:r>
              <w:br/>
            </w:r>
            <w:r>
              <w:rPr>
                <w:rFonts w:ascii="Times New Roman"/>
                <w:b w:val="false"/>
                <w:i w:val="false"/>
                <w:color w:val="000000"/>
                <w:sz w:val="20"/>
              </w:rPr>
              <w:t>
</w:t>
            </w:r>
            <w:r>
              <w:rPr>
                <w:rFonts w:ascii="Times New Roman"/>
                <w:b w:val="false"/>
                <w:i w:val="false"/>
                <w:color w:val="000000"/>
                <w:sz w:val="20"/>
              </w:rPr>
              <w:t>0.1.1.2 прослеживать за последовательностью действий, определять простые взаимоотношения героев с помощью педагога, рассказывать о содержании иллюстраций;</w:t>
            </w:r>
            <w:r>
              <w:br/>
            </w:r>
            <w:r>
              <w:rPr>
                <w:rFonts w:ascii="Times New Roman"/>
                <w:b w:val="false"/>
                <w:i w:val="false"/>
                <w:color w:val="000000"/>
                <w:sz w:val="20"/>
              </w:rPr>
              <w:t>
</w:t>
            </w:r>
            <w:r>
              <w:rPr>
                <w:rFonts w:ascii="Times New Roman"/>
                <w:b w:val="false"/>
                <w:i w:val="false"/>
                <w:color w:val="000000"/>
                <w:sz w:val="20"/>
              </w:rPr>
              <w:t>0.1.1.3 словесно высказывать свое эмоциональное состояние;</w:t>
            </w:r>
            <w:r>
              <w:br/>
            </w:r>
            <w:r>
              <w:rPr>
                <w:rFonts w:ascii="Times New Roman"/>
                <w:b w:val="false"/>
                <w:i w:val="false"/>
                <w:color w:val="000000"/>
                <w:sz w:val="20"/>
              </w:rPr>
              <w:t>
0.1.1.4 воспринимать контрастности образов в сказках, рассказах, стихах (добрый-злой, хороший-плохой)</w:t>
            </w:r>
          </w:p>
          <w:bookmarkEnd w:id="8339"/>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5" w:id="8340"/>
          <w:p>
            <w:pPr>
              <w:spacing w:after="20"/>
              <w:ind w:left="20"/>
              <w:jc w:val="both"/>
            </w:pPr>
            <w:r>
              <w:rPr>
                <w:rFonts w:ascii="Times New Roman"/>
                <w:b w:val="false"/>
                <w:i w:val="false"/>
                <w:color w:val="000000"/>
                <w:sz w:val="20"/>
              </w:rPr>
              <w:t>
</w:t>
            </w:r>
            <w:r>
              <w:rPr>
                <w:rFonts w:ascii="Times New Roman"/>
                <w:b w:val="false"/>
                <w:i w:val="false"/>
                <w:color w:val="000000"/>
                <w:sz w:val="20"/>
              </w:rPr>
              <w:t>1.2 Чтение наизусть</w:t>
            </w:r>
          </w:p>
          <w:bookmarkEnd w:id="8340"/>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6" w:id="8341"/>
          <w:p>
            <w:pPr>
              <w:spacing w:after="20"/>
              <w:ind w:left="20"/>
              <w:jc w:val="both"/>
            </w:pPr>
            <w:r>
              <w:rPr>
                <w:rFonts w:ascii="Times New Roman"/>
                <w:b w:val="false"/>
                <w:i w:val="false"/>
                <w:color w:val="000000"/>
                <w:sz w:val="20"/>
              </w:rPr>
              <w:t>
0.1.2.1 читать выразительно наизусть короткие стихотворения;</w:t>
            </w:r>
            <w:r>
              <w:br/>
            </w:r>
            <w:r>
              <w:rPr>
                <w:rFonts w:ascii="Times New Roman"/>
                <w:b w:val="false"/>
                <w:i w:val="false"/>
                <w:color w:val="000000"/>
                <w:sz w:val="20"/>
              </w:rPr>
              <w:t>
0.1.2.2 уметь договаривать фразы из хорошо знакомых произведений</w:t>
            </w:r>
          </w:p>
          <w:bookmarkEnd w:id="8341"/>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9" w:id="83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Пересказывание прослушанного </w:t>
            </w:r>
          </w:p>
          <w:bookmarkEnd w:id="8342"/>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0" w:id="8343"/>
          <w:p>
            <w:pPr>
              <w:spacing w:after="20"/>
              <w:ind w:left="20"/>
              <w:jc w:val="both"/>
            </w:pPr>
            <w:r>
              <w:rPr>
                <w:rFonts w:ascii="Times New Roman"/>
                <w:b w:val="false"/>
                <w:i w:val="false"/>
                <w:color w:val="000000"/>
                <w:sz w:val="20"/>
              </w:rPr>
              <w:t>
0.1.3.1 пересказывать прослушанный материал по иллюстрациям;</w:t>
            </w:r>
            <w:r>
              <w:br/>
            </w:r>
            <w:r>
              <w:rPr>
                <w:rFonts w:ascii="Times New Roman"/>
                <w:b w:val="false"/>
                <w:i w:val="false"/>
                <w:color w:val="000000"/>
                <w:sz w:val="20"/>
              </w:rPr>
              <w:t>
0.1.3.2 уметь сохранять последовательность событий при пересказывании знакомых сказок</w:t>
            </w:r>
          </w:p>
          <w:bookmarkEnd w:id="8343"/>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3" w:id="83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1.4 Формулирование ответов </w:t>
            </w:r>
          </w:p>
          <w:bookmarkEnd w:id="8344"/>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4" w:id="8345"/>
          <w:p>
            <w:pPr>
              <w:spacing w:after="20"/>
              <w:ind w:left="20"/>
              <w:jc w:val="both"/>
            </w:pPr>
            <w:r>
              <w:rPr>
                <w:rFonts w:ascii="Times New Roman"/>
                <w:b w:val="false"/>
                <w:i w:val="false"/>
                <w:color w:val="000000"/>
                <w:sz w:val="20"/>
              </w:rPr>
              <w:t>
0.1.4.1 формулировать вопросы по иллюстрациям;</w:t>
            </w:r>
            <w:r>
              <w:br/>
            </w:r>
            <w:r>
              <w:rPr>
                <w:rFonts w:ascii="Times New Roman"/>
                <w:b w:val="false"/>
                <w:i w:val="false"/>
                <w:color w:val="000000"/>
                <w:sz w:val="20"/>
              </w:rPr>
              <w:t>
0.1.4.2 отвечать на простые вопросы по содержанию прочитанного</w:t>
            </w:r>
          </w:p>
          <w:bookmarkEnd w:id="8345"/>
        </w:tc>
      </w:tr>
    </w:tbl>
    <w:bookmarkStart w:name="z10497" w:id="8346"/>
    <w:p>
      <w:pPr>
        <w:spacing w:after="0"/>
        <w:ind w:left="0"/>
        <w:jc w:val="both"/>
      </w:pPr>
      <w:r>
        <w:rPr>
          <w:rFonts w:ascii="Times New Roman"/>
          <w:b w:val="false"/>
          <w:i w:val="false"/>
          <w:color w:val="000000"/>
          <w:sz w:val="28"/>
        </w:rPr>
        <w:t>
      308. Ожидаемые результаты по реализации подраздела "Понимание содержания художественного произведения":</w:t>
      </w:r>
    </w:p>
    <w:bookmarkEnd w:id="8346"/>
    <w:bookmarkStart w:name="z10498" w:id="8347"/>
    <w:p>
      <w:pPr>
        <w:spacing w:after="0"/>
        <w:ind w:left="0"/>
        <w:jc w:val="both"/>
      </w:pPr>
      <w:r>
        <w:rPr>
          <w:rFonts w:ascii="Times New Roman"/>
          <w:b w:val="false"/>
          <w:i w:val="false"/>
          <w:color w:val="000000"/>
          <w:sz w:val="28"/>
        </w:rPr>
        <w:t>
      1) отвечает на вопросы по содержанию художественного произведения;</w:t>
      </w:r>
    </w:p>
    <w:bookmarkEnd w:id="8347"/>
    <w:bookmarkStart w:name="z10499" w:id="8348"/>
    <w:p>
      <w:pPr>
        <w:spacing w:after="0"/>
        <w:ind w:left="0"/>
        <w:jc w:val="both"/>
      </w:pPr>
      <w:r>
        <w:rPr>
          <w:rFonts w:ascii="Times New Roman"/>
          <w:b w:val="false"/>
          <w:i w:val="false"/>
          <w:color w:val="000000"/>
          <w:sz w:val="28"/>
        </w:rPr>
        <w:t>
      2) определяет простые взаимоотношения героев;</w:t>
      </w:r>
    </w:p>
    <w:bookmarkEnd w:id="8348"/>
    <w:bookmarkStart w:name="z10500" w:id="8349"/>
    <w:p>
      <w:pPr>
        <w:spacing w:after="0"/>
        <w:ind w:left="0"/>
        <w:jc w:val="both"/>
      </w:pPr>
      <w:r>
        <w:rPr>
          <w:rFonts w:ascii="Times New Roman"/>
          <w:b w:val="false"/>
          <w:i w:val="false"/>
          <w:color w:val="000000"/>
          <w:sz w:val="28"/>
        </w:rPr>
        <w:t>
      3) рассказывает о содержании иллюстраций и высказывает свое эмоциональное состояние.</w:t>
      </w:r>
    </w:p>
    <w:bookmarkEnd w:id="8349"/>
    <w:bookmarkStart w:name="z10501" w:id="8350"/>
    <w:p>
      <w:pPr>
        <w:spacing w:after="0"/>
        <w:ind w:left="0"/>
        <w:jc w:val="both"/>
      </w:pPr>
      <w:r>
        <w:rPr>
          <w:rFonts w:ascii="Times New Roman"/>
          <w:b w:val="false"/>
          <w:i w:val="false"/>
          <w:color w:val="000000"/>
          <w:sz w:val="28"/>
        </w:rPr>
        <w:t>
      309. Ожидаемые результаты по реализации подраздела "Чтение наизусть":</w:t>
      </w:r>
    </w:p>
    <w:bookmarkEnd w:id="8350"/>
    <w:bookmarkStart w:name="z10502" w:id="8351"/>
    <w:p>
      <w:pPr>
        <w:spacing w:after="0"/>
        <w:ind w:left="0"/>
        <w:jc w:val="both"/>
      </w:pPr>
      <w:r>
        <w:rPr>
          <w:rFonts w:ascii="Times New Roman"/>
          <w:b w:val="false"/>
          <w:i w:val="false"/>
          <w:color w:val="000000"/>
          <w:sz w:val="28"/>
        </w:rPr>
        <w:t>
      1) читает наизусть небольшие стихи, рифмовки;</w:t>
      </w:r>
    </w:p>
    <w:bookmarkEnd w:id="8351"/>
    <w:bookmarkStart w:name="z10503" w:id="8352"/>
    <w:p>
      <w:pPr>
        <w:spacing w:after="0"/>
        <w:ind w:left="0"/>
        <w:jc w:val="both"/>
      </w:pPr>
      <w:r>
        <w:rPr>
          <w:rFonts w:ascii="Times New Roman"/>
          <w:b w:val="false"/>
          <w:i w:val="false"/>
          <w:color w:val="000000"/>
          <w:sz w:val="28"/>
        </w:rPr>
        <w:t xml:space="preserve">
      2) пересказывает прослушанное; </w:t>
      </w:r>
    </w:p>
    <w:bookmarkEnd w:id="8352"/>
    <w:bookmarkStart w:name="z10504" w:id="8353"/>
    <w:p>
      <w:pPr>
        <w:spacing w:after="0"/>
        <w:ind w:left="0"/>
        <w:jc w:val="both"/>
      </w:pPr>
      <w:r>
        <w:rPr>
          <w:rFonts w:ascii="Times New Roman"/>
          <w:b w:val="false"/>
          <w:i w:val="false"/>
          <w:color w:val="000000"/>
          <w:sz w:val="28"/>
        </w:rPr>
        <w:t>
      3) слушает и понимает содержание сказок, рассказов, стихотворений; эмоционально откликается на содержание произведений.</w:t>
      </w:r>
    </w:p>
    <w:bookmarkEnd w:id="8353"/>
    <w:bookmarkStart w:name="z10505" w:id="8354"/>
    <w:p>
      <w:pPr>
        <w:spacing w:after="0"/>
        <w:ind w:left="0"/>
        <w:jc w:val="both"/>
      </w:pPr>
      <w:r>
        <w:rPr>
          <w:rFonts w:ascii="Times New Roman"/>
          <w:b w:val="false"/>
          <w:i w:val="false"/>
          <w:color w:val="000000"/>
          <w:sz w:val="28"/>
        </w:rPr>
        <w:t>
      310. Ожидаемые результаты по реализации подраздела "Пересказывание прослушанного":</w:t>
      </w:r>
    </w:p>
    <w:bookmarkEnd w:id="8354"/>
    <w:bookmarkStart w:name="z10506" w:id="8355"/>
    <w:p>
      <w:pPr>
        <w:spacing w:after="0"/>
        <w:ind w:left="0"/>
        <w:jc w:val="both"/>
      </w:pPr>
      <w:r>
        <w:rPr>
          <w:rFonts w:ascii="Times New Roman"/>
          <w:b w:val="false"/>
          <w:i w:val="false"/>
          <w:color w:val="000000"/>
          <w:sz w:val="28"/>
        </w:rPr>
        <w:t>
      1) пересказывает прослушанный материал по иллюстрациям;</w:t>
      </w:r>
    </w:p>
    <w:bookmarkEnd w:id="8355"/>
    <w:bookmarkStart w:name="z10507" w:id="8356"/>
    <w:p>
      <w:pPr>
        <w:spacing w:after="0"/>
        <w:ind w:left="0"/>
        <w:jc w:val="both"/>
      </w:pPr>
      <w:r>
        <w:rPr>
          <w:rFonts w:ascii="Times New Roman"/>
          <w:b w:val="false"/>
          <w:i w:val="false"/>
          <w:color w:val="000000"/>
          <w:sz w:val="28"/>
        </w:rPr>
        <w:t xml:space="preserve">
      2) пересказывает знакомые сказки не нарушая последовательности событий. </w:t>
      </w:r>
    </w:p>
    <w:bookmarkEnd w:id="8356"/>
    <w:bookmarkStart w:name="z10508" w:id="8357"/>
    <w:p>
      <w:pPr>
        <w:spacing w:after="0"/>
        <w:ind w:left="0"/>
        <w:jc w:val="both"/>
      </w:pPr>
      <w:r>
        <w:rPr>
          <w:rFonts w:ascii="Times New Roman"/>
          <w:b w:val="false"/>
          <w:i w:val="false"/>
          <w:color w:val="000000"/>
          <w:sz w:val="28"/>
        </w:rPr>
        <w:t>
      311. Ожидаемые результаты по реализации подраздела "Формулирование ответов":</w:t>
      </w:r>
    </w:p>
    <w:bookmarkEnd w:id="8357"/>
    <w:bookmarkStart w:name="z10509" w:id="8358"/>
    <w:p>
      <w:pPr>
        <w:spacing w:after="0"/>
        <w:ind w:left="0"/>
        <w:jc w:val="both"/>
      </w:pPr>
      <w:r>
        <w:rPr>
          <w:rFonts w:ascii="Times New Roman"/>
          <w:b w:val="false"/>
          <w:i w:val="false"/>
          <w:color w:val="000000"/>
          <w:sz w:val="28"/>
        </w:rPr>
        <w:t>
      1) отвечает на простые вопросы по содержанию произведения (с учетом речевых возможностей, с опорой на картинки).</w:t>
      </w:r>
    </w:p>
    <w:bookmarkEnd w:id="8358"/>
    <w:bookmarkStart w:name="z10510" w:id="8359"/>
    <w:p>
      <w:pPr>
        <w:spacing w:after="0"/>
        <w:ind w:left="0"/>
        <w:jc w:val="both"/>
      </w:pPr>
      <w:r>
        <w:rPr>
          <w:rFonts w:ascii="Times New Roman"/>
          <w:b w:val="false"/>
          <w:i w:val="false"/>
          <w:color w:val="000000"/>
          <w:sz w:val="28"/>
        </w:rPr>
        <w:t>
      таблица 8</w:t>
      </w:r>
    </w:p>
    <w:bookmarkEnd w:id="8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2"/>
        <w:gridCol w:w="92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1" w:id="8360"/>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Анализ и интепретация</w:t>
            </w:r>
          </w:p>
          <w:bookmarkEnd w:id="8360"/>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3" w:id="8361"/>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8361"/>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6" w:id="83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 Определение жанра литературного произведения </w:t>
            </w:r>
          </w:p>
          <w:bookmarkEnd w:id="8362"/>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распознавать жанры (загадка, сказка, стихотворение) по их характерным особенностям: вымысел, описание, рифма</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9" w:id="8363"/>
          <w:p>
            <w:pPr>
              <w:spacing w:after="20"/>
              <w:ind w:left="20"/>
              <w:jc w:val="both"/>
            </w:pPr>
            <w:r>
              <w:rPr>
                <w:rFonts w:ascii="Times New Roman"/>
                <w:b w:val="false"/>
                <w:i w:val="false"/>
                <w:color w:val="000000"/>
                <w:sz w:val="20"/>
              </w:rPr>
              <w:t>
</w:t>
            </w:r>
            <w:r>
              <w:rPr>
                <w:rFonts w:ascii="Times New Roman"/>
                <w:b w:val="false"/>
                <w:i w:val="false"/>
                <w:color w:val="000000"/>
                <w:sz w:val="20"/>
              </w:rPr>
              <w:t>2.2 Характеристика героев</w:t>
            </w:r>
          </w:p>
          <w:bookmarkEnd w:id="8363"/>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0" w:id="8364"/>
          <w:p>
            <w:pPr>
              <w:spacing w:after="20"/>
              <w:ind w:left="20"/>
              <w:jc w:val="both"/>
            </w:pPr>
            <w:r>
              <w:rPr>
                <w:rFonts w:ascii="Times New Roman"/>
                <w:b w:val="false"/>
                <w:i w:val="false"/>
                <w:color w:val="000000"/>
                <w:sz w:val="20"/>
              </w:rPr>
              <w:t>
0.2.2.1 высказывать отношение к поступкам героев</w:t>
            </w:r>
            <w:r>
              <w:br/>
            </w:r>
            <w:r>
              <w:rPr>
                <w:rFonts w:ascii="Times New Roman"/>
                <w:b w:val="false"/>
                <w:i w:val="false"/>
                <w:color w:val="000000"/>
                <w:sz w:val="20"/>
              </w:rPr>
              <w:t>
0.2.2.2 уметь давать простую характеристику героям художественной литературы (добрый-злой, хороший-плохой)</w:t>
            </w:r>
          </w:p>
          <w:bookmarkEnd w:id="8364"/>
        </w:tc>
      </w:tr>
    </w:tbl>
    <w:bookmarkStart w:name="z10523" w:id="8365"/>
    <w:p>
      <w:pPr>
        <w:spacing w:after="0"/>
        <w:ind w:left="0"/>
        <w:jc w:val="both"/>
      </w:pPr>
      <w:r>
        <w:rPr>
          <w:rFonts w:ascii="Times New Roman"/>
          <w:b w:val="false"/>
          <w:i w:val="false"/>
          <w:color w:val="000000"/>
          <w:sz w:val="28"/>
        </w:rPr>
        <w:t>
      312. Ожидаемые результаты по реализации подраздела "Формулирование ответов":</w:t>
      </w:r>
    </w:p>
    <w:bookmarkEnd w:id="8365"/>
    <w:bookmarkStart w:name="z10524" w:id="8366"/>
    <w:p>
      <w:pPr>
        <w:spacing w:after="0"/>
        <w:ind w:left="0"/>
        <w:jc w:val="both"/>
      </w:pPr>
      <w:r>
        <w:rPr>
          <w:rFonts w:ascii="Times New Roman"/>
          <w:b w:val="false"/>
          <w:i w:val="false"/>
          <w:color w:val="000000"/>
          <w:sz w:val="28"/>
        </w:rPr>
        <w:t>
      1) отличает стихотворение, сказку от других произведений художественной литературы;</w:t>
      </w:r>
    </w:p>
    <w:bookmarkEnd w:id="8366"/>
    <w:bookmarkStart w:name="z10525" w:id="8367"/>
    <w:p>
      <w:pPr>
        <w:spacing w:after="0"/>
        <w:ind w:left="0"/>
        <w:jc w:val="both"/>
      </w:pPr>
      <w:r>
        <w:rPr>
          <w:rFonts w:ascii="Times New Roman"/>
          <w:b w:val="false"/>
          <w:i w:val="false"/>
          <w:color w:val="000000"/>
          <w:sz w:val="28"/>
        </w:rPr>
        <w:t>
      2) узнает знакомые произведения по картинкам.</w:t>
      </w:r>
    </w:p>
    <w:bookmarkEnd w:id="8367"/>
    <w:bookmarkStart w:name="z10526" w:id="8368"/>
    <w:p>
      <w:pPr>
        <w:spacing w:after="0"/>
        <w:ind w:left="0"/>
        <w:jc w:val="both"/>
      </w:pPr>
      <w:r>
        <w:rPr>
          <w:rFonts w:ascii="Times New Roman"/>
          <w:b w:val="false"/>
          <w:i w:val="false"/>
          <w:color w:val="000000"/>
          <w:sz w:val="28"/>
        </w:rPr>
        <w:t>
      313. Ожидаемые результаты по реализации подраздела "Характеристика героев":</w:t>
      </w:r>
    </w:p>
    <w:bookmarkEnd w:id="8368"/>
    <w:bookmarkStart w:name="z10527" w:id="8369"/>
    <w:p>
      <w:pPr>
        <w:spacing w:after="0"/>
        <w:ind w:left="0"/>
        <w:jc w:val="both"/>
      </w:pPr>
      <w:r>
        <w:rPr>
          <w:rFonts w:ascii="Times New Roman"/>
          <w:b w:val="false"/>
          <w:i w:val="false"/>
          <w:color w:val="000000"/>
          <w:sz w:val="28"/>
        </w:rPr>
        <w:t>
      1) дает простую характеристику героям художественного произведения (добрый-злой).</w:t>
      </w:r>
    </w:p>
    <w:bookmarkEnd w:id="8369"/>
    <w:bookmarkStart w:name="z10528" w:id="8370"/>
    <w:p>
      <w:pPr>
        <w:spacing w:after="0"/>
        <w:ind w:left="0"/>
        <w:jc w:val="left"/>
      </w:pPr>
      <w:r>
        <w:rPr>
          <w:rFonts w:ascii="Times New Roman"/>
          <w:b/>
          <w:i w:val="false"/>
          <w:color w:val="000000"/>
        </w:rPr>
        <w:t xml:space="preserve"> Параграф 7. Основы грамоты</w:t>
      </w:r>
    </w:p>
    <w:bookmarkEnd w:id="8370"/>
    <w:bookmarkStart w:name="z10529" w:id="8371"/>
    <w:p>
      <w:pPr>
        <w:spacing w:after="0"/>
        <w:ind w:left="0"/>
        <w:jc w:val="both"/>
      </w:pPr>
      <w:r>
        <w:rPr>
          <w:rFonts w:ascii="Times New Roman"/>
          <w:b w:val="false"/>
          <w:i w:val="false"/>
          <w:color w:val="000000"/>
          <w:sz w:val="28"/>
        </w:rPr>
        <w:t xml:space="preserve">
      314. Целью является подготовка детей к овладению в последующем навыками чтения и письма. </w:t>
      </w:r>
    </w:p>
    <w:bookmarkEnd w:id="8371"/>
    <w:bookmarkStart w:name="z10530" w:id="8372"/>
    <w:p>
      <w:pPr>
        <w:spacing w:after="0"/>
        <w:ind w:left="0"/>
        <w:jc w:val="both"/>
      </w:pPr>
      <w:r>
        <w:rPr>
          <w:rFonts w:ascii="Times New Roman"/>
          <w:b w:val="false"/>
          <w:i w:val="false"/>
          <w:color w:val="000000"/>
          <w:sz w:val="28"/>
        </w:rPr>
        <w:t>
      315. Задачи:</w:t>
      </w:r>
    </w:p>
    <w:bookmarkEnd w:id="8372"/>
    <w:bookmarkStart w:name="z10531" w:id="8373"/>
    <w:p>
      <w:pPr>
        <w:spacing w:after="0"/>
        <w:ind w:left="0"/>
        <w:jc w:val="both"/>
      </w:pPr>
      <w:r>
        <w:rPr>
          <w:rFonts w:ascii="Times New Roman"/>
          <w:b w:val="false"/>
          <w:i w:val="false"/>
          <w:color w:val="000000"/>
          <w:sz w:val="28"/>
        </w:rPr>
        <w:t>
      1) развивать умение вслушиваться в звучание слова, узнавать и выделять из него отдельные звуки и звуковые комплексы;</w:t>
      </w:r>
    </w:p>
    <w:bookmarkEnd w:id="8373"/>
    <w:bookmarkStart w:name="z10532" w:id="8374"/>
    <w:p>
      <w:pPr>
        <w:spacing w:after="0"/>
        <w:ind w:left="0"/>
        <w:jc w:val="both"/>
      </w:pPr>
      <w:r>
        <w:rPr>
          <w:rFonts w:ascii="Times New Roman"/>
          <w:b w:val="false"/>
          <w:i w:val="false"/>
          <w:color w:val="000000"/>
          <w:sz w:val="28"/>
        </w:rPr>
        <w:t>
      2) закреплять умение различать звуки, близкие по произнесению и звучанию;</w:t>
      </w:r>
    </w:p>
    <w:bookmarkEnd w:id="8374"/>
    <w:bookmarkStart w:name="z10533" w:id="8375"/>
    <w:p>
      <w:pPr>
        <w:spacing w:after="0"/>
        <w:ind w:left="0"/>
        <w:jc w:val="both"/>
      </w:pPr>
      <w:r>
        <w:rPr>
          <w:rFonts w:ascii="Times New Roman"/>
          <w:b w:val="false"/>
          <w:i w:val="false"/>
          <w:color w:val="000000"/>
          <w:sz w:val="28"/>
        </w:rPr>
        <w:t>
      3) обучать дифференцировать понятия "звук", "слог", "слово", "предложение";</w:t>
      </w:r>
    </w:p>
    <w:bookmarkEnd w:id="8375"/>
    <w:bookmarkStart w:name="z10534" w:id="8376"/>
    <w:p>
      <w:pPr>
        <w:spacing w:after="0"/>
        <w:ind w:left="0"/>
        <w:jc w:val="both"/>
      </w:pPr>
      <w:r>
        <w:rPr>
          <w:rFonts w:ascii="Times New Roman"/>
          <w:b w:val="false"/>
          <w:i w:val="false"/>
          <w:color w:val="000000"/>
          <w:sz w:val="28"/>
        </w:rPr>
        <w:t>
      4) обучать умению различать на слух слова в предложении;</w:t>
      </w:r>
    </w:p>
    <w:bookmarkEnd w:id="8376"/>
    <w:bookmarkStart w:name="z10535" w:id="8377"/>
    <w:p>
      <w:pPr>
        <w:spacing w:after="0"/>
        <w:ind w:left="0"/>
        <w:jc w:val="both"/>
      </w:pPr>
      <w:r>
        <w:rPr>
          <w:rFonts w:ascii="Times New Roman"/>
          <w:b w:val="false"/>
          <w:i w:val="false"/>
          <w:color w:val="000000"/>
          <w:sz w:val="28"/>
        </w:rPr>
        <w:t>
      5) развивать навыки элементарного звукового анализа; </w:t>
      </w:r>
    </w:p>
    <w:bookmarkEnd w:id="8377"/>
    <w:bookmarkStart w:name="z10536" w:id="8378"/>
    <w:p>
      <w:pPr>
        <w:spacing w:after="0"/>
        <w:ind w:left="0"/>
        <w:jc w:val="both"/>
      </w:pPr>
      <w:r>
        <w:rPr>
          <w:rFonts w:ascii="Times New Roman"/>
          <w:b w:val="false"/>
          <w:i w:val="false"/>
          <w:color w:val="000000"/>
          <w:sz w:val="28"/>
        </w:rPr>
        <w:t>
      6) обучать умению выделять слова в предложении;</w:t>
      </w:r>
    </w:p>
    <w:bookmarkEnd w:id="8378"/>
    <w:bookmarkStart w:name="z10537" w:id="8379"/>
    <w:p>
      <w:pPr>
        <w:spacing w:after="0"/>
        <w:ind w:left="0"/>
        <w:jc w:val="both"/>
      </w:pPr>
      <w:r>
        <w:rPr>
          <w:rFonts w:ascii="Times New Roman"/>
          <w:b w:val="false"/>
          <w:i w:val="false"/>
          <w:color w:val="000000"/>
          <w:sz w:val="28"/>
        </w:rPr>
        <w:t>
      7) обучать умению определять слоговую структуру слов;</w:t>
      </w:r>
    </w:p>
    <w:bookmarkEnd w:id="8379"/>
    <w:bookmarkStart w:name="z10538" w:id="8380"/>
    <w:p>
      <w:pPr>
        <w:spacing w:after="0"/>
        <w:ind w:left="0"/>
        <w:jc w:val="both"/>
      </w:pPr>
      <w:r>
        <w:rPr>
          <w:rFonts w:ascii="Times New Roman"/>
          <w:b w:val="false"/>
          <w:i w:val="false"/>
          <w:color w:val="000000"/>
          <w:sz w:val="28"/>
        </w:rPr>
        <w:t>
      8) развивать ориентировку в пространстве листа бумаги;</w:t>
      </w:r>
    </w:p>
    <w:bookmarkEnd w:id="8380"/>
    <w:bookmarkStart w:name="z10539" w:id="8381"/>
    <w:p>
      <w:pPr>
        <w:spacing w:after="0"/>
        <w:ind w:left="0"/>
        <w:jc w:val="both"/>
      </w:pPr>
      <w:r>
        <w:rPr>
          <w:rFonts w:ascii="Times New Roman"/>
          <w:b w:val="false"/>
          <w:i w:val="false"/>
          <w:color w:val="000000"/>
          <w:sz w:val="28"/>
        </w:rPr>
        <w:t>
      9) готовить руку к письму;</w:t>
      </w:r>
    </w:p>
    <w:bookmarkEnd w:id="8381"/>
    <w:bookmarkStart w:name="z10540" w:id="8382"/>
    <w:p>
      <w:pPr>
        <w:spacing w:after="0"/>
        <w:ind w:left="0"/>
        <w:jc w:val="both"/>
      </w:pPr>
      <w:r>
        <w:rPr>
          <w:rFonts w:ascii="Times New Roman"/>
          <w:b w:val="false"/>
          <w:i w:val="false"/>
          <w:color w:val="000000"/>
          <w:sz w:val="28"/>
        </w:rPr>
        <w:t>
      10) формировать мотивацию к школьному обучению.</w:t>
      </w:r>
    </w:p>
    <w:bookmarkEnd w:id="8382"/>
    <w:bookmarkStart w:name="z10541" w:id="8383"/>
    <w:p>
      <w:pPr>
        <w:spacing w:after="0"/>
        <w:ind w:left="0"/>
        <w:jc w:val="both"/>
      </w:pPr>
      <w:r>
        <w:rPr>
          <w:rFonts w:ascii="Times New Roman"/>
          <w:b w:val="false"/>
          <w:i w:val="false"/>
          <w:color w:val="000000"/>
          <w:sz w:val="28"/>
        </w:rPr>
        <w:t>
      316. В процессе обучения основам грамоты учитываются следующие условия:</w:t>
      </w:r>
    </w:p>
    <w:bookmarkEnd w:id="8383"/>
    <w:bookmarkStart w:name="z10542" w:id="8384"/>
    <w:p>
      <w:pPr>
        <w:spacing w:after="0"/>
        <w:ind w:left="0"/>
        <w:jc w:val="both"/>
      </w:pPr>
      <w:r>
        <w:rPr>
          <w:rFonts w:ascii="Times New Roman"/>
          <w:b w:val="false"/>
          <w:i w:val="false"/>
          <w:color w:val="000000"/>
          <w:sz w:val="28"/>
        </w:rPr>
        <w:t>
      1) обучение ведется только на правильно произносимых звуках и словах;</w:t>
      </w:r>
    </w:p>
    <w:bookmarkEnd w:id="8384"/>
    <w:bookmarkStart w:name="z10543" w:id="8385"/>
    <w:p>
      <w:pPr>
        <w:spacing w:after="0"/>
        <w:ind w:left="0"/>
        <w:jc w:val="both"/>
      </w:pPr>
      <w:r>
        <w:rPr>
          <w:rFonts w:ascii="Times New Roman"/>
          <w:b w:val="false"/>
          <w:i w:val="false"/>
          <w:color w:val="000000"/>
          <w:sz w:val="28"/>
        </w:rPr>
        <w:t>
      2) темп прохождения всех звуков более медленный;</w:t>
      </w:r>
    </w:p>
    <w:bookmarkEnd w:id="8385"/>
    <w:bookmarkStart w:name="z10544" w:id="8386"/>
    <w:p>
      <w:pPr>
        <w:spacing w:after="0"/>
        <w:ind w:left="0"/>
        <w:jc w:val="both"/>
      </w:pPr>
      <w:r>
        <w:rPr>
          <w:rFonts w:ascii="Times New Roman"/>
          <w:b w:val="false"/>
          <w:i w:val="false"/>
          <w:color w:val="000000"/>
          <w:sz w:val="28"/>
        </w:rPr>
        <w:t>
      3) весь словесный материал знаком детям;</w:t>
      </w:r>
    </w:p>
    <w:bookmarkEnd w:id="8386"/>
    <w:bookmarkStart w:name="z10545" w:id="8387"/>
    <w:p>
      <w:pPr>
        <w:spacing w:after="0"/>
        <w:ind w:left="0"/>
        <w:jc w:val="both"/>
      </w:pPr>
      <w:r>
        <w:rPr>
          <w:rFonts w:ascii="Times New Roman"/>
          <w:b w:val="false"/>
          <w:i w:val="false"/>
          <w:color w:val="000000"/>
          <w:sz w:val="28"/>
        </w:rPr>
        <w:t>
      4) происходит систематическое повторение и закрепление речевого материала;</w:t>
      </w:r>
    </w:p>
    <w:bookmarkEnd w:id="8387"/>
    <w:bookmarkStart w:name="z10546" w:id="8388"/>
    <w:p>
      <w:pPr>
        <w:spacing w:after="0"/>
        <w:ind w:left="0"/>
        <w:jc w:val="both"/>
      </w:pPr>
      <w:r>
        <w:rPr>
          <w:rFonts w:ascii="Times New Roman"/>
          <w:b w:val="false"/>
          <w:i w:val="false"/>
          <w:color w:val="000000"/>
          <w:sz w:val="28"/>
        </w:rPr>
        <w:t>
      5) звуковой анализ осуществляется в следующей последовательности: сочетаний из двух гласных звуков; сочетаний гласных с согласными в обратном слоге; сочетаний согласных с гласным в прямом слоге; односложных слов по типу; двухсложных и трехсложных слов, состоящих из открытых слогов; двухсложных и трехсложных слов, состоящих из открытого и закрытого слогов.</w:t>
      </w:r>
    </w:p>
    <w:bookmarkEnd w:id="8388"/>
    <w:bookmarkStart w:name="z10547" w:id="8389"/>
    <w:p>
      <w:pPr>
        <w:spacing w:after="0"/>
        <w:ind w:left="0"/>
        <w:jc w:val="both"/>
      </w:pPr>
      <w:r>
        <w:rPr>
          <w:rFonts w:ascii="Times New Roman"/>
          <w:b w:val="false"/>
          <w:i w:val="false"/>
          <w:color w:val="000000"/>
          <w:sz w:val="28"/>
        </w:rPr>
        <w:t>
      317. Содержание занятия "Основы грамоты"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8389"/>
    <w:bookmarkStart w:name="z10548" w:id="8390"/>
    <w:p>
      <w:pPr>
        <w:spacing w:after="0"/>
        <w:ind w:left="0"/>
        <w:jc w:val="both"/>
      </w:pPr>
      <w:r>
        <w:rPr>
          <w:rFonts w:ascii="Times New Roman"/>
          <w:b w:val="false"/>
          <w:i w:val="false"/>
          <w:color w:val="000000"/>
          <w:sz w:val="28"/>
        </w:rPr>
        <w:t>
      318. Содержание учебной программы включает следующие разделы:</w:t>
      </w:r>
    </w:p>
    <w:bookmarkEnd w:id="8390"/>
    <w:bookmarkStart w:name="z10549" w:id="8391"/>
    <w:p>
      <w:pPr>
        <w:spacing w:after="0"/>
        <w:ind w:left="0"/>
        <w:jc w:val="both"/>
      </w:pPr>
      <w:r>
        <w:rPr>
          <w:rFonts w:ascii="Times New Roman"/>
          <w:b w:val="false"/>
          <w:i w:val="false"/>
          <w:color w:val="000000"/>
          <w:sz w:val="28"/>
        </w:rPr>
        <w:t>
      1) фонематический слух;</w:t>
      </w:r>
    </w:p>
    <w:bookmarkEnd w:id="8391"/>
    <w:bookmarkStart w:name="z10550" w:id="8392"/>
    <w:p>
      <w:pPr>
        <w:spacing w:after="0"/>
        <w:ind w:left="0"/>
        <w:jc w:val="both"/>
      </w:pPr>
      <w:r>
        <w:rPr>
          <w:rFonts w:ascii="Times New Roman"/>
          <w:b w:val="false"/>
          <w:i w:val="false"/>
          <w:color w:val="000000"/>
          <w:sz w:val="28"/>
        </w:rPr>
        <w:t>
      2) подготовка к письму.</w:t>
      </w:r>
    </w:p>
    <w:bookmarkEnd w:id="8392"/>
    <w:bookmarkStart w:name="z10551" w:id="8393"/>
    <w:p>
      <w:pPr>
        <w:spacing w:after="0"/>
        <w:ind w:left="0"/>
        <w:jc w:val="both"/>
      </w:pPr>
      <w:r>
        <w:rPr>
          <w:rFonts w:ascii="Times New Roman"/>
          <w:b w:val="false"/>
          <w:i w:val="false"/>
          <w:color w:val="000000"/>
          <w:sz w:val="28"/>
        </w:rPr>
        <w:t>
      319. Раздел "Фонематический слух" включает следующие подразделы:</w:t>
      </w:r>
    </w:p>
    <w:bookmarkEnd w:id="8393"/>
    <w:bookmarkStart w:name="z10552" w:id="8394"/>
    <w:p>
      <w:pPr>
        <w:spacing w:after="0"/>
        <w:ind w:left="0"/>
        <w:jc w:val="both"/>
      </w:pPr>
      <w:r>
        <w:rPr>
          <w:rFonts w:ascii="Times New Roman"/>
          <w:b w:val="false"/>
          <w:i w:val="false"/>
          <w:color w:val="000000"/>
          <w:sz w:val="28"/>
        </w:rPr>
        <w:t>
      1) ориентирование в звуковой стороне речи;</w:t>
      </w:r>
    </w:p>
    <w:bookmarkEnd w:id="8394"/>
    <w:bookmarkStart w:name="z10553" w:id="8395"/>
    <w:p>
      <w:pPr>
        <w:spacing w:after="0"/>
        <w:ind w:left="0"/>
        <w:jc w:val="both"/>
      </w:pPr>
      <w:r>
        <w:rPr>
          <w:rFonts w:ascii="Times New Roman"/>
          <w:b w:val="false"/>
          <w:i w:val="false"/>
          <w:color w:val="000000"/>
          <w:sz w:val="28"/>
        </w:rPr>
        <w:t>
      2) ориентирование в слоговой структуре слов;</w:t>
      </w:r>
    </w:p>
    <w:bookmarkEnd w:id="8395"/>
    <w:bookmarkStart w:name="z10554" w:id="8396"/>
    <w:p>
      <w:pPr>
        <w:spacing w:after="0"/>
        <w:ind w:left="0"/>
        <w:jc w:val="both"/>
      </w:pPr>
      <w:r>
        <w:rPr>
          <w:rFonts w:ascii="Times New Roman"/>
          <w:b w:val="false"/>
          <w:i w:val="false"/>
          <w:color w:val="000000"/>
          <w:sz w:val="28"/>
        </w:rPr>
        <w:t>
      3) ориентирование в структуре предложений.</w:t>
      </w:r>
    </w:p>
    <w:bookmarkEnd w:id="8396"/>
    <w:bookmarkStart w:name="z10555" w:id="8397"/>
    <w:p>
      <w:pPr>
        <w:spacing w:after="0"/>
        <w:ind w:left="0"/>
        <w:jc w:val="both"/>
      </w:pPr>
      <w:r>
        <w:rPr>
          <w:rFonts w:ascii="Times New Roman"/>
          <w:b w:val="false"/>
          <w:i w:val="false"/>
          <w:color w:val="000000"/>
          <w:sz w:val="28"/>
        </w:rPr>
        <w:t>
      320. Раздел "Подготовка к письму" включает следующие подразделы:</w:t>
      </w:r>
    </w:p>
    <w:bookmarkEnd w:id="8397"/>
    <w:bookmarkStart w:name="z10556" w:id="8398"/>
    <w:p>
      <w:pPr>
        <w:spacing w:after="0"/>
        <w:ind w:left="0"/>
        <w:jc w:val="both"/>
      </w:pPr>
      <w:r>
        <w:rPr>
          <w:rFonts w:ascii="Times New Roman"/>
          <w:b w:val="false"/>
          <w:i w:val="false"/>
          <w:color w:val="000000"/>
          <w:sz w:val="28"/>
        </w:rPr>
        <w:t>
      1) подготовка руки к письму;</w:t>
      </w:r>
    </w:p>
    <w:bookmarkEnd w:id="8398"/>
    <w:bookmarkStart w:name="z10557" w:id="8399"/>
    <w:p>
      <w:pPr>
        <w:spacing w:after="0"/>
        <w:ind w:left="0"/>
        <w:jc w:val="both"/>
      </w:pPr>
      <w:r>
        <w:rPr>
          <w:rFonts w:ascii="Times New Roman"/>
          <w:b w:val="false"/>
          <w:i w:val="false"/>
          <w:color w:val="000000"/>
          <w:sz w:val="28"/>
        </w:rPr>
        <w:t>
      2) развитие ориентировки в пространстве листа бумаги.</w:t>
      </w:r>
    </w:p>
    <w:bookmarkEnd w:id="8399"/>
    <w:bookmarkStart w:name="z10558" w:id="8400"/>
    <w:p>
      <w:pPr>
        <w:spacing w:after="0"/>
        <w:ind w:left="0"/>
        <w:jc w:val="both"/>
      </w:pPr>
      <w:r>
        <w:rPr>
          <w:rFonts w:ascii="Times New Roman"/>
          <w:b w:val="false"/>
          <w:i w:val="false"/>
          <w:color w:val="000000"/>
          <w:sz w:val="28"/>
        </w:rPr>
        <w:t>
      321. Система целей обучения:</w:t>
      </w:r>
    </w:p>
    <w:bookmarkEnd w:id="8400"/>
    <w:bookmarkStart w:name="z10559" w:id="8401"/>
    <w:p>
      <w:pPr>
        <w:spacing w:after="0"/>
        <w:ind w:left="0"/>
        <w:jc w:val="both"/>
      </w:pPr>
      <w:r>
        <w:rPr>
          <w:rFonts w:ascii="Times New Roman"/>
          <w:b w:val="false"/>
          <w:i w:val="false"/>
          <w:color w:val="000000"/>
          <w:sz w:val="28"/>
        </w:rPr>
        <w:t>
      таблица 9</w:t>
      </w:r>
    </w:p>
    <w:bookmarkEnd w:id="8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2"/>
        <w:gridCol w:w="82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0" w:id="8402"/>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Фонематический слух</w:t>
            </w:r>
          </w:p>
          <w:bookmarkEnd w:id="8402"/>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2" w:id="8403"/>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403"/>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5" w:id="8404"/>
          <w:p>
            <w:pPr>
              <w:spacing w:after="20"/>
              <w:ind w:left="20"/>
              <w:jc w:val="both"/>
            </w:pPr>
            <w:r>
              <w:rPr>
                <w:rFonts w:ascii="Times New Roman"/>
                <w:b w:val="false"/>
                <w:i w:val="false"/>
                <w:color w:val="000000"/>
                <w:sz w:val="20"/>
              </w:rPr>
              <w:t>
</w:t>
            </w:r>
            <w:r>
              <w:rPr>
                <w:rFonts w:ascii="Times New Roman"/>
                <w:b w:val="false"/>
                <w:i w:val="false"/>
                <w:color w:val="000000"/>
                <w:sz w:val="20"/>
              </w:rPr>
              <w:t>1.1 Ориентирование в звуковой стороне речи</w:t>
            </w:r>
          </w:p>
          <w:bookmarkEnd w:id="8404"/>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воспринимать на слух звуки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выделять звуки в словах и дифференцировать их на гласные и негласные </w:t>
            </w:r>
          </w:p>
        </w:tc>
      </w:tr>
      <w:tr>
        <w:trPr>
          <w:trHeight w:val="30" w:hRule="atLeast"/>
        </w:trPr>
        <w:tc>
          <w:tcPr>
            <w:tcW w:w="0" w:type="auto"/>
            <w:vMerge/>
            <w:tcBorders>
              <w:top w:val="nil"/>
              <w:left w:val="single" w:color="cfcfcf" w:sz="5"/>
              <w:bottom w:val="single" w:color="cfcfcf" w:sz="5"/>
              <w:right w:val="single" w:color="cfcfcf" w:sz="5"/>
            </w:tcBorders>
          </w:tcP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проводить звуковой анализ слогов и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применять модели звукового состава слова</w:t>
            </w:r>
          </w:p>
        </w:tc>
      </w:tr>
      <w:tr>
        <w:trPr>
          <w:trHeight w:val="30" w:hRule="atLeast"/>
        </w:trPr>
        <w:tc>
          <w:tcPr>
            <w:tcW w:w="4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7" w:id="8405"/>
          <w:p>
            <w:pPr>
              <w:spacing w:after="20"/>
              <w:ind w:left="20"/>
              <w:jc w:val="both"/>
            </w:pPr>
            <w:r>
              <w:rPr>
                <w:rFonts w:ascii="Times New Roman"/>
                <w:b w:val="false"/>
                <w:i w:val="false"/>
                <w:color w:val="000000"/>
                <w:sz w:val="20"/>
              </w:rPr>
              <w:t>
</w:t>
            </w:r>
            <w:r>
              <w:rPr>
                <w:rFonts w:ascii="Times New Roman"/>
                <w:b w:val="false"/>
                <w:i w:val="false"/>
                <w:color w:val="000000"/>
                <w:sz w:val="20"/>
              </w:rPr>
              <w:t>1.2 Ориентирование в слоговой структуре слов</w:t>
            </w:r>
          </w:p>
          <w:bookmarkEnd w:id="8405"/>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делить слова на слоги </w:t>
            </w:r>
          </w:p>
        </w:tc>
      </w:tr>
      <w:tr>
        <w:trPr>
          <w:trHeight w:val="30" w:hRule="atLeast"/>
        </w:trPr>
        <w:tc>
          <w:tcPr>
            <w:tcW w:w="0" w:type="auto"/>
            <w:vMerge/>
            <w:tcBorders>
              <w:top w:val="nil"/>
              <w:left w:val="single" w:color="cfcfcf" w:sz="5"/>
              <w:bottom w:val="single" w:color="cfcfcf" w:sz="5"/>
              <w:right w:val="single" w:color="cfcfcf" w:sz="5"/>
            </w:tcBorders>
          </w:tcP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определять количество и порядок слогов в слове</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3" w:id="8406"/>
          <w:p>
            <w:pPr>
              <w:spacing w:after="20"/>
              <w:ind w:left="20"/>
              <w:jc w:val="both"/>
            </w:pPr>
            <w:r>
              <w:rPr>
                <w:rFonts w:ascii="Times New Roman"/>
                <w:b w:val="false"/>
                <w:i w:val="false"/>
                <w:color w:val="000000"/>
                <w:sz w:val="20"/>
              </w:rPr>
              <w:t>
</w:t>
            </w:r>
            <w:r>
              <w:rPr>
                <w:rFonts w:ascii="Times New Roman"/>
                <w:b w:val="false"/>
                <w:i w:val="false"/>
                <w:color w:val="000000"/>
                <w:sz w:val="20"/>
              </w:rPr>
              <w:t>1.3 Ориентирование в структуре предложений </w:t>
            </w:r>
          </w:p>
          <w:bookmarkEnd w:id="8406"/>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4" w:id="8407"/>
          <w:p>
            <w:pPr>
              <w:spacing w:after="20"/>
              <w:ind w:left="20"/>
              <w:jc w:val="both"/>
            </w:pPr>
            <w:r>
              <w:rPr>
                <w:rFonts w:ascii="Times New Roman"/>
                <w:b w:val="false"/>
                <w:i w:val="false"/>
                <w:color w:val="000000"/>
                <w:sz w:val="20"/>
              </w:rPr>
              <w:t>
0.1.3.1 различать в предложении слова на слух</w:t>
            </w:r>
            <w:r>
              <w:br/>
            </w:r>
            <w:r>
              <w:rPr>
                <w:rFonts w:ascii="Times New Roman"/>
                <w:b w:val="false"/>
                <w:i w:val="false"/>
                <w:color w:val="000000"/>
                <w:sz w:val="20"/>
              </w:rPr>
              <w:t>
0.1.3.1 определять количество и последовательность слов в предложении</w:t>
            </w:r>
          </w:p>
          <w:bookmarkEnd w:id="8407"/>
        </w:tc>
      </w:tr>
    </w:tbl>
    <w:bookmarkStart w:name="z10587" w:id="8408"/>
    <w:p>
      <w:pPr>
        <w:spacing w:after="0"/>
        <w:ind w:left="0"/>
        <w:jc w:val="both"/>
      </w:pPr>
      <w:r>
        <w:rPr>
          <w:rFonts w:ascii="Times New Roman"/>
          <w:b w:val="false"/>
          <w:i w:val="false"/>
          <w:color w:val="000000"/>
          <w:sz w:val="28"/>
        </w:rPr>
        <w:t>
      322. Ожидаемые результаты по реализации подраздела "Ориентирование в звуковой стороне речи":</w:t>
      </w:r>
    </w:p>
    <w:bookmarkEnd w:id="8408"/>
    <w:bookmarkStart w:name="z10588" w:id="8409"/>
    <w:p>
      <w:pPr>
        <w:spacing w:after="0"/>
        <w:ind w:left="0"/>
        <w:jc w:val="both"/>
      </w:pPr>
      <w:r>
        <w:rPr>
          <w:rFonts w:ascii="Times New Roman"/>
          <w:b w:val="false"/>
          <w:i w:val="false"/>
          <w:color w:val="000000"/>
          <w:sz w:val="28"/>
        </w:rPr>
        <w:t>
      1) различает тихое, громкое, высокое, низкое звучание слова и звука;</w:t>
      </w:r>
    </w:p>
    <w:bookmarkEnd w:id="8409"/>
    <w:bookmarkStart w:name="z10589" w:id="8410"/>
    <w:p>
      <w:pPr>
        <w:spacing w:after="0"/>
        <w:ind w:left="0"/>
        <w:jc w:val="both"/>
      </w:pPr>
      <w:r>
        <w:rPr>
          <w:rFonts w:ascii="Times New Roman"/>
          <w:b w:val="false"/>
          <w:i w:val="false"/>
          <w:color w:val="000000"/>
          <w:sz w:val="28"/>
        </w:rPr>
        <w:t>
      2) определяет с помощью взрослого местоположение звуков в слове;</w:t>
      </w:r>
    </w:p>
    <w:bookmarkEnd w:id="8410"/>
    <w:bookmarkStart w:name="z10590" w:id="8411"/>
    <w:p>
      <w:pPr>
        <w:spacing w:after="0"/>
        <w:ind w:left="0"/>
        <w:jc w:val="both"/>
      </w:pPr>
      <w:r>
        <w:rPr>
          <w:rFonts w:ascii="Times New Roman"/>
          <w:b w:val="false"/>
          <w:i w:val="false"/>
          <w:color w:val="000000"/>
          <w:sz w:val="28"/>
        </w:rPr>
        <w:t>
      3) определяет интонационно выделенный звук в слове;</w:t>
      </w:r>
    </w:p>
    <w:bookmarkEnd w:id="8411"/>
    <w:bookmarkStart w:name="z10591" w:id="8412"/>
    <w:p>
      <w:pPr>
        <w:spacing w:after="0"/>
        <w:ind w:left="0"/>
        <w:jc w:val="both"/>
      </w:pPr>
      <w:r>
        <w:rPr>
          <w:rFonts w:ascii="Times New Roman"/>
          <w:b w:val="false"/>
          <w:i w:val="false"/>
          <w:color w:val="000000"/>
          <w:sz w:val="28"/>
        </w:rPr>
        <w:t>
      4) выделяет ударный гласный звук в начале слова;</w:t>
      </w:r>
    </w:p>
    <w:bookmarkEnd w:id="8412"/>
    <w:bookmarkStart w:name="z10592" w:id="8413"/>
    <w:p>
      <w:pPr>
        <w:spacing w:after="0"/>
        <w:ind w:left="0"/>
        <w:jc w:val="both"/>
      </w:pPr>
      <w:r>
        <w:rPr>
          <w:rFonts w:ascii="Times New Roman"/>
          <w:b w:val="false"/>
          <w:i w:val="false"/>
          <w:color w:val="000000"/>
          <w:sz w:val="28"/>
        </w:rPr>
        <w:t>
      5) выкладывает фишки нейтральных цветов: бежевого или серого для обозначения количества и последовательности звуков;</w:t>
      </w:r>
    </w:p>
    <w:bookmarkEnd w:id="8413"/>
    <w:bookmarkStart w:name="z10593" w:id="8414"/>
    <w:p>
      <w:pPr>
        <w:spacing w:after="0"/>
        <w:ind w:left="0"/>
        <w:jc w:val="both"/>
      </w:pPr>
      <w:r>
        <w:rPr>
          <w:rFonts w:ascii="Times New Roman"/>
          <w:b w:val="false"/>
          <w:i w:val="false"/>
          <w:color w:val="000000"/>
          <w:sz w:val="28"/>
        </w:rPr>
        <w:t>
      6) умеет с помощью взрослого устанавливать последовательность звуков в слове;</w:t>
      </w:r>
    </w:p>
    <w:bookmarkEnd w:id="8414"/>
    <w:bookmarkStart w:name="z10594" w:id="8415"/>
    <w:p>
      <w:pPr>
        <w:spacing w:after="0"/>
        <w:ind w:left="0"/>
        <w:jc w:val="both"/>
      </w:pPr>
      <w:r>
        <w:rPr>
          <w:rFonts w:ascii="Times New Roman"/>
          <w:b w:val="false"/>
          <w:i w:val="false"/>
          <w:color w:val="000000"/>
          <w:sz w:val="28"/>
        </w:rPr>
        <w:t>
      7) с помощью взрослого проводит фонематический анализ и синтез звукосочетаний и слов;</w:t>
      </w:r>
    </w:p>
    <w:bookmarkEnd w:id="8415"/>
    <w:bookmarkStart w:name="z10595" w:id="8416"/>
    <w:p>
      <w:pPr>
        <w:spacing w:after="0"/>
        <w:ind w:left="0"/>
        <w:jc w:val="both"/>
      </w:pPr>
      <w:r>
        <w:rPr>
          <w:rFonts w:ascii="Times New Roman"/>
          <w:b w:val="false"/>
          <w:i w:val="false"/>
          <w:color w:val="000000"/>
          <w:sz w:val="28"/>
        </w:rPr>
        <w:t>
      8) проводит анализ хорошо знакомых слов, последовательно выделяя звуки и закрывая клеточки фишками;</w:t>
      </w:r>
    </w:p>
    <w:bookmarkEnd w:id="8416"/>
    <w:bookmarkStart w:name="z10596" w:id="8417"/>
    <w:p>
      <w:pPr>
        <w:spacing w:after="0"/>
        <w:ind w:left="0"/>
        <w:jc w:val="both"/>
      </w:pPr>
      <w:r>
        <w:rPr>
          <w:rFonts w:ascii="Times New Roman"/>
          <w:b w:val="false"/>
          <w:i w:val="false"/>
          <w:color w:val="000000"/>
          <w:sz w:val="28"/>
        </w:rPr>
        <w:t xml:space="preserve">
      9) умеет различать "гласные" и "негласные" звуки; </w:t>
      </w:r>
    </w:p>
    <w:bookmarkEnd w:id="8417"/>
    <w:bookmarkStart w:name="z10597" w:id="8418"/>
    <w:p>
      <w:pPr>
        <w:spacing w:after="0"/>
        <w:ind w:left="0"/>
        <w:jc w:val="both"/>
      </w:pPr>
      <w:r>
        <w:rPr>
          <w:rFonts w:ascii="Times New Roman"/>
          <w:b w:val="false"/>
          <w:i w:val="false"/>
          <w:color w:val="000000"/>
          <w:sz w:val="28"/>
        </w:rPr>
        <w:t>
      10) понимает и с помощью взрослого использует термин "гласный звук" и его обозначение – красная фишка;</w:t>
      </w:r>
    </w:p>
    <w:bookmarkEnd w:id="8418"/>
    <w:bookmarkStart w:name="z10598" w:id="8419"/>
    <w:p>
      <w:pPr>
        <w:spacing w:after="0"/>
        <w:ind w:left="0"/>
        <w:jc w:val="both"/>
      </w:pPr>
      <w:r>
        <w:rPr>
          <w:rFonts w:ascii="Times New Roman"/>
          <w:b w:val="false"/>
          <w:i w:val="false"/>
          <w:color w:val="000000"/>
          <w:sz w:val="28"/>
        </w:rPr>
        <w:t>
      11) имеет представление о "негласных" звуках.</w:t>
      </w:r>
    </w:p>
    <w:bookmarkEnd w:id="8419"/>
    <w:bookmarkStart w:name="z10599" w:id="8420"/>
    <w:p>
      <w:pPr>
        <w:spacing w:after="0"/>
        <w:ind w:left="0"/>
        <w:jc w:val="both"/>
      </w:pPr>
      <w:r>
        <w:rPr>
          <w:rFonts w:ascii="Times New Roman"/>
          <w:b w:val="false"/>
          <w:i w:val="false"/>
          <w:color w:val="000000"/>
          <w:sz w:val="28"/>
        </w:rPr>
        <w:t>
      323. Ожидаемые результаты по реализации подраздела "Ориентирование в слоговой структуре слов":</w:t>
      </w:r>
    </w:p>
    <w:bookmarkEnd w:id="8420"/>
    <w:bookmarkStart w:name="z10600" w:id="8421"/>
    <w:p>
      <w:pPr>
        <w:spacing w:after="0"/>
        <w:ind w:left="0"/>
        <w:jc w:val="both"/>
      </w:pPr>
      <w:r>
        <w:rPr>
          <w:rFonts w:ascii="Times New Roman"/>
          <w:b w:val="false"/>
          <w:i w:val="false"/>
          <w:color w:val="000000"/>
          <w:sz w:val="28"/>
        </w:rPr>
        <w:t>
      1) слышит и выделяет ударный слог при интонационном утрированном произнесении взрослого;</w:t>
      </w:r>
    </w:p>
    <w:bookmarkEnd w:id="8421"/>
    <w:bookmarkStart w:name="z10601" w:id="8422"/>
    <w:p>
      <w:pPr>
        <w:spacing w:after="0"/>
        <w:ind w:left="0"/>
        <w:jc w:val="both"/>
      </w:pPr>
      <w:r>
        <w:rPr>
          <w:rFonts w:ascii="Times New Roman"/>
          <w:b w:val="false"/>
          <w:i w:val="false"/>
          <w:color w:val="000000"/>
          <w:sz w:val="28"/>
        </w:rPr>
        <w:t>
      2) различает односложные и многосложные слова;</w:t>
      </w:r>
    </w:p>
    <w:bookmarkEnd w:id="8422"/>
    <w:bookmarkStart w:name="z10602" w:id="8423"/>
    <w:p>
      <w:pPr>
        <w:spacing w:after="0"/>
        <w:ind w:left="0"/>
        <w:jc w:val="both"/>
      </w:pPr>
      <w:r>
        <w:rPr>
          <w:rFonts w:ascii="Times New Roman"/>
          <w:b w:val="false"/>
          <w:i w:val="false"/>
          <w:color w:val="000000"/>
          <w:sz w:val="28"/>
        </w:rPr>
        <w:t xml:space="preserve">
      3) определяет протяженность слова (слоговую структуру слов) хлопками, шагами; </w:t>
      </w:r>
    </w:p>
    <w:bookmarkEnd w:id="8423"/>
    <w:bookmarkStart w:name="z10603" w:id="8424"/>
    <w:p>
      <w:pPr>
        <w:spacing w:after="0"/>
        <w:ind w:left="0"/>
        <w:jc w:val="both"/>
      </w:pPr>
      <w:r>
        <w:rPr>
          <w:rFonts w:ascii="Times New Roman"/>
          <w:b w:val="false"/>
          <w:i w:val="false"/>
          <w:color w:val="000000"/>
          <w:sz w:val="28"/>
        </w:rPr>
        <w:t>
      4) делит слова на слоги (части), определяет количество слогов в слове;</w:t>
      </w:r>
    </w:p>
    <w:bookmarkEnd w:id="8424"/>
    <w:bookmarkStart w:name="z10604" w:id="8425"/>
    <w:p>
      <w:pPr>
        <w:spacing w:after="0"/>
        <w:ind w:left="0"/>
        <w:jc w:val="both"/>
      </w:pPr>
      <w:r>
        <w:rPr>
          <w:rFonts w:ascii="Times New Roman"/>
          <w:b w:val="false"/>
          <w:i w:val="false"/>
          <w:color w:val="000000"/>
          <w:sz w:val="28"/>
        </w:rPr>
        <w:t xml:space="preserve">
      5) сравнивает слова по слоговому составу; </w:t>
      </w:r>
    </w:p>
    <w:bookmarkEnd w:id="8425"/>
    <w:bookmarkStart w:name="z10605" w:id="8426"/>
    <w:p>
      <w:pPr>
        <w:spacing w:after="0"/>
        <w:ind w:left="0"/>
        <w:jc w:val="both"/>
      </w:pPr>
      <w:r>
        <w:rPr>
          <w:rFonts w:ascii="Times New Roman"/>
          <w:b w:val="false"/>
          <w:i w:val="false"/>
          <w:color w:val="000000"/>
          <w:sz w:val="28"/>
        </w:rPr>
        <w:t>
      6) подбирает слова по схемам и моделям (с помощью взрослого); распределяет картинки в соответствии с количеством слогов в слове;</w:t>
      </w:r>
    </w:p>
    <w:bookmarkEnd w:id="8426"/>
    <w:bookmarkStart w:name="z10606" w:id="8427"/>
    <w:p>
      <w:pPr>
        <w:spacing w:after="0"/>
        <w:ind w:left="0"/>
        <w:jc w:val="both"/>
      </w:pPr>
      <w:r>
        <w:rPr>
          <w:rFonts w:ascii="Times New Roman"/>
          <w:b w:val="false"/>
          <w:i w:val="false"/>
          <w:color w:val="000000"/>
          <w:sz w:val="28"/>
        </w:rPr>
        <w:t>
      7) различает с опорой на карточку разные по звучанию слоги;</w:t>
      </w:r>
    </w:p>
    <w:bookmarkEnd w:id="8427"/>
    <w:bookmarkStart w:name="z10607" w:id="8428"/>
    <w:p>
      <w:pPr>
        <w:spacing w:after="0"/>
        <w:ind w:left="0"/>
        <w:jc w:val="both"/>
      </w:pPr>
      <w:r>
        <w:rPr>
          <w:rFonts w:ascii="Times New Roman"/>
          <w:b w:val="false"/>
          <w:i w:val="false"/>
          <w:color w:val="000000"/>
          <w:sz w:val="28"/>
        </w:rPr>
        <w:t>
      8) использует в качестве вспомогательного средства заместители – мелкие фишки, игрушки, наглядно изображающих отдельные слоги.</w:t>
      </w:r>
    </w:p>
    <w:bookmarkEnd w:id="8428"/>
    <w:bookmarkStart w:name="z10608" w:id="8429"/>
    <w:p>
      <w:pPr>
        <w:spacing w:after="0"/>
        <w:ind w:left="0"/>
        <w:jc w:val="both"/>
      </w:pPr>
      <w:r>
        <w:rPr>
          <w:rFonts w:ascii="Times New Roman"/>
          <w:b w:val="false"/>
          <w:i w:val="false"/>
          <w:color w:val="000000"/>
          <w:sz w:val="28"/>
        </w:rPr>
        <w:t>
      324. Ожидаемые результаты по реализации подраздела "Ориентирование в структуре предложений":</w:t>
      </w:r>
    </w:p>
    <w:bookmarkEnd w:id="8429"/>
    <w:bookmarkStart w:name="z10609" w:id="8430"/>
    <w:p>
      <w:pPr>
        <w:spacing w:after="0"/>
        <w:ind w:left="0"/>
        <w:jc w:val="both"/>
      </w:pPr>
      <w:r>
        <w:rPr>
          <w:rFonts w:ascii="Times New Roman"/>
          <w:b w:val="false"/>
          <w:i w:val="false"/>
          <w:color w:val="000000"/>
          <w:sz w:val="28"/>
        </w:rPr>
        <w:t>
      1) имеет представления о терминах "предложение", "слово", "звук";</w:t>
      </w:r>
    </w:p>
    <w:bookmarkEnd w:id="8430"/>
    <w:bookmarkStart w:name="z10610" w:id="8431"/>
    <w:p>
      <w:pPr>
        <w:spacing w:after="0"/>
        <w:ind w:left="0"/>
        <w:jc w:val="both"/>
      </w:pPr>
      <w:r>
        <w:rPr>
          <w:rFonts w:ascii="Times New Roman"/>
          <w:b w:val="false"/>
          <w:i w:val="false"/>
          <w:color w:val="000000"/>
          <w:sz w:val="28"/>
        </w:rPr>
        <w:t>
      2) различает предложения по интонации;</w:t>
      </w:r>
    </w:p>
    <w:bookmarkEnd w:id="8431"/>
    <w:bookmarkStart w:name="z10611" w:id="8432"/>
    <w:p>
      <w:pPr>
        <w:spacing w:after="0"/>
        <w:ind w:left="0"/>
        <w:jc w:val="both"/>
      </w:pPr>
      <w:r>
        <w:rPr>
          <w:rFonts w:ascii="Times New Roman"/>
          <w:b w:val="false"/>
          <w:i w:val="false"/>
          <w:color w:val="000000"/>
          <w:sz w:val="28"/>
        </w:rPr>
        <w:t>
      3) делит речевой поток на предложения, предложения – на отдельные слова;</w:t>
      </w:r>
    </w:p>
    <w:bookmarkEnd w:id="8432"/>
    <w:bookmarkStart w:name="z10612" w:id="8433"/>
    <w:p>
      <w:pPr>
        <w:spacing w:after="0"/>
        <w:ind w:left="0"/>
        <w:jc w:val="both"/>
      </w:pPr>
      <w:r>
        <w:rPr>
          <w:rFonts w:ascii="Times New Roman"/>
          <w:b w:val="false"/>
          <w:i w:val="false"/>
          <w:color w:val="000000"/>
          <w:sz w:val="28"/>
        </w:rPr>
        <w:t>
      4) выделяет заданное слово из предложенной фразы, отмечая это каким-либо действием (хлопком, поднятием флажка);</w:t>
      </w:r>
    </w:p>
    <w:bookmarkEnd w:id="8433"/>
    <w:bookmarkStart w:name="z10613" w:id="8434"/>
    <w:p>
      <w:pPr>
        <w:spacing w:after="0"/>
        <w:ind w:left="0"/>
        <w:jc w:val="both"/>
      </w:pPr>
      <w:r>
        <w:rPr>
          <w:rFonts w:ascii="Times New Roman"/>
          <w:b w:val="false"/>
          <w:i w:val="false"/>
          <w:color w:val="000000"/>
          <w:sz w:val="28"/>
        </w:rPr>
        <w:t xml:space="preserve">
      5) определяет количество слов в предложении и их последовательность; </w:t>
      </w:r>
    </w:p>
    <w:bookmarkEnd w:id="8434"/>
    <w:bookmarkStart w:name="z10614" w:id="8435"/>
    <w:p>
      <w:pPr>
        <w:spacing w:after="0"/>
        <w:ind w:left="0"/>
        <w:jc w:val="both"/>
      </w:pPr>
      <w:r>
        <w:rPr>
          <w:rFonts w:ascii="Times New Roman"/>
          <w:b w:val="false"/>
          <w:i w:val="false"/>
          <w:color w:val="000000"/>
          <w:sz w:val="28"/>
        </w:rPr>
        <w:t xml:space="preserve">
      6) владеет навыком анализа предложений, состоящих из 3–5 слов; </w:t>
      </w:r>
    </w:p>
    <w:bookmarkEnd w:id="8435"/>
    <w:bookmarkStart w:name="z10615" w:id="8436"/>
    <w:p>
      <w:pPr>
        <w:spacing w:after="0"/>
        <w:ind w:left="0"/>
        <w:jc w:val="both"/>
      </w:pPr>
      <w:r>
        <w:rPr>
          <w:rFonts w:ascii="Times New Roman"/>
          <w:b w:val="false"/>
          <w:i w:val="false"/>
          <w:color w:val="000000"/>
          <w:sz w:val="28"/>
        </w:rPr>
        <w:t xml:space="preserve">
      7) знает схему состава предложения. </w:t>
      </w:r>
    </w:p>
    <w:bookmarkEnd w:id="8436"/>
    <w:bookmarkStart w:name="z10616" w:id="8437"/>
    <w:p>
      <w:pPr>
        <w:spacing w:after="0"/>
        <w:ind w:left="0"/>
        <w:jc w:val="both"/>
      </w:pPr>
      <w:r>
        <w:rPr>
          <w:rFonts w:ascii="Times New Roman"/>
          <w:b w:val="false"/>
          <w:i w:val="false"/>
          <w:color w:val="000000"/>
          <w:sz w:val="28"/>
        </w:rPr>
        <w:t>
      таблица 10</w:t>
      </w:r>
    </w:p>
    <w:bookmarkEnd w:id="8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1"/>
        <w:gridCol w:w="77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7" w:id="8438"/>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Подготовка руки к письму</w:t>
            </w:r>
          </w:p>
          <w:bookmarkEnd w:id="8438"/>
        </w:tc>
      </w:tr>
      <w:tr>
        <w:trPr>
          <w:trHeight w:val="30" w:hRule="atLeast"/>
        </w:trPr>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9" w:id="8439"/>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439"/>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2" w:id="8440"/>
          <w:p>
            <w:pPr>
              <w:spacing w:after="20"/>
              <w:ind w:left="20"/>
              <w:jc w:val="both"/>
            </w:pPr>
            <w:r>
              <w:rPr>
                <w:rFonts w:ascii="Times New Roman"/>
                <w:b w:val="false"/>
                <w:i w:val="false"/>
                <w:color w:val="000000"/>
                <w:sz w:val="20"/>
              </w:rPr>
              <w:t>
</w:t>
            </w:r>
            <w:r>
              <w:rPr>
                <w:rFonts w:ascii="Times New Roman"/>
                <w:b w:val="false"/>
                <w:i w:val="false"/>
                <w:color w:val="000000"/>
                <w:sz w:val="20"/>
              </w:rPr>
              <w:t>2.1 Подготовка руки к письму</w:t>
            </w:r>
          </w:p>
          <w:bookmarkEnd w:id="8440"/>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иметь навыки правильного удержания ручки или карандаша при письме</w:t>
            </w:r>
          </w:p>
        </w:tc>
      </w:tr>
      <w:tr>
        <w:trPr>
          <w:trHeight w:val="30" w:hRule="atLeast"/>
        </w:trPr>
        <w:tc>
          <w:tcPr>
            <w:tcW w:w="0" w:type="auto"/>
            <w:vMerge/>
            <w:tcBorders>
              <w:top w:val="nil"/>
              <w:left w:val="single" w:color="cfcfcf" w:sz="5"/>
              <w:bottom w:val="single" w:color="cfcfcf" w:sz="5"/>
              <w:right w:val="single" w:color="cfcfcf" w:sz="5"/>
            </w:tcBorders>
          </w:tcP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уметь рисовать непрерывные линии</w:t>
            </w:r>
          </w:p>
        </w:tc>
      </w:tr>
      <w:tr>
        <w:trPr>
          <w:trHeight w:val="30" w:hRule="atLeast"/>
        </w:trPr>
        <w:tc>
          <w:tcPr>
            <w:tcW w:w="4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8" w:id="8441"/>
          <w:p>
            <w:pPr>
              <w:spacing w:after="20"/>
              <w:ind w:left="20"/>
              <w:jc w:val="both"/>
            </w:pPr>
            <w:r>
              <w:rPr>
                <w:rFonts w:ascii="Times New Roman"/>
                <w:b w:val="false"/>
                <w:i w:val="false"/>
                <w:color w:val="000000"/>
                <w:sz w:val="20"/>
              </w:rPr>
              <w:t>
</w:t>
            </w:r>
            <w:r>
              <w:rPr>
                <w:rFonts w:ascii="Times New Roman"/>
                <w:b w:val="false"/>
                <w:i w:val="false"/>
                <w:color w:val="000000"/>
                <w:sz w:val="20"/>
              </w:rPr>
              <w:t>2.2 Развитие ориентировки в пространстве листа бумаги</w:t>
            </w:r>
          </w:p>
          <w:bookmarkEnd w:id="8441"/>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Ориентировка на листе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Ориентировка на "рабочей" строке</w:t>
            </w:r>
          </w:p>
        </w:tc>
      </w:tr>
    </w:tbl>
    <w:bookmarkStart w:name="z10634" w:id="8442"/>
    <w:p>
      <w:pPr>
        <w:spacing w:after="0"/>
        <w:ind w:left="0"/>
        <w:jc w:val="both"/>
      </w:pPr>
      <w:r>
        <w:rPr>
          <w:rFonts w:ascii="Times New Roman"/>
          <w:b w:val="false"/>
          <w:i w:val="false"/>
          <w:color w:val="000000"/>
          <w:sz w:val="28"/>
        </w:rPr>
        <w:t>
      325. Ожидаемые результаты по реализации подраздела "Подготовка руки к письму":</w:t>
      </w:r>
    </w:p>
    <w:bookmarkEnd w:id="8442"/>
    <w:bookmarkStart w:name="z10635" w:id="8443"/>
    <w:p>
      <w:pPr>
        <w:spacing w:after="0"/>
        <w:ind w:left="0"/>
        <w:jc w:val="both"/>
      </w:pPr>
      <w:r>
        <w:rPr>
          <w:rFonts w:ascii="Times New Roman"/>
          <w:b w:val="false"/>
          <w:i w:val="false"/>
          <w:color w:val="000000"/>
          <w:sz w:val="28"/>
        </w:rPr>
        <w:t>
      1) штрихует простые предметы в разном направлении (слева направо, вверх-вниз);</w:t>
      </w:r>
    </w:p>
    <w:bookmarkEnd w:id="8443"/>
    <w:bookmarkStart w:name="z10636" w:id="8444"/>
    <w:p>
      <w:pPr>
        <w:spacing w:after="0"/>
        <w:ind w:left="0"/>
        <w:jc w:val="both"/>
      </w:pPr>
      <w:r>
        <w:rPr>
          <w:rFonts w:ascii="Times New Roman"/>
          <w:b w:val="false"/>
          <w:i w:val="false"/>
          <w:color w:val="000000"/>
          <w:sz w:val="28"/>
        </w:rPr>
        <w:t>
      2) составляет геометрические фигуры из палочек, выкладывает фигуры из шнурочка и мозаики, "рисует" по тонкому слою манки и в воздухе; рисует черточки с помощью трафаретов; умеет вписывать черточки в рабочую строку;</w:t>
      </w:r>
    </w:p>
    <w:bookmarkEnd w:id="8444"/>
    <w:bookmarkStart w:name="z10637" w:id="8445"/>
    <w:p>
      <w:pPr>
        <w:spacing w:after="0"/>
        <w:ind w:left="0"/>
        <w:jc w:val="both"/>
      </w:pPr>
      <w:r>
        <w:rPr>
          <w:rFonts w:ascii="Times New Roman"/>
          <w:b w:val="false"/>
          <w:i w:val="false"/>
          <w:color w:val="000000"/>
          <w:sz w:val="28"/>
        </w:rPr>
        <w:t>
      3) знает правила посадки при письме;</w:t>
      </w:r>
    </w:p>
    <w:bookmarkEnd w:id="8445"/>
    <w:bookmarkStart w:name="z10638" w:id="8446"/>
    <w:p>
      <w:pPr>
        <w:spacing w:after="0"/>
        <w:ind w:left="0"/>
        <w:jc w:val="both"/>
      </w:pPr>
      <w:r>
        <w:rPr>
          <w:rFonts w:ascii="Times New Roman"/>
          <w:b w:val="false"/>
          <w:i w:val="false"/>
          <w:color w:val="000000"/>
          <w:sz w:val="28"/>
        </w:rPr>
        <w:t>
      4) правильно использует предметы для рисования и письма (мел, фломастеры, ручка, лист бумаги, доска); правильно держит карандаш при письме;</w:t>
      </w:r>
    </w:p>
    <w:bookmarkEnd w:id="8446"/>
    <w:bookmarkStart w:name="z10639" w:id="8447"/>
    <w:p>
      <w:pPr>
        <w:spacing w:after="0"/>
        <w:ind w:left="0"/>
        <w:jc w:val="both"/>
      </w:pPr>
      <w:r>
        <w:rPr>
          <w:rFonts w:ascii="Times New Roman"/>
          <w:b w:val="false"/>
          <w:i w:val="false"/>
          <w:color w:val="000000"/>
          <w:sz w:val="28"/>
        </w:rPr>
        <w:t>
      5) обводит нарисованные геометрические фигуры и предметы по контуру, не отрывая карандаша от бумаги; обводит по трафарету, соединяет по точкам различные геометрические фигуры; при помощи взрослого обводит предметы по пунктирным линиям непрерывными движениями; обводит клубочки по пунктирным линиям; проводит непрерывные линии по простым лабиринтам;</w:t>
      </w:r>
    </w:p>
    <w:bookmarkEnd w:id="8447"/>
    <w:bookmarkStart w:name="z10640" w:id="8448"/>
    <w:p>
      <w:pPr>
        <w:spacing w:after="0"/>
        <w:ind w:left="0"/>
        <w:jc w:val="both"/>
      </w:pPr>
      <w:r>
        <w:rPr>
          <w:rFonts w:ascii="Times New Roman"/>
          <w:b w:val="false"/>
          <w:i w:val="false"/>
          <w:color w:val="000000"/>
          <w:sz w:val="28"/>
        </w:rPr>
        <w:t>
      6) рисует предметы, по форме напоминающие буквы - "капельки", "петельки", "ежики".</w:t>
      </w:r>
    </w:p>
    <w:bookmarkEnd w:id="8448"/>
    <w:bookmarkStart w:name="z10641" w:id="8449"/>
    <w:p>
      <w:pPr>
        <w:spacing w:after="0"/>
        <w:ind w:left="0"/>
        <w:jc w:val="both"/>
      </w:pPr>
      <w:r>
        <w:rPr>
          <w:rFonts w:ascii="Times New Roman"/>
          <w:b w:val="false"/>
          <w:i w:val="false"/>
          <w:color w:val="000000"/>
          <w:sz w:val="28"/>
        </w:rPr>
        <w:t>
      326. Ожидаемые результаты по реализации подраздела "Развитие ориентировки в пространстве листа бумаги":</w:t>
      </w:r>
    </w:p>
    <w:bookmarkEnd w:id="8449"/>
    <w:bookmarkStart w:name="z10642" w:id="8450"/>
    <w:p>
      <w:pPr>
        <w:spacing w:after="0"/>
        <w:ind w:left="0"/>
        <w:jc w:val="both"/>
      </w:pPr>
      <w:r>
        <w:rPr>
          <w:rFonts w:ascii="Times New Roman"/>
          <w:b w:val="false"/>
          <w:i w:val="false"/>
          <w:color w:val="000000"/>
          <w:sz w:val="28"/>
        </w:rPr>
        <w:t>
      1) располагает предметы на листе бумаги (вверху, внизу, по сторонам);</w:t>
      </w:r>
    </w:p>
    <w:bookmarkEnd w:id="8450"/>
    <w:bookmarkStart w:name="z10643" w:id="8451"/>
    <w:p>
      <w:pPr>
        <w:spacing w:after="0"/>
        <w:ind w:left="0"/>
        <w:jc w:val="both"/>
      </w:pPr>
      <w:r>
        <w:rPr>
          <w:rFonts w:ascii="Times New Roman"/>
          <w:b w:val="false"/>
          <w:i w:val="false"/>
          <w:color w:val="000000"/>
          <w:sz w:val="28"/>
        </w:rPr>
        <w:t xml:space="preserve">
      2) ориентируется на листе бумаги под контролем взрослого; </w:t>
      </w:r>
    </w:p>
    <w:bookmarkEnd w:id="8451"/>
    <w:bookmarkStart w:name="z10644" w:id="8452"/>
    <w:p>
      <w:pPr>
        <w:spacing w:after="0"/>
        <w:ind w:left="0"/>
        <w:jc w:val="both"/>
      </w:pPr>
      <w:r>
        <w:rPr>
          <w:rFonts w:ascii="Times New Roman"/>
          <w:b w:val="false"/>
          <w:i w:val="false"/>
          <w:color w:val="000000"/>
          <w:sz w:val="28"/>
        </w:rPr>
        <w:t>
      3) располагает графические изображения на листе бумаги, ориентируясь на заданные линии;</w:t>
      </w:r>
    </w:p>
    <w:bookmarkEnd w:id="8452"/>
    <w:bookmarkStart w:name="z10645" w:id="8453"/>
    <w:p>
      <w:pPr>
        <w:spacing w:after="0"/>
        <w:ind w:left="0"/>
        <w:jc w:val="both"/>
      </w:pPr>
      <w:r>
        <w:rPr>
          <w:rFonts w:ascii="Times New Roman"/>
          <w:b w:val="false"/>
          <w:i w:val="false"/>
          <w:color w:val="000000"/>
          <w:sz w:val="28"/>
        </w:rPr>
        <w:t>
      4) ориентируется в тетради в крупную клетку;</w:t>
      </w:r>
    </w:p>
    <w:bookmarkEnd w:id="8453"/>
    <w:bookmarkStart w:name="z10646" w:id="8454"/>
    <w:p>
      <w:pPr>
        <w:spacing w:after="0"/>
        <w:ind w:left="0"/>
        <w:jc w:val="both"/>
      </w:pPr>
      <w:r>
        <w:rPr>
          <w:rFonts w:ascii="Times New Roman"/>
          <w:b w:val="false"/>
          <w:i w:val="false"/>
          <w:color w:val="000000"/>
          <w:sz w:val="28"/>
        </w:rPr>
        <w:t>
      5) обводит клетки, проводит горизонтальные и вертикальные линии, графические узоры;</w:t>
      </w:r>
    </w:p>
    <w:bookmarkEnd w:id="8454"/>
    <w:bookmarkStart w:name="z10647" w:id="8455"/>
    <w:p>
      <w:pPr>
        <w:spacing w:after="0"/>
        <w:ind w:left="0"/>
        <w:jc w:val="both"/>
      </w:pPr>
      <w:r>
        <w:rPr>
          <w:rFonts w:ascii="Times New Roman"/>
          <w:b w:val="false"/>
          <w:i w:val="false"/>
          <w:color w:val="000000"/>
          <w:sz w:val="28"/>
        </w:rPr>
        <w:t>
      6) выполняет под контролем взрослого специальные упражнения по переносу пространственных отношений между предметами на плоскостное изображение листа бумаги;</w:t>
      </w:r>
    </w:p>
    <w:bookmarkEnd w:id="8455"/>
    <w:bookmarkStart w:name="z10648" w:id="8456"/>
    <w:p>
      <w:pPr>
        <w:spacing w:after="0"/>
        <w:ind w:left="0"/>
        <w:jc w:val="both"/>
      </w:pPr>
      <w:r>
        <w:rPr>
          <w:rFonts w:ascii="Times New Roman"/>
          <w:b w:val="false"/>
          <w:i w:val="false"/>
          <w:color w:val="000000"/>
          <w:sz w:val="28"/>
        </w:rPr>
        <w:t>
      7) координирует движение руки вдоль строки во время письма.</w:t>
      </w:r>
    </w:p>
    <w:bookmarkEnd w:id="8456"/>
    <w:bookmarkStart w:name="z10649" w:id="8457"/>
    <w:p>
      <w:pPr>
        <w:spacing w:after="0"/>
        <w:ind w:left="0"/>
        <w:jc w:val="left"/>
      </w:pPr>
      <w:r>
        <w:rPr>
          <w:rFonts w:ascii="Times New Roman"/>
          <w:b/>
          <w:i w:val="false"/>
          <w:color w:val="000000"/>
        </w:rPr>
        <w:t xml:space="preserve"> Параграф 8. Драма</w:t>
      </w:r>
    </w:p>
    <w:bookmarkEnd w:id="8457"/>
    <w:bookmarkStart w:name="z10650" w:id="8458"/>
    <w:p>
      <w:pPr>
        <w:spacing w:after="0"/>
        <w:ind w:left="0"/>
        <w:jc w:val="both"/>
      </w:pPr>
      <w:r>
        <w:rPr>
          <w:rFonts w:ascii="Times New Roman"/>
          <w:b w:val="false"/>
          <w:i w:val="false"/>
          <w:color w:val="000000"/>
          <w:sz w:val="28"/>
        </w:rPr>
        <w:t xml:space="preserve">
      327. Целью является воспитание интереса к театральной деятельности; формирование умения взаимодействовать с взрослыми и сверстниками; формирование умения входить в роль под руководством взрослого; формирование навыка правильного поведения при постановки театров. </w:t>
      </w:r>
    </w:p>
    <w:bookmarkEnd w:id="8458"/>
    <w:bookmarkStart w:name="z10651" w:id="8459"/>
    <w:p>
      <w:pPr>
        <w:spacing w:after="0"/>
        <w:ind w:left="0"/>
        <w:jc w:val="both"/>
      </w:pPr>
      <w:r>
        <w:rPr>
          <w:rFonts w:ascii="Times New Roman"/>
          <w:b w:val="false"/>
          <w:i w:val="false"/>
          <w:color w:val="000000"/>
          <w:sz w:val="28"/>
        </w:rPr>
        <w:t>
      328. Задачи:</w:t>
      </w:r>
    </w:p>
    <w:bookmarkEnd w:id="8459"/>
    <w:bookmarkStart w:name="z10652" w:id="8460"/>
    <w:p>
      <w:pPr>
        <w:spacing w:after="0"/>
        <w:ind w:left="0"/>
        <w:jc w:val="both"/>
      </w:pPr>
      <w:r>
        <w:rPr>
          <w:rFonts w:ascii="Times New Roman"/>
          <w:b w:val="false"/>
          <w:i w:val="false"/>
          <w:color w:val="000000"/>
          <w:sz w:val="28"/>
        </w:rPr>
        <w:t xml:space="preserve">
      1) формировать умения вхождения в роль сказочного образа, используя разные виды театров; </w:t>
      </w:r>
    </w:p>
    <w:bookmarkEnd w:id="8460"/>
    <w:bookmarkStart w:name="z10653" w:id="8461"/>
    <w:p>
      <w:pPr>
        <w:spacing w:after="0"/>
        <w:ind w:left="0"/>
        <w:jc w:val="both"/>
      </w:pPr>
      <w:r>
        <w:rPr>
          <w:rFonts w:ascii="Times New Roman"/>
          <w:b w:val="false"/>
          <w:i w:val="false"/>
          <w:color w:val="000000"/>
          <w:sz w:val="28"/>
        </w:rPr>
        <w:t>
      2) формировать навыки общения по типу "ребенок - ребенок", "ребенок - взрослый";</w:t>
      </w:r>
    </w:p>
    <w:bookmarkEnd w:id="8461"/>
    <w:bookmarkStart w:name="z10654" w:id="8462"/>
    <w:p>
      <w:pPr>
        <w:spacing w:after="0"/>
        <w:ind w:left="0"/>
        <w:jc w:val="both"/>
      </w:pPr>
      <w:r>
        <w:rPr>
          <w:rFonts w:ascii="Times New Roman"/>
          <w:b w:val="false"/>
          <w:i w:val="false"/>
          <w:color w:val="000000"/>
          <w:sz w:val="28"/>
        </w:rPr>
        <w:t>
      3) формировать правильную выработку дыхания;</w:t>
      </w:r>
    </w:p>
    <w:bookmarkEnd w:id="8462"/>
    <w:bookmarkStart w:name="z10655" w:id="8463"/>
    <w:p>
      <w:pPr>
        <w:spacing w:after="0"/>
        <w:ind w:left="0"/>
        <w:jc w:val="both"/>
      </w:pPr>
      <w:r>
        <w:rPr>
          <w:rFonts w:ascii="Times New Roman"/>
          <w:b w:val="false"/>
          <w:i w:val="false"/>
          <w:color w:val="000000"/>
          <w:sz w:val="28"/>
        </w:rPr>
        <w:t>
      4) развивать основные психические процессы и качества (восприятие, память, внимание, воображение);</w:t>
      </w:r>
    </w:p>
    <w:bookmarkEnd w:id="8463"/>
    <w:bookmarkStart w:name="z10656" w:id="8464"/>
    <w:p>
      <w:pPr>
        <w:spacing w:after="0"/>
        <w:ind w:left="0"/>
        <w:jc w:val="both"/>
      </w:pPr>
      <w:r>
        <w:rPr>
          <w:rFonts w:ascii="Times New Roman"/>
          <w:b w:val="false"/>
          <w:i w:val="false"/>
          <w:color w:val="000000"/>
          <w:sz w:val="28"/>
        </w:rPr>
        <w:t>
      5) формировать умения узнавать персонажей по интонации, умения ориентироваться в пространстве;</w:t>
      </w:r>
    </w:p>
    <w:bookmarkEnd w:id="8464"/>
    <w:bookmarkStart w:name="z10657" w:id="8465"/>
    <w:p>
      <w:pPr>
        <w:spacing w:after="0"/>
        <w:ind w:left="0"/>
        <w:jc w:val="both"/>
      </w:pPr>
      <w:r>
        <w:rPr>
          <w:rFonts w:ascii="Times New Roman"/>
          <w:b w:val="false"/>
          <w:i w:val="false"/>
          <w:color w:val="000000"/>
          <w:sz w:val="28"/>
        </w:rPr>
        <w:t>
      6) различать высоту голоса;</w:t>
      </w:r>
    </w:p>
    <w:bookmarkEnd w:id="8465"/>
    <w:bookmarkStart w:name="z10658" w:id="8466"/>
    <w:p>
      <w:pPr>
        <w:spacing w:after="0"/>
        <w:ind w:left="0"/>
        <w:jc w:val="both"/>
      </w:pPr>
      <w:r>
        <w:rPr>
          <w:rFonts w:ascii="Times New Roman"/>
          <w:b w:val="false"/>
          <w:i w:val="false"/>
          <w:color w:val="000000"/>
          <w:sz w:val="28"/>
        </w:rPr>
        <w:t xml:space="preserve">
      7) развивать речевую интонацию; создавать образы живых существ и предметов через жесты и мимику с помощью взрослого; </w:t>
      </w:r>
    </w:p>
    <w:bookmarkEnd w:id="8466"/>
    <w:bookmarkStart w:name="z10659" w:id="8467"/>
    <w:p>
      <w:pPr>
        <w:spacing w:after="0"/>
        <w:ind w:left="0"/>
        <w:jc w:val="both"/>
      </w:pPr>
      <w:r>
        <w:rPr>
          <w:rFonts w:ascii="Times New Roman"/>
          <w:b w:val="false"/>
          <w:i w:val="false"/>
          <w:color w:val="000000"/>
          <w:sz w:val="28"/>
        </w:rPr>
        <w:t xml:space="preserve">
      8) знакомить с чувствами: различать чувства и эмоциональные состояния радости, огорчения, страха, боли, смеха, плача; </w:t>
      </w:r>
    </w:p>
    <w:bookmarkEnd w:id="8467"/>
    <w:bookmarkStart w:name="z10660" w:id="8468"/>
    <w:p>
      <w:pPr>
        <w:spacing w:after="0"/>
        <w:ind w:left="0"/>
        <w:jc w:val="both"/>
      </w:pPr>
      <w:r>
        <w:rPr>
          <w:rFonts w:ascii="Times New Roman"/>
          <w:b w:val="false"/>
          <w:i w:val="false"/>
          <w:color w:val="000000"/>
          <w:sz w:val="28"/>
        </w:rPr>
        <w:t xml:space="preserve">
      9) формирование умения пользоваться неречевыми средствами общения на практике и правильно воспроизводить их в деятельности; </w:t>
      </w:r>
    </w:p>
    <w:bookmarkEnd w:id="8468"/>
    <w:bookmarkStart w:name="z10661" w:id="8469"/>
    <w:p>
      <w:pPr>
        <w:spacing w:after="0"/>
        <w:ind w:left="0"/>
        <w:jc w:val="both"/>
      </w:pPr>
      <w:r>
        <w:rPr>
          <w:rFonts w:ascii="Times New Roman"/>
          <w:b w:val="false"/>
          <w:i w:val="false"/>
          <w:color w:val="000000"/>
          <w:sz w:val="28"/>
        </w:rPr>
        <w:t xml:space="preserve">
      10) формировать навыки культурного поведения; </w:t>
      </w:r>
    </w:p>
    <w:bookmarkEnd w:id="8469"/>
    <w:bookmarkStart w:name="z10662" w:id="8470"/>
    <w:p>
      <w:pPr>
        <w:spacing w:after="0"/>
        <w:ind w:left="0"/>
        <w:jc w:val="both"/>
      </w:pPr>
      <w:r>
        <w:rPr>
          <w:rFonts w:ascii="Times New Roman"/>
          <w:b w:val="false"/>
          <w:i w:val="false"/>
          <w:color w:val="000000"/>
          <w:sz w:val="28"/>
        </w:rPr>
        <w:t xml:space="preserve">
      11) развивать слуховое внимание через реагирование на музыкальный сигнал (бубен) и команду (хлопок); </w:t>
      </w:r>
    </w:p>
    <w:bookmarkEnd w:id="8470"/>
    <w:bookmarkStart w:name="z10663" w:id="8471"/>
    <w:p>
      <w:pPr>
        <w:spacing w:after="0"/>
        <w:ind w:left="0"/>
        <w:jc w:val="both"/>
      </w:pPr>
      <w:r>
        <w:rPr>
          <w:rFonts w:ascii="Times New Roman"/>
          <w:b w:val="false"/>
          <w:i w:val="false"/>
          <w:color w:val="000000"/>
          <w:sz w:val="28"/>
        </w:rPr>
        <w:t>
      12) формировать навыки правильного поведения в постановке театров по знакомым сказкам.</w:t>
      </w:r>
    </w:p>
    <w:bookmarkEnd w:id="8471"/>
    <w:bookmarkStart w:name="z10664" w:id="8472"/>
    <w:p>
      <w:pPr>
        <w:spacing w:after="0"/>
        <w:ind w:left="0"/>
        <w:jc w:val="both"/>
      </w:pPr>
      <w:r>
        <w:rPr>
          <w:rFonts w:ascii="Times New Roman"/>
          <w:b w:val="false"/>
          <w:i w:val="false"/>
          <w:color w:val="000000"/>
          <w:sz w:val="28"/>
        </w:rPr>
        <w:t xml:space="preserve">
      329. Содержание занятия "Драма"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8472"/>
    <w:bookmarkStart w:name="z10665" w:id="8473"/>
    <w:p>
      <w:pPr>
        <w:spacing w:after="0"/>
        <w:ind w:left="0"/>
        <w:jc w:val="both"/>
      </w:pPr>
      <w:r>
        <w:rPr>
          <w:rFonts w:ascii="Times New Roman"/>
          <w:b w:val="false"/>
          <w:i w:val="false"/>
          <w:color w:val="000000"/>
          <w:sz w:val="28"/>
        </w:rPr>
        <w:t>
      330. Содержание учебной программы включает следующие разделы:</w:t>
      </w:r>
    </w:p>
    <w:bookmarkEnd w:id="8473"/>
    <w:bookmarkStart w:name="z10666" w:id="8474"/>
    <w:p>
      <w:pPr>
        <w:spacing w:after="0"/>
        <w:ind w:left="0"/>
        <w:jc w:val="both"/>
      </w:pPr>
      <w:r>
        <w:rPr>
          <w:rFonts w:ascii="Times New Roman"/>
          <w:b w:val="false"/>
          <w:i w:val="false"/>
          <w:color w:val="000000"/>
          <w:sz w:val="28"/>
        </w:rPr>
        <w:t>
      1) артикуляционные навыки;</w:t>
      </w:r>
    </w:p>
    <w:bookmarkEnd w:id="8474"/>
    <w:bookmarkStart w:name="z10667" w:id="8475"/>
    <w:p>
      <w:pPr>
        <w:spacing w:after="0"/>
        <w:ind w:left="0"/>
        <w:jc w:val="both"/>
      </w:pPr>
      <w:r>
        <w:rPr>
          <w:rFonts w:ascii="Times New Roman"/>
          <w:b w:val="false"/>
          <w:i w:val="false"/>
          <w:color w:val="000000"/>
          <w:sz w:val="28"/>
        </w:rPr>
        <w:t>
      2) навыки координации движения;</w:t>
      </w:r>
    </w:p>
    <w:bookmarkEnd w:id="8475"/>
    <w:bookmarkStart w:name="z10668" w:id="8476"/>
    <w:p>
      <w:pPr>
        <w:spacing w:after="0"/>
        <w:ind w:left="0"/>
        <w:jc w:val="both"/>
      </w:pPr>
      <w:r>
        <w:rPr>
          <w:rFonts w:ascii="Times New Roman"/>
          <w:b w:val="false"/>
          <w:i w:val="false"/>
          <w:color w:val="000000"/>
          <w:sz w:val="28"/>
        </w:rPr>
        <w:t>
      3) коммуникативно-речевые и игровые навыки.</w:t>
      </w:r>
    </w:p>
    <w:bookmarkEnd w:id="8476"/>
    <w:bookmarkStart w:name="z10669" w:id="8477"/>
    <w:p>
      <w:pPr>
        <w:spacing w:after="0"/>
        <w:ind w:left="0"/>
        <w:jc w:val="both"/>
      </w:pPr>
      <w:r>
        <w:rPr>
          <w:rFonts w:ascii="Times New Roman"/>
          <w:b w:val="false"/>
          <w:i w:val="false"/>
          <w:color w:val="000000"/>
          <w:sz w:val="28"/>
        </w:rPr>
        <w:t>
      331. Раздел "Артикуляционные навыки" включает следующие подразделы:</w:t>
      </w:r>
    </w:p>
    <w:bookmarkEnd w:id="8477"/>
    <w:bookmarkStart w:name="z10670" w:id="8478"/>
    <w:p>
      <w:pPr>
        <w:spacing w:after="0"/>
        <w:ind w:left="0"/>
        <w:jc w:val="both"/>
      </w:pPr>
      <w:r>
        <w:rPr>
          <w:rFonts w:ascii="Times New Roman"/>
          <w:b w:val="false"/>
          <w:i w:val="false"/>
          <w:color w:val="000000"/>
          <w:sz w:val="28"/>
        </w:rPr>
        <w:t>
      1) дыхание и артикуляция;</w:t>
      </w:r>
    </w:p>
    <w:bookmarkEnd w:id="8478"/>
    <w:bookmarkStart w:name="z10671" w:id="8479"/>
    <w:p>
      <w:pPr>
        <w:spacing w:after="0"/>
        <w:ind w:left="0"/>
        <w:jc w:val="both"/>
      </w:pPr>
      <w:r>
        <w:rPr>
          <w:rFonts w:ascii="Times New Roman"/>
          <w:b w:val="false"/>
          <w:i w:val="false"/>
          <w:color w:val="000000"/>
          <w:sz w:val="28"/>
        </w:rPr>
        <w:t>
      2) интонация.</w:t>
      </w:r>
    </w:p>
    <w:bookmarkEnd w:id="8479"/>
    <w:bookmarkStart w:name="z10672" w:id="8480"/>
    <w:p>
      <w:pPr>
        <w:spacing w:after="0"/>
        <w:ind w:left="0"/>
        <w:jc w:val="both"/>
      </w:pPr>
      <w:r>
        <w:rPr>
          <w:rFonts w:ascii="Times New Roman"/>
          <w:b w:val="false"/>
          <w:i w:val="false"/>
          <w:color w:val="000000"/>
          <w:sz w:val="28"/>
        </w:rPr>
        <w:t>
      332. Раздел "Навыки координации движения" включает следующий подраздел:</w:t>
      </w:r>
    </w:p>
    <w:bookmarkEnd w:id="8480"/>
    <w:bookmarkStart w:name="z10673" w:id="8481"/>
    <w:p>
      <w:pPr>
        <w:spacing w:after="0"/>
        <w:ind w:left="0"/>
        <w:jc w:val="both"/>
      </w:pPr>
      <w:r>
        <w:rPr>
          <w:rFonts w:ascii="Times New Roman"/>
          <w:b w:val="false"/>
          <w:i w:val="false"/>
          <w:color w:val="000000"/>
          <w:sz w:val="28"/>
        </w:rPr>
        <w:t>
      1) чувство ритма и координация движений.</w:t>
      </w:r>
    </w:p>
    <w:bookmarkEnd w:id="8481"/>
    <w:bookmarkStart w:name="z10674" w:id="8482"/>
    <w:p>
      <w:pPr>
        <w:spacing w:after="0"/>
        <w:ind w:left="0"/>
        <w:jc w:val="both"/>
      </w:pPr>
      <w:r>
        <w:rPr>
          <w:rFonts w:ascii="Times New Roman"/>
          <w:b w:val="false"/>
          <w:i w:val="false"/>
          <w:color w:val="000000"/>
          <w:sz w:val="28"/>
        </w:rPr>
        <w:t>
      333. Раздел "Коммуникативно-речевые и игровые навыки" включает следующий подраздел:</w:t>
      </w:r>
    </w:p>
    <w:bookmarkEnd w:id="8482"/>
    <w:bookmarkStart w:name="z10675" w:id="8483"/>
    <w:p>
      <w:pPr>
        <w:spacing w:after="0"/>
        <w:ind w:left="0"/>
        <w:jc w:val="both"/>
      </w:pPr>
      <w:r>
        <w:rPr>
          <w:rFonts w:ascii="Times New Roman"/>
          <w:b w:val="false"/>
          <w:i w:val="false"/>
          <w:color w:val="000000"/>
          <w:sz w:val="28"/>
        </w:rPr>
        <w:t>
      1) способы взаимодействия.</w:t>
      </w:r>
    </w:p>
    <w:bookmarkEnd w:id="8483"/>
    <w:bookmarkStart w:name="z10676" w:id="8484"/>
    <w:p>
      <w:pPr>
        <w:spacing w:after="0"/>
        <w:ind w:left="0"/>
        <w:jc w:val="both"/>
      </w:pPr>
      <w:r>
        <w:rPr>
          <w:rFonts w:ascii="Times New Roman"/>
          <w:b w:val="false"/>
          <w:i w:val="false"/>
          <w:color w:val="000000"/>
          <w:sz w:val="28"/>
        </w:rPr>
        <w:t>
      334. Система целей обучения:</w:t>
      </w:r>
    </w:p>
    <w:bookmarkEnd w:id="8484"/>
    <w:bookmarkStart w:name="z10677" w:id="8485"/>
    <w:p>
      <w:pPr>
        <w:spacing w:after="0"/>
        <w:ind w:left="0"/>
        <w:jc w:val="both"/>
      </w:pPr>
      <w:r>
        <w:rPr>
          <w:rFonts w:ascii="Times New Roman"/>
          <w:b w:val="false"/>
          <w:i w:val="false"/>
          <w:color w:val="000000"/>
          <w:sz w:val="28"/>
        </w:rPr>
        <w:t>
      таблица 11</w:t>
      </w:r>
    </w:p>
    <w:bookmarkEnd w:id="8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967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8" w:id="8486"/>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Артикуляционные навыки</w:t>
            </w:r>
          </w:p>
          <w:bookmarkEnd w:id="8486"/>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0" w:id="8487"/>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487"/>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3" w:id="8488"/>
          <w:p>
            <w:pPr>
              <w:spacing w:after="20"/>
              <w:ind w:left="20"/>
              <w:jc w:val="both"/>
            </w:pPr>
            <w:r>
              <w:rPr>
                <w:rFonts w:ascii="Times New Roman"/>
                <w:b w:val="false"/>
                <w:i w:val="false"/>
                <w:color w:val="000000"/>
                <w:sz w:val="20"/>
              </w:rPr>
              <w:t>
</w:t>
            </w:r>
            <w:r>
              <w:rPr>
                <w:rFonts w:ascii="Times New Roman"/>
                <w:b w:val="false"/>
                <w:i w:val="false"/>
                <w:color w:val="000000"/>
                <w:sz w:val="20"/>
              </w:rPr>
              <w:t>1.1 Дыхание и артикуляция</w:t>
            </w:r>
          </w:p>
          <w:bookmarkEnd w:id="8488"/>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выработать длительность и силу выдоха</w:t>
            </w:r>
          </w:p>
        </w:tc>
      </w:tr>
      <w:tr>
        <w:trPr>
          <w:trHeight w:val="30" w:hRule="atLeast"/>
        </w:trPr>
        <w:tc>
          <w:tcPr>
            <w:tcW w:w="0" w:type="auto"/>
            <w:vMerge/>
            <w:tcBorders>
              <w:top w:val="nil"/>
              <w:left w:val="single" w:color="cfcfcf" w:sz="5"/>
              <w:bottom w:val="single" w:color="cfcfcf" w:sz="5"/>
              <w:right w:val="single" w:color="cfcfcf" w:sz="5"/>
            </w:tcBorders>
          </w:tcP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произносить на одном выдохе ряд слогов и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вырабатывать дифференцированное ротовое и носовое дыхание</w:t>
            </w:r>
          </w:p>
        </w:tc>
      </w:tr>
      <w:tr>
        <w:trPr>
          <w:trHeight w:val="30" w:hRule="atLeast"/>
        </w:trPr>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2" w:id="8489"/>
          <w:p>
            <w:pPr>
              <w:spacing w:after="20"/>
              <w:ind w:left="20"/>
              <w:jc w:val="both"/>
            </w:pPr>
            <w:r>
              <w:rPr>
                <w:rFonts w:ascii="Times New Roman"/>
                <w:b w:val="false"/>
                <w:i w:val="false"/>
                <w:color w:val="000000"/>
                <w:sz w:val="20"/>
              </w:rPr>
              <w:t>
</w:t>
            </w:r>
            <w:r>
              <w:rPr>
                <w:rFonts w:ascii="Times New Roman"/>
                <w:b w:val="false"/>
                <w:i w:val="false"/>
                <w:color w:val="000000"/>
                <w:sz w:val="20"/>
              </w:rPr>
              <w:t>1.2 Интонация</w:t>
            </w:r>
          </w:p>
          <w:bookmarkEnd w:id="8489"/>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различать интонации (повествовательные и вопросительные), воспроизводить их по показу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использовать голос различной силы (громко, тихо, ласково, сердито) для выражения различных эмоций и чувств по показу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различать высоту голоса (низкий, высокий голос)</w:t>
            </w:r>
          </w:p>
        </w:tc>
      </w:tr>
      <w:tr>
        <w:trPr>
          <w:trHeight w:val="30" w:hRule="atLeast"/>
        </w:trPr>
        <w:tc>
          <w:tcPr>
            <w:tcW w:w="0" w:type="auto"/>
            <w:vMerge/>
            <w:tcBorders>
              <w:top w:val="nil"/>
              <w:left w:val="single" w:color="cfcfcf" w:sz="5"/>
              <w:bottom w:val="single" w:color="cfcfcf" w:sz="5"/>
              <w:right w:val="single" w:color="cfcfcf" w:sz="5"/>
            </w:tcBorders>
          </w:tcP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развивать умение пользоваться тихим и громким голосом</w:t>
            </w:r>
          </w:p>
        </w:tc>
      </w:tr>
    </w:tbl>
    <w:bookmarkStart w:name="z10704" w:id="8490"/>
    <w:p>
      <w:pPr>
        <w:spacing w:after="0"/>
        <w:ind w:left="0"/>
        <w:jc w:val="both"/>
      </w:pPr>
      <w:r>
        <w:rPr>
          <w:rFonts w:ascii="Times New Roman"/>
          <w:b w:val="false"/>
          <w:i w:val="false"/>
          <w:color w:val="000000"/>
          <w:sz w:val="28"/>
        </w:rPr>
        <w:t>
      335. Ожидаемые результаты по реализации подраздела "Дыхание и артикуляция":</w:t>
      </w:r>
    </w:p>
    <w:bookmarkEnd w:id="8490"/>
    <w:bookmarkStart w:name="z10705" w:id="8491"/>
    <w:p>
      <w:pPr>
        <w:spacing w:after="0"/>
        <w:ind w:left="0"/>
        <w:jc w:val="both"/>
      </w:pPr>
      <w:r>
        <w:rPr>
          <w:rFonts w:ascii="Times New Roman"/>
          <w:b w:val="false"/>
          <w:i w:val="false"/>
          <w:color w:val="000000"/>
          <w:sz w:val="28"/>
        </w:rPr>
        <w:t>
      1) выполняет дыхательные упражнения, артикуляционные упражнения на развитие речевого аппарата;</w:t>
      </w:r>
    </w:p>
    <w:bookmarkEnd w:id="8491"/>
    <w:bookmarkStart w:name="z10706" w:id="8492"/>
    <w:p>
      <w:pPr>
        <w:spacing w:after="0"/>
        <w:ind w:left="0"/>
        <w:jc w:val="both"/>
      </w:pPr>
      <w:r>
        <w:rPr>
          <w:rFonts w:ascii="Times New Roman"/>
          <w:b w:val="false"/>
          <w:i w:val="false"/>
          <w:color w:val="000000"/>
          <w:sz w:val="28"/>
        </w:rPr>
        <w:t xml:space="preserve">
      2) умеет правильно использовать воздушную струю при дыхании; </w:t>
      </w:r>
    </w:p>
    <w:bookmarkEnd w:id="8492"/>
    <w:bookmarkStart w:name="z10707" w:id="8493"/>
    <w:p>
      <w:pPr>
        <w:spacing w:after="0"/>
        <w:ind w:left="0"/>
        <w:jc w:val="both"/>
      </w:pPr>
      <w:r>
        <w:rPr>
          <w:rFonts w:ascii="Times New Roman"/>
          <w:b w:val="false"/>
          <w:i w:val="false"/>
          <w:color w:val="000000"/>
          <w:sz w:val="28"/>
        </w:rPr>
        <w:t>
      3) с помощью учителя контролирует правильный вдох и выдох;</w:t>
      </w:r>
    </w:p>
    <w:bookmarkEnd w:id="8493"/>
    <w:bookmarkStart w:name="z10708" w:id="8494"/>
    <w:p>
      <w:pPr>
        <w:spacing w:after="0"/>
        <w:ind w:left="0"/>
        <w:jc w:val="both"/>
      </w:pPr>
      <w:r>
        <w:rPr>
          <w:rFonts w:ascii="Times New Roman"/>
          <w:b w:val="false"/>
          <w:i w:val="false"/>
          <w:color w:val="000000"/>
          <w:sz w:val="28"/>
        </w:rPr>
        <w:t>
      4) произносит на одном выдохе ряд слогов и слов;</w:t>
      </w:r>
    </w:p>
    <w:bookmarkEnd w:id="8494"/>
    <w:bookmarkStart w:name="z10709" w:id="8495"/>
    <w:p>
      <w:pPr>
        <w:spacing w:after="0"/>
        <w:ind w:left="0"/>
        <w:jc w:val="both"/>
      </w:pPr>
      <w:r>
        <w:rPr>
          <w:rFonts w:ascii="Times New Roman"/>
          <w:b w:val="false"/>
          <w:i w:val="false"/>
          <w:color w:val="000000"/>
          <w:sz w:val="28"/>
        </w:rPr>
        <w:t xml:space="preserve">
      5) дифференцирует ротовое и носовое дыхание. </w:t>
      </w:r>
    </w:p>
    <w:bookmarkEnd w:id="8495"/>
    <w:bookmarkStart w:name="z10710" w:id="8496"/>
    <w:p>
      <w:pPr>
        <w:spacing w:after="0"/>
        <w:ind w:left="0"/>
        <w:jc w:val="both"/>
      </w:pPr>
      <w:r>
        <w:rPr>
          <w:rFonts w:ascii="Times New Roman"/>
          <w:b w:val="false"/>
          <w:i w:val="false"/>
          <w:color w:val="000000"/>
          <w:sz w:val="28"/>
        </w:rPr>
        <w:t>
      336. Ожидаемые результаты по реализации подраздела "Интонация":</w:t>
      </w:r>
    </w:p>
    <w:bookmarkEnd w:id="8496"/>
    <w:bookmarkStart w:name="z10711" w:id="8497"/>
    <w:p>
      <w:pPr>
        <w:spacing w:after="0"/>
        <w:ind w:left="0"/>
        <w:jc w:val="both"/>
      </w:pPr>
      <w:r>
        <w:rPr>
          <w:rFonts w:ascii="Times New Roman"/>
          <w:b w:val="false"/>
          <w:i w:val="false"/>
          <w:color w:val="000000"/>
          <w:sz w:val="28"/>
        </w:rPr>
        <w:t>
      1) произносит звуки, слова, фразы соблюдая темп, силу голоса по образцу взрослого;</w:t>
      </w:r>
    </w:p>
    <w:bookmarkEnd w:id="8497"/>
    <w:bookmarkStart w:name="z10712" w:id="8498"/>
    <w:p>
      <w:pPr>
        <w:spacing w:after="0"/>
        <w:ind w:left="0"/>
        <w:jc w:val="both"/>
      </w:pPr>
      <w:r>
        <w:rPr>
          <w:rFonts w:ascii="Times New Roman"/>
          <w:b w:val="false"/>
          <w:i w:val="false"/>
          <w:color w:val="000000"/>
          <w:sz w:val="28"/>
        </w:rPr>
        <w:t>
      2) передает эмоциональное состояние персонажа, используя мимику, жесты;</w:t>
      </w:r>
    </w:p>
    <w:bookmarkEnd w:id="8498"/>
    <w:bookmarkStart w:name="z10713" w:id="8499"/>
    <w:p>
      <w:pPr>
        <w:spacing w:after="0"/>
        <w:ind w:left="0"/>
        <w:jc w:val="both"/>
      </w:pPr>
      <w:r>
        <w:rPr>
          <w:rFonts w:ascii="Times New Roman"/>
          <w:b w:val="false"/>
          <w:i w:val="false"/>
          <w:color w:val="000000"/>
          <w:sz w:val="28"/>
        </w:rPr>
        <w:t>
      3) соблюдает интонацию, выражающую разнообразные эмоциональные состояния (грустно, радостно, сердито, удивленно, жалобно) по показу взрослого;</w:t>
      </w:r>
    </w:p>
    <w:bookmarkEnd w:id="8499"/>
    <w:bookmarkStart w:name="z10714" w:id="8500"/>
    <w:p>
      <w:pPr>
        <w:spacing w:after="0"/>
        <w:ind w:left="0"/>
        <w:jc w:val="both"/>
      </w:pPr>
      <w:r>
        <w:rPr>
          <w:rFonts w:ascii="Times New Roman"/>
          <w:b w:val="false"/>
          <w:i w:val="false"/>
          <w:color w:val="000000"/>
          <w:sz w:val="28"/>
        </w:rPr>
        <w:t>
      4) различает высоту голоса (низкий, высокий голос);</w:t>
      </w:r>
    </w:p>
    <w:bookmarkEnd w:id="8500"/>
    <w:bookmarkStart w:name="z10715" w:id="8501"/>
    <w:p>
      <w:pPr>
        <w:spacing w:after="0"/>
        <w:ind w:left="0"/>
        <w:jc w:val="both"/>
      </w:pPr>
      <w:r>
        <w:rPr>
          <w:rFonts w:ascii="Times New Roman"/>
          <w:b w:val="false"/>
          <w:i w:val="false"/>
          <w:color w:val="000000"/>
          <w:sz w:val="28"/>
        </w:rPr>
        <w:t>
      5) пользуется тихим и громким голосом.</w:t>
      </w:r>
    </w:p>
    <w:bookmarkEnd w:id="8501"/>
    <w:bookmarkStart w:name="z10716" w:id="8502"/>
    <w:p>
      <w:pPr>
        <w:spacing w:after="0"/>
        <w:ind w:left="0"/>
        <w:jc w:val="both"/>
      </w:pPr>
      <w:r>
        <w:rPr>
          <w:rFonts w:ascii="Times New Roman"/>
          <w:b w:val="false"/>
          <w:i w:val="false"/>
          <w:color w:val="000000"/>
          <w:sz w:val="28"/>
        </w:rPr>
        <w:t>
      таблица 12</w:t>
      </w:r>
    </w:p>
    <w:bookmarkEnd w:id="8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8"/>
        <w:gridCol w:w="917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7" w:id="8503"/>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Навыки координации движения</w:t>
            </w:r>
          </w:p>
          <w:bookmarkEnd w:id="8503"/>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9" w:id="8504"/>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8504"/>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2" w:id="8505"/>
          <w:p>
            <w:pPr>
              <w:spacing w:after="20"/>
              <w:ind w:left="20"/>
              <w:jc w:val="both"/>
            </w:pPr>
            <w:r>
              <w:rPr>
                <w:rFonts w:ascii="Times New Roman"/>
                <w:b w:val="false"/>
                <w:i w:val="false"/>
                <w:color w:val="000000"/>
                <w:sz w:val="20"/>
              </w:rPr>
              <w:t>
</w:t>
            </w:r>
            <w:r>
              <w:rPr>
                <w:rFonts w:ascii="Times New Roman"/>
                <w:b w:val="false"/>
                <w:i w:val="false"/>
                <w:color w:val="000000"/>
                <w:sz w:val="20"/>
              </w:rPr>
              <w:t>2.1 Чувство ритма и координация движений </w:t>
            </w:r>
          </w:p>
          <w:bookmarkEnd w:id="8505"/>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формировать представления о пространственном расположении частей тела: воспринимать и узнавать по значимым чертам знакомых персонажей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реагировать соответственно команде (хлопок) или музыкальному сигналу (по сигналу взрослого: удар в бубен, барабан, погремушка)</w:t>
            </w:r>
          </w:p>
        </w:tc>
      </w:tr>
      <w:tr>
        <w:trPr>
          <w:trHeight w:val="30" w:hRule="atLeast"/>
        </w:trPr>
        <w:tc>
          <w:tcPr>
            <w:tcW w:w="0" w:type="auto"/>
            <w:vMerge/>
            <w:tcBorders>
              <w:top w:val="nil"/>
              <w:left w:val="single" w:color="cfcfcf" w:sz="5"/>
              <w:bottom w:val="single" w:color="cfcfcf" w:sz="5"/>
              <w:right w:val="single" w:color="cfcfcf" w:sz="5"/>
            </w:tcBorders>
          </w:tcP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ориентироваться в пространстве (в музыкальном зале, группе), двигаться в разном темпе с помощью взрослого (быстро, медленно)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9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согласовывать свои действия с действиями партнера (по словесной инструкции и по показу взрослого)</w:t>
            </w:r>
          </w:p>
        </w:tc>
      </w:tr>
    </w:tbl>
    <w:bookmarkStart w:name="z10734" w:id="8506"/>
    <w:p>
      <w:pPr>
        <w:spacing w:after="0"/>
        <w:ind w:left="0"/>
        <w:jc w:val="both"/>
      </w:pPr>
      <w:r>
        <w:rPr>
          <w:rFonts w:ascii="Times New Roman"/>
          <w:b w:val="false"/>
          <w:i w:val="false"/>
          <w:color w:val="000000"/>
          <w:sz w:val="28"/>
        </w:rPr>
        <w:t>
      337. Ожидаемые результаты по реализации подраздела "Чувство ритма и координация движений":</w:t>
      </w:r>
    </w:p>
    <w:bookmarkEnd w:id="8506"/>
    <w:bookmarkStart w:name="z10735" w:id="8507"/>
    <w:p>
      <w:pPr>
        <w:spacing w:after="0"/>
        <w:ind w:left="0"/>
        <w:jc w:val="both"/>
      </w:pPr>
      <w:r>
        <w:rPr>
          <w:rFonts w:ascii="Times New Roman"/>
          <w:b w:val="false"/>
          <w:i w:val="false"/>
          <w:color w:val="000000"/>
          <w:sz w:val="28"/>
        </w:rPr>
        <w:t>
      1) имеет навыки выразительного и ритмического движения;</w:t>
      </w:r>
    </w:p>
    <w:bookmarkEnd w:id="8507"/>
    <w:bookmarkStart w:name="z10736" w:id="8508"/>
    <w:p>
      <w:pPr>
        <w:spacing w:after="0"/>
        <w:ind w:left="0"/>
        <w:jc w:val="both"/>
      </w:pPr>
      <w:r>
        <w:rPr>
          <w:rFonts w:ascii="Times New Roman"/>
          <w:b w:val="false"/>
          <w:i w:val="false"/>
          <w:color w:val="000000"/>
          <w:sz w:val="28"/>
        </w:rPr>
        <w:t>
      2) умеет управлять своими движениями под музыку с помощью педагога;</w:t>
      </w:r>
    </w:p>
    <w:bookmarkEnd w:id="8508"/>
    <w:bookmarkStart w:name="z10737" w:id="8509"/>
    <w:p>
      <w:pPr>
        <w:spacing w:after="0"/>
        <w:ind w:left="0"/>
        <w:jc w:val="both"/>
      </w:pPr>
      <w:r>
        <w:rPr>
          <w:rFonts w:ascii="Times New Roman"/>
          <w:b w:val="false"/>
          <w:i w:val="false"/>
          <w:color w:val="000000"/>
          <w:sz w:val="28"/>
        </w:rPr>
        <w:t>
      3) согласовывает движения с музыкой, умеет координировать движения в соответствие с ритмом;</w:t>
      </w:r>
    </w:p>
    <w:bookmarkEnd w:id="8509"/>
    <w:bookmarkStart w:name="z10738" w:id="8510"/>
    <w:p>
      <w:pPr>
        <w:spacing w:after="0"/>
        <w:ind w:left="0"/>
        <w:jc w:val="both"/>
      </w:pPr>
      <w:r>
        <w:rPr>
          <w:rFonts w:ascii="Times New Roman"/>
          <w:b w:val="false"/>
          <w:i w:val="false"/>
          <w:color w:val="000000"/>
          <w:sz w:val="28"/>
        </w:rPr>
        <w:t>
      4) согласовывает свои действия с действиями партнера по показу педагога;</w:t>
      </w:r>
    </w:p>
    <w:bookmarkEnd w:id="8510"/>
    <w:bookmarkStart w:name="z10739" w:id="8511"/>
    <w:p>
      <w:pPr>
        <w:spacing w:after="0"/>
        <w:ind w:left="0"/>
        <w:jc w:val="both"/>
      </w:pPr>
      <w:r>
        <w:rPr>
          <w:rFonts w:ascii="Times New Roman"/>
          <w:b w:val="false"/>
          <w:i w:val="false"/>
          <w:color w:val="000000"/>
          <w:sz w:val="28"/>
        </w:rPr>
        <w:t>
      5) создает образы живых существ и предметов через жесты, мимику;</w:t>
      </w:r>
    </w:p>
    <w:bookmarkEnd w:id="8511"/>
    <w:bookmarkStart w:name="z10740" w:id="8512"/>
    <w:p>
      <w:pPr>
        <w:spacing w:after="0"/>
        <w:ind w:left="0"/>
        <w:jc w:val="both"/>
      </w:pPr>
      <w:r>
        <w:rPr>
          <w:rFonts w:ascii="Times New Roman"/>
          <w:b w:val="false"/>
          <w:i w:val="false"/>
          <w:color w:val="000000"/>
          <w:sz w:val="28"/>
        </w:rPr>
        <w:t>
      6) ориентируется в группе и в музыкальном зале;</w:t>
      </w:r>
    </w:p>
    <w:bookmarkEnd w:id="8512"/>
    <w:bookmarkStart w:name="z10741" w:id="8513"/>
    <w:p>
      <w:pPr>
        <w:spacing w:after="0"/>
        <w:ind w:left="0"/>
        <w:jc w:val="both"/>
      </w:pPr>
      <w:r>
        <w:rPr>
          <w:rFonts w:ascii="Times New Roman"/>
          <w:b w:val="false"/>
          <w:i w:val="false"/>
          <w:color w:val="000000"/>
          <w:sz w:val="28"/>
        </w:rPr>
        <w:t>
      7) двигается в разном темпе по показу педагога.</w:t>
      </w:r>
    </w:p>
    <w:bookmarkEnd w:id="8513"/>
    <w:bookmarkStart w:name="z10742" w:id="8514"/>
    <w:p>
      <w:pPr>
        <w:spacing w:after="0"/>
        <w:ind w:left="0"/>
        <w:jc w:val="both"/>
      </w:pPr>
      <w:r>
        <w:rPr>
          <w:rFonts w:ascii="Times New Roman"/>
          <w:b w:val="false"/>
          <w:i w:val="false"/>
          <w:color w:val="000000"/>
          <w:sz w:val="28"/>
        </w:rPr>
        <w:t>
      таблица 13</w:t>
      </w:r>
    </w:p>
    <w:bookmarkEnd w:id="8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4"/>
        <w:gridCol w:w="97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3" w:id="8515"/>
          <w:p>
            <w:pPr>
              <w:spacing w:after="20"/>
              <w:ind w:left="20"/>
              <w:jc w:val="both"/>
            </w:pPr>
            <w:r>
              <w:rPr>
                <w:rFonts w:ascii="Times New Roman"/>
                <w:b w:val="false"/>
                <w:i w:val="false"/>
                <w:color w:val="000000"/>
                <w:sz w:val="20"/>
              </w:rPr>
              <w:t>
</w:t>
            </w:r>
            <w:r>
              <w:rPr>
                <w:rFonts w:ascii="Times New Roman"/>
                <w:b w:val="false"/>
                <w:i w:val="false"/>
                <w:color w:val="000000"/>
                <w:sz w:val="20"/>
              </w:rPr>
              <w:t>Раздел 3. Коммуникативно-речевые и игровые навыки</w:t>
            </w:r>
          </w:p>
          <w:bookmarkEnd w:id="8515"/>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5" w:id="8516"/>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8516"/>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8" w:id="8517"/>
          <w:p>
            <w:pPr>
              <w:spacing w:after="20"/>
              <w:ind w:left="20"/>
              <w:jc w:val="both"/>
            </w:pPr>
            <w:r>
              <w:rPr>
                <w:rFonts w:ascii="Times New Roman"/>
                <w:b w:val="false"/>
                <w:i w:val="false"/>
                <w:color w:val="000000"/>
                <w:sz w:val="20"/>
              </w:rPr>
              <w:t>
</w:t>
            </w:r>
            <w:r>
              <w:rPr>
                <w:rFonts w:ascii="Times New Roman"/>
                <w:b w:val="false"/>
                <w:i w:val="false"/>
                <w:color w:val="000000"/>
                <w:sz w:val="20"/>
              </w:rPr>
              <w:t>3.1 Способы взаимодействия</w:t>
            </w:r>
          </w:p>
          <w:bookmarkEnd w:id="8517"/>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участвовать в сюжетно-ролевых играх с помощью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прислушиваться к мнению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переносить знакомые действия с предметами игрушками на игровые ситуации по образцу</w:t>
            </w:r>
          </w:p>
        </w:tc>
      </w:tr>
      <w:tr>
        <w:trPr>
          <w:trHeight w:val="30" w:hRule="atLeast"/>
        </w:trPr>
        <w:tc>
          <w:tcPr>
            <w:tcW w:w="0" w:type="auto"/>
            <w:vMerge/>
            <w:tcBorders>
              <w:top w:val="nil"/>
              <w:left w:val="single" w:color="cfcfcf" w:sz="5"/>
              <w:bottom w:val="single" w:color="cfcfcf" w:sz="5"/>
              <w:right w:val="single" w:color="cfcfcf" w:sz="5"/>
            </w:tcBorders>
          </w:tcP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бережно относиться к игрушкам, костюмам, декорации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вступать в ролевое взаимодействие с другими персонажами по словесной инструкции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 создавать образы героев по знакомым литературным сюжетам, используя, мимику, интонацию, жесты, игровые атрибуты под руководством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 воспроизводить эмоциональные состояния, мимическими движениями лица, сопровождая их жестами, позой и выразительными движениями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0.3.1.8 создавать образы живых существ и предметов через жесты и мимику с помощью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0.3.1.9 знакомить с чувствами: различать чувства и эмоциональные состояния радости, огорчения, страха, боли, смеха, плача</w:t>
            </w:r>
          </w:p>
        </w:tc>
      </w:tr>
      <w:tr>
        <w:trPr>
          <w:trHeight w:val="30" w:hRule="atLeast"/>
        </w:trPr>
        <w:tc>
          <w:tcPr>
            <w:tcW w:w="0" w:type="auto"/>
            <w:vMerge/>
            <w:tcBorders>
              <w:top w:val="nil"/>
              <w:left w:val="single" w:color="cfcfcf" w:sz="5"/>
              <w:bottom w:val="single" w:color="cfcfcf" w:sz="5"/>
              <w:right w:val="single" w:color="cfcfcf" w:sz="5"/>
            </w:tcBorders>
          </w:tcP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0.3.1.10 формировать умения пользоваться неречевыми средствами общения на практике и правильно воспроизводить их в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0.3.1.11 формировать навыки культурного поведения.</w:t>
            </w:r>
          </w:p>
        </w:tc>
      </w:tr>
    </w:tbl>
    <w:bookmarkStart w:name="z10781" w:id="8518"/>
    <w:p>
      <w:pPr>
        <w:spacing w:after="0"/>
        <w:ind w:left="0"/>
        <w:jc w:val="both"/>
      </w:pPr>
      <w:r>
        <w:rPr>
          <w:rFonts w:ascii="Times New Roman"/>
          <w:b w:val="false"/>
          <w:i w:val="false"/>
          <w:color w:val="000000"/>
          <w:sz w:val="28"/>
        </w:rPr>
        <w:t>
      338. Ожидаемые результаты по реализации подраздела "Способы взаимодействия": </w:t>
      </w:r>
    </w:p>
    <w:bookmarkEnd w:id="8518"/>
    <w:bookmarkStart w:name="z10782" w:id="8519"/>
    <w:p>
      <w:pPr>
        <w:spacing w:after="0"/>
        <w:ind w:left="0"/>
        <w:jc w:val="both"/>
      </w:pPr>
      <w:r>
        <w:rPr>
          <w:rFonts w:ascii="Times New Roman"/>
          <w:b w:val="false"/>
          <w:i w:val="false"/>
          <w:color w:val="000000"/>
          <w:sz w:val="28"/>
        </w:rPr>
        <w:t xml:space="preserve">
      1) совместно с взрослым играет свою роль в инсценировках и драматизациях; </w:t>
      </w:r>
    </w:p>
    <w:bookmarkEnd w:id="8519"/>
    <w:bookmarkStart w:name="z10783" w:id="8520"/>
    <w:p>
      <w:pPr>
        <w:spacing w:after="0"/>
        <w:ind w:left="0"/>
        <w:jc w:val="both"/>
      </w:pPr>
      <w:r>
        <w:rPr>
          <w:rFonts w:ascii="Times New Roman"/>
          <w:b w:val="false"/>
          <w:i w:val="false"/>
          <w:color w:val="000000"/>
          <w:sz w:val="28"/>
        </w:rPr>
        <w:t>
      2) показывает особенности поведения, характерные для знакомых персонажей;</w:t>
      </w:r>
    </w:p>
    <w:bookmarkEnd w:id="8520"/>
    <w:bookmarkStart w:name="z10784" w:id="8521"/>
    <w:p>
      <w:pPr>
        <w:spacing w:after="0"/>
        <w:ind w:left="0"/>
        <w:jc w:val="both"/>
      </w:pPr>
      <w:r>
        <w:rPr>
          <w:rFonts w:ascii="Times New Roman"/>
          <w:b w:val="false"/>
          <w:i w:val="false"/>
          <w:color w:val="000000"/>
          <w:sz w:val="28"/>
        </w:rPr>
        <w:t>
      3) проявляет интерес к постановке театра;</w:t>
      </w:r>
    </w:p>
    <w:bookmarkEnd w:id="8521"/>
    <w:bookmarkStart w:name="z10785" w:id="8522"/>
    <w:p>
      <w:pPr>
        <w:spacing w:after="0"/>
        <w:ind w:left="0"/>
        <w:jc w:val="both"/>
      </w:pPr>
      <w:r>
        <w:rPr>
          <w:rFonts w:ascii="Times New Roman"/>
          <w:b w:val="false"/>
          <w:i w:val="false"/>
          <w:color w:val="000000"/>
          <w:sz w:val="28"/>
        </w:rPr>
        <w:t xml:space="preserve">
      4) произносит одну и ту же фразу или потешку с разными интонациями по образцу; </w:t>
      </w:r>
    </w:p>
    <w:bookmarkEnd w:id="8522"/>
    <w:bookmarkStart w:name="z10786" w:id="8523"/>
    <w:p>
      <w:pPr>
        <w:spacing w:after="0"/>
        <w:ind w:left="0"/>
        <w:jc w:val="both"/>
      </w:pPr>
      <w:r>
        <w:rPr>
          <w:rFonts w:ascii="Times New Roman"/>
          <w:b w:val="false"/>
          <w:i w:val="false"/>
          <w:color w:val="000000"/>
          <w:sz w:val="28"/>
        </w:rPr>
        <w:t>
      5) участвует в коллективных показах небольших театральных постановках;</w:t>
      </w:r>
    </w:p>
    <w:bookmarkEnd w:id="8523"/>
    <w:bookmarkStart w:name="z10787" w:id="8524"/>
    <w:p>
      <w:pPr>
        <w:spacing w:after="0"/>
        <w:ind w:left="0"/>
        <w:jc w:val="both"/>
      </w:pPr>
      <w:r>
        <w:rPr>
          <w:rFonts w:ascii="Times New Roman"/>
          <w:b w:val="false"/>
          <w:i w:val="false"/>
          <w:color w:val="000000"/>
          <w:sz w:val="28"/>
        </w:rPr>
        <w:t>
      6) выступает перед незнакомой аудиторией (на празднике, в присутствии взрослых, в другой группе);</w:t>
      </w:r>
    </w:p>
    <w:bookmarkEnd w:id="8524"/>
    <w:bookmarkStart w:name="z10788" w:id="8525"/>
    <w:p>
      <w:pPr>
        <w:spacing w:after="0"/>
        <w:ind w:left="0"/>
        <w:jc w:val="both"/>
      </w:pPr>
      <w:r>
        <w:rPr>
          <w:rFonts w:ascii="Times New Roman"/>
          <w:b w:val="false"/>
          <w:i w:val="false"/>
          <w:color w:val="000000"/>
          <w:sz w:val="28"/>
        </w:rPr>
        <w:t>
      7) передает характер изображаемого персонажа, его действия в определенных условиях, с помощью педагога и средств выразительности (интонации, мимики, жеста);</w:t>
      </w:r>
    </w:p>
    <w:bookmarkEnd w:id="8525"/>
    <w:bookmarkStart w:name="z10789" w:id="8526"/>
    <w:p>
      <w:pPr>
        <w:spacing w:after="0"/>
        <w:ind w:left="0"/>
        <w:jc w:val="both"/>
      </w:pPr>
      <w:r>
        <w:rPr>
          <w:rFonts w:ascii="Times New Roman"/>
          <w:b w:val="false"/>
          <w:i w:val="false"/>
          <w:color w:val="000000"/>
          <w:sz w:val="28"/>
        </w:rPr>
        <w:t>
      8) воспроизводит эмоциональное состояние, мимическими движениями лица, сопровождая их жестами, позой и выразительными движениями;</w:t>
      </w:r>
    </w:p>
    <w:bookmarkEnd w:id="8526"/>
    <w:bookmarkStart w:name="z10790" w:id="8527"/>
    <w:p>
      <w:pPr>
        <w:spacing w:after="0"/>
        <w:ind w:left="0"/>
        <w:jc w:val="both"/>
      </w:pPr>
      <w:r>
        <w:rPr>
          <w:rFonts w:ascii="Times New Roman"/>
          <w:b w:val="false"/>
          <w:i w:val="false"/>
          <w:color w:val="000000"/>
          <w:sz w:val="28"/>
        </w:rPr>
        <w:t>
      9) создает образы живых существ и предметов через жесты и мимику с помощью взрослого;</w:t>
      </w:r>
    </w:p>
    <w:bookmarkEnd w:id="8527"/>
    <w:bookmarkStart w:name="z10791" w:id="8528"/>
    <w:p>
      <w:pPr>
        <w:spacing w:after="0"/>
        <w:ind w:left="0"/>
        <w:jc w:val="both"/>
      </w:pPr>
      <w:r>
        <w:rPr>
          <w:rFonts w:ascii="Times New Roman"/>
          <w:b w:val="false"/>
          <w:i w:val="false"/>
          <w:color w:val="000000"/>
          <w:sz w:val="28"/>
        </w:rPr>
        <w:t>
      10) различает чувства и эмоциональные состояния: радости, огорчения, страха, боли, смеха, плача;</w:t>
      </w:r>
    </w:p>
    <w:bookmarkEnd w:id="8528"/>
    <w:bookmarkStart w:name="z10792" w:id="8529"/>
    <w:p>
      <w:pPr>
        <w:spacing w:after="0"/>
        <w:ind w:left="0"/>
        <w:jc w:val="both"/>
      </w:pPr>
      <w:r>
        <w:rPr>
          <w:rFonts w:ascii="Times New Roman"/>
          <w:b w:val="false"/>
          <w:i w:val="false"/>
          <w:color w:val="000000"/>
          <w:sz w:val="28"/>
        </w:rPr>
        <w:t>
      11) пользуется неречевыми средствами общения;</w:t>
      </w:r>
    </w:p>
    <w:bookmarkEnd w:id="8529"/>
    <w:bookmarkStart w:name="z10793" w:id="8530"/>
    <w:p>
      <w:pPr>
        <w:spacing w:after="0"/>
        <w:ind w:left="0"/>
        <w:jc w:val="both"/>
      </w:pPr>
      <w:r>
        <w:rPr>
          <w:rFonts w:ascii="Times New Roman"/>
          <w:b w:val="false"/>
          <w:i w:val="false"/>
          <w:color w:val="000000"/>
          <w:sz w:val="28"/>
        </w:rPr>
        <w:t>
      12) бережно относится к предметам-куклам, костюмам, декорации;</w:t>
      </w:r>
    </w:p>
    <w:bookmarkEnd w:id="8530"/>
    <w:bookmarkStart w:name="z10794" w:id="8531"/>
    <w:p>
      <w:pPr>
        <w:spacing w:after="0"/>
        <w:ind w:left="0"/>
        <w:jc w:val="both"/>
      </w:pPr>
      <w:r>
        <w:rPr>
          <w:rFonts w:ascii="Times New Roman"/>
          <w:b w:val="false"/>
          <w:i w:val="false"/>
          <w:color w:val="000000"/>
          <w:sz w:val="28"/>
        </w:rPr>
        <w:t>
      13) проявляет интерес к театральным играм.</w:t>
      </w:r>
    </w:p>
    <w:bookmarkEnd w:id="8531"/>
    <w:bookmarkStart w:name="z10795" w:id="8532"/>
    <w:p>
      <w:pPr>
        <w:spacing w:after="0"/>
        <w:ind w:left="0"/>
        <w:jc w:val="left"/>
      </w:pPr>
      <w:r>
        <w:rPr>
          <w:rFonts w:ascii="Times New Roman"/>
          <w:b/>
          <w:i w:val="false"/>
          <w:color w:val="000000"/>
        </w:rPr>
        <w:t xml:space="preserve"> Параграф 9. Образовательная область "Познание"</w:t>
      </w:r>
    </w:p>
    <w:bookmarkEnd w:id="8532"/>
    <w:bookmarkStart w:name="z10796" w:id="8533"/>
    <w:p>
      <w:pPr>
        <w:spacing w:after="0"/>
        <w:ind w:left="0"/>
        <w:jc w:val="both"/>
      </w:pPr>
      <w:r>
        <w:rPr>
          <w:rFonts w:ascii="Times New Roman"/>
          <w:b w:val="false"/>
          <w:i w:val="false"/>
          <w:color w:val="000000"/>
          <w:sz w:val="28"/>
        </w:rPr>
        <w:t>
      339.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p>
    <w:bookmarkEnd w:id="8533"/>
    <w:bookmarkStart w:name="z10797" w:id="8534"/>
    <w:p>
      <w:pPr>
        <w:spacing w:after="0"/>
        <w:ind w:left="0"/>
        <w:jc w:val="left"/>
      </w:pPr>
      <w:r>
        <w:rPr>
          <w:rFonts w:ascii="Times New Roman"/>
          <w:b/>
          <w:i w:val="false"/>
          <w:color w:val="000000"/>
        </w:rPr>
        <w:t xml:space="preserve"> Параграф 10. Формирование элементарных математических представлений</w:t>
      </w:r>
    </w:p>
    <w:bookmarkEnd w:id="8534"/>
    <w:bookmarkStart w:name="z10798" w:id="8535"/>
    <w:p>
      <w:pPr>
        <w:spacing w:after="0"/>
        <w:ind w:left="0"/>
        <w:jc w:val="both"/>
      </w:pPr>
      <w:r>
        <w:rPr>
          <w:rFonts w:ascii="Times New Roman"/>
          <w:b w:val="false"/>
          <w:i w:val="false"/>
          <w:color w:val="000000"/>
          <w:sz w:val="28"/>
        </w:rPr>
        <w:t>
      340. Целью является обучение детей умениям сопоставлять, сравнивать, устанавливать соответствие между различными множествами и элементами множеств.</w:t>
      </w:r>
    </w:p>
    <w:bookmarkEnd w:id="8535"/>
    <w:bookmarkStart w:name="z10799" w:id="8536"/>
    <w:p>
      <w:pPr>
        <w:spacing w:after="0"/>
        <w:ind w:left="0"/>
        <w:jc w:val="both"/>
      </w:pPr>
      <w:r>
        <w:rPr>
          <w:rFonts w:ascii="Times New Roman"/>
          <w:b w:val="false"/>
          <w:i w:val="false"/>
          <w:color w:val="000000"/>
          <w:sz w:val="28"/>
        </w:rPr>
        <w:t xml:space="preserve">
      341. Задачи: </w:t>
      </w:r>
    </w:p>
    <w:bookmarkEnd w:id="8536"/>
    <w:bookmarkStart w:name="z10800" w:id="8537"/>
    <w:p>
      <w:pPr>
        <w:spacing w:after="0"/>
        <w:ind w:left="0"/>
        <w:jc w:val="both"/>
      </w:pPr>
      <w:r>
        <w:rPr>
          <w:rFonts w:ascii="Times New Roman"/>
          <w:b w:val="false"/>
          <w:i w:val="false"/>
          <w:color w:val="000000"/>
          <w:sz w:val="28"/>
        </w:rPr>
        <w:t>
      1) формировать математические представления во взаимодействии с другими видами деятельности (изобразительной, конструктивной и игровой);</w:t>
      </w:r>
    </w:p>
    <w:bookmarkEnd w:id="8537"/>
    <w:bookmarkStart w:name="z10801" w:id="8538"/>
    <w:p>
      <w:pPr>
        <w:spacing w:after="0"/>
        <w:ind w:left="0"/>
        <w:jc w:val="both"/>
      </w:pPr>
      <w:r>
        <w:rPr>
          <w:rFonts w:ascii="Times New Roman"/>
          <w:b w:val="false"/>
          <w:i w:val="false"/>
          <w:color w:val="000000"/>
          <w:sz w:val="28"/>
        </w:rPr>
        <w:t>
      2)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bookmarkEnd w:id="8538"/>
    <w:bookmarkStart w:name="z10802" w:id="8539"/>
    <w:p>
      <w:pPr>
        <w:spacing w:after="0"/>
        <w:ind w:left="0"/>
        <w:jc w:val="both"/>
      </w:pPr>
      <w:r>
        <w:rPr>
          <w:rFonts w:ascii="Times New Roman"/>
          <w:b w:val="false"/>
          <w:i w:val="false"/>
          <w:color w:val="000000"/>
          <w:sz w:val="28"/>
        </w:rPr>
        <w:t>
      3)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bookmarkEnd w:id="8539"/>
    <w:bookmarkStart w:name="z10803" w:id="8540"/>
    <w:p>
      <w:pPr>
        <w:spacing w:after="0"/>
        <w:ind w:left="0"/>
        <w:jc w:val="both"/>
      </w:pPr>
      <w:r>
        <w:rPr>
          <w:rFonts w:ascii="Times New Roman"/>
          <w:b w:val="false"/>
          <w:i w:val="false"/>
          <w:color w:val="000000"/>
          <w:sz w:val="28"/>
        </w:rPr>
        <w:t>
      4) обучать пользоваться условными символами (цифрами) при решении арифметических задач, выполнении арифметических действий;</w:t>
      </w:r>
    </w:p>
    <w:bookmarkEnd w:id="8540"/>
    <w:bookmarkStart w:name="z10804" w:id="8541"/>
    <w:p>
      <w:pPr>
        <w:spacing w:after="0"/>
        <w:ind w:left="0"/>
        <w:jc w:val="both"/>
      </w:pPr>
      <w:r>
        <w:rPr>
          <w:rFonts w:ascii="Times New Roman"/>
          <w:b w:val="false"/>
          <w:i w:val="false"/>
          <w:color w:val="000000"/>
          <w:sz w:val="28"/>
        </w:rPr>
        <w:t>
      5) знакомить с цифрами в пределах пяти;</w:t>
      </w:r>
    </w:p>
    <w:bookmarkEnd w:id="8541"/>
    <w:bookmarkStart w:name="z10805" w:id="8542"/>
    <w:p>
      <w:pPr>
        <w:spacing w:after="0"/>
        <w:ind w:left="0"/>
        <w:jc w:val="both"/>
      </w:pPr>
      <w:r>
        <w:rPr>
          <w:rFonts w:ascii="Times New Roman"/>
          <w:b w:val="false"/>
          <w:i w:val="false"/>
          <w:color w:val="000000"/>
          <w:sz w:val="28"/>
        </w:rPr>
        <w:t>
      6) обучать устному счету до десяти в прямом порядке и от семи в обратном порядке;</w:t>
      </w:r>
    </w:p>
    <w:bookmarkEnd w:id="8542"/>
    <w:bookmarkStart w:name="z10806" w:id="8543"/>
    <w:p>
      <w:pPr>
        <w:spacing w:after="0"/>
        <w:ind w:left="0"/>
        <w:jc w:val="both"/>
      </w:pPr>
      <w:r>
        <w:rPr>
          <w:rFonts w:ascii="Times New Roman"/>
          <w:b w:val="false"/>
          <w:i w:val="false"/>
          <w:color w:val="000000"/>
          <w:sz w:val="28"/>
        </w:rPr>
        <w:t>
      7) формировать представления о последовательности чисел и места каждого из них в числовом ряду;</w:t>
      </w:r>
    </w:p>
    <w:bookmarkEnd w:id="8543"/>
    <w:bookmarkStart w:name="z10807" w:id="8544"/>
    <w:p>
      <w:pPr>
        <w:spacing w:after="0"/>
        <w:ind w:left="0"/>
        <w:jc w:val="both"/>
      </w:pPr>
      <w:r>
        <w:rPr>
          <w:rFonts w:ascii="Times New Roman"/>
          <w:b w:val="false"/>
          <w:i w:val="false"/>
          <w:color w:val="000000"/>
          <w:sz w:val="28"/>
        </w:rPr>
        <w:t>
      8) обучать счету от заданного до заданного числа, в пределах десяти;</w:t>
      </w:r>
    </w:p>
    <w:bookmarkEnd w:id="8544"/>
    <w:bookmarkStart w:name="z10808" w:id="8545"/>
    <w:p>
      <w:pPr>
        <w:spacing w:after="0"/>
        <w:ind w:left="0"/>
        <w:jc w:val="both"/>
      </w:pPr>
      <w:r>
        <w:rPr>
          <w:rFonts w:ascii="Times New Roman"/>
          <w:b w:val="false"/>
          <w:i w:val="false"/>
          <w:color w:val="000000"/>
          <w:sz w:val="28"/>
        </w:rPr>
        <w:t>
      9) формировать измерительные навыки, знакомить с использованием составных мерок.</w:t>
      </w:r>
    </w:p>
    <w:bookmarkEnd w:id="8545"/>
    <w:bookmarkStart w:name="z10809" w:id="8546"/>
    <w:p>
      <w:pPr>
        <w:spacing w:after="0"/>
        <w:ind w:left="0"/>
        <w:jc w:val="both"/>
      </w:pPr>
      <w:r>
        <w:rPr>
          <w:rFonts w:ascii="Times New Roman"/>
          <w:b w:val="false"/>
          <w:i w:val="false"/>
          <w:color w:val="000000"/>
          <w:sz w:val="28"/>
        </w:rPr>
        <w:t>
      342. Содержание занятия "Формирование элементарных математических представлений"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8546"/>
    <w:bookmarkStart w:name="z10810" w:id="8547"/>
    <w:p>
      <w:pPr>
        <w:spacing w:after="0"/>
        <w:ind w:left="0"/>
        <w:jc w:val="both"/>
      </w:pPr>
      <w:r>
        <w:rPr>
          <w:rFonts w:ascii="Times New Roman"/>
          <w:b w:val="false"/>
          <w:i w:val="false"/>
          <w:color w:val="000000"/>
          <w:sz w:val="28"/>
        </w:rPr>
        <w:t>
      343. Содержание учебной программы включает следующие разделы:</w:t>
      </w:r>
    </w:p>
    <w:bookmarkEnd w:id="8547"/>
    <w:bookmarkStart w:name="z10811" w:id="8548"/>
    <w:p>
      <w:pPr>
        <w:spacing w:after="0"/>
        <w:ind w:left="0"/>
        <w:jc w:val="both"/>
      </w:pPr>
      <w:r>
        <w:rPr>
          <w:rFonts w:ascii="Times New Roman"/>
          <w:b w:val="false"/>
          <w:i w:val="false"/>
          <w:color w:val="000000"/>
          <w:sz w:val="28"/>
        </w:rPr>
        <w:t>
      1) ориентирование в пространстве;</w:t>
      </w:r>
    </w:p>
    <w:bookmarkEnd w:id="8548"/>
    <w:bookmarkStart w:name="z10812" w:id="8549"/>
    <w:p>
      <w:pPr>
        <w:spacing w:after="0"/>
        <w:ind w:left="0"/>
        <w:jc w:val="both"/>
      </w:pPr>
      <w:r>
        <w:rPr>
          <w:rFonts w:ascii="Times New Roman"/>
          <w:b w:val="false"/>
          <w:i w:val="false"/>
          <w:color w:val="000000"/>
          <w:sz w:val="28"/>
        </w:rPr>
        <w:t>
      2) количество и счет;</w:t>
      </w:r>
    </w:p>
    <w:bookmarkEnd w:id="8549"/>
    <w:bookmarkStart w:name="z10813" w:id="8550"/>
    <w:p>
      <w:pPr>
        <w:spacing w:after="0"/>
        <w:ind w:left="0"/>
        <w:jc w:val="both"/>
      </w:pPr>
      <w:r>
        <w:rPr>
          <w:rFonts w:ascii="Times New Roman"/>
          <w:b w:val="false"/>
          <w:i w:val="false"/>
          <w:color w:val="000000"/>
          <w:sz w:val="28"/>
        </w:rPr>
        <w:t>
      3) геометрические фигуры.</w:t>
      </w:r>
    </w:p>
    <w:bookmarkEnd w:id="8550"/>
    <w:bookmarkStart w:name="z10814" w:id="8551"/>
    <w:p>
      <w:pPr>
        <w:spacing w:after="0"/>
        <w:ind w:left="0"/>
        <w:jc w:val="both"/>
      </w:pPr>
      <w:r>
        <w:rPr>
          <w:rFonts w:ascii="Times New Roman"/>
          <w:b w:val="false"/>
          <w:i w:val="false"/>
          <w:color w:val="000000"/>
          <w:sz w:val="28"/>
        </w:rPr>
        <w:t>
      344. Раздел "Ориентирование в пространстве" включает следующий подраздел:</w:t>
      </w:r>
    </w:p>
    <w:bookmarkEnd w:id="8551"/>
    <w:bookmarkStart w:name="z10815" w:id="8552"/>
    <w:p>
      <w:pPr>
        <w:spacing w:after="0"/>
        <w:ind w:left="0"/>
        <w:jc w:val="both"/>
      </w:pPr>
      <w:r>
        <w:rPr>
          <w:rFonts w:ascii="Times New Roman"/>
          <w:b w:val="false"/>
          <w:i w:val="false"/>
          <w:color w:val="000000"/>
          <w:sz w:val="28"/>
        </w:rPr>
        <w:t>
      1) пространственное расположение предметов.</w:t>
      </w:r>
    </w:p>
    <w:bookmarkEnd w:id="8552"/>
    <w:bookmarkStart w:name="z10816" w:id="8553"/>
    <w:p>
      <w:pPr>
        <w:spacing w:after="0"/>
        <w:ind w:left="0"/>
        <w:jc w:val="both"/>
      </w:pPr>
      <w:r>
        <w:rPr>
          <w:rFonts w:ascii="Times New Roman"/>
          <w:b w:val="false"/>
          <w:i w:val="false"/>
          <w:color w:val="000000"/>
          <w:sz w:val="28"/>
        </w:rPr>
        <w:t>
      345. Раздел "Количество и счет" включает следующие подразделы:</w:t>
      </w:r>
    </w:p>
    <w:bookmarkEnd w:id="8553"/>
    <w:bookmarkStart w:name="z10817" w:id="8554"/>
    <w:p>
      <w:pPr>
        <w:spacing w:after="0"/>
        <w:ind w:left="0"/>
        <w:jc w:val="both"/>
      </w:pPr>
      <w:r>
        <w:rPr>
          <w:rFonts w:ascii="Times New Roman"/>
          <w:b w:val="false"/>
          <w:i w:val="false"/>
          <w:color w:val="000000"/>
          <w:sz w:val="28"/>
        </w:rPr>
        <w:t>
      1) счет предметов;</w:t>
      </w:r>
    </w:p>
    <w:bookmarkEnd w:id="8554"/>
    <w:bookmarkStart w:name="z10818" w:id="8555"/>
    <w:p>
      <w:pPr>
        <w:spacing w:after="0"/>
        <w:ind w:left="0"/>
        <w:jc w:val="both"/>
      </w:pPr>
      <w:r>
        <w:rPr>
          <w:rFonts w:ascii="Times New Roman"/>
          <w:b w:val="false"/>
          <w:i w:val="false"/>
          <w:color w:val="000000"/>
          <w:sz w:val="28"/>
        </w:rPr>
        <w:t>
      2) множества;</w:t>
      </w:r>
    </w:p>
    <w:bookmarkEnd w:id="8555"/>
    <w:bookmarkStart w:name="z10819" w:id="8556"/>
    <w:p>
      <w:pPr>
        <w:spacing w:after="0"/>
        <w:ind w:left="0"/>
        <w:jc w:val="both"/>
      </w:pPr>
      <w:r>
        <w:rPr>
          <w:rFonts w:ascii="Times New Roman"/>
          <w:b w:val="false"/>
          <w:i w:val="false"/>
          <w:color w:val="000000"/>
          <w:sz w:val="28"/>
        </w:rPr>
        <w:t>
      3) последовательности;</w:t>
      </w:r>
    </w:p>
    <w:bookmarkEnd w:id="8556"/>
    <w:bookmarkStart w:name="z10820" w:id="8557"/>
    <w:p>
      <w:pPr>
        <w:spacing w:after="0"/>
        <w:ind w:left="0"/>
        <w:jc w:val="both"/>
      </w:pPr>
      <w:r>
        <w:rPr>
          <w:rFonts w:ascii="Times New Roman"/>
          <w:b w:val="false"/>
          <w:i w:val="false"/>
          <w:color w:val="000000"/>
          <w:sz w:val="28"/>
        </w:rPr>
        <w:t>
      4) величины.</w:t>
      </w:r>
    </w:p>
    <w:bookmarkEnd w:id="8557"/>
    <w:bookmarkStart w:name="z10821" w:id="8558"/>
    <w:p>
      <w:pPr>
        <w:spacing w:after="0"/>
        <w:ind w:left="0"/>
        <w:jc w:val="both"/>
      </w:pPr>
      <w:r>
        <w:rPr>
          <w:rFonts w:ascii="Times New Roman"/>
          <w:b w:val="false"/>
          <w:i w:val="false"/>
          <w:color w:val="000000"/>
          <w:sz w:val="28"/>
        </w:rPr>
        <w:t>
      346. Раздел "Геометрические фигуры" включает следующий подраздел:</w:t>
      </w:r>
    </w:p>
    <w:bookmarkEnd w:id="8558"/>
    <w:bookmarkStart w:name="z10822" w:id="8559"/>
    <w:p>
      <w:pPr>
        <w:spacing w:after="0"/>
        <w:ind w:left="0"/>
        <w:jc w:val="both"/>
      </w:pPr>
      <w:r>
        <w:rPr>
          <w:rFonts w:ascii="Times New Roman"/>
          <w:b w:val="false"/>
          <w:i w:val="false"/>
          <w:color w:val="000000"/>
          <w:sz w:val="28"/>
        </w:rPr>
        <w:t>
      1) фигуры.</w:t>
      </w:r>
    </w:p>
    <w:bookmarkEnd w:id="8559"/>
    <w:bookmarkStart w:name="z10823" w:id="8560"/>
    <w:p>
      <w:pPr>
        <w:spacing w:after="0"/>
        <w:ind w:left="0"/>
        <w:jc w:val="both"/>
      </w:pPr>
      <w:r>
        <w:rPr>
          <w:rFonts w:ascii="Times New Roman"/>
          <w:b w:val="false"/>
          <w:i w:val="false"/>
          <w:color w:val="000000"/>
          <w:sz w:val="28"/>
        </w:rPr>
        <w:t>
      347. Система целей обучения:</w:t>
      </w:r>
    </w:p>
    <w:bookmarkEnd w:id="8560"/>
    <w:bookmarkStart w:name="z10824" w:id="8561"/>
    <w:p>
      <w:pPr>
        <w:spacing w:after="0"/>
        <w:ind w:left="0"/>
        <w:jc w:val="both"/>
      </w:pPr>
      <w:r>
        <w:rPr>
          <w:rFonts w:ascii="Times New Roman"/>
          <w:b w:val="false"/>
          <w:i w:val="false"/>
          <w:color w:val="000000"/>
          <w:sz w:val="28"/>
        </w:rPr>
        <w:t>
      таблица 14</w:t>
      </w:r>
    </w:p>
    <w:bookmarkEnd w:id="8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02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5" w:id="8562"/>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Ориентирование в пространстве</w:t>
            </w:r>
          </w:p>
          <w:bookmarkEnd w:id="8562"/>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7" w:id="8563"/>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8563"/>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0" w:id="8564"/>
          <w:p>
            <w:pPr>
              <w:spacing w:after="20"/>
              <w:ind w:left="20"/>
              <w:jc w:val="both"/>
            </w:pPr>
            <w:r>
              <w:rPr>
                <w:rFonts w:ascii="Times New Roman"/>
                <w:b w:val="false"/>
                <w:i w:val="false"/>
                <w:color w:val="000000"/>
                <w:sz w:val="20"/>
              </w:rPr>
              <w:t>
</w:t>
            </w:r>
            <w:r>
              <w:rPr>
                <w:rFonts w:ascii="Times New Roman"/>
                <w:b w:val="false"/>
                <w:i w:val="false"/>
                <w:color w:val="000000"/>
                <w:sz w:val="20"/>
              </w:rPr>
              <w:t>1.1Пространственное расположение предметов</w:t>
            </w:r>
          </w:p>
          <w:bookmarkEnd w:id="8564"/>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Ориентироваться на листе бумаги (верх, низ, левую, правую часть, середину)</w:t>
            </w:r>
          </w:p>
        </w:tc>
      </w:tr>
      <w:tr>
        <w:trPr>
          <w:trHeight w:val="30" w:hRule="atLeast"/>
        </w:trPr>
        <w:tc>
          <w:tcPr>
            <w:tcW w:w="0" w:type="auto"/>
            <w:vMerge/>
            <w:tcBorders>
              <w:top w:val="nil"/>
              <w:left w:val="single" w:color="cfcfcf" w:sz="5"/>
              <w:bottom w:val="single" w:color="cfcfcf" w:sz="5"/>
              <w:right w:val="single" w:color="cfcfcf" w:sz="5"/>
            </w:tcBorders>
          </w:tcP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Ориентироваться в пространстве: слева, справа, вверху, внизу, впереди, сзади, близко, далеко, между, рядом</w:t>
            </w:r>
          </w:p>
        </w:tc>
      </w:tr>
      <w:tr>
        <w:trPr>
          <w:trHeight w:val="30" w:hRule="atLeast"/>
        </w:trPr>
        <w:tc>
          <w:tcPr>
            <w:tcW w:w="0" w:type="auto"/>
            <w:vMerge/>
            <w:tcBorders>
              <w:top w:val="nil"/>
              <w:left w:val="single" w:color="cfcfcf" w:sz="5"/>
              <w:bottom w:val="single" w:color="cfcfcf" w:sz="5"/>
              <w:right w:val="single" w:color="cfcfcf" w:sz="5"/>
            </w:tcBorders>
          </w:tcP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ориентироваться в частях собственного тела: вверху- голова, шея, внизу-ноги, спереди-лицо, живот, грудь, сзади-спина, по бокам-руки</w:t>
            </w:r>
          </w:p>
        </w:tc>
      </w:tr>
      <w:tr>
        <w:trPr>
          <w:trHeight w:val="30" w:hRule="atLeast"/>
        </w:trPr>
        <w:tc>
          <w:tcPr>
            <w:tcW w:w="0" w:type="auto"/>
            <w:vMerge/>
            <w:tcBorders>
              <w:top w:val="nil"/>
              <w:left w:val="single" w:color="cfcfcf" w:sz="5"/>
              <w:bottom w:val="single" w:color="cfcfcf" w:sz="5"/>
              <w:right w:val="single" w:color="cfcfcf" w:sz="5"/>
            </w:tcBorders>
          </w:tcP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перемещать предметы относительно себя: далеко-близко, рядом, около, там, здесь по показу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выполнять движения в заданном направлении (вперед- назад, в сторону, вверх-вниз, вправо-влево) по показу, словесной инструкции</w:t>
            </w:r>
          </w:p>
        </w:tc>
      </w:tr>
    </w:tbl>
    <w:bookmarkStart w:name="z10845" w:id="8565"/>
    <w:p>
      <w:pPr>
        <w:spacing w:after="0"/>
        <w:ind w:left="0"/>
        <w:jc w:val="both"/>
      </w:pPr>
      <w:r>
        <w:rPr>
          <w:rFonts w:ascii="Times New Roman"/>
          <w:b w:val="false"/>
          <w:i w:val="false"/>
          <w:color w:val="000000"/>
          <w:sz w:val="28"/>
        </w:rPr>
        <w:t>
      348. Ожидаемые результаты по реализации подраздела "Пространственное расположение предметов":</w:t>
      </w:r>
    </w:p>
    <w:bookmarkEnd w:id="8565"/>
    <w:bookmarkStart w:name="z10846" w:id="8566"/>
    <w:p>
      <w:pPr>
        <w:spacing w:after="0"/>
        <w:ind w:left="0"/>
        <w:jc w:val="both"/>
      </w:pPr>
      <w:r>
        <w:rPr>
          <w:rFonts w:ascii="Times New Roman"/>
          <w:b w:val="false"/>
          <w:i w:val="false"/>
          <w:color w:val="000000"/>
          <w:sz w:val="28"/>
        </w:rPr>
        <w:t>
      1) ориентируется на плоскости листа бумаги, различает верх, низ, левую, правую часть, середину;</w:t>
      </w:r>
    </w:p>
    <w:bookmarkEnd w:id="8566"/>
    <w:bookmarkStart w:name="z10847" w:id="8567"/>
    <w:p>
      <w:pPr>
        <w:spacing w:after="0"/>
        <w:ind w:left="0"/>
        <w:jc w:val="both"/>
      </w:pPr>
      <w:r>
        <w:rPr>
          <w:rFonts w:ascii="Times New Roman"/>
          <w:b w:val="false"/>
          <w:i w:val="false"/>
          <w:color w:val="000000"/>
          <w:sz w:val="28"/>
        </w:rPr>
        <w:t>
      2) ориентируется в частях собственного тела;</w:t>
      </w:r>
    </w:p>
    <w:bookmarkEnd w:id="8567"/>
    <w:bookmarkStart w:name="z10848" w:id="8568"/>
    <w:p>
      <w:pPr>
        <w:spacing w:after="0"/>
        <w:ind w:left="0"/>
        <w:jc w:val="both"/>
      </w:pPr>
      <w:r>
        <w:rPr>
          <w:rFonts w:ascii="Times New Roman"/>
          <w:b w:val="false"/>
          <w:i w:val="false"/>
          <w:color w:val="000000"/>
          <w:sz w:val="28"/>
        </w:rPr>
        <w:t>
      3) выделяет парные противоположные понятия: "налево - направо", "вперед - назад";</w:t>
      </w:r>
    </w:p>
    <w:bookmarkEnd w:id="8568"/>
    <w:bookmarkStart w:name="z10849" w:id="8569"/>
    <w:p>
      <w:pPr>
        <w:spacing w:after="0"/>
        <w:ind w:left="0"/>
        <w:jc w:val="both"/>
      </w:pPr>
      <w:r>
        <w:rPr>
          <w:rFonts w:ascii="Times New Roman"/>
          <w:b w:val="false"/>
          <w:i w:val="false"/>
          <w:color w:val="000000"/>
          <w:sz w:val="28"/>
        </w:rPr>
        <w:t xml:space="preserve">
      4) передвигается в указанном направлении, перемещает предметы по образцу, словесной инструкции. </w:t>
      </w:r>
    </w:p>
    <w:bookmarkEnd w:id="8569"/>
    <w:bookmarkStart w:name="z10850" w:id="8570"/>
    <w:p>
      <w:pPr>
        <w:spacing w:after="0"/>
        <w:ind w:left="0"/>
        <w:jc w:val="both"/>
      </w:pPr>
      <w:r>
        <w:rPr>
          <w:rFonts w:ascii="Times New Roman"/>
          <w:b w:val="false"/>
          <w:i w:val="false"/>
          <w:color w:val="000000"/>
          <w:sz w:val="28"/>
        </w:rPr>
        <w:t>
      таблица 15</w:t>
      </w:r>
    </w:p>
    <w:bookmarkEnd w:id="8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6"/>
        <w:gridCol w:w="102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1" w:id="8571"/>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Количество и счет</w:t>
            </w:r>
          </w:p>
          <w:bookmarkEnd w:id="8571"/>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3" w:id="8572"/>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572"/>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6" w:id="8573"/>
          <w:p>
            <w:pPr>
              <w:spacing w:after="20"/>
              <w:ind w:left="20"/>
              <w:jc w:val="both"/>
            </w:pPr>
            <w:r>
              <w:rPr>
                <w:rFonts w:ascii="Times New Roman"/>
                <w:b w:val="false"/>
                <w:i w:val="false"/>
                <w:color w:val="000000"/>
                <w:sz w:val="20"/>
              </w:rPr>
              <w:t>
</w:t>
            </w:r>
            <w:r>
              <w:rPr>
                <w:rFonts w:ascii="Times New Roman"/>
                <w:b w:val="false"/>
                <w:i w:val="false"/>
                <w:color w:val="000000"/>
                <w:sz w:val="20"/>
              </w:rPr>
              <w:t>2.1 Счет предметов</w:t>
            </w:r>
          </w:p>
          <w:bookmarkEnd w:id="8573"/>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пересчет предметов в пределах 5-ти, с называнием итогового числа и соотнесением с количеством пальцев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порядковый счет в пределах 5-ти: "Который по счету?"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числовой ряд, место числа в ряду: числа-соседи, пропущенное число, независимость результата счета от величины предметов, расстояния между ними, их пространственного расположения и направления 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определять отношения между смежными числами: 2 больше 1, используя наглядное моделирование числового ряда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знакомить с цифрами 4, 5, путем зрительного и тактильно- двигательного обследования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 счет в обратном порядке, от заданного до заданного числа в пределах 5-ти</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 воспроизводить последовательность чисел в прямом и обратном порядке, начиная с любого числа в пределах 5-ти</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 состав чисел в пределах 5из отдельных единиц и из двух меньших чисел</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 сравнивать числа, устанавливать равенство и неравенства предметов в группах, добавляя или удаляя предметы</w:t>
            </w:r>
          </w:p>
        </w:tc>
      </w:tr>
      <w:tr>
        <w:trPr>
          <w:trHeight w:val="30" w:hRule="atLeast"/>
        </w:trPr>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3" w:id="85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2.2 Множества </w:t>
            </w:r>
          </w:p>
          <w:bookmarkEnd w:id="8574"/>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выделять из множества пять предметов по подражанию, образцу, словесной инструкции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преобразовывать множества в пределах 5-ти (увеличение, уменьшение, уравнивание)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сравнивать по количеству две группы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отсчитывать заданное количество предметов из множества в пределах 5-ти</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 измерять протяженные, жидкие и сыпучие множества с помощью условной мерки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 объединять предметы во множество по определенному свойству</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0.2.2.7 измерять, отмерять, сравнивать и преобразовывать непрерывные множества, используя условную мерку</w:t>
            </w:r>
          </w:p>
        </w:tc>
      </w:tr>
      <w:tr>
        <w:trPr>
          <w:trHeight w:val="30" w:hRule="atLeast"/>
        </w:trPr>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4" w:id="8575"/>
          <w:p>
            <w:pPr>
              <w:spacing w:after="20"/>
              <w:ind w:left="20"/>
              <w:jc w:val="both"/>
            </w:pPr>
            <w:r>
              <w:rPr>
                <w:rFonts w:ascii="Times New Roman"/>
                <w:b w:val="false"/>
                <w:i w:val="false"/>
                <w:color w:val="000000"/>
                <w:sz w:val="20"/>
              </w:rPr>
              <w:t>
</w:t>
            </w:r>
            <w:r>
              <w:rPr>
                <w:rFonts w:ascii="Times New Roman"/>
                <w:b w:val="false"/>
                <w:i w:val="false"/>
                <w:color w:val="000000"/>
                <w:sz w:val="20"/>
              </w:rPr>
              <w:t>2.3 Величины</w:t>
            </w:r>
          </w:p>
          <w:bookmarkEnd w:id="8575"/>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0.2.3.1 выделять, сравнивать предметы по величине: большой-маленький, одинаковые по размеру, самый маленький (большой) </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0.2.3.2 выделять, сравнивать предметы по высоте: высокий-низкий, одинаковые по высоте, самый низкий (высокий) </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 выделять, сравнивать предметы по длине: длинный-короткий, одинаковые по длине, самый короткий (длинный)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 выделять, сравнивать предметы по толщине: толстый-тонкий, одинаковые по толщине, самый тонкий (толстый)</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 выделять, сравнивать предметы по глубине: глубокий-мелкий, одинаковые по глубине, самый мелкий (глубокий)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0.2.3.6 измерять длину, ширину, высоту и толщину окружающих предметов с помощью условной 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0.2.3.7 определять объем жидких и сыпучих тел с помощью условной мерки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0.2.3.8 составлять группы предметов с заданными свойствами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 учитывать величину предметов в игровой, предметной деятельности</w:t>
            </w:r>
          </w:p>
        </w:tc>
      </w:tr>
      <w:tr>
        <w:trPr>
          <w:trHeight w:val="30" w:hRule="atLeast"/>
        </w:trPr>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1" w:id="8576"/>
          <w:p>
            <w:pPr>
              <w:spacing w:after="20"/>
              <w:ind w:left="20"/>
              <w:jc w:val="both"/>
            </w:pPr>
            <w:r>
              <w:rPr>
                <w:rFonts w:ascii="Times New Roman"/>
                <w:b w:val="false"/>
                <w:i w:val="false"/>
                <w:color w:val="000000"/>
                <w:sz w:val="20"/>
              </w:rPr>
              <w:t>
</w:t>
            </w:r>
            <w:r>
              <w:rPr>
                <w:rFonts w:ascii="Times New Roman"/>
                <w:b w:val="false"/>
                <w:i w:val="false"/>
                <w:color w:val="000000"/>
                <w:sz w:val="20"/>
              </w:rPr>
              <w:t>2.4 Временные представления</w:t>
            </w:r>
          </w:p>
          <w:bookmarkEnd w:id="8576"/>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 времена года: осень, зима, весна, лето</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 временные представления: сегодня, вчера, завтра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0.2.4.3 части суток: день, ночь, утро, вечер </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0.2.4.4 неделя: дни недели, определение, какой день недели был вчера, какой наступил сегодня, какой будет завтра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0.2.4.5 последовательность режимных моментов: сначала, потом</w:t>
            </w:r>
          </w:p>
        </w:tc>
      </w:tr>
    </w:tbl>
    <w:bookmarkStart w:name="z10946" w:id="8577"/>
    <w:p>
      <w:pPr>
        <w:spacing w:after="0"/>
        <w:ind w:left="0"/>
        <w:jc w:val="both"/>
      </w:pPr>
      <w:r>
        <w:rPr>
          <w:rFonts w:ascii="Times New Roman"/>
          <w:b w:val="false"/>
          <w:i w:val="false"/>
          <w:color w:val="000000"/>
          <w:sz w:val="28"/>
        </w:rPr>
        <w:t>
      349. Ожидаемые результаты по реализации подраздела "Счет предметов":</w:t>
      </w:r>
    </w:p>
    <w:bookmarkEnd w:id="8577"/>
    <w:bookmarkStart w:name="z10947" w:id="8578"/>
    <w:p>
      <w:pPr>
        <w:spacing w:after="0"/>
        <w:ind w:left="0"/>
        <w:jc w:val="both"/>
      </w:pPr>
      <w:r>
        <w:rPr>
          <w:rFonts w:ascii="Times New Roman"/>
          <w:b w:val="false"/>
          <w:i w:val="false"/>
          <w:color w:val="000000"/>
          <w:sz w:val="28"/>
        </w:rPr>
        <w:t>
      1) пересчитывает предметы в пределах 5-ти, с называнием итогового числа и соотнесением с количеством пальцев рук;</w:t>
      </w:r>
    </w:p>
    <w:bookmarkEnd w:id="8578"/>
    <w:bookmarkStart w:name="z10948" w:id="8579"/>
    <w:p>
      <w:pPr>
        <w:spacing w:after="0"/>
        <w:ind w:left="0"/>
        <w:jc w:val="both"/>
      </w:pPr>
      <w:r>
        <w:rPr>
          <w:rFonts w:ascii="Times New Roman"/>
          <w:b w:val="false"/>
          <w:i w:val="false"/>
          <w:color w:val="000000"/>
          <w:sz w:val="28"/>
        </w:rPr>
        <w:t>
      2) владеет порядковым счетом в пределах 5-ти, отвечает на вопрос "который по счету?";</w:t>
      </w:r>
    </w:p>
    <w:bookmarkEnd w:id="8579"/>
    <w:bookmarkStart w:name="z10949" w:id="8580"/>
    <w:p>
      <w:pPr>
        <w:spacing w:after="0"/>
        <w:ind w:left="0"/>
        <w:jc w:val="both"/>
      </w:pPr>
      <w:r>
        <w:rPr>
          <w:rFonts w:ascii="Times New Roman"/>
          <w:b w:val="false"/>
          <w:i w:val="false"/>
          <w:color w:val="000000"/>
          <w:sz w:val="28"/>
        </w:rPr>
        <w:t>
      3) имеет представление о числовом ряде, определяет место числа в ряду, числа-соседей, пропущенное число;</w:t>
      </w:r>
    </w:p>
    <w:bookmarkEnd w:id="8580"/>
    <w:bookmarkStart w:name="z10950" w:id="8581"/>
    <w:p>
      <w:pPr>
        <w:spacing w:after="0"/>
        <w:ind w:left="0"/>
        <w:jc w:val="both"/>
      </w:pPr>
      <w:r>
        <w:rPr>
          <w:rFonts w:ascii="Times New Roman"/>
          <w:b w:val="false"/>
          <w:i w:val="false"/>
          <w:color w:val="000000"/>
          <w:sz w:val="28"/>
        </w:rPr>
        <w:t>
      4) имеет представление о независимости результата счета от величины предметов, расстояния между ними, их пространственного расположения и направления счета;</w:t>
      </w:r>
    </w:p>
    <w:bookmarkEnd w:id="8581"/>
    <w:bookmarkStart w:name="z10951" w:id="8582"/>
    <w:p>
      <w:pPr>
        <w:spacing w:after="0"/>
        <w:ind w:left="0"/>
        <w:jc w:val="both"/>
      </w:pPr>
      <w:r>
        <w:rPr>
          <w:rFonts w:ascii="Times New Roman"/>
          <w:b w:val="false"/>
          <w:i w:val="false"/>
          <w:color w:val="000000"/>
          <w:sz w:val="28"/>
        </w:rPr>
        <w:t>
      5) воспроизводит последовательность чисел в прямом и обратном порядке, начиная с любого числа в пределах 5-ти;</w:t>
      </w:r>
    </w:p>
    <w:bookmarkEnd w:id="8582"/>
    <w:bookmarkStart w:name="z10952" w:id="8583"/>
    <w:p>
      <w:pPr>
        <w:spacing w:after="0"/>
        <w:ind w:left="0"/>
        <w:jc w:val="both"/>
      </w:pPr>
      <w:r>
        <w:rPr>
          <w:rFonts w:ascii="Times New Roman"/>
          <w:b w:val="false"/>
          <w:i w:val="false"/>
          <w:color w:val="000000"/>
          <w:sz w:val="28"/>
        </w:rPr>
        <w:t>
      6) имеет представление о цифрах от 1 до 5-ти;</w:t>
      </w:r>
    </w:p>
    <w:bookmarkEnd w:id="8583"/>
    <w:bookmarkStart w:name="z10953" w:id="8584"/>
    <w:p>
      <w:pPr>
        <w:spacing w:after="0"/>
        <w:ind w:left="0"/>
        <w:jc w:val="both"/>
      </w:pPr>
      <w:r>
        <w:rPr>
          <w:rFonts w:ascii="Times New Roman"/>
          <w:b w:val="false"/>
          <w:i w:val="false"/>
          <w:color w:val="000000"/>
          <w:sz w:val="28"/>
        </w:rPr>
        <w:t>
      7) сравнивает числа, устанавливает равенство и неравенства предметов в группах, добавляя или удаляя предметы;</w:t>
      </w:r>
    </w:p>
    <w:bookmarkEnd w:id="8584"/>
    <w:bookmarkStart w:name="z10954" w:id="8585"/>
    <w:p>
      <w:pPr>
        <w:spacing w:after="0"/>
        <w:ind w:left="0"/>
        <w:jc w:val="both"/>
      </w:pPr>
      <w:r>
        <w:rPr>
          <w:rFonts w:ascii="Times New Roman"/>
          <w:b w:val="false"/>
          <w:i w:val="false"/>
          <w:color w:val="000000"/>
          <w:sz w:val="28"/>
        </w:rPr>
        <w:t>
      8) знает сосав чисел в пределах 5-ти.</w:t>
      </w:r>
    </w:p>
    <w:bookmarkEnd w:id="8585"/>
    <w:bookmarkStart w:name="z10955" w:id="8586"/>
    <w:p>
      <w:pPr>
        <w:spacing w:after="0"/>
        <w:ind w:left="0"/>
        <w:jc w:val="both"/>
      </w:pPr>
      <w:r>
        <w:rPr>
          <w:rFonts w:ascii="Times New Roman"/>
          <w:b w:val="false"/>
          <w:i w:val="false"/>
          <w:color w:val="000000"/>
          <w:sz w:val="28"/>
        </w:rPr>
        <w:t>
      350. Ожидаемые результаты по реализации подраздела "Множества":</w:t>
      </w:r>
    </w:p>
    <w:bookmarkEnd w:id="8586"/>
    <w:bookmarkStart w:name="z10956" w:id="8587"/>
    <w:p>
      <w:pPr>
        <w:spacing w:after="0"/>
        <w:ind w:left="0"/>
        <w:jc w:val="both"/>
      </w:pPr>
      <w:r>
        <w:rPr>
          <w:rFonts w:ascii="Times New Roman"/>
          <w:b w:val="false"/>
          <w:i w:val="false"/>
          <w:color w:val="000000"/>
          <w:sz w:val="28"/>
        </w:rPr>
        <w:t>
      1) выделяет из множества пять предметов по подражанию, образцу, словесной инструкции педагога;</w:t>
      </w:r>
    </w:p>
    <w:bookmarkEnd w:id="8587"/>
    <w:bookmarkStart w:name="z10957" w:id="8588"/>
    <w:p>
      <w:pPr>
        <w:spacing w:after="0"/>
        <w:ind w:left="0"/>
        <w:jc w:val="both"/>
      </w:pPr>
      <w:r>
        <w:rPr>
          <w:rFonts w:ascii="Times New Roman"/>
          <w:b w:val="false"/>
          <w:i w:val="false"/>
          <w:color w:val="000000"/>
          <w:sz w:val="28"/>
        </w:rPr>
        <w:t>
      2) преобразовывает множества в пределах 5-ти (увеличение, уменьшение, уравнивание);</w:t>
      </w:r>
    </w:p>
    <w:bookmarkEnd w:id="8588"/>
    <w:bookmarkStart w:name="z10958" w:id="8589"/>
    <w:p>
      <w:pPr>
        <w:spacing w:after="0"/>
        <w:ind w:left="0"/>
        <w:jc w:val="both"/>
      </w:pPr>
      <w:r>
        <w:rPr>
          <w:rFonts w:ascii="Times New Roman"/>
          <w:b w:val="false"/>
          <w:i w:val="false"/>
          <w:color w:val="000000"/>
          <w:sz w:val="28"/>
        </w:rPr>
        <w:t>
      3) сравнивает по количеству две группы предметов, отсчитывает заданное количество предметов из множества в пределах 5-ти;</w:t>
      </w:r>
    </w:p>
    <w:bookmarkEnd w:id="8589"/>
    <w:bookmarkStart w:name="z10959" w:id="8590"/>
    <w:p>
      <w:pPr>
        <w:spacing w:after="0"/>
        <w:ind w:left="0"/>
        <w:jc w:val="both"/>
      </w:pPr>
      <w:r>
        <w:rPr>
          <w:rFonts w:ascii="Times New Roman"/>
          <w:b w:val="false"/>
          <w:i w:val="false"/>
          <w:color w:val="000000"/>
          <w:sz w:val="28"/>
        </w:rPr>
        <w:t>
      4) имеет простейшие измерительные навыки: измерять протяженные, жидкие и сыпучие множества с помощью условной мерки;</w:t>
      </w:r>
    </w:p>
    <w:bookmarkEnd w:id="8590"/>
    <w:bookmarkStart w:name="z10960" w:id="8591"/>
    <w:p>
      <w:pPr>
        <w:spacing w:after="0"/>
        <w:ind w:left="0"/>
        <w:jc w:val="both"/>
      </w:pPr>
      <w:r>
        <w:rPr>
          <w:rFonts w:ascii="Times New Roman"/>
          <w:b w:val="false"/>
          <w:i w:val="false"/>
          <w:color w:val="000000"/>
          <w:sz w:val="28"/>
        </w:rPr>
        <w:t>
      5) измеряет, отмеряет, сравнивает и преобразовывает непрерывные множества, используя условную мерку.</w:t>
      </w:r>
    </w:p>
    <w:bookmarkEnd w:id="8591"/>
    <w:bookmarkStart w:name="z10961" w:id="8592"/>
    <w:p>
      <w:pPr>
        <w:spacing w:after="0"/>
        <w:ind w:left="0"/>
        <w:jc w:val="both"/>
      </w:pPr>
      <w:r>
        <w:rPr>
          <w:rFonts w:ascii="Times New Roman"/>
          <w:b w:val="false"/>
          <w:i w:val="false"/>
          <w:color w:val="000000"/>
          <w:sz w:val="28"/>
        </w:rPr>
        <w:t>
      351.Ожидаемые результаты по реализации подраздела "Величины":</w:t>
      </w:r>
    </w:p>
    <w:bookmarkEnd w:id="8592"/>
    <w:bookmarkStart w:name="z10962" w:id="8593"/>
    <w:p>
      <w:pPr>
        <w:spacing w:after="0"/>
        <w:ind w:left="0"/>
        <w:jc w:val="both"/>
      </w:pPr>
      <w:r>
        <w:rPr>
          <w:rFonts w:ascii="Times New Roman"/>
          <w:b w:val="false"/>
          <w:i w:val="false"/>
          <w:color w:val="000000"/>
          <w:sz w:val="28"/>
        </w:rPr>
        <w:t>
      1) сравнивает предметы по величине, длине, ширине, высоте, толщине с помощью приемов наложения и приложения;</w:t>
      </w:r>
    </w:p>
    <w:bookmarkEnd w:id="8593"/>
    <w:bookmarkStart w:name="z10963" w:id="8594"/>
    <w:p>
      <w:pPr>
        <w:spacing w:after="0"/>
        <w:ind w:left="0"/>
        <w:jc w:val="both"/>
      </w:pPr>
      <w:r>
        <w:rPr>
          <w:rFonts w:ascii="Times New Roman"/>
          <w:b w:val="false"/>
          <w:i w:val="false"/>
          <w:color w:val="000000"/>
          <w:sz w:val="28"/>
        </w:rPr>
        <w:t>
      2) измеряет длину, ширину, высоту и толщину окружающих предметов с помощью условной мерки;</w:t>
      </w:r>
    </w:p>
    <w:bookmarkEnd w:id="8594"/>
    <w:bookmarkStart w:name="z10964" w:id="8595"/>
    <w:p>
      <w:pPr>
        <w:spacing w:after="0"/>
        <w:ind w:left="0"/>
        <w:jc w:val="both"/>
      </w:pPr>
      <w:r>
        <w:rPr>
          <w:rFonts w:ascii="Times New Roman"/>
          <w:b w:val="false"/>
          <w:i w:val="false"/>
          <w:color w:val="000000"/>
          <w:sz w:val="28"/>
        </w:rPr>
        <w:t>
      3) составляет группы предметов с заданными свойствами.</w:t>
      </w:r>
    </w:p>
    <w:bookmarkEnd w:id="8595"/>
    <w:bookmarkStart w:name="z10965" w:id="8596"/>
    <w:p>
      <w:pPr>
        <w:spacing w:after="0"/>
        <w:ind w:left="0"/>
        <w:jc w:val="both"/>
      </w:pPr>
      <w:r>
        <w:rPr>
          <w:rFonts w:ascii="Times New Roman"/>
          <w:b w:val="false"/>
          <w:i w:val="false"/>
          <w:color w:val="000000"/>
          <w:sz w:val="28"/>
        </w:rPr>
        <w:t>
      352.Ожидаемые результаты по реализации подраздела "Временные представления":</w:t>
      </w:r>
    </w:p>
    <w:bookmarkEnd w:id="8596"/>
    <w:bookmarkStart w:name="z10966" w:id="8597"/>
    <w:p>
      <w:pPr>
        <w:spacing w:after="0"/>
        <w:ind w:left="0"/>
        <w:jc w:val="both"/>
      </w:pPr>
      <w:r>
        <w:rPr>
          <w:rFonts w:ascii="Times New Roman"/>
          <w:b w:val="false"/>
          <w:i w:val="false"/>
          <w:color w:val="000000"/>
          <w:sz w:val="28"/>
        </w:rPr>
        <w:t>
      1) имеет представления о временах года (осень, зима, весна, лето), частях суток (день, ночь, утро, вечер);</w:t>
      </w:r>
    </w:p>
    <w:bookmarkEnd w:id="8597"/>
    <w:bookmarkStart w:name="z10967" w:id="8598"/>
    <w:p>
      <w:pPr>
        <w:spacing w:after="0"/>
        <w:ind w:left="0"/>
        <w:jc w:val="both"/>
      </w:pPr>
      <w:r>
        <w:rPr>
          <w:rFonts w:ascii="Times New Roman"/>
          <w:b w:val="false"/>
          <w:i w:val="false"/>
          <w:color w:val="000000"/>
          <w:sz w:val="28"/>
        </w:rPr>
        <w:t>
      2) имеет представление о днях недели;</w:t>
      </w:r>
    </w:p>
    <w:bookmarkEnd w:id="8598"/>
    <w:bookmarkStart w:name="z10968" w:id="8599"/>
    <w:p>
      <w:pPr>
        <w:spacing w:after="0"/>
        <w:ind w:left="0"/>
        <w:jc w:val="both"/>
      </w:pPr>
      <w:r>
        <w:rPr>
          <w:rFonts w:ascii="Times New Roman"/>
          <w:b w:val="false"/>
          <w:i w:val="false"/>
          <w:color w:val="000000"/>
          <w:sz w:val="28"/>
        </w:rPr>
        <w:t>
      3) с помощью педагога определяет какой день недели был вчера, какой наступил сегодня, какой будет завтра;</w:t>
      </w:r>
    </w:p>
    <w:bookmarkEnd w:id="8599"/>
    <w:bookmarkStart w:name="z10969" w:id="8600"/>
    <w:p>
      <w:pPr>
        <w:spacing w:after="0"/>
        <w:ind w:left="0"/>
        <w:jc w:val="both"/>
      </w:pPr>
      <w:r>
        <w:rPr>
          <w:rFonts w:ascii="Times New Roman"/>
          <w:b w:val="false"/>
          <w:i w:val="false"/>
          <w:color w:val="000000"/>
          <w:sz w:val="28"/>
        </w:rPr>
        <w:t>
      4) знает последовательность режимных моментов в детском саду.</w:t>
      </w:r>
    </w:p>
    <w:bookmarkEnd w:id="8600"/>
    <w:bookmarkStart w:name="z10970" w:id="8601"/>
    <w:p>
      <w:pPr>
        <w:spacing w:after="0"/>
        <w:ind w:left="0"/>
        <w:jc w:val="both"/>
      </w:pPr>
      <w:r>
        <w:rPr>
          <w:rFonts w:ascii="Times New Roman"/>
          <w:b w:val="false"/>
          <w:i w:val="false"/>
          <w:color w:val="000000"/>
          <w:sz w:val="28"/>
        </w:rPr>
        <w:t>
      таблица 16</w:t>
      </w:r>
    </w:p>
    <w:bookmarkEnd w:id="8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96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1" w:id="8602"/>
          <w:p>
            <w:pPr>
              <w:spacing w:after="20"/>
              <w:ind w:left="20"/>
              <w:jc w:val="both"/>
            </w:pPr>
            <w:r>
              <w:rPr>
                <w:rFonts w:ascii="Times New Roman"/>
                <w:b w:val="false"/>
                <w:i w:val="false"/>
                <w:color w:val="000000"/>
                <w:sz w:val="20"/>
              </w:rPr>
              <w:t>
</w:t>
            </w:r>
            <w:r>
              <w:rPr>
                <w:rFonts w:ascii="Times New Roman"/>
                <w:b w:val="false"/>
                <w:i w:val="false"/>
                <w:color w:val="000000"/>
                <w:sz w:val="20"/>
              </w:rPr>
              <w:t>Раздел 3. Геометрические фигуры</w:t>
            </w:r>
          </w:p>
          <w:bookmarkEnd w:id="8602"/>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3" w:id="8603"/>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8603"/>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6" w:id="8604"/>
          <w:p>
            <w:pPr>
              <w:spacing w:after="20"/>
              <w:ind w:left="20"/>
              <w:jc w:val="both"/>
            </w:pPr>
            <w:r>
              <w:rPr>
                <w:rFonts w:ascii="Times New Roman"/>
                <w:b w:val="false"/>
                <w:i w:val="false"/>
                <w:color w:val="000000"/>
                <w:sz w:val="20"/>
              </w:rPr>
              <w:t>
</w:t>
            </w:r>
            <w:r>
              <w:rPr>
                <w:rFonts w:ascii="Times New Roman"/>
                <w:b w:val="false"/>
                <w:i w:val="false"/>
                <w:color w:val="000000"/>
                <w:sz w:val="20"/>
              </w:rPr>
              <w:t>3.1 Фигуры</w:t>
            </w:r>
          </w:p>
          <w:bookmarkEnd w:id="8604"/>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различать геометрические фигуры (круг, овал, треугольник, квадрат, прямоугольник) </w:t>
            </w:r>
          </w:p>
        </w:tc>
      </w:tr>
      <w:tr>
        <w:trPr>
          <w:trHeight w:val="30" w:hRule="atLeast"/>
        </w:trPr>
        <w:tc>
          <w:tcPr>
            <w:tcW w:w="0" w:type="auto"/>
            <w:vMerge/>
            <w:tcBorders>
              <w:top w:val="nil"/>
              <w:left w:val="single" w:color="cfcfcf" w:sz="5"/>
              <w:bottom w:val="single" w:color="cfcfcf" w:sz="5"/>
              <w:right w:val="single" w:color="cfcfcf" w:sz="5"/>
            </w:tcBorders>
          </w:tcP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дорисовывать изображения геометрических фигур по трафаретам, шаблонам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выделять структурные элементы геометрических фигур (сторона, угол)</w:t>
            </w:r>
          </w:p>
        </w:tc>
      </w:tr>
      <w:tr>
        <w:trPr>
          <w:trHeight w:val="30" w:hRule="atLeast"/>
        </w:trPr>
        <w:tc>
          <w:tcPr>
            <w:tcW w:w="0" w:type="auto"/>
            <w:vMerge/>
            <w:tcBorders>
              <w:top w:val="nil"/>
              <w:left w:val="single" w:color="cfcfcf" w:sz="5"/>
              <w:bottom w:val="single" w:color="cfcfcf" w:sz="5"/>
              <w:right w:val="single" w:color="cfcfcf" w:sz="5"/>
            </w:tcBorders>
          </w:tcPr>
          <w:p/>
        </w:tc>
        <w:tc>
          <w:tcPr>
            <w:tcW w:w="9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составлять геометрические фигуры по образцу</w:t>
            </w:r>
          </w:p>
        </w:tc>
      </w:tr>
    </w:tbl>
    <w:bookmarkStart w:name="z10988" w:id="8605"/>
    <w:p>
      <w:pPr>
        <w:spacing w:after="0"/>
        <w:ind w:left="0"/>
        <w:jc w:val="both"/>
      </w:pPr>
      <w:r>
        <w:rPr>
          <w:rFonts w:ascii="Times New Roman"/>
          <w:b w:val="false"/>
          <w:i w:val="false"/>
          <w:color w:val="000000"/>
          <w:sz w:val="28"/>
        </w:rPr>
        <w:t>
      353. Ожидаемые результаты по реализации подраздела "Фигуры":</w:t>
      </w:r>
    </w:p>
    <w:bookmarkEnd w:id="8605"/>
    <w:bookmarkStart w:name="z10989" w:id="8606"/>
    <w:p>
      <w:pPr>
        <w:spacing w:after="0"/>
        <w:ind w:left="0"/>
        <w:jc w:val="both"/>
      </w:pPr>
      <w:r>
        <w:rPr>
          <w:rFonts w:ascii="Times New Roman"/>
          <w:b w:val="false"/>
          <w:i w:val="false"/>
          <w:color w:val="000000"/>
          <w:sz w:val="28"/>
        </w:rPr>
        <w:t>
      1) различает геометрические фигуры (круг, овал, треугольник, квадрат, прямоугольник);</w:t>
      </w:r>
    </w:p>
    <w:bookmarkEnd w:id="8606"/>
    <w:bookmarkStart w:name="z10990" w:id="8607"/>
    <w:p>
      <w:pPr>
        <w:spacing w:after="0"/>
        <w:ind w:left="0"/>
        <w:jc w:val="both"/>
      </w:pPr>
      <w:r>
        <w:rPr>
          <w:rFonts w:ascii="Times New Roman"/>
          <w:b w:val="false"/>
          <w:i w:val="false"/>
          <w:color w:val="000000"/>
          <w:sz w:val="28"/>
        </w:rPr>
        <w:t>
      2) дорисовывает изображения геометрических фигур по трафаретам, шаблонам;</w:t>
      </w:r>
    </w:p>
    <w:bookmarkEnd w:id="8607"/>
    <w:bookmarkStart w:name="z10991" w:id="8608"/>
    <w:p>
      <w:pPr>
        <w:spacing w:after="0"/>
        <w:ind w:left="0"/>
        <w:jc w:val="both"/>
      </w:pPr>
      <w:r>
        <w:rPr>
          <w:rFonts w:ascii="Times New Roman"/>
          <w:b w:val="false"/>
          <w:i w:val="false"/>
          <w:color w:val="000000"/>
          <w:sz w:val="28"/>
        </w:rPr>
        <w:t>
      3) выделяет структурные элементы геометрических фигур (стороны квадрата, угол у треугольника, прямоугольника);</w:t>
      </w:r>
    </w:p>
    <w:bookmarkEnd w:id="8608"/>
    <w:bookmarkStart w:name="z10992" w:id="8609"/>
    <w:p>
      <w:pPr>
        <w:spacing w:after="0"/>
        <w:ind w:left="0"/>
        <w:jc w:val="both"/>
      </w:pPr>
      <w:r>
        <w:rPr>
          <w:rFonts w:ascii="Times New Roman"/>
          <w:b w:val="false"/>
          <w:i w:val="false"/>
          <w:color w:val="000000"/>
          <w:sz w:val="28"/>
        </w:rPr>
        <w:t>
      4) по образцу составляет геометрические фигуры из частей.</w:t>
      </w:r>
    </w:p>
    <w:bookmarkEnd w:id="8609"/>
    <w:bookmarkStart w:name="z10993" w:id="8610"/>
    <w:p>
      <w:pPr>
        <w:spacing w:after="0"/>
        <w:ind w:left="0"/>
        <w:jc w:val="left"/>
      </w:pPr>
      <w:r>
        <w:rPr>
          <w:rFonts w:ascii="Times New Roman"/>
          <w:b/>
          <w:i w:val="false"/>
          <w:color w:val="000000"/>
        </w:rPr>
        <w:t xml:space="preserve"> Параграф 11. Сенсорика</w:t>
      </w:r>
    </w:p>
    <w:bookmarkEnd w:id="8610"/>
    <w:bookmarkStart w:name="z10994" w:id="8611"/>
    <w:p>
      <w:pPr>
        <w:spacing w:after="0"/>
        <w:ind w:left="0"/>
        <w:jc w:val="both"/>
      </w:pPr>
      <w:r>
        <w:rPr>
          <w:rFonts w:ascii="Times New Roman"/>
          <w:b w:val="false"/>
          <w:i w:val="false"/>
          <w:color w:val="000000"/>
          <w:sz w:val="28"/>
        </w:rPr>
        <w:t>
      354. Целью является формирование ориентировочной деятельности, перцептивных действий (рассматривания, выслушивания, ощупывания) способствующих обеспечению освоения систем сенсорных эталонов.</w:t>
      </w:r>
    </w:p>
    <w:bookmarkEnd w:id="8611"/>
    <w:bookmarkStart w:name="z10995" w:id="8612"/>
    <w:p>
      <w:pPr>
        <w:spacing w:after="0"/>
        <w:ind w:left="0"/>
        <w:jc w:val="both"/>
      </w:pPr>
      <w:r>
        <w:rPr>
          <w:rFonts w:ascii="Times New Roman"/>
          <w:b w:val="false"/>
          <w:i w:val="false"/>
          <w:color w:val="000000"/>
          <w:sz w:val="28"/>
        </w:rPr>
        <w:t>
      355. Задачи:</w:t>
      </w:r>
    </w:p>
    <w:bookmarkEnd w:id="8612"/>
    <w:bookmarkStart w:name="z10996" w:id="8613"/>
    <w:p>
      <w:pPr>
        <w:spacing w:after="0"/>
        <w:ind w:left="0"/>
        <w:jc w:val="both"/>
      </w:pPr>
      <w:r>
        <w:rPr>
          <w:rFonts w:ascii="Times New Roman"/>
          <w:b w:val="false"/>
          <w:i w:val="false"/>
          <w:color w:val="000000"/>
          <w:sz w:val="28"/>
        </w:rPr>
        <w:t>
      1) развивать зрительное, слуховое восприятие и внимание;</w:t>
      </w:r>
    </w:p>
    <w:bookmarkEnd w:id="8613"/>
    <w:bookmarkStart w:name="z10997" w:id="8614"/>
    <w:p>
      <w:pPr>
        <w:spacing w:after="0"/>
        <w:ind w:left="0"/>
        <w:jc w:val="both"/>
      </w:pPr>
      <w:r>
        <w:rPr>
          <w:rFonts w:ascii="Times New Roman"/>
          <w:b w:val="false"/>
          <w:i w:val="false"/>
          <w:color w:val="000000"/>
          <w:sz w:val="28"/>
        </w:rPr>
        <w:t>
      2) развивать тактильно-двигательное восприятие;</w:t>
      </w:r>
    </w:p>
    <w:bookmarkEnd w:id="8614"/>
    <w:bookmarkStart w:name="z10998" w:id="8615"/>
    <w:p>
      <w:pPr>
        <w:spacing w:after="0"/>
        <w:ind w:left="0"/>
        <w:jc w:val="both"/>
      </w:pPr>
      <w:r>
        <w:rPr>
          <w:rFonts w:ascii="Times New Roman"/>
          <w:b w:val="false"/>
          <w:i w:val="false"/>
          <w:color w:val="000000"/>
          <w:sz w:val="28"/>
        </w:rPr>
        <w:t>
      3) обучать воспринимать отдельные предметы, выделяя их из общего фона;</w:t>
      </w:r>
    </w:p>
    <w:bookmarkEnd w:id="8615"/>
    <w:bookmarkStart w:name="z10999" w:id="8616"/>
    <w:p>
      <w:pPr>
        <w:spacing w:after="0"/>
        <w:ind w:left="0"/>
        <w:jc w:val="both"/>
      </w:pPr>
      <w:r>
        <w:rPr>
          <w:rFonts w:ascii="Times New Roman"/>
          <w:b w:val="false"/>
          <w:i w:val="false"/>
          <w:color w:val="000000"/>
          <w:sz w:val="28"/>
        </w:rPr>
        <w:t>
      4) формировать поисковые способы ориентировки: пробы, примеривание, при решении практических или игровых задач;</w:t>
      </w:r>
    </w:p>
    <w:bookmarkEnd w:id="8616"/>
    <w:bookmarkStart w:name="z11000" w:id="8617"/>
    <w:p>
      <w:pPr>
        <w:spacing w:after="0"/>
        <w:ind w:left="0"/>
        <w:jc w:val="both"/>
      </w:pPr>
      <w:r>
        <w:rPr>
          <w:rFonts w:ascii="Times New Roman"/>
          <w:b w:val="false"/>
          <w:i w:val="false"/>
          <w:color w:val="000000"/>
          <w:sz w:val="28"/>
        </w:rPr>
        <w:t>
      5) формировать целостные образы предметов, образы-представления о знакомых предметах, их свойствах и качествах;</w:t>
      </w:r>
    </w:p>
    <w:bookmarkEnd w:id="8617"/>
    <w:bookmarkStart w:name="z11001" w:id="8618"/>
    <w:p>
      <w:pPr>
        <w:spacing w:after="0"/>
        <w:ind w:left="0"/>
        <w:jc w:val="both"/>
      </w:pPr>
      <w:r>
        <w:rPr>
          <w:rFonts w:ascii="Times New Roman"/>
          <w:b w:val="false"/>
          <w:i w:val="false"/>
          <w:color w:val="000000"/>
          <w:sz w:val="28"/>
        </w:rPr>
        <w:t>
      6) формировать целостное представление о предметах, подводить к пониманию того, что один и тот же предмет имеет разные свойства;</w:t>
      </w:r>
    </w:p>
    <w:bookmarkEnd w:id="8618"/>
    <w:bookmarkStart w:name="z11002" w:id="8619"/>
    <w:p>
      <w:pPr>
        <w:spacing w:after="0"/>
        <w:ind w:left="0"/>
        <w:jc w:val="both"/>
      </w:pPr>
      <w:r>
        <w:rPr>
          <w:rFonts w:ascii="Times New Roman"/>
          <w:b w:val="false"/>
          <w:i w:val="false"/>
          <w:color w:val="000000"/>
          <w:sz w:val="28"/>
        </w:rPr>
        <w:t>
      7) обучать соотносить плоскостную и объемные формы: выбирать объемные формы по плоскостному образцу;</w:t>
      </w:r>
    </w:p>
    <w:bookmarkEnd w:id="8619"/>
    <w:bookmarkStart w:name="z11003" w:id="8620"/>
    <w:p>
      <w:pPr>
        <w:spacing w:after="0"/>
        <w:ind w:left="0"/>
        <w:jc w:val="both"/>
      </w:pPr>
      <w:r>
        <w:rPr>
          <w:rFonts w:ascii="Times New Roman"/>
          <w:b w:val="false"/>
          <w:i w:val="false"/>
          <w:color w:val="000000"/>
          <w:sz w:val="28"/>
        </w:rPr>
        <w:t>
      8) обучать производить сравнение предметов по форме, величине, цвету проверяя правильность выбора практическим примериванием;</w:t>
      </w:r>
    </w:p>
    <w:bookmarkEnd w:id="8620"/>
    <w:bookmarkStart w:name="z11004" w:id="8621"/>
    <w:p>
      <w:pPr>
        <w:spacing w:after="0"/>
        <w:ind w:left="0"/>
        <w:jc w:val="both"/>
      </w:pPr>
      <w:r>
        <w:rPr>
          <w:rFonts w:ascii="Times New Roman"/>
          <w:b w:val="false"/>
          <w:i w:val="false"/>
          <w:color w:val="000000"/>
          <w:sz w:val="28"/>
        </w:rPr>
        <w:t>
      9) обучать дифференцировать цвета и использовать представление о цвете в продуктивной деятельности;</w:t>
      </w:r>
    </w:p>
    <w:bookmarkEnd w:id="8621"/>
    <w:bookmarkStart w:name="z11005" w:id="8622"/>
    <w:p>
      <w:pPr>
        <w:spacing w:after="0"/>
        <w:ind w:left="0"/>
        <w:jc w:val="both"/>
      </w:pPr>
      <w:r>
        <w:rPr>
          <w:rFonts w:ascii="Times New Roman"/>
          <w:b w:val="false"/>
          <w:i w:val="false"/>
          <w:color w:val="000000"/>
          <w:sz w:val="28"/>
        </w:rPr>
        <w:t>
      10) формировать представление об относительности величины: один и тот же предмет по отношению к одним предметам является маленьким, а по отношению к другим - большим (длиннее - короче, выше - ниже);</w:t>
      </w:r>
    </w:p>
    <w:bookmarkEnd w:id="8622"/>
    <w:bookmarkStart w:name="z11006" w:id="8623"/>
    <w:p>
      <w:pPr>
        <w:spacing w:after="0"/>
        <w:ind w:left="0"/>
        <w:jc w:val="both"/>
      </w:pPr>
      <w:r>
        <w:rPr>
          <w:rFonts w:ascii="Times New Roman"/>
          <w:b w:val="false"/>
          <w:i w:val="false"/>
          <w:color w:val="000000"/>
          <w:sz w:val="28"/>
        </w:rPr>
        <w:t>
      11) формировать ориентировку в схеме собственного тела, продолжать формировать ориентировку в пространстве;</w:t>
      </w:r>
    </w:p>
    <w:bookmarkEnd w:id="8623"/>
    <w:bookmarkStart w:name="z11007" w:id="8624"/>
    <w:p>
      <w:pPr>
        <w:spacing w:after="0"/>
        <w:ind w:left="0"/>
        <w:jc w:val="both"/>
      </w:pPr>
      <w:r>
        <w:rPr>
          <w:rFonts w:ascii="Times New Roman"/>
          <w:b w:val="false"/>
          <w:i w:val="false"/>
          <w:color w:val="000000"/>
          <w:sz w:val="28"/>
        </w:rPr>
        <w:t>
      12) обучать дифференцировать легко вычленяемые зрительно, тактильно-двигательно, на слух и на вкус свойства предметов;</w:t>
      </w:r>
    </w:p>
    <w:bookmarkEnd w:id="8624"/>
    <w:bookmarkStart w:name="z11008" w:id="8625"/>
    <w:p>
      <w:pPr>
        <w:spacing w:after="0"/>
        <w:ind w:left="0"/>
        <w:jc w:val="both"/>
      </w:pPr>
      <w:r>
        <w:rPr>
          <w:rFonts w:ascii="Times New Roman"/>
          <w:b w:val="false"/>
          <w:i w:val="false"/>
          <w:color w:val="000000"/>
          <w:sz w:val="28"/>
        </w:rPr>
        <w:t>
      13) развивать зрительно-моторную координацию рук;</w:t>
      </w:r>
    </w:p>
    <w:bookmarkEnd w:id="8625"/>
    <w:bookmarkStart w:name="z11009" w:id="8626"/>
    <w:p>
      <w:pPr>
        <w:spacing w:after="0"/>
        <w:ind w:left="0"/>
        <w:jc w:val="both"/>
      </w:pPr>
      <w:r>
        <w:rPr>
          <w:rFonts w:ascii="Times New Roman"/>
          <w:b w:val="false"/>
          <w:i w:val="false"/>
          <w:color w:val="000000"/>
          <w:sz w:val="28"/>
        </w:rPr>
        <w:t>
      14) создавать условия для практического использования знакомых свойств и качеств предметов в разнообразных видах детской деятельности.</w:t>
      </w:r>
    </w:p>
    <w:bookmarkEnd w:id="8626"/>
    <w:bookmarkStart w:name="z11010" w:id="8627"/>
    <w:p>
      <w:pPr>
        <w:spacing w:after="0"/>
        <w:ind w:left="0"/>
        <w:jc w:val="both"/>
      </w:pPr>
      <w:r>
        <w:rPr>
          <w:rFonts w:ascii="Times New Roman"/>
          <w:b w:val="false"/>
          <w:i w:val="false"/>
          <w:color w:val="000000"/>
          <w:sz w:val="28"/>
        </w:rPr>
        <w:t>
      356. Содержание занятия "Сенсорика"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8627"/>
    <w:bookmarkStart w:name="z11011" w:id="8628"/>
    <w:p>
      <w:pPr>
        <w:spacing w:after="0"/>
        <w:ind w:left="0"/>
        <w:jc w:val="both"/>
      </w:pPr>
      <w:r>
        <w:rPr>
          <w:rFonts w:ascii="Times New Roman"/>
          <w:b w:val="false"/>
          <w:i w:val="false"/>
          <w:color w:val="000000"/>
          <w:sz w:val="28"/>
        </w:rPr>
        <w:t>
      357.Содержание учебной программы включает следующие разделы:</w:t>
      </w:r>
    </w:p>
    <w:bookmarkEnd w:id="8628"/>
    <w:bookmarkStart w:name="z11012" w:id="8629"/>
    <w:p>
      <w:pPr>
        <w:spacing w:after="0"/>
        <w:ind w:left="0"/>
        <w:jc w:val="both"/>
      </w:pPr>
      <w:r>
        <w:rPr>
          <w:rFonts w:ascii="Times New Roman"/>
          <w:b w:val="false"/>
          <w:i w:val="false"/>
          <w:color w:val="000000"/>
          <w:sz w:val="28"/>
        </w:rPr>
        <w:t>
      1) зрительное восприятие и внимание;</w:t>
      </w:r>
    </w:p>
    <w:bookmarkEnd w:id="8629"/>
    <w:bookmarkStart w:name="z11013" w:id="8630"/>
    <w:p>
      <w:pPr>
        <w:spacing w:after="0"/>
        <w:ind w:left="0"/>
        <w:jc w:val="both"/>
      </w:pPr>
      <w:r>
        <w:rPr>
          <w:rFonts w:ascii="Times New Roman"/>
          <w:b w:val="false"/>
          <w:i w:val="false"/>
          <w:color w:val="000000"/>
          <w:sz w:val="28"/>
        </w:rPr>
        <w:t>
      2) слуховое восприятие и внимание;</w:t>
      </w:r>
    </w:p>
    <w:bookmarkEnd w:id="8630"/>
    <w:bookmarkStart w:name="z11014" w:id="8631"/>
    <w:p>
      <w:pPr>
        <w:spacing w:after="0"/>
        <w:ind w:left="0"/>
        <w:jc w:val="both"/>
      </w:pPr>
      <w:r>
        <w:rPr>
          <w:rFonts w:ascii="Times New Roman"/>
          <w:b w:val="false"/>
          <w:i w:val="false"/>
          <w:color w:val="000000"/>
          <w:sz w:val="28"/>
        </w:rPr>
        <w:t>
      3) тактильно-двигательное восприятие;</w:t>
      </w:r>
    </w:p>
    <w:bookmarkEnd w:id="8631"/>
    <w:bookmarkStart w:name="z11015" w:id="8632"/>
    <w:p>
      <w:pPr>
        <w:spacing w:after="0"/>
        <w:ind w:left="0"/>
        <w:jc w:val="both"/>
      </w:pPr>
      <w:r>
        <w:rPr>
          <w:rFonts w:ascii="Times New Roman"/>
          <w:b w:val="false"/>
          <w:i w:val="false"/>
          <w:color w:val="000000"/>
          <w:sz w:val="28"/>
        </w:rPr>
        <w:t>
      4) вкусовое восприятие</w:t>
      </w:r>
    </w:p>
    <w:bookmarkEnd w:id="8632"/>
    <w:bookmarkStart w:name="z11016" w:id="8633"/>
    <w:p>
      <w:pPr>
        <w:spacing w:after="0"/>
        <w:ind w:left="0"/>
        <w:jc w:val="both"/>
      </w:pPr>
      <w:r>
        <w:rPr>
          <w:rFonts w:ascii="Times New Roman"/>
          <w:b w:val="false"/>
          <w:i w:val="false"/>
          <w:color w:val="000000"/>
          <w:sz w:val="28"/>
        </w:rPr>
        <w:t>
      358. Раздел "Зрительное восприятие и внимание" включает следующие подразделы:</w:t>
      </w:r>
    </w:p>
    <w:bookmarkEnd w:id="8633"/>
    <w:bookmarkStart w:name="z11017" w:id="8634"/>
    <w:p>
      <w:pPr>
        <w:spacing w:after="0"/>
        <w:ind w:left="0"/>
        <w:jc w:val="both"/>
      </w:pPr>
      <w:r>
        <w:rPr>
          <w:rFonts w:ascii="Times New Roman"/>
          <w:b w:val="false"/>
          <w:i w:val="false"/>
          <w:color w:val="000000"/>
          <w:sz w:val="28"/>
        </w:rPr>
        <w:t>
      1) восприятие целостного образа предметов;</w:t>
      </w:r>
    </w:p>
    <w:bookmarkEnd w:id="8634"/>
    <w:bookmarkStart w:name="z11018" w:id="8635"/>
    <w:p>
      <w:pPr>
        <w:spacing w:after="0"/>
        <w:ind w:left="0"/>
        <w:jc w:val="both"/>
      </w:pPr>
      <w:r>
        <w:rPr>
          <w:rFonts w:ascii="Times New Roman"/>
          <w:b w:val="false"/>
          <w:i w:val="false"/>
          <w:color w:val="000000"/>
          <w:sz w:val="28"/>
        </w:rPr>
        <w:t>
      2) восприятие формы;</w:t>
      </w:r>
    </w:p>
    <w:bookmarkEnd w:id="8635"/>
    <w:bookmarkStart w:name="z11019" w:id="8636"/>
    <w:p>
      <w:pPr>
        <w:spacing w:after="0"/>
        <w:ind w:left="0"/>
        <w:jc w:val="both"/>
      </w:pPr>
      <w:r>
        <w:rPr>
          <w:rFonts w:ascii="Times New Roman"/>
          <w:b w:val="false"/>
          <w:i w:val="false"/>
          <w:color w:val="000000"/>
          <w:sz w:val="28"/>
        </w:rPr>
        <w:t>
      3) восприятие величины;</w:t>
      </w:r>
    </w:p>
    <w:bookmarkEnd w:id="8636"/>
    <w:bookmarkStart w:name="z11020" w:id="8637"/>
    <w:p>
      <w:pPr>
        <w:spacing w:after="0"/>
        <w:ind w:left="0"/>
        <w:jc w:val="both"/>
      </w:pPr>
      <w:r>
        <w:rPr>
          <w:rFonts w:ascii="Times New Roman"/>
          <w:b w:val="false"/>
          <w:i w:val="false"/>
          <w:color w:val="000000"/>
          <w:sz w:val="28"/>
        </w:rPr>
        <w:t>
      4) восприятие цвета;</w:t>
      </w:r>
    </w:p>
    <w:bookmarkEnd w:id="8637"/>
    <w:bookmarkStart w:name="z11021" w:id="8638"/>
    <w:p>
      <w:pPr>
        <w:spacing w:after="0"/>
        <w:ind w:left="0"/>
        <w:jc w:val="both"/>
      </w:pPr>
      <w:r>
        <w:rPr>
          <w:rFonts w:ascii="Times New Roman"/>
          <w:b w:val="false"/>
          <w:i w:val="false"/>
          <w:color w:val="000000"/>
          <w:sz w:val="28"/>
        </w:rPr>
        <w:t>
      5) восприятие пространственных отношений.</w:t>
      </w:r>
    </w:p>
    <w:bookmarkEnd w:id="8638"/>
    <w:bookmarkStart w:name="z11022" w:id="8639"/>
    <w:p>
      <w:pPr>
        <w:spacing w:after="0"/>
        <w:ind w:left="0"/>
        <w:jc w:val="both"/>
      </w:pPr>
      <w:r>
        <w:rPr>
          <w:rFonts w:ascii="Times New Roman"/>
          <w:b w:val="false"/>
          <w:i w:val="false"/>
          <w:color w:val="000000"/>
          <w:sz w:val="28"/>
        </w:rPr>
        <w:t>
      359. Раздел "Слуховое восприятие и внимание" включает следующие подразделы:</w:t>
      </w:r>
    </w:p>
    <w:bookmarkEnd w:id="8639"/>
    <w:bookmarkStart w:name="z11023" w:id="8640"/>
    <w:p>
      <w:pPr>
        <w:spacing w:after="0"/>
        <w:ind w:left="0"/>
        <w:jc w:val="both"/>
      </w:pPr>
      <w:r>
        <w:rPr>
          <w:rFonts w:ascii="Times New Roman"/>
          <w:b w:val="false"/>
          <w:i w:val="false"/>
          <w:color w:val="000000"/>
          <w:sz w:val="28"/>
        </w:rPr>
        <w:t>
      1) восприятие звуковых характеристик предметов и явлений;</w:t>
      </w:r>
    </w:p>
    <w:bookmarkEnd w:id="8640"/>
    <w:bookmarkStart w:name="z11024" w:id="8641"/>
    <w:p>
      <w:pPr>
        <w:spacing w:after="0"/>
        <w:ind w:left="0"/>
        <w:jc w:val="both"/>
      </w:pPr>
      <w:r>
        <w:rPr>
          <w:rFonts w:ascii="Times New Roman"/>
          <w:b w:val="false"/>
          <w:i w:val="false"/>
          <w:color w:val="000000"/>
          <w:sz w:val="28"/>
        </w:rPr>
        <w:t>
      2) фонематическое восприятие.</w:t>
      </w:r>
    </w:p>
    <w:bookmarkEnd w:id="8641"/>
    <w:bookmarkStart w:name="z11025" w:id="8642"/>
    <w:p>
      <w:pPr>
        <w:spacing w:after="0"/>
        <w:ind w:left="0"/>
        <w:jc w:val="both"/>
      </w:pPr>
      <w:r>
        <w:rPr>
          <w:rFonts w:ascii="Times New Roman"/>
          <w:b w:val="false"/>
          <w:i w:val="false"/>
          <w:color w:val="000000"/>
          <w:sz w:val="28"/>
        </w:rPr>
        <w:t>
      360. Раздел "Тактильно-двигательное восприятие" включает следующие подразделы:</w:t>
      </w:r>
    </w:p>
    <w:bookmarkEnd w:id="8642"/>
    <w:bookmarkStart w:name="z11026" w:id="8643"/>
    <w:p>
      <w:pPr>
        <w:spacing w:after="0"/>
        <w:ind w:left="0"/>
        <w:jc w:val="both"/>
      </w:pPr>
      <w:r>
        <w:rPr>
          <w:rFonts w:ascii="Times New Roman"/>
          <w:b w:val="false"/>
          <w:i w:val="false"/>
          <w:color w:val="000000"/>
          <w:sz w:val="28"/>
        </w:rPr>
        <w:t>
      1) тактильно-двигательное узнавание объектов;</w:t>
      </w:r>
    </w:p>
    <w:bookmarkEnd w:id="8643"/>
    <w:bookmarkStart w:name="z11027" w:id="8644"/>
    <w:p>
      <w:pPr>
        <w:spacing w:after="0"/>
        <w:ind w:left="0"/>
        <w:jc w:val="both"/>
      </w:pPr>
      <w:r>
        <w:rPr>
          <w:rFonts w:ascii="Times New Roman"/>
          <w:b w:val="false"/>
          <w:i w:val="false"/>
          <w:color w:val="000000"/>
          <w:sz w:val="28"/>
        </w:rPr>
        <w:t>
      2) температурные (термические) ощущения.</w:t>
      </w:r>
    </w:p>
    <w:bookmarkEnd w:id="8644"/>
    <w:bookmarkStart w:name="z11028" w:id="8645"/>
    <w:p>
      <w:pPr>
        <w:spacing w:after="0"/>
        <w:ind w:left="0"/>
        <w:jc w:val="both"/>
      </w:pPr>
      <w:r>
        <w:rPr>
          <w:rFonts w:ascii="Times New Roman"/>
          <w:b w:val="false"/>
          <w:i w:val="false"/>
          <w:color w:val="000000"/>
          <w:sz w:val="28"/>
        </w:rPr>
        <w:t>
      361. Раздел "Вкусовое восприятие" включает следующие подразделы:</w:t>
      </w:r>
    </w:p>
    <w:bookmarkEnd w:id="8645"/>
    <w:bookmarkStart w:name="z11029" w:id="8646"/>
    <w:p>
      <w:pPr>
        <w:spacing w:after="0"/>
        <w:ind w:left="0"/>
        <w:jc w:val="both"/>
      </w:pPr>
      <w:r>
        <w:rPr>
          <w:rFonts w:ascii="Times New Roman"/>
          <w:b w:val="false"/>
          <w:i w:val="false"/>
          <w:color w:val="000000"/>
          <w:sz w:val="28"/>
        </w:rPr>
        <w:t>
      1) вкусовые характеристики;</w:t>
      </w:r>
    </w:p>
    <w:bookmarkEnd w:id="8646"/>
    <w:bookmarkStart w:name="z11030" w:id="8647"/>
    <w:p>
      <w:pPr>
        <w:spacing w:after="0"/>
        <w:ind w:left="0"/>
        <w:jc w:val="both"/>
      </w:pPr>
      <w:r>
        <w:rPr>
          <w:rFonts w:ascii="Times New Roman"/>
          <w:b w:val="false"/>
          <w:i w:val="false"/>
          <w:color w:val="000000"/>
          <w:sz w:val="28"/>
        </w:rPr>
        <w:t>
      2) обонятельное восприятие.</w:t>
      </w:r>
    </w:p>
    <w:bookmarkEnd w:id="8647"/>
    <w:bookmarkStart w:name="z11031" w:id="8648"/>
    <w:p>
      <w:pPr>
        <w:spacing w:after="0"/>
        <w:ind w:left="0"/>
        <w:jc w:val="both"/>
      </w:pPr>
      <w:r>
        <w:rPr>
          <w:rFonts w:ascii="Times New Roman"/>
          <w:b w:val="false"/>
          <w:i w:val="false"/>
          <w:color w:val="000000"/>
          <w:sz w:val="28"/>
        </w:rPr>
        <w:t>
      362. Система целей обучения:</w:t>
      </w:r>
    </w:p>
    <w:bookmarkEnd w:id="8648"/>
    <w:bookmarkStart w:name="z11032" w:id="8649"/>
    <w:p>
      <w:pPr>
        <w:spacing w:after="0"/>
        <w:ind w:left="0"/>
        <w:jc w:val="both"/>
      </w:pPr>
      <w:r>
        <w:rPr>
          <w:rFonts w:ascii="Times New Roman"/>
          <w:b w:val="false"/>
          <w:i w:val="false"/>
          <w:color w:val="000000"/>
          <w:sz w:val="28"/>
        </w:rPr>
        <w:t>
      таблица 17</w:t>
      </w:r>
    </w:p>
    <w:bookmarkEnd w:id="8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99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3" w:id="8650"/>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Зрительное восприятие и внимание</w:t>
            </w:r>
          </w:p>
          <w:bookmarkEnd w:id="8650"/>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5" w:id="8651"/>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8651"/>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8" w:id="8652"/>
          <w:p>
            <w:pPr>
              <w:spacing w:after="20"/>
              <w:ind w:left="20"/>
              <w:jc w:val="both"/>
            </w:pPr>
            <w:r>
              <w:rPr>
                <w:rFonts w:ascii="Times New Roman"/>
                <w:b w:val="false"/>
                <w:i w:val="false"/>
                <w:color w:val="000000"/>
                <w:sz w:val="20"/>
              </w:rPr>
              <w:t>
</w:t>
            </w:r>
            <w:r>
              <w:rPr>
                <w:rFonts w:ascii="Times New Roman"/>
                <w:b w:val="false"/>
                <w:i w:val="false"/>
                <w:color w:val="000000"/>
                <w:sz w:val="20"/>
              </w:rPr>
              <w:t>1.1 Восприятие целостного образа предметов</w:t>
            </w:r>
          </w:p>
          <w:bookmarkEnd w:id="8652"/>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выбор определенного действия, изображенного на картинке, из ряда предложенных по словесной инструкции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воссоздавать целостное изображение предмета, выбирая недостающие части из 3-4-х элементов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собирать предмет из вырубных картинок по типу "puzzle (пазл)"</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дорисовывать узоры, геометрические фигуры и предметы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раскладывать предмет на составляющие части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соотносить предмет с его контурным изображением</w:t>
            </w:r>
          </w:p>
        </w:tc>
      </w:tr>
      <w:tr>
        <w:trPr>
          <w:trHeight w:val="30"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6" w:id="8653"/>
          <w:p>
            <w:pPr>
              <w:spacing w:after="20"/>
              <w:ind w:left="20"/>
              <w:jc w:val="both"/>
            </w:pPr>
            <w:r>
              <w:rPr>
                <w:rFonts w:ascii="Times New Roman"/>
                <w:b w:val="false"/>
                <w:i w:val="false"/>
                <w:color w:val="000000"/>
                <w:sz w:val="20"/>
              </w:rPr>
              <w:t>
</w:t>
            </w:r>
            <w:r>
              <w:rPr>
                <w:rFonts w:ascii="Times New Roman"/>
                <w:b w:val="false"/>
                <w:i w:val="false"/>
                <w:color w:val="000000"/>
                <w:sz w:val="20"/>
              </w:rPr>
              <w:t>1.2 Восприятие формы</w:t>
            </w:r>
          </w:p>
          <w:bookmarkEnd w:id="8653"/>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дифференцировать объемные формы в процессе конструирования по образцу</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соотносить объемные и плоскостные формы (шар - круг, куб - квадрат, треугольная призма - треугольник, овоид - овал) в ходе практической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находить в кабинете объекты изучаемой геометрической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составлять объемную форму из двух и более частей (например, шар – из двух полушарий)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учить группировать однородные предметы по величине, фиксировать внимание на их размере, формировать простейшие приемы установления их тождества и различия</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 воспринимать плоскостную форму: в процессе обводки трафарета; воссоздавая по опорным точкам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 узнавать на рисунке плоскостную форму</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 соотносить геометрические формы с предметами (овал – яйцо, круг – колобок, солнце)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 складывать одну геометрическую форму из двух других (квадрат из двух треугольников)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0.1.2.10 складывать пирамидки из 5-6 колец по словесной инструкции взрослого, используя метод прикладывания колец друг к другу</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 складывать 4-5-составные матрешки, пользуясь зрительным соотнесением или примериванием частей матрешки</w:t>
            </w:r>
          </w:p>
        </w:tc>
      </w:tr>
      <w:tr>
        <w:trPr>
          <w:trHeight w:val="30"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9" w:id="8654"/>
          <w:p>
            <w:pPr>
              <w:spacing w:after="20"/>
              <w:ind w:left="20"/>
              <w:jc w:val="both"/>
            </w:pPr>
            <w:r>
              <w:rPr>
                <w:rFonts w:ascii="Times New Roman"/>
                <w:b w:val="false"/>
                <w:i w:val="false"/>
                <w:color w:val="000000"/>
                <w:sz w:val="20"/>
              </w:rPr>
              <w:t>
</w:t>
            </w:r>
            <w:r>
              <w:rPr>
                <w:rFonts w:ascii="Times New Roman"/>
                <w:b w:val="false"/>
                <w:i w:val="false"/>
                <w:color w:val="000000"/>
                <w:sz w:val="20"/>
              </w:rPr>
              <w:t>1.3 Восприятие величины</w:t>
            </w:r>
          </w:p>
          <w:bookmarkEnd w:id="8654"/>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знакомить с относительностью величины, с определениями "больше - меньше"</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группировать однородные предметы по величине (4 размера-большой, поменьше, маленький, самый маленький)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 подбирать предметы заданной величины среди множества однородных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выделять объект заданной величины (высокий, низкий)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устанавливать сериационные ряды из 2- 5 объектов разной высоты (дом,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 измерять высоту предмета с условными мерками – палочками, брусками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 сравнивать два объекта контрастных по толщине путем приложения и наложения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 сравнивать два объекта резко отличающиеся друг от друга своей массой путем взвешивания их на ладонях рук (тяжелый – легкий)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 сравнивать массу двух предметов, формировать представление о независимости массы от объема</w:t>
            </w:r>
          </w:p>
        </w:tc>
      </w:tr>
      <w:tr>
        <w:trPr>
          <w:trHeight w:val="30"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6" w:id="8655"/>
          <w:p>
            <w:pPr>
              <w:spacing w:after="20"/>
              <w:ind w:left="20"/>
              <w:jc w:val="both"/>
            </w:pPr>
            <w:r>
              <w:rPr>
                <w:rFonts w:ascii="Times New Roman"/>
                <w:b w:val="false"/>
                <w:i w:val="false"/>
                <w:color w:val="000000"/>
                <w:sz w:val="20"/>
              </w:rPr>
              <w:t>
</w:t>
            </w:r>
            <w:r>
              <w:rPr>
                <w:rFonts w:ascii="Times New Roman"/>
                <w:b w:val="false"/>
                <w:i w:val="false"/>
                <w:color w:val="000000"/>
                <w:sz w:val="20"/>
              </w:rPr>
              <w:t>1.4. Восприятие цвета</w:t>
            </w:r>
          </w:p>
          <w:bookmarkEnd w:id="8655"/>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различать основные цвета: красный, желтый, синий, зеленый, белый, черный, коричневый, оранжевый</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 находить знакомые цвета в окружающей обстановке</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 выделять объект определенного цвета на плоскостном изображении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 соединять представление о цвете с представлением о реальных предметах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 выбирать объекты двух заданных цветов из четырех возможных, закреплять умение соотносить разнородные предметы по цвету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 равномерно чередовать (два, три, четыре) цвета при раскладывании предметов</w:t>
            </w:r>
          </w:p>
        </w:tc>
      </w:tr>
      <w:tr>
        <w:trPr>
          <w:trHeight w:val="30"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4" w:id="8656"/>
          <w:p>
            <w:pPr>
              <w:spacing w:after="20"/>
              <w:ind w:left="20"/>
              <w:jc w:val="both"/>
            </w:pPr>
            <w:r>
              <w:rPr>
                <w:rFonts w:ascii="Times New Roman"/>
                <w:b w:val="false"/>
                <w:i w:val="false"/>
                <w:color w:val="000000"/>
                <w:sz w:val="20"/>
              </w:rPr>
              <w:t>
</w:t>
            </w:r>
            <w:r>
              <w:rPr>
                <w:rFonts w:ascii="Times New Roman"/>
                <w:b w:val="false"/>
                <w:i w:val="false"/>
                <w:color w:val="000000"/>
                <w:sz w:val="20"/>
              </w:rPr>
              <w:t>1.5. Восприятие пространственных отношений</w:t>
            </w:r>
          </w:p>
          <w:bookmarkEnd w:id="8656"/>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 ориентировка в пространственных отношениях между элементами при конструировании по образцу (внизу, наверху, рядом, посредине, слева, справа)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 воспроизводить пространственные отношения с помощью предлогов "на, под, рядом"</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 ориентироваться в пространстве знакомых помещений, последовательно рассматривая 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 обучать ориентировке в пространстве относительно собственного тела</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0.1.5.5 ориентировка пространственных отношений на листе бумаги </w:t>
            </w:r>
          </w:p>
        </w:tc>
      </w:tr>
      <w:tr>
        <w:trPr>
          <w:trHeight w:val="30" w:hRule="atLeast"/>
        </w:trPr>
        <w:tc>
          <w:tcPr>
            <w:tcW w:w="0" w:type="auto"/>
            <w:vMerge/>
            <w:tcBorders>
              <w:top w:val="nil"/>
              <w:left w:val="single" w:color="cfcfcf" w:sz="5"/>
              <w:bottom w:val="single" w:color="cfcfcf" w:sz="5"/>
              <w:right w:val="single" w:color="cfcfcf" w:sz="5"/>
            </w:tcBorders>
          </w:tcPr>
          <w:p/>
        </w:tc>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 ориентировка в схеме собственного тела: слева, справа</w:t>
            </w:r>
          </w:p>
        </w:tc>
      </w:tr>
    </w:tbl>
    <w:bookmarkStart w:name="z11152" w:id="8657"/>
    <w:p>
      <w:pPr>
        <w:spacing w:after="0"/>
        <w:ind w:left="0"/>
        <w:jc w:val="both"/>
      </w:pPr>
      <w:r>
        <w:rPr>
          <w:rFonts w:ascii="Times New Roman"/>
          <w:b w:val="false"/>
          <w:i w:val="false"/>
          <w:color w:val="000000"/>
          <w:sz w:val="28"/>
        </w:rPr>
        <w:t>
      363. Ожидаемые результаты по реализации подраздела "Восприятие целостного образа предметов":</w:t>
      </w:r>
    </w:p>
    <w:bookmarkEnd w:id="8657"/>
    <w:bookmarkStart w:name="z11153" w:id="8658"/>
    <w:p>
      <w:pPr>
        <w:spacing w:after="0"/>
        <w:ind w:left="0"/>
        <w:jc w:val="both"/>
      </w:pPr>
      <w:r>
        <w:rPr>
          <w:rFonts w:ascii="Times New Roman"/>
          <w:b w:val="false"/>
          <w:i w:val="false"/>
          <w:color w:val="000000"/>
          <w:sz w:val="28"/>
        </w:rPr>
        <w:t xml:space="preserve">
      1) производит выбор определенного действия, изображенного на картинке, из ряда предложенных по словесной инструкции педагога; </w:t>
      </w:r>
    </w:p>
    <w:bookmarkEnd w:id="8658"/>
    <w:bookmarkStart w:name="z11154" w:id="8659"/>
    <w:p>
      <w:pPr>
        <w:spacing w:after="0"/>
        <w:ind w:left="0"/>
        <w:jc w:val="both"/>
      </w:pPr>
      <w:r>
        <w:rPr>
          <w:rFonts w:ascii="Times New Roman"/>
          <w:b w:val="false"/>
          <w:i w:val="false"/>
          <w:color w:val="000000"/>
          <w:sz w:val="28"/>
        </w:rPr>
        <w:t>
      2) создает целостное изображение предмета, выбирая недостающие части из 3-4-х элементов;</w:t>
      </w:r>
    </w:p>
    <w:bookmarkEnd w:id="8659"/>
    <w:bookmarkStart w:name="z11155" w:id="8660"/>
    <w:p>
      <w:pPr>
        <w:spacing w:after="0"/>
        <w:ind w:left="0"/>
        <w:jc w:val="both"/>
      </w:pPr>
      <w:r>
        <w:rPr>
          <w:rFonts w:ascii="Times New Roman"/>
          <w:b w:val="false"/>
          <w:i w:val="false"/>
          <w:color w:val="000000"/>
          <w:sz w:val="28"/>
        </w:rPr>
        <w:t>
      3) собирает предмет из вырубных картинок по типу puzzle (пазл), дорисовывает узоры, геометрические фигуры и предметы, раскладывает предмет на составляющие части;</w:t>
      </w:r>
    </w:p>
    <w:bookmarkEnd w:id="8660"/>
    <w:bookmarkStart w:name="z11156" w:id="8661"/>
    <w:p>
      <w:pPr>
        <w:spacing w:after="0"/>
        <w:ind w:left="0"/>
        <w:jc w:val="both"/>
      </w:pPr>
      <w:r>
        <w:rPr>
          <w:rFonts w:ascii="Times New Roman"/>
          <w:b w:val="false"/>
          <w:i w:val="false"/>
          <w:color w:val="000000"/>
          <w:sz w:val="28"/>
        </w:rPr>
        <w:t>
      4) соотносит предмет с его контурным изображением.</w:t>
      </w:r>
    </w:p>
    <w:bookmarkEnd w:id="8661"/>
    <w:bookmarkStart w:name="z11157" w:id="8662"/>
    <w:p>
      <w:pPr>
        <w:spacing w:after="0"/>
        <w:ind w:left="0"/>
        <w:jc w:val="both"/>
      </w:pPr>
      <w:r>
        <w:rPr>
          <w:rFonts w:ascii="Times New Roman"/>
          <w:b w:val="false"/>
          <w:i w:val="false"/>
          <w:color w:val="000000"/>
          <w:sz w:val="28"/>
        </w:rPr>
        <w:t>
      364. Ожидаемые результаты по реализации подраздела "Восприятие формы":</w:t>
      </w:r>
    </w:p>
    <w:bookmarkEnd w:id="8662"/>
    <w:bookmarkStart w:name="z11158" w:id="8663"/>
    <w:p>
      <w:pPr>
        <w:spacing w:after="0"/>
        <w:ind w:left="0"/>
        <w:jc w:val="both"/>
      </w:pPr>
      <w:r>
        <w:rPr>
          <w:rFonts w:ascii="Times New Roman"/>
          <w:b w:val="false"/>
          <w:i w:val="false"/>
          <w:color w:val="000000"/>
          <w:sz w:val="28"/>
        </w:rPr>
        <w:t>
      1) дифференцирует объемные формы в процессе конструирования по образцу;</w:t>
      </w:r>
    </w:p>
    <w:bookmarkEnd w:id="8663"/>
    <w:bookmarkStart w:name="z11159" w:id="8664"/>
    <w:p>
      <w:pPr>
        <w:spacing w:after="0"/>
        <w:ind w:left="0"/>
        <w:jc w:val="both"/>
      </w:pPr>
      <w:r>
        <w:rPr>
          <w:rFonts w:ascii="Times New Roman"/>
          <w:b w:val="false"/>
          <w:i w:val="false"/>
          <w:color w:val="000000"/>
          <w:sz w:val="28"/>
        </w:rPr>
        <w:t>
      2) соотносит объемные и плоскостные формы (шар - круг, куб - квадрат, треугольная призма - треугольник, овоид - овал);</w:t>
      </w:r>
    </w:p>
    <w:bookmarkEnd w:id="8664"/>
    <w:bookmarkStart w:name="z11160" w:id="8665"/>
    <w:p>
      <w:pPr>
        <w:spacing w:after="0"/>
        <w:ind w:left="0"/>
        <w:jc w:val="both"/>
      </w:pPr>
      <w:r>
        <w:rPr>
          <w:rFonts w:ascii="Times New Roman"/>
          <w:b w:val="false"/>
          <w:i w:val="false"/>
          <w:color w:val="000000"/>
          <w:sz w:val="28"/>
        </w:rPr>
        <w:t>
      3) различает объемные геометрические формы (шар, куб, кирпичик, треугольная призма, овоид);</w:t>
      </w:r>
    </w:p>
    <w:bookmarkEnd w:id="8665"/>
    <w:bookmarkStart w:name="z11161" w:id="8666"/>
    <w:p>
      <w:pPr>
        <w:spacing w:after="0"/>
        <w:ind w:left="0"/>
        <w:jc w:val="both"/>
      </w:pPr>
      <w:r>
        <w:rPr>
          <w:rFonts w:ascii="Times New Roman"/>
          <w:b w:val="false"/>
          <w:i w:val="false"/>
          <w:color w:val="000000"/>
          <w:sz w:val="28"/>
        </w:rPr>
        <w:t>
      4) составляет объемную форму из двух и более частей;</w:t>
      </w:r>
    </w:p>
    <w:bookmarkEnd w:id="8666"/>
    <w:bookmarkStart w:name="z11162" w:id="8667"/>
    <w:p>
      <w:pPr>
        <w:spacing w:after="0"/>
        <w:ind w:left="0"/>
        <w:jc w:val="both"/>
      </w:pPr>
      <w:r>
        <w:rPr>
          <w:rFonts w:ascii="Times New Roman"/>
          <w:b w:val="false"/>
          <w:i w:val="false"/>
          <w:color w:val="000000"/>
          <w:sz w:val="28"/>
        </w:rPr>
        <w:t>
      5) группирует однородные предметы по величине, устанавливает их тождества и различия;</w:t>
      </w:r>
    </w:p>
    <w:bookmarkEnd w:id="8667"/>
    <w:bookmarkStart w:name="z11163" w:id="8668"/>
    <w:p>
      <w:pPr>
        <w:spacing w:after="0"/>
        <w:ind w:left="0"/>
        <w:jc w:val="both"/>
      </w:pPr>
      <w:r>
        <w:rPr>
          <w:rFonts w:ascii="Times New Roman"/>
          <w:b w:val="false"/>
          <w:i w:val="false"/>
          <w:color w:val="000000"/>
          <w:sz w:val="28"/>
        </w:rPr>
        <w:t>
      6) обводит по трафарету плоскостную форму;</w:t>
      </w:r>
    </w:p>
    <w:bookmarkEnd w:id="8668"/>
    <w:bookmarkStart w:name="z11164" w:id="8669"/>
    <w:p>
      <w:pPr>
        <w:spacing w:after="0"/>
        <w:ind w:left="0"/>
        <w:jc w:val="both"/>
      </w:pPr>
      <w:r>
        <w:rPr>
          <w:rFonts w:ascii="Times New Roman"/>
          <w:b w:val="false"/>
          <w:i w:val="false"/>
          <w:color w:val="000000"/>
          <w:sz w:val="28"/>
        </w:rPr>
        <w:t>
      7) соотносит геометрические формы с предметами;</w:t>
      </w:r>
    </w:p>
    <w:bookmarkEnd w:id="8669"/>
    <w:bookmarkStart w:name="z11165" w:id="8670"/>
    <w:p>
      <w:pPr>
        <w:spacing w:after="0"/>
        <w:ind w:left="0"/>
        <w:jc w:val="both"/>
      </w:pPr>
      <w:r>
        <w:rPr>
          <w:rFonts w:ascii="Times New Roman"/>
          <w:b w:val="false"/>
          <w:i w:val="false"/>
          <w:color w:val="000000"/>
          <w:sz w:val="28"/>
        </w:rPr>
        <w:t>
      8) складывает геометрическую форму из двух других;</w:t>
      </w:r>
    </w:p>
    <w:bookmarkEnd w:id="8670"/>
    <w:bookmarkStart w:name="z11166" w:id="8671"/>
    <w:p>
      <w:pPr>
        <w:spacing w:after="0"/>
        <w:ind w:left="0"/>
        <w:jc w:val="both"/>
      </w:pPr>
      <w:r>
        <w:rPr>
          <w:rFonts w:ascii="Times New Roman"/>
          <w:b w:val="false"/>
          <w:i w:val="false"/>
          <w:color w:val="000000"/>
          <w:sz w:val="28"/>
        </w:rPr>
        <w:t>
      9) складывает пирамидки из 5-6 колец по словесной инструкции взрослого, используя метод прикладывания колец друг к другу;</w:t>
      </w:r>
    </w:p>
    <w:bookmarkEnd w:id="8671"/>
    <w:bookmarkStart w:name="z11167" w:id="8672"/>
    <w:p>
      <w:pPr>
        <w:spacing w:after="0"/>
        <w:ind w:left="0"/>
        <w:jc w:val="both"/>
      </w:pPr>
      <w:r>
        <w:rPr>
          <w:rFonts w:ascii="Times New Roman"/>
          <w:b w:val="false"/>
          <w:i w:val="false"/>
          <w:color w:val="000000"/>
          <w:sz w:val="28"/>
        </w:rPr>
        <w:t xml:space="preserve">
      10) складывает 4-5-составные матрешки, пользуясь зрительным соотнесением или примериванием частей матрешки. </w:t>
      </w:r>
    </w:p>
    <w:bookmarkEnd w:id="8672"/>
    <w:bookmarkStart w:name="z11168" w:id="8673"/>
    <w:p>
      <w:pPr>
        <w:spacing w:after="0"/>
        <w:ind w:left="0"/>
        <w:jc w:val="both"/>
      </w:pPr>
      <w:r>
        <w:rPr>
          <w:rFonts w:ascii="Times New Roman"/>
          <w:b w:val="false"/>
          <w:i w:val="false"/>
          <w:color w:val="000000"/>
          <w:sz w:val="28"/>
        </w:rPr>
        <w:t>
      365. Ожидаемые результаты по реализации подраздела "Восприятие величины":</w:t>
      </w:r>
    </w:p>
    <w:bookmarkEnd w:id="8673"/>
    <w:bookmarkStart w:name="z11169" w:id="8674"/>
    <w:p>
      <w:pPr>
        <w:spacing w:after="0"/>
        <w:ind w:left="0"/>
        <w:jc w:val="both"/>
      </w:pPr>
      <w:r>
        <w:rPr>
          <w:rFonts w:ascii="Times New Roman"/>
          <w:b w:val="false"/>
          <w:i w:val="false"/>
          <w:color w:val="000000"/>
          <w:sz w:val="28"/>
        </w:rPr>
        <w:t>
      1) имеет представление об относительности величины (больше - меньше);</w:t>
      </w:r>
    </w:p>
    <w:bookmarkEnd w:id="8674"/>
    <w:bookmarkStart w:name="z11170" w:id="8675"/>
    <w:p>
      <w:pPr>
        <w:spacing w:after="0"/>
        <w:ind w:left="0"/>
        <w:jc w:val="both"/>
      </w:pPr>
      <w:r>
        <w:rPr>
          <w:rFonts w:ascii="Times New Roman"/>
          <w:b w:val="false"/>
          <w:i w:val="false"/>
          <w:color w:val="000000"/>
          <w:sz w:val="28"/>
        </w:rPr>
        <w:t>
      2) группирует однородные предметы по величине (4 размера-большой, поменьше, маленький, самый маленький);</w:t>
      </w:r>
    </w:p>
    <w:bookmarkEnd w:id="8675"/>
    <w:bookmarkStart w:name="z11171" w:id="8676"/>
    <w:p>
      <w:pPr>
        <w:spacing w:after="0"/>
        <w:ind w:left="0"/>
        <w:jc w:val="both"/>
      </w:pPr>
      <w:r>
        <w:rPr>
          <w:rFonts w:ascii="Times New Roman"/>
          <w:b w:val="false"/>
          <w:i w:val="false"/>
          <w:color w:val="000000"/>
          <w:sz w:val="28"/>
        </w:rPr>
        <w:t>
      3) выделяет объект заданной величины (высокий, низкий);</w:t>
      </w:r>
    </w:p>
    <w:bookmarkEnd w:id="8676"/>
    <w:bookmarkStart w:name="z11172" w:id="8677"/>
    <w:p>
      <w:pPr>
        <w:spacing w:after="0"/>
        <w:ind w:left="0"/>
        <w:jc w:val="both"/>
      </w:pPr>
      <w:r>
        <w:rPr>
          <w:rFonts w:ascii="Times New Roman"/>
          <w:b w:val="false"/>
          <w:i w:val="false"/>
          <w:color w:val="000000"/>
          <w:sz w:val="28"/>
        </w:rPr>
        <w:t>
      4) устанавливает сериационные ряды из 2- 5 объектов разной высоты (дом, человек);</w:t>
      </w:r>
    </w:p>
    <w:bookmarkEnd w:id="8677"/>
    <w:bookmarkStart w:name="z11173" w:id="8678"/>
    <w:p>
      <w:pPr>
        <w:spacing w:after="0"/>
        <w:ind w:left="0"/>
        <w:jc w:val="both"/>
      </w:pPr>
      <w:r>
        <w:rPr>
          <w:rFonts w:ascii="Times New Roman"/>
          <w:b w:val="false"/>
          <w:i w:val="false"/>
          <w:color w:val="000000"/>
          <w:sz w:val="28"/>
        </w:rPr>
        <w:t>
      5) измеряет высоту предмета с условными мерками – палочками, брусками;</w:t>
      </w:r>
    </w:p>
    <w:bookmarkEnd w:id="8678"/>
    <w:bookmarkStart w:name="z11174" w:id="8679"/>
    <w:p>
      <w:pPr>
        <w:spacing w:after="0"/>
        <w:ind w:left="0"/>
        <w:jc w:val="both"/>
      </w:pPr>
      <w:r>
        <w:rPr>
          <w:rFonts w:ascii="Times New Roman"/>
          <w:b w:val="false"/>
          <w:i w:val="false"/>
          <w:color w:val="000000"/>
          <w:sz w:val="28"/>
        </w:rPr>
        <w:t>
      6) сравнивает два объекта контрастных по толщине путем приложения и наложения, сравнивает предметы по массе.</w:t>
      </w:r>
    </w:p>
    <w:bookmarkEnd w:id="8679"/>
    <w:bookmarkStart w:name="z11175" w:id="8680"/>
    <w:p>
      <w:pPr>
        <w:spacing w:after="0"/>
        <w:ind w:left="0"/>
        <w:jc w:val="both"/>
      </w:pPr>
      <w:r>
        <w:rPr>
          <w:rFonts w:ascii="Times New Roman"/>
          <w:b w:val="false"/>
          <w:i w:val="false"/>
          <w:color w:val="000000"/>
          <w:sz w:val="28"/>
        </w:rPr>
        <w:t>
      366. Ожидаемые результаты по реализации подраздела "Восприятие цвета":</w:t>
      </w:r>
    </w:p>
    <w:bookmarkEnd w:id="8680"/>
    <w:bookmarkStart w:name="z11176" w:id="8681"/>
    <w:p>
      <w:pPr>
        <w:spacing w:after="0"/>
        <w:ind w:left="0"/>
        <w:jc w:val="both"/>
      </w:pPr>
      <w:r>
        <w:rPr>
          <w:rFonts w:ascii="Times New Roman"/>
          <w:b w:val="false"/>
          <w:i w:val="false"/>
          <w:color w:val="000000"/>
          <w:sz w:val="28"/>
        </w:rPr>
        <w:t>
      1) различает основные цвета: красный, желтый, синий, зеленый, белый, черный;</w:t>
      </w:r>
    </w:p>
    <w:bookmarkEnd w:id="8681"/>
    <w:bookmarkStart w:name="z11177" w:id="8682"/>
    <w:p>
      <w:pPr>
        <w:spacing w:after="0"/>
        <w:ind w:left="0"/>
        <w:jc w:val="both"/>
      </w:pPr>
      <w:r>
        <w:rPr>
          <w:rFonts w:ascii="Times New Roman"/>
          <w:b w:val="false"/>
          <w:i w:val="false"/>
          <w:color w:val="000000"/>
          <w:sz w:val="28"/>
        </w:rPr>
        <w:t>
      2) находит знакомые цвета в окружающей обстановке;</w:t>
      </w:r>
    </w:p>
    <w:bookmarkEnd w:id="8682"/>
    <w:bookmarkStart w:name="z11178" w:id="8683"/>
    <w:p>
      <w:pPr>
        <w:spacing w:after="0"/>
        <w:ind w:left="0"/>
        <w:jc w:val="both"/>
      </w:pPr>
      <w:r>
        <w:rPr>
          <w:rFonts w:ascii="Times New Roman"/>
          <w:b w:val="false"/>
          <w:i w:val="false"/>
          <w:color w:val="000000"/>
          <w:sz w:val="28"/>
        </w:rPr>
        <w:t>
      3) выделяет объект определенного цвета на плоскостном изображении;</w:t>
      </w:r>
    </w:p>
    <w:bookmarkEnd w:id="8683"/>
    <w:bookmarkStart w:name="z11179" w:id="8684"/>
    <w:p>
      <w:pPr>
        <w:spacing w:after="0"/>
        <w:ind w:left="0"/>
        <w:jc w:val="both"/>
      </w:pPr>
      <w:r>
        <w:rPr>
          <w:rFonts w:ascii="Times New Roman"/>
          <w:b w:val="false"/>
          <w:i w:val="false"/>
          <w:color w:val="000000"/>
          <w:sz w:val="28"/>
        </w:rPr>
        <w:t xml:space="preserve">
      4) выбирает объекты двух заданных цветов из четырех возможных; соотносит разнородные предметы по цвету, чередует (два, три, четыре) цвета при раскладывании предметов. </w:t>
      </w:r>
    </w:p>
    <w:bookmarkEnd w:id="8684"/>
    <w:bookmarkStart w:name="z11180" w:id="8685"/>
    <w:p>
      <w:pPr>
        <w:spacing w:after="0"/>
        <w:ind w:left="0"/>
        <w:jc w:val="both"/>
      </w:pPr>
      <w:r>
        <w:rPr>
          <w:rFonts w:ascii="Times New Roman"/>
          <w:b w:val="false"/>
          <w:i w:val="false"/>
          <w:color w:val="000000"/>
          <w:sz w:val="28"/>
        </w:rPr>
        <w:t>
      367. Ожидаемые результаты по реализации подраздела "Восприятие пространственных отношений":</w:t>
      </w:r>
    </w:p>
    <w:bookmarkEnd w:id="8685"/>
    <w:bookmarkStart w:name="z11181" w:id="8686"/>
    <w:p>
      <w:pPr>
        <w:spacing w:after="0"/>
        <w:ind w:left="0"/>
        <w:jc w:val="both"/>
      </w:pPr>
      <w:r>
        <w:rPr>
          <w:rFonts w:ascii="Times New Roman"/>
          <w:b w:val="false"/>
          <w:i w:val="false"/>
          <w:color w:val="000000"/>
          <w:sz w:val="28"/>
        </w:rPr>
        <w:t>
      1) ориентируется в пространственных отношениях между элементами при конструировании по образцу (внизу, наверху, рядом, посредине, слева, справа);</w:t>
      </w:r>
    </w:p>
    <w:bookmarkEnd w:id="8686"/>
    <w:bookmarkStart w:name="z11182" w:id="8687"/>
    <w:p>
      <w:pPr>
        <w:spacing w:after="0"/>
        <w:ind w:left="0"/>
        <w:jc w:val="both"/>
      </w:pPr>
      <w:r>
        <w:rPr>
          <w:rFonts w:ascii="Times New Roman"/>
          <w:b w:val="false"/>
          <w:i w:val="false"/>
          <w:color w:val="000000"/>
          <w:sz w:val="28"/>
        </w:rPr>
        <w:t xml:space="preserve">
      2) ориентируется в пространстве знакомых помещений, в пространстве относительно собственного тела, на листе бумаги (вверх, низ, правая сторона, левая сторона). </w:t>
      </w:r>
    </w:p>
    <w:bookmarkEnd w:id="8687"/>
    <w:bookmarkStart w:name="z11183" w:id="8688"/>
    <w:p>
      <w:pPr>
        <w:spacing w:after="0"/>
        <w:ind w:left="0"/>
        <w:jc w:val="both"/>
      </w:pPr>
      <w:r>
        <w:rPr>
          <w:rFonts w:ascii="Times New Roman"/>
          <w:b w:val="false"/>
          <w:i w:val="false"/>
          <w:color w:val="000000"/>
          <w:sz w:val="28"/>
        </w:rPr>
        <w:t>
      таблица 18</w:t>
      </w:r>
    </w:p>
    <w:bookmarkEnd w:id="8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0"/>
        <w:gridCol w:w="93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4" w:id="8689"/>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Слуховое восприятие и внимание</w:t>
            </w:r>
          </w:p>
          <w:bookmarkEnd w:id="8689"/>
        </w:tc>
      </w:tr>
      <w:tr>
        <w:trPr>
          <w:trHeight w:val="30" w:hRule="atLeast"/>
        </w:trPr>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6" w:id="8690"/>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690"/>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9" w:id="8691"/>
          <w:p>
            <w:pPr>
              <w:spacing w:after="20"/>
              <w:ind w:left="20"/>
              <w:jc w:val="both"/>
            </w:pPr>
            <w:r>
              <w:rPr>
                <w:rFonts w:ascii="Times New Roman"/>
                <w:b w:val="false"/>
                <w:i w:val="false"/>
                <w:color w:val="000000"/>
                <w:sz w:val="20"/>
              </w:rPr>
              <w:t>
</w:t>
            </w:r>
            <w:r>
              <w:rPr>
                <w:rFonts w:ascii="Times New Roman"/>
                <w:b w:val="false"/>
                <w:i w:val="false"/>
                <w:color w:val="000000"/>
                <w:sz w:val="20"/>
              </w:rPr>
              <w:t>2.1 Восприятие звуковых характеристик предметов и явлений</w:t>
            </w:r>
          </w:p>
          <w:bookmarkEnd w:id="8691"/>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воспринимать и различать различные источники звука: шумы природных явлений, музыка (шум дождя, шум ветра, шуршание листьев под ногами)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узнавать и соотносить звуки с конкретными образами (шорох, свист, топот, стук, музыка)</w:t>
            </w:r>
          </w:p>
        </w:tc>
      </w:tr>
      <w:tr>
        <w:trPr>
          <w:trHeight w:val="30" w:hRule="atLeast"/>
        </w:trPr>
        <w:tc>
          <w:tcPr>
            <w:tcW w:w="0" w:type="auto"/>
            <w:vMerge/>
            <w:tcBorders>
              <w:top w:val="nil"/>
              <w:left w:val="single" w:color="cfcfcf" w:sz="5"/>
              <w:bottom w:val="single" w:color="cfcfcf" w:sz="5"/>
              <w:right w:val="single" w:color="cfcfcf" w:sz="5"/>
            </w:tcBorders>
          </w:tcP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опознавать местоположения и интенсивность звука (близко-далеко, вверху, внизу, слева, справа)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опознавать действия сверстника по звукам, произведенным в процессе действия с бытовыми предметами и игрушками (стук мяча, прыжки)</w:t>
            </w:r>
          </w:p>
        </w:tc>
      </w:tr>
      <w:tr>
        <w:trPr>
          <w:trHeight w:val="30" w:hRule="atLeast"/>
        </w:trPr>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1" w:id="8692"/>
          <w:p>
            <w:pPr>
              <w:spacing w:after="20"/>
              <w:ind w:left="20"/>
              <w:jc w:val="both"/>
            </w:pPr>
            <w:r>
              <w:rPr>
                <w:rFonts w:ascii="Times New Roman"/>
                <w:b w:val="false"/>
                <w:i w:val="false"/>
                <w:color w:val="000000"/>
                <w:sz w:val="20"/>
              </w:rPr>
              <w:t>
</w:t>
            </w:r>
            <w:r>
              <w:rPr>
                <w:rFonts w:ascii="Times New Roman"/>
                <w:b w:val="false"/>
                <w:i w:val="false"/>
                <w:color w:val="000000"/>
                <w:sz w:val="20"/>
              </w:rPr>
              <w:t>2.2 Фонематическое восприятие</w:t>
            </w:r>
          </w:p>
          <w:bookmarkEnd w:id="8692"/>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определять из 3-4 слов, то которое по звуковому составу отличается от других (мак-бак-так- банан)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различать ритм звучания, частые и редкие удары источников звука: бубен, барабан</w:t>
            </w:r>
          </w:p>
        </w:tc>
      </w:tr>
      <w:tr>
        <w:trPr>
          <w:trHeight w:val="30" w:hRule="atLeast"/>
        </w:trPr>
        <w:tc>
          <w:tcPr>
            <w:tcW w:w="0" w:type="auto"/>
            <w:vMerge/>
            <w:tcBorders>
              <w:top w:val="nil"/>
              <w:left w:val="single" w:color="cfcfcf" w:sz="5"/>
              <w:bottom w:val="single" w:color="cfcfcf" w:sz="5"/>
              <w:right w:val="single" w:color="cfcfcf" w:sz="5"/>
            </w:tcBorders>
          </w:tcP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группировать слова по заданному признаку (длинные-короткие)</w:t>
            </w:r>
          </w:p>
        </w:tc>
      </w:tr>
      <w:tr>
        <w:trPr>
          <w:trHeight w:val="30" w:hRule="atLeast"/>
        </w:trPr>
        <w:tc>
          <w:tcPr>
            <w:tcW w:w="0" w:type="auto"/>
            <w:vMerge/>
            <w:tcBorders>
              <w:top w:val="nil"/>
              <w:left w:val="single" w:color="cfcfcf" w:sz="5"/>
              <w:bottom w:val="single" w:color="cfcfcf" w:sz="5"/>
              <w:right w:val="single" w:color="cfcfcf" w:sz="5"/>
            </w:tcBorders>
          </w:tcP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дифференцировать слова близкие по слоговой структуре (мальчик-пальчик, мишка-миска)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 группировать слова с заданным звуком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 реагировать действием (хлопнуть в ладоши) услышав заданное слово в словосочетании</w:t>
            </w:r>
          </w:p>
        </w:tc>
      </w:tr>
    </w:tbl>
    <w:bookmarkStart w:name="z11219" w:id="8693"/>
    <w:p>
      <w:pPr>
        <w:spacing w:after="0"/>
        <w:ind w:left="0"/>
        <w:jc w:val="both"/>
      </w:pPr>
      <w:r>
        <w:rPr>
          <w:rFonts w:ascii="Times New Roman"/>
          <w:b w:val="false"/>
          <w:i w:val="false"/>
          <w:color w:val="000000"/>
          <w:sz w:val="28"/>
        </w:rPr>
        <w:t>
      368. Ожидаемые результаты по реализации подраздела "Восприятие звуковых характеристик предметов и явлений":</w:t>
      </w:r>
    </w:p>
    <w:bookmarkEnd w:id="8693"/>
    <w:bookmarkStart w:name="z11220" w:id="8694"/>
    <w:p>
      <w:pPr>
        <w:spacing w:after="0"/>
        <w:ind w:left="0"/>
        <w:jc w:val="both"/>
      </w:pPr>
      <w:r>
        <w:rPr>
          <w:rFonts w:ascii="Times New Roman"/>
          <w:b w:val="false"/>
          <w:i w:val="false"/>
          <w:color w:val="000000"/>
          <w:sz w:val="28"/>
        </w:rPr>
        <w:t>
      1) различает разные источники звука: шумы природных явлений, музыка;</w:t>
      </w:r>
    </w:p>
    <w:bookmarkEnd w:id="8694"/>
    <w:bookmarkStart w:name="z11221" w:id="8695"/>
    <w:p>
      <w:pPr>
        <w:spacing w:after="0"/>
        <w:ind w:left="0"/>
        <w:jc w:val="both"/>
      </w:pPr>
      <w:r>
        <w:rPr>
          <w:rFonts w:ascii="Times New Roman"/>
          <w:b w:val="false"/>
          <w:i w:val="false"/>
          <w:color w:val="000000"/>
          <w:sz w:val="28"/>
        </w:rPr>
        <w:t>
      2) узнает и соотносит звуки с конкретными образами;</w:t>
      </w:r>
    </w:p>
    <w:bookmarkEnd w:id="8695"/>
    <w:bookmarkStart w:name="z11222" w:id="8696"/>
    <w:p>
      <w:pPr>
        <w:spacing w:after="0"/>
        <w:ind w:left="0"/>
        <w:jc w:val="both"/>
      </w:pPr>
      <w:r>
        <w:rPr>
          <w:rFonts w:ascii="Times New Roman"/>
          <w:b w:val="false"/>
          <w:i w:val="false"/>
          <w:color w:val="000000"/>
          <w:sz w:val="28"/>
        </w:rPr>
        <w:t>
      3) опознает местоположение и интенсивность звука (близко-далеко, вверху, внизу, слева, справа);</w:t>
      </w:r>
    </w:p>
    <w:bookmarkEnd w:id="8696"/>
    <w:bookmarkStart w:name="z11223" w:id="8697"/>
    <w:p>
      <w:pPr>
        <w:spacing w:after="0"/>
        <w:ind w:left="0"/>
        <w:jc w:val="both"/>
      </w:pPr>
      <w:r>
        <w:rPr>
          <w:rFonts w:ascii="Times New Roman"/>
          <w:b w:val="false"/>
          <w:i w:val="false"/>
          <w:color w:val="000000"/>
          <w:sz w:val="28"/>
        </w:rPr>
        <w:t>
      4) в процессе действия с бытовыми предметами и игрушками различает действия сверстников по произведенным звукам (стук мяча, прыжки).</w:t>
      </w:r>
    </w:p>
    <w:bookmarkEnd w:id="8697"/>
    <w:bookmarkStart w:name="z11224" w:id="8698"/>
    <w:p>
      <w:pPr>
        <w:spacing w:after="0"/>
        <w:ind w:left="0"/>
        <w:jc w:val="both"/>
      </w:pPr>
      <w:r>
        <w:rPr>
          <w:rFonts w:ascii="Times New Roman"/>
          <w:b w:val="false"/>
          <w:i w:val="false"/>
          <w:color w:val="000000"/>
          <w:sz w:val="28"/>
        </w:rPr>
        <w:t>
      369. Ожидаемые результаты по реализации подраздела "Фонематическое восприятие":</w:t>
      </w:r>
    </w:p>
    <w:bookmarkEnd w:id="8698"/>
    <w:bookmarkStart w:name="z11225" w:id="8699"/>
    <w:p>
      <w:pPr>
        <w:spacing w:after="0"/>
        <w:ind w:left="0"/>
        <w:jc w:val="both"/>
      </w:pPr>
      <w:r>
        <w:rPr>
          <w:rFonts w:ascii="Times New Roman"/>
          <w:b w:val="false"/>
          <w:i w:val="false"/>
          <w:color w:val="000000"/>
          <w:sz w:val="28"/>
        </w:rPr>
        <w:t>
      1) определяет из 3-4 слов, то которое по звуковому составу отличается от других (мак-бак-так- банан);</w:t>
      </w:r>
    </w:p>
    <w:bookmarkEnd w:id="8699"/>
    <w:bookmarkStart w:name="z11226" w:id="8700"/>
    <w:p>
      <w:pPr>
        <w:spacing w:after="0"/>
        <w:ind w:left="0"/>
        <w:jc w:val="both"/>
      </w:pPr>
      <w:r>
        <w:rPr>
          <w:rFonts w:ascii="Times New Roman"/>
          <w:b w:val="false"/>
          <w:i w:val="false"/>
          <w:color w:val="000000"/>
          <w:sz w:val="28"/>
        </w:rPr>
        <w:t>
      2) различает ритм звучания, частые и редкие удары источников звука: бубен, барабан;</w:t>
      </w:r>
    </w:p>
    <w:bookmarkEnd w:id="8700"/>
    <w:bookmarkStart w:name="z11227" w:id="8701"/>
    <w:p>
      <w:pPr>
        <w:spacing w:after="0"/>
        <w:ind w:left="0"/>
        <w:jc w:val="both"/>
      </w:pPr>
      <w:r>
        <w:rPr>
          <w:rFonts w:ascii="Times New Roman"/>
          <w:b w:val="false"/>
          <w:i w:val="false"/>
          <w:color w:val="000000"/>
          <w:sz w:val="28"/>
        </w:rPr>
        <w:t>
      3) группирует слова по заданному признаку (длинные-короткие);</w:t>
      </w:r>
    </w:p>
    <w:bookmarkEnd w:id="8701"/>
    <w:bookmarkStart w:name="z11228" w:id="8702"/>
    <w:p>
      <w:pPr>
        <w:spacing w:after="0"/>
        <w:ind w:left="0"/>
        <w:jc w:val="both"/>
      </w:pPr>
      <w:r>
        <w:rPr>
          <w:rFonts w:ascii="Times New Roman"/>
          <w:b w:val="false"/>
          <w:i w:val="false"/>
          <w:color w:val="000000"/>
          <w:sz w:val="28"/>
        </w:rPr>
        <w:t>
      4) дифференцирует слова близкие по слоговой структуре (мальчик-пальчик, мишка-миска);</w:t>
      </w:r>
    </w:p>
    <w:bookmarkEnd w:id="8702"/>
    <w:bookmarkStart w:name="z11229" w:id="8703"/>
    <w:p>
      <w:pPr>
        <w:spacing w:after="0"/>
        <w:ind w:left="0"/>
        <w:jc w:val="both"/>
      </w:pPr>
      <w:r>
        <w:rPr>
          <w:rFonts w:ascii="Times New Roman"/>
          <w:b w:val="false"/>
          <w:i w:val="false"/>
          <w:color w:val="000000"/>
          <w:sz w:val="28"/>
        </w:rPr>
        <w:t>
      5) группирует слова с заданным звуком;</w:t>
      </w:r>
    </w:p>
    <w:bookmarkEnd w:id="8703"/>
    <w:bookmarkStart w:name="z11230" w:id="8704"/>
    <w:p>
      <w:pPr>
        <w:spacing w:after="0"/>
        <w:ind w:left="0"/>
        <w:jc w:val="both"/>
      </w:pPr>
      <w:r>
        <w:rPr>
          <w:rFonts w:ascii="Times New Roman"/>
          <w:b w:val="false"/>
          <w:i w:val="false"/>
          <w:color w:val="000000"/>
          <w:sz w:val="28"/>
        </w:rPr>
        <w:t>
      6) реагирует действием (хлопает в ладоши) услышав заданное слово в словосочетании.</w:t>
      </w:r>
    </w:p>
    <w:bookmarkEnd w:id="8704"/>
    <w:bookmarkStart w:name="z11231" w:id="8705"/>
    <w:p>
      <w:pPr>
        <w:spacing w:after="0"/>
        <w:ind w:left="0"/>
        <w:jc w:val="both"/>
      </w:pPr>
      <w:r>
        <w:rPr>
          <w:rFonts w:ascii="Times New Roman"/>
          <w:b w:val="false"/>
          <w:i w:val="false"/>
          <w:color w:val="000000"/>
          <w:sz w:val="28"/>
        </w:rPr>
        <w:t>
      таблица 19</w:t>
      </w:r>
    </w:p>
    <w:bookmarkEnd w:id="87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5"/>
        <w:gridCol w:w="92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2" w:id="8706"/>
          <w:p>
            <w:pPr>
              <w:spacing w:after="20"/>
              <w:ind w:left="20"/>
              <w:jc w:val="both"/>
            </w:pPr>
            <w:r>
              <w:rPr>
                <w:rFonts w:ascii="Times New Roman"/>
                <w:b w:val="false"/>
                <w:i w:val="false"/>
                <w:color w:val="000000"/>
                <w:sz w:val="20"/>
              </w:rPr>
              <w:t>
</w:t>
            </w:r>
            <w:r>
              <w:rPr>
                <w:rFonts w:ascii="Times New Roman"/>
                <w:b w:val="false"/>
                <w:i w:val="false"/>
                <w:color w:val="000000"/>
                <w:sz w:val="20"/>
              </w:rPr>
              <w:t>Раздел 3. Тактильно-двигательное восприятие</w:t>
            </w:r>
          </w:p>
          <w:bookmarkEnd w:id="8706"/>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4" w:id="8707"/>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707"/>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7" w:id="8708"/>
          <w:p>
            <w:pPr>
              <w:spacing w:after="20"/>
              <w:ind w:left="20"/>
              <w:jc w:val="both"/>
            </w:pPr>
            <w:r>
              <w:rPr>
                <w:rFonts w:ascii="Times New Roman"/>
                <w:b w:val="false"/>
                <w:i w:val="false"/>
                <w:color w:val="000000"/>
                <w:sz w:val="20"/>
              </w:rPr>
              <w:t>
</w:t>
            </w:r>
            <w:r>
              <w:rPr>
                <w:rFonts w:ascii="Times New Roman"/>
                <w:b w:val="false"/>
                <w:i w:val="false"/>
                <w:color w:val="000000"/>
                <w:sz w:val="20"/>
              </w:rPr>
              <w:t>3.1 Тактильно-двигательное узнавание предметов</w:t>
            </w:r>
          </w:p>
          <w:bookmarkEnd w:id="8708"/>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опознавать предметы на ощупь, определяя их форму, цвет, материал в процессе тактильно-двигательного обследования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дифференцировать на ощупь предметы разные по форме (выбор из 4-х) по зрительному образцу и по словесному заданию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дифференцировать на ощупь предметы разные по величине (выбор из 3-х) по словесной инструкции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различать на ощупь предметы имеющие разную поверхность или сделанные из разного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дифференцировать предметы по признаку "мокрый – сухой"</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 выбирать мягкие и твердые предметы по образцу на ощупь</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 находить и узнавать знакомые предметы, спрятанные в сыпучем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0.3.1.8 соотносить тактильно-двигательный образ предмета со зрительным образом - называть предмет, опознанный на ощупь</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0.3.1.9 находить парные фигурки на ощупь (достать такую же)</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0.3.1.10 запоминать ряд различных предметов, воспринимаемых на ощупь (кубик, кукла, ленточка, машина)</w:t>
            </w:r>
          </w:p>
        </w:tc>
      </w:tr>
      <w:tr>
        <w:trPr>
          <w:trHeight w:val="30" w:hRule="atLeast"/>
        </w:trPr>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7" w:id="8709"/>
          <w:p>
            <w:pPr>
              <w:spacing w:after="20"/>
              <w:ind w:left="20"/>
              <w:jc w:val="both"/>
            </w:pPr>
            <w:r>
              <w:rPr>
                <w:rFonts w:ascii="Times New Roman"/>
                <w:b w:val="false"/>
                <w:i w:val="false"/>
                <w:color w:val="000000"/>
                <w:sz w:val="20"/>
              </w:rPr>
              <w:t>
</w:t>
            </w:r>
            <w:r>
              <w:rPr>
                <w:rFonts w:ascii="Times New Roman"/>
                <w:b w:val="false"/>
                <w:i w:val="false"/>
                <w:color w:val="000000"/>
                <w:sz w:val="20"/>
              </w:rPr>
              <w:t>3.2 Температурные (термические) ощущения</w:t>
            </w:r>
          </w:p>
          <w:bookmarkEnd w:id="8709"/>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исследовать и узнавать прикосновением пальцев рук холодные и горячие предметы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дифференцировать пищу по температурным признакам (холодный-горячий-теплый)</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 различению состояния предметов по температурным параметрам (холодный чайник, теплый чайник, горячий чайник)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 знакомить с различными качествами поверхностей материалов: железа, дерева (железо – холодное, дерево – теплое)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 находить по словесной инструкции теплый, холодный, горячий предметы</w:t>
            </w:r>
          </w:p>
        </w:tc>
      </w:tr>
    </w:tbl>
    <w:bookmarkStart w:name="z11282" w:id="8710"/>
    <w:p>
      <w:pPr>
        <w:spacing w:after="0"/>
        <w:ind w:left="0"/>
        <w:jc w:val="both"/>
      </w:pPr>
      <w:r>
        <w:rPr>
          <w:rFonts w:ascii="Times New Roman"/>
          <w:b w:val="false"/>
          <w:i w:val="false"/>
          <w:color w:val="000000"/>
          <w:sz w:val="28"/>
        </w:rPr>
        <w:t>
      370. Ожидаемые результаты по реализации подраздела "Тактильно-двигательное узнавание предметов":</w:t>
      </w:r>
    </w:p>
    <w:bookmarkEnd w:id="8710"/>
    <w:bookmarkStart w:name="z11283" w:id="8711"/>
    <w:p>
      <w:pPr>
        <w:spacing w:after="0"/>
        <w:ind w:left="0"/>
        <w:jc w:val="both"/>
      </w:pPr>
      <w:r>
        <w:rPr>
          <w:rFonts w:ascii="Times New Roman"/>
          <w:b w:val="false"/>
          <w:i w:val="false"/>
          <w:color w:val="000000"/>
          <w:sz w:val="28"/>
        </w:rPr>
        <w:t>
      1) узнает предметы на ощупь, определяя их форму, цвет, материал в процессе тактильно-двигательного обследования;</w:t>
      </w:r>
    </w:p>
    <w:bookmarkEnd w:id="8711"/>
    <w:bookmarkStart w:name="z11284" w:id="8712"/>
    <w:p>
      <w:pPr>
        <w:spacing w:after="0"/>
        <w:ind w:left="0"/>
        <w:jc w:val="both"/>
      </w:pPr>
      <w:r>
        <w:rPr>
          <w:rFonts w:ascii="Times New Roman"/>
          <w:b w:val="false"/>
          <w:i w:val="false"/>
          <w:color w:val="000000"/>
          <w:sz w:val="28"/>
        </w:rPr>
        <w:t>
      2) различает на ощупь предметы разные по форме (выбор из 4-х) по зрительному образцу и по словесному заданию педагога;</w:t>
      </w:r>
    </w:p>
    <w:bookmarkEnd w:id="8712"/>
    <w:bookmarkStart w:name="z11285" w:id="8713"/>
    <w:p>
      <w:pPr>
        <w:spacing w:after="0"/>
        <w:ind w:left="0"/>
        <w:jc w:val="both"/>
      </w:pPr>
      <w:r>
        <w:rPr>
          <w:rFonts w:ascii="Times New Roman"/>
          <w:b w:val="false"/>
          <w:i w:val="false"/>
          <w:color w:val="000000"/>
          <w:sz w:val="28"/>
        </w:rPr>
        <w:t>
      3) различает на ощупь предметы разные по величине (выбор из 3-х) по образцу или словесной инструкции взрослого;</w:t>
      </w:r>
    </w:p>
    <w:bookmarkEnd w:id="8713"/>
    <w:bookmarkStart w:name="z11286" w:id="8714"/>
    <w:p>
      <w:pPr>
        <w:spacing w:after="0"/>
        <w:ind w:left="0"/>
        <w:jc w:val="both"/>
      </w:pPr>
      <w:r>
        <w:rPr>
          <w:rFonts w:ascii="Times New Roman"/>
          <w:b w:val="false"/>
          <w:i w:val="false"/>
          <w:color w:val="000000"/>
          <w:sz w:val="28"/>
        </w:rPr>
        <w:t>
      4) различает на ощупь предметы имеющие разную поверхность или сделанные из разного материала (гладкие, колючие, шершавые);</w:t>
      </w:r>
    </w:p>
    <w:bookmarkEnd w:id="8714"/>
    <w:bookmarkStart w:name="z11287" w:id="8715"/>
    <w:p>
      <w:pPr>
        <w:spacing w:after="0"/>
        <w:ind w:left="0"/>
        <w:jc w:val="both"/>
      </w:pPr>
      <w:r>
        <w:rPr>
          <w:rFonts w:ascii="Times New Roman"/>
          <w:b w:val="false"/>
          <w:i w:val="false"/>
          <w:color w:val="000000"/>
          <w:sz w:val="28"/>
        </w:rPr>
        <w:t>
      5) дифференцирует предметы по признаку "мокрый – сухой";</w:t>
      </w:r>
    </w:p>
    <w:bookmarkEnd w:id="8715"/>
    <w:bookmarkStart w:name="z11288" w:id="8716"/>
    <w:p>
      <w:pPr>
        <w:spacing w:after="0"/>
        <w:ind w:left="0"/>
        <w:jc w:val="both"/>
      </w:pPr>
      <w:r>
        <w:rPr>
          <w:rFonts w:ascii="Times New Roman"/>
          <w:b w:val="false"/>
          <w:i w:val="false"/>
          <w:color w:val="000000"/>
          <w:sz w:val="28"/>
        </w:rPr>
        <w:t>
      6) выбирает мягкие и твердые предметы по образцу на ощупь;</w:t>
      </w:r>
    </w:p>
    <w:bookmarkEnd w:id="8716"/>
    <w:bookmarkStart w:name="z11289" w:id="8717"/>
    <w:p>
      <w:pPr>
        <w:spacing w:after="0"/>
        <w:ind w:left="0"/>
        <w:jc w:val="both"/>
      </w:pPr>
      <w:r>
        <w:rPr>
          <w:rFonts w:ascii="Times New Roman"/>
          <w:b w:val="false"/>
          <w:i w:val="false"/>
          <w:color w:val="000000"/>
          <w:sz w:val="28"/>
        </w:rPr>
        <w:t>
      7) находит и узнает знакомые предметы, спрятанные в сыпучем материале;</w:t>
      </w:r>
    </w:p>
    <w:bookmarkEnd w:id="8717"/>
    <w:bookmarkStart w:name="z11290" w:id="8718"/>
    <w:p>
      <w:pPr>
        <w:spacing w:after="0"/>
        <w:ind w:left="0"/>
        <w:jc w:val="both"/>
      </w:pPr>
      <w:r>
        <w:rPr>
          <w:rFonts w:ascii="Times New Roman"/>
          <w:b w:val="false"/>
          <w:i w:val="false"/>
          <w:color w:val="000000"/>
          <w:sz w:val="28"/>
        </w:rPr>
        <w:t>
      8) соотносит тактильно-двигательный образ предмета со зрительным образом - называть предмет, опознанный на ощупь;</w:t>
      </w:r>
    </w:p>
    <w:bookmarkEnd w:id="8718"/>
    <w:bookmarkStart w:name="z11291" w:id="8719"/>
    <w:p>
      <w:pPr>
        <w:spacing w:after="0"/>
        <w:ind w:left="0"/>
        <w:jc w:val="both"/>
      </w:pPr>
      <w:r>
        <w:rPr>
          <w:rFonts w:ascii="Times New Roman"/>
          <w:b w:val="false"/>
          <w:i w:val="false"/>
          <w:color w:val="000000"/>
          <w:sz w:val="28"/>
        </w:rPr>
        <w:t>
      9) находит парные фигурки на ощупь (достать такую же);</w:t>
      </w:r>
    </w:p>
    <w:bookmarkEnd w:id="8719"/>
    <w:bookmarkStart w:name="z11292" w:id="8720"/>
    <w:p>
      <w:pPr>
        <w:spacing w:after="0"/>
        <w:ind w:left="0"/>
        <w:jc w:val="both"/>
      </w:pPr>
      <w:r>
        <w:rPr>
          <w:rFonts w:ascii="Times New Roman"/>
          <w:b w:val="false"/>
          <w:i w:val="false"/>
          <w:color w:val="000000"/>
          <w:sz w:val="28"/>
        </w:rPr>
        <w:t>
      10) запоминает ряд различных предметов, воспринимаемых на ощупь (кубик, кукла, ленточка, машина).</w:t>
      </w:r>
    </w:p>
    <w:bookmarkEnd w:id="8720"/>
    <w:bookmarkStart w:name="z11293" w:id="8721"/>
    <w:p>
      <w:pPr>
        <w:spacing w:after="0"/>
        <w:ind w:left="0"/>
        <w:jc w:val="both"/>
      </w:pPr>
      <w:r>
        <w:rPr>
          <w:rFonts w:ascii="Times New Roman"/>
          <w:b w:val="false"/>
          <w:i w:val="false"/>
          <w:color w:val="000000"/>
          <w:sz w:val="28"/>
        </w:rPr>
        <w:t>
      371. Ожидаемые результаты по реализации подраздела "Температурные (термические) ощущения":</w:t>
      </w:r>
    </w:p>
    <w:bookmarkEnd w:id="8721"/>
    <w:bookmarkStart w:name="z11294" w:id="8722"/>
    <w:p>
      <w:pPr>
        <w:spacing w:after="0"/>
        <w:ind w:left="0"/>
        <w:jc w:val="both"/>
      </w:pPr>
      <w:r>
        <w:rPr>
          <w:rFonts w:ascii="Times New Roman"/>
          <w:b w:val="false"/>
          <w:i w:val="false"/>
          <w:color w:val="000000"/>
          <w:sz w:val="28"/>
        </w:rPr>
        <w:t>
      1) узнает прикосновением пальцев рук холодные и горячие предметы;</w:t>
      </w:r>
    </w:p>
    <w:bookmarkEnd w:id="8722"/>
    <w:bookmarkStart w:name="z11295" w:id="8723"/>
    <w:p>
      <w:pPr>
        <w:spacing w:after="0"/>
        <w:ind w:left="0"/>
        <w:jc w:val="both"/>
      </w:pPr>
      <w:r>
        <w:rPr>
          <w:rFonts w:ascii="Times New Roman"/>
          <w:b w:val="false"/>
          <w:i w:val="false"/>
          <w:color w:val="000000"/>
          <w:sz w:val="28"/>
        </w:rPr>
        <w:t>
      2) дифференцирует пищу по температурным признакам (холодный-горячий-теплый);</w:t>
      </w:r>
    </w:p>
    <w:bookmarkEnd w:id="8723"/>
    <w:bookmarkStart w:name="z11296" w:id="8724"/>
    <w:p>
      <w:pPr>
        <w:spacing w:after="0"/>
        <w:ind w:left="0"/>
        <w:jc w:val="both"/>
      </w:pPr>
      <w:r>
        <w:rPr>
          <w:rFonts w:ascii="Times New Roman"/>
          <w:b w:val="false"/>
          <w:i w:val="false"/>
          <w:color w:val="000000"/>
          <w:sz w:val="28"/>
        </w:rPr>
        <w:t>
      3) различает состояния предметов по температурным параметрам (холодный чайник, теплый чайник, горячий чайник);</w:t>
      </w:r>
    </w:p>
    <w:bookmarkEnd w:id="8724"/>
    <w:bookmarkStart w:name="z11297" w:id="8725"/>
    <w:p>
      <w:pPr>
        <w:spacing w:after="0"/>
        <w:ind w:left="0"/>
        <w:jc w:val="both"/>
      </w:pPr>
      <w:r>
        <w:rPr>
          <w:rFonts w:ascii="Times New Roman"/>
          <w:b w:val="false"/>
          <w:i w:val="false"/>
          <w:color w:val="000000"/>
          <w:sz w:val="28"/>
        </w:rPr>
        <w:t>
      4) имеет представление о различных качествах поверхностей материалов: железа, дерева (железо – холодное, дерево – теплое);</w:t>
      </w:r>
    </w:p>
    <w:bookmarkEnd w:id="8725"/>
    <w:bookmarkStart w:name="z11298" w:id="8726"/>
    <w:p>
      <w:pPr>
        <w:spacing w:after="0"/>
        <w:ind w:left="0"/>
        <w:jc w:val="both"/>
      </w:pPr>
      <w:r>
        <w:rPr>
          <w:rFonts w:ascii="Times New Roman"/>
          <w:b w:val="false"/>
          <w:i w:val="false"/>
          <w:color w:val="000000"/>
          <w:sz w:val="28"/>
        </w:rPr>
        <w:t>
      5) находит по образцу или по словесной инструкции теплый, холодный, горячий предметы.</w:t>
      </w:r>
    </w:p>
    <w:bookmarkEnd w:id="8726"/>
    <w:bookmarkStart w:name="z11299" w:id="8727"/>
    <w:p>
      <w:pPr>
        <w:spacing w:after="0"/>
        <w:ind w:left="0"/>
        <w:jc w:val="both"/>
      </w:pPr>
      <w:r>
        <w:rPr>
          <w:rFonts w:ascii="Times New Roman"/>
          <w:b w:val="false"/>
          <w:i w:val="false"/>
          <w:color w:val="000000"/>
          <w:sz w:val="28"/>
        </w:rPr>
        <w:t>
      таблица 20</w:t>
      </w:r>
    </w:p>
    <w:bookmarkEnd w:id="8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8"/>
        <w:gridCol w:w="1017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0" w:id="8728"/>
          <w:p>
            <w:pPr>
              <w:spacing w:after="20"/>
              <w:ind w:left="20"/>
              <w:jc w:val="both"/>
            </w:pPr>
            <w:r>
              <w:rPr>
                <w:rFonts w:ascii="Times New Roman"/>
                <w:b w:val="false"/>
                <w:i w:val="false"/>
                <w:color w:val="000000"/>
                <w:sz w:val="20"/>
              </w:rPr>
              <w:t>
</w:t>
            </w:r>
            <w:r>
              <w:rPr>
                <w:rFonts w:ascii="Times New Roman"/>
                <w:b w:val="false"/>
                <w:i w:val="false"/>
                <w:color w:val="000000"/>
                <w:sz w:val="20"/>
              </w:rPr>
              <w:t>Раздел 4. Вкусовое восприятие</w:t>
            </w:r>
          </w:p>
          <w:bookmarkEnd w:id="8728"/>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2" w:id="8729"/>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729"/>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5" w:id="87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 Вкусовые характеристики </w:t>
            </w:r>
          </w:p>
          <w:bookmarkEnd w:id="8730"/>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дифференцировать пищу по вкусовым признакам (сладкий - соленый; сладкий - горький – соленый-кислый)</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дифференцировать пищу по температурным признакам (холодный-горячий-теплый)</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 дифференцирование пищи по консистенции (жидкая-твердая-желеобразная)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 группировка продуктов по двум вкусовым признакам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 использовать условные символов для сортировки продуктов по двум заданным вкусовым характеристикам (красные круги - для сладких продуктов; зеленые - для кислых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 группировать предметы по определенному вкусовому признаку: съедобное – несъедобное</w:t>
            </w:r>
          </w:p>
        </w:tc>
      </w:tr>
      <w:tr>
        <w:trPr>
          <w:trHeight w:val="30" w:hRule="atLeast"/>
        </w:trPr>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3" w:id="8731"/>
          <w:p>
            <w:pPr>
              <w:spacing w:after="20"/>
              <w:ind w:left="20"/>
              <w:jc w:val="both"/>
            </w:pPr>
            <w:r>
              <w:rPr>
                <w:rFonts w:ascii="Times New Roman"/>
                <w:b w:val="false"/>
                <w:i w:val="false"/>
                <w:color w:val="000000"/>
                <w:sz w:val="20"/>
              </w:rPr>
              <w:t>
</w:t>
            </w:r>
            <w:r>
              <w:rPr>
                <w:rFonts w:ascii="Times New Roman"/>
                <w:b w:val="false"/>
                <w:i w:val="false"/>
                <w:color w:val="000000"/>
                <w:sz w:val="20"/>
              </w:rPr>
              <w:t>4.2Обонятельное восприятие</w:t>
            </w:r>
          </w:p>
          <w:bookmarkEnd w:id="8731"/>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выделять приятные и неприятные запахи</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 дифференцировать запахи различных групп: ароматические средства, запахи продуктов питания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0.4.2.3 прослеживать “движение ” запаха (аромата)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0.4.2.4 выражать свое отношение к запахам</w:t>
            </w:r>
          </w:p>
        </w:tc>
      </w:tr>
      <w:tr>
        <w:trPr>
          <w:trHeight w:val="30" w:hRule="atLeast"/>
        </w:trPr>
        <w:tc>
          <w:tcPr>
            <w:tcW w:w="0" w:type="auto"/>
            <w:vMerge/>
            <w:tcBorders>
              <w:top w:val="nil"/>
              <w:left w:val="single" w:color="cfcfcf" w:sz="5"/>
              <w:bottom w:val="single" w:color="cfcfcf" w:sz="5"/>
              <w:right w:val="single" w:color="cfcfcf" w:sz="5"/>
            </w:tcBorders>
          </w:tcPr>
          <w:p/>
        </w:tc>
        <w:tc>
          <w:tcPr>
            <w:tcW w:w="10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0.4.2.5 определять по запаху: продукты питания, фрукты; ароматические средства</w:t>
            </w:r>
          </w:p>
        </w:tc>
      </w:tr>
    </w:tbl>
    <w:bookmarkStart w:name="z11338" w:id="8732"/>
    <w:p>
      <w:pPr>
        <w:spacing w:after="0"/>
        <w:ind w:left="0"/>
        <w:jc w:val="both"/>
      </w:pPr>
      <w:r>
        <w:rPr>
          <w:rFonts w:ascii="Times New Roman"/>
          <w:b w:val="false"/>
          <w:i w:val="false"/>
          <w:color w:val="000000"/>
          <w:sz w:val="28"/>
        </w:rPr>
        <w:t>
      372. Ожидаемые результаты по реализации подраздела "Вкусовые характеристики":</w:t>
      </w:r>
    </w:p>
    <w:bookmarkEnd w:id="8732"/>
    <w:bookmarkStart w:name="z11339" w:id="8733"/>
    <w:p>
      <w:pPr>
        <w:spacing w:after="0"/>
        <w:ind w:left="0"/>
        <w:jc w:val="both"/>
      </w:pPr>
      <w:r>
        <w:rPr>
          <w:rFonts w:ascii="Times New Roman"/>
          <w:b w:val="false"/>
          <w:i w:val="false"/>
          <w:color w:val="000000"/>
          <w:sz w:val="28"/>
        </w:rPr>
        <w:t>
      1) дифференцирует пищу по вкусовым признакам (сладкий - соленый; сладкий - горький – соленый-кислый); знает продукты, имеющие соленый вкус;</w:t>
      </w:r>
    </w:p>
    <w:bookmarkEnd w:id="8733"/>
    <w:bookmarkStart w:name="z11340" w:id="8734"/>
    <w:p>
      <w:pPr>
        <w:spacing w:after="0"/>
        <w:ind w:left="0"/>
        <w:jc w:val="both"/>
      </w:pPr>
      <w:r>
        <w:rPr>
          <w:rFonts w:ascii="Times New Roman"/>
          <w:b w:val="false"/>
          <w:i w:val="false"/>
          <w:color w:val="000000"/>
          <w:sz w:val="28"/>
        </w:rPr>
        <w:t>
      2) дифференцирует пищу по температурным признакам (холодный-горячий-теплый);</w:t>
      </w:r>
    </w:p>
    <w:bookmarkEnd w:id="8734"/>
    <w:bookmarkStart w:name="z11341" w:id="8735"/>
    <w:p>
      <w:pPr>
        <w:spacing w:after="0"/>
        <w:ind w:left="0"/>
        <w:jc w:val="both"/>
      </w:pPr>
      <w:r>
        <w:rPr>
          <w:rFonts w:ascii="Times New Roman"/>
          <w:b w:val="false"/>
          <w:i w:val="false"/>
          <w:color w:val="000000"/>
          <w:sz w:val="28"/>
        </w:rPr>
        <w:t>
      3) различает пищу по консистенции (жидкая-твердая-желеобразная);</w:t>
      </w:r>
    </w:p>
    <w:bookmarkEnd w:id="8735"/>
    <w:bookmarkStart w:name="z11342" w:id="8736"/>
    <w:p>
      <w:pPr>
        <w:spacing w:after="0"/>
        <w:ind w:left="0"/>
        <w:jc w:val="both"/>
      </w:pPr>
      <w:r>
        <w:rPr>
          <w:rFonts w:ascii="Times New Roman"/>
          <w:b w:val="false"/>
          <w:i w:val="false"/>
          <w:color w:val="000000"/>
          <w:sz w:val="28"/>
        </w:rPr>
        <w:t>
      4) группирует продукты по двум вкусовым признакам;</w:t>
      </w:r>
    </w:p>
    <w:bookmarkEnd w:id="8736"/>
    <w:bookmarkStart w:name="z11343" w:id="8737"/>
    <w:p>
      <w:pPr>
        <w:spacing w:after="0"/>
        <w:ind w:left="0"/>
        <w:jc w:val="both"/>
      </w:pPr>
      <w:r>
        <w:rPr>
          <w:rFonts w:ascii="Times New Roman"/>
          <w:b w:val="false"/>
          <w:i w:val="false"/>
          <w:color w:val="000000"/>
          <w:sz w:val="28"/>
        </w:rPr>
        <w:t>
      5) сортирует продукты по двум заданным вкусовым характеристикам, используя условные символы (красные круги - для сладких продуктов; зеленые - для кислых продуктов);</w:t>
      </w:r>
    </w:p>
    <w:bookmarkEnd w:id="8737"/>
    <w:bookmarkStart w:name="z11344" w:id="8738"/>
    <w:p>
      <w:pPr>
        <w:spacing w:after="0"/>
        <w:ind w:left="0"/>
        <w:jc w:val="both"/>
      </w:pPr>
      <w:r>
        <w:rPr>
          <w:rFonts w:ascii="Times New Roman"/>
          <w:b w:val="false"/>
          <w:i w:val="false"/>
          <w:color w:val="000000"/>
          <w:sz w:val="28"/>
        </w:rPr>
        <w:t>
      6) различает съедобные и несъедобные продукты.</w:t>
      </w:r>
    </w:p>
    <w:bookmarkEnd w:id="8738"/>
    <w:bookmarkStart w:name="z11345" w:id="8739"/>
    <w:p>
      <w:pPr>
        <w:spacing w:after="0"/>
        <w:ind w:left="0"/>
        <w:jc w:val="both"/>
      </w:pPr>
      <w:r>
        <w:rPr>
          <w:rFonts w:ascii="Times New Roman"/>
          <w:b w:val="false"/>
          <w:i w:val="false"/>
          <w:color w:val="000000"/>
          <w:sz w:val="28"/>
        </w:rPr>
        <w:t>
      373. Ожидаемые результаты по реализации подраздела "Обонятельное восприятие":</w:t>
      </w:r>
    </w:p>
    <w:bookmarkEnd w:id="8739"/>
    <w:bookmarkStart w:name="z11346" w:id="8740"/>
    <w:p>
      <w:pPr>
        <w:spacing w:after="0"/>
        <w:ind w:left="0"/>
        <w:jc w:val="both"/>
      </w:pPr>
      <w:r>
        <w:rPr>
          <w:rFonts w:ascii="Times New Roman"/>
          <w:b w:val="false"/>
          <w:i w:val="false"/>
          <w:color w:val="000000"/>
          <w:sz w:val="28"/>
        </w:rPr>
        <w:t>
      1) различает приятные и неприятные запахи;</w:t>
      </w:r>
    </w:p>
    <w:bookmarkEnd w:id="8740"/>
    <w:bookmarkStart w:name="z11347" w:id="8741"/>
    <w:p>
      <w:pPr>
        <w:spacing w:after="0"/>
        <w:ind w:left="0"/>
        <w:jc w:val="both"/>
      </w:pPr>
      <w:r>
        <w:rPr>
          <w:rFonts w:ascii="Times New Roman"/>
          <w:b w:val="false"/>
          <w:i w:val="false"/>
          <w:color w:val="000000"/>
          <w:sz w:val="28"/>
        </w:rPr>
        <w:t>
      2) дифференцирует запахи различных групп: ароматические средства (духи, крем, дезодорант), запахи продуктов питания (чеснок, лук, огурец);</w:t>
      </w:r>
    </w:p>
    <w:bookmarkEnd w:id="8741"/>
    <w:bookmarkStart w:name="z11348" w:id="8742"/>
    <w:p>
      <w:pPr>
        <w:spacing w:after="0"/>
        <w:ind w:left="0"/>
        <w:jc w:val="both"/>
      </w:pPr>
      <w:r>
        <w:rPr>
          <w:rFonts w:ascii="Times New Roman"/>
          <w:b w:val="false"/>
          <w:i w:val="false"/>
          <w:color w:val="000000"/>
          <w:sz w:val="28"/>
        </w:rPr>
        <w:t>
      3) выражает свое отношение к запахам (нравится - не нравится);</w:t>
      </w:r>
    </w:p>
    <w:bookmarkEnd w:id="8742"/>
    <w:bookmarkStart w:name="z11349" w:id="8743"/>
    <w:p>
      <w:pPr>
        <w:spacing w:after="0"/>
        <w:ind w:left="0"/>
        <w:jc w:val="both"/>
      </w:pPr>
      <w:r>
        <w:rPr>
          <w:rFonts w:ascii="Times New Roman"/>
          <w:b w:val="false"/>
          <w:i w:val="false"/>
          <w:color w:val="000000"/>
          <w:sz w:val="28"/>
        </w:rPr>
        <w:t>
      4) определяет по запаху: знакомые продукты питания, фрукты, ароматические средства.</w:t>
      </w:r>
    </w:p>
    <w:bookmarkEnd w:id="8743"/>
    <w:bookmarkStart w:name="z11350" w:id="8744"/>
    <w:p>
      <w:pPr>
        <w:spacing w:after="0"/>
        <w:ind w:left="0"/>
        <w:jc w:val="left"/>
      </w:pPr>
      <w:r>
        <w:rPr>
          <w:rFonts w:ascii="Times New Roman"/>
          <w:b/>
          <w:i w:val="false"/>
          <w:color w:val="000000"/>
        </w:rPr>
        <w:t xml:space="preserve"> Параграф 12. Конструирование</w:t>
      </w:r>
    </w:p>
    <w:bookmarkEnd w:id="8744"/>
    <w:bookmarkStart w:name="z11351" w:id="8745"/>
    <w:p>
      <w:pPr>
        <w:spacing w:after="0"/>
        <w:ind w:left="0"/>
        <w:jc w:val="both"/>
      </w:pPr>
      <w:r>
        <w:rPr>
          <w:rFonts w:ascii="Times New Roman"/>
          <w:b w:val="false"/>
          <w:i w:val="false"/>
          <w:color w:val="000000"/>
          <w:sz w:val="28"/>
        </w:rPr>
        <w:t>
      374. Целью является формирование положительного отношения и интереса к процессу конструирования, играм со строительным материалом.</w:t>
      </w:r>
    </w:p>
    <w:bookmarkEnd w:id="8745"/>
    <w:bookmarkStart w:name="z11352" w:id="8746"/>
    <w:p>
      <w:pPr>
        <w:spacing w:after="0"/>
        <w:ind w:left="0"/>
        <w:jc w:val="both"/>
      </w:pPr>
      <w:r>
        <w:rPr>
          <w:rFonts w:ascii="Times New Roman"/>
          <w:b w:val="false"/>
          <w:i w:val="false"/>
          <w:color w:val="000000"/>
          <w:sz w:val="28"/>
        </w:rPr>
        <w:t xml:space="preserve">
      375. Задачи: </w:t>
      </w:r>
    </w:p>
    <w:bookmarkEnd w:id="8746"/>
    <w:bookmarkStart w:name="z11353" w:id="8747"/>
    <w:p>
      <w:pPr>
        <w:spacing w:after="0"/>
        <w:ind w:left="0"/>
        <w:jc w:val="both"/>
      </w:pPr>
      <w:r>
        <w:rPr>
          <w:rFonts w:ascii="Times New Roman"/>
          <w:b w:val="false"/>
          <w:i w:val="false"/>
          <w:color w:val="000000"/>
          <w:sz w:val="28"/>
        </w:rPr>
        <w:t>
      1) формировать положительное отношение и интерес к процессу конструирования, играм со строительным материалом, сборно-разборными игрушками;</w:t>
      </w:r>
    </w:p>
    <w:bookmarkEnd w:id="8747"/>
    <w:bookmarkStart w:name="z11354" w:id="8748"/>
    <w:p>
      <w:pPr>
        <w:spacing w:after="0"/>
        <w:ind w:left="0"/>
        <w:jc w:val="both"/>
      </w:pPr>
      <w:r>
        <w:rPr>
          <w:rFonts w:ascii="Times New Roman"/>
          <w:b w:val="false"/>
          <w:i w:val="false"/>
          <w:color w:val="000000"/>
          <w:sz w:val="28"/>
        </w:rPr>
        <w:t>
      2) продолжать учить выполнять постройки и конструкции по образцу из строительного материала;</w:t>
      </w:r>
    </w:p>
    <w:bookmarkEnd w:id="8748"/>
    <w:bookmarkStart w:name="z11355" w:id="8749"/>
    <w:p>
      <w:pPr>
        <w:spacing w:after="0"/>
        <w:ind w:left="0"/>
        <w:jc w:val="both"/>
      </w:pPr>
      <w:r>
        <w:rPr>
          <w:rFonts w:ascii="Times New Roman"/>
          <w:b w:val="false"/>
          <w:i w:val="false"/>
          <w:color w:val="000000"/>
          <w:sz w:val="28"/>
        </w:rPr>
        <w:t>
      3) создавать условия для включения детьми постройки или конструкции в замысел сюжетной игры;</w:t>
      </w:r>
    </w:p>
    <w:bookmarkEnd w:id="8749"/>
    <w:bookmarkStart w:name="z11356" w:id="8750"/>
    <w:p>
      <w:pPr>
        <w:spacing w:after="0"/>
        <w:ind w:left="0"/>
        <w:jc w:val="both"/>
      </w:pPr>
      <w:r>
        <w:rPr>
          <w:rFonts w:ascii="Times New Roman"/>
          <w:b w:val="false"/>
          <w:i w:val="false"/>
          <w:color w:val="000000"/>
          <w:sz w:val="28"/>
        </w:rPr>
        <w:t>
      4) учить выполнять постройки и конструкции по плоскостному образцу;</w:t>
      </w:r>
    </w:p>
    <w:bookmarkEnd w:id="8750"/>
    <w:bookmarkStart w:name="z11357" w:id="8751"/>
    <w:p>
      <w:pPr>
        <w:spacing w:after="0"/>
        <w:ind w:left="0"/>
        <w:jc w:val="both"/>
      </w:pPr>
      <w:r>
        <w:rPr>
          <w:rFonts w:ascii="Times New Roman"/>
          <w:b w:val="false"/>
          <w:i w:val="false"/>
          <w:color w:val="000000"/>
          <w:sz w:val="28"/>
        </w:rPr>
        <w:t>
      5) формировать представления о конструируемом предмете, используя приемы наложения деталей конструктора на плоскостной образец и расположения их рядом с образцом;</w:t>
      </w:r>
    </w:p>
    <w:bookmarkEnd w:id="8751"/>
    <w:bookmarkStart w:name="z11358" w:id="8752"/>
    <w:p>
      <w:pPr>
        <w:spacing w:after="0"/>
        <w:ind w:left="0"/>
        <w:jc w:val="both"/>
      </w:pPr>
      <w:r>
        <w:rPr>
          <w:rFonts w:ascii="Times New Roman"/>
          <w:b w:val="false"/>
          <w:i w:val="false"/>
          <w:color w:val="000000"/>
          <w:sz w:val="28"/>
        </w:rPr>
        <w:t>
      6) расширять словарный запас, связанный с овладением конструктивной деятельностью, названием деталей строительного материала, конструкторов;</w:t>
      </w:r>
    </w:p>
    <w:bookmarkEnd w:id="8752"/>
    <w:bookmarkStart w:name="z11359" w:id="8753"/>
    <w:p>
      <w:pPr>
        <w:spacing w:after="0"/>
        <w:ind w:left="0"/>
        <w:jc w:val="both"/>
      </w:pPr>
      <w:r>
        <w:rPr>
          <w:rFonts w:ascii="Times New Roman"/>
          <w:b w:val="false"/>
          <w:i w:val="false"/>
          <w:color w:val="000000"/>
          <w:sz w:val="28"/>
        </w:rPr>
        <w:t>
      7) формировать пространственные представления;</w:t>
      </w:r>
    </w:p>
    <w:bookmarkEnd w:id="8753"/>
    <w:bookmarkStart w:name="z11360" w:id="8754"/>
    <w:p>
      <w:pPr>
        <w:spacing w:after="0"/>
        <w:ind w:left="0"/>
        <w:jc w:val="both"/>
      </w:pPr>
      <w:r>
        <w:rPr>
          <w:rFonts w:ascii="Times New Roman"/>
          <w:b w:val="false"/>
          <w:i w:val="false"/>
          <w:color w:val="000000"/>
          <w:sz w:val="28"/>
        </w:rPr>
        <w:t>
      8) учить сравнивать свои постройки с образцом, воспитывать оценочное отношение к результату собственной конструктивной деятельности и постройкам сверстников.</w:t>
      </w:r>
    </w:p>
    <w:bookmarkEnd w:id="8754"/>
    <w:bookmarkStart w:name="z11361" w:id="8755"/>
    <w:p>
      <w:pPr>
        <w:spacing w:after="0"/>
        <w:ind w:left="0"/>
        <w:jc w:val="both"/>
      </w:pPr>
      <w:r>
        <w:rPr>
          <w:rFonts w:ascii="Times New Roman"/>
          <w:b w:val="false"/>
          <w:i w:val="false"/>
          <w:color w:val="000000"/>
          <w:sz w:val="28"/>
        </w:rPr>
        <w:t>
      376. Содержание занятия "Конструирование"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8755"/>
    <w:bookmarkStart w:name="z11362" w:id="8756"/>
    <w:p>
      <w:pPr>
        <w:spacing w:after="0"/>
        <w:ind w:left="0"/>
        <w:jc w:val="both"/>
      </w:pPr>
      <w:r>
        <w:rPr>
          <w:rFonts w:ascii="Times New Roman"/>
          <w:b w:val="false"/>
          <w:i w:val="false"/>
          <w:color w:val="000000"/>
          <w:sz w:val="28"/>
        </w:rPr>
        <w:t>
      377. Содержание учебной программы включает следующие разделы:</w:t>
      </w:r>
    </w:p>
    <w:bookmarkEnd w:id="8756"/>
    <w:bookmarkStart w:name="z11363" w:id="8757"/>
    <w:p>
      <w:pPr>
        <w:spacing w:after="0"/>
        <w:ind w:left="0"/>
        <w:jc w:val="both"/>
      </w:pPr>
      <w:r>
        <w:rPr>
          <w:rFonts w:ascii="Times New Roman"/>
          <w:b w:val="false"/>
          <w:i w:val="false"/>
          <w:color w:val="000000"/>
          <w:sz w:val="28"/>
        </w:rPr>
        <w:t>
      1) материалы и безопасность;</w:t>
      </w:r>
    </w:p>
    <w:bookmarkEnd w:id="8757"/>
    <w:bookmarkStart w:name="z11364" w:id="8758"/>
    <w:p>
      <w:pPr>
        <w:spacing w:after="0"/>
        <w:ind w:left="0"/>
        <w:jc w:val="both"/>
      </w:pPr>
      <w:r>
        <w:rPr>
          <w:rFonts w:ascii="Times New Roman"/>
          <w:b w:val="false"/>
          <w:i w:val="false"/>
          <w:color w:val="000000"/>
          <w:sz w:val="28"/>
        </w:rPr>
        <w:t>
      2) создание и изготовление</w:t>
      </w:r>
    </w:p>
    <w:bookmarkEnd w:id="8758"/>
    <w:bookmarkStart w:name="z11365" w:id="8759"/>
    <w:p>
      <w:pPr>
        <w:spacing w:after="0"/>
        <w:ind w:left="0"/>
        <w:jc w:val="both"/>
      </w:pPr>
      <w:r>
        <w:rPr>
          <w:rFonts w:ascii="Times New Roman"/>
          <w:b w:val="false"/>
          <w:i w:val="false"/>
          <w:color w:val="000000"/>
          <w:sz w:val="28"/>
        </w:rPr>
        <w:t>
      378. Раздел "Материалы и безопасность" включает следующие подразделы:</w:t>
      </w:r>
    </w:p>
    <w:bookmarkEnd w:id="8759"/>
    <w:bookmarkStart w:name="z11366" w:id="8760"/>
    <w:p>
      <w:pPr>
        <w:spacing w:after="0"/>
        <w:ind w:left="0"/>
        <w:jc w:val="both"/>
      </w:pPr>
      <w:r>
        <w:rPr>
          <w:rFonts w:ascii="Times New Roman"/>
          <w:b w:val="false"/>
          <w:i w:val="false"/>
          <w:color w:val="000000"/>
          <w:sz w:val="28"/>
        </w:rPr>
        <w:t>
      1) изучение материалов;</w:t>
      </w:r>
    </w:p>
    <w:bookmarkEnd w:id="8760"/>
    <w:bookmarkStart w:name="z11367" w:id="8761"/>
    <w:p>
      <w:pPr>
        <w:spacing w:after="0"/>
        <w:ind w:left="0"/>
        <w:jc w:val="both"/>
      </w:pPr>
      <w:r>
        <w:rPr>
          <w:rFonts w:ascii="Times New Roman"/>
          <w:b w:val="false"/>
          <w:i w:val="false"/>
          <w:color w:val="000000"/>
          <w:sz w:val="28"/>
        </w:rPr>
        <w:t>
      2) безопасность и культура труда.</w:t>
      </w:r>
    </w:p>
    <w:bookmarkEnd w:id="8761"/>
    <w:bookmarkStart w:name="z11368" w:id="8762"/>
    <w:p>
      <w:pPr>
        <w:spacing w:after="0"/>
        <w:ind w:left="0"/>
        <w:jc w:val="both"/>
      </w:pPr>
      <w:r>
        <w:rPr>
          <w:rFonts w:ascii="Times New Roman"/>
          <w:b w:val="false"/>
          <w:i w:val="false"/>
          <w:color w:val="000000"/>
          <w:sz w:val="28"/>
        </w:rPr>
        <w:t>
      379. Раздел "Создание и изготовление" включает следующие подразделы:</w:t>
      </w:r>
    </w:p>
    <w:bookmarkEnd w:id="8762"/>
    <w:bookmarkStart w:name="z11369" w:id="8763"/>
    <w:p>
      <w:pPr>
        <w:spacing w:after="0"/>
        <w:ind w:left="0"/>
        <w:jc w:val="both"/>
      </w:pPr>
      <w:r>
        <w:rPr>
          <w:rFonts w:ascii="Times New Roman"/>
          <w:b w:val="false"/>
          <w:i w:val="false"/>
          <w:color w:val="000000"/>
          <w:sz w:val="28"/>
        </w:rPr>
        <w:t>
      1) техники и приемы конструирования;</w:t>
      </w:r>
    </w:p>
    <w:bookmarkEnd w:id="8763"/>
    <w:bookmarkStart w:name="z11370" w:id="8764"/>
    <w:p>
      <w:pPr>
        <w:spacing w:after="0"/>
        <w:ind w:left="0"/>
        <w:jc w:val="both"/>
      </w:pPr>
      <w:r>
        <w:rPr>
          <w:rFonts w:ascii="Times New Roman"/>
          <w:b w:val="false"/>
          <w:i w:val="false"/>
          <w:color w:val="000000"/>
          <w:sz w:val="28"/>
        </w:rPr>
        <w:t>
      2) планирование этапов работы.</w:t>
      </w:r>
    </w:p>
    <w:bookmarkEnd w:id="8764"/>
    <w:bookmarkStart w:name="z11371" w:id="8765"/>
    <w:p>
      <w:pPr>
        <w:spacing w:after="0"/>
        <w:ind w:left="0"/>
        <w:jc w:val="both"/>
      </w:pPr>
      <w:r>
        <w:rPr>
          <w:rFonts w:ascii="Times New Roman"/>
          <w:b w:val="false"/>
          <w:i w:val="false"/>
          <w:color w:val="000000"/>
          <w:sz w:val="28"/>
        </w:rPr>
        <w:t>
      380. Система целей обучения:</w:t>
      </w:r>
    </w:p>
    <w:bookmarkEnd w:id="8765"/>
    <w:bookmarkStart w:name="z11372" w:id="8766"/>
    <w:p>
      <w:pPr>
        <w:spacing w:after="0"/>
        <w:ind w:left="0"/>
        <w:jc w:val="both"/>
      </w:pPr>
      <w:r>
        <w:rPr>
          <w:rFonts w:ascii="Times New Roman"/>
          <w:b w:val="false"/>
          <w:i w:val="false"/>
          <w:color w:val="000000"/>
          <w:sz w:val="28"/>
        </w:rPr>
        <w:t>
      таблица 21</w:t>
      </w:r>
    </w:p>
    <w:bookmarkEnd w:id="87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9"/>
        <w:gridCol w:w="90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3" w:id="8767"/>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Материалы и безопасность</w:t>
            </w:r>
          </w:p>
          <w:bookmarkEnd w:id="8767"/>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5" w:id="8768"/>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768"/>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8" w:id="87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Изучение материалов </w:t>
            </w:r>
          </w:p>
          <w:bookmarkEnd w:id="8769"/>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различать виды строительных материалов (деревянные, пластмассовые, металлические конструкторы, мягкие объемные модули)</w:t>
            </w:r>
          </w:p>
        </w:tc>
      </w:tr>
      <w:tr>
        <w:trPr>
          <w:trHeight w:val="30" w:hRule="atLeast"/>
        </w:trPr>
        <w:tc>
          <w:tcPr>
            <w:tcW w:w="0" w:type="auto"/>
            <w:vMerge/>
            <w:tcBorders>
              <w:top w:val="nil"/>
              <w:left w:val="single" w:color="cfcfcf" w:sz="5"/>
              <w:bottom w:val="single" w:color="cfcfcf" w:sz="5"/>
              <w:right w:val="single" w:color="cfcfcf" w:sz="5"/>
            </w:tcBorders>
          </w:tcP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различать разные виды материалов: мозаика, сборно-разборные игрушки, разрезные картинки, пазлы</w:t>
            </w:r>
          </w:p>
        </w:tc>
      </w:tr>
      <w:tr>
        <w:trPr>
          <w:trHeight w:val="30" w:hRule="atLeast"/>
        </w:trPr>
        <w:tc>
          <w:tcPr>
            <w:tcW w:w="0" w:type="auto"/>
            <w:vMerge/>
            <w:tcBorders>
              <w:top w:val="nil"/>
              <w:left w:val="single" w:color="cfcfcf" w:sz="5"/>
              <w:bottom w:val="single" w:color="cfcfcf" w:sz="5"/>
              <w:right w:val="single" w:color="cfcfcf" w:sz="5"/>
            </w:tcBorders>
          </w:tcP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0.1.1.3отличать свойства строительных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группировать предметы по величине</w:t>
            </w:r>
          </w:p>
        </w:tc>
      </w:tr>
      <w:tr>
        <w:trPr>
          <w:trHeight w:val="30" w:hRule="atLeast"/>
        </w:trPr>
        <w:tc>
          <w:tcPr>
            <w:tcW w:w="0" w:type="auto"/>
            <w:vMerge/>
            <w:tcBorders>
              <w:top w:val="nil"/>
              <w:left w:val="single" w:color="cfcfcf" w:sz="5"/>
              <w:bottom w:val="single" w:color="cfcfcf" w:sz="5"/>
              <w:right w:val="single" w:color="cfcfcf" w:sz="5"/>
            </w:tcBorders>
          </w:tcP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группировать предметы по цвету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группировать предметы по форме</w:t>
            </w:r>
          </w:p>
        </w:tc>
      </w:tr>
      <w:tr>
        <w:trPr>
          <w:trHeight w:val="30" w:hRule="atLeast"/>
        </w:trPr>
        <w:tc>
          <w:tcPr>
            <w:tcW w:w="3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6" w:id="8770"/>
          <w:p>
            <w:pPr>
              <w:spacing w:after="20"/>
              <w:ind w:left="20"/>
              <w:jc w:val="both"/>
            </w:pPr>
            <w:r>
              <w:rPr>
                <w:rFonts w:ascii="Times New Roman"/>
                <w:b w:val="false"/>
                <w:i w:val="false"/>
                <w:color w:val="000000"/>
                <w:sz w:val="20"/>
              </w:rPr>
              <w:t>
</w:t>
            </w:r>
            <w:r>
              <w:rPr>
                <w:rFonts w:ascii="Times New Roman"/>
                <w:b w:val="false"/>
                <w:i w:val="false"/>
                <w:color w:val="000000"/>
                <w:sz w:val="20"/>
              </w:rPr>
              <w:t>1.2 Безопасность и культура труда</w:t>
            </w:r>
          </w:p>
          <w:bookmarkEnd w:id="8770"/>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выполнять правила техники безопасности при работе с материалами и инструментами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0.1.2.2использовать строительные материалы по назначению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9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0.1.2.3 приводить в порядок рабочее место, материалы в процессе работы </w:t>
            </w:r>
          </w:p>
        </w:tc>
      </w:tr>
    </w:tbl>
    <w:bookmarkStart w:name="z11405" w:id="8771"/>
    <w:p>
      <w:pPr>
        <w:spacing w:after="0"/>
        <w:ind w:left="0"/>
        <w:jc w:val="both"/>
      </w:pPr>
      <w:r>
        <w:rPr>
          <w:rFonts w:ascii="Times New Roman"/>
          <w:b w:val="false"/>
          <w:i w:val="false"/>
          <w:color w:val="000000"/>
          <w:sz w:val="28"/>
        </w:rPr>
        <w:t>
      381. Ожидаемые результаты по реализации подраздела "Изучение материалов":</w:t>
      </w:r>
    </w:p>
    <w:bookmarkEnd w:id="8771"/>
    <w:bookmarkStart w:name="z11406" w:id="8772"/>
    <w:p>
      <w:pPr>
        <w:spacing w:after="0"/>
        <w:ind w:left="0"/>
        <w:jc w:val="both"/>
      </w:pPr>
      <w:r>
        <w:rPr>
          <w:rFonts w:ascii="Times New Roman"/>
          <w:b w:val="false"/>
          <w:i w:val="false"/>
          <w:color w:val="000000"/>
          <w:sz w:val="28"/>
        </w:rPr>
        <w:t>
      1) различает материалы для конструирования: строительные конструкторы (деревянный, пластмассовый), мягкие объемные модули, мозаика, сборно-разборные игрушки, разрезные картинки, пазлы;</w:t>
      </w:r>
    </w:p>
    <w:bookmarkEnd w:id="8772"/>
    <w:bookmarkStart w:name="z11407" w:id="8773"/>
    <w:p>
      <w:pPr>
        <w:spacing w:after="0"/>
        <w:ind w:left="0"/>
        <w:jc w:val="both"/>
      </w:pPr>
      <w:r>
        <w:rPr>
          <w:rFonts w:ascii="Times New Roman"/>
          <w:b w:val="false"/>
          <w:i w:val="false"/>
          <w:color w:val="000000"/>
          <w:sz w:val="28"/>
        </w:rPr>
        <w:t>
      2) группирует предметы по величине: большой-маленький, больше-меньше, высокий-низкий, выше-ниже, длинный-короткий, толстый-тонкий;</w:t>
      </w:r>
    </w:p>
    <w:bookmarkEnd w:id="8773"/>
    <w:bookmarkStart w:name="z11408" w:id="8774"/>
    <w:p>
      <w:pPr>
        <w:spacing w:after="0"/>
        <w:ind w:left="0"/>
        <w:jc w:val="both"/>
      </w:pPr>
      <w:r>
        <w:rPr>
          <w:rFonts w:ascii="Times New Roman"/>
          <w:b w:val="false"/>
          <w:i w:val="false"/>
          <w:color w:val="000000"/>
          <w:sz w:val="28"/>
        </w:rPr>
        <w:t>
      3) группирует предметы по форме: круг, квадрат, прямоугольник, треугольник, овал;</w:t>
      </w:r>
    </w:p>
    <w:bookmarkEnd w:id="8774"/>
    <w:bookmarkStart w:name="z11409" w:id="8775"/>
    <w:p>
      <w:pPr>
        <w:spacing w:after="0"/>
        <w:ind w:left="0"/>
        <w:jc w:val="both"/>
      </w:pPr>
      <w:r>
        <w:rPr>
          <w:rFonts w:ascii="Times New Roman"/>
          <w:b w:val="false"/>
          <w:i w:val="false"/>
          <w:color w:val="000000"/>
          <w:sz w:val="28"/>
        </w:rPr>
        <w:t>
      4) различает объемные фигуры: шар, кирпичик, кубик, пластина, призма, брусок;</w:t>
      </w:r>
    </w:p>
    <w:bookmarkEnd w:id="8775"/>
    <w:bookmarkStart w:name="z11410" w:id="8776"/>
    <w:p>
      <w:pPr>
        <w:spacing w:after="0"/>
        <w:ind w:left="0"/>
        <w:jc w:val="both"/>
      </w:pPr>
      <w:r>
        <w:rPr>
          <w:rFonts w:ascii="Times New Roman"/>
          <w:b w:val="false"/>
          <w:i w:val="false"/>
          <w:color w:val="000000"/>
          <w:sz w:val="28"/>
        </w:rPr>
        <w:t>
      5) группирует предметы по цвету: красный, желтый, синий, зеленый, черный, белый.</w:t>
      </w:r>
    </w:p>
    <w:bookmarkEnd w:id="8776"/>
    <w:bookmarkStart w:name="z11411" w:id="8777"/>
    <w:p>
      <w:pPr>
        <w:spacing w:after="0"/>
        <w:ind w:left="0"/>
        <w:jc w:val="both"/>
      </w:pPr>
      <w:r>
        <w:rPr>
          <w:rFonts w:ascii="Times New Roman"/>
          <w:b w:val="false"/>
          <w:i w:val="false"/>
          <w:color w:val="000000"/>
          <w:sz w:val="28"/>
        </w:rPr>
        <w:t>
      382. Ожидаемые результаты по реализации подраздела "Безопасность и культура труда":</w:t>
      </w:r>
    </w:p>
    <w:bookmarkEnd w:id="8777"/>
    <w:bookmarkStart w:name="z11412" w:id="8778"/>
    <w:p>
      <w:pPr>
        <w:spacing w:after="0"/>
        <w:ind w:left="0"/>
        <w:jc w:val="both"/>
      </w:pPr>
      <w:r>
        <w:rPr>
          <w:rFonts w:ascii="Times New Roman"/>
          <w:b w:val="false"/>
          <w:i w:val="false"/>
          <w:color w:val="000000"/>
          <w:sz w:val="28"/>
        </w:rPr>
        <w:t>
      1) выполняет правила техники безопасности при работе с материалами; использует материалы по назначению;</w:t>
      </w:r>
    </w:p>
    <w:bookmarkEnd w:id="8778"/>
    <w:bookmarkStart w:name="z11413" w:id="8779"/>
    <w:p>
      <w:pPr>
        <w:spacing w:after="0"/>
        <w:ind w:left="0"/>
        <w:jc w:val="both"/>
      </w:pPr>
      <w:r>
        <w:rPr>
          <w:rFonts w:ascii="Times New Roman"/>
          <w:b w:val="false"/>
          <w:i w:val="false"/>
          <w:color w:val="000000"/>
          <w:sz w:val="28"/>
        </w:rPr>
        <w:t>
      2) хранит строительный материал в специальных коробках с отделениями для каждого вида деталей;</w:t>
      </w:r>
    </w:p>
    <w:bookmarkEnd w:id="8779"/>
    <w:bookmarkStart w:name="z11414" w:id="8780"/>
    <w:p>
      <w:pPr>
        <w:spacing w:after="0"/>
        <w:ind w:left="0"/>
        <w:jc w:val="both"/>
      </w:pPr>
      <w:r>
        <w:rPr>
          <w:rFonts w:ascii="Times New Roman"/>
          <w:b w:val="false"/>
          <w:i w:val="false"/>
          <w:color w:val="000000"/>
          <w:sz w:val="28"/>
        </w:rPr>
        <w:t>
      3) дети сохраняют порядок на своем рабочем месте: раскладывают строительный материал на столах, в том порядке, в каком показал педагог;</w:t>
      </w:r>
    </w:p>
    <w:bookmarkEnd w:id="8780"/>
    <w:bookmarkStart w:name="z11415" w:id="8781"/>
    <w:p>
      <w:pPr>
        <w:spacing w:after="0"/>
        <w:ind w:left="0"/>
        <w:jc w:val="both"/>
      </w:pPr>
      <w:r>
        <w:rPr>
          <w:rFonts w:ascii="Times New Roman"/>
          <w:b w:val="false"/>
          <w:i w:val="false"/>
          <w:color w:val="000000"/>
          <w:sz w:val="28"/>
        </w:rPr>
        <w:t>
      4) по окончанию игр разбирают постройку, собирают детали по местам; правильно использует инструменты для труда, колющие предметы.</w:t>
      </w:r>
    </w:p>
    <w:bookmarkEnd w:id="8781"/>
    <w:bookmarkStart w:name="z11416" w:id="8782"/>
    <w:p>
      <w:pPr>
        <w:spacing w:after="0"/>
        <w:ind w:left="0"/>
        <w:jc w:val="both"/>
      </w:pPr>
      <w:r>
        <w:rPr>
          <w:rFonts w:ascii="Times New Roman"/>
          <w:b w:val="false"/>
          <w:i w:val="false"/>
          <w:color w:val="000000"/>
          <w:sz w:val="28"/>
        </w:rPr>
        <w:t>
      таблица 22</w:t>
      </w:r>
    </w:p>
    <w:bookmarkEnd w:id="8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8"/>
        <w:gridCol w:w="93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7" w:id="8783"/>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Создание и изготовление</w:t>
            </w:r>
          </w:p>
          <w:bookmarkEnd w:id="8783"/>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9" w:id="8784"/>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8784"/>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2" w:id="8785"/>
          <w:p>
            <w:pPr>
              <w:spacing w:after="20"/>
              <w:ind w:left="20"/>
              <w:jc w:val="both"/>
            </w:pPr>
            <w:r>
              <w:rPr>
                <w:rFonts w:ascii="Times New Roman"/>
                <w:b w:val="false"/>
                <w:i w:val="false"/>
                <w:color w:val="000000"/>
                <w:sz w:val="20"/>
              </w:rPr>
              <w:t>
</w:t>
            </w:r>
            <w:r>
              <w:rPr>
                <w:rFonts w:ascii="Times New Roman"/>
                <w:b w:val="false"/>
                <w:i w:val="false"/>
                <w:color w:val="000000"/>
                <w:sz w:val="20"/>
              </w:rPr>
              <w:t>2.1 Техники и приемы конструирования</w:t>
            </w:r>
          </w:p>
          <w:bookmarkEnd w:id="8785"/>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использовать различные техники и приемы конструирования согласно видам конструирования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ориентироваться в элементарных схемах конструкций</w:t>
            </w:r>
          </w:p>
        </w:tc>
      </w:tr>
      <w:tr>
        <w:trPr>
          <w:trHeight w:val="30" w:hRule="atLeast"/>
        </w:trPr>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8" w:id="8786"/>
          <w:p>
            <w:pPr>
              <w:spacing w:after="20"/>
              <w:ind w:left="20"/>
              <w:jc w:val="both"/>
            </w:pPr>
            <w:r>
              <w:rPr>
                <w:rFonts w:ascii="Times New Roman"/>
                <w:b w:val="false"/>
                <w:i w:val="false"/>
                <w:color w:val="000000"/>
                <w:sz w:val="20"/>
              </w:rPr>
              <w:t>
</w:t>
            </w:r>
            <w:r>
              <w:rPr>
                <w:rFonts w:ascii="Times New Roman"/>
                <w:b w:val="false"/>
                <w:i w:val="false"/>
                <w:color w:val="000000"/>
                <w:sz w:val="20"/>
              </w:rPr>
              <w:t>2.2 Планирование этапов работы</w:t>
            </w:r>
          </w:p>
          <w:bookmarkEnd w:id="8786"/>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0.2.2.1конструировать по подражанию, по образцу, по словесной инструкции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сравнение, группировка перед созданием конструкции. Анализ правильного расположения деталей, действие по образцу, по подражанию, по памяти</w:t>
            </w:r>
          </w:p>
        </w:tc>
      </w:tr>
      <w:tr>
        <w:trPr>
          <w:trHeight w:val="30" w:hRule="atLeast"/>
        </w:trPr>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4" w:id="8787"/>
          <w:p>
            <w:pPr>
              <w:spacing w:after="20"/>
              <w:ind w:left="20"/>
              <w:jc w:val="both"/>
            </w:pPr>
            <w:r>
              <w:rPr>
                <w:rFonts w:ascii="Times New Roman"/>
                <w:b w:val="false"/>
                <w:i w:val="false"/>
                <w:color w:val="000000"/>
                <w:sz w:val="20"/>
              </w:rPr>
              <w:t>
</w:t>
            </w:r>
            <w:r>
              <w:rPr>
                <w:rFonts w:ascii="Times New Roman"/>
                <w:b w:val="false"/>
                <w:i w:val="false"/>
                <w:color w:val="000000"/>
                <w:sz w:val="20"/>
              </w:rPr>
              <w:t>2.3 Оценивание работ</w:t>
            </w:r>
          </w:p>
          <w:bookmarkEnd w:id="8787"/>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анализ выполненных построек и конструкций по наводящим вопросам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 сравнение созданной постройки с образцом</w:t>
            </w:r>
          </w:p>
        </w:tc>
      </w:tr>
    </w:tbl>
    <w:bookmarkStart w:name="z11440" w:id="8788"/>
    <w:p>
      <w:pPr>
        <w:spacing w:after="0"/>
        <w:ind w:left="0"/>
        <w:jc w:val="both"/>
      </w:pPr>
      <w:r>
        <w:rPr>
          <w:rFonts w:ascii="Times New Roman"/>
          <w:b w:val="false"/>
          <w:i w:val="false"/>
          <w:color w:val="000000"/>
          <w:sz w:val="28"/>
        </w:rPr>
        <w:t>
      383. Ожидаемые результаты по реализации подраздела "Техники и приемы конструирования":</w:t>
      </w:r>
    </w:p>
    <w:bookmarkEnd w:id="8788"/>
    <w:bookmarkStart w:name="z11441" w:id="8789"/>
    <w:p>
      <w:pPr>
        <w:spacing w:after="0"/>
        <w:ind w:left="0"/>
        <w:jc w:val="both"/>
      </w:pPr>
      <w:r>
        <w:rPr>
          <w:rFonts w:ascii="Times New Roman"/>
          <w:b w:val="false"/>
          <w:i w:val="false"/>
          <w:color w:val="000000"/>
          <w:sz w:val="28"/>
        </w:rPr>
        <w:t xml:space="preserve">
      1) обследует предметы; выделяет основные части и характерные детали конструкции; </w:t>
      </w:r>
    </w:p>
    <w:bookmarkEnd w:id="8789"/>
    <w:bookmarkStart w:name="z11442" w:id="8790"/>
    <w:p>
      <w:pPr>
        <w:spacing w:after="0"/>
        <w:ind w:left="0"/>
        <w:jc w:val="both"/>
      </w:pPr>
      <w:r>
        <w:rPr>
          <w:rFonts w:ascii="Times New Roman"/>
          <w:b w:val="false"/>
          <w:i w:val="false"/>
          <w:color w:val="000000"/>
          <w:sz w:val="28"/>
        </w:rPr>
        <w:t>
      2) строит конструкции по образцу, по словесной инструкции, на предложенную тему;</w:t>
      </w:r>
    </w:p>
    <w:bookmarkEnd w:id="8790"/>
    <w:bookmarkStart w:name="z11443" w:id="8791"/>
    <w:p>
      <w:pPr>
        <w:spacing w:after="0"/>
        <w:ind w:left="0"/>
        <w:jc w:val="both"/>
      </w:pPr>
      <w:r>
        <w:rPr>
          <w:rFonts w:ascii="Times New Roman"/>
          <w:b w:val="false"/>
          <w:i w:val="false"/>
          <w:color w:val="000000"/>
          <w:sz w:val="28"/>
        </w:rPr>
        <w:t>
      3) заменяет одни элементы строительного набора другими (крупные мелкими, длинный брусок – двумя короткими);</w:t>
      </w:r>
    </w:p>
    <w:bookmarkEnd w:id="8791"/>
    <w:bookmarkStart w:name="z11444" w:id="8792"/>
    <w:p>
      <w:pPr>
        <w:spacing w:after="0"/>
        <w:ind w:left="0"/>
        <w:jc w:val="both"/>
      </w:pPr>
      <w:r>
        <w:rPr>
          <w:rFonts w:ascii="Times New Roman"/>
          <w:b w:val="false"/>
          <w:i w:val="false"/>
          <w:color w:val="000000"/>
          <w:sz w:val="28"/>
        </w:rPr>
        <w:t xml:space="preserve">
      4) соединяет небольшие плоскости в одну большую; </w:t>
      </w:r>
    </w:p>
    <w:bookmarkEnd w:id="8792"/>
    <w:bookmarkStart w:name="z11445" w:id="8793"/>
    <w:p>
      <w:pPr>
        <w:spacing w:after="0"/>
        <w:ind w:left="0"/>
        <w:jc w:val="both"/>
      </w:pPr>
      <w:r>
        <w:rPr>
          <w:rFonts w:ascii="Times New Roman"/>
          <w:b w:val="false"/>
          <w:i w:val="false"/>
          <w:color w:val="000000"/>
          <w:sz w:val="28"/>
        </w:rPr>
        <w:t xml:space="preserve">
      5) делает постройки прочными, распределяет сложную постройку в высоту, соблюдает правила конструирования (меньший предмет накладывают на больший; обеспечивает устойчивость постройки за счет равномерного распределения деталей); </w:t>
      </w:r>
    </w:p>
    <w:bookmarkEnd w:id="8793"/>
    <w:bookmarkStart w:name="z11446" w:id="8794"/>
    <w:p>
      <w:pPr>
        <w:spacing w:after="0"/>
        <w:ind w:left="0"/>
        <w:jc w:val="both"/>
      </w:pPr>
      <w:r>
        <w:rPr>
          <w:rFonts w:ascii="Times New Roman"/>
          <w:b w:val="false"/>
          <w:i w:val="false"/>
          <w:color w:val="000000"/>
          <w:sz w:val="28"/>
        </w:rPr>
        <w:t>
      6) соотносит детали строительного конструктора с графическим изображением (с помощью педагога);</w:t>
      </w:r>
    </w:p>
    <w:bookmarkEnd w:id="8794"/>
    <w:bookmarkStart w:name="z11447" w:id="8795"/>
    <w:p>
      <w:pPr>
        <w:spacing w:after="0"/>
        <w:ind w:left="0"/>
        <w:jc w:val="both"/>
      </w:pPr>
      <w:r>
        <w:rPr>
          <w:rFonts w:ascii="Times New Roman"/>
          <w:b w:val="false"/>
          <w:i w:val="false"/>
          <w:color w:val="000000"/>
          <w:sz w:val="28"/>
        </w:rPr>
        <w:t>
      7) создает знакомые конструкции (жилой дом, мебель) по графическому образцу, по подражанию, по словесной инструкции;</w:t>
      </w:r>
    </w:p>
    <w:bookmarkEnd w:id="8795"/>
    <w:bookmarkStart w:name="z11448" w:id="8796"/>
    <w:p>
      <w:pPr>
        <w:spacing w:after="0"/>
        <w:ind w:left="0"/>
        <w:jc w:val="both"/>
      </w:pPr>
      <w:r>
        <w:rPr>
          <w:rFonts w:ascii="Times New Roman"/>
          <w:b w:val="false"/>
          <w:i w:val="false"/>
          <w:color w:val="000000"/>
          <w:sz w:val="28"/>
        </w:rPr>
        <w:t xml:space="preserve">
      8) создает постройки из разных видов конструкторов в разных условиях (на столе, на полу); </w:t>
      </w:r>
    </w:p>
    <w:bookmarkEnd w:id="8796"/>
    <w:bookmarkStart w:name="z11449" w:id="8797"/>
    <w:p>
      <w:pPr>
        <w:spacing w:after="0"/>
        <w:ind w:left="0"/>
        <w:jc w:val="both"/>
      </w:pPr>
      <w:r>
        <w:rPr>
          <w:rFonts w:ascii="Times New Roman"/>
          <w:b w:val="false"/>
          <w:i w:val="false"/>
          <w:color w:val="000000"/>
          <w:sz w:val="28"/>
        </w:rPr>
        <w:t xml:space="preserve">
      9) создает варианты одной и той же конструкции разные по величине; создает коллективные постройки из крупного и мелкого строительного материала; </w:t>
      </w:r>
    </w:p>
    <w:bookmarkEnd w:id="8797"/>
    <w:bookmarkStart w:name="z11450" w:id="8798"/>
    <w:p>
      <w:pPr>
        <w:spacing w:after="0"/>
        <w:ind w:left="0"/>
        <w:jc w:val="both"/>
      </w:pPr>
      <w:r>
        <w:rPr>
          <w:rFonts w:ascii="Times New Roman"/>
          <w:b w:val="false"/>
          <w:i w:val="false"/>
          <w:color w:val="000000"/>
          <w:sz w:val="28"/>
        </w:rPr>
        <w:t>
      10) конструирует из деталей сборно-разборных игрушек ("лего", наборы по сборно-разборному принципу); составляет пазлы, составляет разрезные картинки, кубики; конструирует из палочек простейшие постройки по образцу, по представлению.</w:t>
      </w:r>
    </w:p>
    <w:bookmarkEnd w:id="8798"/>
    <w:bookmarkStart w:name="z11451" w:id="8799"/>
    <w:p>
      <w:pPr>
        <w:spacing w:after="0"/>
        <w:ind w:left="0"/>
        <w:jc w:val="both"/>
      </w:pPr>
      <w:r>
        <w:rPr>
          <w:rFonts w:ascii="Times New Roman"/>
          <w:b w:val="false"/>
          <w:i w:val="false"/>
          <w:color w:val="000000"/>
          <w:sz w:val="28"/>
        </w:rPr>
        <w:t>
      384. Ожидаемые результаты по реализации подраздела "Планирование этапов работы":</w:t>
      </w:r>
    </w:p>
    <w:bookmarkEnd w:id="8799"/>
    <w:bookmarkStart w:name="z11452" w:id="8800"/>
    <w:p>
      <w:pPr>
        <w:spacing w:after="0"/>
        <w:ind w:left="0"/>
        <w:jc w:val="both"/>
      </w:pPr>
      <w:r>
        <w:rPr>
          <w:rFonts w:ascii="Times New Roman"/>
          <w:b w:val="false"/>
          <w:i w:val="false"/>
          <w:color w:val="000000"/>
          <w:sz w:val="28"/>
        </w:rPr>
        <w:t xml:space="preserve">
      1) планирует свою работу с помощью педагога; </w:t>
      </w:r>
    </w:p>
    <w:bookmarkEnd w:id="8800"/>
    <w:bookmarkStart w:name="z11453" w:id="8801"/>
    <w:p>
      <w:pPr>
        <w:spacing w:after="0"/>
        <w:ind w:left="0"/>
        <w:jc w:val="both"/>
      </w:pPr>
      <w:r>
        <w:rPr>
          <w:rFonts w:ascii="Times New Roman"/>
          <w:b w:val="false"/>
          <w:i w:val="false"/>
          <w:color w:val="000000"/>
          <w:sz w:val="28"/>
        </w:rPr>
        <w:t>
      2) имеет представление, какой будет постройка, прежде чем выполнить ее;</w:t>
      </w:r>
    </w:p>
    <w:bookmarkEnd w:id="8801"/>
    <w:bookmarkStart w:name="z11454" w:id="8802"/>
    <w:p>
      <w:pPr>
        <w:spacing w:after="0"/>
        <w:ind w:left="0"/>
        <w:jc w:val="both"/>
      </w:pPr>
      <w:r>
        <w:rPr>
          <w:rFonts w:ascii="Times New Roman"/>
          <w:b w:val="false"/>
          <w:i w:val="false"/>
          <w:color w:val="000000"/>
          <w:sz w:val="28"/>
        </w:rPr>
        <w:t>
      3) с направляющей помощью педагога выбирает нужный материал;</w:t>
      </w:r>
    </w:p>
    <w:bookmarkEnd w:id="8802"/>
    <w:bookmarkStart w:name="z11455" w:id="8803"/>
    <w:p>
      <w:pPr>
        <w:spacing w:after="0"/>
        <w:ind w:left="0"/>
        <w:jc w:val="both"/>
      </w:pPr>
      <w:r>
        <w:rPr>
          <w:rFonts w:ascii="Times New Roman"/>
          <w:b w:val="false"/>
          <w:i w:val="false"/>
          <w:color w:val="000000"/>
          <w:sz w:val="28"/>
        </w:rPr>
        <w:t>
      4) доводит начатую работу до конца.</w:t>
      </w:r>
    </w:p>
    <w:bookmarkEnd w:id="8803"/>
    <w:bookmarkStart w:name="z11456" w:id="8804"/>
    <w:p>
      <w:pPr>
        <w:spacing w:after="0"/>
        <w:ind w:left="0"/>
        <w:jc w:val="both"/>
      </w:pPr>
      <w:r>
        <w:rPr>
          <w:rFonts w:ascii="Times New Roman"/>
          <w:b w:val="false"/>
          <w:i w:val="false"/>
          <w:color w:val="000000"/>
          <w:sz w:val="28"/>
        </w:rPr>
        <w:t>
      385. Ожидаемые результаты по реализации подраздела "Оценивание работ":</w:t>
      </w:r>
    </w:p>
    <w:bookmarkEnd w:id="8804"/>
    <w:bookmarkStart w:name="z11457" w:id="8805"/>
    <w:p>
      <w:pPr>
        <w:spacing w:after="0"/>
        <w:ind w:left="0"/>
        <w:jc w:val="both"/>
      </w:pPr>
      <w:r>
        <w:rPr>
          <w:rFonts w:ascii="Times New Roman"/>
          <w:b w:val="false"/>
          <w:i w:val="false"/>
          <w:color w:val="000000"/>
          <w:sz w:val="28"/>
        </w:rPr>
        <w:t>
      1) оценивает созданные постройки путем сравнения с образцом;</w:t>
      </w:r>
    </w:p>
    <w:bookmarkEnd w:id="8805"/>
    <w:bookmarkStart w:name="z11458" w:id="8806"/>
    <w:p>
      <w:pPr>
        <w:spacing w:after="0"/>
        <w:ind w:left="0"/>
        <w:jc w:val="both"/>
      </w:pPr>
      <w:r>
        <w:rPr>
          <w:rFonts w:ascii="Times New Roman"/>
          <w:b w:val="false"/>
          <w:i w:val="false"/>
          <w:color w:val="000000"/>
          <w:sz w:val="28"/>
        </w:rPr>
        <w:t>
      2) проводит анализ выполненных построек и конструкций по наводящим вопросам педагога.</w:t>
      </w:r>
    </w:p>
    <w:bookmarkEnd w:id="8806"/>
    <w:bookmarkStart w:name="z11459" w:id="8807"/>
    <w:p>
      <w:pPr>
        <w:spacing w:after="0"/>
        <w:ind w:left="0"/>
        <w:jc w:val="left"/>
      </w:pPr>
      <w:r>
        <w:rPr>
          <w:rFonts w:ascii="Times New Roman"/>
          <w:b/>
          <w:i w:val="false"/>
          <w:color w:val="000000"/>
        </w:rPr>
        <w:t xml:space="preserve"> Параграф 13. Естествознание</w:t>
      </w:r>
    </w:p>
    <w:bookmarkEnd w:id="8807"/>
    <w:bookmarkStart w:name="z11460" w:id="8808"/>
    <w:p>
      <w:pPr>
        <w:spacing w:after="0"/>
        <w:ind w:left="0"/>
        <w:jc w:val="both"/>
      </w:pPr>
      <w:r>
        <w:rPr>
          <w:rFonts w:ascii="Times New Roman"/>
          <w:b w:val="false"/>
          <w:i w:val="false"/>
          <w:color w:val="000000"/>
          <w:sz w:val="28"/>
        </w:rPr>
        <w:t xml:space="preserve">
      386. Целью является формирование первоначальных представлений о предметах и явлениях природы, элементарные представления о физических явлениях. </w:t>
      </w:r>
    </w:p>
    <w:bookmarkEnd w:id="8808"/>
    <w:bookmarkStart w:name="z11461" w:id="8809"/>
    <w:p>
      <w:pPr>
        <w:spacing w:after="0"/>
        <w:ind w:left="0"/>
        <w:jc w:val="both"/>
      </w:pPr>
      <w:r>
        <w:rPr>
          <w:rFonts w:ascii="Times New Roman"/>
          <w:b w:val="false"/>
          <w:i w:val="false"/>
          <w:color w:val="000000"/>
          <w:sz w:val="28"/>
        </w:rPr>
        <w:t>
      387. Задачи:</w:t>
      </w:r>
    </w:p>
    <w:bookmarkEnd w:id="8809"/>
    <w:bookmarkStart w:name="z11462" w:id="8810"/>
    <w:p>
      <w:pPr>
        <w:spacing w:after="0"/>
        <w:ind w:left="0"/>
        <w:jc w:val="both"/>
      </w:pPr>
      <w:r>
        <w:rPr>
          <w:rFonts w:ascii="Times New Roman"/>
          <w:b w:val="false"/>
          <w:i w:val="false"/>
          <w:color w:val="000000"/>
          <w:sz w:val="28"/>
        </w:rPr>
        <w:t xml:space="preserve">
      1) формирование умения наблюдать, выделять существенные признаки изучаемых предметов и явлений; </w:t>
      </w:r>
    </w:p>
    <w:bookmarkEnd w:id="8810"/>
    <w:bookmarkStart w:name="z11463" w:id="8811"/>
    <w:p>
      <w:pPr>
        <w:spacing w:after="0"/>
        <w:ind w:left="0"/>
        <w:jc w:val="both"/>
      </w:pPr>
      <w:r>
        <w:rPr>
          <w:rFonts w:ascii="Times New Roman"/>
          <w:b w:val="false"/>
          <w:i w:val="false"/>
          <w:color w:val="000000"/>
          <w:sz w:val="28"/>
        </w:rPr>
        <w:t xml:space="preserve">
      2) формирование представления и знания о предметах и явлениях ближайшего окружения ребенка; </w:t>
      </w:r>
    </w:p>
    <w:bookmarkEnd w:id="8811"/>
    <w:bookmarkStart w:name="z11464" w:id="8812"/>
    <w:p>
      <w:pPr>
        <w:spacing w:after="0"/>
        <w:ind w:left="0"/>
        <w:jc w:val="both"/>
      </w:pPr>
      <w:r>
        <w:rPr>
          <w:rFonts w:ascii="Times New Roman"/>
          <w:b w:val="false"/>
          <w:i w:val="false"/>
          <w:color w:val="000000"/>
          <w:sz w:val="28"/>
        </w:rPr>
        <w:t>
      3) пополнение словаря;</w:t>
      </w:r>
    </w:p>
    <w:bookmarkEnd w:id="8812"/>
    <w:bookmarkStart w:name="z11465" w:id="8813"/>
    <w:p>
      <w:pPr>
        <w:spacing w:after="0"/>
        <w:ind w:left="0"/>
        <w:jc w:val="both"/>
      </w:pPr>
      <w:r>
        <w:rPr>
          <w:rFonts w:ascii="Times New Roman"/>
          <w:b w:val="false"/>
          <w:i w:val="false"/>
          <w:color w:val="000000"/>
          <w:sz w:val="28"/>
        </w:rPr>
        <w:t>
      4) ознакомление с явлениями социальной жизни, с предметным миром, созданным человеком.</w:t>
      </w:r>
    </w:p>
    <w:bookmarkEnd w:id="8813"/>
    <w:bookmarkStart w:name="z11466" w:id="8814"/>
    <w:p>
      <w:pPr>
        <w:spacing w:after="0"/>
        <w:ind w:left="0"/>
        <w:jc w:val="both"/>
      </w:pPr>
      <w:r>
        <w:rPr>
          <w:rFonts w:ascii="Times New Roman"/>
          <w:b w:val="false"/>
          <w:i w:val="false"/>
          <w:color w:val="000000"/>
          <w:sz w:val="28"/>
        </w:rPr>
        <w:t xml:space="preserve">
      388. Содержание занятия "Естествознание"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8814"/>
    <w:bookmarkStart w:name="z11467" w:id="8815"/>
    <w:p>
      <w:pPr>
        <w:spacing w:after="0"/>
        <w:ind w:left="0"/>
        <w:jc w:val="both"/>
      </w:pPr>
      <w:r>
        <w:rPr>
          <w:rFonts w:ascii="Times New Roman"/>
          <w:b w:val="false"/>
          <w:i w:val="false"/>
          <w:color w:val="000000"/>
          <w:sz w:val="28"/>
        </w:rPr>
        <w:t>
      389. Содержание учебной программы включает следующие разделы:</w:t>
      </w:r>
    </w:p>
    <w:bookmarkEnd w:id="8815"/>
    <w:bookmarkStart w:name="z11468" w:id="8816"/>
    <w:p>
      <w:pPr>
        <w:spacing w:after="0"/>
        <w:ind w:left="0"/>
        <w:jc w:val="both"/>
      </w:pPr>
      <w:r>
        <w:rPr>
          <w:rFonts w:ascii="Times New Roman"/>
          <w:b w:val="false"/>
          <w:i w:val="false"/>
          <w:color w:val="000000"/>
          <w:sz w:val="28"/>
        </w:rPr>
        <w:t>
      1) живая природа;</w:t>
      </w:r>
    </w:p>
    <w:bookmarkEnd w:id="8816"/>
    <w:bookmarkStart w:name="z11469" w:id="8817"/>
    <w:p>
      <w:pPr>
        <w:spacing w:after="0"/>
        <w:ind w:left="0"/>
        <w:jc w:val="both"/>
      </w:pPr>
      <w:r>
        <w:rPr>
          <w:rFonts w:ascii="Times New Roman"/>
          <w:b w:val="false"/>
          <w:i w:val="false"/>
          <w:color w:val="000000"/>
          <w:sz w:val="28"/>
        </w:rPr>
        <w:t>
      2) неживая природа;</w:t>
      </w:r>
    </w:p>
    <w:bookmarkEnd w:id="8817"/>
    <w:bookmarkStart w:name="z11470" w:id="8818"/>
    <w:p>
      <w:pPr>
        <w:spacing w:after="0"/>
        <w:ind w:left="0"/>
        <w:jc w:val="both"/>
      </w:pPr>
      <w:r>
        <w:rPr>
          <w:rFonts w:ascii="Times New Roman"/>
          <w:b w:val="false"/>
          <w:i w:val="false"/>
          <w:color w:val="000000"/>
          <w:sz w:val="28"/>
        </w:rPr>
        <w:t>
      3) защита природы.</w:t>
      </w:r>
    </w:p>
    <w:bookmarkEnd w:id="8818"/>
    <w:bookmarkStart w:name="z11471" w:id="8819"/>
    <w:p>
      <w:pPr>
        <w:spacing w:after="0"/>
        <w:ind w:left="0"/>
        <w:jc w:val="both"/>
      </w:pPr>
      <w:r>
        <w:rPr>
          <w:rFonts w:ascii="Times New Roman"/>
          <w:b w:val="false"/>
          <w:i w:val="false"/>
          <w:color w:val="000000"/>
          <w:sz w:val="28"/>
        </w:rPr>
        <w:t>
      390. Раздел "Живая природа" включает следующие подразделы:</w:t>
      </w:r>
    </w:p>
    <w:bookmarkEnd w:id="8819"/>
    <w:bookmarkStart w:name="z11472" w:id="8820"/>
    <w:p>
      <w:pPr>
        <w:spacing w:after="0"/>
        <w:ind w:left="0"/>
        <w:jc w:val="both"/>
      </w:pPr>
      <w:r>
        <w:rPr>
          <w:rFonts w:ascii="Times New Roman"/>
          <w:b w:val="false"/>
          <w:i w:val="false"/>
          <w:color w:val="000000"/>
          <w:sz w:val="28"/>
        </w:rPr>
        <w:t>
      1) элементарные методы познания мира;</w:t>
      </w:r>
    </w:p>
    <w:bookmarkEnd w:id="8820"/>
    <w:bookmarkStart w:name="z11473" w:id="8821"/>
    <w:p>
      <w:pPr>
        <w:spacing w:after="0"/>
        <w:ind w:left="0"/>
        <w:jc w:val="both"/>
      </w:pPr>
      <w:r>
        <w:rPr>
          <w:rFonts w:ascii="Times New Roman"/>
          <w:b w:val="false"/>
          <w:i w:val="false"/>
          <w:color w:val="000000"/>
          <w:sz w:val="28"/>
        </w:rPr>
        <w:t>
      2) растительный мир;</w:t>
      </w:r>
    </w:p>
    <w:bookmarkEnd w:id="8821"/>
    <w:bookmarkStart w:name="z11474" w:id="8822"/>
    <w:p>
      <w:pPr>
        <w:spacing w:after="0"/>
        <w:ind w:left="0"/>
        <w:jc w:val="both"/>
      </w:pPr>
      <w:r>
        <w:rPr>
          <w:rFonts w:ascii="Times New Roman"/>
          <w:b w:val="false"/>
          <w:i w:val="false"/>
          <w:color w:val="000000"/>
          <w:sz w:val="28"/>
        </w:rPr>
        <w:t>
      3) животный мир.</w:t>
      </w:r>
    </w:p>
    <w:bookmarkEnd w:id="8822"/>
    <w:bookmarkStart w:name="z11475" w:id="8823"/>
    <w:p>
      <w:pPr>
        <w:spacing w:after="0"/>
        <w:ind w:left="0"/>
        <w:jc w:val="both"/>
      </w:pPr>
      <w:r>
        <w:rPr>
          <w:rFonts w:ascii="Times New Roman"/>
          <w:b w:val="false"/>
          <w:i w:val="false"/>
          <w:color w:val="000000"/>
          <w:sz w:val="28"/>
        </w:rPr>
        <w:t>
      391. Раздел "Неживая природа" включает следующие подразделы:</w:t>
      </w:r>
    </w:p>
    <w:bookmarkEnd w:id="8823"/>
    <w:bookmarkStart w:name="z11476" w:id="8824"/>
    <w:p>
      <w:pPr>
        <w:spacing w:after="0"/>
        <w:ind w:left="0"/>
        <w:jc w:val="both"/>
      </w:pPr>
      <w:r>
        <w:rPr>
          <w:rFonts w:ascii="Times New Roman"/>
          <w:b w:val="false"/>
          <w:i w:val="false"/>
          <w:color w:val="000000"/>
          <w:sz w:val="28"/>
        </w:rPr>
        <w:t>
      1) тела и вещества неживой природы;</w:t>
      </w:r>
    </w:p>
    <w:bookmarkEnd w:id="8824"/>
    <w:bookmarkStart w:name="z11477" w:id="8825"/>
    <w:p>
      <w:pPr>
        <w:spacing w:after="0"/>
        <w:ind w:left="0"/>
        <w:jc w:val="both"/>
      </w:pPr>
      <w:r>
        <w:rPr>
          <w:rFonts w:ascii="Times New Roman"/>
          <w:b w:val="false"/>
          <w:i w:val="false"/>
          <w:color w:val="000000"/>
          <w:sz w:val="28"/>
        </w:rPr>
        <w:t>
      2) явления природы;</w:t>
      </w:r>
    </w:p>
    <w:bookmarkEnd w:id="8825"/>
    <w:bookmarkStart w:name="z11478" w:id="8826"/>
    <w:p>
      <w:pPr>
        <w:spacing w:after="0"/>
        <w:ind w:left="0"/>
        <w:jc w:val="both"/>
      </w:pPr>
      <w:r>
        <w:rPr>
          <w:rFonts w:ascii="Times New Roman"/>
          <w:b w:val="false"/>
          <w:i w:val="false"/>
          <w:color w:val="000000"/>
          <w:sz w:val="28"/>
        </w:rPr>
        <w:t>
      392. Раздел "Защита природы" включает следующий подраздел:</w:t>
      </w:r>
    </w:p>
    <w:bookmarkEnd w:id="8826"/>
    <w:bookmarkStart w:name="z11479" w:id="8827"/>
    <w:p>
      <w:pPr>
        <w:spacing w:after="0"/>
        <w:ind w:left="0"/>
        <w:jc w:val="both"/>
      </w:pPr>
      <w:r>
        <w:rPr>
          <w:rFonts w:ascii="Times New Roman"/>
          <w:b w:val="false"/>
          <w:i w:val="false"/>
          <w:color w:val="000000"/>
          <w:sz w:val="28"/>
        </w:rPr>
        <w:t>
      1) забота о природе.</w:t>
      </w:r>
    </w:p>
    <w:bookmarkEnd w:id="8827"/>
    <w:bookmarkStart w:name="z11480" w:id="8828"/>
    <w:p>
      <w:pPr>
        <w:spacing w:after="0"/>
        <w:ind w:left="0"/>
        <w:jc w:val="both"/>
      </w:pPr>
      <w:r>
        <w:rPr>
          <w:rFonts w:ascii="Times New Roman"/>
          <w:b w:val="false"/>
          <w:i w:val="false"/>
          <w:color w:val="000000"/>
          <w:sz w:val="28"/>
        </w:rPr>
        <w:t xml:space="preserve">
      393. Система целей обучения: </w:t>
      </w:r>
    </w:p>
    <w:bookmarkEnd w:id="8828"/>
    <w:bookmarkStart w:name="z11481" w:id="8829"/>
    <w:p>
      <w:pPr>
        <w:spacing w:after="0"/>
        <w:ind w:left="0"/>
        <w:jc w:val="both"/>
      </w:pPr>
      <w:r>
        <w:rPr>
          <w:rFonts w:ascii="Times New Roman"/>
          <w:b w:val="false"/>
          <w:i w:val="false"/>
          <w:color w:val="000000"/>
          <w:sz w:val="28"/>
        </w:rPr>
        <w:t>
      таблица 23</w:t>
      </w:r>
    </w:p>
    <w:bookmarkEnd w:id="88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3"/>
        <w:gridCol w:w="879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2" w:id="8830"/>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Живая природа</w:t>
            </w:r>
          </w:p>
          <w:bookmarkEnd w:id="8830"/>
        </w:tc>
      </w:tr>
      <w:tr>
        <w:trPr>
          <w:trHeight w:val="30"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4" w:id="8831"/>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831"/>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7" w:id="8832"/>
          <w:p>
            <w:pPr>
              <w:spacing w:after="20"/>
              <w:ind w:left="20"/>
              <w:jc w:val="both"/>
            </w:pPr>
            <w:r>
              <w:rPr>
                <w:rFonts w:ascii="Times New Roman"/>
                <w:b w:val="false"/>
                <w:i w:val="false"/>
                <w:color w:val="000000"/>
                <w:sz w:val="20"/>
              </w:rPr>
              <w:t>
</w:t>
            </w:r>
            <w:r>
              <w:rPr>
                <w:rFonts w:ascii="Times New Roman"/>
                <w:b w:val="false"/>
                <w:i w:val="false"/>
                <w:color w:val="000000"/>
                <w:sz w:val="20"/>
              </w:rPr>
              <w:t>1.1 Элементарные методы познания мира</w:t>
            </w:r>
          </w:p>
          <w:bookmarkEnd w:id="8832"/>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проводить наблюдения за явлениями природы </w:t>
            </w:r>
          </w:p>
        </w:tc>
      </w:tr>
      <w:tr>
        <w:trPr>
          <w:trHeight w:val="30" w:hRule="atLeast"/>
        </w:trPr>
        <w:tc>
          <w:tcPr>
            <w:tcW w:w="3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0" w:id="8833"/>
          <w:p>
            <w:pPr>
              <w:spacing w:after="20"/>
              <w:ind w:left="20"/>
              <w:jc w:val="both"/>
            </w:pPr>
            <w:r>
              <w:rPr>
                <w:rFonts w:ascii="Times New Roman"/>
                <w:b w:val="false"/>
                <w:i w:val="false"/>
                <w:color w:val="000000"/>
                <w:sz w:val="20"/>
              </w:rPr>
              <w:t>
</w:t>
            </w:r>
            <w:r>
              <w:rPr>
                <w:rFonts w:ascii="Times New Roman"/>
                <w:b w:val="false"/>
                <w:i w:val="false"/>
                <w:color w:val="000000"/>
                <w:sz w:val="20"/>
              </w:rPr>
              <w:t>1.2 Растительный мир</w:t>
            </w:r>
          </w:p>
          <w:bookmarkEnd w:id="8833"/>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различать деревья, кустарники, цветы, овощи, фрукты, ягоды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называть или показывать деревья (клен, карагач, сосна, дуб)</w:t>
            </w:r>
          </w:p>
        </w:tc>
      </w:tr>
      <w:tr>
        <w:trPr>
          <w:trHeight w:val="30" w:hRule="atLeast"/>
        </w:trPr>
        <w:tc>
          <w:tcPr>
            <w:tcW w:w="0" w:type="auto"/>
            <w:vMerge/>
            <w:tcBorders>
              <w:top w:val="nil"/>
              <w:left w:val="single" w:color="cfcfcf" w:sz="5"/>
              <w:bottom w:val="single" w:color="cfcfcf" w:sz="5"/>
              <w:right w:val="single" w:color="cfcfcf" w:sz="5"/>
            </w:tcBorders>
          </w:tcP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называть или показывать составные части дерева (листья, ветки, ствол)</w:t>
            </w:r>
          </w:p>
        </w:tc>
      </w:tr>
      <w:tr>
        <w:trPr>
          <w:trHeight w:val="30" w:hRule="atLeast"/>
        </w:trPr>
        <w:tc>
          <w:tcPr>
            <w:tcW w:w="0" w:type="auto"/>
            <w:vMerge/>
            <w:tcBorders>
              <w:top w:val="nil"/>
              <w:left w:val="single" w:color="cfcfcf" w:sz="5"/>
              <w:bottom w:val="single" w:color="cfcfcf" w:sz="5"/>
              <w:right w:val="single" w:color="cfcfcf" w:sz="5"/>
            </w:tcBorders>
          </w:tcP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называть или показывать овощи, фрукты, ягоды в зависимости от произносительных возможностей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называть или показывать комнатные и дикорастущие растения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 наблюдать за ростом и развитием растений, размножающихся луковицами</w:t>
            </w:r>
          </w:p>
        </w:tc>
      </w:tr>
      <w:tr>
        <w:trPr>
          <w:trHeight w:val="30" w:hRule="atLeast"/>
        </w:trPr>
        <w:tc>
          <w:tcPr>
            <w:tcW w:w="3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8" w:id="8834"/>
          <w:p>
            <w:pPr>
              <w:spacing w:after="20"/>
              <w:ind w:left="20"/>
              <w:jc w:val="both"/>
            </w:pPr>
            <w:r>
              <w:rPr>
                <w:rFonts w:ascii="Times New Roman"/>
                <w:b w:val="false"/>
                <w:i w:val="false"/>
                <w:color w:val="000000"/>
                <w:sz w:val="20"/>
              </w:rPr>
              <w:t>
</w:t>
            </w:r>
            <w:r>
              <w:rPr>
                <w:rFonts w:ascii="Times New Roman"/>
                <w:b w:val="false"/>
                <w:i w:val="false"/>
                <w:color w:val="000000"/>
                <w:sz w:val="20"/>
              </w:rPr>
              <w:t>1.3 Животный мир</w:t>
            </w:r>
          </w:p>
          <w:bookmarkEnd w:id="8834"/>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называть или показывать домашних и диких животных, их детенышей</w:t>
            </w:r>
          </w:p>
        </w:tc>
      </w:tr>
      <w:tr>
        <w:trPr>
          <w:trHeight w:val="30" w:hRule="atLeast"/>
        </w:trPr>
        <w:tc>
          <w:tcPr>
            <w:tcW w:w="0" w:type="auto"/>
            <w:vMerge/>
            <w:tcBorders>
              <w:top w:val="nil"/>
              <w:left w:val="single" w:color="cfcfcf" w:sz="5"/>
              <w:bottom w:val="single" w:color="cfcfcf" w:sz="5"/>
              <w:right w:val="single" w:color="cfcfcf" w:sz="5"/>
            </w:tcBorders>
          </w:tcP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знакомить с птицами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0.1.3.3 знакомить с обитателями морского мира: рыба </w:t>
            </w:r>
          </w:p>
        </w:tc>
      </w:tr>
      <w:tr>
        <w:trPr>
          <w:trHeight w:val="30" w:hRule="atLeast"/>
        </w:trPr>
        <w:tc>
          <w:tcPr>
            <w:tcW w:w="0" w:type="auto"/>
            <w:vMerge/>
            <w:tcBorders>
              <w:top w:val="nil"/>
              <w:left w:val="single" w:color="cfcfcf" w:sz="5"/>
              <w:bottom w:val="single" w:color="cfcfcf" w:sz="5"/>
              <w:right w:val="single" w:color="cfcfcf" w:sz="5"/>
            </w:tcBorders>
          </w:tcP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знакомить с насекомыми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знакомить с фауной Казахстана: снежный барс, сайгак</w:t>
            </w:r>
          </w:p>
        </w:tc>
      </w:tr>
    </w:tbl>
    <w:bookmarkStart w:name="z11523" w:id="8835"/>
    <w:p>
      <w:pPr>
        <w:spacing w:after="0"/>
        <w:ind w:left="0"/>
        <w:jc w:val="both"/>
      </w:pPr>
      <w:r>
        <w:rPr>
          <w:rFonts w:ascii="Times New Roman"/>
          <w:b w:val="false"/>
          <w:i w:val="false"/>
          <w:color w:val="000000"/>
          <w:sz w:val="28"/>
        </w:rPr>
        <w:t>
      394. Ожидаемые результаты по реализации подраздела "Элементарные методы познания мира":</w:t>
      </w:r>
    </w:p>
    <w:bookmarkEnd w:id="8835"/>
    <w:bookmarkStart w:name="z11524" w:id="8836"/>
    <w:p>
      <w:pPr>
        <w:spacing w:after="0"/>
        <w:ind w:left="0"/>
        <w:jc w:val="both"/>
      </w:pPr>
      <w:r>
        <w:rPr>
          <w:rFonts w:ascii="Times New Roman"/>
          <w:b w:val="false"/>
          <w:i w:val="false"/>
          <w:color w:val="000000"/>
          <w:sz w:val="28"/>
        </w:rPr>
        <w:t xml:space="preserve">
      1) имеет представление о разнообразных предметах и явлениях природы; </w:t>
      </w:r>
    </w:p>
    <w:bookmarkEnd w:id="8836"/>
    <w:bookmarkStart w:name="z11525" w:id="8837"/>
    <w:p>
      <w:pPr>
        <w:spacing w:after="0"/>
        <w:ind w:left="0"/>
        <w:jc w:val="both"/>
      </w:pPr>
      <w:r>
        <w:rPr>
          <w:rFonts w:ascii="Times New Roman"/>
          <w:b w:val="false"/>
          <w:i w:val="false"/>
          <w:color w:val="000000"/>
          <w:sz w:val="28"/>
        </w:rPr>
        <w:t xml:space="preserve">
      2) наблюдает, называет или показывает сезонные изменения в природе с помощью взрослого. </w:t>
      </w:r>
    </w:p>
    <w:bookmarkEnd w:id="8837"/>
    <w:bookmarkStart w:name="z11526" w:id="8838"/>
    <w:p>
      <w:pPr>
        <w:spacing w:after="0"/>
        <w:ind w:left="0"/>
        <w:jc w:val="both"/>
      </w:pPr>
      <w:r>
        <w:rPr>
          <w:rFonts w:ascii="Times New Roman"/>
          <w:b w:val="false"/>
          <w:i w:val="false"/>
          <w:color w:val="000000"/>
          <w:sz w:val="28"/>
        </w:rPr>
        <w:t>
      395. Ожидаемые результаты по реализации подраздела "Растительный мир":</w:t>
      </w:r>
    </w:p>
    <w:bookmarkEnd w:id="8838"/>
    <w:bookmarkStart w:name="z11527" w:id="8839"/>
    <w:p>
      <w:pPr>
        <w:spacing w:after="0"/>
        <w:ind w:left="0"/>
        <w:jc w:val="both"/>
      </w:pPr>
      <w:r>
        <w:rPr>
          <w:rFonts w:ascii="Times New Roman"/>
          <w:b w:val="false"/>
          <w:i w:val="false"/>
          <w:color w:val="000000"/>
          <w:sz w:val="28"/>
        </w:rPr>
        <w:t xml:space="preserve">
      1) имеет представления о растениях, об условиях необходимые для жизни растений; </w:t>
      </w:r>
    </w:p>
    <w:bookmarkEnd w:id="8839"/>
    <w:bookmarkStart w:name="z11528" w:id="8840"/>
    <w:p>
      <w:pPr>
        <w:spacing w:after="0"/>
        <w:ind w:left="0"/>
        <w:jc w:val="both"/>
      </w:pPr>
      <w:r>
        <w:rPr>
          <w:rFonts w:ascii="Times New Roman"/>
          <w:b w:val="false"/>
          <w:i w:val="false"/>
          <w:color w:val="000000"/>
          <w:sz w:val="28"/>
        </w:rPr>
        <w:t xml:space="preserve">
      2) различает несколько видов деревьев, кустарников по характерным признакам по словесной инструкции и с помощью взрослого; </w:t>
      </w:r>
    </w:p>
    <w:bookmarkEnd w:id="8840"/>
    <w:bookmarkStart w:name="z11529" w:id="8841"/>
    <w:p>
      <w:pPr>
        <w:spacing w:after="0"/>
        <w:ind w:left="0"/>
        <w:jc w:val="both"/>
      </w:pPr>
      <w:r>
        <w:rPr>
          <w:rFonts w:ascii="Times New Roman"/>
          <w:b w:val="false"/>
          <w:i w:val="false"/>
          <w:color w:val="000000"/>
          <w:sz w:val="28"/>
        </w:rPr>
        <w:t>
      3) называет или показывает составные части дерева (листья, ветки, ствол); показывает комнатные и дикорастущие растения;</w:t>
      </w:r>
    </w:p>
    <w:bookmarkEnd w:id="8841"/>
    <w:bookmarkStart w:name="z11530" w:id="8842"/>
    <w:p>
      <w:pPr>
        <w:spacing w:after="0"/>
        <w:ind w:left="0"/>
        <w:jc w:val="both"/>
      </w:pPr>
      <w:r>
        <w:rPr>
          <w:rFonts w:ascii="Times New Roman"/>
          <w:b w:val="false"/>
          <w:i w:val="false"/>
          <w:color w:val="000000"/>
          <w:sz w:val="28"/>
        </w:rPr>
        <w:t xml:space="preserve">
      4) называет, различает овощи и фрукты, ягоды с помощью взрослого; </w:t>
      </w:r>
    </w:p>
    <w:bookmarkEnd w:id="8842"/>
    <w:bookmarkStart w:name="z11531" w:id="8843"/>
    <w:p>
      <w:pPr>
        <w:spacing w:after="0"/>
        <w:ind w:left="0"/>
        <w:jc w:val="both"/>
      </w:pPr>
      <w:r>
        <w:rPr>
          <w:rFonts w:ascii="Times New Roman"/>
          <w:b w:val="false"/>
          <w:i w:val="false"/>
          <w:color w:val="000000"/>
          <w:sz w:val="28"/>
        </w:rPr>
        <w:t>
      5) ведет календарь природы, отмечает рост и развитие растений, размножающихся луковицами (лук, бобовые) совместно с педагогом.</w:t>
      </w:r>
    </w:p>
    <w:bookmarkEnd w:id="8843"/>
    <w:bookmarkStart w:name="z11532" w:id="8844"/>
    <w:p>
      <w:pPr>
        <w:spacing w:after="0"/>
        <w:ind w:left="0"/>
        <w:jc w:val="both"/>
      </w:pPr>
      <w:r>
        <w:rPr>
          <w:rFonts w:ascii="Times New Roman"/>
          <w:b w:val="false"/>
          <w:i w:val="false"/>
          <w:color w:val="000000"/>
          <w:sz w:val="28"/>
        </w:rPr>
        <w:t>
      396. Ожидаемые результаты по реализации подраздела "Животный мир":</w:t>
      </w:r>
    </w:p>
    <w:bookmarkEnd w:id="8844"/>
    <w:bookmarkStart w:name="z11533" w:id="8845"/>
    <w:p>
      <w:pPr>
        <w:spacing w:after="0"/>
        <w:ind w:left="0"/>
        <w:jc w:val="both"/>
      </w:pPr>
      <w:r>
        <w:rPr>
          <w:rFonts w:ascii="Times New Roman"/>
          <w:b w:val="false"/>
          <w:i w:val="false"/>
          <w:color w:val="000000"/>
          <w:sz w:val="28"/>
        </w:rPr>
        <w:t>
      1) имеет представление о диких животных, характерных для Казахстана; имеет представление о зимующих (ворона, синица, воробей, сорока и другие) и перелетных (ласточка, скворец, грач) птицах;</w:t>
      </w:r>
    </w:p>
    <w:bookmarkEnd w:id="8845"/>
    <w:bookmarkStart w:name="z11534" w:id="8846"/>
    <w:p>
      <w:pPr>
        <w:spacing w:after="0"/>
        <w:ind w:left="0"/>
        <w:jc w:val="both"/>
      </w:pPr>
      <w:r>
        <w:rPr>
          <w:rFonts w:ascii="Times New Roman"/>
          <w:b w:val="false"/>
          <w:i w:val="false"/>
          <w:color w:val="000000"/>
          <w:sz w:val="28"/>
        </w:rPr>
        <w:t>
      2) имеет представление о насекомых (стрекоза, бабочка, гусеница, муравей) и морских обитателях (рыба).</w:t>
      </w:r>
    </w:p>
    <w:bookmarkEnd w:id="8846"/>
    <w:bookmarkStart w:name="z11535" w:id="8847"/>
    <w:p>
      <w:pPr>
        <w:spacing w:after="0"/>
        <w:ind w:left="0"/>
        <w:jc w:val="both"/>
      </w:pPr>
      <w:r>
        <w:rPr>
          <w:rFonts w:ascii="Times New Roman"/>
          <w:b w:val="false"/>
          <w:i w:val="false"/>
          <w:color w:val="000000"/>
          <w:sz w:val="28"/>
        </w:rPr>
        <w:t>
      таблица 24</w:t>
      </w:r>
    </w:p>
    <w:bookmarkEnd w:id="88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1"/>
        <w:gridCol w:w="862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6" w:id="8848"/>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Неживая природа</w:t>
            </w:r>
          </w:p>
          <w:bookmarkEnd w:id="8848"/>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8" w:id="8849"/>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849"/>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1" w:id="88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 Тела и вещества неживой природы </w:t>
            </w:r>
          </w:p>
          <w:bookmarkEnd w:id="8850"/>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формировать знания об объектах неживой природы (песок, глина, камень).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объяснять элементарное значение воды </w:t>
            </w:r>
          </w:p>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7" w:id="8851"/>
          <w:p>
            <w:pPr>
              <w:spacing w:after="20"/>
              <w:ind w:left="20"/>
              <w:jc w:val="both"/>
            </w:pPr>
            <w:r>
              <w:rPr>
                <w:rFonts w:ascii="Times New Roman"/>
                <w:b w:val="false"/>
                <w:i w:val="false"/>
                <w:color w:val="000000"/>
                <w:sz w:val="20"/>
              </w:rPr>
              <w:t>
</w:t>
            </w:r>
            <w:r>
              <w:rPr>
                <w:rFonts w:ascii="Times New Roman"/>
                <w:b w:val="false"/>
                <w:i w:val="false"/>
                <w:color w:val="000000"/>
                <w:sz w:val="20"/>
              </w:rPr>
              <w:t>2.2Явления природы</w:t>
            </w:r>
          </w:p>
          <w:bookmarkEnd w:id="8851"/>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характеризовать явления природы (ветер, туман, дождь)</w:t>
            </w:r>
          </w:p>
        </w:tc>
      </w:tr>
    </w:tbl>
    <w:bookmarkStart w:name="z11550" w:id="8852"/>
    <w:p>
      <w:pPr>
        <w:spacing w:after="0"/>
        <w:ind w:left="0"/>
        <w:jc w:val="both"/>
      </w:pPr>
      <w:r>
        <w:rPr>
          <w:rFonts w:ascii="Times New Roman"/>
          <w:b w:val="false"/>
          <w:i w:val="false"/>
          <w:color w:val="000000"/>
          <w:sz w:val="28"/>
        </w:rPr>
        <w:t>
      397. Ожидаемые результаты по реализации подраздела "Тела и вещества неживой природы":</w:t>
      </w:r>
    </w:p>
    <w:bookmarkEnd w:id="8852"/>
    <w:bookmarkStart w:name="z11551" w:id="8853"/>
    <w:p>
      <w:pPr>
        <w:spacing w:after="0"/>
        <w:ind w:left="0"/>
        <w:jc w:val="both"/>
      </w:pPr>
      <w:r>
        <w:rPr>
          <w:rFonts w:ascii="Times New Roman"/>
          <w:b w:val="false"/>
          <w:i w:val="false"/>
          <w:color w:val="000000"/>
          <w:sz w:val="28"/>
        </w:rPr>
        <w:t>
      1) имеет представление об объектах неживой природы: песок, глина, камень (крупный, мелкий);</w:t>
      </w:r>
    </w:p>
    <w:bookmarkEnd w:id="8853"/>
    <w:bookmarkStart w:name="z11552" w:id="8854"/>
    <w:p>
      <w:pPr>
        <w:spacing w:after="0"/>
        <w:ind w:left="0"/>
        <w:jc w:val="both"/>
      </w:pPr>
      <w:r>
        <w:rPr>
          <w:rFonts w:ascii="Times New Roman"/>
          <w:b w:val="false"/>
          <w:i w:val="false"/>
          <w:color w:val="000000"/>
          <w:sz w:val="28"/>
        </w:rPr>
        <w:t xml:space="preserve">
      2) имеет представления об элементарных свойствах и назначении объектах неживой природы по картинкам с помощью взрослого, о значении воды. </w:t>
      </w:r>
    </w:p>
    <w:bookmarkEnd w:id="8854"/>
    <w:bookmarkStart w:name="z11553" w:id="8855"/>
    <w:p>
      <w:pPr>
        <w:spacing w:after="0"/>
        <w:ind w:left="0"/>
        <w:jc w:val="both"/>
      </w:pPr>
      <w:r>
        <w:rPr>
          <w:rFonts w:ascii="Times New Roman"/>
          <w:b w:val="false"/>
          <w:i w:val="false"/>
          <w:color w:val="000000"/>
          <w:sz w:val="28"/>
        </w:rPr>
        <w:t>
      398. Ожидаемые результаты по реализации подраздела "Явления природы":</w:t>
      </w:r>
    </w:p>
    <w:bookmarkEnd w:id="8855"/>
    <w:bookmarkStart w:name="z11554" w:id="8856"/>
    <w:p>
      <w:pPr>
        <w:spacing w:after="0"/>
        <w:ind w:left="0"/>
        <w:jc w:val="both"/>
      </w:pPr>
      <w:r>
        <w:rPr>
          <w:rFonts w:ascii="Times New Roman"/>
          <w:b w:val="false"/>
          <w:i w:val="false"/>
          <w:color w:val="000000"/>
          <w:sz w:val="28"/>
        </w:rPr>
        <w:t>
      1) различает сезонные изменения в живой и неживой природе с опорой на наглядность;</w:t>
      </w:r>
    </w:p>
    <w:bookmarkEnd w:id="8856"/>
    <w:bookmarkStart w:name="z11555" w:id="8857"/>
    <w:p>
      <w:pPr>
        <w:spacing w:after="0"/>
        <w:ind w:left="0"/>
        <w:jc w:val="both"/>
      </w:pPr>
      <w:r>
        <w:rPr>
          <w:rFonts w:ascii="Times New Roman"/>
          <w:b w:val="false"/>
          <w:i w:val="false"/>
          <w:color w:val="000000"/>
          <w:sz w:val="28"/>
        </w:rPr>
        <w:t>
      2) имеет представление об явлениях природы: ветер, дождь, туман, снег, иней, сосульки по опорным картинам.</w:t>
      </w:r>
    </w:p>
    <w:bookmarkEnd w:id="8857"/>
    <w:bookmarkStart w:name="z11556" w:id="8858"/>
    <w:p>
      <w:pPr>
        <w:spacing w:after="0"/>
        <w:ind w:left="0"/>
        <w:jc w:val="both"/>
      </w:pPr>
      <w:r>
        <w:rPr>
          <w:rFonts w:ascii="Times New Roman"/>
          <w:b w:val="false"/>
          <w:i w:val="false"/>
          <w:color w:val="000000"/>
          <w:sz w:val="28"/>
        </w:rPr>
        <w:t>
      таблица 25</w:t>
      </w:r>
    </w:p>
    <w:bookmarkEnd w:id="88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5"/>
        <w:gridCol w:w="87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7" w:id="8859"/>
          <w:p>
            <w:pPr>
              <w:spacing w:after="20"/>
              <w:ind w:left="20"/>
              <w:jc w:val="both"/>
            </w:pPr>
            <w:r>
              <w:rPr>
                <w:rFonts w:ascii="Times New Roman"/>
                <w:b w:val="false"/>
                <w:i w:val="false"/>
                <w:color w:val="000000"/>
                <w:sz w:val="20"/>
              </w:rPr>
              <w:t>
</w:t>
            </w:r>
            <w:r>
              <w:rPr>
                <w:rFonts w:ascii="Times New Roman"/>
                <w:b w:val="false"/>
                <w:i w:val="false"/>
                <w:color w:val="000000"/>
                <w:sz w:val="20"/>
              </w:rPr>
              <w:t>Раздел 3. Защита природы</w:t>
            </w:r>
          </w:p>
          <w:bookmarkEnd w:id="8859"/>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9" w:id="8860"/>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8860"/>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2" w:id="8861"/>
          <w:p>
            <w:pPr>
              <w:spacing w:after="20"/>
              <w:ind w:left="20"/>
              <w:jc w:val="both"/>
            </w:pPr>
            <w:r>
              <w:rPr>
                <w:rFonts w:ascii="Times New Roman"/>
                <w:b w:val="false"/>
                <w:i w:val="false"/>
                <w:color w:val="000000"/>
                <w:sz w:val="20"/>
              </w:rPr>
              <w:t>
</w:t>
            </w:r>
            <w:r>
              <w:rPr>
                <w:rFonts w:ascii="Times New Roman"/>
                <w:b w:val="false"/>
                <w:i w:val="false"/>
                <w:color w:val="000000"/>
                <w:sz w:val="20"/>
              </w:rPr>
              <w:t>3.1 Забота о природе</w:t>
            </w:r>
          </w:p>
          <w:bookmarkEnd w:id="8861"/>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объяснять правила поведения в природе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знакомить с "Красной книгой"</w:t>
            </w:r>
          </w:p>
        </w:tc>
      </w:tr>
      <w:tr>
        <w:trPr>
          <w:trHeight w:val="30" w:hRule="atLeast"/>
        </w:trPr>
        <w:tc>
          <w:tcPr>
            <w:tcW w:w="0" w:type="auto"/>
            <w:vMerge/>
            <w:tcBorders>
              <w:top w:val="nil"/>
              <w:left w:val="single" w:color="cfcfcf" w:sz="5"/>
              <w:bottom w:val="single" w:color="cfcfcf" w:sz="5"/>
              <w:right w:val="single" w:color="cfcfcf" w:sz="5"/>
            </w:tcBorders>
          </w:tcP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объяснять способы ухода за растениями и животными, уметь называть их</w:t>
            </w:r>
          </w:p>
        </w:tc>
      </w:tr>
    </w:tbl>
    <w:bookmarkStart w:name="z11571" w:id="8862"/>
    <w:p>
      <w:pPr>
        <w:spacing w:after="0"/>
        <w:ind w:left="0"/>
        <w:jc w:val="both"/>
      </w:pPr>
      <w:r>
        <w:rPr>
          <w:rFonts w:ascii="Times New Roman"/>
          <w:b w:val="false"/>
          <w:i w:val="false"/>
          <w:color w:val="000000"/>
          <w:sz w:val="28"/>
        </w:rPr>
        <w:t>
      399. Ожидаемые результаты по реализации подраздела "Забота о природе":</w:t>
      </w:r>
    </w:p>
    <w:bookmarkEnd w:id="8862"/>
    <w:bookmarkStart w:name="z11572" w:id="8863"/>
    <w:p>
      <w:pPr>
        <w:spacing w:after="0"/>
        <w:ind w:left="0"/>
        <w:jc w:val="both"/>
      </w:pPr>
      <w:r>
        <w:rPr>
          <w:rFonts w:ascii="Times New Roman"/>
          <w:b w:val="false"/>
          <w:i w:val="false"/>
          <w:color w:val="000000"/>
          <w:sz w:val="28"/>
        </w:rPr>
        <w:t xml:space="preserve">
      1) выполняет элементарные правила поведения в природе (не обрывать листья с деревьев, не рвать цветы, не вытаптывать газоны, не разорять гнезда, не бросать мусор); </w:t>
      </w:r>
    </w:p>
    <w:bookmarkEnd w:id="8863"/>
    <w:bookmarkStart w:name="z11573" w:id="8864"/>
    <w:p>
      <w:pPr>
        <w:spacing w:after="0"/>
        <w:ind w:left="0"/>
        <w:jc w:val="both"/>
      </w:pPr>
      <w:r>
        <w:rPr>
          <w:rFonts w:ascii="Times New Roman"/>
          <w:b w:val="false"/>
          <w:i w:val="false"/>
          <w:color w:val="000000"/>
          <w:sz w:val="28"/>
        </w:rPr>
        <w:t xml:space="preserve">
      2) имеет представление о "Красной книге" и некоторых ее представителях; знает, что человеку необходимо оберегать животный и растительный мир. </w:t>
      </w:r>
    </w:p>
    <w:bookmarkEnd w:id="8864"/>
    <w:bookmarkStart w:name="z11574" w:id="8865"/>
    <w:p>
      <w:pPr>
        <w:spacing w:after="0"/>
        <w:ind w:left="0"/>
        <w:jc w:val="left"/>
      </w:pPr>
      <w:r>
        <w:rPr>
          <w:rFonts w:ascii="Times New Roman"/>
          <w:b/>
          <w:i w:val="false"/>
          <w:color w:val="000000"/>
        </w:rPr>
        <w:t xml:space="preserve"> Параграф 14. Образовательная область "Творчество"</w:t>
      </w:r>
    </w:p>
    <w:bookmarkEnd w:id="8865"/>
    <w:bookmarkStart w:name="z11575" w:id="8866"/>
    <w:p>
      <w:pPr>
        <w:spacing w:after="0"/>
        <w:ind w:left="0"/>
        <w:jc w:val="both"/>
      </w:pPr>
      <w:r>
        <w:rPr>
          <w:rFonts w:ascii="Times New Roman"/>
          <w:b w:val="false"/>
          <w:i w:val="false"/>
          <w:color w:val="000000"/>
          <w:sz w:val="28"/>
        </w:rPr>
        <w:t>
      400.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8866"/>
    <w:bookmarkStart w:name="z11576" w:id="8867"/>
    <w:p>
      <w:pPr>
        <w:spacing w:after="0"/>
        <w:ind w:left="0"/>
        <w:jc w:val="left"/>
      </w:pPr>
      <w:r>
        <w:rPr>
          <w:rFonts w:ascii="Times New Roman"/>
          <w:b/>
          <w:i w:val="false"/>
          <w:color w:val="000000"/>
        </w:rPr>
        <w:t xml:space="preserve"> Параграф 15. Рисование</w:t>
      </w:r>
    </w:p>
    <w:bookmarkEnd w:id="8867"/>
    <w:bookmarkStart w:name="z11577" w:id="8868"/>
    <w:p>
      <w:pPr>
        <w:spacing w:after="0"/>
        <w:ind w:left="0"/>
        <w:jc w:val="both"/>
      </w:pPr>
      <w:r>
        <w:rPr>
          <w:rFonts w:ascii="Times New Roman"/>
          <w:b w:val="false"/>
          <w:i w:val="false"/>
          <w:color w:val="000000"/>
          <w:sz w:val="28"/>
        </w:rPr>
        <w:t>
      401. Целью является формирование творческих способностей детей посредством приобщения к изобразительной деятельности, развитие эстетического восприятия окружающих предметов, объектов природы.</w:t>
      </w:r>
    </w:p>
    <w:bookmarkEnd w:id="8868"/>
    <w:bookmarkStart w:name="z11578" w:id="8869"/>
    <w:p>
      <w:pPr>
        <w:spacing w:after="0"/>
        <w:ind w:left="0"/>
        <w:jc w:val="both"/>
      </w:pPr>
      <w:r>
        <w:rPr>
          <w:rFonts w:ascii="Times New Roman"/>
          <w:b w:val="false"/>
          <w:i w:val="false"/>
          <w:color w:val="000000"/>
          <w:sz w:val="28"/>
        </w:rPr>
        <w:t>
      402. Задачи:</w:t>
      </w:r>
    </w:p>
    <w:bookmarkEnd w:id="8869"/>
    <w:bookmarkStart w:name="z11579" w:id="8870"/>
    <w:p>
      <w:pPr>
        <w:spacing w:after="0"/>
        <w:ind w:left="0"/>
        <w:jc w:val="both"/>
      </w:pPr>
      <w:r>
        <w:rPr>
          <w:rFonts w:ascii="Times New Roman"/>
          <w:b w:val="false"/>
          <w:i w:val="false"/>
          <w:color w:val="000000"/>
          <w:sz w:val="28"/>
        </w:rPr>
        <w:t>
      1) вызывать эмоциональный отклик и интерес к изобразительной деятельности;</w:t>
      </w:r>
    </w:p>
    <w:bookmarkEnd w:id="8870"/>
    <w:bookmarkStart w:name="z11580" w:id="8871"/>
    <w:p>
      <w:pPr>
        <w:spacing w:after="0"/>
        <w:ind w:left="0"/>
        <w:jc w:val="both"/>
      </w:pPr>
      <w:r>
        <w:rPr>
          <w:rFonts w:ascii="Times New Roman"/>
          <w:b w:val="false"/>
          <w:i w:val="false"/>
          <w:color w:val="000000"/>
          <w:sz w:val="28"/>
        </w:rPr>
        <w:t xml:space="preserve">
      2) закреплять умения и навыки изображать простые предметы передавая форму, цвет, величину; </w:t>
      </w:r>
    </w:p>
    <w:bookmarkEnd w:id="8871"/>
    <w:bookmarkStart w:name="z11581" w:id="8872"/>
    <w:p>
      <w:pPr>
        <w:spacing w:after="0"/>
        <w:ind w:left="0"/>
        <w:jc w:val="both"/>
      </w:pPr>
      <w:r>
        <w:rPr>
          <w:rFonts w:ascii="Times New Roman"/>
          <w:b w:val="false"/>
          <w:i w:val="false"/>
          <w:color w:val="000000"/>
          <w:sz w:val="28"/>
        </w:rPr>
        <w:t>
      3) закреплять умение ориентироваться в пространстве листа (вверху, внизу, посередине, слева-справа);</w:t>
      </w:r>
    </w:p>
    <w:bookmarkEnd w:id="8872"/>
    <w:bookmarkStart w:name="z11582" w:id="8873"/>
    <w:p>
      <w:pPr>
        <w:spacing w:after="0"/>
        <w:ind w:left="0"/>
        <w:jc w:val="both"/>
      </w:pPr>
      <w:r>
        <w:rPr>
          <w:rFonts w:ascii="Times New Roman"/>
          <w:b w:val="false"/>
          <w:i w:val="false"/>
          <w:color w:val="000000"/>
          <w:sz w:val="28"/>
        </w:rPr>
        <w:t>
      4) учить соотносить рисунки с реальными объектами;</w:t>
      </w:r>
    </w:p>
    <w:bookmarkEnd w:id="8873"/>
    <w:bookmarkStart w:name="z11583" w:id="8874"/>
    <w:p>
      <w:pPr>
        <w:spacing w:after="0"/>
        <w:ind w:left="0"/>
        <w:jc w:val="both"/>
      </w:pPr>
      <w:r>
        <w:rPr>
          <w:rFonts w:ascii="Times New Roman"/>
          <w:b w:val="false"/>
          <w:i w:val="false"/>
          <w:color w:val="000000"/>
          <w:sz w:val="28"/>
        </w:rPr>
        <w:t>
      5) создавать сюжетные изображения (по образцу);</w:t>
      </w:r>
    </w:p>
    <w:bookmarkEnd w:id="8874"/>
    <w:bookmarkStart w:name="z11584" w:id="8875"/>
    <w:p>
      <w:pPr>
        <w:spacing w:after="0"/>
        <w:ind w:left="0"/>
        <w:jc w:val="both"/>
      </w:pPr>
      <w:r>
        <w:rPr>
          <w:rFonts w:ascii="Times New Roman"/>
          <w:b w:val="false"/>
          <w:i w:val="false"/>
          <w:color w:val="000000"/>
          <w:sz w:val="28"/>
        </w:rPr>
        <w:t>
      6) создавать изображения, сочетающие элементы аппликации и рисования;</w:t>
      </w:r>
    </w:p>
    <w:bookmarkEnd w:id="8875"/>
    <w:bookmarkStart w:name="z11585" w:id="8876"/>
    <w:p>
      <w:pPr>
        <w:spacing w:after="0"/>
        <w:ind w:left="0"/>
        <w:jc w:val="both"/>
      </w:pPr>
      <w:r>
        <w:rPr>
          <w:rFonts w:ascii="Times New Roman"/>
          <w:b w:val="false"/>
          <w:i w:val="false"/>
          <w:color w:val="000000"/>
          <w:sz w:val="28"/>
        </w:rPr>
        <w:t>
      7) продолжать знакомить с произведениями декоративно-прикладного искусства казахского и других народов;</w:t>
      </w:r>
    </w:p>
    <w:bookmarkEnd w:id="8876"/>
    <w:bookmarkStart w:name="z11586" w:id="8877"/>
    <w:p>
      <w:pPr>
        <w:spacing w:after="0"/>
        <w:ind w:left="0"/>
        <w:jc w:val="both"/>
      </w:pPr>
      <w:r>
        <w:rPr>
          <w:rFonts w:ascii="Times New Roman"/>
          <w:b w:val="false"/>
          <w:i w:val="false"/>
          <w:color w:val="000000"/>
          <w:sz w:val="28"/>
        </w:rPr>
        <w:t>
      8) закреплять умение сохранять правильную позу при работе за столом, приучать быть аккуратным и сохранять свое рабочее место в порядке;</w:t>
      </w:r>
    </w:p>
    <w:bookmarkEnd w:id="8877"/>
    <w:bookmarkStart w:name="z11587" w:id="8878"/>
    <w:p>
      <w:pPr>
        <w:spacing w:after="0"/>
        <w:ind w:left="0"/>
        <w:jc w:val="both"/>
      </w:pPr>
      <w:r>
        <w:rPr>
          <w:rFonts w:ascii="Times New Roman"/>
          <w:b w:val="false"/>
          <w:i w:val="false"/>
          <w:color w:val="000000"/>
          <w:sz w:val="28"/>
        </w:rPr>
        <w:t>
      9) формировать оценочное отношение к своим работам и работам сверстников, умение сравнивать с образцом;</w:t>
      </w:r>
    </w:p>
    <w:bookmarkEnd w:id="8878"/>
    <w:bookmarkStart w:name="z11588" w:id="8879"/>
    <w:p>
      <w:pPr>
        <w:spacing w:after="0"/>
        <w:ind w:left="0"/>
        <w:jc w:val="both"/>
      </w:pPr>
      <w:r>
        <w:rPr>
          <w:rFonts w:ascii="Times New Roman"/>
          <w:b w:val="false"/>
          <w:i w:val="false"/>
          <w:color w:val="000000"/>
          <w:sz w:val="28"/>
        </w:rPr>
        <w:t>
      10) поддерживать желание сотрудничать со взрослыми и сверстниками;</w:t>
      </w:r>
    </w:p>
    <w:bookmarkEnd w:id="8879"/>
    <w:bookmarkStart w:name="z11589" w:id="8880"/>
    <w:p>
      <w:pPr>
        <w:spacing w:after="0"/>
        <w:ind w:left="0"/>
        <w:jc w:val="both"/>
      </w:pPr>
      <w:r>
        <w:rPr>
          <w:rFonts w:ascii="Times New Roman"/>
          <w:b w:val="false"/>
          <w:i w:val="false"/>
          <w:color w:val="000000"/>
          <w:sz w:val="28"/>
        </w:rPr>
        <w:t>
      11) формировать умения работать в коллективе.</w:t>
      </w:r>
    </w:p>
    <w:bookmarkEnd w:id="8880"/>
    <w:bookmarkStart w:name="z11590" w:id="8881"/>
    <w:p>
      <w:pPr>
        <w:spacing w:after="0"/>
        <w:ind w:left="0"/>
        <w:jc w:val="both"/>
      </w:pPr>
      <w:r>
        <w:rPr>
          <w:rFonts w:ascii="Times New Roman"/>
          <w:b w:val="false"/>
          <w:i w:val="false"/>
          <w:color w:val="000000"/>
          <w:sz w:val="28"/>
        </w:rPr>
        <w:t>
      403. Содержание занятия "Рисование"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8881"/>
    <w:bookmarkStart w:name="z11591" w:id="8882"/>
    <w:p>
      <w:pPr>
        <w:spacing w:after="0"/>
        <w:ind w:left="0"/>
        <w:jc w:val="both"/>
      </w:pPr>
      <w:r>
        <w:rPr>
          <w:rFonts w:ascii="Times New Roman"/>
          <w:b w:val="false"/>
          <w:i w:val="false"/>
          <w:color w:val="000000"/>
          <w:sz w:val="28"/>
        </w:rPr>
        <w:t>
      404. Содержание учебной программы включает следующие разделы:</w:t>
      </w:r>
    </w:p>
    <w:bookmarkEnd w:id="8882"/>
    <w:bookmarkStart w:name="z11592" w:id="8883"/>
    <w:p>
      <w:pPr>
        <w:spacing w:after="0"/>
        <w:ind w:left="0"/>
        <w:jc w:val="both"/>
      </w:pPr>
      <w:r>
        <w:rPr>
          <w:rFonts w:ascii="Times New Roman"/>
          <w:b w:val="false"/>
          <w:i w:val="false"/>
          <w:color w:val="000000"/>
          <w:sz w:val="28"/>
        </w:rPr>
        <w:t>
      1) основы рисунка;</w:t>
      </w:r>
    </w:p>
    <w:bookmarkEnd w:id="8883"/>
    <w:bookmarkStart w:name="z11593" w:id="8884"/>
    <w:p>
      <w:pPr>
        <w:spacing w:after="0"/>
        <w:ind w:left="0"/>
        <w:jc w:val="both"/>
      </w:pPr>
      <w:r>
        <w:rPr>
          <w:rFonts w:ascii="Times New Roman"/>
          <w:b w:val="false"/>
          <w:i w:val="false"/>
          <w:color w:val="000000"/>
          <w:sz w:val="28"/>
        </w:rPr>
        <w:t>
      2) материалы и инструменты.</w:t>
      </w:r>
    </w:p>
    <w:bookmarkEnd w:id="8884"/>
    <w:bookmarkStart w:name="z11594" w:id="8885"/>
    <w:p>
      <w:pPr>
        <w:spacing w:after="0"/>
        <w:ind w:left="0"/>
        <w:jc w:val="both"/>
      </w:pPr>
      <w:r>
        <w:rPr>
          <w:rFonts w:ascii="Times New Roman"/>
          <w:b w:val="false"/>
          <w:i w:val="false"/>
          <w:color w:val="000000"/>
          <w:sz w:val="28"/>
        </w:rPr>
        <w:t>
      405. Раздел "Основы рисунка" включает следующие подразделы:</w:t>
      </w:r>
    </w:p>
    <w:bookmarkEnd w:id="8885"/>
    <w:bookmarkStart w:name="z11595" w:id="8886"/>
    <w:p>
      <w:pPr>
        <w:spacing w:after="0"/>
        <w:ind w:left="0"/>
        <w:jc w:val="both"/>
      </w:pPr>
      <w:r>
        <w:rPr>
          <w:rFonts w:ascii="Times New Roman"/>
          <w:b w:val="false"/>
          <w:i w:val="false"/>
          <w:color w:val="000000"/>
          <w:sz w:val="28"/>
        </w:rPr>
        <w:t>
      1)линии и виды линий;</w:t>
      </w:r>
    </w:p>
    <w:bookmarkEnd w:id="8886"/>
    <w:bookmarkStart w:name="z11596" w:id="8887"/>
    <w:p>
      <w:pPr>
        <w:spacing w:after="0"/>
        <w:ind w:left="0"/>
        <w:jc w:val="both"/>
      </w:pPr>
      <w:r>
        <w:rPr>
          <w:rFonts w:ascii="Times New Roman"/>
          <w:b w:val="false"/>
          <w:i w:val="false"/>
          <w:color w:val="000000"/>
          <w:sz w:val="28"/>
        </w:rPr>
        <w:t>
      2) форма и пропорции;</w:t>
      </w:r>
    </w:p>
    <w:bookmarkEnd w:id="8887"/>
    <w:bookmarkStart w:name="z11597" w:id="8888"/>
    <w:p>
      <w:pPr>
        <w:spacing w:after="0"/>
        <w:ind w:left="0"/>
        <w:jc w:val="both"/>
      </w:pPr>
      <w:r>
        <w:rPr>
          <w:rFonts w:ascii="Times New Roman"/>
          <w:b w:val="false"/>
          <w:i w:val="false"/>
          <w:color w:val="000000"/>
          <w:sz w:val="28"/>
        </w:rPr>
        <w:t>
      3) цвет;</w:t>
      </w:r>
    </w:p>
    <w:bookmarkEnd w:id="8888"/>
    <w:bookmarkStart w:name="z11598" w:id="8889"/>
    <w:p>
      <w:pPr>
        <w:spacing w:after="0"/>
        <w:ind w:left="0"/>
        <w:jc w:val="both"/>
      </w:pPr>
      <w:r>
        <w:rPr>
          <w:rFonts w:ascii="Times New Roman"/>
          <w:b w:val="false"/>
          <w:i w:val="false"/>
          <w:color w:val="000000"/>
          <w:sz w:val="28"/>
        </w:rPr>
        <w:t>
      4) композиция.</w:t>
      </w:r>
    </w:p>
    <w:bookmarkEnd w:id="8889"/>
    <w:bookmarkStart w:name="z11599" w:id="8890"/>
    <w:p>
      <w:pPr>
        <w:spacing w:after="0"/>
        <w:ind w:left="0"/>
        <w:jc w:val="both"/>
      </w:pPr>
      <w:r>
        <w:rPr>
          <w:rFonts w:ascii="Times New Roman"/>
          <w:b w:val="false"/>
          <w:i w:val="false"/>
          <w:color w:val="000000"/>
          <w:sz w:val="28"/>
        </w:rPr>
        <w:t>
      406. Раздел "Материалы и инструменты" включает следующие подразделы:</w:t>
      </w:r>
    </w:p>
    <w:bookmarkEnd w:id="8890"/>
    <w:bookmarkStart w:name="z11600" w:id="8891"/>
    <w:p>
      <w:pPr>
        <w:spacing w:after="0"/>
        <w:ind w:left="0"/>
        <w:jc w:val="both"/>
      </w:pPr>
      <w:r>
        <w:rPr>
          <w:rFonts w:ascii="Times New Roman"/>
          <w:b w:val="false"/>
          <w:i w:val="false"/>
          <w:color w:val="000000"/>
          <w:sz w:val="28"/>
        </w:rPr>
        <w:t>
      1) приемы работы с инструментами и художественными материалами;</w:t>
      </w:r>
    </w:p>
    <w:bookmarkEnd w:id="8891"/>
    <w:bookmarkStart w:name="z11601" w:id="8892"/>
    <w:p>
      <w:pPr>
        <w:spacing w:after="0"/>
        <w:ind w:left="0"/>
        <w:jc w:val="both"/>
      </w:pPr>
      <w:r>
        <w:rPr>
          <w:rFonts w:ascii="Times New Roman"/>
          <w:b w:val="false"/>
          <w:i w:val="false"/>
          <w:color w:val="000000"/>
          <w:sz w:val="28"/>
        </w:rPr>
        <w:t>
      2) соблюдение правил гигиены труда, техники безопасности при работе с инструментами.</w:t>
      </w:r>
    </w:p>
    <w:bookmarkEnd w:id="8892"/>
    <w:bookmarkStart w:name="z11602" w:id="8893"/>
    <w:p>
      <w:pPr>
        <w:spacing w:after="0"/>
        <w:ind w:left="0"/>
        <w:jc w:val="both"/>
      </w:pPr>
      <w:r>
        <w:rPr>
          <w:rFonts w:ascii="Times New Roman"/>
          <w:b w:val="false"/>
          <w:i w:val="false"/>
          <w:color w:val="000000"/>
          <w:sz w:val="28"/>
        </w:rPr>
        <w:t>
      407. Система целей обучения:</w:t>
      </w:r>
    </w:p>
    <w:bookmarkEnd w:id="8893"/>
    <w:bookmarkStart w:name="z11603" w:id="8894"/>
    <w:p>
      <w:pPr>
        <w:spacing w:after="0"/>
        <w:ind w:left="0"/>
        <w:jc w:val="both"/>
      </w:pPr>
      <w:r>
        <w:rPr>
          <w:rFonts w:ascii="Times New Roman"/>
          <w:b w:val="false"/>
          <w:i w:val="false"/>
          <w:color w:val="000000"/>
          <w:sz w:val="28"/>
        </w:rPr>
        <w:t>
      таблица 26</w:t>
      </w:r>
    </w:p>
    <w:bookmarkEnd w:id="88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97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4" w:id="8895"/>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Основы рисунка</w:t>
            </w:r>
          </w:p>
          <w:bookmarkEnd w:id="8895"/>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6" w:id="8896"/>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896"/>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9" w:id="8897"/>
          <w:p>
            <w:pPr>
              <w:spacing w:after="20"/>
              <w:ind w:left="20"/>
              <w:jc w:val="both"/>
            </w:pPr>
            <w:r>
              <w:rPr>
                <w:rFonts w:ascii="Times New Roman"/>
                <w:b w:val="false"/>
                <w:i w:val="false"/>
                <w:color w:val="000000"/>
                <w:sz w:val="20"/>
              </w:rPr>
              <w:t>
</w:t>
            </w:r>
            <w:r>
              <w:rPr>
                <w:rFonts w:ascii="Times New Roman"/>
                <w:b w:val="false"/>
                <w:i w:val="false"/>
                <w:color w:val="000000"/>
                <w:sz w:val="20"/>
              </w:rPr>
              <w:t>1.1 Линии и виды линий</w:t>
            </w:r>
          </w:p>
          <w:bookmarkEnd w:id="8897"/>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рисовать простые предметы и несложные силуэты, используя различные виды линий (прямые, кривые, волнистые, замкнутые, зигзагообразные, извилистые)</w:t>
            </w:r>
          </w:p>
        </w:tc>
      </w:tr>
      <w:tr>
        <w:trPr>
          <w:trHeight w:val="30" w:hRule="atLeast"/>
        </w:trPr>
        <w:tc>
          <w:tcPr>
            <w:tcW w:w="0" w:type="auto"/>
            <w:vMerge/>
            <w:tcBorders>
              <w:top w:val="nil"/>
              <w:left w:val="single" w:color="cfcfcf" w:sz="5"/>
              <w:bottom w:val="single" w:color="cfcfcf" w:sz="5"/>
              <w:right w:val="single" w:color="cfcfcf" w:sz="5"/>
            </w:tcBorders>
          </w:tcP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рисовать с помощью различных видов линий простые декоративные узоры и элементы казахского орнамента </w:t>
            </w:r>
          </w:p>
        </w:tc>
      </w:tr>
      <w:tr>
        <w:trPr>
          <w:trHeight w:val="30" w:hRule="atLeast"/>
        </w:trPr>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5" w:id="8898"/>
          <w:p>
            <w:pPr>
              <w:spacing w:after="20"/>
              <w:ind w:left="20"/>
              <w:jc w:val="both"/>
            </w:pPr>
            <w:r>
              <w:rPr>
                <w:rFonts w:ascii="Times New Roman"/>
                <w:b w:val="false"/>
                <w:i w:val="false"/>
                <w:color w:val="000000"/>
                <w:sz w:val="20"/>
              </w:rPr>
              <w:t>
</w:t>
            </w:r>
            <w:r>
              <w:rPr>
                <w:rFonts w:ascii="Times New Roman"/>
                <w:b w:val="false"/>
                <w:i w:val="false"/>
                <w:color w:val="000000"/>
                <w:sz w:val="20"/>
              </w:rPr>
              <w:t>1.2 Форма и пропорции</w:t>
            </w:r>
          </w:p>
          <w:bookmarkEnd w:id="8898"/>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использовать основные геометрические формы для изображения простых предметов/их деталей для создания рисунка с единой сюжетной линией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изображать разные по величине однородные предметы, детали, симметрично располагая их на рисунке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ритмично располагать в узоре геометрические формы и растительные элементы, чередуя их по 1-2 элемента</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4" w:id="889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Цвет </w:t>
            </w:r>
          </w:p>
          <w:bookmarkEnd w:id="8899"/>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0.1.3.1 различать основные цвета </w:t>
            </w:r>
          </w:p>
        </w:tc>
      </w:tr>
      <w:tr>
        <w:trPr>
          <w:trHeight w:val="30" w:hRule="atLeast"/>
        </w:trPr>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7" w:id="8900"/>
          <w:p>
            <w:pPr>
              <w:spacing w:after="20"/>
              <w:ind w:left="20"/>
              <w:jc w:val="both"/>
            </w:pPr>
            <w:r>
              <w:rPr>
                <w:rFonts w:ascii="Times New Roman"/>
                <w:b w:val="false"/>
                <w:i w:val="false"/>
                <w:color w:val="000000"/>
                <w:sz w:val="20"/>
              </w:rPr>
              <w:t>
</w:t>
            </w:r>
            <w:r>
              <w:rPr>
                <w:rFonts w:ascii="Times New Roman"/>
                <w:b w:val="false"/>
                <w:i w:val="false"/>
                <w:color w:val="000000"/>
                <w:sz w:val="20"/>
              </w:rPr>
              <w:t>1.4 Композиция</w:t>
            </w:r>
          </w:p>
          <w:bookmarkEnd w:id="8900"/>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изображать пространственные отношения предметов, располагая их по принадлежности к земле, к воде, к небу, учитывая форму, пропорции, цвет предметов и их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 по образцу подбирать фон бумаги и сочетание цвета для передачи настроения изображения в рисунке</w:t>
            </w:r>
          </w:p>
        </w:tc>
      </w:tr>
    </w:tbl>
    <w:bookmarkStart w:name="z11633" w:id="8901"/>
    <w:p>
      <w:pPr>
        <w:spacing w:after="0"/>
        <w:ind w:left="0"/>
        <w:jc w:val="both"/>
      </w:pPr>
      <w:r>
        <w:rPr>
          <w:rFonts w:ascii="Times New Roman"/>
          <w:b w:val="false"/>
          <w:i w:val="false"/>
          <w:color w:val="000000"/>
          <w:sz w:val="28"/>
        </w:rPr>
        <w:t xml:space="preserve">
      408. Ожидаемые результаты по реализации подраздела "Линии и виды линий": </w:t>
      </w:r>
    </w:p>
    <w:bookmarkEnd w:id="8901"/>
    <w:bookmarkStart w:name="z11634" w:id="8902"/>
    <w:p>
      <w:pPr>
        <w:spacing w:after="0"/>
        <w:ind w:left="0"/>
        <w:jc w:val="both"/>
      </w:pPr>
      <w:r>
        <w:rPr>
          <w:rFonts w:ascii="Times New Roman"/>
          <w:b w:val="false"/>
          <w:i w:val="false"/>
          <w:color w:val="000000"/>
          <w:sz w:val="28"/>
        </w:rPr>
        <w:t xml:space="preserve">
      1) рисует различные виды линий (прямые, кривые, зигзагообразные, замкнутые, извилистые); </w:t>
      </w:r>
    </w:p>
    <w:bookmarkEnd w:id="8902"/>
    <w:bookmarkStart w:name="z11635" w:id="8903"/>
    <w:p>
      <w:pPr>
        <w:spacing w:after="0"/>
        <w:ind w:left="0"/>
        <w:jc w:val="both"/>
      </w:pPr>
      <w:r>
        <w:rPr>
          <w:rFonts w:ascii="Times New Roman"/>
          <w:b w:val="false"/>
          <w:i w:val="false"/>
          <w:color w:val="000000"/>
          <w:sz w:val="28"/>
        </w:rPr>
        <w:t>
      2) различает элементы узоров; рисует элементы казахского орнамента, построенные на различных сочетаниях прямых линий;</w:t>
      </w:r>
    </w:p>
    <w:bookmarkEnd w:id="8903"/>
    <w:bookmarkStart w:name="z11636" w:id="8904"/>
    <w:p>
      <w:pPr>
        <w:spacing w:after="0"/>
        <w:ind w:left="0"/>
        <w:jc w:val="both"/>
      </w:pPr>
      <w:r>
        <w:rPr>
          <w:rFonts w:ascii="Times New Roman"/>
          <w:b w:val="false"/>
          <w:i w:val="false"/>
          <w:color w:val="000000"/>
          <w:sz w:val="28"/>
        </w:rPr>
        <w:t>
      4) составляет узоры на простых форм;</w:t>
      </w:r>
    </w:p>
    <w:bookmarkEnd w:id="8904"/>
    <w:bookmarkStart w:name="z11637" w:id="8905"/>
    <w:p>
      <w:pPr>
        <w:spacing w:after="0"/>
        <w:ind w:left="0"/>
        <w:jc w:val="both"/>
      </w:pPr>
      <w:r>
        <w:rPr>
          <w:rFonts w:ascii="Times New Roman"/>
          <w:b w:val="false"/>
          <w:i w:val="false"/>
          <w:color w:val="000000"/>
          <w:sz w:val="28"/>
        </w:rPr>
        <w:t>
      5) ритмично располагает прямые, волнистые, узкие, широкие линии, кольца, круги разной величины, мазки, точки.</w:t>
      </w:r>
    </w:p>
    <w:bookmarkEnd w:id="8905"/>
    <w:bookmarkStart w:name="z11638" w:id="8906"/>
    <w:p>
      <w:pPr>
        <w:spacing w:after="0"/>
        <w:ind w:left="0"/>
        <w:jc w:val="both"/>
      </w:pPr>
      <w:r>
        <w:rPr>
          <w:rFonts w:ascii="Times New Roman"/>
          <w:b w:val="false"/>
          <w:i w:val="false"/>
          <w:color w:val="000000"/>
          <w:sz w:val="28"/>
        </w:rPr>
        <w:t>
      409. Ожидаемые результаты по реализации подраздела "Форма и пропорции":</w:t>
      </w:r>
    </w:p>
    <w:bookmarkEnd w:id="8906"/>
    <w:bookmarkStart w:name="z11639" w:id="8907"/>
    <w:p>
      <w:pPr>
        <w:spacing w:after="0"/>
        <w:ind w:left="0"/>
        <w:jc w:val="both"/>
      </w:pPr>
      <w:r>
        <w:rPr>
          <w:rFonts w:ascii="Times New Roman"/>
          <w:b w:val="false"/>
          <w:i w:val="false"/>
          <w:color w:val="000000"/>
          <w:sz w:val="28"/>
        </w:rPr>
        <w:t xml:space="preserve">
      1) рисует основные формы, соблюдает пропорции; </w:t>
      </w:r>
    </w:p>
    <w:bookmarkEnd w:id="8907"/>
    <w:bookmarkStart w:name="z11640" w:id="8908"/>
    <w:p>
      <w:pPr>
        <w:spacing w:after="0"/>
        <w:ind w:left="0"/>
        <w:jc w:val="both"/>
      </w:pPr>
      <w:r>
        <w:rPr>
          <w:rFonts w:ascii="Times New Roman"/>
          <w:b w:val="false"/>
          <w:i w:val="false"/>
          <w:color w:val="000000"/>
          <w:sz w:val="28"/>
        </w:rPr>
        <w:t xml:space="preserve">
      2) изображает разные по величине однородные предметы и их детали; </w:t>
      </w:r>
    </w:p>
    <w:bookmarkEnd w:id="8908"/>
    <w:bookmarkStart w:name="z11641" w:id="8909"/>
    <w:p>
      <w:pPr>
        <w:spacing w:after="0"/>
        <w:ind w:left="0"/>
        <w:jc w:val="both"/>
      </w:pPr>
      <w:r>
        <w:rPr>
          <w:rFonts w:ascii="Times New Roman"/>
          <w:b w:val="false"/>
          <w:i w:val="false"/>
          <w:color w:val="000000"/>
          <w:sz w:val="28"/>
        </w:rPr>
        <w:t xml:space="preserve">
      3) с помощью учителя создает рисунок с единой сюжетной линией; </w:t>
      </w:r>
    </w:p>
    <w:bookmarkEnd w:id="8909"/>
    <w:bookmarkStart w:name="z11642" w:id="8910"/>
    <w:p>
      <w:pPr>
        <w:spacing w:after="0"/>
        <w:ind w:left="0"/>
        <w:jc w:val="both"/>
      </w:pPr>
      <w:r>
        <w:rPr>
          <w:rFonts w:ascii="Times New Roman"/>
          <w:b w:val="false"/>
          <w:i w:val="false"/>
          <w:color w:val="000000"/>
          <w:sz w:val="28"/>
        </w:rPr>
        <w:t>
      4) рисует с натуры ветки деревьев, кустарников с листьями; рисует цветы.</w:t>
      </w:r>
    </w:p>
    <w:bookmarkEnd w:id="8910"/>
    <w:bookmarkStart w:name="z11643" w:id="8911"/>
    <w:p>
      <w:pPr>
        <w:spacing w:after="0"/>
        <w:ind w:left="0"/>
        <w:jc w:val="both"/>
      </w:pPr>
      <w:r>
        <w:rPr>
          <w:rFonts w:ascii="Times New Roman"/>
          <w:b w:val="false"/>
          <w:i w:val="false"/>
          <w:color w:val="000000"/>
          <w:sz w:val="28"/>
        </w:rPr>
        <w:t>
      410. Ожидаемые результаты по реализации подраздела "Цвет":</w:t>
      </w:r>
    </w:p>
    <w:bookmarkEnd w:id="8911"/>
    <w:bookmarkStart w:name="z11644" w:id="8912"/>
    <w:p>
      <w:pPr>
        <w:spacing w:after="0"/>
        <w:ind w:left="0"/>
        <w:jc w:val="both"/>
      </w:pPr>
      <w:r>
        <w:rPr>
          <w:rFonts w:ascii="Times New Roman"/>
          <w:b w:val="false"/>
          <w:i w:val="false"/>
          <w:color w:val="000000"/>
          <w:sz w:val="28"/>
        </w:rPr>
        <w:t xml:space="preserve">
      1) соотносит основные цвета (красный, желтый, синий, зеленый, черный, белый); </w:t>
      </w:r>
    </w:p>
    <w:bookmarkEnd w:id="8912"/>
    <w:bookmarkStart w:name="z11645" w:id="8913"/>
    <w:p>
      <w:pPr>
        <w:spacing w:after="0"/>
        <w:ind w:left="0"/>
        <w:jc w:val="both"/>
      </w:pPr>
      <w:r>
        <w:rPr>
          <w:rFonts w:ascii="Times New Roman"/>
          <w:b w:val="false"/>
          <w:i w:val="false"/>
          <w:color w:val="000000"/>
          <w:sz w:val="28"/>
        </w:rPr>
        <w:t xml:space="preserve">
      2) по образцу подбирает фон бумаги для рисунка; </w:t>
      </w:r>
    </w:p>
    <w:bookmarkEnd w:id="8913"/>
    <w:bookmarkStart w:name="z11646" w:id="8914"/>
    <w:p>
      <w:pPr>
        <w:spacing w:after="0"/>
        <w:ind w:left="0"/>
        <w:jc w:val="both"/>
      </w:pPr>
      <w:r>
        <w:rPr>
          <w:rFonts w:ascii="Times New Roman"/>
          <w:b w:val="false"/>
          <w:i w:val="false"/>
          <w:color w:val="000000"/>
          <w:sz w:val="28"/>
        </w:rPr>
        <w:t xml:space="preserve">
      3) сочетает краски для передачи колорита; </w:t>
      </w:r>
    </w:p>
    <w:bookmarkEnd w:id="8914"/>
    <w:bookmarkStart w:name="z11647" w:id="8915"/>
    <w:p>
      <w:pPr>
        <w:spacing w:after="0"/>
        <w:ind w:left="0"/>
        <w:jc w:val="both"/>
      </w:pPr>
      <w:r>
        <w:rPr>
          <w:rFonts w:ascii="Times New Roman"/>
          <w:b w:val="false"/>
          <w:i w:val="false"/>
          <w:color w:val="000000"/>
          <w:sz w:val="28"/>
        </w:rPr>
        <w:t>
      4) различает основные цвета.</w:t>
      </w:r>
    </w:p>
    <w:bookmarkEnd w:id="8915"/>
    <w:bookmarkStart w:name="z11648" w:id="8916"/>
    <w:p>
      <w:pPr>
        <w:spacing w:after="0"/>
        <w:ind w:left="0"/>
        <w:jc w:val="both"/>
      </w:pPr>
      <w:r>
        <w:rPr>
          <w:rFonts w:ascii="Times New Roman"/>
          <w:b w:val="false"/>
          <w:i w:val="false"/>
          <w:color w:val="000000"/>
          <w:sz w:val="28"/>
        </w:rPr>
        <w:t>
      411. Ожидаемые результаты по реализации подраздела "Композиция":</w:t>
      </w:r>
    </w:p>
    <w:bookmarkEnd w:id="8916"/>
    <w:bookmarkStart w:name="z11649" w:id="8917"/>
    <w:p>
      <w:pPr>
        <w:spacing w:after="0"/>
        <w:ind w:left="0"/>
        <w:jc w:val="both"/>
      </w:pPr>
      <w:r>
        <w:rPr>
          <w:rFonts w:ascii="Times New Roman"/>
          <w:b w:val="false"/>
          <w:i w:val="false"/>
          <w:color w:val="000000"/>
          <w:sz w:val="28"/>
        </w:rPr>
        <w:t xml:space="preserve">
      1) создает с помощью учителя композиции рисунков с натуры из отдельных предметов; </w:t>
      </w:r>
    </w:p>
    <w:bookmarkEnd w:id="8917"/>
    <w:bookmarkStart w:name="z11650" w:id="8918"/>
    <w:p>
      <w:pPr>
        <w:spacing w:after="0"/>
        <w:ind w:left="0"/>
        <w:jc w:val="both"/>
      </w:pPr>
      <w:r>
        <w:rPr>
          <w:rFonts w:ascii="Times New Roman"/>
          <w:b w:val="false"/>
          <w:i w:val="false"/>
          <w:color w:val="000000"/>
          <w:sz w:val="28"/>
        </w:rPr>
        <w:t xml:space="preserve">
      2) составляет узоры, орнамент по образцу; </w:t>
      </w:r>
    </w:p>
    <w:bookmarkEnd w:id="8918"/>
    <w:bookmarkStart w:name="z11651" w:id="8919"/>
    <w:p>
      <w:pPr>
        <w:spacing w:after="0"/>
        <w:ind w:left="0"/>
        <w:jc w:val="both"/>
      </w:pPr>
      <w:r>
        <w:rPr>
          <w:rFonts w:ascii="Times New Roman"/>
          <w:b w:val="false"/>
          <w:i w:val="false"/>
          <w:color w:val="000000"/>
          <w:sz w:val="28"/>
        </w:rPr>
        <w:t xml:space="preserve">
      3) по образцу располагает изображение на листе бумаги; </w:t>
      </w:r>
    </w:p>
    <w:bookmarkEnd w:id="8919"/>
    <w:bookmarkStart w:name="z11652" w:id="8920"/>
    <w:p>
      <w:pPr>
        <w:spacing w:after="0"/>
        <w:ind w:left="0"/>
        <w:jc w:val="both"/>
      </w:pPr>
      <w:r>
        <w:rPr>
          <w:rFonts w:ascii="Times New Roman"/>
          <w:b w:val="false"/>
          <w:i w:val="false"/>
          <w:color w:val="000000"/>
          <w:sz w:val="28"/>
        </w:rPr>
        <w:t>
      4) передает пространственные отношения предметов: на одной полосе внизу листа, на всем листе.</w:t>
      </w:r>
    </w:p>
    <w:bookmarkEnd w:id="8920"/>
    <w:bookmarkStart w:name="z11653" w:id="8921"/>
    <w:p>
      <w:pPr>
        <w:spacing w:after="0"/>
        <w:ind w:left="0"/>
        <w:jc w:val="both"/>
      </w:pPr>
      <w:r>
        <w:rPr>
          <w:rFonts w:ascii="Times New Roman"/>
          <w:b w:val="false"/>
          <w:i w:val="false"/>
          <w:color w:val="000000"/>
          <w:sz w:val="28"/>
        </w:rPr>
        <w:t>
      таблица 27</w:t>
      </w:r>
    </w:p>
    <w:bookmarkEnd w:id="89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6"/>
        <w:gridCol w:w="874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4" w:id="8922"/>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Материалы и инструменты</w:t>
            </w:r>
          </w:p>
          <w:bookmarkEnd w:id="8922"/>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6" w:id="8923"/>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923"/>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9" w:id="8924"/>
          <w:p>
            <w:pPr>
              <w:spacing w:after="20"/>
              <w:ind w:left="20"/>
              <w:jc w:val="both"/>
            </w:pPr>
            <w:r>
              <w:rPr>
                <w:rFonts w:ascii="Times New Roman"/>
                <w:b w:val="false"/>
                <w:i w:val="false"/>
                <w:color w:val="000000"/>
                <w:sz w:val="20"/>
              </w:rPr>
              <w:t>
</w:t>
            </w:r>
            <w:r>
              <w:rPr>
                <w:rFonts w:ascii="Times New Roman"/>
                <w:b w:val="false"/>
                <w:i w:val="false"/>
                <w:color w:val="000000"/>
                <w:sz w:val="20"/>
              </w:rPr>
              <w:t>2.1 Приемы работы с инструментами и художественными материалами</w:t>
            </w:r>
          </w:p>
          <w:bookmarkEnd w:id="8924"/>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рисовать карандашами, мелками не напрягая пальцы, держа карандаш (мелок) наклонно, легкими движениями в одном направлении, накладывая равномерно штрихи, не выходя за контуры изображения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держать кисть наклонно к бумаге при рисовании тонких линий, точек – вертикально </w:t>
            </w:r>
          </w:p>
        </w:tc>
      </w:tr>
      <w:tr>
        <w:trPr>
          <w:trHeight w:val="30" w:hRule="atLeast"/>
        </w:trPr>
        <w:tc>
          <w:tcPr>
            <w:tcW w:w="0" w:type="auto"/>
            <w:vMerge/>
            <w:tcBorders>
              <w:top w:val="nil"/>
              <w:left w:val="single" w:color="cfcfcf" w:sz="5"/>
              <w:bottom w:val="single" w:color="cfcfcf" w:sz="5"/>
              <w:right w:val="single" w:color="cfcfcf" w:sz="5"/>
            </w:tcBorders>
          </w:tcP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использовать прием прижимания кисти к бумаге, плашмя при рисовании листьев и цветов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раскрашивать рисунок, проводя кистью в одном направлении, слева направо, сверху вниз</w:t>
            </w:r>
          </w:p>
        </w:tc>
      </w:tr>
      <w:tr>
        <w:trPr>
          <w:trHeight w:val="30" w:hRule="atLeast"/>
        </w:trPr>
        <w:tc>
          <w:tcPr>
            <w:tcW w:w="0" w:type="auto"/>
            <w:vMerge/>
            <w:tcBorders>
              <w:top w:val="nil"/>
              <w:left w:val="single" w:color="cfcfcf" w:sz="5"/>
              <w:bottom w:val="single" w:color="cfcfcf" w:sz="5"/>
              <w:right w:val="single" w:color="cfcfcf" w:sz="5"/>
            </w:tcBorders>
          </w:tcP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по образцу выбирать необходимые художественные материалы и инструменты в зависимости от сюжета, композиции, размера, цвета изображений</w:t>
            </w:r>
          </w:p>
        </w:tc>
      </w:tr>
      <w:tr>
        <w:trPr>
          <w:trHeight w:val="30" w:hRule="atLeast"/>
        </w:trPr>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4" w:id="8925"/>
          <w:p>
            <w:pPr>
              <w:spacing w:after="20"/>
              <w:ind w:left="20"/>
              <w:jc w:val="both"/>
            </w:pPr>
            <w:r>
              <w:rPr>
                <w:rFonts w:ascii="Times New Roman"/>
                <w:b w:val="false"/>
                <w:i w:val="false"/>
                <w:color w:val="000000"/>
                <w:sz w:val="20"/>
              </w:rPr>
              <w:t>
</w:t>
            </w:r>
            <w:r>
              <w:rPr>
                <w:rFonts w:ascii="Times New Roman"/>
                <w:b w:val="false"/>
                <w:i w:val="false"/>
                <w:color w:val="000000"/>
                <w:sz w:val="20"/>
              </w:rPr>
              <w:t>2.2 Соблюдение правил гигиены труда, техники безопасности при работе с инструментами</w:t>
            </w:r>
          </w:p>
          <w:bookmarkEnd w:id="8925"/>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приводить в порядок рабочее место и инструменты в процессе работы, экономно работать с материалами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соблюдать технику безопасности при работе с острыми инструментами, выполнять правила личной гигиены</w:t>
            </w:r>
          </w:p>
        </w:tc>
      </w:tr>
    </w:tbl>
    <w:bookmarkStart w:name="z11680" w:id="8926"/>
    <w:p>
      <w:pPr>
        <w:spacing w:after="0"/>
        <w:ind w:left="0"/>
        <w:jc w:val="both"/>
      </w:pPr>
      <w:r>
        <w:rPr>
          <w:rFonts w:ascii="Times New Roman"/>
          <w:b w:val="false"/>
          <w:i w:val="false"/>
          <w:color w:val="000000"/>
          <w:sz w:val="28"/>
        </w:rPr>
        <w:t>
      412. Ожидаемые результаты по реализации подраздела "Приемы работы с инструментами и художественными материалами":</w:t>
      </w:r>
    </w:p>
    <w:bookmarkEnd w:id="8926"/>
    <w:bookmarkStart w:name="z11681" w:id="8927"/>
    <w:p>
      <w:pPr>
        <w:spacing w:after="0"/>
        <w:ind w:left="0"/>
        <w:jc w:val="both"/>
      </w:pPr>
      <w:r>
        <w:rPr>
          <w:rFonts w:ascii="Times New Roman"/>
          <w:b w:val="false"/>
          <w:i w:val="false"/>
          <w:color w:val="000000"/>
          <w:sz w:val="28"/>
        </w:rPr>
        <w:t xml:space="preserve">
      1) использует разные материалы: карандаши (графитные и цветные), краски (гуашь, акварель), мелки; </w:t>
      </w:r>
    </w:p>
    <w:bookmarkEnd w:id="8927"/>
    <w:bookmarkStart w:name="z11682" w:id="8928"/>
    <w:p>
      <w:pPr>
        <w:spacing w:after="0"/>
        <w:ind w:left="0"/>
        <w:jc w:val="both"/>
      </w:pPr>
      <w:r>
        <w:rPr>
          <w:rFonts w:ascii="Times New Roman"/>
          <w:b w:val="false"/>
          <w:i w:val="false"/>
          <w:color w:val="000000"/>
          <w:sz w:val="28"/>
        </w:rPr>
        <w:t xml:space="preserve">
      2) рисует карандашами не напрягая пальцы; держит карандаш наклонно; накладывает штрихи равномерно, легким движением в одном направлении, не выходит за пределы контура; </w:t>
      </w:r>
    </w:p>
    <w:bookmarkEnd w:id="8928"/>
    <w:bookmarkStart w:name="z11683" w:id="8929"/>
    <w:p>
      <w:pPr>
        <w:spacing w:after="0"/>
        <w:ind w:left="0"/>
        <w:jc w:val="both"/>
      </w:pPr>
      <w:r>
        <w:rPr>
          <w:rFonts w:ascii="Times New Roman"/>
          <w:b w:val="false"/>
          <w:i w:val="false"/>
          <w:color w:val="000000"/>
          <w:sz w:val="28"/>
        </w:rPr>
        <w:t xml:space="preserve">
      3) набирает краску кистью; проводит узкие и широкие линии кистью; держит кисть наклонно к бумаге; при рисовании тонких линий, точек держит кисть вертикально; </w:t>
      </w:r>
    </w:p>
    <w:bookmarkEnd w:id="8929"/>
    <w:bookmarkStart w:name="z11684" w:id="8930"/>
    <w:p>
      <w:pPr>
        <w:spacing w:after="0"/>
        <w:ind w:left="0"/>
        <w:jc w:val="both"/>
      </w:pPr>
      <w:r>
        <w:rPr>
          <w:rFonts w:ascii="Times New Roman"/>
          <w:b w:val="false"/>
          <w:i w:val="false"/>
          <w:color w:val="000000"/>
          <w:sz w:val="28"/>
        </w:rPr>
        <w:t xml:space="preserve">
      4) проводит кистью в одном направлении, слева направо, сверху вниз; </w:t>
      </w:r>
    </w:p>
    <w:bookmarkEnd w:id="8930"/>
    <w:bookmarkStart w:name="z11685" w:id="8931"/>
    <w:p>
      <w:pPr>
        <w:spacing w:after="0"/>
        <w:ind w:left="0"/>
        <w:jc w:val="both"/>
      </w:pPr>
      <w:r>
        <w:rPr>
          <w:rFonts w:ascii="Times New Roman"/>
          <w:b w:val="false"/>
          <w:i w:val="false"/>
          <w:color w:val="000000"/>
          <w:sz w:val="28"/>
        </w:rPr>
        <w:t>
      5) использует прием прижимания кисти к бумаге плашмя.</w:t>
      </w:r>
    </w:p>
    <w:bookmarkEnd w:id="8931"/>
    <w:bookmarkStart w:name="z11686" w:id="8932"/>
    <w:p>
      <w:pPr>
        <w:spacing w:after="0"/>
        <w:ind w:left="0"/>
        <w:jc w:val="both"/>
      </w:pPr>
      <w:r>
        <w:rPr>
          <w:rFonts w:ascii="Times New Roman"/>
          <w:b w:val="false"/>
          <w:i w:val="false"/>
          <w:color w:val="000000"/>
          <w:sz w:val="28"/>
        </w:rPr>
        <w:t>
      413. Ожидаемые результаты по реализации подраздела "Соблюдение правил гигиены труда, техники безопасности при работе с инструментами":</w:t>
      </w:r>
    </w:p>
    <w:bookmarkEnd w:id="8932"/>
    <w:bookmarkStart w:name="z11687" w:id="8933"/>
    <w:p>
      <w:pPr>
        <w:spacing w:after="0"/>
        <w:ind w:left="0"/>
        <w:jc w:val="both"/>
      </w:pPr>
      <w:r>
        <w:rPr>
          <w:rFonts w:ascii="Times New Roman"/>
          <w:b w:val="false"/>
          <w:i w:val="false"/>
          <w:color w:val="000000"/>
          <w:sz w:val="28"/>
        </w:rPr>
        <w:t>
      1) по инструкции педагога планирует последовательность выполнения задания; готовит необходимые материалы для работы;</w:t>
      </w:r>
    </w:p>
    <w:bookmarkEnd w:id="8933"/>
    <w:bookmarkStart w:name="z11688" w:id="8934"/>
    <w:p>
      <w:pPr>
        <w:spacing w:after="0"/>
        <w:ind w:left="0"/>
        <w:jc w:val="both"/>
      </w:pPr>
      <w:r>
        <w:rPr>
          <w:rFonts w:ascii="Times New Roman"/>
          <w:b w:val="false"/>
          <w:i w:val="false"/>
          <w:color w:val="000000"/>
          <w:sz w:val="28"/>
        </w:rPr>
        <w:t>
      2) самостоятельно приводит в порядок рабочее место и инструменты; убирает на место инструменты, карандаши, краски, бумаги.</w:t>
      </w:r>
    </w:p>
    <w:bookmarkEnd w:id="8934"/>
    <w:bookmarkStart w:name="z11689" w:id="8935"/>
    <w:p>
      <w:pPr>
        <w:spacing w:after="0"/>
        <w:ind w:left="0"/>
        <w:jc w:val="left"/>
      </w:pPr>
      <w:r>
        <w:rPr>
          <w:rFonts w:ascii="Times New Roman"/>
          <w:b/>
          <w:i w:val="false"/>
          <w:color w:val="000000"/>
        </w:rPr>
        <w:t xml:space="preserve"> Параграф 16. Лепка</w:t>
      </w:r>
    </w:p>
    <w:bookmarkEnd w:id="8935"/>
    <w:bookmarkStart w:name="z11690" w:id="8936"/>
    <w:p>
      <w:pPr>
        <w:spacing w:after="0"/>
        <w:ind w:left="0"/>
        <w:jc w:val="both"/>
      </w:pPr>
      <w:r>
        <w:rPr>
          <w:rFonts w:ascii="Times New Roman"/>
          <w:b w:val="false"/>
          <w:i w:val="false"/>
          <w:color w:val="000000"/>
          <w:sz w:val="28"/>
        </w:rPr>
        <w:t>
      414. Целью является формирование интереса к процессу лепки, формирование представлений о поделках, как об изображениях реальных объектов</w:t>
      </w:r>
    </w:p>
    <w:bookmarkEnd w:id="8936"/>
    <w:bookmarkStart w:name="z11691" w:id="8937"/>
    <w:p>
      <w:pPr>
        <w:spacing w:after="0"/>
        <w:ind w:left="0"/>
        <w:jc w:val="both"/>
      </w:pPr>
      <w:r>
        <w:rPr>
          <w:rFonts w:ascii="Times New Roman"/>
          <w:b w:val="false"/>
          <w:i w:val="false"/>
          <w:color w:val="000000"/>
          <w:sz w:val="28"/>
        </w:rPr>
        <w:t>
      415. Задачи:</w:t>
      </w:r>
    </w:p>
    <w:bookmarkEnd w:id="8937"/>
    <w:bookmarkStart w:name="z11692" w:id="8938"/>
    <w:p>
      <w:pPr>
        <w:spacing w:after="0"/>
        <w:ind w:left="0"/>
        <w:jc w:val="both"/>
      </w:pPr>
      <w:r>
        <w:rPr>
          <w:rFonts w:ascii="Times New Roman"/>
          <w:b w:val="false"/>
          <w:i w:val="false"/>
          <w:color w:val="000000"/>
          <w:sz w:val="28"/>
        </w:rPr>
        <w:t>
      1) вызывать эмоциональный отклик и интерес к лепке;</w:t>
      </w:r>
    </w:p>
    <w:bookmarkEnd w:id="8938"/>
    <w:bookmarkStart w:name="z11693" w:id="8939"/>
    <w:p>
      <w:pPr>
        <w:spacing w:after="0"/>
        <w:ind w:left="0"/>
        <w:jc w:val="both"/>
      </w:pPr>
      <w:r>
        <w:rPr>
          <w:rFonts w:ascii="Times New Roman"/>
          <w:b w:val="false"/>
          <w:i w:val="false"/>
          <w:color w:val="000000"/>
          <w:sz w:val="28"/>
        </w:rPr>
        <w:t>
      2) продолжать учить наблюдать за действиями взрослого, совершать действия по подражанию;</w:t>
      </w:r>
    </w:p>
    <w:bookmarkEnd w:id="8939"/>
    <w:bookmarkStart w:name="z11694" w:id="8940"/>
    <w:p>
      <w:pPr>
        <w:spacing w:after="0"/>
        <w:ind w:left="0"/>
        <w:jc w:val="both"/>
      </w:pPr>
      <w:r>
        <w:rPr>
          <w:rFonts w:ascii="Times New Roman"/>
          <w:b w:val="false"/>
          <w:i w:val="false"/>
          <w:color w:val="000000"/>
          <w:sz w:val="28"/>
        </w:rPr>
        <w:t>
      3) совершенствовать способы обследования предметов перед лепкой: определение формы, величины и цвета предметов;</w:t>
      </w:r>
    </w:p>
    <w:bookmarkEnd w:id="8940"/>
    <w:bookmarkStart w:name="z11695" w:id="8941"/>
    <w:p>
      <w:pPr>
        <w:spacing w:after="0"/>
        <w:ind w:left="0"/>
        <w:jc w:val="both"/>
      </w:pPr>
      <w:r>
        <w:rPr>
          <w:rFonts w:ascii="Times New Roman"/>
          <w:b w:val="false"/>
          <w:i w:val="false"/>
          <w:color w:val="000000"/>
          <w:sz w:val="28"/>
        </w:rPr>
        <w:t>
      4) учить при лепке передавать основные свойства и отношения предметов;</w:t>
      </w:r>
    </w:p>
    <w:bookmarkEnd w:id="8941"/>
    <w:bookmarkStart w:name="z11696" w:id="8942"/>
    <w:p>
      <w:pPr>
        <w:spacing w:after="0"/>
        <w:ind w:left="0"/>
        <w:jc w:val="both"/>
      </w:pPr>
      <w:r>
        <w:rPr>
          <w:rFonts w:ascii="Times New Roman"/>
          <w:b w:val="false"/>
          <w:i w:val="false"/>
          <w:color w:val="000000"/>
          <w:sz w:val="28"/>
        </w:rPr>
        <w:t>
      5) продолжать формировать пространственные представления;</w:t>
      </w:r>
    </w:p>
    <w:bookmarkEnd w:id="8942"/>
    <w:bookmarkStart w:name="z11697" w:id="8943"/>
    <w:p>
      <w:pPr>
        <w:spacing w:after="0"/>
        <w:ind w:left="0"/>
        <w:jc w:val="both"/>
      </w:pPr>
      <w:r>
        <w:rPr>
          <w:rFonts w:ascii="Times New Roman"/>
          <w:b w:val="false"/>
          <w:i w:val="false"/>
          <w:color w:val="000000"/>
          <w:sz w:val="28"/>
        </w:rPr>
        <w:t xml:space="preserve">
      6) закреплять навык лепить предметы цилиндрической, округлой, овальной формы; </w:t>
      </w:r>
    </w:p>
    <w:bookmarkEnd w:id="8943"/>
    <w:bookmarkStart w:name="z11698" w:id="8944"/>
    <w:p>
      <w:pPr>
        <w:spacing w:after="0"/>
        <w:ind w:left="0"/>
        <w:jc w:val="both"/>
      </w:pPr>
      <w:r>
        <w:rPr>
          <w:rFonts w:ascii="Times New Roman"/>
          <w:b w:val="false"/>
          <w:i w:val="false"/>
          <w:color w:val="000000"/>
          <w:sz w:val="28"/>
        </w:rPr>
        <w:t>
      7) закреплять навык использовать при лепке различные приемы: раскатывания, вдавливания, сплющивание, оттягивания, прижимания, сглаживания, прищипывания;</w:t>
      </w:r>
    </w:p>
    <w:bookmarkEnd w:id="8944"/>
    <w:bookmarkStart w:name="z11699" w:id="8945"/>
    <w:p>
      <w:pPr>
        <w:spacing w:after="0"/>
        <w:ind w:left="0"/>
        <w:jc w:val="both"/>
      </w:pPr>
      <w:r>
        <w:rPr>
          <w:rFonts w:ascii="Times New Roman"/>
          <w:b w:val="false"/>
          <w:i w:val="false"/>
          <w:color w:val="000000"/>
          <w:sz w:val="28"/>
        </w:rPr>
        <w:t>
      8) формировать навык лепки предметов и фигурок из 2-3-х частей;</w:t>
      </w:r>
    </w:p>
    <w:bookmarkEnd w:id="8945"/>
    <w:bookmarkStart w:name="z11700" w:id="8946"/>
    <w:p>
      <w:pPr>
        <w:spacing w:after="0"/>
        <w:ind w:left="0"/>
        <w:jc w:val="both"/>
      </w:pPr>
      <w:r>
        <w:rPr>
          <w:rFonts w:ascii="Times New Roman"/>
          <w:b w:val="false"/>
          <w:i w:val="false"/>
          <w:color w:val="000000"/>
          <w:sz w:val="28"/>
        </w:rPr>
        <w:t>
      9) формировать элементарные навыки сюжетной лепки;</w:t>
      </w:r>
    </w:p>
    <w:bookmarkEnd w:id="8946"/>
    <w:bookmarkStart w:name="z11701" w:id="8947"/>
    <w:p>
      <w:pPr>
        <w:spacing w:after="0"/>
        <w:ind w:left="0"/>
        <w:jc w:val="both"/>
      </w:pPr>
      <w:r>
        <w:rPr>
          <w:rFonts w:ascii="Times New Roman"/>
          <w:b w:val="false"/>
          <w:i w:val="false"/>
          <w:color w:val="000000"/>
          <w:sz w:val="28"/>
        </w:rPr>
        <w:t>
      10) формировать представления о декоративной лепке;</w:t>
      </w:r>
    </w:p>
    <w:bookmarkEnd w:id="8947"/>
    <w:bookmarkStart w:name="z11702" w:id="8948"/>
    <w:p>
      <w:pPr>
        <w:spacing w:after="0"/>
        <w:ind w:left="0"/>
        <w:jc w:val="both"/>
      </w:pPr>
      <w:r>
        <w:rPr>
          <w:rFonts w:ascii="Times New Roman"/>
          <w:b w:val="false"/>
          <w:i w:val="false"/>
          <w:color w:val="000000"/>
          <w:sz w:val="28"/>
        </w:rPr>
        <w:t>
      11) учить выполнять коллективные поделки;</w:t>
      </w:r>
    </w:p>
    <w:bookmarkEnd w:id="8948"/>
    <w:bookmarkStart w:name="z11703" w:id="8949"/>
    <w:p>
      <w:pPr>
        <w:spacing w:after="0"/>
        <w:ind w:left="0"/>
        <w:jc w:val="both"/>
      </w:pPr>
      <w:r>
        <w:rPr>
          <w:rFonts w:ascii="Times New Roman"/>
          <w:b w:val="false"/>
          <w:i w:val="false"/>
          <w:color w:val="000000"/>
          <w:sz w:val="28"/>
        </w:rPr>
        <w:t>
      12) учить сравнивать готовую поделку с образцом;</w:t>
      </w:r>
    </w:p>
    <w:bookmarkEnd w:id="8949"/>
    <w:bookmarkStart w:name="z11704" w:id="8950"/>
    <w:p>
      <w:pPr>
        <w:spacing w:after="0"/>
        <w:ind w:left="0"/>
        <w:jc w:val="both"/>
      </w:pPr>
      <w:r>
        <w:rPr>
          <w:rFonts w:ascii="Times New Roman"/>
          <w:b w:val="false"/>
          <w:i w:val="false"/>
          <w:color w:val="000000"/>
          <w:sz w:val="28"/>
        </w:rPr>
        <w:t>
      13) формировать интерес к игре с лепными поделками;</w:t>
      </w:r>
    </w:p>
    <w:bookmarkEnd w:id="8950"/>
    <w:bookmarkStart w:name="z11705" w:id="8951"/>
    <w:p>
      <w:pPr>
        <w:spacing w:after="0"/>
        <w:ind w:left="0"/>
        <w:jc w:val="both"/>
      </w:pPr>
      <w:r>
        <w:rPr>
          <w:rFonts w:ascii="Times New Roman"/>
          <w:b w:val="false"/>
          <w:i w:val="false"/>
          <w:color w:val="000000"/>
          <w:sz w:val="28"/>
        </w:rPr>
        <w:t>
      14) закреплять знания элементарных правил работы с пластическими материалами;</w:t>
      </w:r>
    </w:p>
    <w:bookmarkEnd w:id="8951"/>
    <w:bookmarkStart w:name="z11706" w:id="8952"/>
    <w:p>
      <w:pPr>
        <w:spacing w:after="0"/>
        <w:ind w:left="0"/>
        <w:jc w:val="both"/>
      </w:pPr>
      <w:r>
        <w:rPr>
          <w:rFonts w:ascii="Times New Roman"/>
          <w:b w:val="false"/>
          <w:i w:val="false"/>
          <w:color w:val="000000"/>
          <w:sz w:val="28"/>
        </w:rPr>
        <w:t>
      15) воспитывать умение аккуратного выполнения работы.</w:t>
      </w:r>
    </w:p>
    <w:bookmarkEnd w:id="8952"/>
    <w:bookmarkStart w:name="z11707" w:id="8953"/>
    <w:p>
      <w:pPr>
        <w:spacing w:after="0"/>
        <w:ind w:left="0"/>
        <w:jc w:val="both"/>
      </w:pPr>
      <w:r>
        <w:rPr>
          <w:rFonts w:ascii="Times New Roman"/>
          <w:b w:val="false"/>
          <w:i w:val="false"/>
          <w:color w:val="000000"/>
          <w:sz w:val="28"/>
        </w:rPr>
        <w:t>
      416. Содержание занятия "Лепка"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8953"/>
    <w:bookmarkStart w:name="z11708" w:id="8954"/>
    <w:p>
      <w:pPr>
        <w:spacing w:after="0"/>
        <w:ind w:left="0"/>
        <w:jc w:val="both"/>
      </w:pPr>
      <w:r>
        <w:rPr>
          <w:rFonts w:ascii="Times New Roman"/>
          <w:b w:val="false"/>
          <w:i w:val="false"/>
          <w:color w:val="000000"/>
          <w:sz w:val="28"/>
        </w:rPr>
        <w:t>
      417. Содержание учебной программы включает следующие разделы:</w:t>
      </w:r>
    </w:p>
    <w:bookmarkEnd w:id="8954"/>
    <w:bookmarkStart w:name="z11709" w:id="8955"/>
    <w:p>
      <w:pPr>
        <w:spacing w:after="0"/>
        <w:ind w:left="0"/>
        <w:jc w:val="both"/>
      </w:pPr>
      <w:r>
        <w:rPr>
          <w:rFonts w:ascii="Times New Roman"/>
          <w:b w:val="false"/>
          <w:i w:val="false"/>
          <w:color w:val="000000"/>
          <w:sz w:val="28"/>
        </w:rPr>
        <w:t>
      1) направления лепки;</w:t>
      </w:r>
    </w:p>
    <w:bookmarkEnd w:id="8955"/>
    <w:bookmarkStart w:name="z11710" w:id="8956"/>
    <w:p>
      <w:pPr>
        <w:spacing w:after="0"/>
        <w:ind w:left="0"/>
        <w:jc w:val="both"/>
      </w:pPr>
      <w:r>
        <w:rPr>
          <w:rFonts w:ascii="Times New Roman"/>
          <w:b w:val="false"/>
          <w:i w:val="false"/>
          <w:color w:val="000000"/>
          <w:sz w:val="28"/>
        </w:rPr>
        <w:t>
      2) соблюдение правил гигиены труда, техники безопасности при работе с инструментами.</w:t>
      </w:r>
    </w:p>
    <w:bookmarkEnd w:id="8956"/>
    <w:bookmarkStart w:name="z11711" w:id="8957"/>
    <w:p>
      <w:pPr>
        <w:spacing w:after="0"/>
        <w:ind w:left="0"/>
        <w:jc w:val="both"/>
      </w:pPr>
      <w:r>
        <w:rPr>
          <w:rFonts w:ascii="Times New Roman"/>
          <w:b w:val="false"/>
          <w:i w:val="false"/>
          <w:color w:val="000000"/>
          <w:sz w:val="28"/>
        </w:rPr>
        <w:t>
      418. Раздел "Направления лепки" включает следующие подразделы:</w:t>
      </w:r>
    </w:p>
    <w:bookmarkEnd w:id="8957"/>
    <w:bookmarkStart w:name="z11712" w:id="8958"/>
    <w:p>
      <w:pPr>
        <w:spacing w:after="0"/>
        <w:ind w:left="0"/>
        <w:jc w:val="both"/>
      </w:pPr>
      <w:r>
        <w:rPr>
          <w:rFonts w:ascii="Times New Roman"/>
          <w:b w:val="false"/>
          <w:i w:val="false"/>
          <w:color w:val="000000"/>
          <w:sz w:val="28"/>
        </w:rPr>
        <w:t>
      1) предметная лепка;</w:t>
      </w:r>
    </w:p>
    <w:bookmarkEnd w:id="8958"/>
    <w:bookmarkStart w:name="z11713" w:id="8959"/>
    <w:p>
      <w:pPr>
        <w:spacing w:after="0"/>
        <w:ind w:left="0"/>
        <w:jc w:val="both"/>
      </w:pPr>
      <w:r>
        <w:rPr>
          <w:rFonts w:ascii="Times New Roman"/>
          <w:b w:val="false"/>
          <w:i w:val="false"/>
          <w:color w:val="000000"/>
          <w:sz w:val="28"/>
        </w:rPr>
        <w:t>
      2) сюжетная лепка;</w:t>
      </w:r>
    </w:p>
    <w:bookmarkEnd w:id="8959"/>
    <w:bookmarkStart w:name="z11714" w:id="8960"/>
    <w:p>
      <w:pPr>
        <w:spacing w:after="0"/>
        <w:ind w:left="0"/>
        <w:jc w:val="both"/>
      </w:pPr>
      <w:r>
        <w:rPr>
          <w:rFonts w:ascii="Times New Roman"/>
          <w:b w:val="false"/>
          <w:i w:val="false"/>
          <w:color w:val="000000"/>
          <w:sz w:val="28"/>
        </w:rPr>
        <w:t>
      3) декоративная лепка.</w:t>
      </w:r>
    </w:p>
    <w:bookmarkEnd w:id="8960"/>
    <w:bookmarkStart w:name="z11715" w:id="8961"/>
    <w:p>
      <w:pPr>
        <w:spacing w:after="0"/>
        <w:ind w:left="0"/>
        <w:jc w:val="both"/>
      </w:pPr>
      <w:r>
        <w:rPr>
          <w:rFonts w:ascii="Times New Roman"/>
          <w:b w:val="false"/>
          <w:i w:val="false"/>
          <w:color w:val="000000"/>
          <w:sz w:val="28"/>
        </w:rPr>
        <w:t>
      419. Раздел "Соблюдение правил гигиены труда, техники безопасности при работе с инструментами" включает следующий подраздел:</w:t>
      </w:r>
    </w:p>
    <w:bookmarkEnd w:id="8961"/>
    <w:bookmarkStart w:name="z11716" w:id="8962"/>
    <w:p>
      <w:pPr>
        <w:spacing w:after="0"/>
        <w:ind w:left="0"/>
        <w:jc w:val="both"/>
      </w:pPr>
      <w:r>
        <w:rPr>
          <w:rFonts w:ascii="Times New Roman"/>
          <w:b w:val="false"/>
          <w:i w:val="false"/>
          <w:color w:val="000000"/>
          <w:sz w:val="28"/>
        </w:rPr>
        <w:t>
      1) работа с материалами и инструментами для лепки.</w:t>
      </w:r>
    </w:p>
    <w:bookmarkEnd w:id="8962"/>
    <w:bookmarkStart w:name="z11717" w:id="8963"/>
    <w:p>
      <w:pPr>
        <w:spacing w:after="0"/>
        <w:ind w:left="0"/>
        <w:jc w:val="both"/>
      </w:pPr>
      <w:r>
        <w:rPr>
          <w:rFonts w:ascii="Times New Roman"/>
          <w:b w:val="false"/>
          <w:i w:val="false"/>
          <w:color w:val="000000"/>
          <w:sz w:val="28"/>
        </w:rPr>
        <w:t>
      420. Система целей обучения:</w:t>
      </w:r>
    </w:p>
    <w:bookmarkEnd w:id="8963"/>
    <w:bookmarkStart w:name="z11718" w:id="8964"/>
    <w:p>
      <w:pPr>
        <w:spacing w:after="0"/>
        <w:ind w:left="0"/>
        <w:jc w:val="both"/>
      </w:pPr>
      <w:r>
        <w:rPr>
          <w:rFonts w:ascii="Times New Roman"/>
          <w:b w:val="false"/>
          <w:i w:val="false"/>
          <w:color w:val="000000"/>
          <w:sz w:val="28"/>
        </w:rPr>
        <w:t>
      таблица 28</w:t>
      </w:r>
    </w:p>
    <w:bookmarkEnd w:id="89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5"/>
        <w:gridCol w:w="10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9" w:id="8965"/>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Направления лепки</w:t>
            </w:r>
          </w:p>
          <w:bookmarkEnd w:id="8965"/>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1" w:id="8966"/>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966"/>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4" w:id="89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Предметная лепка </w:t>
            </w:r>
          </w:p>
          <w:bookmarkEnd w:id="8967"/>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лепить с натуры, вытягивая части из целого куска пластилина глины знакомые предметы, модели фруктов и овощей, животных, птиц разной формы, размера, объема на основе простых геометрических фигур </w:t>
            </w:r>
          </w:p>
        </w:tc>
      </w:tr>
      <w:tr>
        <w:trPr>
          <w:trHeight w:val="30" w:hRule="atLeast"/>
        </w:trPr>
        <w:tc>
          <w:tcPr>
            <w:tcW w:w="0" w:type="auto"/>
            <w:vMerge/>
            <w:tcBorders>
              <w:top w:val="nil"/>
              <w:left w:val="single" w:color="cfcfcf" w:sz="5"/>
              <w:bottom w:val="single" w:color="cfcfcf" w:sz="5"/>
              <w:right w:val="single" w:color="cfcfcf" w:sz="5"/>
            </w:tcBorders>
          </w:tcPr>
          <w:p/>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лепить простую фигуру человека и животных в движении, учитывая элементарные пропорции тела, придавая фигуре вертикальное или горизонтальное положение, скрепляя части фигуры, прижимая их к друг другу, сглаживая места скрепления с помощью стеки</w:t>
            </w:r>
          </w:p>
        </w:tc>
      </w:tr>
      <w:tr>
        <w:trPr>
          <w:trHeight w:val="30" w:hRule="atLeast"/>
        </w:trPr>
        <w:tc>
          <w:tcPr>
            <w:tcW w:w="0" w:type="auto"/>
            <w:vMerge/>
            <w:tcBorders>
              <w:top w:val="nil"/>
              <w:left w:val="single" w:color="cfcfcf" w:sz="5"/>
              <w:bottom w:val="single" w:color="cfcfcf" w:sz="5"/>
              <w:right w:val="single" w:color="cfcfcf" w:sz="5"/>
            </w:tcBorders>
          </w:tcPr>
          <w:p/>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лепить характерные детали персонажей (уши, лапы, крылья), соблюдая пропорции, используя простые приемы (скатывания, раскатывания, расплющивания, выдавливания с помощью стека), соединяя детали комбинированным способом</w:t>
            </w:r>
          </w:p>
        </w:tc>
      </w:tr>
      <w:tr>
        <w:trPr>
          <w:trHeight w:val="30" w:hRule="atLeast"/>
        </w:trPr>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3" w:id="8968"/>
          <w:p>
            <w:pPr>
              <w:spacing w:after="20"/>
              <w:ind w:left="20"/>
              <w:jc w:val="both"/>
            </w:pPr>
            <w:r>
              <w:rPr>
                <w:rFonts w:ascii="Times New Roman"/>
                <w:b w:val="false"/>
                <w:i w:val="false"/>
                <w:color w:val="000000"/>
                <w:sz w:val="20"/>
              </w:rPr>
              <w:t>
</w:t>
            </w:r>
            <w:r>
              <w:rPr>
                <w:rFonts w:ascii="Times New Roman"/>
                <w:b w:val="false"/>
                <w:i w:val="false"/>
                <w:color w:val="000000"/>
                <w:sz w:val="20"/>
              </w:rPr>
              <w:t>1.2 Сюжетная лепка</w:t>
            </w:r>
          </w:p>
          <w:bookmarkEnd w:id="8968"/>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создавать образы и сюжетные композиции с однородными предметами по сюжетам сказок, рассказов (коллективная лепка) </w:t>
            </w:r>
          </w:p>
        </w:tc>
      </w:tr>
      <w:tr>
        <w:trPr>
          <w:trHeight w:val="30" w:hRule="atLeast"/>
        </w:trPr>
        <w:tc>
          <w:tcPr>
            <w:tcW w:w="0" w:type="auto"/>
            <w:vMerge/>
            <w:tcBorders>
              <w:top w:val="nil"/>
              <w:left w:val="single" w:color="cfcfcf" w:sz="5"/>
              <w:bottom w:val="single" w:color="cfcfcf" w:sz="5"/>
              <w:right w:val="single" w:color="cfcfcf" w:sz="5"/>
            </w:tcBorders>
          </w:tcPr>
          <w:p/>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использовать технику установки изделий на подставке, располагая несколько фигурок на одной подставке </w:t>
            </w:r>
          </w:p>
        </w:tc>
      </w:tr>
      <w:tr>
        <w:trPr>
          <w:trHeight w:val="30" w:hRule="atLeast"/>
        </w:trPr>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9" w:id="8969"/>
          <w:p>
            <w:pPr>
              <w:spacing w:after="20"/>
              <w:ind w:left="20"/>
              <w:jc w:val="both"/>
            </w:pPr>
            <w:r>
              <w:rPr>
                <w:rFonts w:ascii="Times New Roman"/>
                <w:b w:val="false"/>
                <w:i w:val="false"/>
                <w:color w:val="000000"/>
                <w:sz w:val="20"/>
              </w:rPr>
              <w:t>
</w:t>
            </w:r>
            <w:r>
              <w:rPr>
                <w:rFonts w:ascii="Times New Roman"/>
                <w:b w:val="false"/>
                <w:i w:val="false"/>
                <w:color w:val="000000"/>
                <w:sz w:val="20"/>
              </w:rPr>
              <w:t>1.3 Декоративная лепка</w:t>
            </w:r>
          </w:p>
          <w:bookmarkEnd w:id="8969"/>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лепить игрушки, посуду по мотивам народных промыслов Казахстана и народов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10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использовать приемы декорирования лепного образа по мотивам народных игрушек разных народов мира с натуры (налепы, прорезание или процарапывание стекой)</w:t>
            </w:r>
          </w:p>
        </w:tc>
      </w:tr>
    </w:tbl>
    <w:bookmarkStart w:name="z11745" w:id="8970"/>
    <w:p>
      <w:pPr>
        <w:spacing w:after="0"/>
        <w:ind w:left="0"/>
        <w:jc w:val="both"/>
      </w:pPr>
      <w:r>
        <w:rPr>
          <w:rFonts w:ascii="Times New Roman"/>
          <w:b w:val="false"/>
          <w:i w:val="false"/>
          <w:color w:val="000000"/>
          <w:sz w:val="28"/>
        </w:rPr>
        <w:t>
      421. Ожидаемые результаты по реализации подраздела "Предметная лепка":</w:t>
      </w:r>
    </w:p>
    <w:bookmarkEnd w:id="8970"/>
    <w:bookmarkStart w:name="z11746" w:id="8971"/>
    <w:p>
      <w:pPr>
        <w:spacing w:after="0"/>
        <w:ind w:left="0"/>
        <w:jc w:val="both"/>
      </w:pPr>
      <w:r>
        <w:rPr>
          <w:rFonts w:ascii="Times New Roman"/>
          <w:b w:val="false"/>
          <w:i w:val="false"/>
          <w:color w:val="000000"/>
          <w:sz w:val="28"/>
        </w:rPr>
        <w:t>
      1) умеет лепить фигуры людей, животных, птиц, модели фруктов и овощей из одного куска пластилина;</w:t>
      </w:r>
    </w:p>
    <w:bookmarkEnd w:id="8971"/>
    <w:bookmarkStart w:name="z11747" w:id="8972"/>
    <w:p>
      <w:pPr>
        <w:spacing w:after="0"/>
        <w:ind w:left="0"/>
        <w:jc w:val="both"/>
      </w:pPr>
      <w:r>
        <w:rPr>
          <w:rFonts w:ascii="Times New Roman"/>
          <w:b w:val="false"/>
          <w:i w:val="false"/>
          <w:color w:val="000000"/>
          <w:sz w:val="28"/>
        </w:rPr>
        <w:t>
      2) использует различные приемы лепки и дополнительный материал;</w:t>
      </w:r>
    </w:p>
    <w:bookmarkEnd w:id="8972"/>
    <w:bookmarkStart w:name="z11748" w:id="8973"/>
    <w:p>
      <w:pPr>
        <w:spacing w:after="0"/>
        <w:ind w:left="0"/>
        <w:jc w:val="both"/>
      </w:pPr>
      <w:r>
        <w:rPr>
          <w:rFonts w:ascii="Times New Roman"/>
          <w:b w:val="false"/>
          <w:i w:val="false"/>
          <w:color w:val="000000"/>
          <w:sz w:val="28"/>
        </w:rPr>
        <w:t>
      3) соблюдает относительную величину частей, скрепляет части вылепленной фигуры, прижимает их одну к другой и сглаживает места скреплений; обрабатывает поверхность формы движениями пальцев и стекой.</w:t>
      </w:r>
    </w:p>
    <w:bookmarkEnd w:id="8973"/>
    <w:bookmarkStart w:name="z11749" w:id="8974"/>
    <w:p>
      <w:pPr>
        <w:spacing w:after="0"/>
        <w:ind w:left="0"/>
        <w:jc w:val="both"/>
      </w:pPr>
      <w:r>
        <w:rPr>
          <w:rFonts w:ascii="Times New Roman"/>
          <w:b w:val="false"/>
          <w:i w:val="false"/>
          <w:color w:val="000000"/>
          <w:sz w:val="28"/>
        </w:rPr>
        <w:t>
      422. Ожидаемые результаты по реализации подраздела "Сюжетная лепка":</w:t>
      </w:r>
    </w:p>
    <w:bookmarkEnd w:id="8974"/>
    <w:bookmarkStart w:name="z11750" w:id="8975"/>
    <w:p>
      <w:pPr>
        <w:spacing w:after="0"/>
        <w:ind w:left="0"/>
        <w:jc w:val="both"/>
      </w:pPr>
      <w:r>
        <w:rPr>
          <w:rFonts w:ascii="Times New Roman"/>
          <w:b w:val="false"/>
          <w:i w:val="false"/>
          <w:color w:val="000000"/>
          <w:sz w:val="28"/>
        </w:rPr>
        <w:t>
      1) по подражанию создает сюжетные композиции на темы окружающей жизни, по сюжетам знакомых сказок и рассказов;</w:t>
      </w:r>
    </w:p>
    <w:bookmarkEnd w:id="8975"/>
    <w:bookmarkStart w:name="z11751" w:id="8976"/>
    <w:p>
      <w:pPr>
        <w:spacing w:after="0"/>
        <w:ind w:left="0"/>
        <w:jc w:val="both"/>
      </w:pPr>
      <w:r>
        <w:rPr>
          <w:rFonts w:ascii="Times New Roman"/>
          <w:b w:val="false"/>
          <w:i w:val="false"/>
          <w:color w:val="000000"/>
          <w:sz w:val="28"/>
        </w:rPr>
        <w:t>
      2) передает при лепке соотношения размера, цвета, формы;</w:t>
      </w:r>
    </w:p>
    <w:bookmarkEnd w:id="8976"/>
    <w:bookmarkStart w:name="z11752" w:id="8977"/>
    <w:p>
      <w:pPr>
        <w:spacing w:after="0"/>
        <w:ind w:left="0"/>
        <w:jc w:val="both"/>
      </w:pPr>
      <w:r>
        <w:rPr>
          <w:rFonts w:ascii="Times New Roman"/>
          <w:b w:val="false"/>
          <w:i w:val="false"/>
          <w:color w:val="000000"/>
          <w:sz w:val="28"/>
        </w:rPr>
        <w:t>
      3) украшает поверхность фигур, применяя стеку;</w:t>
      </w:r>
    </w:p>
    <w:bookmarkEnd w:id="8977"/>
    <w:bookmarkStart w:name="z11753" w:id="8978"/>
    <w:p>
      <w:pPr>
        <w:spacing w:after="0"/>
        <w:ind w:left="0"/>
        <w:jc w:val="both"/>
      </w:pPr>
      <w:r>
        <w:rPr>
          <w:rFonts w:ascii="Times New Roman"/>
          <w:b w:val="false"/>
          <w:i w:val="false"/>
          <w:color w:val="000000"/>
          <w:sz w:val="28"/>
        </w:rPr>
        <w:t>
      4) использует технику установки изделий на подставке;</w:t>
      </w:r>
    </w:p>
    <w:bookmarkEnd w:id="8978"/>
    <w:bookmarkStart w:name="z11754" w:id="8979"/>
    <w:p>
      <w:pPr>
        <w:spacing w:after="0"/>
        <w:ind w:left="0"/>
        <w:jc w:val="both"/>
      </w:pPr>
      <w:r>
        <w:rPr>
          <w:rFonts w:ascii="Times New Roman"/>
          <w:b w:val="false"/>
          <w:i w:val="false"/>
          <w:color w:val="000000"/>
          <w:sz w:val="28"/>
        </w:rPr>
        <w:t>
      5) создает сюжет с однородными предметами, располагая фигурки на одной подставке;</w:t>
      </w:r>
    </w:p>
    <w:bookmarkEnd w:id="8979"/>
    <w:bookmarkStart w:name="z11755" w:id="8980"/>
    <w:p>
      <w:pPr>
        <w:spacing w:after="0"/>
        <w:ind w:left="0"/>
        <w:jc w:val="both"/>
      </w:pPr>
      <w:r>
        <w:rPr>
          <w:rFonts w:ascii="Times New Roman"/>
          <w:b w:val="false"/>
          <w:i w:val="false"/>
          <w:color w:val="000000"/>
          <w:sz w:val="28"/>
        </w:rPr>
        <w:t>
      6) использует поделки для игры, для украшения помещения и участка в дни праздников.</w:t>
      </w:r>
    </w:p>
    <w:bookmarkEnd w:id="8980"/>
    <w:bookmarkStart w:name="z11756" w:id="8981"/>
    <w:p>
      <w:pPr>
        <w:spacing w:after="0"/>
        <w:ind w:left="0"/>
        <w:jc w:val="both"/>
      </w:pPr>
      <w:r>
        <w:rPr>
          <w:rFonts w:ascii="Times New Roman"/>
          <w:b w:val="false"/>
          <w:i w:val="false"/>
          <w:color w:val="000000"/>
          <w:sz w:val="28"/>
        </w:rPr>
        <w:t>
      423. Ожидаемые результаты по реализации подраздела "Декоративная лепка":</w:t>
      </w:r>
    </w:p>
    <w:bookmarkEnd w:id="8981"/>
    <w:bookmarkStart w:name="z11757" w:id="8982"/>
    <w:p>
      <w:pPr>
        <w:spacing w:after="0"/>
        <w:ind w:left="0"/>
        <w:jc w:val="both"/>
      </w:pPr>
      <w:r>
        <w:rPr>
          <w:rFonts w:ascii="Times New Roman"/>
          <w:b w:val="false"/>
          <w:i w:val="false"/>
          <w:color w:val="000000"/>
          <w:sz w:val="28"/>
        </w:rPr>
        <w:t>
      1) имеет представление о декоративной лепке;</w:t>
      </w:r>
    </w:p>
    <w:bookmarkEnd w:id="8982"/>
    <w:bookmarkStart w:name="z11758" w:id="8983"/>
    <w:p>
      <w:pPr>
        <w:spacing w:after="0"/>
        <w:ind w:left="0"/>
        <w:jc w:val="both"/>
      </w:pPr>
      <w:r>
        <w:rPr>
          <w:rFonts w:ascii="Times New Roman"/>
          <w:b w:val="false"/>
          <w:i w:val="false"/>
          <w:color w:val="000000"/>
          <w:sz w:val="28"/>
        </w:rPr>
        <w:t>
      2) украшает форму предмета растительным или геометрическим орнаментом;</w:t>
      </w:r>
    </w:p>
    <w:bookmarkEnd w:id="8983"/>
    <w:bookmarkStart w:name="z11759" w:id="8984"/>
    <w:p>
      <w:pPr>
        <w:spacing w:after="0"/>
        <w:ind w:left="0"/>
        <w:jc w:val="both"/>
      </w:pPr>
      <w:r>
        <w:rPr>
          <w:rFonts w:ascii="Times New Roman"/>
          <w:b w:val="false"/>
          <w:i w:val="false"/>
          <w:color w:val="000000"/>
          <w:sz w:val="28"/>
        </w:rPr>
        <w:t xml:space="preserve">
      3) использует декоративные элементы из природных материалов. </w:t>
      </w:r>
    </w:p>
    <w:bookmarkEnd w:id="8984"/>
    <w:bookmarkStart w:name="z11760" w:id="8985"/>
    <w:p>
      <w:pPr>
        <w:spacing w:after="0"/>
        <w:ind w:left="0"/>
        <w:jc w:val="both"/>
      </w:pPr>
      <w:r>
        <w:rPr>
          <w:rFonts w:ascii="Times New Roman"/>
          <w:b w:val="false"/>
          <w:i w:val="false"/>
          <w:color w:val="000000"/>
          <w:sz w:val="28"/>
        </w:rPr>
        <w:t>
      таблица 29</w:t>
      </w:r>
    </w:p>
    <w:bookmarkEnd w:id="89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1"/>
        <w:gridCol w:w="842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1" w:id="8986"/>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Соблюдение правил гигиены труда, техники безопасности при работе с инструментами</w:t>
            </w:r>
          </w:p>
          <w:bookmarkEnd w:id="8986"/>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3" w:id="8987"/>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8987"/>
        </w:tc>
        <w:tc>
          <w:tcPr>
            <w:tcW w:w="8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6" w:id="8988"/>
          <w:p>
            <w:pPr>
              <w:spacing w:after="20"/>
              <w:ind w:left="20"/>
              <w:jc w:val="both"/>
            </w:pPr>
            <w:r>
              <w:rPr>
                <w:rFonts w:ascii="Times New Roman"/>
                <w:b w:val="false"/>
                <w:i w:val="false"/>
                <w:color w:val="000000"/>
                <w:sz w:val="20"/>
              </w:rPr>
              <w:t>
</w:t>
            </w:r>
            <w:r>
              <w:rPr>
                <w:rFonts w:ascii="Times New Roman"/>
                <w:b w:val="false"/>
                <w:i w:val="false"/>
                <w:color w:val="000000"/>
                <w:sz w:val="20"/>
              </w:rPr>
              <w:t>2.1 Работа с материалами и инструментами для лепки</w:t>
            </w:r>
          </w:p>
          <w:bookmarkEnd w:id="8988"/>
        </w:tc>
        <w:tc>
          <w:tcPr>
            <w:tcW w:w="8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рационально использовать материалы для лепки </w:t>
            </w:r>
          </w:p>
        </w:tc>
      </w:tr>
      <w:tr>
        <w:trPr>
          <w:trHeight w:val="30" w:hRule="atLeast"/>
        </w:trPr>
        <w:tc>
          <w:tcPr>
            <w:tcW w:w="0" w:type="auto"/>
            <w:vMerge/>
            <w:tcBorders>
              <w:top w:val="nil"/>
              <w:left w:val="single" w:color="cfcfcf" w:sz="5"/>
              <w:bottom w:val="single" w:color="cfcfcf" w:sz="5"/>
              <w:right w:val="single" w:color="cfcfcf" w:sz="5"/>
            </w:tcBorders>
          </w:tcPr>
          <w:p/>
        </w:tc>
        <w:tc>
          <w:tcPr>
            <w:tcW w:w="8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соблюдать правила техники безопасности при работе с острыми и режущими инструментами, а также правила личной гигиены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8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приводить в порядок рабочее место, инструменты в процессе работы</w:t>
            </w:r>
          </w:p>
        </w:tc>
      </w:tr>
    </w:tbl>
    <w:bookmarkStart w:name="z11775" w:id="8989"/>
    <w:p>
      <w:pPr>
        <w:spacing w:after="0"/>
        <w:ind w:left="0"/>
        <w:jc w:val="both"/>
      </w:pPr>
      <w:r>
        <w:rPr>
          <w:rFonts w:ascii="Times New Roman"/>
          <w:b w:val="false"/>
          <w:i w:val="false"/>
          <w:color w:val="000000"/>
          <w:sz w:val="28"/>
        </w:rPr>
        <w:t>
      424. Ожидаемые результаты по реализации подраздела "Работа с материалами и инструментами для лепки":</w:t>
      </w:r>
    </w:p>
    <w:bookmarkEnd w:id="8989"/>
    <w:bookmarkStart w:name="z11776" w:id="8990"/>
    <w:p>
      <w:pPr>
        <w:spacing w:after="0"/>
        <w:ind w:left="0"/>
        <w:jc w:val="both"/>
      </w:pPr>
      <w:r>
        <w:rPr>
          <w:rFonts w:ascii="Times New Roman"/>
          <w:b w:val="false"/>
          <w:i w:val="false"/>
          <w:color w:val="000000"/>
          <w:sz w:val="28"/>
        </w:rPr>
        <w:t xml:space="preserve">
      1) умеет работать с пластическими материалами для лепки; </w:t>
      </w:r>
    </w:p>
    <w:bookmarkEnd w:id="8990"/>
    <w:bookmarkStart w:name="z11777" w:id="8991"/>
    <w:p>
      <w:pPr>
        <w:spacing w:after="0"/>
        <w:ind w:left="0"/>
        <w:jc w:val="both"/>
      </w:pPr>
      <w:r>
        <w:rPr>
          <w:rFonts w:ascii="Times New Roman"/>
          <w:b w:val="false"/>
          <w:i w:val="false"/>
          <w:color w:val="000000"/>
          <w:sz w:val="28"/>
        </w:rPr>
        <w:t>
      2) пользуется стеками (деревянными, пластмассовыми);</w:t>
      </w:r>
    </w:p>
    <w:bookmarkEnd w:id="8991"/>
    <w:bookmarkStart w:name="z11778" w:id="8992"/>
    <w:p>
      <w:pPr>
        <w:spacing w:after="0"/>
        <w:ind w:left="0"/>
        <w:jc w:val="both"/>
      </w:pPr>
      <w:r>
        <w:rPr>
          <w:rFonts w:ascii="Times New Roman"/>
          <w:b w:val="false"/>
          <w:i w:val="false"/>
          <w:color w:val="000000"/>
          <w:sz w:val="28"/>
        </w:rPr>
        <w:t>
      3) владеет элементарными трудовыми навыками при работе с художественным и природным материалами;</w:t>
      </w:r>
    </w:p>
    <w:bookmarkEnd w:id="8992"/>
    <w:bookmarkStart w:name="z11779" w:id="8993"/>
    <w:p>
      <w:pPr>
        <w:spacing w:after="0"/>
        <w:ind w:left="0"/>
        <w:jc w:val="both"/>
      </w:pPr>
      <w:r>
        <w:rPr>
          <w:rFonts w:ascii="Times New Roman"/>
          <w:b w:val="false"/>
          <w:i w:val="false"/>
          <w:color w:val="000000"/>
          <w:sz w:val="28"/>
        </w:rPr>
        <w:t>
      4) бережно относится к используемым материалам и инструментам;</w:t>
      </w:r>
    </w:p>
    <w:bookmarkEnd w:id="8993"/>
    <w:bookmarkStart w:name="z11780" w:id="8994"/>
    <w:p>
      <w:pPr>
        <w:spacing w:after="0"/>
        <w:ind w:left="0"/>
        <w:jc w:val="both"/>
      </w:pPr>
      <w:r>
        <w:rPr>
          <w:rFonts w:ascii="Times New Roman"/>
          <w:b w:val="false"/>
          <w:i w:val="false"/>
          <w:color w:val="000000"/>
          <w:sz w:val="28"/>
        </w:rPr>
        <w:t>
      5) приводит в порядок рабочее место и инструменты;</w:t>
      </w:r>
    </w:p>
    <w:bookmarkEnd w:id="8994"/>
    <w:bookmarkStart w:name="z11781" w:id="8995"/>
    <w:p>
      <w:pPr>
        <w:spacing w:after="0"/>
        <w:ind w:left="0"/>
        <w:jc w:val="both"/>
      </w:pPr>
      <w:r>
        <w:rPr>
          <w:rFonts w:ascii="Times New Roman"/>
          <w:b w:val="false"/>
          <w:i w:val="false"/>
          <w:color w:val="000000"/>
          <w:sz w:val="28"/>
        </w:rPr>
        <w:t xml:space="preserve">
      6) соблюдает правила личной гигиены: моет руки, пользуется личным полотенцем, убирает одежду (фартуки). </w:t>
      </w:r>
    </w:p>
    <w:bookmarkEnd w:id="8995"/>
    <w:bookmarkStart w:name="z11782" w:id="8996"/>
    <w:p>
      <w:pPr>
        <w:spacing w:after="0"/>
        <w:ind w:left="0"/>
        <w:jc w:val="left"/>
      </w:pPr>
      <w:r>
        <w:rPr>
          <w:rFonts w:ascii="Times New Roman"/>
          <w:b/>
          <w:i w:val="false"/>
          <w:color w:val="000000"/>
        </w:rPr>
        <w:t xml:space="preserve"> Параграф 17. Аппликация</w:t>
      </w:r>
    </w:p>
    <w:bookmarkEnd w:id="8996"/>
    <w:bookmarkStart w:name="z11783" w:id="8997"/>
    <w:p>
      <w:pPr>
        <w:spacing w:after="0"/>
        <w:ind w:left="0"/>
        <w:jc w:val="both"/>
      </w:pPr>
      <w:r>
        <w:rPr>
          <w:rFonts w:ascii="Times New Roman"/>
          <w:b w:val="false"/>
          <w:i w:val="false"/>
          <w:color w:val="000000"/>
          <w:sz w:val="28"/>
        </w:rPr>
        <w:t>
      425. Целью является формирование положительного эмоционального отношения к выполнению аппликаций, представлений об аппликации как об изображении реальных объектов.</w:t>
      </w:r>
    </w:p>
    <w:bookmarkEnd w:id="8997"/>
    <w:bookmarkStart w:name="z11784" w:id="8998"/>
    <w:p>
      <w:pPr>
        <w:spacing w:after="0"/>
        <w:ind w:left="0"/>
        <w:jc w:val="both"/>
      </w:pPr>
      <w:r>
        <w:rPr>
          <w:rFonts w:ascii="Times New Roman"/>
          <w:b w:val="false"/>
          <w:i w:val="false"/>
          <w:color w:val="000000"/>
          <w:sz w:val="28"/>
        </w:rPr>
        <w:t>
      426. Задачи:</w:t>
      </w:r>
    </w:p>
    <w:bookmarkEnd w:id="8998"/>
    <w:bookmarkStart w:name="z11785" w:id="8999"/>
    <w:p>
      <w:pPr>
        <w:spacing w:after="0"/>
        <w:ind w:left="0"/>
        <w:jc w:val="both"/>
      </w:pPr>
      <w:r>
        <w:rPr>
          <w:rFonts w:ascii="Times New Roman"/>
          <w:b w:val="false"/>
          <w:i w:val="false"/>
          <w:color w:val="000000"/>
          <w:sz w:val="28"/>
        </w:rPr>
        <w:t>
      1) продолжать формировать положительное отношение и интерес к выполнению аппликации;</w:t>
      </w:r>
    </w:p>
    <w:bookmarkEnd w:id="8999"/>
    <w:bookmarkStart w:name="z11786" w:id="9000"/>
    <w:p>
      <w:pPr>
        <w:spacing w:after="0"/>
        <w:ind w:left="0"/>
        <w:jc w:val="both"/>
      </w:pPr>
      <w:r>
        <w:rPr>
          <w:rFonts w:ascii="Times New Roman"/>
          <w:b w:val="false"/>
          <w:i w:val="false"/>
          <w:color w:val="000000"/>
          <w:sz w:val="28"/>
        </w:rPr>
        <w:t>
      2) продолжать учить наблюдать за действиями взрослого и совершать действия по словесной инструкции;</w:t>
      </w:r>
    </w:p>
    <w:bookmarkEnd w:id="9000"/>
    <w:bookmarkStart w:name="z11787" w:id="9001"/>
    <w:p>
      <w:pPr>
        <w:spacing w:after="0"/>
        <w:ind w:left="0"/>
        <w:jc w:val="both"/>
      </w:pPr>
      <w:r>
        <w:rPr>
          <w:rFonts w:ascii="Times New Roman"/>
          <w:b w:val="false"/>
          <w:i w:val="false"/>
          <w:color w:val="000000"/>
          <w:sz w:val="28"/>
        </w:rPr>
        <w:t>
      3) учить выполнять аппликацию по образцу, наклеивая предметы разной формы, величины и цвета;</w:t>
      </w:r>
    </w:p>
    <w:bookmarkEnd w:id="9001"/>
    <w:bookmarkStart w:name="z11788" w:id="9002"/>
    <w:p>
      <w:pPr>
        <w:spacing w:after="0"/>
        <w:ind w:left="0"/>
        <w:jc w:val="both"/>
      </w:pPr>
      <w:r>
        <w:rPr>
          <w:rFonts w:ascii="Times New Roman"/>
          <w:b w:val="false"/>
          <w:i w:val="false"/>
          <w:color w:val="000000"/>
          <w:sz w:val="28"/>
        </w:rPr>
        <w:t>
      4) закреплять навыки сюжетной и декоративной аппликации;</w:t>
      </w:r>
    </w:p>
    <w:bookmarkEnd w:id="9002"/>
    <w:bookmarkStart w:name="z11789" w:id="9003"/>
    <w:p>
      <w:pPr>
        <w:spacing w:after="0"/>
        <w:ind w:left="0"/>
        <w:jc w:val="both"/>
      </w:pPr>
      <w:r>
        <w:rPr>
          <w:rFonts w:ascii="Times New Roman"/>
          <w:b w:val="false"/>
          <w:i w:val="false"/>
          <w:color w:val="000000"/>
          <w:sz w:val="28"/>
        </w:rPr>
        <w:t>
      5) закреплять пространственные представления: ориентироваться на листе бумаги: вверху, внизу, по середине, справа, слева;</w:t>
      </w:r>
    </w:p>
    <w:bookmarkEnd w:id="9003"/>
    <w:bookmarkStart w:name="z11790" w:id="9004"/>
    <w:p>
      <w:pPr>
        <w:spacing w:after="0"/>
        <w:ind w:left="0"/>
        <w:jc w:val="both"/>
      </w:pPr>
      <w:r>
        <w:rPr>
          <w:rFonts w:ascii="Times New Roman"/>
          <w:b w:val="false"/>
          <w:i w:val="false"/>
          <w:color w:val="000000"/>
          <w:sz w:val="28"/>
        </w:rPr>
        <w:t>
      6) развивать зрительно-моторную координацию;</w:t>
      </w:r>
    </w:p>
    <w:bookmarkEnd w:id="9004"/>
    <w:bookmarkStart w:name="z11791" w:id="9005"/>
    <w:p>
      <w:pPr>
        <w:spacing w:after="0"/>
        <w:ind w:left="0"/>
        <w:jc w:val="both"/>
      </w:pPr>
      <w:r>
        <w:rPr>
          <w:rFonts w:ascii="Times New Roman"/>
          <w:b w:val="false"/>
          <w:i w:val="false"/>
          <w:color w:val="000000"/>
          <w:sz w:val="28"/>
        </w:rPr>
        <w:t>
      7) учить соотносить аппликацию с реальными объектами;</w:t>
      </w:r>
    </w:p>
    <w:bookmarkEnd w:id="9005"/>
    <w:bookmarkStart w:name="z11792" w:id="9006"/>
    <w:p>
      <w:pPr>
        <w:spacing w:after="0"/>
        <w:ind w:left="0"/>
        <w:jc w:val="both"/>
      </w:pPr>
      <w:r>
        <w:rPr>
          <w:rFonts w:ascii="Times New Roman"/>
          <w:b w:val="false"/>
          <w:i w:val="false"/>
          <w:color w:val="000000"/>
          <w:sz w:val="28"/>
        </w:rPr>
        <w:t>
      8) формировать оценочное отношение к своим работам и работам сверстников, формировать умение сравнивать с образцом.</w:t>
      </w:r>
    </w:p>
    <w:bookmarkEnd w:id="9006"/>
    <w:bookmarkStart w:name="z11793" w:id="9007"/>
    <w:p>
      <w:pPr>
        <w:spacing w:after="0"/>
        <w:ind w:left="0"/>
        <w:jc w:val="both"/>
      </w:pPr>
      <w:r>
        <w:rPr>
          <w:rFonts w:ascii="Times New Roman"/>
          <w:b w:val="false"/>
          <w:i w:val="false"/>
          <w:color w:val="000000"/>
          <w:sz w:val="28"/>
        </w:rPr>
        <w:t>
      427. Содержание занятия "Аппликация"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9007"/>
    <w:bookmarkStart w:name="z11794" w:id="9008"/>
    <w:p>
      <w:pPr>
        <w:spacing w:after="0"/>
        <w:ind w:left="0"/>
        <w:jc w:val="both"/>
      </w:pPr>
      <w:r>
        <w:rPr>
          <w:rFonts w:ascii="Times New Roman"/>
          <w:b w:val="false"/>
          <w:i w:val="false"/>
          <w:color w:val="000000"/>
          <w:sz w:val="28"/>
        </w:rPr>
        <w:t>
      428. Содержание учебной программы включает следующие разделы:</w:t>
      </w:r>
    </w:p>
    <w:bookmarkEnd w:id="9008"/>
    <w:bookmarkStart w:name="z11795" w:id="9009"/>
    <w:p>
      <w:pPr>
        <w:spacing w:after="0"/>
        <w:ind w:left="0"/>
        <w:jc w:val="both"/>
      </w:pPr>
      <w:r>
        <w:rPr>
          <w:rFonts w:ascii="Times New Roman"/>
          <w:b w:val="false"/>
          <w:i w:val="false"/>
          <w:color w:val="000000"/>
          <w:sz w:val="28"/>
        </w:rPr>
        <w:t>
      1) направления аппликации;</w:t>
      </w:r>
    </w:p>
    <w:bookmarkEnd w:id="9009"/>
    <w:bookmarkStart w:name="z11796" w:id="9010"/>
    <w:p>
      <w:pPr>
        <w:spacing w:after="0"/>
        <w:ind w:left="0"/>
        <w:jc w:val="both"/>
      </w:pPr>
      <w:r>
        <w:rPr>
          <w:rFonts w:ascii="Times New Roman"/>
          <w:b w:val="false"/>
          <w:i w:val="false"/>
          <w:color w:val="000000"/>
          <w:sz w:val="28"/>
        </w:rPr>
        <w:t>
      2) приемы работы с материалами и инструментами и основы гигиены труда и техники безопасности.</w:t>
      </w:r>
    </w:p>
    <w:bookmarkEnd w:id="9010"/>
    <w:bookmarkStart w:name="z11797" w:id="9011"/>
    <w:p>
      <w:pPr>
        <w:spacing w:after="0"/>
        <w:ind w:left="0"/>
        <w:jc w:val="both"/>
      </w:pPr>
      <w:r>
        <w:rPr>
          <w:rFonts w:ascii="Times New Roman"/>
          <w:b w:val="false"/>
          <w:i w:val="false"/>
          <w:color w:val="000000"/>
          <w:sz w:val="28"/>
        </w:rPr>
        <w:t>
      429. Раздел "Направления аппликации" включает следующие подразделы:</w:t>
      </w:r>
    </w:p>
    <w:bookmarkEnd w:id="9011"/>
    <w:bookmarkStart w:name="z11798" w:id="9012"/>
    <w:p>
      <w:pPr>
        <w:spacing w:after="0"/>
        <w:ind w:left="0"/>
        <w:jc w:val="both"/>
      </w:pPr>
      <w:r>
        <w:rPr>
          <w:rFonts w:ascii="Times New Roman"/>
          <w:b w:val="false"/>
          <w:i w:val="false"/>
          <w:color w:val="000000"/>
          <w:sz w:val="28"/>
        </w:rPr>
        <w:t>
      1) предметная аппликация;</w:t>
      </w:r>
    </w:p>
    <w:bookmarkEnd w:id="9012"/>
    <w:bookmarkStart w:name="z11799" w:id="9013"/>
    <w:p>
      <w:pPr>
        <w:spacing w:after="0"/>
        <w:ind w:left="0"/>
        <w:jc w:val="both"/>
      </w:pPr>
      <w:r>
        <w:rPr>
          <w:rFonts w:ascii="Times New Roman"/>
          <w:b w:val="false"/>
          <w:i w:val="false"/>
          <w:color w:val="000000"/>
          <w:sz w:val="28"/>
        </w:rPr>
        <w:t>
      2) сюжетная аппликация;</w:t>
      </w:r>
    </w:p>
    <w:bookmarkEnd w:id="9013"/>
    <w:bookmarkStart w:name="z11800" w:id="9014"/>
    <w:p>
      <w:pPr>
        <w:spacing w:after="0"/>
        <w:ind w:left="0"/>
        <w:jc w:val="both"/>
      </w:pPr>
      <w:r>
        <w:rPr>
          <w:rFonts w:ascii="Times New Roman"/>
          <w:b w:val="false"/>
          <w:i w:val="false"/>
          <w:color w:val="000000"/>
          <w:sz w:val="28"/>
        </w:rPr>
        <w:t>
      3) декоративная аппликация.</w:t>
      </w:r>
    </w:p>
    <w:bookmarkEnd w:id="9014"/>
    <w:bookmarkStart w:name="z11801" w:id="9015"/>
    <w:p>
      <w:pPr>
        <w:spacing w:after="0"/>
        <w:ind w:left="0"/>
        <w:jc w:val="both"/>
      </w:pPr>
      <w:r>
        <w:rPr>
          <w:rFonts w:ascii="Times New Roman"/>
          <w:b w:val="false"/>
          <w:i w:val="false"/>
          <w:color w:val="000000"/>
          <w:sz w:val="28"/>
        </w:rPr>
        <w:t>
      430. Раздел "Приемы работы с материалами и инструментами и основы гигиены труда и техники безопасности" включает следующие подразделы:</w:t>
      </w:r>
    </w:p>
    <w:bookmarkEnd w:id="9015"/>
    <w:bookmarkStart w:name="z11802" w:id="9016"/>
    <w:p>
      <w:pPr>
        <w:spacing w:after="0"/>
        <w:ind w:left="0"/>
        <w:jc w:val="both"/>
      </w:pPr>
      <w:r>
        <w:rPr>
          <w:rFonts w:ascii="Times New Roman"/>
          <w:b w:val="false"/>
          <w:i w:val="false"/>
          <w:color w:val="000000"/>
          <w:sz w:val="28"/>
        </w:rPr>
        <w:t>
      1) приемы работы с ножницами;</w:t>
      </w:r>
    </w:p>
    <w:bookmarkEnd w:id="9016"/>
    <w:bookmarkStart w:name="z11803" w:id="9017"/>
    <w:p>
      <w:pPr>
        <w:spacing w:after="0"/>
        <w:ind w:left="0"/>
        <w:jc w:val="both"/>
      </w:pPr>
      <w:r>
        <w:rPr>
          <w:rFonts w:ascii="Times New Roman"/>
          <w:b w:val="false"/>
          <w:i w:val="false"/>
          <w:color w:val="000000"/>
          <w:sz w:val="28"/>
        </w:rPr>
        <w:t>
      2) работа с материалами и инструментами.</w:t>
      </w:r>
    </w:p>
    <w:bookmarkEnd w:id="9017"/>
    <w:bookmarkStart w:name="z11804" w:id="9018"/>
    <w:p>
      <w:pPr>
        <w:spacing w:after="0"/>
        <w:ind w:left="0"/>
        <w:jc w:val="both"/>
      </w:pPr>
      <w:r>
        <w:rPr>
          <w:rFonts w:ascii="Times New Roman"/>
          <w:b w:val="false"/>
          <w:i w:val="false"/>
          <w:color w:val="000000"/>
          <w:sz w:val="28"/>
        </w:rPr>
        <w:t>
      431. Система целей обучения:</w:t>
      </w:r>
    </w:p>
    <w:bookmarkEnd w:id="9018"/>
    <w:bookmarkStart w:name="z11805" w:id="9019"/>
    <w:p>
      <w:pPr>
        <w:spacing w:after="0"/>
        <w:ind w:left="0"/>
        <w:jc w:val="both"/>
      </w:pPr>
      <w:r>
        <w:rPr>
          <w:rFonts w:ascii="Times New Roman"/>
          <w:b w:val="false"/>
          <w:i w:val="false"/>
          <w:color w:val="000000"/>
          <w:sz w:val="28"/>
        </w:rPr>
        <w:t>
      таблица 30</w:t>
      </w:r>
    </w:p>
    <w:bookmarkEnd w:id="90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0"/>
        <w:gridCol w:w="101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6" w:id="9020"/>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Направления аппликации</w:t>
            </w:r>
          </w:p>
          <w:bookmarkEnd w:id="9020"/>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8" w:id="9021"/>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9021"/>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1" w:id="9022"/>
          <w:p>
            <w:pPr>
              <w:spacing w:after="20"/>
              <w:ind w:left="20"/>
              <w:jc w:val="both"/>
            </w:pPr>
            <w:r>
              <w:rPr>
                <w:rFonts w:ascii="Times New Roman"/>
                <w:b w:val="false"/>
                <w:i w:val="false"/>
                <w:color w:val="000000"/>
                <w:sz w:val="20"/>
              </w:rPr>
              <w:t>
</w:t>
            </w:r>
            <w:r>
              <w:rPr>
                <w:rFonts w:ascii="Times New Roman"/>
                <w:b w:val="false"/>
                <w:i w:val="false"/>
                <w:color w:val="000000"/>
                <w:sz w:val="20"/>
              </w:rPr>
              <w:t>1.1 Предметная аппликация</w:t>
            </w:r>
          </w:p>
          <w:bookmarkEnd w:id="9022"/>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выполнять по образцу аппликацию простых предметов способом обрывания, вырезания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составлять аппликацию по образцу, шаблону, соотносить цвет, форму, величину предметов, правильно используя последовательность наклеивания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составлять по образцу аппликации предметов из нескольких частей, на основе геометрических фигур, правильно используя последовательность наклеивания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наклеивать на листе бумаги изображения животных, состоящих из 3-5 частей, выделяя основные элементы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наклеивать изображения птиц, состоящих из нескольких частей (голова, туловище, хвост) с использованием приема дорисовывания (клюв, глазки, лапки)</w:t>
            </w:r>
          </w:p>
        </w:tc>
      </w:tr>
      <w:tr>
        <w:trPr>
          <w:trHeight w:val="30" w:hRule="atLeast"/>
        </w:trPr>
        <w:tc>
          <w:tcPr>
            <w:tcW w:w="0" w:type="auto"/>
            <w:vMerge/>
            <w:tcBorders>
              <w:top w:val="nil"/>
              <w:left w:val="single" w:color="cfcfcf" w:sz="5"/>
              <w:bottom w:val="single" w:color="cfcfcf" w:sz="5"/>
              <w:right w:val="single" w:color="cfcfcf" w:sz="5"/>
            </w:tcBorders>
          </w:tcP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располагать элементы аппликации по речевой инструкции педагога (дом посередине, слева- елка, справа – березки, вверху-солнце, внизу-трава)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 учить при анализе выполненных изображений, задавать друг другу вопросы</w:t>
            </w:r>
          </w:p>
        </w:tc>
      </w:tr>
      <w:tr>
        <w:trPr>
          <w:trHeight w:val="30" w:hRule="atLeast"/>
        </w:trPr>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2" w:id="9023"/>
          <w:p>
            <w:pPr>
              <w:spacing w:after="20"/>
              <w:ind w:left="20"/>
              <w:jc w:val="both"/>
            </w:pPr>
            <w:r>
              <w:rPr>
                <w:rFonts w:ascii="Times New Roman"/>
                <w:b w:val="false"/>
                <w:i w:val="false"/>
                <w:color w:val="000000"/>
                <w:sz w:val="20"/>
              </w:rPr>
              <w:t>
</w:t>
            </w:r>
            <w:r>
              <w:rPr>
                <w:rFonts w:ascii="Times New Roman"/>
                <w:b w:val="false"/>
                <w:i w:val="false"/>
                <w:color w:val="000000"/>
                <w:sz w:val="20"/>
              </w:rPr>
              <w:t>1.2 Сюжетная аппликация</w:t>
            </w:r>
          </w:p>
          <w:bookmarkEnd w:id="9023"/>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составлять коллективную сюжетную композицию, располагать предметы по принадлежности к земле, к воде, к небу, учитывая их пространственные отношения, цвет, форму, величину </w:t>
            </w:r>
          </w:p>
        </w:tc>
      </w:tr>
      <w:tr>
        <w:trPr>
          <w:trHeight w:val="30" w:hRule="atLeast"/>
        </w:trPr>
        <w:tc>
          <w:tcPr>
            <w:tcW w:w="0" w:type="auto"/>
            <w:vMerge/>
            <w:tcBorders>
              <w:top w:val="nil"/>
              <w:left w:val="single" w:color="cfcfcf" w:sz="5"/>
              <w:bottom w:val="single" w:color="cfcfcf" w:sz="5"/>
              <w:right w:val="single" w:color="cfcfcf" w:sz="5"/>
            </w:tcBorders>
          </w:tcP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создавать простейшие сюжетные аппликации по мотивам знакомых сказок и наблюдений в природе</w:t>
            </w:r>
          </w:p>
        </w:tc>
      </w:tr>
      <w:tr>
        <w:trPr>
          <w:trHeight w:val="30" w:hRule="atLeast"/>
        </w:trPr>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8" w:id="9024"/>
          <w:p>
            <w:pPr>
              <w:spacing w:after="20"/>
              <w:ind w:left="20"/>
              <w:jc w:val="both"/>
            </w:pPr>
            <w:r>
              <w:rPr>
                <w:rFonts w:ascii="Times New Roman"/>
                <w:b w:val="false"/>
                <w:i w:val="false"/>
                <w:color w:val="000000"/>
                <w:sz w:val="20"/>
              </w:rPr>
              <w:t>
</w:t>
            </w:r>
            <w:r>
              <w:rPr>
                <w:rFonts w:ascii="Times New Roman"/>
                <w:b w:val="false"/>
                <w:i w:val="false"/>
                <w:color w:val="000000"/>
                <w:sz w:val="20"/>
              </w:rPr>
              <w:t>1.3 Декоративная аппликация</w:t>
            </w:r>
          </w:p>
          <w:bookmarkEnd w:id="9024"/>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9" w:id="9025"/>
          <w:p>
            <w:pPr>
              <w:spacing w:after="20"/>
              <w:ind w:left="20"/>
              <w:jc w:val="both"/>
            </w:pPr>
            <w:r>
              <w:rPr>
                <w:rFonts w:ascii="Times New Roman"/>
                <w:b w:val="false"/>
                <w:i w:val="false"/>
                <w:color w:val="000000"/>
                <w:sz w:val="20"/>
              </w:rPr>
              <w:t>
0.1.3.1 составлять аппликации из узоров на основе геометрических фигур, элементов растений по мотивам народного декоративно-прикладного искусства Казахстана;</w:t>
            </w:r>
            <w:r>
              <w:br/>
            </w:r>
            <w:r>
              <w:rPr>
                <w:rFonts w:ascii="Times New Roman"/>
                <w:b w:val="false"/>
                <w:i w:val="false"/>
                <w:color w:val="000000"/>
                <w:sz w:val="20"/>
              </w:rPr>
              <w:t>
0.1.3.2 располагать узоры симметрично, ритмично, с чередованием форм и элементов орнамента, учитывая пространственные отношения элементов узора в аппликации;</w:t>
            </w:r>
          </w:p>
          <w:bookmarkEnd w:id="9025"/>
        </w:tc>
      </w:tr>
      <w:tr>
        <w:trPr>
          <w:trHeight w:val="30" w:hRule="atLeast"/>
        </w:trPr>
        <w:tc>
          <w:tcPr>
            <w:tcW w:w="0" w:type="auto"/>
            <w:vMerge/>
            <w:tcBorders>
              <w:top w:val="nil"/>
              <w:left w:val="single" w:color="cfcfcf" w:sz="5"/>
              <w:bottom w:val="single" w:color="cfcfcf" w:sz="5"/>
              <w:right w:val="single" w:color="cfcfcf" w:sz="5"/>
            </w:tcBorders>
          </w:tcP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0.1.3.3 украшать изделия для кукол и игрушек, а также поделки, елочные украшения, поздравительные открытки по образцу на основе мотивов казахских народных узоров </w:t>
            </w:r>
          </w:p>
        </w:tc>
      </w:tr>
    </w:tbl>
    <w:bookmarkStart w:name="z11845" w:id="9026"/>
    <w:p>
      <w:pPr>
        <w:spacing w:after="0"/>
        <w:ind w:left="0"/>
        <w:jc w:val="both"/>
      </w:pPr>
      <w:r>
        <w:rPr>
          <w:rFonts w:ascii="Times New Roman"/>
          <w:b w:val="false"/>
          <w:i w:val="false"/>
          <w:color w:val="000000"/>
          <w:sz w:val="28"/>
        </w:rPr>
        <w:t>
      432. Ожидаемые результаты по реализации подраздела "Предметная аппликация":</w:t>
      </w:r>
    </w:p>
    <w:bookmarkEnd w:id="9026"/>
    <w:bookmarkStart w:name="z11846" w:id="9027"/>
    <w:p>
      <w:pPr>
        <w:spacing w:after="0"/>
        <w:ind w:left="0"/>
        <w:jc w:val="both"/>
      </w:pPr>
      <w:r>
        <w:rPr>
          <w:rFonts w:ascii="Times New Roman"/>
          <w:b w:val="false"/>
          <w:i w:val="false"/>
          <w:color w:val="000000"/>
          <w:sz w:val="28"/>
        </w:rPr>
        <w:t xml:space="preserve">
      1) вырезает из бумаги фигуры; </w:t>
      </w:r>
    </w:p>
    <w:bookmarkEnd w:id="9027"/>
    <w:bookmarkStart w:name="z11847" w:id="9028"/>
    <w:p>
      <w:pPr>
        <w:spacing w:after="0"/>
        <w:ind w:left="0"/>
        <w:jc w:val="both"/>
      </w:pPr>
      <w:r>
        <w:rPr>
          <w:rFonts w:ascii="Times New Roman"/>
          <w:b w:val="false"/>
          <w:i w:val="false"/>
          <w:color w:val="000000"/>
          <w:sz w:val="28"/>
        </w:rPr>
        <w:t xml:space="preserve">
      2) наклеивает на фон предметы; </w:t>
      </w:r>
    </w:p>
    <w:bookmarkEnd w:id="9028"/>
    <w:bookmarkStart w:name="z11848" w:id="9029"/>
    <w:p>
      <w:pPr>
        <w:spacing w:after="0"/>
        <w:ind w:left="0"/>
        <w:jc w:val="both"/>
      </w:pPr>
      <w:r>
        <w:rPr>
          <w:rFonts w:ascii="Times New Roman"/>
          <w:b w:val="false"/>
          <w:i w:val="false"/>
          <w:color w:val="000000"/>
          <w:sz w:val="28"/>
        </w:rPr>
        <w:t xml:space="preserve">
      3) разрезает листа бумаги ровно по линии сгиба; </w:t>
      </w:r>
    </w:p>
    <w:bookmarkEnd w:id="9029"/>
    <w:bookmarkStart w:name="z11849" w:id="9030"/>
    <w:p>
      <w:pPr>
        <w:spacing w:after="0"/>
        <w:ind w:left="0"/>
        <w:jc w:val="both"/>
      </w:pPr>
      <w:r>
        <w:rPr>
          <w:rFonts w:ascii="Times New Roman"/>
          <w:b w:val="false"/>
          <w:i w:val="false"/>
          <w:color w:val="000000"/>
          <w:sz w:val="28"/>
        </w:rPr>
        <w:t xml:space="preserve">
      4) вырезает круглые формы закругляя углы квадрата; </w:t>
      </w:r>
    </w:p>
    <w:bookmarkEnd w:id="9030"/>
    <w:bookmarkStart w:name="z11850" w:id="9031"/>
    <w:p>
      <w:pPr>
        <w:spacing w:after="0"/>
        <w:ind w:left="0"/>
        <w:jc w:val="both"/>
      </w:pPr>
      <w:r>
        <w:rPr>
          <w:rFonts w:ascii="Times New Roman"/>
          <w:b w:val="false"/>
          <w:i w:val="false"/>
          <w:color w:val="000000"/>
          <w:sz w:val="28"/>
        </w:rPr>
        <w:t xml:space="preserve">
      5) вырезает фигуры из сложенного несколько раз листа бумаги; </w:t>
      </w:r>
    </w:p>
    <w:bookmarkEnd w:id="9031"/>
    <w:bookmarkStart w:name="z11851" w:id="9032"/>
    <w:p>
      <w:pPr>
        <w:spacing w:after="0"/>
        <w:ind w:left="0"/>
        <w:jc w:val="both"/>
      </w:pPr>
      <w:r>
        <w:rPr>
          <w:rFonts w:ascii="Times New Roman"/>
          <w:b w:val="false"/>
          <w:i w:val="false"/>
          <w:color w:val="000000"/>
          <w:sz w:val="28"/>
        </w:rPr>
        <w:t xml:space="preserve">
      6) использует прием симметричного вырезания (бабочка, тюльпан, ракета); </w:t>
      </w:r>
    </w:p>
    <w:bookmarkEnd w:id="9032"/>
    <w:bookmarkStart w:name="z11852" w:id="9033"/>
    <w:p>
      <w:pPr>
        <w:spacing w:after="0"/>
        <w:ind w:left="0"/>
        <w:jc w:val="both"/>
      </w:pPr>
      <w:r>
        <w:rPr>
          <w:rFonts w:ascii="Times New Roman"/>
          <w:b w:val="false"/>
          <w:i w:val="false"/>
          <w:color w:val="000000"/>
          <w:sz w:val="28"/>
        </w:rPr>
        <w:t xml:space="preserve">
      7) участвует в коллективной аппликации; </w:t>
      </w:r>
    </w:p>
    <w:bookmarkEnd w:id="9033"/>
    <w:bookmarkStart w:name="z11853" w:id="9034"/>
    <w:p>
      <w:pPr>
        <w:spacing w:after="0"/>
        <w:ind w:left="0"/>
        <w:jc w:val="both"/>
      </w:pPr>
      <w:r>
        <w:rPr>
          <w:rFonts w:ascii="Times New Roman"/>
          <w:b w:val="false"/>
          <w:i w:val="false"/>
          <w:color w:val="000000"/>
          <w:sz w:val="28"/>
        </w:rPr>
        <w:t>
      8) использует поделки для игры, для украшения помещения в дни праздников.</w:t>
      </w:r>
    </w:p>
    <w:bookmarkEnd w:id="9034"/>
    <w:bookmarkStart w:name="z11854" w:id="9035"/>
    <w:p>
      <w:pPr>
        <w:spacing w:after="0"/>
        <w:ind w:left="0"/>
        <w:jc w:val="both"/>
      </w:pPr>
      <w:r>
        <w:rPr>
          <w:rFonts w:ascii="Times New Roman"/>
          <w:b w:val="false"/>
          <w:i w:val="false"/>
          <w:color w:val="000000"/>
          <w:sz w:val="28"/>
        </w:rPr>
        <w:t>
      433. Ожидаемые результаты по реализации подраздела "Сюжетная аппликация":</w:t>
      </w:r>
    </w:p>
    <w:bookmarkEnd w:id="9035"/>
    <w:bookmarkStart w:name="z11855" w:id="9036"/>
    <w:p>
      <w:pPr>
        <w:spacing w:after="0"/>
        <w:ind w:left="0"/>
        <w:jc w:val="both"/>
      </w:pPr>
      <w:r>
        <w:rPr>
          <w:rFonts w:ascii="Times New Roman"/>
          <w:b w:val="false"/>
          <w:i w:val="false"/>
          <w:color w:val="000000"/>
          <w:sz w:val="28"/>
        </w:rPr>
        <w:t xml:space="preserve">
      1) вырезает и наклеивает различные предметы в соответствии с темой, сюжетом; </w:t>
      </w:r>
    </w:p>
    <w:bookmarkEnd w:id="9036"/>
    <w:bookmarkStart w:name="z11856" w:id="9037"/>
    <w:p>
      <w:pPr>
        <w:spacing w:after="0"/>
        <w:ind w:left="0"/>
        <w:jc w:val="both"/>
      </w:pPr>
      <w:r>
        <w:rPr>
          <w:rFonts w:ascii="Times New Roman"/>
          <w:b w:val="false"/>
          <w:i w:val="false"/>
          <w:color w:val="000000"/>
          <w:sz w:val="28"/>
        </w:rPr>
        <w:t xml:space="preserve">
      2) последовательно наклеивает предметы на основу; </w:t>
      </w:r>
    </w:p>
    <w:bookmarkEnd w:id="9037"/>
    <w:bookmarkStart w:name="z11857" w:id="9038"/>
    <w:p>
      <w:pPr>
        <w:spacing w:after="0"/>
        <w:ind w:left="0"/>
        <w:jc w:val="both"/>
      </w:pPr>
      <w:r>
        <w:rPr>
          <w:rFonts w:ascii="Times New Roman"/>
          <w:b w:val="false"/>
          <w:i w:val="false"/>
          <w:color w:val="000000"/>
          <w:sz w:val="28"/>
        </w:rPr>
        <w:t>
      3) учитывает соотношение объектов по величине, форме, цвету.</w:t>
      </w:r>
    </w:p>
    <w:bookmarkEnd w:id="9038"/>
    <w:bookmarkStart w:name="z11858" w:id="9039"/>
    <w:p>
      <w:pPr>
        <w:spacing w:after="0"/>
        <w:ind w:left="0"/>
        <w:jc w:val="both"/>
      </w:pPr>
      <w:r>
        <w:rPr>
          <w:rFonts w:ascii="Times New Roman"/>
          <w:b w:val="false"/>
          <w:i w:val="false"/>
          <w:color w:val="000000"/>
          <w:sz w:val="28"/>
        </w:rPr>
        <w:t>
      434. Ожидаемые результаты по реализации подраздела "Декоративная аппликация":</w:t>
      </w:r>
    </w:p>
    <w:bookmarkEnd w:id="9039"/>
    <w:bookmarkStart w:name="z11859" w:id="9040"/>
    <w:p>
      <w:pPr>
        <w:spacing w:after="0"/>
        <w:ind w:left="0"/>
        <w:jc w:val="both"/>
      </w:pPr>
      <w:r>
        <w:rPr>
          <w:rFonts w:ascii="Times New Roman"/>
          <w:b w:val="false"/>
          <w:i w:val="false"/>
          <w:color w:val="000000"/>
          <w:sz w:val="28"/>
        </w:rPr>
        <w:t xml:space="preserve">
      1) вырезает и объединяет различные элементы украшения (геометрические, растительные формы); </w:t>
      </w:r>
    </w:p>
    <w:bookmarkEnd w:id="9040"/>
    <w:bookmarkStart w:name="z11860" w:id="9041"/>
    <w:p>
      <w:pPr>
        <w:spacing w:after="0"/>
        <w:ind w:left="0"/>
        <w:jc w:val="both"/>
      </w:pPr>
      <w:r>
        <w:rPr>
          <w:rFonts w:ascii="Times New Roman"/>
          <w:b w:val="false"/>
          <w:i w:val="false"/>
          <w:color w:val="000000"/>
          <w:sz w:val="28"/>
        </w:rPr>
        <w:t xml:space="preserve">
      2) по образцу создает узоры орнамента; </w:t>
      </w:r>
    </w:p>
    <w:bookmarkEnd w:id="9041"/>
    <w:bookmarkStart w:name="z11861" w:id="9042"/>
    <w:p>
      <w:pPr>
        <w:spacing w:after="0"/>
        <w:ind w:left="0"/>
        <w:jc w:val="both"/>
      </w:pPr>
      <w:r>
        <w:rPr>
          <w:rFonts w:ascii="Times New Roman"/>
          <w:b w:val="false"/>
          <w:i w:val="false"/>
          <w:color w:val="000000"/>
          <w:sz w:val="28"/>
        </w:rPr>
        <w:t>
      3) равномерно заполняет отдельными элементами пространство фона (на полосе, круге, квадрате).</w:t>
      </w:r>
    </w:p>
    <w:bookmarkEnd w:id="9042"/>
    <w:bookmarkStart w:name="z11862" w:id="9043"/>
    <w:p>
      <w:pPr>
        <w:spacing w:after="0"/>
        <w:ind w:left="0"/>
        <w:jc w:val="both"/>
      </w:pPr>
      <w:r>
        <w:rPr>
          <w:rFonts w:ascii="Times New Roman"/>
          <w:b w:val="false"/>
          <w:i w:val="false"/>
          <w:color w:val="000000"/>
          <w:sz w:val="28"/>
        </w:rPr>
        <w:t>
      таблица 31</w:t>
      </w:r>
    </w:p>
    <w:bookmarkEnd w:id="90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2"/>
        <w:gridCol w:w="97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3" w:id="9044"/>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Приемы работы с материалами и инструментами и основы гигиены труда и техники безопасности</w:t>
            </w:r>
          </w:p>
          <w:bookmarkEnd w:id="9044"/>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5" w:id="9045"/>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9045"/>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8" w:id="9046"/>
          <w:p>
            <w:pPr>
              <w:spacing w:after="20"/>
              <w:ind w:left="20"/>
              <w:jc w:val="both"/>
            </w:pPr>
            <w:r>
              <w:rPr>
                <w:rFonts w:ascii="Times New Roman"/>
                <w:b w:val="false"/>
                <w:i w:val="false"/>
                <w:color w:val="000000"/>
                <w:sz w:val="20"/>
              </w:rPr>
              <w:t>
</w:t>
            </w:r>
            <w:r>
              <w:rPr>
                <w:rFonts w:ascii="Times New Roman"/>
                <w:b w:val="false"/>
                <w:i w:val="false"/>
                <w:color w:val="000000"/>
                <w:sz w:val="20"/>
              </w:rPr>
              <w:t>2.1 Приемы работы с ножницами</w:t>
            </w:r>
          </w:p>
          <w:bookmarkEnd w:id="9046"/>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вырезать простые предметы на основе геометрических форм (резать полоски на прямоугольники, разрезать квадраты на треугольники, вырезать круглую и овальную формы, срезая уголки у квадрата или прямоугольника)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вырезать силуэты по нарисованному контуру для изображения несимметричных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вырезать разные симметричные формы из бумаги, сложенной вдвое, гармошкой различные предметы</w:t>
            </w:r>
          </w:p>
        </w:tc>
      </w:tr>
      <w:tr>
        <w:trPr>
          <w:trHeight w:val="30" w:hRule="atLeast"/>
        </w:trPr>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7" w:id="9047"/>
          <w:p>
            <w:pPr>
              <w:spacing w:after="20"/>
              <w:ind w:left="20"/>
              <w:jc w:val="both"/>
            </w:pPr>
            <w:r>
              <w:rPr>
                <w:rFonts w:ascii="Times New Roman"/>
                <w:b w:val="false"/>
                <w:i w:val="false"/>
                <w:color w:val="000000"/>
                <w:sz w:val="20"/>
              </w:rPr>
              <w:t>
</w:t>
            </w:r>
            <w:r>
              <w:rPr>
                <w:rFonts w:ascii="Times New Roman"/>
                <w:b w:val="false"/>
                <w:i w:val="false"/>
                <w:color w:val="000000"/>
                <w:sz w:val="20"/>
              </w:rPr>
              <w:t>2.2 Работа с материалами и инструментами</w:t>
            </w:r>
          </w:p>
          <w:bookmarkEnd w:id="9047"/>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использовать материалы для аппликации (различные виды бумаги по плотности, цвету, текстуре)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вырезать несколько геометрических декоративных элементов из бумаги, сложенной в несколько слоев, разрезать пополам и по диагонали геометрические фигуры (квадраты, прямоугольники, круги, овалы)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0.2.2.3 вырезать из бумаги, сложенной вдвое, симметричные формы для украшения центра и углов, из бумаги, сложенной гармошкой, хороводы, кружева, снежинки, цветы </w:t>
            </w:r>
          </w:p>
        </w:tc>
      </w:tr>
      <w:tr>
        <w:trPr>
          <w:trHeight w:val="30" w:hRule="atLeast"/>
        </w:trPr>
        <w:tc>
          <w:tcPr>
            <w:tcW w:w="0" w:type="auto"/>
            <w:vMerge/>
            <w:tcBorders>
              <w:top w:val="nil"/>
              <w:left w:val="single" w:color="cfcfcf" w:sz="5"/>
              <w:bottom w:val="single" w:color="cfcfcf" w:sz="5"/>
              <w:right w:val="single" w:color="cfcfcf" w:sz="5"/>
            </w:tcBorders>
          </w:tcP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приводить в порядок рабочее место, инструменты в процессе работы</w:t>
            </w:r>
          </w:p>
        </w:tc>
      </w:tr>
    </w:tbl>
    <w:bookmarkStart w:name="z11889" w:id="9048"/>
    <w:p>
      <w:pPr>
        <w:spacing w:after="0"/>
        <w:ind w:left="0"/>
        <w:jc w:val="both"/>
      </w:pPr>
      <w:r>
        <w:rPr>
          <w:rFonts w:ascii="Times New Roman"/>
          <w:b w:val="false"/>
          <w:i w:val="false"/>
          <w:color w:val="000000"/>
          <w:sz w:val="28"/>
        </w:rPr>
        <w:t>
      435. Ожидаемые результаты по реализации подраздела "Приемы работы с ножницами":</w:t>
      </w:r>
    </w:p>
    <w:bookmarkEnd w:id="9048"/>
    <w:bookmarkStart w:name="z11890" w:id="9049"/>
    <w:p>
      <w:pPr>
        <w:spacing w:after="0"/>
        <w:ind w:left="0"/>
        <w:jc w:val="both"/>
      </w:pPr>
      <w:r>
        <w:rPr>
          <w:rFonts w:ascii="Times New Roman"/>
          <w:b w:val="false"/>
          <w:i w:val="false"/>
          <w:color w:val="000000"/>
          <w:sz w:val="28"/>
        </w:rPr>
        <w:t>
      1) владеет техническим приемом вырезания;</w:t>
      </w:r>
    </w:p>
    <w:bookmarkEnd w:id="9049"/>
    <w:bookmarkStart w:name="z11891" w:id="9050"/>
    <w:p>
      <w:pPr>
        <w:spacing w:after="0"/>
        <w:ind w:left="0"/>
        <w:jc w:val="both"/>
      </w:pPr>
      <w:r>
        <w:rPr>
          <w:rFonts w:ascii="Times New Roman"/>
          <w:b w:val="false"/>
          <w:i w:val="false"/>
          <w:color w:val="000000"/>
          <w:sz w:val="28"/>
        </w:rPr>
        <w:t>
      2) правильно пользуется ножницами.</w:t>
      </w:r>
    </w:p>
    <w:bookmarkEnd w:id="9050"/>
    <w:bookmarkStart w:name="z11892" w:id="9051"/>
    <w:p>
      <w:pPr>
        <w:spacing w:after="0"/>
        <w:ind w:left="0"/>
        <w:jc w:val="both"/>
      </w:pPr>
      <w:r>
        <w:rPr>
          <w:rFonts w:ascii="Times New Roman"/>
          <w:b w:val="false"/>
          <w:i w:val="false"/>
          <w:color w:val="000000"/>
          <w:sz w:val="28"/>
        </w:rPr>
        <w:t>
      436. Ожидаемые результаты по реализации подраздела "Работа с материалами и инструментами":</w:t>
      </w:r>
    </w:p>
    <w:bookmarkEnd w:id="9051"/>
    <w:bookmarkStart w:name="z11893" w:id="9052"/>
    <w:p>
      <w:pPr>
        <w:spacing w:after="0"/>
        <w:ind w:left="0"/>
        <w:jc w:val="both"/>
      </w:pPr>
      <w:r>
        <w:rPr>
          <w:rFonts w:ascii="Times New Roman"/>
          <w:b w:val="false"/>
          <w:i w:val="false"/>
          <w:color w:val="000000"/>
          <w:sz w:val="28"/>
        </w:rPr>
        <w:t>
      1) владеет умениями складывание, вырезание, наклеивание;</w:t>
      </w:r>
    </w:p>
    <w:bookmarkEnd w:id="9052"/>
    <w:bookmarkStart w:name="z11894" w:id="9053"/>
    <w:p>
      <w:pPr>
        <w:spacing w:after="0"/>
        <w:ind w:left="0"/>
        <w:jc w:val="both"/>
      </w:pPr>
      <w:r>
        <w:rPr>
          <w:rFonts w:ascii="Times New Roman"/>
          <w:b w:val="false"/>
          <w:i w:val="false"/>
          <w:color w:val="000000"/>
          <w:sz w:val="28"/>
        </w:rPr>
        <w:t xml:space="preserve">
      2) правильно использует инструменты (ножницы, клей, кисточка, салфетка); </w:t>
      </w:r>
    </w:p>
    <w:bookmarkEnd w:id="9053"/>
    <w:bookmarkStart w:name="z11895" w:id="9054"/>
    <w:p>
      <w:pPr>
        <w:spacing w:after="0"/>
        <w:ind w:left="0"/>
        <w:jc w:val="both"/>
      </w:pPr>
      <w:r>
        <w:rPr>
          <w:rFonts w:ascii="Times New Roman"/>
          <w:b w:val="false"/>
          <w:i w:val="false"/>
          <w:color w:val="000000"/>
          <w:sz w:val="28"/>
        </w:rPr>
        <w:t xml:space="preserve">
      3) использует различные материалы: бумага, пластилин, ткани, засушенные листья; </w:t>
      </w:r>
    </w:p>
    <w:bookmarkEnd w:id="9054"/>
    <w:bookmarkStart w:name="z11896" w:id="9055"/>
    <w:p>
      <w:pPr>
        <w:spacing w:after="0"/>
        <w:ind w:left="0"/>
        <w:jc w:val="both"/>
      </w:pPr>
      <w:r>
        <w:rPr>
          <w:rFonts w:ascii="Times New Roman"/>
          <w:b w:val="false"/>
          <w:i w:val="false"/>
          <w:color w:val="000000"/>
          <w:sz w:val="28"/>
        </w:rPr>
        <w:t xml:space="preserve">
      4) различает свойства разных материалов; </w:t>
      </w:r>
    </w:p>
    <w:bookmarkEnd w:id="9055"/>
    <w:bookmarkStart w:name="z11897" w:id="9056"/>
    <w:p>
      <w:pPr>
        <w:spacing w:after="0"/>
        <w:ind w:left="0"/>
        <w:jc w:val="both"/>
      </w:pPr>
      <w:r>
        <w:rPr>
          <w:rFonts w:ascii="Times New Roman"/>
          <w:b w:val="false"/>
          <w:i w:val="false"/>
          <w:color w:val="000000"/>
          <w:sz w:val="28"/>
        </w:rPr>
        <w:t xml:space="preserve">
      5) приводит в порядок рабочее место; правильно пользуется инструментами в процессе работы; </w:t>
      </w:r>
    </w:p>
    <w:bookmarkEnd w:id="9056"/>
    <w:bookmarkStart w:name="z11898" w:id="9057"/>
    <w:p>
      <w:pPr>
        <w:spacing w:after="0"/>
        <w:ind w:left="0"/>
        <w:jc w:val="both"/>
      </w:pPr>
      <w:r>
        <w:rPr>
          <w:rFonts w:ascii="Times New Roman"/>
          <w:b w:val="false"/>
          <w:i w:val="false"/>
          <w:color w:val="000000"/>
          <w:sz w:val="28"/>
        </w:rPr>
        <w:t>
      6) соблюдает правила безопасной работы с ножницами.</w:t>
      </w:r>
    </w:p>
    <w:bookmarkEnd w:id="9057"/>
    <w:bookmarkStart w:name="z11899" w:id="9058"/>
    <w:p>
      <w:pPr>
        <w:spacing w:after="0"/>
        <w:ind w:left="0"/>
        <w:jc w:val="left"/>
      </w:pPr>
      <w:r>
        <w:rPr>
          <w:rFonts w:ascii="Times New Roman"/>
          <w:b/>
          <w:i w:val="false"/>
          <w:color w:val="000000"/>
        </w:rPr>
        <w:t xml:space="preserve"> Параграф 18. Музыка</w:t>
      </w:r>
    </w:p>
    <w:bookmarkEnd w:id="9058"/>
    <w:bookmarkStart w:name="z11900" w:id="9059"/>
    <w:p>
      <w:pPr>
        <w:spacing w:after="0"/>
        <w:ind w:left="0"/>
        <w:jc w:val="both"/>
      </w:pPr>
      <w:r>
        <w:rPr>
          <w:rFonts w:ascii="Times New Roman"/>
          <w:b w:val="false"/>
          <w:i w:val="false"/>
          <w:color w:val="000000"/>
          <w:sz w:val="28"/>
        </w:rPr>
        <w:t>
      437. Целью является развивать музыкальные способности ребенка.</w:t>
      </w:r>
    </w:p>
    <w:bookmarkEnd w:id="9059"/>
    <w:bookmarkStart w:name="z11901" w:id="9060"/>
    <w:p>
      <w:pPr>
        <w:spacing w:after="0"/>
        <w:ind w:left="0"/>
        <w:jc w:val="both"/>
      </w:pPr>
      <w:r>
        <w:rPr>
          <w:rFonts w:ascii="Times New Roman"/>
          <w:b w:val="false"/>
          <w:i w:val="false"/>
          <w:color w:val="000000"/>
          <w:sz w:val="28"/>
        </w:rPr>
        <w:t xml:space="preserve">
      438. Задачи: </w:t>
      </w:r>
    </w:p>
    <w:bookmarkEnd w:id="9060"/>
    <w:bookmarkStart w:name="z11902" w:id="9061"/>
    <w:p>
      <w:pPr>
        <w:spacing w:after="0"/>
        <w:ind w:left="0"/>
        <w:jc w:val="both"/>
      </w:pPr>
      <w:r>
        <w:rPr>
          <w:rFonts w:ascii="Times New Roman"/>
          <w:b w:val="false"/>
          <w:i w:val="false"/>
          <w:color w:val="000000"/>
          <w:sz w:val="28"/>
        </w:rPr>
        <w:t>
      1) воспитывать у детей устойчивый интерес и отзывчивость на музыкальные произведения разного жанра (марш, песня);</w:t>
      </w:r>
    </w:p>
    <w:bookmarkEnd w:id="9061"/>
    <w:bookmarkStart w:name="z11903" w:id="9062"/>
    <w:p>
      <w:pPr>
        <w:spacing w:after="0"/>
        <w:ind w:left="0"/>
        <w:jc w:val="both"/>
      </w:pPr>
      <w:r>
        <w:rPr>
          <w:rFonts w:ascii="Times New Roman"/>
          <w:b w:val="false"/>
          <w:i w:val="false"/>
          <w:color w:val="000000"/>
          <w:sz w:val="28"/>
        </w:rPr>
        <w:t>
      2) формировать музыкальные впечатления, участвовать в элементарных коллективных песнях, плясках, упражнениях.</w:t>
      </w:r>
    </w:p>
    <w:bookmarkEnd w:id="9062"/>
    <w:bookmarkStart w:name="z11904" w:id="9063"/>
    <w:p>
      <w:pPr>
        <w:spacing w:after="0"/>
        <w:ind w:left="0"/>
        <w:jc w:val="both"/>
      </w:pPr>
      <w:r>
        <w:rPr>
          <w:rFonts w:ascii="Times New Roman"/>
          <w:b w:val="false"/>
          <w:i w:val="false"/>
          <w:color w:val="000000"/>
          <w:sz w:val="28"/>
        </w:rPr>
        <w:t>
      439. Содержание занятия "Музыка"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9063"/>
    <w:bookmarkStart w:name="z11905" w:id="9064"/>
    <w:p>
      <w:pPr>
        <w:spacing w:after="0"/>
        <w:ind w:left="0"/>
        <w:jc w:val="both"/>
      </w:pPr>
      <w:r>
        <w:rPr>
          <w:rFonts w:ascii="Times New Roman"/>
          <w:b w:val="false"/>
          <w:i w:val="false"/>
          <w:color w:val="000000"/>
          <w:sz w:val="28"/>
        </w:rPr>
        <w:t>
      440. Содержание учебной программы включает следующие разделы:</w:t>
      </w:r>
    </w:p>
    <w:bookmarkEnd w:id="9064"/>
    <w:bookmarkStart w:name="z11906" w:id="9065"/>
    <w:p>
      <w:pPr>
        <w:spacing w:after="0"/>
        <w:ind w:left="0"/>
        <w:jc w:val="both"/>
      </w:pPr>
      <w:r>
        <w:rPr>
          <w:rFonts w:ascii="Times New Roman"/>
          <w:b w:val="false"/>
          <w:i w:val="false"/>
          <w:color w:val="000000"/>
          <w:sz w:val="28"/>
        </w:rPr>
        <w:t>
      1) музыкальная грамотность;</w:t>
      </w:r>
    </w:p>
    <w:bookmarkEnd w:id="9065"/>
    <w:bookmarkStart w:name="z11907" w:id="9066"/>
    <w:p>
      <w:pPr>
        <w:spacing w:after="0"/>
        <w:ind w:left="0"/>
        <w:jc w:val="both"/>
      </w:pPr>
      <w:r>
        <w:rPr>
          <w:rFonts w:ascii="Times New Roman"/>
          <w:b w:val="false"/>
          <w:i w:val="false"/>
          <w:color w:val="000000"/>
          <w:sz w:val="28"/>
        </w:rPr>
        <w:t>
      2) пение и игра на детских музыкальных инструментах;</w:t>
      </w:r>
    </w:p>
    <w:bookmarkEnd w:id="9066"/>
    <w:bookmarkStart w:name="z11908" w:id="9067"/>
    <w:p>
      <w:pPr>
        <w:spacing w:after="0"/>
        <w:ind w:left="0"/>
        <w:jc w:val="both"/>
      </w:pPr>
      <w:r>
        <w:rPr>
          <w:rFonts w:ascii="Times New Roman"/>
          <w:b w:val="false"/>
          <w:i w:val="false"/>
          <w:color w:val="000000"/>
          <w:sz w:val="28"/>
        </w:rPr>
        <w:t>
      3) музыкальное творчество.</w:t>
      </w:r>
    </w:p>
    <w:bookmarkEnd w:id="9067"/>
    <w:bookmarkStart w:name="z11909" w:id="9068"/>
    <w:p>
      <w:pPr>
        <w:spacing w:after="0"/>
        <w:ind w:left="0"/>
        <w:jc w:val="both"/>
      </w:pPr>
      <w:r>
        <w:rPr>
          <w:rFonts w:ascii="Times New Roman"/>
          <w:b w:val="false"/>
          <w:i w:val="false"/>
          <w:color w:val="000000"/>
          <w:sz w:val="28"/>
        </w:rPr>
        <w:t>
      441. Раздел "Музыкальная грамотность" включает следующие подразделы:</w:t>
      </w:r>
    </w:p>
    <w:bookmarkEnd w:id="9068"/>
    <w:bookmarkStart w:name="z11910" w:id="9069"/>
    <w:p>
      <w:pPr>
        <w:spacing w:after="0"/>
        <w:ind w:left="0"/>
        <w:jc w:val="both"/>
      </w:pPr>
      <w:r>
        <w:rPr>
          <w:rFonts w:ascii="Times New Roman"/>
          <w:b w:val="false"/>
          <w:i w:val="false"/>
          <w:color w:val="000000"/>
          <w:sz w:val="28"/>
        </w:rPr>
        <w:t>
      1) средства музыкальной выразительности (мелодия, ритм, темп, динамика);</w:t>
      </w:r>
    </w:p>
    <w:bookmarkEnd w:id="9069"/>
    <w:bookmarkStart w:name="z11911" w:id="9070"/>
    <w:p>
      <w:pPr>
        <w:spacing w:after="0"/>
        <w:ind w:left="0"/>
        <w:jc w:val="both"/>
      </w:pPr>
      <w:r>
        <w:rPr>
          <w:rFonts w:ascii="Times New Roman"/>
          <w:b w:val="false"/>
          <w:i w:val="false"/>
          <w:color w:val="000000"/>
          <w:sz w:val="28"/>
        </w:rPr>
        <w:t>
      2) музыкальные жанры.</w:t>
      </w:r>
    </w:p>
    <w:bookmarkEnd w:id="9070"/>
    <w:bookmarkStart w:name="z11912" w:id="9071"/>
    <w:p>
      <w:pPr>
        <w:spacing w:after="0"/>
        <w:ind w:left="0"/>
        <w:jc w:val="both"/>
      </w:pPr>
      <w:r>
        <w:rPr>
          <w:rFonts w:ascii="Times New Roman"/>
          <w:b w:val="false"/>
          <w:i w:val="false"/>
          <w:color w:val="000000"/>
          <w:sz w:val="28"/>
        </w:rPr>
        <w:t>
      442. Раздел "Пение и игра на детских музыкальных инструментах" включает следующие подразделы:</w:t>
      </w:r>
    </w:p>
    <w:bookmarkEnd w:id="9071"/>
    <w:bookmarkStart w:name="z11913" w:id="9072"/>
    <w:p>
      <w:pPr>
        <w:spacing w:after="0"/>
        <w:ind w:left="0"/>
        <w:jc w:val="both"/>
      </w:pPr>
      <w:r>
        <w:rPr>
          <w:rFonts w:ascii="Times New Roman"/>
          <w:b w:val="false"/>
          <w:i w:val="false"/>
          <w:color w:val="000000"/>
          <w:sz w:val="28"/>
        </w:rPr>
        <w:t>
      1) пение;</w:t>
      </w:r>
    </w:p>
    <w:bookmarkEnd w:id="9072"/>
    <w:bookmarkStart w:name="z11914" w:id="9073"/>
    <w:p>
      <w:pPr>
        <w:spacing w:after="0"/>
        <w:ind w:left="0"/>
        <w:jc w:val="both"/>
      </w:pPr>
      <w:r>
        <w:rPr>
          <w:rFonts w:ascii="Times New Roman"/>
          <w:b w:val="false"/>
          <w:i w:val="false"/>
          <w:color w:val="000000"/>
          <w:sz w:val="28"/>
        </w:rPr>
        <w:t>
      2) игра на инструментах.</w:t>
      </w:r>
    </w:p>
    <w:bookmarkEnd w:id="9073"/>
    <w:bookmarkStart w:name="z11915" w:id="9074"/>
    <w:p>
      <w:pPr>
        <w:spacing w:after="0"/>
        <w:ind w:left="0"/>
        <w:jc w:val="both"/>
      </w:pPr>
      <w:r>
        <w:rPr>
          <w:rFonts w:ascii="Times New Roman"/>
          <w:b w:val="false"/>
          <w:i w:val="false"/>
          <w:color w:val="000000"/>
          <w:sz w:val="28"/>
        </w:rPr>
        <w:t>
      443. Раздел "Музыкальное творчество" включает следующий подраздел:</w:t>
      </w:r>
    </w:p>
    <w:bookmarkEnd w:id="9074"/>
    <w:bookmarkStart w:name="z11916" w:id="9075"/>
    <w:p>
      <w:pPr>
        <w:spacing w:after="0"/>
        <w:ind w:left="0"/>
        <w:jc w:val="both"/>
      </w:pPr>
      <w:r>
        <w:rPr>
          <w:rFonts w:ascii="Times New Roman"/>
          <w:b w:val="false"/>
          <w:i w:val="false"/>
          <w:color w:val="000000"/>
          <w:sz w:val="28"/>
        </w:rPr>
        <w:t>
      1) музыкально-ритмические движения.</w:t>
      </w:r>
    </w:p>
    <w:bookmarkEnd w:id="9075"/>
    <w:bookmarkStart w:name="z11917" w:id="9076"/>
    <w:p>
      <w:pPr>
        <w:spacing w:after="0"/>
        <w:ind w:left="0"/>
        <w:jc w:val="both"/>
      </w:pPr>
      <w:r>
        <w:rPr>
          <w:rFonts w:ascii="Times New Roman"/>
          <w:b w:val="false"/>
          <w:i w:val="false"/>
          <w:color w:val="000000"/>
          <w:sz w:val="28"/>
        </w:rPr>
        <w:t>
      444. Система целей обучения:</w:t>
      </w:r>
    </w:p>
    <w:bookmarkEnd w:id="9076"/>
    <w:bookmarkStart w:name="z11918" w:id="9077"/>
    <w:p>
      <w:pPr>
        <w:spacing w:after="0"/>
        <w:ind w:left="0"/>
        <w:jc w:val="both"/>
      </w:pPr>
      <w:r>
        <w:rPr>
          <w:rFonts w:ascii="Times New Roman"/>
          <w:b w:val="false"/>
          <w:i w:val="false"/>
          <w:color w:val="000000"/>
          <w:sz w:val="28"/>
        </w:rPr>
        <w:t>
      таблица 32</w:t>
      </w:r>
    </w:p>
    <w:bookmarkEnd w:id="90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0"/>
        <w:gridCol w:w="761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9" w:id="9078"/>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Музыкальная грамотность</w:t>
            </w:r>
          </w:p>
          <w:bookmarkEnd w:id="9078"/>
        </w:tc>
      </w:tr>
      <w:tr>
        <w:trPr>
          <w:trHeight w:val="30" w:hRule="atLeast"/>
        </w:trPr>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1" w:id="9079"/>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9079"/>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4" w:id="9080"/>
          <w:p>
            <w:pPr>
              <w:spacing w:after="20"/>
              <w:ind w:left="20"/>
              <w:jc w:val="both"/>
            </w:pPr>
            <w:r>
              <w:rPr>
                <w:rFonts w:ascii="Times New Roman"/>
                <w:b w:val="false"/>
                <w:i w:val="false"/>
                <w:color w:val="000000"/>
                <w:sz w:val="20"/>
              </w:rPr>
              <w:t>
</w:t>
            </w:r>
            <w:r>
              <w:rPr>
                <w:rFonts w:ascii="Times New Roman"/>
                <w:b w:val="false"/>
                <w:i w:val="false"/>
                <w:color w:val="000000"/>
                <w:sz w:val="20"/>
              </w:rPr>
              <w:t>1.1 Средства музыкальной выразительности (мелодия, ритм, темп, динамика)</w:t>
            </w:r>
          </w:p>
          <w:bookmarkEnd w:id="9080"/>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узнавать мелодии знакомых песен и попевок с помощью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различать характер песен, попевок (весело, грустно, тихо, быстро) с помощью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 узнавать музыкальный звук по громкости (громко, тихо), по тембру (быстро-медленно) </w:t>
            </w: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формировать слуховые представления, чувство ритма, тембра, динамики</w:t>
            </w:r>
          </w:p>
        </w:tc>
      </w:tr>
      <w:tr>
        <w:trPr>
          <w:trHeight w:val="30" w:hRule="atLeast"/>
        </w:trPr>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6" w:id="9081"/>
          <w:p>
            <w:pPr>
              <w:spacing w:after="20"/>
              <w:ind w:left="20"/>
              <w:jc w:val="both"/>
            </w:pPr>
            <w:r>
              <w:rPr>
                <w:rFonts w:ascii="Times New Roman"/>
                <w:b w:val="false"/>
                <w:i w:val="false"/>
                <w:color w:val="000000"/>
                <w:sz w:val="20"/>
              </w:rPr>
              <w:t>
</w:t>
            </w:r>
            <w:r>
              <w:rPr>
                <w:rFonts w:ascii="Times New Roman"/>
                <w:b w:val="false"/>
                <w:i w:val="false"/>
                <w:color w:val="000000"/>
                <w:sz w:val="20"/>
              </w:rPr>
              <w:t>1.2 Музыкальные жанры</w:t>
            </w:r>
          </w:p>
          <w:bookmarkEnd w:id="9081"/>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различать музыкальные жанры (песня, марш)</w:t>
            </w:r>
          </w:p>
        </w:tc>
      </w:tr>
    </w:tbl>
    <w:bookmarkStart w:name="z11939" w:id="9082"/>
    <w:p>
      <w:pPr>
        <w:spacing w:after="0"/>
        <w:ind w:left="0"/>
        <w:jc w:val="both"/>
      </w:pPr>
      <w:r>
        <w:rPr>
          <w:rFonts w:ascii="Times New Roman"/>
          <w:b w:val="false"/>
          <w:i w:val="false"/>
          <w:color w:val="000000"/>
          <w:sz w:val="28"/>
        </w:rPr>
        <w:t>
      445. Ожидаемые результаты по реализации подраздела "Средства музыкальной выразительности (мелодия, ритм, темп, динамика)":</w:t>
      </w:r>
    </w:p>
    <w:bookmarkEnd w:id="9082"/>
    <w:bookmarkStart w:name="z11940" w:id="9083"/>
    <w:p>
      <w:pPr>
        <w:spacing w:after="0"/>
        <w:ind w:left="0"/>
        <w:jc w:val="both"/>
      </w:pPr>
      <w:r>
        <w:rPr>
          <w:rFonts w:ascii="Times New Roman"/>
          <w:b w:val="false"/>
          <w:i w:val="false"/>
          <w:color w:val="000000"/>
          <w:sz w:val="28"/>
        </w:rPr>
        <w:t>
      1) умеет слышать характер мелодий (весело, не спеша, быстро);</w:t>
      </w:r>
    </w:p>
    <w:bookmarkEnd w:id="9083"/>
    <w:bookmarkStart w:name="z11941" w:id="9084"/>
    <w:p>
      <w:pPr>
        <w:spacing w:after="0"/>
        <w:ind w:left="0"/>
        <w:jc w:val="both"/>
      </w:pPr>
      <w:r>
        <w:rPr>
          <w:rFonts w:ascii="Times New Roman"/>
          <w:b w:val="false"/>
          <w:i w:val="false"/>
          <w:color w:val="000000"/>
          <w:sz w:val="28"/>
        </w:rPr>
        <w:t>
      2) узнает музыкальный звук по тембру (быстро-медленно), по громкости (громко, тихо). </w:t>
      </w:r>
    </w:p>
    <w:bookmarkEnd w:id="9084"/>
    <w:bookmarkStart w:name="z11942" w:id="9085"/>
    <w:p>
      <w:pPr>
        <w:spacing w:after="0"/>
        <w:ind w:left="0"/>
        <w:jc w:val="both"/>
      </w:pPr>
      <w:r>
        <w:rPr>
          <w:rFonts w:ascii="Times New Roman"/>
          <w:b w:val="false"/>
          <w:i w:val="false"/>
          <w:color w:val="000000"/>
          <w:sz w:val="28"/>
        </w:rPr>
        <w:t xml:space="preserve">
      446. Ожидаемые результаты по реализации подраздела "Музыкальные жанры": </w:t>
      </w:r>
    </w:p>
    <w:bookmarkEnd w:id="9085"/>
    <w:bookmarkStart w:name="z11943" w:id="9086"/>
    <w:p>
      <w:pPr>
        <w:spacing w:after="0"/>
        <w:ind w:left="0"/>
        <w:jc w:val="both"/>
      </w:pPr>
      <w:r>
        <w:rPr>
          <w:rFonts w:ascii="Times New Roman"/>
          <w:b w:val="false"/>
          <w:i w:val="false"/>
          <w:color w:val="000000"/>
          <w:sz w:val="28"/>
        </w:rPr>
        <w:t>
      1) умеет различать музыкальные жанры: песня, марш;</w:t>
      </w:r>
    </w:p>
    <w:bookmarkEnd w:id="9086"/>
    <w:bookmarkStart w:name="z11944" w:id="9087"/>
    <w:p>
      <w:pPr>
        <w:spacing w:after="0"/>
        <w:ind w:left="0"/>
        <w:jc w:val="both"/>
      </w:pPr>
      <w:r>
        <w:rPr>
          <w:rFonts w:ascii="Times New Roman"/>
          <w:b w:val="false"/>
          <w:i w:val="false"/>
          <w:color w:val="000000"/>
          <w:sz w:val="28"/>
        </w:rPr>
        <w:t>
      2) различает мелодии знакомых песен и попевок, характер прослушанного музыкального произведения (песни, попевки, музыкальные игры).</w:t>
      </w:r>
    </w:p>
    <w:bookmarkEnd w:id="9087"/>
    <w:bookmarkStart w:name="z11945" w:id="9088"/>
    <w:p>
      <w:pPr>
        <w:spacing w:after="0"/>
        <w:ind w:left="0"/>
        <w:jc w:val="both"/>
      </w:pPr>
      <w:r>
        <w:rPr>
          <w:rFonts w:ascii="Times New Roman"/>
          <w:b w:val="false"/>
          <w:i w:val="false"/>
          <w:color w:val="000000"/>
          <w:sz w:val="28"/>
        </w:rPr>
        <w:t>
      таблица 33</w:t>
      </w:r>
    </w:p>
    <w:bookmarkEnd w:id="90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1"/>
        <w:gridCol w:w="102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6" w:id="9089"/>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Пение и игра на детских музыкальных инструментах</w:t>
            </w:r>
          </w:p>
          <w:bookmarkEnd w:id="9089"/>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8" w:id="9090"/>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9090"/>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1" w:id="9091"/>
          <w:p>
            <w:pPr>
              <w:spacing w:after="20"/>
              <w:ind w:left="20"/>
              <w:jc w:val="both"/>
            </w:pPr>
            <w:r>
              <w:rPr>
                <w:rFonts w:ascii="Times New Roman"/>
                <w:b w:val="false"/>
                <w:i w:val="false"/>
                <w:color w:val="000000"/>
                <w:sz w:val="20"/>
              </w:rPr>
              <w:t>
</w:t>
            </w:r>
            <w:r>
              <w:rPr>
                <w:rFonts w:ascii="Times New Roman"/>
                <w:b w:val="false"/>
                <w:i w:val="false"/>
                <w:color w:val="000000"/>
                <w:sz w:val="20"/>
              </w:rPr>
              <w:t>2.1 Пение </w:t>
            </w:r>
          </w:p>
          <w:bookmarkEnd w:id="9091"/>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петь простые мелодии, попевки, знакомые песни под руководством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петь в соответствии с характером музыкального произведения (весело, радостно и грустно) с помощью взрослого</w:t>
            </w:r>
          </w:p>
        </w:tc>
      </w:tr>
      <w:tr>
        <w:trPr>
          <w:trHeight w:val="30" w:hRule="atLeast"/>
        </w:trPr>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7" w:id="9092"/>
          <w:p>
            <w:pPr>
              <w:spacing w:after="20"/>
              <w:ind w:left="20"/>
              <w:jc w:val="both"/>
            </w:pPr>
            <w:r>
              <w:rPr>
                <w:rFonts w:ascii="Times New Roman"/>
                <w:b w:val="false"/>
                <w:i w:val="false"/>
                <w:color w:val="000000"/>
                <w:sz w:val="20"/>
              </w:rPr>
              <w:t>
</w:t>
            </w:r>
            <w:r>
              <w:rPr>
                <w:rFonts w:ascii="Times New Roman"/>
                <w:b w:val="false"/>
                <w:i w:val="false"/>
                <w:color w:val="000000"/>
                <w:sz w:val="20"/>
              </w:rPr>
              <w:t>2.2Игранаинструментах </w:t>
            </w:r>
          </w:p>
          <w:bookmarkEnd w:id="9092"/>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играть на детских музыкальных инструментах несложные ритмические мелодии в оркестре в сопровождении фортепиано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10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различать по тембру звучания некоторые музыкальные инструменты (домбра, фортепиано), а также детские музыкальные инструменты (бубен, барабан, металлофон, погремушка, колокольчик)</w:t>
            </w:r>
          </w:p>
        </w:tc>
      </w:tr>
    </w:tbl>
    <w:bookmarkStart w:name="z11963" w:id="9093"/>
    <w:p>
      <w:pPr>
        <w:spacing w:after="0"/>
        <w:ind w:left="0"/>
        <w:jc w:val="both"/>
      </w:pPr>
      <w:r>
        <w:rPr>
          <w:rFonts w:ascii="Times New Roman"/>
          <w:b w:val="false"/>
          <w:i w:val="false"/>
          <w:color w:val="000000"/>
          <w:sz w:val="28"/>
        </w:rPr>
        <w:t>
      447. Ожидаемые результаты по реализации подраздела "Пение":</w:t>
      </w:r>
    </w:p>
    <w:bookmarkEnd w:id="9093"/>
    <w:bookmarkStart w:name="z11964" w:id="9094"/>
    <w:p>
      <w:pPr>
        <w:spacing w:after="0"/>
        <w:ind w:left="0"/>
        <w:jc w:val="both"/>
      </w:pPr>
      <w:r>
        <w:rPr>
          <w:rFonts w:ascii="Times New Roman"/>
          <w:b w:val="false"/>
          <w:i w:val="false"/>
          <w:color w:val="000000"/>
          <w:sz w:val="28"/>
        </w:rPr>
        <w:t>
      1) имеет первоначальные навыки пения знакомых песен и попевок, совместно с педагогом;</w:t>
      </w:r>
    </w:p>
    <w:bookmarkEnd w:id="9094"/>
    <w:bookmarkStart w:name="z11965" w:id="9095"/>
    <w:p>
      <w:pPr>
        <w:spacing w:after="0"/>
        <w:ind w:left="0"/>
        <w:jc w:val="both"/>
      </w:pPr>
      <w:r>
        <w:rPr>
          <w:rFonts w:ascii="Times New Roman"/>
          <w:b w:val="false"/>
          <w:i w:val="false"/>
          <w:color w:val="000000"/>
          <w:sz w:val="28"/>
        </w:rPr>
        <w:t>
      2) исполняет песни совместно со взрослым.</w:t>
      </w:r>
    </w:p>
    <w:bookmarkEnd w:id="9095"/>
    <w:bookmarkStart w:name="z11966" w:id="9096"/>
    <w:p>
      <w:pPr>
        <w:spacing w:after="0"/>
        <w:ind w:left="0"/>
        <w:jc w:val="both"/>
      </w:pPr>
      <w:r>
        <w:rPr>
          <w:rFonts w:ascii="Times New Roman"/>
          <w:b w:val="false"/>
          <w:i w:val="false"/>
          <w:color w:val="000000"/>
          <w:sz w:val="28"/>
        </w:rPr>
        <w:t>
      448. Ожидаемые результаты по реализации подраздела "Игра на инструментах":</w:t>
      </w:r>
    </w:p>
    <w:bookmarkEnd w:id="9096"/>
    <w:bookmarkStart w:name="z11967" w:id="9097"/>
    <w:p>
      <w:pPr>
        <w:spacing w:after="0"/>
        <w:ind w:left="0"/>
        <w:jc w:val="both"/>
      </w:pPr>
      <w:r>
        <w:rPr>
          <w:rFonts w:ascii="Times New Roman"/>
          <w:b w:val="false"/>
          <w:i w:val="false"/>
          <w:color w:val="000000"/>
          <w:sz w:val="28"/>
        </w:rPr>
        <w:t>
      1) различает музыкальные инструменты: металлофон, бубен, погремушка, колокольчик, фортепиано, домбра;</w:t>
      </w:r>
    </w:p>
    <w:bookmarkEnd w:id="9097"/>
    <w:bookmarkStart w:name="z11968" w:id="9098"/>
    <w:p>
      <w:pPr>
        <w:spacing w:after="0"/>
        <w:ind w:left="0"/>
        <w:jc w:val="both"/>
      </w:pPr>
      <w:r>
        <w:rPr>
          <w:rFonts w:ascii="Times New Roman"/>
          <w:b w:val="false"/>
          <w:i w:val="false"/>
          <w:color w:val="000000"/>
          <w:sz w:val="28"/>
        </w:rPr>
        <w:t>
      2) имеет навыки работы в группе; умеет слушать друг друга, музыку;</w:t>
      </w:r>
    </w:p>
    <w:bookmarkEnd w:id="9098"/>
    <w:bookmarkStart w:name="z11969" w:id="9099"/>
    <w:p>
      <w:pPr>
        <w:spacing w:after="0"/>
        <w:ind w:left="0"/>
        <w:jc w:val="both"/>
      </w:pPr>
      <w:r>
        <w:rPr>
          <w:rFonts w:ascii="Times New Roman"/>
          <w:b w:val="false"/>
          <w:i w:val="false"/>
          <w:color w:val="000000"/>
          <w:sz w:val="28"/>
        </w:rPr>
        <w:t>
      3) узнает характер музыки;</w:t>
      </w:r>
    </w:p>
    <w:bookmarkEnd w:id="9099"/>
    <w:bookmarkStart w:name="z11970" w:id="9100"/>
    <w:p>
      <w:pPr>
        <w:spacing w:after="0"/>
        <w:ind w:left="0"/>
        <w:jc w:val="both"/>
      </w:pPr>
      <w:r>
        <w:rPr>
          <w:rFonts w:ascii="Times New Roman"/>
          <w:b w:val="false"/>
          <w:i w:val="false"/>
          <w:color w:val="000000"/>
          <w:sz w:val="28"/>
        </w:rPr>
        <w:t>
      4) различает по тембру звучания знакомые музыкальные инструменты;</w:t>
      </w:r>
    </w:p>
    <w:bookmarkEnd w:id="9100"/>
    <w:bookmarkStart w:name="z11971" w:id="9101"/>
    <w:p>
      <w:pPr>
        <w:spacing w:after="0"/>
        <w:ind w:left="0"/>
        <w:jc w:val="both"/>
      </w:pPr>
      <w:r>
        <w:rPr>
          <w:rFonts w:ascii="Times New Roman"/>
          <w:b w:val="false"/>
          <w:i w:val="false"/>
          <w:color w:val="000000"/>
          <w:sz w:val="28"/>
        </w:rPr>
        <w:t>
      5) владеет первоначальными навыками игры в оркестре на детских музыкальных инструментах в сопровождении фортепиано. </w:t>
      </w:r>
    </w:p>
    <w:bookmarkEnd w:id="9101"/>
    <w:bookmarkStart w:name="z11972" w:id="9102"/>
    <w:p>
      <w:pPr>
        <w:spacing w:after="0"/>
        <w:ind w:left="0"/>
        <w:jc w:val="both"/>
      </w:pPr>
      <w:r>
        <w:rPr>
          <w:rFonts w:ascii="Times New Roman"/>
          <w:b w:val="false"/>
          <w:i w:val="false"/>
          <w:color w:val="000000"/>
          <w:sz w:val="28"/>
        </w:rPr>
        <w:t>
      таблица 34</w:t>
      </w:r>
    </w:p>
    <w:bookmarkEnd w:id="9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85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3" w:id="9103"/>
          <w:p>
            <w:pPr>
              <w:spacing w:after="20"/>
              <w:ind w:left="20"/>
              <w:jc w:val="both"/>
            </w:pPr>
            <w:r>
              <w:rPr>
                <w:rFonts w:ascii="Times New Roman"/>
                <w:b w:val="false"/>
                <w:i w:val="false"/>
                <w:color w:val="000000"/>
                <w:sz w:val="20"/>
              </w:rPr>
              <w:t>
</w:t>
            </w:r>
            <w:r>
              <w:rPr>
                <w:rFonts w:ascii="Times New Roman"/>
                <w:b w:val="false"/>
                <w:i w:val="false"/>
                <w:color w:val="000000"/>
                <w:sz w:val="20"/>
              </w:rPr>
              <w:t>Раздел 3. Музыкальное творчество</w:t>
            </w:r>
          </w:p>
          <w:bookmarkEnd w:id="9103"/>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5" w:id="9104"/>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9104"/>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8" w:id="9105"/>
          <w:p>
            <w:pPr>
              <w:spacing w:after="20"/>
              <w:ind w:left="20"/>
              <w:jc w:val="both"/>
            </w:pPr>
            <w:r>
              <w:rPr>
                <w:rFonts w:ascii="Times New Roman"/>
                <w:b w:val="false"/>
                <w:i w:val="false"/>
                <w:color w:val="000000"/>
                <w:sz w:val="20"/>
              </w:rPr>
              <w:t>
</w:t>
            </w:r>
            <w:r>
              <w:rPr>
                <w:rFonts w:ascii="Times New Roman"/>
                <w:b w:val="false"/>
                <w:i w:val="false"/>
                <w:color w:val="000000"/>
                <w:sz w:val="20"/>
              </w:rPr>
              <w:t>3.1 Музыкально-ритмические движения</w:t>
            </w:r>
          </w:p>
          <w:bookmarkEnd w:id="9105"/>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выполнять под музыку элементарные ритмичные движения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передавать характер марша ходьбой</w:t>
            </w:r>
          </w:p>
        </w:tc>
      </w:tr>
      <w:tr>
        <w:trPr>
          <w:trHeight w:val="30" w:hRule="atLeast"/>
        </w:trPr>
        <w:tc>
          <w:tcPr>
            <w:tcW w:w="0" w:type="auto"/>
            <w:vMerge/>
            <w:tcBorders>
              <w:top w:val="nil"/>
              <w:left w:val="single" w:color="cfcfcf" w:sz="5"/>
              <w:bottom w:val="single" w:color="cfcfcf" w:sz="5"/>
              <w:right w:val="single" w:color="cfcfcf" w:sz="5"/>
            </w:tcBorders>
          </w:tcP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передавать характер танцевальной музыки простыми, ритмичными танцевальными движениями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выполнять полуприседания ("пружинку")</w:t>
            </w:r>
          </w:p>
        </w:tc>
      </w:tr>
      <w:tr>
        <w:trPr>
          <w:trHeight w:val="30" w:hRule="atLeast"/>
        </w:trPr>
        <w:tc>
          <w:tcPr>
            <w:tcW w:w="0" w:type="auto"/>
            <w:vMerge/>
            <w:tcBorders>
              <w:top w:val="nil"/>
              <w:left w:val="single" w:color="cfcfcf" w:sz="5"/>
              <w:bottom w:val="single" w:color="cfcfcf" w:sz="5"/>
              <w:right w:val="single" w:color="cfcfcf" w:sz="5"/>
            </w:tcBorders>
          </w:tcP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выполнять простые танцевальные движения – лодочка</w:t>
            </w:r>
          </w:p>
        </w:tc>
      </w:tr>
      <w:tr>
        <w:trPr>
          <w:trHeight w:val="30" w:hRule="atLeast"/>
        </w:trPr>
        <w:tc>
          <w:tcPr>
            <w:tcW w:w="0" w:type="auto"/>
            <w:vMerge/>
            <w:tcBorders>
              <w:top w:val="nil"/>
              <w:left w:val="single" w:color="cfcfcf" w:sz="5"/>
              <w:bottom w:val="single" w:color="cfcfcf" w:sz="5"/>
              <w:right w:val="single" w:color="cfcfcf" w:sz="5"/>
            </w:tcBorders>
          </w:tcP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 выполнять элементы казахских, русских танцевальных движений по показу педагога</w:t>
            </w:r>
          </w:p>
        </w:tc>
      </w:tr>
    </w:tbl>
    <w:bookmarkStart w:name="z11996" w:id="9106"/>
    <w:p>
      <w:pPr>
        <w:spacing w:after="0"/>
        <w:ind w:left="0"/>
        <w:jc w:val="both"/>
      </w:pPr>
      <w:r>
        <w:rPr>
          <w:rFonts w:ascii="Times New Roman"/>
          <w:b w:val="false"/>
          <w:i w:val="false"/>
          <w:color w:val="000000"/>
          <w:sz w:val="28"/>
        </w:rPr>
        <w:t>
      449. Ожидаемые результаты по реализации подраздела "Музыкально-ритмические движения":</w:t>
      </w:r>
    </w:p>
    <w:bookmarkEnd w:id="9106"/>
    <w:bookmarkStart w:name="z11997" w:id="9107"/>
    <w:p>
      <w:pPr>
        <w:spacing w:after="0"/>
        <w:ind w:left="0"/>
        <w:jc w:val="both"/>
      </w:pPr>
      <w:r>
        <w:rPr>
          <w:rFonts w:ascii="Times New Roman"/>
          <w:b w:val="false"/>
          <w:i w:val="false"/>
          <w:color w:val="000000"/>
          <w:sz w:val="28"/>
        </w:rPr>
        <w:t>
      1) проявляет навыки танцевального исполнения различных образов при инсценировании песен, театральных постановок по показу педагога;</w:t>
      </w:r>
    </w:p>
    <w:bookmarkEnd w:id="9107"/>
    <w:bookmarkStart w:name="z11998" w:id="9108"/>
    <w:p>
      <w:pPr>
        <w:spacing w:after="0"/>
        <w:ind w:left="0"/>
        <w:jc w:val="both"/>
      </w:pPr>
      <w:r>
        <w:rPr>
          <w:rFonts w:ascii="Times New Roman"/>
          <w:b w:val="false"/>
          <w:i w:val="false"/>
          <w:color w:val="000000"/>
          <w:sz w:val="28"/>
        </w:rPr>
        <w:t xml:space="preserve">
      2) умеет передавать характер марша ходьбой, характер танцевальной музыки простыми, ритмичными танцевальными движениями; </w:t>
      </w:r>
    </w:p>
    <w:bookmarkEnd w:id="9108"/>
    <w:bookmarkStart w:name="z11999" w:id="9109"/>
    <w:p>
      <w:pPr>
        <w:spacing w:after="0"/>
        <w:ind w:left="0"/>
        <w:jc w:val="both"/>
      </w:pPr>
      <w:r>
        <w:rPr>
          <w:rFonts w:ascii="Times New Roman"/>
          <w:b w:val="false"/>
          <w:i w:val="false"/>
          <w:color w:val="000000"/>
          <w:sz w:val="28"/>
        </w:rPr>
        <w:t xml:space="preserve">
      3) выполняет полуприседания ("пружинку"), согласовывает движения с музыкой по образцу педагога; </w:t>
      </w:r>
    </w:p>
    <w:bookmarkEnd w:id="9109"/>
    <w:bookmarkStart w:name="z12000" w:id="9110"/>
    <w:p>
      <w:pPr>
        <w:spacing w:after="0"/>
        <w:ind w:left="0"/>
        <w:jc w:val="both"/>
      </w:pPr>
      <w:r>
        <w:rPr>
          <w:rFonts w:ascii="Times New Roman"/>
          <w:b w:val="false"/>
          <w:i w:val="false"/>
          <w:color w:val="000000"/>
          <w:sz w:val="28"/>
        </w:rPr>
        <w:t>
      4) выполняет простые танцевальные движения – лодочка, элементы казахских, русских танцевальных движений по показу педагога.</w:t>
      </w:r>
    </w:p>
    <w:bookmarkEnd w:id="9110"/>
    <w:bookmarkStart w:name="z12001" w:id="9111"/>
    <w:p>
      <w:pPr>
        <w:spacing w:after="0"/>
        <w:ind w:left="0"/>
        <w:jc w:val="left"/>
      </w:pPr>
      <w:r>
        <w:rPr>
          <w:rFonts w:ascii="Times New Roman"/>
          <w:b/>
          <w:i w:val="false"/>
          <w:color w:val="000000"/>
        </w:rPr>
        <w:t xml:space="preserve"> Параграф 19. Образовательная область "Социум"</w:t>
      </w:r>
    </w:p>
    <w:bookmarkEnd w:id="9111"/>
    <w:bookmarkStart w:name="z12002" w:id="9112"/>
    <w:p>
      <w:pPr>
        <w:spacing w:after="0"/>
        <w:ind w:left="0"/>
        <w:jc w:val="both"/>
      </w:pPr>
      <w:r>
        <w:rPr>
          <w:rFonts w:ascii="Times New Roman"/>
          <w:b w:val="false"/>
          <w:i w:val="false"/>
          <w:color w:val="000000"/>
          <w:sz w:val="28"/>
        </w:rPr>
        <w:t>
      450. Базовое содержание образовательной области "Социум" реализуется в организованной учебной деятельности – "Социальное развитие и трудовое воспитание (хозяйственно-бытовой, ручной труд)".</w:t>
      </w:r>
    </w:p>
    <w:bookmarkEnd w:id="9112"/>
    <w:bookmarkStart w:name="z12003" w:id="9113"/>
    <w:p>
      <w:pPr>
        <w:spacing w:after="0"/>
        <w:ind w:left="0"/>
        <w:jc w:val="both"/>
      </w:pPr>
      <w:r>
        <w:rPr>
          <w:rFonts w:ascii="Times New Roman"/>
          <w:b w:val="false"/>
          <w:i w:val="false"/>
          <w:color w:val="000000"/>
          <w:sz w:val="28"/>
        </w:rPr>
        <w:t>
      451. Целью является развитие у детей хозяйственно-бытовых навыков в труде и навыков самообслуживания; формирование навыков изготовления поделок.</w:t>
      </w:r>
    </w:p>
    <w:bookmarkEnd w:id="9113"/>
    <w:bookmarkStart w:name="z12004" w:id="9114"/>
    <w:p>
      <w:pPr>
        <w:spacing w:after="0"/>
        <w:ind w:left="0"/>
        <w:jc w:val="both"/>
      </w:pPr>
      <w:r>
        <w:rPr>
          <w:rFonts w:ascii="Times New Roman"/>
          <w:b w:val="false"/>
          <w:i w:val="false"/>
          <w:color w:val="000000"/>
          <w:sz w:val="28"/>
        </w:rPr>
        <w:t xml:space="preserve">
      452. Содержание занятия "Социальное развитие и трудовое воспитание (хозяйственно-бытовой, ручной труд)"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9114"/>
    <w:bookmarkStart w:name="z12005" w:id="9115"/>
    <w:p>
      <w:pPr>
        <w:spacing w:after="0"/>
        <w:ind w:left="0"/>
        <w:jc w:val="both"/>
      </w:pPr>
      <w:r>
        <w:rPr>
          <w:rFonts w:ascii="Times New Roman"/>
          <w:b w:val="false"/>
          <w:i w:val="false"/>
          <w:color w:val="000000"/>
          <w:sz w:val="28"/>
        </w:rPr>
        <w:t>
      453. Содержание учебной программы включает следующий раздел:</w:t>
      </w:r>
    </w:p>
    <w:bookmarkEnd w:id="9115"/>
    <w:bookmarkStart w:name="z12006" w:id="9116"/>
    <w:p>
      <w:pPr>
        <w:spacing w:after="0"/>
        <w:ind w:left="0"/>
        <w:jc w:val="both"/>
      </w:pPr>
      <w:r>
        <w:rPr>
          <w:rFonts w:ascii="Times New Roman"/>
          <w:b w:val="false"/>
          <w:i w:val="false"/>
          <w:color w:val="000000"/>
          <w:sz w:val="28"/>
        </w:rPr>
        <w:t>
      1) социальное развитие и трудовое воспитание.</w:t>
      </w:r>
    </w:p>
    <w:bookmarkEnd w:id="9116"/>
    <w:bookmarkStart w:name="z12007" w:id="9117"/>
    <w:p>
      <w:pPr>
        <w:spacing w:after="0"/>
        <w:ind w:left="0"/>
        <w:jc w:val="both"/>
      </w:pPr>
      <w:r>
        <w:rPr>
          <w:rFonts w:ascii="Times New Roman"/>
          <w:b w:val="false"/>
          <w:i w:val="false"/>
          <w:color w:val="000000"/>
          <w:sz w:val="28"/>
        </w:rPr>
        <w:t>
      454. Раздел "Социальное развитие и трудовое воспитание" включает следующие подразделы:</w:t>
      </w:r>
    </w:p>
    <w:bookmarkEnd w:id="9117"/>
    <w:bookmarkStart w:name="z12008" w:id="9118"/>
    <w:p>
      <w:pPr>
        <w:spacing w:after="0"/>
        <w:ind w:left="0"/>
        <w:jc w:val="both"/>
      </w:pPr>
      <w:r>
        <w:rPr>
          <w:rFonts w:ascii="Times New Roman"/>
          <w:b w:val="false"/>
          <w:i w:val="false"/>
          <w:color w:val="000000"/>
          <w:sz w:val="28"/>
        </w:rPr>
        <w:t>
      1) я и окружающая среда;</w:t>
      </w:r>
    </w:p>
    <w:bookmarkEnd w:id="9118"/>
    <w:bookmarkStart w:name="z12009" w:id="9119"/>
    <w:p>
      <w:pPr>
        <w:spacing w:after="0"/>
        <w:ind w:left="0"/>
        <w:jc w:val="both"/>
      </w:pPr>
      <w:r>
        <w:rPr>
          <w:rFonts w:ascii="Times New Roman"/>
          <w:b w:val="false"/>
          <w:i w:val="false"/>
          <w:color w:val="000000"/>
          <w:sz w:val="28"/>
        </w:rPr>
        <w:t>
      2) самообслуживание;</w:t>
      </w:r>
    </w:p>
    <w:bookmarkEnd w:id="9119"/>
    <w:bookmarkStart w:name="z12010" w:id="9120"/>
    <w:p>
      <w:pPr>
        <w:spacing w:after="0"/>
        <w:ind w:left="0"/>
        <w:jc w:val="both"/>
      </w:pPr>
      <w:r>
        <w:rPr>
          <w:rFonts w:ascii="Times New Roman"/>
          <w:b w:val="false"/>
          <w:i w:val="false"/>
          <w:color w:val="000000"/>
          <w:sz w:val="28"/>
        </w:rPr>
        <w:t>
      3) хозяйственно-бытовой труд;</w:t>
      </w:r>
    </w:p>
    <w:bookmarkEnd w:id="9120"/>
    <w:bookmarkStart w:name="z12011" w:id="9121"/>
    <w:p>
      <w:pPr>
        <w:spacing w:after="0"/>
        <w:ind w:left="0"/>
        <w:jc w:val="both"/>
      </w:pPr>
      <w:r>
        <w:rPr>
          <w:rFonts w:ascii="Times New Roman"/>
          <w:b w:val="false"/>
          <w:i w:val="false"/>
          <w:color w:val="000000"/>
          <w:sz w:val="28"/>
        </w:rPr>
        <w:t>
      4) труд в природе;</w:t>
      </w:r>
    </w:p>
    <w:bookmarkEnd w:id="9121"/>
    <w:bookmarkStart w:name="z12012" w:id="9122"/>
    <w:p>
      <w:pPr>
        <w:spacing w:after="0"/>
        <w:ind w:left="0"/>
        <w:jc w:val="both"/>
      </w:pPr>
      <w:r>
        <w:rPr>
          <w:rFonts w:ascii="Times New Roman"/>
          <w:b w:val="false"/>
          <w:i w:val="false"/>
          <w:color w:val="000000"/>
          <w:sz w:val="28"/>
        </w:rPr>
        <w:t>
      5) ручной труд.</w:t>
      </w:r>
    </w:p>
    <w:bookmarkEnd w:id="9122"/>
    <w:bookmarkStart w:name="z12013" w:id="9123"/>
    <w:p>
      <w:pPr>
        <w:spacing w:after="0"/>
        <w:ind w:left="0"/>
        <w:jc w:val="both"/>
      </w:pPr>
      <w:r>
        <w:rPr>
          <w:rFonts w:ascii="Times New Roman"/>
          <w:b w:val="false"/>
          <w:i w:val="false"/>
          <w:color w:val="000000"/>
          <w:sz w:val="28"/>
        </w:rPr>
        <w:t>
      455. Система целей обучения:</w:t>
      </w:r>
    </w:p>
    <w:bookmarkEnd w:id="9123"/>
    <w:bookmarkStart w:name="z12014" w:id="9124"/>
    <w:p>
      <w:pPr>
        <w:spacing w:after="0"/>
        <w:ind w:left="0"/>
        <w:jc w:val="both"/>
      </w:pPr>
      <w:r>
        <w:rPr>
          <w:rFonts w:ascii="Times New Roman"/>
          <w:b w:val="false"/>
          <w:i w:val="false"/>
          <w:color w:val="000000"/>
          <w:sz w:val="28"/>
        </w:rPr>
        <w:t>
      таблица 35</w:t>
      </w:r>
    </w:p>
    <w:bookmarkEnd w:id="9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1007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5" w:id="9125"/>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Социальное развитие и трудовое воспитание</w:t>
            </w:r>
          </w:p>
          <w:bookmarkEnd w:id="9125"/>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7" w:id="9126"/>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9126"/>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0" w:id="9127"/>
          <w:p>
            <w:pPr>
              <w:spacing w:after="20"/>
              <w:ind w:left="20"/>
              <w:jc w:val="both"/>
            </w:pPr>
            <w:r>
              <w:rPr>
                <w:rFonts w:ascii="Times New Roman"/>
                <w:b w:val="false"/>
                <w:i w:val="false"/>
                <w:color w:val="000000"/>
                <w:sz w:val="20"/>
              </w:rPr>
              <w:t>
</w:t>
            </w:r>
            <w:r>
              <w:rPr>
                <w:rFonts w:ascii="Times New Roman"/>
                <w:b w:val="false"/>
                <w:i w:val="false"/>
                <w:color w:val="000000"/>
                <w:sz w:val="20"/>
              </w:rPr>
              <w:t>1.1 Я и окружающая среда</w:t>
            </w:r>
          </w:p>
          <w:bookmarkEnd w:id="9127"/>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1" w:id="9128"/>
          <w:p>
            <w:pPr>
              <w:spacing w:after="20"/>
              <w:ind w:left="20"/>
              <w:jc w:val="both"/>
            </w:pPr>
            <w:r>
              <w:rPr>
                <w:rFonts w:ascii="Times New Roman"/>
                <w:b w:val="false"/>
                <w:i w:val="false"/>
                <w:color w:val="000000"/>
                <w:sz w:val="20"/>
              </w:rPr>
              <w:t>
0.1.1.1 создавать условия для проявления чувств и переживаний: радость на приход в группу, восторг на появление новой игрушки, удивление на новый способ использования знакомого предмета, игрушки, сочувствие к плачущему сверстнику;</w:t>
            </w:r>
            <w:r>
              <w:br/>
            </w:r>
            <w:r>
              <w:rPr>
                <w:rFonts w:ascii="Times New Roman"/>
                <w:b w:val="false"/>
                <w:i w:val="false"/>
                <w:color w:val="000000"/>
                <w:sz w:val="20"/>
              </w:rPr>
              <w:t>
</w:t>
            </w:r>
            <w:r>
              <w:rPr>
                <w:rFonts w:ascii="Times New Roman"/>
                <w:b w:val="false"/>
                <w:i w:val="false"/>
                <w:color w:val="000000"/>
                <w:sz w:val="20"/>
              </w:rPr>
              <w:t>0.1.1.2 узнавать на картинках и фотографиях выражение разнообразных эмоций у людей (страх, удивление, радость, печаль);</w:t>
            </w:r>
            <w:r>
              <w:br/>
            </w:r>
            <w:r>
              <w:rPr>
                <w:rFonts w:ascii="Times New Roman"/>
                <w:b w:val="false"/>
                <w:i w:val="false"/>
                <w:color w:val="000000"/>
                <w:sz w:val="20"/>
              </w:rPr>
              <w:t>
</w:t>
            </w:r>
            <w:r>
              <w:rPr>
                <w:rFonts w:ascii="Times New Roman"/>
                <w:b w:val="false"/>
                <w:i w:val="false"/>
                <w:color w:val="000000"/>
                <w:sz w:val="20"/>
              </w:rPr>
              <w:t>0.1.1.3 выражать словами и мимикой разнообразные человеческие эмоции и определять причину их появления (используя литературные произведения);</w:t>
            </w:r>
            <w:r>
              <w:br/>
            </w:r>
            <w:r>
              <w:rPr>
                <w:rFonts w:ascii="Times New Roman"/>
                <w:b w:val="false"/>
                <w:i w:val="false"/>
                <w:color w:val="000000"/>
                <w:sz w:val="20"/>
              </w:rPr>
              <w:t>
</w:t>
            </w:r>
            <w:r>
              <w:rPr>
                <w:rFonts w:ascii="Times New Roman"/>
                <w:b w:val="false"/>
                <w:i w:val="false"/>
                <w:color w:val="000000"/>
                <w:sz w:val="20"/>
              </w:rPr>
              <w:t>0.1.1.4 выполнять несложные поручения, связанные с бытом детей в группе и в семье, доводить порученное дело до конца;</w:t>
            </w:r>
            <w:r>
              <w:br/>
            </w:r>
            <w:r>
              <w:rPr>
                <w:rFonts w:ascii="Times New Roman"/>
                <w:b w:val="false"/>
                <w:i w:val="false"/>
                <w:color w:val="000000"/>
                <w:sz w:val="20"/>
              </w:rPr>
              <w:t>
</w:t>
            </w:r>
            <w:r>
              <w:rPr>
                <w:rFonts w:ascii="Times New Roman"/>
                <w:b w:val="false"/>
                <w:i w:val="false"/>
                <w:color w:val="000000"/>
                <w:sz w:val="20"/>
              </w:rPr>
              <w:t>0.1.1.5 оценивать словами хорошо, плохо, старался, не старался выполнение сверстниками поручения;</w:t>
            </w:r>
            <w:r>
              <w:br/>
            </w:r>
            <w:r>
              <w:rPr>
                <w:rFonts w:ascii="Times New Roman"/>
                <w:b w:val="false"/>
                <w:i w:val="false"/>
                <w:color w:val="000000"/>
                <w:sz w:val="20"/>
              </w:rPr>
              <w:t>
</w:t>
            </w:r>
            <w:r>
              <w:rPr>
                <w:rFonts w:ascii="Times New Roman"/>
                <w:b w:val="false"/>
                <w:i w:val="false"/>
                <w:color w:val="000000"/>
                <w:sz w:val="20"/>
              </w:rPr>
              <w:t>0.1.1.6 общаться с детьми и с взрослыми в определенной ситуации (обращаться с просьбой, уметь выслушать другого человека);</w:t>
            </w:r>
            <w:r>
              <w:br/>
            </w:r>
            <w:r>
              <w:rPr>
                <w:rFonts w:ascii="Times New Roman"/>
                <w:b w:val="false"/>
                <w:i w:val="false"/>
                <w:color w:val="000000"/>
                <w:sz w:val="20"/>
              </w:rPr>
              <w:t>
0.1.1.7 формировать адекватные формы поведения в новых жизненных ситуациях</w:t>
            </w:r>
          </w:p>
          <w:bookmarkEnd w:id="9128"/>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9" w:id="9129"/>
          <w:p>
            <w:pPr>
              <w:spacing w:after="20"/>
              <w:ind w:left="20"/>
              <w:jc w:val="both"/>
            </w:pPr>
            <w:r>
              <w:rPr>
                <w:rFonts w:ascii="Times New Roman"/>
                <w:b w:val="false"/>
                <w:i w:val="false"/>
                <w:color w:val="000000"/>
                <w:sz w:val="20"/>
              </w:rPr>
              <w:t>
</w:t>
            </w:r>
            <w:r>
              <w:rPr>
                <w:rFonts w:ascii="Times New Roman"/>
                <w:b w:val="false"/>
                <w:i w:val="false"/>
                <w:color w:val="000000"/>
                <w:sz w:val="20"/>
              </w:rPr>
              <w:t>1.2 Самообслуживание</w:t>
            </w:r>
          </w:p>
          <w:bookmarkEnd w:id="9129"/>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0" w:id="9130"/>
          <w:p>
            <w:pPr>
              <w:spacing w:after="20"/>
              <w:ind w:left="20"/>
              <w:jc w:val="both"/>
            </w:pPr>
            <w:r>
              <w:rPr>
                <w:rFonts w:ascii="Times New Roman"/>
                <w:b w:val="false"/>
                <w:i w:val="false"/>
                <w:color w:val="000000"/>
                <w:sz w:val="20"/>
              </w:rPr>
              <w:t>
0.1.2.1 одеваться и раздеваться самостоятельно;</w:t>
            </w:r>
            <w:r>
              <w:br/>
            </w:r>
            <w:r>
              <w:rPr>
                <w:rFonts w:ascii="Times New Roman"/>
                <w:b w:val="false"/>
                <w:i w:val="false"/>
                <w:color w:val="000000"/>
                <w:sz w:val="20"/>
              </w:rPr>
              <w:t>
</w:t>
            </w:r>
            <w:r>
              <w:rPr>
                <w:rFonts w:ascii="Times New Roman"/>
                <w:b w:val="false"/>
                <w:i w:val="false"/>
                <w:color w:val="000000"/>
                <w:sz w:val="20"/>
              </w:rPr>
              <w:t>0.1.2.2 аккуратно складывать свои вещи;</w:t>
            </w:r>
            <w:r>
              <w:br/>
            </w:r>
            <w:r>
              <w:rPr>
                <w:rFonts w:ascii="Times New Roman"/>
                <w:b w:val="false"/>
                <w:i w:val="false"/>
                <w:color w:val="000000"/>
                <w:sz w:val="20"/>
              </w:rPr>
              <w:t>
</w:t>
            </w:r>
            <w:r>
              <w:rPr>
                <w:rFonts w:ascii="Times New Roman"/>
                <w:b w:val="false"/>
                <w:i w:val="false"/>
                <w:color w:val="000000"/>
                <w:sz w:val="20"/>
              </w:rPr>
              <w:t>0.1.2.3 устранять неполадки в своей одежде;</w:t>
            </w:r>
            <w:r>
              <w:br/>
            </w:r>
            <w:r>
              <w:rPr>
                <w:rFonts w:ascii="Times New Roman"/>
                <w:b w:val="false"/>
                <w:i w:val="false"/>
                <w:color w:val="000000"/>
                <w:sz w:val="20"/>
              </w:rPr>
              <w:t>
0.1.2.4 расстегивать и застегивать застежки на одежде, зашнуровывать шнурки</w:t>
            </w:r>
          </w:p>
          <w:bookmarkEnd w:id="9130"/>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5" w:id="9131"/>
          <w:p>
            <w:pPr>
              <w:spacing w:after="20"/>
              <w:ind w:left="20"/>
              <w:jc w:val="both"/>
            </w:pPr>
            <w:r>
              <w:rPr>
                <w:rFonts w:ascii="Times New Roman"/>
                <w:b w:val="false"/>
                <w:i w:val="false"/>
                <w:color w:val="000000"/>
                <w:sz w:val="20"/>
              </w:rPr>
              <w:t>
</w:t>
            </w:r>
            <w:r>
              <w:rPr>
                <w:rFonts w:ascii="Times New Roman"/>
                <w:b w:val="false"/>
                <w:i w:val="false"/>
                <w:color w:val="000000"/>
                <w:sz w:val="20"/>
              </w:rPr>
              <w:t>1.3 Хозяйственно-бытовой труд</w:t>
            </w:r>
          </w:p>
          <w:bookmarkEnd w:id="9131"/>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6" w:id="9132"/>
          <w:p>
            <w:pPr>
              <w:spacing w:after="20"/>
              <w:ind w:left="20"/>
              <w:jc w:val="both"/>
            </w:pPr>
            <w:r>
              <w:rPr>
                <w:rFonts w:ascii="Times New Roman"/>
                <w:b w:val="false"/>
                <w:i w:val="false"/>
                <w:color w:val="000000"/>
                <w:sz w:val="20"/>
              </w:rPr>
              <w:t>
0.1.3.1 выполнять обязанности дежурных;</w:t>
            </w:r>
            <w:r>
              <w:br/>
            </w:r>
            <w:r>
              <w:rPr>
                <w:rFonts w:ascii="Times New Roman"/>
                <w:b w:val="false"/>
                <w:i w:val="false"/>
                <w:color w:val="000000"/>
                <w:sz w:val="20"/>
              </w:rPr>
              <w:t>
</w:t>
            </w:r>
            <w:r>
              <w:rPr>
                <w:rFonts w:ascii="Times New Roman"/>
                <w:b w:val="false"/>
                <w:i w:val="false"/>
                <w:color w:val="000000"/>
                <w:sz w:val="20"/>
              </w:rPr>
              <w:t>0.1.3.2 выполнять трудовые обязанности в группе (мытье предметов быта, игрушек, ремонт книг);</w:t>
            </w:r>
            <w:r>
              <w:br/>
            </w:r>
            <w:r>
              <w:rPr>
                <w:rFonts w:ascii="Times New Roman"/>
                <w:b w:val="false"/>
                <w:i w:val="false"/>
                <w:color w:val="000000"/>
                <w:sz w:val="20"/>
              </w:rPr>
              <w:t>
0.1.3.3 выполнять посильные трудовые обязанности на участке (сбор мусора, чистка дорожек от снега, постройка поделок из снега)</w:t>
            </w:r>
          </w:p>
          <w:bookmarkEnd w:id="9132"/>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0" w:id="9133"/>
          <w:p>
            <w:pPr>
              <w:spacing w:after="20"/>
              <w:ind w:left="20"/>
              <w:jc w:val="both"/>
            </w:pPr>
            <w:r>
              <w:rPr>
                <w:rFonts w:ascii="Times New Roman"/>
                <w:b w:val="false"/>
                <w:i w:val="false"/>
                <w:color w:val="000000"/>
                <w:sz w:val="20"/>
              </w:rPr>
              <w:t>
</w:t>
            </w:r>
            <w:r>
              <w:rPr>
                <w:rFonts w:ascii="Times New Roman"/>
                <w:b w:val="false"/>
                <w:i w:val="false"/>
                <w:color w:val="000000"/>
                <w:sz w:val="20"/>
              </w:rPr>
              <w:t>1.4 Труд в природе</w:t>
            </w:r>
          </w:p>
          <w:bookmarkEnd w:id="9133"/>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1" w:id="9134"/>
          <w:p>
            <w:pPr>
              <w:spacing w:after="20"/>
              <w:ind w:left="20"/>
              <w:jc w:val="both"/>
            </w:pPr>
            <w:r>
              <w:rPr>
                <w:rFonts w:ascii="Times New Roman"/>
                <w:b w:val="false"/>
                <w:i w:val="false"/>
                <w:color w:val="000000"/>
                <w:sz w:val="20"/>
              </w:rPr>
              <w:t>
0.1.4.1 уход за комнатными растениями (огород на окне, полив, рыхление, протирание листьев);</w:t>
            </w:r>
            <w:r>
              <w:br/>
            </w:r>
            <w:r>
              <w:rPr>
                <w:rFonts w:ascii="Times New Roman"/>
                <w:b w:val="false"/>
                <w:i w:val="false"/>
                <w:color w:val="000000"/>
                <w:sz w:val="20"/>
              </w:rPr>
              <w:t>
0.1.4.2 уход за растениями на участке (посадка, полив, прополка)</w:t>
            </w:r>
          </w:p>
          <w:bookmarkEnd w:id="9134"/>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4" w:id="9135"/>
          <w:p>
            <w:pPr>
              <w:spacing w:after="20"/>
              <w:ind w:left="20"/>
              <w:jc w:val="both"/>
            </w:pPr>
            <w:r>
              <w:rPr>
                <w:rFonts w:ascii="Times New Roman"/>
                <w:b w:val="false"/>
                <w:i w:val="false"/>
                <w:color w:val="000000"/>
                <w:sz w:val="20"/>
              </w:rPr>
              <w:t>
</w:t>
            </w:r>
            <w:r>
              <w:rPr>
                <w:rFonts w:ascii="Times New Roman"/>
                <w:b w:val="false"/>
                <w:i w:val="false"/>
                <w:color w:val="000000"/>
                <w:sz w:val="20"/>
              </w:rPr>
              <w:t>1.5 Ручной труд</w:t>
            </w:r>
          </w:p>
          <w:bookmarkEnd w:id="9135"/>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5" w:id="9136"/>
          <w:p>
            <w:pPr>
              <w:spacing w:after="20"/>
              <w:ind w:left="20"/>
              <w:jc w:val="both"/>
            </w:pPr>
            <w:r>
              <w:rPr>
                <w:rFonts w:ascii="Times New Roman"/>
                <w:b w:val="false"/>
                <w:i w:val="false"/>
                <w:color w:val="000000"/>
                <w:sz w:val="20"/>
              </w:rPr>
              <w:t>
0.1.5.1 изготовление поделок из бумаги и картона;</w:t>
            </w:r>
            <w:r>
              <w:br/>
            </w:r>
            <w:r>
              <w:rPr>
                <w:rFonts w:ascii="Times New Roman"/>
                <w:b w:val="false"/>
                <w:i w:val="false"/>
                <w:color w:val="000000"/>
                <w:sz w:val="20"/>
              </w:rPr>
              <w:t>
</w:t>
            </w:r>
            <w:r>
              <w:rPr>
                <w:rFonts w:ascii="Times New Roman"/>
                <w:b w:val="false"/>
                <w:i w:val="false"/>
                <w:color w:val="000000"/>
                <w:sz w:val="20"/>
              </w:rPr>
              <w:t>0.1.5.2 изготовление поделок из бросового материала (коробки, пластиковые бутылки, пробки, крышки);</w:t>
            </w:r>
            <w:r>
              <w:br/>
            </w:r>
            <w:r>
              <w:rPr>
                <w:rFonts w:ascii="Times New Roman"/>
                <w:b w:val="false"/>
                <w:i w:val="false"/>
                <w:color w:val="000000"/>
                <w:sz w:val="20"/>
              </w:rPr>
              <w:t>
</w:t>
            </w:r>
            <w:r>
              <w:rPr>
                <w:rFonts w:ascii="Times New Roman"/>
                <w:b w:val="false"/>
                <w:i w:val="false"/>
                <w:color w:val="000000"/>
                <w:sz w:val="20"/>
              </w:rPr>
              <w:t>0.1.5.3 изготовление поделок из природного материала (шишки, каштаны, листья, мох, желуди, косточки, семена);</w:t>
            </w:r>
            <w:r>
              <w:br/>
            </w:r>
            <w:r>
              <w:rPr>
                <w:rFonts w:ascii="Times New Roman"/>
                <w:b w:val="false"/>
                <w:i w:val="false"/>
                <w:color w:val="000000"/>
                <w:sz w:val="20"/>
              </w:rPr>
              <w:t>
0.1.5.4 развитие активного словаря, мелкой моторики рук</w:t>
            </w:r>
          </w:p>
          <w:bookmarkEnd w:id="9136"/>
        </w:tc>
      </w:tr>
    </w:tbl>
    <w:bookmarkStart w:name="z12050" w:id="9137"/>
    <w:p>
      <w:pPr>
        <w:spacing w:after="0"/>
        <w:ind w:left="0"/>
        <w:jc w:val="both"/>
      </w:pPr>
      <w:r>
        <w:rPr>
          <w:rFonts w:ascii="Times New Roman"/>
          <w:b w:val="false"/>
          <w:i w:val="false"/>
          <w:color w:val="000000"/>
          <w:sz w:val="28"/>
        </w:rPr>
        <w:t>
      456. Ожидаемые результаты по реализации подраздела "Я и окружающая среда":</w:t>
      </w:r>
    </w:p>
    <w:bookmarkEnd w:id="9137"/>
    <w:bookmarkStart w:name="z12051" w:id="9138"/>
    <w:p>
      <w:pPr>
        <w:spacing w:after="0"/>
        <w:ind w:left="0"/>
        <w:jc w:val="both"/>
      </w:pPr>
      <w:r>
        <w:rPr>
          <w:rFonts w:ascii="Times New Roman"/>
          <w:b w:val="false"/>
          <w:i w:val="false"/>
          <w:color w:val="000000"/>
          <w:sz w:val="28"/>
        </w:rPr>
        <w:t>
      1) здоровается при встрече со взрослыми и сверстниками, прощается при расставании;</w:t>
      </w:r>
    </w:p>
    <w:bookmarkEnd w:id="9138"/>
    <w:bookmarkStart w:name="z12052" w:id="9139"/>
    <w:p>
      <w:pPr>
        <w:spacing w:after="0"/>
        <w:ind w:left="0"/>
        <w:jc w:val="both"/>
      </w:pPr>
      <w:r>
        <w:rPr>
          <w:rFonts w:ascii="Times New Roman"/>
          <w:b w:val="false"/>
          <w:i w:val="false"/>
          <w:color w:val="000000"/>
          <w:sz w:val="28"/>
        </w:rPr>
        <w:t>
      2) благодарит за еду; адекватно ведет себя в знакомой ситуации, проявляет доброжелательное отношение к знакомым и незнакомым людям;</w:t>
      </w:r>
    </w:p>
    <w:bookmarkEnd w:id="9139"/>
    <w:bookmarkStart w:name="z12053" w:id="9140"/>
    <w:p>
      <w:pPr>
        <w:spacing w:after="0"/>
        <w:ind w:left="0"/>
        <w:jc w:val="both"/>
      </w:pPr>
      <w:r>
        <w:rPr>
          <w:rFonts w:ascii="Times New Roman"/>
          <w:b w:val="false"/>
          <w:i w:val="false"/>
          <w:color w:val="000000"/>
          <w:sz w:val="28"/>
        </w:rPr>
        <w:t>
      3) выражает свои чувства - радость, удивление, злость в соответствии с жизненной ситуацией;</w:t>
      </w:r>
    </w:p>
    <w:bookmarkEnd w:id="9140"/>
    <w:bookmarkStart w:name="z12054" w:id="9141"/>
    <w:p>
      <w:pPr>
        <w:spacing w:after="0"/>
        <w:ind w:left="0"/>
        <w:jc w:val="both"/>
      </w:pPr>
      <w:r>
        <w:rPr>
          <w:rFonts w:ascii="Times New Roman"/>
          <w:b w:val="false"/>
          <w:i w:val="false"/>
          <w:color w:val="000000"/>
          <w:sz w:val="28"/>
        </w:rPr>
        <w:t>
      4) проявляет элементарную самооценку своих поступков и действий;</w:t>
      </w:r>
    </w:p>
    <w:bookmarkEnd w:id="9141"/>
    <w:bookmarkStart w:name="z12055" w:id="9142"/>
    <w:p>
      <w:pPr>
        <w:spacing w:after="0"/>
        <w:ind w:left="0"/>
        <w:jc w:val="both"/>
      </w:pPr>
      <w:r>
        <w:rPr>
          <w:rFonts w:ascii="Times New Roman"/>
          <w:b w:val="false"/>
          <w:i w:val="false"/>
          <w:color w:val="000000"/>
          <w:sz w:val="28"/>
        </w:rPr>
        <w:t>
      5) адекватно реагирует на доброжелательное и недоброжелательное отношение к себе со стороны окружающих;</w:t>
      </w:r>
    </w:p>
    <w:bookmarkEnd w:id="9142"/>
    <w:bookmarkStart w:name="z12056" w:id="9143"/>
    <w:p>
      <w:pPr>
        <w:spacing w:after="0"/>
        <w:ind w:left="0"/>
        <w:jc w:val="both"/>
      </w:pPr>
      <w:r>
        <w:rPr>
          <w:rFonts w:ascii="Times New Roman"/>
          <w:b w:val="false"/>
          <w:i w:val="false"/>
          <w:color w:val="000000"/>
          <w:sz w:val="28"/>
        </w:rPr>
        <w:t>
      6) замечает настроения близкого взрослого.</w:t>
      </w:r>
    </w:p>
    <w:bookmarkEnd w:id="9143"/>
    <w:bookmarkStart w:name="z12057" w:id="9144"/>
    <w:p>
      <w:pPr>
        <w:spacing w:after="0"/>
        <w:ind w:left="0"/>
        <w:jc w:val="both"/>
      </w:pPr>
      <w:r>
        <w:rPr>
          <w:rFonts w:ascii="Times New Roman"/>
          <w:b w:val="false"/>
          <w:i w:val="false"/>
          <w:color w:val="000000"/>
          <w:sz w:val="28"/>
        </w:rPr>
        <w:t>
      457. Ожидаемые результаты по реализации подраздела "Самообслуживание":</w:t>
      </w:r>
    </w:p>
    <w:bookmarkEnd w:id="9144"/>
    <w:bookmarkStart w:name="z12058" w:id="9145"/>
    <w:p>
      <w:pPr>
        <w:spacing w:after="0"/>
        <w:ind w:left="0"/>
        <w:jc w:val="both"/>
      </w:pPr>
      <w:r>
        <w:rPr>
          <w:rFonts w:ascii="Times New Roman"/>
          <w:b w:val="false"/>
          <w:i w:val="false"/>
          <w:color w:val="000000"/>
          <w:sz w:val="28"/>
        </w:rPr>
        <w:t>
      1) одевается и раздевается; наводит порядок в своей одежде с небольшой помощью педагога;</w:t>
      </w:r>
    </w:p>
    <w:bookmarkEnd w:id="9145"/>
    <w:bookmarkStart w:name="z12059" w:id="9146"/>
    <w:p>
      <w:pPr>
        <w:spacing w:after="0"/>
        <w:ind w:left="0"/>
        <w:jc w:val="both"/>
      </w:pPr>
      <w:r>
        <w:rPr>
          <w:rFonts w:ascii="Times New Roman"/>
          <w:b w:val="false"/>
          <w:i w:val="false"/>
          <w:color w:val="000000"/>
          <w:sz w:val="28"/>
        </w:rPr>
        <w:t>
      2) умеет застегивать и расстегивать одежду с различными застежками (молнии, пуговицы, кнопки, "липучки");</w:t>
      </w:r>
    </w:p>
    <w:bookmarkEnd w:id="9146"/>
    <w:bookmarkStart w:name="z12060" w:id="9147"/>
    <w:p>
      <w:pPr>
        <w:spacing w:after="0"/>
        <w:ind w:left="0"/>
        <w:jc w:val="both"/>
      </w:pPr>
      <w:r>
        <w:rPr>
          <w:rFonts w:ascii="Times New Roman"/>
          <w:b w:val="false"/>
          <w:i w:val="false"/>
          <w:color w:val="000000"/>
          <w:sz w:val="28"/>
        </w:rPr>
        <w:t xml:space="preserve">
      3) умеет зашнуровывать шнурки с небольшой помощью взрослого; складывает вещи аккуратно, знает свой шкафчик, стол, кровать. </w:t>
      </w:r>
    </w:p>
    <w:bookmarkEnd w:id="9147"/>
    <w:bookmarkStart w:name="z12061" w:id="9148"/>
    <w:p>
      <w:pPr>
        <w:spacing w:after="0"/>
        <w:ind w:left="0"/>
        <w:jc w:val="both"/>
      </w:pPr>
      <w:r>
        <w:rPr>
          <w:rFonts w:ascii="Times New Roman"/>
          <w:b w:val="false"/>
          <w:i w:val="false"/>
          <w:color w:val="000000"/>
          <w:sz w:val="28"/>
        </w:rPr>
        <w:t>
      458. Ожидаемые результаты по реализации подраздела "Хозяйственно-бытовой труд":</w:t>
      </w:r>
    </w:p>
    <w:bookmarkEnd w:id="9148"/>
    <w:bookmarkStart w:name="z12062" w:id="9149"/>
    <w:p>
      <w:pPr>
        <w:spacing w:after="0"/>
        <w:ind w:left="0"/>
        <w:jc w:val="both"/>
      </w:pPr>
      <w:r>
        <w:rPr>
          <w:rFonts w:ascii="Times New Roman"/>
          <w:b w:val="false"/>
          <w:i w:val="false"/>
          <w:color w:val="000000"/>
          <w:sz w:val="28"/>
        </w:rPr>
        <w:t xml:space="preserve">
      1) выполняет обязанности дежурного по столовой: сервирует стол (салфетки, столовые приборы, хлебницы); </w:t>
      </w:r>
    </w:p>
    <w:bookmarkEnd w:id="9149"/>
    <w:bookmarkStart w:name="z12063" w:id="9150"/>
    <w:p>
      <w:pPr>
        <w:spacing w:after="0"/>
        <w:ind w:left="0"/>
        <w:jc w:val="both"/>
      </w:pPr>
      <w:r>
        <w:rPr>
          <w:rFonts w:ascii="Times New Roman"/>
          <w:b w:val="false"/>
          <w:i w:val="false"/>
          <w:color w:val="000000"/>
          <w:sz w:val="28"/>
        </w:rPr>
        <w:t>
      2) раскладывает оборудование для занятий; выполняет трудовые обязанности и поручения по группе (мытье игрушек, шкафов, стульчиков, починка книг, протирание столов);</w:t>
      </w:r>
    </w:p>
    <w:bookmarkEnd w:id="9150"/>
    <w:bookmarkStart w:name="z12064" w:id="9151"/>
    <w:p>
      <w:pPr>
        <w:spacing w:after="0"/>
        <w:ind w:left="0"/>
        <w:jc w:val="both"/>
      </w:pPr>
      <w:r>
        <w:rPr>
          <w:rFonts w:ascii="Times New Roman"/>
          <w:b w:val="false"/>
          <w:i w:val="false"/>
          <w:color w:val="000000"/>
          <w:sz w:val="28"/>
        </w:rPr>
        <w:t xml:space="preserve">
      3) выполняет посильные трудовые поручения на участке: собирает игрушки и мелкий мусор, очищает дорожки от снега; строит снежные поделки с помощью взрослого. </w:t>
      </w:r>
    </w:p>
    <w:bookmarkEnd w:id="9151"/>
    <w:bookmarkStart w:name="z12065" w:id="9152"/>
    <w:p>
      <w:pPr>
        <w:spacing w:after="0"/>
        <w:ind w:left="0"/>
        <w:jc w:val="both"/>
      </w:pPr>
      <w:r>
        <w:rPr>
          <w:rFonts w:ascii="Times New Roman"/>
          <w:b w:val="false"/>
          <w:i w:val="false"/>
          <w:color w:val="000000"/>
          <w:sz w:val="28"/>
        </w:rPr>
        <w:t>
      459. Ожидаемые результаты по реализации подраздела "Труд в природе":</w:t>
      </w:r>
    </w:p>
    <w:bookmarkEnd w:id="9152"/>
    <w:bookmarkStart w:name="z12066" w:id="9153"/>
    <w:p>
      <w:pPr>
        <w:spacing w:after="0"/>
        <w:ind w:left="0"/>
        <w:jc w:val="both"/>
      </w:pPr>
      <w:r>
        <w:rPr>
          <w:rFonts w:ascii="Times New Roman"/>
          <w:b w:val="false"/>
          <w:i w:val="false"/>
          <w:color w:val="000000"/>
          <w:sz w:val="28"/>
        </w:rPr>
        <w:t>
      1) владеет навыками ухода за комнатными растениями (совместно со взрослым поливает, рыхлит и протирает листья комнатных растений);</w:t>
      </w:r>
    </w:p>
    <w:bookmarkEnd w:id="9153"/>
    <w:bookmarkStart w:name="z12067" w:id="9154"/>
    <w:p>
      <w:pPr>
        <w:spacing w:after="0"/>
        <w:ind w:left="0"/>
        <w:jc w:val="both"/>
      </w:pPr>
      <w:r>
        <w:rPr>
          <w:rFonts w:ascii="Times New Roman"/>
          <w:b w:val="false"/>
          <w:i w:val="false"/>
          <w:color w:val="000000"/>
          <w:sz w:val="28"/>
        </w:rPr>
        <w:t>
      2) высаживает огород на окне совместно со взрослым (бобовые, лук, пшеница);</w:t>
      </w:r>
    </w:p>
    <w:bookmarkEnd w:id="9154"/>
    <w:bookmarkStart w:name="z12068" w:id="9155"/>
    <w:p>
      <w:pPr>
        <w:spacing w:after="0"/>
        <w:ind w:left="0"/>
        <w:jc w:val="both"/>
      </w:pPr>
      <w:r>
        <w:rPr>
          <w:rFonts w:ascii="Times New Roman"/>
          <w:b w:val="false"/>
          <w:i w:val="false"/>
          <w:color w:val="000000"/>
          <w:sz w:val="28"/>
        </w:rPr>
        <w:t>
      3) высаживает на участке совместно с взрослым рассаду растений (цветы, овощи);</w:t>
      </w:r>
    </w:p>
    <w:bookmarkEnd w:id="9155"/>
    <w:bookmarkStart w:name="z12069" w:id="9156"/>
    <w:p>
      <w:pPr>
        <w:spacing w:after="0"/>
        <w:ind w:left="0"/>
        <w:jc w:val="both"/>
      </w:pPr>
      <w:r>
        <w:rPr>
          <w:rFonts w:ascii="Times New Roman"/>
          <w:b w:val="false"/>
          <w:i w:val="false"/>
          <w:color w:val="000000"/>
          <w:sz w:val="28"/>
        </w:rPr>
        <w:t>
      4) ухаживает за растениями на участке (пропалывает, поливает).</w:t>
      </w:r>
    </w:p>
    <w:bookmarkEnd w:id="9156"/>
    <w:bookmarkStart w:name="z12070" w:id="9157"/>
    <w:p>
      <w:pPr>
        <w:spacing w:after="0"/>
        <w:ind w:left="0"/>
        <w:jc w:val="both"/>
      </w:pPr>
      <w:r>
        <w:rPr>
          <w:rFonts w:ascii="Times New Roman"/>
          <w:b w:val="false"/>
          <w:i w:val="false"/>
          <w:color w:val="000000"/>
          <w:sz w:val="28"/>
        </w:rPr>
        <w:t>
      460. Ожидаемые результаты по реализации подраздела "Ручной труд":</w:t>
      </w:r>
    </w:p>
    <w:bookmarkEnd w:id="9157"/>
    <w:bookmarkStart w:name="z12071" w:id="9158"/>
    <w:p>
      <w:pPr>
        <w:spacing w:after="0"/>
        <w:ind w:left="0"/>
        <w:jc w:val="both"/>
      </w:pPr>
      <w:r>
        <w:rPr>
          <w:rFonts w:ascii="Times New Roman"/>
          <w:b w:val="false"/>
          <w:i w:val="false"/>
          <w:color w:val="000000"/>
          <w:sz w:val="28"/>
        </w:rPr>
        <w:t>
      1) изготавливает своими руками поделки из бумаги и картона; складывает бумагу пополам;</w:t>
      </w:r>
    </w:p>
    <w:bookmarkEnd w:id="9158"/>
    <w:bookmarkStart w:name="z12072" w:id="9159"/>
    <w:p>
      <w:pPr>
        <w:spacing w:after="0"/>
        <w:ind w:left="0"/>
        <w:jc w:val="both"/>
      </w:pPr>
      <w:r>
        <w:rPr>
          <w:rFonts w:ascii="Times New Roman"/>
          <w:b w:val="false"/>
          <w:i w:val="false"/>
          <w:color w:val="000000"/>
          <w:sz w:val="28"/>
        </w:rPr>
        <w:t>
      2) совместно с взрослым плетет коврики из полосок разного цвета;</w:t>
      </w:r>
    </w:p>
    <w:bookmarkEnd w:id="9159"/>
    <w:bookmarkStart w:name="z12073" w:id="9160"/>
    <w:p>
      <w:pPr>
        <w:spacing w:after="0"/>
        <w:ind w:left="0"/>
        <w:jc w:val="both"/>
      </w:pPr>
      <w:r>
        <w:rPr>
          <w:rFonts w:ascii="Times New Roman"/>
          <w:b w:val="false"/>
          <w:i w:val="false"/>
          <w:color w:val="000000"/>
          <w:sz w:val="28"/>
        </w:rPr>
        <w:t xml:space="preserve">
      3) выполняет поделки из бумаги (оригами) по опорным линиям и речевой инструкции; </w:t>
      </w:r>
    </w:p>
    <w:bookmarkEnd w:id="9160"/>
    <w:bookmarkStart w:name="z12074" w:id="9161"/>
    <w:p>
      <w:pPr>
        <w:spacing w:after="0"/>
        <w:ind w:left="0"/>
        <w:jc w:val="both"/>
      </w:pPr>
      <w:r>
        <w:rPr>
          <w:rFonts w:ascii="Times New Roman"/>
          <w:b w:val="false"/>
          <w:i w:val="false"/>
          <w:color w:val="000000"/>
          <w:sz w:val="28"/>
        </w:rPr>
        <w:t>
      4) изготавливает бумажные трубочки, спирали (накручиваются на карандаш);</w:t>
      </w:r>
    </w:p>
    <w:bookmarkEnd w:id="9161"/>
    <w:bookmarkStart w:name="z12075" w:id="9162"/>
    <w:p>
      <w:pPr>
        <w:spacing w:after="0"/>
        <w:ind w:left="0"/>
        <w:jc w:val="both"/>
      </w:pPr>
      <w:r>
        <w:rPr>
          <w:rFonts w:ascii="Times New Roman"/>
          <w:b w:val="false"/>
          <w:i w:val="false"/>
          <w:color w:val="000000"/>
          <w:sz w:val="28"/>
        </w:rPr>
        <w:t>
      5) выполняет с помощью взрослого коллективные поделки из бросового материала;</w:t>
      </w:r>
    </w:p>
    <w:bookmarkEnd w:id="9162"/>
    <w:bookmarkStart w:name="z12076" w:id="9163"/>
    <w:p>
      <w:pPr>
        <w:spacing w:after="0"/>
        <w:ind w:left="0"/>
        <w:jc w:val="both"/>
      </w:pPr>
      <w:r>
        <w:rPr>
          <w:rFonts w:ascii="Times New Roman"/>
          <w:b w:val="false"/>
          <w:i w:val="false"/>
          <w:color w:val="000000"/>
          <w:sz w:val="28"/>
        </w:rPr>
        <w:t>
      6) изготавливает поделки из природного материала с помощью педагога и по образцу;</w:t>
      </w:r>
    </w:p>
    <w:bookmarkEnd w:id="9163"/>
    <w:bookmarkStart w:name="z12077" w:id="9164"/>
    <w:p>
      <w:pPr>
        <w:spacing w:after="0"/>
        <w:ind w:left="0"/>
        <w:jc w:val="both"/>
      </w:pPr>
      <w:r>
        <w:rPr>
          <w:rFonts w:ascii="Times New Roman"/>
          <w:b w:val="false"/>
          <w:i w:val="false"/>
          <w:color w:val="000000"/>
          <w:sz w:val="28"/>
        </w:rPr>
        <w:t>
      7) соединяет части деталей поделки;</w:t>
      </w:r>
    </w:p>
    <w:bookmarkEnd w:id="9164"/>
    <w:bookmarkStart w:name="z12078" w:id="9165"/>
    <w:p>
      <w:pPr>
        <w:spacing w:after="0"/>
        <w:ind w:left="0"/>
        <w:jc w:val="both"/>
      </w:pPr>
      <w:r>
        <w:rPr>
          <w:rFonts w:ascii="Times New Roman"/>
          <w:b w:val="false"/>
          <w:i w:val="false"/>
          <w:color w:val="000000"/>
          <w:sz w:val="28"/>
        </w:rPr>
        <w:t>
      8) обыгрывает свою поделку;</w:t>
      </w:r>
    </w:p>
    <w:bookmarkEnd w:id="9165"/>
    <w:bookmarkStart w:name="z12079" w:id="9166"/>
    <w:p>
      <w:pPr>
        <w:spacing w:after="0"/>
        <w:ind w:left="0"/>
        <w:jc w:val="both"/>
      </w:pPr>
      <w:r>
        <w:rPr>
          <w:rFonts w:ascii="Times New Roman"/>
          <w:b w:val="false"/>
          <w:i w:val="false"/>
          <w:color w:val="000000"/>
          <w:sz w:val="28"/>
        </w:rPr>
        <w:t xml:space="preserve">
      9) доводит начатое дело до конца, наводит порядок на рабочем столе. </w:t>
      </w:r>
    </w:p>
    <w:bookmarkEnd w:id="9166"/>
    <w:bookmarkStart w:name="z12080" w:id="9167"/>
    <w:p>
      <w:pPr>
        <w:spacing w:after="0"/>
        <w:ind w:left="0"/>
        <w:jc w:val="left"/>
      </w:pPr>
      <w:r>
        <w:rPr>
          <w:rFonts w:ascii="Times New Roman"/>
          <w:b/>
          <w:i w:val="false"/>
          <w:color w:val="000000"/>
        </w:rPr>
        <w:t xml:space="preserve"> Параграф 20. Специальная коррекционная учебная деятельность</w:t>
      </w:r>
    </w:p>
    <w:bookmarkEnd w:id="9167"/>
    <w:bookmarkStart w:name="z12081" w:id="9168"/>
    <w:p>
      <w:pPr>
        <w:spacing w:after="0"/>
        <w:ind w:left="0"/>
        <w:jc w:val="both"/>
      </w:pPr>
      <w:r>
        <w:rPr>
          <w:rFonts w:ascii="Times New Roman"/>
          <w:b w:val="false"/>
          <w:i w:val="false"/>
          <w:color w:val="000000"/>
          <w:sz w:val="28"/>
        </w:rPr>
        <w:t>
      461. Содержание программы реализуется в специальной коррекционной учебной деятельности - обучение игре, формирование мышления, ознакомление с окружающим миром.</w:t>
      </w:r>
    </w:p>
    <w:bookmarkEnd w:id="9168"/>
    <w:bookmarkStart w:name="z12082" w:id="9169"/>
    <w:p>
      <w:pPr>
        <w:spacing w:after="0"/>
        <w:ind w:left="0"/>
        <w:jc w:val="left"/>
      </w:pPr>
      <w:r>
        <w:rPr>
          <w:rFonts w:ascii="Times New Roman"/>
          <w:b/>
          <w:i w:val="false"/>
          <w:color w:val="000000"/>
        </w:rPr>
        <w:t xml:space="preserve"> Глава 1. Первая младшая группа (дети 2-3-х лет)</w:t>
      </w:r>
    </w:p>
    <w:bookmarkEnd w:id="9169"/>
    <w:bookmarkStart w:name="z12083" w:id="9170"/>
    <w:p>
      <w:pPr>
        <w:spacing w:after="0"/>
        <w:ind w:left="0"/>
        <w:jc w:val="left"/>
      </w:pPr>
      <w:r>
        <w:rPr>
          <w:rFonts w:ascii="Times New Roman"/>
          <w:b/>
          <w:i w:val="false"/>
          <w:color w:val="000000"/>
        </w:rPr>
        <w:t xml:space="preserve"> Параграф 1. Образовательная область "Познание"</w:t>
      </w:r>
    </w:p>
    <w:bookmarkEnd w:id="9170"/>
    <w:bookmarkStart w:name="z12084" w:id="9171"/>
    <w:p>
      <w:pPr>
        <w:spacing w:after="0"/>
        <w:ind w:left="0"/>
        <w:jc w:val="both"/>
      </w:pPr>
      <w:r>
        <w:rPr>
          <w:rFonts w:ascii="Times New Roman"/>
          <w:b w:val="false"/>
          <w:i w:val="false"/>
          <w:color w:val="000000"/>
          <w:sz w:val="28"/>
        </w:rPr>
        <w:t xml:space="preserve">
      462. Содержание образовательной области "Познание" реализуется в специальной коррекционной учебной деятельности - Обучение игре. </w:t>
      </w:r>
    </w:p>
    <w:bookmarkEnd w:id="9171"/>
    <w:bookmarkStart w:name="z12085" w:id="9172"/>
    <w:p>
      <w:pPr>
        <w:spacing w:after="0"/>
        <w:ind w:left="0"/>
        <w:jc w:val="both"/>
      </w:pPr>
      <w:r>
        <w:rPr>
          <w:rFonts w:ascii="Times New Roman"/>
          <w:b w:val="false"/>
          <w:i w:val="false"/>
          <w:color w:val="000000"/>
          <w:sz w:val="28"/>
        </w:rPr>
        <w:t>
      463. Целью является формирование у детей интереса к игрушкам и формирование элементарного игрового опыта.</w:t>
      </w:r>
    </w:p>
    <w:bookmarkEnd w:id="9172"/>
    <w:bookmarkStart w:name="z12086" w:id="9173"/>
    <w:p>
      <w:pPr>
        <w:spacing w:after="0"/>
        <w:ind w:left="0"/>
        <w:jc w:val="both"/>
      </w:pPr>
      <w:r>
        <w:rPr>
          <w:rFonts w:ascii="Times New Roman"/>
          <w:b w:val="false"/>
          <w:i w:val="false"/>
          <w:color w:val="000000"/>
          <w:sz w:val="28"/>
        </w:rPr>
        <w:t>
      464. Задачи:</w:t>
      </w:r>
    </w:p>
    <w:bookmarkEnd w:id="9173"/>
    <w:bookmarkStart w:name="z12087" w:id="9174"/>
    <w:p>
      <w:pPr>
        <w:spacing w:after="0"/>
        <w:ind w:left="0"/>
        <w:jc w:val="both"/>
      </w:pPr>
      <w:r>
        <w:rPr>
          <w:rFonts w:ascii="Times New Roman"/>
          <w:b w:val="false"/>
          <w:i w:val="false"/>
          <w:color w:val="000000"/>
          <w:sz w:val="28"/>
        </w:rPr>
        <w:t>
      1) формировать интерес и положительное отношение к игрушкам;</w:t>
      </w:r>
    </w:p>
    <w:bookmarkEnd w:id="9174"/>
    <w:bookmarkStart w:name="z12088" w:id="9175"/>
    <w:p>
      <w:pPr>
        <w:spacing w:after="0"/>
        <w:ind w:left="0"/>
        <w:jc w:val="both"/>
      </w:pPr>
      <w:r>
        <w:rPr>
          <w:rFonts w:ascii="Times New Roman"/>
          <w:b w:val="false"/>
          <w:i w:val="false"/>
          <w:color w:val="000000"/>
          <w:sz w:val="28"/>
        </w:rPr>
        <w:t xml:space="preserve">
      2) обучать детей адекватно, в соответствии с функциональным назначением, использовать простые игрушки в процессе выполнения игровых действий; </w:t>
      </w:r>
    </w:p>
    <w:bookmarkEnd w:id="9175"/>
    <w:bookmarkStart w:name="z12089" w:id="9176"/>
    <w:p>
      <w:pPr>
        <w:spacing w:after="0"/>
        <w:ind w:left="0"/>
        <w:jc w:val="both"/>
      </w:pPr>
      <w:r>
        <w:rPr>
          <w:rFonts w:ascii="Times New Roman"/>
          <w:b w:val="false"/>
          <w:i w:val="false"/>
          <w:color w:val="000000"/>
          <w:sz w:val="28"/>
        </w:rPr>
        <w:t>
      3) воспитывать у детей интерес к выполнению предметно-игровых действий по подражанию и показу действий взрослым.</w:t>
      </w:r>
    </w:p>
    <w:bookmarkEnd w:id="9176"/>
    <w:bookmarkStart w:name="z12090" w:id="9177"/>
    <w:p>
      <w:pPr>
        <w:spacing w:after="0"/>
        <w:ind w:left="0"/>
        <w:jc w:val="left"/>
      </w:pPr>
      <w:r>
        <w:rPr>
          <w:rFonts w:ascii="Times New Roman"/>
          <w:b/>
          <w:i w:val="false"/>
          <w:color w:val="000000"/>
        </w:rPr>
        <w:t xml:space="preserve"> Параграф 2. 1 полугодие</w:t>
      </w:r>
    </w:p>
    <w:bookmarkEnd w:id="9177"/>
    <w:bookmarkStart w:name="z12091" w:id="9178"/>
    <w:p>
      <w:pPr>
        <w:spacing w:after="0"/>
        <w:ind w:left="0"/>
        <w:jc w:val="both"/>
      </w:pPr>
      <w:r>
        <w:rPr>
          <w:rFonts w:ascii="Times New Roman"/>
          <w:b w:val="false"/>
          <w:i w:val="false"/>
          <w:color w:val="000000"/>
          <w:sz w:val="28"/>
        </w:rPr>
        <w:t>
      465. Обучение игре:</w:t>
      </w:r>
    </w:p>
    <w:bookmarkEnd w:id="9178"/>
    <w:bookmarkStart w:name="z12092" w:id="9179"/>
    <w:p>
      <w:pPr>
        <w:spacing w:after="0"/>
        <w:ind w:left="0"/>
        <w:jc w:val="both"/>
      </w:pPr>
      <w:r>
        <w:rPr>
          <w:rFonts w:ascii="Times New Roman"/>
          <w:b w:val="false"/>
          <w:i w:val="false"/>
          <w:color w:val="000000"/>
          <w:sz w:val="28"/>
        </w:rPr>
        <w:t>
      1) знакомство детей с игрушками и действиями с ними; стимулирование интереса к игрушкам, предметам и действиям с ними; обучение умению фиксировать взгляд на движущейся игрушке (предмете), прослеживать за движением предмета, формировать захват руки;</w:t>
      </w:r>
    </w:p>
    <w:bookmarkEnd w:id="9179"/>
    <w:bookmarkStart w:name="z12093" w:id="9180"/>
    <w:p>
      <w:pPr>
        <w:spacing w:after="0"/>
        <w:ind w:left="0"/>
        <w:jc w:val="both"/>
      </w:pPr>
      <w:r>
        <w:rPr>
          <w:rFonts w:ascii="Times New Roman"/>
          <w:b w:val="false"/>
          <w:i w:val="false"/>
          <w:color w:val="000000"/>
          <w:sz w:val="28"/>
        </w:rPr>
        <w:t>
      2) обучение умению наблюдать за предметно-игровыми действиями взрослого и воспроизводить их, подражая его действиям; обучение специфическим манипуляциям игрушками, которые направлены на выявление свойств предмета;</w:t>
      </w:r>
    </w:p>
    <w:bookmarkEnd w:id="9180"/>
    <w:bookmarkStart w:name="z12094" w:id="9181"/>
    <w:p>
      <w:pPr>
        <w:spacing w:after="0"/>
        <w:ind w:left="0"/>
        <w:jc w:val="both"/>
      </w:pPr>
      <w:r>
        <w:rPr>
          <w:rFonts w:ascii="Times New Roman"/>
          <w:b w:val="false"/>
          <w:i w:val="false"/>
          <w:color w:val="000000"/>
          <w:sz w:val="28"/>
        </w:rPr>
        <w:t>
      3) формирование умения прокатывать игрушки, держа за веревочку;</w:t>
      </w:r>
    </w:p>
    <w:bookmarkEnd w:id="9181"/>
    <w:bookmarkStart w:name="z12095" w:id="9182"/>
    <w:p>
      <w:pPr>
        <w:spacing w:after="0"/>
        <w:ind w:left="0"/>
        <w:jc w:val="both"/>
      </w:pPr>
      <w:r>
        <w:rPr>
          <w:rFonts w:ascii="Times New Roman"/>
          <w:b w:val="false"/>
          <w:i w:val="false"/>
          <w:color w:val="000000"/>
          <w:sz w:val="28"/>
        </w:rPr>
        <w:t>
      4) развитие звукоподражания животным и характерным для машин звукам;</w:t>
      </w:r>
    </w:p>
    <w:bookmarkEnd w:id="9182"/>
    <w:bookmarkStart w:name="z12096" w:id="9183"/>
    <w:p>
      <w:pPr>
        <w:spacing w:after="0"/>
        <w:ind w:left="0"/>
        <w:jc w:val="both"/>
      </w:pPr>
      <w:r>
        <w:rPr>
          <w:rFonts w:ascii="Times New Roman"/>
          <w:b w:val="false"/>
          <w:i w:val="false"/>
          <w:color w:val="000000"/>
          <w:sz w:val="28"/>
        </w:rPr>
        <w:t>
      5) обучение умению правильно пользоваться совком и лопатой (держать, копать), насыпать песок (снег) в ведерко и формочки; знакомство с различными конструктивными материалами; обучение умению класть предметы в коробку (банку, миску), собирать крупные кубики в коробку;</w:t>
      </w:r>
    </w:p>
    <w:bookmarkEnd w:id="9183"/>
    <w:bookmarkStart w:name="z12097" w:id="9184"/>
    <w:p>
      <w:pPr>
        <w:spacing w:after="0"/>
        <w:ind w:left="0"/>
        <w:jc w:val="both"/>
      </w:pPr>
      <w:r>
        <w:rPr>
          <w:rFonts w:ascii="Times New Roman"/>
          <w:b w:val="false"/>
          <w:i w:val="false"/>
          <w:color w:val="000000"/>
          <w:sz w:val="28"/>
        </w:rPr>
        <w:t xml:space="preserve">
      6) формирование умения нанизывать крупные кольца на стержень пирамидки без соотнесения по цвету и величине. </w:t>
      </w:r>
    </w:p>
    <w:bookmarkEnd w:id="9184"/>
    <w:bookmarkStart w:name="z12098" w:id="9185"/>
    <w:p>
      <w:pPr>
        <w:spacing w:after="0"/>
        <w:ind w:left="0"/>
        <w:jc w:val="both"/>
      </w:pPr>
      <w:r>
        <w:rPr>
          <w:rFonts w:ascii="Times New Roman"/>
          <w:b w:val="false"/>
          <w:i w:val="false"/>
          <w:color w:val="000000"/>
          <w:sz w:val="28"/>
        </w:rPr>
        <w:t>
      466. Ожидаемые результаты:</w:t>
      </w:r>
    </w:p>
    <w:bookmarkEnd w:id="9185"/>
    <w:bookmarkStart w:name="z12099" w:id="9186"/>
    <w:p>
      <w:pPr>
        <w:spacing w:after="0"/>
        <w:ind w:left="0"/>
        <w:jc w:val="both"/>
      </w:pPr>
      <w:r>
        <w:rPr>
          <w:rFonts w:ascii="Times New Roman"/>
          <w:b w:val="false"/>
          <w:i w:val="false"/>
          <w:color w:val="000000"/>
          <w:sz w:val="28"/>
        </w:rPr>
        <w:t>
      1) проявляет интерес к игрушкам, предметам и действиям с ними;</w:t>
      </w:r>
    </w:p>
    <w:bookmarkEnd w:id="9186"/>
    <w:bookmarkStart w:name="z12100" w:id="9187"/>
    <w:p>
      <w:pPr>
        <w:spacing w:after="0"/>
        <w:ind w:left="0"/>
        <w:jc w:val="both"/>
      </w:pPr>
      <w:r>
        <w:rPr>
          <w:rFonts w:ascii="Times New Roman"/>
          <w:b w:val="false"/>
          <w:i w:val="false"/>
          <w:color w:val="000000"/>
          <w:sz w:val="28"/>
        </w:rPr>
        <w:t>
      2) использует совок, лопатку (держит, копает);</w:t>
      </w:r>
    </w:p>
    <w:bookmarkEnd w:id="9187"/>
    <w:bookmarkStart w:name="z12101" w:id="9188"/>
    <w:p>
      <w:pPr>
        <w:spacing w:after="0"/>
        <w:ind w:left="0"/>
        <w:jc w:val="both"/>
      </w:pPr>
      <w:r>
        <w:rPr>
          <w:rFonts w:ascii="Times New Roman"/>
          <w:b w:val="false"/>
          <w:i w:val="false"/>
          <w:color w:val="000000"/>
          <w:sz w:val="28"/>
        </w:rPr>
        <w:t>
      3) насыпает под контролем взрослого песок (снег) в ведерко и формочки;</w:t>
      </w:r>
    </w:p>
    <w:bookmarkEnd w:id="9188"/>
    <w:bookmarkStart w:name="z12102" w:id="9189"/>
    <w:p>
      <w:pPr>
        <w:spacing w:after="0"/>
        <w:ind w:left="0"/>
        <w:jc w:val="both"/>
      </w:pPr>
      <w:r>
        <w:rPr>
          <w:rFonts w:ascii="Times New Roman"/>
          <w:b w:val="false"/>
          <w:i w:val="false"/>
          <w:color w:val="000000"/>
          <w:sz w:val="28"/>
        </w:rPr>
        <w:t>
      4) воспроизводит при поддержке взрослого простые предметно-игровые действия, подражая его действиям;</w:t>
      </w:r>
    </w:p>
    <w:bookmarkEnd w:id="9189"/>
    <w:bookmarkStart w:name="z12103" w:id="9190"/>
    <w:p>
      <w:pPr>
        <w:spacing w:after="0"/>
        <w:ind w:left="0"/>
        <w:jc w:val="both"/>
      </w:pPr>
      <w:r>
        <w:rPr>
          <w:rFonts w:ascii="Times New Roman"/>
          <w:b w:val="false"/>
          <w:i w:val="false"/>
          <w:color w:val="000000"/>
          <w:sz w:val="28"/>
        </w:rPr>
        <w:t>
      5) владеет элементарными специфическими манипуляциями игрушками, направленными на выявление свойств предмета.</w:t>
      </w:r>
    </w:p>
    <w:bookmarkEnd w:id="9190"/>
    <w:bookmarkStart w:name="z12104" w:id="9191"/>
    <w:p>
      <w:pPr>
        <w:spacing w:after="0"/>
        <w:ind w:left="0"/>
        <w:jc w:val="left"/>
      </w:pPr>
      <w:r>
        <w:rPr>
          <w:rFonts w:ascii="Times New Roman"/>
          <w:b/>
          <w:i w:val="false"/>
          <w:color w:val="000000"/>
        </w:rPr>
        <w:t xml:space="preserve"> Параграф 3. 2 полугодие</w:t>
      </w:r>
    </w:p>
    <w:bookmarkEnd w:id="9191"/>
    <w:bookmarkStart w:name="z12105" w:id="9192"/>
    <w:p>
      <w:pPr>
        <w:spacing w:after="0"/>
        <w:ind w:left="0"/>
        <w:jc w:val="both"/>
      </w:pPr>
      <w:r>
        <w:rPr>
          <w:rFonts w:ascii="Times New Roman"/>
          <w:b w:val="false"/>
          <w:i w:val="false"/>
          <w:color w:val="000000"/>
          <w:sz w:val="28"/>
        </w:rPr>
        <w:t xml:space="preserve">
      467. Обучение игре: </w:t>
      </w:r>
    </w:p>
    <w:bookmarkEnd w:id="9192"/>
    <w:bookmarkStart w:name="z12106" w:id="9193"/>
    <w:p>
      <w:pPr>
        <w:spacing w:after="0"/>
        <w:ind w:left="0"/>
        <w:jc w:val="both"/>
      </w:pPr>
      <w:r>
        <w:rPr>
          <w:rFonts w:ascii="Times New Roman"/>
          <w:b w:val="false"/>
          <w:i w:val="false"/>
          <w:color w:val="000000"/>
          <w:sz w:val="28"/>
        </w:rPr>
        <w:t>
      1) стимулирование эмоционального удовольствия от красивой игрушки, от качества материала (пушистый, мягкий, теплый, гладкий); развитие умения прокатывать машину рукой на столе, на полу, по наклонной плоскости и подражание звукам, характерным для двигателя машины; закрепление умения правильно пользоваться совком и лопатой (держать, копать), обучение умению делать из сырого песка "шарик", "пирожок" (использовать формочки для песка);</w:t>
      </w:r>
    </w:p>
    <w:bookmarkEnd w:id="9193"/>
    <w:bookmarkStart w:name="z12107" w:id="9194"/>
    <w:p>
      <w:pPr>
        <w:spacing w:after="0"/>
        <w:ind w:left="0"/>
        <w:jc w:val="both"/>
      </w:pPr>
      <w:r>
        <w:rPr>
          <w:rFonts w:ascii="Times New Roman"/>
          <w:b w:val="false"/>
          <w:i w:val="false"/>
          <w:color w:val="000000"/>
          <w:sz w:val="28"/>
        </w:rPr>
        <w:t xml:space="preserve">
      2) побуждение детей выполнять одну и ту же игровую задачу совместно с взрослым и по подражанию с разными игрушками; обучение умению соотносить игрушку со звукоподражанием; побуждение ребенка к произвольному произнесению звукоподражания; обучение умению доставать игрушку, потянув ее за веревочку, толкать машину, вагончик, мяч; </w:t>
      </w:r>
    </w:p>
    <w:bookmarkEnd w:id="9194"/>
    <w:bookmarkStart w:name="z12108" w:id="9195"/>
    <w:p>
      <w:pPr>
        <w:spacing w:after="0"/>
        <w:ind w:left="0"/>
        <w:jc w:val="both"/>
      </w:pPr>
      <w:r>
        <w:rPr>
          <w:rFonts w:ascii="Times New Roman"/>
          <w:b w:val="false"/>
          <w:i w:val="false"/>
          <w:color w:val="000000"/>
          <w:sz w:val="28"/>
        </w:rPr>
        <w:t xml:space="preserve">
      3) развитие умения доставать предмет из коробки, снимать кольца со стрежня пирамидки, захватывать мелкий предмет щепоткой совместно с взрослым; вызывание интереса и эмоциональной реакции на конструктивную деятельность взрослого в процессе создания на глазах у детей несложных конструкций; развитие умения под контролем взрослого находиться и двигаться в пространстве, не сталкиваясь с другими участниками подвижных игр. </w:t>
      </w:r>
    </w:p>
    <w:bookmarkEnd w:id="9195"/>
    <w:bookmarkStart w:name="z12109" w:id="9196"/>
    <w:p>
      <w:pPr>
        <w:spacing w:after="0"/>
        <w:ind w:left="0"/>
        <w:jc w:val="both"/>
      </w:pPr>
      <w:r>
        <w:rPr>
          <w:rFonts w:ascii="Times New Roman"/>
          <w:b w:val="false"/>
          <w:i w:val="false"/>
          <w:color w:val="000000"/>
          <w:sz w:val="28"/>
        </w:rPr>
        <w:t>
      468. Ожидаемые результаты:</w:t>
      </w:r>
    </w:p>
    <w:bookmarkEnd w:id="9196"/>
    <w:bookmarkStart w:name="z12110" w:id="9197"/>
    <w:p>
      <w:pPr>
        <w:spacing w:after="0"/>
        <w:ind w:left="0"/>
        <w:jc w:val="both"/>
      </w:pPr>
      <w:r>
        <w:rPr>
          <w:rFonts w:ascii="Times New Roman"/>
          <w:b w:val="false"/>
          <w:i w:val="false"/>
          <w:color w:val="000000"/>
          <w:sz w:val="28"/>
        </w:rPr>
        <w:t>
      1) проявляет положительные эмоции от красивой игрушки, от качества материала (пушистый, мягкий, теплый, гладкий);</w:t>
      </w:r>
    </w:p>
    <w:bookmarkEnd w:id="9197"/>
    <w:bookmarkStart w:name="z12111" w:id="9198"/>
    <w:p>
      <w:pPr>
        <w:spacing w:after="0"/>
        <w:ind w:left="0"/>
        <w:jc w:val="both"/>
      </w:pPr>
      <w:r>
        <w:rPr>
          <w:rFonts w:ascii="Times New Roman"/>
          <w:b w:val="false"/>
          <w:i w:val="false"/>
          <w:color w:val="000000"/>
          <w:sz w:val="28"/>
        </w:rPr>
        <w:t>
      2) лепит из сырого песка простейшие фигуры при помощи взрослого и путем совмещенных действий;</w:t>
      </w:r>
    </w:p>
    <w:bookmarkEnd w:id="9198"/>
    <w:bookmarkStart w:name="z12112" w:id="9199"/>
    <w:p>
      <w:pPr>
        <w:spacing w:after="0"/>
        <w:ind w:left="0"/>
        <w:jc w:val="both"/>
      </w:pPr>
      <w:r>
        <w:rPr>
          <w:rFonts w:ascii="Times New Roman"/>
          <w:b w:val="false"/>
          <w:i w:val="false"/>
          <w:color w:val="000000"/>
          <w:sz w:val="28"/>
        </w:rPr>
        <w:t>
      3) совершает по подражанию однообразные игровые действия с одним предметом;</w:t>
      </w:r>
    </w:p>
    <w:bookmarkEnd w:id="9199"/>
    <w:bookmarkStart w:name="z12113" w:id="9200"/>
    <w:p>
      <w:pPr>
        <w:spacing w:after="0"/>
        <w:ind w:left="0"/>
        <w:jc w:val="both"/>
      </w:pPr>
      <w:r>
        <w:rPr>
          <w:rFonts w:ascii="Times New Roman"/>
          <w:b w:val="false"/>
          <w:i w:val="false"/>
          <w:color w:val="000000"/>
          <w:sz w:val="28"/>
        </w:rPr>
        <w:t>
      4) соотносит игрушку со звукоподражанием.</w:t>
      </w:r>
    </w:p>
    <w:bookmarkEnd w:id="9200"/>
    <w:bookmarkStart w:name="z12114" w:id="9201"/>
    <w:p>
      <w:pPr>
        <w:spacing w:after="0"/>
        <w:ind w:left="0"/>
        <w:jc w:val="left"/>
      </w:pPr>
      <w:r>
        <w:rPr>
          <w:rFonts w:ascii="Times New Roman"/>
          <w:b/>
          <w:i w:val="false"/>
          <w:color w:val="000000"/>
        </w:rPr>
        <w:t xml:space="preserve"> Параграф 4. Образовательная область "Социум"</w:t>
      </w:r>
    </w:p>
    <w:bookmarkEnd w:id="9201"/>
    <w:bookmarkStart w:name="z12115" w:id="9202"/>
    <w:p>
      <w:pPr>
        <w:spacing w:after="0"/>
        <w:ind w:left="0"/>
        <w:jc w:val="both"/>
      </w:pPr>
      <w:r>
        <w:rPr>
          <w:rFonts w:ascii="Times New Roman"/>
          <w:b w:val="false"/>
          <w:i w:val="false"/>
          <w:color w:val="000000"/>
          <w:sz w:val="28"/>
        </w:rPr>
        <w:t>
      469. Содержание образовательной области "Социум" реализуется в специальной коррекционной учебной деятельности - ознакомление с окружающим миром.</w:t>
      </w:r>
    </w:p>
    <w:bookmarkEnd w:id="9202"/>
    <w:bookmarkStart w:name="z12116" w:id="9203"/>
    <w:p>
      <w:pPr>
        <w:spacing w:after="0"/>
        <w:ind w:left="0"/>
        <w:jc w:val="both"/>
      </w:pPr>
      <w:r>
        <w:rPr>
          <w:rFonts w:ascii="Times New Roman"/>
          <w:b w:val="false"/>
          <w:i w:val="false"/>
          <w:color w:val="000000"/>
          <w:sz w:val="28"/>
        </w:rPr>
        <w:t>
      470. Целью является формирование у детей способности к позитивному поведению и отношению к окружающему миру, эмоциональной отзывчивости, представлений о живой и неживой природе.</w:t>
      </w:r>
    </w:p>
    <w:bookmarkEnd w:id="9203"/>
    <w:bookmarkStart w:name="z12117" w:id="9204"/>
    <w:p>
      <w:pPr>
        <w:spacing w:after="0"/>
        <w:ind w:left="0"/>
        <w:jc w:val="both"/>
      </w:pPr>
      <w:r>
        <w:rPr>
          <w:rFonts w:ascii="Times New Roman"/>
          <w:b w:val="false"/>
          <w:i w:val="false"/>
          <w:color w:val="000000"/>
          <w:sz w:val="28"/>
        </w:rPr>
        <w:t>
      471. Задачи:</w:t>
      </w:r>
    </w:p>
    <w:bookmarkEnd w:id="9204"/>
    <w:bookmarkStart w:name="z12118" w:id="9205"/>
    <w:p>
      <w:pPr>
        <w:spacing w:after="0"/>
        <w:ind w:left="0"/>
        <w:jc w:val="both"/>
      </w:pPr>
      <w:r>
        <w:rPr>
          <w:rFonts w:ascii="Times New Roman"/>
          <w:b w:val="false"/>
          <w:i w:val="false"/>
          <w:color w:val="000000"/>
          <w:sz w:val="28"/>
        </w:rPr>
        <w:t xml:space="preserve">
      1) формировать умение называть или показывать предметы ближайшего окружения; </w:t>
      </w:r>
    </w:p>
    <w:bookmarkEnd w:id="9205"/>
    <w:bookmarkStart w:name="z12119" w:id="9206"/>
    <w:p>
      <w:pPr>
        <w:spacing w:after="0"/>
        <w:ind w:left="0"/>
        <w:jc w:val="both"/>
      </w:pPr>
      <w:r>
        <w:rPr>
          <w:rFonts w:ascii="Times New Roman"/>
          <w:b w:val="false"/>
          <w:i w:val="false"/>
          <w:color w:val="000000"/>
          <w:sz w:val="28"/>
        </w:rPr>
        <w:t xml:space="preserve">
      2) формировать знания о собственном теле, о частях суток, о продуктах питания; </w:t>
      </w:r>
    </w:p>
    <w:bookmarkEnd w:id="9206"/>
    <w:bookmarkStart w:name="z12120" w:id="9207"/>
    <w:p>
      <w:pPr>
        <w:spacing w:after="0"/>
        <w:ind w:left="0"/>
        <w:jc w:val="both"/>
      </w:pPr>
      <w:r>
        <w:rPr>
          <w:rFonts w:ascii="Times New Roman"/>
          <w:b w:val="false"/>
          <w:i w:val="false"/>
          <w:color w:val="000000"/>
          <w:sz w:val="28"/>
        </w:rPr>
        <w:t>
      3) формировать элементарные представления о предметах быта;</w:t>
      </w:r>
    </w:p>
    <w:bookmarkEnd w:id="9207"/>
    <w:bookmarkStart w:name="z12121" w:id="9208"/>
    <w:p>
      <w:pPr>
        <w:spacing w:after="0"/>
        <w:ind w:left="0"/>
        <w:jc w:val="both"/>
      </w:pPr>
      <w:r>
        <w:rPr>
          <w:rFonts w:ascii="Times New Roman"/>
          <w:b w:val="false"/>
          <w:i w:val="false"/>
          <w:color w:val="000000"/>
          <w:sz w:val="28"/>
        </w:rPr>
        <w:t xml:space="preserve">
      4) формировать знания о растениях и животных; развивать психические процессы: внимание, память, мышление; </w:t>
      </w:r>
    </w:p>
    <w:bookmarkEnd w:id="9208"/>
    <w:bookmarkStart w:name="z12122" w:id="9209"/>
    <w:p>
      <w:pPr>
        <w:spacing w:after="0"/>
        <w:ind w:left="0"/>
        <w:jc w:val="both"/>
      </w:pPr>
      <w:r>
        <w:rPr>
          <w:rFonts w:ascii="Times New Roman"/>
          <w:b w:val="false"/>
          <w:i w:val="false"/>
          <w:color w:val="000000"/>
          <w:sz w:val="28"/>
        </w:rPr>
        <w:t xml:space="preserve">
      5) развивать невербальные средства общения; </w:t>
      </w:r>
    </w:p>
    <w:bookmarkEnd w:id="9209"/>
    <w:bookmarkStart w:name="z12123" w:id="9210"/>
    <w:p>
      <w:pPr>
        <w:spacing w:after="0"/>
        <w:ind w:left="0"/>
        <w:jc w:val="both"/>
      </w:pPr>
      <w:r>
        <w:rPr>
          <w:rFonts w:ascii="Times New Roman"/>
          <w:b w:val="false"/>
          <w:i w:val="false"/>
          <w:color w:val="000000"/>
          <w:sz w:val="28"/>
        </w:rPr>
        <w:t>
      6) воспитывать любовь к семье, уважение к старшим.</w:t>
      </w:r>
    </w:p>
    <w:bookmarkEnd w:id="9210"/>
    <w:bookmarkStart w:name="z12124" w:id="9211"/>
    <w:p>
      <w:pPr>
        <w:spacing w:after="0"/>
        <w:ind w:left="0"/>
        <w:jc w:val="left"/>
      </w:pPr>
      <w:r>
        <w:rPr>
          <w:rFonts w:ascii="Times New Roman"/>
          <w:b/>
          <w:i w:val="false"/>
          <w:color w:val="000000"/>
        </w:rPr>
        <w:t xml:space="preserve"> Параграф 5. 1 полугодие</w:t>
      </w:r>
    </w:p>
    <w:bookmarkEnd w:id="9211"/>
    <w:bookmarkStart w:name="z12125" w:id="9212"/>
    <w:p>
      <w:pPr>
        <w:spacing w:after="0"/>
        <w:ind w:left="0"/>
        <w:jc w:val="both"/>
      </w:pPr>
      <w:r>
        <w:rPr>
          <w:rFonts w:ascii="Times New Roman"/>
          <w:b w:val="false"/>
          <w:i w:val="false"/>
          <w:color w:val="000000"/>
          <w:sz w:val="28"/>
        </w:rPr>
        <w:t>
      472. Ознакомление с окружающим миром:</w:t>
      </w:r>
    </w:p>
    <w:bookmarkEnd w:id="9212"/>
    <w:bookmarkStart w:name="z12126" w:id="9213"/>
    <w:p>
      <w:pPr>
        <w:spacing w:after="0"/>
        <w:ind w:left="0"/>
        <w:jc w:val="both"/>
      </w:pPr>
      <w:r>
        <w:rPr>
          <w:rFonts w:ascii="Times New Roman"/>
          <w:b w:val="false"/>
          <w:i w:val="false"/>
          <w:color w:val="000000"/>
          <w:sz w:val="28"/>
        </w:rPr>
        <w:t xml:space="preserve">
      1) формирование представлений о себе и родных людях; формирование первоначальных представлений о ближайшем социальном окружении; </w:t>
      </w:r>
    </w:p>
    <w:bookmarkEnd w:id="9213"/>
    <w:bookmarkStart w:name="z12127" w:id="9214"/>
    <w:p>
      <w:pPr>
        <w:spacing w:after="0"/>
        <w:ind w:left="0"/>
        <w:jc w:val="both"/>
      </w:pPr>
      <w:r>
        <w:rPr>
          <w:rFonts w:ascii="Times New Roman"/>
          <w:b w:val="false"/>
          <w:i w:val="false"/>
          <w:color w:val="000000"/>
          <w:sz w:val="28"/>
        </w:rPr>
        <w:t xml:space="preserve">
      2) обучение умению узнавать и показывать на фотографиях родных: папа, мама, бабушка, дедушка; </w:t>
      </w:r>
    </w:p>
    <w:bookmarkEnd w:id="9214"/>
    <w:bookmarkStart w:name="z12128" w:id="9215"/>
    <w:p>
      <w:pPr>
        <w:spacing w:after="0"/>
        <w:ind w:left="0"/>
        <w:jc w:val="both"/>
      </w:pPr>
      <w:r>
        <w:rPr>
          <w:rFonts w:ascii="Times New Roman"/>
          <w:b w:val="false"/>
          <w:i w:val="false"/>
          <w:color w:val="000000"/>
          <w:sz w:val="28"/>
        </w:rPr>
        <w:t>
      3) формирование ориентирования в собственном теле: руки, ноги, голова, туловище;</w:t>
      </w:r>
    </w:p>
    <w:bookmarkEnd w:id="9215"/>
    <w:bookmarkStart w:name="z12129" w:id="9216"/>
    <w:p>
      <w:pPr>
        <w:spacing w:after="0"/>
        <w:ind w:left="0"/>
        <w:jc w:val="both"/>
      </w:pPr>
      <w:r>
        <w:rPr>
          <w:rFonts w:ascii="Times New Roman"/>
          <w:b w:val="false"/>
          <w:i w:val="false"/>
          <w:color w:val="000000"/>
          <w:sz w:val="28"/>
        </w:rPr>
        <w:t>
      4) ознакомление с помещениями детского сада (спальня, группа), их назначением; ознакомление с игрушками в группе.</w:t>
      </w:r>
    </w:p>
    <w:bookmarkEnd w:id="9216"/>
    <w:bookmarkStart w:name="z12130" w:id="9217"/>
    <w:p>
      <w:pPr>
        <w:spacing w:after="0"/>
        <w:ind w:left="0"/>
        <w:jc w:val="both"/>
      </w:pPr>
      <w:r>
        <w:rPr>
          <w:rFonts w:ascii="Times New Roman"/>
          <w:b w:val="false"/>
          <w:i w:val="false"/>
          <w:color w:val="000000"/>
          <w:sz w:val="28"/>
        </w:rPr>
        <w:t xml:space="preserve">
      5) ознакомление с предметами близкими по ежедневному опыту: одежда (платье, рубашка, брюки, шорты), посуда (ложка, тарелка); </w:t>
      </w:r>
    </w:p>
    <w:bookmarkEnd w:id="9217"/>
    <w:bookmarkStart w:name="z12131" w:id="9218"/>
    <w:p>
      <w:pPr>
        <w:spacing w:after="0"/>
        <w:ind w:left="0"/>
        <w:jc w:val="both"/>
      </w:pPr>
      <w:r>
        <w:rPr>
          <w:rFonts w:ascii="Times New Roman"/>
          <w:b w:val="false"/>
          <w:i w:val="false"/>
          <w:color w:val="000000"/>
          <w:sz w:val="28"/>
        </w:rPr>
        <w:t>
      6) воспитание бережного отношения к предметам быта;</w:t>
      </w:r>
    </w:p>
    <w:bookmarkEnd w:id="9218"/>
    <w:bookmarkStart w:name="z12132" w:id="9219"/>
    <w:p>
      <w:pPr>
        <w:spacing w:after="0"/>
        <w:ind w:left="0"/>
        <w:jc w:val="both"/>
      </w:pPr>
      <w:r>
        <w:rPr>
          <w:rFonts w:ascii="Times New Roman"/>
          <w:b w:val="false"/>
          <w:i w:val="false"/>
          <w:color w:val="000000"/>
          <w:sz w:val="28"/>
        </w:rPr>
        <w:t>
      7) формирование умения находить предметы быта на картинках;</w:t>
      </w:r>
    </w:p>
    <w:bookmarkEnd w:id="9219"/>
    <w:bookmarkStart w:name="z12133" w:id="9220"/>
    <w:p>
      <w:pPr>
        <w:spacing w:after="0"/>
        <w:ind w:left="0"/>
        <w:jc w:val="both"/>
      </w:pPr>
      <w:r>
        <w:rPr>
          <w:rFonts w:ascii="Times New Roman"/>
          <w:b w:val="false"/>
          <w:i w:val="false"/>
          <w:color w:val="000000"/>
          <w:sz w:val="28"/>
        </w:rPr>
        <w:t>
      8) ознакомление с объектами неживой природы (вода) и явлениями природы (дождь);</w:t>
      </w:r>
    </w:p>
    <w:bookmarkEnd w:id="9220"/>
    <w:bookmarkStart w:name="z12134" w:id="9221"/>
    <w:p>
      <w:pPr>
        <w:spacing w:after="0"/>
        <w:ind w:left="0"/>
        <w:jc w:val="both"/>
      </w:pPr>
      <w:r>
        <w:rPr>
          <w:rFonts w:ascii="Times New Roman"/>
          <w:b w:val="false"/>
          <w:i w:val="false"/>
          <w:color w:val="000000"/>
          <w:sz w:val="28"/>
        </w:rPr>
        <w:t>
      9) ознакомление с праздниками: День рождения, Новый год.</w:t>
      </w:r>
    </w:p>
    <w:bookmarkEnd w:id="9221"/>
    <w:bookmarkStart w:name="z12135" w:id="9222"/>
    <w:p>
      <w:pPr>
        <w:spacing w:after="0"/>
        <w:ind w:left="0"/>
        <w:jc w:val="both"/>
      </w:pPr>
      <w:r>
        <w:rPr>
          <w:rFonts w:ascii="Times New Roman"/>
          <w:b w:val="false"/>
          <w:i w:val="false"/>
          <w:color w:val="000000"/>
          <w:sz w:val="28"/>
        </w:rPr>
        <w:t xml:space="preserve">
      473. Ожидаемые результаты: </w:t>
      </w:r>
    </w:p>
    <w:bookmarkEnd w:id="9222"/>
    <w:bookmarkStart w:name="z12136" w:id="9223"/>
    <w:p>
      <w:pPr>
        <w:spacing w:after="0"/>
        <w:ind w:left="0"/>
        <w:jc w:val="both"/>
      </w:pPr>
      <w:r>
        <w:rPr>
          <w:rFonts w:ascii="Times New Roman"/>
          <w:b w:val="false"/>
          <w:i w:val="false"/>
          <w:color w:val="000000"/>
          <w:sz w:val="28"/>
        </w:rPr>
        <w:t>
      1) имеет представление о своем имени и именах сверстников группы с помощью взрослого; </w:t>
      </w:r>
    </w:p>
    <w:bookmarkEnd w:id="9223"/>
    <w:bookmarkStart w:name="z12137" w:id="9224"/>
    <w:p>
      <w:pPr>
        <w:spacing w:after="0"/>
        <w:ind w:left="0"/>
        <w:jc w:val="both"/>
      </w:pPr>
      <w:r>
        <w:rPr>
          <w:rFonts w:ascii="Times New Roman"/>
          <w:b w:val="false"/>
          <w:i w:val="false"/>
          <w:color w:val="000000"/>
          <w:sz w:val="28"/>
        </w:rPr>
        <w:t xml:space="preserve">
      2) имеет представление о некоторых частях тела по образцу; </w:t>
      </w:r>
    </w:p>
    <w:bookmarkEnd w:id="9224"/>
    <w:bookmarkStart w:name="z12138" w:id="9225"/>
    <w:p>
      <w:pPr>
        <w:spacing w:after="0"/>
        <w:ind w:left="0"/>
        <w:jc w:val="both"/>
      </w:pPr>
      <w:r>
        <w:rPr>
          <w:rFonts w:ascii="Times New Roman"/>
          <w:b w:val="false"/>
          <w:i w:val="false"/>
          <w:color w:val="000000"/>
          <w:sz w:val="28"/>
        </w:rPr>
        <w:t xml:space="preserve">
      3) ориентируется с помощью педагога в помещениях детского сада; </w:t>
      </w:r>
    </w:p>
    <w:bookmarkEnd w:id="9225"/>
    <w:bookmarkStart w:name="z12139" w:id="9226"/>
    <w:p>
      <w:pPr>
        <w:spacing w:after="0"/>
        <w:ind w:left="0"/>
        <w:jc w:val="both"/>
      </w:pPr>
      <w:r>
        <w:rPr>
          <w:rFonts w:ascii="Times New Roman"/>
          <w:b w:val="false"/>
          <w:i w:val="false"/>
          <w:color w:val="000000"/>
          <w:sz w:val="28"/>
        </w:rPr>
        <w:t xml:space="preserve">
      4) показывает знакомые игрушки; </w:t>
      </w:r>
    </w:p>
    <w:bookmarkEnd w:id="9226"/>
    <w:bookmarkStart w:name="z12140" w:id="9227"/>
    <w:p>
      <w:pPr>
        <w:spacing w:after="0"/>
        <w:ind w:left="0"/>
        <w:jc w:val="both"/>
      </w:pPr>
      <w:r>
        <w:rPr>
          <w:rFonts w:ascii="Times New Roman"/>
          <w:b w:val="false"/>
          <w:i w:val="false"/>
          <w:color w:val="000000"/>
          <w:sz w:val="28"/>
        </w:rPr>
        <w:t>
      5) имеет представление о некоторых предметах одежды и посуды;</w:t>
      </w:r>
    </w:p>
    <w:bookmarkEnd w:id="9227"/>
    <w:bookmarkStart w:name="z12141" w:id="9228"/>
    <w:p>
      <w:pPr>
        <w:spacing w:after="0"/>
        <w:ind w:left="0"/>
        <w:jc w:val="both"/>
      </w:pPr>
      <w:r>
        <w:rPr>
          <w:rFonts w:ascii="Times New Roman"/>
          <w:b w:val="false"/>
          <w:i w:val="false"/>
          <w:color w:val="000000"/>
          <w:sz w:val="28"/>
        </w:rPr>
        <w:t>
      6) имеет представление о некоторых явлениях природы;</w:t>
      </w:r>
    </w:p>
    <w:bookmarkEnd w:id="9228"/>
    <w:bookmarkStart w:name="z12142" w:id="9229"/>
    <w:p>
      <w:pPr>
        <w:spacing w:after="0"/>
        <w:ind w:left="0"/>
        <w:jc w:val="both"/>
      </w:pPr>
      <w:r>
        <w:rPr>
          <w:rFonts w:ascii="Times New Roman"/>
          <w:b w:val="false"/>
          <w:i w:val="false"/>
          <w:color w:val="000000"/>
          <w:sz w:val="28"/>
        </w:rPr>
        <w:t>
      7) эмоционально реагирует на праздничные мероприятия.</w:t>
      </w:r>
    </w:p>
    <w:bookmarkEnd w:id="9229"/>
    <w:bookmarkStart w:name="z12143" w:id="9230"/>
    <w:p>
      <w:pPr>
        <w:spacing w:after="0"/>
        <w:ind w:left="0"/>
        <w:jc w:val="left"/>
      </w:pPr>
      <w:r>
        <w:rPr>
          <w:rFonts w:ascii="Times New Roman"/>
          <w:b/>
          <w:i w:val="false"/>
          <w:color w:val="000000"/>
        </w:rPr>
        <w:t xml:space="preserve"> Параграф 6. 2 полугодие</w:t>
      </w:r>
    </w:p>
    <w:bookmarkEnd w:id="9230"/>
    <w:bookmarkStart w:name="z12144" w:id="9231"/>
    <w:p>
      <w:pPr>
        <w:spacing w:after="0"/>
        <w:ind w:left="0"/>
        <w:jc w:val="both"/>
      </w:pPr>
      <w:r>
        <w:rPr>
          <w:rFonts w:ascii="Times New Roman"/>
          <w:b w:val="false"/>
          <w:i w:val="false"/>
          <w:color w:val="000000"/>
          <w:sz w:val="28"/>
        </w:rPr>
        <w:t xml:space="preserve">
      474. Ознакомление с окружающим миром: </w:t>
      </w:r>
    </w:p>
    <w:bookmarkEnd w:id="9231"/>
    <w:bookmarkStart w:name="z12145" w:id="9232"/>
    <w:p>
      <w:pPr>
        <w:spacing w:after="0"/>
        <w:ind w:left="0"/>
        <w:jc w:val="both"/>
      </w:pPr>
      <w:r>
        <w:rPr>
          <w:rFonts w:ascii="Times New Roman"/>
          <w:b w:val="false"/>
          <w:i w:val="false"/>
          <w:color w:val="000000"/>
          <w:sz w:val="28"/>
        </w:rPr>
        <w:t>
      1) формирование знаний о родственных отношениях: папа, мама, я;</w:t>
      </w:r>
    </w:p>
    <w:bookmarkEnd w:id="9232"/>
    <w:bookmarkStart w:name="z12146" w:id="9233"/>
    <w:p>
      <w:pPr>
        <w:spacing w:after="0"/>
        <w:ind w:left="0"/>
        <w:jc w:val="both"/>
      </w:pPr>
      <w:r>
        <w:rPr>
          <w:rFonts w:ascii="Times New Roman"/>
          <w:b w:val="false"/>
          <w:i w:val="false"/>
          <w:color w:val="000000"/>
          <w:sz w:val="28"/>
        </w:rPr>
        <w:t>
      2) ознакомление с помещениями детского сада (туалет, раздевалка), их назначением;</w:t>
      </w:r>
    </w:p>
    <w:bookmarkEnd w:id="9233"/>
    <w:bookmarkStart w:name="z12147" w:id="9234"/>
    <w:p>
      <w:pPr>
        <w:spacing w:after="0"/>
        <w:ind w:left="0"/>
        <w:jc w:val="both"/>
      </w:pPr>
      <w:r>
        <w:rPr>
          <w:rFonts w:ascii="Times New Roman"/>
          <w:b w:val="false"/>
          <w:i w:val="false"/>
          <w:color w:val="000000"/>
          <w:sz w:val="28"/>
        </w:rPr>
        <w:t>
      3) формирование умения ориентироваться на участке (веранда, горка, песочница);</w:t>
      </w:r>
    </w:p>
    <w:bookmarkEnd w:id="9234"/>
    <w:bookmarkStart w:name="z12148" w:id="9235"/>
    <w:p>
      <w:pPr>
        <w:spacing w:after="0"/>
        <w:ind w:left="0"/>
        <w:jc w:val="both"/>
      </w:pPr>
      <w:r>
        <w:rPr>
          <w:rFonts w:ascii="Times New Roman"/>
          <w:b w:val="false"/>
          <w:i w:val="false"/>
          <w:color w:val="000000"/>
          <w:sz w:val="28"/>
        </w:rPr>
        <w:t>
      4) ознакомление с основными частями лица: рот, нос, глаза, уши и их назначение;</w:t>
      </w:r>
    </w:p>
    <w:bookmarkEnd w:id="9235"/>
    <w:bookmarkStart w:name="z12149" w:id="9236"/>
    <w:p>
      <w:pPr>
        <w:spacing w:after="0"/>
        <w:ind w:left="0"/>
        <w:jc w:val="both"/>
      </w:pPr>
      <w:r>
        <w:rPr>
          <w:rFonts w:ascii="Times New Roman"/>
          <w:b w:val="false"/>
          <w:i w:val="false"/>
          <w:color w:val="000000"/>
          <w:sz w:val="28"/>
        </w:rPr>
        <w:t>
      5) ознакомление с продуктами питания: хлеб, молоко, каша;</w:t>
      </w:r>
    </w:p>
    <w:bookmarkEnd w:id="9236"/>
    <w:bookmarkStart w:name="z12150" w:id="9237"/>
    <w:p>
      <w:pPr>
        <w:spacing w:after="0"/>
        <w:ind w:left="0"/>
        <w:jc w:val="both"/>
      </w:pPr>
      <w:r>
        <w:rPr>
          <w:rFonts w:ascii="Times New Roman"/>
          <w:b w:val="false"/>
          <w:i w:val="false"/>
          <w:color w:val="000000"/>
          <w:sz w:val="28"/>
        </w:rPr>
        <w:t>
      6) продолжение знакомства с игрушками;</w:t>
      </w:r>
    </w:p>
    <w:bookmarkEnd w:id="9237"/>
    <w:bookmarkStart w:name="z12151" w:id="9238"/>
    <w:p>
      <w:pPr>
        <w:spacing w:after="0"/>
        <w:ind w:left="0"/>
        <w:jc w:val="both"/>
      </w:pPr>
      <w:r>
        <w:rPr>
          <w:rFonts w:ascii="Times New Roman"/>
          <w:b w:val="false"/>
          <w:i w:val="false"/>
          <w:color w:val="000000"/>
          <w:sz w:val="28"/>
        </w:rPr>
        <w:t>
      7) формирование элементарных представлений о предметах быта: одежда (шапка, варежки, шуба), обувь (сапоги, сандалии), посуда (бокал, ложка, тарелка);</w:t>
      </w:r>
    </w:p>
    <w:bookmarkEnd w:id="9238"/>
    <w:bookmarkStart w:name="z12152" w:id="9239"/>
    <w:p>
      <w:pPr>
        <w:spacing w:after="0"/>
        <w:ind w:left="0"/>
        <w:jc w:val="both"/>
      </w:pPr>
      <w:r>
        <w:rPr>
          <w:rFonts w:ascii="Times New Roman"/>
          <w:b w:val="false"/>
          <w:i w:val="false"/>
          <w:color w:val="000000"/>
          <w:sz w:val="28"/>
        </w:rPr>
        <w:t>
      8) воспитание бережного отношения к предметам быта;</w:t>
      </w:r>
    </w:p>
    <w:bookmarkEnd w:id="9239"/>
    <w:bookmarkStart w:name="z12153" w:id="9240"/>
    <w:p>
      <w:pPr>
        <w:spacing w:after="0"/>
        <w:ind w:left="0"/>
        <w:jc w:val="both"/>
      </w:pPr>
      <w:r>
        <w:rPr>
          <w:rFonts w:ascii="Times New Roman"/>
          <w:b w:val="false"/>
          <w:i w:val="false"/>
          <w:color w:val="000000"/>
          <w:sz w:val="28"/>
        </w:rPr>
        <w:t>
      9) формирование представления о частях суток: день, ночь и их элементарных признаках;</w:t>
      </w:r>
    </w:p>
    <w:bookmarkEnd w:id="9240"/>
    <w:bookmarkStart w:name="z12154" w:id="9241"/>
    <w:p>
      <w:pPr>
        <w:spacing w:after="0"/>
        <w:ind w:left="0"/>
        <w:jc w:val="both"/>
      </w:pPr>
      <w:r>
        <w:rPr>
          <w:rFonts w:ascii="Times New Roman"/>
          <w:b w:val="false"/>
          <w:i w:val="false"/>
          <w:color w:val="000000"/>
          <w:sz w:val="28"/>
        </w:rPr>
        <w:t>
      10) продолжение знакомства с объектами неживой природы (песок) и явлениями природы (снег);</w:t>
      </w:r>
    </w:p>
    <w:bookmarkEnd w:id="9241"/>
    <w:bookmarkStart w:name="z12155" w:id="9242"/>
    <w:p>
      <w:pPr>
        <w:spacing w:after="0"/>
        <w:ind w:left="0"/>
        <w:jc w:val="both"/>
      </w:pPr>
      <w:r>
        <w:rPr>
          <w:rFonts w:ascii="Times New Roman"/>
          <w:b w:val="false"/>
          <w:i w:val="false"/>
          <w:color w:val="000000"/>
          <w:sz w:val="28"/>
        </w:rPr>
        <w:t>
      11) ознакомление с праздниками: Праздник мам.</w:t>
      </w:r>
    </w:p>
    <w:bookmarkEnd w:id="9242"/>
    <w:bookmarkStart w:name="z12156" w:id="9243"/>
    <w:p>
      <w:pPr>
        <w:spacing w:after="0"/>
        <w:ind w:left="0"/>
        <w:jc w:val="both"/>
      </w:pPr>
      <w:r>
        <w:rPr>
          <w:rFonts w:ascii="Times New Roman"/>
          <w:b w:val="false"/>
          <w:i w:val="false"/>
          <w:color w:val="000000"/>
          <w:sz w:val="28"/>
        </w:rPr>
        <w:t xml:space="preserve">
      475. Ожидаемые результаты: </w:t>
      </w:r>
    </w:p>
    <w:bookmarkEnd w:id="9243"/>
    <w:bookmarkStart w:name="z12157" w:id="9244"/>
    <w:p>
      <w:pPr>
        <w:spacing w:after="0"/>
        <w:ind w:left="0"/>
        <w:jc w:val="both"/>
      </w:pPr>
      <w:r>
        <w:rPr>
          <w:rFonts w:ascii="Times New Roman"/>
          <w:b w:val="false"/>
          <w:i w:val="false"/>
          <w:color w:val="000000"/>
          <w:sz w:val="28"/>
        </w:rPr>
        <w:t xml:space="preserve">
      1) узнает ближайших родственников по фотографиям; </w:t>
      </w:r>
    </w:p>
    <w:bookmarkEnd w:id="9244"/>
    <w:bookmarkStart w:name="z12158" w:id="9245"/>
    <w:p>
      <w:pPr>
        <w:spacing w:after="0"/>
        <w:ind w:left="0"/>
        <w:jc w:val="both"/>
      </w:pPr>
      <w:r>
        <w:rPr>
          <w:rFonts w:ascii="Times New Roman"/>
          <w:b w:val="false"/>
          <w:i w:val="false"/>
          <w:color w:val="000000"/>
          <w:sz w:val="28"/>
        </w:rPr>
        <w:t xml:space="preserve">
      2) ориентируется с помощью педагога в помещениях детского сада; </w:t>
      </w:r>
    </w:p>
    <w:bookmarkEnd w:id="9245"/>
    <w:bookmarkStart w:name="z12159" w:id="9246"/>
    <w:p>
      <w:pPr>
        <w:spacing w:after="0"/>
        <w:ind w:left="0"/>
        <w:jc w:val="both"/>
      </w:pPr>
      <w:r>
        <w:rPr>
          <w:rFonts w:ascii="Times New Roman"/>
          <w:b w:val="false"/>
          <w:i w:val="false"/>
          <w:color w:val="000000"/>
          <w:sz w:val="28"/>
        </w:rPr>
        <w:t xml:space="preserve">
      3) показывает по просьбе педагога некоторые части лица; </w:t>
      </w:r>
    </w:p>
    <w:bookmarkEnd w:id="9246"/>
    <w:bookmarkStart w:name="z12160" w:id="9247"/>
    <w:p>
      <w:pPr>
        <w:spacing w:after="0"/>
        <w:ind w:left="0"/>
        <w:jc w:val="both"/>
      </w:pPr>
      <w:r>
        <w:rPr>
          <w:rFonts w:ascii="Times New Roman"/>
          <w:b w:val="false"/>
          <w:i w:val="false"/>
          <w:color w:val="000000"/>
          <w:sz w:val="28"/>
        </w:rPr>
        <w:t xml:space="preserve">
      4) различает знакомые продукты питания по образцу; </w:t>
      </w:r>
    </w:p>
    <w:bookmarkEnd w:id="9247"/>
    <w:bookmarkStart w:name="z12161" w:id="9248"/>
    <w:p>
      <w:pPr>
        <w:spacing w:after="0"/>
        <w:ind w:left="0"/>
        <w:jc w:val="both"/>
      </w:pPr>
      <w:r>
        <w:rPr>
          <w:rFonts w:ascii="Times New Roman"/>
          <w:b w:val="false"/>
          <w:i w:val="false"/>
          <w:color w:val="000000"/>
          <w:sz w:val="28"/>
        </w:rPr>
        <w:t xml:space="preserve">
      5) показывает знакомые игрушки; </w:t>
      </w:r>
    </w:p>
    <w:bookmarkEnd w:id="9248"/>
    <w:bookmarkStart w:name="z12162" w:id="9249"/>
    <w:p>
      <w:pPr>
        <w:spacing w:after="0"/>
        <w:ind w:left="0"/>
        <w:jc w:val="both"/>
      </w:pPr>
      <w:r>
        <w:rPr>
          <w:rFonts w:ascii="Times New Roman"/>
          <w:b w:val="false"/>
          <w:i w:val="false"/>
          <w:color w:val="000000"/>
          <w:sz w:val="28"/>
        </w:rPr>
        <w:t xml:space="preserve">
      6) различает с помощью педагога некоторые предметы одежды и посуды; </w:t>
      </w:r>
    </w:p>
    <w:bookmarkEnd w:id="9249"/>
    <w:bookmarkStart w:name="z12163" w:id="9250"/>
    <w:p>
      <w:pPr>
        <w:spacing w:after="0"/>
        <w:ind w:left="0"/>
        <w:jc w:val="both"/>
      </w:pPr>
      <w:r>
        <w:rPr>
          <w:rFonts w:ascii="Times New Roman"/>
          <w:b w:val="false"/>
          <w:i w:val="false"/>
          <w:color w:val="000000"/>
          <w:sz w:val="28"/>
        </w:rPr>
        <w:t xml:space="preserve">
      7) имеет представление о частях суток: день, ночь и их элементарных признаках по образцу; </w:t>
      </w:r>
    </w:p>
    <w:bookmarkEnd w:id="9250"/>
    <w:bookmarkStart w:name="z12164" w:id="9251"/>
    <w:p>
      <w:pPr>
        <w:spacing w:after="0"/>
        <w:ind w:left="0"/>
        <w:jc w:val="both"/>
      </w:pPr>
      <w:r>
        <w:rPr>
          <w:rFonts w:ascii="Times New Roman"/>
          <w:b w:val="false"/>
          <w:i w:val="false"/>
          <w:color w:val="000000"/>
          <w:sz w:val="28"/>
        </w:rPr>
        <w:t>
      8) эмоционально реагирует на праздничные мероприятия.</w:t>
      </w:r>
    </w:p>
    <w:bookmarkEnd w:id="9251"/>
    <w:bookmarkStart w:name="z12165" w:id="9252"/>
    <w:p>
      <w:pPr>
        <w:spacing w:after="0"/>
        <w:ind w:left="0"/>
        <w:jc w:val="left"/>
      </w:pPr>
      <w:r>
        <w:rPr>
          <w:rFonts w:ascii="Times New Roman"/>
          <w:b/>
          <w:i w:val="false"/>
          <w:color w:val="000000"/>
        </w:rPr>
        <w:t xml:space="preserve"> Глава 2. Вторая младшая группа (дети 3- 4-х лет)</w:t>
      </w:r>
    </w:p>
    <w:bookmarkEnd w:id="9252"/>
    <w:bookmarkStart w:name="z12166" w:id="9253"/>
    <w:p>
      <w:pPr>
        <w:spacing w:after="0"/>
        <w:ind w:left="0"/>
        <w:jc w:val="left"/>
      </w:pPr>
      <w:r>
        <w:rPr>
          <w:rFonts w:ascii="Times New Roman"/>
          <w:b/>
          <w:i w:val="false"/>
          <w:color w:val="000000"/>
        </w:rPr>
        <w:t xml:space="preserve"> Параграф 1. Образовательная область "Познание"</w:t>
      </w:r>
    </w:p>
    <w:bookmarkEnd w:id="9253"/>
    <w:bookmarkStart w:name="z12167" w:id="9254"/>
    <w:p>
      <w:pPr>
        <w:spacing w:after="0"/>
        <w:ind w:left="0"/>
        <w:jc w:val="both"/>
      </w:pPr>
      <w:r>
        <w:rPr>
          <w:rFonts w:ascii="Times New Roman"/>
          <w:b w:val="false"/>
          <w:i w:val="false"/>
          <w:color w:val="000000"/>
          <w:sz w:val="28"/>
        </w:rPr>
        <w:t>
      476. Содержание образовательной области "Познание" реализуется в специальной коррекционной учебной деятельности - обучение игре; формирование мышления.</w:t>
      </w:r>
    </w:p>
    <w:bookmarkEnd w:id="9254"/>
    <w:bookmarkStart w:name="z12168" w:id="9255"/>
    <w:p>
      <w:pPr>
        <w:spacing w:after="0"/>
        <w:ind w:left="0"/>
        <w:jc w:val="both"/>
      </w:pPr>
      <w:r>
        <w:rPr>
          <w:rFonts w:ascii="Times New Roman"/>
          <w:b w:val="false"/>
          <w:i w:val="false"/>
          <w:color w:val="000000"/>
          <w:sz w:val="28"/>
        </w:rPr>
        <w:t xml:space="preserve">
      477. Целью является формирование элементарного игрового опыта детей, обучение предметно-отобразительной игре, основанной на личностном интересе ребенка к той или иной игрушке или игровой ситуации, формирование целенаправленной предметно-орудийной деятельности в процессе выполнения практических и игровых заданий. </w:t>
      </w:r>
    </w:p>
    <w:bookmarkEnd w:id="9255"/>
    <w:bookmarkStart w:name="z12169" w:id="9256"/>
    <w:p>
      <w:pPr>
        <w:spacing w:after="0"/>
        <w:ind w:left="0"/>
        <w:jc w:val="both"/>
      </w:pPr>
      <w:r>
        <w:rPr>
          <w:rFonts w:ascii="Times New Roman"/>
          <w:b w:val="false"/>
          <w:i w:val="false"/>
          <w:color w:val="000000"/>
          <w:sz w:val="28"/>
        </w:rPr>
        <w:t>
      478. Задачи:</w:t>
      </w:r>
    </w:p>
    <w:bookmarkEnd w:id="9256"/>
    <w:bookmarkStart w:name="z12170" w:id="9257"/>
    <w:p>
      <w:pPr>
        <w:spacing w:after="0"/>
        <w:ind w:left="0"/>
        <w:jc w:val="both"/>
      </w:pPr>
      <w:r>
        <w:rPr>
          <w:rFonts w:ascii="Times New Roman"/>
          <w:b w:val="false"/>
          <w:i w:val="false"/>
          <w:color w:val="000000"/>
          <w:sz w:val="28"/>
        </w:rPr>
        <w:t xml:space="preserve">
      1) обучение детей первичным способам усвоения общественного опыта в предметной и предметно-игровой ситуации; </w:t>
      </w:r>
    </w:p>
    <w:bookmarkEnd w:id="9257"/>
    <w:bookmarkStart w:name="z12171" w:id="9258"/>
    <w:p>
      <w:pPr>
        <w:spacing w:after="0"/>
        <w:ind w:left="0"/>
        <w:jc w:val="both"/>
      </w:pPr>
      <w:r>
        <w:rPr>
          <w:rFonts w:ascii="Times New Roman"/>
          <w:b w:val="false"/>
          <w:i w:val="false"/>
          <w:color w:val="000000"/>
          <w:sz w:val="28"/>
        </w:rPr>
        <w:t>
      2) обучение детей (совместно с взрослым и по подражанию) адекватно, в соответствии с функциональным назначением, использовать простые игрушки: машины, куклы, строительный материал;</w:t>
      </w:r>
    </w:p>
    <w:bookmarkEnd w:id="9258"/>
    <w:bookmarkStart w:name="z12172" w:id="9259"/>
    <w:p>
      <w:pPr>
        <w:spacing w:after="0"/>
        <w:ind w:left="0"/>
        <w:jc w:val="both"/>
      </w:pPr>
      <w:r>
        <w:rPr>
          <w:rFonts w:ascii="Times New Roman"/>
          <w:b w:val="false"/>
          <w:i w:val="false"/>
          <w:color w:val="000000"/>
          <w:sz w:val="28"/>
        </w:rPr>
        <w:t>
      3) формировать обобщенные представления о вспомогательных средствах;</w:t>
      </w:r>
    </w:p>
    <w:bookmarkEnd w:id="9259"/>
    <w:bookmarkStart w:name="z12173" w:id="9260"/>
    <w:p>
      <w:pPr>
        <w:spacing w:after="0"/>
        <w:ind w:left="0"/>
        <w:jc w:val="both"/>
      </w:pPr>
      <w:r>
        <w:rPr>
          <w:rFonts w:ascii="Times New Roman"/>
          <w:b w:val="false"/>
          <w:i w:val="false"/>
          <w:color w:val="000000"/>
          <w:sz w:val="28"/>
        </w:rPr>
        <w:t xml:space="preserve">
      4) пробудить у детей интерес к действиям с предметами-орудиями; </w:t>
      </w:r>
    </w:p>
    <w:bookmarkEnd w:id="9260"/>
    <w:bookmarkStart w:name="z12174" w:id="9261"/>
    <w:p>
      <w:pPr>
        <w:spacing w:after="0"/>
        <w:ind w:left="0"/>
        <w:jc w:val="both"/>
      </w:pPr>
      <w:r>
        <w:rPr>
          <w:rFonts w:ascii="Times New Roman"/>
          <w:b w:val="false"/>
          <w:i w:val="false"/>
          <w:color w:val="000000"/>
          <w:sz w:val="28"/>
        </w:rPr>
        <w:t xml:space="preserve">
      5) учить использовать предметы- орудия и вспомогательные средства при выполнении практических и игровых задач; </w:t>
      </w:r>
    </w:p>
    <w:bookmarkEnd w:id="9261"/>
    <w:bookmarkStart w:name="z12175" w:id="9262"/>
    <w:p>
      <w:pPr>
        <w:spacing w:after="0"/>
        <w:ind w:left="0"/>
        <w:jc w:val="both"/>
      </w:pPr>
      <w:r>
        <w:rPr>
          <w:rFonts w:ascii="Times New Roman"/>
          <w:b w:val="false"/>
          <w:i w:val="false"/>
          <w:color w:val="000000"/>
          <w:sz w:val="28"/>
        </w:rPr>
        <w:t>
      6) учить пользоваться методом проб как основным способом решения проблемно-практических задач.</w:t>
      </w:r>
    </w:p>
    <w:bookmarkEnd w:id="9262"/>
    <w:bookmarkStart w:name="z12176" w:id="9263"/>
    <w:p>
      <w:pPr>
        <w:spacing w:after="0"/>
        <w:ind w:left="0"/>
        <w:jc w:val="left"/>
      </w:pPr>
      <w:r>
        <w:rPr>
          <w:rFonts w:ascii="Times New Roman"/>
          <w:b/>
          <w:i w:val="false"/>
          <w:color w:val="000000"/>
        </w:rPr>
        <w:t xml:space="preserve"> Параграф 2. 1 полугодие</w:t>
      </w:r>
    </w:p>
    <w:bookmarkEnd w:id="9263"/>
    <w:bookmarkStart w:name="z12177" w:id="9264"/>
    <w:p>
      <w:pPr>
        <w:spacing w:after="0"/>
        <w:ind w:left="0"/>
        <w:jc w:val="both"/>
      </w:pPr>
      <w:r>
        <w:rPr>
          <w:rFonts w:ascii="Times New Roman"/>
          <w:b w:val="false"/>
          <w:i w:val="false"/>
          <w:color w:val="000000"/>
          <w:sz w:val="28"/>
        </w:rPr>
        <w:t>
      479. Обучение игре:</w:t>
      </w:r>
    </w:p>
    <w:bookmarkEnd w:id="9264"/>
    <w:bookmarkStart w:name="z12178" w:id="9265"/>
    <w:p>
      <w:pPr>
        <w:spacing w:after="0"/>
        <w:ind w:left="0"/>
        <w:jc w:val="both"/>
      </w:pPr>
      <w:r>
        <w:rPr>
          <w:rFonts w:ascii="Times New Roman"/>
          <w:b w:val="false"/>
          <w:i w:val="false"/>
          <w:color w:val="000000"/>
          <w:sz w:val="28"/>
        </w:rPr>
        <w:t>
      1) создание предпосылок для развития наглядно-действенного мышления; формирование у детей целенаправленных действий с предметами;</w:t>
      </w:r>
    </w:p>
    <w:bookmarkEnd w:id="9265"/>
    <w:bookmarkStart w:name="z12179" w:id="9266"/>
    <w:p>
      <w:pPr>
        <w:spacing w:after="0"/>
        <w:ind w:left="0"/>
        <w:jc w:val="both"/>
      </w:pPr>
      <w:r>
        <w:rPr>
          <w:rFonts w:ascii="Times New Roman"/>
          <w:b w:val="false"/>
          <w:i w:val="false"/>
          <w:color w:val="000000"/>
          <w:sz w:val="28"/>
        </w:rPr>
        <w:t>
      2) формирование представлений об использовании в быту вспомогательных средств и предметов-орудий (ложка и чашка нужны для еды; карандаш, фломастер, мел, кисточка - для рисования; веревочка - привязать воздушный шарик и его удерживать); формирование представлений о том, что разные орудия (стул, скамейка, табуретка) служат для достижения одной и той же цели (достать предмет);</w:t>
      </w:r>
    </w:p>
    <w:bookmarkEnd w:id="9266"/>
    <w:bookmarkStart w:name="z12180" w:id="9267"/>
    <w:p>
      <w:pPr>
        <w:spacing w:after="0"/>
        <w:ind w:left="0"/>
        <w:jc w:val="both"/>
      </w:pPr>
      <w:r>
        <w:rPr>
          <w:rFonts w:ascii="Times New Roman"/>
          <w:b w:val="false"/>
          <w:i w:val="false"/>
          <w:color w:val="000000"/>
          <w:sz w:val="28"/>
        </w:rPr>
        <w:t xml:space="preserve">
      3) обучение выполнению действий с предметами, имеющими фиксированное назначение (чашка, ложка, стул, карандаш, лейка, веревка); обучение детей пользоваться предметами-орудиями (сачками, палочками, молоточками, ложками, совочками, лопатками) при выполнении практических и игровых задач. </w:t>
      </w:r>
    </w:p>
    <w:bookmarkEnd w:id="9267"/>
    <w:bookmarkStart w:name="z12181" w:id="9268"/>
    <w:p>
      <w:pPr>
        <w:spacing w:after="0"/>
        <w:ind w:left="0"/>
        <w:jc w:val="both"/>
      </w:pPr>
      <w:r>
        <w:rPr>
          <w:rFonts w:ascii="Times New Roman"/>
          <w:b w:val="false"/>
          <w:i w:val="false"/>
          <w:color w:val="000000"/>
          <w:sz w:val="28"/>
        </w:rPr>
        <w:t>
      480. Ожидаемые результаты:</w:t>
      </w:r>
    </w:p>
    <w:bookmarkEnd w:id="9268"/>
    <w:bookmarkStart w:name="z12182" w:id="9269"/>
    <w:p>
      <w:pPr>
        <w:spacing w:after="0"/>
        <w:ind w:left="0"/>
        <w:jc w:val="both"/>
      </w:pPr>
      <w:r>
        <w:rPr>
          <w:rFonts w:ascii="Times New Roman"/>
          <w:b w:val="false"/>
          <w:i w:val="false"/>
          <w:color w:val="000000"/>
          <w:sz w:val="28"/>
        </w:rPr>
        <w:t>
      1) проявляет интерес к действиям с предметами - орудиями;</w:t>
      </w:r>
    </w:p>
    <w:bookmarkEnd w:id="9269"/>
    <w:bookmarkStart w:name="z12183" w:id="9270"/>
    <w:p>
      <w:pPr>
        <w:spacing w:after="0"/>
        <w:ind w:left="0"/>
        <w:jc w:val="both"/>
      </w:pPr>
      <w:r>
        <w:rPr>
          <w:rFonts w:ascii="Times New Roman"/>
          <w:b w:val="false"/>
          <w:i w:val="false"/>
          <w:color w:val="000000"/>
          <w:sz w:val="28"/>
        </w:rPr>
        <w:t>
      2) использует предметы-орудия с фиксированным назначением в практических ситуациях;</w:t>
      </w:r>
    </w:p>
    <w:bookmarkEnd w:id="9270"/>
    <w:bookmarkStart w:name="z12184" w:id="9271"/>
    <w:p>
      <w:pPr>
        <w:spacing w:after="0"/>
        <w:ind w:left="0"/>
        <w:jc w:val="both"/>
      </w:pPr>
      <w:r>
        <w:rPr>
          <w:rFonts w:ascii="Times New Roman"/>
          <w:b w:val="false"/>
          <w:i w:val="false"/>
          <w:color w:val="000000"/>
          <w:sz w:val="28"/>
        </w:rPr>
        <w:t>
      3) выполняет предметно-орудийные действия с помощью педагога, подражая его действиям: насыпает песок совочком в формочки, возит машинку за привязанную к ней веревочку.</w:t>
      </w:r>
    </w:p>
    <w:bookmarkEnd w:id="9271"/>
    <w:bookmarkStart w:name="z12185" w:id="9272"/>
    <w:p>
      <w:pPr>
        <w:spacing w:after="0"/>
        <w:ind w:left="0"/>
        <w:jc w:val="both"/>
      </w:pPr>
      <w:r>
        <w:rPr>
          <w:rFonts w:ascii="Times New Roman"/>
          <w:b w:val="false"/>
          <w:i w:val="false"/>
          <w:color w:val="000000"/>
          <w:sz w:val="28"/>
        </w:rPr>
        <w:t>
      481. Формирование мышления:</w:t>
      </w:r>
    </w:p>
    <w:bookmarkEnd w:id="9272"/>
    <w:bookmarkStart w:name="z12186" w:id="9273"/>
    <w:p>
      <w:pPr>
        <w:spacing w:after="0"/>
        <w:ind w:left="0"/>
        <w:jc w:val="both"/>
      </w:pPr>
      <w:r>
        <w:rPr>
          <w:rFonts w:ascii="Times New Roman"/>
          <w:b w:val="false"/>
          <w:i w:val="false"/>
          <w:color w:val="000000"/>
          <w:sz w:val="28"/>
        </w:rPr>
        <w:t>
      1) воспитание у детей эмоционально-положительного отношения к предложенным предметам и сюжетно-образным игрушкам; знакомство детей с куклой, формирование особого отношения к кукле как к ребенку (игровому заместителю человека); показ и объяснение детям назначение предметов, необходимых для игры с куклой (мебель, посуда, одежда);</w:t>
      </w:r>
    </w:p>
    <w:bookmarkEnd w:id="9273"/>
    <w:bookmarkStart w:name="z12187" w:id="9274"/>
    <w:p>
      <w:pPr>
        <w:spacing w:after="0"/>
        <w:ind w:left="0"/>
        <w:jc w:val="both"/>
      </w:pPr>
      <w:r>
        <w:rPr>
          <w:rFonts w:ascii="Times New Roman"/>
          <w:b w:val="false"/>
          <w:i w:val="false"/>
          <w:color w:val="000000"/>
          <w:sz w:val="28"/>
        </w:rPr>
        <w:t>
      2) формирование умения находить игрушки по просьбе взрослого и показывать их; обучение детей умению наблюдать за обыгрыванием сюжетных игрушек; обучение умению производить простые процессуальные действия с куклой (кормление, укладывание куклы спать); развитие умения играть с машиной: возить по комнате, катать в машине кукол, возить кубики, загружать и выгружать кубики из машины;</w:t>
      </w:r>
    </w:p>
    <w:bookmarkEnd w:id="9274"/>
    <w:bookmarkStart w:name="z12188" w:id="9275"/>
    <w:p>
      <w:pPr>
        <w:spacing w:after="0"/>
        <w:ind w:left="0"/>
        <w:jc w:val="both"/>
      </w:pPr>
      <w:r>
        <w:rPr>
          <w:rFonts w:ascii="Times New Roman"/>
          <w:b w:val="false"/>
          <w:i w:val="false"/>
          <w:color w:val="000000"/>
          <w:sz w:val="28"/>
        </w:rPr>
        <w:t>
      3) развитие интереса к дидактическим игрушкам и желания играть с ними (матрешки, пирамиды, вкладыши, цветные столбики); обучение детей умению вкладывать одни предметы-вкладыши в другие (меньшие в большие); обучение умению нанизывать на стержень 3-5 одинаковых колец; обучение умению сооружать простые постройки из строительного материала (кубики, кирпичики), изображающие знакомые предметы: кубик на кубик (башня), составлять ряд из кубиков (поезд, дорога) по подражанию;</w:t>
      </w:r>
    </w:p>
    <w:bookmarkEnd w:id="9275"/>
    <w:bookmarkStart w:name="z12189" w:id="9276"/>
    <w:p>
      <w:pPr>
        <w:spacing w:after="0"/>
        <w:ind w:left="0"/>
        <w:jc w:val="both"/>
      </w:pPr>
      <w:r>
        <w:rPr>
          <w:rFonts w:ascii="Times New Roman"/>
          <w:b w:val="false"/>
          <w:i w:val="false"/>
          <w:color w:val="000000"/>
          <w:sz w:val="28"/>
        </w:rPr>
        <w:t>
      4) формирование операционально-технической стороны игры: действовать двумя руками (захватывать, удерживать, приближать, поворачивать игрушку совмещать части предмета);</w:t>
      </w:r>
    </w:p>
    <w:bookmarkEnd w:id="9276"/>
    <w:bookmarkStart w:name="z12190" w:id="9277"/>
    <w:p>
      <w:pPr>
        <w:spacing w:after="0"/>
        <w:ind w:left="0"/>
        <w:jc w:val="both"/>
      </w:pPr>
      <w:r>
        <w:rPr>
          <w:rFonts w:ascii="Times New Roman"/>
          <w:b w:val="false"/>
          <w:i w:val="false"/>
          <w:color w:val="000000"/>
          <w:sz w:val="28"/>
        </w:rPr>
        <w:t>
      5) развитие звукоподражания животным, гулению, плачу куклы, подражание характерным для машин звукам.</w:t>
      </w:r>
    </w:p>
    <w:bookmarkEnd w:id="9277"/>
    <w:bookmarkStart w:name="z12191" w:id="9278"/>
    <w:p>
      <w:pPr>
        <w:spacing w:after="0"/>
        <w:ind w:left="0"/>
        <w:jc w:val="both"/>
      </w:pPr>
      <w:r>
        <w:rPr>
          <w:rFonts w:ascii="Times New Roman"/>
          <w:b w:val="false"/>
          <w:i w:val="false"/>
          <w:color w:val="000000"/>
          <w:sz w:val="28"/>
        </w:rPr>
        <w:t>
      482. Ожидаемые результаты:</w:t>
      </w:r>
    </w:p>
    <w:bookmarkEnd w:id="9278"/>
    <w:bookmarkStart w:name="z12192" w:id="9279"/>
    <w:p>
      <w:pPr>
        <w:spacing w:after="0"/>
        <w:ind w:left="0"/>
        <w:jc w:val="both"/>
      </w:pPr>
      <w:r>
        <w:rPr>
          <w:rFonts w:ascii="Times New Roman"/>
          <w:b w:val="false"/>
          <w:i w:val="false"/>
          <w:color w:val="000000"/>
          <w:sz w:val="28"/>
        </w:rPr>
        <w:t>
      1) проявляет эмоциональный интерес к игрушкам и действиям с ними;</w:t>
      </w:r>
    </w:p>
    <w:bookmarkEnd w:id="9279"/>
    <w:bookmarkStart w:name="z12193" w:id="9280"/>
    <w:p>
      <w:pPr>
        <w:spacing w:after="0"/>
        <w:ind w:left="0"/>
        <w:jc w:val="both"/>
      </w:pPr>
      <w:r>
        <w:rPr>
          <w:rFonts w:ascii="Times New Roman"/>
          <w:b w:val="false"/>
          <w:i w:val="false"/>
          <w:color w:val="000000"/>
          <w:sz w:val="28"/>
        </w:rPr>
        <w:t>
      2) не совершает неадекватных действий с куклой и машиной;</w:t>
      </w:r>
    </w:p>
    <w:bookmarkEnd w:id="9280"/>
    <w:bookmarkStart w:name="z12194" w:id="9281"/>
    <w:p>
      <w:pPr>
        <w:spacing w:after="0"/>
        <w:ind w:left="0"/>
        <w:jc w:val="both"/>
      </w:pPr>
      <w:r>
        <w:rPr>
          <w:rFonts w:ascii="Times New Roman"/>
          <w:b w:val="false"/>
          <w:i w:val="false"/>
          <w:color w:val="000000"/>
          <w:sz w:val="28"/>
        </w:rPr>
        <w:t>
      3) выражает положительное эмоциональное отношение к кукле;</w:t>
      </w:r>
    </w:p>
    <w:bookmarkEnd w:id="9281"/>
    <w:bookmarkStart w:name="z12195" w:id="9282"/>
    <w:p>
      <w:pPr>
        <w:spacing w:after="0"/>
        <w:ind w:left="0"/>
        <w:jc w:val="both"/>
      </w:pPr>
      <w:r>
        <w:rPr>
          <w:rFonts w:ascii="Times New Roman"/>
          <w:b w:val="false"/>
          <w:i w:val="false"/>
          <w:color w:val="000000"/>
          <w:sz w:val="28"/>
        </w:rPr>
        <w:t>
      4) под контролем взрослого производит с игрушками знакомые игровые действия;</w:t>
      </w:r>
    </w:p>
    <w:bookmarkEnd w:id="9282"/>
    <w:bookmarkStart w:name="z12196" w:id="9283"/>
    <w:p>
      <w:pPr>
        <w:spacing w:after="0"/>
        <w:ind w:left="0"/>
        <w:jc w:val="both"/>
      </w:pPr>
      <w:r>
        <w:rPr>
          <w:rFonts w:ascii="Times New Roman"/>
          <w:b w:val="false"/>
          <w:i w:val="false"/>
          <w:color w:val="000000"/>
          <w:sz w:val="28"/>
        </w:rPr>
        <w:t>
      5) умеет при помощи взрослого вкладывать одни предметы-вкладыши в другие (меньшие в большие);</w:t>
      </w:r>
    </w:p>
    <w:bookmarkEnd w:id="9283"/>
    <w:bookmarkStart w:name="z12197" w:id="9284"/>
    <w:p>
      <w:pPr>
        <w:spacing w:after="0"/>
        <w:ind w:left="0"/>
        <w:jc w:val="both"/>
      </w:pPr>
      <w:r>
        <w:rPr>
          <w:rFonts w:ascii="Times New Roman"/>
          <w:b w:val="false"/>
          <w:i w:val="false"/>
          <w:color w:val="000000"/>
          <w:sz w:val="28"/>
        </w:rPr>
        <w:t>
      6) умеет под контролем взрослого сооружать простейшие постройки из строительного материала.</w:t>
      </w:r>
    </w:p>
    <w:bookmarkEnd w:id="9284"/>
    <w:bookmarkStart w:name="z12198" w:id="9285"/>
    <w:p>
      <w:pPr>
        <w:spacing w:after="0"/>
        <w:ind w:left="0"/>
        <w:jc w:val="left"/>
      </w:pPr>
      <w:r>
        <w:rPr>
          <w:rFonts w:ascii="Times New Roman"/>
          <w:b/>
          <w:i w:val="false"/>
          <w:color w:val="000000"/>
        </w:rPr>
        <w:t xml:space="preserve"> Параграф 3. 2 полугодие</w:t>
      </w:r>
    </w:p>
    <w:bookmarkEnd w:id="9285"/>
    <w:bookmarkStart w:name="z12199" w:id="9286"/>
    <w:p>
      <w:pPr>
        <w:spacing w:after="0"/>
        <w:ind w:left="0"/>
        <w:jc w:val="both"/>
      </w:pPr>
      <w:r>
        <w:rPr>
          <w:rFonts w:ascii="Times New Roman"/>
          <w:b w:val="false"/>
          <w:i w:val="false"/>
          <w:color w:val="000000"/>
          <w:sz w:val="28"/>
        </w:rPr>
        <w:t>
      483. Обучение игре:</w:t>
      </w:r>
    </w:p>
    <w:bookmarkEnd w:id="9286"/>
    <w:bookmarkStart w:name="z12200" w:id="9287"/>
    <w:p>
      <w:pPr>
        <w:spacing w:after="0"/>
        <w:ind w:left="0"/>
        <w:jc w:val="both"/>
      </w:pPr>
      <w:r>
        <w:rPr>
          <w:rFonts w:ascii="Times New Roman"/>
          <w:b w:val="false"/>
          <w:i w:val="false"/>
          <w:color w:val="000000"/>
          <w:sz w:val="28"/>
        </w:rPr>
        <w:t>
      1) обучение детей эмоционально положительно реагировать на сверстников и включаться в совместные действия с ними; стимулирование первоначального ассоциирования собственных действий с действиями взрослых; побуждение детей совершать отражательные действия с игрушками за взрослым;</w:t>
      </w:r>
    </w:p>
    <w:bookmarkEnd w:id="9287"/>
    <w:bookmarkStart w:name="z12201" w:id="9288"/>
    <w:p>
      <w:pPr>
        <w:spacing w:after="0"/>
        <w:ind w:left="0"/>
        <w:jc w:val="both"/>
      </w:pPr>
      <w:r>
        <w:rPr>
          <w:rFonts w:ascii="Times New Roman"/>
          <w:b w:val="false"/>
          <w:i w:val="false"/>
          <w:color w:val="000000"/>
          <w:sz w:val="28"/>
        </w:rPr>
        <w:t>
      2) формирование умения совершать: предметные действия с игрушкой, процессуальные действия с игрушкой, простую цепочку игровых действий;</w:t>
      </w:r>
    </w:p>
    <w:bookmarkEnd w:id="9288"/>
    <w:bookmarkStart w:name="z12202" w:id="9289"/>
    <w:p>
      <w:pPr>
        <w:spacing w:after="0"/>
        <w:ind w:left="0"/>
        <w:jc w:val="both"/>
      </w:pPr>
      <w:r>
        <w:rPr>
          <w:rFonts w:ascii="Times New Roman"/>
          <w:b w:val="false"/>
          <w:i w:val="false"/>
          <w:color w:val="000000"/>
          <w:sz w:val="28"/>
        </w:rPr>
        <w:t>
      3) развитие навыка ориентировки ребенка в пространстве групповой комнаты: учить находить игрушку;</w:t>
      </w:r>
    </w:p>
    <w:bookmarkEnd w:id="9289"/>
    <w:bookmarkStart w:name="z12203" w:id="9290"/>
    <w:p>
      <w:pPr>
        <w:spacing w:after="0"/>
        <w:ind w:left="0"/>
        <w:jc w:val="both"/>
      </w:pPr>
      <w:r>
        <w:rPr>
          <w:rFonts w:ascii="Times New Roman"/>
          <w:b w:val="false"/>
          <w:i w:val="false"/>
          <w:color w:val="000000"/>
          <w:sz w:val="28"/>
        </w:rPr>
        <w:t>
      4) обучение умениям соотносить игрушку с ее изображением на предметной картинке, называть ее, используя звукоподражание или лепетные слова; усложнение процессуальных действий с куклой; воспитание эмоционального отношения к "чувствам куклы";</w:t>
      </w:r>
    </w:p>
    <w:bookmarkEnd w:id="9290"/>
    <w:bookmarkStart w:name="z12204" w:id="9291"/>
    <w:p>
      <w:pPr>
        <w:spacing w:after="0"/>
        <w:ind w:left="0"/>
        <w:jc w:val="both"/>
      </w:pPr>
      <w:r>
        <w:rPr>
          <w:rFonts w:ascii="Times New Roman"/>
          <w:b w:val="false"/>
          <w:i w:val="false"/>
          <w:color w:val="000000"/>
          <w:sz w:val="28"/>
        </w:rPr>
        <w:t>
      5) развитие умения перекладывать предметы из одной коробки в другую, класть палочки в банку, вкладывать шары в круглые отверстия доски форм;</w:t>
      </w:r>
    </w:p>
    <w:bookmarkEnd w:id="9291"/>
    <w:bookmarkStart w:name="z12205" w:id="9292"/>
    <w:p>
      <w:pPr>
        <w:spacing w:after="0"/>
        <w:ind w:left="0"/>
        <w:jc w:val="both"/>
      </w:pPr>
      <w:r>
        <w:rPr>
          <w:rFonts w:ascii="Times New Roman"/>
          <w:b w:val="false"/>
          <w:i w:val="false"/>
          <w:color w:val="000000"/>
          <w:sz w:val="28"/>
        </w:rPr>
        <w:t>
      6) знакомство детей со строительными играми; обучение детей умению строить из строительного материала простые постройки (ворота, прокатывать под ними машину; гараж, ставить машину в гараж) совместными действиями;</w:t>
      </w:r>
    </w:p>
    <w:bookmarkEnd w:id="9292"/>
    <w:bookmarkStart w:name="z12206" w:id="9293"/>
    <w:p>
      <w:pPr>
        <w:spacing w:after="0"/>
        <w:ind w:left="0"/>
        <w:jc w:val="both"/>
      </w:pPr>
      <w:r>
        <w:rPr>
          <w:rFonts w:ascii="Times New Roman"/>
          <w:b w:val="false"/>
          <w:i w:val="false"/>
          <w:color w:val="000000"/>
          <w:sz w:val="28"/>
        </w:rPr>
        <w:t xml:space="preserve">
      7) воспитывать интерес к участию в подвижных играх; обучение детей при помощи взрослых надевать аксессуары и дополнительные предметы одежды (косыночка, бусы, шапочка), наблюдать за изменениями во внешнем виде при их использовании. </w:t>
      </w:r>
    </w:p>
    <w:bookmarkEnd w:id="9293"/>
    <w:bookmarkStart w:name="z12207" w:id="9294"/>
    <w:p>
      <w:pPr>
        <w:spacing w:after="0"/>
        <w:ind w:left="0"/>
        <w:jc w:val="both"/>
      </w:pPr>
      <w:r>
        <w:rPr>
          <w:rFonts w:ascii="Times New Roman"/>
          <w:b w:val="false"/>
          <w:i w:val="false"/>
          <w:color w:val="000000"/>
          <w:sz w:val="28"/>
        </w:rPr>
        <w:t>
      484. Ожидаемые результаты:</w:t>
      </w:r>
    </w:p>
    <w:bookmarkEnd w:id="9294"/>
    <w:bookmarkStart w:name="z12208" w:id="9295"/>
    <w:p>
      <w:pPr>
        <w:spacing w:after="0"/>
        <w:ind w:left="0"/>
        <w:jc w:val="both"/>
      </w:pPr>
      <w:r>
        <w:rPr>
          <w:rFonts w:ascii="Times New Roman"/>
          <w:b w:val="false"/>
          <w:i w:val="false"/>
          <w:color w:val="000000"/>
          <w:sz w:val="28"/>
        </w:rPr>
        <w:t xml:space="preserve">
      1) проявляет интерес и положительное отношение к знакомым играм и игрушкам; </w:t>
      </w:r>
    </w:p>
    <w:bookmarkEnd w:id="9295"/>
    <w:bookmarkStart w:name="z12209" w:id="9296"/>
    <w:p>
      <w:pPr>
        <w:spacing w:after="0"/>
        <w:ind w:left="0"/>
        <w:jc w:val="both"/>
      </w:pPr>
      <w:r>
        <w:rPr>
          <w:rFonts w:ascii="Times New Roman"/>
          <w:b w:val="false"/>
          <w:i w:val="false"/>
          <w:color w:val="000000"/>
          <w:sz w:val="28"/>
        </w:rPr>
        <w:t>
      2) выполняет предметно-игровые действия по подражанию, играя рядом со сверстниками, не мешая другим;</w:t>
      </w:r>
    </w:p>
    <w:bookmarkEnd w:id="9296"/>
    <w:bookmarkStart w:name="z12210" w:id="9297"/>
    <w:p>
      <w:pPr>
        <w:spacing w:after="0"/>
        <w:ind w:left="0"/>
        <w:jc w:val="both"/>
      </w:pPr>
      <w:r>
        <w:rPr>
          <w:rFonts w:ascii="Times New Roman"/>
          <w:b w:val="false"/>
          <w:i w:val="false"/>
          <w:color w:val="000000"/>
          <w:sz w:val="28"/>
        </w:rPr>
        <w:t>
      3) адекватно, в соответствии с функциональным назначением, использует простые игрушки в процессе выполнения игровых действий;</w:t>
      </w:r>
    </w:p>
    <w:bookmarkEnd w:id="9297"/>
    <w:bookmarkStart w:name="z12211" w:id="9298"/>
    <w:p>
      <w:pPr>
        <w:spacing w:after="0"/>
        <w:ind w:left="0"/>
        <w:jc w:val="both"/>
      </w:pPr>
      <w:r>
        <w:rPr>
          <w:rFonts w:ascii="Times New Roman"/>
          <w:b w:val="false"/>
          <w:i w:val="false"/>
          <w:color w:val="000000"/>
          <w:sz w:val="28"/>
        </w:rPr>
        <w:t xml:space="preserve">
      4) по просьбе взрослого и совмещенными действиями производит с игрушками знакомые игровые действия; </w:t>
      </w:r>
    </w:p>
    <w:bookmarkEnd w:id="9298"/>
    <w:bookmarkStart w:name="z12212" w:id="9299"/>
    <w:p>
      <w:pPr>
        <w:spacing w:after="0"/>
        <w:ind w:left="0"/>
        <w:jc w:val="both"/>
      </w:pPr>
      <w:r>
        <w:rPr>
          <w:rFonts w:ascii="Times New Roman"/>
          <w:b w:val="false"/>
          <w:i w:val="false"/>
          <w:color w:val="000000"/>
          <w:sz w:val="28"/>
        </w:rPr>
        <w:t>
      5) выполняет игры по типу вкладыши методом проб и ошибок.</w:t>
      </w:r>
    </w:p>
    <w:bookmarkEnd w:id="9299"/>
    <w:bookmarkStart w:name="z12213" w:id="9300"/>
    <w:p>
      <w:pPr>
        <w:spacing w:after="0"/>
        <w:ind w:left="0"/>
        <w:jc w:val="both"/>
      </w:pPr>
      <w:r>
        <w:rPr>
          <w:rFonts w:ascii="Times New Roman"/>
          <w:b w:val="false"/>
          <w:i w:val="false"/>
          <w:color w:val="000000"/>
          <w:sz w:val="28"/>
        </w:rPr>
        <w:t>
      485. Формирование мышления:</w:t>
      </w:r>
    </w:p>
    <w:bookmarkEnd w:id="9300"/>
    <w:bookmarkStart w:name="z12214" w:id="9301"/>
    <w:p>
      <w:pPr>
        <w:spacing w:after="0"/>
        <w:ind w:left="0"/>
        <w:jc w:val="both"/>
      </w:pPr>
      <w:r>
        <w:rPr>
          <w:rFonts w:ascii="Times New Roman"/>
          <w:b w:val="false"/>
          <w:i w:val="false"/>
          <w:color w:val="000000"/>
          <w:sz w:val="28"/>
        </w:rPr>
        <w:t>
      1) знакомство с практическими проблемными ситуациями и задачами; обучение детей использованию предметов-заместителей в тех случаях, когда предметы-орудия специально не изготавливаются и способ действия с ними не предусматривается (игрушка-цель находится далеко или высоко от ребенка); формирование представлений о том, что одно орудие используется в разных условиях и для разных целей (палкой можно протолкнуть предмет, застрявший в трубке, достать игрушку находящуюся высоко или далеко от ребенка);</w:t>
      </w:r>
    </w:p>
    <w:bookmarkEnd w:id="9301"/>
    <w:bookmarkStart w:name="z12215" w:id="9302"/>
    <w:p>
      <w:pPr>
        <w:spacing w:after="0"/>
        <w:ind w:left="0"/>
        <w:jc w:val="both"/>
      </w:pPr>
      <w:r>
        <w:rPr>
          <w:rFonts w:ascii="Times New Roman"/>
          <w:b w:val="false"/>
          <w:i w:val="false"/>
          <w:color w:val="000000"/>
          <w:sz w:val="28"/>
        </w:rPr>
        <w:t>
      2) формирование у детей способов ориентировки в условиях проблемно-практической задачи; обучение детей методу проб как основному способу решения проблемно- практических задач;</w:t>
      </w:r>
    </w:p>
    <w:bookmarkEnd w:id="9302"/>
    <w:bookmarkStart w:name="z12216" w:id="9303"/>
    <w:p>
      <w:pPr>
        <w:spacing w:after="0"/>
        <w:ind w:left="0"/>
        <w:jc w:val="both"/>
      </w:pPr>
      <w:r>
        <w:rPr>
          <w:rFonts w:ascii="Times New Roman"/>
          <w:b w:val="false"/>
          <w:i w:val="false"/>
          <w:color w:val="000000"/>
          <w:sz w:val="28"/>
        </w:rPr>
        <w:t>
      3) развитие фиксирующей функции речи (рассказывать о выполненных действиях); стимулирование эмоционального отношения детей к самостоятельным действиям с предметами-орудиями.</w:t>
      </w:r>
    </w:p>
    <w:bookmarkEnd w:id="9303"/>
    <w:bookmarkStart w:name="z12217" w:id="9304"/>
    <w:p>
      <w:pPr>
        <w:spacing w:after="0"/>
        <w:ind w:left="0"/>
        <w:jc w:val="both"/>
      </w:pPr>
      <w:r>
        <w:rPr>
          <w:rFonts w:ascii="Times New Roman"/>
          <w:b w:val="false"/>
          <w:i w:val="false"/>
          <w:color w:val="000000"/>
          <w:sz w:val="28"/>
        </w:rPr>
        <w:t xml:space="preserve">
      486. Ожидаемые результаты: </w:t>
      </w:r>
    </w:p>
    <w:bookmarkEnd w:id="9304"/>
    <w:bookmarkStart w:name="z12218" w:id="9305"/>
    <w:p>
      <w:pPr>
        <w:spacing w:after="0"/>
        <w:ind w:left="0"/>
        <w:jc w:val="both"/>
      </w:pPr>
      <w:r>
        <w:rPr>
          <w:rFonts w:ascii="Times New Roman"/>
          <w:b w:val="false"/>
          <w:i w:val="false"/>
          <w:color w:val="000000"/>
          <w:sz w:val="28"/>
        </w:rPr>
        <w:t xml:space="preserve">
      1) использует предметы-орудия при выполнении практических и игровых задач; </w:t>
      </w:r>
    </w:p>
    <w:bookmarkEnd w:id="9305"/>
    <w:bookmarkStart w:name="z12219" w:id="9306"/>
    <w:p>
      <w:pPr>
        <w:spacing w:after="0"/>
        <w:ind w:left="0"/>
        <w:jc w:val="both"/>
      </w:pPr>
      <w:r>
        <w:rPr>
          <w:rFonts w:ascii="Times New Roman"/>
          <w:b w:val="false"/>
          <w:i w:val="false"/>
          <w:color w:val="000000"/>
          <w:sz w:val="28"/>
        </w:rPr>
        <w:t xml:space="preserve">
      2) использует в знакомой обстановке вспомогательные средства или предметы-орудия (сачок, тесьму, молоточек, стул) для приближения к себе высоко или далеко лежащих предметов. </w:t>
      </w:r>
    </w:p>
    <w:bookmarkEnd w:id="9306"/>
    <w:bookmarkStart w:name="z12220" w:id="9307"/>
    <w:p>
      <w:pPr>
        <w:spacing w:after="0"/>
        <w:ind w:left="0"/>
        <w:jc w:val="left"/>
      </w:pPr>
      <w:r>
        <w:rPr>
          <w:rFonts w:ascii="Times New Roman"/>
          <w:b/>
          <w:i w:val="false"/>
          <w:color w:val="000000"/>
        </w:rPr>
        <w:t xml:space="preserve"> Параграф 4. Образовательная область "Социум"</w:t>
      </w:r>
    </w:p>
    <w:bookmarkEnd w:id="9307"/>
    <w:bookmarkStart w:name="z12221" w:id="9308"/>
    <w:p>
      <w:pPr>
        <w:spacing w:after="0"/>
        <w:ind w:left="0"/>
        <w:jc w:val="both"/>
      </w:pPr>
      <w:r>
        <w:rPr>
          <w:rFonts w:ascii="Times New Roman"/>
          <w:b w:val="false"/>
          <w:i w:val="false"/>
          <w:color w:val="000000"/>
          <w:sz w:val="28"/>
        </w:rPr>
        <w:t>
      487. Содержание образовательной области "Социум" реализуется в специальной коррекционной учебной деятельности - ознакомление с окружающим миром.</w:t>
      </w:r>
    </w:p>
    <w:bookmarkEnd w:id="9308"/>
    <w:bookmarkStart w:name="z12222" w:id="9309"/>
    <w:p>
      <w:pPr>
        <w:spacing w:after="0"/>
        <w:ind w:left="0"/>
        <w:jc w:val="both"/>
      </w:pPr>
      <w:r>
        <w:rPr>
          <w:rFonts w:ascii="Times New Roman"/>
          <w:b w:val="false"/>
          <w:i w:val="false"/>
          <w:color w:val="000000"/>
          <w:sz w:val="28"/>
        </w:rPr>
        <w:t>
      488. Целью является формирование представлений о ближайшем социальном окружении, о живой и неживой природе, о взаимосвязи объектов природы.</w:t>
      </w:r>
    </w:p>
    <w:bookmarkEnd w:id="9309"/>
    <w:bookmarkStart w:name="z12223" w:id="9310"/>
    <w:p>
      <w:pPr>
        <w:spacing w:after="0"/>
        <w:ind w:left="0"/>
        <w:jc w:val="both"/>
      </w:pPr>
      <w:r>
        <w:rPr>
          <w:rFonts w:ascii="Times New Roman"/>
          <w:b w:val="false"/>
          <w:i w:val="false"/>
          <w:color w:val="000000"/>
          <w:sz w:val="28"/>
        </w:rPr>
        <w:t xml:space="preserve">
      489. Задачи: </w:t>
      </w:r>
    </w:p>
    <w:bookmarkEnd w:id="9310"/>
    <w:bookmarkStart w:name="z12224" w:id="9311"/>
    <w:p>
      <w:pPr>
        <w:spacing w:after="0"/>
        <w:ind w:left="0"/>
        <w:jc w:val="both"/>
      </w:pPr>
      <w:r>
        <w:rPr>
          <w:rFonts w:ascii="Times New Roman"/>
          <w:b w:val="false"/>
          <w:i w:val="false"/>
          <w:color w:val="000000"/>
          <w:sz w:val="28"/>
        </w:rPr>
        <w:t xml:space="preserve">
      1) формировать умение показывать предметы ближайшего окружения; </w:t>
      </w:r>
    </w:p>
    <w:bookmarkEnd w:id="9311"/>
    <w:bookmarkStart w:name="z12225" w:id="9312"/>
    <w:p>
      <w:pPr>
        <w:spacing w:after="0"/>
        <w:ind w:left="0"/>
        <w:jc w:val="both"/>
      </w:pPr>
      <w:r>
        <w:rPr>
          <w:rFonts w:ascii="Times New Roman"/>
          <w:b w:val="false"/>
          <w:i w:val="false"/>
          <w:color w:val="000000"/>
          <w:sz w:val="28"/>
        </w:rPr>
        <w:t xml:space="preserve">
      2) формировать представления о помещениях детского сада, их назначением; </w:t>
      </w:r>
    </w:p>
    <w:bookmarkEnd w:id="9312"/>
    <w:bookmarkStart w:name="z12226" w:id="9313"/>
    <w:p>
      <w:pPr>
        <w:spacing w:after="0"/>
        <w:ind w:left="0"/>
        <w:jc w:val="both"/>
      </w:pPr>
      <w:r>
        <w:rPr>
          <w:rFonts w:ascii="Times New Roman"/>
          <w:b w:val="false"/>
          <w:i w:val="false"/>
          <w:color w:val="000000"/>
          <w:sz w:val="28"/>
        </w:rPr>
        <w:t xml:space="preserve">
      3) формировать временные представления; формировать представления о себе и родных людях; </w:t>
      </w:r>
    </w:p>
    <w:bookmarkEnd w:id="9313"/>
    <w:bookmarkStart w:name="z12227" w:id="9314"/>
    <w:p>
      <w:pPr>
        <w:spacing w:after="0"/>
        <w:ind w:left="0"/>
        <w:jc w:val="both"/>
      </w:pPr>
      <w:r>
        <w:rPr>
          <w:rFonts w:ascii="Times New Roman"/>
          <w:b w:val="false"/>
          <w:i w:val="false"/>
          <w:color w:val="000000"/>
          <w:sz w:val="28"/>
        </w:rPr>
        <w:t xml:space="preserve">
      4) формировать знания об основных частях тела; </w:t>
      </w:r>
    </w:p>
    <w:bookmarkEnd w:id="9314"/>
    <w:bookmarkStart w:name="z12228" w:id="9315"/>
    <w:p>
      <w:pPr>
        <w:spacing w:after="0"/>
        <w:ind w:left="0"/>
        <w:jc w:val="both"/>
      </w:pPr>
      <w:r>
        <w:rPr>
          <w:rFonts w:ascii="Times New Roman"/>
          <w:b w:val="false"/>
          <w:i w:val="false"/>
          <w:color w:val="000000"/>
          <w:sz w:val="28"/>
        </w:rPr>
        <w:t>
      5) развивать психические процессы: внимание, память, мышление;</w:t>
      </w:r>
    </w:p>
    <w:bookmarkEnd w:id="9315"/>
    <w:bookmarkStart w:name="z12229" w:id="9316"/>
    <w:p>
      <w:pPr>
        <w:spacing w:after="0"/>
        <w:ind w:left="0"/>
        <w:jc w:val="both"/>
      </w:pPr>
      <w:r>
        <w:rPr>
          <w:rFonts w:ascii="Times New Roman"/>
          <w:b w:val="false"/>
          <w:i w:val="false"/>
          <w:color w:val="000000"/>
          <w:sz w:val="28"/>
        </w:rPr>
        <w:t xml:space="preserve">
      6) развивать невербальные средства общения; </w:t>
      </w:r>
    </w:p>
    <w:bookmarkEnd w:id="9316"/>
    <w:bookmarkStart w:name="z12230" w:id="9317"/>
    <w:p>
      <w:pPr>
        <w:spacing w:after="0"/>
        <w:ind w:left="0"/>
        <w:jc w:val="both"/>
      </w:pPr>
      <w:r>
        <w:rPr>
          <w:rFonts w:ascii="Times New Roman"/>
          <w:b w:val="false"/>
          <w:i w:val="false"/>
          <w:color w:val="000000"/>
          <w:sz w:val="28"/>
        </w:rPr>
        <w:t>
      7) воспитывать любовь к семье, уважение к старшим.</w:t>
      </w:r>
    </w:p>
    <w:bookmarkEnd w:id="9317"/>
    <w:bookmarkStart w:name="z12231" w:id="9318"/>
    <w:p>
      <w:pPr>
        <w:spacing w:after="0"/>
        <w:ind w:left="0"/>
        <w:jc w:val="left"/>
      </w:pPr>
      <w:r>
        <w:rPr>
          <w:rFonts w:ascii="Times New Roman"/>
          <w:b/>
          <w:i w:val="false"/>
          <w:color w:val="000000"/>
        </w:rPr>
        <w:t xml:space="preserve"> Параграф 5. 1 полугодие</w:t>
      </w:r>
    </w:p>
    <w:bookmarkEnd w:id="9318"/>
    <w:bookmarkStart w:name="z12232" w:id="9319"/>
    <w:p>
      <w:pPr>
        <w:spacing w:after="0"/>
        <w:ind w:left="0"/>
        <w:jc w:val="both"/>
      </w:pPr>
      <w:r>
        <w:rPr>
          <w:rFonts w:ascii="Times New Roman"/>
          <w:b w:val="false"/>
          <w:i w:val="false"/>
          <w:color w:val="000000"/>
          <w:sz w:val="28"/>
        </w:rPr>
        <w:t>
      490. Ознакомление с окружающим миром:</w:t>
      </w:r>
    </w:p>
    <w:bookmarkEnd w:id="9319"/>
    <w:bookmarkStart w:name="z12233" w:id="9320"/>
    <w:p>
      <w:pPr>
        <w:spacing w:after="0"/>
        <w:ind w:left="0"/>
        <w:jc w:val="both"/>
      </w:pPr>
      <w:r>
        <w:rPr>
          <w:rFonts w:ascii="Times New Roman"/>
          <w:b w:val="false"/>
          <w:i w:val="false"/>
          <w:color w:val="000000"/>
          <w:sz w:val="28"/>
        </w:rPr>
        <w:t>
      1) ознакомление с собственным именами и сверстниками по группе. формирование представлений о себе и родных людях. формирование первоначальных представлений о ближайшем социальном окружении;</w:t>
      </w:r>
    </w:p>
    <w:bookmarkEnd w:id="9320"/>
    <w:bookmarkStart w:name="z12234" w:id="9321"/>
    <w:p>
      <w:pPr>
        <w:spacing w:after="0"/>
        <w:ind w:left="0"/>
        <w:jc w:val="both"/>
      </w:pPr>
      <w:r>
        <w:rPr>
          <w:rFonts w:ascii="Times New Roman"/>
          <w:b w:val="false"/>
          <w:i w:val="false"/>
          <w:color w:val="000000"/>
          <w:sz w:val="28"/>
        </w:rPr>
        <w:t>
      2) формирование знаний об основных частях тела: руки, ноги, голова, туловище;</w:t>
      </w:r>
    </w:p>
    <w:bookmarkEnd w:id="9321"/>
    <w:bookmarkStart w:name="z12235" w:id="9322"/>
    <w:p>
      <w:pPr>
        <w:spacing w:after="0"/>
        <w:ind w:left="0"/>
        <w:jc w:val="both"/>
      </w:pPr>
      <w:r>
        <w:rPr>
          <w:rFonts w:ascii="Times New Roman"/>
          <w:b w:val="false"/>
          <w:i w:val="false"/>
          <w:color w:val="000000"/>
          <w:sz w:val="28"/>
        </w:rPr>
        <w:t>
      3) ознакомление с помещениями детского сада (спальня, группа), их назначением;</w:t>
      </w:r>
    </w:p>
    <w:bookmarkEnd w:id="9322"/>
    <w:bookmarkStart w:name="z12236" w:id="9323"/>
    <w:p>
      <w:pPr>
        <w:spacing w:after="0"/>
        <w:ind w:left="0"/>
        <w:jc w:val="both"/>
      </w:pPr>
      <w:r>
        <w:rPr>
          <w:rFonts w:ascii="Times New Roman"/>
          <w:b w:val="false"/>
          <w:i w:val="false"/>
          <w:color w:val="000000"/>
          <w:sz w:val="28"/>
        </w:rPr>
        <w:t>
      4) ознакомление с игрушками в группе;</w:t>
      </w:r>
    </w:p>
    <w:bookmarkEnd w:id="9323"/>
    <w:bookmarkStart w:name="z12237" w:id="9324"/>
    <w:p>
      <w:pPr>
        <w:spacing w:after="0"/>
        <w:ind w:left="0"/>
        <w:jc w:val="both"/>
      </w:pPr>
      <w:r>
        <w:rPr>
          <w:rFonts w:ascii="Times New Roman"/>
          <w:b w:val="false"/>
          <w:i w:val="false"/>
          <w:color w:val="000000"/>
          <w:sz w:val="28"/>
        </w:rPr>
        <w:t>
      5) ознакомление с предметами: одежда (платье, рубашка, брюки, шорты), посуда (ложка, тарелка);</w:t>
      </w:r>
    </w:p>
    <w:bookmarkEnd w:id="9324"/>
    <w:bookmarkStart w:name="z12238" w:id="9325"/>
    <w:p>
      <w:pPr>
        <w:spacing w:after="0"/>
        <w:ind w:left="0"/>
        <w:jc w:val="both"/>
      </w:pPr>
      <w:r>
        <w:rPr>
          <w:rFonts w:ascii="Times New Roman"/>
          <w:b w:val="false"/>
          <w:i w:val="false"/>
          <w:color w:val="000000"/>
          <w:sz w:val="28"/>
        </w:rPr>
        <w:t>
      6) воспитание бережного отношения к предметам быта;</w:t>
      </w:r>
    </w:p>
    <w:bookmarkEnd w:id="9325"/>
    <w:bookmarkStart w:name="z12239" w:id="9326"/>
    <w:p>
      <w:pPr>
        <w:spacing w:after="0"/>
        <w:ind w:left="0"/>
        <w:jc w:val="both"/>
      </w:pPr>
      <w:r>
        <w:rPr>
          <w:rFonts w:ascii="Times New Roman"/>
          <w:b w:val="false"/>
          <w:i w:val="false"/>
          <w:color w:val="000000"/>
          <w:sz w:val="28"/>
        </w:rPr>
        <w:t>
      7) ознакомление с объектами неживой природы (вода) и явлениями природы (дождь);</w:t>
      </w:r>
    </w:p>
    <w:bookmarkEnd w:id="9326"/>
    <w:bookmarkStart w:name="z12240" w:id="9327"/>
    <w:p>
      <w:pPr>
        <w:spacing w:after="0"/>
        <w:ind w:left="0"/>
        <w:jc w:val="both"/>
      </w:pPr>
      <w:r>
        <w:rPr>
          <w:rFonts w:ascii="Times New Roman"/>
          <w:b w:val="false"/>
          <w:i w:val="false"/>
          <w:color w:val="000000"/>
          <w:sz w:val="28"/>
        </w:rPr>
        <w:t>
      8) ознакомление с праздниками: День рождения, Новый год.</w:t>
      </w:r>
    </w:p>
    <w:bookmarkEnd w:id="9327"/>
    <w:bookmarkStart w:name="z12241" w:id="9328"/>
    <w:p>
      <w:pPr>
        <w:spacing w:after="0"/>
        <w:ind w:left="0"/>
        <w:jc w:val="both"/>
      </w:pPr>
      <w:r>
        <w:rPr>
          <w:rFonts w:ascii="Times New Roman"/>
          <w:b w:val="false"/>
          <w:i w:val="false"/>
          <w:color w:val="000000"/>
          <w:sz w:val="28"/>
        </w:rPr>
        <w:t xml:space="preserve">
      491. Ожидаемые результаты: </w:t>
      </w:r>
    </w:p>
    <w:bookmarkEnd w:id="9328"/>
    <w:bookmarkStart w:name="z12242" w:id="9329"/>
    <w:p>
      <w:pPr>
        <w:spacing w:after="0"/>
        <w:ind w:left="0"/>
        <w:jc w:val="both"/>
      </w:pPr>
      <w:r>
        <w:rPr>
          <w:rFonts w:ascii="Times New Roman"/>
          <w:b w:val="false"/>
          <w:i w:val="false"/>
          <w:color w:val="000000"/>
          <w:sz w:val="28"/>
        </w:rPr>
        <w:t xml:space="preserve">
      1) имеет представление о своем имени и именах сверстников группы; </w:t>
      </w:r>
    </w:p>
    <w:bookmarkEnd w:id="9329"/>
    <w:bookmarkStart w:name="z12243" w:id="9330"/>
    <w:p>
      <w:pPr>
        <w:spacing w:after="0"/>
        <w:ind w:left="0"/>
        <w:jc w:val="both"/>
      </w:pPr>
      <w:r>
        <w:rPr>
          <w:rFonts w:ascii="Times New Roman"/>
          <w:b w:val="false"/>
          <w:i w:val="false"/>
          <w:color w:val="000000"/>
          <w:sz w:val="28"/>
        </w:rPr>
        <w:t xml:space="preserve">
      2) имеет представление о некоторых частях тела; </w:t>
      </w:r>
    </w:p>
    <w:bookmarkEnd w:id="9330"/>
    <w:bookmarkStart w:name="z12244" w:id="9331"/>
    <w:p>
      <w:pPr>
        <w:spacing w:after="0"/>
        <w:ind w:left="0"/>
        <w:jc w:val="both"/>
      </w:pPr>
      <w:r>
        <w:rPr>
          <w:rFonts w:ascii="Times New Roman"/>
          <w:b w:val="false"/>
          <w:i w:val="false"/>
          <w:color w:val="000000"/>
          <w:sz w:val="28"/>
        </w:rPr>
        <w:t xml:space="preserve">
      3) ориентируется с помощью педагога в помещениях детского сада; </w:t>
      </w:r>
    </w:p>
    <w:bookmarkEnd w:id="9331"/>
    <w:bookmarkStart w:name="z12245" w:id="9332"/>
    <w:p>
      <w:pPr>
        <w:spacing w:after="0"/>
        <w:ind w:left="0"/>
        <w:jc w:val="both"/>
      </w:pPr>
      <w:r>
        <w:rPr>
          <w:rFonts w:ascii="Times New Roman"/>
          <w:b w:val="false"/>
          <w:i w:val="false"/>
          <w:color w:val="000000"/>
          <w:sz w:val="28"/>
        </w:rPr>
        <w:t>
      4) показывает знакомые игрушки;</w:t>
      </w:r>
    </w:p>
    <w:bookmarkEnd w:id="9332"/>
    <w:bookmarkStart w:name="z12246" w:id="9333"/>
    <w:p>
      <w:pPr>
        <w:spacing w:after="0"/>
        <w:ind w:left="0"/>
        <w:jc w:val="both"/>
      </w:pPr>
      <w:r>
        <w:rPr>
          <w:rFonts w:ascii="Times New Roman"/>
          <w:b w:val="false"/>
          <w:i w:val="false"/>
          <w:color w:val="000000"/>
          <w:sz w:val="28"/>
        </w:rPr>
        <w:t xml:space="preserve">
      5) имеет представление о некоторых предметах одежды и посуды; </w:t>
      </w:r>
    </w:p>
    <w:bookmarkEnd w:id="9333"/>
    <w:bookmarkStart w:name="z12247" w:id="9334"/>
    <w:p>
      <w:pPr>
        <w:spacing w:after="0"/>
        <w:ind w:left="0"/>
        <w:jc w:val="both"/>
      </w:pPr>
      <w:r>
        <w:rPr>
          <w:rFonts w:ascii="Times New Roman"/>
          <w:b w:val="false"/>
          <w:i w:val="false"/>
          <w:color w:val="000000"/>
          <w:sz w:val="28"/>
        </w:rPr>
        <w:t xml:space="preserve">
      6) имеет представление о некоторых явлениях природы; </w:t>
      </w:r>
    </w:p>
    <w:bookmarkEnd w:id="9334"/>
    <w:bookmarkStart w:name="z12248" w:id="9335"/>
    <w:p>
      <w:pPr>
        <w:spacing w:after="0"/>
        <w:ind w:left="0"/>
        <w:jc w:val="both"/>
      </w:pPr>
      <w:r>
        <w:rPr>
          <w:rFonts w:ascii="Times New Roman"/>
          <w:b w:val="false"/>
          <w:i w:val="false"/>
          <w:color w:val="000000"/>
          <w:sz w:val="28"/>
        </w:rPr>
        <w:t>
      7) эмоционально реагирует на праздничные мероприятия.</w:t>
      </w:r>
    </w:p>
    <w:bookmarkEnd w:id="9335"/>
    <w:bookmarkStart w:name="z12249" w:id="9336"/>
    <w:p>
      <w:pPr>
        <w:spacing w:after="0"/>
        <w:ind w:left="0"/>
        <w:jc w:val="left"/>
      </w:pPr>
      <w:r>
        <w:rPr>
          <w:rFonts w:ascii="Times New Roman"/>
          <w:b/>
          <w:i w:val="false"/>
          <w:color w:val="000000"/>
        </w:rPr>
        <w:t xml:space="preserve"> Параграф 6. 2 полугодие</w:t>
      </w:r>
    </w:p>
    <w:bookmarkEnd w:id="9336"/>
    <w:bookmarkStart w:name="z12250" w:id="9337"/>
    <w:p>
      <w:pPr>
        <w:spacing w:after="0"/>
        <w:ind w:left="0"/>
        <w:jc w:val="both"/>
      </w:pPr>
      <w:r>
        <w:rPr>
          <w:rFonts w:ascii="Times New Roman"/>
          <w:b w:val="false"/>
          <w:i w:val="false"/>
          <w:color w:val="000000"/>
          <w:sz w:val="28"/>
        </w:rPr>
        <w:t xml:space="preserve">
      492.Ознакомление с окружающим миром: </w:t>
      </w:r>
    </w:p>
    <w:bookmarkEnd w:id="9337"/>
    <w:bookmarkStart w:name="z12251" w:id="9338"/>
    <w:p>
      <w:pPr>
        <w:spacing w:after="0"/>
        <w:ind w:left="0"/>
        <w:jc w:val="both"/>
      </w:pPr>
      <w:r>
        <w:rPr>
          <w:rFonts w:ascii="Times New Roman"/>
          <w:b w:val="false"/>
          <w:i w:val="false"/>
          <w:color w:val="000000"/>
          <w:sz w:val="28"/>
        </w:rPr>
        <w:t>
      1) формирование знаний о родственных отношениях: папа, мама, я;</w:t>
      </w:r>
    </w:p>
    <w:bookmarkEnd w:id="9338"/>
    <w:bookmarkStart w:name="z12252" w:id="9339"/>
    <w:p>
      <w:pPr>
        <w:spacing w:after="0"/>
        <w:ind w:left="0"/>
        <w:jc w:val="both"/>
      </w:pPr>
      <w:r>
        <w:rPr>
          <w:rFonts w:ascii="Times New Roman"/>
          <w:b w:val="false"/>
          <w:i w:val="false"/>
          <w:color w:val="000000"/>
          <w:sz w:val="28"/>
        </w:rPr>
        <w:t>
      2) ознакомление с помещениями детского сада (туалет, раздевалка), их назначением;</w:t>
      </w:r>
    </w:p>
    <w:bookmarkEnd w:id="9339"/>
    <w:bookmarkStart w:name="z12253" w:id="9340"/>
    <w:p>
      <w:pPr>
        <w:spacing w:after="0"/>
        <w:ind w:left="0"/>
        <w:jc w:val="both"/>
      </w:pPr>
      <w:r>
        <w:rPr>
          <w:rFonts w:ascii="Times New Roman"/>
          <w:b w:val="false"/>
          <w:i w:val="false"/>
          <w:color w:val="000000"/>
          <w:sz w:val="28"/>
        </w:rPr>
        <w:t>
      3) формирование представлений об основных частях лица: рот, нос, глаза, уши и их назначение;</w:t>
      </w:r>
    </w:p>
    <w:bookmarkEnd w:id="9340"/>
    <w:bookmarkStart w:name="z12254" w:id="9341"/>
    <w:p>
      <w:pPr>
        <w:spacing w:after="0"/>
        <w:ind w:left="0"/>
        <w:jc w:val="both"/>
      </w:pPr>
      <w:r>
        <w:rPr>
          <w:rFonts w:ascii="Times New Roman"/>
          <w:b w:val="false"/>
          <w:i w:val="false"/>
          <w:color w:val="000000"/>
          <w:sz w:val="28"/>
        </w:rPr>
        <w:t>
      4) ознакомление с продуктами питания: хлеб, молоко;</w:t>
      </w:r>
    </w:p>
    <w:bookmarkEnd w:id="9341"/>
    <w:bookmarkStart w:name="z12255" w:id="9342"/>
    <w:p>
      <w:pPr>
        <w:spacing w:after="0"/>
        <w:ind w:left="0"/>
        <w:jc w:val="both"/>
      </w:pPr>
      <w:r>
        <w:rPr>
          <w:rFonts w:ascii="Times New Roman"/>
          <w:b w:val="false"/>
          <w:i w:val="false"/>
          <w:color w:val="000000"/>
          <w:sz w:val="28"/>
        </w:rPr>
        <w:t>
      5) продолжение знакомства с игрушками;</w:t>
      </w:r>
    </w:p>
    <w:bookmarkEnd w:id="9342"/>
    <w:bookmarkStart w:name="z12256" w:id="9343"/>
    <w:p>
      <w:pPr>
        <w:spacing w:after="0"/>
        <w:ind w:left="0"/>
        <w:jc w:val="both"/>
      </w:pPr>
      <w:r>
        <w:rPr>
          <w:rFonts w:ascii="Times New Roman"/>
          <w:b w:val="false"/>
          <w:i w:val="false"/>
          <w:color w:val="000000"/>
          <w:sz w:val="28"/>
        </w:rPr>
        <w:t>
      6) формирование элементарных представлений о предметах быта: одежда (шапка, варежки, шуба), обувь (сапоги, сандалии), посуда (бокал, ложка);</w:t>
      </w:r>
    </w:p>
    <w:bookmarkEnd w:id="9343"/>
    <w:bookmarkStart w:name="z12257" w:id="9344"/>
    <w:p>
      <w:pPr>
        <w:spacing w:after="0"/>
        <w:ind w:left="0"/>
        <w:jc w:val="both"/>
      </w:pPr>
      <w:r>
        <w:rPr>
          <w:rFonts w:ascii="Times New Roman"/>
          <w:b w:val="false"/>
          <w:i w:val="false"/>
          <w:color w:val="000000"/>
          <w:sz w:val="28"/>
        </w:rPr>
        <w:t>
      7) воспитание бережного отношение к предметам быта;</w:t>
      </w:r>
    </w:p>
    <w:bookmarkEnd w:id="9344"/>
    <w:bookmarkStart w:name="z12258" w:id="9345"/>
    <w:p>
      <w:pPr>
        <w:spacing w:after="0"/>
        <w:ind w:left="0"/>
        <w:jc w:val="both"/>
      </w:pPr>
      <w:r>
        <w:rPr>
          <w:rFonts w:ascii="Times New Roman"/>
          <w:b w:val="false"/>
          <w:i w:val="false"/>
          <w:color w:val="000000"/>
          <w:sz w:val="28"/>
        </w:rPr>
        <w:t>
      8) формирование представлений о частях суток: день, ночь и их элементарных признаках;</w:t>
      </w:r>
    </w:p>
    <w:bookmarkEnd w:id="9345"/>
    <w:bookmarkStart w:name="z12259" w:id="9346"/>
    <w:p>
      <w:pPr>
        <w:spacing w:after="0"/>
        <w:ind w:left="0"/>
        <w:jc w:val="both"/>
      </w:pPr>
      <w:r>
        <w:rPr>
          <w:rFonts w:ascii="Times New Roman"/>
          <w:b w:val="false"/>
          <w:i w:val="false"/>
          <w:color w:val="000000"/>
          <w:sz w:val="28"/>
        </w:rPr>
        <w:t>
      9) продолжение знакомства с объектами неживой природы (песок) и явлениями природы (снег);</w:t>
      </w:r>
    </w:p>
    <w:bookmarkEnd w:id="9346"/>
    <w:bookmarkStart w:name="z12260" w:id="9347"/>
    <w:p>
      <w:pPr>
        <w:spacing w:after="0"/>
        <w:ind w:left="0"/>
        <w:jc w:val="both"/>
      </w:pPr>
      <w:r>
        <w:rPr>
          <w:rFonts w:ascii="Times New Roman"/>
          <w:b w:val="false"/>
          <w:i w:val="false"/>
          <w:color w:val="000000"/>
          <w:sz w:val="28"/>
        </w:rPr>
        <w:t>
      10) ознакомление с праздниками: праздник мам.</w:t>
      </w:r>
    </w:p>
    <w:bookmarkEnd w:id="9347"/>
    <w:bookmarkStart w:name="z12261" w:id="9348"/>
    <w:p>
      <w:pPr>
        <w:spacing w:after="0"/>
        <w:ind w:left="0"/>
        <w:jc w:val="both"/>
      </w:pPr>
      <w:r>
        <w:rPr>
          <w:rFonts w:ascii="Times New Roman"/>
          <w:b w:val="false"/>
          <w:i w:val="false"/>
          <w:color w:val="000000"/>
          <w:sz w:val="28"/>
        </w:rPr>
        <w:t xml:space="preserve">
      493. Ожидаемые результаты: </w:t>
      </w:r>
    </w:p>
    <w:bookmarkEnd w:id="9348"/>
    <w:bookmarkStart w:name="z12262" w:id="9349"/>
    <w:p>
      <w:pPr>
        <w:spacing w:after="0"/>
        <w:ind w:left="0"/>
        <w:jc w:val="both"/>
      </w:pPr>
      <w:r>
        <w:rPr>
          <w:rFonts w:ascii="Times New Roman"/>
          <w:b w:val="false"/>
          <w:i w:val="false"/>
          <w:color w:val="000000"/>
          <w:sz w:val="28"/>
        </w:rPr>
        <w:t xml:space="preserve">
      1) узнает ближайших родственников; </w:t>
      </w:r>
    </w:p>
    <w:bookmarkEnd w:id="9349"/>
    <w:bookmarkStart w:name="z12263" w:id="9350"/>
    <w:p>
      <w:pPr>
        <w:spacing w:after="0"/>
        <w:ind w:left="0"/>
        <w:jc w:val="both"/>
      </w:pPr>
      <w:r>
        <w:rPr>
          <w:rFonts w:ascii="Times New Roman"/>
          <w:b w:val="false"/>
          <w:i w:val="false"/>
          <w:color w:val="000000"/>
          <w:sz w:val="28"/>
        </w:rPr>
        <w:t xml:space="preserve">
      2) ориентируется с помощью педагога в помещениях детского сада; </w:t>
      </w:r>
    </w:p>
    <w:bookmarkEnd w:id="9350"/>
    <w:bookmarkStart w:name="z12264" w:id="9351"/>
    <w:p>
      <w:pPr>
        <w:spacing w:after="0"/>
        <w:ind w:left="0"/>
        <w:jc w:val="both"/>
      </w:pPr>
      <w:r>
        <w:rPr>
          <w:rFonts w:ascii="Times New Roman"/>
          <w:b w:val="false"/>
          <w:i w:val="false"/>
          <w:color w:val="000000"/>
          <w:sz w:val="28"/>
        </w:rPr>
        <w:t xml:space="preserve">
      3) показывает по просьбе педагога некоторые части лица; </w:t>
      </w:r>
    </w:p>
    <w:bookmarkEnd w:id="9351"/>
    <w:bookmarkStart w:name="z12265" w:id="9352"/>
    <w:p>
      <w:pPr>
        <w:spacing w:after="0"/>
        <w:ind w:left="0"/>
        <w:jc w:val="both"/>
      </w:pPr>
      <w:r>
        <w:rPr>
          <w:rFonts w:ascii="Times New Roman"/>
          <w:b w:val="false"/>
          <w:i w:val="false"/>
          <w:color w:val="000000"/>
          <w:sz w:val="28"/>
        </w:rPr>
        <w:t xml:space="preserve">
      4) различает знакомые продукты питания; </w:t>
      </w:r>
    </w:p>
    <w:bookmarkEnd w:id="9352"/>
    <w:bookmarkStart w:name="z12266" w:id="9353"/>
    <w:p>
      <w:pPr>
        <w:spacing w:after="0"/>
        <w:ind w:left="0"/>
        <w:jc w:val="both"/>
      </w:pPr>
      <w:r>
        <w:rPr>
          <w:rFonts w:ascii="Times New Roman"/>
          <w:b w:val="false"/>
          <w:i w:val="false"/>
          <w:color w:val="000000"/>
          <w:sz w:val="28"/>
        </w:rPr>
        <w:t>
      5) показывает знакомые игрушки;</w:t>
      </w:r>
    </w:p>
    <w:bookmarkEnd w:id="9353"/>
    <w:bookmarkStart w:name="z12267" w:id="9354"/>
    <w:p>
      <w:pPr>
        <w:spacing w:after="0"/>
        <w:ind w:left="0"/>
        <w:jc w:val="both"/>
      </w:pPr>
      <w:r>
        <w:rPr>
          <w:rFonts w:ascii="Times New Roman"/>
          <w:b w:val="false"/>
          <w:i w:val="false"/>
          <w:color w:val="000000"/>
          <w:sz w:val="28"/>
        </w:rPr>
        <w:t xml:space="preserve">
      6) различает с помощью педагога некоторые предметы одежды и посуды; </w:t>
      </w:r>
    </w:p>
    <w:bookmarkEnd w:id="9354"/>
    <w:bookmarkStart w:name="z12268" w:id="9355"/>
    <w:p>
      <w:pPr>
        <w:spacing w:after="0"/>
        <w:ind w:left="0"/>
        <w:jc w:val="both"/>
      </w:pPr>
      <w:r>
        <w:rPr>
          <w:rFonts w:ascii="Times New Roman"/>
          <w:b w:val="false"/>
          <w:i w:val="false"/>
          <w:color w:val="000000"/>
          <w:sz w:val="28"/>
        </w:rPr>
        <w:t xml:space="preserve">
      7) имеет представление о частях суток: день, ночь и их элементарных признаках; </w:t>
      </w:r>
    </w:p>
    <w:bookmarkEnd w:id="9355"/>
    <w:bookmarkStart w:name="z12269" w:id="9356"/>
    <w:p>
      <w:pPr>
        <w:spacing w:after="0"/>
        <w:ind w:left="0"/>
        <w:jc w:val="both"/>
      </w:pPr>
      <w:r>
        <w:rPr>
          <w:rFonts w:ascii="Times New Roman"/>
          <w:b w:val="false"/>
          <w:i w:val="false"/>
          <w:color w:val="000000"/>
          <w:sz w:val="28"/>
        </w:rPr>
        <w:t xml:space="preserve">
      8) обращает внимание с помощью педагога на объекты неживой природы и явления природы; </w:t>
      </w:r>
    </w:p>
    <w:bookmarkEnd w:id="9356"/>
    <w:bookmarkStart w:name="z12270" w:id="9357"/>
    <w:p>
      <w:pPr>
        <w:spacing w:after="0"/>
        <w:ind w:left="0"/>
        <w:jc w:val="both"/>
      </w:pPr>
      <w:r>
        <w:rPr>
          <w:rFonts w:ascii="Times New Roman"/>
          <w:b w:val="false"/>
          <w:i w:val="false"/>
          <w:color w:val="000000"/>
          <w:sz w:val="28"/>
        </w:rPr>
        <w:t>
      9) эмоционально реагирует на праздничные мероприятия.</w:t>
      </w:r>
    </w:p>
    <w:bookmarkEnd w:id="9357"/>
    <w:bookmarkStart w:name="z12271" w:id="9358"/>
    <w:p>
      <w:pPr>
        <w:spacing w:after="0"/>
        <w:ind w:left="0"/>
        <w:jc w:val="left"/>
      </w:pPr>
      <w:r>
        <w:rPr>
          <w:rFonts w:ascii="Times New Roman"/>
          <w:b/>
          <w:i w:val="false"/>
          <w:color w:val="000000"/>
        </w:rPr>
        <w:t xml:space="preserve"> Глава 3. Средняя группа (дети 4-5-и лет)</w:t>
      </w:r>
    </w:p>
    <w:bookmarkEnd w:id="9358"/>
    <w:bookmarkStart w:name="z12272" w:id="9359"/>
    <w:p>
      <w:pPr>
        <w:spacing w:after="0"/>
        <w:ind w:left="0"/>
        <w:jc w:val="left"/>
      </w:pPr>
      <w:r>
        <w:rPr>
          <w:rFonts w:ascii="Times New Roman"/>
          <w:b/>
          <w:i w:val="false"/>
          <w:color w:val="000000"/>
        </w:rPr>
        <w:t xml:space="preserve"> Параграф 1. Образовательная область "Познание"</w:t>
      </w:r>
    </w:p>
    <w:bookmarkEnd w:id="9359"/>
    <w:bookmarkStart w:name="z12273" w:id="9360"/>
    <w:p>
      <w:pPr>
        <w:spacing w:after="0"/>
        <w:ind w:left="0"/>
        <w:jc w:val="both"/>
      </w:pPr>
      <w:r>
        <w:rPr>
          <w:rFonts w:ascii="Times New Roman"/>
          <w:b w:val="false"/>
          <w:i w:val="false"/>
          <w:color w:val="000000"/>
          <w:sz w:val="28"/>
        </w:rPr>
        <w:t>
      494. Содержание образовательной области "Познание" реализуется в специальной коррекционной учебной деятельности - обучение игре, формирование мышления.</w:t>
      </w:r>
    </w:p>
    <w:bookmarkEnd w:id="9360"/>
    <w:bookmarkStart w:name="z12274" w:id="9361"/>
    <w:p>
      <w:pPr>
        <w:spacing w:after="0"/>
        <w:ind w:left="0"/>
        <w:jc w:val="both"/>
      </w:pPr>
      <w:r>
        <w:rPr>
          <w:rFonts w:ascii="Times New Roman"/>
          <w:b w:val="false"/>
          <w:i w:val="false"/>
          <w:color w:val="000000"/>
          <w:sz w:val="28"/>
        </w:rPr>
        <w:t>
      495. Целью является формирование умения выполнять простые игровые действия, соединять их в простой сюжет, отображающий бытовые, профессиональные ситуации, формирование способов ориентировки в условиях практической задачи и способов ее выполнения, обучение использованию метода проб как основного способа решения проблемно-практических задач.</w:t>
      </w:r>
    </w:p>
    <w:bookmarkEnd w:id="9361"/>
    <w:bookmarkStart w:name="z12275" w:id="9362"/>
    <w:p>
      <w:pPr>
        <w:spacing w:after="0"/>
        <w:ind w:left="0"/>
        <w:jc w:val="both"/>
      </w:pPr>
      <w:r>
        <w:rPr>
          <w:rFonts w:ascii="Times New Roman"/>
          <w:b w:val="false"/>
          <w:i w:val="false"/>
          <w:color w:val="000000"/>
          <w:sz w:val="28"/>
        </w:rPr>
        <w:t>
      496. Задачи:</w:t>
      </w:r>
    </w:p>
    <w:bookmarkEnd w:id="9362"/>
    <w:bookmarkStart w:name="z12276" w:id="9363"/>
    <w:p>
      <w:pPr>
        <w:spacing w:after="0"/>
        <w:ind w:left="0"/>
        <w:jc w:val="both"/>
      </w:pPr>
      <w:r>
        <w:rPr>
          <w:rFonts w:ascii="Times New Roman"/>
          <w:b w:val="false"/>
          <w:i w:val="false"/>
          <w:color w:val="000000"/>
          <w:sz w:val="28"/>
        </w:rPr>
        <w:t>
      1) формирование умения производить простые воображаемые действия по подражанию действиям взрослого по ходу игры;</w:t>
      </w:r>
    </w:p>
    <w:bookmarkEnd w:id="9363"/>
    <w:bookmarkStart w:name="z12277" w:id="9364"/>
    <w:p>
      <w:pPr>
        <w:spacing w:after="0"/>
        <w:ind w:left="0"/>
        <w:jc w:val="both"/>
      </w:pPr>
      <w:r>
        <w:rPr>
          <w:rFonts w:ascii="Times New Roman"/>
          <w:b w:val="false"/>
          <w:i w:val="false"/>
          <w:color w:val="000000"/>
          <w:sz w:val="28"/>
        </w:rPr>
        <w:t>
      2) привитие потребности к эмоциональному общению с педагогом, с детьми по ходу игры, используя речевые и неречевые средства общения;</w:t>
      </w:r>
    </w:p>
    <w:bookmarkEnd w:id="9364"/>
    <w:bookmarkStart w:name="z12278" w:id="9365"/>
    <w:p>
      <w:pPr>
        <w:spacing w:after="0"/>
        <w:ind w:left="0"/>
        <w:jc w:val="both"/>
      </w:pPr>
      <w:r>
        <w:rPr>
          <w:rFonts w:ascii="Times New Roman"/>
          <w:b w:val="false"/>
          <w:i w:val="false"/>
          <w:color w:val="000000"/>
          <w:sz w:val="28"/>
        </w:rPr>
        <w:t>
      3) формировать навык использования предметов-заместителей в игровых и бытовых ситуациях;</w:t>
      </w:r>
    </w:p>
    <w:bookmarkEnd w:id="9365"/>
    <w:bookmarkStart w:name="z12279" w:id="9366"/>
    <w:p>
      <w:pPr>
        <w:spacing w:after="0"/>
        <w:ind w:left="0"/>
        <w:jc w:val="both"/>
      </w:pPr>
      <w:r>
        <w:rPr>
          <w:rFonts w:ascii="Times New Roman"/>
          <w:b w:val="false"/>
          <w:i w:val="false"/>
          <w:color w:val="000000"/>
          <w:sz w:val="28"/>
        </w:rPr>
        <w:t>
      4) учить пользоваться методом проб как основным методом решения проблемно-практических задач;</w:t>
      </w:r>
    </w:p>
    <w:bookmarkEnd w:id="9366"/>
    <w:bookmarkStart w:name="z12280" w:id="9367"/>
    <w:p>
      <w:pPr>
        <w:spacing w:after="0"/>
        <w:ind w:left="0"/>
        <w:jc w:val="both"/>
      </w:pPr>
      <w:r>
        <w:rPr>
          <w:rFonts w:ascii="Times New Roman"/>
          <w:b w:val="false"/>
          <w:i w:val="false"/>
          <w:color w:val="000000"/>
          <w:sz w:val="28"/>
        </w:rPr>
        <w:t>
      5) создавать предпосылки для развития наглядно-образного мышления;</w:t>
      </w:r>
    </w:p>
    <w:bookmarkEnd w:id="9367"/>
    <w:bookmarkStart w:name="z12281" w:id="9368"/>
    <w:p>
      <w:pPr>
        <w:spacing w:after="0"/>
        <w:ind w:left="0"/>
        <w:jc w:val="left"/>
      </w:pPr>
      <w:r>
        <w:rPr>
          <w:rFonts w:ascii="Times New Roman"/>
          <w:b/>
          <w:i w:val="false"/>
          <w:color w:val="000000"/>
        </w:rPr>
        <w:t xml:space="preserve"> Параграф 2. 1 полугодие</w:t>
      </w:r>
    </w:p>
    <w:bookmarkEnd w:id="9368"/>
    <w:bookmarkStart w:name="z12282" w:id="9369"/>
    <w:p>
      <w:pPr>
        <w:spacing w:after="0"/>
        <w:ind w:left="0"/>
        <w:jc w:val="both"/>
      </w:pPr>
      <w:r>
        <w:rPr>
          <w:rFonts w:ascii="Times New Roman"/>
          <w:b w:val="false"/>
          <w:i w:val="false"/>
          <w:color w:val="000000"/>
          <w:sz w:val="28"/>
        </w:rPr>
        <w:t xml:space="preserve">
      497. Обучение игре: </w:t>
      </w:r>
    </w:p>
    <w:bookmarkEnd w:id="9369"/>
    <w:bookmarkStart w:name="z12283" w:id="9370"/>
    <w:p>
      <w:pPr>
        <w:spacing w:after="0"/>
        <w:ind w:left="0"/>
        <w:jc w:val="both"/>
      </w:pPr>
      <w:r>
        <w:rPr>
          <w:rFonts w:ascii="Times New Roman"/>
          <w:b w:val="false"/>
          <w:i w:val="false"/>
          <w:color w:val="000000"/>
          <w:sz w:val="28"/>
        </w:rPr>
        <w:t>
      1) знакомство с природным материалом и его свойствами, проведение игр с водой, песком, листьями, плодами; обучение умению использовать реальные бытовые предметы-орудия в соответствии с игровым замыслом по подражанию действиям взрослого, по образцу его действий ибо словесной просьбе взрослого;</w:t>
      </w:r>
    </w:p>
    <w:bookmarkEnd w:id="9370"/>
    <w:bookmarkStart w:name="z12284" w:id="9371"/>
    <w:p>
      <w:pPr>
        <w:spacing w:after="0"/>
        <w:ind w:left="0"/>
        <w:jc w:val="both"/>
      </w:pPr>
      <w:r>
        <w:rPr>
          <w:rFonts w:ascii="Times New Roman"/>
          <w:b w:val="false"/>
          <w:i w:val="false"/>
          <w:color w:val="000000"/>
          <w:sz w:val="28"/>
        </w:rPr>
        <w:t>
      2) формирование умения производить простые воображаемые действия по ходу игры; стимулирование детей общаться по ходу игры с помощью жестов, мимики, речи; формирование навыка очередности при выполнении нескольких простых операций и выполнение последовательной цепочки игровых действий;</w:t>
      </w:r>
    </w:p>
    <w:bookmarkEnd w:id="9371"/>
    <w:bookmarkStart w:name="z12285" w:id="9372"/>
    <w:p>
      <w:pPr>
        <w:spacing w:after="0"/>
        <w:ind w:left="0"/>
        <w:jc w:val="both"/>
      </w:pPr>
      <w:r>
        <w:rPr>
          <w:rFonts w:ascii="Times New Roman"/>
          <w:b w:val="false"/>
          <w:i w:val="false"/>
          <w:color w:val="000000"/>
          <w:sz w:val="28"/>
        </w:rPr>
        <w:t>
      3) знакомство детей с названиями основных деталей строительных наборов; развитие навыков строительно-конструктивной игры с созданием на глазах у детей несложных конструкций из крупного строительного материала с целью незамедлительного их игрового использования педагогом и детьми;</w:t>
      </w:r>
    </w:p>
    <w:bookmarkEnd w:id="9372"/>
    <w:bookmarkStart w:name="z12286" w:id="9373"/>
    <w:p>
      <w:pPr>
        <w:spacing w:after="0"/>
        <w:ind w:left="0"/>
        <w:jc w:val="both"/>
      </w:pPr>
      <w:r>
        <w:rPr>
          <w:rFonts w:ascii="Times New Roman"/>
          <w:b w:val="false"/>
          <w:i w:val="false"/>
          <w:color w:val="000000"/>
          <w:sz w:val="28"/>
        </w:rPr>
        <w:t>
      4) обучение детей умению манипулировать предметами, пользуясь обеими руками, подражая действиям педагога;</w:t>
      </w:r>
    </w:p>
    <w:bookmarkEnd w:id="9373"/>
    <w:bookmarkStart w:name="z12287" w:id="9374"/>
    <w:p>
      <w:pPr>
        <w:spacing w:after="0"/>
        <w:ind w:left="0"/>
        <w:jc w:val="both"/>
      </w:pPr>
      <w:r>
        <w:rPr>
          <w:rFonts w:ascii="Times New Roman"/>
          <w:b w:val="false"/>
          <w:i w:val="false"/>
          <w:color w:val="000000"/>
          <w:sz w:val="28"/>
        </w:rPr>
        <w:t xml:space="preserve">
      5) обучение детей умению имитировать простейшие действия человека, животных и птиц. </w:t>
      </w:r>
    </w:p>
    <w:bookmarkEnd w:id="9374"/>
    <w:bookmarkStart w:name="z12288" w:id="9375"/>
    <w:p>
      <w:pPr>
        <w:spacing w:after="0"/>
        <w:ind w:left="0"/>
        <w:jc w:val="both"/>
      </w:pPr>
      <w:r>
        <w:rPr>
          <w:rFonts w:ascii="Times New Roman"/>
          <w:b w:val="false"/>
          <w:i w:val="false"/>
          <w:color w:val="000000"/>
          <w:sz w:val="28"/>
        </w:rPr>
        <w:t>
      498. Ожидаемые результаты:</w:t>
      </w:r>
    </w:p>
    <w:bookmarkEnd w:id="9375"/>
    <w:bookmarkStart w:name="z12289" w:id="9376"/>
    <w:p>
      <w:pPr>
        <w:spacing w:after="0"/>
        <w:ind w:left="0"/>
        <w:jc w:val="both"/>
      </w:pPr>
      <w:r>
        <w:rPr>
          <w:rFonts w:ascii="Times New Roman"/>
          <w:b w:val="false"/>
          <w:i w:val="false"/>
          <w:color w:val="000000"/>
          <w:sz w:val="28"/>
        </w:rPr>
        <w:t xml:space="preserve">
      1) проявляет интерес к выполнению игровых действий; </w:t>
      </w:r>
    </w:p>
    <w:bookmarkEnd w:id="9376"/>
    <w:bookmarkStart w:name="z12290" w:id="9377"/>
    <w:p>
      <w:pPr>
        <w:spacing w:after="0"/>
        <w:ind w:left="0"/>
        <w:jc w:val="both"/>
      </w:pPr>
      <w:r>
        <w:rPr>
          <w:rFonts w:ascii="Times New Roman"/>
          <w:b w:val="false"/>
          <w:i w:val="false"/>
          <w:color w:val="000000"/>
          <w:sz w:val="28"/>
        </w:rPr>
        <w:t xml:space="preserve">
      2) производит предметно-игровые действия с помощью взрослого и по показу; </w:t>
      </w:r>
    </w:p>
    <w:bookmarkEnd w:id="9377"/>
    <w:bookmarkStart w:name="z12291" w:id="9378"/>
    <w:p>
      <w:pPr>
        <w:spacing w:after="0"/>
        <w:ind w:left="0"/>
        <w:jc w:val="both"/>
      </w:pPr>
      <w:r>
        <w:rPr>
          <w:rFonts w:ascii="Times New Roman"/>
          <w:b w:val="false"/>
          <w:i w:val="false"/>
          <w:color w:val="000000"/>
          <w:sz w:val="28"/>
        </w:rPr>
        <w:t xml:space="preserve">
      3) соединяет отдельные предметно-игровые действия в простую цепочку из двух или трех звеньев; </w:t>
      </w:r>
    </w:p>
    <w:bookmarkEnd w:id="9378"/>
    <w:bookmarkStart w:name="z12292" w:id="9379"/>
    <w:p>
      <w:pPr>
        <w:spacing w:after="0"/>
        <w:ind w:left="0"/>
        <w:jc w:val="both"/>
      </w:pPr>
      <w:r>
        <w:rPr>
          <w:rFonts w:ascii="Times New Roman"/>
          <w:b w:val="false"/>
          <w:i w:val="false"/>
          <w:color w:val="000000"/>
          <w:sz w:val="28"/>
        </w:rPr>
        <w:t>
      4) умеет играть рядом со сверстниками в игровом уголке;</w:t>
      </w:r>
    </w:p>
    <w:bookmarkEnd w:id="9379"/>
    <w:bookmarkStart w:name="z12293" w:id="9380"/>
    <w:p>
      <w:pPr>
        <w:spacing w:after="0"/>
        <w:ind w:left="0"/>
        <w:jc w:val="both"/>
      </w:pPr>
      <w:r>
        <w:rPr>
          <w:rFonts w:ascii="Times New Roman"/>
          <w:b w:val="false"/>
          <w:i w:val="false"/>
          <w:color w:val="000000"/>
          <w:sz w:val="28"/>
        </w:rPr>
        <w:t>
      5) использует в ходе игры различные натуральные предметы и их модели;</w:t>
      </w:r>
    </w:p>
    <w:bookmarkEnd w:id="9380"/>
    <w:bookmarkStart w:name="z12294" w:id="9381"/>
    <w:p>
      <w:pPr>
        <w:spacing w:after="0"/>
        <w:ind w:left="0"/>
        <w:jc w:val="both"/>
      </w:pPr>
      <w:r>
        <w:rPr>
          <w:rFonts w:ascii="Times New Roman"/>
          <w:b w:val="false"/>
          <w:i w:val="false"/>
          <w:color w:val="000000"/>
          <w:sz w:val="28"/>
        </w:rPr>
        <w:t>
      6) совместно с взрослым моделирует различные постройки из крупного строительного материала;</w:t>
      </w:r>
    </w:p>
    <w:bookmarkEnd w:id="9381"/>
    <w:bookmarkStart w:name="z12295" w:id="9382"/>
    <w:p>
      <w:pPr>
        <w:spacing w:after="0"/>
        <w:ind w:left="0"/>
        <w:jc w:val="both"/>
      </w:pPr>
      <w:r>
        <w:rPr>
          <w:rFonts w:ascii="Times New Roman"/>
          <w:b w:val="false"/>
          <w:i w:val="false"/>
          <w:color w:val="000000"/>
          <w:sz w:val="28"/>
        </w:rPr>
        <w:t xml:space="preserve">
      7) имитирует простейшие действия человека, животных и птиц. </w:t>
      </w:r>
    </w:p>
    <w:bookmarkEnd w:id="9382"/>
    <w:bookmarkStart w:name="z12296" w:id="9383"/>
    <w:p>
      <w:pPr>
        <w:spacing w:after="0"/>
        <w:ind w:left="0"/>
        <w:jc w:val="both"/>
      </w:pPr>
      <w:r>
        <w:rPr>
          <w:rFonts w:ascii="Times New Roman"/>
          <w:b w:val="false"/>
          <w:i w:val="false"/>
          <w:color w:val="000000"/>
          <w:sz w:val="28"/>
        </w:rPr>
        <w:t>
      499. Формирование мышления:</w:t>
      </w:r>
    </w:p>
    <w:bookmarkEnd w:id="9383"/>
    <w:bookmarkStart w:name="z12297" w:id="9384"/>
    <w:p>
      <w:pPr>
        <w:spacing w:after="0"/>
        <w:ind w:left="0"/>
        <w:jc w:val="both"/>
      </w:pPr>
      <w:r>
        <w:rPr>
          <w:rFonts w:ascii="Times New Roman"/>
          <w:b w:val="false"/>
          <w:i w:val="false"/>
          <w:color w:val="000000"/>
          <w:sz w:val="28"/>
        </w:rPr>
        <w:t>
      1) формирование у детей умения использовать в практической деятельности предметы-орудия;</w:t>
      </w:r>
    </w:p>
    <w:bookmarkEnd w:id="9384"/>
    <w:bookmarkStart w:name="z12298" w:id="9385"/>
    <w:p>
      <w:pPr>
        <w:spacing w:after="0"/>
        <w:ind w:left="0"/>
        <w:jc w:val="both"/>
      </w:pPr>
      <w:r>
        <w:rPr>
          <w:rFonts w:ascii="Times New Roman"/>
          <w:b w:val="false"/>
          <w:i w:val="false"/>
          <w:color w:val="000000"/>
          <w:sz w:val="28"/>
        </w:rPr>
        <w:t>
      2) обучение решению разнообразных наглядно-действенных задач в условиях специально созданных проблемных ситуаций;</w:t>
      </w:r>
    </w:p>
    <w:bookmarkEnd w:id="9385"/>
    <w:bookmarkStart w:name="z12299" w:id="9386"/>
    <w:p>
      <w:pPr>
        <w:spacing w:after="0"/>
        <w:ind w:left="0"/>
        <w:jc w:val="both"/>
      </w:pPr>
      <w:r>
        <w:rPr>
          <w:rFonts w:ascii="Times New Roman"/>
          <w:b w:val="false"/>
          <w:i w:val="false"/>
          <w:color w:val="000000"/>
          <w:sz w:val="28"/>
        </w:rPr>
        <w:t>
      3) формирование умений использовать предметы-заместители в игровых и бытовых ситуациях;</w:t>
      </w:r>
    </w:p>
    <w:bookmarkEnd w:id="9386"/>
    <w:bookmarkStart w:name="z12300" w:id="9387"/>
    <w:p>
      <w:pPr>
        <w:spacing w:after="0"/>
        <w:ind w:left="0"/>
        <w:jc w:val="both"/>
      </w:pPr>
      <w:r>
        <w:rPr>
          <w:rFonts w:ascii="Times New Roman"/>
          <w:b w:val="false"/>
          <w:i w:val="false"/>
          <w:color w:val="000000"/>
          <w:sz w:val="28"/>
        </w:rPr>
        <w:t>
      4) обучение детей результативным, поисковым пробам: умению применять наиболее подходящее орудие в проблемной ситуации (выбор из двух);</w:t>
      </w:r>
    </w:p>
    <w:bookmarkEnd w:id="9387"/>
    <w:bookmarkStart w:name="z12301" w:id="9388"/>
    <w:p>
      <w:pPr>
        <w:spacing w:after="0"/>
        <w:ind w:left="0"/>
        <w:jc w:val="both"/>
      </w:pPr>
      <w:r>
        <w:rPr>
          <w:rFonts w:ascii="Times New Roman"/>
          <w:b w:val="false"/>
          <w:i w:val="false"/>
          <w:color w:val="000000"/>
          <w:sz w:val="28"/>
        </w:rPr>
        <w:t xml:space="preserve">
      5) формирование фиксирующей функции речи (учить рассказывать о выполненных действиях). </w:t>
      </w:r>
    </w:p>
    <w:bookmarkEnd w:id="9388"/>
    <w:bookmarkStart w:name="z12302" w:id="9389"/>
    <w:p>
      <w:pPr>
        <w:spacing w:after="0"/>
        <w:ind w:left="0"/>
        <w:jc w:val="both"/>
      </w:pPr>
      <w:r>
        <w:rPr>
          <w:rFonts w:ascii="Times New Roman"/>
          <w:b w:val="false"/>
          <w:i w:val="false"/>
          <w:color w:val="000000"/>
          <w:sz w:val="28"/>
        </w:rPr>
        <w:t xml:space="preserve">
      500. Ожидаемые результаты: </w:t>
      </w:r>
    </w:p>
    <w:bookmarkEnd w:id="9389"/>
    <w:bookmarkStart w:name="z12303" w:id="9390"/>
    <w:p>
      <w:pPr>
        <w:spacing w:after="0"/>
        <w:ind w:left="0"/>
        <w:jc w:val="both"/>
      </w:pPr>
      <w:r>
        <w:rPr>
          <w:rFonts w:ascii="Times New Roman"/>
          <w:b w:val="false"/>
          <w:i w:val="false"/>
          <w:color w:val="000000"/>
          <w:sz w:val="28"/>
        </w:rPr>
        <w:t>
      1) использует предметы-орудия в игровых и бытовых ситуациях;</w:t>
      </w:r>
    </w:p>
    <w:bookmarkEnd w:id="9390"/>
    <w:bookmarkStart w:name="z12304" w:id="9391"/>
    <w:p>
      <w:pPr>
        <w:spacing w:after="0"/>
        <w:ind w:left="0"/>
        <w:jc w:val="both"/>
      </w:pPr>
      <w:r>
        <w:rPr>
          <w:rFonts w:ascii="Times New Roman"/>
          <w:b w:val="false"/>
          <w:i w:val="false"/>
          <w:color w:val="000000"/>
          <w:sz w:val="28"/>
        </w:rPr>
        <w:t>
      2) применяет наиболее подходящее орудие в проблемной ситуации, выбирая из двух.</w:t>
      </w:r>
    </w:p>
    <w:bookmarkEnd w:id="9391"/>
    <w:bookmarkStart w:name="z12305" w:id="9392"/>
    <w:p>
      <w:pPr>
        <w:spacing w:after="0"/>
        <w:ind w:left="0"/>
        <w:jc w:val="left"/>
      </w:pPr>
      <w:r>
        <w:rPr>
          <w:rFonts w:ascii="Times New Roman"/>
          <w:b/>
          <w:i w:val="false"/>
          <w:color w:val="000000"/>
        </w:rPr>
        <w:t xml:space="preserve"> Параграф 3. 2 полугодие</w:t>
      </w:r>
    </w:p>
    <w:bookmarkEnd w:id="9392"/>
    <w:bookmarkStart w:name="z12306" w:id="9393"/>
    <w:p>
      <w:pPr>
        <w:spacing w:after="0"/>
        <w:ind w:left="0"/>
        <w:jc w:val="both"/>
      </w:pPr>
      <w:r>
        <w:rPr>
          <w:rFonts w:ascii="Times New Roman"/>
          <w:b w:val="false"/>
          <w:i w:val="false"/>
          <w:color w:val="000000"/>
          <w:sz w:val="28"/>
        </w:rPr>
        <w:t>
      501. Обучение игре:</w:t>
      </w:r>
    </w:p>
    <w:bookmarkEnd w:id="9393"/>
    <w:bookmarkStart w:name="z12307" w:id="9394"/>
    <w:p>
      <w:pPr>
        <w:spacing w:after="0"/>
        <w:ind w:left="0"/>
        <w:jc w:val="both"/>
      </w:pPr>
      <w:r>
        <w:rPr>
          <w:rFonts w:ascii="Times New Roman"/>
          <w:b w:val="false"/>
          <w:i w:val="false"/>
          <w:color w:val="000000"/>
          <w:sz w:val="28"/>
        </w:rPr>
        <w:t>
      1) формирование умения находить соответствующие предметы и игрушки по характерному образу, звучанию и использовать эти игрушки в процессе игровых действий; формирование умения воспроизводить цепочку игровых действий, вводить в игру элементы сюжетной игры; обучение детей умению общаться по ходу игры с помощью жестов, мимики, речи;</w:t>
      </w:r>
    </w:p>
    <w:bookmarkEnd w:id="9394"/>
    <w:bookmarkStart w:name="z12308" w:id="9395"/>
    <w:p>
      <w:pPr>
        <w:spacing w:after="0"/>
        <w:ind w:left="0"/>
        <w:jc w:val="both"/>
      </w:pPr>
      <w:r>
        <w:rPr>
          <w:rFonts w:ascii="Times New Roman"/>
          <w:b w:val="false"/>
          <w:i w:val="false"/>
          <w:color w:val="000000"/>
          <w:sz w:val="28"/>
        </w:rPr>
        <w:t>
      2) формирование умения создавать простейшую воображаемую игровую ситуацию, брать на себя роль и действовать в соответствии с нею при активной помощи со стороны взрослого;</w:t>
      </w:r>
    </w:p>
    <w:bookmarkEnd w:id="9395"/>
    <w:bookmarkStart w:name="z12309" w:id="9396"/>
    <w:p>
      <w:pPr>
        <w:spacing w:after="0"/>
        <w:ind w:left="0"/>
        <w:jc w:val="both"/>
      </w:pPr>
      <w:r>
        <w:rPr>
          <w:rFonts w:ascii="Times New Roman"/>
          <w:b w:val="false"/>
          <w:i w:val="false"/>
          <w:color w:val="000000"/>
          <w:sz w:val="28"/>
        </w:rPr>
        <w:t>
      3) обучение умению выделять основные детали строительных наборов по названию, поощрение самостоятельного называния; совместно с взрослым или по подражанию моделировать различные постройки из крупного и мелкого строительного материала с дальнейшим использованием их в игре; обучение детей адекватно реагировать на разрушение конструкций, вызывание стремления восстанавливать их для продолжения игры;</w:t>
      </w:r>
    </w:p>
    <w:bookmarkEnd w:id="9396"/>
    <w:bookmarkStart w:name="z12310" w:id="9397"/>
    <w:p>
      <w:pPr>
        <w:spacing w:after="0"/>
        <w:ind w:left="0"/>
        <w:jc w:val="both"/>
      </w:pPr>
      <w:r>
        <w:rPr>
          <w:rFonts w:ascii="Times New Roman"/>
          <w:b w:val="false"/>
          <w:i w:val="false"/>
          <w:color w:val="000000"/>
          <w:sz w:val="28"/>
        </w:rPr>
        <w:t xml:space="preserve">
      4) вызывание у ребенка интереса к подбору наряда, к рассматриванию себя в зеркале; учить рассматривать себя с разных сторон; обучение детей умению имитировать образы хорошо знакомых сказочных персонажей по подражанию. </w:t>
      </w:r>
    </w:p>
    <w:bookmarkEnd w:id="9397"/>
    <w:bookmarkStart w:name="z12311" w:id="9398"/>
    <w:p>
      <w:pPr>
        <w:spacing w:after="0"/>
        <w:ind w:left="0"/>
        <w:jc w:val="both"/>
      </w:pPr>
      <w:r>
        <w:rPr>
          <w:rFonts w:ascii="Times New Roman"/>
          <w:b w:val="false"/>
          <w:i w:val="false"/>
          <w:color w:val="000000"/>
          <w:sz w:val="28"/>
        </w:rPr>
        <w:t>
      502. Ожидаемые результаты:</w:t>
      </w:r>
    </w:p>
    <w:bookmarkEnd w:id="9398"/>
    <w:bookmarkStart w:name="z12312" w:id="9399"/>
    <w:p>
      <w:pPr>
        <w:spacing w:after="0"/>
        <w:ind w:left="0"/>
        <w:jc w:val="both"/>
      </w:pPr>
      <w:r>
        <w:rPr>
          <w:rFonts w:ascii="Times New Roman"/>
          <w:b w:val="false"/>
          <w:i w:val="false"/>
          <w:color w:val="000000"/>
          <w:sz w:val="28"/>
        </w:rPr>
        <w:t>
      1) совершает с игрушкой: предметные действия, процессуальные действия, цепочку игровых действий, игру с элементами сюжета по подражанию;</w:t>
      </w:r>
    </w:p>
    <w:bookmarkEnd w:id="9399"/>
    <w:bookmarkStart w:name="z12313" w:id="9400"/>
    <w:p>
      <w:pPr>
        <w:spacing w:after="0"/>
        <w:ind w:left="0"/>
        <w:jc w:val="both"/>
      </w:pPr>
      <w:r>
        <w:rPr>
          <w:rFonts w:ascii="Times New Roman"/>
          <w:b w:val="false"/>
          <w:i w:val="false"/>
          <w:color w:val="000000"/>
          <w:sz w:val="28"/>
        </w:rPr>
        <w:t>
      2) соотносит игрушки с потешками и стихами совместно с взрослым;</w:t>
      </w:r>
    </w:p>
    <w:bookmarkEnd w:id="9400"/>
    <w:bookmarkStart w:name="z12314" w:id="9401"/>
    <w:p>
      <w:pPr>
        <w:spacing w:after="0"/>
        <w:ind w:left="0"/>
        <w:jc w:val="both"/>
      </w:pPr>
      <w:r>
        <w:rPr>
          <w:rFonts w:ascii="Times New Roman"/>
          <w:b w:val="false"/>
          <w:i w:val="false"/>
          <w:color w:val="000000"/>
          <w:sz w:val="28"/>
        </w:rPr>
        <w:t>
      3) моделирует различные постройки из крупного и мелкого строительного материала с дальнейшим использованием их в игре с помощью взрослого;</w:t>
      </w:r>
    </w:p>
    <w:bookmarkEnd w:id="9401"/>
    <w:bookmarkStart w:name="z12315" w:id="9402"/>
    <w:p>
      <w:pPr>
        <w:spacing w:after="0"/>
        <w:ind w:left="0"/>
        <w:jc w:val="both"/>
      </w:pPr>
      <w:r>
        <w:rPr>
          <w:rFonts w:ascii="Times New Roman"/>
          <w:b w:val="false"/>
          <w:i w:val="false"/>
          <w:color w:val="000000"/>
          <w:sz w:val="28"/>
        </w:rPr>
        <w:t xml:space="preserve">
      4) осуществляет перенос усвоенных способов игровых действий из ситуации обучения в свободную игровую деятельность (с помощью взрослого); </w:t>
      </w:r>
    </w:p>
    <w:bookmarkEnd w:id="9402"/>
    <w:bookmarkStart w:name="z12316" w:id="9403"/>
    <w:p>
      <w:pPr>
        <w:spacing w:after="0"/>
        <w:ind w:left="0"/>
        <w:jc w:val="both"/>
      </w:pPr>
      <w:r>
        <w:rPr>
          <w:rFonts w:ascii="Times New Roman"/>
          <w:b w:val="false"/>
          <w:i w:val="false"/>
          <w:color w:val="000000"/>
          <w:sz w:val="28"/>
        </w:rPr>
        <w:t xml:space="preserve">
      5) имитирует образы хорошо знакомых сказочных персонажей по подражанию. </w:t>
      </w:r>
    </w:p>
    <w:bookmarkEnd w:id="9403"/>
    <w:bookmarkStart w:name="z12317" w:id="9404"/>
    <w:p>
      <w:pPr>
        <w:spacing w:after="0"/>
        <w:ind w:left="0"/>
        <w:jc w:val="both"/>
      </w:pPr>
      <w:r>
        <w:rPr>
          <w:rFonts w:ascii="Times New Roman"/>
          <w:b w:val="false"/>
          <w:i w:val="false"/>
          <w:color w:val="000000"/>
          <w:sz w:val="28"/>
        </w:rPr>
        <w:t>
      503. Формирование мышления:</w:t>
      </w:r>
    </w:p>
    <w:bookmarkEnd w:id="9404"/>
    <w:bookmarkStart w:name="z12318" w:id="9405"/>
    <w:p>
      <w:pPr>
        <w:spacing w:after="0"/>
        <w:ind w:left="0"/>
        <w:jc w:val="both"/>
      </w:pPr>
      <w:r>
        <w:rPr>
          <w:rFonts w:ascii="Times New Roman"/>
          <w:b w:val="false"/>
          <w:i w:val="false"/>
          <w:color w:val="000000"/>
          <w:sz w:val="28"/>
        </w:rPr>
        <w:t>
      1) формирование умения пользоваться методом проб как основным способом решения проблемно-практических задач; применять наиболее подходящее орудие в проблемной ситуации (выбор из трех);</w:t>
      </w:r>
    </w:p>
    <w:bookmarkEnd w:id="9405"/>
    <w:bookmarkStart w:name="z12319" w:id="9406"/>
    <w:p>
      <w:pPr>
        <w:spacing w:after="0"/>
        <w:ind w:left="0"/>
        <w:jc w:val="both"/>
      </w:pPr>
      <w:r>
        <w:rPr>
          <w:rFonts w:ascii="Times New Roman"/>
          <w:b w:val="false"/>
          <w:i w:val="false"/>
          <w:color w:val="000000"/>
          <w:sz w:val="28"/>
        </w:rPr>
        <w:t>
      2) обучение умению решать наглядно-действенные задачи, связанные с вычленением причинно- следственных связей между предметами; формирование умения определять причину нарушения обычного хода явления, когда причина хорошо видна;</w:t>
      </w:r>
    </w:p>
    <w:bookmarkEnd w:id="9406"/>
    <w:bookmarkStart w:name="z12320" w:id="9407"/>
    <w:p>
      <w:pPr>
        <w:spacing w:after="0"/>
        <w:ind w:left="0"/>
        <w:jc w:val="both"/>
      </w:pPr>
      <w:r>
        <w:rPr>
          <w:rFonts w:ascii="Times New Roman"/>
          <w:b w:val="false"/>
          <w:i w:val="false"/>
          <w:color w:val="000000"/>
          <w:sz w:val="28"/>
        </w:rPr>
        <w:t>
      3) обучение детей умению доставать предметы из сосуда, используя в качестве орудия палку с крючком, сачок для аквариума, ложку, вилку;</w:t>
      </w:r>
    </w:p>
    <w:bookmarkEnd w:id="9407"/>
    <w:bookmarkStart w:name="z12321" w:id="9408"/>
    <w:p>
      <w:pPr>
        <w:spacing w:after="0"/>
        <w:ind w:left="0"/>
        <w:jc w:val="both"/>
      </w:pPr>
      <w:r>
        <w:rPr>
          <w:rFonts w:ascii="Times New Roman"/>
          <w:b w:val="false"/>
          <w:i w:val="false"/>
          <w:color w:val="000000"/>
          <w:sz w:val="28"/>
        </w:rPr>
        <w:t>
      4) обучение умению находить решение проблемно - практической задачи, требующей применения двух вспомогательных средств, изготовление детьми простейшего орудия для достижения цели (сделать из двух коротких палок одну длинную, связать две короткие веревки, чтобы получить одну длинную);</w:t>
      </w:r>
    </w:p>
    <w:bookmarkEnd w:id="9408"/>
    <w:bookmarkStart w:name="z12322" w:id="9409"/>
    <w:p>
      <w:pPr>
        <w:spacing w:after="0"/>
        <w:ind w:left="0"/>
        <w:jc w:val="both"/>
      </w:pPr>
      <w:r>
        <w:rPr>
          <w:rFonts w:ascii="Times New Roman"/>
          <w:b w:val="false"/>
          <w:i w:val="false"/>
          <w:color w:val="000000"/>
          <w:sz w:val="28"/>
        </w:rPr>
        <w:t xml:space="preserve">
      5) формирование фиксирующей и сопровождающей функций речи (учить рассказывать о последовательности выполненных действий). </w:t>
      </w:r>
    </w:p>
    <w:bookmarkEnd w:id="9409"/>
    <w:bookmarkStart w:name="z12323" w:id="9410"/>
    <w:p>
      <w:pPr>
        <w:spacing w:after="0"/>
        <w:ind w:left="0"/>
        <w:jc w:val="both"/>
      </w:pPr>
      <w:r>
        <w:rPr>
          <w:rFonts w:ascii="Times New Roman"/>
          <w:b w:val="false"/>
          <w:i w:val="false"/>
          <w:color w:val="000000"/>
          <w:sz w:val="28"/>
        </w:rPr>
        <w:t>
      504. Ожидаемые результаты:</w:t>
      </w:r>
    </w:p>
    <w:bookmarkEnd w:id="9410"/>
    <w:bookmarkStart w:name="z12324" w:id="9411"/>
    <w:p>
      <w:pPr>
        <w:spacing w:after="0"/>
        <w:ind w:left="0"/>
        <w:jc w:val="both"/>
      </w:pPr>
      <w:r>
        <w:rPr>
          <w:rFonts w:ascii="Times New Roman"/>
          <w:b w:val="false"/>
          <w:i w:val="false"/>
          <w:color w:val="000000"/>
          <w:sz w:val="28"/>
        </w:rPr>
        <w:t xml:space="preserve">
      1) использует предметы-заместители в проблемно-практических ситуациях; </w:t>
      </w:r>
    </w:p>
    <w:bookmarkEnd w:id="9411"/>
    <w:bookmarkStart w:name="z12325" w:id="9412"/>
    <w:p>
      <w:pPr>
        <w:spacing w:after="0"/>
        <w:ind w:left="0"/>
        <w:jc w:val="both"/>
      </w:pPr>
      <w:r>
        <w:rPr>
          <w:rFonts w:ascii="Times New Roman"/>
          <w:b w:val="false"/>
          <w:i w:val="false"/>
          <w:color w:val="000000"/>
          <w:sz w:val="28"/>
        </w:rPr>
        <w:t>
      2) использует метод проб для решения практических и игровых задач;</w:t>
      </w:r>
    </w:p>
    <w:bookmarkEnd w:id="9412"/>
    <w:bookmarkStart w:name="z12326" w:id="9413"/>
    <w:p>
      <w:pPr>
        <w:spacing w:after="0"/>
        <w:ind w:left="0"/>
        <w:jc w:val="both"/>
      </w:pPr>
      <w:r>
        <w:rPr>
          <w:rFonts w:ascii="Times New Roman"/>
          <w:b w:val="false"/>
          <w:i w:val="false"/>
          <w:color w:val="000000"/>
          <w:sz w:val="28"/>
        </w:rPr>
        <w:t>
      3) применяет наиболее подходящее орудие в проблемной ситуации, выбирая из трех.</w:t>
      </w:r>
    </w:p>
    <w:bookmarkEnd w:id="9413"/>
    <w:bookmarkStart w:name="z12327" w:id="9414"/>
    <w:p>
      <w:pPr>
        <w:spacing w:after="0"/>
        <w:ind w:left="0"/>
        <w:jc w:val="left"/>
      </w:pPr>
      <w:r>
        <w:rPr>
          <w:rFonts w:ascii="Times New Roman"/>
          <w:b/>
          <w:i w:val="false"/>
          <w:color w:val="000000"/>
        </w:rPr>
        <w:t xml:space="preserve"> Параграф 4. Образовательная область "Социум"</w:t>
      </w:r>
    </w:p>
    <w:bookmarkEnd w:id="9414"/>
    <w:bookmarkStart w:name="z12328" w:id="9415"/>
    <w:p>
      <w:pPr>
        <w:spacing w:after="0"/>
        <w:ind w:left="0"/>
        <w:jc w:val="both"/>
      </w:pPr>
      <w:r>
        <w:rPr>
          <w:rFonts w:ascii="Times New Roman"/>
          <w:b w:val="false"/>
          <w:i w:val="false"/>
          <w:color w:val="000000"/>
          <w:sz w:val="28"/>
        </w:rPr>
        <w:t>
      505. Содержание образовательной области "Социум" реализуется в специальной коррекционной учебной деятельности - ознакомление с окружающим миром.</w:t>
      </w:r>
    </w:p>
    <w:bookmarkEnd w:id="9415"/>
    <w:bookmarkStart w:name="z12329" w:id="9416"/>
    <w:p>
      <w:pPr>
        <w:spacing w:after="0"/>
        <w:ind w:left="0"/>
        <w:jc w:val="both"/>
      </w:pPr>
      <w:r>
        <w:rPr>
          <w:rFonts w:ascii="Times New Roman"/>
          <w:b w:val="false"/>
          <w:i w:val="false"/>
          <w:color w:val="000000"/>
          <w:sz w:val="28"/>
        </w:rPr>
        <w:t>
      506. Цель: формирование социальных навыков личности, на основе норм и правил; совершенствование знаний о живой и неживой природе.</w:t>
      </w:r>
    </w:p>
    <w:bookmarkEnd w:id="9416"/>
    <w:bookmarkStart w:name="z12330" w:id="9417"/>
    <w:p>
      <w:pPr>
        <w:spacing w:after="0"/>
        <w:ind w:left="0"/>
        <w:jc w:val="both"/>
      </w:pPr>
      <w:r>
        <w:rPr>
          <w:rFonts w:ascii="Times New Roman"/>
          <w:b w:val="false"/>
          <w:i w:val="false"/>
          <w:color w:val="000000"/>
          <w:sz w:val="28"/>
        </w:rPr>
        <w:t>
      507. Задачи:</w:t>
      </w:r>
    </w:p>
    <w:bookmarkEnd w:id="9417"/>
    <w:bookmarkStart w:name="z12331" w:id="9418"/>
    <w:p>
      <w:pPr>
        <w:spacing w:after="0"/>
        <w:ind w:left="0"/>
        <w:jc w:val="both"/>
      </w:pPr>
      <w:r>
        <w:rPr>
          <w:rFonts w:ascii="Times New Roman"/>
          <w:b w:val="false"/>
          <w:i w:val="false"/>
          <w:color w:val="000000"/>
          <w:sz w:val="28"/>
        </w:rPr>
        <w:t xml:space="preserve">
      1) формировать представления о правилах поведения в знакомых, используя накопленный практический опыт взаимодействия с объектами и предметами окружающего мира; </w:t>
      </w:r>
    </w:p>
    <w:bookmarkEnd w:id="9418"/>
    <w:bookmarkStart w:name="z12332" w:id="9419"/>
    <w:p>
      <w:pPr>
        <w:spacing w:after="0"/>
        <w:ind w:left="0"/>
        <w:jc w:val="both"/>
      </w:pPr>
      <w:r>
        <w:rPr>
          <w:rFonts w:ascii="Times New Roman"/>
          <w:b w:val="false"/>
          <w:i w:val="false"/>
          <w:color w:val="000000"/>
          <w:sz w:val="28"/>
        </w:rPr>
        <w:t>
      2) обогащать знания о труде взрослых, правилах взаимоотношения со сверстниками и взрослыми;</w:t>
      </w:r>
    </w:p>
    <w:bookmarkEnd w:id="9419"/>
    <w:bookmarkStart w:name="z12333" w:id="9420"/>
    <w:p>
      <w:pPr>
        <w:spacing w:after="0"/>
        <w:ind w:left="0"/>
        <w:jc w:val="both"/>
      </w:pPr>
      <w:r>
        <w:rPr>
          <w:rFonts w:ascii="Times New Roman"/>
          <w:b w:val="false"/>
          <w:i w:val="false"/>
          <w:color w:val="000000"/>
          <w:sz w:val="28"/>
        </w:rPr>
        <w:t xml:space="preserve">
      3) формировать знания о профессиях; </w:t>
      </w:r>
    </w:p>
    <w:bookmarkEnd w:id="9420"/>
    <w:bookmarkStart w:name="z12334" w:id="9421"/>
    <w:p>
      <w:pPr>
        <w:spacing w:after="0"/>
        <w:ind w:left="0"/>
        <w:jc w:val="both"/>
      </w:pPr>
      <w:r>
        <w:rPr>
          <w:rFonts w:ascii="Times New Roman"/>
          <w:b w:val="false"/>
          <w:i w:val="false"/>
          <w:color w:val="000000"/>
          <w:sz w:val="28"/>
        </w:rPr>
        <w:t xml:space="preserve">
      4) формировать представления детей о предметах быта; </w:t>
      </w:r>
    </w:p>
    <w:bookmarkEnd w:id="9421"/>
    <w:bookmarkStart w:name="z12335" w:id="9422"/>
    <w:p>
      <w:pPr>
        <w:spacing w:after="0"/>
        <w:ind w:left="0"/>
        <w:jc w:val="both"/>
      </w:pPr>
      <w:r>
        <w:rPr>
          <w:rFonts w:ascii="Times New Roman"/>
          <w:b w:val="false"/>
          <w:i w:val="false"/>
          <w:color w:val="000000"/>
          <w:sz w:val="28"/>
        </w:rPr>
        <w:t xml:space="preserve">
      5) формировать представления об объектах социальной жизни; </w:t>
      </w:r>
    </w:p>
    <w:bookmarkEnd w:id="9422"/>
    <w:bookmarkStart w:name="z12336" w:id="9423"/>
    <w:p>
      <w:pPr>
        <w:spacing w:after="0"/>
        <w:ind w:left="0"/>
        <w:jc w:val="both"/>
      </w:pPr>
      <w:r>
        <w:rPr>
          <w:rFonts w:ascii="Times New Roman"/>
          <w:b w:val="false"/>
          <w:i w:val="false"/>
          <w:color w:val="000000"/>
          <w:sz w:val="28"/>
        </w:rPr>
        <w:t xml:space="preserve">
      6) формировать умения ориентироваться в помещениях; </w:t>
      </w:r>
    </w:p>
    <w:bookmarkEnd w:id="9423"/>
    <w:bookmarkStart w:name="z12337" w:id="9424"/>
    <w:p>
      <w:pPr>
        <w:spacing w:after="0"/>
        <w:ind w:left="0"/>
        <w:jc w:val="both"/>
      </w:pPr>
      <w:r>
        <w:rPr>
          <w:rFonts w:ascii="Times New Roman"/>
          <w:b w:val="false"/>
          <w:i w:val="false"/>
          <w:color w:val="000000"/>
          <w:sz w:val="28"/>
        </w:rPr>
        <w:t xml:space="preserve">
      7) формировать представления о зимних забавах; </w:t>
      </w:r>
    </w:p>
    <w:bookmarkEnd w:id="9424"/>
    <w:bookmarkStart w:name="z12338" w:id="9425"/>
    <w:p>
      <w:pPr>
        <w:spacing w:after="0"/>
        <w:ind w:left="0"/>
        <w:jc w:val="both"/>
      </w:pPr>
      <w:r>
        <w:rPr>
          <w:rFonts w:ascii="Times New Roman"/>
          <w:b w:val="false"/>
          <w:i w:val="false"/>
          <w:color w:val="000000"/>
          <w:sz w:val="28"/>
        </w:rPr>
        <w:t xml:space="preserve">
      8) развивать психические процессы: внимание, память, мышление; развивать вербальные и невербальные средства общения; </w:t>
      </w:r>
    </w:p>
    <w:bookmarkEnd w:id="9425"/>
    <w:bookmarkStart w:name="z12339" w:id="9426"/>
    <w:p>
      <w:pPr>
        <w:spacing w:after="0"/>
        <w:ind w:left="0"/>
        <w:jc w:val="both"/>
      </w:pPr>
      <w:r>
        <w:rPr>
          <w:rFonts w:ascii="Times New Roman"/>
          <w:b w:val="false"/>
          <w:i w:val="false"/>
          <w:color w:val="000000"/>
          <w:sz w:val="28"/>
        </w:rPr>
        <w:t>
      9) активизировать активный и пассивный словарь обобщающими понятиями;</w:t>
      </w:r>
    </w:p>
    <w:bookmarkEnd w:id="9426"/>
    <w:bookmarkStart w:name="z12340" w:id="9427"/>
    <w:p>
      <w:pPr>
        <w:spacing w:after="0"/>
        <w:ind w:left="0"/>
        <w:jc w:val="both"/>
      </w:pPr>
      <w:r>
        <w:rPr>
          <w:rFonts w:ascii="Times New Roman"/>
          <w:b w:val="false"/>
          <w:i w:val="false"/>
          <w:color w:val="000000"/>
          <w:sz w:val="28"/>
        </w:rPr>
        <w:t>
      10) воспитывать бережное отношение к природе.</w:t>
      </w:r>
    </w:p>
    <w:bookmarkEnd w:id="9427"/>
    <w:bookmarkStart w:name="z12341" w:id="9428"/>
    <w:p>
      <w:pPr>
        <w:spacing w:after="0"/>
        <w:ind w:left="0"/>
        <w:jc w:val="left"/>
      </w:pPr>
      <w:r>
        <w:rPr>
          <w:rFonts w:ascii="Times New Roman"/>
          <w:b/>
          <w:i w:val="false"/>
          <w:color w:val="000000"/>
        </w:rPr>
        <w:t xml:space="preserve"> Параграф 5. 1 полугодие</w:t>
      </w:r>
    </w:p>
    <w:bookmarkEnd w:id="9428"/>
    <w:bookmarkStart w:name="z12342" w:id="9429"/>
    <w:p>
      <w:pPr>
        <w:spacing w:after="0"/>
        <w:ind w:left="0"/>
        <w:jc w:val="both"/>
      </w:pPr>
      <w:r>
        <w:rPr>
          <w:rFonts w:ascii="Times New Roman"/>
          <w:b w:val="false"/>
          <w:i w:val="false"/>
          <w:color w:val="000000"/>
          <w:sz w:val="28"/>
        </w:rPr>
        <w:t>
      508. Ознакомление с окружающим миром:</w:t>
      </w:r>
    </w:p>
    <w:bookmarkEnd w:id="9429"/>
    <w:bookmarkStart w:name="z12343" w:id="9430"/>
    <w:p>
      <w:pPr>
        <w:spacing w:after="0"/>
        <w:ind w:left="0"/>
        <w:jc w:val="both"/>
      </w:pPr>
      <w:r>
        <w:rPr>
          <w:rFonts w:ascii="Times New Roman"/>
          <w:b w:val="false"/>
          <w:i w:val="false"/>
          <w:color w:val="000000"/>
          <w:sz w:val="28"/>
        </w:rPr>
        <w:t>
      1) формирование умения называть свое имя, формирование представлений о половой принадлежности;</w:t>
      </w:r>
    </w:p>
    <w:bookmarkEnd w:id="9430"/>
    <w:bookmarkStart w:name="z12344" w:id="9431"/>
    <w:p>
      <w:pPr>
        <w:spacing w:after="0"/>
        <w:ind w:left="0"/>
        <w:jc w:val="both"/>
      </w:pPr>
      <w:r>
        <w:rPr>
          <w:rFonts w:ascii="Times New Roman"/>
          <w:b w:val="false"/>
          <w:i w:val="false"/>
          <w:color w:val="000000"/>
          <w:sz w:val="28"/>
        </w:rPr>
        <w:t>
      2) формирование знаний о родственных отношениях: папа, мама, сын, дочь;</w:t>
      </w:r>
    </w:p>
    <w:bookmarkEnd w:id="9431"/>
    <w:bookmarkStart w:name="z12345" w:id="9432"/>
    <w:p>
      <w:pPr>
        <w:spacing w:after="0"/>
        <w:ind w:left="0"/>
        <w:jc w:val="both"/>
      </w:pPr>
      <w:r>
        <w:rPr>
          <w:rFonts w:ascii="Times New Roman"/>
          <w:b w:val="false"/>
          <w:i w:val="false"/>
          <w:color w:val="000000"/>
          <w:sz w:val="28"/>
        </w:rPr>
        <w:t>
      3) формирование умения называть по именам детей группы;</w:t>
      </w:r>
    </w:p>
    <w:bookmarkEnd w:id="9432"/>
    <w:bookmarkStart w:name="z12346" w:id="9433"/>
    <w:p>
      <w:pPr>
        <w:spacing w:after="0"/>
        <w:ind w:left="0"/>
        <w:jc w:val="both"/>
      </w:pPr>
      <w:r>
        <w:rPr>
          <w:rFonts w:ascii="Times New Roman"/>
          <w:b w:val="false"/>
          <w:i w:val="false"/>
          <w:color w:val="000000"/>
          <w:sz w:val="28"/>
        </w:rPr>
        <w:t>
      4) формирование умения показывать части тела и лица с объяснением их назначения;</w:t>
      </w:r>
    </w:p>
    <w:bookmarkEnd w:id="9433"/>
    <w:bookmarkStart w:name="z12347" w:id="9434"/>
    <w:p>
      <w:pPr>
        <w:spacing w:after="0"/>
        <w:ind w:left="0"/>
        <w:jc w:val="both"/>
      </w:pPr>
      <w:r>
        <w:rPr>
          <w:rFonts w:ascii="Times New Roman"/>
          <w:b w:val="false"/>
          <w:i w:val="false"/>
          <w:color w:val="000000"/>
          <w:sz w:val="28"/>
        </w:rPr>
        <w:t>
      5) формирование представлений о значении деятельности какой-либо профессии (воспитатель, няня, врач, шофер);</w:t>
      </w:r>
    </w:p>
    <w:bookmarkEnd w:id="9434"/>
    <w:bookmarkStart w:name="z12348" w:id="9435"/>
    <w:p>
      <w:pPr>
        <w:spacing w:after="0"/>
        <w:ind w:left="0"/>
        <w:jc w:val="both"/>
      </w:pPr>
      <w:r>
        <w:rPr>
          <w:rFonts w:ascii="Times New Roman"/>
          <w:b w:val="false"/>
          <w:i w:val="false"/>
          <w:color w:val="000000"/>
          <w:sz w:val="28"/>
        </w:rPr>
        <w:t>
      6) формирование умения наблюдать за деятельностью и поведением человека в повседневной жизни и труде;</w:t>
      </w:r>
    </w:p>
    <w:bookmarkEnd w:id="9435"/>
    <w:bookmarkStart w:name="z12349" w:id="9436"/>
    <w:p>
      <w:pPr>
        <w:spacing w:after="0"/>
        <w:ind w:left="0"/>
        <w:jc w:val="both"/>
      </w:pPr>
      <w:r>
        <w:rPr>
          <w:rFonts w:ascii="Times New Roman"/>
          <w:b w:val="false"/>
          <w:i w:val="false"/>
          <w:color w:val="000000"/>
          <w:sz w:val="28"/>
        </w:rPr>
        <w:t>
      7) ознакомление с помещениями детского сада (прихожая, кабинет медсестры, музыкальный зал);</w:t>
      </w:r>
    </w:p>
    <w:bookmarkEnd w:id="9436"/>
    <w:bookmarkStart w:name="z12350" w:id="9437"/>
    <w:p>
      <w:pPr>
        <w:spacing w:after="0"/>
        <w:ind w:left="0"/>
        <w:jc w:val="both"/>
      </w:pPr>
      <w:r>
        <w:rPr>
          <w:rFonts w:ascii="Times New Roman"/>
          <w:b w:val="false"/>
          <w:i w:val="false"/>
          <w:color w:val="000000"/>
          <w:sz w:val="28"/>
        </w:rPr>
        <w:t>
      8) формирование умения соотносить знакомые предметы с их изображением (игрушки, посуда, мебель);</w:t>
      </w:r>
    </w:p>
    <w:bookmarkEnd w:id="9437"/>
    <w:bookmarkStart w:name="z12351" w:id="9438"/>
    <w:p>
      <w:pPr>
        <w:spacing w:after="0"/>
        <w:ind w:left="0"/>
        <w:jc w:val="both"/>
      </w:pPr>
      <w:r>
        <w:rPr>
          <w:rFonts w:ascii="Times New Roman"/>
          <w:b w:val="false"/>
          <w:i w:val="false"/>
          <w:color w:val="000000"/>
          <w:sz w:val="28"/>
        </w:rPr>
        <w:t>
      9) формирование умения показывать по словесному заданию взрослого объекты окружающего мира: игрушки, автобус, грузовая машина, дом, предметы быта;</w:t>
      </w:r>
    </w:p>
    <w:bookmarkEnd w:id="9438"/>
    <w:bookmarkStart w:name="z12352" w:id="9439"/>
    <w:p>
      <w:pPr>
        <w:spacing w:after="0"/>
        <w:ind w:left="0"/>
        <w:jc w:val="both"/>
      </w:pPr>
      <w:r>
        <w:rPr>
          <w:rFonts w:ascii="Times New Roman"/>
          <w:b w:val="false"/>
          <w:i w:val="false"/>
          <w:color w:val="000000"/>
          <w:sz w:val="28"/>
        </w:rPr>
        <w:t>
      10) ознакомление с продуктами питания: хлеб, молоко, печенье, конфеты;</w:t>
      </w:r>
    </w:p>
    <w:bookmarkEnd w:id="9439"/>
    <w:bookmarkStart w:name="z12353" w:id="9440"/>
    <w:p>
      <w:pPr>
        <w:spacing w:after="0"/>
        <w:ind w:left="0"/>
        <w:jc w:val="both"/>
      </w:pPr>
      <w:r>
        <w:rPr>
          <w:rFonts w:ascii="Times New Roman"/>
          <w:b w:val="false"/>
          <w:i w:val="false"/>
          <w:color w:val="000000"/>
          <w:sz w:val="28"/>
        </w:rPr>
        <w:t>
      11) культура поведения: формирование представлений о правилах поведения в знакомых ситуациях на прогулке, дома, в группе, используя накопленный практический опыт взаимодействия с объектами и предметами окружающего мира;</w:t>
      </w:r>
    </w:p>
    <w:bookmarkEnd w:id="9440"/>
    <w:bookmarkStart w:name="z12354" w:id="9441"/>
    <w:p>
      <w:pPr>
        <w:spacing w:after="0"/>
        <w:ind w:left="0"/>
        <w:jc w:val="both"/>
      </w:pPr>
      <w:r>
        <w:rPr>
          <w:rFonts w:ascii="Times New Roman"/>
          <w:b w:val="false"/>
          <w:i w:val="false"/>
          <w:color w:val="000000"/>
          <w:sz w:val="28"/>
        </w:rPr>
        <w:t>
      12) ознакомление с праздниками: День рождения, Праздник Осени, Спортивный праздник.</w:t>
      </w:r>
    </w:p>
    <w:bookmarkEnd w:id="9441"/>
    <w:bookmarkStart w:name="z12355" w:id="9442"/>
    <w:p>
      <w:pPr>
        <w:spacing w:after="0"/>
        <w:ind w:left="0"/>
        <w:jc w:val="both"/>
      </w:pPr>
      <w:r>
        <w:rPr>
          <w:rFonts w:ascii="Times New Roman"/>
          <w:b w:val="false"/>
          <w:i w:val="false"/>
          <w:color w:val="000000"/>
          <w:sz w:val="28"/>
        </w:rPr>
        <w:t xml:space="preserve">
      509. Ожидаемые результаты: </w:t>
      </w:r>
    </w:p>
    <w:bookmarkEnd w:id="9442"/>
    <w:bookmarkStart w:name="z12356" w:id="9443"/>
    <w:p>
      <w:pPr>
        <w:spacing w:after="0"/>
        <w:ind w:left="0"/>
        <w:jc w:val="both"/>
      </w:pPr>
      <w:r>
        <w:rPr>
          <w:rFonts w:ascii="Times New Roman"/>
          <w:b w:val="false"/>
          <w:i w:val="false"/>
          <w:color w:val="000000"/>
          <w:sz w:val="28"/>
        </w:rPr>
        <w:t xml:space="preserve">
      1) имеет представление о членах семьи и ближайшего окружения; </w:t>
      </w:r>
    </w:p>
    <w:bookmarkEnd w:id="9443"/>
    <w:bookmarkStart w:name="z12357" w:id="9444"/>
    <w:p>
      <w:pPr>
        <w:spacing w:after="0"/>
        <w:ind w:left="0"/>
        <w:jc w:val="both"/>
      </w:pPr>
      <w:r>
        <w:rPr>
          <w:rFonts w:ascii="Times New Roman"/>
          <w:b w:val="false"/>
          <w:i w:val="false"/>
          <w:color w:val="000000"/>
          <w:sz w:val="28"/>
        </w:rPr>
        <w:t xml:space="preserve">
      2) осознает половую принадлежность; </w:t>
      </w:r>
    </w:p>
    <w:bookmarkEnd w:id="9444"/>
    <w:bookmarkStart w:name="z12358" w:id="9445"/>
    <w:p>
      <w:pPr>
        <w:spacing w:after="0"/>
        <w:ind w:left="0"/>
        <w:jc w:val="both"/>
      </w:pPr>
      <w:r>
        <w:rPr>
          <w:rFonts w:ascii="Times New Roman"/>
          <w:b w:val="false"/>
          <w:i w:val="false"/>
          <w:color w:val="000000"/>
          <w:sz w:val="28"/>
        </w:rPr>
        <w:t xml:space="preserve">
      3) показывает или называет части тела и лица; </w:t>
      </w:r>
    </w:p>
    <w:bookmarkEnd w:id="9445"/>
    <w:bookmarkStart w:name="z12359" w:id="9446"/>
    <w:p>
      <w:pPr>
        <w:spacing w:after="0"/>
        <w:ind w:left="0"/>
        <w:jc w:val="both"/>
      </w:pPr>
      <w:r>
        <w:rPr>
          <w:rFonts w:ascii="Times New Roman"/>
          <w:b w:val="false"/>
          <w:i w:val="false"/>
          <w:color w:val="000000"/>
          <w:sz w:val="28"/>
        </w:rPr>
        <w:t xml:space="preserve">
      4) различает предметы быта; </w:t>
      </w:r>
    </w:p>
    <w:bookmarkEnd w:id="9446"/>
    <w:bookmarkStart w:name="z12360" w:id="9447"/>
    <w:p>
      <w:pPr>
        <w:spacing w:after="0"/>
        <w:ind w:left="0"/>
        <w:jc w:val="both"/>
      </w:pPr>
      <w:r>
        <w:rPr>
          <w:rFonts w:ascii="Times New Roman"/>
          <w:b w:val="false"/>
          <w:i w:val="false"/>
          <w:color w:val="000000"/>
          <w:sz w:val="28"/>
        </w:rPr>
        <w:t xml:space="preserve">
      5) имеет представления о транспортных средствах; </w:t>
      </w:r>
    </w:p>
    <w:bookmarkEnd w:id="9447"/>
    <w:bookmarkStart w:name="z12361" w:id="9448"/>
    <w:p>
      <w:pPr>
        <w:spacing w:after="0"/>
        <w:ind w:left="0"/>
        <w:jc w:val="both"/>
      </w:pPr>
      <w:r>
        <w:rPr>
          <w:rFonts w:ascii="Times New Roman"/>
          <w:b w:val="false"/>
          <w:i w:val="false"/>
          <w:color w:val="000000"/>
          <w:sz w:val="28"/>
        </w:rPr>
        <w:t xml:space="preserve">
      6) имеет представление о детском саде, сотрудниках детского сада; </w:t>
      </w:r>
    </w:p>
    <w:bookmarkEnd w:id="9448"/>
    <w:bookmarkStart w:name="z12362" w:id="9449"/>
    <w:p>
      <w:pPr>
        <w:spacing w:after="0"/>
        <w:ind w:left="0"/>
        <w:jc w:val="both"/>
      </w:pPr>
      <w:r>
        <w:rPr>
          <w:rFonts w:ascii="Times New Roman"/>
          <w:b w:val="false"/>
          <w:i w:val="false"/>
          <w:color w:val="000000"/>
          <w:sz w:val="28"/>
        </w:rPr>
        <w:t xml:space="preserve">
      7) различает продукты питания; </w:t>
      </w:r>
    </w:p>
    <w:bookmarkEnd w:id="9449"/>
    <w:bookmarkStart w:name="z12363" w:id="9450"/>
    <w:p>
      <w:pPr>
        <w:spacing w:after="0"/>
        <w:ind w:left="0"/>
        <w:jc w:val="both"/>
      </w:pPr>
      <w:r>
        <w:rPr>
          <w:rFonts w:ascii="Times New Roman"/>
          <w:b w:val="false"/>
          <w:i w:val="false"/>
          <w:color w:val="000000"/>
          <w:sz w:val="28"/>
        </w:rPr>
        <w:t xml:space="preserve">
      8) имеет представления об элементарных правилах поведения в общественных местах; </w:t>
      </w:r>
    </w:p>
    <w:bookmarkEnd w:id="9450"/>
    <w:bookmarkStart w:name="z12364" w:id="9451"/>
    <w:p>
      <w:pPr>
        <w:spacing w:after="0"/>
        <w:ind w:left="0"/>
        <w:jc w:val="both"/>
      </w:pPr>
      <w:r>
        <w:rPr>
          <w:rFonts w:ascii="Times New Roman"/>
          <w:b w:val="false"/>
          <w:i w:val="false"/>
          <w:color w:val="000000"/>
          <w:sz w:val="28"/>
        </w:rPr>
        <w:t>
      9) эмоционально реагирует на праздничные мероприятия.</w:t>
      </w:r>
    </w:p>
    <w:bookmarkEnd w:id="9451"/>
    <w:bookmarkStart w:name="z12365" w:id="9452"/>
    <w:p>
      <w:pPr>
        <w:spacing w:after="0"/>
        <w:ind w:left="0"/>
        <w:jc w:val="left"/>
      </w:pPr>
      <w:r>
        <w:rPr>
          <w:rFonts w:ascii="Times New Roman"/>
          <w:b/>
          <w:i w:val="false"/>
          <w:color w:val="000000"/>
        </w:rPr>
        <w:t xml:space="preserve"> Параграф 6. 2 полугодие</w:t>
      </w:r>
    </w:p>
    <w:bookmarkEnd w:id="9452"/>
    <w:bookmarkStart w:name="z12366" w:id="9453"/>
    <w:p>
      <w:pPr>
        <w:spacing w:after="0"/>
        <w:ind w:left="0"/>
        <w:jc w:val="both"/>
      </w:pPr>
      <w:r>
        <w:rPr>
          <w:rFonts w:ascii="Times New Roman"/>
          <w:b w:val="false"/>
          <w:i w:val="false"/>
          <w:color w:val="000000"/>
          <w:sz w:val="28"/>
        </w:rPr>
        <w:t>
      510.Ознакомление с окружающим миром:</w:t>
      </w:r>
    </w:p>
    <w:bookmarkEnd w:id="9453"/>
    <w:bookmarkStart w:name="z12367" w:id="9454"/>
    <w:p>
      <w:pPr>
        <w:spacing w:after="0"/>
        <w:ind w:left="0"/>
        <w:jc w:val="both"/>
      </w:pPr>
      <w:r>
        <w:rPr>
          <w:rFonts w:ascii="Times New Roman"/>
          <w:b w:val="false"/>
          <w:i w:val="false"/>
          <w:color w:val="000000"/>
          <w:sz w:val="28"/>
        </w:rPr>
        <w:t>
      1) формирование умения называть свою фамилию, возраст;</w:t>
      </w:r>
    </w:p>
    <w:bookmarkEnd w:id="9454"/>
    <w:bookmarkStart w:name="z12368" w:id="9455"/>
    <w:p>
      <w:pPr>
        <w:spacing w:after="0"/>
        <w:ind w:left="0"/>
        <w:jc w:val="both"/>
      </w:pPr>
      <w:r>
        <w:rPr>
          <w:rFonts w:ascii="Times New Roman"/>
          <w:b w:val="false"/>
          <w:i w:val="false"/>
          <w:color w:val="000000"/>
          <w:sz w:val="28"/>
        </w:rPr>
        <w:t>
      2) формирование представлений о предметах быта: предметы мебели (стол, стул и их части; диван, кресло), обуви (ботинки);</w:t>
      </w:r>
    </w:p>
    <w:bookmarkEnd w:id="9455"/>
    <w:bookmarkStart w:name="z12369" w:id="9456"/>
    <w:p>
      <w:pPr>
        <w:spacing w:after="0"/>
        <w:ind w:left="0"/>
        <w:jc w:val="both"/>
      </w:pPr>
      <w:r>
        <w:rPr>
          <w:rFonts w:ascii="Times New Roman"/>
          <w:b w:val="false"/>
          <w:i w:val="false"/>
          <w:color w:val="000000"/>
          <w:sz w:val="28"/>
        </w:rPr>
        <w:t>
      3) формирование умения обобщать группы: игрушки, мебель;</w:t>
      </w:r>
    </w:p>
    <w:bookmarkEnd w:id="9456"/>
    <w:bookmarkStart w:name="z12370" w:id="9457"/>
    <w:p>
      <w:pPr>
        <w:spacing w:after="0"/>
        <w:ind w:left="0"/>
        <w:jc w:val="both"/>
      </w:pPr>
      <w:r>
        <w:rPr>
          <w:rFonts w:ascii="Times New Roman"/>
          <w:b w:val="false"/>
          <w:i w:val="false"/>
          <w:color w:val="000000"/>
          <w:sz w:val="28"/>
        </w:rPr>
        <w:t>
      4) формирование представлений об инструментах (веник, лопата, лейка);</w:t>
      </w:r>
    </w:p>
    <w:bookmarkEnd w:id="9457"/>
    <w:bookmarkStart w:name="z12371" w:id="9458"/>
    <w:p>
      <w:pPr>
        <w:spacing w:after="0"/>
        <w:ind w:left="0"/>
        <w:jc w:val="both"/>
      </w:pPr>
      <w:r>
        <w:rPr>
          <w:rFonts w:ascii="Times New Roman"/>
          <w:b w:val="false"/>
          <w:i w:val="false"/>
          <w:color w:val="000000"/>
          <w:sz w:val="28"/>
        </w:rPr>
        <w:t>
      5) формирование представлений о предметах казахской национальной одежды (такия) и посуды (кесе, казан);</w:t>
      </w:r>
    </w:p>
    <w:bookmarkEnd w:id="9458"/>
    <w:bookmarkStart w:name="z12372" w:id="9459"/>
    <w:p>
      <w:pPr>
        <w:spacing w:after="0"/>
        <w:ind w:left="0"/>
        <w:jc w:val="both"/>
      </w:pPr>
      <w:r>
        <w:rPr>
          <w:rFonts w:ascii="Times New Roman"/>
          <w:b w:val="false"/>
          <w:i w:val="false"/>
          <w:color w:val="000000"/>
          <w:sz w:val="28"/>
        </w:rPr>
        <w:t>
      6) продолжение ознакомления с праздниками: новый год, праздник зимы, мамин день;</w:t>
      </w:r>
    </w:p>
    <w:bookmarkEnd w:id="9459"/>
    <w:bookmarkStart w:name="z12373" w:id="9460"/>
    <w:p>
      <w:pPr>
        <w:spacing w:after="0"/>
        <w:ind w:left="0"/>
        <w:jc w:val="both"/>
      </w:pPr>
      <w:r>
        <w:rPr>
          <w:rFonts w:ascii="Times New Roman"/>
          <w:b w:val="false"/>
          <w:i w:val="false"/>
          <w:color w:val="000000"/>
          <w:sz w:val="28"/>
        </w:rPr>
        <w:t>
      7) формирование представлений о временах года;</w:t>
      </w:r>
    </w:p>
    <w:bookmarkEnd w:id="9460"/>
    <w:bookmarkStart w:name="z12374" w:id="9461"/>
    <w:p>
      <w:pPr>
        <w:spacing w:after="0"/>
        <w:ind w:left="0"/>
        <w:jc w:val="both"/>
      </w:pPr>
      <w:r>
        <w:rPr>
          <w:rFonts w:ascii="Times New Roman"/>
          <w:b w:val="false"/>
          <w:i w:val="false"/>
          <w:color w:val="000000"/>
          <w:sz w:val="28"/>
        </w:rPr>
        <w:t>
      8) формирование представлений о зимних забавах: игра в снежки, катание на санках, лепка снеговика;</w:t>
      </w:r>
    </w:p>
    <w:bookmarkEnd w:id="9461"/>
    <w:bookmarkStart w:name="z12375" w:id="9462"/>
    <w:p>
      <w:pPr>
        <w:spacing w:after="0"/>
        <w:ind w:left="0"/>
        <w:jc w:val="both"/>
      </w:pPr>
      <w:r>
        <w:rPr>
          <w:rFonts w:ascii="Times New Roman"/>
          <w:b w:val="false"/>
          <w:i w:val="false"/>
          <w:color w:val="000000"/>
          <w:sz w:val="28"/>
        </w:rPr>
        <w:t>
      9) формирование представлений о деятельности людей разных профессий (продавец, шофер);</w:t>
      </w:r>
    </w:p>
    <w:bookmarkEnd w:id="9462"/>
    <w:bookmarkStart w:name="z12376" w:id="9463"/>
    <w:p>
      <w:pPr>
        <w:spacing w:after="0"/>
        <w:ind w:left="0"/>
        <w:jc w:val="both"/>
      </w:pPr>
      <w:r>
        <w:rPr>
          <w:rFonts w:ascii="Times New Roman"/>
          <w:b w:val="false"/>
          <w:i w:val="false"/>
          <w:color w:val="000000"/>
          <w:sz w:val="28"/>
        </w:rPr>
        <w:t>
      10) формирование знаний об объектах социальной жизни: магазин, транспорт;</w:t>
      </w:r>
    </w:p>
    <w:bookmarkEnd w:id="9463"/>
    <w:bookmarkStart w:name="z12377" w:id="9464"/>
    <w:p>
      <w:pPr>
        <w:spacing w:after="0"/>
        <w:ind w:left="0"/>
        <w:jc w:val="both"/>
      </w:pPr>
      <w:r>
        <w:rPr>
          <w:rFonts w:ascii="Times New Roman"/>
          <w:b w:val="false"/>
          <w:i w:val="false"/>
          <w:color w:val="000000"/>
          <w:sz w:val="28"/>
        </w:rPr>
        <w:t>
      11) формирование представлений о частях суток: утро.</w:t>
      </w:r>
    </w:p>
    <w:bookmarkEnd w:id="9464"/>
    <w:bookmarkStart w:name="z12378" w:id="9465"/>
    <w:p>
      <w:pPr>
        <w:spacing w:after="0"/>
        <w:ind w:left="0"/>
        <w:jc w:val="both"/>
      </w:pPr>
      <w:r>
        <w:rPr>
          <w:rFonts w:ascii="Times New Roman"/>
          <w:b w:val="false"/>
          <w:i w:val="false"/>
          <w:color w:val="000000"/>
          <w:sz w:val="28"/>
        </w:rPr>
        <w:t xml:space="preserve">
      511. Ожидаемые результаты: </w:t>
      </w:r>
    </w:p>
    <w:bookmarkEnd w:id="9465"/>
    <w:bookmarkStart w:name="z12379" w:id="9466"/>
    <w:p>
      <w:pPr>
        <w:spacing w:after="0"/>
        <w:ind w:left="0"/>
        <w:jc w:val="both"/>
      </w:pPr>
      <w:r>
        <w:rPr>
          <w:rFonts w:ascii="Times New Roman"/>
          <w:b w:val="false"/>
          <w:i w:val="false"/>
          <w:color w:val="000000"/>
          <w:sz w:val="28"/>
        </w:rPr>
        <w:t xml:space="preserve">
      1) имеет представление о своей фамилии; </w:t>
      </w:r>
    </w:p>
    <w:bookmarkEnd w:id="9466"/>
    <w:bookmarkStart w:name="z12380" w:id="9467"/>
    <w:p>
      <w:pPr>
        <w:spacing w:after="0"/>
        <w:ind w:left="0"/>
        <w:jc w:val="both"/>
      </w:pPr>
      <w:r>
        <w:rPr>
          <w:rFonts w:ascii="Times New Roman"/>
          <w:b w:val="false"/>
          <w:i w:val="false"/>
          <w:color w:val="000000"/>
          <w:sz w:val="28"/>
        </w:rPr>
        <w:t xml:space="preserve">
      2) различает и показывает предметы быта; </w:t>
      </w:r>
    </w:p>
    <w:bookmarkEnd w:id="9467"/>
    <w:bookmarkStart w:name="z12381" w:id="9468"/>
    <w:p>
      <w:pPr>
        <w:spacing w:after="0"/>
        <w:ind w:left="0"/>
        <w:jc w:val="both"/>
      </w:pPr>
      <w:r>
        <w:rPr>
          <w:rFonts w:ascii="Times New Roman"/>
          <w:b w:val="false"/>
          <w:i w:val="false"/>
          <w:color w:val="000000"/>
          <w:sz w:val="28"/>
        </w:rPr>
        <w:t>
      3) имеет представления о временах года и играх в зимнее время;</w:t>
      </w:r>
    </w:p>
    <w:bookmarkEnd w:id="9468"/>
    <w:bookmarkStart w:name="z12382" w:id="9469"/>
    <w:p>
      <w:pPr>
        <w:spacing w:after="0"/>
        <w:ind w:left="0"/>
        <w:jc w:val="both"/>
      </w:pPr>
      <w:r>
        <w:rPr>
          <w:rFonts w:ascii="Times New Roman"/>
          <w:b w:val="false"/>
          <w:i w:val="false"/>
          <w:color w:val="000000"/>
          <w:sz w:val="28"/>
        </w:rPr>
        <w:t xml:space="preserve">
      4) имеет элементарные представления о национальной одежде (такия) и посуде (кесе, казан); </w:t>
      </w:r>
    </w:p>
    <w:bookmarkEnd w:id="9469"/>
    <w:bookmarkStart w:name="z12383" w:id="9470"/>
    <w:p>
      <w:pPr>
        <w:spacing w:after="0"/>
        <w:ind w:left="0"/>
        <w:jc w:val="both"/>
      </w:pPr>
      <w:r>
        <w:rPr>
          <w:rFonts w:ascii="Times New Roman"/>
          <w:b w:val="false"/>
          <w:i w:val="false"/>
          <w:color w:val="000000"/>
          <w:sz w:val="28"/>
        </w:rPr>
        <w:t xml:space="preserve">
      5) эмоционально реагирует на праздничные мероприятия и детские забавы; </w:t>
      </w:r>
    </w:p>
    <w:bookmarkEnd w:id="9470"/>
    <w:bookmarkStart w:name="z12384" w:id="9471"/>
    <w:p>
      <w:pPr>
        <w:spacing w:after="0"/>
        <w:ind w:left="0"/>
        <w:jc w:val="both"/>
      </w:pPr>
      <w:r>
        <w:rPr>
          <w:rFonts w:ascii="Times New Roman"/>
          <w:b w:val="false"/>
          <w:i w:val="false"/>
          <w:color w:val="000000"/>
          <w:sz w:val="28"/>
        </w:rPr>
        <w:t xml:space="preserve">
      6) имеет представления о некоторых профессиях; </w:t>
      </w:r>
    </w:p>
    <w:bookmarkEnd w:id="9471"/>
    <w:bookmarkStart w:name="z12385" w:id="9472"/>
    <w:p>
      <w:pPr>
        <w:spacing w:after="0"/>
        <w:ind w:left="0"/>
        <w:jc w:val="both"/>
      </w:pPr>
      <w:r>
        <w:rPr>
          <w:rFonts w:ascii="Times New Roman"/>
          <w:b w:val="false"/>
          <w:i w:val="false"/>
          <w:color w:val="000000"/>
          <w:sz w:val="28"/>
        </w:rPr>
        <w:t>
      7) выделяет часть суток – утро.</w:t>
      </w:r>
    </w:p>
    <w:bookmarkEnd w:id="9472"/>
    <w:bookmarkStart w:name="z12386" w:id="9473"/>
    <w:p>
      <w:pPr>
        <w:spacing w:after="0"/>
        <w:ind w:left="0"/>
        <w:jc w:val="left"/>
      </w:pPr>
      <w:r>
        <w:rPr>
          <w:rFonts w:ascii="Times New Roman"/>
          <w:b/>
          <w:i w:val="false"/>
          <w:color w:val="000000"/>
        </w:rPr>
        <w:t xml:space="preserve"> Глава 4. Старшая группа (дети 5-6-и лет)</w:t>
      </w:r>
    </w:p>
    <w:bookmarkEnd w:id="9473"/>
    <w:bookmarkStart w:name="z12387" w:id="9474"/>
    <w:p>
      <w:pPr>
        <w:spacing w:after="0"/>
        <w:ind w:left="0"/>
        <w:jc w:val="left"/>
      </w:pPr>
      <w:r>
        <w:rPr>
          <w:rFonts w:ascii="Times New Roman"/>
          <w:b/>
          <w:i w:val="false"/>
          <w:color w:val="000000"/>
        </w:rPr>
        <w:t xml:space="preserve"> Параграф 1. Образовательная область "Познание"</w:t>
      </w:r>
    </w:p>
    <w:bookmarkEnd w:id="9474"/>
    <w:bookmarkStart w:name="z12388" w:id="9475"/>
    <w:p>
      <w:pPr>
        <w:spacing w:after="0"/>
        <w:ind w:left="0"/>
        <w:jc w:val="both"/>
      </w:pPr>
      <w:r>
        <w:rPr>
          <w:rFonts w:ascii="Times New Roman"/>
          <w:b w:val="false"/>
          <w:i w:val="false"/>
          <w:color w:val="000000"/>
          <w:sz w:val="28"/>
        </w:rPr>
        <w:t>
      512. Содержание образовательной области "Познание" реализуется в специальной коррекционной учебной деятельности - обучение игре, формирование мышления.</w:t>
      </w:r>
    </w:p>
    <w:bookmarkEnd w:id="9475"/>
    <w:bookmarkStart w:name="z12389" w:id="9476"/>
    <w:p>
      <w:pPr>
        <w:spacing w:after="0"/>
        <w:ind w:left="0"/>
        <w:jc w:val="both"/>
      </w:pPr>
      <w:r>
        <w:rPr>
          <w:rFonts w:ascii="Times New Roman"/>
          <w:b w:val="false"/>
          <w:i w:val="false"/>
          <w:color w:val="000000"/>
          <w:sz w:val="28"/>
        </w:rPr>
        <w:t>
      513. Целью является обучение детей умению осуществлять перенос усвоенных способов игровых действий из ситуации обучения в свободную игровую деятельность, создание предпосылок для развития у детей наглядно-образного мышления, формирование целостного восприятия ситуаций, изображенных на сюжетных картинках с опорой на собственный практический опыт.</w:t>
      </w:r>
    </w:p>
    <w:bookmarkEnd w:id="9476"/>
    <w:bookmarkStart w:name="z12390" w:id="9477"/>
    <w:p>
      <w:pPr>
        <w:spacing w:after="0"/>
        <w:ind w:left="0"/>
        <w:jc w:val="both"/>
      </w:pPr>
      <w:r>
        <w:rPr>
          <w:rFonts w:ascii="Times New Roman"/>
          <w:b w:val="false"/>
          <w:i w:val="false"/>
          <w:color w:val="000000"/>
          <w:sz w:val="28"/>
        </w:rPr>
        <w:t>
      514. Задачи:</w:t>
      </w:r>
    </w:p>
    <w:bookmarkEnd w:id="9477"/>
    <w:bookmarkStart w:name="z12391" w:id="9478"/>
    <w:p>
      <w:pPr>
        <w:spacing w:after="0"/>
        <w:ind w:left="0"/>
        <w:jc w:val="both"/>
      </w:pPr>
      <w:r>
        <w:rPr>
          <w:rFonts w:ascii="Times New Roman"/>
          <w:b w:val="false"/>
          <w:i w:val="false"/>
          <w:color w:val="000000"/>
          <w:sz w:val="28"/>
        </w:rPr>
        <w:t>
      1) формирование цепочки игровых действий, связанных с определенной ролью;</w:t>
      </w:r>
    </w:p>
    <w:bookmarkEnd w:id="9478"/>
    <w:bookmarkStart w:name="z12392" w:id="9479"/>
    <w:p>
      <w:pPr>
        <w:spacing w:after="0"/>
        <w:ind w:left="0"/>
        <w:jc w:val="both"/>
      </w:pPr>
      <w:r>
        <w:rPr>
          <w:rFonts w:ascii="Times New Roman"/>
          <w:b w:val="false"/>
          <w:i w:val="false"/>
          <w:color w:val="000000"/>
          <w:sz w:val="28"/>
        </w:rPr>
        <w:t>
      2) развитие умения действовать в соответствии с ролью при помощи взрослого;</w:t>
      </w:r>
    </w:p>
    <w:bookmarkEnd w:id="9479"/>
    <w:bookmarkStart w:name="z12393" w:id="9480"/>
    <w:p>
      <w:pPr>
        <w:spacing w:after="0"/>
        <w:ind w:left="0"/>
        <w:jc w:val="both"/>
      </w:pPr>
      <w:r>
        <w:rPr>
          <w:rFonts w:ascii="Times New Roman"/>
          <w:b w:val="false"/>
          <w:i w:val="false"/>
          <w:color w:val="000000"/>
          <w:sz w:val="28"/>
        </w:rPr>
        <w:t xml:space="preserve">
      3) формирование у детей умения играть вместе, небольшими группами, объединяясь для решения игровой задачи; </w:t>
      </w:r>
    </w:p>
    <w:bookmarkEnd w:id="9480"/>
    <w:bookmarkStart w:name="z12394" w:id="9481"/>
    <w:p>
      <w:pPr>
        <w:spacing w:after="0"/>
        <w:ind w:left="0"/>
        <w:jc w:val="both"/>
      </w:pPr>
      <w:r>
        <w:rPr>
          <w:rFonts w:ascii="Times New Roman"/>
          <w:b w:val="false"/>
          <w:i w:val="false"/>
          <w:color w:val="000000"/>
          <w:sz w:val="28"/>
        </w:rPr>
        <w:t>
      4) формирование умения использовать предмет-заместитель, фиксирующую речь, носящую экспрессивный характер, в процессе игры;</w:t>
      </w:r>
    </w:p>
    <w:bookmarkEnd w:id="9481"/>
    <w:bookmarkStart w:name="z12395" w:id="9482"/>
    <w:p>
      <w:pPr>
        <w:spacing w:after="0"/>
        <w:ind w:left="0"/>
        <w:jc w:val="both"/>
      </w:pPr>
      <w:r>
        <w:rPr>
          <w:rFonts w:ascii="Times New Roman"/>
          <w:b w:val="false"/>
          <w:i w:val="false"/>
          <w:color w:val="000000"/>
          <w:sz w:val="28"/>
        </w:rPr>
        <w:t xml:space="preserve">
      5) формировать обобщенные представления о предметах-орудиях, их свойствах и качествах, роли в деятельности людей; </w:t>
      </w:r>
    </w:p>
    <w:bookmarkEnd w:id="9482"/>
    <w:bookmarkStart w:name="z12396" w:id="9483"/>
    <w:p>
      <w:pPr>
        <w:spacing w:after="0"/>
        <w:ind w:left="0"/>
        <w:jc w:val="both"/>
      </w:pPr>
      <w:r>
        <w:rPr>
          <w:rFonts w:ascii="Times New Roman"/>
          <w:b w:val="false"/>
          <w:i w:val="false"/>
          <w:color w:val="000000"/>
          <w:sz w:val="28"/>
        </w:rPr>
        <w:t>
      6) учить определять предполагаемую причину нарушенного хода явления, изображенного на сюжетной картинке;</w:t>
      </w:r>
    </w:p>
    <w:bookmarkEnd w:id="9483"/>
    <w:bookmarkStart w:name="z12397" w:id="9484"/>
    <w:p>
      <w:pPr>
        <w:spacing w:after="0"/>
        <w:ind w:left="0"/>
        <w:jc w:val="both"/>
      </w:pPr>
      <w:r>
        <w:rPr>
          <w:rFonts w:ascii="Times New Roman"/>
          <w:b w:val="false"/>
          <w:i w:val="false"/>
          <w:color w:val="000000"/>
          <w:sz w:val="28"/>
        </w:rPr>
        <w:t>
      7) учить определять последовательность событий, изображенных на картинках.</w:t>
      </w:r>
    </w:p>
    <w:bookmarkEnd w:id="9484"/>
    <w:bookmarkStart w:name="z12398" w:id="9485"/>
    <w:p>
      <w:pPr>
        <w:spacing w:after="0"/>
        <w:ind w:left="0"/>
        <w:jc w:val="left"/>
      </w:pPr>
      <w:r>
        <w:rPr>
          <w:rFonts w:ascii="Times New Roman"/>
          <w:b/>
          <w:i w:val="false"/>
          <w:color w:val="000000"/>
        </w:rPr>
        <w:t xml:space="preserve"> Параграф 2. 1 полугодие</w:t>
      </w:r>
    </w:p>
    <w:bookmarkEnd w:id="9485"/>
    <w:bookmarkStart w:name="z12399" w:id="9486"/>
    <w:p>
      <w:pPr>
        <w:spacing w:after="0"/>
        <w:ind w:left="0"/>
        <w:jc w:val="both"/>
      </w:pPr>
      <w:r>
        <w:rPr>
          <w:rFonts w:ascii="Times New Roman"/>
          <w:b w:val="false"/>
          <w:i w:val="false"/>
          <w:color w:val="000000"/>
          <w:sz w:val="28"/>
        </w:rPr>
        <w:t>
      515. Обучение игре:</w:t>
      </w:r>
    </w:p>
    <w:bookmarkEnd w:id="9486"/>
    <w:bookmarkStart w:name="z12400" w:id="9487"/>
    <w:p>
      <w:pPr>
        <w:spacing w:after="0"/>
        <w:ind w:left="0"/>
        <w:jc w:val="both"/>
      </w:pPr>
      <w:r>
        <w:rPr>
          <w:rFonts w:ascii="Times New Roman"/>
          <w:b w:val="false"/>
          <w:i w:val="false"/>
          <w:color w:val="000000"/>
          <w:sz w:val="28"/>
        </w:rPr>
        <w:t>
      1) формирование у детей интересов и предпочтений в выборе любимых занятий игр, игрушек, предметов быта; обучение умению располагать образные игрушки в пространстве комнаты, в игровом уголке, на плоскости стола (равномерно по всей поверхности; в ряд, с чередованием один к одному);</w:t>
      </w:r>
    </w:p>
    <w:bookmarkEnd w:id="9487"/>
    <w:bookmarkStart w:name="z12401" w:id="9488"/>
    <w:p>
      <w:pPr>
        <w:spacing w:after="0"/>
        <w:ind w:left="0"/>
        <w:jc w:val="both"/>
      </w:pPr>
      <w:r>
        <w:rPr>
          <w:rFonts w:ascii="Times New Roman"/>
          <w:b w:val="false"/>
          <w:i w:val="false"/>
          <w:color w:val="000000"/>
          <w:sz w:val="28"/>
        </w:rPr>
        <w:t>
      2) обучение умению обращаться к сверстникам с просьбой поиграть; развитие умения детей общаться по ходу игры с помощью жестов, мимики, речи;</w:t>
      </w:r>
    </w:p>
    <w:bookmarkEnd w:id="9488"/>
    <w:bookmarkStart w:name="z12402" w:id="9489"/>
    <w:p>
      <w:pPr>
        <w:spacing w:after="0"/>
        <w:ind w:left="0"/>
        <w:jc w:val="both"/>
      </w:pPr>
      <w:r>
        <w:rPr>
          <w:rFonts w:ascii="Times New Roman"/>
          <w:b w:val="false"/>
          <w:i w:val="false"/>
          <w:color w:val="000000"/>
          <w:sz w:val="28"/>
        </w:rPr>
        <w:t>
      3) обучение умению воссоздавать в игре логическую цепочку игровых действий с отражением в ходе игры отношений между взрослыми и детьми в семье и детском саду;</w:t>
      </w:r>
    </w:p>
    <w:bookmarkEnd w:id="9489"/>
    <w:bookmarkStart w:name="z12403" w:id="9490"/>
    <w:p>
      <w:pPr>
        <w:spacing w:after="0"/>
        <w:ind w:left="0"/>
        <w:jc w:val="both"/>
      </w:pPr>
      <w:r>
        <w:rPr>
          <w:rFonts w:ascii="Times New Roman"/>
          <w:b w:val="false"/>
          <w:i w:val="false"/>
          <w:color w:val="000000"/>
          <w:sz w:val="28"/>
        </w:rPr>
        <w:t>
      4) обучение умению использовать в игре предметы-заменители бытового содержания (мыло-кирпичик из строительного материала);</w:t>
      </w:r>
    </w:p>
    <w:bookmarkEnd w:id="9490"/>
    <w:bookmarkStart w:name="z12404" w:id="9491"/>
    <w:p>
      <w:pPr>
        <w:spacing w:after="0"/>
        <w:ind w:left="0"/>
        <w:jc w:val="both"/>
      </w:pPr>
      <w:r>
        <w:rPr>
          <w:rFonts w:ascii="Times New Roman"/>
          <w:b w:val="false"/>
          <w:i w:val="false"/>
          <w:color w:val="000000"/>
          <w:sz w:val="28"/>
        </w:rPr>
        <w:t>
      5) знакомство детей с техникой игрового превращения (преобразования); обучение детей умению имитировать движения некоторых животных, птиц, насекомых, солнца, разных средств транспорта; обучение умению изменять движения, мимику, голос и речь в соответствии с образом игрового персонажа (под контролем взрослого); обучение детей участвовать в бессловесных играх-импровизациях с одним персонажем по текстам стихов и прибауток, которые рассказывает педагог.</w:t>
      </w:r>
    </w:p>
    <w:bookmarkEnd w:id="9491"/>
    <w:bookmarkStart w:name="z12405" w:id="9492"/>
    <w:p>
      <w:pPr>
        <w:spacing w:after="0"/>
        <w:ind w:left="0"/>
        <w:jc w:val="both"/>
      </w:pPr>
      <w:r>
        <w:rPr>
          <w:rFonts w:ascii="Times New Roman"/>
          <w:b w:val="false"/>
          <w:i w:val="false"/>
          <w:color w:val="000000"/>
          <w:sz w:val="28"/>
        </w:rPr>
        <w:t>
      516. Ожидаемые результаты:</w:t>
      </w:r>
    </w:p>
    <w:bookmarkEnd w:id="9492"/>
    <w:bookmarkStart w:name="z12406" w:id="9493"/>
    <w:p>
      <w:pPr>
        <w:spacing w:after="0"/>
        <w:ind w:left="0"/>
        <w:jc w:val="both"/>
      </w:pPr>
      <w:r>
        <w:rPr>
          <w:rFonts w:ascii="Times New Roman"/>
          <w:b w:val="false"/>
          <w:i w:val="false"/>
          <w:color w:val="000000"/>
          <w:sz w:val="28"/>
        </w:rPr>
        <w:t>
      1) обращается к сверстникам с просьбой поиграть по просьбе взрослого;</w:t>
      </w:r>
    </w:p>
    <w:bookmarkEnd w:id="9493"/>
    <w:bookmarkStart w:name="z12407" w:id="9494"/>
    <w:p>
      <w:pPr>
        <w:spacing w:after="0"/>
        <w:ind w:left="0"/>
        <w:jc w:val="both"/>
      </w:pPr>
      <w:r>
        <w:rPr>
          <w:rFonts w:ascii="Times New Roman"/>
          <w:b w:val="false"/>
          <w:i w:val="false"/>
          <w:color w:val="000000"/>
          <w:sz w:val="28"/>
        </w:rPr>
        <w:t>
      2) общается по ходу игры с помощью жестов, мимики, речи;</w:t>
      </w:r>
    </w:p>
    <w:bookmarkEnd w:id="9494"/>
    <w:bookmarkStart w:name="z12408" w:id="9495"/>
    <w:p>
      <w:pPr>
        <w:spacing w:after="0"/>
        <w:ind w:left="0"/>
        <w:jc w:val="both"/>
      </w:pPr>
      <w:r>
        <w:rPr>
          <w:rFonts w:ascii="Times New Roman"/>
          <w:b w:val="false"/>
          <w:i w:val="false"/>
          <w:color w:val="000000"/>
          <w:sz w:val="28"/>
        </w:rPr>
        <w:t>
      3) умеет под контролем взрослого совершать цепочку последовательных действий, характерных для определенных ролей;</w:t>
      </w:r>
    </w:p>
    <w:bookmarkEnd w:id="9495"/>
    <w:bookmarkStart w:name="z12409" w:id="9496"/>
    <w:p>
      <w:pPr>
        <w:spacing w:after="0"/>
        <w:ind w:left="0"/>
        <w:jc w:val="both"/>
      </w:pPr>
      <w:r>
        <w:rPr>
          <w:rFonts w:ascii="Times New Roman"/>
          <w:b w:val="false"/>
          <w:i w:val="false"/>
          <w:color w:val="000000"/>
          <w:sz w:val="28"/>
        </w:rPr>
        <w:t>
      4) имитирует движения животных, птиц, насекомых, средств транспорта;</w:t>
      </w:r>
    </w:p>
    <w:bookmarkEnd w:id="9496"/>
    <w:bookmarkStart w:name="z12410" w:id="9497"/>
    <w:p>
      <w:pPr>
        <w:spacing w:after="0"/>
        <w:ind w:left="0"/>
        <w:jc w:val="both"/>
      </w:pPr>
      <w:r>
        <w:rPr>
          <w:rFonts w:ascii="Times New Roman"/>
          <w:b w:val="false"/>
          <w:i w:val="false"/>
          <w:color w:val="000000"/>
          <w:sz w:val="28"/>
        </w:rPr>
        <w:t xml:space="preserve">
      5) отражает в играх взаимоотношения между людьми с помощью взрослого; </w:t>
      </w:r>
    </w:p>
    <w:bookmarkEnd w:id="9497"/>
    <w:bookmarkStart w:name="z12411" w:id="9498"/>
    <w:p>
      <w:pPr>
        <w:spacing w:after="0"/>
        <w:ind w:left="0"/>
        <w:jc w:val="both"/>
      </w:pPr>
      <w:r>
        <w:rPr>
          <w:rFonts w:ascii="Times New Roman"/>
          <w:b w:val="false"/>
          <w:i w:val="false"/>
          <w:color w:val="000000"/>
          <w:sz w:val="28"/>
        </w:rPr>
        <w:t>
      6) применяет в игре предметы-заменители бытового содержания.</w:t>
      </w:r>
    </w:p>
    <w:bookmarkEnd w:id="9498"/>
    <w:bookmarkStart w:name="z12412" w:id="9499"/>
    <w:p>
      <w:pPr>
        <w:spacing w:after="0"/>
        <w:ind w:left="0"/>
        <w:jc w:val="both"/>
      </w:pPr>
      <w:r>
        <w:rPr>
          <w:rFonts w:ascii="Times New Roman"/>
          <w:b w:val="false"/>
          <w:i w:val="false"/>
          <w:color w:val="000000"/>
          <w:sz w:val="28"/>
        </w:rPr>
        <w:t>
      517. Формирование мышления:</w:t>
      </w:r>
    </w:p>
    <w:bookmarkEnd w:id="9499"/>
    <w:bookmarkStart w:name="z12413" w:id="9500"/>
    <w:p>
      <w:pPr>
        <w:spacing w:after="0"/>
        <w:ind w:left="0"/>
        <w:jc w:val="both"/>
      </w:pPr>
      <w:r>
        <w:rPr>
          <w:rFonts w:ascii="Times New Roman"/>
          <w:b w:val="false"/>
          <w:i w:val="false"/>
          <w:color w:val="000000"/>
          <w:sz w:val="28"/>
        </w:rPr>
        <w:t xml:space="preserve">
      1) создание предпосылок для развития у детей наглядно-образного мышления: формирование обобщенных представлений о предметах-орудиях, их свойствах и качествах, роли в деятельности людей. </w:t>
      </w:r>
    </w:p>
    <w:bookmarkEnd w:id="9500"/>
    <w:bookmarkStart w:name="z12414" w:id="9501"/>
    <w:p>
      <w:pPr>
        <w:spacing w:after="0"/>
        <w:ind w:left="0"/>
        <w:jc w:val="both"/>
      </w:pPr>
      <w:r>
        <w:rPr>
          <w:rFonts w:ascii="Times New Roman"/>
          <w:b w:val="false"/>
          <w:i w:val="false"/>
          <w:color w:val="000000"/>
          <w:sz w:val="28"/>
        </w:rPr>
        <w:t>
      2) закрепление умения решать наглядно-действенные задачи в условиях специально созданных проблемных ситуаций; обучение детей умению применять наиболее подходящее орудие в проблемной ситуации (выбор из 4-5);</w:t>
      </w:r>
    </w:p>
    <w:bookmarkEnd w:id="9501"/>
    <w:bookmarkStart w:name="z12415" w:id="9502"/>
    <w:p>
      <w:pPr>
        <w:spacing w:after="0"/>
        <w:ind w:left="0"/>
        <w:jc w:val="both"/>
      </w:pPr>
      <w:r>
        <w:rPr>
          <w:rFonts w:ascii="Times New Roman"/>
          <w:b w:val="false"/>
          <w:i w:val="false"/>
          <w:color w:val="000000"/>
          <w:sz w:val="28"/>
        </w:rPr>
        <w:t>
      3) формирование умения анализировать проблемно-практическую задачу в речевых высказываниях;</w:t>
      </w:r>
    </w:p>
    <w:bookmarkEnd w:id="9502"/>
    <w:bookmarkStart w:name="z12416" w:id="9503"/>
    <w:p>
      <w:pPr>
        <w:spacing w:after="0"/>
        <w:ind w:left="0"/>
        <w:jc w:val="both"/>
      </w:pPr>
      <w:r>
        <w:rPr>
          <w:rFonts w:ascii="Times New Roman"/>
          <w:b w:val="false"/>
          <w:i w:val="false"/>
          <w:color w:val="000000"/>
          <w:sz w:val="28"/>
        </w:rPr>
        <w:t>
      4) обучение детей умению решать задачи наглядно-образного плана: предлагать детям сюжетные картинки с изображением ситуаций, знакомых из собственного практического опыта, стимулировать их высказывания, раскрывающие смысл ситуаций;</w:t>
      </w:r>
    </w:p>
    <w:bookmarkEnd w:id="9503"/>
    <w:bookmarkStart w:name="z12417" w:id="9504"/>
    <w:p>
      <w:pPr>
        <w:spacing w:after="0"/>
        <w:ind w:left="0"/>
        <w:jc w:val="both"/>
      </w:pPr>
      <w:r>
        <w:rPr>
          <w:rFonts w:ascii="Times New Roman"/>
          <w:b w:val="false"/>
          <w:i w:val="false"/>
          <w:color w:val="000000"/>
          <w:sz w:val="28"/>
        </w:rPr>
        <w:t>
      5) формирование у детей восприятия целостной сюжетной ситуации, изображенной на картинках;</w:t>
      </w:r>
    </w:p>
    <w:bookmarkEnd w:id="9504"/>
    <w:bookmarkStart w:name="z12418" w:id="9505"/>
    <w:p>
      <w:pPr>
        <w:spacing w:after="0"/>
        <w:ind w:left="0"/>
        <w:jc w:val="both"/>
      </w:pPr>
      <w:r>
        <w:rPr>
          <w:rFonts w:ascii="Times New Roman"/>
          <w:b w:val="false"/>
          <w:i w:val="false"/>
          <w:color w:val="000000"/>
          <w:sz w:val="28"/>
        </w:rPr>
        <w:t>
      6) обучение детей умению устанавливать причинно-следственные связи и зависимости между объектами и явлениями, изображенными на сюжетных картинках.</w:t>
      </w:r>
    </w:p>
    <w:bookmarkEnd w:id="9505"/>
    <w:bookmarkStart w:name="z12419" w:id="9506"/>
    <w:p>
      <w:pPr>
        <w:spacing w:after="0"/>
        <w:ind w:left="0"/>
        <w:jc w:val="both"/>
      </w:pPr>
      <w:r>
        <w:rPr>
          <w:rFonts w:ascii="Times New Roman"/>
          <w:b w:val="false"/>
          <w:i w:val="false"/>
          <w:color w:val="000000"/>
          <w:sz w:val="28"/>
        </w:rPr>
        <w:t xml:space="preserve">
      518. Ожидаемые результаты: </w:t>
      </w:r>
    </w:p>
    <w:bookmarkEnd w:id="9506"/>
    <w:bookmarkStart w:name="z12420" w:id="9507"/>
    <w:p>
      <w:pPr>
        <w:spacing w:after="0"/>
        <w:ind w:left="0"/>
        <w:jc w:val="both"/>
      </w:pPr>
      <w:r>
        <w:rPr>
          <w:rFonts w:ascii="Times New Roman"/>
          <w:b w:val="false"/>
          <w:i w:val="false"/>
          <w:color w:val="000000"/>
          <w:sz w:val="28"/>
        </w:rPr>
        <w:t>
      1) имеет представления о предметах-орудиях, их свойствах и качествах;</w:t>
      </w:r>
    </w:p>
    <w:bookmarkEnd w:id="9507"/>
    <w:bookmarkStart w:name="z12421" w:id="9508"/>
    <w:p>
      <w:pPr>
        <w:spacing w:after="0"/>
        <w:ind w:left="0"/>
        <w:jc w:val="both"/>
      </w:pPr>
      <w:r>
        <w:rPr>
          <w:rFonts w:ascii="Times New Roman"/>
          <w:b w:val="false"/>
          <w:i w:val="false"/>
          <w:color w:val="000000"/>
          <w:sz w:val="28"/>
        </w:rPr>
        <w:t>
      2) анализирует проблемно-практические задачи;</w:t>
      </w:r>
    </w:p>
    <w:bookmarkEnd w:id="9508"/>
    <w:bookmarkStart w:name="z12422" w:id="9509"/>
    <w:p>
      <w:pPr>
        <w:spacing w:after="0"/>
        <w:ind w:left="0"/>
        <w:jc w:val="both"/>
      </w:pPr>
      <w:r>
        <w:rPr>
          <w:rFonts w:ascii="Times New Roman"/>
          <w:b w:val="false"/>
          <w:i w:val="false"/>
          <w:color w:val="000000"/>
          <w:sz w:val="28"/>
        </w:rPr>
        <w:t>
      3) воспринимает целостные сюжеты (ситуацию), изображенные на картинках, с опорой на собственный практический опыт, устанавливая причинно-следственные связи и зависимости между объектами и явлениями.</w:t>
      </w:r>
    </w:p>
    <w:bookmarkEnd w:id="9509"/>
    <w:bookmarkStart w:name="z12423" w:id="9510"/>
    <w:p>
      <w:pPr>
        <w:spacing w:after="0"/>
        <w:ind w:left="0"/>
        <w:jc w:val="left"/>
      </w:pPr>
      <w:r>
        <w:rPr>
          <w:rFonts w:ascii="Times New Roman"/>
          <w:b/>
          <w:i w:val="false"/>
          <w:color w:val="000000"/>
        </w:rPr>
        <w:t xml:space="preserve"> Параграф 3. 2 полугодие</w:t>
      </w:r>
    </w:p>
    <w:bookmarkEnd w:id="9510"/>
    <w:bookmarkStart w:name="z12424" w:id="9511"/>
    <w:p>
      <w:pPr>
        <w:spacing w:after="0"/>
        <w:ind w:left="0"/>
        <w:jc w:val="both"/>
      </w:pPr>
      <w:r>
        <w:rPr>
          <w:rFonts w:ascii="Times New Roman"/>
          <w:b w:val="false"/>
          <w:i w:val="false"/>
          <w:color w:val="000000"/>
          <w:sz w:val="28"/>
        </w:rPr>
        <w:t>
      519. Обучение игре:</w:t>
      </w:r>
    </w:p>
    <w:bookmarkEnd w:id="9511"/>
    <w:bookmarkStart w:name="z12425" w:id="9512"/>
    <w:p>
      <w:pPr>
        <w:spacing w:after="0"/>
        <w:ind w:left="0"/>
        <w:jc w:val="both"/>
      </w:pPr>
      <w:r>
        <w:rPr>
          <w:rFonts w:ascii="Times New Roman"/>
          <w:b w:val="false"/>
          <w:i w:val="false"/>
          <w:color w:val="000000"/>
          <w:sz w:val="28"/>
        </w:rPr>
        <w:t>
      1) вызывание интереса к игровым действиям со сложными игрушками, простейшими настольно-печатными играми; обучение детей умению играть вместе, небольшими группами, подчиняясь требованиям игры;</w:t>
      </w:r>
    </w:p>
    <w:bookmarkEnd w:id="9512"/>
    <w:bookmarkStart w:name="z12426" w:id="9513"/>
    <w:p>
      <w:pPr>
        <w:spacing w:after="0"/>
        <w:ind w:left="0"/>
        <w:jc w:val="both"/>
      </w:pPr>
      <w:r>
        <w:rPr>
          <w:rFonts w:ascii="Times New Roman"/>
          <w:b w:val="false"/>
          <w:i w:val="false"/>
          <w:color w:val="000000"/>
          <w:sz w:val="28"/>
        </w:rPr>
        <w:t>
      2) обучение детей действовать с воображаемыми предметами: "понарошку" расчесываться, умываться, вытирать полотенцем руки по подражанию;</w:t>
      </w:r>
    </w:p>
    <w:bookmarkEnd w:id="9513"/>
    <w:bookmarkStart w:name="z12427" w:id="9514"/>
    <w:p>
      <w:pPr>
        <w:spacing w:after="0"/>
        <w:ind w:left="0"/>
        <w:jc w:val="both"/>
      </w:pPr>
      <w:r>
        <w:rPr>
          <w:rFonts w:ascii="Times New Roman"/>
          <w:b w:val="false"/>
          <w:i w:val="false"/>
          <w:color w:val="000000"/>
          <w:sz w:val="28"/>
        </w:rPr>
        <w:t>
      3) привлечение детей к организации (вместе с взрослым) места для игры с различными образными игрушками;</w:t>
      </w:r>
    </w:p>
    <w:bookmarkEnd w:id="9514"/>
    <w:bookmarkStart w:name="z12428" w:id="9515"/>
    <w:p>
      <w:pPr>
        <w:spacing w:after="0"/>
        <w:ind w:left="0"/>
        <w:jc w:val="both"/>
      </w:pPr>
      <w:r>
        <w:rPr>
          <w:rFonts w:ascii="Times New Roman"/>
          <w:b w:val="false"/>
          <w:i w:val="false"/>
          <w:color w:val="000000"/>
          <w:sz w:val="28"/>
        </w:rPr>
        <w:t>
      4) создание коллективной постройки с непосредственным участием взрослого, создание постройки по подражанию действиям взрослого и по простейшему образцу;</w:t>
      </w:r>
    </w:p>
    <w:bookmarkEnd w:id="9515"/>
    <w:bookmarkStart w:name="z12429" w:id="9516"/>
    <w:p>
      <w:pPr>
        <w:spacing w:after="0"/>
        <w:ind w:left="0"/>
        <w:jc w:val="both"/>
      </w:pPr>
      <w:r>
        <w:rPr>
          <w:rFonts w:ascii="Times New Roman"/>
          <w:b w:val="false"/>
          <w:i w:val="false"/>
          <w:color w:val="000000"/>
          <w:sz w:val="28"/>
        </w:rPr>
        <w:t>
      5) знакомство детей с ролью (кошки, собаки, курочки), обучение умению брать на себя роль, переименовывать себя в соответствии с нею по подражанию;</w:t>
      </w:r>
    </w:p>
    <w:bookmarkEnd w:id="9516"/>
    <w:bookmarkStart w:name="z12430" w:id="9517"/>
    <w:p>
      <w:pPr>
        <w:spacing w:after="0"/>
        <w:ind w:left="0"/>
        <w:jc w:val="both"/>
      </w:pPr>
      <w:r>
        <w:rPr>
          <w:rFonts w:ascii="Times New Roman"/>
          <w:b w:val="false"/>
          <w:i w:val="false"/>
          <w:color w:val="000000"/>
          <w:sz w:val="28"/>
        </w:rPr>
        <w:t>
      6) формирование умения участвовать в драматизации сказок с простым сюжетом. Обучение детей принимать роль с использованием костюмов для драматизации при активной помощи со стороны взрослого.</w:t>
      </w:r>
    </w:p>
    <w:bookmarkEnd w:id="9517"/>
    <w:bookmarkStart w:name="z12431" w:id="9518"/>
    <w:p>
      <w:pPr>
        <w:spacing w:after="0"/>
        <w:ind w:left="0"/>
        <w:jc w:val="both"/>
      </w:pPr>
      <w:r>
        <w:rPr>
          <w:rFonts w:ascii="Times New Roman"/>
          <w:b w:val="false"/>
          <w:i w:val="false"/>
          <w:color w:val="000000"/>
          <w:sz w:val="28"/>
        </w:rPr>
        <w:t>
      520. Ожидаемые результаты:</w:t>
      </w:r>
    </w:p>
    <w:bookmarkEnd w:id="9518"/>
    <w:bookmarkStart w:name="z12432" w:id="9519"/>
    <w:p>
      <w:pPr>
        <w:spacing w:after="0"/>
        <w:ind w:left="0"/>
        <w:jc w:val="both"/>
      </w:pPr>
      <w:r>
        <w:rPr>
          <w:rFonts w:ascii="Times New Roman"/>
          <w:b w:val="false"/>
          <w:i w:val="false"/>
          <w:color w:val="000000"/>
          <w:sz w:val="28"/>
        </w:rPr>
        <w:t>
      1) проявляет интерес к игровым действиям со сложными игрушками, простейшим настольно-печатным играм;</w:t>
      </w:r>
    </w:p>
    <w:bookmarkEnd w:id="9519"/>
    <w:bookmarkStart w:name="z12433" w:id="9520"/>
    <w:p>
      <w:pPr>
        <w:spacing w:after="0"/>
        <w:ind w:left="0"/>
        <w:jc w:val="both"/>
      </w:pPr>
      <w:r>
        <w:rPr>
          <w:rFonts w:ascii="Times New Roman"/>
          <w:b w:val="false"/>
          <w:i w:val="false"/>
          <w:color w:val="000000"/>
          <w:sz w:val="28"/>
        </w:rPr>
        <w:t xml:space="preserve">
      2) имеет навыки совместной игры небольшими группами для решения игровой задачи; </w:t>
      </w:r>
    </w:p>
    <w:bookmarkEnd w:id="9520"/>
    <w:bookmarkStart w:name="z12434" w:id="9521"/>
    <w:p>
      <w:pPr>
        <w:spacing w:after="0"/>
        <w:ind w:left="0"/>
        <w:jc w:val="both"/>
      </w:pPr>
      <w:r>
        <w:rPr>
          <w:rFonts w:ascii="Times New Roman"/>
          <w:b w:val="false"/>
          <w:i w:val="false"/>
          <w:color w:val="000000"/>
          <w:sz w:val="28"/>
        </w:rPr>
        <w:t>
      3) умеет действовать с воображаемыми предметами;</w:t>
      </w:r>
    </w:p>
    <w:bookmarkEnd w:id="9521"/>
    <w:bookmarkStart w:name="z12435" w:id="9522"/>
    <w:p>
      <w:pPr>
        <w:spacing w:after="0"/>
        <w:ind w:left="0"/>
        <w:jc w:val="both"/>
      </w:pPr>
      <w:r>
        <w:rPr>
          <w:rFonts w:ascii="Times New Roman"/>
          <w:b w:val="false"/>
          <w:i w:val="false"/>
          <w:color w:val="000000"/>
          <w:sz w:val="28"/>
        </w:rPr>
        <w:t>
      4) умеет действовать в соответствии с ролью при помощи взрослого;</w:t>
      </w:r>
    </w:p>
    <w:bookmarkEnd w:id="9522"/>
    <w:bookmarkStart w:name="z12436" w:id="9523"/>
    <w:p>
      <w:pPr>
        <w:spacing w:after="0"/>
        <w:ind w:left="0"/>
        <w:jc w:val="both"/>
      </w:pPr>
      <w:r>
        <w:rPr>
          <w:rFonts w:ascii="Times New Roman"/>
          <w:b w:val="false"/>
          <w:i w:val="false"/>
          <w:color w:val="000000"/>
          <w:sz w:val="28"/>
        </w:rPr>
        <w:t>
      5) принимает участие в коллективной постройке под руководством взрослого;</w:t>
      </w:r>
    </w:p>
    <w:bookmarkEnd w:id="9523"/>
    <w:bookmarkStart w:name="z12437" w:id="9524"/>
    <w:p>
      <w:pPr>
        <w:spacing w:after="0"/>
        <w:ind w:left="0"/>
        <w:jc w:val="both"/>
      </w:pPr>
      <w:r>
        <w:rPr>
          <w:rFonts w:ascii="Times New Roman"/>
          <w:b w:val="false"/>
          <w:i w:val="false"/>
          <w:color w:val="000000"/>
          <w:sz w:val="28"/>
        </w:rPr>
        <w:t>
      6) участвует в драматизации знакомых сказок.</w:t>
      </w:r>
    </w:p>
    <w:bookmarkEnd w:id="9524"/>
    <w:bookmarkStart w:name="z12438" w:id="9525"/>
    <w:p>
      <w:pPr>
        <w:spacing w:after="0"/>
        <w:ind w:left="0"/>
        <w:jc w:val="both"/>
      </w:pPr>
      <w:r>
        <w:rPr>
          <w:rFonts w:ascii="Times New Roman"/>
          <w:b w:val="false"/>
          <w:i w:val="false"/>
          <w:color w:val="000000"/>
          <w:sz w:val="28"/>
        </w:rPr>
        <w:t>
      521. Формирование мышления:</w:t>
      </w:r>
    </w:p>
    <w:bookmarkEnd w:id="9525"/>
    <w:bookmarkStart w:name="z12439" w:id="9526"/>
    <w:p>
      <w:pPr>
        <w:spacing w:after="0"/>
        <w:ind w:left="0"/>
        <w:jc w:val="both"/>
      </w:pPr>
      <w:r>
        <w:rPr>
          <w:rFonts w:ascii="Times New Roman"/>
          <w:b w:val="false"/>
          <w:i w:val="false"/>
          <w:color w:val="000000"/>
          <w:sz w:val="28"/>
        </w:rPr>
        <w:t>
      1) обучение детей умению устанавливать причинно-следственные связи между объектами и явлениями, изображенными на сюжетных картинках;</w:t>
      </w:r>
    </w:p>
    <w:bookmarkEnd w:id="9526"/>
    <w:bookmarkStart w:name="z12440" w:id="9527"/>
    <w:p>
      <w:pPr>
        <w:spacing w:after="0"/>
        <w:ind w:left="0"/>
        <w:jc w:val="both"/>
      </w:pPr>
      <w:r>
        <w:rPr>
          <w:rFonts w:ascii="Times New Roman"/>
          <w:b w:val="false"/>
          <w:i w:val="false"/>
          <w:color w:val="000000"/>
          <w:sz w:val="28"/>
        </w:rPr>
        <w:t>
      2) формирование умения определять предполагаемую причину нарушенного хода явления, изображенного на сюжетной картинке, подбирать соответствующую предметную картинку (выбор из двух-трех); формирование умения определять последовательность событий, употребляя слова "сначала", "потом" после раскладывания картинок по порядку событий.</w:t>
      </w:r>
    </w:p>
    <w:bookmarkEnd w:id="9527"/>
    <w:bookmarkStart w:name="z12441" w:id="9528"/>
    <w:p>
      <w:pPr>
        <w:spacing w:after="0"/>
        <w:ind w:left="0"/>
        <w:jc w:val="both"/>
      </w:pPr>
      <w:r>
        <w:rPr>
          <w:rFonts w:ascii="Times New Roman"/>
          <w:b w:val="false"/>
          <w:i w:val="false"/>
          <w:color w:val="000000"/>
          <w:sz w:val="28"/>
        </w:rPr>
        <w:t>
      522. Ожидаемые результаты:</w:t>
      </w:r>
    </w:p>
    <w:bookmarkEnd w:id="9528"/>
    <w:bookmarkStart w:name="z12442" w:id="9529"/>
    <w:p>
      <w:pPr>
        <w:spacing w:after="0"/>
        <w:ind w:left="0"/>
        <w:jc w:val="both"/>
      </w:pPr>
      <w:r>
        <w:rPr>
          <w:rFonts w:ascii="Times New Roman"/>
          <w:b w:val="false"/>
          <w:i w:val="false"/>
          <w:color w:val="000000"/>
          <w:sz w:val="28"/>
        </w:rPr>
        <w:t>
      1) определяет причину нарушенного хода явления, изображенного на сюжетной картинке, подбирает соответствующую картинку;</w:t>
      </w:r>
    </w:p>
    <w:bookmarkEnd w:id="9529"/>
    <w:bookmarkStart w:name="z12443" w:id="9530"/>
    <w:p>
      <w:pPr>
        <w:spacing w:after="0"/>
        <w:ind w:left="0"/>
        <w:jc w:val="both"/>
      </w:pPr>
      <w:r>
        <w:rPr>
          <w:rFonts w:ascii="Times New Roman"/>
          <w:b w:val="false"/>
          <w:i w:val="false"/>
          <w:color w:val="000000"/>
          <w:sz w:val="28"/>
        </w:rPr>
        <w:t>
      2) определяет последовательность событий, раскладывает картинки по порядку событий.</w:t>
      </w:r>
    </w:p>
    <w:bookmarkEnd w:id="9530"/>
    <w:bookmarkStart w:name="z12444" w:id="9531"/>
    <w:p>
      <w:pPr>
        <w:spacing w:after="0"/>
        <w:ind w:left="0"/>
        <w:jc w:val="left"/>
      </w:pPr>
      <w:r>
        <w:rPr>
          <w:rFonts w:ascii="Times New Roman"/>
          <w:b/>
          <w:i w:val="false"/>
          <w:color w:val="000000"/>
        </w:rPr>
        <w:t xml:space="preserve"> Параграф 4. Образовательная область "Социум"</w:t>
      </w:r>
    </w:p>
    <w:bookmarkEnd w:id="9531"/>
    <w:bookmarkStart w:name="z12445" w:id="9532"/>
    <w:p>
      <w:pPr>
        <w:spacing w:after="0"/>
        <w:ind w:left="0"/>
        <w:jc w:val="both"/>
      </w:pPr>
      <w:r>
        <w:rPr>
          <w:rFonts w:ascii="Times New Roman"/>
          <w:b w:val="false"/>
          <w:i w:val="false"/>
          <w:color w:val="000000"/>
          <w:sz w:val="28"/>
        </w:rPr>
        <w:t>
      523. Содержание образовательной области "Социум" реализуется в специальной коррекционной учебной деятельности - ознакомление с окружающим миром.</w:t>
      </w:r>
    </w:p>
    <w:bookmarkEnd w:id="9532"/>
    <w:bookmarkStart w:name="z12446" w:id="9533"/>
    <w:p>
      <w:pPr>
        <w:spacing w:after="0"/>
        <w:ind w:left="0"/>
        <w:jc w:val="both"/>
      </w:pPr>
      <w:r>
        <w:rPr>
          <w:rFonts w:ascii="Times New Roman"/>
          <w:b w:val="false"/>
          <w:i w:val="false"/>
          <w:color w:val="000000"/>
          <w:sz w:val="28"/>
        </w:rPr>
        <w:t>
      524. Целью является формирование и развитие социальных навыков на основе ознакомления с окружающим миром, общения с взрослыми и сверстниками.</w:t>
      </w:r>
    </w:p>
    <w:bookmarkEnd w:id="9533"/>
    <w:bookmarkStart w:name="z12447" w:id="9534"/>
    <w:p>
      <w:pPr>
        <w:spacing w:after="0"/>
        <w:ind w:left="0"/>
        <w:jc w:val="both"/>
      </w:pPr>
      <w:r>
        <w:rPr>
          <w:rFonts w:ascii="Times New Roman"/>
          <w:b w:val="false"/>
          <w:i w:val="false"/>
          <w:color w:val="000000"/>
          <w:sz w:val="28"/>
        </w:rPr>
        <w:t>
      525. Задачи:</w:t>
      </w:r>
    </w:p>
    <w:bookmarkEnd w:id="9534"/>
    <w:bookmarkStart w:name="z12448" w:id="9535"/>
    <w:p>
      <w:pPr>
        <w:spacing w:after="0"/>
        <w:ind w:left="0"/>
        <w:jc w:val="both"/>
      </w:pPr>
      <w:r>
        <w:rPr>
          <w:rFonts w:ascii="Times New Roman"/>
          <w:b w:val="false"/>
          <w:i w:val="false"/>
          <w:color w:val="000000"/>
          <w:sz w:val="28"/>
        </w:rPr>
        <w:t>
      1) расширять и углублять представления об окружающем мире, явлениях живой и неживой природе, общественной жизни;</w:t>
      </w:r>
    </w:p>
    <w:bookmarkEnd w:id="9535"/>
    <w:bookmarkStart w:name="z12449" w:id="9536"/>
    <w:p>
      <w:pPr>
        <w:spacing w:after="0"/>
        <w:ind w:left="0"/>
        <w:jc w:val="both"/>
      </w:pPr>
      <w:r>
        <w:rPr>
          <w:rFonts w:ascii="Times New Roman"/>
          <w:b w:val="false"/>
          <w:i w:val="false"/>
          <w:color w:val="000000"/>
          <w:sz w:val="28"/>
        </w:rPr>
        <w:t xml:space="preserve">
      2) совершенствовать умение ориентироваться в помещении детского сада, </w:t>
      </w:r>
    </w:p>
    <w:bookmarkEnd w:id="9536"/>
    <w:bookmarkStart w:name="z12450" w:id="9537"/>
    <w:p>
      <w:pPr>
        <w:spacing w:after="0"/>
        <w:ind w:left="0"/>
        <w:jc w:val="both"/>
      </w:pPr>
      <w:r>
        <w:rPr>
          <w:rFonts w:ascii="Times New Roman"/>
          <w:b w:val="false"/>
          <w:i w:val="false"/>
          <w:color w:val="000000"/>
          <w:sz w:val="28"/>
        </w:rPr>
        <w:t>
      3) классифицировать предметы по их назначению;</w:t>
      </w:r>
    </w:p>
    <w:bookmarkEnd w:id="9537"/>
    <w:bookmarkStart w:name="z12451" w:id="9538"/>
    <w:p>
      <w:pPr>
        <w:spacing w:after="0"/>
        <w:ind w:left="0"/>
        <w:jc w:val="both"/>
      </w:pPr>
      <w:r>
        <w:rPr>
          <w:rFonts w:ascii="Times New Roman"/>
          <w:b w:val="false"/>
          <w:i w:val="false"/>
          <w:color w:val="000000"/>
          <w:sz w:val="28"/>
        </w:rPr>
        <w:t>
      4) продолжать формировать представления детей о растительном и животном мире, о сезонных явлениях в природе;</w:t>
      </w:r>
    </w:p>
    <w:bookmarkEnd w:id="9538"/>
    <w:bookmarkStart w:name="z12452" w:id="9539"/>
    <w:p>
      <w:pPr>
        <w:spacing w:after="0"/>
        <w:ind w:left="0"/>
        <w:jc w:val="both"/>
      </w:pPr>
      <w:r>
        <w:rPr>
          <w:rFonts w:ascii="Times New Roman"/>
          <w:b w:val="false"/>
          <w:i w:val="false"/>
          <w:color w:val="000000"/>
          <w:sz w:val="28"/>
        </w:rPr>
        <w:t>
      5) формировать умение наблюдать смену времен года и знать их элементарные признаки, различать состояние погоды;</w:t>
      </w:r>
    </w:p>
    <w:bookmarkEnd w:id="9539"/>
    <w:bookmarkStart w:name="z12453" w:id="9540"/>
    <w:p>
      <w:pPr>
        <w:spacing w:after="0"/>
        <w:ind w:left="0"/>
        <w:jc w:val="both"/>
      </w:pPr>
      <w:r>
        <w:rPr>
          <w:rFonts w:ascii="Times New Roman"/>
          <w:b w:val="false"/>
          <w:i w:val="false"/>
          <w:color w:val="000000"/>
          <w:sz w:val="28"/>
        </w:rPr>
        <w:t>
      6) формировать знания о государственных символах и государственных праздниках;</w:t>
      </w:r>
    </w:p>
    <w:bookmarkEnd w:id="9540"/>
    <w:bookmarkStart w:name="z12454" w:id="9541"/>
    <w:p>
      <w:pPr>
        <w:spacing w:after="0"/>
        <w:ind w:left="0"/>
        <w:jc w:val="both"/>
      </w:pPr>
      <w:r>
        <w:rPr>
          <w:rFonts w:ascii="Times New Roman"/>
          <w:b w:val="false"/>
          <w:i w:val="false"/>
          <w:color w:val="000000"/>
          <w:sz w:val="28"/>
        </w:rPr>
        <w:t>
      7) развивать устную связную речь;</w:t>
      </w:r>
    </w:p>
    <w:bookmarkEnd w:id="9541"/>
    <w:bookmarkStart w:name="z12455" w:id="9542"/>
    <w:p>
      <w:pPr>
        <w:spacing w:after="0"/>
        <w:ind w:left="0"/>
        <w:jc w:val="both"/>
      </w:pPr>
      <w:r>
        <w:rPr>
          <w:rFonts w:ascii="Times New Roman"/>
          <w:b w:val="false"/>
          <w:i w:val="false"/>
          <w:color w:val="000000"/>
          <w:sz w:val="28"/>
        </w:rPr>
        <w:t>
      8) развивать психические процессы: внимание, память, мышление;</w:t>
      </w:r>
    </w:p>
    <w:bookmarkEnd w:id="9542"/>
    <w:bookmarkStart w:name="z12456" w:id="9543"/>
    <w:p>
      <w:pPr>
        <w:spacing w:after="0"/>
        <w:ind w:left="0"/>
        <w:jc w:val="both"/>
      </w:pPr>
      <w:r>
        <w:rPr>
          <w:rFonts w:ascii="Times New Roman"/>
          <w:b w:val="false"/>
          <w:i w:val="false"/>
          <w:color w:val="000000"/>
          <w:sz w:val="28"/>
        </w:rPr>
        <w:t>
      9) воспитывать бережное отношение к растениям и животным.</w:t>
      </w:r>
    </w:p>
    <w:bookmarkEnd w:id="9543"/>
    <w:bookmarkStart w:name="z12457" w:id="9544"/>
    <w:p>
      <w:pPr>
        <w:spacing w:after="0"/>
        <w:ind w:left="0"/>
        <w:jc w:val="left"/>
      </w:pPr>
      <w:r>
        <w:rPr>
          <w:rFonts w:ascii="Times New Roman"/>
          <w:b/>
          <w:i w:val="false"/>
          <w:color w:val="000000"/>
        </w:rPr>
        <w:t xml:space="preserve"> Параграф 5. 1 полугодие</w:t>
      </w:r>
    </w:p>
    <w:bookmarkEnd w:id="9544"/>
    <w:bookmarkStart w:name="z12458" w:id="9545"/>
    <w:p>
      <w:pPr>
        <w:spacing w:after="0"/>
        <w:ind w:left="0"/>
        <w:jc w:val="both"/>
      </w:pPr>
      <w:r>
        <w:rPr>
          <w:rFonts w:ascii="Times New Roman"/>
          <w:b w:val="false"/>
          <w:i w:val="false"/>
          <w:color w:val="000000"/>
          <w:sz w:val="28"/>
        </w:rPr>
        <w:t xml:space="preserve">
      526.Ознакомление с окружающим миром: </w:t>
      </w:r>
    </w:p>
    <w:bookmarkEnd w:id="9545"/>
    <w:bookmarkStart w:name="z12459" w:id="9546"/>
    <w:p>
      <w:pPr>
        <w:spacing w:after="0"/>
        <w:ind w:left="0"/>
        <w:jc w:val="both"/>
      </w:pPr>
      <w:r>
        <w:rPr>
          <w:rFonts w:ascii="Times New Roman"/>
          <w:b w:val="false"/>
          <w:i w:val="false"/>
          <w:color w:val="000000"/>
          <w:sz w:val="28"/>
        </w:rPr>
        <w:t>
      1) формирование знаний о членах семьи: мама, папа, сын, дочь, бабушка, дедушка; ознакомление с именами брата (сестры);</w:t>
      </w:r>
    </w:p>
    <w:bookmarkEnd w:id="9546"/>
    <w:bookmarkStart w:name="z12460" w:id="9547"/>
    <w:p>
      <w:pPr>
        <w:spacing w:after="0"/>
        <w:ind w:left="0"/>
        <w:jc w:val="both"/>
      </w:pPr>
      <w:r>
        <w:rPr>
          <w:rFonts w:ascii="Times New Roman"/>
          <w:b w:val="false"/>
          <w:i w:val="false"/>
          <w:color w:val="000000"/>
          <w:sz w:val="28"/>
        </w:rPr>
        <w:t>
      2) формирование умения называть по имени и отчеству педагогов группы, детей в группе по именам;</w:t>
      </w:r>
    </w:p>
    <w:bookmarkEnd w:id="9547"/>
    <w:bookmarkStart w:name="z12461" w:id="9548"/>
    <w:p>
      <w:pPr>
        <w:spacing w:after="0"/>
        <w:ind w:left="0"/>
        <w:jc w:val="both"/>
      </w:pPr>
      <w:r>
        <w:rPr>
          <w:rFonts w:ascii="Times New Roman"/>
          <w:b w:val="false"/>
          <w:i w:val="false"/>
          <w:color w:val="000000"/>
          <w:sz w:val="28"/>
        </w:rPr>
        <w:t>
      3) формировать умения показывать части тела и лица, объяснять их назначение;</w:t>
      </w:r>
    </w:p>
    <w:bookmarkEnd w:id="9548"/>
    <w:bookmarkStart w:name="z12462" w:id="9549"/>
    <w:p>
      <w:pPr>
        <w:spacing w:after="0"/>
        <w:ind w:left="0"/>
        <w:jc w:val="both"/>
      </w:pPr>
      <w:r>
        <w:rPr>
          <w:rFonts w:ascii="Times New Roman"/>
          <w:b w:val="false"/>
          <w:i w:val="false"/>
          <w:color w:val="000000"/>
          <w:sz w:val="28"/>
        </w:rPr>
        <w:t>
      4) формирование знаний о профессиях взрослых: медсестра, врач, продавец;</w:t>
      </w:r>
    </w:p>
    <w:bookmarkEnd w:id="9549"/>
    <w:bookmarkStart w:name="z12463" w:id="9550"/>
    <w:p>
      <w:pPr>
        <w:spacing w:after="0"/>
        <w:ind w:left="0"/>
        <w:jc w:val="both"/>
      </w:pPr>
      <w:r>
        <w:rPr>
          <w:rFonts w:ascii="Times New Roman"/>
          <w:b w:val="false"/>
          <w:i w:val="false"/>
          <w:color w:val="000000"/>
          <w:sz w:val="28"/>
        </w:rPr>
        <w:t>
      5) формирование знаний о макросоциальном окружении: магазин, аптека, транспорт;</w:t>
      </w:r>
    </w:p>
    <w:bookmarkEnd w:id="9550"/>
    <w:bookmarkStart w:name="z12464" w:id="9551"/>
    <w:p>
      <w:pPr>
        <w:spacing w:after="0"/>
        <w:ind w:left="0"/>
        <w:jc w:val="both"/>
      </w:pPr>
      <w:r>
        <w:rPr>
          <w:rFonts w:ascii="Times New Roman"/>
          <w:b w:val="false"/>
          <w:i w:val="false"/>
          <w:color w:val="000000"/>
          <w:sz w:val="28"/>
        </w:rPr>
        <w:t>
      6) развитие познавательного интереса к окружающему социальному и предметному миру, воспитание элементарной любознательности;</w:t>
      </w:r>
    </w:p>
    <w:bookmarkEnd w:id="9551"/>
    <w:bookmarkStart w:name="z12465" w:id="9552"/>
    <w:p>
      <w:pPr>
        <w:spacing w:after="0"/>
        <w:ind w:left="0"/>
        <w:jc w:val="both"/>
      </w:pPr>
      <w:r>
        <w:rPr>
          <w:rFonts w:ascii="Times New Roman"/>
          <w:b w:val="false"/>
          <w:i w:val="false"/>
          <w:color w:val="000000"/>
          <w:sz w:val="28"/>
        </w:rPr>
        <w:t>
      7) формирование знаний об элементарных нормах поведения в обществе;</w:t>
      </w:r>
    </w:p>
    <w:bookmarkEnd w:id="9552"/>
    <w:bookmarkStart w:name="z12466" w:id="9553"/>
    <w:p>
      <w:pPr>
        <w:spacing w:after="0"/>
        <w:ind w:left="0"/>
        <w:jc w:val="both"/>
      </w:pPr>
      <w:r>
        <w:rPr>
          <w:rFonts w:ascii="Times New Roman"/>
          <w:b w:val="false"/>
          <w:i w:val="false"/>
          <w:color w:val="000000"/>
          <w:sz w:val="28"/>
        </w:rPr>
        <w:t>
      8) ознакомление с названием страны - Казахстан; ознакомление с государственными символами Казахстана;</w:t>
      </w:r>
    </w:p>
    <w:bookmarkEnd w:id="9553"/>
    <w:bookmarkStart w:name="z12467" w:id="9554"/>
    <w:p>
      <w:pPr>
        <w:spacing w:after="0"/>
        <w:ind w:left="0"/>
        <w:jc w:val="both"/>
      </w:pPr>
      <w:r>
        <w:rPr>
          <w:rFonts w:ascii="Times New Roman"/>
          <w:b w:val="false"/>
          <w:i w:val="false"/>
          <w:color w:val="000000"/>
          <w:sz w:val="28"/>
        </w:rPr>
        <w:t>
      9) расширение и углубление представлений о предметах быта: посуда (чайная, столовая), мебель (части);</w:t>
      </w:r>
    </w:p>
    <w:bookmarkEnd w:id="9554"/>
    <w:bookmarkStart w:name="z12468" w:id="9555"/>
    <w:p>
      <w:pPr>
        <w:spacing w:after="0"/>
        <w:ind w:left="0"/>
        <w:jc w:val="both"/>
      </w:pPr>
      <w:r>
        <w:rPr>
          <w:rFonts w:ascii="Times New Roman"/>
          <w:b w:val="false"/>
          <w:i w:val="false"/>
          <w:color w:val="000000"/>
          <w:sz w:val="28"/>
        </w:rPr>
        <w:t xml:space="preserve">
      10) формирование умения дифференцировать понятия "одежда - обувь", "посуда - мебель". </w:t>
      </w:r>
    </w:p>
    <w:bookmarkEnd w:id="9555"/>
    <w:bookmarkStart w:name="z12469" w:id="9556"/>
    <w:p>
      <w:pPr>
        <w:spacing w:after="0"/>
        <w:ind w:left="0"/>
        <w:jc w:val="both"/>
      </w:pPr>
      <w:r>
        <w:rPr>
          <w:rFonts w:ascii="Times New Roman"/>
          <w:b w:val="false"/>
          <w:i w:val="false"/>
          <w:color w:val="000000"/>
          <w:sz w:val="28"/>
        </w:rPr>
        <w:t>
      11) уточнение знаний о временах года;</w:t>
      </w:r>
    </w:p>
    <w:bookmarkEnd w:id="9556"/>
    <w:bookmarkStart w:name="z12470" w:id="9557"/>
    <w:p>
      <w:pPr>
        <w:spacing w:after="0"/>
        <w:ind w:left="0"/>
        <w:jc w:val="both"/>
      </w:pPr>
      <w:r>
        <w:rPr>
          <w:rFonts w:ascii="Times New Roman"/>
          <w:b w:val="false"/>
          <w:i w:val="false"/>
          <w:color w:val="000000"/>
          <w:sz w:val="28"/>
        </w:rPr>
        <w:t>
      12) ознакомление с объектами неживой природы: глина, камни, песок;</w:t>
      </w:r>
    </w:p>
    <w:bookmarkEnd w:id="9557"/>
    <w:bookmarkStart w:name="z12471" w:id="9558"/>
    <w:p>
      <w:pPr>
        <w:spacing w:after="0"/>
        <w:ind w:left="0"/>
        <w:jc w:val="both"/>
      </w:pPr>
      <w:r>
        <w:rPr>
          <w:rFonts w:ascii="Times New Roman"/>
          <w:b w:val="false"/>
          <w:i w:val="false"/>
          <w:color w:val="000000"/>
          <w:sz w:val="28"/>
        </w:rPr>
        <w:t>
      13) расширение временных представлений о частях суток;</w:t>
      </w:r>
    </w:p>
    <w:bookmarkEnd w:id="9558"/>
    <w:bookmarkStart w:name="z12472" w:id="9559"/>
    <w:p>
      <w:pPr>
        <w:spacing w:after="0"/>
        <w:ind w:left="0"/>
        <w:jc w:val="both"/>
      </w:pPr>
      <w:r>
        <w:rPr>
          <w:rFonts w:ascii="Times New Roman"/>
          <w:b w:val="false"/>
          <w:i w:val="false"/>
          <w:color w:val="000000"/>
          <w:sz w:val="28"/>
        </w:rPr>
        <w:t>
      14) продолжение ознакомления с праздниками: День рождения, Праздник осени, День рождения Казахстана.</w:t>
      </w:r>
    </w:p>
    <w:bookmarkEnd w:id="9559"/>
    <w:bookmarkStart w:name="z12473" w:id="9560"/>
    <w:p>
      <w:pPr>
        <w:spacing w:after="0"/>
        <w:ind w:left="0"/>
        <w:jc w:val="both"/>
      </w:pPr>
      <w:r>
        <w:rPr>
          <w:rFonts w:ascii="Times New Roman"/>
          <w:b w:val="false"/>
          <w:i w:val="false"/>
          <w:color w:val="000000"/>
          <w:sz w:val="28"/>
        </w:rPr>
        <w:t xml:space="preserve">
      527. Ожидаемые результаты: </w:t>
      </w:r>
    </w:p>
    <w:bookmarkEnd w:id="9560"/>
    <w:bookmarkStart w:name="z12474" w:id="9561"/>
    <w:p>
      <w:pPr>
        <w:spacing w:after="0"/>
        <w:ind w:left="0"/>
        <w:jc w:val="both"/>
      </w:pPr>
      <w:r>
        <w:rPr>
          <w:rFonts w:ascii="Times New Roman"/>
          <w:b w:val="false"/>
          <w:i w:val="false"/>
          <w:color w:val="000000"/>
          <w:sz w:val="28"/>
        </w:rPr>
        <w:t xml:space="preserve">
      1) знает членов семьи; </w:t>
      </w:r>
    </w:p>
    <w:bookmarkEnd w:id="9561"/>
    <w:bookmarkStart w:name="z12475" w:id="9562"/>
    <w:p>
      <w:pPr>
        <w:spacing w:after="0"/>
        <w:ind w:left="0"/>
        <w:jc w:val="both"/>
      </w:pPr>
      <w:r>
        <w:rPr>
          <w:rFonts w:ascii="Times New Roman"/>
          <w:b w:val="false"/>
          <w:i w:val="false"/>
          <w:color w:val="000000"/>
          <w:sz w:val="28"/>
        </w:rPr>
        <w:t xml:space="preserve">
      2) называет или показывает части тела и лица; </w:t>
      </w:r>
    </w:p>
    <w:bookmarkEnd w:id="9562"/>
    <w:bookmarkStart w:name="z12476" w:id="9563"/>
    <w:p>
      <w:pPr>
        <w:spacing w:after="0"/>
        <w:ind w:left="0"/>
        <w:jc w:val="both"/>
      </w:pPr>
      <w:r>
        <w:rPr>
          <w:rFonts w:ascii="Times New Roman"/>
          <w:b w:val="false"/>
          <w:i w:val="false"/>
          <w:color w:val="000000"/>
          <w:sz w:val="28"/>
        </w:rPr>
        <w:t>
      3) называет игрушки, автобус, грузовая машина, дом, предметы быта;</w:t>
      </w:r>
    </w:p>
    <w:bookmarkEnd w:id="9563"/>
    <w:bookmarkStart w:name="z12477" w:id="9564"/>
    <w:p>
      <w:pPr>
        <w:spacing w:after="0"/>
        <w:ind w:left="0"/>
        <w:jc w:val="both"/>
      </w:pPr>
      <w:r>
        <w:rPr>
          <w:rFonts w:ascii="Times New Roman"/>
          <w:b w:val="false"/>
          <w:i w:val="false"/>
          <w:color w:val="000000"/>
          <w:sz w:val="28"/>
        </w:rPr>
        <w:t xml:space="preserve">
      4) называет время года и элементарные его признаки </w:t>
      </w:r>
    </w:p>
    <w:bookmarkEnd w:id="9564"/>
    <w:bookmarkStart w:name="z12478" w:id="9565"/>
    <w:p>
      <w:pPr>
        <w:spacing w:after="0"/>
        <w:ind w:left="0"/>
        <w:jc w:val="both"/>
      </w:pPr>
      <w:r>
        <w:rPr>
          <w:rFonts w:ascii="Times New Roman"/>
          <w:b w:val="false"/>
          <w:i w:val="false"/>
          <w:color w:val="000000"/>
          <w:sz w:val="28"/>
        </w:rPr>
        <w:t xml:space="preserve">
      5) имеет представления о некоторых профессиях; </w:t>
      </w:r>
    </w:p>
    <w:bookmarkEnd w:id="9565"/>
    <w:bookmarkStart w:name="z12479" w:id="9566"/>
    <w:p>
      <w:pPr>
        <w:spacing w:after="0"/>
        <w:ind w:left="0"/>
        <w:jc w:val="both"/>
      </w:pPr>
      <w:r>
        <w:rPr>
          <w:rFonts w:ascii="Times New Roman"/>
          <w:b w:val="false"/>
          <w:i w:val="false"/>
          <w:color w:val="000000"/>
          <w:sz w:val="28"/>
        </w:rPr>
        <w:t xml:space="preserve">
      6) придерживается элементарных норм поведения в обществе; </w:t>
      </w:r>
    </w:p>
    <w:bookmarkEnd w:id="9566"/>
    <w:bookmarkStart w:name="z12480" w:id="9567"/>
    <w:p>
      <w:pPr>
        <w:spacing w:after="0"/>
        <w:ind w:left="0"/>
        <w:jc w:val="both"/>
      </w:pPr>
      <w:r>
        <w:rPr>
          <w:rFonts w:ascii="Times New Roman"/>
          <w:b w:val="false"/>
          <w:i w:val="false"/>
          <w:color w:val="000000"/>
          <w:sz w:val="28"/>
        </w:rPr>
        <w:t xml:space="preserve">
      7) имеет представление о названии страны; </w:t>
      </w:r>
    </w:p>
    <w:bookmarkEnd w:id="9567"/>
    <w:bookmarkStart w:name="z12481" w:id="9568"/>
    <w:p>
      <w:pPr>
        <w:spacing w:after="0"/>
        <w:ind w:left="0"/>
        <w:jc w:val="both"/>
      </w:pPr>
      <w:r>
        <w:rPr>
          <w:rFonts w:ascii="Times New Roman"/>
          <w:b w:val="false"/>
          <w:i w:val="false"/>
          <w:color w:val="000000"/>
          <w:sz w:val="28"/>
        </w:rPr>
        <w:t xml:space="preserve">
      8) имеет представления о предметах быта; </w:t>
      </w:r>
    </w:p>
    <w:bookmarkEnd w:id="9568"/>
    <w:bookmarkStart w:name="z12482" w:id="9569"/>
    <w:p>
      <w:pPr>
        <w:spacing w:after="0"/>
        <w:ind w:left="0"/>
        <w:jc w:val="both"/>
      </w:pPr>
      <w:r>
        <w:rPr>
          <w:rFonts w:ascii="Times New Roman"/>
          <w:b w:val="false"/>
          <w:i w:val="false"/>
          <w:color w:val="000000"/>
          <w:sz w:val="28"/>
        </w:rPr>
        <w:t xml:space="preserve">
      9) различает части суток с опорой на иллюстрации; </w:t>
      </w:r>
    </w:p>
    <w:bookmarkEnd w:id="9569"/>
    <w:bookmarkStart w:name="z12483" w:id="9570"/>
    <w:p>
      <w:pPr>
        <w:spacing w:after="0"/>
        <w:ind w:left="0"/>
        <w:jc w:val="both"/>
      </w:pPr>
      <w:r>
        <w:rPr>
          <w:rFonts w:ascii="Times New Roman"/>
          <w:b w:val="false"/>
          <w:i w:val="false"/>
          <w:color w:val="000000"/>
          <w:sz w:val="28"/>
        </w:rPr>
        <w:t>
      10) имеет представление о праздниках.</w:t>
      </w:r>
    </w:p>
    <w:bookmarkEnd w:id="9570"/>
    <w:bookmarkStart w:name="z12484" w:id="9571"/>
    <w:p>
      <w:pPr>
        <w:spacing w:after="0"/>
        <w:ind w:left="0"/>
        <w:jc w:val="left"/>
      </w:pPr>
      <w:r>
        <w:rPr>
          <w:rFonts w:ascii="Times New Roman"/>
          <w:b/>
          <w:i w:val="false"/>
          <w:color w:val="000000"/>
        </w:rPr>
        <w:t xml:space="preserve"> Параграф 6. 2 полугодие</w:t>
      </w:r>
    </w:p>
    <w:bookmarkEnd w:id="9571"/>
    <w:bookmarkStart w:name="z12485" w:id="9572"/>
    <w:p>
      <w:pPr>
        <w:spacing w:after="0"/>
        <w:ind w:left="0"/>
        <w:jc w:val="both"/>
      </w:pPr>
      <w:r>
        <w:rPr>
          <w:rFonts w:ascii="Times New Roman"/>
          <w:b w:val="false"/>
          <w:i w:val="false"/>
          <w:color w:val="000000"/>
          <w:sz w:val="28"/>
        </w:rPr>
        <w:t xml:space="preserve">
      528. Ознакомление с окружающим миром: </w:t>
      </w:r>
    </w:p>
    <w:bookmarkEnd w:id="9572"/>
    <w:bookmarkStart w:name="z12486" w:id="9573"/>
    <w:p>
      <w:pPr>
        <w:spacing w:after="0"/>
        <w:ind w:left="0"/>
        <w:jc w:val="both"/>
      </w:pPr>
      <w:r>
        <w:rPr>
          <w:rFonts w:ascii="Times New Roman"/>
          <w:b w:val="false"/>
          <w:i w:val="false"/>
          <w:color w:val="000000"/>
          <w:sz w:val="28"/>
        </w:rPr>
        <w:t>
      1) совершенствование представлений о родственных отношениях в семье и своей социальной роли: брат, сестра;</w:t>
      </w:r>
    </w:p>
    <w:bookmarkEnd w:id="9573"/>
    <w:bookmarkStart w:name="z12487" w:id="9574"/>
    <w:p>
      <w:pPr>
        <w:spacing w:after="0"/>
        <w:ind w:left="0"/>
        <w:jc w:val="both"/>
      </w:pPr>
      <w:r>
        <w:rPr>
          <w:rFonts w:ascii="Times New Roman"/>
          <w:b w:val="false"/>
          <w:i w:val="false"/>
          <w:color w:val="000000"/>
          <w:sz w:val="28"/>
        </w:rPr>
        <w:t xml:space="preserve">
      2) ознакомление с профессиями: повар, швея, продавец; </w:t>
      </w:r>
    </w:p>
    <w:bookmarkEnd w:id="9574"/>
    <w:bookmarkStart w:name="z12488" w:id="9575"/>
    <w:p>
      <w:pPr>
        <w:spacing w:after="0"/>
        <w:ind w:left="0"/>
        <w:jc w:val="both"/>
      </w:pPr>
      <w:r>
        <w:rPr>
          <w:rFonts w:ascii="Times New Roman"/>
          <w:b w:val="false"/>
          <w:i w:val="false"/>
          <w:color w:val="000000"/>
          <w:sz w:val="28"/>
        </w:rPr>
        <w:t>
      3) продолжение ознакомления с помещениями детского сада: кухня, прачечная, медицинский кабинет;</w:t>
      </w:r>
    </w:p>
    <w:bookmarkEnd w:id="9575"/>
    <w:bookmarkStart w:name="z12489" w:id="9576"/>
    <w:p>
      <w:pPr>
        <w:spacing w:after="0"/>
        <w:ind w:left="0"/>
        <w:jc w:val="both"/>
      </w:pPr>
      <w:r>
        <w:rPr>
          <w:rFonts w:ascii="Times New Roman"/>
          <w:b w:val="false"/>
          <w:i w:val="false"/>
          <w:color w:val="000000"/>
          <w:sz w:val="28"/>
        </w:rPr>
        <w:t>
      4) расширение представлений о предметах быта: одежда, обувь (летняя, зимняя и ее части).</w:t>
      </w:r>
    </w:p>
    <w:bookmarkEnd w:id="9576"/>
    <w:bookmarkStart w:name="z12490" w:id="9577"/>
    <w:p>
      <w:pPr>
        <w:spacing w:after="0"/>
        <w:ind w:left="0"/>
        <w:jc w:val="both"/>
      </w:pPr>
      <w:r>
        <w:rPr>
          <w:rFonts w:ascii="Times New Roman"/>
          <w:b w:val="false"/>
          <w:i w:val="false"/>
          <w:color w:val="000000"/>
          <w:sz w:val="28"/>
        </w:rPr>
        <w:t>
      5) расширение представлений о макросоциальном окружении: город, улицы, транспорт, торговый дом, больница;</w:t>
      </w:r>
    </w:p>
    <w:bookmarkEnd w:id="9577"/>
    <w:bookmarkStart w:name="z12491" w:id="9578"/>
    <w:p>
      <w:pPr>
        <w:spacing w:after="0"/>
        <w:ind w:left="0"/>
        <w:jc w:val="both"/>
      </w:pPr>
      <w:r>
        <w:rPr>
          <w:rFonts w:ascii="Times New Roman"/>
          <w:b w:val="false"/>
          <w:i w:val="false"/>
          <w:color w:val="000000"/>
          <w:sz w:val="28"/>
        </w:rPr>
        <w:t>
      6) ознакомление с названием жилых помещений – зал, кухня, прихожая, ванная комната;</w:t>
      </w:r>
    </w:p>
    <w:bookmarkEnd w:id="9578"/>
    <w:bookmarkStart w:name="z12492" w:id="9579"/>
    <w:p>
      <w:pPr>
        <w:spacing w:after="0"/>
        <w:ind w:left="0"/>
        <w:jc w:val="both"/>
      </w:pPr>
      <w:r>
        <w:rPr>
          <w:rFonts w:ascii="Times New Roman"/>
          <w:b w:val="false"/>
          <w:i w:val="false"/>
          <w:color w:val="000000"/>
          <w:sz w:val="28"/>
        </w:rPr>
        <w:t>
      7) формирование представлений о предметах быта – игла, нитки, пуговицы, ткань;</w:t>
      </w:r>
    </w:p>
    <w:bookmarkEnd w:id="9579"/>
    <w:bookmarkStart w:name="z12493" w:id="9580"/>
    <w:p>
      <w:pPr>
        <w:spacing w:after="0"/>
        <w:ind w:left="0"/>
        <w:jc w:val="both"/>
      </w:pPr>
      <w:r>
        <w:rPr>
          <w:rFonts w:ascii="Times New Roman"/>
          <w:b w:val="false"/>
          <w:i w:val="false"/>
          <w:color w:val="000000"/>
          <w:sz w:val="28"/>
        </w:rPr>
        <w:t>
      8) формирование представлений о видах транспорта по среде передвижения и по назначению с опорой на иллюстрации;</w:t>
      </w:r>
    </w:p>
    <w:bookmarkEnd w:id="9580"/>
    <w:bookmarkStart w:name="z12494" w:id="9581"/>
    <w:p>
      <w:pPr>
        <w:spacing w:after="0"/>
        <w:ind w:left="0"/>
        <w:jc w:val="both"/>
      </w:pPr>
      <w:r>
        <w:rPr>
          <w:rFonts w:ascii="Times New Roman"/>
          <w:b w:val="false"/>
          <w:i w:val="false"/>
          <w:color w:val="000000"/>
          <w:sz w:val="28"/>
        </w:rPr>
        <w:t>
      9) формирование представлений о средствах связи (телефон, компьютер, телевизор) с опорой на иллюстрации;</w:t>
      </w:r>
    </w:p>
    <w:bookmarkEnd w:id="9581"/>
    <w:bookmarkStart w:name="z12495" w:id="9582"/>
    <w:p>
      <w:pPr>
        <w:spacing w:after="0"/>
        <w:ind w:left="0"/>
        <w:jc w:val="both"/>
      </w:pPr>
      <w:r>
        <w:rPr>
          <w:rFonts w:ascii="Times New Roman"/>
          <w:b w:val="false"/>
          <w:i w:val="false"/>
          <w:color w:val="000000"/>
          <w:sz w:val="28"/>
        </w:rPr>
        <w:t>
      10) расширение временных представлений о частях суток, днях недели;</w:t>
      </w:r>
    </w:p>
    <w:bookmarkEnd w:id="9582"/>
    <w:bookmarkStart w:name="z12496" w:id="9583"/>
    <w:p>
      <w:pPr>
        <w:spacing w:after="0"/>
        <w:ind w:left="0"/>
        <w:jc w:val="both"/>
      </w:pPr>
      <w:r>
        <w:rPr>
          <w:rFonts w:ascii="Times New Roman"/>
          <w:b w:val="false"/>
          <w:i w:val="false"/>
          <w:color w:val="000000"/>
          <w:sz w:val="28"/>
        </w:rPr>
        <w:t>
      11) формирование знаний о временах года и их признаках;</w:t>
      </w:r>
    </w:p>
    <w:bookmarkEnd w:id="9583"/>
    <w:bookmarkStart w:name="z12497" w:id="9584"/>
    <w:p>
      <w:pPr>
        <w:spacing w:after="0"/>
        <w:ind w:left="0"/>
        <w:jc w:val="both"/>
      </w:pPr>
      <w:r>
        <w:rPr>
          <w:rFonts w:ascii="Times New Roman"/>
          <w:b w:val="false"/>
          <w:i w:val="false"/>
          <w:color w:val="000000"/>
          <w:sz w:val="28"/>
        </w:rPr>
        <w:t>
      12) ознакомление с государственной символикой, гимном;</w:t>
      </w:r>
    </w:p>
    <w:bookmarkEnd w:id="9584"/>
    <w:bookmarkStart w:name="z12498" w:id="9585"/>
    <w:p>
      <w:pPr>
        <w:spacing w:after="0"/>
        <w:ind w:left="0"/>
        <w:jc w:val="both"/>
      </w:pPr>
      <w:r>
        <w:rPr>
          <w:rFonts w:ascii="Times New Roman"/>
          <w:b w:val="false"/>
          <w:i w:val="false"/>
          <w:color w:val="000000"/>
          <w:sz w:val="28"/>
        </w:rPr>
        <w:t xml:space="preserve">
      13) формирование представлений о предметах казахской национальной одежды; </w:t>
      </w:r>
    </w:p>
    <w:bookmarkEnd w:id="9585"/>
    <w:bookmarkStart w:name="z12499" w:id="9586"/>
    <w:p>
      <w:pPr>
        <w:spacing w:after="0"/>
        <w:ind w:left="0"/>
        <w:jc w:val="both"/>
      </w:pPr>
      <w:r>
        <w:rPr>
          <w:rFonts w:ascii="Times New Roman"/>
          <w:b w:val="false"/>
          <w:i w:val="false"/>
          <w:color w:val="000000"/>
          <w:sz w:val="28"/>
        </w:rPr>
        <w:t>
      14) формирование знаний о продуктах питания;</w:t>
      </w:r>
    </w:p>
    <w:bookmarkEnd w:id="9586"/>
    <w:bookmarkStart w:name="z12500" w:id="9587"/>
    <w:p>
      <w:pPr>
        <w:spacing w:after="0"/>
        <w:ind w:left="0"/>
        <w:jc w:val="both"/>
      </w:pPr>
      <w:r>
        <w:rPr>
          <w:rFonts w:ascii="Times New Roman"/>
          <w:b w:val="false"/>
          <w:i w:val="false"/>
          <w:color w:val="000000"/>
          <w:sz w:val="28"/>
        </w:rPr>
        <w:t>
      15) формирование знаний о правилах поведения на прогулке, в группе, на утреннике;</w:t>
      </w:r>
    </w:p>
    <w:bookmarkEnd w:id="9587"/>
    <w:bookmarkStart w:name="z12501" w:id="9588"/>
    <w:p>
      <w:pPr>
        <w:spacing w:after="0"/>
        <w:ind w:left="0"/>
        <w:jc w:val="both"/>
      </w:pPr>
      <w:r>
        <w:rPr>
          <w:rFonts w:ascii="Times New Roman"/>
          <w:b w:val="false"/>
          <w:i w:val="false"/>
          <w:color w:val="000000"/>
          <w:sz w:val="28"/>
        </w:rPr>
        <w:t>
      16) продолжение ознакомления с праздниками: День рождения, Наурыз, Праздник дружбы;</w:t>
      </w:r>
    </w:p>
    <w:bookmarkEnd w:id="9588"/>
    <w:bookmarkStart w:name="z12502" w:id="9589"/>
    <w:p>
      <w:pPr>
        <w:spacing w:after="0"/>
        <w:ind w:left="0"/>
        <w:jc w:val="both"/>
      </w:pPr>
      <w:r>
        <w:rPr>
          <w:rFonts w:ascii="Times New Roman"/>
          <w:b w:val="false"/>
          <w:i w:val="false"/>
          <w:color w:val="000000"/>
          <w:sz w:val="28"/>
        </w:rPr>
        <w:t>
      17) развитие устной речи в зависимости от произносительных возможностей детей;</w:t>
      </w:r>
    </w:p>
    <w:bookmarkEnd w:id="9589"/>
    <w:bookmarkStart w:name="z12503" w:id="9590"/>
    <w:p>
      <w:pPr>
        <w:spacing w:after="0"/>
        <w:ind w:left="0"/>
        <w:jc w:val="both"/>
      </w:pPr>
      <w:r>
        <w:rPr>
          <w:rFonts w:ascii="Times New Roman"/>
          <w:b w:val="false"/>
          <w:i w:val="false"/>
          <w:color w:val="000000"/>
          <w:sz w:val="28"/>
        </w:rPr>
        <w:t xml:space="preserve">
      18) развитие психических процессов: внимание, память, мышление. </w:t>
      </w:r>
    </w:p>
    <w:bookmarkEnd w:id="9590"/>
    <w:bookmarkStart w:name="z12504" w:id="9591"/>
    <w:p>
      <w:pPr>
        <w:spacing w:after="0"/>
        <w:ind w:left="0"/>
        <w:jc w:val="both"/>
      </w:pPr>
      <w:r>
        <w:rPr>
          <w:rFonts w:ascii="Times New Roman"/>
          <w:b w:val="false"/>
          <w:i w:val="false"/>
          <w:color w:val="000000"/>
          <w:sz w:val="28"/>
        </w:rPr>
        <w:t xml:space="preserve">
      529. Ожидаемые результаты: </w:t>
      </w:r>
    </w:p>
    <w:bookmarkEnd w:id="9591"/>
    <w:bookmarkStart w:name="z12505" w:id="9592"/>
    <w:p>
      <w:pPr>
        <w:spacing w:after="0"/>
        <w:ind w:left="0"/>
        <w:jc w:val="both"/>
      </w:pPr>
      <w:r>
        <w:rPr>
          <w:rFonts w:ascii="Times New Roman"/>
          <w:b w:val="false"/>
          <w:i w:val="false"/>
          <w:color w:val="000000"/>
          <w:sz w:val="28"/>
        </w:rPr>
        <w:t xml:space="preserve">
      1) знает членов семьи и себя; </w:t>
      </w:r>
    </w:p>
    <w:bookmarkEnd w:id="9592"/>
    <w:bookmarkStart w:name="z12506" w:id="9593"/>
    <w:p>
      <w:pPr>
        <w:spacing w:after="0"/>
        <w:ind w:left="0"/>
        <w:jc w:val="both"/>
      </w:pPr>
      <w:r>
        <w:rPr>
          <w:rFonts w:ascii="Times New Roman"/>
          <w:b w:val="false"/>
          <w:i w:val="false"/>
          <w:color w:val="000000"/>
          <w:sz w:val="28"/>
        </w:rPr>
        <w:t xml:space="preserve">
      2) показывает или отвечает на вопрос: "Сколько тебе лет?"; </w:t>
      </w:r>
    </w:p>
    <w:bookmarkEnd w:id="9593"/>
    <w:bookmarkStart w:name="z12507" w:id="9594"/>
    <w:p>
      <w:pPr>
        <w:spacing w:after="0"/>
        <w:ind w:left="0"/>
        <w:jc w:val="both"/>
      </w:pPr>
      <w:r>
        <w:rPr>
          <w:rFonts w:ascii="Times New Roman"/>
          <w:b w:val="false"/>
          <w:i w:val="false"/>
          <w:color w:val="000000"/>
          <w:sz w:val="28"/>
        </w:rPr>
        <w:t xml:space="preserve">
      3) имеет представление о помещениях детского сада; </w:t>
      </w:r>
    </w:p>
    <w:bookmarkEnd w:id="9594"/>
    <w:bookmarkStart w:name="z12508" w:id="9595"/>
    <w:p>
      <w:pPr>
        <w:spacing w:after="0"/>
        <w:ind w:left="0"/>
        <w:jc w:val="both"/>
      </w:pPr>
      <w:r>
        <w:rPr>
          <w:rFonts w:ascii="Times New Roman"/>
          <w:b w:val="false"/>
          <w:i w:val="false"/>
          <w:color w:val="000000"/>
          <w:sz w:val="28"/>
        </w:rPr>
        <w:t xml:space="preserve">
      4) имеет представление о предметах быта; </w:t>
      </w:r>
    </w:p>
    <w:bookmarkEnd w:id="9595"/>
    <w:bookmarkStart w:name="z12509" w:id="9596"/>
    <w:p>
      <w:pPr>
        <w:spacing w:after="0"/>
        <w:ind w:left="0"/>
        <w:jc w:val="both"/>
      </w:pPr>
      <w:r>
        <w:rPr>
          <w:rFonts w:ascii="Times New Roman"/>
          <w:b w:val="false"/>
          <w:i w:val="false"/>
          <w:color w:val="000000"/>
          <w:sz w:val="28"/>
        </w:rPr>
        <w:t xml:space="preserve">
      5) различает жилые помещения в квартире по опорным картинкам; </w:t>
      </w:r>
    </w:p>
    <w:bookmarkEnd w:id="9596"/>
    <w:bookmarkStart w:name="z12510" w:id="9597"/>
    <w:p>
      <w:pPr>
        <w:spacing w:after="0"/>
        <w:ind w:left="0"/>
        <w:jc w:val="both"/>
      </w:pPr>
      <w:r>
        <w:rPr>
          <w:rFonts w:ascii="Times New Roman"/>
          <w:b w:val="false"/>
          <w:i w:val="false"/>
          <w:color w:val="000000"/>
          <w:sz w:val="28"/>
        </w:rPr>
        <w:t>
      6) имеет представления о видах транспорта по среде передвижения и по назначению с опорой на иллюстрации;</w:t>
      </w:r>
    </w:p>
    <w:bookmarkEnd w:id="9597"/>
    <w:bookmarkStart w:name="z12511" w:id="9598"/>
    <w:p>
      <w:pPr>
        <w:spacing w:after="0"/>
        <w:ind w:left="0"/>
        <w:jc w:val="both"/>
      </w:pPr>
      <w:r>
        <w:rPr>
          <w:rFonts w:ascii="Times New Roman"/>
          <w:b w:val="false"/>
          <w:i w:val="false"/>
          <w:color w:val="000000"/>
          <w:sz w:val="28"/>
        </w:rPr>
        <w:t>
      7) имеет представления о средствах связи (телефон, компьютер, телевизор) с опорой на иллюстрации;</w:t>
      </w:r>
    </w:p>
    <w:bookmarkEnd w:id="9598"/>
    <w:bookmarkStart w:name="z12512" w:id="9599"/>
    <w:p>
      <w:pPr>
        <w:spacing w:after="0"/>
        <w:ind w:left="0"/>
        <w:jc w:val="both"/>
      </w:pPr>
      <w:r>
        <w:rPr>
          <w:rFonts w:ascii="Times New Roman"/>
          <w:b w:val="false"/>
          <w:i w:val="false"/>
          <w:color w:val="000000"/>
          <w:sz w:val="28"/>
        </w:rPr>
        <w:t>
      8) различает времена года и их элементарные признаки;</w:t>
      </w:r>
    </w:p>
    <w:bookmarkEnd w:id="9599"/>
    <w:bookmarkStart w:name="z12513" w:id="9600"/>
    <w:p>
      <w:pPr>
        <w:spacing w:after="0"/>
        <w:ind w:left="0"/>
        <w:jc w:val="both"/>
      </w:pPr>
      <w:r>
        <w:rPr>
          <w:rFonts w:ascii="Times New Roman"/>
          <w:b w:val="false"/>
          <w:i w:val="false"/>
          <w:color w:val="000000"/>
          <w:sz w:val="28"/>
        </w:rPr>
        <w:t xml:space="preserve">
      9) имеет представления о днях недели; </w:t>
      </w:r>
    </w:p>
    <w:bookmarkEnd w:id="9600"/>
    <w:bookmarkStart w:name="z12514" w:id="9601"/>
    <w:p>
      <w:pPr>
        <w:spacing w:after="0"/>
        <w:ind w:left="0"/>
        <w:jc w:val="both"/>
      </w:pPr>
      <w:r>
        <w:rPr>
          <w:rFonts w:ascii="Times New Roman"/>
          <w:b w:val="false"/>
          <w:i w:val="false"/>
          <w:color w:val="000000"/>
          <w:sz w:val="28"/>
        </w:rPr>
        <w:t xml:space="preserve">
      10) различает некоторые продукты питания; </w:t>
      </w:r>
    </w:p>
    <w:bookmarkEnd w:id="9601"/>
    <w:bookmarkStart w:name="z12515" w:id="9602"/>
    <w:p>
      <w:pPr>
        <w:spacing w:after="0"/>
        <w:ind w:left="0"/>
        <w:jc w:val="both"/>
      </w:pPr>
      <w:r>
        <w:rPr>
          <w:rFonts w:ascii="Times New Roman"/>
          <w:b w:val="false"/>
          <w:i w:val="false"/>
          <w:color w:val="000000"/>
          <w:sz w:val="28"/>
        </w:rPr>
        <w:t xml:space="preserve">
      11) соблюдает элементарные правила поведения; </w:t>
      </w:r>
    </w:p>
    <w:bookmarkEnd w:id="9602"/>
    <w:bookmarkStart w:name="z12516" w:id="9603"/>
    <w:p>
      <w:pPr>
        <w:spacing w:after="0"/>
        <w:ind w:left="0"/>
        <w:jc w:val="both"/>
      </w:pPr>
      <w:r>
        <w:rPr>
          <w:rFonts w:ascii="Times New Roman"/>
          <w:b w:val="false"/>
          <w:i w:val="false"/>
          <w:color w:val="000000"/>
          <w:sz w:val="28"/>
        </w:rPr>
        <w:t>
      12) имеет представление о праздниках.</w:t>
      </w:r>
    </w:p>
    <w:bookmarkEnd w:id="9603"/>
    <w:bookmarkStart w:name="z12517" w:id="9604"/>
    <w:p>
      <w:pPr>
        <w:spacing w:after="0"/>
        <w:ind w:left="0"/>
        <w:jc w:val="left"/>
      </w:pPr>
      <w:r>
        <w:rPr>
          <w:rFonts w:ascii="Times New Roman"/>
          <w:b/>
          <w:i w:val="false"/>
          <w:color w:val="000000"/>
        </w:rPr>
        <w:t xml:space="preserve"> Глава 5. Класс предшкольной подготовки (дети 6-7-и лет)</w:t>
      </w:r>
    </w:p>
    <w:bookmarkEnd w:id="9604"/>
    <w:bookmarkStart w:name="z12518" w:id="9605"/>
    <w:p>
      <w:pPr>
        <w:spacing w:after="0"/>
        <w:ind w:left="0"/>
        <w:jc w:val="left"/>
      </w:pPr>
      <w:r>
        <w:rPr>
          <w:rFonts w:ascii="Times New Roman"/>
          <w:b/>
          <w:i w:val="false"/>
          <w:color w:val="000000"/>
        </w:rPr>
        <w:t xml:space="preserve"> Параграф 1. Образовательная область "Познание"</w:t>
      </w:r>
    </w:p>
    <w:bookmarkEnd w:id="9605"/>
    <w:bookmarkStart w:name="z12519" w:id="9606"/>
    <w:p>
      <w:pPr>
        <w:spacing w:after="0"/>
        <w:ind w:left="0"/>
        <w:jc w:val="both"/>
      </w:pPr>
      <w:r>
        <w:rPr>
          <w:rFonts w:ascii="Times New Roman"/>
          <w:b w:val="false"/>
          <w:i w:val="false"/>
          <w:color w:val="000000"/>
          <w:sz w:val="28"/>
        </w:rPr>
        <w:t>
      530. Содержание образовательной области "Познание" реализуется в специальной коррекционной учебной деятельности – обучение игре, формирование мышления.</w:t>
      </w:r>
    </w:p>
    <w:bookmarkEnd w:id="9606"/>
    <w:bookmarkStart w:name="z12520" w:id="9607"/>
    <w:p>
      <w:pPr>
        <w:spacing w:after="0"/>
        <w:ind w:left="0"/>
        <w:jc w:val="left"/>
      </w:pPr>
      <w:r>
        <w:rPr>
          <w:rFonts w:ascii="Times New Roman"/>
          <w:b/>
          <w:i w:val="false"/>
          <w:color w:val="000000"/>
        </w:rPr>
        <w:t xml:space="preserve"> Параграф 2. Обучение игре</w:t>
      </w:r>
    </w:p>
    <w:bookmarkEnd w:id="9607"/>
    <w:bookmarkStart w:name="z12521" w:id="9608"/>
    <w:p>
      <w:pPr>
        <w:spacing w:after="0"/>
        <w:ind w:left="0"/>
        <w:jc w:val="both"/>
      </w:pPr>
      <w:r>
        <w:rPr>
          <w:rFonts w:ascii="Times New Roman"/>
          <w:b w:val="false"/>
          <w:i w:val="false"/>
          <w:color w:val="000000"/>
          <w:sz w:val="28"/>
        </w:rPr>
        <w:t>
      531. Целью является воспитание умения соблюдать в игре элементарные правила поведения и взаимодействия на основе игрового сюжета.</w:t>
      </w:r>
    </w:p>
    <w:bookmarkEnd w:id="9608"/>
    <w:bookmarkStart w:name="z12522" w:id="9609"/>
    <w:p>
      <w:pPr>
        <w:spacing w:after="0"/>
        <w:ind w:left="0"/>
        <w:jc w:val="both"/>
      </w:pPr>
      <w:r>
        <w:rPr>
          <w:rFonts w:ascii="Times New Roman"/>
          <w:b w:val="false"/>
          <w:i w:val="false"/>
          <w:color w:val="000000"/>
          <w:sz w:val="28"/>
        </w:rPr>
        <w:t>
      532. Задачи:</w:t>
      </w:r>
    </w:p>
    <w:bookmarkEnd w:id="9609"/>
    <w:bookmarkStart w:name="z12523" w:id="9610"/>
    <w:p>
      <w:pPr>
        <w:spacing w:after="0"/>
        <w:ind w:left="0"/>
        <w:jc w:val="both"/>
      </w:pPr>
      <w:r>
        <w:rPr>
          <w:rFonts w:ascii="Times New Roman"/>
          <w:b w:val="false"/>
          <w:i w:val="false"/>
          <w:color w:val="000000"/>
          <w:sz w:val="28"/>
        </w:rPr>
        <w:t>
      1) расширять круг действий детей с куклой и другими образными игрушками на основе бытовых и игровых ситуаций, придуманных детьми вместе с взрослым;</w:t>
      </w:r>
    </w:p>
    <w:bookmarkEnd w:id="9610"/>
    <w:bookmarkStart w:name="z12524" w:id="9611"/>
    <w:p>
      <w:pPr>
        <w:spacing w:after="0"/>
        <w:ind w:left="0"/>
        <w:jc w:val="both"/>
      </w:pPr>
      <w:r>
        <w:rPr>
          <w:rFonts w:ascii="Times New Roman"/>
          <w:b w:val="false"/>
          <w:i w:val="false"/>
          <w:color w:val="000000"/>
          <w:sz w:val="28"/>
        </w:rPr>
        <w:t>
      2) стимулировать и поощрять стремление детей играть вместе с взрослыми и с другими детьми, объединяться в группы по 2-3 человека;</w:t>
      </w:r>
    </w:p>
    <w:bookmarkEnd w:id="9611"/>
    <w:bookmarkStart w:name="z12525" w:id="9612"/>
    <w:p>
      <w:pPr>
        <w:spacing w:after="0"/>
        <w:ind w:left="0"/>
        <w:jc w:val="both"/>
      </w:pPr>
      <w:r>
        <w:rPr>
          <w:rFonts w:ascii="Times New Roman"/>
          <w:b w:val="false"/>
          <w:i w:val="false"/>
          <w:color w:val="000000"/>
          <w:sz w:val="28"/>
        </w:rPr>
        <w:t>
      3) стимулировать желание детей самостоятельно играть в знакомые игры;</w:t>
      </w:r>
    </w:p>
    <w:bookmarkEnd w:id="9612"/>
    <w:bookmarkStart w:name="z12526" w:id="9613"/>
    <w:p>
      <w:pPr>
        <w:spacing w:after="0"/>
        <w:ind w:left="0"/>
        <w:jc w:val="both"/>
      </w:pPr>
      <w:r>
        <w:rPr>
          <w:rFonts w:ascii="Times New Roman"/>
          <w:b w:val="false"/>
          <w:i w:val="false"/>
          <w:color w:val="000000"/>
          <w:sz w:val="28"/>
        </w:rPr>
        <w:t>
      4) учить детей использовать приобретенные игровые умения в новой игре.</w:t>
      </w:r>
    </w:p>
    <w:bookmarkEnd w:id="9613"/>
    <w:bookmarkStart w:name="z12527" w:id="9614"/>
    <w:p>
      <w:pPr>
        <w:spacing w:after="0"/>
        <w:ind w:left="0"/>
        <w:jc w:val="both"/>
      </w:pPr>
      <w:r>
        <w:rPr>
          <w:rFonts w:ascii="Times New Roman"/>
          <w:b w:val="false"/>
          <w:i w:val="false"/>
          <w:color w:val="000000"/>
          <w:sz w:val="28"/>
        </w:rPr>
        <w:t xml:space="preserve">
      533. Содержание занятия "Обучение игре"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9614"/>
    <w:bookmarkStart w:name="z12528" w:id="9615"/>
    <w:p>
      <w:pPr>
        <w:spacing w:after="0"/>
        <w:ind w:left="0"/>
        <w:jc w:val="both"/>
      </w:pPr>
      <w:r>
        <w:rPr>
          <w:rFonts w:ascii="Times New Roman"/>
          <w:b w:val="false"/>
          <w:i w:val="false"/>
          <w:color w:val="000000"/>
          <w:sz w:val="28"/>
        </w:rPr>
        <w:t>
      534. Содержание учебной программы включает следующие разделы:</w:t>
      </w:r>
    </w:p>
    <w:bookmarkEnd w:id="9615"/>
    <w:bookmarkStart w:name="z12529" w:id="9616"/>
    <w:p>
      <w:pPr>
        <w:spacing w:after="0"/>
        <w:ind w:left="0"/>
        <w:jc w:val="both"/>
      </w:pPr>
      <w:r>
        <w:rPr>
          <w:rFonts w:ascii="Times New Roman"/>
          <w:b w:val="false"/>
          <w:i w:val="false"/>
          <w:color w:val="000000"/>
          <w:sz w:val="28"/>
        </w:rPr>
        <w:t>
      1) игры с природными, бросовыми материалами и тканью;</w:t>
      </w:r>
    </w:p>
    <w:bookmarkEnd w:id="9616"/>
    <w:bookmarkStart w:name="z12530" w:id="9617"/>
    <w:p>
      <w:pPr>
        <w:spacing w:after="0"/>
        <w:ind w:left="0"/>
        <w:jc w:val="both"/>
      </w:pPr>
      <w:r>
        <w:rPr>
          <w:rFonts w:ascii="Times New Roman"/>
          <w:b w:val="false"/>
          <w:i w:val="false"/>
          <w:color w:val="000000"/>
          <w:sz w:val="28"/>
        </w:rPr>
        <w:t>
      2) конструктивные игры;</w:t>
      </w:r>
    </w:p>
    <w:bookmarkEnd w:id="9617"/>
    <w:bookmarkStart w:name="z12531" w:id="9618"/>
    <w:p>
      <w:pPr>
        <w:spacing w:after="0"/>
        <w:ind w:left="0"/>
        <w:jc w:val="both"/>
      </w:pPr>
      <w:r>
        <w:rPr>
          <w:rFonts w:ascii="Times New Roman"/>
          <w:b w:val="false"/>
          <w:i w:val="false"/>
          <w:color w:val="000000"/>
          <w:sz w:val="28"/>
        </w:rPr>
        <w:t>
      3) сюжетно-отобразительные игры;</w:t>
      </w:r>
    </w:p>
    <w:bookmarkEnd w:id="9618"/>
    <w:bookmarkStart w:name="z12532" w:id="9619"/>
    <w:p>
      <w:pPr>
        <w:spacing w:after="0"/>
        <w:ind w:left="0"/>
        <w:jc w:val="both"/>
      </w:pPr>
      <w:r>
        <w:rPr>
          <w:rFonts w:ascii="Times New Roman"/>
          <w:b w:val="false"/>
          <w:i w:val="false"/>
          <w:color w:val="000000"/>
          <w:sz w:val="28"/>
        </w:rPr>
        <w:t>
      4) театрализованные игры.</w:t>
      </w:r>
    </w:p>
    <w:bookmarkEnd w:id="9619"/>
    <w:bookmarkStart w:name="z12533" w:id="9620"/>
    <w:p>
      <w:pPr>
        <w:spacing w:after="0"/>
        <w:ind w:left="0"/>
        <w:jc w:val="both"/>
      </w:pPr>
      <w:r>
        <w:rPr>
          <w:rFonts w:ascii="Times New Roman"/>
          <w:b w:val="false"/>
          <w:i w:val="false"/>
          <w:color w:val="000000"/>
          <w:sz w:val="28"/>
        </w:rPr>
        <w:t>
      535. Раздел "Игры с природными, бросовыми материалами и тканью" включает следующие подразделы:</w:t>
      </w:r>
    </w:p>
    <w:bookmarkEnd w:id="9620"/>
    <w:bookmarkStart w:name="z12534" w:id="9621"/>
    <w:p>
      <w:pPr>
        <w:spacing w:after="0"/>
        <w:ind w:left="0"/>
        <w:jc w:val="both"/>
      </w:pPr>
      <w:r>
        <w:rPr>
          <w:rFonts w:ascii="Times New Roman"/>
          <w:b w:val="false"/>
          <w:i w:val="false"/>
          <w:color w:val="000000"/>
          <w:sz w:val="28"/>
        </w:rPr>
        <w:t>
      1) игры с природными материалами;</w:t>
      </w:r>
    </w:p>
    <w:bookmarkEnd w:id="9621"/>
    <w:bookmarkStart w:name="z12535" w:id="9622"/>
    <w:p>
      <w:pPr>
        <w:spacing w:after="0"/>
        <w:ind w:left="0"/>
        <w:jc w:val="both"/>
      </w:pPr>
      <w:r>
        <w:rPr>
          <w:rFonts w:ascii="Times New Roman"/>
          <w:b w:val="false"/>
          <w:i w:val="false"/>
          <w:color w:val="000000"/>
          <w:sz w:val="28"/>
        </w:rPr>
        <w:t>
      2) игры с бросовыми материалами и тканью.</w:t>
      </w:r>
    </w:p>
    <w:bookmarkEnd w:id="9622"/>
    <w:bookmarkStart w:name="z12536" w:id="9623"/>
    <w:p>
      <w:pPr>
        <w:spacing w:after="0"/>
        <w:ind w:left="0"/>
        <w:jc w:val="both"/>
      </w:pPr>
      <w:r>
        <w:rPr>
          <w:rFonts w:ascii="Times New Roman"/>
          <w:b w:val="false"/>
          <w:i w:val="false"/>
          <w:color w:val="000000"/>
          <w:sz w:val="28"/>
        </w:rPr>
        <w:t>
      536. Раздел "Конструктивные игры" включает следующие подразделы:</w:t>
      </w:r>
    </w:p>
    <w:bookmarkEnd w:id="9623"/>
    <w:bookmarkStart w:name="z12537" w:id="9624"/>
    <w:p>
      <w:pPr>
        <w:spacing w:after="0"/>
        <w:ind w:left="0"/>
        <w:jc w:val="both"/>
      </w:pPr>
      <w:r>
        <w:rPr>
          <w:rFonts w:ascii="Times New Roman"/>
          <w:b w:val="false"/>
          <w:i w:val="false"/>
          <w:color w:val="000000"/>
          <w:sz w:val="28"/>
        </w:rPr>
        <w:t>
      1) строительные игры;</w:t>
      </w:r>
    </w:p>
    <w:bookmarkEnd w:id="9624"/>
    <w:bookmarkStart w:name="z12538" w:id="9625"/>
    <w:p>
      <w:pPr>
        <w:spacing w:after="0"/>
        <w:ind w:left="0"/>
        <w:jc w:val="both"/>
      </w:pPr>
      <w:r>
        <w:rPr>
          <w:rFonts w:ascii="Times New Roman"/>
          <w:b w:val="false"/>
          <w:i w:val="false"/>
          <w:color w:val="000000"/>
          <w:sz w:val="28"/>
        </w:rPr>
        <w:t>
      2) игры с разрезными картинками и сборно-разборными игрушками.</w:t>
      </w:r>
    </w:p>
    <w:bookmarkEnd w:id="9625"/>
    <w:bookmarkStart w:name="z12539" w:id="9626"/>
    <w:p>
      <w:pPr>
        <w:spacing w:after="0"/>
        <w:ind w:left="0"/>
        <w:jc w:val="both"/>
      </w:pPr>
      <w:r>
        <w:rPr>
          <w:rFonts w:ascii="Times New Roman"/>
          <w:b w:val="false"/>
          <w:i w:val="false"/>
          <w:color w:val="000000"/>
          <w:sz w:val="28"/>
        </w:rPr>
        <w:t>
      537. Раздел "Сюжетно-отобразительные игры" включает следующие подразделы:</w:t>
      </w:r>
    </w:p>
    <w:bookmarkEnd w:id="9626"/>
    <w:bookmarkStart w:name="z12540" w:id="9627"/>
    <w:p>
      <w:pPr>
        <w:spacing w:after="0"/>
        <w:ind w:left="0"/>
        <w:jc w:val="both"/>
      </w:pPr>
      <w:r>
        <w:rPr>
          <w:rFonts w:ascii="Times New Roman"/>
          <w:b w:val="false"/>
          <w:i w:val="false"/>
          <w:color w:val="000000"/>
          <w:sz w:val="28"/>
        </w:rPr>
        <w:t>
      1) коллективные игры, отражающие жизнь и труд людей;</w:t>
      </w:r>
    </w:p>
    <w:bookmarkEnd w:id="9627"/>
    <w:bookmarkStart w:name="z12541" w:id="9628"/>
    <w:p>
      <w:pPr>
        <w:spacing w:after="0"/>
        <w:ind w:left="0"/>
        <w:jc w:val="both"/>
      </w:pPr>
      <w:r>
        <w:rPr>
          <w:rFonts w:ascii="Times New Roman"/>
          <w:b w:val="false"/>
          <w:i w:val="false"/>
          <w:color w:val="000000"/>
          <w:sz w:val="28"/>
        </w:rPr>
        <w:t>
      2) сюжетно-ролевые игры, отображающие быт казахского народа;</w:t>
      </w:r>
    </w:p>
    <w:bookmarkEnd w:id="9628"/>
    <w:bookmarkStart w:name="z12542" w:id="9629"/>
    <w:p>
      <w:pPr>
        <w:spacing w:after="0"/>
        <w:ind w:left="0"/>
        <w:jc w:val="both"/>
      </w:pPr>
      <w:r>
        <w:rPr>
          <w:rFonts w:ascii="Times New Roman"/>
          <w:b w:val="false"/>
          <w:i w:val="false"/>
          <w:color w:val="000000"/>
          <w:sz w:val="28"/>
        </w:rPr>
        <w:t>
      3) игры на школьную тематику.</w:t>
      </w:r>
    </w:p>
    <w:bookmarkEnd w:id="9629"/>
    <w:bookmarkStart w:name="z12543" w:id="9630"/>
    <w:p>
      <w:pPr>
        <w:spacing w:after="0"/>
        <w:ind w:left="0"/>
        <w:jc w:val="both"/>
      </w:pPr>
      <w:r>
        <w:rPr>
          <w:rFonts w:ascii="Times New Roman"/>
          <w:b w:val="false"/>
          <w:i w:val="false"/>
          <w:color w:val="000000"/>
          <w:sz w:val="28"/>
        </w:rPr>
        <w:t>
      538. Раздел "Театрализованные игры" включает следующие подразделы:</w:t>
      </w:r>
    </w:p>
    <w:bookmarkEnd w:id="9630"/>
    <w:bookmarkStart w:name="z12544" w:id="9631"/>
    <w:p>
      <w:pPr>
        <w:spacing w:after="0"/>
        <w:ind w:left="0"/>
        <w:jc w:val="both"/>
      </w:pPr>
      <w:r>
        <w:rPr>
          <w:rFonts w:ascii="Times New Roman"/>
          <w:b w:val="false"/>
          <w:i w:val="false"/>
          <w:color w:val="000000"/>
          <w:sz w:val="28"/>
        </w:rPr>
        <w:t>
      1) режиссерские игры;</w:t>
      </w:r>
    </w:p>
    <w:bookmarkEnd w:id="9631"/>
    <w:bookmarkStart w:name="z12545" w:id="9632"/>
    <w:p>
      <w:pPr>
        <w:spacing w:after="0"/>
        <w:ind w:left="0"/>
        <w:jc w:val="both"/>
      </w:pPr>
      <w:r>
        <w:rPr>
          <w:rFonts w:ascii="Times New Roman"/>
          <w:b w:val="false"/>
          <w:i w:val="false"/>
          <w:color w:val="000000"/>
          <w:sz w:val="28"/>
        </w:rPr>
        <w:t>
      2) игры-драматизации</w:t>
      </w:r>
    </w:p>
    <w:bookmarkEnd w:id="9632"/>
    <w:bookmarkStart w:name="z12546" w:id="9633"/>
    <w:p>
      <w:pPr>
        <w:spacing w:after="0"/>
        <w:ind w:left="0"/>
        <w:jc w:val="both"/>
      </w:pPr>
      <w:r>
        <w:rPr>
          <w:rFonts w:ascii="Times New Roman"/>
          <w:b w:val="false"/>
          <w:i w:val="false"/>
          <w:color w:val="000000"/>
          <w:sz w:val="28"/>
        </w:rPr>
        <w:t xml:space="preserve">
      539. Система целей обучения: </w:t>
      </w:r>
    </w:p>
    <w:bookmarkEnd w:id="9633"/>
    <w:bookmarkStart w:name="z12547" w:id="9634"/>
    <w:p>
      <w:pPr>
        <w:spacing w:after="0"/>
        <w:ind w:left="0"/>
        <w:jc w:val="both"/>
      </w:pPr>
      <w:r>
        <w:rPr>
          <w:rFonts w:ascii="Times New Roman"/>
          <w:b w:val="false"/>
          <w:i w:val="false"/>
          <w:color w:val="000000"/>
          <w:sz w:val="28"/>
        </w:rPr>
        <w:t>
      таблица 36</w:t>
      </w:r>
    </w:p>
    <w:bookmarkEnd w:id="9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1"/>
        <w:gridCol w:w="862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8" w:id="9635"/>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Игры с природными, бросовыми материалами и тканью</w:t>
            </w:r>
          </w:p>
          <w:bookmarkEnd w:id="9635"/>
        </w:tc>
      </w:tr>
      <w:tr>
        <w:trPr>
          <w:trHeight w:val="30" w:hRule="atLeast"/>
        </w:trPr>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0" w:id="9636"/>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9636"/>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3" w:id="9637"/>
          <w:p>
            <w:pPr>
              <w:spacing w:after="20"/>
              <w:ind w:left="20"/>
              <w:jc w:val="both"/>
            </w:pPr>
            <w:r>
              <w:rPr>
                <w:rFonts w:ascii="Times New Roman"/>
                <w:b w:val="false"/>
                <w:i w:val="false"/>
                <w:color w:val="000000"/>
                <w:sz w:val="20"/>
              </w:rPr>
              <w:t>
</w:t>
            </w:r>
            <w:r>
              <w:rPr>
                <w:rFonts w:ascii="Times New Roman"/>
                <w:b w:val="false"/>
                <w:i w:val="false"/>
                <w:color w:val="000000"/>
                <w:sz w:val="20"/>
              </w:rPr>
              <w:t>1.1 Игры с природными материалами</w:t>
            </w:r>
          </w:p>
          <w:bookmarkEnd w:id="9637"/>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иметь представление об основных свойствах разнообразных природных материалов и как с ними можно играть с помощью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иметь определенные навыки игровых действий с природными материалами </w:t>
            </w:r>
          </w:p>
        </w:tc>
      </w:tr>
      <w:tr>
        <w:trPr>
          <w:trHeight w:val="30" w:hRule="atLeast"/>
        </w:trPr>
        <w:tc>
          <w:tcPr>
            <w:tcW w:w="3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9" w:id="9638"/>
          <w:p>
            <w:pPr>
              <w:spacing w:after="20"/>
              <w:ind w:left="20"/>
              <w:jc w:val="both"/>
            </w:pPr>
            <w:r>
              <w:rPr>
                <w:rFonts w:ascii="Times New Roman"/>
                <w:b w:val="false"/>
                <w:i w:val="false"/>
                <w:color w:val="000000"/>
                <w:sz w:val="20"/>
              </w:rPr>
              <w:t>
</w:t>
            </w:r>
            <w:r>
              <w:rPr>
                <w:rFonts w:ascii="Times New Roman"/>
                <w:b w:val="false"/>
                <w:i w:val="false"/>
                <w:color w:val="000000"/>
                <w:sz w:val="20"/>
              </w:rPr>
              <w:t>1.2 Игры с бросовыми материалами и тканью</w:t>
            </w:r>
          </w:p>
          <w:bookmarkEnd w:id="9638"/>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иметь представление о характерных особенностях бросового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иметь навыки игровых действий с бросовыми материалами</w:t>
            </w:r>
          </w:p>
        </w:tc>
      </w:tr>
    </w:tbl>
    <w:bookmarkStart w:name="z12565" w:id="9639"/>
    <w:p>
      <w:pPr>
        <w:spacing w:after="0"/>
        <w:ind w:left="0"/>
        <w:jc w:val="both"/>
      </w:pPr>
      <w:r>
        <w:rPr>
          <w:rFonts w:ascii="Times New Roman"/>
          <w:b w:val="false"/>
          <w:i w:val="false"/>
          <w:color w:val="000000"/>
          <w:sz w:val="28"/>
        </w:rPr>
        <w:t>
      540. Ожидаемые результаты по реализации подраздела "Игры с природными материалами":</w:t>
      </w:r>
    </w:p>
    <w:bookmarkEnd w:id="9639"/>
    <w:bookmarkStart w:name="z12566" w:id="9640"/>
    <w:p>
      <w:pPr>
        <w:spacing w:after="0"/>
        <w:ind w:left="0"/>
        <w:jc w:val="both"/>
      </w:pPr>
      <w:r>
        <w:rPr>
          <w:rFonts w:ascii="Times New Roman"/>
          <w:b w:val="false"/>
          <w:i w:val="false"/>
          <w:color w:val="000000"/>
          <w:sz w:val="28"/>
        </w:rPr>
        <w:t xml:space="preserve">
      1) проявляет интерес к играм и разнообразным действиям с природным материалом; </w:t>
      </w:r>
    </w:p>
    <w:bookmarkEnd w:id="9640"/>
    <w:bookmarkStart w:name="z12567" w:id="9641"/>
    <w:p>
      <w:pPr>
        <w:spacing w:after="0"/>
        <w:ind w:left="0"/>
        <w:jc w:val="both"/>
      </w:pPr>
      <w:r>
        <w:rPr>
          <w:rFonts w:ascii="Times New Roman"/>
          <w:b w:val="false"/>
          <w:i w:val="false"/>
          <w:color w:val="000000"/>
          <w:sz w:val="28"/>
        </w:rPr>
        <w:t xml:space="preserve">
      2) выполняет игровые действия с природным материалом по словесной инструкции; </w:t>
      </w:r>
    </w:p>
    <w:bookmarkEnd w:id="9641"/>
    <w:bookmarkStart w:name="z12568" w:id="9642"/>
    <w:p>
      <w:pPr>
        <w:spacing w:after="0"/>
        <w:ind w:left="0"/>
        <w:jc w:val="both"/>
      </w:pPr>
      <w:r>
        <w:rPr>
          <w:rFonts w:ascii="Times New Roman"/>
          <w:b w:val="false"/>
          <w:i w:val="false"/>
          <w:color w:val="000000"/>
          <w:sz w:val="28"/>
        </w:rPr>
        <w:t>
      3) при помощи взрослого изготавливает декорации из природных материалов для настольного театра с последующим их использованием.</w:t>
      </w:r>
    </w:p>
    <w:bookmarkEnd w:id="9642"/>
    <w:bookmarkStart w:name="z12569" w:id="9643"/>
    <w:p>
      <w:pPr>
        <w:spacing w:after="0"/>
        <w:ind w:left="0"/>
        <w:jc w:val="both"/>
      </w:pPr>
      <w:r>
        <w:rPr>
          <w:rFonts w:ascii="Times New Roman"/>
          <w:b w:val="false"/>
          <w:i w:val="false"/>
          <w:color w:val="000000"/>
          <w:sz w:val="28"/>
        </w:rPr>
        <w:t>
      541. Ожидаемые результаты по реализации подраздела "Игры с бросовыми материалами и тканью":</w:t>
      </w:r>
    </w:p>
    <w:bookmarkEnd w:id="9643"/>
    <w:bookmarkStart w:name="z12570" w:id="9644"/>
    <w:p>
      <w:pPr>
        <w:spacing w:after="0"/>
        <w:ind w:left="0"/>
        <w:jc w:val="both"/>
      </w:pPr>
      <w:r>
        <w:rPr>
          <w:rFonts w:ascii="Times New Roman"/>
          <w:b w:val="false"/>
          <w:i w:val="false"/>
          <w:color w:val="000000"/>
          <w:sz w:val="28"/>
        </w:rPr>
        <w:t xml:space="preserve">
      1) проявляет интерес к играм и разнообразным действиям с бросовыми материалами, тканью и бумагой; </w:t>
      </w:r>
    </w:p>
    <w:bookmarkEnd w:id="9644"/>
    <w:bookmarkStart w:name="z12571" w:id="9645"/>
    <w:p>
      <w:pPr>
        <w:spacing w:after="0"/>
        <w:ind w:left="0"/>
        <w:jc w:val="both"/>
      </w:pPr>
      <w:r>
        <w:rPr>
          <w:rFonts w:ascii="Times New Roman"/>
          <w:b w:val="false"/>
          <w:i w:val="false"/>
          <w:color w:val="000000"/>
          <w:sz w:val="28"/>
        </w:rPr>
        <w:t xml:space="preserve">
      2) выполняет игровые действия с бумагой, тканью и разнообразным бросовым материалом; </w:t>
      </w:r>
    </w:p>
    <w:bookmarkEnd w:id="9645"/>
    <w:bookmarkStart w:name="z12572" w:id="9646"/>
    <w:p>
      <w:pPr>
        <w:spacing w:after="0"/>
        <w:ind w:left="0"/>
        <w:jc w:val="both"/>
      </w:pPr>
      <w:r>
        <w:rPr>
          <w:rFonts w:ascii="Times New Roman"/>
          <w:b w:val="false"/>
          <w:i w:val="false"/>
          <w:color w:val="000000"/>
          <w:sz w:val="28"/>
        </w:rPr>
        <w:t>
      3) с помощью взрослого изготавливает декорации из бросовых материалов, бумаги и ткани для театрализованных игр, настольного театра, сюжетно-ролевых игр с последующим их использованием.</w:t>
      </w:r>
    </w:p>
    <w:bookmarkEnd w:id="9646"/>
    <w:bookmarkStart w:name="z12573" w:id="9647"/>
    <w:p>
      <w:pPr>
        <w:spacing w:after="0"/>
        <w:ind w:left="0"/>
        <w:jc w:val="both"/>
      </w:pPr>
      <w:r>
        <w:rPr>
          <w:rFonts w:ascii="Times New Roman"/>
          <w:b w:val="false"/>
          <w:i w:val="false"/>
          <w:color w:val="000000"/>
          <w:sz w:val="28"/>
        </w:rPr>
        <w:t>
      таблица 37</w:t>
      </w:r>
    </w:p>
    <w:bookmarkEnd w:id="9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7"/>
        <w:gridCol w:w="79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4" w:id="9648"/>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Конструктивные игры</w:t>
            </w:r>
          </w:p>
          <w:bookmarkEnd w:id="9648"/>
        </w:tc>
      </w:tr>
      <w:tr>
        <w:trPr>
          <w:trHeight w:val="30" w:hRule="atLeast"/>
        </w:trPr>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6" w:id="9649"/>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9649"/>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9" w:id="9650"/>
          <w:p>
            <w:pPr>
              <w:spacing w:after="20"/>
              <w:ind w:left="20"/>
              <w:jc w:val="both"/>
            </w:pPr>
            <w:r>
              <w:rPr>
                <w:rFonts w:ascii="Times New Roman"/>
                <w:b w:val="false"/>
                <w:i w:val="false"/>
                <w:color w:val="000000"/>
                <w:sz w:val="20"/>
              </w:rPr>
              <w:t>
</w:t>
            </w:r>
            <w:r>
              <w:rPr>
                <w:rFonts w:ascii="Times New Roman"/>
                <w:b w:val="false"/>
                <w:i w:val="false"/>
                <w:color w:val="000000"/>
                <w:sz w:val="20"/>
              </w:rPr>
              <w:t>2.1 Строительные игры</w:t>
            </w:r>
          </w:p>
          <w:bookmarkEnd w:id="9650"/>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знать названия основных деталей строительных наборов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выполнять последовательную цепочку действий, направленных на создание конструкций из строительного материала по показу </w:t>
            </w:r>
          </w:p>
        </w:tc>
      </w:tr>
      <w:tr>
        <w:trPr>
          <w:trHeight w:val="30" w:hRule="atLeast"/>
        </w:trPr>
        <w:tc>
          <w:tcPr>
            <w:tcW w:w="0" w:type="auto"/>
            <w:vMerge/>
            <w:tcBorders>
              <w:top w:val="nil"/>
              <w:left w:val="single" w:color="cfcfcf" w:sz="5"/>
              <w:bottom w:val="single" w:color="cfcfcf" w:sz="5"/>
              <w:right w:val="single" w:color="cfcfcf" w:sz="5"/>
            </w:tcBorders>
          </w:tcP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создавать коллективную постройку с участием взрослого </w:t>
            </w:r>
          </w:p>
        </w:tc>
      </w:tr>
      <w:tr>
        <w:trPr>
          <w:trHeight w:val="30" w:hRule="atLeast"/>
        </w:trPr>
        <w:tc>
          <w:tcPr>
            <w:tcW w:w="4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8" w:id="9651"/>
          <w:p>
            <w:pPr>
              <w:spacing w:after="20"/>
              <w:ind w:left="20"/>
              <w:jc w:val="both"/>
            </w:pPr>
            <w:r>
              <w:rPr>
                <w:rFonts w:ascii="Times New Roman"/>
                <w:b w:val="false"/>
                <w:i w:val="false"/>
                <w:color w:val="000000"/>
                <w:sz w:val="20"/>
              </w:rPr>
              <w:t>
</w:t>
            </w:r>
            <w:r>
              <w:rPr>
                <w:rFonts w:ascii="Times New Roman"/>
                <w:b w:val="false"/>
                <w:i w:val="false"/>
                <w:color w:val="000000"/>
                <w:sz w:val="20"/>
              </w:rPr>
              <w:t>2.2Игры с разрезными картинками и сборно-разборными игрушками </w:t>
            </w:r>
          </w:p>
          <w:bookmarkEnd w:id="9651"/>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разбирать и собирать части сборно-разборных игрушек в целое с помощью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складывать разрезные картинки (из трех-четырех частей) по инструкции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7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конструировать целое изображение из иллюстрированных кубиков по показу</w:t>
            </w:r>
          </w:p>
        </w:tc>
      </w:tr>
    </w:tbl>
    <w:bookmarkStart w:name="z12597" w:id="9652"/>
    <w:p>
      <w:pPr>
        <w:spacing w:after="0"/>
        <w:ind w:left="0"/>
        <w:jc w:val="both"/>
      </w:pPr>
      <w:r>
        <w:rPr>
          <w:rFonts w:ascii="Times New Roman"/>
          <w:b w:val="false"/>
          <w:i w:val="false"/>
          <w:color w:val="000000"/>
          <w:sz w:val="28"/>
        </w:rPr>
        <w:t>
      542. Ожидаемые результаты по реализации подраздела "Строительные игры":</w:t>
      </w:r>
    </w:p>
    <w:bookmarkEnd w:id="9652"/>
    <w:bookmarkStart w:name="z12598" w:id="9653"/>
    <w:p>
      <w:pPr>
        <w:spacing w:after="0"/>
        <w:ind w:left="0"/>
        <w:jc w:val="both"/>
      </w:pPr>
      <w:r>
        <w:rPr>
          <w:rFonts w:ascii="Times New Roman"/>
          <w:b w:val="false"/>
          <w:i w:val="false"/>
          <w:color w:val="000000"/>
          <w:sz w:val="28"/>
        </w:rPr>
        <w:t xml:space="preserve">
      1) проявляет интерес и эмоциональную реакцию на конструктивную деятельность; </w:t>
      </w:r>
    </w:p>
    <w:bookmarkEnd w:id="9653"/>
    <w:bookmarkStart w:name="z12599" w:id="9654"/>
    <w:p>
      <w:pPr>
        <w:spacing w:after="0"/>
        <w:ind w:left="0"/>
        <w:jc w:val="both"/>
      </w:pPr>
      <w:r>
        <w:rPr>
          <w:rFonts w:ascii="Times New Roman"/>
          <w:b w:val="false"/>
          <w:i w:val="false"/>
          <w:color w:val="000000"/>
          <w:sz w:val="28"/>
        </w:rPr>
        <w:t xml:space="preserve">
      2) выполняет последовательную цепочку действий, направленных на создание конструкций из строительного материала; </w:t>
      </w:r>
    </w:p>
    <w:bookmarkEnd w:id="9654"/>
    <w:bookmarkStart w:name="z12600" w:id="9655"/>
    <w:p>
      <w:pPr>
        <w:spacing w:after="0"/>
        <w:ind w:left="0"/>
        <w:jc w:val="both"/>
      </w:pPr>
      <w:r>
        <w:rPr>
          <w:rFonts w:ascii="Times New Roman"/>
          <w:b w:val="false"/>
          <w:i w:val="false"/>
          <w:color w:val="000000"/>
          <w:sz w:val="28"/>
        </w:rPr>
        <w:t xml:space="preserve">
      3) участвует в создании функциональных построек путем "дополнения", "включения", обыгрывания постройки; </w:t>
      </w:r>
    </w:p>
    <w:bookmarkEnd w:id="9655"/>
    <w:bookmarkStart w:name="z12601" w:id="9656"/>
    <w:p>
      <w:pPr>
        <w:spacing w:after="0"/>
        <w:ind w:left="0"/>
        <w:jc w:val="both"/>
      </w:pPr>
      <w:r>
        <w:rPr>
          <w:rFonts w:ascii="Times New Roman"/>
          <w:b w:val="false"/>
          <w:i w:val="false"/>
          <w:color w:val="000000"/>
          <w:sz w:val="28"/>
        </w:rPr>
        <w:t xml:space="preserve">
      4) использует конструктивный материал в качестве предметов-заместителей в образных играх по показу; </w:t>
      </w:r>
    </w:p>
    <w:bookmarkEnd w:id="9656"/>
    <w:bookmarkStart w:name="z12602" w:id="9657"/>
    <w:p>
      <w:pPr>
        <w:spacing w:after="0"/>
        <w:ind w:left="0"/>
        <w:jc w:val="both"/>
      </w:pPr>
      <w:r>
        <w:rPr>
          <w:rFonts w:ascii="Times New Roman"/>
          <w:b w:val="false"/>
          <w:i w:val="false"/>
          <w:color w:val="000000"/>
          <w:sz w:val="28"/>
        </w:rPr>
        <w:t xml:space="preserve">
      5) участвует в коллективной постройке; создает постройки по образцу. </w:t>
      </w:r>
    </w:p>
    <w:bookmarkEnd w:id="9657"/>
    <w:bookmarkStart w:name="z12603" w:id="9658"/>
    <w:p>
      <w:pPr>
        <w:spacing w:after="0"/>
        <w:ind w:left="0"/>
        <w:jc w:val="both"/>
      </w:pPr>
      <w:r>
        <w:rPr>
          <w:rFonts w:ascii="Times New Roman"/>
          <w:b w:val="false"/>
          <w:i w:val="false"/>
          <w:color w:val="000000"/>
          <w:sz w:val="28"/>
        </w:rPr>
        <w:t>
      543. Ожидаемые результаты по реализации подраздела "Игры с разрезными картинками и сборно-разборными игрушками":</w:t>
      </w:r>
    </w:p>
    <w:bookmarkEnd w:id="9658"/>
    <w:bookmarkStart w:name="z12604" w:id="9659"/>
    <w:p>
      <w:pPr>
        <w:spacing w:after="0"/>
        <w:ind w:left="0"/>
        <w:jc w:val="both"/>
      </w:pPr>
      <w:r>
        <w:rPr>
          <w:rFonts w:ascii="Times New Roman"/>
          <w:b w:val="false"/>
          <w:i w:val="false"/>
          <w:color w:val="000000"/>
          <w:sz w:val="28"/>
        </w:rPr>
        <w:t xml:space="preserve">
      1) разбирает и собирает части сборно-разборных игрушек в целое по образцу; </w:t>
      </w:r>
    </w:p>
    <w:bookmarkEnd w:id="9659"/>
    <w:bookmarkStart w:name="z12605" w:id="9660"/>
    <w:p>
      <w:pPr>
        <w:spacing w:after="0"/>
        <w:ind w:left="0"/>
        <w:jc w:val="both"/>
      </w:pPr>
      <w:r>
        <w:rPr>
          <w:rFonts w:ascii="Times New Roman"/>
          <w:b w:val="false"/>
          <w:i w:val="false"/>
          <w:color w:val="000000"/>
          <w:sz w:val="28"/>
        </w:rPr>
        <w:t xml:space="preserve">
      2) разбирает и собирает части разрезных картинок, на которых изображены эти же игрушки по образцу; </w:t>
      </w:r>
    </w:p>
    <w:bookmarkEnd w:id="9660"/>
    <w:bookmarkStart w:name="z12606" w:id="9661"/>
    <w:p>
      <w:pPr>
        <w:spacing w:after="0"/>
        <w:ind w:left="0"/>
        <w:jc w:val="both"/>
      </w:pPr>
      <w:r>
        <w:rPr>
          <w:rFonts w:ascii="Times New Roman"/>
          <w:b w:val="false"/>
          <w:i w:val="false"/>
          <w:color w:val="000000"/>
          <w:sz w:val="28"/>
        </w:rPr>
        <w:t xml:space="preserve">
      3) складывает разрезные картинки (из трех-четырех частей) с использованием приема накладывания на образец и по образцу; </w:t>
      </w:r>
    </w:p>
    <w:bookmarkEnd w:id="9661"/>
    <w:bookmarkStart w:name="z12607" w:id="9662"/>
    <w:p>
      <w:pPr>
        <w:spacing w:after="0"/>
        <w:ind w:left="0"/>
        <w:jc w:val="both"/>
      </w:pPr>
      <w:r>
        <w:rPr>
          <w:rFonts w:ascii="Times New Roman"/>
          <w:b w:val="false"/>
          <w:i w:val="false"/>
          <w:color w:val="000000"/>
          <w:sz w:val="28"/>
        </w:rPr>
        <w:t>
      4) конструирует целое изображение из иллюстрированных кубиков (четыре кубика).</w:t>
      </w:r>
    </w:p>
    <w:bookmarkEnd w:id="9662"/>
    <w:bookmarkStart w:name="z12608" w:id="9663"/>
    <w:p>
      <w:pPr>
        <w:spacing w:after="0"/>
        <w:ind w:left="0"/>
        <w:jc w:val="both"/>
      </w:pPr>
      <w:r>
        <w:rPr>
          <w:rFonts w:ascii="Times New Roman"/>
          <w:b w:val="false"/>
          <w:i w:val="false"/>
          <w:color w:val="000000"/>
          <w:sz w:val="28"/>
        </w:rPr>
        <w:t>
      таблица 38</w:t>
      </w:r>
    </w:p>
    <w:bookmarkEnd w:id="9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82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9" w:id="9664"/>
          <w:p>
            <w:pPr>
              <w:spacing w:after="20"/>
              <w:ind w:left="20"/>
              <w:jc w:val="both"/>
            </w:pPr>
            <w:r>
              <w:rPr>
                <w:rFonts w:ascii="Times New Roman"/>
                <w:b w:val="false"/>
                <w:i w:val="false"/>
                <w:color w:val="000000"/>
                <w:sz w:val="20"/>
              </w:rPr>
              <w:t>
</w:t>
            </w:r>
            <w:r>
              <w:rPr>
                <w:rFonts w:ascii="Times New Roman"/>
                <w:b w:val="false"/>
                <w:i w:val="false"/>
                <w:color w:val="000000"/>
                <w:sz w:val="20"/>
              </w:rPr>
              <w:t>Раздел 3. Сюжетно-отобразительные игры</w:t>
            </w:r>
          </w:p>
          <w:bookmarkEnd w:id="9664"/>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1" w:id="9665"/>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9665"/>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4" w:id="9666"/>
          <w:p>
            <w:pPr>
              <w:spacing w:after="20"/>
              <w:ind w:left="20"/>
              <w:jc w:val="both"/>
            </w:pPr>
            <w:r>
              <w:rPr>
                <w:rFonts w:ascii="Times New Roman"/>
                <w:b w:val="false"/>
                <w:i w:val="false"/>
                <w:color w:val="000000"/>
                <w:sz w:val="20"/>
              </w:rPr>
              <w:t>
</w:t>
            </w:r>
            <w:r>
              <w:rPr>
                <w:rFonts w:ascii="Times New Roman"/>
                <w:b w:val="false"/>
                <w:i w:val="false"/>
                <w:color w:val="000000"/>
                <w:sz w:val="20"/>
              </w:rPr>
              <w:t>3.1 Игры, отражающие жизнь и труд людей</w:t>
            </w:r>
          </w:p>
          <w:bookmarkEnd w:id="9666"/>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иметь представление об основных правилах адекватного поведения и общения между людьми</w:t>
            </w:r>
          </w:p>
        </w:tc>
      </w:tr>
      <w:tr>
        <w:trPr>
          <w:trHeight w:val="30" w:hRule="atLeast"/>
        </w:trPr>
        <w:tc>
          <w:tcPr>
            <w:tcW w:w="0" w:type="auto"/>
            <w:vMerge/>
            <w:tcBorders>
              <w:top w:val="nil"/>
              <w:left w:val="single" w:color="cfcfcf" w:sz="5"/>
              <w:bottom w:val="single" w:color="cfcfcf" w:sz="5"/>
              <w:right w:val="single" w:color="cfcfcf" w:sz="5"/>
            </w:tcBorders>
          </w:tcP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0.3.1.2 уметь проигрывать простые сюжеты-цепочки отражающих жизнь, труд и взаимоотношения людей </w:t>
            </w:r>
          </w:p>
        </w:tc>
      </w:tr>
      <w:tr>
        <w:trPr>
          <w:trHeight w:val="30" w:hRule="atLeast"/>
        </w:trPr>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0" w:id="9667"/>
          <w:p>
            <w:pPr>
              <w:spacing w:after="20"/>
              <w:ind w:left="20"/>
              <w:jc w:val="both"/>
            </w:pPr>
            <w:r>
              <w:rPr>
                <w:rFonts w:ascii="Times New Roman"/>
                <w:b w:val="false"/>
                <w:i w:val="false"/>
                <w:color w:val="000000"/>
                <w:sz w:val="20"/>
              </w:rPr>
              <w:t>
</w:t>
            </w:r>
            <w:r>
              <w:rPr>
                <w:rFonts w:ascii="Times New Roman"/>
                <w:b w:val="false"/>
                <w:i w:val="false"/>
                <w:color w:val="000000"/>
                <w:sz w:val="20"/>
              </w:rPr>
              <w:t>3.2 Сюжетно-ролевые игры, отображающие быт казахского народа</w:t>
            </w:r>
          </w:p>
          <w:bookmarkEnd w:id="9667"/>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знать основные предметы быта казахского народа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уметь проигрывать простые сюжеты-цепочки связанных по смыслу игровых действий, отражающих быт и традиции казахского народа</w:t>
            </w:r>
          </w:p>
        </w:tc>
      </w:tr>
      <w:tr>
        <w:trPr>
          <w:trHeight w:val="30" w:hRule="atLeast"/>
        </w:trPr>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6" w:id="9668"/>
          <w:p>
            <w:pPr>
              <w:spacing w:after="20"/>
              <w:ind w:left="20"/>
              <w:jc w:val="both"/>
            </w:pPr>
            <w:r>
              <w:rPr>
                <w:rFonts w:ascii="Times New Roman"/>
                <w:b w:val="false"/>
                <w:i w:val="false"/>
                <w:color w:val="000000"/>
                <w:sz w:val="20"/>
              </w:rPr>
              <w:t>
</w:t>
            </w:r>
            <w:r>
              <w:rPr>
                <w:rFonts w:ascii="Times New Roman"/>
                <w:b w:val="false"/>
                <w:i w:val="false"/>
                <w:color w:val="000000"/>
                <w:sz w:val="20"/>
              </w:rPr>
              <w:t>3.3 Игры на школьную тематику</w:t>
            </w:r>
          </w:p>
          <w:bookmarkEnd w:id="9668"/>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 узнавать школьные принадлежности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8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 уметь проигрывать простые сюжеты-цепочки связанных по смыслу игровых действий, отражающих школьную жизнь с помощью взрослого</w:t>
            </w:r>
          </w:p>
        </w:tc>
      </w:tr>
    </w:tbl>
    <w:bookmarkStart w:name="z12632" w:id="9669"/>
    <w:p>
      <w:pPr>
        <w:spacing w:after="0"/>
        <w:ind w:left="0"/>
        <w:jc w:val="both"/>
      </w:pPr>
      <w:r>
        <w:rPr>
          <w:rFonts w:ascii="Times New Roman"/>
          <w:b w:val="false"/>
          <w:i w:val="false"/>
          <w:color w:val="000000"/>
          <w:sz w:val="28"/>
        </w:rPr>
        <w:t>
      544. Ожидаемые результаты по реализации подраздела "Игры, отражающие жизнь и труд людей":</w:t>
      </w:r>
    </w:p>
    <w:bookmarkEnd w:id="9669"/>
    <w:bookmarkStart w:name="z12633" w:id="9670"/>
    <w:p>
      <w:pPr>
        <w:spacing w:after="0"/>
        <w:ind w:left="0"/>
        <w:jc w:val="both"/>
      </w:pPr>
      <w:r>
        <w:rPr>
          <w:rFonts w:ascii="Times New Roman"/>
          <w:b w:val="false"/>
          <w:i w:val="false"/>
          <w:color w:val="000000"/>
          <w:sz w:val="28"/>
        </w:rPr>
        <w:t xml:space="preserve">
      1) умеет проигрывать простые сюжеты-цепочки связанных по смыслу игровых действий с образными игрушками и атрибутами для игры. </w:t>
      </w:r>
    </w:p>
    <w:bookmarkEnd w:id="9670"/>
    <w:bookmarkStart w:name="z12634" w:id="9671"/>
    <w:p>
      <w:pPr>
        <w:spacing w:after="0"/>
        <w:ind w:left="0"/>
        <w:jc w:val="both"/>
      </w:pPr>
      <w:r>
        <w:rPr>
          <w:rFonts w:ascii="Times New Roman"/>
          <w:b w:val="false"/>
          <w:i w:val="false"/>
          <w:color w:val="000000"/>
          <w:sz w:val="28"/>
        </w:rPr>
        <w:t>
      545. Ожидаемые результаты по реализации подраздела "Сюжетно-ролевые игры, отображающие быт казахского народа":</w:t>
      </w:r>
    </w:p>
    <w:bookmarkEnd w:id="9671"/>
    <w:bookmarkStart w:name="z12635" w:id="9672"/>
    <w:p>
      <w:pPr>
        <w:spacing w:after="0"/>
        <w:ind w:left="0"/>
        <w:jc w:val="both"/>
      </w:pPr>
      <w:r>
        <w:rPr>
          <w:rFonts w:ascii="Times New Roman"/>
          <w:b w:val="false"/>
          <w:i w:val="false"/>
          <w:color w:val="000000"/>
          <w:sz w:val="28"/>
        </w:rPr>
        <w:t xml:space="preserve">
      1) проявляет интерес и эмоциональную реакцию на предметы казахского быта; </w:t>
      </w:r>
    </w:p>
    <w:bookmarkEnd w:id="9672"/>
    <w:bookmarkStart w:name="z12636" w:id="9673"/>
    <w:p>
      <w:pPr>
        <w:spacing w:after="0"/>
        <w:ind w:left="0"/>
        <w:jc w:val="both"/>
      </w:pPr>
      <w:r>
        <w:rPr>
          <w:rFonts w:ascii="Times New Roman"/>
          <w:b w:val="false"/>
          <w:i w:val="false"/>
          <w:color w:val="000000"/>
          <w:sz w:val="28"/>
        </w:rPr>
        <w:t xml:space="preserve">
      2) умеет проигрывать простые сюжеты-цепочки игровых действий, отражающих быт и традиции казахского народа с помощью взрослого. </w:t>
      </w:r>
    </w:p>
    <w:bookmarkEnd w:id="9673"/>
    <w:bookmarkStart w:name="z12637" w:id="9674"/>
    <w:p>
      <w:pPr>
        <w:spacing w:after="0"/>
        <w:ind w:left="0"/>
        <w:jc w:val="both"/>
      </w:pPr>
      <w:r>
        <w:rPr>
          <w:rFonts w:ascii="Times New Roman"/>
          <w:b w:val="false"/>
          <w:i w:val="false"/>
          <w:color w:val="000000"/>
          <w:sz w:val="28"/>
        </w:rPr>
        <w:t>
      546. Ожидаемые результаты по реализации подраздела "Игры на школьную тематику":</w:t>
      </w:r>
    </w:p>
    <w:bookmarkEnd w:id="9674"/>
    <w:bookmarkStart w:name="z12638" w:id="9675"/>
    <w:p>
      <w:pPr>
        <w:spacing w:after="0"/>
        <w:ind w:left="0"/>
        <w:jc w:val="both"/>
      </w:pPr>
      <w:r>
        <w:rPr>
          <w:rFonts w:ascii="Times New Roman"/>
          <w:b w:val="false"/>
          <w:i w:val="false"/>
          <w:color w:val="000000"/>
          <w:sz w:val="28"/>
        </w:rPr>
        <w:t xml:space="preserve">
      1) проявляет интерес к играм на школьную тематику; </w:t>
      </w:r>
    </w:p>
    <w:bookmarkEnd w:id="9675"/>
    <w:bookmarkStart w:name="z12639" w:id="9676"/>
    <w:p>
      <w:pPr>
        <w:spacing w:after="0"/>
        <w:ind w:left="0"/>
        <w:jc w:val="both"/>
      </w:pPr>
      <w:r>
        <w:rPr>
          <w:rFonts w:ascii="Times New Roman"/>
          <w:b w:val="false"/>
          <w:i w:val="false"/>
          <w:color w:val="000000"/>
          <w:sz w:val="28"/>
        </w:rPr>
        <w:t>
      2) умеет проигрывать простые сюжеты-цепочки связанных по смыслу игровых действий, отражающих школьную жизнь с помощью взрослого.</w:t>
      </w:r>
    </w:p>
    <w:bookmarkEnd w:id="9676"/>
    <w:bookmarkStart w:name="z12640" w:id="9677"/>
    <w:p>
      <w:pPr>
        <w:spacing w:after="0"/>
        <w:ind w:left="0"/>
        <w:jc w:val="both"/>
      </w:pPr>
      <w:r>
        <w:rPr>
          <w:rFonts w:ascii="Times New Roman"/>
          <w:b w:val="false"/>
          <w:i w:val="false"/>
          <w:color w:val="000000"/>
          <w:sz w:val="28"/>
        </w:rPr>
        <w:t>
      таблица 39</w:t>
      </w:r>
    </w:p>
    <w:bookmarkEnd w:id="9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7"/>
        <w:gridCol w:w="89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1" w:id="9678"/>
          <w:p>
            <w:pPr>
              <w:spacing w:after="20"/>
              <w:ind w:left="20"/>
              <w:jc w:val="both"/>
            </w:pPr>
            <w:r>
              <w:rPr>
                <w:rFonts w:ascii="Times New Roman"/>
                <w:b w:val="false"/>
                <w:i w:val="false"/>
                <w:color w:val="000000"/>
                <w:sz w:val="20"/>
              </w:rPr>
              <w:t>
</w:t>
            </w:r>
            <w:r>
              <w:rPr>
                <w:rFonts w:ascii="Times New Roman"/>
                <w:b w:val="false"/>
                <w:i w:val="false"/>
                <w:color w:val="000000"/>
                <w:sz w:val="20"/>
              </w:rPr>
              <w:t>Раздел 4. Театрализованные игры</w:t>
            </w:r>
          </w:p>
          <w:bookmarkEnd w:id="9678"/>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3" w:id="9679"/>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9679"/>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6" w:id="9680"/>
          <w:p>
            <w:pPr>
              <w:spacing w:after="20"/>
              <w:ind w:left="20"/>
              <w:jc w:val="both"/>
            </w:pPr>
            <w:r>
              <w:rPr>
                <w:rFonts w:ascii="Times New Roman"/>
                <w:b w:val="false"/>
                <w:i w:val="false"/>
                <w:color w:val="000000"/>
                <w:sz w:val="20"/>
              </w:rPr>
              <w:t>
</w:t>
            </w:r>
            <w:r>
              <w:rPr>
                <w:rFonts w:ascii="Times New Roman"/>
                <w:b w:val="false"/>
                <w:i w:val="false"/>
                <w:color w:val="000000"/>
                <w:sz w:val="20"/>
              </w:rPr>
              <w:t>4.1 Режиссерские игры</w:t>
            </w:r>
          </w:p>
          <w:bookmarkEnd w:id="9680"/>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иметь представления о театральных средствах инсценировки сказок </w:t>
            </w:r>
          </w:p>
        </w:tc>
      </w:tr>
      <w:tr>
        <w:trPr>
          <w:trHeight w:val="30" w:hRule="atLeast"/>
        </w:trPr>
        <w:tc>
          <w:tcPr>
            <w:tcW w:w="0" w:type="auto"/>
            <w:vMerge/>
            <w:tcBorders>
              <w:top w:val="nil"/>
              <w:left w:val="single" w:color="cfcfcf" w:sz="5"/>
              <w:bottom w:val="single" w:color="cfcfcf" w:sz="5"/>
              <w:right w:val="single" w:color="cfcfcf" w:sz="5"/>
            </w:tcBorders>
          </w:tcP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уметь вести роль игрушечного персонажа, используя средства выразительности по подражанию</w:t>
            </w:r>
          </w:p>
        </w:tc>
      </w:tr>
      <w:tr>
        <w:trPr>
          <w:trHeight w:val="30" w:hRule="atLeast"/>
        </w:trPr>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2" w:id="9681"/>
          <w:p>
            <w:pPr>
              <w:spacing w:after="20"/>
              <w:ind w:left="20"/>
              <w:jc w:val="both"/>
            </w:pPr>
            <w:r>
              <w:rPr>
                <w:rFonts w:ascii="Times New Roman"/>
                <w:b w:val="false"/>
                <w:i w:val="false"/>
                <w:color w:val="000000"/>
                <w:sz w:val="20"/>
              </w:rPr>
              <w:t>
</w:t>
            </w:r>
            <w:r>
              <w:rPr>
                <w:rFonts w:ascii="Times New Roman"/>
                <w:b w:val="false"/>
                <w:i w:val="false"/>
                <w:color w:val="000000"/>
                <w:sz w:val="20"/>
              </w:rPr>
              <w:t>4.2 Игры-драматизации</w:t>
            </w:r>
          </w:p>
          <w:bookmarkEnd w:id="9681"/>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владеть элементарными средствами игрового превращения (преображения) с помощью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 уметь принимать роль, используя средства выразительности с помощью взрослого</w:t>
            </w:r>
          </w:p>
        </w:tc>
      </w:tr>
    </w:tbl>
    <w:bookmarkStart w:name="z12658" w:id="9682"/>
    <w:p>
      <w:pPr>
        <w:spacing w:after="0"/>
        <w:ind w:left="0"/>
        <w:jc w:val="both"/>
      </w:pPr>
      <w:r>
        <w:rPr>
          <w:rFonts w:ascii="Times New Roman"/>
          <w:b w:val="false"/>
          <w:i w:val="false"/>
          <w:color w:val="000000"/>
          <w:sz w:val="28"/>
        </w:rPr>
        <w:t>
      547. Ожидаемые результаты по реализации подраздела "Режиссерские игры":</w:t>
      </w:r>
    </w:p>
    <w:bookmarkEnd w:id="9682"/>
    <w:bookmarkStart w:name="z12659" w:id="9683"/>
    <w:p>
      <w:pPr>
        <w:spacing w:after="0"/>
        <w:ind w:left="0"/>
        <w:jc w:val="both"/>
      </w:pPr>
      <w:r>
        <w:rPr>
          <w:rFonts w:ascii="Times New Roman"/>
          <w:b w:val="false"/>
          <w:i w:val="false"/>
          <w:color w:val="000000"/>
          <w:sz w:val="28"/>
        </w:rPr>
        <w:t xml:space="preserve">
      1) проявляет интерес к участию в инсценировках знакомых сказок с использованием различных театральных средств (настольный театр, теневой театр, цветные варежки); </w:t>
      </w:r>
    </w:p>
    <w:bookmarkEnd w:id="9683"/>
    <w:bookmarkStart w:name="z12660" w:id="9684"/>
    <w:p>
      <w:pPr>
        <w:spacing w:after="0"/>
        <w:ind w:left="0"/>
        <w:jc w:val="both"/>
      </w:pPr>
      <w:r>
        <w:rPr>
          <w:rFonts w:ascii="Times New Roman"/>
          <w:b w:val="false"/>
          <w:i w:val="false"/>
          <w:color w:val="000000"/>
          <w:sz w:val="28"/>
        </w:rPr>
        <w:t>
      2) по инструкции взрослого выбирает для инсценировки игрушку в соответствии с текстом произведения;</w:t>
      </w:r>
    </w:p>
    <w:bookmarkEnd w:id="9684"/>
    <w:bookmarkStart w:name="z12661" w:id="9685"/>
    <w:p>
      <w:pPr>
        <w:spacing w:after="0"/>
        <w:ind w:left="0"/>
        <w:jc w:val="both"/>
      </w:pPr>
      <w:r>
        <w:rPr>
          <w:rFonts w:ascii="Times New Roman"/>
          <w:b w:val="false"/>
          <w:i w:val="false"/>
          <w:color w:val="000000"/>
          <w:sz w:val="28"/>
        </w:rPr>
        <w:t>
      3) ведет роль игрушечного персонажа с помощью взрослого, сопровождая интонацией и мимикой.</w:t>
      </w:r>
    </w:p>
    <w:bookmarkEnd w:id="9685"/>
    <w:bookmarkStart w:name="z12662" w:id="9686"/>
    <w:p>
      <w:pPr>
        <w:spacing w:after="0"/>
        <w:ind w:left="0"/>
        <w:jc w:val="both"/>
      </w:pPr>
      <w:r>
        <w:rPr>
          <w:rFonts w:ascii="Times New Roman"/>
          <w:b w:val="false"/>
          <w:i w:val="false"/>
          <w:color w:val="000000"/>
          <w:sz w:val="28"/>
        </w:rPr>
        <w:t>
      548. Ожидаемые результаты по реализации подраздела "Игры-драматизации":</w:t>
      </w:r>
    </w:p>
    <w:bookmarkEnd w:id="9686"/>
    <w:bookmarkStart w:name="z12663" w:id="9687"/>
    <w:p>
      <w:pPr>
        <w:spacing w:after="0"/>
        <w:ind w:left="0"/>
        <w:jc w:val="both"/>
      </w:pPr>
      <w:r>
        <w:rPr>
          <w:rFonts w:ascii="Times New Roman"/>
          <w:b w:val="false"/>
          <w:i w:val="false"/>
          <w:color w:val="000000"/>
          <w:sz w:val="28"/>
        </w:rPr>
        <w:t xml:space="preserve">
      1) владеет элементарными средствами игрового превращения (преображения); </w:t>
      </w:r>
    </w:p>
    <w:bookmarkEnd w:id="9687"/>
    <w:bookmarkStart w:name="z12664" w:id="9688"/>
    <w:p>
      <w:pPr>
        <w:spacing w:after="0"/>
        <w:ind w:left="0"/>
        <w:jc w:val="both"/>
      </w:pPr>
      <w:r>
        <w:rPr>
          <w:rFonts w:ascii="Times New Roman"/>
          <w:b w:val="false"/>
          <w:i w:val="false"/>
          <w:color w:val="000000"/>
          <w:sz w:val="28"/>
        </w:rPr>
        <w:t>
      2) действует с воображаемыми предметами;</w:t>
      </w:r>
    </w:p>
    <w:bookmarkEnd w:id="9688"/>
    <w:bookmarkStart w:name="z12665" w:id="9689"/>
    <w:p>
      <w:pPr>
        <w:spacing w:after="0"/>
        <w:ind w:left="0"/>
        <w:jc w:val="both"/>
      </w:pPr>
      <w:r>
        <w:rPr>
          <w:rFonts w:ascii="Times New Roman"/>
          <w:b w:val="false"/>
          <w:i w:val="false"/>
          <w:color w:val="000000"/>
          <w:sz w:val="28"/>
        </w:rPr>
        <w:t>
      3) использует предметы-заместители и детали костюма с помощью взрослого;</w:t>
      </w:r>
    </w:p>
    <w:bookmarkEnd w:id="9689"/>
    <w:bookmarkStart w:name="z12666" w:id="9690"/>
    <w:p>
      <w:pPr>
        <w:spacing w:after="0"/>
        <w:ind w:left="0"/>
        <w:jc w:val="both"/>
      </w:pPr>
      <w:r>
        <w:rPr>
          <w:rFonts w:ascii="Times New Roman"/>
          <w:b w:val="false"/>
          <w:i w:val="false"/>
          <w:color w:val="000000"/>
          <w:sz w:val="28"/>
        </w:rPr>
        <w:t xml:space="preserve">
      4) принимает роль и играет ее, используя средства выразительности - интонацию, мимику по подражанию. </w:t>
      </w:r>
    </w:p>
    <w:bookmarkEnd w:id="9690"/>
    <w:bookmarkStart w:name="z12667" w:id="9691"/>
    <w:p>
      <w:pPr>
        <w:spacing w:after="0"/>
        <w:ind w:left="0"/>
        <w:jc w:val="left"/>
      </w:pPr>
      <w:r>
        <w:rPr>
          <w:rFonts w:ascii="Times New Roman"/>
          <w:b/>
          <w:i w:val="false"/>
          <w:color w:val="000000"/>
        </w:rPr>
        <w:t xml:space="preserve"> Параграф 3. Формирование мышления</w:t>
      </w:r>
    </w:p>
    <w:bookmarkEnd w:id="9691"/>
    <w:bookmarkStart w:name="z12668" w:id="9692"/>
    <w:p>
      <w:pPr>
        <w:spacing w:after="0"/>
        <w:ind w:left="0"/>
        <w:jc w:val="both"/>
      </w:pPr>
      <w:r>
        <w:rPr>
          <w:rFonts w:ascii="Times New Roman"/>
          <w:b w:val="false"/>
          <w:i w:val="false"/>
          <w:color w:val="000000"/>
          <w:sz w:val="28"/>
        </w:rPr>
        <w:t>
      549. Целью является закрепление умения производить анализ проблемно-практических и наглядно-образных задач; формирование элементов логического мышления: устанавливать связи между персонажами и объектами, изображенными на картинках, выполнять классификацию.</w:t>
      </w:r>
    </w:p>
    <w:bookmarkEnd w:id="9692"/>
    <w:bookmarkStart w:name="z12669" w:id="9693"/>
    <w:p>
      <w:pPr>
        <w:spacing w:after="0"/>
        <w:ind w:left="0"/>
        <w:jc w:val="both"/>
      </w:pPr>
      <w:r>
        <w:rPr>
          <w:rFonts w:ascii="Times New Roman"/>
          <w:b w:val="false"/>
          <w:i w:val="false"/>
          <w:color w:val="000000"/>
          <w:sz w:val="28"/>
        </w:rPr>
        <w:t xml:space="preserve">
      550. Задачи: </w:t>
      </w:r>
    </w:p>
    <w:bookmarkEnd w:id="9693"/>
    <w:bookmarkStart w:name="z12670" w:id="9694"/>
    <w:p>
      <w:pPr>
        <w:spacing w:after="0"/>
        <w:ind w:left="0"/>
        <w:jc w:val="both"/>
      </w:pPr>
      <w:r>
        <w:rPr>
          <w:rFonts w:ascii="Times New Roman"/>
          <w:b w:val="false"/>
          <w:i w:val="false"/>
          <w:color w:val="000000"/>
          <w:sz w:val="28"/>
        </w:rPr>
        <w:t>
      1) формировать у детей тесную зависимость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bookmarkEnd w:id="9694"/>
    <w:bookmarkStart w:name="z12671" w:id="9695"/>
    <w:p>
      <w:pPr>
        <w:spacing w:after="0"/>
        <w:ind w:left="0"/>
        <w:jc w:val="both"/>
      </w:pPr>
      <w:r>
        <w:rPr>
          <w:rFonts w:ascii="Times New Roman"/>
          <w:b w:val="false"/>
          <w:i w:val="false"/>
          <w:color w:val="000000"/>
          <w:sz w:val="28"/>
        </w:rPr>
        <w:t>
      2) закреплять умения анализировать условия проблемно-практической задачи и находить способы ее решения;</w:t>
      </w:r>
    </w:p>
    <w:bookmarkEnd w:id="9695"/>
    <w:bookmarkStart w:name="z12672" w:id="9696"/>
    <w:p>
      <w:pPr>
        <w:spacing w:after="0"/>
        <w:ind w:left="0"/>
        <w:jc w:val="both"/>
      </w:pPr>
      <w:r>
        <w:rPr>
          <w:rFonts w:ascii="Times New Roman"/>
          <w:b w:val="false"/>
          <w:i w:val="false"/>
          <w:color w:val="000000"/>
          <w:sz w:val="28"/>
        </w:rPr>
        <w:t>
      3) формировать зрительную ориентировку и основные функции речи (фиксирующую, сопровождающую, планирующую) в процессе решения проблемно-практических задач;</w:t>
      </w:r>
    </w:p>
    <w:bookmarkEnd w:id="9696"/>
    <w:bookmarkStart w:name="z12673" w:id="9697"/>
    <w:p>
      <w:pPr>
        <w:spacing w:after="0"/>
        <w:ind w:left="0"/>
        <w:jc w:val="both"/>
      </w:pPr>
      <w:r>
        <w:rPr>
          <w:rFonts w:ascii="Times New Roman"/>
          <w:b w:val="false"/>
          <w:i w:val="false"/>
          <w:color w:val="000000"/>
          <w:sz w:val="28"/>
        </w:rPr>
        <w:t>
      4) формирование умения решать задачи наглядно-образного плана, стимулировать их высказывания, раскрывающие смысл ситуаций;</w:t>
      </w:r>
    </w:p>
    <w:bookmarkEnd w:id="9697"/>
    <w:bookmarkStart w:name="z12674" w:id="9698"/>
    <w:p>
      <w:pPr>
        <w:spacing w:after="0"/>
        <w:ind w:left="0"/>
        <w:jc w:val="both"/>
      </w:pPr>
      <w:r>
        <w:rPr>
          <w:rFonts w:ascii="Times New Roman"/>
          <w:b w:val="false"/>
          <w:i w:val="false"/>
          <w:color w:val="000000"/>
          <w:sz w:val="28"/>
        </w:rPr>
        <w:t xml:space="preserve">
      5) учить выявлять связи между персонажами и объектами, изображенными на сюжетных картинках; </w:t>
      </w:r>
    </w:p>
    <w:bookmarkEnd w:id="9698"/>
    <w:bookmarkStart w:name="z12675" w:id="9699"/>
    <w:p>
      <w:pPr>
        <w:spacing w:after="0"/>
        <w:ind w:left="0"/>
        <w:jc w:val="both"/>
      </w:pPr>
      <w:r>
        <w:rPr>
          <w:rFonts w:ascii="Times New Roman"/>
          <w:b w:val="false"/>
          <w:i w:val="false"/>
          <w:color w:val="000000"/>
          <w:sz w:val="28"/>
        </w:rPr>
        <w:t>
      6) формировать умение рассуждать, делать вывод и обосновывать суждение;</w:t>
      </w:r>
    </w:p>
    <w:bookmarkEnd w:id="9699"/>
    <w:bookmarkStart w:name="z12676" w:id="9700"/>
    <w:p>
      <w:pPr>
        <w:spacing w:after="0"/>
        <w:ind w:left="0"/>
        <w:jc w:val="both"/>
      </w:pPr>
      <w:r>
        <w:rPr>
          <w:rFonts w:ascii="Times New Roman"/>
          <w:b w:val="false"/>
          <w:i w:val="false"/>
          <w:color w:val="000000"/>
          <w:sz w:val="28"/>
        </w:rPr>
        <w:t>
      7) учить анализировать сюжеты со скрытым смыслом;</w:t>
      </w:r>
    </w:p>
    <w:bookmarkEnd w:id="9700"/>
    <w:bookmarkStart w:name="z12677" w:id="9701"/>
    <w:p>
      <w:pPr>
        <w:spacing w:after="0"/>
        <w:ind w:left="0"/>
        <w:jc w:val="both"/>
      </w:pPr>
      <w:r>
        <w:rPr>
          <w:rFonts w:ascii="Times New Roman"/>
          <w:b w:val="false"/>
          <w:i w:val="false"/>
          <w:color w:val="000000"/>
          <w:sz w:val="28"/>
        </w:rPr>
        <w:t>
      8) формировать умение соотносить текст с соответствующей иллюстрацией;</w:t>
      </w:r>
    </w:p>
    <w:bookmarkEnd w:id="9701"/>
    <w:bookmarkStart w:name="z12678" w:id="9702"/>
    <w:p>
      <w:pPr>
        <w:spacing w:after="0"/>
        <w:ind w:left="0"/>
        <w:jc w:val="both"/>
      </w:pPr>
      <w:r>
        <w:rPr>
          <w:rFonts w:ascii="Times New Roman"/>
          <w:b w:val="false"/>
          <w:i w:val="false"/>
          <w:color w:val="000000"/>
          <w:sz w:val="28"/>
        </w:rPr>
        <w:t>
      9) учить выполнять задания на классификацию картинок, исключение "четвертой лишней" картинки.</w:t>
      </w:r>
    </w:p>
    <w:bookmarkEnd w:id="9702"/>
    <w:bookmarkStart w:name="z12679" w:id="9703"/>
    <w:p>
      <w:pPr>
        <w:spacing w:after="0"/>
        <w:ind w:left="0"/>
        <w:jc w:val="both"/>
      </w:pPr>
      <w:r>
        <w:rPr>
          <w:rFonts w:ascii="Times New Roman"/>
          <w:b w:val="false"/>
          <w:i w:val="false"/>
          <w:color w:val="000000"/>
          <w:sz w:val="28"/>
        </w:rPr>
        <w:t>
      551. Содержание занятия "Формирование мышления"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9703"/>
    <w:bookmarkStart w:name="z12680" w:id="9704"/>
    <w:p>
      <w:pPr>
        <w:spacing w:after="0"/>
        <w:ind w:left="0"/>
        <w:jc w:val="both"/>
      </w:pPr>
      <w:r>
        <w:rPr>
          <w:rFonts w:ascii="Times New Roman"/>
          <w:b w:val="false"/>
          <w:i w:val="false"/>
          <w:color w:val="000000"/>
          <w:sz w:val="28"/>
        </w:rPr>
        <w:t>
      552. Содержание учебной программы включает следующие разделы:</w:t>
      </w:r>
    </w:p>
    <w:bookmarkEnd w:id="9704"/>
    <w:bookmarkStart w:name="z12681" w:id="9705"/>
    <w:p>
      <w:pPr>
        <w:spacing w:after="0"/>
        <w:ind w:left="0"/>
        <w:jc w:val="both"/>
      </w:pPr>
      <w:r>
        <w:rPr>
          <w:rFonts w:ascii="Times New Roman"/>
          <w:b w:val="false"/>
          <w:i w:val="false"/>
          <w:color w:val="000000"/>
          <w:sz w:val="28"/>
        </w:rPr>
        <w:t>
      1) формирование наглядно-действенного мышления;</w:t>
      </w:r>
    </w:p>
    <w:bookmarkEnd w:id="9705"/>
    <w:bookmarkStart w:name="z12682" w:id="9706"/>
    <w:p>
      <w:pPr>
        <w:spacing w:after="0"/>
        <w:ind w:left="0"/>
        <w:jc w:val="both"/>
      </w:pPr>
      <w:r>
        <w:rPr>
          <w:rFonts w:ascii="Times New Roman"/>
          <w:b w:val="false"/>
          <w:i w:val="false"/>
          <w:color w:val="000000"/>
          <w:sz w:val="28"/>
        </w:rPr>
        <w:t>
      2) формирование наглядно-образного мышления;</w:t>
      </w:r>
    </w:p>
    <w:bookmarkEnd w:id="9706"/>
    <w:bookmarkStart w:name="z12683" w:id="9707"/>
    <w:p>
      <w:pPr>
        <w:spacing w:after="0"/>
        <w:ind w:left="0"/>
        <w:jc w:val="both"/>
      </w:pPr>
      <w:r>
        <w:rPr>
          <w:rFonts w:ascii="Times New Roman"/>
          <w:b w:val="false"/>
          <w:i w:val="false"/>
          <w:color w:val="000000"/>
          <w:sz w:val="28"/>
        </w:rPr>
        <w:t>
      3) формирование элементов логического мышления.</w:t>
      </w:r>
    </w:p>
    <w:bookmarkEnd w:id="9707"/>
    <w:bookmarkStart w:name="z12684" w:id="9708"/>
    <w:p>
      <w:pPr>
        <w:spacing w:after="0"/>
        <w:ind w:left="0"/>
        <w:jc w:val="both"/>
      </w:pPr>
      <w:r>
        <w:rPr>
          <w:rFonts w:ascii="Times New Roman"/>
          <w:b w:val="false"/>
          <w:i w:val="false"/>
          <w:color w:val="000000"/>
          <w:sz w:val="28"/>
        </w:rPr>
        <w:t>
      553. Раздел "Формирование наглядно-действенного мышления" включает следующий подраздел:</w:t>
      </w:r>
    </w:p>
    <w:bookmarkEnd w:id="9708"/>
    <w:bookmarkStart w:name="z12685" w:id="9709"/>
    <w:p>
      <w:pPr>
        <w:spacing w:after="0"/>
        <w:ind w:left="0"/>
        <w:jc w:val="both"/>
      </w:pPr>
      <w:r>
        <w:rPr>
          <w:rFonts w:ascii="Times New Roman"/>
          <w:b w:val="false"/>
          <w:i w:val="false"/>
          <w:color w:val="000000"/>
          <w:sz w:val="28"/>
        </w:rPr>
        <w:t>
      1) формирование умений анализировать условия проблемно-практической задачи и находить способы ее решения.</w:t>
      </w:r>
    </w:p>
    <w:bookmarkEnd w:id="9709"/>
    <w:bookmarkStart w:name="z12686" w:id="9710"/>
    <w:p>
      <w:pPr>
        <w:spacing w:after="0"/>
        <w:ind w:left="0"/>
        <w:jc w:val="both"/>
      </w:pPr>
      <w:r>
        <w:rPr>
          <w:rFonts w:ascii="Times New Roman"/>
          <w:b w:val="false"/>
          <w:i w:val="false"/>
          <w:color w:val="000000"/>
          <w:sz w:val="28"/>
        </w:rPr>
        <w:t>
      554. Раздел "Формирование наглядно-образного мышления" включает следующие подразделы:</w:t>
      </w:r>
    </w:p>
    <w:bookmarkEnd w:id="9710"/>
    <w:bookmarkStart w:name="z12687" w:id="9711"/>
    <w:p>
      <w:pPr>
        <w:spacing w:after="0"/>
        <w:ind w:left="0"/>
        <w:jc w:val="both"/>
      </w:pPr>
      <w:r>
        <w:rPr>
          <w:rFonts w:ascii="Times New Roman"/>
          <w:b w:val="false"/>
          <w:i w:val="false"/>
          <w:color w:val="000000"/>
          <w:sz w:val="28"/>
        </w:rPr>
        <w:t>
      1) целостное восприятие ситуаций, изображенных на картинах;</w:t>
      </w:r>
    </w:p>
    <w:bookmarkEnd w:id="9711"/>
    <w:bookmarkStart w:name="z12688" w:id="9712"/>
    <w:p>
      <w:pPr>
        <w:spacing w:after="0"/>
        <w:ind w:left="0"/>
        <w:jc w:val="both"/>
      </w:pPr>
      <w:r>
        <w:rPr>
          <w:rFonts w:ascii="Times New Roman"/>
          <w:b w:val="false"/>
          <w:i w:val="false"/>
          <w:color w:val="000000"/>
          <w:sz w:val="28"/>
        </w:rPr>
        <w:t>
      2) формирование взаимосвязи между словом и образом.</w:t>
      </w:r>
    </w:p>
    <w:bookmarkEnd w:id="9712"/>
    <w:bookmarkStart w:name="z12689" w:id="9713"/>
    <w:p>
      <w:pPr>
        <w:spacing w:after="0"/>
        <w:ind w:left="0"/>
        <w:jc w:val="both"/>
      </w:pPr>
      <w:r>
        <w:rPr>
          <w:rFonts w:ascii="Times New Roman"/>
          <w:b w:val="false"/>
          <w:i w:val="false"/>
          <w:color w:val="000000"/>
          <w:sz w:val="28"/>
        </w:rPr>
        <w:t>
      555. Раздел "Формирование элементов логического мышления" включает следующий подраздел:</w:t>
      </w:r>
    </w:p>
    <w:bookmarkEnd w:id="9713"/>
    <w:bookmarkStart w:name="z12690" w:id="9714"/>
    <w:p>
      <w:pPr>
        <w:spacing w:after="0"/>
        <w:ind w:left="0"/>
        <w:jc w:val="both"/>
      </w:pPr>
      <w:r>
        <w:rPr>
          <w:rFonts w:ascii="Times New Roman"/>
          <w:b w:val="false"/>
          <w:i w:val="false"/>
          <w:color w:val="000000"/>
          <w:sz w:val="28"/>
        </w:rPr>
        <w:t>
      1) формирование умений выполнять операции сравнения, классификации, обобщения.</w:t>
      </w:r>
    </w:p>
    <w:bookmarkEnd w:id="9714"/>
    <w:bookmarkStart w:name="z12691" w:id="9715"/>
    <w:p>
      <w:pPr>
        <w:spacing w:after="0"/>
        <w:ind w:left="0"/>
        <w:jc w:val="both"/>
      </w:pPr>
      <w:r>
        <w:rPr>
          <w:rFonts w:ascii="Times New Roman"/>
          <w:b w:val="false"/>
          <w:i w:val="false"/>
          <w:color w:val="000000"/>
          <w:sz w:val="28"/>
        </w:rPr>
        <w:t xml:space="preserve">
      556. Система целей обучения: </w:t>
      </w:r>
    </w:p>
    <w:bookmarkEnd w:id="9715"/>
    <w:bookmarkStart w:name="z12692" w:id="9716"/>
    <w:p>
      <w:pPr>
        <w:spacing w:after="0"/>
        <w:ind w:left="0"/>
        <w:jc w:val="both"/>
      </w:pPr>
      <w:r>
        <w:rPr>
          <w:rFonts w:ascii="Times New Roman"/>
          <w:b w:val="false"/>
          <w:i w:val="false"/>
          <w:color w:val="000000"/>
          <w:sz w:val="28"/>
        </w:rPr>
        <w:t>
      таблица 40</w:t>
      </w:r>
    </w:p>
    <w:bookmarkEnd w:id="9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0"/>
        <w:gridCol w:w="74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3" w:id="9717"/>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Формирование наглядно - действенного мышления</w:t>
            </w:r>
          </w:p>
          <w:bookmarkEnd w:id="9717"/>
        </w:tc>
      </w:tr>
      <w:tr>
        <w:trPr>
          <w:trHeight w:val="3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5" w:id="9718"/>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9718"/>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8" w:id="9719"/>
          <w:p>
            <w:pPr>
              <w:spacing w:after="20"/>
              <w:ind w:left="20"/>
              <w:jc w:val="both"/>
            </w:pPr>
            <w:r>
              <w:rPr>
                <w:rFonts w:ascii="Times New Roman"/>
                <w:b w:val="false"/>
                <w:i w:val="false"/>
                <w:color w:val="000000"/>
                <w:sz w:val="20"/>
              </w:rPr>
              <w:t>
</w:t>
            </w:r>
            <w:r>
              <w:rPr>
                <w:rFonts w:ascii="Times New Roman"/>
                <w:b w:val="false"/>
                <w:i w:val="false"/>
                <w:color w:val="000000"/>
                <w:sz w:val="20"/>
              </w:rPr>
              <w:t>1.1 Формирование умений анализировать условия проблемно-практической задачи и находить способы ее решения</w:t>
            </w:r>
          </w:p>
          <w:bookmarkEnd w:id="9719"/>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иметь представления об использовании вспомогательных средств и орудий в проблемной практической ситуации.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находить решение проблемно-практической ситуации, требующей изготовления и применения вспомогательных предметов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использовать метод проб для решения проблемно - практических задач</w:t>
            </w:r>
          </w:p>
        </w:tc>
      </w:tr>
      <w:tr>
        <w:trPr>
          <w:trHeight w:val="30" w:hRule="atLeast"/>
        </w:trPr>
        <w:tc>
          <w:tcPr>
            <w:tcW w:w="0" w:type="auto"/>
            <w:vMerge/>
            <w:tcBorders>
              <w:top w:val="nil"/>
              <w:left w:val="single" w:color="cfcfcf" w:sz="5"/>
              <w:bottom w:val="single" w:color="cfcfcf" w:sz="5"/>
              <w:right w:val="single" w:color="cfcfcf" w:sz="5"/>
            </w:tcBorders>
          </w:tcP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0.1.1.4 составлять словесный отчет о выполненных действиях </w:t>
            </w:r>
          </w:p>
        </w:tc>
      </w:tr>
    </w:tbl>
    <w:bookmarkStart w:name="z12710" w:id="9720"/>
    <w:p>
      <w:pPr>
        <w:spacing w:after="0"/>
        <w:ind w:left="0"/>
        <w:jc w:val="both"/>
      </w:pPr>
      <w:r>
        <w:rPr>
          <w:rFonts w:ascii="Times New Roman"/>
          <w:b w:val="false"/>
          <w:i w:val="false"/>
          <w:color w:val="000000"/>
          <w:sz w:val="28"/>
        </w:rPr>
        <w:t>
      557. Ожидаемые результаты по реализации подраздела "Формирование умений анализировать условия проблемно-практической задачи и находить способы ее решения":</w:t>
      </w:r>
    </w:p>
    <w:bookmarkEnd w:id="9720"/>
    <w:bookmarkStart w:name="z12711" w:id="9721"/>
    <w:p>
      <w:pPr>
        <w:spacing w:after="0"/>
        <w:ind w:left="0"/>
        <w:jc w:val="both"/>
      </w:pPr>
      <w:r>
        <w:rPr>
          <w:rFonts w:ascii="Times New Roman"/>
          <w:b w:val="false"/>
          <w:i w:val="false"/>
          <w:color w:val="000000"/>
          <w:sz w:val="28"/>
        </w:rPr>
        <w:t xml:space="preserve">
      1) понимает, что одно и то же орудие используется для достижения разных целей; </w:t>
      </w:r>
    </w:p>
    <w:bookmarkEnd w:id="9721"/>
    <w:bookmarkStart w:name="z12712" w:id="9722"/>
    <w:p>
      <w:pPr>
        <w:spacing w:after="0"/>
        <w:ind w:left="0"/>
        <w:jc w:val="both"/>
      </w:pPr>
      <w:r>
        <w:rPr>
          <w:rFonts w:ascii="Times New Roman"/>
          <w:b w:val="false"/>
          <w:i w:val="false"/>
          <w:color w:val="000000"/>
          <w:sz w:val="28"/>
        </w:rPr>
        <w:t xml:space="preserve">
      2) с помощью взрослого находит решение проблемно-практической ситуации, требующей изготовления и применения вспомогательных предметов (средств); </w:t>
      </w:r>
    </w:p>
    <w:bookmarkEnd w:id="9722"/>
    <w:bookmarkStart w:name="z12713" w:id="9723"/>
    <w:p>
      <w:pPr>
        <w:spacing w:after="0"/>
        <w:ind w:left="0"/>
        <w:jc w:val="both"/>
      </w:pPr>
      <w:r>
        <w:rPr>
          <w:rFonts w:ascii="Times New Roman"/>
          <w:b w:val="false"/>
          <w:i w:val="false"/>
          <w:color w:val="000000"/>
          <w:sz w:val="28"/>
        </w:rPr>
        <w:t>
      3) пользуется методом проб для решения практических и игровых задач;</w:t>
      </w:r>
    </w:p>
    <w:bookmarkEnd w:id="9723"/>
    <w:bookmarkStart w:name="z12714" w:id="9724"/>
    <w:p>
      <w:pPr>
        <w:spacing w:after="0"/>
        <w:ind w:left="0"/>
        <w:jc w:val="both"/>
      </w:pPr>
      <w:r>
        <w:rPr>
          <w:rFonts w:ascii="Times New Roman"/>
          <w:b w:val="false"/>
          <w:i w:val="false"/>
          <w:color w:val="000000"/>
          <w:sz w:val="28"/>
        </w:rPr>
        <w:t>
      таблица 41</w:t>
      </w:r>
    </w:p>
    <w:bookmarkEnd w:id="9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1"/>
        <w:gridCol w:w="78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5" w:id="9725"/>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Формирование наглядно - образного мышления</w:t>
            </w:r>
          </w:p>
          <w:bookmarkEnd w:id="9725"/>
        </w:tc>
      </w:tr>
      <w:tr>
        <w:trPr>
          <w:trHeight w:val="30"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7" w:id="9726"/>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9726"/>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4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0" w:id="9727"/>
          <w:p>
            <w:pPr>
              <w:spacing w:after="20"/>
              <w:ind w:left="20"/>
              <w:jc w:val="both"/>
            </w:pPr>
            <w:r>
              <w:rPr>
                <w:rFonts w:ascii="Times New Roman"/>
                <w:b w:val="false"/>
                <w:i w:val="false"/>
                <w:color w:val="000000"/>
                <w:sz w:val="20"/>
              </w:rPr>
              <w:t>
</w:t>
            </w:r>
            <w:r>
              <w:rPr>
                <w:rFonts w:ascii="Times New Roman"/>
                <w:b w:val="false"/>
                <w:i w:val="false"/>
                <w:color w:val="000000"/>
                <w:sz w:val="20"/>
              </w:rPr>
              <w:t>2.1 Формирование целостного восприятия ситуаций, изображенных на картинке</w:t>
            </w:r>
          </w:p>
          <w:bookmarkEnd w:id="9727"/>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анализировать наглядно-образные задачи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устанавливать причинно-следственные связи между предметами и явлениями на основе наглядного изображения ситуации</w:t>
            </w:r>
          </w:p>
        </w:tc>
      </w:tr>
      <w:tr>
        <w:trPr>
          <w:trHeight w:val="30" w:hRule="atLeast"/>
        </w:trPr>
        <w:tc>
          <w:tcPr>
            <w:tcW w:w="4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6" w:id="9728"/>
          <w:p>
            <w:pPr>
              <w:spacing w:after="20"/>
              <w:ind w:left="20"/>
              <w:jc w:val="both"/>
            </w:pPr>
            <w:r>
              <w:rPr>
                <w:rFonts w:ascii="Times New Roman"/>
                <w:b w:val="false"/>
                <w:i w:val="false"/>
                <w:color w:val="000000"/>
                <w:sz w:val="20"/>
              </w:rPr>
              <w:t>
</w:t>
            </w:r>
            <w:r>
              <w:rPr>
                <w:rFonts w:ascii="Times New Roman"/>
                <w:b w:val="false"/>
                <w:i w:val="false"/>
                <w:color w:val="000000"/>
                <w:sz w:val="20"/>
              </w:rPr>
              <w:t>2.2 Формирование соотношения между словом и образом</w:t>
            </w:r>
          </w:p>
          <w:bookmarkEnd w:id="9728"/>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иметь представления о свойствах и качествах предметов </w:t>
            </w:r>
          </w:p>
        </w:tc>
      </w:tr>
      <w:tr>
        <w:trPr>
          <w:trHeight w:val="30"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находить игрушку или предмет по словесному описанию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выбирать соответствующую картинку с изображением действий персонажей по словесному описанию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соотносить словесный текст с соответствующей иллюстрацией</w:t>
            </w:r>
          </w:p>
        </w:tc>
      </w:tr>
    </w:tbl>
    <w:bookmarkStart w:name="z12738" w:id="9729"/>
    <w:p>
      <w:pPr>
        <w:spacing w:after="0"/>
        <w:ind w:left="0"/>
        <w:jc w:val="both"/>
      </w:pPr>
      <w:r>
        <w:rPr>
          <w:rFonts w:ascii="Times New Roman"/>
          <w:b w:val="false"/>
          <w:i w:val="false"/>
          <w:color w:val="000000"/>
          <w:sz w:val="28"/>
        </w:rPr>
        <w:t>
      558. Ожидаемые результаты по реализации подраздела "Формирование целостного восприятия ситуаций, изображенных на картинке":</w:t>
      </w:r>
    </w:p>
    <w:bookmarkEnd w:id="9729"/>
    <w:bookmarkStart w:name="z12739" w:id="9730"/>
    <w:p>
      <w:pPr>
        <w:spacing w:after="0"/>
        <w:ind w:left="0"/>
        <w:jc w:val="both"/>
      </w:pPr>
      <w:r>
        <w:rPr>
          <w:rFonts w:ascii="Times New Roman"/>
          <w:b w:val="false"/>
          <w:i w:val="false"/>
          <w:color w:val="000000"/>
          <w:sz w:val="28"/>
        </w:rPr>
        <w:t>
      1) воспринимает изображенную на картинке ситуацию как целостную с опорой на собственный практический опыт;</w:t>
      </w:r>
    </w:p>
    <w:bookmarkEnd w:id="9730"/>
    <w:bookmarkStart w:name="z12740" w:id="9731"/>
    <w:p>
      <w:pPr>
        <w:spacing w:after="0"/>
        <w:ind w:left="0"/>
        <w:jc w:val="both"/>
      </w:pPr>
      <w:r>
        <w:rPr>
          <w:rFonts w:ascii="Times New Roman"/>
          <w:b w:val="false"/>
          <w:i w:val="false"/>
          <w:color w:val="000000"/>
          <w:sz w:val="28"/>
        </w:rPr>
        <w:t xml:space="preserve">
      2) устанавливает связи между персонажами и объектами, изображенными на картинках с помощью уточняющих вопросов педагога; </w:t>
      </w:r>
    </w:p>
    <w:bookmarkEnd w:id="9731"/>
    <w:bookmarkStart w:name="z12741" w:id="9732"/>
    <w:p>
      <w:pPr>
        <w:spacing w:after="0"/>
        <w:ind w:left="0"/>
        <w:jc w:val="both"/>
      </w:pPr>
      <w:r>
        <w:rPr>
          <w:rFonts w:ascii="Times New Roman"/>
          <w:b w:val="false"/>
          <w:i w:val="false"/>
          <w:color w:val="000000"/>
          <w:sz w:val="28"/>
        </w:rPr>
        <w:t xml:space="preserve">
      3) составляет рассказ по серии картинок с помощью педагога. </w:t>
      </w:r>
    </w:p>
    <w:bookmarkEnd w:id="9732"/>
    <w:bookmarkStart w:name="z12742" w:id="9733"/>
    <w:p>
      <w:pPr>
        <w:spacing w:after="0"/>
        <w:ind w:left="0"/>
        <w:jc w:val="both"/>
      </w:pPr>
      <w:r>
        <w:rPr>
          <w:rFonts w:ascii="Times New Roman"/>
          <w:b w:val="false"/>
          <w:i w:val="false"/>
          <w:color w:val="000000"/>
          <w:sz w:val="28"/>
        </w:rPr>
        <w:t>
      559. Ожидаемые результаты по реализации подраздела "Формирование соотношения между словом и образом":</w:t>
      </w:r>
    </w:p>
    <w:bookmarkEnd w:id="9733"/>
    <w:bookmarkStart w:name="z12743" w:id="9734"/>
    <w:p>
      <w:pPr>
        <w:spacing w:after="0"/>
        <w:ind w:left="0"/>
        <w:jc w:val="both"/>
      </w:pPr>
      <w:r>
        <w:rPr>
          <w:rFonts w:ascii="Times New Roman"/>
          <w:b w:val="false"/>
          <w:i w:val="false"/>
          <w:color w:val="000000"/>
          <w:sz w:val="28"/>
        </w:rPr>
        <w:t xml:space="preserve">
      1) имеет представления о свойствах и качествах предметов; </w:t>
      </w:r>
    </w:p>
    <w:bookmarkEnd w:id="9734"/>
    <w:bookmarkStart w:name="z12744" w:id="9735"/>
    <w:p>
      <w:pPr>
        <w:spacing w:after="0"/>
        <w:ind w:left="0"/>
        <w:jc w:val="both"/>
      </w:pPr>
      <w:r>
        <w:rPr>
          <w:rFonts w:ascii="Times New Roman"/>
          <w:b w:val="false"/>
          <w:i w:val="false"/>
          <w:color w:val="000000"/>
          <w:sz w:val="28"/>
        </w:rPr>
        <w:t xml:space="preserve">
      2) складывает разрезную картинку из 3-4 частей по образцу; </w:t>
      </w:r>
    </w:p>
    <w:bookmarkEnd w:id="9735"/>
    <w:bookmarkStart w:name="z12745" w:id="9736"/>
    <w:p>
      <w:pPr>
        <w:spacing w:after="0"/>
        <w:ind w:left="0"/>
        <w:jc w:val="both"/>
      </w:pPr>
      <w:r>
        <w:rPr>
          <w:rFonts w:ascii="Times New Roman"/>
          <w:b w:val="false"/>
          <w:i w:val="false"/>
          <w:color w:val="000000"/>
          <w:sz w:val="28"/>
        </w:rPr>
        <w:t>
      3) находит игрушку (предмет) по словесному описанию;</w:t>
      </w:r>
    </w:p>
    <w:bookmarkEnd w:id="9736"/>
    <w:bookmarkStart w:name="z12746" w:id="9737"/>
    <w:p>
      <w:pPr>
        <w:spacing w:after="0"/>
        <w:ind w:left="0"/>
        <w:jc w:val="both"/>
      </w:pPr>
      <w:r>
        <w:rPr>
          <w:rFonts w:ascii="Times New Roman"/>
          <w:b w:val="false"/>
          <w:i w:val="false"/>
          <w:color w:val="000000"/>
          <w:sz w:val="28"/>
        </w:rPr>
        <w:t xml:space="preserve">
      4) выбирает соответствующую картинку, изображающую действия персонажей, по словесному описанию педагога; </w:t>
      </w:r>
    </w:p>
    <w:bookmarkEnd w:id="9737"/>
    <w:bookmarkStart w:name="z12747" w:id="9738"/>
    <w:p>
      <w:pPr>
        <w:spacing w:after="0"/>
        <w:ind w:left="0"/>
        <w:jc w:val="both"/>
      </w:pPr>
      <w:r>
        <w:rPr>
          <w:rFonts w:ascii="Times New Roman"/>
          <w:b w:val="false"/>
          <w:i w:val="false"/>
          <w:color w:val="000000"/>
          <w:sz w:val="28"/>
        </w:rPr>
        <w:t xml:space="preserve">
      5) соотносит словесный текст с соответствующей иллюстрацией. </w:t>
      </w:r>
    </w:p>
    <w:bookmarkEnd w:id="9738"/>
    <w:bookmarkStart w:name="z12748" w:id="9739"/>
    <w:p>
      <w:pPr>
        <w:spacing w:after="0"/>
        <w:ind w:left="0"/>
        <w:jc w:val="both"/>
      </w:pPr>
      <w:r>
        <w:rPr>
          <w:rFonts w:ascii="Times New Roman"/>
          <w:b w:val="false"/>
          <w:i w:val="false"/>
          <w:color w:val="000000"/>
          <w:sz w:val="28"/>
        </w:rPr>
        <w:t>
      таблица 42</w:t>
      </w:r>
    </w:p>
    <w:bookmarkEnd w:id="9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2"/>
        <w:gridCol w:w="91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9" w:id="9740"/>
          <w:p>
            <w:pPr>
              <w:spacing w:after="20"/>
              <w:ind w:left="20"/>
              <w:jc w:val="both"/>
            </w:pPr>
            <w:r>
              <w:rPr>
                <w:rFonts w:ascii="Times New Roman"/>
                <w:b w:val="false"/>
                <w:i w:val="false"/>
                <w:color w:val="000000"/>
                <w:sz w:val="20"/>
              </w:rPr>
              <w:t>
</w:t>
            </w:r>
            <w:r>
              <w:rPr>
                <w:rFonts w:ascii="Times New Roman"/>
                <w:b w:val="false"/>
                <w:i w:val="false"/>
                <w:color w:val="000000"/>
                <w:sz w:val="20"/>
              </w:rPr>
              <w:t>Раздел 3. Формирование элементов логического мышления</w:t>
            </w:r>
          </w:p>
          <w:bookmarkEnd w:id="9740"/>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1" w:id="9741"/>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9741"/>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4" w:id="9742"/>
          <w:p>
            <w:pPr>
              <w:spacing w:after="20"/>
              <w:ind w:left="20"/>
              <w:jc w:val="both"/>
            </w:pPr>
            <w:r>
              <w:rPr>
                <w:rFonts w:ascii="Times New Roman"/>
                <w:b w:val="false"/>
                <w:i w:val="false"/>
                <w:color w:val="000000"/>
                <w:sz w:val="20"/>
              </w:rPr>
              <w:t>
</w:t>
            </w:r>
            <w:r>
              <w:rPr>
                <w:rFonts w:ascii="Times New Roman"/>
                <w:b w:val="false"/>
                <w:i w:val="false"/>
                <w:color w:val="000000"/>
                <w:sz w:val="20"/>
              </w:rPr>
              <w:t>3.1Формирование умений выполнять операции сравнения, классификации, обобщения</w:t>
            </w:r>
          </w:p>
          <w:bookmarkEnd w:id="9742"/>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сравнивать предметы, выделяя в них сходство и различие; располагать предметы в определенном порядке, выделив при этом существенный признак</w:t>
            </w:r>
          </w:p>
        </w:tc>
      </w:tr>
      <w:tr>
        <w:trPr>
          <w:trHeight w:val="30" w:hRule="atLeast"/>
        </w:trPr>
        <w:tc>
          <w:tcPr>
            <w:tcW w:w="0" w:type="auto"/>
            <w:vMerge/>
            <w:tcBorders>
              <w:top w:val="nil"/>
              <w:left w:val="single" w:color="cfcfcf" w:sz="5"/>
              <w:bottom w:val="single" w:color="cfcfcf" w:sz="5"/>
              <w:right w:val="single" w:color="cfcfcf" w:sz="5"/>
            </w:tcBorders>
          </w:tcP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выполнять классификацию предметов по заданному признаку, переключаться с одного принципа классификации на другие (по свойствам, качествам, функциональному назначению) и обосновывать свои действия в речевых высказываниях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выполнять упражнения на исключение "четвертой лишней" картинки, обосновывать в речевых высказываниях это исключение</w:t>
            </w:r>
          </w:p>
        </w:tc>
      </w:tr>
    </w:tbl>
    <w:bookmarkStart w:name="z12763" w:id="9743"/>
    <w:p>
      <w:pPr>
        <w:spacing w:after="0"/>
        <w:ind w:left="0"/>
        <w:jc w:val="both"/>
      </w:pPr>
      <w:r>
        <w:rPr>
          <w:rFonts w:ascii="Times New Roman"/>
          <w:b w:val="false"/>
          <w:i w:val="false"/>
          <w:color w:val="000000"/>
          <w:sz w:val="28"/>
        </w:rPr>
        <w:t>
      560. Ожидаемые результаты по реализации подраздела "Формирование умений выполнять операции сравнения, классификации, обобщения":</w:t>
      </w:r>
    </w:p>
    <w:bookmarkEnd w:id="9743"/>
    <w:bookmarkStart w:name="z12764" w:id="9744"/>
    <w:p>
      <w:pPr>
        <w:spacing w:after="0"/>
        <w:ind w:left="0"/>
        <w:jc w:val="both"/>
      </w:pPr>
      <w:r>
        <w:rPr>
          <w:rFonts w:ascii="Times New Roman"/>
          <w:b w:val="false"/>
          <w:i w:val="false"/>
          <w:color w:val="000000"/>
          <w:sz w:val="28"/>
        </w:rPr>
        <w:t xml:space="preserve">
      1) с помощью педагога сравнивает предметы, выделяет сходство и различие; </w:t>
      </w:r>
    </w:p>
    <w:bookmarkEnd w:id="9744"/>
    <w:bookmarkStart w:name="z12765" w:id="9745"/>
    <w:p>
      <w:pPr>
        <w:spacing w:after="0"/>
        <w:ind w:left="0"/>
        <w:jc w:val="both"/>
      </w:pPr>
      <w:r>
        <w:rPr>
          <w:rFonts w:ascii="Times New Roman"/>
          <w:b w:val="false"/>
          <w:i w:val="false"/>
          <w:color w:val="000000"/>
          <w:sz w:val="28"/>
        </w:rPr>
        <w:t>
      2 располагает предметы в определенном порядке: большая матрешка, немного поменьше, средняя, еще меньше, самая маленькая;</w:t>
      </w:r>
    </w:p>
    <w:bookmarkEnd w:id="9745"/>
    <w:bookmarkStart w:name="z12766" w:id="9746"/>
    <w:p>
      <w:pPr>
        <w:spacing w:after="0"/>
        <w:ind w:left="0"/>
        <w:jc w:val="both"/>
      </w:pPr>
      <w:r>
        <w:rPr>
          <w:rFonts w:ascii="Times New Roman"/>
          <w:b w:val="false"/>
          <w:i w:val="false"/>
          <w:color w:val="000000"/>
          <w:sz w:val="28"/>
        </w:rPr>
        <w:t xml:space="preserve">
      3) выполняет задания на классификацию предметов по образцу и речевой инструкции педагога; </w:t>
      </w:r>
    </w:p>
    <w:bookmarkEnd w:id="9746"/>
    <w:bookmarkStart w:name="z12767" w:id="9747"/>
    <w:p>
      <w:pPr>
        <w:spacing w:after="0"/>
        <w:ind w:left="0"/>
        <w:jc w:val="both"/>
      </w:pPr>
      <w:r>
        <w:rPr>
          <w:rFonts w:ascii="Times New Roman"/>
          <w:b w:val="false"/>
          <w:i w:val="false"/>
          <w:color w:val="000000"/>
          <w:sz w:val="28"/>
        </w:rPr>
        <w:t xml:space="preserve">
      4) группирует предметы по цвету, величине (маленький, большой, очень маленький, очень большой), форме, ориентируясь на образец; </w:t>
      </w:r>
    </w:p>
    <w:bookmarkEnd w:id="9747"/>
    <w:bookmarkStart w:name="z12768" w:id="9748"/>
    <w:p>
      <w:pPr>
        <w:spacing w:after="0"/>
        <w:ind w:left="0"/>
        <w:jc w:val="both"/>
      </w:pPr>
      <w:r>
        <w:rPr>
          <w:rFonts w:ascii="Times New Roman"/>
          <w:b w:val="false"/>
          <w:i w:val="false"/>
          <w:color w:val="000000"/>
          <w:sz w:val="28"/>
        </w:rPr>
        <w:t xml:space="preserve">
      5) с помощью педагога выполняет упражнения на исключение "четвертой лишней" картинки. </w:t>
      </w:r>
    </w:p>
    <w:bookmarkEnd w:id="9748"/>
    <w:bookmarkStart w:name="z12769" w:id="9749"/>
    <w:p>
      <w:pPr>
        <w:spacing w:after="0"/>
        <w:ind w:left="0"/>
        <w:jc w:val="left"/>
      </w:pPr>
      <w:r>
        <w:rPr>
          <w:rFonts w:ascii="Times New Roman"/>
          <w:b/>
          <w:i w:val="false"/>
          <w:color w:val="000000"/>
        </w:rPr>
        <w:t xml:space="preserve"> Параграф 4. Образовательная область "Социум"</w:t>
      </w:r>
    </w:p>
    <w:bookmarkEnd w:id="9749"/>
    <w:bookmarkStart w:name="z12770" w:id="9750"/>
    <w:p>
      <w:pPr>
        <w:spacing w:after="0"/>
        <w:ind w:left="0"/>
        <w:jc w:val="both"/>
      </w:pPr>
      <w:r>
        <w:rPr>
          <w:rFonts w:ascii="Times New Roman"/>
          <w:b w:val="false"/>
          <w:i w:val="false"/>
          <w:color w:val="000000"/>
          <w:sz w:val="28"/>
        </w:rPr>
        <w:t>
      561. Содержание образовательной области "Социум" реализуется в специальной коррекционной учебной деятельности - ознакомление с окружающим миром.</w:t>
      </w:r>
    </w:p>
    <w:bookmarkEnd w:id="9750"/>
    <w:bookmarkStart w:name="z12771" w:id="9751"/>
    <w:p>
      <w:pPr>
        <w:spacing w:after="0"/>
        <w:ind w:left="0"/>
        <w:jc w:val="both"/>
      </w:pPr>
      <w:r>
        <w:rPr>
          <w:rFonts w:ascii="Times New Roman"/>
          <w:b w:val="false"/>
          <w:i w:val="false"/>
          <w:color w:val="000000"/>
          <w:sz w:val="28"/>
        </w:rPr>
        <w:t xml:space="preserve">
      562. Целью является расширение представлений детей об окружающем мире, деятельности людей. </w:t>
      </w:r>
    </w:p>
    <w:bookmarkEnd w:id="9751"/>
    <w:bookmarkStart w:name="z12772" w:id="9752"/>
    <w:p>
      <w:pPr>
        <w:spacing w:after="0"/>
        <w:ind w:left="0"/>
        <w:jc w:val="both"/>
      </w:pPr>
      <w:r>
        <w:rPr>
          <w:rFonts w:ascii="Times New Roman"/>
          <w:b w:val="false"/>
          <w:i w:val="false"/>
          <w:color w:val="000000"/>
          <w:sz w:val="28"/>
        </w:rPr>
        <w:t xml:space="preserve">
      563. Задачи: </w:t>
      </w:r>
    </w:p>
    <w:bookmarkEnd w:id="9752"/>
    <w:bookmarkStart w:name="z12773" w:id="9753"/>
    <w:p>
      <w:pPr>
        <w:spacing w:after="0"/>
        <w:ind w:left="0"/>
        <w:jc w:val="both"/>
      </w:pPr>
      <w:r>
        <w:rPr>
          <w:rFonts w:ascii="Times New Roman"/>
          <w:b w:val="false"/>
          <w:i w:val="false"/>
          <w:color w:val="000000"/>
          <w:sz w:val="28"/>
        </w:rPr>
        <w:t>
      1) формировать представления о школе, о профессии - учитель;</w:t>
      </w:r>
    </w:p>
    <w:bookmarkEnd w:id="9753"/>
    <w:bookmarkStart w:name="z12774" w:id="9754"/>
    <w:p>
      <w:pPr>
        <w:spacing w:after="0"/>
        <w:ind w:left="0"/>
        <w:jc w:val="both"/>
      </w:pPr>
      <w:r>
        <w:rPr>
          <w:rFonts w:ascii="Times New Roman"/>
          <w:b w:val="false"/>
          <w:i w:val="false"/>
          <w:color w:val="000000"/>
          <w:sz w:val="28"/>
        </w:rPr>
        <w:t>
      2) формировать целенаправленную предметно - орудийную деятельность в процессе выполнения практического и игрового задания;</w:t>
      </w:r>
    </w:p>
    <w:bookmarkEnd w:id="9754"/>
    <w:bookmarkStart w:name="z12775" w:id="9755"/>
    <w:p>
      <w:pPr>
        <w:spacing w:after="0"/>
        <w:ind w:left="0"/>
        <w:jc w:val="both"/>
      </w:pPr>
      <w:r>
        <w:rPr>
          <w:rFonts w:ascii="Times New Roman"/>
          <w:b w:val="false"/>
          <w:i w:val="false"/>
          <w:color w:val="000000"/>
          <w:sz w:val="28"/>
        </w:rPr>
        <w:t xml:space="preserve">
      3) продолжать формировать представления о сезонных явлениях в природе; </w:t>
      </w:r>
    </w:p>
    <w:bookmarkEnd w:id="9755"/>
    <w:bookmarkStart w:name="z12776" w:id="9756"/>
    <w:p>
      <w:pPr>
        <w:spacing w:after="0"/>
        <w:ind w:left="0"/>
        <w:jc w:val="both"/>
      </w:pPr>
      <w:r>
        <w:rPr>
          <w:rFonts w:ascii="Times New Roman"/>
          <w:b w:val="false"/>
          <w:i w:val="false"/>
          <w:color w:val="000000"/>
          <w:sz w:val="28"/>
        </w:rPr>
        <w:t>
      4) формировать умения наблюдать за изменением времени года;</w:t>
      </w:r>
    </w:p>
    <w:bookmarkEnd w:id="9756"/>
    <w:bookmarkStart w:name="z12777" w:id="9757"/>
    <w:p>
      <w:pPr>
        <w:spacing w:after="0"/>
        <w:ind w:left="0"/>
        <w:jc w:val="both"/>
      </w:pPr>
      <w:r>
        <w:rPr>
          <w:rFonts w:ascii="Times New Roman"/>
          <w:b w:val="false"/>
          <w:i w:val="false"/>
          <w:color w:val="000000"/>
          <w:sz w:val="28"/>
        </w:rPr>
        <w:t xml:space="preserve">
      5) формировать представления об элементарных признаках времен года, различать состояние погоды; </w:t>
      </w:r>
    </w:p>
    <w:bookmarkEnd w:id="9757"/>
    <w:bookmarkStart w:name="z12778" w:id="9758"/>
    <w:p>
      <w:pPr>
        <w:spacing w:after="0"/>
        <w:ind w:left="0"/>
        <w:jc w:val="both"/>
      </w:pPr>
      <w:r>
        <w:rPr>
          <w:rFonts w:ascii="Times New Roman"/>
          <w:b w:val="false"/>
          <w:i w:val="false"/>
          <w:color w:val="000000"/>
          <w:sz w:val="28"/>
        </w:rPr>
        <w:t>
      6) формировать представление о профессиях: шофера, врач, продавец, парикмахер, почтальон с опорой на иллюстрации;</w:t>
      </w:r>
    </w:p>
    <w:bookmarkEnd w:id="9758"/>
    <w:bookmarkStart w:name="z12779" w:id="9759"/>
    <w:p>
      <w:pPr>
        <w:spacing w:after="0"/>
        <w:ind w:left="0"/>
        <w:jc w:val="both"/>
      </w:pPr>
      <w:r>
        <w:rPr>
          <w:rFonts w:ascii="Times New Roman"/>
          <w:b w:val="false"/>
          <w:i w:val="false"/>
          <w:color w:val="000000"/>
          <w:sz w:val="28"/>
        </w:rPr>
        <w:t>
      7) продолжать учить детей отражать в сюжетно-ролевых играх события реальной жизни, профессии взрослых: шофера, врача, продавца, парикмахера, почтальона;</w:t>
      </w:r>
    </w:p>
    <w:bookmarkEnd w:id="9759"/>
    <w:bookmarkStart w:name="z12780" w:id="9760"/>
    <w:p>
      <w:pPr>
        <w:spacing w:after="0"/>
        <w:ind w:left="0"/>
        <w:jc w:val="both"/>
      </w:pPr>
      <w:r>
        <w:rPr>
          <w:rFonts w:ascii="Times New Roman"/>
          <w:b w:val="false"/>
          <w:i w:val="false"/>
          <w:color w:val="000000"/>
          <w:sz w:val="28"/>
        </w:rPr>
        <w:t>
      8) формировать способность передавать в игре взаимоотношения между людьми;</w:t>
      </w:r>
    </w:p>
    <w:bookmarkEnd w:id="9760"/>
    <w:bookmarkStart w:name="z12781" w:id="9761"/>
    <w:p>
      <w:pPr>
        <w:spacing w:after="0"/>
        <w:ind w:left="0"/>
        <w:jc w:val="both"/>
      </w:pPr>
      <w:r>
        <w:rPr>
          <w:rFonts w:ascii="Times New Roman"/>
          <w:b w:val="false"/>
          <w:i w:val="false"/>
          <w:color w:val="000000"/>
          <w:sz w:val="28"/>
        </w:rPr>
        <w:t>
      9) формировать целостное восприятие ситуаций, происходящих в игре;</w:t>
      </w:r>
    </w:p>
    <w:bookmarkEnd w:id="9761"/>
    <w:bookmarkStart w:name="z12782" w:id="9762"/>
    <w:p>
      <w:pPr>
        <w:spacing w:after="0"/>
        <w:ind w:left="0"/>
        <w:jc w:val="both"/>
      </w:pPr>
      <w:r>
        <w:rPr>
          <w:rFonts w:ascii="Times New Roman"/>
          <w:b w:val="false"/>
          <w:i w:val="false"/>
          <w:color w:val="000000"/>
          <w:sz w:val="28"/>
        </w:rPr>
        <w:t>
      10) развивать речь и ее интонационную выразительность;</w:t>
      </w:r>
    </w:p>
    <w:bookmarkEnd w:id="9762"/>
    <w:bookmarkStart w:name="z12783" w:id="9763"/>
    <w:p>
      <w:pPr>
        <w:spacing w:after="0"/>
        <w:ind w:left="0"/>
        <w:jc w:val="both"/>
      </w:pPr>
      <w:r>
        <w:rPr>
          <w:rFonts w:ascii="Times New Roman"/>
          <w:b w:val="false"/>
          <w:i w:val="false"/>
          <w:color w:val="000000"/>
          <w:sz w:val="28"/>
        </w:rPr>
        <w:t>
      11) развивать память, внимание, восприятие, речь в силу познавательных возможностей;</w:t>
      </w:r>
    </w:p>
    <w:bookmarkEnd w:id="9763"/>
    <w:bookmarkStart w:name="z12784" w:id="9764"/>
    <w:p>
      <w:pPr>
        <w:spacing w:after="0"/>
        <w:ind w:left="0"/>
        <w:jc w:val="both"/>
      </w:pPr>
      <w:r>
        <w:rPr>
          <w:rFonts w:ascii="Times New Roman"/>
          <w:b w:val="false"/>
          <w:i w:val="false"/>
          <w:color w:val="000000"/>
          <w:sz w:val="28"/>
        </w:rPr>
        <w:t>
      12) различать виды транспорта по среде передвижения и по назначению с опорой на иллюстрации;</w:t>
      </w:r>
    </w:p>
    <w:bookmarkEnd w:id="9764"/>
    <w:bookmarkStart w:name="z12785" w:id="9765"/>
    <w:p>
      <w:pPr>
        <w:spacing w:after="0"/>
        <w:ind w:left="0"/>
        <w:jc w:val="both"/>
      </w:pPr>
      <w:r>
        <w:rPr>
          <w:rFonts w:ascii="Times New Roman"/>
          <w:b w:val="false"/>
          <w:i w:val="false"/>
          <w:color w:val="000000"/>
          <w:sz w:val="28"/>
        </w:rPr>
        <w:t>
      13) различать средства связи (телефон, компьютер, телевизор) с опорой на иллюстрации;</w:t>
      </w:r>
    </w:p>
    <w:bookmarkEnd w:id="9765"/>
    <w:bookmarkStart w:name="z12786" w:id="9766"/>
    <w:p>
      <w:pPr>
        <w:spacing w:after="0"/>
        <w:ind w:left="0"/>
        <w:jc w:val="both"/>
      </w:pPr>
      <w:r>
        <w:rPr>
          <w:rFonts w:ascii="Times New Roman"/>
          <w:b w:val="false"/>
          <w:i w:val="false"/>
          <w:color w:val="000000"/>
          <w:sz w:val="28"/>
        </w:rPr>
        <w:t xml:space="preserve">
      14) продолжать формировать представления о государственных символах и государственных праздниках; </w:t>
      </w:r>
    </w:p>
    <w:bookmarkEnd w:id="9766"/>
    <w:bookmarkStart w:name="z12787" w:id="9767"/>
    <w:p>
      <w:pPr>
        <w:spacing w:after="0"/>
        <w:ind w:left="0"/>
        <w:jc w:val="both"/>
      </w:pPr>
      <w:r>
        <w:rPr>
          <w:rFonts w:ascii="Times New Roman"/>
          <w:b w:val="false"/>
          <w:i w:val="false"/>
          <w:color w:val="000000"/>
          <w:sz w:val="28"/>
        </w:rPr>
        <w:t>
      15) формировать представления о юрте, национальной одежде, блюдах, посуде, традициях и обычаях, национальных подвижных играх;</w:t>
      </w:r>
    </w:p>
    <w:bookmarkEnd w:id="9767"/>
    <w:bookmarkStart w:name="z12788" w:id="9768"/>
    <w:p>
      <w:pPr>
        <w:spacing w:after="0"/>
        <w:ind w:left="0"/>
        <w:jc w:val="both"/>
      </w:pPr>
      <w:r>
        <w:rPr>
          <w:rFonts w:ascii="Times New Roman"/>
          <w:b w:val="false"/>
          <w:i w:val="false"/>
          <w:color w:val="000000"/>
          <w:sz w:val="28"/>
        </w:rPr>
        <w:t>
      16) формировать представления о Казахстане (столице Казахстана, Президенте Казахстана, о городе Алматы, о достопримечательностях родного города);</w:t>
      </w:r>
    </w:p>
    <w:bookmarkEnd w:id="9768"/>
    <w:bookmarkStart w:name="z12789" w:id="9769"/>
    <w:p>
      <w:pPr>
        <w:spacing w:after="0"/>
        <w:ind w:left="0"/>
        <w:jc w:val="both"/>
      </w:pPr>
      <w:r>
        <w:rPr>
          <w:rFonts w:ascii="Times New Roman"/>
          <w:b w:val="false"/>
          <w:i w:val="false"/>
          <w:color w:val="000000"/>
          <w:sz w:val="28"/>
        </w:rPr>
        <w:t>
      17) развивать устную речь в зависимости от произносительных возможностей детей;</w:t>
      </w:r>
    </w:p>
    <w:bookmarkEnd w:id="9769"/>
    <w:bookmarkStart w:name="z12790" w:id="9770"/>
    <w:p>
      <w:pPr>
        <w:spacing w:after="0"/>
        <w:ind w:left="0"/>
        <w:jc w:val="both"/>
      </w:pPr>
      <w:r>
        <w:rPr>
          <w:rFonts w:ascii="Times New Roman"/>
          <w:b w:val="false"/>
          <w:i w:val="false"/>
          <w:color w:val="000000"/>
          <w:sz w:val="28"/>
        </w:rPr>
        <w:t>
      18) развивать психические процессы: внимание, память, мышление.</w:t>
      </w:r>
    </w:p>
    <w:bookmarkEnd w:id="9770"/>
    <w:bookmarkStart w:name="z12791" w:id="9771"/>
    <w:p>
      <w:pPr>
        <w:spacing w:after="0"/>
        <w:ind w:left="0"/>
        <w:jc w:val="both"/>
      </w:pPr>
      <w:r>
        <w:rPr>
          <w:rFonts w:ascii="Times New Roman"/>
          <w:b w:val="false"/>
          <w:i w:val="false"/>
          <w:color w:val="000000"/>
          <w:sz w:val="28"/>
        </w:rPr>
        <w:t xml:space="preserve">
      564. Содержание занятия "Ознакомление с окружающим миром"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9771"/>
    <w:bookmarkStart w:name="z12792" w:id="9772"/>
    <w:p>
      <w:pPr>
        <w:spacing w:after="0"/>
        <w:ind w:left="0"/>
        <w:jc w:val="both"/>
      </w:pPr>
      <w:r>
        <w:rPr>
          <w:rFonts w:ascii="Times New Roman"/>
          <w:b w:val="false"/>
          <w:i w:val="false"/>
          <w:color w:val="000000"/>
          <w:sz w:val="28"/>
        </w:rPr>
        <w:t>
      565.Содержание учебной программы включает следующие разделы:</w:t>
      </w:r>
    </w:p>
    <w:bookmarkEnd w:id="9772"/>
    <w:bookmarkStart w:name="z12793" w:id="9773"/>
    <w:p>
      <w:pPr>
        <w:spacing w:after="0"/>
        <w:ind w:left="0"/>
        <w:jc w:val="both"/>
      </w:pPr>
      <w:r>
        <w:rPr>
          <w:rFonts w:ascii="Times New Roman"/>
          <w:b w:val="false"/>
          <w:i w:val="false"/>
          <w:color w:val="000000"/>
          <w:sz w:val="28"/>
        </w:rPr>
        <w:t>
      1) я и общество;</w:t>
      </w:r>
    </w:p>
    <w:bookmarkEnd w:id="9773"/>
    <w:bookmarkStart w:name="z12794" w:id="9774"/>
    <w:p>
      <w:pPr>
        <w:spacing w:after="0"/>
        <w:ind w:left="0"/>
        <w:jc w:val="both"/>
      </w:pPr>
      <w:r>
        <w:rPr>
          <w:rFonts w:ascii="Times New Roman"/>
          <w:b w:val="false"/>
          <w:i w:val="false"/>
          <w:color w:val="000000"/>
          <w:sz w:val="28"/>
        </w:rPr>
        <w:t>
      2) мой родной край;</w:t>
      </w:r>
    </w:p>
    <w:bookmarkEnd w:id="9774"/>
    <w:bookmarkStart w:name="z12795" w:id="9775"/>
    <w:p>
      <w:pPr>
        <w:spacing w:after="0"/>
        <w:ind w:left="0"/>
        <w:jc w:val="both"/>
      </w:pPr>
      <w:r>
        <w:rPr>
          <w:rFonts w:ascii="Times New Roman"/>
          <w:b w:val="false"/>
          <w:i w:val="false"/>
          <w:color w:val="000000"/>
          <w:sz w:val="28"/>
        </w:rPr>
        <w:t>
      3) страницы истории.</w:t>
      </w:r>
    </w:p>
    <w:bookmarkEnd w:id="9775"/>
    <w:bookmarkStart w:name="z12796" w:id="9776"/>
    <w:p>
      <w:pPr>
        <w:spacing w:after="0"/>
        <w:ind w:left="0"/>
        <w:jc w:val="both"/>
      </w:pPr>
      <w:r>
        <w:rPr>
          <w:rFonts w:ascii="Times New Roman"/>
          <w:b w:val="false"/>
          <w:i w:val="false"/>
          <w:color w:val="000000"/>
          <w:sz w:val="28"/>
        </w:rPr>
        <w:t>
      566. Раздел "Я и общество" включает следующие подразделы:</w:t>
      </w:r>
    </w:p>
    <w:bookmarkEnd w:id="9776"/>
    <w:bookmarkStart w:name="z12797" w:id="9777"/>
    <w:p>
      <w:pPr>
        <w:spacing w:after="0"/>
        <w:ind w:left="0"/>
        <w:jc w:val="both"/>
      </w:pPr>
      <w:r>
        <w:rPr>
          <w:rFonts w:ascii="Times New Roman"/>
          <w:b w:val="false"/>
          <w:i w:val="false"/>
          <w:color w:val="000000"/>
          <w:sz w:val="28"/>
        </w:rPr>
        <w:t>
      1) моя семья;</w:t>
      </w:r>
    </w:p>
    <w:bookmarkEnd w:id="9777"/>
    <w:bookmarkStart w:name="z12798" w:id="9778"/>
    <w:p>
      <w:pPr>
        <w:spacing w:after="0"/>
        <w:ind w:left="0"/>
        <w:jc w:val="both"/>
      </w:pPr>
      <w:r>
        <w:rPr>
          <w:rFonts w:ascii="Times New Roman"/>
          <w:b w:val="false"/>
          <w:i w:val="false"/>
          <w:color w:val="000000"/>
          <w:sz w:val="28"/>
        </w:rPr>
        <w:t>
      2) Я-ребенок;</w:t>
      </w:r>
    </w:p>
    <w:bookmarkEnd w:id="9778"/>
    <w:bookmarkStart w:name="z12799" w:id="9779"/>
    <w:p>
      <w:pPr>
        <w:spacing w:after="0"/>
        <w:ind w:left="0"/>
        <w:jc w:val="both"/>
      </w:pPr>
      <w:r>
        <w:rPr>
          <w:rFonts w:ascii="Times New Roman"/>
          <w:b w:val="false"/>
          <w:i w:val="false"/>
          <w:color w:val="000000"/>
          <w:sz w:val="28"/>
        </w:rPr>
        <w:t>
      3) моя школа;</w:t>
      </w:r>
    </w:p>
    <w:bookmarkEnd w:id="9779"/>
    <w:bookmarkStart w:name="z12800" w:id="9780"/>
    <w:p>
      <w:pPr>
        <w:spacing w:after="0"/>
        <w:ind w:left="0"/>
        <w:jc w:val="both"/>
      </w:pPr>
      <w:r>
        <w:rPr>
          <w:rFonts w:ascii="Times New Roman"/>
          <w:b w:val="false"/>
          <w:i w:val="false"/>
          <w:color w:val="000000"/>
          <w:sz w:val="28"/>
        </w:rPr>
        <w:t>
      4) профессии;</w:t>
      </w:r>
    </w:p>
    <w:bookmarkEnd w:id="9780"/>
    <w:bookmarkStart w:name="z12801" w:id="9781"/>
    <w:p>
      <w:pPr>
        <w:spacing w:after="0"/>
        <w:ind w:left="0"/>
        <w:jc w:val="both"/>
      </w:pPr>
      <w:r>
        <w:rPr>
          <w:rFonts w:ascii="Times New Roman"/>
          <w:b w:val="false"/>
          <w:i w:val="false"/>
          <w:color w:val="000000"/>
          <w:sz w:val="28"/>
        </w:rPr>
        <w:t>
      5) средства связи и транспорт.</w:t>
      </w:r>
    </w:p>
    <w:bookmarkEnd w:id="9781"/>
    <w:bookmarkStart w:name="z12802" w:id="9782"/>
    <w:p>
      <w:pPr>
        <w:spacing w:after="0"/>
        <w:ind w:left="0"/>
        <w:jc w:val="both"/>
      </w:pPr>
      <w:r>
        <w:rPr>
          <w:rFonts w:ascii="Times New Roman"/>
          <w:b w:val="false"/>
          <w:i w:val="false"/>
          <w:color w:val="000000"/>
          <w:sz w:val="28"/>
        </w:rPr>
        <w:t>
      567. Раздел "Мой родной край" включает следующий подраздел:</w:t>
      </w:r>
    </w:p>
    <w:bookmarkEnd w:id="9782"/>
    <w:bookmarkStart w:name="z12803" w:id="9783"/>
    <w:p>
      <w:pPr>
        <w:spacing w:after="0"/>
        <w:ind w:left="0"/>
        <w:jc w:val="both"/>
      </w:pPr>
      <w:r>
        <w:rPr>
          <w:rFonts w:ascii="Times New Roman"/>
          <w:b w:val="false"/>
          <w:i w:val="false"/>
          <w:color w:val="000000"/>
          <w:sz w:val="28"/>
        </w:rPr>
        <w:t>
      1) моя родина Казахстан</w:t>
      </w:r>
    </w:p>
    <w:bookmarkEnd w:id="9783"/>
    <w:bookmarkStart w:name="z12804" w:id="9784"/>
    <w:p>
      <w:pPr>
        <w:spacing w:after="0"/>
        <w:ind w:left="0"/>
        <w:jc w:val="both"/>
      </w:pPr>
      <w:r>
        <w:rPr>
          <w:rFonts w:ascii="Times New Roman"/>
          <w:b w:val="false"/>
          <w:i w:val="false"/>
          <w:color w:val="000000"/>
          <w:sz w:val="28"/>
        </w:rPr>
        <w:t>
      568. Раздел "Страницы истории" включает следующие подразделы:</w:t>
      </w:r>
    </w:p>
    <w:bookmarkEnd w:id="9784"/>
    <w:bookmarkStart w:name="z12805" w:id="9785"/>
    <w:p>
      <w:pPr>
        <w:spacing w:after="0"/>
        <w:ind w:left="0"/>
        <w:jc w:val="both"/>
      </w:pPr>
      <w:r>
        <w:rPr>
          <w:rFonts w:ascii="Times New Roman"/>
          <w:b w:val="false"/>
          <w:i w:val="false"/>
          <w:color w:val="000000"/>
          <w:sz w:val="28"/>
        </w:rPr>
        <w:t>
      1) искусство и культура;</w:t>
      </w:r>
    </w:p>
    <w:bookmarkEnd w:id="9785"/>
    <w:bookmarkStart w:name="z12806" w:id="9786"/>
    <w:p>
      <w:pPr>
        <w:spacing w:after="0"/>
        <w:ind w:left="0"/>
        <w:jc w:val="both"/>
      </w:pPr>
      <w:r>
        <w:rPr>
          <w:rFonts w:ascii="Times New Roman"/>
          <w:b w:val="false"/>
          <w:i w:val="false"/>
          <w:color w:val="000000"/>
          <w:sz w:val="28"/>
        </w:rPr>
        <w:t>
      2) независимый Казахстан.</w:t>
      </w:r>
    </w:p>
    <w:bookmarkEnd w:id="9786"/>
    <w:bookmarkStart w:name="z12807" w:id="9787"/>
    <w:p>
      <w:pPr>
        <w:spacing w:after="0"/>
        <w:ind w:left="0"/>
        <w:jc w:val="both"/>
      </w:pPr>
      <w:r>
        <w:rPr>
          <w:rFonts w:ascii="Times New Roman"/>
          <w:b w:val="false"/>
          <w:i w:val="false"/>
          <w:color w:val="000000"/>
          <w:sz w:val="28"/>
        </w:rPr>
        <w:t>
      569. Система целей обучения:</w:t>
      </w:r>
    </w:p>
    <w:bookmarkEnd w:id="9787"/>
    <w:bookmarkStart w:name="z12808" w:id="9788"/>
    <w:p>
      <w:pPr>
        <w:spacing w:after="0"/>
        <w:ind w:left="0"/>
        <w:jc w:val="both"/>
      </w:pPr>
      <w:r>
        <w:rPr>
          <w:rFonts w:ascii="Times New Roman"/>
          <w:b w:val="false"/>
          <w:i w:val="false"/>
          <w:color w:val="000000"/>
          <w:sz w:val="28"/>
        </w:rPr>
        <w:t>
      таблица 43</w:t>
      </w:r>
    </w:p>
    <w:bookmarkEnd w:id="97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1"/>
        <w:gridCol w:w="93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9" w:id="9789"/>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Я и общество</w:t>
            </w:r>
          </w:p>
          <w:bookmarkEnd w:id="9789"/>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1" w:id="9790"/>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9790"/>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4" w:id="9791"/>
          <w:p>
            <w:pPr>
              <w:spacing w:after="20"/>
              <w:ind w:left="20"/>
              <w:jc w:val="both"/>
            </w:pPr>
            <w:r>
              <w:rPr>
                <w:rFonts w:ascii="Times New Roman"/>
                <w:b w:val="false"/>
                <w:i w:val="false"/>
                <w:color w:val="000000"/>
                <w:sz w:val="20"/>
              </w:rPr>
              <w:t>
</w:t>
            </w:r>
            <w:r>
              <w:rPr>
                <w:rFonts w:ascii="Times New Roman"/>
                <w:b w:val="false"/>
                <w:i w:val="false"/>
                <w:color w:val="000000"/>
                <w:sz w:val="20"/>
              </w:rPr>
              <w:t>1.1 Я и моя семья</w:t>
            </w:r>
          </w:p>
          <w:bookmarkEnd w:id="9791"/>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воспитывать доброжелательное взаимоотношение в семье </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знать и называть членов семьи, выполнять посильную совместную работу с членами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знать или группировать предметы (игрушки, посуда, мебель, транспорт, одежда, обувь)</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формировать представления об элементарных правилах поведения в общественных местах</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6" w:id="9792"/>
          <w:p>
            <w:pPr>
              <w:spacing w:after="20"/>
              <w:ind w:left="20"/>
              <w:jc w:val="both"/>
            </w:pPr>
            <w:r>
              <w:rPr>
                <w:rFonts w:ascii="Times New Roman"/>
                <w:b w:val="false"/>
                <w:i w:val="false"/>
                <w:color w:val="000000"/>
                <w:sz w:val="20"/>
              </w:rPr>
              <w:t>
</w:t>
            </w:r>
            <w:r>
              <w:rPr>
                <w:rFonts w:ascii="Times New Roman"/>
                <w:b w:val="false"/>
                <w:i w:val="false"/>
                <w:color w:val="000000"/>
                <w:sz w:val="20"/>
              </w:rPr>
              <w:t>1.2 Моя школа</w:t>
            </w:r>
          </w:p>
          <w:bookmarkEnd w:id="9792"/>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формировать представления о профессии – учитель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формировать представление об элементарных правилах поведения в школе </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формировать представления о школьных принадлежностях (портфель, тетрадь, книга, ручка, карандаш, пенал, альбом, цветные карандаши)</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формировать представление о назначении школьных принадлежностях (книга – чтобы читать, ручка – чтобы писать)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формировать представления о макросоциальном окружении: школа с опорой на 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 воспитывать уважение к профессии - учитель</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4" w:id="97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Профессии </w:t>
            </w:r>
          </w:p>
          <w:bookmarkEnd w:id="9793"/>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формировать представление о профессиях: шофер, врач, продавец, парикмахер, почтальон с опорой на 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формировать знания об атрибутах в сюжетно-ролевых играх: магазин, больница, парикмахерская, почта</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0.1.3.3 воспроизводить цепочку игровых действий, вводить в игру элементы сюжетной игры </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выполнять игровые действия по образцу, по несложным словесным заданиям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продолжать учить детей отражать в сюжетно-ролевых играх события реальной жизни, профессии взрослых: шофера, врача, продавца, парикмахера, почтальона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 формировать способность передавать в игре взаимоотношения между людьми</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 формировать умения использовать предметы-орудия и вспомогательные средства в сюжетно – ролевых играх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 стимулировать сопровождение игровых действий речью в процессе сюжетно ролевой игры</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8" w:id="9794"/>
          <w:p>
            <w:pPr>
              <w:spacing w:after="20"/>
              <w:ind w:left="20"/>
              <w:jc w:val="both"/>
            </w:pPr>
            <w:r>
              <w:rPr>
                <w:rFonts w:ascii="Times New Roman"/>
                <w:b w:val="false"/>
                <w:i w:val="false"/>
                <w:color w:val="000000"/>
                <w:sz w:val="20"/>
              </w:rPr>
              <w:t>
</w:t>
            </w:r>
            <w:r>
              <w:rPr>
                <w:rFonts w:ascii="Times New Roman"/>
                <w:b w:val="false"/>
                <w:i w:val="false"/>
                <w:color w:val="000000"/>
                <w:sz w:val="20"/>
              </w:rPr>
              <w:t>1.4 Средства связи и транспорт </w:t>
            </w:r>
          </w:p>
          <w:bookmarkEnd w:id="9794"/>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различать виды транспорта по среде передвижения и по назначению с опорой на 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0.1.4.2 различать средства связи (телефон – домашний, сотовый, компьютер, телевизор) с опорой на иллюстрации и в игре </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 развивать зрительный анализатор через просмотр телевизора и компьютера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9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 развивать слуховое восприятие через использование телефона</w:t>
            </w:r>
          </w:p>
        </w:tc>
      </w:tr>
    </w:tbl>
    <w:bookmarkStart w:name="z12880" w:id="9795"/>
    <w:p>
      <w:pPr>
        <w:spacing w:after="0"/>
        <w:ind w:left="0"/>
        <w:jc w:val="both"/>
      </w:pPr>
      <w:r>
        <w:rPr>
          <w:rFonts w:ascii="Times New Roman"/>
          <w:b w:val="false"/>
          <w:i w:val="false"/>
          <w:color w:val="000000"/>
          <w:sz w:val="28"/>
        </w:rPr>
        <w:t>
      570. Ожидаемые результаты по реализации подраздела "Я и моя семья":</w:t>
      </w:r>
    </w:p>
    <w:bookmarkEnd w:id="9795"/>
    <w:bookmarkStart w:name="z12881" w:id="9796"/>
    <w:p>
      <w:pPr>
        <w:spacing w:after="0"/>
        <w:ind w:left="0"/>
        <w:jc w:val="both"/>
      </w:pPr>
      <w:r>
        <w:rPr>
          <w:rFonts w:ascii="Times New Roman"/>
          <w:b w:val="false"/>
          <w:i w:val="false"/>
          <w:color w:val="000000"/>
          <w:sz w:val="28"/>
        </w:rPr>
        <w:t xml:space="preserve">
      1) знает и называет членов семьи; </w:t>
      </w:r>
    </w:p>
    <w:bookmarkEnd w:id="9796"/>
    <w:bookmarkStart w:name="z12882" w:id="9797"/>
    <w:p>
      <w:pPr>
        <w:spacing w:after="0"/>
        <w:ind w:left="0"/>
        <w:jc w:val="both"/>
      </w:pPr>
      <w:r>
        <w:rPr>
          <w:rFonts w:ascii="Times New Roman"/>
          <w:b w:val="false"/>
          <w:i w:val="false"/>
          <w:color w:val="000000"/>
          <w:sz w:val="28"/>
        </w:rPr>
        <w:t xml:space="preserve">
      2) выполняет посильную совместную работу с членами семьи; </w:t>
      </w:r>
    </w:p>
    <w:bookmarkEnd w:id="9797"/>
    <w:bookmarkStart w:name="z12883" w:id="9798"/>
    <w:p>
      <w:pPr>
        <w:spacing w:after="0"/>
        <w:ind w:left="0"/>
        <w:jc w:val="both"/>
      </w:pPr>
      <w:r>
        <w:rPr>
          <w:rFonts w:ascii="Times New Roman"/>
          <w:b w:val="false"/>
          <w:i w:val="false"/>
          <w:color w:val="000000"/>
          <w:sz w:val="28"/>
        </w:rPr>
        <w:t xml:space="preserve">
      3) называет и группирует предметы (игрушки, посуда, мебель, транспорт, одежда, обувь); </w:t>
      </w:r>
    </w:p>
    <w:bookmarkEnd w:id="9798"/>
    <w:bookmarkStart w:name="z12884" w:id="9799"/>
    <w:p>
      <w:pPr>
        <w:spacing w:after="0"/>
        <w:ind w:left="0"/>
        <w:jc w:val="both"/>
      </w:pPr>
      <w:r>
        <w:rPr>
          <w:rFonts w:ascii="Times New Roman"/>
          <w:b w:val="false"/>
          <w:i w:val="false"/>
          <w:color w:val="000000"/>
          <w:sz w:val="28"/>
        </w:rPr>
        <w:t>
      4) имеет элементарные представления о правилах поведения в общественных местах.</w:t>
      </w:r>
    </w:p>
    <w:bookmarkEnd w:id="9799"/>
    <w:bookmarkStart w:name="z12885" w:id="9800"/>
    <w:p>
      <w:pPr>
        <w:spacing w:after="0"/>
        <w:ind w:left="0"/>
        <w:jc w:val="both"/>
      </w:pPr>
      <w:r>
        <w:rPr>
          <w:rFonts w:ascii="Times New Roman"/>
          <w:b w:val="false"/>
          <w:i w:val="false"/>
          <w:color w:val="000000"/>
          <w:sz w:val="28"/>
        </w:rPr>
        <w:t>
      571. Ожидаемые результаты по реализации подраздела "Моя школа":</w:t>
      </w:r>
    </w:p>
    <w:bookmarkEnd w:id="9800"/>
    <w:bookmarkStart w:name="z12886" w:id="9801"/>
    <w:p>
      <w:pPr>
        <w:spacing w:after="0"/>
        <w:ind w:left="0"/>
        <w:jc w:val="both"/>
      </w:pPr>
      <w:r>
        <w:rPr>
          <w:rFonts w:ascii="Times New Roman"/>
          <w:b w:val="false"/>
          <w:i w:val="false"/>
          <w:color w:val="000000"/>
          <w:sz w:val="28"/>
        </w:rPr>
        <w:t xml:space="preserve">
      1) имеет представления о профессии – учитель; об элементарных правилах поведения в школе; </w:t>
      </w:r>
    </w:p>
    <w:bookmarkEnd w:id="9801"/>
    <w:bookmarkStart w:name="z12887" w:id="9802"/>
    <w:p>
      <w:pPr>
        <w:spacing w:after="0"/>
        <w:ind w:left="0"/>
        <w:jc w:val="both"/>
      </w:pPr>
      <w:r>
        <w:rPr>
          <w:rFonts w:ascii="Times New Roman"/>
          <w:b w:val="false"/>
          <w:i w:val="false"/>
          <w:color w:val="000000"/>
          <w:sz w:val="28"/>
        </w:rPr>
        <w:t>
      2) имеет представления о школьных принадлежностях (портфель, тетрадь, книга, ручка, карандаш, пенал, альбом, цветные карандаши), о назначении школьных принадлежностях.</w:t>
      </w:r>
    </w:p>
    <w:bookmarkEnd w:id="9802"/>
    <w:bookmarkStart w:name="z12888" w:id="9803"/>
    <w:p>
      <w:pPr>
        <w:spacing w:after="0"/>
        <w:ind w:left="0"/>
        <w:jc w:val="both"/>
      </w:pPr>
      <w:r>
        <w:rPr>
          <w:rFonts w:ascii="Times New Roman"/>
          <w:b w:val="false"/>
          <w:i w:val="false"/>
          <w:color w:val="000000"/>
          <w:sz w:val="28"/>
        </w:rPr>
        <w:t>
      572. Ожидаемые результаты по реализации подраздела "Профессии":</w:t>
      </w:r>
    </w:p>
    <w:bookmarkEnd w:id="9803"/>
    <w:bookmarkStart w:name="z12889" w:id="9804"/>
    <w:p>
      <w:pPr>
        <w:spacing w:after="0"/>
        <w:ind w:left="0"/>
        <w:jc w:val="both"/>
      </w:pPr>
      <w:r>
        <w:rPr>
          <w:rFonts w:ascii="Times New Roman"/>
          <w:b w:val="false"/>
          <w:i w:val="false"/>
          <w:color w:val="000000"/>
          <w:sz w:val="28"/>
        </w:rPr>
        <w:t>
      1) имеет представление о труде взрослых; о профессиях людей (шофера, врач, продавец, парикмахер, почтальон), их трудовых действиях; воспроизводит цепочку игровых действий;</w:t>
      </w:r>
    </w:p>
    <w:bookmarkEnd w:id="9804"/>
    <w:bookmarkStart w:name="z12890" w:id="9805"/>
    <w:p>
      <w:pPr>
        <w:spacing w:after="0"/>
        <w:ind w:left="0"/>
        <w:jc w:val="both"/>
      </w:pPr>
      <w:r>
        <w:rPr>
          <w:rFonts w:ascii="Times New Roman"/>
          <w:b w:val="false"/>
          <w:i w:val="false"/>
          <w:color w:val="000000"/>
          <w:sz w:val="28"/>
        </w:rPr>
        <w:t xml:space="preserve">
      2) участвует в ролевых играх; выполняет знакомые роли по образцу или по предложению взрослого; </w:t>
      </w:r>
    </w:p>
    <w:bookmarkEnd w:id="9805"/>
    <w:bookmarkStart w:name="z12891" w:id="9806"/>
    <w:p>
      <w:pPr>
        <w:spacing w:after="0"/>
        <w:ind w:left="0"/>
        <w:jc w:val="both"/>
      </w:pPr>
      <w:r>
        <w:rPr>
          <w:rFonts w:ascii="Times New Roman"/>
          <w:b w:val="false"/>
          <w:i w:val="false"/>
          <w:color w:val="000000"/>
          <w:sz w:val="28"/>
        </w:rPr>
        <w:t xml:space="preserve">
      3) под руководством взрослого подчиняется сюжету игры; различает атрибуты в сюжетно-ролевых играх: магазин, больница, парикмахерская, почта. </w:t>
      </w:r>
    </w:p>
    <w:bookmarkEnd w:id="9806"/>
    <w:bookmarkStart w:name="z12892" w:id="9807"/>
    <w:p>
      <w:pPr>
        <w:spacing w:after="0"/>
        <w:ind w:left="0"/>
        <w:jc w:val="both"/>
      </w:pPr>
      <w:r>
        <w:rPr>
          <w:rFonts w:ascii="Times New Roman"/>
          <w:b w:val="false"/>
          <w:i w:val="false"/>
          <w:color w:val="000000"/>
          <w:sz w:val="28"/>
        </w:rPr>
        <w:t>
      573. Ожидаемые результаты по реализации подраздела "Средства связи и транспорт":</w:t>
      </w:r>
    </w:p>
    <w:bookmarkEnd w:id="9807"/>
    <w:bookmarkStart w:name="z12893" w:id="9808"/>
    <w:p>
      <w:pPr>
        <w:spacing w:after="0"/>
        <w:ind w:left="0"/>
        <w:jc w:val="both"/>
      </w:pPr>
      <w:r>
        <w:rPr>
          <w:rFonts w:ascii="Times New Roman"/>
          <w:b w:val="false"/>
          <w:i w:val="false"/>
          <w:color w:val="000000"/>
          <w:sz w:val="28"/>
        </w:rPr>
        <w:t xml:space="preserve">
      1) имеет представления о видах транспорта (наземный, воздушный, водный) с опорой на иллюстрации; о видах специальных транспортных средств (скорая помощь, пожарная машина, полицейская машина) с опорой на иллюстрации; </w:t>
      </w:r>
    </w:p>
    <w:bookmarkEnd w:id="9808"/>
    <w:bookmarkStart w:name="z12894" w:id="9809"/>
    <w:p>
      <w:pPr>
        <w:spacing w:after="0"/>
        <w:ind w:left="0"/>
        <w:jc w:val="both"/>
      </w:pPr>
      <w:r>
        <w:rPr>
          <w:rFonts w:ascii="Times New Roman"/>
          <w:b w:val="false"/>
          <w:i w:val="false"/>
          <w:color w:val="000000"/>
          <w:sz w:val="28"/>
        </w:rPr>
        <w:t>
      2) имеет представление о назначении телефона (домашний телефон, сотовый), компьютера, телевизора, знает простые правила их использования.</w:t>
      </w:r>
    </w:p>
    <w:bookmarkEnd w:id="9809"/>
    <w:bookmarkStart w:name="z12895" w:id="9810"/>
    <w:p>
      <w:pPr>
        <w:spacing w:after="0"/>
        <w:ind w:left="0"/>
        <w:jc w:val="both"/>
      </w:pPr>
      <w:r>
        <w:rPr>
          <w:rFonts w:ascii="Times New Roman"/>
          <w:b w:val="false"/>
          <w:i w:val="false"/>
          <w:color w:val="000000"/>
          <w:sz w:val="28"/>
        </w:rPr>
        <w:t>
      таблица 44</w:t>
      </w:r>
    </w:p>
    <w:bookmarkEnd w:id="98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5"/>
        <w:gridCol w:w="91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6" w:id="9811"/>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Мой родной край</w:t>
            </w:r>
          </w:p>
          <w:bookmarkEnd w:id="9811"/>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8" w:id="9812"/>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9812"/>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1" w:id="9813"/>
          <w:p>
            <w:pPr>
              <w:spacing w:after="20"/>
              <w:ind w:left="20"/>
              <w:jc w:val="both"/>
            </w:pPr>
            <w:r>
              <w:rPr>
                <w:rFonts w:ascii="Times New Roman"/>
                <w:b w:val="false"/>
                <w:i w:val="false"/>
                <w:color w:val="000000"/>
                <w:sz w:val="20"/>
              </w:rPr>
              <w:t>
</w:t>
            </w:r>
            <w:r>
              <w:rPr>
                <w:rFonts w:ascii="Times New Roman"/>
                <w:b w:val="false"/>
                <w:i w:val="false"/>
                <w:color w:val="000000"/>
                <w:sz w:val="20"/>
              </w:rPr>
              <w:t>2.1 Моя родина - Казахстан</w:t>
            </w:r>
          </w:p>
          <w:bookmarkEnd w:id="9813"/>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называть или показывать времена года с опорой на иллюстрации и по объяснению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формировать представления о природных условиях, где живет ребенок с помощью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формировать представления о сезонных изменениях времен года (осень, зима, весна, лето; их признаки)</w:t>
            </w:r>
          </w:p>
        </w:tc>
      </w:tr>
      <w:tr>
        <w:trPr>
          <w:trHeight w:val="30" w:hRule="atLeast"/>
        </w:trPr>
        <w:tc>
          <w:tcPr>
            <w:tcW w:w="0" w:type="auto"/>
            <w:vMerge/>
            <w:tcBorders>
              <w:top w:val="nil"/>
              <w:left w:val="single" w:color="cfcfcf" w:sz="5"/>
              <w:bottom w:val="single" w:color="cfcfcf" w:sz="5"/>
              <w:right w:val="single" w:color="cfcfcf" w:sz="5"/>
            </w:tcBorders>
          </w:tcP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совершенствовать знания о состоянии погоды (пасмурно, солнечно)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формировать знания о днях недели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 расширять представления о явлениях природы (гром, молния, гроза, радуга)</w:t>
            </w:r>
          </w:p>
        </w:tc>
      </w:tr>
      <w:tr>
        <w:trPr>
          <w:trHeight w:val="30" w:hRule="atLeast"/>
        </w:trPr>
        <w:tc>
          <w:tcPr>
            <w:tcW w:w="0" w:type="auto"/>
            <w:vMerge/>
            <w:tcBorders>
              <w:top w:val="nil"/>
              <w:left w:val="single" w:color="cfcfcf" w:sz="5"/>
              <w:bottom w:val="single" w:color="cfcfcf" w:sz="5"/>
              <w:right w:val="single" w:color="cfcfcf" w:sz="5"/>
            </w:tcBorders>
          </w:tcP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0.2.1.7 формировать представления о частях суток (утро, день, вечер, ночь), о днях недели </w:t>
            </w:r>
          </w:p>
        </w:tc>
      </w:tr>
      <w:tr>
        <w:trPr>
          <w:trHeight w:val="30" w:hRule="atLeast"/>
        </w:trPr>
        <w:tc>
          <w:tcPr>
            <w:tcW w:w="0" w:type="auto"/>
            <w:vMerge/>
            <w:tcBorders>
              <w:top w:val="nil"/>
              <w:left w:val="single" w:color="cfcfcf" w:sz="5"/>
              <w:bottom w:val="single" w:color="cfcfcf" w:sz="5"/>
              <w:right w:val="single" w:color="cfcfcf" w:sz="5"/>
            </w:tcBorders>
          </w:tcP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 развивать слуховое внимание через умения дифференцировать шумы природных явлений (шум дождя, шум ветра, звучание грома по аудиозаписи)</w:t>
            </w:r>
          </w:p>
        </w:tc>
      </w:tr>
    </w:tbl>
    <w:bookmarkStart w:name="z12925" w:id="9814"/>
    <w:p>
      <w:pPr>
        <w:spacing w:after="0"/>
        <w:ind w:left="0"/>
        <w:jc w:val="both"/>
      </w:pPr>
      <w:r>
        <w:rPr>
          <w:rFonts w:ascii="Times New Roman"/>
          <w:b w:val="false"/>
          <w:i w:val="false"/>
          <w:color w:val="000000"/>
          <w:sz w:val="28"/>
        </w:rPr>
        <w:t>
      574. Ожидаемые результаты по реализации подраздела "Моя родина – Казахстан":</w:t>
      </w:r>
    </w:p>
    <w:bookmarkEnd w:id="9814"/>
    <w:bookmarkStart w:name="z12926" w:id="9815"/>
    <w:p>
      <w:pPr>
        <w:spacing w:after="0"/>
        <w:ind w:left="0"/>
        <w:jc w:val="both"/>
      </w:pPr>
      <w:r>
        <w:rPr>
          <w:rFonts w:ascii="Times New Roman"/>
          <w:b w:val="false"/>
          <w:i w:val="false"/>
          <w:color w:val="000000"/>
          <w:sz w:val="28"/>
        </w:rPr>
        <w:t xml:space="preserve">
      1) называет или показывает времена года с опорой на иллюстрации и по объяснению педагога (в зависимости от произносительных возможностей речи ребенка); </w:t>
      </w:r>
    </w:p>
    <w:bookmarkEnd w:id="9815"/>
    <w:bookmarkStart w:name="z12927" w:id="9816"/>
    <w:p>
      <w:pPr>
        <w:spacing w:after="0"/>
        <w:ind w:left="0"/>
        <w:jc w:val="both"/>
      </w:pPr>
      <w:r>
        <w:rPr>
          <w:rFonts w:ascii="Times New Roman"/>
          <w:b w:val="false"/>
          <w:i w:val="false"/>
          <w:color w:val="000000"/>
          <w:sz w:val="28"/>
        </w:rPr>
        <w:t xml:space="preserve">
      2) называет основные признаки времен года с опорой на иллюстрацию; </w:t>
      </w:r>
    </w:p>
    <w:bookmarkEnd w:id="9816"/>
    <w:bookmarkStart w:name="z12928" w:id="9817"/>
    <w:p>
      <w:pPr>
        <w:spacing w:after="0"/>
        <w:ind w:left="0"/>
        <w:jc w:val="both"/>
      </w:pPr>
      <w:r>
        <w:rPr>
          <w:rFonts w:ascii="Times New Roman"/>
          <w:b w:val="false"/>
          <w:i w:val="false"/>
          <w:color w:val="000000"/>
          <w:sz w:val="28"/>
        </w:rPr>
        <w:t xml:space="preserve">
      3) показывает (в зависимости от произносительных возможностей называет) по календарю природы природные явления дождь, снег, пасмурно, солнечно; </w:t>
      </w:r>
    </w:p>
    <w:bookmarkEnd w:id="9817"/>
    <w:bookmarkStart w:name="z12929" w:id="9818"/>
    <w:p>
      <w:pPr>
        <w:spacing w:after="0"/>
        <w:ind w:left="0"/>
        <w:jc w:val="both"/>
      </w:pPr>
      <w:r>
        <w:rPr>
          <w:rFonts w:ascii="Times New Roman"/>
          <w:b w:val="false"/>
          <w:i w:val="false"/>
          <w:color w:val="000000"/>
          <w:sz w:val="28"/>
        </w:rPr>
        <w:t xml:space="preserve">
      4) различает явления природы: гром, молния, гроза, дождь, радуга; различает части суток (утро, день, вечер, ночь), называет дни недели с опорой на иллюстрацию; </w:t>
      </w:r>
    </w:p>
    <w:bookmarkEnd w:id="9818"/>
    <w:bookmarkStart w:name="z12930" w:id="9819"/>
    <w:p>
      <w:pPr>
        <w:spacing w:after="0"/>
        <w:ind w:left="0"/>
        <w:jc w:val="both"/>
      </w:pPr>
      <w:r>
        <w:rPr>
          <w:rFonts w:ascii="Times New Roman"/>
          <w:b w:val="false"/>
          <w:i w:val="false"/>
          <w:color w:val="000000"/>
          <w:sz w:val="28"/>
        </w:rPr>
        <w:t xml:space="preserve">
      5) определяет текущее состояние погоды: солнечная, дождливая, пасмурная, холодная, теплая; </w:t>
      </w:r>
    </w:p>
    <w:bookmarkEnd w:id="9819"/>
    <w:bookmarkStart w:name="z12931" w:id="9820"/>
    <w:p>
      <w:pPr>
        <w:spacing w:after="0"/>
        <w:ind w:left="0"/>
        <w:jc w:val="both"/>
      </w:pPr>
      <w:r>
        <w:rPr>
          <w:rFonts w:ascii="Times New Roman"/>
          <w:b w:val="false"/>
          <w:i w:val="false"/>
          <w:color w:val="000000"/>
          <w:sz w:val="28"/>
        </w:rPr>
        <w:t>
      6) различает шум дождя, шум ветра, звучание грома по аудиозаписи.</w:t>
      </w:r>
    </w:p>
    <w:bookmarkEnd w:id="9820"/>
    <w:bookmarkStart w:name="z12932" w:id="9821"/>
    <w:p>
      <w:pPr>
        <w:spacing w:after="0"/>
        <w:ind w:left="0"/>
        <w:jc w:val="both"/>
      </w:pPr>
      <w:r>
        <w:rPr>
          <w:rFonts w:ascii="Times New Roman"/>
          <w:b w:val="false"/>
          <w:i w:val="false"/>
          <w:color w:val="000000"/>
          <w:sz w:val="28"/>
        </w:rPr>
        <w:t>
      таблица 45</w:t>
      </w:r>
    </w:p>
    <w:bookmarkEnd w:id="9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5"/>
        <w:gridCol w:w="98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3" w:id="9822"/>
          <w:p>
            <w:pPr>
              <w:spacing w:after="20"/>
              <w:ind w:left="20"/>
              <w:jc w:val="both"/>
            </w:pPr>
            <w:r>
              <w:rPr>
                <w:rFonts w:ascii="Times New Roman"/>
                <w:b w:val="false"/>
                <w:i w:val="false"/>
                <w:color w:val="000000"/>
                <w:sz w:val="20"/>
              </w:rPr>
              <w:t>
</w:t>
            </w:r>
            <w:r>
              <w:rPr>
                <w:rFonts w:ascii="Times New Roman"/>
                <w:b w:val="false"/>
                <w:i w:val="false"/>
                <w:color w:val="000000"/>
                <w:sz w:val="20"/>
              </w:rPr>
              <w:t>Раздел 3. Страницы истории</w:t>
            </w:r>
          </w:p>
          <w:bookmarkEnd w:id="9822"/>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5" w:id="9823"/>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9823"/>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8" w:id="98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 Искусство и культура </w:t>
            </w:r>
          </w:p>
          <w:bookmarkEnd w:id="9824"/>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формировать первоначальные представления об устройстве и внутреннем убранстве казахской юрты по иллюстрации и по словесной инструкции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формировать представления о казахской национальной посуде по 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формировать представления о национальной одежде</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0.3.1.4 формировать представления о традициях и обычаях казахского народа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формировать представления о национальных блюдах: баурсаки, бешбармак, айран, наурыз-көже</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 формировать умения играть в подвижные казахские игры: асыки, аркан тарту, платок с узелком, байга, тенге алу, котермек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 формировать представления о праздниках Республики Казахстана (Наурыз, День Независимости, День города, 1 мая, 9 мая)</w:t>
            </w:r>
          </w:p>
        </w:tc>
      </w:tr>
      <w:tr>
        <w:trPr>
          <w:trHeight w:val="30" w:hRule="atLeast"/>
        </w:trPr>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9" w:id="9825"/>
          <w:p>
            <w:pPr>
              <w:spacing w:after="20"/>
              <w:ind w:left="20"/>
              <w:jc w:val="both"/>
            </w:pPr>
            <w:r>
              <w:rPr>
                <w:rFonts w:ascii="Times New Roman"/>
                <w:b w:val="false"/>
                <w:i w:val="false"/>
                <w:color w:val="000000"/>
                <w:sz w:val="20"/>
              </w:rPr>
              <w:t>
</w:t>
            </w:r>
            <w:r>
              <w:rPr>
                <w:rFonts w:ascii="Times New Roman"/>
                <w:b w:val="false"/>
                <w:i w:val="false"/>
                <w:color w:val="000000"/>
                <w:sz w:val="20"/>
              </w:rPr>
              <w:t>3.2 Независимый Казахстан</w:t>
            </w:r>
          </w:p>
          <w:bookmarkEnd w:id="9825"/>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формировать знания о государственных символах </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формировать умения стоять прямо в строю с прикладыванием руки к груди</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 развитие слуховое восприятие через умение подпевать гимн Казахстана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 формировать представление о названии своей страны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0.3.2.5 формировать представления о столице Казахстана (Астана), о Президенте Казахстана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 формировать знания о названии города, в котором проживает</w:t>
            </w:r>
          </w:p>
        </w:tc>
      </w:tr>
      <w:tr>
        <w:trPr>
          <w:trHeight w:val="30" w:hRule="atLeast"/>
        </w:trPr>
        <w:tc>
          <w:tcPr>
            <w:tcW w:w="0" w:type="auto"/>
            <w:vMerge/>
            <w:tcBorders>
              <w:top w:val="nil"/>
              <w:left w:val="single" w:color="cfcfcf" w:sz="5"/>
              <w:bottom w:val="single" w:color="cfcfcf" w:sz="5"/>
              <w:right w:val="single" w:color="cfcfcf" w:sz="5"/>
            </w:tcBorders>
          </w:tcP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0.3.2.7 формировать представления о достопримечательностях города, в котором проживает (кинотеатры, театры, парки, музеи) по иллюстрации</w:t>
            </w:r>
          </w:p>
        </w:tc>
      </w:tr>
    </w:tbl>
    <w:bookmarkStart w:name="z12980" w:id="9826"/>
    <w:p>
      <w:pPr>
        <w:spacing w:after="0"/>
        <w:ind w:left="0"/>
        <w:jc w:val="both"/>
      </w:pPr>
      <w:r>
        <w:rPr>
          <w:rFonts w:ascii="Times New Roman"/>
          <w:b w:val="false"/>
          <w:i w:val="false"/>
          <w:color w:val="000000"/>
          <w:sz w:val="28"/>
        </w:rPr>
        <w:t>
      575. Ожидаемые результаты по реализации подраздела "Искусство и культура":</w:t>
      </w:r>
    </w:p>
    <w:bookmarkEnd w:id="9826"/>
    <w:bookmarkStart w:name="z12981" w:id="9827"/>
    <w:p>
      <w:pPr>
        <w:spacing w:after="0"/>
        <w:ind w:left="0"/>
        <w:jc w:val="both"/>
      </w:pPr>
      <w:r>
        <w:rPr>
          <w:rFonts w:ascii="Times New Roman"/>
          <w:b w:val="false"/>
          <w:i w:val="false"/>
          <w:color w:val="000000"/>
          <w:sz w:val="28"/>
        </w:rPr>
        <w:t xml:space="preserve">
      1) имеет представления: по иллюстрации об устройстве и внутреннем убранстве казахской юрты; о казахских народных традициях и обычаях; национальных блюдах; о казахской национальной посуде по иллюстрации; </w:t>
      </w:r>
    </w:p>
    <w:bookmarkEnd w:id="9827"/>
    <w:bookmarkStart w:name="z12982" w:id="9828"/>
    <w:p>
      <w:pPr>
        <w:spacing w:after="0"/>
        <w:ind w:left="0"/>
        <w:jc w:val="both"/>
      </w:pPr>
      <w:r>
        <w:rPr>
          <w:rFonts w:ascii="Times New Roman"/>
          <w:b w:val="false"/>
          <w:i w:val="false"/>
          <w:color w:val="000000"/>
          <w:sz w:val="28"/>
        </w:rPr>
        <w:t xml:space="preserve">
      2) умеет играть в подвижные казахские игры в сопровождении взрослого; </w:t>
      </w:r>
    </w:p>
    <w:bookmarkEnd w:id="9828"/>
    <w:bookmarkStart w:name="z12983" w:id="9829"/>
    <w:p>
      <w:pPr>
        <w:spacing w:after="0"/>
        <w:ind w:left="0"/>
        <w:jc w:val="both"/>
      </w:pPr>
      <w:r>
        <w:rPr>
          <w:rFonts w:ascii="Times New Roman"/>
          <w:b w:val="false"/>
          <w:i w:val="false"/>
          <w:color w:val="000000"/>
          <w:sz w:val="28"/>
        </w:rPr>
        <w:t xml:space="preserve">
      3) уважительно относится к старшим и младшим; </w:t>
      </w:r>
    </w:p>
    <w:bookmarkEnd w:id="9829"/>
    <w:bookmarkStart w:name="z12984" w:id="9830"/>
    <w:p>
      <w:pPr>
        <w:spacing w:after="0"/>
        <w:ind w:left="0"/>
        <w:jc w:val="both"/>
      </w:pPr>
      <w:r>
        <w:rPr>
          <w:rFonts w:ascii="Times New Roman"/>
          <w:b w:val="false"/>
          <w:i w:val="false"/>
          <w:color w:val="000000"/>
          <w:sz w:val="28"/>
        </w:rPr>
        <w:t>
      4) имеет представления о праздниках Республики Казахстан: Наурыз, День Независимости, День города, 1 мая, 9 мая.</w:t>
      </w:r>
    </w:p>
    <w:bookmarkEnd w:id="9830"/>
    <w:bookmarkStart w:name="z12985" w:id="9831"/>
    <w:p>
      <w:pPr>
        <w:spacing w:after="0"/>
        <w:ind w:left="0"/>
        <w:jc w:val="both"/>
      </w:pPr>
      <w:r>
        <w:rPr>
          <w:rFonts w:ascii="Times New Roman"/>
          <w:b w:val="false"/>
          <w:i w:val="false"/>
          <w:color w:val="000000"/>
          <w:sz w:val="28"/>
        </w:rPr>
        <w:t>
      576. Ожидаемые результаты по реализации подраздела "Независимый Казахстан":</w:t>
      </w:r>
    </w:p>
    <w:bookmarkEnd w:id="9831"/>
    <w:bookmarkStart w:name="z12986" w:id="9832"/>
    <w:p>
      <w:pPr>
        <w:spacing w:after="0"/>
        <w:ind w:left="0"/>
        <w:jc w:val="both"/>
      </w:pPr>
      <w:r>
        <w:rPr>
          <w:rFonts w:ascii="Times New Roman"/>
          <w:b w:val="false"/>
          <w:i w:val="false"/>
          <w:color w:val="000000"/>
          <w:sz w:val="28"/>
        </w:rPr>
        <w:t xml:space="preserve">
      1) знает название своей страны; </w:t>
      </w:r>
    </w:p>
    <w:bookmarkEnd w:id="9832"/>
    <w:bookmarkStart w:name="z12987" w:id="9833"/>
    <w:p>
      <w:pPr>
        <w:spacing w:after="0"/>
        <w:ind w:left="0"/>
        <w:jc w:val="both"/>
      </w:pPr>
      <w:r>
        <w:rPr>
          <w:rFonts w:ascii="Times New Roman"/>
          <w:b w:val="false"/>
          <w:i w:val="false"/>
          <w:color w:val="000000"/>
          <w:sz w:val="28"/>
        </w:rPr>
        <w:t xml:space="preserve">
      2) имеет представления о столице нашей страны - Астана, об Алматы, как крупнейшем городе Казахстана; </w:t>
      </w:r>
    </w:p>
    <w:bookmarkEnd w:id="9833"/>
    <w:bookmarkStart w:name="z12988" w:id="9834"/>
    <w:p>
      <w:pPr>
        <w:spacing w:after="0"/>
        <w:ind w:left="0"/>
        <w:jc w:val="both"/>
      </w:pPr>
      <w:r>
        <w:rPr>
          <w:rFonts w:ascii="Times New Roman"/>
          <w:b w:val="false"/>
          <w:i w:val="false"/>
          <w:color w:val="000000"/>
          <w:sz w:val="28"/>
        </w:rPr>
        <w:t xml:space="preserve">
      3) знает название города, в котором живет; </w:t>
      </w:r>
    </w:p>
    <w:bookmarkEnd w:id="9834"/>
    <w:bookmarkStart w:name="z12989" w:id="9835"/>
    <w:p>
      <w:pPr>
        <w:spacing w:after="0"/>
        <w:ind w:left="0"/>
        <w:jc w:val="both"/>
      </w:pPr>
      <w:r>
        <w:rPr>
          <w:rFonts w:ascii="Times New Roman"/>
          <w:b w:val="false"/>
          <w:i w:val="false"/>
          <w:color w:val="000000"/>
          <w:sz w:val="28"/>
        </w:rPr>
        <w:t xml:space="preserve">
      4) имеет представления о государственных символах; показывает государственную символику на иллюстрациях; </w:t>
      </w:r>
    </w:p>
    <w:bookmarkEnd w:id="9835"/>
    <w:bookmarkStart w:name="z12990" w:id="9836"/>
    <w:p>
      <w:pPr>
        <w:spacing w:after="0"/>
        <w:ind w:left="0"/>
        <w:jc w:val="both"/>
      </w:pPr>
      <w:r>
        <w:rPr>
          <w:rFonts w:ascii="Times New Roman"/>
          <w:b w:val="false"/>
          <w:i w:val="false"/>
          <w:color w:val="000000"/>
          <w:sz w:val="28"/>
        </w:rPr>
        <w:t xml:space="preserve">
      5) исполняет гимн (в зависимости от произносительных возможностей ребенка); </w:t>
      </w:r>
    </w:p>
    <w:bookmarkEnd w:id="9836"/>
    <w:bookmarkStart w:name="z12991" w:id="9837"/>
    <w:p>
      <w:pPr>
        <w:spacing w:after="0"/>
        <w:ind w:left="0"/>
        <w:jc w:val="both"/>
      </w:pPr>
      <w:r>
        <w:rPr>
          <w:rFonts w:ascii="Times New Roman"/>
          <w:b w:val="false"/>
          <w:i w:val="false"/>
          <w:color w:val="000000"/>
          <w:sz w:val="28"/>
        </w:rPr>
        <w:t>
      6) имеет представления о достопримечательностях города, в котором проживает (кинотеатры, театры, парки, музеи) по иллюстрации.</w:t>
      </w:r>
    </w:p>
    <w:bookmarkEnd w:id="98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12993" w:id="9838"/>
    <w:p>
      <w:pPr>
        <w:spacing w:after="0"/>
        <w:ind w:left="0"/>
        <w:jc w:val="left"/>
      </w:pPr>
      <w:r>
        <w:rPr>
          <w:rFonts w:ascii="Times New Roman"/>
          <w:b/>
          <w:i w:val="false"/>
          <w:color w:val="000000"/>
        </w:rPr>
        <w:t xml:space="preserve"> Типовая учебная программа дошкольного воспитания и обучения детей с нарушением опорно-двигательного аппарата</w:t>
      </w:r>
    </w:p>
    <w:bookmarkEnd w:id="9838"/>
    <w:p>
      <w:pPr>
        <w:spacing w:after="0"/>
        <w:ind w:left="0"/>
        <w:jc w:val="both"/>
      </w:pPr>
      <w:r>
        <w:rPr>
          <w:rFonts w:ascii="Times New Roman"/>
          <w:b w:val="false"/>
          <w:i w:val="false"/>
          <w:color w:val="ff0000"/>
          <w:sz w:val="28"/>
        </w:rPr>
        <w:t xml:space="preserve">
      Сноска. Приказ дополнен приложением 6 в соответствии с приказом Министра образования и науки РК от 29.12.2018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истечению десяти календарных дней после дня его официального опубликования).</w:t>
      </w:r>
    </w:p>
    <w:p>
      <w:pPr>
        <w:spacing w:after="0"/>
        <w:ind w:left="0"/>
        <w:jc w:val="left"/>
      </w:pPr>
    </w:p>
    <w:bookmarkStart w:name="z12994" w:id="9839"/>
    <w:p>
      <w:pPr>
        <w:spacing w:after="0"/>
        <w:ind w:left="0"/>
        <w:jc w:val="left"/>
      </w:pPr>
      <w:r>
        <w:rPr>
          <w:rFonts w:ascii="Times New Roman"/>
          <w:b/>
          <w:i w:val="false"/>
          <w:color w:val="000000"/>
        </w:rPr>
        <w:t xml:space="preserve"> Глава 1. Пояснительная записка</w:t>
      </w:r>
    </w:p>
    <w:bookmarkEnd w:id="9839"/>
    <w:bookmarkStart w:name="z12995" w:id="9840"/>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детей с нарушением опорно-двигательного аппарата (далее - Программа) разработана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Закона Республики Казахстан от 27 июля 2007 года "Об образовании".</w:t>
      </w:r>
    </w:p>
    <w:bookmarkEnd w:id="9840"/>
    <w:bookmarkStart w:name="z12996" w:id="9841"/>
    <w:p>
      <w:pPr>
        <w:spacing w:after="0"/>
        <w:ind w:left="0"/>
        <w:jc w:val="both"/>
      </w:pPr>
      <w:r>
        <w:rPr>
          <w:rFonts w:ascii="Times New Roman"/>
          <w:b w:val="false"/>
          <w:i w:val="false"/>
          <w:color w:val="000000"/>
          <w:sz w:val="28"/>
        </w:rPr>
        <w:t>
      2. Цель Программы формирование специальных коррекционно-компенсаторных и социально-адаптивных умений и навыков с учетом выраженности нарушений опорно-двигательного аппарата (далее - НОДА) и проявлений детского церебрального паралича (далее - ДЦП); обучение двигательным навыкам в соответствии с возрастом; обеспечение профилактики нарушений опорно-двигательного аппарата; создание предпосылок для успешной бытовой, игровой и социальной адаптации к реальным условиям жизни, их интеграции в обществе.</w:t>
      </w:r>
    </w:p>
    <w:bookmarkEnd w:id="9841"/>
    <w:bookmarkStart w:name="z12997" w:id="9842"/>
    <w:p>
      <w:pPr>
        <w:spacing w:after="0"/>
        <w:ind w:left="0"/>
        <w:jc w:val="both"/>
      </w:pPr>
      <w:r>
        <w:rPr>
          <w:rFonts w:ascii="Times New Roman"/>
          <w:b w:val="false"/>
          <w:i w:val="false"/>
          <w:color w:val="000000"/>
          <w:sz w:val="28"/>
        </w:rPr>
        <w:t xml:space="preserve">
      3. Задачи Программы: </w:t>
      </w:r>
    </w:p>
    <w:bookmarkEnd w:id="9842"/>
    <w:bookmarkStart w:name="z12998" w:id="9843"/>
    <w:p>
      <w:pPr>
        <w:spacing w:after="0"/>
        <w:ind w:left="0"/>
        <w:jc w:val="both"/>
      </w:pPr>
      <w:r>
        <w:rPr>
          <w:rFonts w:ascii="Times New Roman"/>
          <w:b w:val="false"/>
          <w:i w:val="false"/>
          <w:color w:val="000000"/>
          <w:sz w:val="28"/>
        </w:rPr>
        <w:t>
      1) развивать реакции выпрямления и равновесия, обеспечивающих правильный контроль головы, шеи, туловища и конечностей;</w:t>
      </w:r>
    </w:p>
    <w:bookmarkEnd w:id="9843"/>
    <w:bookmarkStart w:name="z12999" w:id="9844"/>
    <w:p>
      <w:pPr>
        <w:spacing w:after="0"/>
        <w:ind w:left="0"/>
        <w:jc w:val="both"/>
      </w:pPr>
      <w:r>
        <w:rPr>
          <w:rFonts w:ascii="Times New Roman"/>
          <w:b w:val="false"/>
          <w:i w:val="false"/>
          <w:color w:val="000000"/>
          <w:sz w:val="28"/>
        </w:rPr>
        <w:t>
      2) развивать функции руки и предметно-манипулятивной деятельности;</w:t>
      </w:r>
    </w:p>
    <w:bookmarkEnd w:id="9844"/>
    <w:bookmarkStart w:name="z13000" w:id="9845"/>
    <w:p>
      <w:pPr>
        <w:spacing w:after="0"/>
        <w:ind w:left="0"/>
        <w:jc w:val="both"/>
      </w:pPr>
      <w:r>
        <w:rPr>
          <w:rFonts w:ascii="Times New Roman"/>
          <w:b w:val="false"/>
          <w:i w:val="false"/>
          <w:color w:val="000000"/>
          <w:sz w:val="28"/>
        </w:rPr>
        <w:t>
      3) развивать зрительно-моторную координацию;</w:t>
      </w:r>
    </w:p>
    <w:bookmarkEnd w:id="9845"/>
    <w:bookmarkStart w:name="z13001" w:id="9846"/>
    <w:p>
      <w:pPr>
        <w:spacing w:after="0"/>
        <w:ind w:left="0"/>
        <w:jc w:val="both"/>
      </w:pPr>
      <w:r>
        <w:rPr>
          <w:rFonts w:ascii="Times New Roman"/>
          <w:b w:val="false"/>
          <w:i w:val="false"/>
          <w:color w:val="000000"/>
          <w:sz w:val="28"/>
        </w:rPr>
        <w:t xml:space="preserve">
      4) способствовать торможению и преодолению неправильных поз и положений; </w:t>
      </w:r>
    </w:p>
    <w:bookmarkEnd w:id="9846"/>
    <w:bookmarkStart w:name="z13002" w:id="9847"/>
    <w:p>
      <w:pPr>
        <w:spacing w:after="0"/>
        <w:ind w:left="0"/>
        <w:jc w:val="both"/>
      </w:pPr>
      <w:r>
        <w:rPr>
          <w:rFonts w:ascii="Times New Roman"/>
          <w:b w:val="false"/>
          <w:i w:val="false"/>
          <w:color w:val="000000"/>
          <w:sz w:val="28"/>
        </w:rPr>
        <w:t xml:space="preserve">
      5) предупреждать формирование вторичного порочного двигательного стереотипа; </w:t>
      </w:r>
    </w:p>
    <w:bookmarkEnd w:id="9847"/>
    <w:bookmarkStart w:name="z13003" w:id="9848"/>
    <w:p>
      <w:pPr>
        <w:spacing w:after="0"/>
        <w:ind w:left="0"/>
        <w:jc w:val="both"/>
      </w:pPr>
      <w:r>
        <w:rPr>
          <w:rFonts w:ascii="Times New Roman"/>
          <w:b w:val="false"/>
          <w:i w:val="false"/>
          <w:color w:val="000000"/>
          <w:sz w:val="28"/>
        </w:rPr>
        <w:t xml:space="preserve">
      6) способствовать стабилизации искривления позвоночника; уменьшение дуги сколиоза корсета; </w:t>
      </w:r>
    </w:p>
    <w:bookmarkEnd w:id="9848"/>
    <w:bookmarkStart w:name="z13004" w:id="9849"/>
    <w:p>
      <w:pPr>
        <w:spacing w:after="0"/>
        <w:ind w:left="0"/>
        <w:jc w:val="both"/>
      </w:pPr>
      <w:r>
        <w:rPr>
          <w:rFonts w:ascii="Times New Roman"/>
          <w:b w:val="false"/>
          <w:i w:val="false"/>
          <w:color w:val="000000"/>
          <w:sz w:val="28"/>
        </w:rPr>
        <w:t xml:space="preserve">
      7) увеличивать силовую выносливость мышц, укреплять мышцы стопы и голени; </w:t>
      </w:r>
    </w:p>
    <w:bookmarkEnd w:id="9849"/>
    <w:bookmarkStart w:name="z13005" w:id="9850"/>
    <w:p>
      <w:pPr>
        <w:spacing w:after="0"/>
        <w:ind w:left="0"/>
        <w:jc w:val="both"/>
      </w:pPr>
      <w:r>
        <w:rPr>
          <w:rFonts w:ascii="Times New Roman"/>
          <w:b w:val="false"/>
          <w:i w:val="false"/>
          <w:color w:val="000000"/>
          <w:sz w:val="28"/>
        </w:rPr>
        <w:t>
      8) формировать своды стопы;</w:t>
      </w:r>
    </w:p>
    <w:bookmarkEnd w:id="9850"/>
    <w:bookmarkStart w:name="z13006" w:id="9851"/>
    <w:p>
      <w:pPr>
        <w:spacing w:after="0"/>
        <w:ind w:left="0"/>
        <w:jc w:val="both"/>
      </w:pPr>
      <w:r>
        <w:rPr>
          <w:rFonts w:ascii="Times New Roman"/>
          <w:b w:val="false"/>
          <w:i w:val="false"/>
          <w:color w:val="000000"/>
          <w:sz w:val="28"/>
        </w:rPr>
        <w:t>
      9) способствовать правильному и своевременному окостенению, формированию изгибов позвоночника;</w:t>
      </w:r>
    </w:p>
    <w:bookmarkEnd w:id="9851"/>
    <w:bookmarkStart w:name="z13007" w:id="9852"/>
    <w:p>
      <w:pPr>
        <w:spacing w:after="0"/>
        <w:ind w:left="0"/>
        <w:jc w:val="both"/>
      </w:pPr>
      <w:r>
        <w:rPr>
          <w:rFonts w:ascii="Times New Roman"/>
          <w:b w:val="false"/>
          <w:i w:val="false"/>
          <w:color w:val="000000"/>
          <w:sz w:val="28"/>
        </w:rPr>
        <w:t>
      10) укреплять дыхательную мускулатуру;</w:t>
      </w:r>
    </w:p>
    <w:bookmarkEnd w:id="9852"/>
    <w:bookmarkStart w:name="z13008" w:id="9853"/>
    <w:p>
      <w:pPr>
        <w:spacing w:after="0"/>
        <w:ind w:left="0"/>
        <w:jc w:val="both"/>
      </w:pPr>
      <w:r>
        <w:rPr>
          <w:rFonts w:ascii="Times New Roman"/>
          <w:b w:val="false"/>
          <w:i w:val="false"/>
          <w:color w:val="000000"/>
          <w:sz w:val="28"/>
        </w:rPr>
        <w:t>
      11) формировать навыки выполнения упражнений основной гимнастики, основных движений;</w:t>
      </w:r>
    </w:p>
    <w:bookmarkEnd w:id="9853"/>
    <w:bookmarkStart w:name="z13009" w:id="9854"/>
    <w:p>
      <w:pPr>
        <w:spacing w:after="0"/>
        <w:ind w:left="0"/>
        <w:jc w:val="both"/>
      </w:pPr>
      <w:r>
        <w:rPr>
          <w:rFonts w:ascii="Times New Roman"/>
          <w:b w:val="false"/>
          <w:i w:val="false"/>
          <w:color w:val="000000"/>
          <w:sz w:val="28"/>
        </w:rPr>
        <w:t>
      12) воспитывать качественные навыки: ловкость, быстрота, гибкость, сила, выносливость, равновесие;</w:t>
      </w:r>
    </w:p>
    <w:bookmarkEnd w:id="9854"/>
    <w:bookmarkStart w:name="z13010" w:id="9855"/>
    <w:p>
      <w:pPr>
        <w:spacing w:after="0"/>
        <w:ind w:left="0"/>
        <w:jc w:val="both"/>
      </w:pPr>
      <w:r>
        <w:rPr>
          <w:rFonts w:ascii="Times New Roman"/>
          <w:b w:val="false"/>
          <w:i w:val="false"/>
          <w:color w:val="000000"/>
          <w:sz w:val="28"/>
        </w:rPr>
        <w:t>
      13) воспитывать первоначальные навыки личной и общественной гигиены;</w:t>
      </w:r>
    </w:p>
    <w:bookmarkEnd w:id="9855"/>
    <w:bookmarkStart w:name="z13011" w:id="9856"/>
    <w:p>
      <w:pPr>
        <w:spacing w:after="0"/>
        <w:ind w:left="0"/>
        <w:jc w:val="both"/>
      </w:pPr>
      <w:r>
        <w:rPr>
          <w:rFonts w:ascii="Times New Roman"/>
          <w:b w:val="false"/>
          <w:i w:val="false"/>
          <w:color w:val="000000"/>
          <w:sz w:val="28"/>
        </w:rPr>
        <w:t xml:space="preserve">
      14) формировать знания о направлениях движений; </w:t>
      </w:r>
    </w:p>
    <w:bookmarkEnd w:id="9856"/>
    <w:bookmarkStart w:name="z13012" w:id="9857"/>
    <w:p>
      <w:pPr>
        <w:spacing w:after="0"/>
        <w:ind w:left="0"/>
        <w:jc w:val="both"/>
      </w:pPr>
      <w:r>
        <w:rPr>
          <w:rFonts w:ascii="Times New Roman"/>
          <w:b w:val="false"/>
          <w:i w:val="false"/>
          <w:color w:val="000000"/>
          <w:sz w:val="28"/>
        </w:rPr>
        <w:t>
      15) воспитывать нравственные, волевые, личностные качества.</w:t>
      </w:r>
    </w:p>
    <w:bookmarkEnd w:id="9857"/>
    <w:bookmarkStart w:name="z13013" w:id="9858"/>
    <w:p>
      <w:pPr>
        <w:spacing w:after="0"/>
        <w:ind w:left="0"/>
        <w:jc w:val="both"/>
      </w:pPr>
      <w:r>
        <w:rPr>
          <w:rFonts w:ascii="Times New Roman"/>
          <w:b w:val="false"/>
          <w:i w:val="false"/>
          <w:color w:val="000000"/>
          <w:sz w:val="28"/>
        </w:rPr>
        <w:t>
      4. Программа способствует формированию коммуникативных навыков, проявлению познавательных и социальных мотивов детей, развитию увлеченности и интереса к получению знаний, овладению детьми двигательными навыками; переводу пассивно-сопряженных в активно-самостоятельные движения.</w:t>
      </w:r>
    </w:p>
    <w:bookmarkEnd w:id="9858"/>
    <w:bookmarkStart w:name="z13014" w:id="9859"/>
    <w:p>
      <w:pPr>
        <w:spacing w:after="0"/>
        <w:ind w:left="0"/>
        <w:jc w:val="both"/>
      </w:pPr>
      <w:r>
        <w:rPr>
          <w:rFonts w:ascii="Times New Roman"/>
          <w:b w:val="false"/>
          <w:i w:val="false"/>
          <w:color w:val="000000"/>
          <w:sz w:val="28"/>
        </w:rPr>
        <w:t>
      5. Ожидаемые результаты в каждой области представлены системой целей обучения.</w:t>
      </w:r>
    </w:p>
    <w:bookmarkEnd w:id="9859"/>
    <w:bookmarkStart w:name="z13015" w:id="9860"/>
    <w:p>
      <w:pPr>
        <w:spacing w:after="0"/>
        <w:ind w:left="0"/>
        <w:jc w:val="both"/>
      </w:pPr>
      <w:r>
        <w:rPr>
          <w:rFonts w:ascii="Times New Roman"/>
          <w:b w:val="false"/>
          <w:i w:val="false"/>
          <w:color w:val="000000"/>
          <w:sz w:val="28"/>
        </w:rPr>
        <w:t>
      6. Содержание Программы охватывает возрастные периоды физического и психического развития детей:</w:t>
      </w:r>
    </w:p>
    <w:bookmarkEnd w:id="9860"/>
    <w:bookmarkStart w:name="z13016" w:id="9861"/>
    <w:p>
      <w:pPr>
        <w:spacing w:after="0"/>
        <w:ind w:left="0"/>
        <w:jc w:val="both"/>
      </w:pPr>
      <w:r>
        <w:rPr>
          <w:rFonts w:ascii="Times New Roman"/>
          <w:b w:val="false"/>
          <w:i w:val="false"/>
          <w:color w:val="000000"/>
          <w:sz w:val="28"/>
        </w:rPr>
        <w:t>
      1) вторая младшая группа – дети 3-4-х лет;</w:t>
      </w:r>
    </w:p>
    <w:bookmarkEnd w:id="9861"/>
    <w:bookmarkStart w:name="z13017" w:id="9862"/>
    <w:p>
      <w:pPr>
        <w:spacing w:after="0"/>
        <w:ind w:left="0"/>
        <w:jc w:val="both"/>
      </w:pPr>
      <w:r>
        <w:rPr>
          <w:rFonts w:ascii="Times New Roman"/>
          <w:b w:val="false"/>
          <w:i w:val="false"/>
          <w:color w:val="000000"/>
          <w:sz w:val="28"/>
        </w:rPr>
        <w:t>
      2) средняя группа – дети 4- 5-и лет;</w:t>
      </w:r>
    </w:p>
    <w:bookmarkEnd w:id="9862"/>
    <w:bookmarkStart w:name="z13018" w:id="9863"/>
    <w:p>
      <w:pPr>
        <w:spacing w:after="0"/>
        <w:ind w:left="0"/>
        <w:jc w:val="both"/>
      </w:pPr>
      <w:r>
        <w:rPr>
          <w:rFonts w:ascii="Times New Roman"/>
          <w:b w:val="false"/>
          <w:i w:val="false"/>
          <w:color w:val="000000"/>
          <w:sz w:val="28"/>
        </w:rPr>
        <w:t xml:space="preserve">
      3) старшая группа в дошкольной организации – дети 5-6-и лет; </w:t>
      </w:r>
    </w:p>
    <w:bookmarkEnd w:id="9863"/>
    <w:bookmarkStart w:name="z13019" w:id="9864"/>
    <w:p>
      <w:pPr>
        <w:spacing w:after="0"/>
        <w:ind w:left="0"/>
        <w:jc w:val="both"/>
      </w:pPr>
      <w:r>
        <w:rPr>
          <w:rFonts w:ascii="Times New Roman"/>
          <w:b w:val="false"/>
          <w:i w:val="false"/>
          <w:color w:val="000000"/>
          <w:sz w:val="28"/>
        </w:rPr>
        <w:t>
      4) класс предшкольной подготовки в общеобразовательной школе, лицее, гимназии – дети 6 - 7 (8)-и лет.</w:t>
      </w:r>
    </w:p>
    <w:bookmarkEnd w:id="9864"/>
    <w:bookmarkStart w:name="z13020" w:id="9865"/>
    <w:p>
      <w:pPr>
        <w:spacing w:after="0"/>
        <w:ind w:left="0"/>
        <w:jc w:val="left"/>
      </w:pPr>
      <w:r>
        <w:rPr>
          <w:rFonts w:ascii="Times New Roman"/>
          <w:b/>
          <w:i w:val="false"/>
          <w:color w:val="000000"/>
        </w:rPr>
        <w:t xml:space="preserve"> Глава 2. Вторая младшая группа (дети 3-4-х лет)</w:t>
      </w:r>
    </w:p>
    <w:bookmarkEnd w:id="9865"/>
    <w:bookmarkStart w:name="z13021" w:id="9866"/>
    <w:p>
      <w:pPr>
        <w:spacing w:after="0"/>
        <w:ind w:left="0"/>
        <w:jc w:val="left"/>
      </w:pPr>
      <w:r>
        <w:rPr>
          <w:rFonts w:ascii="Times New Roman"/>
          <w:b/>
          <w:i w:val="false"/>
          <w:color w:val="000000"/>
        </w:rPr>
        <w:t xml:space="preserve"> Параграф 1. Образовательная область "Здоровье"</w:t>
      </w:r>
    </w:p>
    <w:bookmarkEnd w:id="9866"/>
    <w:bookmarkStart w:name="z13022" w:id="9867"/>
    <w:p>
      <w:pPr>
        <w:spacing w:after="0"/>
        <w:ind w:left="0"/>
        <w:jc w:val="both"/>
      </w:pPr>
      <w:r>
        <w:rPr>
          <w:rFonts w:ascii="Times New Roman"/>
          <w:b w:val="false"/>
          <w:i w:val="false"/>
          <w:color w:val="000000"/>
          <w:sz w:val="28"/>
        </w:rPr>
        <w:t>
      7. Базовое содержание программы "Лечебная физическая культура (на суше или в воде)" реализуется в специальной коррекционной учебной деятельности (подгрупповая):</w:t>
      </w:r>
    </w:p>
    <w:bookmarkEnd w:id="9867"/>
    <w:bookmarkStart w:name="z13023" w:id="9868"/>
    <w:p>
      <w:pPr>
        <w:spacing w:after="0"/>
        <w:ind w:left="0"/>
        <w:jc w:val="both"/>
      </w:pPr>
      <w:r>
        <w:rPr>
          <w:rFonts w:ascii="Times New Roman"/>
          <w:b w:val="false"/>
          <w:i w:val="false"/>
          <w:color w:val="000000"/>
          <w:sz w:val="28"/>
        </w:rPr>
        <w:t>
      1) лечебная физическая культура на суше;</w:t>
      </w:r>
    </w:p>
    <w:bookmarkEnd w:id="9868"/>
    <w:bookmarkStart w:name="z13024" w:id="9869"/>
    <w:p>
      <w:pPr>
        <w:spacing w:after="0"/>
        <w:ind w:left="0"/>
        <w:jc w:val="both"/>
      </w:pPr>
      <w:r>
        <w:rPr>
          <w:rFonts w:ascii="Times New Roman"/>
          <w:b w:val="false"/>
          <w:i w:val="false"/>
          <w:color w:val="000000"/>
          <w:sz w:val="28"/>
        </w:rPr>
        <w:t>
      2) лечебная физическая культура в воде.</w:t>
      </w:r>
    </w:p>
    <w:bookmarkEnd w:id="9869"/>
    <w:bookmarkStart w:name="z13025" w:id="9870"/>
    <w:p>
      <w:pPr>
        <w:spacing w:after="0"/>
        <w:ind w:left="0"/>
        <w:jc w:val="both"/>
      </w:pPr>
      <w:r>
        <w:rPr>
          <w:rFonts w:ascii="Times New Roman"/>
          <w:b w:val="false"/>
          <w:i w:val="false"/>
          <w:color w:val="000000"/>
          <w:sz w:val="28"/>
        </w:rPr>
        <w:t>
      8. Цель: коррекция и развитие двигательных возможностей детей дошкольного возраста, имеющих нарушения опорно-двигательного аппарата и детский церебральный паралич легкой и средней степени.</w:t>
      </w:r>
    </w:p>
    <w:bookmarkEnd w:id="9870"/>
    <w:bookmarkStart w:name="z13026" w:id="9871"/>
    <w:p>
      <w:pPr>
        <w:spacing w:after="0"/>
        <w:ind w:left="0"/>
        <w:jc w:val="both"/>
      </w:pPr>
      <w:r>
        <w:rPr>
          <w:rFonts w:ascii="Times New Roman"/>
          <w:b w:val="false"/>
          <w:i w:val="false"/>
          <w:color w:val="000000"/>
          <w:sz w:val="28"/>
        </w:rPr>
        <w:t>
      9. Задачи:</w:t>
      </w:r>
    </w:p>
    <w:bookmarkEnd w:id="9871"/>
    <w:bookmarkStart w:name="z13027" w:id="9872"/>
    <w:p>
      <w:pPr>
        <w:spacing w:after="0"/>
        <w:ind w:left="0"/>
        <w:jc w:val="both"/>
      </w:pPr>
      <w:r>
        <w:rPr>
          <w:rFonts w:ascii="Times New Roman"/>
          <w:b w:val="false"/>
          <w:i w:val="false"/>
          <w:color w:val="000000"/>
          <w:sz w:val="28"/>
        </w:rPr>
        <w:t>
      1) нормализация произвольных движений в суставах верхних и нижних конечностей;</w:t>
      </w:r>
    </w:p>
    <w:bookmarkEnd w:id="9872"/>
    <w:bookmarkStart w:name="z13028" w:id="9873"/>
    <w:p>
      <w:pPr>
        <w:spacing w:after="0"/>
        <w:ind w:left="0"/>
        <w:jc w:val="both"/>
      </w:pPr>
      <w:r>
        <w:rPr>
          <w:rFonts w:ascii="Times New Roman"/>
          <w:b w:val="false"/>
          <w:i w:val="false"/>
          <w:color w:val="000000"/>
          <w:sz w:val="28"/>
        </w:rPr>
        <w:t>
      2) нормализация дыхательной функции;</w:t>
      </w:r>
    </w:p>
    <w:bookmarkEnd w:id="9873"/>
    <w:bookmarkStart w:name="z13029" w:id="9874"/>
    <w:p>
      <w:pPr>
        <w:spacing w:after="0"/>
        <w:ind w:left="0"/>
        <w:jc w:val="both"/>
      </w:pPr>
      <w:r>
        <w:rPr>
          <w:rFonts w:ascii="Times New Roman"/>
          <w:b w:val="false"/>
          <w:i w:val="false"/>
          <w:color w:val="000000"/>
          <w:sz w:val="28"/>
        </w:rPr>
        <w:t>
      3) формирование навыка правильной осанки и правильной установки стоп;</w:t>
      </w:r>
    </w:p>
    <w:bookmarkEnd w:id="9874"/>
    <w:bookmarkStart w:name="z13030" w:id="9875"/>
    <w:p>
      <w:pPr>
        <w:spacing w:after="0"/>
        <w:ind w:left="0"/>
        <w:jc w:val="both"/>
      </w:pPr>
      <w:r>
        <w:rPr>
          <w:rFonts w:ascii="Times New Roman"/>
          <w:b w:val="false"/>
          <w:i w:val="false"/>
          <w:color w:val="000000"/>
          <w:sz w:val="28"/>
        </w:rPr>
        <w:t xml:space="preserve">
      4) коррекция координационных нарушений (мелкой моторики кисти, статического и динамического равновесия, ритмичности движений, ориентировки в пространстве); </w:t>
      </w:r>
    </w:p>
    <w:bookmarkEnd w:id="9875"/>
    <w:bookmarkStart w:name="z13031" w:id="9876"/>
    <w:p>
      <w:pPr>
        <w:spacing w:after="0"/>
        <w:ind w:left="0"/>
        <w:jc w:val="both"/>
      </w:pPr>
      <w:r>
        <w:rPr>
          <w:rFonts w:ascii="Times New Roman"/>
          <w:b w:val="false"/>
          <w:i w:val="false"/>
          <w:color w:val="000000"/>
          <w:sz w:val="28"/>
        </w:rPr>
        <w:t>
      5) тренировка мышечно-суставного чувства;</w:t>
      </w:r>
    </w:p>
    <w:bookmarkEnd w:id="9876"/>
    <w:bookmarkStart w:name="z13032" w:id="9877"/>
    <w:p>
      <w:pPr>
        <w:spacing w:after="0"/>
        <w:ind w:left="0"/>
        <w:jc w:val="both"/>
      </w:pPr>
      <w:r>
        <w:rPr>
          <w:rFonts w:ascii="Times New Roman"/>
          <w:b w:val="false"/>
          <w:i w:val="false"/>
          <w:color w:val="000000"/>
          <w:sz w:val="28"/>
        </w:rPr>
        <w:t>
      6) профилактика и коррекция контрактур.</w:t>
      </w:r>
    </w:p>
    <w:bookmarkEnd w:id="9877"/>
    <w:bookmarkStart w:name="z13033" w:id="9878"/>
    <w:p>
      <w:pPr>
        <w:spacing w:after="0"/>
        <w:ind w:left="0"/>
        <w:jc w:val="left"/>
      </w:pPr>
      <w:r>
        <w:rPr>
          <w:rFonts w:ascii="Times New Roman"/>
          <w:b/>
          <w:i w:val="false"/>
          <w:color w:val="000000"/>
        </w:rPr>
        <w:t xml:space="preserve"> Параграф 2. 1 полугодие</w:t>
      </w:r>
    </w:p>
    <w:bookmarkEnd w:id="9878"/>
    <w:bookmarkStart w:name="z13034" w:id="9879"/>
    <w:p>
      <w:pPr>
        <w:spacing w:after="0"/>
        <w:ind w:left="0"/>
        <w:jc w:val="both"/>
      </w:pPr>
      <w:r>
        <w:rPr>
          <w:rFonts w:ascii="Times New Roman"/>
          <w:b w:val="false"/>
          <w:i w:val="false"/>
          <w:color w:val="000000"/>
          <w:sz w:val="28"/>
        </w:rPr>
        <w:t>
      10. Лечебная физическая культура на суше:</w:t>
      </w:r>
    </w:p>
    <w:bookmarkEnd w:id="9879"/>
    <w:bookmarkStart w:name="z13035" w:id="9880"/>
    <w:p>
      <w:pPr>
        <w:spacing w:after="0"/>
        <w:ind w:left="0"/>
        <w:jc w:val="both"/>
      </w:pPr>
      <w:r>
        <w:rPr>
          <w:rFonts w:ascii="Times New Roman"/>
          <w:b w:val="false"/>
          <w:i w:val="false"/>
          <w:color w:val="000000"/>
          <w:sz w:val="28"/>
        </w:rPr>
        <w:t>
      1) коррекция неправильных поз и положений головы и конечностей, поднимание таза, приведение бедер;</w:t>
      </w:r>
    </w:p>
    <w:bookmarkEnd w:id="9880"/>
    <w:bookmarkStart w:name="z13036" w:id="9881"/>
    <w:p>
      <w:pPr>
        <w:spacing w:after="0"/>
        <w:ind w:left="0"/>
        <w:jc w:val="both"/>
      </w:pPr>
      <w:r>
        <w:rPr>
          <w:rFonts w:ascii="Times New Roman"/>
          <w:b w:val="false"/>
          <w:i w:val="false"/>
          <w:color w:val="000000"/>
          <w:sz w:val="28"/>
        </w:rPr>
        <w:t>
      2) обучение умению в исходном положении лежа, сидя, стоя выполнять движения головой в разных направлениях;</w:t>
      </w:r>
    </w:p>
    <w:bookmarkEnd w:id="9881"/>
    <w:bookmarkStart w:name="z13037" w:id="9882"/>
    <w:p>
      <w:pPr>
        <w:spacing w:after="0"/>
        <w:ind w:left="0"/>
        <w:jc w:val="both"/>
      </w:pPr>
      <w:r>
        <w:rPr>
          <w:rFonts w:ascii="Times New Roman"/>
          <w:b w:val="false"/>
          <w:i w:val="false"/>
          <w:color w:val="000000"/>
          <w:sz w:val="28"/>
        </w:rPr>
        <w:t>
      3) обучение выполнению одновременных движений руками вперед, назад, в стороны, вверх, вниз;</w:t>
      </w:r>
    </w:p>
    <w:bookmarkEnd w:id="9882"/>
    <w:bookmarkStart w:name="z13038" w:id="9883"/>
    <w:p>
      <w:pPr>
        <w:spacing w:after="0"/>
        <w:ind w:left="0"/>
        <w:jc w:val="both"/>
      </w:pPr>
      <w:r>
        <w:rPr>
          <w:rFonts w:ascii="Times New Roman"/>
          <w:b w:val="false"/>
          <w:i w:val="false"/>
          <w:color w:val="000000"/>
          <w:sz w:val="28"/>
        </w:rPr>
        <w:t>
      4) обучение сгибанию и разгибанию предплечий и кистей рук, поочередному и одновременному сгибанию пальцев в кулак и разгибанию с изменением темпа движения;</w:t>
      </w:r>
    </w:p>
    <w:bookmarkEnd w:id="9883"/>
    <w:bookmarkStart w:name="z13039" w:id="9884"/>
    <w:p>
      <w:pPr>
        <w:spacing w:after="0"/>
        <w:ind w:left="0"/>
        <w:jc w:val="both"/>
      </w:pPr>
      <w:r>
        <w:rPr>
          <w:rFonts w:ascii="Times New Roman"/>
          <w:b w:val="false"/>
          <w:i w:val="false"/>
          <w:color w:val="000000"/>
          <w:sz w:val="28"/>
        </w:rPr>
        <w:t>
      5) обучение противопоставлению первого пальца остальным с контролем зрения, а также без него;</w:t>
      </w:r>
    </w:p>
    <w:bookmarkEnd w:id="9884"/>
    <w:bookmarkStart w:name="z13040" w:id="9885"/>
    <w:p>
      <w:pPr>
        <w:spacing w:after="0"/>
        <w:ind w:left="0"/>
        <w:jc w:val="both"/>
      </w:pPr>
      <w:r>
        <w:rPr>
          <w:rFonts w:ascii="Times New Roman"/>
          <w:b w:val="false"/>
          <w:i w:val="false"/>
          <w:color w:val="000000"/>
          <w:sz w:val="28"/>
        </w:rPr>
        <w:t>
      6) формирование умения в исходных положениях лежа на спине, на животе, на боку поочередному подниманию и отведению прямых или согнутых ног, сгибанию, разгибанию, круговым движениям ими;</w:t>
      </w:r>
    </w:p>
    <w:bookmarkEnd w:id="9885"/>
    <w:bookmarkStart w:name="z13041" w:id="9886"/>
    <w:p>
      <w:pPr>
        <w:spacing w:after="0"/>
        <w:ind w:left="0"/>
        <w:jc w:val="both"/>
      </w:pPr>
      <w:r>
        <w:rPr>
          <w:rFonts w:ascii="Times New Roman"/>
          <w:b w:val="false"/>
          <w:i w:val="false"/>
          <w:color w:val="000000"/>
          <w:sz w:val="28"/>
        </w:rPr>
        <w:t>
      7) формирование умения приседать на всей ступне, стоя у опоры;</w:t>
      </w:r>
    </w:p>
    <w:bookmarkEnd w:id="9886"/>
    <w:bookmarkStart w:name="z13042" w:id="9887"/>
    <w:p>
      <w:pPr>
        <w:spacing w:after="0"/>
        <w:ind w:left="0"/>
        <w:jc w:val="both"/>
      </w:pPr>
      <w:r>
        <w:rPr>
          <w:rFonts w:ascii="Times New Roman"/>
          <w:b w:val="false"/>
          <w:i w:val="false"/>
          <w:color w:val="000000"/>
          <w:sz w:val="28"/>
        </w:rPr>
        <w:t>
      8) обучение наклонам туловища вперед, назад, в стороны;</w:t>
      </w:r>
    </w:p>
    <w:bookmarkEnd w:id="9887"/>
    <w:bookmarkStart w:name="z13043" w:id="9888"/>
    <w:p>
      <w:pPr>
        <w:spacing w:after="0"/>
        <w:ind w:left="0"/>
        <w:jc w:val="both"/>
      </w:pPr>
      <w:r>
        <w:rPr>
          <w:rFonts w:ascii="Times New Roman"/>
          <w:b w:val="false"/>
          <w:i w:val="false"/>
          <w:color w:val="000000"/>
          <w:sz w:val="28"/>
        </w:rPr>
        <w:t>
      9) формирование навыка выполнения простейших сочетаний изученных движений;</w:t>
      </w:r>
    </w:p>
    <w:bookmarkEnd w:id="9888"/>
    <w:bookmarkStart w:name="z13044" w:id="9889"/>
    <w:p>
      <w:pPr>
        <w:spacing w:after="0"/>
        <w:ind w:left="0"/>
        <w:jc w:val="both"/>
      </w:pPr>
      <w:r>
        <w:rPr>
          <w:rFonts w:ascii="Times New Roman"/>
          <w:b w:val="false"/>
          <w:i w:val="false"/>
          <w:color w:val="000000"/>
          <w:sz w:val="28"/>
        </w:rPr>
        <w:t xml:space="preserve">
      10) обучение выполнению упражнений вместе с педагогом, используя зрительные ориентиры, словесные указания в игровой форме (имитация движений животных). </w:t>
      </w:r>
    </w:p>
    <w:bookmarkEnd w:id="9889"/>
    <w:bookmarkStart w:name="z13045" w:id="9890"/>
    <w:p>
      <w:pPr>
        <w:spacing w:after="0"/>
        <w:ind w:left="0"/>
        <w:jc w:val="both"/>
      </w:pPr>
      <w:r>
        <w:rPr>
          <w:rFonts w:ascii="Times New Roman"/>
          <w:b w:val="false"/>
          <w:i w:val="false"/>
          <w:color w:val="000000"/>
          <w:sz w:val="28"/>
        </w:rPr>
        <w:t>
      11. Основные движения на суше: ходьба, бег, прыжки, метание, бросание, ловля, ползание, лазанье, равновесие, перестроение.</w:t>
      </w:r>
    </w:p>
    <w:bookmarkEnd w:id="9890"/>
    <w:bookmarkStart w:name="z13046" w:id="9891"/>
    <w:p>
      <w:pPr>
        <w:spacing w:after="0"/>
        <w:ind w:left="0"/>
        <w:jc w:val="both"/>
      </w:pPr>
      <w:r>
        <w:rPr>
          <w:rFonts w:ascii="Times New Roman"/>
          <w:b w:val="false"/>
          <w:i w:val="false"/>
          <w:color w:val="000000"/>
          <w:sz w:val="28"/>
        </w:rPr>
        <w:t>
      12. Ходьба:</w:t>
      </w:r>
    </w:p>
    <w:bookmarkEnd w:id="9891"/>
    <w:bookmarkStart w:name="z13047" w:id="9892"/>
    <w:p>
      <w:pPr>
        <w:spacing w:after="0"/>
        <w:ind w:left="0"/>
        <w:jc w:val="both"/>
      </w:pPr>
      <w:r>
        <w:rPr>
          <w:rFonts w:ascii="Times New Roman"/>
          <w:b w:val="false"/>
          <w:i w:val="false"/>
          <w:color w:val="000000"/>
          <w:sz w:val="28"/>
        </w:rPr>
        <w:t xml:space="preserve">
      1) формирование правильного положения головы, туловища, конечностей, опорности стоп; </w:t>
      </w:r>
    </w:p>
    <w:bookmarkEnd w:id="9892"/>
    <w:bookmarkStart w:name="z13048" w:id="9893"/>
    <w:p>
      <w:pPr>
        <w:spacing w:after="0"/>
        <w:ind w:left="0"/>
        <w:jc w:val="both"/>
      </w:pPr>
      <w:r>
        <w:rPr>
          <w:rFonts w:ascii="Times New Roman"/>
          <w:b w:val="false"/>
          <w:i w:val="false"/>
          <w:color w:val="000000"/>
          <w:sz w:val="28"/>
        </w:rPr>
        <w:t>
      2) тренировка ходьбы с вертикальной установкой головы и туловища; перемещение центра тяжести на опорную ногу, перемещение неопорной ноги, правильная постановка стоп, возможность сохранять позу стоя при опоре на каждую ногу, равномерное распределение массы тела на обе стопы, правильное направление движения и ритм;</w:t>
      </w:r>
    </w:p>
    <w:bookmarkEnd w:id="9893"/>
    <w:bookmarkStart w:name="z13049" w:id="9894"/>
    <w:p>
      <w:pPr>
        <w:spacing w:after="0"/>
        <w:ind w:left="0"/>
        <w:jc w:val="both"/>
      </w:pPr>
      <w:r>
        <w:rPr>
          <w:rFonts w:ascii="Times New Roman"/>
          <w:b w:val="false"/>
          <w:i w:val="false"/>
          <w:color w:val="000000"/>
          <w:sz w:val="28"/>
        </w:rPr>
        <w:t>
      3) формирование умения правильно двигать руками при ходьбе;</w:t>
      </w:r>
    </w:p>
    <w:bookmarkEnd w:id="9894"/>
    <w:bookmarkStart w:name="z13050" w:id="9895"/>
    <w:p>
      <w:pPr>
        <w:spacing w:after="0"/>
        <w:ind w:left="0"/>
        <w:jc w:val="both"/>
      </w:pPr>
      <w:r>
        <w:rPr>
          <w:rFonts w:ascii="Times New Roman"/>
          <w:b w:val="false"/>
          <w:i w:val="false"/>
          <w:color w:val="000000"/>
          <w:sz w:val="28"/>
        </w:rPr>
        <w:t>
      4) формирование навыков ходьбы приставным шагом вперед, приставным шагом назад, с высоким подниманием колен используя брусья, затем переходить на туго натянутый канат, ослабленный канат - затем у стены;</w:t>
      </w:r>
    </w:p>
    <w:bookmarkEnd w:id="9895"/>
    <w:bookmarkStart w:name="z13051" w:id="9896"/>
    <w:p>
      <w:pPr>
        <w:spacing w:after="0"/>
        <w:ind w:left="0"/>
        <w:jc w:val="both"/>
      </w:pPr>
      <w:r>
        <w:rPr>
          <w:rFonts w:ascii="Times New Roman"/>
          <w:b w:val="false"/>
          <w:i w:val="false"/>
          <w:color w:val="000000"/>
          <w:sz w:val="28"/>
        </w:rPr>
        <w:t xml:space="preserve">
      5) формирование правильной осанки; </w:t>
      </w:r>
    </w:p>
    <w:bookmarkEnd w:id="9896"/>
    <w:bookmarkStart w:name="z13052" w:id="9897"/>
    <w:p>
      <w:pPr>
        <w:spacing w:after="0"/>
        <w:ind w:left="0"/>
        <w:jc w:val="both"/>
      </w:pPr>
      <w:r>
        <w:rPr>
          <w:rFonts w:ascii="Times New Roman"/>
          <w:b w:val="false"/>
          <w:i w:val="false"/>
          <w:color w:val="000000"/>
          <w:sz w:val="28"/>
        </w:rPr>
        <w:t>
      6) развитие координации движений, чувства равновесия;</w:t>
      </w:r>
    </w:p>
    <w:bookmarkEnd w:id="9897"/>
    <w:bookmarkStart w:name="z13053" w:id="9898"/>
    <w:p>
      <w:pPr>
        <w:spacing w:after="0"/>
        <w:ind w:left="0"/>
        <w:jc w:val="both"/>
      </w:pPr>
      <w:r>
        <w:rPr>
          <w:rFonts w:ascii="Times New Roman"/>
          <w:b w:val="false"/>
          <w:i w:val="false"/>
          <w:color w:val="000000"/>
          <w:sz w:val="28"/>
        </w:rPr>
        <w:t>
      7) формирование умения ориентироваться в пространстве;</w:t>
      </w:r>
    </w:p>
    <w:bookmarkEnd w:id="9898"/>
    <w:bookmarkStart w:name="z13054" w:id="9899"/>
    <w:p>
      <w:pPr>
        <w:spacing w:after="0"/>
        <w:ind w:left="0"/>
        <w:jc w:val="both"/>
      </w:pPr>
      <w:r>
        <w:rPr>
          <w:rFonts w:ascii="Times New Roman"/>
          <w:b w:val="false"/>
          <w:i w:val="false"/>
          <w:color w:val="000000"/>
          <w:sz w:val="28"/>
        </w:rPr>
        <w:t>
      8) развитие навыков передвижения, координации движений, конечностей, туловища;</w:t>
      </w:r>
    </w:p>
    <w:bookmarkEnd w:id="9899"/>
    <w:bookmarkStart w:name="z13055" w:id="9900"/>
    <w:p>
      <w:pPr>
        <w:spacing w:after="0"/>
        <w:ind w:left="0"/>
        <w:jc w:val="both"/>
      </w:pPr>
      <w:r>
        <w:rPr>
          <w:rFonts w:ascii="Times New Roman"/>
          <w:b w:val="false"/>
          <w:i w:val="false"/>
          <w:color w:val="000000"/>
          <w:sz w:val="28"/>
        </w:rPr>
        <w:t>
      9) улучшение функции дыхания.</w:t>
      </w:r>
    </w:p>
    <w:bookmarkEnd w:id="9900"/>
    <w:bookmarkStart w:name="z13056" w:id="9901"/>
    <w:p>
      <w:pPr>
        <w:spacing w:after="0"/>
        <w:ind w:left="0"/>
        <w:jc w:val="both"/>
      </w:pPr>
      <w:r>
        <w:rPr>
          <w:rFonts w:ascii="Times New Roman"/>
          <w:b w:val="false"/>
          <w:i w:val="false"/>
          <w:color w:val="000000"/>
          <w:sz w:val="28"/>
        </w:rPr>
        <w:t>
      13. Бег:</w:t>
      </w:r>
    </w:p>
    <w:bookmarkEnd w:id="9901"/>
    <w:bookmarkStart w:name="z13057" w:id="9902"/>
    <w:p>
      <w:pPr>
        <w:spacing w:after="0"/>
        <w:ind w:left="0"/>
        <w:jc w:val="both"/>
      </w:pPr>
      <w:r>
        <w:rPr>
          <w:rFonts w:ascii="Times New Roman"/>
          <w:b w:val="false"/>
          <w:i w:val="false"/>
          <w:color w:val="000000"/>
          <w:sz w:val="28"/>
        </w:rPr>
        <w:t>
      1) формирование положения головы и туловища: мышцы шеи и спины не напрягаются, голова на одной линии с позвоночником, согласованные движения рук и ног;</w:t>
      </w:r>
    </w:p>
    <w:bookmarkEnd w:id="9902"/>
    <w:bookmarkStart w:name="z13058" w:id="9903"/>
    <w:p>
      <w:pPr>
        <w:spacing w:after="0"/>
        <w:ind w:left="0"/>
        <w:jc w:val="both"/>
      </w:pPr>
      <w:r>
        <w:rPr>
          <w:rFonts w:ascii="Times New Roman"/>
          <w:b w:val="false"/>
          <w:i w:val="false"/>
          <w:color w:val="000000"/>
          <w:sz w:val="28"/>
        </w:rPr>
        <w:t>
      2) формирование навыков бега с выполнением определенных заданий: друг за другом, соблюдая интервал, меняя направление, по кругу, с остановкой, обходя предметы, бег с одной стороны площадки на другую;</w:t>
      </w:r>
    </w:p>
    <w:bookmarkEnd w:id="9903"/>
    <w:bookmarkStart w:name="z13059" w:id="9904"/>
    <w:p>
      <w:pPr>
        <w:spacing w:after="0"/>
        <w:ind w:left="0"/>
        <w:jc w:val="both"/>
      </w:pPr>
      <w:r>
        <w:rPr>
          <w:rFonts w:ascii="Times New Roman"/>
          <w:b w:val="false"/>
          <w:i w:val="false"/>
          <w:color w:val="000000"/>
          <w:sz w:val="28"/>
        </w:rPr>
        <w:t>
      3) обучение умению создать образы легкого и быстрого, медленного и тяжелого движения;</w:t>
      </w:r>
    </w:p>
    <w:bookmarkEnd w:id="9904"/>
    <w:bookmarkStart w:name="z13060" w:id="9905"/>
    <w:p>
      <w:pPr>
        <w:spacing w:after="0"/>
        <w:ind w:left="0"/>
        <w:jc w:val="both"/>
      </w:pPr>
      <w:r>
        <w:rPr>
          <w:rFonts w:ascii="Times New Roman"/>
          <w:b w:val="false"/>
          <w:i w:val="false"/>
          <w:color w:val="000000"/>
          <w:sz w:val="28"/>
        </w:rPr>
        <w:t>
      4) закрепление навыков правильной осанки;</w:t>
      </w:r>
    </w:p>
    <w:bookmarkEnd w:id="9905"/>
    <w:bookmarkStart w:name="z13061" w:id="9906"/>
    <w:p>
      <w:pPr>
        <w:spacing w:after="0"/>
        <w:ind w:left="0"/>
        <w:jc w:val="both"/>
      </w:pPr>
      <w:r>
        <w:rPr>
          <w:rFonts w:ascii="Times New Roman"/>
          <w:b w:val="false"/>
          <w:i w:val="false"/>
          <w:color w:val="000000"/>
          <w:sz w:val="28"/>
        </w:rPr>
        <w:t>
      5) развитие навыков элементарных передвижений в горизонтальном (ползание) и вертикальном положении;</w:t>
      </w:r>
    </w:p>
    <w:bookmarkEnd w:id="9906"/>
    <w:bookmarkStart w:name="z13062" w:id="9907"/>
    <w:p>
      <w:pPr>
        <w:spacing w:after="0"/>
        <w:ind w:left="0"/>
        <w:jc w:val="both"/>
      </w:pPr>
      <w:r>
        <w:rPr>
          <w:rFonts w:ascii="Times New Roman"/>
          <w:b w:val="false"/>
          <w:i w:val="false"/>
          <w:color w:val="000000"/>
          <w:sz w:val="28"/>
        </w:rPr>
        <w:t>
      6) развитие умения ориентироваться в пространстве.</w:t>
      </w:r>
    </w:p>
    <w:bookmarkEnd w:id="9907"/>
    <w:bookmarkStart w:name="z13063" w:id="9908"/>
    <w:p>
      <w:pPr>
        <w:spacing w:after="0"/>
        <w:ind w:left="0"/>
        <w:jc w:val="both"/>
      </w:pPr>
      <w:r>
        <w:rPr>
          <w:rFonts w:ascii="Times New Roman"/>
          <w:b w:val="false"/>
          <w:i w:val="false"/>
          <w:color w:val="000000"/>
          <w:sz w:val="28"/>
        </w:rPr>
        <w:t>
      14. Прыжки:</w:t>
      </w:r>
    </w:p>
    <w:bookmarkEnd w:id="9908"/>
    <w:bookmarkStart w:name="z13064" w:id="9909"/>
    <w:p>
      <w:pPr>
        <w:spacing w:after="0"/>
        <w:ind w:left="0"/>
        <w:jc w:val="both"/>
      </w:pPr>
      <w:r>
        <w:rPr>
          <w:rFonts w:ascii="Times New Roman"/>
          <w:b w:val="false"/>
          <w:i w:val="false"/>
          <w:color w:val="000000"/>
          <w:sz w:val="28"/>
        </w:rPr>
        <w:t>
      1) отработка навыка ритмичных приседаний со сгибанием и выпрямлением туловища. Для увеличения объема приседаний под пальцы подкладывается что- либо мягкое, но не более чем на 15 градусов;</w:t>
      </w:r>
    </w:p>
    <w:bookmarkEnd w:id="9909"/>
    <w:bookmarkStart w:name="z13065" w:id="9910"/>
    <w:p>
      <w:pPr>
        <w:spacing w:after="0"/>
        <w:ind w:left="0"/>
        <w:jc w:val="both"/>
      </w:pPr>
      <w:r>
        <w:rPr>
          <w:rFonts w:ascii="Times New Roman"/>
          <w:b w:val="false"/>
          <w:i w:val="false"/>
          <w:color w:val="000000"/>
          <w:sz w:val="28"/>
        </w:rPr>
        <w:t>
      2) формирование навыков прыжков с ноги на ногу (держась за опору), прямой галоп, подпрыгивание на двух ногах, в глубину (с высоты 10-15 см);</w:t>
      </w:r>
    </w:p>
    <w:bookmarkEnd w:id="9910"/>
    <w:bookmarkStart w:name="z13066" w:id="9911"/>
    <w:p>
      <w:pPr>
        <w:spacing w:after="0"/>
        <w:ind w:left="0"/>
        <w:jc w:val="both"/>
      </w:pPr>
      <w:r>
        <w:rPr>
          <w:rFonts w:ascii="Times New Roman"/>
          <w:b w:val="false"/>
          <w:i w:val="false"/>
          <w:color w:val="000000"/>
          <w:sz w:val="28"/>
        </w:rPr>
        <w:t>
      3) развитие основных движений: ходьба, бег, прыжки, быстроты реакции;</w:t>
      </w:r>
    </w:p>
    <w:bookmarkEnd w:id="9911"/>
    <w:bookmarkStart w:name="z13067" w:id="9912"/>
    <w:p>
      <w:pPr>
        <w:spacing w:after="0"/>
        <w:ind w:left="0"/>
        <w:jc w:val="both"/>
      </w:pPr>
      <w:r>
        <w:rPr>
          <w:rFonts w:ascii="Times New Roman"/>
          <w:b w:val="false"/>
          <w:i w:val="false"/>
          <w:color w:val="000000"/>
          <w:sz w:val="28"/>
        </w:rPr>
        <w:t>
      4) формирование умения ориентироваться в пространстве;</w:t>
      </w:r>
    </w:p>
    <w:bookmarkEnd w:id="9912"/>
    <w:bookmarkStart w:name="z13068" w:id="9913"/>
    <w:p>
      <w:pPr>
        <w:spacing w:after="0"/>
        <w:ind w:left="0"/>
        <w:jc w:val="both"/>
      </w:pPr>
      <w:r>
        <w:rPr>
          <w:rFonts w:ascii="Times New Roman"/>
          <w:b w:val="false"/>
          <w:i w:val="false"/>
          <w:color w:val="000000"/>
          <w:sz w:val="28"/>
        </w:rPr>
        <w:t>
      5) тренировка навыков координации движений, чувства равновесия.</w:t>
      </w:r>
    </w:p>
    <w:bookmarkEnd w:id="9913"/>
    <w:bookmarkStart w:name="z13069" w:id="9914"/>
    <w:p>
      <w:pPr>
        <w:spacing w:after="0"/>
        <w:ind w:left="0"/>
        <w:jc w:val="both"/>
      </w:pPr>
      <w:r>
        <w:rPr>
          <w:rFonts w:ascii="Times New Roman"/>
          <w:b w:val="false"/>
          <w:i w:val="false"/>
          <w:color w:val="000000"/>
          <w:sz w:val="28"/>
        </w:rPr>
        <w:t>
      15. Метание, бросание, ловля:</w:t>
      </w:r>
    </w:p>
    <w:bookmarkEnd w:id="9914"/>
    <w:bookmarkStart w:name="z13070" w:id="9915"/>
    <w:p>
      <w:pPr>
        <w:spacing w:after="0"/>
        <w:ind w:left="0"/>
        <w:jc w:val="both"/>
      </w:pPr>
      <w:r>
        <w:rPr>
          <w:rFonts w:ascii="Times New Roman"/>
          <w:b w:val="false"/>
          <w:i w:val="false"/>
          <w:color w:val="000000"/>
          <w:sz w:val="28"/>
        </w:rPr>
        <w:t>
      1) формирование навыка катания мячей до определенного места, развитие отталкивающей функции рук, зрительно-моторной координации;</w:t>
      </w:r>
    </w:p>
    <w:bookmarkEnd w:id="9915"/>
    <w:bookmarkStart w:name="z13071" w:id="9916"/>
    <w:p>
      <w:pPr>
        <w:spacing w:after="0"/>
        <w:ind w:left="0"/>
        <w:jc w:val="both"/>
      </w:pPr>
      <w:r>
        <w:rPr>
          <w:rFonts w:ascii="Times New Roman"/>
          <w:b w:val="false"/>
          <w:i w:val="false"/>
          <w:color w:val="000000"/>
          <w:sz w:val="28"/>
        </w:rPr>
        <w:t>
      2) формирование навыка катания мяча друг другу (1-1,5 м) в положении сидя, принимать правильное положение ног при помощи различных приспособлений (валики, мешочки с песком);</w:t>
      </w:r>
    </w:p>
    <w:bookmarkEnd w:id="9916"/>
    <w:bookmarkStart w:name="z13072" w:id="9917"/>
    <w:p>
      <w:pPr>
        <w:spacing w:after="0"/>
        <w:ind w:left="0"/>
        <w:jc w:val="both"/>
      </w:pPr>
      <w:r>
        <w:rPr>
          <w:rFonts w:ascii="Times New Roman"/>
          <w:b w:val="false"/>
          <w:i w:val="false"/>
          <w:color w:val="000000"/>
          <w:sz w:val="28"/>
        </w:rPr>
        <w:t>
      3) формирование умения правильно принимать исходную позу: одни дети сидят, опираясь спиной о большой надувной мяч, другим, требуется фиксация ног в правильном положении;</w:t>
      </w:r>
    </w:p>
    <w:bookmarkEnd w:id="9917"/>
    <w:bookmarkStart w:name="z13073" w:id="9918"/>
    <w:p>
      <w:pPr>
        <w:spacing w:after="0"/>
        <w:ind w:left="0"/>
        <w:jc w:val="both"/>
      </w:pPr>
      <w:r>
        <w:rPr>
          <w:rFonts w:ascii="Times New Roman"/>
          <w:b w:val="false"/>
          <w:i w:val="false"/>
          <w:color w:val="000000"/>
          <w:sz w:val="28"/>
        </w:rPr>
        <w:t>
      4) формирование навыка катания мячей в ворота, бросание мяча двумя руками от груди, двумя руками вверх, вниз об пол (землю), ловля мяча;</w:t>
      </w:r>
    </w:p>
    <w:bookmarkEnd w:id="9918"/>
    <w:bookmarkStart w:name="z13074" w:id="9919"/>
    <w:p>
      <w:pPr>
        <w:spacing w:after="0"/>
        <w:ind w:left="0"/>
        <w:jc w:val="both"/>
      </w:pPr>
      <w:r>
        <w:rPr>
          <w:rFonts w:ascii="Times New Roman"/>
          <w:b w:val="false"/>
          <w:i w:val="false"/>
          <w:color w:val="000000"/>
          <w:sz w:val="28"/>
        </w:rPr>
        <w:t>
      5) формирование навыка метания в горизонтальную цель, вдаль, метание в вертикальную цель правой и левой рукой;</w:t>
      </w:r>
    </w:p>
    <w:bookmarkEnd w:id="9919"/>
    <w:bookmarkStart w:name="z13075" w:id="9920"/>
    <w:p>
      <w:pPr>
        <w:spacing w:after="0"/>
        <w:ind w:left="0"/>
        <w:jc w:val="both"/>
      </w:pPr>
      <w:r>
        <w:rPr>
          <w:rFonts w:ascii="Times New Roman"/>
          <w:b w:val="false"/>
          <w:i w:val="false"/>
          <w:color w:val="000000"/>
          <w:sz w:val="28"/>
        </w:rPr>
        <w:t>
      6) развитие координации движений;</w:t>
      </w:r>
    </w:p>
    <w:bookmarkEnd w:id="9920"/>
    <w:bookmarkStart w:name="z13076" w:id="9921"/>
    <w:p>
      <w:pPr>
        <w:spacing w:after="0"/>
        <w:ind w:left="0"/>
        <w:jc w:val="both"/>
      </w:pPr>
      <w:r>
        <w:rPr>
          <w:rFonts w:ascii="Times New Roman"/>
          <w:b w:val="false"/>
          <w:i w:val="false"/>
          <w:color w:val="000000"/>
          <w:sz w:val="28"/>
        </w:rPr>
        <w:t>
      7) обучение разным приемам игры в мяч;</w:t>
      </w:r>
    </w:p>
    <w:bookmarkEnd w:id="9921"/>
    <w:bookmarkStart w:name="z13077" w:id="9922"/>
    <w:p>
      <w:pPr>
        <w:spacing w:after="0"/>
        <w:ind w:left="0"/>
        <w:jc w:val="both"/>
      </w:pPr>
      <w:r>
        <w:rPr>
          <w:rFonts w:ascii="Times New Roman"/>
          <w:b w:val="false"/>
          <w:i w:val="false"/>
          <w:color w:val="000000"/>
          <w:sz w:val="28"/>
        </w:rPr>
        <w:t>
      8) тренировка разнообразных движений в горизонтальном и вертикальном положении ребенка, развитие разносторонней координации движений;</w:t>
      </w:r>
    </w:p>
    <w:bookmarkEnd w:id="9922"/>
    <w:bookmarkStart w:name="z13078" w:id="9923"/>
    <w:p>
      <w:pPr>
        <w:spacing w:after="0"/>
        <w:ind w:left="0"/>
        <w:jc w:val="both"/>
      </w:pPr>
      <w:r>
        <w:rPr>
          <w:rFonts w:ascii="Times New Roman"/>
          <w:b w:val="false"/>
          <w:i w:val="false"/>
          <w:color w:val="000000"/>
          <w:sz w:val="28"/>
        </w:rPr>
        <w:t>
      9) развитие умения ориентироваться в пространстве;</w:t>
      </w:r>
    </w:p>
    <w:bookmarkEnd w:id="9923"/>
    <w:bookmarkStart w:name="z13079" w:id="9924"/>
    <w:p>
      <w:pPr>
        <w:spacing w:after="0"/>
        <w:ind w:left="0"/>
        <w:jc w:val="both"/>
      </w:pPr>
      <w:r>
        <w:rPr>
          <w:rFonts w:ascii="Times New Roman"/>
          <w:b w:val="false"/>
          <w:i w:val="false"/>
          <w:color w:val="000000"/>
          <w:sz w:val="28"/>
        </w:rPr>
        <w:t>
      10) обучение держать равновесие.</w:t>
      </w:r>
    </w:p>
    <w:bookmarkEnd w:id="9924"/>
    <w:bookmarkStart w:name="z13080" w:id="9925"/>
    <w:p>
      <w:pPr>
        <w:spacing w:after="0"/>
        <w:ind w:left="0"/>
        <w:jc w:val="both"/>
      </w:pPr>
      <w:r>
        <w:rPr>
          <w:rFonts w:ascii="Times New Roman"/>
          <w:b w:val="false"/>
          <w:i w:val="false"/>
          <w:color w:val="000000"/>
          <w:sz w:val="28"/>
        </w:rPr>
        <w:t>
      16. Ползание, лазанье:</w:t>
      </w:r>
    </w:p>
    <w:bookmarkEnd w:id="9925"/>
    <w:bookmarkStart w:name="z13081" w:id="9926"/>
    <w:p>
      <w:pPr>
        <w:spacing w:after="0"/>
        <w:ind w:left="0"/>
        <w:jc w:val="both"/>
      </w:pPr>
      <w:r>
        <w:rPr>
          <w:rFonts w:ascii="Times New Roman"/>
          <w:b w:val="false"/>
          <w:i w:val="false"/>
          <w:color w:val="000000"/>
          <w:sz w:val="28"/>
        </w:rPr>
        <w:t>
      1) формирование умения координированию движений рук и ног;</w:t>
      </w:r>
    </w:p>
    <w:bookmarkEnd w:id="9926"/>
    <w:bookmarkStart w:name="z13082" w:id="9927"/>
    <w:p>
      <w:pPr>
        <w:spacing w:after="0"/>
        <w:ind w:left="0"/>
        <w:jc w:val="both"/>
      </w:pPr>
      <w:r>
        <w:rPr>
          <w:rFonts w:ascii="Times New Roman"/>
          <w:b w:val="false"/>
          <w:i w:val="false"/>
          <w:color w:val="000000"/>
          <w:sz w:val="28"/>
        </w:rPr>
        <w:t xml:space="preserve">
      2) обучение детей умению принимать правильное положения головы; </w:t>
      </w:r>
    </w:p>
    <w:bookmarkEnd w:id="9927"/>
    <w:bookmarkStart w:name="z13083" w:id="9928"/>
    <w:p>
      <w:pPr>
        <w:spacing w:after="0"/>
        <w:ind w:left="0"/>
        <w:jc w:val="both"/>
      </w:pPr>
      <w:r>
        <w:rPr>
          <w:rFonts w:ascii="Times New Roman"/>
          <w:b w:val="false"/>
          <w:i w:val="false"/>
          <w:color w:val="000000"/>
          <w:sz w:val="28"/>
        </w:rPr>
        <w:t>
      3) развитие умения при выносе вперед правой ноги - выносить левую руку, голову слегка поворачивать влево. При выносе вперед левой ноги – выносить правую руку, голова слегка поворачивать вправо;</w:t>
      </w:r>
    </w:p>
    <w:bookmarkEnd w:id="9928"/>
    <w:bookmarkStart w:name="z13084" w:id="9929"/>
    <w:p>
      <w:pPr>
        <w:spacing w:after="0"/>
        <w:ind w:left="0"/>
        <w:jc w:val="both"/>
      </w:pPr>
      <w:r>
        <w:rPr>
          <w:rFonts w:ascii="Times New Roman"/>
          <w:b w:val="false"/>
          <w:i w:val="false"/>
          <w:color w:val="000000"/>
          <w:sz w:val="28"/>
        </w:rPr>
        <w:t>
      4) воспитание функции захвата перекладины гимнастической стенки с участием большого пальца;</w:t>
      </w:r>
    </w:p>
    <w:bookmarkEnd w:id="9929"/>
    <w:bookmarkStart w:name="z13085" w:id="9930"/>
    <w:p>
      <w:pPr>
        <w:spacing w:after="0"/>
        <w:ind w:left="0"/>
        <w:jc w:val="both"/>
      </w:pPr>
      <w:r>
        <w:rPr>
          <w:rFonts w:ascii="Times New Roman"/>
          <w:b w:val="false"/>
          <w:i w:val="false"/>
          <w:color w:val="000000"/>
          <w:sz w:val="28"/>
        </w:rPr>
        <w:t>
      5) формирование навыков ползания в прямом направлении на расстояние 2–3 м, между расставленными предметами, по доске, положенной на пол, под веревку, дугу высотой 50 см, по наклонной доске, через бревно, лазание по наклонной лестнице (для детей с НОДА), влезание на гимнастическую стенку и спуск (дети с нарушением хватательной функции рук выполняют упражнение совместно с инструктором и воспитателем).</w:t>
      </w:r>
    </w:p>
    <w:bookmarkEnd w:id="9930"/>
    <w:bookmarkStart w:name="z13086" w:id="9931"/>
    <w:p>
      <w:pPr>
        <w:spacing w:after="0"/>
        <w:ind w:left="0"/>
        <w:jc w:val="both"/>
      </w:pPr>
      <w:r>
        <w:rPr>
          <w:rFonts w:ascii="Times New Roman"/>
          <w:b w:val="false"/>
          <w:i w:val="false"/>
          <w:color w:val="000000"/>
          <w:sz w:val="28"/>
        </w:rPr>
        <w:t>
      17. Равновесие:</w:t>
      </w:r>
    </w:p>
    <w:bookmarkEnd w:id="9931"/>
    <w:bookmarkStart w:name="z13087" w:id="9932"/>
    <w:p>
      <w:pPr>
        <w:spacing w:after="0"/>
        <w:ind w:left="0"/>
        <w:jc w:val="both"/>
      </w:pPr>
      <w:r>
        <w:rPr>
          <w:rFonts w:ascii="Times New Roman"/>
          <w:b w:val="false"/>
          <w:i w:val="false"/>
          <w:color w:val="000000"/>
          <w:sz w:val="28"/>
        </w:rPr>
        <w:t>
      1) формирование устойчивости в различных исходных положениях: сидя, стоя на четвереньках, стоя на коленях, стоя, ноги на ширине ступни, ноги в шаге, при различных движениях головой, при наклонах и поворотах туловища;</w:t>
      </w:r>
    </w:p>
    <w:bookmarkEnd w:id="9932"/>
    <w:bookmarkStart w:name="z13088" w:id="9933"/>
    <w:p>
      <w:pPr>
        <w:spacing w:after="0"/>
        <w:ind w:left="0"/>
        <w:jc w:val="both"/>
      </w:pPr>
      <w:r>
        <w:rPr>
          <w:rFonts w:ascii="Times New Roman"/>
          <w:b w:val="false"/>
          <w:i w:val="false"/>
          <w:color w:val="000000"/>
          <w:sz w:val="28"/>
        </w:rPr>
        <w:t>
      2) формирование навыков ходьбы: с целью тренировки равновесия постепенно уменьшают величину площади опоры стояние на двух ногах, на одной ноге, на носках, ходьба по узкой доске, бревну, по наклонной доске (10-20 см.), ходьба по дощечкам, положенным на расстоянии 8 см. одна от другой;</w:t>
      </w:r>
    </w:p>
    <w:bookmarkEnd w:id="9933"/>
    <w:bookmarkStart w:name="z13089" w:id="9934"/>
    <w:p>
      <w:pPr>
        <w:spacing w:after="0"/>
        <w:ind w:left="0"/>
        <w:jc w:val="both"/>
      </w:pPr>
      <w:r>
        <w:rPr>
          <w:rFonts w:ascii="Times New Roman"/>
          <w:b w:val="false"/>
          <w:i w:val="false"/>
          <w:color w:val="000000"/>
          <w:sz w:val="28"/>
        </w:rPr>
        <w:t>
      3) развитие координации и быстроты движений в крупных и мелких мышечных группах, формирование правильной осанки.</w:t>
      </w:r>
    </w:p>
    <w:bookmarkEnd w:id="9934"/>
    <w:bookmarkStart w:name="z13090" w:id="9935"/>
    <w:p>
      <w:pPr>
        <w:spacing w:after="0"/>
        <w:ind w:left="0"/>
        <w:jc w:val="both"/>
      </w:pPr>
      <w:r>
        <w:rPr>
          <w:rFonts w:ascii="Times New Roman"/>
          <w:b w:val="false"/>
          <w:i w:val="false"/>
          <w:color w:val="000000"/>
          <w:sz w:val="28"/>
        </w:rPr>
        <w:t>
      18. Перестроение:</w:t>
      </w:r>
    </w:p>
    <w:bookmarkEnd w:id="9935"/>
    <w:bookmarkStart w:name="z13091" w:id="9936"/>
    <w:p>
      <w:pPr>
        <w:spacing w:after="0"/>
        <w:ind w:left="0"/>
        <w:jc w:val="both"/>
      </w:pPr>
      <w:r>
        <w:rPr>
          <w:rFonts w:ascii="Times New Roman"/>
          <w:b w:val="false"/>
          <w:i w:val="false"/>
          <w:color w:val="000000"/>
          <w:sz w:val="28"/>
        </w:rPr>
        <w:t>
      1) формирование умения ориентироваться в пространстве, улучшение тормозных реакций;</w:t>
      </w:r>
    </w:p>
    <w:bookmarkEnd w:id="9936"/>
    <w:bookmarkStart w:name="z13092" w:id="9937"/>
    <w:p>
      <w:pPr>
        <w:spacing w:after="0"/>
        <w:ind w:left="0"/>
        <w:jc w:val="both"/>
      </w:pPr>
      <w:r>
        <w:rPr>
          <w:rFonts w:ascii="Times New Roman"/>
          <w:b w:val="false"/>
          <w:i w:val="false"/>
          <w:color w:val="000000"/>
          <w:sz w:val="28"/>
        </w:rPr>
        <w:t>
      2) формирование навыков построения в круг, небольшими группами и всей группой;</w:t>
      </w:r>
    </w:p>
    <w:bookmarkEnd w:id="9937"/>
    <w:bookmarkStart w:name="z13093" w:id="9938"/>
    <w:p>
      <w:pPr>
        <w:spacing w:after="0"/>
        <w:ind w:left="0"/>
        <w:jc w:val="both"/>
      </w:pPr>
      <w:r>
        <w:rPr>
          <w:rFonts w:ascii="Times New Roman"/>
          <w:b w:val="false"/>
          <w:i w:val="false"/>
          <w:color w:val="000000"/>
          <w:sz w:val="28"/>
        </w:rPr>
        <w:t>
      3) развитие основных движений: ходьба, бег, прыжки, элементы построения;</w:t>
      </w:r>
    </w:p>
    <w:bookmarkEnd w:id="9938"/>
    <w:bookmarkStart w:name="z13094" w:id="9939"/>
    <w:p>
      <w:pPr>
        <w:spacing w:after="0"/>
        <w:ind w:left="0"/>
        <w:jc w:val="both"/>
      </w:pPr>
      <w:r>
        <w:rPr>
          <w:rFonts w:ascii="Times New Roman"/>
          <w:b w:val="false"/>
          <w:i w:val="false"/>
          <w:color w:val="000000"/>
          <w:sz w:val="28"/>
        </w:rPr>
        <w:t>
      4) тренировка быстроты реакции, умения ориентироваться на местности;</w:t>
      </w:r>
    </w:p>
    <w:bookmarkEnd w:id="9939"/>
    <w:bookmarkStart w:name="z13095" w:id="9940"/>
    <w:p>
      <w:pPr>
        <w:spacing w:after="0"/>
        <w:ind w:left="0"/>
        <w:jc w:val="both"/>
      </w:pPr>
      <w:r>
        <w:rPr>
          <w:rFonts w:ascii="Times New Roman"/>
          <w:b w:val="false"/>
          <w:i w:val="false"/>
          <w:color w:val="000000"/>
          <w:sz w:val="28"/>
        </w:rPr>
        <w:t>
      5) развитие глазомера, умения различать цвета.</w:t>
      </w:r>
    </w:p>
    <w:bookmarkEnd w:id="9940"/>
    <w:bookmarkStart w:name="z13096" w:id="9941"/>
    <w:p>
      <w:pPr>
        <w:spacing w:after="0"/>
        <w:ind w:left="0"/>
        <w:jc w:val="both"/>
      </w:pPr>
      <w:r>
        <w:rPr>
          <w:rFonts w:ascii="Times New Roman"/>
          <w:b w:val="false"/>
          <w:i w:val="false"/>
          <w:color w:val="000000"/>
          <w:sz w:val="28"/>
        </w:rPr>
        <w:t>
      19. Спортивные упражнения:</w:t>
      </w:r>
    </w:p>
    <w:bookmarkEnd w:id="9941"/>
    <w:bookmarkStart w:name="z13097" w:id="9942"/>
    <w:p>
      <w:pPr>
        <w:spacing w:after="0"/>
        <w:ind w:left="0"/>
        <w:jc w:val="both"/>
      </w:pPr>
      <w:r>
        <w:rPr>
          <w:rFonts w:ascii="Times New Roman"/>
          <w:b w:val="false"/>
          <w:i w:val="false"/>
          <w:color w:val="000000"/>
          <w:sz w:val="28"/>
        </w:rPr>
        <w:t>
      1) катание на санках (для детей с легкой и средней степенью ДЦП): обучение простейшим навыкам: самостоятельно сесть в санки, скатиться с невысокой горки, подняться на горку без санок; сидя на санках, держатся обеими руками за веревку, натягивая ее перед собой и отклонившись при этом слегка назад, но не запрокидываясь;</w:t>
      </w:r>
    </w:p>
    <w:bookmarkEnd w:id="9942"/>
    <w:bookmarkStart w:name="z13098" w:id="9943"/>
    <w:p>
      <w:pPr>
        <w:spacing w:after="0"/>
        <w:ind w:left="0"/>
        <w:jc w:val="both"/>
      </w:pPr>
      <w:r>
        <w:rPr>
          <w:rFonts w:ascii="Times New Roman"/>
          <w:b w:val="false"/>
          <w:i w:val="false"/>
          <w:color w:val="000000"/>
          <w:sz w:val="28"/>
        </w:rPr>
        <w:t>
      2) катание на велосипеде (для детей с легкой и средней степенью ДЦП): развитие опорности стоп, мышечной силы в ногах, тренировка хватательной функции рук;</w:t>
      </w:r>
    </w:p>
    <w:bookmarkEnd w:id="9943"/>
    <w:bookmarkStart w:name="z13099" w:id="9944"/>
    <w:p>
      <w:pPr>
        <w:spacing w:after="0"/>
        <w:ind w:left="0"/>
        <w:jc w:val="both"/>
      </w:pPr>
      <w:r>
        <w:rPr>
          <w:rFonts w:ascii="Times New Roman"/>
          <w:b w:val="false"/>
          <w:i w:val="false"/>
          <w:color w:val="000000"/>
          <w:sz w:val="28"/>
        </w:rPr>
        <w:t>
      3) формирование реакции выпрямления, равновесия и координации движений, удерживание руля, обучение плавному нажиму на педали попеременно то одной, то другой ногой. При гемипарезах стопа и кисть фиксируются.</w:t>
      </w:r>
    </w:p>
    <w:bookmarkEnd w:id="9944"/>
    <w:bookmarkStart w:name="z13100" w:id="9945"/>
    <w:p>
      <w:pPr>
        <w:spacing w:after="0"/>
        <w:ind w:left="0"/>
        <w:jc w:val="both"/>
      </w:pPr>
      <w:r>
        <w:rPr>
          <w:rFonts w:ascii="Times New Roman"/>
          <w:b w:val="false"/>
          <w:i w:val="false"/>
          <w:color w:val="000000"/>
          <w:sz w:val="28"/>
        </w:rPr>
        <w:t>
      20. Лечебная физическая культура на воде:</w:t>
      </w:r>
    </w:p>
    <w:bookmarkEnd w:id="9945"/>
    <w:bookmarkStart w:name="z13101" w:id="9946"/>
    <w:p>
      <w:pPr>
        <w:spacing w:after="0"/>
        <w:ind w:left="0"/>
        <w:jc w:val="both"/>
      </w:pPr>
      <w:r>
        <w:rPr>
          <w:rFonts w:ascii="Times New Roman"/>
          <w:b w:val="false"/>
          <w:i w:val="false"/>
          <w:color w:val="000000"/>
          <w:sz w:val="28"/>
        </w:rPr>
        <w:t>
      1) подготовка к плаванию;</w:t>
      </w:r>
    </w:p>
    <w:bookmarkEnd w:id="9946"/>
    <w:bookmarkStart w:name="z13102" w:id="9947"/>
    <w:p>
      <w:pPr>
        <w:spacing w:after="0"/>
        <w:ind w:left="0"/>
        <w:jc w:val="both"/>
      </w:pPr>
      <w:r>
        <w:rPr>
          <w:rFonts w:ascii="Times New Roman"/>
          <w:b w:val="false"/>
          <w:i w:val="false"/>
          <w:color w:val="000000"/>
          <w:sz w:val="28"/>
        </w:rPr>
        <w:t>
      2) обучение плаванию детей с ДЦП при температуре воды +29...32°С для достижения максимального снижения мышечного тонуса и улучшения координации движений;</w:t>
      </w:r>
    </w:p>
    <w:bookmarkEnd w:id="9947"/>
    <w:bookmarkStart w:name="z13103" w:id="9948"/>
    <w:p>
      <w:pPr>
        <w:spacing w:after="0"/>
        <w:ind w:left="0"/>
        <w:jc w:val="both"/>
      </w:pPr>
      <w:r>
        <w:rPr>
          <w:rFonts w:ascii="Times New Roman"/>
          <w:b w:val="false"/>
          <w:i w:val="false"/>
          <w:color w:val="000000"/>
          <w:sz w:val="28"/>
        </w:rPr>
        <w:t>
      3) формирование навыка вхождения и погружения в воду, игры в воде.</w:t>
      </w:r>
    </w:p>
    <w:bookmarkEnd w:id="9948"/>
    <w:bookmarkStart w:name="z13104" w:id="9949"/>
    <w:p>
      <w:pPr>
        <w:spacing w:after="0"/>
        <w:ind w:left="0"/>
        <w:jc w:val="both"/>
      </w:pPr>
      <w:r>
        <w:rPr>
          <w:rFonts w:ascii="Times New Roman"/>
          <w:b w:val="false"/>
          <w:i w:val="false"/>
          <w:color w:val="000000"/>
          <w:sz w:val="28"/>
        </w:rPr>
        <w:t>
      21. Ожидаемые результаты:</w:t>
      </w:r>
    </w:p>
    <w:bookmarkEnd w:id="9949"/>
    <w:bookmarkStart w:name="z13105" w:id="9950"/>
    <w:p>
      <w:pPr>
        <w:spacing w:after="0"/>
        <w:ind w:left="0"/>
        <w:jc w:val="both"/>
      </w:pPr>
      <w:r>
        <w:rPr>
          <w:rFonts w:ascii="Times New Roman"/>
          <w:b w:val="false"/>
          <w:i w:val="false"/>
          <w:color w:val="000000"/>
          <w:sz w:val="28"/>
        </w:rPr>
        <w:t xml:space="preserve">
      1) сформировано мышечно-суставное чувство; </w:t>
      </w:r>
    </w:p>
    <w:bookmarkEnd w:id="9950"/>
    <w:bookmarkStart w:name="z13106" w:id="9951"/>
    <w:p>
      <w:pPr>
        <w:spacing w:after="0"/>
        <w:ind w:left="0"/>
        <w:jc w:val="both"/>
      </w:pPr>
      <w:r>
        <w:rPr>
          <w:rFonts w:ascii="Times New Roman"/>
          <w:b w:val="false"/>
          <w:i w:val="false"/>
          <w:color w:val="000000"/>
          <w:sz w:val="28"/>
        </w:rPr>
        <w:t>
      2) умеет частично контролировать собственные движения в суставах верхних и нижних конечностей;</w:t>
      </w:r>
    </w:p>
    <w:bookmarkEnd w:id="9951"/>
    <w:bookmarkStart w:name="z13107" w:id="9952"/>
    <w:p>
      <w:pPr>
        <w:spacing w:after="0"/>
        <w:ind w:left="0"/>
        <w:jc w:val="both"/>
      </w:pPr>
      <w:r>
        <w:rPr>
          <w:rFonts w:ascii="Times New Roman"/>
          <w:b w:val="false"/>
          <w:i w:val="false"/>
          <w:color w:val="000000"/>
          <w:sz w:val="28"/>
        </w:rPr>
        <w:t xml:space="preserve">
      3) умеет контролировать дыхание при выполнении упражнений; </w:t>
      </w:r>
    </w:p>
    <w:bookmarkEnd w:id="9952"/>
    <w:bookmarkStart w:name="z13108" w:id="9953"/>
    <w:p>
      <w:pPr>
        <w:spacing w:after="0"/>
        <w:ind w:left="0"/>
        <w:jc w:val="both"/>
      </w:pPr>
      <w:r>
        <w:rPr>
          <w:rFonts w:ascii="Times New Roman"/>
          <w:b w:val="false"/>
          <w:i w:val="false"/>
          <w:color w:val="000000"/>
          <w:sz w:val="28"/>
        </w:rPr>
        <w:t xml:space="preserve">
      4) имеет навык правильной осанки и правильной установки стоп; </w:t>
      </w:r>
    </w:p>
    <w:bookmarkEnd w:id="9953"/>
    <w:bookmarkStart w:name="z13109" w:id="9954"/>
    <w:p>
      <w:pPr>
        <w:spacing w:after="0"/>
        <w:ind w:left="0"/>
        <w:jc w:val="both"/>
      </w:pPr>
      <w:r>
        <w:rPr>
          <w:rFonts w:ascii="Times New Roman"/>
          <w:b w:val="false"/>
          <w:i w:val="false"/>
          <w:color w:val="000000"/>
          <w:sz w:val="28"/>
        </w:rPr>
        <w:t xml:space="preserve">
      5) имеет навык координационных умений: мелкой моторики кисти, статического и динамического равновесия, ритмичности движений, ориентировки в пространстве; </w:t>
      </w:r>
    </w:p>
    <w:bookmarkEnd w:id="9954"/>
    <w:bookmarkStart w:name="z13110" w:id="9955"/>
    <w:p>
      <w:pPr>
        <w:spacing w:after="0"/>
        <w:ind w:left="0"/>
        <w:jc w:val="both"/>
      </w:pPr>
      <w:r>
        <w:rPr>
          <w:rFonts w:ascii="Times New Roman"/>
          <w:b w:val="false"/>
          <w:i w:val="false"/>
          <w:color w:val="000000"/>
          <w:sz w:val="28"/>
        </w:rPr>
        <w:t>
      6) умеет выполнять упражнения для профилактики и коррекции контрактур;</w:t>
      </w:r>
    </w:p>
    <w:bookmarkEnd w:id="9955"/>
    <w:bookmarkStart w:name="z13111" w:id="9956"/>
    <w:p>
      <w:pPr>
        <w:spacing w:after="0"/>
        <w:ind w:left="0"/>
        <w:jc w:val="both"/>
      </w:pPr>
      <w:r>
        <w:rPr>
          <w:rFonts w:ascii="Times New Roman"/>
          <w:b w:val="false"/>
          <w:i w:val="false"/>
          <w:color w:val="000000"/>
          <w:sz w:val="28"/>
        </w:rPr>
        <w:t>
      7) умеет кататься с невысокой горки, катать друг друга;</w:t>
      </w:r>
    </w:p>
    <w:bookmarkEnd w:id="9956"/>
    <w:bookmarkStart w:name="z13112" w:id="9957"/>
    <w:p>
      <w:pPr>
        <w:spacing w:after="0"/>
        <w:ind w:left="0"/>
        <w:jc w:val="both"/>
      </w:pPr>
      <w:r>
        <w:rPr>
          <w:rFonts w:ascii="Times New Roman"/>
          <w:b w:val="false"/>
          <w:i w:val="false"/>
          <w:color w:val="000000"/>
          <w:sz w:val="28"/>
        </w:rPr>
        <w:t>
      8) умеет удерживать равновесие сидя на велосипеде и плавно нажимать на педали.</w:t>
      </w:r>
    </w:p>
    <w:bookmarkEnd w:id="9957"/>
    <w:bookmarkStart w:name="z13113" w:id="9958"/>
    <w:p>
      <w:pPr>
        <w:spacing w:after="0"/>
        <w:ind w:left="0"/>
        <w:jc w:val="left"/>
      </w:pPr>
      <w:r>
        <w:rPr>
          <w:rFonts w:ascii="Times New Roman"/>
          <w:b/>
          <w:i w:val="false"/>
          <w:color w:val="000000"/>
        </w:rPr>
        <w:t xml:space="preserve"> Параграф 3. 2 полугодие</w:t>
      </w:r>
    </w:p>
    <w:bookmarkEnd w:id="9958"/>
    <w:bookmarkStart w:name="z13114" w:id="9959"/>
    <w:p>
      <w:pPr>
        <w:spacing w:after="0"/>
        <w:ind w:left="0"/>
        <w:jc w:val="both"/>
      </w:pPr>
      <w:r>
        <w:rPr>
          <w:rFonts w:ascii="Times New Roman"/>
          <w:b w:val="false"/>
          <w:i w:val="false"/>
          <w:color w:val="000000"/>
          <w:sz w:val="28"/>
        </w:rPr>
        <w:t>
      22. Лечебная физическая культура на суше:</w:t>
      </w:r>
    </w:p>
    <w:bookmarkEnd w:id="9959"/>
    <w:bookmarkStart w:name="z13115" w:id="9960"/>
    <w:p>
      <w:pPr>
        <w:spacing w:after="0"/>
        <w:ind w:left="0"/>
        <w:jc w:val="both"/>
      </w:pPr>
      <w:r>
        <w:rPr>
          <w:rFonts w:ascii="Times New Roman"/>
          <w:b w:val="false"/>
          <w:i w:val="false"/>
          <w:color w:val="000000"/>
          <w:sz w:val="28"/>
        </w:rPr>
        <w:t>
      1) коррекция неправильных поз и положений головы и конечностей, изменения положения ног и приподнимания стоп;</w:t>
      </w:r>
    </w:p>
    <w:bookmarkEnd w:id="9960"/>
    <w:bookmarkStart w:name="z13116" w:id="9961"/>
    <w:p>
      <w:pPr>
        <w:spacing w:after="0"/>
        <w:ind w:left="0"/>
        <w:jc w:val="both"/>
      </w:pPr>
      <w:r>
        <w:rPr>
          <w:rFonts w:ascii="Times New Roman"/>
          <w:b w:val="false"/>
          <w:i w:val="false"/>
          <w:color w:val="000000"/>
          <w:sz w:val="28"/>
        </w:rPr>
        <w:t>
      2) обучение подниманию рук вверх, вытягиванию рук вперед, разведению в стороны, перекладыванию предмета из одной руки в другую перед собой, за спиной, над головой, хлопки перед собой, над головой, за спиной;</w:t>
      </w:r>
    </w:p>
    <w:bookmarkEnd w:id="9961"/>
    <w:bookmarkStart w:name="z13117" w:id="9962"/>
    <w:p>
      <w:pPr>
        <w:spacing w:after="0"/>
        <w:ind w:left="0"/>
        <w:jc w:val="both"/>
      </w:pPr>
      <w:r>
        <w:rPr>
          <w:rFonts w:ascii="Times New Roman"/>
          <w:b w:val="false"/>
          <w:i w:val="false"/>
          <w:color w:val="000000"/>
          <w:sz w:val="28"/>
        </w:rPr>
        <w:t>
      3) обучение умению передавать друг другу мяч над головой назад и вперед, одновременному подниманию обеих ног вверх, движению ногами, имитируя езду на велосипеде из положения лежа на спине, наклоны вперед, влево, вправо, из положения стоя, перевороты со спины на живот и обратно;</w:t>
      </w:r>
    </w:p>
    <w:bookmarkEnd w:id="9962"/>
    <w:bookmarkStart w:name="z13118" w:id="9963"/>
    <w:p>
      <w:pPr>
        <w:spacing w:after="0"/>
        <w:ind w:left="0"/>
        <w:jc w:val="both"/>
      </w:pPr>
      <w:r>
        <w:rPr>
          <w:rFonts w:ascii="Times New Roman"/>
          <w:b w:val="false"/>
          <w:i w:val="false"/>
          <w:color w:val="000000"/>
          <w:sz w:val="28"/>
        </w:rPr>
        <w:t>
      4) формирование умения полуприседанию (2-3 раза), приседанию, вынося руки вперед, опираясь руками о колени. Избегать глубокие приседания, если есть проблемы с тазобедренными суставами (вывих, подвывих), только на высоту голени; поочередное поднимание ног, согнутых в коленях.</w:t>
      </w:r>
    </w:p>
    <w:bookmarkEnd w:id="9963"/>
    <w:bookmarkStart w:name="z13119" w:id="9964"/>
    <w:p>
      <w:pPr>
        <w:spacing w:after="0"/>
        <w:ind w:left="0"/>
        <w:jc w:val="both"/>
      </w:pPr>
      <w:r>
        <w:rPr>
          <w:rFonts w:ascii="Times New Roman"/>
          <w:b w:val="false"/>
          <w:i w:val="false"/>
          <w:color w:val="000000"/>
          <w:sz w:val="28"/>
        </w:rPr>
        <w:t>
      23. Основные движения на суше: ходьба, бег, прыжки, метание, бросание, ловля, ползание, лазанье, равновесие, перестроение.</w:t>
      </w:r>
    </w:p>
    <w:bookmarkEnd w:id="9964"/>
    <w:bookmarkStart w:name="z13120" w:id="9965"/>
    <w:p>
      <w:pPr>
        <w:spacing w:after="0"/>
        <w:ind w:left="0"/>
        <w:jc w:val="both"/>
      </w:pPr>
      <w:r>
        <w:rPr>
          <w:rFonts w:ascii="Times New Roman"/>
          <w:b w:val="false"/>
          <w:i w:val="false"/>
          <w:color w:val="000000"/>
          <w:sz w:val="28"/>
        </w:rPr>
        <w:t>
      24. Ходьба:</w:t>
      </w:r>
    </w:p>
    <w:bookmarkEnd w:id="9965"/>
    <w:bookmarkStart w:name="z13121" w:id="9966"/>
    <w:p>
      <w:pPr>
        <w:spacing w:after="0"/>
        <w:ind w:left="0"/>
        <w:jc w:val="both"/>
      </w:pPr>
      <w:r>
        <w:rPr>
          <w:rFonts w:ascii="Times New Roman"/>
          <w:b w:val="false"/>
          <w:i w:val="false"/>
          <w:color w:val="000000"/>
          <w:sz w:val="28"/>
        </w:rPr>
        <w:t>
      1) формирование правильных и экономных движений;</w:t>
      </w:r>
    </w:p>
    <w:bookmarkEnd w:id="9966"/>
    <w:bookmarkStart w:name="z13122" w:id="9967"/>
    <w:p>
      <w:pPr>
        <w:spacing w:after="0"/>
        <w:ind w:left="0"/>
        <w:jc w:val="both"/>
      </w:pPr>
      <w:r>
        <w:rPr>
          <w:rFonts w:ascii="Times New Roman"/>
          <w:b w:val="false"/>
          <w:i w:val="false"/>
          <w:color w:val="000000"/>
          <w:sz w:val="28"/>
        </w:rPr>
        <w:t>
      2) обучение умению при ходьбе не опускать голову и не смотреть вниз на ноги и в то же время не закидывать ее назад;</w:t>
      </w:r>
    </w:p>
    <w:bookmarkEnd w:id="9967"/>
    <w:bookmarkStart w:name="z13123" w:id="9968"/>
    <w:p>
      <w:pPr>
        <w:spacing w:after="0"/>
        <w:ind w:left="0"/>
        <w:jc w:val="both"/>
      </w:pPr>
      <w:r>
        <w:rPr>
          <w:rFonts w:ascii="Times New Roman"/>
          <w:b w:val="false"/>
          <w:i w:val="false"/>
          <w:color w:val="000000"/>
          <w:sz w:val="28"/>
        </w:rPr>
        <w:t>
      3) формирование навыков свободной ходьбы с выполнением определенных заданий: в колонне по одному, друг за другом, с высоким подниманием колен;</w:t>
      </w:r>
    </w:p>
    <w:bookmarkEnd w:id="9968"/>
    <w:bookmarkStart w:name="z13124" w:id="9969"/>
    <w:p>
      <w:pPr>
        <w:spacing w:after="0"/>
        <w:ind w:left="0"/>
        <w:jc w:val="both"/>
      </w:pPr>
      <w:r>
        <w:rPr>
          <w:rFonts w:ascii="Times New Roman"/>
          <w:b w:val="false"/>
          <w:i w:val="false"/>
          <w:color w:val="000000"/>
          <w:sz w:val="28"/>
        </w:rPr>
        <w:t>
      4) развитие умения координировать движения рук и ног, соблюдая интервал, меняя направление, по кругу, взявшись за руки, держась за веревку, с остановкой, приседанием, поворотом, "змейкой", обходя предметы, в горку и с горки;</w:t>
      </w:r>
    </w:p>
    <w:bookmarkEnd w:id="9969"/>
    <w:bookmarkStart w:name="z13125" w:id="9970"/>
    <w:p>
      <w:pPr>
        <w:spacing w:after="0"/>
        <w:ind w:left="0"/>
        <w:jc w:val="both"/>
      </w:pPr>
      <w:r>
        <w:rPr>
          <w:rFonts w:ascii="Times New Roman"/>
          <w:b w:val="false"/>
          <w:i w:val="false"/>
          <w:color w:val="000000"/>
          <w:sz w:val="28"/>
        </w:rPr>
        <w:t xml:space="preserve">
      5) обучение навыку передвижения с ускорением и замедлением темпа, развитие чувства ритма, согласованности движений с другими партнерами по игре; </w:t>
      </w:r>
    </w:p>
    <w:bookmarkEnd w:id="9970"/>
    <w:bookmarkStart w:name="z13126" w:id="9971"/>
    <w:p>
      <w:pPr>
        <w:spacing w:after="0"/>
        <w:ind w:left="0"/>
        <w:jc w:val="both"/>
      </w:pPr>
      <w:r>
        <w:rPr>
          <w:rFonts w:ascii="Times New Roman"/>
          <w:b w:val="false"/>
          <w:i w:val="false"/>
          <w:color w:val="000000"/>
          <w:sz w:val="28"/>
        </w:rPr>
        <w:t>
      6) тренировка тормозных реакций;</w:t>
      </w:r>
    </w:p>
    <w:bookmarkEnd w:id="9971"/>
    <w:bookmarkStart w:name="z13127" w:id="9972"/>
    <w:p>
      <w:pPr>
        <w:spacing w:after="0"/>
        <w:ind w:left="0"/>
        <w:jc w:val="both"/>
      </w:pPr>
      <w:r>
        <w:rPr>
          <w:rFonts w:ascii="Times New Roman"/>
          <w:b w:val="false"/>
          <w:i w:val="false"/>
          <w:color w:val="000000"/>
          <w:sz w:val="28"/>
        </w:rPr>
        <w:t xml:space="preserve">
      7) формирование правильной осанки; </w:t>
      </w:r>
    </w:p>
    <w:bookmarkEnd w:id="9972"/>
    <w:bookmarkStart w:name="z13128" w:id="9973"/>
    <w:p>
      <w:pPr>
        <w:spacing w:after="0"/>
        <w:ind w:left="0"/>
        <w:jc w:val="both"/>
      </w:pPr>
      <w:r>
        <w:rPr>
          <w:rFonts w:ascii="Times New Roman"/>
          <w:b w:val="false"/>
          <w:i w:val="false"/>
          <w:color w:val="000000"/>
          <w:sz w:val="28"/>
        </w:rPr>
        <w:t>
      8) укрепление мышечного корсета позвоночника; развитие чувства равновесия, ловкости.</w:t>
      </w:r>
    </w:p>
    <w:bookmarkEnd w:id="9973"/>
    <w:bookmarkStart w:name="z13129" w:id="9974"/>
    <w:p>
      <w:pPr>
        <w:spacing w:after="0"/>
        <w:ind w:left="0"/>
        <w:jc w:val="both"/>
      </w:pPr>
      <w:r>
        <w:rPr>
          <w:rFonts w:ascii="Times New Roman"/>
          <w:b w:val="false"/>
          <w:i w:val="false"/>
          <w:color w:val="000000"/>
          <w:sz w:val="28"/>
        </w:rPr>
        <w:t>
      25. Бег:</w:t>
      </w:r>
    </w:p>
    <w:bookmarkEnd w:id="9974"/>
    <w:bookmarkStart w:name="z13130" w:id="9975"/>
    <w:p>
      <w:pPr>
        <w:spacing w:after="0"/>
        <w:ind w:left="0"/>
        <w:jc w:val="both"/>
      </w:pPr>
      <w:r>
        <w:rPr>
          <w:rFonts w:ascii="Times New Roman"/>
          <w:b w:val="false"/>
          <w:i w:val="false"/>
          <w:color w:val="000000"/>
          <w:sz w:val="28"/>
        </w:rPr>
        <w:t>
      1) формирование положения головы и туловища без напряжения мышц шеи и спины, голова на одной линии с позвоночником, согласованные движения рук и ног;</w:t>
      </w:r>
    </w:p>
    <w:bookmarkEnd w:id="9975"/>
    <w:bookmarkStart w:name="z13131" w:id="9976"/>
    <w:p>
      <w:pPr>
        <w:spacing w:after="0"/>
        <w:ind w:left="0"/>
        <w:jc w:val="both"/>
      </w:pPr>
      <w:r>
        <w:rPr>
          <w:rFonts w:ascii="Times New Roman"/>
          <w:b w:val="false"/>
          <w:i w:val="false"/>
          <w:color w:val="000000"/>
          <w:sz w:val="28"/>
        </w:rPr>
        <w:t>
      2) формирование навыков бега (до 5 – 10 м), в разных направлениях, в быстром, непрерывно в медленном темпе (в течение 40-50 секунд);</w:t>
      </w:r>
    </w:p>
    <w:bookmarkEnd w:id="9976"/>
    <w:bookmarkStart w:name="z13132" w:id="9977"/>
    <w:p>
      <w:pPr>
        <w:spacing w:after="0"/>
        <w:ind w:left="0"/>
        <w:jc w:val="both"/>
      </w:pPr>
      <w:r>
        <w:rPr>
          <w:rFonts w:ascii="Times New Roman"/>
          <w:b w:val="false"/>
          <w:i w:val="false"/>
          <w:color w:val="000000"/>
          <w:sz w:val="28"/>
        </w:rPr>
        <w:t>
      3) развитие навыков элементарных передвижений;</w:t>
      </w:r>
    </w:p>
    <w:bookmarkEnd w:id="9977"/>
    <w:bookmarkStart w:name="z13133" w:id="9978"/>
    <w:p>
      <w:pPr>
        <w:spacing w:after="0"/>
        <w:ind w:left="0"/>
        <w:jc w:val="both"/>
      </w:pPr>
      <w:r>
        <w:rPr>
          <w:rFonts w:ascii="Times New Roman"/>
          <w:b w:val="false"/>
          <w:i w:val="false"/>
          <w:color w:val="000000"/>
          <w:sz w:val="28"/>
        </w:rPr>
        <w:t>
      4) укрепление мышц туловища и конечностей;</w:t>
      </w:r>
    </w:p>
    <w:bookmarkEnd w:id="9978"/>
    <w:bookmarkStart w:name="z13134" w:id="9979"/>
    <w:p>
      <w:pPr>
        <w:spacing w:after="0"/>
        <w:ind w:left="0"/>
        <w:jc w:val="both"/>
      </w:pPr>
      <w:r>
        <w:rPr>
          <w:rFonts w:ascii="Times New Roman"/>
          <w:b w:val="false"/>
          <w:i w:val="false"/>
          <w:color w:val="000000"/>
          <w:sz w:val="28"/>
        </w:rPr>
        <w:t>
      5) развитие умения ориентироваться в пространстве;</w:t>
      </w:r>
    </w:p>
    <w:bookmarkEnd w:id="9979"/>
    <w:bookmarkStart w:name="z13135" w:id="9980"/>
    <w:p>
      <w:pPr>
        <w:spacing w:after="0"/>
        <w:ind w:left="0"/>
        <w:jc w:val="both"/>
      </w:pPr>
      <w:r>
        <w:rPr>
          <w:rFonts w:ascii="Times New Roman"/>
          <w:b w:val="false"/>
          <w:i w:val="false"/>
          <w:color w:val="000000"/>
          <w:sz w:val="28"/>
        </w:rPr>
        <w:t>
      6) развитие координации движений, ловкости.</w:t>
      </w:r>
    </w:p>
    <w:bookmarkEnd w:id="9980"/>
    <w:bookmarkStart w:name="z13136" w:id="9981"/>
    <w:p>
      <w:pPr>
        <w:spacing w:after="0"/>
        <w:ind w:left="0"/>
        <w:jc w:val="both"/>
      </w:pPr>
      <w:r>
        <w:rPr>
          <w:rFonts w:ascii="Times New Roman"/>
          <w:b w:val="false"/>
          <w:i w:val="false"/>
          <w:color w:val="000000"/>
          <w:sz w:val="28"/>
        </w:rPr>
        <w:t>
      26. Прыжки:</w:t>
      </w:r>
    </w:p>
    <w:bookmarkEnd w:id="9981"/>
    <w:bookmarkStart w:name="z13137" w:id="9982"/>
    <w:p>
      <w:pPr>
        <w:spacing w:after="0"/>
        <w:ind w:left="0"/>
        <w:jc w:val="both"/>
      </w:pPr>
      <w:r>
        <w:rPr>
          <w:rFonts w:ascii="Times New Roman"/>
          <w:b w:val="false"/>
          <w:i w:val="false"/>
          <w:color w:val="000000"/>
          <w:sz w:val="28"/>
        </w:rPr>
        <w:t>
      1) развитие согласованной работы мышц и координаций движений;</w:t>
      </w:r>
    </w:p>
    <w:bookmarkEnd w:id="9982"/>
    <w:bookmarkStart w:name="z13138" w:id="9983"/>
    <w:p>
      <w:pPr>
        <w:spacing w:after="0"/>
        <w:ind w:left="0"/>
        <w:jc w:val="both"/>
      </w:pPr>
      <w:r>
        <w:rPr>
          <w:rFonts w:ascii="Times New Roman"/>
          <w:b w:val="false"/>
          <w:i w:val="false"/>
          <w:color w:val="000000"/>
          <w:sz w:val="28"/>
        </w:rPr>
        <w:t>
      2) формирование навыка прыжков с ноги на ногу (держась за опору), прямой галоп, подпрыгивание на двух ногах (ноги вместе – ноги врозь), в глубину (с высоты 15–20 см);</w:t>
      </w:r>
    </w:p>
    <w:bookmarkEnd w:id="9983"/>
    <w:bookmarkStart w:name="z13139" w:id="9984"/>
    <w:p>
      <w:pPr>
        <w:spacing w:after="0"/>
        <w:ind w:left="0"/>
        <w:jc w:val="both"/>
      </w:pPr>
      <w:r>
        <w:rPr>
          <w:rFonts w:ascii="Times New Roman"/>
          <w:b w:val="false"/>
          <w:i w:val="false"/>
          <w:color w:val="000000"/>
          <w:sz w:val="28"/>
        </w:rPr>
        <w:t>
      3) развитие координации движений конечностей, туловища;</w:t>
      </w:r>
    </w:p>
    <w:bookmarkEnd w:id="9984"/>
    <w:bookmarkStart w:name="z13140" w:id="9985"/>
    <w:p>
      <w:pPr>
        <w:spacing w:after="0"/>
        <w:ind w:left="0"/>
        <w:jc w:val="both"/>
      </w:pPr>
      <w:r>
        <w:rPr>
          <w:rFonts w:ascii="Times New Roman"/>
          <w:b w:val="false"/>
          <w:i w:val="false"/>
          <w:color w:val="000000"/>
          <w:sz w:val="28"/>
        </w:rPr>
        <w:t>
      4) улучшение функции дыхания;</w:t>
      </w:r>
    </w:p>
    <w:bookmarkEnd w:id="9985"/>
    <w:bookmarkStart w:name="z13141" w:id="9986"/>
    <w:p>
      <w:pPr>
        <w:spacing w:after="0"/>
        <w:ind w:left="0"/>
        <w:jc w:val="both"/>
      </w:pPr>
      <w:r>
        <w:rPr>
          <w:rFonts w:ascii="Times New Roman"/>
          <w:b w:val="false"/>
          <w:i w:val="false"/>
          <w:color w:val="000000"/>
          <w:sz w:val="28"/>
        </w:rPr>
        <w:t>
      5) развитие ловкости, быстроты реакции и движений, чувства равновесия, координации зрительного и слухового анализаторов, укрепление связочно-мышечного аппарата стоп;</w:t>
      </w:r>
    </w:p>
    <w:bookmarkEnd w:id="9986"/>
    <w:bookmarkStart w:name="z13142" w:id="9987"/>
    <w:p>
      <w:pPr>
        <w:spacing w:after="0"/>
        <w:ind w:left="0"/>
        <w:jc w:val="both"/>
      </w:pPr>
      <w:r>
        <w:rPr>
          <w:rFonts w:ascii="Times New Roman"/>
          <w:b w:val="false"/>
          <w:i w:val="false"/>
          <w:color w:val="000000"/>
          <w:sz w:val="28"/>
        </w:rPr>
        <w:t>
      6) формирование правильной осанки.</w:t>
      </w:r>
    </w:p>
    <w:bookmarkEnd w:id="9987"/>
    <w:bookmarkStart w:name="z13143" w:id="9988"/>
    <w:p>
      <w:pPr>
        <w:spacing w:after="0"/>
        <w:ind w:left="0"/>
        <w:jc w:val="both"/>
      </w:pPr>
      <w:r>
        <w:rPr>
          <w:rFonts w:ascii="Times New Roman"/>
          <w:b w:val="false"/>
          <w:i w:val="false"/>
          <w:color w:val="000000"/>
          <w:sz w:val="28"/>
        </w:rPr>
        <w:t>
      27. Метание, бросание, ловля:</w:t>
      </w:r>
    </w:p>
    <w:bookmarkEnd w:id="9988"/>
    <w:bookmarkStart w:name="z13144" w:id="9989"/>
    <w:p>
      <w:pPr>
        <w:spacing w:after="0"/>
        <w:ind w:left="0"/>
        <w:jc w:val="both"/>
      </w:pPr>
      <w:r>
        <w:rPr>
          <w:rFonts w:ascii="Times New Roman"/>
          <w:b w:val="false"/>
          <w:i w:val="false"/>
          <w:color w:val="000000"/>
          <w:sz w:val="28"/>
        </w:rPr>
        <w:t>
      1) развитие отталкивающей функции рук, зрительно-моторной координации;</w:t>
      </w:r>
    </w:p>
    <w:bookmarkEnd w:id="9989"/>
    <w:bookmarkStart w:name="z13145" w:id="9990"/>
    <w:p>
      <w:pPr>
        <w:spacing w:after="0"/>
        <w:ind w:left="0"/>
        <w:jc w:val="both"/>
      </w:pPr>
      <w:r>
        <w:rPr>
          <w:rFonts w:ascii="Times New Roman"/>
          <w:b w:val="false"/>
          <w:i w:val="false"/>
          <w:color w:val="000000"/>
          <w:sz w:val="28"/>
        </w:rPr>
        <w:t>
      2) обучение умению следить за правильным захватом предмета, соблюдением направления, силой и качеством броска;</w:t>
      </w:r>
    </w:p>
    <w:bookmarkEnd w:id="9990"/>
    <w:bookmarkStart w:name="z13146" w:id="9991"/>
    <w:p>
      <w:pPr>
        <w:spacing w:after="0"/>
        <w:ind w:left="0"/>
        <w:jc w:val="both"/>
      </w:pPr>
      <w:r>
        <w:rPr>
          <w:rFonts w:ascii="Times New Roman"/>
          <w:b w:val="false"/>
          <w:i w:val="false"/>
          <w:color w:val="000000"/>
          <w:sz w:val="28"/>
        </w:rPr>
        <w:t>
      3) формирование навыков метания в горизонтальную цель, вдаль, метание в вертикальную цель правой и левой рукой, бросание мяча на расстоянии 0,5-1 м., большого мяча двумя руками через веревку, сетку (при гемипарезах инструктор или воспитатель помогают выполнить упражнение ослабленной рукой;</w:t>
      </w:r>
    </w:p>
    <w:bookmarkEnd w:id="9991"/>
    <w:bookmarkStart w:name="z13147" w:id="9992"/>
    <w:p>
      <w:pPr>
        <w:spacing w:after="0"/>
        <w:ind w:left="0"/>
        <w:jc w:val="both"/>
      </w:pPr>
      <w:r>
        <w:rPr>
          <w:rFonts w:ascii="Times New Roman"/>
          <w:b w:val="false"/>
          <w:i w:val="false"/>
          <w:color w:val="000000"/>
          <w:sz w:val="28"/>
        </w:rPr>
        <w:t>
      4) развитие координации движений, в том числе кистей и пальцев рук, умения ориентироваться в пространстве;</w:t>
      </w:r>
    </w:p>
    <w:bookmarkEnd w:id="9992"/>
    <w:bookmarkStart w:name="z13148" w:id="9993"/>
    <w:p>
      <w:pPr>
        <w:spacing w:after="0"/>
        <w:ind w:left="0"/>
        <w:jc w:val="both"/>
      </w:pPr>
      <w:r>
        <w:rPr>
          <w:rFonts w:ascii="Times New Roman"/>
          <w:b w:val="false"/>
          <w:i w:val="false"/>
          <w:color w:val="000000"/>
          <w:sz w:val="28"/>
        </w:rPr>
        <w:t>
      5) обучение разным приемам игры в мяч;</w:t>
      </w:r>
    </w:p>
    <w:bookmarkEnd w:id="9993"/>
    <w:bookmarkStart w:name="z13149" w:id="9994"/>
    <w:p>
      <w:pPr>
        <w:spacing w:after="0"/>
        <w:ind w:left="0"/>
        <w:jc w:val="both"/>
      </w:pPr>
      <w:r>
        <w:rPr>
          <w:rFonts w:ascii="Times New Roman"/>
          <w:b w:val="false"/>
          <w:i w:val="false"/>
          <w:color w:val="000000"/>
          <w:sz w:val="28"/>
        </w:rPr>
        <w:t>
      6) развитие меткости, глазомера.</w:t>
      </w:r>
    </w:p>
    <w:bookmarkEnd w:id="9994"/>
    <w:bookmarkStart w:name="z13150" w:id="9995"/>
    <w:p>
      <w:pPr>
        <w:spacing w:after="0"/>
        <w:ind w:left="0"/>
        <w:jc w:val="both"/>
      </w:pPr>
      <w:r>
        <w:rPr>
          <w:rFonts w:ascii="Times New Roman"/>
          <w:b w:val="false"/>
          <w:i w:val="false"/>
          <w:color w:val="000000"/>
          <w:sz w:val="28"/>
        </w:rPr>
        <w:t>
      28. Ползание, лазанье:</w:t>
      </w:r>
    </w:p>
    <w:bookmarkEnd w:id="9995"/>
    <w:bookmarkStart w:name="z13151" w:id="9996"/>
    <w:p>
      <w:pPr>
        <w:spacing w:after="0"/>
        <w:ind w:left="0"/>
        <w:jc w:val="both"/>
      </w:pPr>
      <w:r>
        <w:rPr>
          <w:rFonts w:ascii="Times New Roman"/>
          <w:b w:val="false"/>
          <w:i w:val="false"/>
          <w:color w:val="000000"/>
          <w:sz w:val="28"/>
        </w:rPr>
        <w:t>
      1) формирование способности правильно удерживать позу, опираясь на раскрытые кисти;</w:t>
      </w:r>
    </w:p>
    <w:bookmarkEnd w:id="9996"/>
    <w:bookmarkStart w:name="z13152" w:id="9997"/>
    <w:p>
      <w:pPr>
        <w:spacing w:after="0"/>
        <w:ind w:left="0"/>
        <w:jc w:val="both"/>
      </w:pPr>
      <w:r>
        <w:rPr>
          <w:rFonts w:ascii="Times New Roman"/>
          <w:b w:val="false"/>
          <w:i w:val="false"/>
          <w:color w:val="000000"/>
          <w:sz w:val="28"/>
        </w:rPr>
        <w:t>
      2) отработка реакции равновесия, умения переносить массу тела, опираясь то на одну руку или одну ногу, то на другую;</w:t>
      </w:r>
    </w:p>
    <w:bookmarkEnd w:id="9997"/>
    <w:bookmarkStart w:name="z13153" w:id="9998"/>
    <w:p>
      <w:pPr>
        <w:spacing w:after="0"/>
        <w:ind w:left="0"/>
        <w:jc w:val="both"/>
      </w:pPr>
      <w:r>
        <w:rPr>
          <w:rFonts w:ascii="Times New Roman"/>
          <w:b w:val="false"/>
          <w:i w:val="false"/>
          <w:color w:val="000000"/>
          <w:sz w:val="28"/>
        </w:rPr>
        <w:t>
      3) формирование правильного (разогнутого) положения головы;</w:t>
      </w:r>
    </w:p>
    <w:bookmarkEnd w:id="9998"/>
    <w:bookmarkStart w:name="z13154" w:id="9999"/>
    <w:p>
      <w:pPr>
        <w:spacing w:after="0"/>
        <w:ind w:left="0"/>
        <w:jc w:val="both"/>
      </w:pPr>
      <w:r>
        <w:rPr>
          <w:rFonts w:ascii="Times New Roman"/>
          <w:b w:val="false"/>
          <w:i w:val="false"/>
          <w:color w:val="000000"/>
          <w:sz w:val="28"/>
        </w:rPr>
        <w:t>
      4) развитие умения перемещать центр тяжести, сохранять равновесие и движение конечностями;</w:t>
      </w:r>
    </w:p>
    <w:bookmarkEnd w:id="9999"/>
    <w:bookmarkStart w:name="z13155" w:id="10000"/>
    <w:p>
      <w:pPr>
        <w:spacing w:after="0"/>
        <w:ind w:left="0"/>
        <w:jc w:val="both"/>
      </w:pPr>
      <w:r>
        <w:rPr>
          <w:rFonts w:ascii="Times New Roman"/>
          <w:b w:val="false"/>
          <w:i w:val="false"/>
          <w:color w:val="000000"/>
          <w:sz w:val="28"/>
        </w:rPr>
        <w:t>
      5) формирование контрротации – одновременного поворота плеч в одну сторону, а таза в другую;</w:t>
      </w:r>
    </w:p>
    <w:bookmarkEnd w:id="10000"/>
    <w:bookmarkStart w:name="z13156" w:id="10001"/>
    <w:p>
      <w:pPr>
        <w:spacing w:after="0"/>
        <w:ind w:left="0"/>
        <w:jc w:val="both"/>
      </w:pPr>
      <w:r>
        <w:rPr>
          <w:rFonts w:ascii="Times New Roman"/>
          <w:b w:val="false"/>
          <w:i w:val="false"/>
          <w:color w:val="000000"/>
          <w:sz w:val="28"/>
        </w:rPr>
        <w:t>
      6) формирование навыка вползания в обруч, расположенного вертикально на полу, лазанья под дугой, влезания на гимнастическую стенку и обратно с нее (воспитание функции захвата перекладины гимнастической стенки, с участием большого пальца (для коррекции положения большого пальца используются специальные шины, отводящие большой палец);</w:t>
      </w:r>
    </w:p>
    <w:bookmarkEnd w:id="10001"/>
    <w:bookmarkStart w:name="z13157" w:id="10002"/>
    <w:p>
      <w:pPr>
        <w:spacing w:after="0"/>
        <w:ind w:left="0"/>
        <w:jc w:val="both"/>
      </w:pPr>
      <w:r>
        <w:rPr>
          <w:rFonts w:ascii="Times New Roman"/>
          <w:b w:val="false"/>
          <w:i w:val="false"/>
          <w:color w:val="000000"/>
          <w:sz w:val="28"/>
        </w:rPr>
        <w:t xml:space="preserve">
      7) развитие координации движений; </w:t>
      </w:r>
    </w:p>
    <w:bookmarkEnd w:id="10002"/>
    <w:bookmarkStart w:name="z13158" w:id="10003"/>
    <w:p>
      <w:pPr>
        <w:spacing w:after="0"/>
        <w:ind w:left="0"/>
        <w:jc w:val="both"/>
      </w:pPr>
      <w:r>
        <w:rPr>
          <w:rFonts w:ascii="Times New Roman"/>
          <w:b w:val="false"/>
          <w:i w:val="false"/>
          <w:color w:val="000000"/>
          <w:sz w:val="28"/>
        </w:rPr>
        <w:t>
      8) укрепление мышечно-связочного аппарата ног и туловища;</w:t>
      </w:r>
    </w:p>
    <w:bookmarkEnd w:id="10003"/>
    <w:bookmarkStart w:name="z13159" w:id="10004"/>
    <w:p>
      <w:pPr>
        <w:spacing w:after="0"/>
        <w:ind w:left="0"/>
        <w:jc w:val="both"/>
      </w:pPr>
      <w:r>
        <w:rPr>
          <w:rFonts w:ascii="Times New Roman"/>
          <w:b w:val="false"/>
          <w:i w:val="false"/>
          <w:color w:val="000000"/>
          <w:sz w:val="28"/>
        </w:rPr>
        <w:t>
      9) тренировка быстроты реакции, скорости, ловкости движений, умения ориентироваться в пространстве;</w:t>
      </w:r>
    </w:p>
    <w:bookmarkEnd w:id="10004"/>
    <w:bookmarkStart w:name="z13160" w:id="10005"/>
    <w:p>
      <w:pPr>
        <w:spacing w:after="0"/>
        <w:ind w:left="0"/>
        <w:jc w:val="both"/>
      </w:pPr>
      <w:r>
        <w:rPr>
          <w:rFonts w:ascii="Times New Roman"/>
          <w:b w:val="false"/>
          <w:i w:val="false"/>
          <w:color w:val="000000"/>
          <w:sz w:val="28"/>
        </w:rPr>
        <w:t xml:space="preserve">
      10) развитие движений в горизонтальном положении (ползания, подлезания), ловкости, координации движений; </w:t>
      </w:r>
    </w:p>
    <w:bookmarkEnd w:id="10005"/>
    <w:bookmarkStart w:name="z13161" w:id="10006"/>
    <w:p>
      <w:pPr>
        <w:spacing w:after="0"/>
        <w:ind w:left="0"/>
        <w:jc w:val="both"/>
      </w:pPr>
      <w:r>
        <w:rPr>
          <w:rFonts w:ascii="Times New Roman"/>
          <w:b w:val="false"/>
          <w:i w:val="false"/>
          <w:color w:val="000000"/>
          <w:sz w:val="28"/>
        </w:rPr>
        <w:t xml:space="preserve">
      11) укрепление мышц живота, спины, мышечного корсета позвоночника, мышц конечностей. </w:t>
      </w:r>
    </w:p>
    <w:bookmarkEnd w:id="10006"/>
    <w:bookmarkStart w:name="z13162" w:id="10007"/>
    <w:p>
      <w:pPr>
        <w:spacing w:after="0"/>
        <w:ind w:left="0"/>
        <w:jc w:val="both"/>
      </w:pPr>
      <w:r>
        <w:rPr>
          <w:rFonts w:ascii="Times New Roman"/>
          <w:b w:val="false"/>
          <w:i w:val="false"/>
          <w:color w:val="000000"/>
          <w:sz w:val="28"/>
        </w:rPr>
        <w:t>
      29. Равновесие:</w:t>
      </w:r>
    </w:p>
    <w:bookmarkEnd w:id="10007"/>
    <w:bookmarkStart w:name="z13163" w:id="10008"/>
    <w:p>
      <w:pPr>
        <w:spacing w:after="0"/>
        <w:ind w:left="0"/>
        <w:jc w:val="both"/>
      </w:pPr>
      <w:r>
        <w:rPr>
          <w:rFonts w:ascii="Times New Roman"/>
          <w:b w:val="false"/>
          <w:i w:val="false"/>
          <w:color w:val="000000"/>
          <w:sz w:val="28"/>
        </w:rPr>
        <w:t>
      1) развитие мышечных ощущений, на основе которых формируется контроль над произвольными движениями;</w:t>
      </w:r>
    </w:p>
    <w:bookmarkEnd w:id="10008"/>
    <w:bookmarkStart w:name="z13164" w:id="10009"/>
    <w:p>
      <w:pPr>
        <w:spacing w:after="0"/>
        <w:ind w:left="0"/>
        <w:jc w:val="both"/>
      </w:pPr>
      <w:r>
        <w:rPr>
          <w:rFonts w:ascii="Times New Roman"/>
          <w:b w:val="false"/>
          <w:i w:val="false"/>
          <w:color w:val="000000"/>
          <w:sz w:val="28"/>
        </w:rPr>
        <w:t>
      2) формирование навыка сохранения равновесия при ходьбе по прямой дорожке, по дощечкам, по веревке. Не допускать появления страха падения.</w:t>
      </w:r>
    </w:p>
    <w:bookmarkEnd w:id="10009"/>
    <w:bookmarkStart w:name="z13165" w:id="10010"/>
    <w:p>
      <w:pPr>
        <w:spacing w:after="0"/>
        <w:ind w:left="0"/>
        <w:jc w:val="both"/>
      </w:pPr>
      <w:r>
        <w:rPr>
          <w:rFonts w:ascii="Times New Roman"/>
          <w:b w:val="false"/>
          <w:i w:val="false"/>
          <w:color w:val="000000"/>
          <w:sz w:val="28"/>
        </w:rPr>
        <w:t>
      30. Перестроение:</w:t>
      </w:r>
    </w:p>
    <w:bookmarkEnd w:id="10010"/>
    <w:bookmarkStart w:name="z13166" w:id="10011"/>
    <w:p>
      <w:pPr>
        <w:spacing w:after="0"/>
        <w:ind w:left="0"/>
        <w:jc w:val="both"/>
      </w:pPr>
      <w:r>
        <w:rPr>
          <w:rFonts w:ascii="Times New Roman"/>
          <w:b w:val="false"/>
          <w:i w:val="false"/>
          <w:color w:val="000000"/>
          <w:sz w:val="28"/>
        </w:rPr>
        <w:t>
      1) формирование навыков построения, находить свое место в строю, круге (по зрительным ориентирам);</w:t>
      </w:r>
    </w:p>
    <w:bookmarkEnd w:id="10011"/>
    <w:bookmarkStart w:name="z13167" w:id="10012"/>
    <w:p>
      <w:pPr>
        <w:spacing w:after="0"/>
        <w:ind w:left="0"/>
        <w:jc w:val="both"/>
      </w:pPr>
      <w:r>
        <w:rPr>
          <w:rFonts w:ascii="Times New Roman"/>
          <w:b w:val="false"/>
          <w:i w:val="false"/>
          <w:color w:val="000000"/>
          <w:sz w:val="28"/>
        </w:rPr>
        <w:t xml:space="preserve">
      2) развитие зрительной памяти, внимания, выдержки; </w:t>
      </w:r>
    </w:p>
    <w:bookmarkEnd w:id="10012"/>
    <w:bookmarkStart w:name="z13168" w:id="10013"/>
    <w:p>
      <w:pPr>
        <w:spacing w:after="0"/>
        <w:ind w:left="0"/>
        <w:jc w:val="both"/>
      </w:pPr>
      <w:r>
        <w:rPr>
          <w:rFonts w:ascii="Times New Roman"/>
          <w:b w:val="false"/>
          <w:i w:val="false"/>
          <w:color w:val="000000"/>
          <w:sz w:val="28"/>
        </w:rPr>
        <w:t>
      3) улучшение тормозных реакций.</w:t>
      </w:r>
    </w:p>
    <w:bookmarkEnd w:id="10013"/>
    <w:bookmarkStart w:name="z13169" w:id="10014"/>
    <w:p>
      <w:pPr>
        <w:spacing w:after="0"/>
        <w:ind w:left="0"/>
        <w:jc w:val="both"/>
      </w:pPr>
      <w:r>
        <w:rPr>
          <w:rFonts w:ascii="Times New Roman"/>
          <w:b w:val="false"/>
          <w:i w:val="false"/>
          <w:color w:val="000000"/>
          <w:sz w:val="28"/>
        </w:rPr>
        <w:t>
      31. Спортивные упражнения:</w:t>
      </w:r>
    </w:p>
    <w:bookmarkEnd w:id="10014"/>
    <w:bookmarkStart w:name="z13170" w:id="10015"/>
    <w:p>
      <w:pPr>
        <w:spacing w:after="0"/>
        <w:ind w:left="0"/>
        <w:jc w:val="both"/>
      </w:pPr>
      <w:r>
        <w:rPr>
          <w:rFonts w:ascii="Times New Roman"/>
          <w:b w:val="false"/>
          <w:i w:val="false"/>
          <w:color w:val="000000"/>
          <w:sz w:val="28"/>
        </w:rPr>
        <w:t>
      1) катание на санках: обучение простейшим навыкам: самостоятельно сесть в санки, скатиться с невысокой горки, подняться с санками на горку; сидя на санках, держатся обеими руками за веревку, натягивая ее перед собой и отклонившись при этом слегка назад, но не запрокидываясь;</w:t>
      </w:r>
    </w:p>
    <w:bookmarkEnd w:id="10015"/>
    <w:bookmarkStart w:name="z13171" w:id="10016"/>
    <w:p>
      <w:pPr>
        <w:spacing w:after="0"/>
        <w:ind w:left="0"/>
        <w:jc w:val="both"/>
      </w:pPr>
      <w:r>
        <w:rPr>
          <w:rFonts w:ascii="Times New Roman"/>
          <w:b w:val="false"/>
          <w:i w:val="false"/>
          <w:color w:val="000000"/>
          <w:sz w:val="28"/>
        </w:rPr>
        <w:t>
      2) катание на велосипеде: развитие четырехглавой мышцы, бедренных мышц и мышц лодыжки, стабилизирование равновесия туловища; совершенствование навыков езды на трехколесном велосипеде.</w:t>
      </w:r>
    </w:p>
    <w:bookmarkEnd w:id="10016"/>
    <w:bookmarkStart w:name="z13172" w:id="10017"/>
    <w:p>
      <w:pPr>
        <w:spacing w:after="0"/>
        <w:ind w:left="0"/>
        <w:jc w:val="both"/>
      </w:pPr>
      <w:r>
        <w:rPr>
          <w:rFonts w:ascii="Times New Roman"/>
          <w:b w:val="false"/>
          <w:i w:val="false"/>
          <w:color w:val="000000"/>
          <w:sz w:val="28"/>
        </w:rPr>
        <w:t>
      32. Лечебная физическая культура в воде:</w:t>
      </w:r>
    </w:p>
    <w:bookmarkEnd w:id="10017"/>
    <w:bookmarkStart w:name="z13173" w:id="10018"/>
    <w:p>
      <w:pPr>
        <w:spacing w:after="0"/>
        <w:ind w:left="0"/>
        <w:jc w:val="both"/>
      </w:pPr>
      <w:r>
        <w:rPr>
          <w:rFonts w:ascii="Times New Roman"/>
          <w:b w:val="false"/>
          <w:i w:val="false"/>
          <w:color w:val="000000"/>
          <w:sz w:val="28"/>
        </w:rPr>
        <w:t>
      1) подготовка к плаванию: развитие чувства уверенности в воде;</w:t>
      </w:r>
    </w:p>
    <w:bookmarkEnd w:id="10018"/>
    <w:bookmarkStart w:name="z13174" w:id="10019"/>
    <w:p>
      <w:pPr>
        <w:spacing w:after="0"/>
        <w:ind w:left="0"/>
        <w:jc w:val="both"/>
      </w:pPr>
      <w:r>
        <w:rPr>
          <w:rFonts w:ascii="Times New Roman"/>
          <w:b w:val="false"/>
          <w:i w:val="false"/>
          <w:color w:val="000000"/>
          <w:sz w:val="28"/>
        </w:rPr>
        <w:t>
      2) обучение всевозможным поворотам, переходу из положения на спине в положение сидя или стоя, поворотам со спины на бок, на живот и наоборот;</w:t>
      </w:r>
    </w:p>
    <w:bookmarkEnd w:id="10019"/>
    <w:bookmarkStart w:name="z13175" w:id="10020"/>
    <w:p>
      <w:pPr>
        <w:spacing w:after="0"/>
        <w:ind w:left="0"/>
        <w:jc w:val="both"/>
      </w:pPr>
      <w:r>
        <w:rPr>
          <w:rFonts w:ascii="Times New Roman"/>
          <w:b w:val="false"/>
          <w:i w:val="false"/>
          <w:color w:val="000000"/>
          <w:sz w:val="28"/>
        </w:rPr>
        <w:t>
      3) формирование навыков вхождения и погружения в воду, игр в воде.</w:t>
      </w:r>
    </w:p>
    <w:bookmarkEnd w:id="10020"/>
    <w:bookmarkStart w:name="z13176" w:id="10021"/>
    <w:p>
      <w:pPr>
        <w:spacing w:after="0"/>
        <w:ind w:left="0"/>
        <w:jc w:val="both"/>
      </w:pPr>
      <w:r>
        <w:rPr>
          <w:rFonts w:ascii="Times New Roman"/>
          <w:b w:val="false"/>
          <w:i w:val="false"/>
          <w:color w:val="000000"/>
          <w:sz w:val="28"/>
        </w:rPr>
        <w:t>
      33. Самостоятельная двигательная активность:</w:t>
      </w:r>
    </w:p>
    <w:bookmarkEnd w:id="10021"/>
    <w:bookmarkStart w:name="z13177" w:id="10022"/>
    <w:p>
      <w:pPr>
        <w:spacing w:after="0"/>
        <w:ind w:left="0"/>
        <w:jc w:val="both"/>
      </w:pPr>
      <w:r>
        <w:rPr>
          <w:rFonts w:ascii="Times New Roman"/>
          <w:b w:val="false"/>
          <w:i w:val="false"/>
          <w:color w:val="000000"/>
          <w:sz w:val="28"/>
        </w:rPr>
        <w:t>
      1) закрепление различных навыков движений, развитие быстроты, ловкости, мышечной силы;</w:t>
      </w:r>
    </w:p>
    <w:bookmarkEnd w:id="10022"/>
    <w:bookmarkStart w:name="z13178" w:id="10023"/>
    <w:p>
      <w:pPr>
        <w:spacing w:after="0"/>
        <w:ind w:left="0"/>
        <w:jc w:val="both"/>
      </w:pPr>
      <w:r>
        <w:rPr>
          <w:rFonts w:ascii="Times New Roman"/>
          <w:b w:val="false"/>
          <w:i w:val="false"/>
          <w:color w:val="000000"/>
          <w:sz w:val="28"/>
        </w:rPr>
        <w:t>
      2) стимулирование интереса к самостоятельной двигательной деятельности, к использованию имеющегося физкультурного оборудования и инвентаря.</w:t>
      </w:r>
    </w:p>
    <w:bookmarkEnd w:id="10023"/>
    <w:bookmarkStart w:name="z13179" w:id="10024"/>
    <w:p>
      <w:pPr>
        <w:spacing w:after="0"/>
        <w:ind w:left="0"/>
        <w:jc w:val="both"/>
      </w:pPr>
      <w:r>
        <w:rPr>
          <w:rFonts w:ascii="Times New Roman"/>
          <w:b w:val="false"/>
          <w:i w:val="false"/>
          <w:color w:val="000000"/>
          <w:sz w:val="28"/>
        </w:rPr>
        <w:t>
      34. Ожидаемые результаты:</w:t>
      </w:r>
    </w:p>
    <w:bookmarkEnd w:id="10024"/>
    <w:bookmarkStart w:name="z13180" w:id="10025"/>
    <w:p>
      <w:pPr>
        <w:spacing w:after="0"/>
        <w:ind w:left="0"/>
        <w:jc w:val="both"/>
      </w:pPr>
      <w:r>
        <w:rPr>
          <w:rFonts w:ascii="Times New Roman"/>
          <w:b w:val="false"/>
          <w:i w:val="false"/>
          <w:color w:val="000000"/>
          <w:sz w:val="28"/>
        </w:rPr>
        <w:t>
      1) выполняет движения по сигналу и словесной инструкции инструктора;</w:t>
      </w:r>
    </w:p>
    <w:bookmarkEnd w:id="10025"/>
    <w:bookmarkStart w:name="z13181" w:id="10026"/>
    <w:p>
      <w:pPr>
        <w:spacing w:after="0"/>
        <w:ind w:left="0"/>
        <w:jc w:val="both"/>
      </w:pPr>
      <w:r>
        <w:rPr>
          <w:rFonts w:ascii="Times New Roman"/>
          <w:b w:val="false"/>
          <w:i w:val="false"/>
          <w:color w:val="000000"/>
          <w:sz w:val="28"/>
        </w:rPr>
        <w:t>
      2) имеет представление о правильном дыхании;</w:t>
      </w:r>
    </w:p>
    <w:bookmarkEnd w:id="10026"/>
    <w:bookmarkStart w:name="z13182" w:id="10027"/>
    <w:p>
      <w:pPr>
        <w:spacing w:after="0"/>
        <w:ind w:left="0"/>
        <w:jc w:val="both"/>
      </w:pPr>
      <w:r>
        <w:rPr>
          <w:rFonts w:ascii="Times New Roman"/>
          <w:b w:val="false"/>
          <w:i w:val="false"/>
          <w:color w:val="000000"/>
          <w:sz w:val="28"/>
        </w:rPr>
        <w:t>
      3) умеет правильно ставить ногу во время ходьбы, укрепились мышцы, формирующие свод стопы;</w:t>
      </w:r>
    </w:p>
    <w:bookmarkEnd w:id="10027"/>
    <w:bookmarkStart w:name="z13183" w:id="10028"/>
    <w:p>
      <w:pPr>
        <w:spacing w:after="0"/>
        <w:ind w:left="0"/>
        <w:jc w:val="both"/>
      </w:pPr>
      <w:r>
        <w:rPr>
          <w:rFonts w:ascii="Times New Roman"/>
          <w:b w:val="false"/>
          <w:i w:val="false"/>
          <w:color w:val="000000"/>
          <w:sz w:val="28"/>
        </w:rPr>
        <w:t>
      4) умеет владеть техникой выполнения основных корригирующих упражнений;</w:t>
      </w:r>
    </w:p>
    <w:bookmarkEnd w:id="10028"/>
    <w:bookmarkStart w:name="z13184" w:id="10029"/>
    <w:p>
      <w:pPr>
        <w:spacing w:after="0"/>
        <w:ind w:left="0"/>
        <w:jc w:val="both"/>
      </w:pPr>
      <w:r>
        <w:rPr>
          <w:rFonts w:ascii="Times New Roman"/>
          <w:b w:val="false"/>
          <w:i w:val="false"/>
          <w:color w:val="000000"/>
          <w:sz w:val="28"/>
        </w:rPr>
        <w:t>
      5) катается на санках с невысокой горки; катает других детей;</w:t>
      </w:r>
    </w:p>
    <w:bookmarkEnd w:id="10029"/>
    <w:bookmarkStart w:name="z13185" w:id="10030"/>
    <w:p>
      <w:pPr>
        <w:spacing w:after="0"/>
        <w:ind w:left="0"/>
        <w:jc w:val="both"/>
      </w:pPr>
      <w:r>
        <w:rPr>
          <w:rFonts w:ascii="Times New Roman"/>
          <w:b w:val="false"/>
          <w:i w:val="false"/>
          <w:color w:val="000000"/>
          <w:sz w:val="28"/>
        </w:rPr>
        <w:t>
      6) учится кататься на трехколесном велосипеде;</w:t>
      </w:r>
    </w:p>
    <w:bookmarkEnd w:id="10030"/>
    <w:bookmarkStart w:name="z13186" w:id="10031"/>
    <w:p>
      <w:pPr>
        <w:spacing w:after="0"/>
        <w:ind w:left="0"/>
        <w:jc w:val="both"/>
      </w:pPr>
      <w:r>
        <w:rPr>
          <w:rFonts w:ascii="Times New Roman"/>
          <w:b w:val="false"/>
          <w:i w:val="false"/>
          <w:color w:val="000000"/>
          <w:sz w:val="28"/>
        </w:rPr>
        <w:t>
      7) погружается в воду, играет в воде.</w:t>
      </w:r>
    </w:p>
    <w:bookmarkEnd w:id="10031"/>
    <w:bookmarkStart w:name="z13187" w:id="10032"/>
    <w:p>
      <w:pPr>
        <w:spacing w:after="0"/>
        <w:ind w:left="0"/>
        <w:jc w:val="left"/>
      </w:pPr>
      <w:r>
        <w:rPr>
          <w:rFonts w:ascii="Times New Roman"/>
          <w:b/>
          <w:i w:val="false"/>
          <w:color w:val="000000"/>
        </w:rPr>
        <w:t xml:space="preserve"> Глава 3. Средняя группа (дети 4 – 5-и лет)</w:t>
      </w:r>
    </w:p>
    <w:bookmarkEnd w:id="10032"/>
    <w:bookmarkStart w:name="z13188" w:id="10033"/>
    <w:p>
      <w:pPr>
        <w:spacing w:after="0"/>
        <w:ind w:left="0"/>
        <w:jc w:val="left"/>
      </w:pPr>
      <w:r>
        <w:rPr>
          <w:rFonts w:ascii="Times New Roman"/>
          <w:b/>
          <w:i w:val="false"/>
          <w:color w:val="000000"/>
        </w:rPr>
        <w:t xml:space="preserve"> Параграф 1. Образовательная область "Здоровье"</w:t>
      </w:r>
    </w:p>
    <w:bookmarkEnd w:id="10033"/>
    <w:bookmarkStart w:name="z13189" w:id="10034"/>
    <w:p>
      <w:pPr>
        <w:spacing w:after="0"/>
        <w:ind w:left="0"/>
        <w:jc w:val="both"/>
      </w:pPr>
      <w:r>
        <w:rPr>
          <w:rFonts w:ascii="Times New Roman"/>
          <w:b w:val="false"/>
          <w:i w:val="false"/>
          <w:color w:val="000000"/>
          <w:sz w:val="28"/>
        </w:rPr>
        <w:t>
      35. Цель: создание при помощи коррекционных физических упражнений и специальных двигательных режимов предпосылок для успешной бытовой, игровой адаптации к реальным условиям жизни, их интеграции в обществе.</w:t>
      </w:r>
    </w:p>
    <w:bookmarkEnd w:id="10034"/>
    <w:bookmarkStart w:name="z13190" w:id="10035"/>
    <w:p>
      <w:pPr>
        <w:spacing w:after="0"/>
        <w:ind w:left="0"/>
        <w:jc w:val="both"/>
      </w:pPr>
      <w:r>
        <w:rPr>
          <w:rFonts w:ascii="Times New Roman"/>
          <w:b w:val="false"/>
          <w:i w:val="false"/>
          <w:color w:val="000000"/>
          <w:sz w:val="28"/>
        </w:rPr>
        <w:t>
      36. Задачи:</w:t>
      </w:r>
    </w:p>
    <w:bookmarkEnd w:id="10035"/>
    <w:bookmarkStart w:name="z13191" w:id="10036"/>
    <w:p>
      <w:pPr>
        <w:spacing w:after="0"/>
        <w:ind w:left="0"/>
        <w:jc w:val="both"/>
      </w:pPr>
      <w:r>
        <w:rPr>
          <w:rFonts w:ascii="Times New Roman"/>
          <w:b w:val="false"/>
          <w:i w:val="false"/>
          <w:color w:val="000000"/>
          <w:sz w:val="28"/>
        </w:rPr>
        <w:t>
      1) развитие и укрепление мышц для формирования основных движений;</w:t>
      </w:r>
    </w:p>
    <w:bookmarkEnd w:id="10036"/>
    <w:bookmarkStart w:name="z13192" w:id="10037"/>
    <w:p>
      <w:pPr>
        <w:spacing w:after="0"/>
        <w:ind w:left="0"/>
        <w:jc w:val="both"/>
      </w:pPr>
      <w:r>
        <w:rPr>
          <w:rFonts w:ascii="Times New Roman"/>
          <w:b w:val="false"/>
          <w:i w:val="false"/>
          <w:color w:val="000000"/>
          <w:sz w:val="28"/>
        </w:rPr>
        <w:t>
      2) развитие начальных пространственных ориентировок в движении;</w:t>
      </w:r>
    </w:p>
    <w:bookmarkEnd w:id="10037"/>
    <w:bookmarkStart w:name="z13193" w:id="10038"/>
    <w:p>
      <w:pPr>
        <w:spacing w:after="0"/>
        <w:ind w:left="0"/>
        <w:jc w:val="both"/>
      </w:pPr>
      <w:r>
        <w:rPr>
          <w:rFonts w:ascii="Times New Roman"/>
          <w:b w:val="false"/>
          <w:i w:val="false"/>
          <w:color w:val="000000"/>
          <w:sz w:val="28"/>
        </w:rPr>
        <w:t>
      3) обучение произвольному началу и прекращению движений по сигналу или словесной инструкции инструктора;</w:t>
      </w:r>
    </w:p>
    <w:bookmarkEnd w:id="10038"/>
    <w:bookmarkStart w:name="z13194" w:id="10039"/>
    <w:p>
      <w:pPr>
        <w:spacing w:after="0"/>
        <w:ind w:left="0"/>
        <w:jc w:val="both"/>
      </w:pPr>
      <w:r>
        <w:rPr>
          <w:rFonts w:ascii="Times New Roman"/>
          <w:b w:val="false"/>
          <w:i w:val="false"/>
          <w:color w:val="000000"/>
          <w:sz w:val="28"/>
        </w:rPr>
        <w:t xml:space="preserve">
      4) развитие ручной умелости, двигательных навыков, сенсорных функций; </w:t>
      </w:r>
    </w:p>
    <w:bookmarkEnd w:id="10039"/>
    <w:bookmarkStart w:name="z13195" w:id="10040"/>
    <w:p>
      <w:pPr>
        <w:spacing w:after="0"/>
        <w:ind w:left="0"/>
        <w:jc w:val="both"/>
      </w:pPr>
      <w:r>
        <w:rPr>
          <w:rFonts w:ascii="Times New Roman"/>
          <w:b w:val="false"/>
          <w:i w:val="false"/>
          <w:color w:val="000000"/>
          <w:sz w:val="28"/>
        </w:rPr>
        <w:t>
      5) развитие самостоятельной двигательной активности;</w:t>
      </w:r>
    </w:p>
    <w:bookmarkEnd w:id="10040"/>
    <w:bookmarkStart w:name="z13196" w:id="10041"/>
    <w:p>
      <w:pPr>
        <w:spacing w:after="0"/>
        <w:ind w:left="0"/>
        <w:jc w:val="both"/>
      </w:pPr>
      <w:r>
        <w:rPr>
          <w:rFonts w:ascii="Times New Roman"/>
          <w:b w:val="false"/>
          <w:i w:val="false"/>
          <w:color w:val="000000"/>
          <w:sz w:val="28"/>
        </w:rPr>
        <w:t>
      6) профилактика и коррекция контрактур;</w:t>
      </w:r>
    </w:p>
    <w:bookmarkEnd w:id="10041"/>
    <w:bookmarkStart w:name="z13197" w:id="10042"/>
    <w:p>
      <w:pPr>
        <w:spacing w:after="0"/>
        <w:ind w:left="0"/>
        <w:jc w:val="both"/>
      </w:pPr>
      <w:r>
        <w:rPr>
          <w:rFonts w:ascii="Times New Roman"/>
          <w:b w:val="false"/>
          <w:i w:val="false"/>
          <w:color w:val="000000"/>
          <w:sz w:val="28"/>
        </w:rPr>
        <w:t xml:space="preserve">
      7) воспитание интереса к выполнению физических упражнений. </w:t>
      </w:r>
    </w:p>
    <w:bookmarkEnd w:id="10042"/>
    <w:bookmarkStart w:name="z13198" w:id="10043"/>
    <w:p>
      <w:pPr>
        <w:spacing w:after="0"/>
        <w:ind w:left="0"/>
        <w:jc w:val="left"/>
      </w:pPr>
      <w:r>
        <w:rPr>
          <w:rFonts w:ascii="Times New Roman"/>
          <w:b/>
          <w:i w:val="false"/>
          <w:color w:val="000000"/>
        </w:rPr>
        <w:t xml:space="preserve"> Параграф 2. 1 полугодие</w:t>
      </w:r>
    </w:p>
    <w:bookmarkEnd w:id="10043"/>
    <w:bookmarkStart w:name="z13199" w:id="10044"/>
    <w:p>
      <w:pPr>
        <w:spacing w:after="0"/>
        <w:ind w:left="0"/>
        <w:jc w:val="both"/>
      </w:pPr>
      <w:r>
        <w:rPr>
          <w:rFonts w:ascii="Times New Roman"/>
          <w:b w:val="false"/>
          <w:i w:val="false"/>
          <w:color w:val="000000"/>
          <w:sz w:val="28"/>
        </w:rPr>
        <w:t>
      37. Лечебная физическая культура на суше:</w:t>
      </w:r>
    </w:p>
    <w:bookmarkEnd w:id="10044"/>
    <w:bookmarkStart w:name="z13200" w:id="10045"/>
    <w:p>
      <w:pPr>
        <w:spacing w:after="0"/>
        <w:ind w:left="0"/>
        <w:jc w:val="both"/>
      </w:pPr>
      <w:r>
        <w:rPr>
          <w:rFonts w:ascii="Times New Roman"/>
          <w:b w:val="false"/>
          <w:i w:val="false"/>
          <w:color w:val="000000"/>
          <w:sz w:val="28"/>
        </w:rPr>
        <w:t>
      1) коррекция асимметричных движений головы, сгибание ног в тазобедренных и коленных суставах, поднимание таза, приведение бедер;</w:t>
      </w:r>
    </w:p>
    <w:bookmarkEnd w:id="10045"/>
    <w:bookmarkStart w:name="z13201" w:id="10046"/>
    <w:p>
      <w:pPr>
        <w:spacing w:after="0"/>
        <w:ind w:left="0"/>
        <w:jc w:val="both"/>
      </w:pPr>
      <w:r>
        <w:rPr>
          <w:rFonts w:ascii="Times New Roman"/>
          <w:b w:val="false"/>
          <w:i w:val="false"/>
          <w:color w:val="000000"/>
          <w:sz w:val="28"/>
        </w:rPr>
        <w:t>
      2) формирование навыков наклона и поднимания головы;</w:t>
      </w:r>
    </w:p>
    <w:bookmarkEnd w:id="10046"/>
    <w:bookmarkStart w:name="z13202" w:id="10047"/>
    <w:p>
      <w:pPr>
        <w:spacing w:after="0"/>
        <w:ind w:left="0"/>
        <w:jc w:val="both"/>
      </w:pPr>
      <w:r>
        <w:rPr>
          <w:rFonts w:ascii="Times New Roman"/>
          <w:b w:val="false"/>
          <w:i w:val="false"/>
          <w:color w:val="000000"/>
          <w:sz w:val="28"/>
        </w:rPr>
        <w:t>
      3) формирование навыков поднимания рук вперед, в стороны, вверх, (инструктор помогает в выполнении упражнений, поддерживая их за локтевой сустав);</w:t>
      </w:r>
    </w:p>
    <w:bookmarkEnd w:id="10047"/>
    <w:bookmarkStart w:name="z13203" w:id="10048"/>
    <w:p>
      <w:pPr>
        <w:spacing w:after="0"/>
        <w:ind w:left="0"/>
        <w:jc w:val="both"/>
      </w:pPr>
      <w:r>
        <w:rPr>
          <w:rFonts w:ascii="Times New Roman"/>
          <w:b w:val="false"/>
          <w:i w:val="false"/>
          <w:color w:val="000000"/>
          <w:sz w:val="28"/>
        </w:rPr>
        <w:t>
      4) формирования навыка отведения рук за спину из положения стоя, выполнение круговых движений руками, согнутыми в локтях;</w:t>
      </w:r>
    </w:p>
    <w:bookmarkEnd w:id="10048"/>
    <w:bookmarkStart w:name="z13204" w:id="10049"/>
    <w:p>
      <w:pPr>
        <w:spacing w:after="0"/>
        <w:ind w:left="0"/>
        <w:jc w:val="both"/>
      </w:pPr>
      <w:r>
        <w:rPr>
          <w:rFonts w:ascii="Times New Roman"/>
          <w:b w:val="false"/>
          <w:i w:val="false"/>
          <w:color w:val="000000"/>
          <w:sz w:val="28"/>
        </w:rPr>
        <w:t xml:space="preserve">
      5) формирование навыков выполнения поворотов в стороны лежа на спине; </w:t>
      </w:r>
    </w:p>
    <w:bookmarkEnd w:id="10049"/>
    <w:bookmarkStart w:name="z13205" w:id="10050"/>
    <w:p>
      <w:pPr>
        <w:spacing w:after="0"/>
        <w:ind w:left="0"/>
        <w:jc w:val="both"/>
      </w:pPr>
      <w:r>
        <w:rPr>
          <w:rFonts w:ascii="Times New Roman"/>
          <w:b w:val="false"/>
          <w:i w:val="false"/>
          <w:color w:val="000000"/>
          <w:sz w:val="28"/>
        </w:rPr>
        <w:t>
      6) наклоны вперед, доставая пальцами носки ног;</w:t>
      </w:r>
    </w:p>
    <w:bookmarkEnd w:id="10050"/>
    <w:bookmarkStart w:name="z13206" w:id="10051"/>
    <w:p>
      <w:pPr>
        <w:spacing w:after="0"/>
        <w:ind w:left="0"/>
        <w:jc w:val="both"/>
      </w:pPr>
      <w:r>
        <w:rPr>
          <w:rFonts w:ascii="Times New Roman"/>
          <w:b w:val="false"/>
          <w:i w:val="false"/>
          <w:color w:val="000000"/>
          <w:sz w:val="28"/>
        </w:rPr>
        <w:t>
      7) формирования навыка поднимания на носки, поочередно выставляя ногу вперед на пятку, на носок. Полуприседания (4–5 раза); держа руки на поясе, вперед, в стороны.</w:t>
      </w:r>
    </w:p>
    <w:bookmarkEnd w:id="10051"/>
    <w:bookmarkStart w:name="z13207" w:id="10052"/>
    <w:p>
      <w:pPr>
        <w:spacing w:after="0"/>
        <w:ind w:left="0"/>
        <w:jc w:val="both"/>
      </w:pPr>
      <w:r>
        <w:rPr>
          <w:rFonts w:ascii="Times New Roman"/>
          <w:b w:val="false"/>
          <w:i w:val="false"/>
          <w:color w:val="000000"/>
          <w:sz w:val="28"/>
        </w:rPr>
        <w:t>
      38. Основные движения на суше: ходьба, бег, прыжки, метание, бросание, ловля, ползание, лазанье, равновесие, перестроение.</w:t>
      </w:r>
    </w:p>
    <w:bookmarkEnd w:id="10052"/>
    <w:bookmarkStart w:name="z13208" w:id="10053"/>
    <w:p>
      <w:pPr>
        <w:spacing w:after="0"/>
        <w:ind w:left="0"/>
        <w:jc w:val="both"/>
      </w:pPr>
      <w:r>
        <w:rPr>
          <w:rFonts w:ascii="Times New Roman"/>
          <w:b w:val="false"/>
          <w:i w:val="false"/>
          <w:color w:val="000000"/>
          <w:sz w:val="28"/>
        </w:rPr>
        <w:t>
      39. Ходьба:</w:t>
      </w:r>
    </w:p>
    <w:bookmarkEnd w:id="10053"/>
    <w:bookmarkStart w:name="z13209" w:id="10054"/>
    <w:p>
      <w:pPr>
        <w:spacing w:after="0"/>
        <w:ind w:left="0"/>
        <w:jc w:val="both"/>
      </w:pPr>
      <w:r>
        <w:rPr>
          <w:rFonts w:ascii="Times New Roman"/>
          <w:b w:val="false"/>
          <w:i w:val="false"/>
          <w:color w:val="000000"/>
          <w:sz w:val="28"/>
        </w:rPr>
        <w:t>
      1) формирование правильных и экономных движений с правильным положением головы (не опускать голову и не закидывать назад);</w:t>
      </w:r>
    </w:p>
    <w:bookmarkEnd w:id="10054"/>
    <w:bookmarkStart w:name="z13210" w:id="10055"/>
    <w:p>
      <w:pPr>
        <w:spacing w:after="0"/>
        <w:ind w:left="0"/>
        <w:jc w:val="both"/>
      </w:pPr>
      <w:r>
        <w:rPr>
          <w:rFonts w:ascii="Times New Roman"/>
          <w:b w:val="false"/>
          <w:i w:val="false"/>
          <w:color w:val="000000"/>
          <w:sz w:val="28"/>
        </w:rPr>
        <w:t>
      2) формирование навыков ходьбы в колонне по одному;</w:t>
      </w:r>
    </w:p>
    <w:bookmarkEnd w:id="10055"/>
    <w:bookmarkStart w:name="z13211" w:id="10056"/>
    <w:p>
      <w:pPr>
        <w:spacing w:after="0"/>
        <w:ind w:left="0"/>
        <w:jc w:val="both"/>
      </w:pPr>
      <w:r>
        <w:rPr>
          <w:rFonts w:ascii="Times New Roman"/>
          <w:b w:val="false"/>
          <w:i w:val="false"/>
          <w:color w:val="000000"/>
          <w:sz w:val="28"/>
        </w:rPr>
        <w:t>
      3) формирование навыков ходьбы в чередовании с бегом;</w:t>
      </w:r>
    </w:p>
    <w:bookmarkEnd w:id="10056"/>
    <w:bookmarkStart w:name="z13212" w:id="10057"/>
    <w:p>
      <w:pPr>
        <w:spacing w:after="0"/>
        <w:ind w:left="0"/>
        <w:jc w:val="both"/>
      </w:pPr>
      <w:r>
        <w:rPr>
          <w:rFonts w:ascii="Times New Roman"/>
          <w:b w:val="false"/>
          <w:i w:val="false"/>
          <w:color w:val="000000"/>
          <w:sz w:val="28"/>
        </w:rPr>
        <w:t xml:space="preserve">
      4) формирование навыков ходьбы в чередовании с другими движениями; </w:t>
      </w:r>
    </w:p>
    <w:bookmarkEnd w:id="10057"/>
    <w:bookmarkStart w:name="z13213" w:id="10058"/>
    <w:p>
      <w:pPr>
        <w:spacing w:after="0"/>
        <w:ind w:left="0"/>
        <w:jc w:val="both"/>
      </w:pPr>
      <w:r>
        <w:rPr>
          <w:rFonts w:ascii="Times New Roman"/>
          <w:b w:val="false"/>
          <w:i w:val="false"/>
          <w:color w:val="000000"/>
          <w:sz w:val="28"/>
        </w:rPr>
        <w:t xml:space="preserve">
      5) развитие координации движений рук и ног; </w:t>
      </w:r>
    </w:p>
    <w:bookmarkEnd w:id="10058"/>
    <w:bookmarkStart w:name="z13214" w:id="10059"/>
    <w:p>
      <w:pPr>
        <w:spacing w:after="0"/>
        <w:ind w:left="0"/>
        <w:jc w:val="both"/>
      </w:pPr>
      <w:r>
        <w:rPr>
          <w:rFonts w:ascii="Times New Roman"/>
          <w:b w:val="false"/>
          <w:i w:val="false"/>
          <w:color w:val="000000"/>
          <w:sz w:val="28"/>
        </w:rPr>
        <w:t xml:space="preserve">
      6) формирование навыков ходьбы на пятках, внешней стороне стопы, на носках (дозировка индивидуальная, в зависимости от диагноза); </w:t>
      </w:r>
    </w:p>
    <w:bookmarkEnd w:id="10059"/>
    <w:bookmarkStart w:name="z13215" w:id="10060"/>
    <w:p>
      <w:pPr>
        <w:spacing w:after="0"/>
        <w:ind w:left="0"/>
        <w:jc w:val="both"/>
      </w:pPr>
      <w:r>
        <w:rPr>
          <w:rFonts w:ascii="Times New Roman"/>
          <w:b w:val="false"/>
          <w:i w:val="false"/>
          <w:color w:val="000000"/>
          <w:sz w:val="28"/>
        </w:rPr>
        <w:t xml:space="preserve">
      7) формирование навыков ходьбы по следовой дорожке; </w:t>
      </w:r>
    </w:p>
    <w:bookmarkEnd w:id="10060"/>
    <w:bookmarkStart w:name="z13216" w:id="10061"/>
    <w:p>
      <w:pPr>
        <w:spacing w:after="0"/>
        <w:ind w:left="0"/>
        <w:jc w:val="both"/>
      </w:pPr>
      <w:r>
        <w:rPr>
          <w:rFonts w:ascii="Times New Roman"/>
          <w:b w:val="false"/>
          <w:i w:val="false"/>
          <w:color w:val="000000"/>
          <w:sz w:val="28"/>
        </w:rPr>
        <w:t xml:space="preserve">
      8) формирование навыков ходьбы с перешагиванием различных предметов, по ребристой доске; </w:t>
      </w:r>
    </w:p>
    <w:bookmarkEnd w:id="10061"/>
    <w:bookmarkStart w:name="z13217" w:id="10062"/>
    <w:p>
      <w:pPr>
        <w:spacing w:after="0"/>
        <w:ind w:left="0"/>
        <w:jc w:val="both"/>
      </w:pPr>
      <w:r>
        <w:rPr>
          <w:rFonts w:ascii="Times New Roman"/>
          <w:b w:val="false"/>
          <w:i w:val="false"/>
          <w:color w:val="000000"/>
          <w:sz w:val="28"/>
        </w:rPr>
        <w:t xml:space="preserve">
      9) формирование навыков ходьбы по канатной дорожке; </w:t>
      </w:r>
    </w:p>
    <w:bookmarkEnd w:id="10062"/>
    <w:bookmarkStart w:name="z13218" w:id="10063"/>
    <w:p>
      <w:pPr>
        <w:spacing w:after="0"/>
        <w:ind w:left="0"/>
        <w:jc w:val="both"/>
      </w:pPr>
      <w:r>
        <w:rPr>
          <w:rFonts w:ascii="Times New Roman"/>
          <w:b w:val="false"/>
          <w:i w:val="false"/>
          <w:color w:val="000000"/>
          <w:sz w:val="28"/>
        </w:rPr>
        <w:t xml:space="preserve">
      10) формирование навыков ходьбы группами в прямом направлении, по кругу, в колонне по одному с изменением направления движения, с остановкой по сигналу, с переходом на бег и обратно; </w:t>
      </w:r>
    </w:p>
    <w:bookmarkEnd w:id="10063"/>
    <w:bookmarkStart w:name="z13219" w:id="10064"/>
    <w:p>
      <w:pPr>
        <w:spacing w:after="0"/>
        <w:ind w:left="0"/>
        <w:jc w:val="both"/>
      </w:pPr>
      <w:r>
        <w:rPr>
          <w:rFonts w:ascii="Times New Roman"/>
          <w:b w:val="false"/>
          <w:i w:val="false"/>
          <w:color w:val="000000"/>
          <w:sz w:val="28"/>
        </w:rPr>
        <w:t xml:space="preserve">
      11) укрепление связочно-мышечного аппарата стоп; </w:t>
      </w:r>
    </w:p>
    <w:bookmarkEnd w:id="10064"/>
    <w:bookmarkStart w:name="z13220" w:id="10065"/>
    <w:p>
      <w:pPr>
        <w:spacing w:after="0"/>
        <w:ind w:left="0"/>
        <w:jc w:val="both"/>
      </w:pPr>
      <w:r>
        <w:rPr>
          <w:rFonts w:ascii="Times New Roman"/>
          <w:b w:val="false"/>
          <w:i w:val="false"/>
          <w:color w:val="000000"/>
          <w:sz w:val="28"/>
        </w:rPr>
        <w:t>
      12) формирование правильной осанки.</w:t>
      </w:r>
    </w:p>
    <w:bookmarkEnd w:id="10065"/>
    <w:bookmarkStart w:name="z13221" w:id="10066"/>
    <w:p>
      <w:pPr>
        <w:spacing w:after="0"/>
        <w:ind w:left="0"/>
        <w:jc w:val="both"/>
      </w:pPr>
      <w:r>
        <w:rPr>
          <w:rFonts w:ascii="Times New Roman"/>
          <w:b w:val="false"/>
          <w:i w:val="false"/>
          <w:color w:val="000000"/>
          <w:sz w:val="28"/>
        </w:rPr>
        <w:t>
      40. Бег:</w:t>
      </w:r>
    </w:p>
    <w:bookmarkEnd w:id="10066"/>
    <w:bookmarkStart w:name="z13222" w:id="10067"/>
    <w:p>
      <w:pPr>
        <w:spacing w:after="0"/>
        <w:ind w:left="0"/>
        <w:jc w:val="both"/>
      </w:pPr>
      <w:r>
        <w:rPr>
          <w:rFonts w:ascii="Times New Roman"/>
          <w:b w:val="false"/>
          <w:i w:val="false"/>
          <w:color w:val="000000"/>
          <w:sz w:val="28"/>
        </w:rPr>
        <w:t>
      1) развитие координации и быстроты движений в крупных и мелких мышечных группах;</w:t>
      </w:r>
    </w:p>
    <w:bookmarkEnd w:id="10067"/>
    <w:bookmarkStart w:name="z13223" w:id="10068"/>
    <w:p>
      <w:pPr>
        <w:spacing w:after="0"/>
        <w:ind w:left="0"/>
        <w:jc w:val="both"/>
      </w:pPr>
      <w:r>
        <w:rPr>
          <w:rFonts w:ascii="Times New Roman"/>
          <w:b w:val="false"/>
          <w:i w:val="false"/>
          <w:color w:val="000000"/>
          <w:sz w:val="28"/>
        </w:rPr>
        <w:t>
      2) формирование правильной осанки;</w:t>
      </w:r>
    </w:p>
    <w:bookmarkEnd w:id="10068"/>
    <w:bookmarkStart w:name="z13224" w:id="10069"/>
    <w:p>
      <w:pPr>
        <w:spacing w:after="0"/>
        <w:ind w:left="0"/>
        <w:jc w:val="both"/>
      </w:pPr>
      <w:r>
        <w:rPr>
          <w:rFonts w:ascii="Times New Roman"/>
          <w:b w:val="false"/>
          <w:i w:val="false"/>
          <w:color w:val="000000"/>
          <w:sz w:val="28"/>
        </w:rPr>
        <w:t>
      3) тренировка внимания;</w:t>
      </w:r>
    </w:p>
    <w:bookmarkEnd w:id="10069"/>
    <w:bookmarkStart w:name="z13225" w:id="10070"/>
    <w:p>
      <w:pPr>
        <w:spacing w:after="0"/>
        <w:ind w:left="0"/>
        <w:jc w:val="both"/>
      </w:pPr>
      <w:r>
        <w:rPr>
          <w:rFonts w:ascii="Times New Roman"/>
          <w:b w:val="false"/>
          <w:i w:val="false"/>
          <w:color w:val="000000"/>
          <w:sz w:val="28"/>
        </w:rPr>
        <w:t>
      4) улучшение функции зрительного и слухового анализаторов, их координации с движениями туловища и конечностей;</w:t>
      </w:r>
    </w:p>
    <w:bookmarkEnd w:id="10070"/>
    <w:bookmarkStart w:name="z13226" w:id="10071"/>
    <w:p>
      <w:pPr>
        <w:spacing w:after="0"/>
        <w:ind w:left="0"/>
        <w:jc w:val="both"/>
      </w:pPr>
      <w:r>
        <w:rPr>
          <w:rFonts w:ascii="Times New Roman"/>
          <w:b w:val="false"/>
          <w:i w:val="false"/>
          <w:color w:val="000000"/>
          <w:sz w:val="28"/>
        </w:rPr>
        <w:t>
      5) формирование навыков бега с выполнением определенных заданий: обычный бег, на носках, с высоким подниманием колен, мелким и широким шагом, в колонне по одному, в разных направлениях, бег с ускорением и замедлением темпа, со сменой ведущего. Непрерывный бег в медленном темпе в течение 1-1,5 минут, бег на 30-40 м, со средней скоростью в чередовании с ходьбой.</w:t>
      </w:r>
    </w:p>
    <w:bookmarkEnd w:id="10071"/>
    <w:bookmarkStart w:name="z13227" w:id="10072"/>
    <w:p>
      <w:pPr>
        <w:spacing w:after="0"/>
        <w:ind w:left="0"/>
        <w:jc w:val="both"/>
      </w:pPr>
      <w:r>
        <w:rPr>
          <w:rFonts w:ascii="Times New Roman"/>
          <w:b w:val="false"/>
          <w:i w:val="false"/>
          <w:color w:val="000000"/>
          <w:sz w:val="28"/>
        </w:rPr>
        <w:t>
      41. Прыжки:</w:t>
      </w:r>
    </w:p>
    <w:bookmarkEnd w:id="10072"/>
    <w:bookmarkStart w:name="z13228" w:id="10073"/>
    <w:p>
      <w:pPr>
        <w:spacing w:after="0"/>
        <w:ind w:left="0"/>
        <w:jc w:val="both"/>
      </w:pPr>
      <w:r>
        <w:rPr>
          <w:rFonts w:ascii="Times New Roman"/>
          <w:b w:val="false"/>
          <w:i w:val="false"/>
          <w:color w:val="000000"/>
          <w:sz w:val="28"/>
        </w:rPr>
        <w:t xml:space="preserve">
      1) укрепление связочно-мышечного аппарата стопы, формирование ее свода; </w:t>
      </w:r>
    </w:p>
    <w:bookmarkEnd w:id="10073"/>
    <w:bookmarkStart w:name="z13229" w:id="10074"/>
    <w:p>
      <w:pPr>
        <w:spacing w:after="0"/>
        <w:ind w:left="0"/>
        <w:jc w:val="both"/>
      </w:pPr>
      <w:r>
        <w:rPr>
          <w:rFonts w:ascii="Times New Roman"/>
          <w:b w:val="false"/>
          <w:i w:val="false"/>
          <w:color w:val="000000"/>
          <w:sz w:val="28"/>
        </w:rPr>
        <w:t>
      2) развитие чувства ритма;</w:t>
      </w:r>
    </w:p>
    <w:bookmarkEnd w:id="10074"/>
    <w:bookmarkStart w:name="z13230" w:id="10075"/>
    <w:p>
      <w:pPr>
        <w:spacing w:after="0"/>
        <w:ind w:left="0"/>
        <w:jc w:val="both"/>
      </w:pPr>
      <w:r>
        <w:rPr>
          <w:rFonts w:ascii="Times New Roman"/>
          <w:b w:val="false"/>
          <w:i w:val="false"/>
          <w:color w:val="000000"/>
          <w:sz w:val="28"/>
        </w:rPr>
        <w:t>
      3) формирование согласованной работы мышц и координации движений;</w:t>
      </w:r>
    </w:p>
    <w:bookmarkEnd w:id="10075"/>
    <w:bookmarkStart w:name="z13231" w:id="10076"/>
    <w:p>
      <w:pPr>
        <w:spacing w:after="0"/>
        <w:ind w:left="0"/>
        <w:jc w:val="both"/>
      </w:pPr>
      <w:r>
        <w:rPr>
          <w:rFonts w:ascii="Times New Roman"/>
          <w:b w:val="false"/>
          <w:i w:val="false"/>
          <w:color w:val="000000"/>
          <w:sz w:val="28"/>
        </w:rPr>
        <w:t xml:space="preserve">
      4) отработка прыжков на месте на двух ногах 5 прыжков 2-3 раза в чередовании с ходьбой, на двух ногах с продвижением вперед на расстояние 1-2 метра, прыжки на месте с поворотами направо, налево со страховкой, вверх с места с касанием предмета, подвешенного на уровне поднятых рук ребенка, в длину с места, через 1-2 линии (расстояние между линиями 30-40 см), с высоты 10-15 см, на одной ноге. </w:t>
      </w:r>
    </w:p>
    <w:bookmarkEnd w:id="10076"/>
    <w:bookmarkStart w:name="z13232" w:id="10077"/>
    <w:p>
      <w:pPr>
        <w:spacing w:after="0"/>
        <w:ind w:left="0"/>
        <w:jc w:val="both"/>
      </w:pPr>
      <w:r>
        <w:rPr>
          <w:rFonts w:ascii="Times New Roman"/>
          <w:b w:val="false"/>
          <w:i w:val="false"/>
          <w:color w:val="000000"/>
          <w:sz w:val="28"/>
        </w:rPr>
        <w:t>
      42. Метание, ловля, бросание:</w:t>
      </w:r>
    </w:p>
    <w:bookmarkEnd w:id="10077"/>
    <w:bookmarkStart w:name="z13233" w:id="10078"/>
    <w:p>
      <w:pPr>
        <w:spacing w:after="0"/>
        <w:ind w:left="0"/>
        <w:jc w:val="both"/>
      </w:pPr>
      <w:r>
        <w:rPr>
          <w:rFonts w:ascii="Times New Roman"/>
          <w:b w:val="false"/>
          <w:i w:val="false"/>
          <w:color w:val="000000"/>
          <w:sz w:val="28"/>
        </w:rPr>
        <w:t>
      1) развитие отталкивающей функции рук, зрительно моторной координации;</w:t>
      </w:r>
    </w:p>
    <w:bookmarkEnd w:id="10078"/>
    <w:bookmarkStart w:name="z13234" w:id="10079"/>
    <w:p>
      <w:pPr>
        <w:spacing w:after="0"/>
        <w:ind w:left="0"/>
        <w:jc w:val="both"/>
      </w:pPr>
      <w:r>
        <w:rPr>
          <w:rFonts w:ascii="Times New Roman"/>
          <w:b w:val="false"/>
          <w:i w:val="false"/>
          <w:color w:val="000000"/>
          <w:sz w:val="28"/>
        </w:rPr>
        <w:t>
      2) формирование правильного захвата предмета с соблюдением направления, силы и качества броска;</w:t>
      </w:r>
    </w:p>
    <w:bookmarkEnd w:id="10079"/>
    <w:bookmarkStart w:name="z13235" w:id="10080"/>
    <w:p>
      <w:pPr>
        <w:spacing w:after="0"/>
        <w:ind w:left="0"/>
        <w:jc w:val="both"/>
      </w:pPr>
      <w:r>
        <w:rPr>
          <w:rFonts w:ascii="Times New Roman"/>
          <w:b w:val="false"/>
          <w:i w:val="false"/>
          <w:color w:val="000000"/>
          <w:sz w:val="28"/>
        </w:rPr>
        <w:t>
      3) развитие ловкости, ритмичности и точности движений;</w:t>
      </w:r>
    </w:p>
    <w:bookmarkEnd w:id="10080"/>
    <w:bookmarkStart w:name="z13236" w:id="10081"/>
    <w:p>
      <w:pPr>
        <w:spacing w:after="0"/>
        <w:ind w:left="0"/>
        <w:jc w:val="both"/>
      </w:pPr>
      <w:r>
        <w:rPr>
          <w:rFonts w:ascii="Times New Roman"/>
          <w:b w:val="false"/>
          <w:i w:val="false"/>
          <w:color w:val="000000"/>
          <w:sz w:val="28"/>
        </w:rPr>
        <w:t>
      4) развитие координации движений в мелких и крупных мышечных группах, быстроты реакции;</w:t>
      </w:r>
    </w:p>
    <w:bookmarkEnd w:id="10081"/>
    <w:bookmarkStart w:name="z13237" w:id="10082"/>
    <w:p>
      <w:pPr>
        <w:spacing w:after="0"/>
        <w:ind w:left="0"/>
        <w:jc w:val="both"/>
      </w:pPr>
      <w:r>
        <w:rPr>
          <w:rFonts w:ascii="Times New Roman"/>
          <w:b w:val="false"/>
          <w:i w:val="false"/>
          <w:color w:val="000000"/>
          <w:sz w:val="28"/>
        </w:rPr>
        <w:t>
      5) тренировка рациональных навыков естественных движений;</w:t>
      </w:r>
    </w:p>
    <w:bookmarkEnd w:id="10082"/>
    <w:bookmarkStart w:name="z13238" w:id="10083"/>
    <w:p>
      <w:pPr>
        <w:spacing w:after="0"/>
        <w:ind w:left="0"/>
        <w:jc w:val="both"/>
      </w:pPr>
      <w:r>
        <w:rPr>
          <w:rFonts w:ascii="Times New Roman"/>
          <w:b w:val="false"/>
          <w:i w:val="false"/>
          <w:color w:val="000000"/>
          <w:sz w:val="28"/>
        </w:rPr>
        <w:t>
      6) формирование навыков в катании мячей, обручей друг другу между предметами; бросание мяча друг другу снизу, и ловля его на расстоянии 1,5 м, перебрасывание мяча двумя руками из-за головы через препятствия с расстояния 1 м;</w:t>
      </w:r>
    </w:p>
    <w:bookmarkEnd w:id="10083"/>
    <w:bookmarkStart w:name="z13239" w:id="10084"/>
    <w:p>
      <w:pPr>
        <w:spacing w:after="0"/>
        <w:ind w:left="0"/>
        <w:jc w:val="both"/>
      </w:pPr>
      <w:r>
        <w:rPr>
          <w:rFonts w:ascii="Times New Roman"/>
          <w:b w:val="false"/>
          <w:i w:val="false"/>
          <w:color w:val="000000"/>
          <w:sz w:val="28"/>
        </w:rPr>
        <w:t>
      7) формирование навыков в бросании мяча вверх, и ловля его двумя руками. Метание предметов на дальность. Метание в горизонтальную цель с расстояния 1-1,5 м правой и левой рукой; в вертикальную цель высота центра мишени 1,5 м с расстояния 1 м; развитие умения ориентироваться в пространстве, обучение разным приемам игры в мяч;</w:t>
      </w:r>
    </w:p>
    <w:bookmarkEnd w:id="10084"/>
    <w:bookmarkStart w:name="z13240" w:id="10085"/>
    <w:p>
      <w:pPr>
        <w:spacing w:after="0"/>
        <w:ind w:left="0"/>
        <w:jc w:val="both"/>
      </w:pPr>
      <w:r>
        <w:rPr>
          <w:rFonts w:ascii="Times New Roman"/>
          <w:b w:val="false"/>
          <w:i w:val="false"/>
          <w:color w:val="000000"/>
          <w:sz w:val="28"/>
        </w:rPr>
        <w:t>
      8) развитие глазомера, меткости.</w:t>
      </w:r>
    </w:p>
    <w:bookmarkEnd w:id="10085"/>
    <w:bookmarkStart w:name="z13241" w:id="10086"/>
    <w:p>
      <w:pPr>
        <w:spacing w:after="0"/>
        <w:ind w:left="0"/>
        <w:jc w:val="both"/>
      </w:pPr>
      <w:r>
        <w:rPr>
          <w:rFonts w:ascii="Times New Roman"/>
          <w:b w:val="false"/>
          <w:i w:val="false"/>
          <w:color w:val="000000"/>
          <w:sz w:val="28"/>
        </w:rPr>
        <w:t>
      43. Ползание, лазанье:</w:t>
      </w:r>
    </w:p>
    <w:bookmarkEnd w:id="10086"/>
    <w:bookmarkStart w:name="z13242" w:id="10087"/>
    <w:p>
      <w:pPr>
        <w:spacing w:after="0"/>
        <w:ind w:left="0"/>
        <w:jc w:val="both"/>
      </w:pPr>
      <w:r>
        <w:rPr>
          <w:rFonts w:ascii="Times New Roman"/>
          <w:b w:val="false"/>
          <w:i w:val="false"/>
          <w:color w:val="000000"/>
          <w:sz w:val="28"/>
        </w:rPr>
        <w:t>
      1) обучение координированным движениям рук и ног, с правильным положением головы;</w:t>
      </w:r>
    </w:p>
    <w:bookmarkEnd w:id="10087"/>
    <w:bookmarkStart w:name="z13243" w:id="10088"/>
    <w:p>
      <w:pPr>
        <w:spacing w:after="0"/>
        <w:ind w:left="0"/>
        <w:jc w:val="both"/>
      </w:pPr>
      <w:r>
        <w:rPr>
          <w:rFonts w:ascii="Times New Roman"/>
          <w:b w:val="false"/>
          <w:i w:val="false"/>
          <w:color w:val="000000"/>
          <w:sz w:val="28"/>
        </w:rPr>
        <w:t>
      2) формирование функции захвата с участием большого и указательного пальцев;</w:t>
      </w:r>
    </w:p>
    <w:bookmarkEnd w:id="10088"/>
    <w:bookmarkStart w:name="z13244" w:id="10089"/>
    <w:p>
      <w:pPr>
        <w:spacing w:after="0"/>
        <w:ind w:left="0"/>
        <w:jc w:val="both"/>
      </w:pPr>
      <w:r>
        <w:rPr>
          <w:rFonts w:ascii="Times New Roman"/>
          <w:b w:val="false"/>
          <w:i w:val="false"/>
          <w:color w:val="000000"/>
          <w:sz w:val="28"/>
        </w:rPr>
        <w:t xml:space="preserve">
      3) формирование навыков ползания на четвереньках по прямой на расстояние до 6 метров между предметами, по горизонтальной доске, скамейке; </w:t>
      </w:r>
    </w:p>
    <w:bookmarkEnd w:id="10089"/>
    <w:bookmarkStart w:name="z13245" w:id="10090"/>
    <w:p>
      <w:pPr>
        <w:spacing w:after="0"/>
        <w:ind w:left="0"/>
        <w:jc w:val="both"/>
      </w:pPr>
      <w:r>
        <w:rPr>
          <w:rFonts w:ascii="Times New Roman"/>
          <w:b w:val="false"/>
          <w:i w:val="false"/>
          <w:color w:val="000000"/>
          <w:sz w:val="28"/>
        </w:rPr>
        <w:t>
      4) формирование навыков ползания на четвереньках, опираясь на стопы и ладони, по коррекционным дорожкам;</w:t>
      </w:r>
    </w:p>
    <w:bookmarkEnd w:id="10090"/>
    <w:bookmarkStart w:name="z13246" w:id="10091"/>
    <w:p>
      <w:pPr>
        <w:spacing w:after="0"/>
        <w:ind w:left="0"/>
        <w:jc w:val="both"/>
      </w:pPr>
      <w:r>
        <w:rPr>
          <w:rFonts w:ascii="Times New Roman"/>
          <w:b w:val="false"/>
          <w:i w:val="false"/>
          <w:color w:val="000000"/>
          <w:sz w:val="28"/>
        </w:rPr>
        <w:t>
      5) формирование навыков подлезания под веревку, поднятую на высоту 50 см, правым и левым боком вперед. Пролезание в обруч. Лазанье по гимнастической стенке вверх-вниз чередующимся шагом. Ползание по гимнастической скамейке на животе, подтягиваясь руками. Перелезание через бревно, гимнастическую скамейку. Лазанье по гимнастической стенке вверх-вниз чередующимся шагом, переход с пролета на пролет вправо.</w:t>
      </w:r>
    </w:p>
    <w:bookmarkEnd w:id="10091"/>
    <w:bookmarkStart w:name="z13247" w:id="10092"/>
    <w:p>
      <w:pPr>
        <w:spacing w:after="0"/>
        <w:ind w:left="0"/>
        <w:jc w:val="both"/>
      </w:pPr>
      <w:r>
        <w:rPr>
          <w:rFonts w:ascii="Times New Roman"/>
          <w:b w:val="false"/>
          <w:i w:val="false"/>
          <w:color w:val="000000"/>
          <w:sz w:val="28"/>
        </w:rPr>
        <w:t>
      44. Равновесие:</w:t>
      </w:r>
    </w:p>
    <w:bookmarkEnd w:id="10092"/>
    <w:bookmarkStart w:name="z13248" w:id="10093"/>
    <w:p>
      <w:pPr>
        <w:spacing w:after="0"/>
        <w:ind w:left="0"/>
        <w:jc w:val="both"/>
      </w:pPr>
      <w:r>
        <w:rPr>
          <w:rFonts w:ascii="Times New Roman"/>
          <w:b w:val="false"/>
          <w:i w:val="false"/>
          <w:color w:val="000000"/>
          <w:sz w:val="28"/>
        </w:rPr>
        <w:t>
      1) формирование устойчивого положения тела;</w:t>
      </w:r>
    </w:p>
    <w:bookmarkEnd w:id="10093"/>
    <w:bookmarkStart w:name="z13249" w:id="10094"/>
    <w:p>
      <w:pPr>
        <w:spacing w:after="0"/>
        <w:ind w:left="0"/>
        <w:jc w:val="both"/>
      </w:pPr>
      <w:r>
        <w:rPr>
          <w:rFonts w:ascii="Times New Roman"/>
          <w:b w:val="false"/>
          <w:i w:val="false"/>
          <w:color w:val="000000"/>
          <w:sz w:val="28"/>
        </w:rPr>
        <w:t xml:space="preserve">
      2) развитие координации движений в мелких и крупных мышечных группах; </w:t>
      </w:r>
    </w:p>
    <w:bookmarkEnd w:id="10094"/>
    <w:bookmarkStart w:name="z13250" w:id="10095"/>
    <w:p>
      <w:pPr>
        <w:spacing w:after="0"/>
        <w:ind w:left="0"/>
        <w:jc w:val="both"/>
      </w:pPr>
      <w:r>
        <w:rPr>
          <w:rFonts w:ascii="Times New Roman"/>
          <w:b w:val="false"/>
          <w:i w:val="false"/>
          <w:color w:val="000000"/>
          <w:sz w:val="28"/>
        </w:rPr>
        <w:t>
      3) тренировка быстроты реакции;</w:t>
      </w:r>
    </w:p>
    <w:bookmarkEnd w:id="10095"/>
    <w:bookmarkStart w:name="z13251" w:id="10096"/>
    <w:p>
      <w:pPr>
        <w:spacing w:after="0"/>
        <w:ind w:left="0"/>
        <w:jc w:val="both"/>
      </w:pPr>
      <w:r>
        <w:rPr>
          <w:rFonts w:ascii="Times New Roman"/>
          <w:b w:val="false"/>
          <w:i w:val="false"/>
          <w:color w:val="000000"/>
          <w:sz w:val="28"/>
        </w:rPr>
        <w:t xml:space="preserve">
      4) развитие чувства равновесия, умения ориентироваться в пространстве; </w:t>
      </w:r>
    </w:p>
    <w:bookmarkEnd w:id="10096"/>
    <w:bookmarkStart w:name="z13252" w:id="10097"/>
    <w:p>
      <w:pPr>
        <w:spacing w:after="0"/>
        <w:ind w:left="0"/>
        <w:jc w:val="both"/>
      </w:pPr>
      <w:r>
        <w:rPr>
          <w:rFonts w:ascii="Times New Roman"/>
          <w:b w:val="false"/>
          <w:i w:val="false"/>
          <w:color w:val="000000"/>
          <w:sz w:val="28"/>
        </w:rPr>
        <w:t>
      5) развитие навыков ходьбы между линиями расстояние 20 см, по линии, веревке, по доске, гимнастической скамейке, бревну;</w:t>
      </w:r>
    </w:p>
    <w:bookmarkEnd w:id="10097"/>
    <w:bookmarkStart w:name="z13253" w:id="10098"/>
    <w:p>
      <w:pPr>
        <w:spacing w:after="0"/>
        <w:ind w:left="0"/>
        <w:jc w:val="both"/>
      </w:pPr>
      <w:r>
        <w:rPr>
          <w:rFonts w:ascii="Times New Roman"/>
          <w:b w:val="false"/>
          <w:i w:val="false"/>
          <w:color w:val="000000"/>
          <w:sz w:val="28"/>
        </w:rPr>
        <w:t>
      6) развитие навыков сохранения равновесия, стоя на носках, руки вверх, стоя на одной ноге, руки на поясе (со страховкой инструктора), кружение в обе стороны, руки произвольно (индивидуально);</w:t>
      </w:r>
    </w:p>
    <w:bookmarkEnd w:id="10098"/>
    <w:bookmarkStart w:name="z13254" w:id="10099"/>
    <w:p>
      <w:pPr>
        <w:spacing w:after="0"/>
        <w:ind w:left="0"/>
        <w:jc w:val="both"/>
      </w:pPr>
      <w:r>
        <w:rPr>
          <w:rFonts w:ascii="Times New Roman"/>
          <w:b w:val="false"/>
          <w:i w:val="false"/>
          <w:color w:val="000000"/>
          <w:sz w:val="28"/>
        </w:rPr>
        <w:t>
      7) развитие навыков ходьбы по ребристой доске, ходьба по наклонной доске вверх и вниз ширина 25-30 см, высота 30–35 см;</w:t>
      </w:r>
    </w:p>
    <w:bookmarkEnd w:id="10099"/>
    <w:bookmarkStart w:name="z13255" w:id="10100"/>
    <w:p>
      <w:pPr>
        <w:spacing w:after="0"/>
        <w:ind w:left="0"/>
        <w:jc w:val="both"/>
      </w:pPr>
      <w:r>
        <w:rPr>
          <w:rFonts w:ascii="Times New Roman"/>
          <w:b w:val="false"/>
          <w:i w:val="false"/>
          <w:color w:val="000000"/>
          <w:sz w:val="28"/>
        </w:rPr>
        <w:t>
      8) развитие навыков перешагивания через рейки лестницы, приподнятой на 10–15 см. от пола, через набивные мячи, положенные на расстоянии друг от друга с разными положениями рук.</w:t>
      </w:r>
    </w:p>
    <w:bookmarkEnd w:id="10100"/>
    <w:bookmarkStart w:name="z13256" w:id="10101"/>
    <w:p>
      <w:pPr>
        <w:spacing w:after="0"/>
        <w:ind w:left="0"/>
        <w:jc w:val="both"/>
      </w:pPr>
      <w:r>
        <w:rPr>
          <w:rFonts w:ascii="Times New Roman"/>
          <w:b w:val="false"/>
          <w:i w:val="false"/>
          <w:color w:val="000000"/>
          <w:sz w:val="28"/>
        </w:rPr>
        <w:t>
      45. Построение, перестроение:</w:t>
      </w:r>
    </w:p>
    <w:bookmarkEnd w:id="10101"/>
    <w:bookmarkStart w:name="z13257" w:id="10102"/>
    <w:p>
      <w:pPr>
        <w:spacing w:after="0"/>
        <w:ind w:left="0"/>
        <w:jc w:val="both"/>
      </w:pPr>
      <w:r>
        <w:rPr>
          <w:rFonts w:ascii="Times New Roman"/>
          <w:b w:val="false"/>
          <w:i w:val="false"/>
          <w:color w:val="000000"/>
          <w:sz w:val="28"/>
        </w:rPr>
        <w:t>
      1) формирование умения ориентироваться в пространстве, улучшение тормозных реакций;</w:t>
      </w:r>
    </w:p>
    <w:bookmarkEnd w:id="10102"/>
    <w:bookmarkStart w:name="z13258" w:id="10103"/>
    <w:p>
      <w:pPr>
        <w:spacing w:after="0"/>
        <w:ind w:left="0"/>
        <w:jc w:val="both"/>
      </w:pPr>
      <w:r>
        <w:rPr>
          <w:rFonts w:ascii="Times New Roman"/>
          <w:b w:val="false"/>
          <w:i w:val="false"/>
          <w:color w:val="000000"/>
          <w:sz w:val="28"/>
        </w:rPr>
        <w:t>
      2) формирование навыков построения в колонну по одному; перестроение в звенья по два, по три; равнение по ориентирам.</w:t>
      </w:r>
    </w:p>
    <w:bookmarkEnd w:id="10103"/>
    <w:bookmarkStart w:name="z13259" w:id="10104"/>
    <w:p>
      <w:pPr>
        <w:spacing w:after="0"/>
        <w:ind w:left="0"/>
        <w:jc w:val="both"/>
      </w:pPr>
      <w:r>
        <w:rPr>
          <w:rFonts w:ascii="Times New Roman"/>
          <w:b w:val="false"/>
          <w:i w:val="false"/>
          <w:color w:val="000000"/>
          <w:sz w:val="28"/>
        </w:rPr>
        <w:t>
      46. Музыкально-ритмические упражнения:</w:t>
      </w:r>
    </w:p>
    <w:bookmarkEnd w:id="10104"/>
    <w:bookmarkStart w:name="z13260" w:id="10105"/>
    <w:p>
      <w:pPr>
        <w:spacing w:after="0"/>
        <w:ind w:left="0"/>
        <w:jc w:val="both"/>
      </w:pPr>
      <w:r>
        <w:rPr>
          <w:rFonts w:ascii="Times New Roman"/>
          <w:b w:val="false"/>
          <w:i w:val="false"/>
          <w:color w:val="000000"/>
          <w:sz w:val="28"/>
        </w:rPr>
        <w:t>
      1) обучение правильному воспроизведению ритма движений;</w:t>
      </w:r>
    </w:p>
    <w:bookmarkEnd w:id="10105"/>
    <w:bookmarkStart w:name="z13261" w:id="10106"/>
    <w:p>
      <w:pPr>
        <w:spacing w:after="0"/>
        <w:ind w:left="0"/>
        <w:jc w:val="both"/>
      </w:pPr>
      <w:r>
        <w:rPr>
          <w:rFonts w:ascii="Times New Roman"/>
          <w:b w:val="false"/>
          <w:i w:val="false"/>
          <w:color w:val="000000"/>
          <w:sz w:val="28"/>
        </w:rPr>
        <w:t>
      2) формирование умения выполнять свободные движения руками и ногами в заданном ритме, сидя или лҰжа;</w:t>
      </w:r>
    </w:p>
    <w:bookmarkEnd w:id="10106"/>
    <w:bookmarkStart w:name="z13262" w:id="10107"/>
    <w:p>
      <w:pPr>
        <w:spacing w:after="0"/>
        <w:ind w:left="0"/>
        <w:jc w:val="both"/>
      </w:pPr>
      <w:r>
        <w:rPr>
          <w:rFonts w:ascii="Times New Roman"/>
          <w:b w:val="false"/>
          <w:i w:val="false"/>
          <w:color w:val="000000"/>
          <w:sz w:val="28"/>
        </w:rPr>
        <w:t>
      3) формирование умения выполнять знакомые физические упражнения в разном темпе в соответствии с музыкальным сопровождением.</w:t>
      </w:r>
    </w:p>
    <w:bookmarkEnd w:id="10107"/>
    <w:bookmarkStart w:name="z13263" w:id="10108"/>
    <w:p>
      <w:pPr>
        <w:spacing w:after="0"/>
        <w:ind w:left="0"/>
        <w:jc w:val="both"/>
      </w:pPr>
      <w:r>
        <w:rPr>
          <w:rFonts w:ascii="Times New Roman"/>
          <w:b w:val="false"/>
          <w:i w:val="false"/>
          <w:color w:val="000000"/>
          <w:sz w:val="28"/>
        </w:rPr>
        <w:t>
      47. Спортивные упражнения:</w:t>
      </w:r>
    </w:p>
    <w:bookmarkEnd w:id="10108"/>
    <w:bookmarkStart w:name="z13264" w:id="10109"/>
    <w:p>
      <w:pPr>
        <w:spacing w:after="0"/>
        <w:ind w:left="0"/>
        <w:jc w:val="both"/>
      </w:pPr>
      <w:r>
        <w:rPr>
          <w:rFonts w:ascii="Times New Roman"/>
          <w:b w:val="false"/>
          <w:i w:val="false"/>
          <w:color w:val="000000"/>
          <w:sz w:val="28"/>
        </w:rPr>
        <w:t>
      1) катание на санках: обучение навыкам: катания с горки, катание друг друга, поднимание с санками на горку, торможение при спуске с нее, скольжение по ледяным дорожкам;</w:t>
      </w:r>
    </w:p>
    <w:bookmarkEnd w:id="10109"/>
    <w:bookmarkStart w:name="z13265" w:id="10110"/>
    <w:p>
      <w:pPr>
        <w:spacing w:after="0"/>
        <w:ind w:left="0"/>
        <w:jc w:val="both"/>
      </w:pPr>
      <w:r>
        <w:rPr>
          <w:rFonts w:ascii="Times New Roman"/>
          <w:b w:val="false"/>
          <w:i w:val="false"/>
          <w:color w:val="000000"/>
          <w:sz w:val="28"/>
        </w:rPr>
        <w:t>
      2) катание на велосипеде, самокате: укрепление связочно-мышечного аппарата стопы; увеличение амплитуды движений в голеностопных суставах и суставах стоп и пальцев ног; формирование правильной осанки; развитие координации движений, чувства равновесия; развитие умения ориентироваться в пространстве; воспитание смелости; обучение катанию на трехколесном и двухколесном велосипедах, на самокате (для детей с НОДА), выполнению поворотов вправо, влево. При гемипарезах стопа и кисть фиксируются.</w:t>
      </w:r>
    </w:p>
    <w:bookmarkEnd w:id="10110"/>
    <w:bookmarkStart w:name="z13266" w:id="10111"/>
    <w:p>
      <w:pPr>
        <w:spacing w:after="0"/>
        <w:ind w:left="0"/>
        <w:jc w:val="both"/>
      </w:pPr>
      <w:r>
        <w:rPr>
          <w:rFonts w:ascii="Times New Roman"/>
          <w:b w:val="false"/>
          <w:i w:val="false"/>
          <w:color w:val="000000"/>
          <w:sz w:val="28"/>
        </w:rPr>
        <w:t>
      48. Лечебная физическая культура на воде:</w:t>
      </w:r>
    </w:p>
    <w:bookmarkEnd w:id="10111"/>
    <w:bookmarkStart w:name="z13267" w:id="10112"/>
    <w:p>
      <w:pPr>
        <w:spacing w:after="0"/>
        <w:ind w:left="0"/>
        <w:jc w:val="both"/>
      </w:pPr>
      <w:r>
        <w:rPr>
          <w:rFonts w:ascii="Times New Roman"/>
          <w:b w:val="false"/>
          <w:i w:val="false"/>
          <w:color w:val="000000"/>
          <w:sz w:val="28"/>
        </w:rPr>
        <w:t>
      1) подготовка к плаванию: обучение скольжению на спине с легкой поддержкой ребенка под лопатки;</w:t>
      </w:r>
    </w:p>
    <w:bookmarkEnd w:id="10112"/>
    <w:bookmarkStart w:name="z13268" w:id="10113"/>
    <w:p>
      <w:pPr>
        <w:spacing w:after="0"/>
        <w:ind w:left="0"/>
        <w:jc w:val="both"/>
      </w:pPr>
      <w:r>
        <w:rPr>
          <w:rFonts w:ascii="Times New Roman"/>
          <w:b w:val="false"/>
          <w:i w:val="false"/>
          <w:color w:val="000000"/>
          <w:sz w:val="28"/>
        </w:rPr>
        <w:t>
      2) обучение упражнениям на расслабление мышечного тонуса лежа на воде на круге 2-3 минуты для детей с гиперкинетической формой ДЦП;</w:t>
      </w:r>
    </w:p>
    <w:bookmarkEnd w:id="10113"/>
    <w:bookmarkStart w:name="z13269" w:id="10114"/>
    <w:p>
      <w:pPr>
        <w:spacing w:after="0"/>
        <w:ind w:left="0"/>
        <w:jc w:val="both"/>
      </w:pPr>
      <w:r>
        <w:rPr>
          <w:rFonts w:ascii="Times New Roman"/>
          <w:b w:val="false"/>
          <w:i w:val="false"/>
          <w:color w:val="000000"/>
          <w:sz w:val="28"/>
        </w:rPr>
        <w:t>
      3) формирование умения входить и погружаться в воду, играть в воде; приучение к брызгам;</w:t>
      </w:r>
    </w:p>
    <w:bookmarkEnd w:id="10114"/>
    <w:bookmarkStart w:name="z13270" w:id="10115"/>
    <w:p>
      <w:pPr>
        <w:spacing w:after="0"/>
        <w:ind w:left="0"/>
        <w:jc w:val="both"/>
      </w:pPr>
      <w:r>
        <w:rPr>
          <w:rFonts w:ascii="Times New Roman"/>
          <w:b w:val="false"/>
          <w:i w:val="false"/>
          <w:color w:val="000000"/>
          <w:sz w:val="28"/>
        </w:rPr>
        <w:t xml:space="preserve">
      4) формирование умения выполнять движения ногами вверх и вниз, сидя в воде; </w:t>
      </w:r>
    </w:p>
    <w:bookmarkEnd w:id="10115"/>
    <w:bookmarkStart w:name="z13271" w:id="10116"/>
    <w:p>
      <w:pPr>
        <w:spacing w:after="0"/>
        <w:ind w:left="0"/>
        <w:jc w:val="both"/>
      </w:pPr>
      <w:r>
        <w:rPr>
          <w:rFonts w:ascii="Times New Roman"/>
          <w:b w:val="false"/>
          <w:i w:val="false"/>
          <w:color w:val="000000"/>
          <w:sz w:val="28"/>
        </w:rPr>
        <w:t>
      5) формирование умения погружаться, приседая в воду до подбородка, до глаз, выходить из воды, опускать в воду лицо, погружаться в воду с головой (для детей с НОДА), пытаться плавать произвольным способом.</w:t>
      </w:r>
    </w:p>
    <w:bookmarkEnd w:id="10116"/>
    <w:bookmarkStart w:name="z13272" w:id="10117"/>
    <w:p>
      <w:pPr>
        <w:spacing w:after="0"/>
        <w:ind w:left="0"/>
        <w:jc w:val="both"/>
      </w:pPr>
      <w:r>
        <w:rPr>
          <w:rFonts w:ascii="Times New Roman"/>
          <w:b w:val="false"/>
          <w:i w:val="false"/>
          <w:color w:val="000000"/>
          <w:sz w:val="28"/>
        </w:rPr>
        <w:t>
      49. Элементы спортивных игр:</w:t>
      </w:r>
    </w:p>
    <w:bookmarkEnd w:id="10117"/>
    <w:bookmarkStart w:name="z13273" w:id="10118"/>
    <w:p>
      <w:pPr>
        <w:spacing w:after="0"/>
        <w:ind w:left="0"/>
        <w:jc w:val="both"/>
      </w:pPr>
      <w:r>
        <w:rPr>
          <w:rFonts w:ascii="Times New Roman"/>
          <w:b w:val="false"/>
          <w:i w:val="false"/>
          <w:color w:val="000000"/>
          <w:sz w:val="28"/>
        </w:rPr>
        <w:t>
      1) кегли: бросание мяча, занимая правильное исходное положение; выбивание кегли с расстояния 1 - 1,5 м;</w:t>
      </w:r>
    </w:p>
    <w:bookmarkEnd w:id="10118"/>
    <w:bookmarkStart w:name="z13274" w:id="10119"/>
    <w:p>
      <w:pPr>
        <w:spacing w:after="0"/>
        <w:ind w:left="0"/>
        <w:jc w:val="both"/>
      </w:pPr>
      <w:r>
        <w:rPr>
          <w:rFonts w:ascii="Times New Roman"/>
          <w:b w:val="false"/>
          <w:i w:val="false"/>
          <w:color w:val="000000"/>
          <w:sz w:val="28"/>
        </w:rPr>
        <w:t>
      2) футбол: прокатывание мяча в заданном направлении; умение передавать мяч ногой друг другу.</w:t>
      </w:r>
    </w:p>
    <w:bookmarkEnd w:id="10119"/>
    <w:bookmarkStart w:name="z13275" w:id="10120"/>
    <w:p>
      <w:pPr>
        <w:spacing w:after="0"/>
        <w:ind w:left="0"/>
        <w:jc w:val="both"/>
      </w:pPr>
      <w:r>
        <w:rPr>
          <w:rFonts w:ascii="Times New Roman"/>
          <w:b w:val="false"/>
          <w:i w:val="false"/>
          <w:color w:val="000000"/>
          <w:sz w:val="28"/>
        </w:rPr>
        <w:t>
      50. Самостоятельная двигательная активность:</w:t>
      </w:r>
    </w:p>
    <w:bookmarkEnd w:id="10120"/>
    <w:bookmarkStart w:name="z13276" w:id="10121"/>
    <w:p>
      <w:pPr>
        <w:spacing w:after="0"/>
        <w:ind w:left="0"/>
        <w:jc w:val="both"/>
      </w:pPr>
      <w:r>
        <w:rPr>
          <w:rFonts w:ascii="Times New Roman"/>
          <w:b w:val="false"/>
          <w:i w:val="false"/>
          <w:color w:val="000000"/>
          <w:sz w:val="28"/>
        </w:rPr>
        <w:t>
      1) поощрение игры детей с мячами, побуждение к использованию физкультурного инвентаря, оборудования, атрибутов для спортивных и подвижных игр;</w:t>
      </w:r>
    </w:p>
    <w:bookmarkEnd w:id="10121"/>
    <w:bookmarkStart w:name="z13277" w:id="10122"/>
    <w:p>
      <w:pPr>
        <w:spacing w:after="0"/>
        <w:ind w:left="0"/>
        <w:jc w:val="both"/>
      </w:pPr>
      <w:r>
        <w:rPr>
          <w:rFonts w:ascii="Times New Roman"/>
          <w:b w:val="false"/>
          <w:i w:val="false"/>
          <w:color w:val="000000"/>
          <w:sz w:val="28"/>
        </w:rPr>
        <w:t>
      2) привлечение детей к выполнению упражнений вместе с педагогом, стимулирование интереса к участию в подвижных играх;</w:t>
      </w:r>
    </w:p>
    <w:bookmarkEnd w:id="10122"/>
    <w:bookmarkStart w:name="z13278" w:id="10123"/>
    <w:p>
      <w:pPr>
        <w:spacing w:after="0"/>
        <w:ind w:left="0"/>
        <w:jc w:val="both"/>
      </w:pPr>
      <w:r>
        <w:rPr>
          <w:rFonts w:ascii="Times New Roman"/>
          <w:b w:val="false"/>
          <w:i w:val="false"/>
          <w:color w:val="000000"/>
          <w:sz w:val="28"/>
        </w:rPr>
        <w:t>
      3) создание условий для двигательной деятельности детей на воздухе с учетом состояния погоды.</w:t>
      </w:r>
    </w:p>
    <w:bookmarkEnd w:id="10123"/>
    <w:bookmarkStart w:name="z13279" w:id="10124"/>
    <w:p>
      <w:pPr>
        <w:spacing w:after="0"/>
        <w:ind w:left="0"/>
        <w:jc w:val="both"/>
      </w:pPr>
      <w:r>
        <w:rPr>
          <w:rFonts w:ascii="Times New Roman"/>
          <w:b w:val="false"/>
          <w:i w:val="false"/>
          <w:color w:val="000000"/>
          <w:sz w:val="28"/>
        </w:rPr>
        <w:t>
      51. Ожидаемые результаты:</w:t>
      </w:r>
    </w:p>
    <w:bookmarkEnd w:id="10124"/>
    <w:bookmarkStart w:name="z13280" w:id="10125"/>
    <w:p>
      <w:pPr>
        <w:spacing w:after="0"/>
        <w:ind w:left="0"/>
        <w:jc w:val="both"/>
      </w:pPr>
      <w:r>
        <w:rPr>
          <w:rFonts w:ascii="Times New Roman"/>
          <w:b w:val="false"/>
          <w:i w:val="false"/>
          <w:color w:val="000000"/>
          <w:sz w:val="28"/>
        </w:rPr>
        <w:t>
      1) проявляет интерес к выполнению физических упражнений;</w:t>
      </w:r>
    </w:p>
    <w:bookmarkEnd w:id="10125"/>
    <w:bookmarkStart w:name="z13281" w:id="10126"/>
    <w:p>
      <w:pPr>
        <w:spacing w:after="0"/>
        <w:ind w:left="0"/>
        <w:jc w:val="both"/>
      </w:pPr>
      <w:r>
        <w:rPr>
          <w:rFonts w:ascii="Times New Roman"/>
          <w:b w:val="false"/>
          <w:i w:val="false"/>
          <w:color w:val="000000"/>
          <w:sz w:val="28"/>
        </w:rPr>
        <w:t>
      2) выполняет правила подвижных игр;</w:t>
      </w:r>
    </w:p>
    <w:bookmarkEnd w:id="10126"/>
    <w:bookmarkStart w:name="z13282" w:id="10127"/>
    <w:p>
      <w:pPr>
        <w:spacing w:after="0"/>
        <w:ind w:left="0"/>
        <w:jc w:val="both"/>
      </w:pPr>
      <w:r>
        <w:rPr>
          <w:rFonts w:ascii="Times New Roman"/>
          <w:b w:val="false"/>
          <w:i w:val="false"/>
          <w:color w:val="000000"/>
          <w:sz w:val="28"/>
        </w:rPr>
        <w:t>
      3) умеет строиться в колонну по одному с выполнением различных заданий;</w:t>
      </w:r>
    </w:p>
    <w:bookmarkEnd w:id="10127"/>
    <w:bookmarkStart w:name="z13283" w:id="10128"/>
    <w:p>
      <w:pPr>
        <w:spacing w:after="0"/>
        <w:ind w:left="0"/>
        <w:jc w:val="both"/>
      </w:pPr>
      <w:r>
        <w:rPr>
          <w:rFonts w:ascii="Times New Roman"/>
          <w:b w:val="false"/>
          <w:i w:val="false"/>
          <w:color w:val="000000"/>
          <w:sz w:val="28"/>
        </w:rPr>
        <w:t>
      4) перестраивается в звенья по два, по три;</w:t>
      </w:r>
    </w:p>
    <w:bookmarkEnd w:id="10128"/>
    <w:bookmarkStart w:name="z13284" w:id="10129"/>
    <w:p>
      <w:pPr>
        <w:spacing w:after="0"/>
        <w:ind w:left="0"/>
        <w:jc w:val="both"/>
      </w:pPr>
      <w:r>
        <w:rPr>
          <w:rFonts w:ascii="Times New Roman"/>
          <w:b w:val="false"/>
          <w:i w:val="false"/>
          <w:color w:val="000000"/>
          <w:sz w:val="28"/>
        </w:rPr>
        <w:t>
      5) владеет первоначальной техникой спортивных упражнений и спортивных игр.</w:t>
      </w:r>
    </w:p>
    <w:bookmarkEnd w:id="10129"/>
    <w:bookmarkStart w:name="z13285" w:id="10130"/>
    <w:p>
      <w:pPr>
        <w:spacing w:after="0"/>
        <w:ind w:left="0"/>
        <w:jc w:val="left"/>
      </w:pPr>
      <w:r>
        <w:rPr>
          <w:rFonts w:ascii="Times New Roman"/>
          <w:b/>
          <w:i w:val="false"/>
          <w:color w:val="000000"/>
        </w:rPr>
        <w:t xml:space="preserve"> Параграф 3. 2 полугодие</w:t>
      </w:r>
    </w:p>
    <w:bookmarkEnd w:id="10130"/>
    <w:bookmarkStart w:name="z13286" w:id="10131"/>
    <w:p>
      <w:pPr>
        <w:spacing w:after="0"/>
        <w:ind w:left="0"/>
        <w:jc w:val="both"/>
      </w:pPr>
      <w:r>
        <w:rPr>
          <w:rFonts w:ascii="Times New Roman"/>
          <w:b w:val="false"/>
          <w:i w:val="false"/>
          <w:color w:val="000000"/>
          <w:sz w:val="28"/>
        </w:rPr>
        <w:t>
      52. Лечебная физическая культура на суше:</w:t>
      </w:r>
    </w:p>
    <w:bookmarkEnd w:id="10131"/>
    <w:bookmarkStart w:name="z13287" w:id="10132"/>
    <w:p>
      <w:pPr>
        <w:spacing w:after="0"/>
        <w:ind w:left="0"/>
        <w:jc w:val="both"/>
      </w:pPr>
      <w:r>
        <w:rPr>
          <w:rFonts w:ascii="Times New Roman"/>
          <w:b w:val="false"/>
          <w:i w:val="false"/>
          <w:color w:val="000000"/>
          <w:sz w:val="28"/>
        </w:rPr>
        <w:t>
      1) осознание положения собственного тела в пространстве;</w:t>
      </w:r>
    </w:p>
    <w:bookmarkEnd w:id="10132"/>
    <w:bookmarkStart w:name="z13288" w:id="10133"/>
    <w:p>
      <w:pPr>
        <w:spacing w:after="0"/>
        <w:ind w:left="0"/>
        <w:jc w:val="both"/>
      </w:pPr>
      <w:r>
        <w:rPr>
          <w:rFonts w:ascii="Times New Roman"/>
          <w:b w:val="false"/>
          <w:i w:val="false"/>
          <w:color w:val="000000"/>
          <w:sz w:val="28"/>
        </w:rPr>
        <w:t xml:space="preserve">
      2) формирование удерживания тела в состоянии покоя, при движении в горизонтальном, вертикальном, поступательном; </w:t>
      </w:r>
    </w:p>
    <w:bookmarkEnd w:id="10133"/>
    <w:bookmarkStart w:name="z13289" w:id="10134"/>
    <w:p>
      <w:pPr>
        <w:spacing w:after="0"/>
        <w:ind w:left="0"/>
        <w:jc w:val="both"/>
      </w:pPr>
      <w:r>
        <w:rPr>
          <w:rFonts w:ascii="Times New Roman"/>
          <w:b w:val="false"/>
          <w:i w:val="false"/>
          <w:color w:val="000000"/>
          <w:sz w:val="28"/>
        </w:rPr>
        <w:t>
      3) обучение повороту ладоней вверх, не сгибая рук в локтевых суставах, пальцы кистей рук разогнуты;</w:t>
      </w:r>
    </w:p>
    <w:bookmarkEnd w:id="10134"/>
    <w:bookmarkStart w:name="z13290" w:id="10135"/>
    <w:p>
      <w:pPr>
        <w:spacing w:after="0"/>
        <w:ind w:left="0"/>
        <w:jc w:val="both"/>
      </w:pPr>
      <w:r>
        <w:rPr>
          <w:rFonts w:ascii="Times New Roman"/>
          <w:b w:val="false"/>
          <w:i w:val="false"/>
          <w:color w:val="000000"/>
          <w:sz w:val="28"/>
        </w:rPr>
        <w:t xml:space="preserve">
      4) обучение закладыванию рук за голову, разводя их в стороны и опуская, поднимание рук через стороны вверх; </w:t>
      </w:r>
    </w:p>
    <w:bookmarkEnd w:id="10135"/>
    <w:bookmarkStart w:name="z13291" w:id="10136"/>
    <w:p>
      <w:pPr>
        <w:spacing w:after="0"/>
        <w:ind w:left="0"/>
        <w:jc w:val="both"/>
      </w:pPr>
      <w:r>
        <w:rPr>
          <w:rFonts w:ascii="Times New Roman"/>
          <w:b w:val="false"/>
          <w:i w:val="false"/>
          <w:color w:val="000000"/>
          <w:sz w:val="28"/>
        </w:rPr>
        <w:t>
      5) обучение подниманию палки (обруча) вверх, опускание за плечи; сжимание и разжимание кистей рук, вращение кистей рук из исходного положения руки вперед, в стороны;</w:t>
      </w:r>
    </w:p>
    <w:bookmarkEnd w:id="10136"/>
    <w:bookmarkStart w:name="z13292" w:id="10137"/>
    <w:p>
      <w:pPr>
        <w:spacing w:after="0"/>
        <w:ind w:left="0"/>
        <w:jc w:val="both"/>
      </w:pPr>
      <w:r>
        <w:rPr>
          <w:rFonts w:ascii="Times New Roman"/>
          <w:b w:val="false"/>
          <w:i w:val="false"/>
          <w:color w:val="000000"/>
          <w:sz w:val="28"/>
        </w:rPr>
        <w:t>
      6) формирование приподнимания ног над полом в упоре сидя, сгибание и выпрямление, опускание их на пол, поднимание и опускание прямых ног, одновременно сгибая и разгибая их, перевороты со спины на живот, держа в вытянутых вверх руках предмет, приподнимание вытянутых вперед рук, лежа на животе;</w:t>
      </w:r>
    </w:p>
    <w:bookmarkEnd w:id="10137"/>
    <w:bookmarkStart w:name="z13293" w:id="10138"/>
    <w:p>
      <w:pPr>
        <w:spacing w:after="0"/>
        <w:ind w:left="0"/>
        <w:jc w:val="both"/>
      </w:pPr>
      <w:r>
        <w:rPr>
          <w:rFonts w:ascii="Times New Roman"/>
          <w:b w:val="false"/>
          <w:i w:val="false"/>
          <w:color w:val="000000"/>
          <w:sz w:val="28"/>
        </w:rPr>
        <w:t>
      7) обучение подниманию согнутых ног в колене, ходьба по палке, опираясь носками о пол, пятками о палку;</w:t>
      </w:r>
    </w:p>
    <w:bookmarkEnd w:id="10138"/>
    <w:bookmarkStart w:name="z13294" w:id="10139"/>
    <w:p>
      <w:pPr>
        <w:spacing w:after="0"/>
        <w:ind w:left="0"/>
        <w:jc w:val="both"/>
      </w:pPr>
      <w:r>
        <w:rPr>
          <w:rFonts w:ascii="Times New Roman"/>
          <w:b w:val="false"/>
          <w:i w:val="false"/>
          <w:color w:val="000000"/>
          <w:sz w:val="28"/>
        </w:rPr>
        <w:t>
      8) обучение навыку собирать пальцами ног веревку, перекладывать с места на место мешочки с песком, вращение стопами ног.</w:t>
      </w:r>
    </w:p>
    <w:bookmarkEnd w:id="10139"/>
    <w:bookmarkStart w:name="z13295" w:id="10140"/>
    <w:p>
      <w:pPr>
        <w:spacing w:after="0"/>
        <w:ind w:left="0"/>
        <w:jc w:val="both"/>
      </w:pPr>
      <w:r>
        <w:rPr>
          <w:rFonts w:ascii="Times New Roman"/>
          <w:b w:val="false"/>
          <w:i w:val="false"/>
          <w:color w:val="000000"/>
          <w:sz w:val="28"/>
        </w:rPr>
        <w:t>
      53. Основные движения на суше: ходьба, бег, прыжки, метание, бросание, ловля, ползание, лазанье, равновесие, перестроение.</w:t>
      </w:r>
    </w:p>
    <w:bookmarkEnd w:id="10140"/>
    <w:bookmarkStart w:name="z13296" w:id="10141"/>
    <w:p>
      <w:pPr>
        <w:spacing w:after="0"/>
        <w:ind w:left="0"/>
        <w:jc w:val="both"/>
      </w:pPr>
      <w:r>
        <w:rPr>
          <w:rFonts w:ascii="Times New Roman"/>
          <w:b w:val="false"/>
          <w:i w:val="false"/>
          <w:color w:val="000000"/>
          <w:sz w:val="28"/>
        </w:rPr>
        <w:t>
      54. Ходьба:</w:t>
      </w:r>
    </w:p>
    <w:bookmarkEnd w:id="10141"/>
    <w:bookmarkStart w:name="z13297" w:id="10142"/>
    <w:p>
      <w:pPr>
        <w:spacing w:after="0"/>
        <w:ind w:left="0"/>
        <w:jc w:val="both"/>
      </w:pPr>
      <w:r>
        <w:rPr>
          <w:rFonts w:ascii="Times New Roman"/>
          <w:b w:val="false"/>
          <w:i w:val="false"/>
          <w:color w:val="000000"/>
          <w:sz w:val="28"/>
        </w:rPr>
        <w:t xml:space="preserve">
      1) формирование навыков ходьбы в колонне по одному, по два, на носках, пятках, на внешней стороне стопы, с высоким подниманием коленей, мелким и широким шагом; </w:t>
      </w:r>
    </w:p>
    <w:bookmarkEnd w:id="10142"/>
    <w:bookmarkStart w:name="z13298" w:id="10143"/>
    <w:p>
      <w:pPr>
        <w:spacing w:after="0"/>
        <w:ind w:left="0"/>
        <w:jc w:val="both"/>
      </w:pPr>
      <w:r>
        <w:rPr>
          <w:rFonts w:ascii="Times New Roman"/>
          <w:b w:val="false"/>
          <w:i w:val="false"/>
          <w:color w:val="000000"/>
          <w:sz w:val="28"/>
        </w:rPr>
        <w:t>
      2) формирование навыков ходьбы с изменением направления движения, "змейкой", врассыпную, приставным шагом вперед, в сторону;</w:t>
      </w:r>
    </w:p>
    <w:bookmarkEnd w:id="10143"/>
    <w:bookmarkStart w:name="z13299" w:id="10144"/>
    <w:p>
      <w:pPr>
        <w:spacing w:after="0"/>
        <w:ind w:left="0"/>
        <w:jc w:val="both"/>
      </w:pPr>
      <w:r>
        <w:rPr>
          <w:rFonts w:ascii="Times New Roman"/>
          <w:b w:val="false"/>
          <w:i w:val="false"/>
          <w:color w:val="000000"/>
          <w:sz w:val="28"/>
        </w:rPr>
        <w:t>
      3) формирование навыков ходьбы в чередовании с бегом, прыжками, с изменением направления, темпа, с остановкой по сигналу.</w:t>
      </w:r>
    </w:p>
    <w:bookmarkEnd w:id="10144"/>
    <w:bookmarkStart w:name="z13300" w:id="10145"/>
    <w:p>
      <w:pPr>
        <w:spacing w:after="0"/>
        <w:ind w:left="0"/>
        <w:jc w:val="both"/>
      </w:pPr>
      <w:r>
        <w:rPr>
          <w:rFonts w:ascii="Times New Roman"/>
          <w:b w:val="false"/>
          <w:i w:val="false"/>
          <w:color w:val="000000"/>
          <w:sz w:val="28"/>
        </w:rPr>
        <w:t>
      55. Бег:</w:t>
      </w:r>
    </w:p>
    <w:bookmarkEnd w:id="10145"/>
    <w:bookmarkStart w:name="z13301" w:id="10146"/>
    <w:p>
      <w:pPr>
        <w:spacing w:after="0"/>
        <w:ind w:left="0"/>
        <w:jc w:val="both"/>
      </w:pPr>
      <w:r>
        <w:rPr>
          <w:rFonts w:ascii="Times New Roman"/>
          <w:b w:val="false"/>
          <w:i w:val="false"/>
          <w:color w:val="000000"/>
          <w:sz w:val="28"/>
        </w:rPr>
        <w:t>
      1) формирование положения головы и туловища (плечи слегка наклонены, голова на одной линии с позвоночником);</w:t>
      </w:r>
    </w:p>
    <w:bookmarkEnd w:id="10146"/>
    <w:bookmarkStart w:name="z13302" w:id="10147"/>
    <w:p>
      <w:pPr>
        <w:spacing w:after="0"/>
        <w:ind w:left="0"/>
        <w:jc w:val="both"/>
      </w:pPr>
      <w:r>
        <w:rPr>
          <w:rFonts w:ascii="Times New Roman"/>
          <w:b w:val="false"/>
          <w:i w:val="false"/>
          <w:color w:val="000000"/>
          <w:sz w:val="28"/>
        </w:rPr>
        <w:t xml:space="preserve">
      2) обучение бегу на носках, с высоким подниманием колен, мелким и широким шагом, в колонне по одному и парами, в разных направлениях, врассыпную; </w:t>
      </w:r>
    </w:p>
    <w:bookmarkEnd w:id="10147"/>
    <w:bookmarkStart w:name="z13303" w:id="10148"/>
    <w:p>
      <w:pPr>
        <w:spacing w:after="0"/>
        <w:ind w:left="0"/>
        <w:jc w:val="both"/>
      </w:pPr>
      <w:r>
        <w:rPr>
          <w:rFonts w:ascii="Times New Roman"/>
          <w:b w:val="false"/>
          <w:i w:val="false"/>
          <w:color w:val="000000"/>
          <w:sz w:val="28"/>
        </w:rPr>
        <w:t>
      3) обучение бегу с ускорением и замедлением темпа;</w:t>
      </w:r>
    </w:p>
    <w:bookmarkEnd w:id="10148"/>
    <w:bookmarkStart w:name="z13304" w:id="10149"/>
    <w:p>
      <w:pPr>
        <w:spacing w:after="0"/>
        <w:ind w:left="0"/>
        <w:jc w:val="both"/>
      </w:pPr>
      <w:r>
        <w:rPr>
          <w:rFonts w:ascii="Times New Roman"/>
          <w:b w:val="false"/>
          <w:i w:val="false"/>
          <w:color w:val="000000"/>
          <w:sz w:val="28"/>
        </w:rPr>
        <w:t>
      4) обучение бегу со сменой ведущего;</w:t>
      </w:r>
    </w:p>
    <w:bookmarkEnd w:id="10149"/>
    <w:bookmarkStart w:name="z13305" w:id="10150"/>
    <w:p>
      <w:pPr>
        <w:spacing w:after="0"/>
        <w:ind w:left="0"/>
        <w:jc w:val="both"/>
      </w:pPr>
      <w:r>
        <w:rPr>
          <w:rFonts w:ascii="Times New Roman"/>
          <w:b w:val="false"/>
          <w:i w:val="false"/>
          <w:color w:val="000000"/>
          <w:sz w:val="28"/>
        </w:rPr>
        <w:t>
      5) обучение непрерывному бегу в медленном темпе, бегу на 50–60 м, челночному бегу 3 раза по 5 м;</w:t>
      </w:r>
    </w:p>
    <w:bookmarkEnd w:id="10150"/>
    <w:bookmarkStart w:name="z13306" w:id="10151"/>
    <w:p>
      <w:pPr>
        <w:spacing w:after="0"/>
        <w:ind w:left="0"/>
        <w:jc w:val="both"/>
      </w:pPr>
      <w:r>
        <w:rPr>
          <w:rFonts w:ascii="Times New Roman"/>
          <w:b w:val="false"/>
          <w:i w:val="false"/>
          <w:color w:val="000000"/>
          <w:sz w:val="28"/>
        </w:rPr>
        <w:t>
      6) развитие чувства равномерности (ритмичности) бега;</w:t>
      </w:r>
    </w:p>
    <w:bookmarkEnd w:id="10151"/>
    <w:bookmarkStart w:name="z13307" w:id="10152"/>
    <w:p>
      <w:pPr>
        <w:spacing w:after="0"/>
        <w:ind w:left="0"/>
        <w:jc w:val="both"/>
      </w:pPr>
      <w:r>
        <w:rPr>
          <w:rFonts w:ascii="Times New Roman"/>
          <w:b w:val="false"/>
          <w:i w:val="false"/>
          <w:color w:val="000000"/>
          <w:sz w:val="28"/>
        </w:rPr>
        <w:t>
      7) обучение бегу в разных направлениях, бегу с ловлей.</w:t>
      </w:r>
    </w:p>
    <w:bookmarkEnd w:id="10152"/>
    <w:bookmarkStart w:name="z13308" w:id="10153"/>
    <w:p>
      <w:pPr>
        <w:spacing w:after="0"/>
        <w:ind w:left="0"/>
        <w:jc w:val="both"/>
      </w:pPr>
      <w:r>
        <w:rPr>
          <w:rFonts w:ascii="Times New Roman"/>
          <w:b w:val="false"/>
          <w:i w:val="false"/>
          <w:color w:val="000000"/>
          <w:sz w:val="28"/>
        </w:rPr>
        <w:t>
      56. Прыжки:</w:t>
      </w:r>
    </w:p>
    <w:bookmarkEnd w:id="10153"/>
    <w:bookmarkStart w:name="z13309" w:id="10154"/>
    <w:p>
      <w:pPr>
        <w:spacing w:after="0"/>
        <w:ind w:left="0"/>
        <w:jc w:val="both"/>
      </w:pPr>
      <w:r>
        <w:rPr>
          <w:rFonts w:ascii="Times New Roman"/>
          <w:b w:val="false"/>
          <w:i w:val="false"/>
          <w:color w:val="000000"/>
          <w:sz w:val="28"/>
        </w:rPr>
        <w:t>
      1) развитие координации движений, укрепление мышц нижних конечностей и тазового пояса;</w:t>
      </w:r>
    </w:p>
    <w:bookmarkEnd w:id="10154"/>
    <w:bookmarkStart w:name="z13310" w:id="10155"/>
    <w:p>
      <w:pPr>
        <w:spacing w:after="0"/>
        <w:ind w:left="0"/>
        <w:jc w:val="both"/>
      </w:pPr>
      <w:r>
        <w:rPr>
          <w:rFonts w:ascii="Times New Roman"/>
          <w:b w:val="false"/>
          <w:i w:val="false"/>
          <w:color w:val="000000"/>
          <w:sz w:val="28"/>
        </w:rPr>
        <w:t>
      2) обучение прыжкам на месте на двух ногах, с продвижением вперед, на месте с поворотами направо, налево, на месте ноги вместе, ноги врозь, одну ногу вперед, другую назад (со страховкой);</w:t>
      </w:r>
    </w:p>
    <w:bookmarkEnd w:id="10155"/>
    <w:bookmarkStart w:name="z13311" w:id="10156"/>
    <w:p>
      <w:pPr>
        <w:spacing w:after="0"/>
        <w:ind w:left="0"/>
        <w:jc w:val="both"/>
      </w:pPr>
      <w:r>
        <w:rPr>
          <w:rFonts w:ascii="Times New Roman"/>
          <w:b w:val="false"/>
          <w:i w:val="false"/>
          <w:color w:val="000000"/>
          <w:sz w:val="28"/>
        </w:rPr>
        <w:t>
      3) обучение прыжкам вверх с места, с касанием предмета, подвешенного выше рук ребенка, прыжки поочередно через 2–3 предмета; прыжки с высоты 20–25 см, (для детей с ДЦП упражнения по спрыгиванию на этом возрастном этапе не проводятся, так как мышечно-связочный аппарат стопы слишком слаб), в длину с места не менее 40 см, через 4–5 линий расстояние между линиями 40 см, прыжки на одной ноге (держась за опору), прыжки с короткой скакалкой (для детей с НОДА).</w:t>
      </w:r>
    </w:p>
    <w:bookmarkEnd w:id="10156"/>
    <w:bookmarkStart w:name="z13312" w:id="10157"/>
    <w:p>
      <w:pPr>
        <w:spacing w:after="0"/>
        <w:ind w:left="0"/>
        <w:jc w:val="both"/>
      </w:pPr>
      <w:r>
        <w:rPr>
          <w:rFonts w:ascii="Times New Roman"/>
          <w:b w:val="false"/>
          <w:i w:val="false"/>
          <w:color w:val="000000"/>
          <w:sz w:val="28"/>
        </w:rPr>
        <w:t>
      57. Метание, ловля, бросание:</w:t>
      </w:r>
    </w:p>
    <w:bookmarkEnd w:id="10157"/>
    <w:bookmarkStart w:name="z13313" w:id="10158"/>
    <w:p>
      <w:pPr>
        <w:spacing w:after="0"/>
        <w:ind w:left="0"/>
        <w:jc w:val="both"/>
      </w:pPr>
      <w:r>
        <w:rPr>
          <w:rFonts w:ascii="Times New Roman"/>
          <w:b w:val="false"/>
          <w:i w:val="false"/>
          <w:color w:val="000000"/>
          <w:sz w:val="28"/>
        </w:rPr>
        <w:t>
      1) развитие координации движений (в том числе кистей и пальцев рук), умения ориентироваться в пространстве, обучение разным приемам игры в мяч;</w:t>
      </w:r>
    </w:p>
    <w:bookmarkEnd w:id="10158"/>
    <w:bookmarkStart w:name="z13314" w:id="10159"/>
    <w:p>
      <w:pPr>
        <w:spacing w:after="0"/>
        <w:ind w:left="0"/>
        <w:jc w:val="both"/>
      </w:pPr>
      <w:r>
        <w:rPr>
          <w:rFonts w:ascii="Times New Roman"/>
          <w:b w:val="false"/>
          <w:i w:val="false"/>
          <w:color w:val="000000"/>
          <w:sz w:val="28"/>
        </w:rPr>
        <w:t>
      2) обучение умению брать предметы разного размера и формы, обращая внимание на правильное положение кисти и пальцев, удерживать их и переносить двумя и одной рукой;</w:t>
      </w:r>
    </w:p>
    <w:bookmarkEnd w:id="10159"/>
    <w:bookmarkStart w:name="z13315" w:id="10160"/>
    <w:p>
      <w:pPr>
        <w:spacing w:after="0"/>
        <w:ind w:left="0"/>
        <w:jc w:val="both"/>
      </w:pPr>
      <w:r>
        <w:rPr>
          <w:rFonts w:ascii="Times New Roman"/>
          <w:b w:val="false"/>
          <w:i w:val="false"/>
          <w:color w:val="000000"/>
          <w:sz w:val="28"/>
        </w:rPr>
        <w:t>
      3) обучение катанию мячей, обручей; бросанию мяча друг другу снизу, из-за головы и ловля его, перебрасывание мяча двумя руками из-за головы и одной рукой через препятствия с расстояния 2 м, бросание мяча вверх, об землю и ловля его двумя руками, отбивание мяча о землю;</w:t>
      </w:r>
    </w:p>
    <w:bookmarkEnd w:id="10160"/>
    <w:bookmarkStart w:name="z13316" w:id="10161"/>
    <w:p>
      <w:pPr>
        <w:spacing w:after="0"/>
        <w:ind w:left="0"/>
        <w:jc w:val="both"/>
      </w:pPr>
      <w:r>
        <w:rPr>
          <w:rFonts w:ascii="Times New Roman"/>
          <w:b w:val="false"/>
          <w:i w:val="false"/>
          <w:color w:val="000000"/>
          <w:sz w:val="28"/>
        </w:rPr>
        <w:t>
      4) формирование умения метать предметы на дальность не менее 2 - 3,5 м;</w:t>
      </w:r>
    </w:p>
    <w:bookmarkEnd w:id="10161"/>
    <w:bookmarkStart w:name="z13317" w:id="10162"/>
    <w:p>
      <w:pPr>
        <w:spacing w:after="0"/>
        <w:ind w:left="0"/>
        <w:jc w:val="both"/>
      </w:pPr>
      <w:r>
        <w:rPr>
          <w:rFonts w:ascii="Times New Roman"/>
          <w:b w:val="false"/>
          <w:i w:val="false"/>
          <w:color w:val="000000"/>
          <w:sz w:val="28"/>
        </w:rPr>
        <w:t xml:space="preserve">
      5) метание в горизонтальную цель с расстояния 2 м. правой и левой рукой, в вертикальную цель (высота центра мишени 1,5 м) с расстояния 1,5–2 м. </w:t>
      </w:r>
    </w:p>
    <w:bookmarkEnd w:id="10162"/>
    <w:bookmarkStart w:name="z13318" w:id="10163"/>
    <w:p>
      <w:pPr>
        <w:spacing w:after="0"/>
        <w:ind w:left="0"/>
        <w:jc w:val="both"/>
      </w:pPr>
      <w:r>
        <w:rPr>
          <w:rFonts w:ascii="Times New Roman"/>
          <w:b w:val="false"/>
          <w:i w:val="false"/>
          <w:color w:val="000000"/>
          <w:sz w:val="28"/>
        </w:rPr>
        <w:t>
      58. Ползание, лазанье:</w:t>
      </w:r>
    </w:p>
    <w:bookmarkEnd w:id="10163"/>
    <w:bookmarkStart w:name="z13319" w:id="10164"/>
    <w:p>
      <w:pPr>
        <w:spacing w:after="0"/>
        <w:ind w:left="0"/>
        <w:jc w:val="both"/>
      </w:pPr>
      <w:r>
        <w:rPr>
          <w:rFonts w:ascii="Times New Roman"/>
          <w:b w:val="false"/>
          <w:i w:val="false"/>
          <w:color w:val="000000"/>
          <w:sz w:val="28"/>
        </w:rPr>
        <w:t xml:space="preserve">
      1) обучение ползанию на четвереньках по горизонтальной и наклонной скамейкам; </w:t>
      </w:r>
    </w:p>
    <w:bookmarkEnd w:id="10164"/>
    <w:bookmarkStart w:name="z13320" w:id="10165"/>
    <w:p>
      <w:pPr>
        <w:spacing w:after="0"/>
        <w:ind w:left="0"/>
        <w:jc w:val="both"/>
      </w:pPr>
      <w:r>
        <w:rPr>
          <w:rFonts w:ascii="Times New Roman"/>
          <w:b w:val="false"/>
          <w:i w:val="false"/>
          <w:color w:val="000000"/>
          <w:sz w:val="28"/>
        </w:rPr>
        <w:t xml:space="preserve">
      2) обучение ползанию по гимнастической скамейке на животе, подтягиваясь руками; </w:t>
      </w:r>
    </w:p>
    <w:bookmarkEnd w:id="10165"/>
    <w:bookmarkStart w:name="z13321" w:id="10166"/>
    <w:p>
      <w:pPr>
        <w:spacing w:after="0"/>
        <w:ind w:left="0"/>
        <w:jc w:val="both"/>
      </w:pPr>
      <w:r>
        <w:rPr>
          <w:rFonts w:ascii="Times New Roman"/>
          <w:b w:val="false"/>
          <w:i w:val="false"/>
          <w:color w:val="000000"/>
          <w:sz w:val="28"/>
        </w:rPr>
        <w:t>
      3) обучение ползанию на четвереньках, опираясь на стопы и ладони (инструктор помогает тем, кто затрудняется в одновременном выносе вперед руки и противоположной ноги, кто теряет направление движения);</w:t>
      </w:r>
    </w:p>
    <w:bookmarkEnd w:id="10166"/>
    <w:bookmarkStart w:name="z13322" w:id="10167"/>
    <w:p>
      <w:pPr>
        <w:spacing w:after="0"/>
        <w:ind w:left="0"/>
        <w:jc w:val="both"/>
      </w:pPr>
      <w:r>
        <w:rPr>
          <w:rFonts w:ascii="Times New Roman"/>
          <w:b w:val="false"/>
          <w:i w:val="false"/>
          <w:color w:val="000000"/>
          <w:sz w:val="28"/>
        </w:rPr>
        <w:t xml:space="preserve">
      4) формирование умений в подлезании под веревку, дугу, палку, поднятую на высоту 50 см правым и левым боком вперед; </w:t>
      </w:r>
    </w:p>
    <w:bookmarkEnd w:id="10167"/>
    <w:bookmarkStart w:name="z13323" w:id="10168"/>
    <w:p>
      <w:pPr>
        <w:spacing w:after="0"/>
        <w:ind w:left="0"/>
        <w:jc w:val="both"/>
      </w:pPr>
      <w:r>
        <w:rPr>
          <w:rFonts w:ascii="Times New Roman"/>
          <w:b w:val="false"/>
          <w:i w:val="false"/>
          <w:color w:val="000000"/>
          <w:sz w:val="28"/>
        </w:rPr>
        <w:t xml:space="preserve">
      5) формирование умений перелезанию через бревно, гимнастическую скамейку; </w:t>
      </w:r>
    </w:p>
    <w:bookmarkEnd w:id="10168"/>
    <w:bookmarkStart w:name="z13324" w:id="10169"/>
    <w:p>
      <w:pPr>
        <w:spacing w:after="0"/>
        <w:ind w:left="0"/>
        <w:jc w:val="both"/>
      </w:pPr>
      <w:r>
        <w:rPr>
          <w:rFonts w:ascii="Times New Roman"/>
          <w:b w:val="false"/>
          <w:i w:val="false"/>
          <w:color w:val="000000"/>
          <w:sz w:val="28"/>
        </w:rPr>
        <w:t>
      6) формирование умений лазанью по гимнастической стенке вверх-вниз чередующимся шагом, переход с пролета на пролет вправо, влево (дети с нарушением хватательной функции рук выполняют упражнение совместно с инструктором и воспитателем).</w:t>
      </w:r>
    </w:p>
    <w:bookmarkEnd w:id="10169"/>
    <w:bookmarkStart w:name="z13325" w:id="10170"/>
    <w:p>
      <w:pPr>
        <w:spacing w:after="0"/>
        <w:ind w:left="0"/>
        <w:jc w:val="both"/>
      </w:pPr>
      <w:r>
        <w:rPr>
          <w:rFonts w:ascii="Times New Roman"/>
          <w:b w:val="false"/>
          <w:i w:val="false"/>
          <w:color w:val="000000"/>
          <w:sz w:val="28"/>
        </w:rPr>
        <w:t>
      59. Равновесие:</w:t>
      </w:r>
    </w:p>
    <w:bookmarkEnd w:id="10170"/>
    <w:bookmarkStart w:name="z13326" w:id="10171"/>
    <w:p>
      <w:pPr>
        <w:spacing w:after="0"/>
        <w:ind w:left="0"/>
        <w:jc w:val="both"/>
      </w:pPr>
      <w:r>
        <w:rPr>
          <w:rFonts w:ascii="Times New Roman"/>
          <w:b w:val="false"/>
          <w:i w:val="false"/>
          <w:color w:val="000000"/>
          <w:sz w:val="28"/>
        </w:rPr>
        <w:t xml:space="preserve">
      1) формирование навыков ходьбы между линиями (расстояние 20-25 см), по линии, веревке, по доске, гимнастической скамейке, бревну, по ребристой доске; </w:t>
      </w:r>
    </w:p>
    <w:bookmarkEnd w:id="10171"/>
    <w:bookmarkStart w:name="z13327" w:id="10172"/>
    <w:p>
      <w:pPr>
        <w:spacing w:after="0"/>
        <w:ind w:left="0"/>
        <w:jc w:val="both"/>
      </w:pPr>
      <w:r>
        <w:rPr>
          <w:rFonts w:ascii="Times New Roman"/>
          <w:b w:val="false"/>
          <w:i w:val="false"/>
          <w:color w:val="000000"/>
          <w:sz w:val="28"/>
        </w:rPr>
        <w:t xml:space="preserve">
      2) формирование навыков ходьбы и бега по наклонной доске вверх и вниз; </w:t>
      </w:r>
    </w:p>
    <w:bookmarkEnd w:id="10172"/>
    <w:bookmarkStart w:name="z13328" w:id="10173"/>
    <w:p>
      <w:pPr>
        <w:spacing w:after="0"/>
        <w:ind w:left="0"/>
        <w:jc w:val="both"/>
      </w:pPr>
      <w:r>
        <w:rPr>
          <w:rFonts w:ascii="Times New Roman"/>
          <w:b w:val="false"/>
          <w:i w:val="false"/>
          <w:color w:val="000000"/>
          <w:sz w:val="28"/>
        </w:rPr>
        <w:t>
      3) формирование умений перешагивания поочередно через 5–6 набивных мячей, положенных на расстоянии друг от друга, с разными положениями рук;</w:t>
      </w:r>
    </w:p>
    <w:bookmarkEnd w:id="10173"/>
    <w:bookmarkStart w:name="z13329" w:id="10174"/>
    <w:p>
      <w:pPr>
        <w:spacing w:after="0"/>
        <w:ind w:left="0"/>
        <w:jc w:val="both"/>
      </w:pPr>
      <w:r>
        <w:rPr>
          <w:rFonts w:ascii="Times New Roman"/>
          <w:b w:val="false"/>
          <w:i w:val="false"/>
          <w:color w:val="000000"/>
          <w:sz w:val="28"/>
        </w:rPr>
        <w:t xml:space="preserve">
      4) формирование ловкости, чувства равновесия, координации зрительного и слухового анализаторов, подвижности нервных процессов, устойчивого внимания; </w:t>
      </w:r>
    </w:p>
    <w:bookmarkEnd w:id="10174"/>
    <w:bookmarkStart w:name="z13330" w:id="10175"/>
    <w:p>
      <w:pPr>
        <w:spacing w:after="0"/>
        <w:ind w:left="0"/>
        <w:jc w:val="both"/>
      </w:pPr>
      <w:r>
        <w:rPr>
          <w:rFonts w:ascii="Times New Roman"/>
          <w:b w:val="false"/>
          <w:i w:val="false"/>
          <w:color w:val="000000"/>
          <w:sz w:val="28"/>
        </w:rPr>
        <w:t>
      5) воспитание дисциплины;</w:t>
      </w:r>
    </w:p>
    <w:bookmarkEnd w:id="10175"/>
    <w:bookmarkStart w:name="z13331" w:id="10176"/>
    <w:p>
      <w:pPr>
        <w:spacing w:after="0"/>
        <w:ind w:left="0"/>
        <w:jc w:val="both"/>
      </w:pPr>
      <w:r>
        <w:rPr>
          <w:rFonts w:ascii="Times New Roman"/>
          <w:b w:val="false"/>
          <w:i w:val="false"/>
          <w:color w:val="000000"/>
          <w:sz w:val="28"/>
        </w:rPr>
        <w:t>
      6) укрепление связочно-мышечного аппарата стоп;</w:t>
      </w:r>
    </w:p>
    <w:bookmarkEnd w:id="10176"/>
    <w:bookmarkStart w:name="z13332" w:id="10177"/>
    <w:p>
      <w:pPr>
        <w:spacing w:after="0"/>
        <w:ind w:left="0"/>
        <w:jc w:val="both"/>
      </w:pPr>
      <w:r>
        <w:rPr>
          <w:rFonts w:ascii="Times New Roman"/>
          <w:b w:val="false"/>
          <w:i w:val="false"/>
          <w:color w:val="000000"/>
          <w:sz w:val="28"/>
        </w:rPr>
        <w:t>
      7) формирование правильной осанки.</w:t>
      </w:r>
    </w:p>
    <w:bookmarkEnd w:id="10177"/>
    <w:bookmarkStart w:name="z13333" w:id="10178"/>
    <w:p>
      <w:pPr>
        <w:spacing w:after="0"/>
        <w:ind w:left="0"/>
        <w:jc w:val="both"/>
      </w:pPr>
      <w:r>
        <w:rPr>
          <w:rFonts w:ascii="Times New Roman"/>
          <w:b w:val="false"/>
          <w:i w:val="false"/>
          <w:color w:val="000000"/>
          <w:sz w:val="28"/>
        </w:rPr>
        <w:t>
      60. Построение, перестроение:</w:t>
      </w:r>
    </w:p>
    <w:bookmarkEnd w:id="10178"/>
    <w:bookmarkStart w:name="z13334" w:id="10179"/>
    <w:p>
      <w:pPr>
        <w:spacing w:after="0"/>
        <w:ind w:left="0"/>
        <w:jc w:val="both"/>
      </w:pPr>
      <w:r>
        <w:rPr>
          <w:rFonts w:ascii="Times New Roman"/>
          <w:b w:val="false"/>
          <w:i w:val="false"/>
          <w:color w:val="000000"/>
          <w:sz w:val="28"/>
        </w:rPr>
        <w:t>
      1) формирование пространственных представлений при организованном передвижении;</w:t>
      </w:r>
    </w:p>
    <w:bookmarkEnd w:id="10179"/>
    <w:bookmarkStart w:name="z13335" w:id="10180"/>
    <w:p>
      <w:pPr>
        <w:spacing w:after="0"/>
        <w:ind w:left="0"/>
        <w:jc w:val="both"/>
      </w:pPr>
      <w:r>
        <w:rPr>
          <w:rFonts w:ascii="Times New Roman"/>
          <w:b w:val="false"/>
          <w:i w:val="false"/>
          <w:color w:val="000000"/>
          <w:sz w:val="28"/>
        </w:rPr>
        <w:t xml:space="preserve">
      2) обучение построению в колонну по одному, в шеренгу, круг; </w:t>
      </w:r>
    </w:p>
    <w:bookmarkEnd w:id="10180"/>
    <w:bookmarkStart w:name="z13336" w:id="10181"/>
    <w:p>
      <w:pPr>
        <w:spacing w:after="0"/>
        <w:ind w:left="0"/>
        <w:jc w:val="both"/>
      </w:pPr>
      <w:r>
        <w:rPr>
          <w:rFonts w:ascii="Times New Roman"/>
          <w:b w:val="false"/>
          <w:i w:val="false"/>
          <w:color w:val="000000"/>
          <w:sz w:val="28"/>
        </w:rPr>
        <w:t>
      3) формирование умений перестраиваться в звенья по два, по три, равнение по ориентирам, повороты направо, налево, кругом, размыкание и смыкание;</w:t>
      </w:r>
    </w:p>
    <w:bookmarkEnd w:id="10181"/>
    <w:bookmarkStart w:name="z13337" w:id="10182"/>
    <w:p>
      <w:pPr>
        <w:spacing w:after="0"/>
        <w:ind w:left="0"/>
        <w:jc w:val="both"/>
      </w:pPr>
      <w:r>
        <w:rPr>
          <w:rFonts w:ascii="Times New Roman"/>
          <w:b w:val="false"/>
          <w:i w:val="false"/>
          <w:color w:val="000000"/>
          <w:sz w:val="28"/>
        </w:rPr>
        <w:t xml:space="preserve">
      4) развитие координации зрительного, слухового, моторного анализаторов; </w:t>
      </w:r>
    </w:p>
    <w:bookmarkEnd w:id="10182"/>
    <w:bookmarkStart w:name="z13338" w:id="10183"/>
    <w:p>
      <w:pPr>
        <w:spacing w:after="0"/>
        <w:ind w:left="0"/>
        <w:jc w:val="both"/>
      </w:pPr>
      <w:r>
        <w:rPr>
          <w:rFonts w:ascii="Times New Roman"/>
          <w:b w:val="false"/>
          <w:i w:val="false"/>
          <w:color w:val="000000"/>
          <w:sz w:val="28"/>
        </w:rPr>
        <w:t>
      5) умение ориентироваться в пространстве.</w:t>
      </w:r>
    </w:p>
    <w:bookmarkEnd w:id="10183"/>
    <w:bookmarkStart w:name="z13339" w:id="10184"/>
    <w:p>
      <w:pPr>
        <w:spacing w:after="0"/>
        <w:ind w:left="0"/>
        <w:jc w:val="both"/>
      </w:pPr>
      <w:r>
        <w:rPr>
          <w:rFonts w:ascii="Times New Roman"/>
          <w:b w:val="false"/>
          <w:i w:val="false"/>
          <w:color w:val="000000"/>
          <w:sz w:val="28"/>
        </w:rPr>
        <w:t>
      61. Музыкально-ритмические упражнения:</w:t>
      </w:r>
    </w:p>
    <w:bookmarkEnd w:id="10184"/>
    <w:bookmarkStart w:name="z13340" w:id="10185"/>
    <w:p>
      <w:pPr>
        <w:spacing w:after="0"/>
        <w:ind w:left="0"/>
        <w:jc w:val="both"/>
      </w:pPr>
      <w:r>
        <w:rPr>
          <w:rFonts w:ascii="Times New Roman"/>
          <w:b w:val="false"/>
          <w:i w:val="false"/>
          <w:color w:val="000000"/>
          <w:sz w:val="28"/>
        </w:rPr>
        <w:t>
      1) выполнение знакомых физических упражнений в разном темпе в соответствии с музыкальным сопровождением;</w:t>
      </w:r>
    </w:p>
    <w:bookmarkEnd w:id="10185"/>
    <w:bookmarkStart w:name="z13341" w:id="10186"/>
    <w:p>
      <w:pPr>
        <w:spacing w:after="0"/>
        <w:ind w:left="0"/>
        <w:jc w:val="both"/>
      </w:pPr>
      <w:r>
        <w:rPr>
          <w:rFonts w:ascii="Times New Roman"/>
          <w:b w:val="false"/>
          <w:i w:val="false"/>
          <w:color w:val="000000"/>
          <w:sz w:val="28"/>
        </w:rPr>
        <w:t>
      2) развитие чувства ритма, гибкости, координации движений;</w:t>
      </w:r>
    </w:p>
    <w:bookmarkEnd w:id="10186"/>
    <w:bookmarkStart w:name="z13342" w:id="10187"/>
    <w:p>
      <w:pPr>
        <w:spacing w:after="0"/>
        <w:ind w:left="0"/>
        <w:jc w:val="both"/>
      </w:pPr>
      <w:r>
        <w:rPr>
          <w:rFonts w:ascii="Times New Roman"/>
          <w:b w:val="false"/>
          <w:i w:val="false"/>
          <w:color w:val="000000"/>
          <w:sz w:val="28"/>
        </w:rPr>
        <w:t>
      3) обучение специальным упражнениям для ног сначала изучают сидя, затем у опоры стоя, и лишь некоторые дети по мере их возможностей и освоения движений выполняют их без опоры стоя.</w:t>
      </w:r>
    </w:p>
    <w:bookmarkEnd w:id="10187"/>
    <w:bookmarkStart w:name="z13343" w:id="10188"/>
    <w:p>
      <w:pPr>
        <w:spacing w:after="0"/>
        <w:ind w:left="0"/>
        <w:jc w:val="both"/>
      </w:pPr>
      <w:r>
        <w:rPr>
          <w:rFonts w:ascii="Times New Roman"/>
          <w:b w:val="false"/>
          <w:i w:val="false"/>
          <w:color w:val="000000"/>
          <w:sz w:val="28"/>
        </w:rPr>
        <w:t>
      62. Спортивные упражнения:</w:t>
      </w:r>
    </w:p>
    <w:bookmarkEnd w:id="10188"/>
    <w:bookmarkStart w:name="z13344" w:id="10189"/>
    <w:p>
      <w:pPr>
        <w:spacing w:after="0"/>
        <w:ind w:left="0"/>
        <w:jc w:val="both"/>
      </w:pPr>
      <w:r>
        <w:rPr>
          <w:rFonts w:ascii="Times New Roman"/>
          <w:b w:val="false"/>
          <w:i w:val="false"/>
          <w:color w:val="000000"/>
          <w:sz w:val="28"/>
        </w:rPr>
        <w:t>
      1) катание на санках: обучение навыкам: катания с горки, катание друг друга; поднимание с санками на горку, торможение при спуске с нее; скольжение по ледяным дорожкам самостоятельно;</w:t>
      </w:r>
    </w:p>
    <w:bookmarkEnd w:id="10189"/>
    <w:bookmarkStart w:name="z13345" w:id="10190"/>
    <w:p>
      <w:pPr>
        <w:spacing w:after="0"/>
        <w:ind w:left="0"/>
        <w:jc w:val="both"/>
      </w:pPr>
      <w:r>
        <w:rPr>
          <w:rFonts w:ascii="Times New Roman"/>
          <w:b w:val="false"/>
          <w:i w:val="false"/>
          <w:color w:val="000000"/>
          <w:sz w:val="28"/>
        </w:rPr>
        <w:t>
      2) катание на велосипеде, самокате: укрепление связочно-мышечного аппарата стопы, увеличение амплитуды движений в голеностопных суставах и суставах стоп и пальцев ног, формирование правильной осанки; развитие координации движений, чувства равновесия, умение ориентироваться в пространстве, воспитание смелости, обучение катанию на двухколесном велосипеде и самокате (для детей с НОДА), выполнению поворотов вправо, влево. При гемипарезах стопа и кисть фиксируются.</w:t>
      </w:r>
    </w:p>
    <w:bookmarkEnd w:id="10190"/>
    <w:bookmarkStart w:name="z13346" w:id="10191"/>
    <w:p>
      <w:pPr>
        <w:spacing w:after="0"/>
        <w:ind w:left="0"/>
        <w:jc w:val="both"/>
      </w:pPr>
      <w:r>
        <w:rPr>
          <w:rFonts w:ascii="Times New Roman"/>
          <w:b w:val="false"/>
          <w:i w:val="false"/>
          <w:color w:val="000000"/>
          <w:sz w:val="28"/>
        </w:rPr>
        <w:t>
      63. Лечебная физическая культура на воде:</w:t>
      </w:r>
    </w:p>
    <w:bookmarkEnd w:id="10191"/>
    <w:bookmarkStart w:name="z13347" w:id="10192"/>
    <w:p>
      <w:pPr>
        <w:spacing w:after="0"/>
        <w:ind w:left="0"/>
        <w:jc w:val="both"/>
      </w:pPr>
      <w:r>
        <w:rPr>
          <w:rFonts w:ascii="Times New Roman"/>
          <w:b w:val="false"/>
          <w:i w:val="false"/>
          <w:color w:val="000000"/>
          <w:sz w:val="28"/>
        </w:rPr>
        <w:t>
      1) подготовка к плаванию: обучение упражнениям на расслабление мышечного тонуса лежа на воде на круге (2-3 минут) для детей с гиперкинетической формой ДЦП;</w:t>
      </w:r>
    </w:p>
    <w:bookmarkEnd w:id="10192"/>
    <w:bookmarkStart w:name="z13348" w:id="10193"/>
    <w:p>
      <w:pPr>
        <w:spacing w:after="0"/>
        <w:ind w:left="0"/>
        <w:jc w:val="both"/>
      </w:pPr>
      <w:r>
        <w:rPr>
          <w:rFonts w:ascii="Times New Roman"/>
          <w:b w:val="false"/>
          <w:i w:val="false"/>
          <w:color w:val="000000"/>
          <w:sz w:val="28"/>
        </w:rPr>
        <w:t>
      2) формирование умения входить и погружаться в воду, играть в воде, приучать к брызгам;</w:t>
      </w:r>
    </w:p>
    <w:bookmarkEnd w:id="10193"/>
    <w:bookmarkStart w:name="z13349" w:id="10194"/>
    <w:p>
      <w:pPr>
        <w:spacing w:after="0"/>
        <w:ind w:left="0"/>
        <w:jc w:val="both"/>
      </w:pPr>
      <w:r>
        <w:rPr>
          <w:rFonts w:ascii="Times New Roman"/>
          <w:b w:val="false"/>
          <w:i w:val="false"/>
          <w:color w:val="000000"/>
          <w:sz w:val="28"/>
        </w:rPr>
        <w:t>
      3) формирование умения выполнять движения ногами вверх и вниз, сидя в воде;</w:t>
      </w:r>
    </w:p>
    <w:bookmarkEnd w:id="10194"/>
    <w:bookmarkStart w:name="z13350" w:id="10195"/>
    <w:p>
      <w:pPr>
        <w:spacing w:after="0"/>
        <w:ind w:left="0"/>
        <w:jc w:val="both"/>
      </w:pPr>
      <w:r>
        <w:rPr>
          <w:rFonts w:ascii="Times New Roman"/>
          <w:b w:val="false"/>
          <w:i w:val="false"/>
          <w:color w:val="000000"/>
          <w:sz w:val="28"/>
        </w:rPr>
        <w:t xml:space="preserve">
      4) умения погружаться, приседая в воду до подбородка, до глаз, выходить из воды. </w:t>
      </w:r>
    </w:p>
    <w:bookmarkEnd w:id="10195"/>
    <w:bookmarkStart w:name="z13351" w:id="10196"/>
    <w:p>
      <w:pPr>
        <w:spacing w:after="0"/>
        <w:ind w:left="0"/>
        <w:jc w:val="both"/>
      </w:pPr>
      <w:r>
        <w:rPr>
          <w:rFonts w:ascii="Times New Roman"/>
          <w:b w:val="false"/>
          <w:i w:val="false"/>
          <w:color w:val="000000"/>
          <w:sz w:val="28"/>
        </w:rPr>
        <w:t>
      64. Элементы спортивных игр:</w:t>
      </w:r>
    </w:p>
    <w:bookmarkEnd w:id="10196"/>
    <w:bookmarkStart w:name="z13352" w:id="10197"/>
    <w:p>
      <w:pPr>
        <w:spacing w:after="0"/>
        <w:ind w:left="0"/>
        <w:jc w:val="both"/>
      </w:pPr>
      <w:r>
        <w:rPr>
          <w:rFonts w:ascii="Times New Roman"/>
          <w:b w:val="false"/>
          <w:i w:val="false"/>
          <w:color w:val="000000"/>
          <w:sz w:val="28"/>
        </w:rPr>
        <w:t>
      1) кегли: бросание мяча, занимая правильное исходное положение, в расставленные в разном положении кегли;</w:t>
      </w:r>
    </w:p>
    <w:bookmarkEnd w:id="10197"/>
    <w:bookmarkStart w:name="z13353" w:id="10198"/>
    <w:p>
      <w:pPr>
        <w:spacing w:after="0"/>
        <w:ind w:left="0"/>
        <w:jc w:val="both"/>
      </w:pPr>
      <w:r>
        <w:rPr>
          <w:rFonts w:ascii="Times New Roman"/>
          <w:b w:val="false"/>
          <w:i w:val="false"/>
          <w:color w:val="000000"/>
          <w:sz w:val="28"/>
        </w:rPr>
        <w:t>
      2) футбол: прокатывание мяча в заданном направлении, закатывание мяча в ворота.</w:t>
      </w:r>
    </w:p>
    <w:bookmarkEnd w:id="10198"/>
    <w:bookmarkStart w:name="z13354" w:id="10199"/>
    <w:p>
      <w:pPr>
        <w:spacing w:after="0"/>
        <w:ind w:left="0"/>
        <w:jc w:val="both"/>
      </w:pPr>
      <w:r>
        <w:rPr>
          <w:rFonts w:ascii="Times New Roman"/>
          <w:b w:val="false"/>
          <w:i w:val="false"/>
          <w:color w:val="000000"/>
          <w:sz w:val="28"/>
        </w:rPr>
        <w:t>
      65. Самостоятельная двигательная активность:</w:t>
      </w:r>
    </w:p>
    <w:bookmarkEnd w:id="10199"/>
    <w:bookmarkStart w:name="z13355" w:id="10200"/>
    <w:p>
      <w:pPr>
        <w:spacing w:after="0"/>
        <w:ind w:left="0"/>
        <w:jc w:val="both"/>
      </w:pPr>
      <w:r>
        <w:rPr>
          <w:rFonts w:ascii="Times New Roman"/>
          <w:b w:val="false"/>
          <w:i w:val="false"/>
          <w:color w:val="000000"/>
          <w:sz w:val="28"/>
        </w:rPr>
        <w:t>
      1) поощрение игры детей с мячами, обручами, игрушками, побуждение к использованию физкультурного инвентаря, оборудования, атрибутов для спортивных и подвижных игр;</w:t>
      </w:r>
    </w:p>
    <w:bookmarkEnd w:id="10200"/>
    <w:bookmarkStart w:name="z13356" w:id="10201"/>
    <w:p>
      <w:pPr>
        <w:spacing w:after="0"/>
        <w:ind w:left="0"/>
        <w:jc w:val="both"/>
      </w:pPr>
      <w:r>
        <w:rPr>
          <w:rFonts w:ascii="Times New Roman"/>
          <w:b w:val="false"/>
          <w:i w:val="false"/>
          <w:color w:val="000000"/>
          <w:sz w:val="28"/>
        </w:rPr>
        <w:t>
      2) привлечение детей к выполнению упражнений вместе с педагогом, стимулирование интереса к участию в подвижных играх.</w:t>
      </w:r>
    </w:p>
    <w:bookmarkEnd w:id="10201"/>
    <w:bookmarkStart w:name="z13357" w:id="10202"/>
    <w:p>
      <w:pPr>
        <w:spacing w:after="0"/>
        <w:ind w:left="0"/>
        <w:jc w:val="both"/>
      </w:pPr>
      <w:r>
        <w:rPr>
          <w:rFonts w:ascii="Times New Roman"/>
          <w:b w:val="false"/>
          <w:i w:val="false"/>
          <w:color w:val="000000"/>
          <w:sz w:val="28"/>
        </w:rPr>
        <w:t>
      66. Ожидаемые результаты:</w:t>
      </w:r>
    </w:p>
    <w:bookmarkEnd w:id="10202"/>
    <w:bookmarkStart w:name="z13358" w:id="10203"/>
    <w:p>
      <w:pPr>
        <w:spacing w:after="0"/>
        <w:ind w:left="0"/>
        <w:jc w:val="both"/>
      </w:pPr>
      <w:r>
        <w:rPr>
          <w:rFonts w:ascii="Times New Roman"/>
          <w:b w:val="false"/>
          <w:i w:val="false"/>
          <w:color w:val="000000"/>
          <w:sz w:val="28"/>
        </w:rPr>
        <w:t>
      1) укрепились мышцы для формирования основных движений (ходьбы, лазанья и ползания, бросания и захвата предметов с противопоставлением большого пальца остальным и под контролем зрения);</w:t>
      </w:r>
    </w:p>
    <w:bookmarkEnd w:id="10203"/>
    <w:bookmarkStart w:name="z13359" w:id="10204"/>
    <w:p>
      <w:pPr>
        <w:spacing w:after="0"/>
        <w:ind w:left="0"/>
        <w:jc w:val="both"/>
      </w:pPr>
      <w:r>
        <w:rPr>
          <w:rFonts w:ascii="Times New Roman"/>
          <w:b w:val="false"/>
          <w:i w:val="false"/>
          <w:color w:val="000000"/>
          <w:sz w:val="28"/>
        </w:rPr>
        <w:t>
      2) имеет начальные пространственные ориентировки в движении;</w:t>
      </w:r>
    </w:p>
    <w:bookmarkEnd w:id="10204"/>
    <w:bookmarkStart w:name="z13360" w:id="10205"/>
    <w:p>
      <w:pPr>
        <w:spacing w:after="0"/>
        <w:ind w:left="0"/>
        <w:jc w:val="both"/>
      </w:pPr>
      <w:r>
        <w:rPr>
          <w:rFonts w:ascii="Times New Roman"/>
          <w:b w:val="false"/>
          <w:i w:val="false"/>
          <w:color w:val="000000"/>
          <w:sz w:val="28"/>
        </w:rPr>
        <w:t>
      3) выполняет движения по сигналу или словесной инструкции инструктора;</w:t>
      </w:r>
    </w:p>
    <w:bookmarkEnd w:id="10205"/>
    <w:bookmarkStart w:name="z13361" w:id="10206"/>
    <w:p>
      <w:pPr>
        <w:spacing w:after="0"/>
        <w:ind w:left="0"/>
        <w:jc w:val="both"/>
      </w:pPr>
      <w:r>
        <w:rPr>
          <w:rFonts w:ascii="Times New Roman"/>
          <w:b w:val="false"/>
          <w:i w:val="false"/>
          <w:color w:val="000000"/>
          <w:sz w:val="28"/>
        </w:rPr>
        <w:t>
      4) самостоятельно играет в различные игры и соблюдает правила игры;</w:t>
      </w:r>
    </w:p>
    <w:bookmarkEnd w:id="10206"/>
    <w:bookmarkStart w:name="z13362" w:id="10207"/>
    <w:p>
      <w:pPr>
        <w:spacing w:after="0"/>
        <w:ind w:left="0"/>
        <w:jc w:val="both"/>
      </w:pPr>
      <w:r>
        <w:rPr>
          <w:rFonts w:ascii="Times New Roman"/>
          <w:b w:val="false"/>
          <w:i w:val="false"/>
          <w:color w:val="000000"/>
          <w:sz w:val="28"/>
        </w:rPr>
        <w:t>
      5) выполняет элементы спортивных игр, владеет видами закаливания.</w:t>
      </w:r>
    </w:p>
    <w:bookmarkEnd w:id="10207"/>
    <w:bookmarkStart w:name="z13363" w:id="10208"/>
    <w:p>
      <w:pPr>
        <w:spacing w:after="0"/>
        <w:ind w:left="0"/>
        <w:jc w:val="left"/>
      </w:pPr>
      <w:r>
        <w:rPr>
          <w:rFonts w:ascii="Times New Roman"/>
          <w:b/>
          <w:i w:val="false"/>
          <w:color w:val="000000"/>
        </w:rPr>
        <w:t xml:space="preserve"> Глава 4. Старшая группа (от 5 до 6 лет)</w:t>
      </w:r>
    </w:p>
    <w:bookmarkEnd w:id="10208"/>
    <w:bookmarkStart w:name="z13364" w:id="10209"/>
    <w:p>
      <w:pPr>
        <w:spacing w:after="0"/>
        <w:ind w:left="0"/>
        <w:jc w:val="left"/>
      </w:pPr>
      <w:r>
        <w:rPr>
          <w:rFonts w:ascii="Times New Roman"/>
          <w:b/>
          <w:i w:val="false"/>
          <w:color w:val="000000"/>
        </w:rPr>
        <w:t xml:space="preserve"> Параграф 1. Образовательная область "Здоровье"</w:t>
      </w:r>
    </w:p>
    <w:bookmarkEnd w:id="10209"/>
    <w:bookmarkStart w:name="z13365" w:id="10210"/>
    <w:p>
      <w:pPr>
        <w:spacing w:after="0"/>
        <w:ind w:left="0"/>
        <w:jc w:val="both"/>
      </w:pPr>
      <w:r>
        <w:rPr>
          <w:rFonts w:ascii="Times New Roman"/>
          <w:b w:val="false"/>
          <w:i w:val="false"/>
          <w:color w:val="000000"/>
          <w:sz w:val="28"/>
        </w:rPr>
        <w:t>
      67. Цель: коррекция и развитие двигательных возможностей детей дошкольного возраста, имеющих нарушения опорно-двигательного аппарата.</w:t>
      </w:r>
    </w:p>
    <w:bookmarkEnd w:id="10210"/>
    <w:bookmarkStart w:name="z13366" w:id="10211"/>
    <w:p>
      <w:pPr>
        <w:spacing w:after="0"/>
        <w:ind w:left="0"/>
        <w:jc w:val="both"/>
      </w:pPr>
      <w:r>
        <w:rPr>
          <w:rFonts w:ascii="Times New Roman"/>
          <w:b w:val="false"/>
          <w:i w:val="false"/>
          <w:color w:val="000000"/>
          <w:sz w:val="28"/>
        </w:rPr>
        <w:t>
      68. Задачи:</w:t>
      </w:r>
    </w:p>
    <w:bookmarkEnd w:id="10211"/>
    <w:bookmarkStart w:name="z13367" w:id="10212"/>
    <w:p>
      <w:pPr>
        <w:spacing w:after="0"/>
        <w:ind w:left="0"/>
        <w:jc w:val="both"/>
      </w:pPr>
      <w:r>
        <w:rPr>
          <w:rFonts w:ascii="Times New Roman"/>
          <w:b w:val="false"/>
          <w:i w:val="false"/>
          <w:color w:val="000000"/>
          <w:sz w:val="28"/>
        </w:rPr>
        <w:t xml:space="preserve">
      1) коррекция порочных установок опорно-двигательного аппарата (конечностей, отделов позвоночного столба); </w:t>
      </w:r>
    </w:p>
    <w:bookmarkEnd w:id="10212"/>
    <w:bookmarkStart w:name="z13368" w:id="10213"/>
    <w:p>
      <w:pPr>
        <w:spacing w:after="0"/>
        <w:ind w:left="0"/>
        <w:jc w:val="both"/>
      </w:pPr>
      <w:r>
        <w:rPr>
          <w:rFonts w:ascii="Times New Roman"/>
          <w:b w:val="false"/>
          <w:i w:val="false"/>
          <w:color w:val="000000"/>
          <w:sz w:val="28"/>
        </w:rPr>
        <w:t>
      2) преодоление слабости (гипотрофии, атрофии) отдельных мышечных групп;</w:t>
      </w:r>
    </w:p>
    <w:bookmarkEnd w:id="10213"/>
    <w:bookmarkStart w:name="z13369" w:id="10214"/>
    <w:p>
      <w:pPr>
        <w:spacing w:after="0"/>
        <w:ind w:left="0"/>
        <w:jc w:val="both"/>
      </w:pPr>
      <w:r>
        <w:rPr>
          <w:rFonts w:ascii="Times New Roman"/>
          <w:b w:val="false"/>
          <w:i w:val="false"/>
          <w:color w:val="000000"/>
          <w:sz w:val="28"/>
        </w:rPr>
        <w:t>
      3) улучшение подвижности в суставах (профилактика или разработка контрактур);</w:t>
      </w:r>
    </w:p>
    <w:bookmarkEnd w:id="10214"/>
    <w:bookmarkStart w:name="z13370" w:id="10215"/>
    <w:p>
      <w:pPr>
        <w:spacing w:after="0"/>
        <w:ind w:left="0"/>
        <w:jc w:val="both"/>
      </w:pPr>
      <w:r>
        <w:rPr>
          <w:rFonts w:ascii="Times New Roman"/>
          <w:b w:val="false"/>
          <w:i w:val="false"/>
          <w:color w:val="000000"/>
          <w:sz w:val="28"/>
        </w:rPr>
        <w:t>
      4) нормализация тонуса мышц, коррекция позотонических реакций;</w:t>
      </w:r>
    </w:p>
    <w:bookmarkEnd w:id="10215"/>
    <w:bookmarkStart w:name="z13371" w:id="10216"/>
    <w:p>
      <w:pPr>
        <w:spacing w:after="0"/>
        <w:ind w:left="0"/>
        <w:jc w:val="both"/>
      </w:pPr>
      <w:r>
        <w:rPr>
          <w:rFonts w:ascii="Times New Roman"/>
          <w:b w:val="false"/>
          <w:i w:val="false"/>
          <w:color w:val="000000"/>
          <w:sz w:val="28"/>
        </w:rPr>
        <w:t>
      5) улучшение мышечно-суставного чувства (кинестезии) и тактильных ощущений;</w:t>
      </w:r>
    </w:p>
    <w:bookmarkEnd w:id="10216"/>
    <w:bookmarkStart w:name="z13372" w:id="10217"/>
    <w:p>
      <w:pPr>
        <w:spacing w:after="0"/>
        <w:ind w:left="0"/>
        <w:jc w:val="both"/>
      </w:pPr>
      <w:r>
        <w:rPr>
          <w:rFonts w:ascii="Times New Roman"/>
          <w:b w:val="false"/>
          <w:i w:val="false"/>
          <w:color w:val="000000"/>
          <w:sz w:val="28"/>
        </w:rPr>
        <w:t>
      6) развитие предметно-манипулятивной деятельности рук;</w:t>
      </w:r>
    </w:p>
    <w:bookmarkEnd w:id="10217"/>
    <w:bookmarkStart w:name="z13373" w:id="10218"/>
    <w:p>
      <w:pPr>
        <w:spacing w:after="0"/>
        <w:ind w:left="0"/>
        <w:jc w:val="both"/>
      </w:pPr>
      <w:r>
        <w:rPr>
          <w:rFonts w:ascii="Times New Roman"/>
          <w:b w:val="false"/>
          <w:i w:val="false"/>
          <w:color w:val="000000"/>
          <w:sz w:val="28"/>
        </w:rPr>
        <w:t>
      7) формирование различных опорных реакций рук и ног; общая релаксация организма и отдельных его конечностей;</w:t>
      </w:r>
    </w:p>
    <w:bookmarkEnd w:id="10218"/>
    <w:bookmarkStart w:name="z13374" w:id="10219"/>
    <w:p>
      <w:pPr>
        <w:spacing w:after="0"/>
        <w:ind w:left="0"/>
        <w:jc w:val="both"/>
      </w:pPr>
      <w:r>
        <w:rPr>
          <w:rFonts w:ascii="Times New Roman"/>
          <w:b w:val="false"/>
          <w:i w:val="false"/>
          <w:color w:val="000000"/>
          <w:sz w:val="28"/>
        </w:rPr>
        <w:t>
      8) формирование правильной осанки;</w:t>
      </w:r>
    </w:p>
    <w:bookmarkEnd w:id="10219"/>
    <w:bookmarkStart w:name="z13375" w:id="10220"/>
    <w:p>
      <w:pPr>
        <w:spacing w:after="0"/>
        <w:ind w:left="0"/>
        <w:jc w:val="both"/>
      </w:pPr>
      <w:r>
        <w:rPr>
          <w:rFonts w:ascii="Times New Roman"/>
          <w:b w:val="false"/>
          <w:i w:val="false"/>
          <w:color w:val="000000"/>
          <w:sz w:val="28"/>
        </w:rPr>
        <w:t>
      9) торможение и преодоление неправильных поз и положений.</w:t>
      </w:r>
    </w:p>
    <w:bookmarkEnd w:id="10220"/>
    <w:bookmarkStart w:name="z13376" w:id="10221"/>
    <w:p>
      <w:pPr>
        <w:spacing w:after="0"/>
        <w:ind w:left="0"/>
        <w:jc w:val="left"/>
      </w:pPr>
      <w:r>
        <w:rPr>
          <w:rFonts w:ascii="Times New Roman"/>
          <w:b/>
          <w:i w:val="false"/>
          <w:color w:val="000000"/>
        </w:rPr>
        <w:t xml:space="preserve"> Параграф 2. 1 полугодие</w:t>
      </w:r>
    </w:p>
    <w:bookmarkEnd w:id="10221"/>
    <w:bookmarkStart w:name="z13377" w:id="10222"/>
    <w:p>
      <w:pPr>
        <w:spacing w:after="0"/>
        <w:ind w:left="0"/>
        <w:jc w:val="both"/>
      </w:pPr>
      <w:r>
        <w:rPr>
          <w:rFonts w:ascii="Times New Roman"/>
          <w:b w:val="false"/>
          <w:i w:val="false"/>
          <w:color w:val="000000"/>
          <w:sz w:val="28"/>
        </w:rPr>
        <w:t>
      69. Лечебная физическая культура на суше:</w:t>
      </w:r>
    </w:p>
    <w:bookmarkEnd w:id="10222"/>
    <w:bookmarkStart w:name="z13378" w:id="10223"/>
    <w:p>
      <w:pPr>
        <w:spacing w:after="0"/>
        <w:ind w:left="0"/>
        <w:jc w:val="both"/>
      </w:pPr>
      <w:r>
        <w:rPr>
          <w:rFonts w:ascii="Times New Roman"/>
          <w:b w:val="false"/>
          <w:i w:val="false"/>
          <w:color w:val="000000"/>
          <w:sz w:val="28"/>
        </w:rPr>
        <w:t>
      1) формирование умения выпрямлять руки в локтевых суставах при повороте ладоней вверх, не приближая предплечья друг к другу, фиксировать пальцы рук разогнутыми;</w:t>
      </w:r>
    </w:p>
    <w:bookmarkEnd w:id="10223"/>
    <w:bookmarkStart w:name="z13379" w:id="10224"/>
    <w:p>
      <w:pPr>
        <w:spacing w:after="0"/>
        <w:ind w:left="0"/>
        <w:jc w:val="both"/>
      </w:pPr>
      <w:r>
        <w:rPr>
          <w:rFonts w:ascii="Times New Roman"/>
          <w:b w:val="false"/>
          <w:i w:val="false"/>
          <w:color w:val="000000"/>
          <w:sz w:val="28"/>
        </w:rPr>
        <w:t>
      2) обучение умению полностью охватывать колени кистями рук;</w:t>
      </w:r>
    </w:p>
    <w:bookmarkEnd w:id="10224"/>
    <w:bookmarkStart w:name="z13380" w:id="10225"/>
    <w:p>
      <w:pPr>
        <w:spacing w:after="0"/>
        <w:ind w:left="0"/>
        <w:jc w:val="both"/>
      </w:pPr>
      <w:r>
        <w:rPr>
          <w:rFonts w:ascii="Times New Roman"/>
          <w:b w:val="false"/>
          <w:i w:val="false"/>
          <w:color w:val="000000"/>
          <w:sz w:val="28"/>
        </w:rPr>
        <w:t>
      3) формирование умения равномерного участия обеих рук в хлопке. При гемипарезах педагог помогает выполнять движение пораженной рукой;</w:t>
      </w:r>
    </w:p>
    <w:bookmarkEnd w:id="10225"/>
    <w:bookmarkStart w:name="z13381" w:id="10226"/>
    <w:p>
      <w:pPr>
        <w:spacing w:after="0"/>
        <w:ind w:left="0"/>
        <w:jc w:val="both"/>
      </w:pPr>
      <w:r>
        <w:rPr>
          <w:rFonts w:ascii="Times New Roman"/>
          <w:b w:val="false"/>
          <w:i w:val="false"/>
          <w:color w:val="000000"/>
          <w:sz w:val="28"/>
        </w:rPr>
        <w:t>
      4) развитие движений туловища и ног, с целью обучения детей с ДЦП ощупывать руками колени;</w:t>
      </w:r>
    </w:p>
    <w:bookmarkEnd w:id="10226"/>
    <w:bookmarkStart w:name="z13382" w:id="10227"/>
    <w:p>
      <w:pPr>
        <w:spacing w:after="0"/>
        <w:ind w:left="0"/>
        <w:jc w:val="both"/>
      </w:pPr>
      <w:r>
        <w:rPr>
          <w:rFonts w:ascii="Times New Roman"/>
          <w:b w:val="false"/>
          <w:i w:val="false"/>
          <w:color w:val="000000"/>
          <w:sz w:val="28"/>
        </w:rPr>
        <w:t>
      5) формировать умения размахивать руками вперед-назад, выполнять круговые движения руками перед грудью (одна рука вращается вокруг другой), разводить руки в стороны, опускать вниз;</w:t>
      </w:r>
    </w:p>
    <w:bookmarkEnd w:id="10227"/>
    <w:bookmarkStart w:name="z13383" w:id="10228"/>
    <w:p>
      <w:pPr>
        <w:spacing w:after="0"/>
        <w:ind w:left="0"/>
        <w:jc w:val="both"/>
      </w:pPr>
      <w:r>
        <w:rPr>
          <w:rFonts w:ascii="Times New Roman"/>
          <w:b w:val="false"/>
          <w:i w:val="false"/>
          <w:color w:val="000000"/>
          <w:sz w:val="28"/>
        </w:rPr>
        <w:t>
      6) обучение умению принимать позу в положении сидя, когда бедра в состоянии отведения и наружного поворота (наружной ротации) (фиксировать мешочками с песком);</w:t>
      </w:r>
    </w:p>
    <w:bookmarkEnd w:id="10228"/>
    <w:bookmarkStart w:name="z13384" w:id="10229"/>
    <w:p>
      <w:pPr>
        <w:spacing w:after="0"/>
        <w:ind w:left="0"/>
        <w:jc w:val="both"/>
      </w:pPr>
      <w:r>
        <w:rPr>
          <w:rFonts w:ascii="Times New Roman"/>
          <w:b w:val="false"/>
          <w:i w:val="false"/>
          <w:color w:val="000000"/>
          <w:sz w:val="28"/>
        </w:rPr>
        <w:t>
      7) формирование умения подтягивания ног к себе поочередно, вторая нога при необходимости фиксируется мешочком с песком.</w:t>
      </w:r>
    </w:p>
    <w:bookmarkEnd w:id="10229"/>
    <w:bookmarkStart w:name="z13385" w:id="10230"/>
    <w:p>
      <w:pPr>
        <w:spacing w:after="0"/>
        <w:ind w:left="0"/>
        <w:jc w:val="both"/>
      </w:pPr>
      <w:r>
        <w:rPr>
          <w:rFonts w:ascii="Times New Roman"/>
          <w:b w:val="false"/>
          <w:i w:val="false"/>
          <w:color w:val="000000"/>
          <w:sz w:val="28"/>
        </w:rPr>
        <w:t>
      70. Основные движения на суше: ходьба, бег, прыжки, метание, бросание, ловля, ползание, лазанье, равновесие, перестроение.</w:t>
      </w:r>
    </w:p>
    <w:bookmarkEnd w:id="10230"/>
    <w:bookmarkStart w:name="z13386" w:id="10231"/>
    <w:p>
      <w:pPr>
        <w:spacing w:after="0"/>
        <w:ind w:left="0"/>
        <w:jc w:val="both"/>
      </w:pPr>
      <w:r>
        <w:rPr>
          <w:rFonts w:ascii="Times New Roman"/>
          <w:b w:val="false"/>
          <w:i w:val="false"/>
          <w:color w:val="000000"/>
          <w:sz w:val="28"/>
        </w:rPr>
        <w:t>
      71. Ходьба:</w:t>
      </w:r>
    </w:p>
    <w:bookmarkEnd w:id="10231"/>
    <w:bookmarkStart w:name="z13387" w:id="10232"/>
    <w:p>
      <w:pPr>
        <w:spacing w:after="0"/>
        <w:ind w:left="0"/>
        <w:jc w:val="both"/>
      </w:pPr>
      <w:r>
        <w:rPr>
          <w:rFonts w:ascii="Times New Roman"/>
          <w:b w:val="false"/>
          <w:i w:val="false"/>
          <w:color w:val="000000"/>
          <w:sz w:val="28"/>
        </w:rPr>
        <w:t xml:space="preserve">
      1) формирование правильных и экономных движений; </w:t>
      </w:r>
    </w:p>
    <w:bookmarkEnd w:id="10232"/>
    <w:bookmarkStart w:name="z13388" w:id="10233"/>
    <w:p>
      <w:pPr>
        <w:spacing w:after="0"/>
        <w:ind w:left="0"/>
        <w:jc w:val="both"/>
      </w:pPr>
      <w:r>
        <w:rPr>
          <w:rFonts w:ascii="Times New Roman"/>
          <w:b w:val="false"/>
          <w:i w:val="false"/>
          <w:color w:val="000000"/>
          <w:sz w:val="28"/>
        </w:rPr>
        <w:t>
      2) формирование умения при ходьбе не опускать голову и не закидывать ее назад, не смотреть вниз на ноги, поднимать ноги, не волочить их по полу, смотреть вперед, с использованием специальных упражнений с переступанием линий, кубиков;</w:t>
      </w:r>
    </w:p>
    <w:bookmarkEnd w:id="10233"/>
    <w:bookmarkStart w:name="z13389" w:id="10234"/>
    <w:p>
      <w:pPr>
        <w:spacing w:after="0"/>
        <w:ind w:left="0"/>
        <w:jc w:val="both"/>
      </w:pPr>
      <w:r>
        <w:rPr>
          <w:rFonts w:ascii="Times New Roman"/>
          <w:b w:val="false"/>
          <w:i w:val="false"/>
          <w:color w:val="000000"/>
          <w:sz w:val="28"/>
        </w:rPr>
        <w:t>
      3) обучение свободным движениям рук во время ходьбы;</w:t>
      </w:r>
    </w:p>
    <w:bookmarkEnd w:id="10234"/>
    <w:bookmarkStart w:name="z13390" w:id="10235"/>
    <w:p>
      <w:pPr>
        <w:spacing w:after="0"/>
        <w:ind w:left="0"/>
        <w:jc w:val="both"/>
      </w:pPr>
      <w:r>
        <w:rPr>
          <w:rFonts w:ascii="Times New Roman"/>
          <w:b w:val="false"/>
          <w:i w:val="false"/>
          <w:color w:val="000000"/>
          <w:sz w:val="28"/>
        </w:rPr>
        <w:t>
      4) ходьба в колонне по одному, на носках, пятках, высоко поднимая согнутую в колене ногу с перешагиванием через предметы, в разном темпе, с изменением положения рук, с остановкой по сигналу взрослого, изменением направления движения, врассыпную, между предметами, приставными шагами вперед;</w:t>
      </w:r>
    </w:p>
    <w:bookmarkEnd w:id="10235"/>
    <w:bookmarkStart w:name="z13391" w:id="10236"/>
    <w:p>
      <w:pPr>
        <w:spacing w:after="0"/>
        <w:ind w:left="0"/>
        <w:jc w:val="both"/>
      </w:pPr>
      <w:r>
        <w:rPr>
          <w:rFonts w:ascii="Times New Roman"/>
          <w:b w:val="false"/>
          <w:i w:val="false"/>
          <w:color w:val="000000"/>
          <w:sz w:val="28"/>
        </w:rPr>
        <w:t>
      5) ходьба и бег, повторяющиеся в чередовании.</w:t>
      </w:r>
    </w:p>
    <w:bookmarkEnd w:id="10236"/>
    <w:bookmarkStart w:name="z13392" w:id="10237"/>
    <w:p>
      <w:pPr>
        <w:spacing w:after="0"/>
        <w:ind w:left="0"/>
        <w:jc w:val="both"/>
      </w:pPr>
      <w:r>
        <w:rPr>
          <w:rFonts w:ascii="Times New Roman"/>
          <w:b w:val="false"/>
          <w:i w:val="false"/>
          <w:color w:val="000000"/>
          <w:sz w:val="28"/>
        </w:rPr>
        <w:t>
      72. Бег:</w:t>
      </w:r>
    </w:p>
    <w:bookmarkEnd w:id="10237"/>
    <w:bookmarkStart w:name="z13393" w:id="10238"/>
    <w:p>
      <w:pPr>
        <w:spacing w:after="0"/>
        <w:ind w:left="0"/>
        <w:jc w:val="both"/>
      </w:pPr>
      <w:r>
        <w:rPr>
          <w:rFonts w:ascii="Times New Roman"/>
          <w:b w:val="false"/>
          <w:i w:val="false"/>
          <w:color w:val="000000"/>
          <w:sz w:val="28"/>
        </w:rPr>
        <w:t>
      1) формирование самоконтроля за положением головы и туловища (плечи слегка наклонены, голова на одной линии с позвоночником);</w:t>
      </w:r>
    </w:p>
    <w:bookmarkEnd w:id="10238"/>
    <w:bookmarkStart w:name="z13394" w:id="10239"/>
    <w:p>
      <w:pPr>
        <w:spacing w:after="0"/>
        <w:ind w:left="0"/>
        <w:jc w:val="both"/>
      </w:pPr>
      <w:r>
        <w:rPr>
          <w:rFonts w:ascii="Times New Roman"/>
          <w:b w:val="false"/>
          <w:i w:val="false"/>
          <w:color w:val="000000"/>
          <w:sz w:val="28"/>
        </w:rPr>
        <w:t>
      2) формирование самоконтроля за согласованностью движений рук и ног (руки не прижимать к туловищу);</w:t>
      </w:r>
    </w:p>
    <w:bookmarkEnd w:id="10239"/>
    <w:bookmarkStart w:name="z13395" w:id="10240"/>
    <w:p>
      <w:pPr>
        <w:spacing w:after="0"/>
        <w:ind w:left="0"/>
        <w:jc w:val="both"/>
      </w:pPr>
      <w:r>
        <w:rPr>
          <w:rFonts w:ascii="Times New Roman"/>
          <w:b w:val="false"/>
          <w:i w:val="false"/>
          <w:color w:val="000000"/>
          <w:sz w:val="28"/>
        </w:rPr>
        <w:t>
      3) формирование самоконтроля за ориентировкой в пространстве;</w:t>
      </w:r>
    </w:p>
    <w:bookmarkEnd w:id="10240"/>
    <w:bookmarkStart w:name="z13396" w:id="10241"/>
    <w:p>
      <w:pPr>
        <w:spacing w:after="0"/>
        <w:ind w:left="0"/>
        <w:jc w:val="both"/>
      </w:pPr>
      <w:r>
        <w:rPr>
          <w:rFonts w:ascii="Times New Roman"/>
          <w:b w:val="false"/>
          <w:i w:val="false"/>
          <w:color w:val="000000"/>
          <w:sz w:val="28"/>
        </w:rPr>
        <w:t>
      4) бег врассыпную, парами, в колонне по одному, с перешагиванием через предметы, "змейкой" между расставленными в одну линию предметами, с преодолением препятствий, с преодолением препятствий в естественных условиях, с разной скоростью - медленно, быстро, в среднем темпе непрерывный бег 1,5-2 минуты.</w:t>
      </w:r>
    </w:p>
    <w:bookmarkEnd w:id="10241"/>
    <w:bookmarkStart w:name="z13397" w:id="10242"/>
    <w:p>
      <w:pPr>
        <w:spacing w:after="0"/>
        <w:ind w:left="0"/>
        <w:jc w:val="both"/>
      </w:pPr>
      <w:r>
        <w:rPr>
          <w:rFonts w:ascii="Times New Roman"/>
          <w:b w:val="false"/>
          <w:i w:val="false"/>
          <w:color w:val="000000"/>
          <w:sz w:val="28"/>
        </w:rPr>
        <w:t>
      73. Прыжки:</w:t>
      </w:r>
    </w:p>
    <w:bookmarkEnd w:id="10242"/>
    <w:bookmarkStart w:name="z13398" w:id="10243"/>
    <w:p>
      <w:pPr>
        <w:spacing w:after="0"/>
        <w:ind w:left="0"/>
        <w:jc w:val="both"/>
      </w:pPr>
      <w:r>
        <w:rPr>
          <w:rFonts w:ascii="Times New Roman"/>
          <w:b w:val="false"/>
          <w:i w:val="false"/>
          <w:color w:val="000000"/>
          <w:sz w:val="28"/>
        </w:rPr>
        <w:t>
      1) обучение подпрыгиванию и прыжкам в длину, используя различные игровые приемы и упражнения имитационного характера по образцу инструктора с учетом индивидуальных особенностей ребенка;</w:t>
      </w:r>
    </w:p>
    <w:bookmarkEnd w:id="10243"/>
    <w:bookmarkStart w:name="z13399" w:id="10244"/>
    <w:p>
      <w:pPr>
        <w:spacing w:after="0"/>
        <w:ind w:left="0"/>
        <w:jc w:val="both"/>
      </w:pPr>
      <w:r>
        <w:rPr>
          <w:rFonts w:ascii="Times New Roman"/>
          <w:b w:val="false"/>
          <w:i w:val="false"/>
          <w:color w:val="000000"/>
          <w:sz w:val="28"/>
        </w:rPr>
        <w:t>
      2) подпрыгивание на месте, прыжки с продвижением вперед на расстояние 3 м, на двух ногах между предметами расстояние 4 м, на правой и левой ноге поочередно между предметами (для детей с НОДА), в высоту с места;</w:t>
      </w:r>
    </w:p>
    <w:bookmarkEnd w:id="10244"/>
    <w:bookmarkStart w:name="z13400" w:id="10245"/>
    <w:p>
      <w:pPr>
        <w:spacing w:after="0"/>
        <w:ind w:left="0"/>
        <w:jc w:val="both"/>
      </w:pPr>
      <w:r>
        <w:rPr>
          <w:rFonts w:ascii="Times New Roman"/>
          <w:b w:val="false"/>
          <w:i w:val="false"/>
          <w:color w:val="000000"/>
          <w:sz w:val="28"/>
        </w:rPr>
        <w:t>
      3) перепрыгивание через шнуры, линии, спрыгивание с высоты (при приземлении ноги согнуты в коленях, стопы параллельно, сохраняет равновесие), запрыгивание на возвышение до 10 см, для детей с НОДА.</w:t>
      </w:r>
    </w:p>
    <w:bookmarkEnd w:id="10245"/>
    <w:bookmarkStart w:name="z13401" w:id="10246"/>
    <w:p>
      <w:pPr>
        <w:spacing w:after="0"/>
        <w:ind w:left="0"/>
        <w:jc w:val="both"/>
      </w:pPr>
      <w:r>
        <w:rPr>
          <w:rFonts w:ascii="Times New Roman"/>
          <w:b w:val="false"/>
          <w:i w:val="false"/>
          <w:color w:val="000000"/>
          <w:sz w:val="28"/>
        </w:rPr>
        <w:t>
      74. Метание, ловля, бросание:</w:t>
      </w:r>
    </w:p>
    <w:bookmarkEnd w:id="10246"/>
    <w:bookmarkStart w:name="z13402" w:id="10247"/>
    <w:p>
      <w:pPr>
        <w:spacing w:after="0"/>
        <w:ind w:left="0"/>
        <w:jc w:val="both"/>
      </w:pPr>
      <w:r>
        <w:rPr>
          <w:rFonts w:ascii="Times New Roman"/>
          <w:b w:val="false"/>
          <w:i w:val="false"/>
          <w:color w:val="000000"/>
          <w:sz w:val="28"/>
        </w:rPr>
        <w:t>
      1) качественное формирование составляющих: траектория, сила броска, равновесие;</w:t>
      </w:r>
    </w:p>
    <w:bookmarkEnd w:id="10247"/>
    <w:bookmarkStart w:name="z13403" w:id="10248"/>
    <w:p>
      <w:pPr>
        <w:spacing w:after="0"/>
        <w:ind w:left="0"/>
        <w:jc w:val="both"/>
      </w:pPr>
      <w:r>
        <w:rPr>
          <w:rFonts w:ascii="Times New Roman"/>
          <w:b w:val="false"/>
          <w:i w:val="false"/>
          <w:color w:val="000000"/>
          <w:sz w:val="28"/>
        </w:rPr>
        <w:t xml:space="preserve">
      2) закрепление умения брать предметы разного размера и формы, обращая внимание на правильное положение при этом кисти и пальцев, удерживать их и переносить двумя и одной рукой; </w:t>
      </w:r>
    </w:p>
    <w:bookmarkEnd w:id="10248"/>
    <w:bookmarkStart w:name="z13404" w:id="10249"/>
    <w:p>
      <w:pPr>
        <w:spacing w:after="0"/>
        <w:ind w:left="0"/>
        <w:jc w:val="both"/>
      </w:pPr>
      <w:r>
        <w:rPr>
          <w:rFonts w:ascii="Times New Roman"/>
          <w:b w:val="false"/>
          <w:i w:val="false"/>
          <w:color w:val="000000"/>
          <w:sz w:val="28"/>
        </w:rPr>
        <w:t>
      3) закрепление умения использования мячей разных размеров: большие мячи – захват двумя руками, маленькие – одной;</w:t>
      </w:r>
    </w:p>
    <w:bookmarkEnd w:id="10249"/>
    <w:bookmarkStart w:name="z13405" w:id="10250"/>
    <w:p>
      <w:pPr>
        <w:spacing w:after="0"/>
        <w:ind w:left="0"/>
        <w:jc w:val="both"/>
      </w:pPr>
      <w:r>
        <w:rPr>
          <w:rFonts w:ascii="Times New Roman"/>
          <w:b w:val="false"/>
          <w:i w:val="false"/>
          <w:color w:val="000000"/>
          <w:sz w:val="28"/>
        </w:rPr>
        <w:t>
      4) закрепление умения бросания мяча вверх поочередно правой и левой руками;</w:t>
      </w:r>
    </w:p>
    <w:bookmarkEnd w:id="10250"/>
    <w:bookmarkStart w:name="z13406" w:id="10251"/>
    <w:p>
      <w:pPr>
        <w:spacing w:after="0"/>
        <w:ind w:left="0"/>
        <w:jc w:val="both"/>
      </w:pPr>
      <w:r>
        <w:rPr>
          <w:rFonts w:ascii="Times New Roman"/>
          <w:b w:val="false"/>
          <w:i w:val="false"/>
          <w:color w:val="000000"/>
          <w:sz w:val="28"/>
        </w:rPr>
        <w:t>
      5) закрепление умения бросания мяча о землю поочередно правой и левой руками;</w:t>
      </w:r>
    </w:p>
    <w:bookmarkEnd w:id="10251"/>
    <w:bookmarkStart w:name="z13407" w:id="10252"/>
    <w:p>
      <w:pPr>
        <w:spacing w:after="0"/>
        <w:ind w:left="0"/>
        <w:jc w:val="both"/>
      </w:pPr>
      <w:r>
        <w:rPr>
          <w:rFonts w:ascii="Times New Roman"/>
          <w:b w:val="false"/>
          <w:i w:val="false"/>
          <w:color w:val="000000"/>
          <w:sz w:val="28"/>
        </w:rPr>
        <w:t>
      6) закрепление умения ловить двумя руками и поочередно правой и левой руками несколько раз подряд (дозировка зависит от диагноза);</w:t>
      </w:r>
    </w:p>
    <w:bookmarkEnd w:id="10252"/>
    <w:bookmarkStart w:name="z13408" w:id="10253"/>
    <w:p>
      <w:pPr>
        <w:spacing w:after="0"/>
        <w:ind w:left="0"/>
        <w:jc w:val="both"/>
      </w:pPr>
      <w:r>
        <w:rPr>
          <w:rFonts w:ascii="Times New Roman"/>
          <w:b w:val="false"/>
          <w:i w:val="false"/>
          <w:color w:val="000000"/>
          <w:sz w:val="28"/>
        </w:rPr>
        <w:t xml:space="preserve">
      7) закрепление умения перебрасывания из одной руки в другую; </w:t>
      </w:r>
    </w:p>
    <w:bookmarkEnd w:id="10253"/>
    <w:bookmarkStart w:name="z13409" w:id="10254"/>
    <w:p>
      <w:pPr>
        <w:spacing w:after="0"/>
        <w:ind w:left="0"/>
        <w:jc w:val="both"/>
      </w:pPr>
      <w:r>
        <w:rPr>
          <w:rFonts w:ascii="Times New Roman"/>
          <w:b w:val="false"/>
          <w:i w:val="false"/>
          <w:color w:val="000000"/>
          <w:sz w:val="28"/>
        </w:rPr>
        <w:t>
      8) подбрасывание и ловля с хлопками; бросание мяча друг другу;</w:t>
      </w:r>
    </w:p>
    <w:bookmarkEnd w:id="10254"/>
    <w:bookmarkStart w:name="z13410" w:id="10255"/>
    <w:p>
      <w:pPr>
        <w:spacing w:after="0"/>
        <w:ind w:left="0"/>
        <w:jc w:val="both"/>
      </w:pPr>
      <w:r>
        <w:rPr>
          <w:rFonts w:ascii="Times New Roman"/>
          <w:b w:val="false"/>
          <w:i w:val="false"/>
          <w:color w:val="000000"/>
          <w:sz w:val="28"/>
        </w:rPr>
        <w:t xml:space="preserve">
      9) закрепление умения перебрасывания мяча через сетку; </w:t>
      </w:r>
    </w:p>
    <w:bookmarkEnd w:id="10255"/>
    <w:bookmarkStart w:name="z13411" w:id="10256"/>
    <w:p>
      <w:pPr>
        <w:spacing w:after="0"/>
        <w:ind w:left="0"/>
        <w:jc w:val="both"/>
      </w:pPr>
      <w:r>
        <w:rPr>
          <w:rFonts w:ascii="Times New Roman"/>
          <w:b w:val="false"/>
          <w:i w:val="false"/>
          <w:color w:val="000000"/>
          <w:sz w:val="28"/>
        </w:rPr>
        <w:t>
      10) закрепление умения бросания мяча о стену и ловля после отскока;</w:t>
      </w:r>
    </w:p>
    <w:bookmarkEnd w:id="10256"/>
    <w:bookmarkStart w:name="z13412" w:id="10257"/>
    <w:p>
      <w:pPr>
        <w:spacing w:after="0"/>
        <w:ind w:left="0"/>
        <w:jc w:val="both"/>
      </w:pPr>
      <w:r>
        <w:rPr>
          <w:rFonts w:ascii="Times New Roman"/>
          <w:b w:val="false"/>
          <w:i w:val="false"/>
          <w:color w:val="000000"/>
          <w:sz w:val="28"/>
        </w:rPr>
        <w:t xml:space="preserve">
      11) закрепление умения бросание вдаль; </w:t>
      </w:r>
    </w:p>
    <w:bookmarkEnd w:id="10257"/>
    <w:bookmarkStart w:name="z13413" w:id="10258"/>
    <w:p>
      <w:pPr>
        <w:spacing w:after="0"/>
        <w:ind w:left="0"/>
        <w:jc w:val="both"/>
      </w:pPr>
      <w:r>
        <w:rPr>
          <w:rFonts w:ascii="Times New Roman"/>
          <w:b w:val="false"/>
          <w:i w:val="false"/>
          <w:color w:val="000000"/>
          <w:sz w:val="28"/>
        </w:rPr>
        <w:t xml:space="preserve">
      12) закрепление умения метание мяча в горизонтальную цель; </w:t>
      </w:r>
    </w:p>
    <w:bookmarkEnd w:id="10258"/>
    <w:bookmarkStart w:name="z13414" w:id="10259"/>
    <w:p>
      <w:pPr>
        <w:spacing w:after="0"/>
        <w:ind w:left="0"/>
        <w:jc w:val="both"/>
      </w:pPr>
      <w:r>
        <w:rPr>
          <w:rFonts w:ascii="Times New Roman"/>
          <w:b w:val="false"/>
          <w:i w:val="false"/>
          <w:color w:val="000000"/>
          <w:sz w:val="28"/>
        </w:rPr>
        <w:t xml:space="preserve">
      13) закрепление умения забрасывания мяча в кольцо; </w:t>
      </w:r>
    </w:p>
    <w:bookmarkEnd w:id="10259"/>
    <w:bookmarkStart w:name="z13415" w:id="10260"/>
    <w:p>
      <w:pPr>
        <w:spacing w:after="0"/>
        <w:ind w:left="0"/>
        <w:jc w:val="both"/>
      </w:pPr>
      <w:r>
        <w:rPr>
          <w:rFonts w:ascii="Times New Roman"/>
          <w:b w:val="false"/>
          <w:i w:val="false"/>
          <w:color w:val="000000"/>
          <w:sz w:val="28"/>
        </w:rPr>
        <w:t>
      14) закрепление умения отбивания мяча одной рукой о пол в ходьбе;</w:t>
      </w:r>
    </w:p>
    <w:bookmarkEnd w:id="10260"/>
    <w:bookmarkStart w:name="z13416" w:id="10261"/>
    <w:p>
      <w:pPr>
        <w:spacing w:after="0"/>
        <w:ind w:left="0"/>
        <w:jc w:val="both"/>
      </w:pPr>
      <w:r>
        <w:rPr>
          <w:rFonts w:ascii="Times New Roman"/>
          <w:b w:val="false"/>
          <w:i w:val="false"/>
          <w:color w:val="000000"/>
          <w:sz w:val="28"/>
        </w:rPr>
        <w:t xml:space="preserve">
      15) закрепление умения катания мяча между предметами, катания в ворота поочередно правой и левой руками (нагрузка на пораженную руку больше). </w:t>
      </w:r>
    </w:p>
    <w:bookmarkEnd w:id="10261"/>
    <w:bookmarkStart w:name="z13417" w:id="10262"/>
    <w:p>
      <w:pPr>
        <w:spacing w:after="0"/>
        <w:ind w:left="0"/>
        <w:jc w:val="both"/>
      </w:pPr>
      <w:r>
        <w:rPr>
          <w:rFonts w:ascii="Times New Roman"/>
          <w:b w:val="false"/>
          <w:i w:val="false"/>
          <w:color w:val="000000"/>
          <w:sz w:val="28"/>
        </w:rPr>
        <w:t>
      75. Ползание, лазанье:</w:t>
      </w:r>
    </w:p>
    <w:bookmarkEnd w:id="10262"/>
    <w:bookmarkStart w:name="z13418" w:id="10263"/>
    <w:p>
      <w:pPr>
        <w:spacing w:after="0"/>
        <w:ind w:left="0"/>
        <w:jc w:val="both"/>
      </w:pPr>
      <w:r>
        <w:rPr>
          <w:rFonts w:ascii="Times New Roman"/>
          <w:b w:val="false"/>
          <w:i w:val="false"/>
          <w:color w:val="000000"/>
          <w:sz w:val="28"/>
        </w:rPr>
        <w:t xml:space="preserve">
      1) формирование навыка подлезания под веревку, дугу, скамью; </w:t>
      </w:r>
    </w:p>
    <w:bookmarkEnd w:id="10263"/>
    <w:bookmarkStart w:name="z13419" w:id="10264"/>
    <w:p>
      <w:pPr>
        <w:spacing w:after="0"/>
        <w:ind w:left="0"/>
        <w:jc w:val="both"/>
      </w:pPr>
      <w:r>
        <w:rPr>
          <w:rFonts w:ascii="Times New Roman"/>
          <w:b w:val="false"/>
          <w:i w:val="false"/>
          <w:color w:val="000000"/>
          <w:sz w:val="28"/>
        </w:rPr>
        <w:t>
      2) формирование навыка ползание в определенном темпе, автоматизация движений рук и ног;</w:t>
      </w:r>
    </w:p>
    <w:bookmarkEnd w:id="10264"/>
    <w:bookmarkStart w:name="z13420" w:id="10265"/>
    <w:p>
      <w:pPr>
        <w:spacing w:after="0"/>
        <w:ind w:left="0"/>
        <w:jc w:val="both"/>
      </w:pPr>
      <w:r>
        <w:rPr>
          <w:rFonts w:ascii="Times New Roman"/>
          <w:b w:val="false"/>
          <w:i w:val="false"/>
          <w:color w:val="000000"/>
          <w:sz w:val="28"/>
        </w:rPr>
        <w:t>
      3) формирование навыка сочетание упражнений в ползании с движениями выпрямляющего характера (доползти и встать), с заданиями на равновесие (ползание по доске);</w:t>
      </w:r>
    </w:p>
    <w:bookmarkEnd w:id="10265"/>
    <w:bookmarkStart w:name="z13421" w:id="10266"/>
    <w:p>
      <w:pPr>
        <w:spacing w:after="0"/>
        <w:ind w:left="0"/>
        <w:jc w:val="both"/>
      </w:pPr>
      <w:r>
        <w:rPr>
          <w:rFonts w:ascii="Times New Roman"/>
          <w:b w:val="false"/>
          <w:i w:val="false"/>
          <w:color w:val="000000"/>
          <w:sz w:val="28"/>
        </w:rPr>
        <w:t>
      4) формирование навыка подлезания под шнур, не касаясь руками пола, по прямой и боком;</w:t>
      </w:r>
    </w:p>
    <w:bookmarkEnd w:id="10266"/>
    <w:bookmarkStart w:name="z13422" w:id="10267"/>
    <w:p>
      <w:pPr>
        <w:spacing w:after="0"/>
        <w:ind w:left="0"/>
        <w:jc w:val="both"/>
      </w:pPr>
      <w:r>
        <w:rPr>
          <w:rFonts w:ascii="Times New Roman"/>
          <w:b w:val="false"/>
          <w:i w:val="false"/>
          <w:color w:val="000000"/>
          <w:sz w:val="28"/>
        </w:rPr>
        <w:t xml:space="preserve">
      5) формирование навыка ползания на животе по гимнастической скамейке; </w:t>
      </w:r>
    </w:p>
    <w:bookmarkEnd w:id="10267"/>
    <w:bookmarkStart w:name="z13423" w:id="10268"/>
    <w:p>
      <w:pPr>
        <w:spacing w:after="0"/>
        <w:ind w:left="0"/>
        <w:jc w:val="both"/>
      </w:pPr>
      <w:r>
        <w:rPr>
          <w:rFonts w:ascii="Times New Roman"/>
          <w:b w:val="false"/>
          <w:i w:val="false"/>
          <w:color w:val="000000"/>
          <w:sz w:val="28"/>
        </w:rPr>
        <w:t>
      6) формирование навыка влезания на наклонную лесенку с переходом на гимнастическую стенку и спуск с нее, не пропуская реек (для детей с НОДА);</w:t>
      </w:r>
    </w:p>
    <w:bookmarkEnd w:id="10268"/>
    <w:bookmarkStart w:name="z13424" w:id="10269"/>
    <w:p>
      <w:pPr>
        <w:spacing w:after="0"/>
        <w:ind w:left="0"/>
        <w:jc w:val="both"/>
      </w:pPr>
      <w:r>
        <w:rPr>
          <w:rFonts w:ascii="Times New Roman"/>
          <w:b w:val="false"/>
          <w:i w:val="false"/>
          <w:color w:val="000000"/>
          <w:sz w:val="28"/>
        </w:rPr>
        <w:t>
      7) формирование навыка подлезания под дугу, подлезания под дугу с мячом в руках, пролезание в обруч, проползание под дугами на четвереньках, толкая головой мяч, переползание через препятствие и подлезание под дугу, не касаясь руками пола, пролезание в обруч правым и левым боком, не касаясь руками пола, не касаясь верхнего края обода, в группировке.</w:t>
      </w:r>
    </w:p>
    <w:bookmarkEnd w:id="10269"/>
    <w:bookmarkStart w:name="z13425" w:id="10270"/>
    <w:p>
      <w:pPr>
        <w:spacing w:after="0"/>
        <w:ind w:left="0"/>
        <w:jc w:val="both"/>
      </w:pPr>
      <w:r>
        <w:rPr>
          <w:rFonts w:ascii="Times New Roman"/>
          <w:b w:val="false"/>
          <w:i w:val="false"/>
          <w:color w:val="000000"/>
          <w:sz w:val="28"/>
        </w:rPr>
        <w:t>
      76. Равновесие:</w:t>
      </w:r>
    </w:p>
    <w:bookmarkEnd w:id="10270"/>
    <w:bookmarkStart w:name="z13426" w:id="10271"/>
    <w:p>
      <w:pPr>
        <w:spacing w:after="0"/>
        <w:ind w:left="0"/>
        <w:jc w:val="both"/>
      </w:pPr>
      <w:r>
        <w:rPr>
          <w:rFonts w:ascii="Times New Roman"/>
          <w:b w:val="false"/>
          <w:i w:val="false"/>
          <w:color w:val="000000"/>
          <w:sz w:val="28"/>
        </w:rPr>
        <w:t>
      1) формирование умения сохранять устойчивое положение тела;</w:t>
      </w:r>
    </w:p>
    <w:bookmarkEnd w:id="10271"/>
    <w:bookmarkStart w:name="z13427" w:id="10272"/>
    <w:p>
      <w:pPr>
        <w:spacing w:after="0"/>
        <w:ind w:left="0"/>
        <w:jc w:val="both"/>
      </w:pPr>
      <w:r>
        <w:rPr>
          <w:rFonts w:ascii="Times New Roman"/>
          <w:b w:val="false"/>
          <w:i w:val="false"/>
          <w:color w:val="000000"/>
          <w:sz w:val="28"/>
        </w:rPr>
        <w:t>
      2) обучение навыку внезапно останавливаться и удерживаться на месте во время быстрых движений;</w:t>
      </w:r>
    </w:p>
    <w:bookmarkEnd w:id="10272"/>
    <w:bookmarkStart w:name="z13428" w:id="10273"/>
    <w:p>
      <w:pPr>
        <w:spacing w:after="0"/>
        <w:ind w:left="0"/>
        <w:jc w:val="both"/>
      </w:pPr>
      <w:r>
        <w:rPr>
          <w:rFonts w:ascii="Times New Roman"/>
          <w:b w:val="false"/>
          <w:i w:val="false"/>
          <w:color w:val="000000"/>
          <w:sz w:val="28"/>
        </w:rPr>
        <w:t xml:space="preserve">
      3) ходьба с перешагиванием через предметы; </w:t>
      </w:r>
    </w:p>
    <w:bookmarkEnd w:id="10273"/>
    <w:bookmarkStart w:name="z13429" w:id="10274"/>
    <w:p>
      <w:pPr>
        <w:spacing w:after="0"/>
        <w:ind w:left="0"/>
        <w:jc w:val="both"/>
      </w:pPr>
      <w:r>
        <w:rPr>
          <w:rFonts w:ascii="Times New Roman"/>
          <w:b w:val="false"/>
          <w:i w:val="false"/>
          <w:color w:val="000000"/>
          <w:sz w:val="28"/>
        </w:rPr>
        <w:t>
      4) ходьба по ограниченной поверхности приставным шагом, на носках, по скамейке, перешагивая кубики;</w:t>
      </w:r>
    </w:p>
    <w:bookmarkEnd w:id="10274"/>
    <w:bookmarkStart w:name="z13430" w:id="10275"/>
    <w:p>
      <w:pPr>
        <w:spacing w:after="0"/>
        <w:ind w:left="0"/>
        <w:jc w:val="both"/>
      </w:pPr>
      <w:r>
        <w:rPr>
          <w:rFonts w:ascii="Times New Roman"/>
          <w:b w:val="false"/>
          <w:i w:val="false"/>
          <w:color w:val="000000"/>
          <w:sz w:val="28"/>
        </w:rPr>
        <w:t>
      5) ходьба по канату боком, приставным шагом (пятки на канате, носки на полу), по скамейке с перекладыванием на каждый шаг вперед мяча из руки в руку перед собой или за спиной, по ребристой поверхности.</w:t>
      </w:r>
    </w:p>
    <w:bookmarkEnd w:id="10275"/>
    <w:bookmarkStart w:name="z13431" w:id="10276"/>
    <w:p>
      <w:pPr>
        <w:spacing w:after="0"/>
        <w:ind w:left="0"/>
        <w:jc w:val="both"/>
      </w:pPr>
      <w:r>
        <w:rPr>
          <w:rFonts w:ascii="Times New Roman"/>
          <w:b w:val="false"/>
          <w:i w:val="false"/>
          <w:color w:val="000000"/>
          <w:sz w:val="28"/>
        </w:rPr>
        <w:t>
      77. Построение, перестроение:</w:t>
      </w:r>
    </w:p>
    <w:bookmarkEnd w:id="10276"/>
    <w:bookmarkStart w:name="z13432" w:id="10277"/>
    <w:p>
      <w:pPr>
        <w:spacing w:after="0"/>
        <w:ind w:left="0"/>
        <w:jc w:val="both"/>
      </w:pPr>
      <w:r>
        <w:rPr>
          <w:rFonts w:ascii="Times New Roman"/>
          <w:b w:val="false"/>
          <w:i w:val="false"/>
          <w:color w:val="000000"/>
          <w:sz w:val="28"/>
        </w:rPr>
        <w:t>
      1) обучение становиться парами, в круг, с обозначением центра круга;</w:t>
      </w:r>
    </w:p>
    <w:bookmarkEnd w:id="10277"/>
    <w:bookmarkStart w:name="z13433" w:id="10278"/>
    <w:p>
      <w:pPr>
        <w:spacing w:after="0"/>
        <w:ind w:left="0"/>
        <w:jc w:val="both"/>
      </w:pPr>
      <w:r>
        <w:rPr>
          <w:rFonts w:ascii="Times New Roman"/>
          <w:b w:val="false"/>
          <w:i w:val="false"/>
          <w:color w:val="000000"/>
          <w:sz w:val="28"/>
        </w:rPr>
        <w:t>
      2) формирование пространственных представлений;</w:t>
      </w:r>
    </w:p>
    <w:bookmarkEnd w:id="10278"/>
    <w:bookmarkStart w:name="z13434" w:id="10279"/>
    <w:p>
      <w:pPr>
        <w:spacing w:after="0"/>
        <w:ind w:left="0"/>
        <w:jc w:val="both"/>
      </w:pPr>
      <w:r>
        <w:rPr>
          <w:rFonts w:ascii="Times New Roman"/>
          <w:b w:val="false"/>
          <w:i w:val="false"/>
          <w:color w:val="000000"/>
          <w:sz w:val="28"/>
        </w:rPr>
        <w:t>
      3) закрепление навыка ходить в определенном направлении к указанным инструктором ориентирам;</w:t>
      </w:r>
    </w:p>
    <w:bookmarkEnd w:id="10279"/>
    <w:bookmarkStart w:name="z13435" w:id="10280"/>
    <w:p>
      <w:pPr>
        <w:spacing w:after="0"/>
        <w:ind w:left="0"/>
        <w:jc w:val="both"/>
      </w:pPr>
      <w:r>
        <w:rPr>
          <w:rFonts w:ascii="Times New Roman"/>
          <w:b w:val="false"/>
          <w:i w:val="false"/>
          <w:color w:val="000000"/>
          <w:sz w:val="28"/>
        </w:rPr>
        <w:t xml:space="preserve">
      4) построение в колонну по одному, по два, по три; </w:t>
      </w:r>
    </w:p>
    <w:bookmarkEnd w:id="10280"/>
    <w:bookmarkStart w:name="z13436" w:id="10281"/>
    <w:p>
      <w:pPr>
        <w:spacing w:after="0"/>
        <w:ind w:left="0"/>
        <w:jc w:val="both"/>
      </w:pPr>
      <w:r>
        <w:rPr>
          <w:rFonts w:ascii="Times New Roman"/>
          <w:b w:val="false"/>
          <w:i w:val="false"/>
          <w:color w:val="000000"/>
          <w:sz w:val="28"/>
        </w:rPr>
        <w:t xml:space="preserve">
      5) перестроение из шеренги в колонну по одному, по два, по три; </w:t>
      </w:r>
    </w:p>
    <w:bookmarkEnd w:id="10281"/>
    <w:bookmarkStart w:name="z13437" w:id="10282"/>
    <w:p>
      <w:pPr>
        <w:spacing w:after="0"/>
        <w:ind w:left="0"/>
        <w:jc w:val="both"/>
      </w:pPr>
      <w:r>
        <w:rPr>
          <w:rFonts w:ascii="Times New Roman"/>
          <w:b w:val="false"/>
          <w:i w:val="false"/>
          <w:color w:val="000000"/>
          <w:sz w:val="28"/>
        </w:rPr>
        <w:t xml:space="preserve">
      6) повороты на месте налево, направо, в движении, равнение в колонне на вытянутые руки вперед, в шеренге и в кругу на вытянутые руки в стороны; </w:t>
      </w:r>
    </w:p>
    <w:bookmarkEnd w:id="10282"/>
    <w:bookmarkStart w:name="z13438" w:id="10283"/>
    <w:p>
      <w:pPr>
        <w:spacing w:after="0"/>
        <w:ind w:left="0"/>
        <w:jc w:val="both"/>
      </w:pPr>
      <w:r>
        <w:rPr>
          <w:rFonts w:ascii="Times New Roman"/>
          <w:b w:val="false"/>
          <w:i w:val="false"/>
          <w:color w:val="000000"/>
          <w:sz w:val="28"/>
        </w:rPr>
        <w:t>
      7) повороты направо, налево, кругом переступанием и прыжком.</w:t>
      </w:r>
    </w:p>
    <w:bookmarkEnd w:id="10283"/>
    <w:bookmarkStart w:name="z13439" w:id="10284"/>
    <w:p>
      <w:pPr>
        <w:spacing w:after="0"/>
        <w:ind w:left="0"/>
        <w:jc w:val="both"/>
      </w:pPr>
      <w:r>
        <w:rPr>
          <w:rFonts w:ascii="Times New Roman"/>
          <w:b w:val="false"/>
          <w:i w:val="false"/>
          <w:color w:val="000000"/>
          <w:sz w:val="28"/>
        </w:rPr>
        <w:t>
      78. Музыкально-ритмические упражнения:</w:t>
      </w:r>
    </w:p>
    <w:bookmarkEnd w:id="10284"/>
    <w:bookmarkStart w:name="z13440" w:id="10285"/>
    <w:p>
      <w:pPr>
        <w:spacing w:after="0"/>
        <w:ind w:left="0"/>
        <w:jc w:val="both"/>
      </w:pPr>
      <w:r>
        <w:rPr>
          <w:rFonts w:ascii="Times New Roman"/>
          <w:b w:val="false"/>
          <w:i w:val="false"/>
          <w:color w:val="000000"/>
          <w:sz w:val="28"/>
        </w:rPr>
        <w:t>
      1) выполнение знакомых физических упражнений в разном темпе в соответствии с музыкальным сопровождением;</w:t>
      </w:r>
    </w:p>
    <w:bookmarkEnd w:id="10285"/>
    <w:bookmarkStart w:name="z13441" w:id="10286"/>
    <w:p>
      <w:pPr>
        <w:spacing w:after="0"/>
        <w:ind w:left="0"/>
        <w:jc w:val="both"/>
      </w:pPr>
      <w:r>
        <w:rPr>
          <w:rFonts w:ascii="Times New Roman"/>
          <w:b w:val="false"/>
          <w:i w:val="false"/>
          <w:color w:val="000000"/>
          <w:sz w:val="28"/>
        </w:rPr>
        <w:t>
      2) развитие чувства ритма, гибкости, координации движений;</w:t>
      </w:r>
    </w:p>
    <w:bookmarkEnd w:id="10286"/>
    <w:bookmarkStart w:name="z13442" w:id="10287"/>
    <w:p>
      <w:pPr>
        <w:spacing w:after="0"/>
        <w:ind w:left="0"/>
        <w:jc w:val="both"/>
      </w:pPr>
      <w:r>
        <w:rPr>
          <w:rFonts w:ascii="Times New Roman"/>
          <w:b w:val="false"/>
          <w:i w:val="false"/>
          <w:color w:val="000000"/>
          <w:sz w:val="28"/>
        </w:rPr>
        <w:t>
      3) обучение специальным упражнениям для ног (сначала изучают сидя, затем у опоры стоя, и лишь некоторые дети по мере их возможностей и освоения движений выполняют их без опоры стоя);</w:t>
      </w:r>
    </w:p>
    <w:bookmarkEnd w:id="10287"/>
    <w:bookmarkStart w:name="z13443" w:id="10288"/>
    <w:p>
      <w:pPr>
        <w:spacing w:after="0"/>
        <w:ind w:left="0"/>
        <w:jc w:val="both"/>
      </w:pPr>
      <w:r>
        <w:rPr>
          <w:rFonts w:ascii="Times New Roman"/>
          <w:b w:val="false"/>
          <w:i w:val="false"/>
          <w:color w:val="000000"/>
          <w:sz w:val="28"/>
        </w:rPr>
        <w:t>
      4) красивое, грациозное выполнение знакомых физических упражнений под музыку;</w:t>
      </w:r>
    </w:p>
    <w:bookmarkEnd w:id="10288"/>
    <w:bookmarkStart w:name="z13444" w:id="10289"/>
    <w:p>
      <w:pPr>
        <w:spacing w:after="0"/>
        <w:ind w:left="0"/>
        <w:jc w:val="both"/>
      </w:pPr>
      <w:r>
        <w:rPr>
          <w:rFonts w:ascii="Times New Roman"/>
          <w:b w:val="false"/>
          <w:i w:val="false"/>
          <w:color w:val="000000"/>
          <w:sz w:val="28"/>
        </w:rPr>
        <w:t>
      5) поочередное выставление ног на пятки и притопывание;</w:t>
      </w:r>
    </w:p>
    <w:bookmarkEnd w:id="10289"/>
    <w:bookmarkStart w:name="z13445" w:id="10290"/>
    <w:p>
      <w:pPr>
        <w:spacing w:after="0"/>
        <w:ind w:left="0"/>
        <w:jc w:val="both"/>
      </w:pPr>
      <w:r>
        <w:rPr>
          <w:rFonts w:ascii="Times New Roman"/>
          <w:b w:val="false"/>
          <w:i w:val="false"/>
          <w:color w:val="000000"/>
          <w:sz w:val="28"/>
        </w:rPr>
        <w:t>
      6) приставные шаги с приседанием;</w:t>
      </w:r>
    </w:p>
    <w:bookmarkEnd w:id="10290"/>
    <w:bookmarkStart w:name="z13446" w:id="10291"/>
    <w:p>
      <w:pPr>
        <w:spacing w:after="0"/>
        <w:ind w:left="0"/>
        <w:jc w:val="both"/>
      </w:pPr>
      <w:r>
        <w:rPr>
          <w:rFonts w:ascii="Times New Roman"/>
          <w:b w:val="false"/>
          <w:i w:val="false"/>
          <w:color w:val="000000"/>
          <w:sz w:val="28"/>
        </w:rPr>
        <w:t xml:space="preserve">
      7) хлопки в соответствии с простейшим ритмическим рисунком музыки; </w:t>
      </w:r>
    </w:p>
    <w:bookmarkEnd w:id="10291"/>
    <w:bookmarkStart w:name="z13447" w:id="10292"/>
    <w:p>
      <w:pPr>
        <w:spacing w:after="0"/>
        <w:ind w:left="0"/>
        <w:jc w:val="both"/>
      </w:pPr>
      <w:r>
        <w:rPr>
          <w:rFonts w:ascii="Times New Roman"/>
          <w:b w:val="false"/>
          <w:i w:val="false"/>
          <w:color w:val="000000"/>
          <w:sz w:val="28"/>
        </w:rPr>
        <w:t>
      8) шаг прямого галопа, движение парами по кругу.</w:t>
      </w:r>
    </w:p>
    <w:bookmarkEnd w:id="10292"/>
    <w:bookmarkStart w:name="z13448" w:id="10293"/>
    <w:p>
      <w:pPr>
        <w:spacing w:after="0"/>
        <w:ind w:left="0"/>
        <w:jc w:val="both"/>
      </w:pPr>
      <w:r>
        <w:rPr>
          <w:rFonts w:ascii="Times New Roman"/>
          <w:b w:val="false"/>
          <w:i w:val="false"/>
          <w:color w:val="000000"/>
          <w:sz w:val="28"/>
        </w:rPr>
        <w:t>
      79. Спортивные упражнения:</w:t>
      </w:r>
    </w:p>
    <w:bookmarkEnd w:id="10293"/>
    <w:bookmarkStart w:name="z13449" w:id="10294"/>
    <w:p>
      <w:pPr>
        <w:spacing w:after="0"/>
        <w:ind w:left="0"/>
        <w:jc w:val="both"/>
      </w:pPr>
      <w:r>
        <w:rPr>
          <w:rFonts w:ascii="Times New Roman"/>
          <w:b w:val="false"/>
          <w:i w:val="false"/>
          <w:color w:val="000000"/>
          <w:sz w:val="28"/>
        </w:rPr>
        <w:t>
      1) катание на санках: катание на санках с горки по одному и по двое; поднимание с санками на горку; скольжение по ледяным дорожкам самостоятельно, после разбега (для детей с НОДА);</w:t>
      </w:r>
    </w:p>
    <w:bookmarkEnd w:id="10294"/>
    <w:bookmarkStart w:name="z13450" w:id="10295"/>
    <w:p>
      <w:pPr>
        <w:spacing w:after="0"/>
        <w:ind w:left="0"/>
        <w:jc w:val="both"/>
      </w:pPr>
      <w:r>
        <w:rPr>
          <w:rFonts w:ascii="Times New Roman"/>
          <w:b w:val="false"/>
          <w:i w:val="false"/>
          <w:color w:val="000000"/>
          <w:sz w:val="28"/>
        </w:rPr>
        <w:t>
      2) катание на велосипеде: обучение передвижению без посторонней помощи, формирование свободного передвижения в пространстве; формирование пространственных представлений; катание на трехколесном велосипеде (фиксация и закрепление стоп на педалях, ремень с застежкой, поддерживающий спину ребенка, защитный шлем), двухколесном велосипеде для детей с НОДА по прямой и по кругу; повороты вправо и влево.</w:t>
      </w:r>
    </w:p>
    <w:bookmarkEnd w:id="10295"/>
    <w:bookmarkStart w:name="z13451" w:id="10296"/>
    <w:p>
      <w:pPr>
        <w:spacing w:after="0"/>
        <w:ind w:left="0"/>
        <w:jc w:val="both"/>
      </w:pPr>
      <w:r>
        <w:rPr>
          <w:rFonts w:ascii="Times New Roman"/>
          <w:b w:val="false"/>
          <w:i w:val="false"/>
          <w:color w:val="000000"/>
          <w:sz w:val="28"/>
        </w:rPr>
        <w:t>
      80. Лечебная физическая культура на воде:</w:t>
      </w:r>
    </w:p>
    <w:bookmarkEnd w:id="10296"/>
    <w:bookmarkStart w:name="z13452" w:id="10297"/>
    <w:p>
      <w:pPr>
        <w:spacing w:after="0"/>
        <w:ind w:left="0"/>
        <w:jc w:val="both"/>
      </w:pPr>
      <w:r>
        <w:rPr>
          <w:rFonts w:ascii="Times New Roman"/>
          <w:b w:val="false"/>
          <w:i w:val="false"/>
          <w:color w:val="000000"/>
          <w:sz w:val="28"/>
        </w:rPr>
        <w:t>
      1) плавание: формирование умений выполнять упражнения на расслабление мышечного тонуса путем покачивания (пассивно) из стороны в сторону на спине 2-3 минуты, упражнения на гашение гиперкинезов с помощью вращательных движений рук и ног на поверхности воды в положении лежа на животе (2-3 минут);</w:t>
      </w:r>
    </w:p>
    <w:bookmarkEnd w:id="10297"/>
    <w:bookmarkStart w:name="z13453" w:id="10298"/>
    <w:p>
      <w:pPr>
        <w:spacing w:after="0"/>
        <w:ind w:left="0"/>
        <w:jc w:val="both"/>
      </w:pPr>
      <w:r>
        <w:rPr>
          <w:rFonts w:ascii="Times New Roman"/>
          <w:b w:val="false"/>
          <w:i w:val="false"/>
          <w:color w:val="000000"/>
          <w:sz w:val="28"/>
        </w:rPr>
        <w:t>
      2) сидя и лежа в воде на мелком месте, держась за поручни выполнять движения ногами (вверх и вниз);</w:t>
      </w:r>
    </w:p>
    <w:bookmarkEnd w:id="10298"/>
    <w:bookmarkStart w:name="z13454" w:id="10299"/>
    <w:p>
      <w:pPr>
        <w:spacing w:after="0"/>
        <w:ind w:left="0"/>
        <w:jc w:val="both"/>
      </w:pPr>
      <w:r>
        <w:rPr>
          <w:rFonts w:ascii="Times New Roman"/>
          <w:b w:val="false"/>
          <w:i w:val="false"/>
          <w:color w:val="000000"/>
          <w:sz w:val="28"/>
        </w:rPr>
        <w:t>
      3) хождение по дну на руках вперед и назад, ноги вытянуты горизонтально (для детей с НОДА);</w:t>
      </w:r>
    </w:p>
    <w:bookmarkEnd w:id="10299"/>
    <w:bookmarkStart w:name="z13455" w:id="10300"/>
    <w:p>
      <w:pPr>
        <w:spacing w:after="0"/>
        <w:ind w:left="0"/>
        <w:jc w:val="both"/>
      </w:pPr>
      <w:r>
        <w:rPr>
          <w:rFonts w:ascii="Times New Roman"/>
          <w:b w:val="false"/>
          <w:i w:val="false"/>
          <w:color w:val="000000"/>
          <w:sz w:val="28"/>
        </w:rPr>
        <w:t>
      4) приседание, погружение в воду до подбородка, до глаз;</w:t>
      </w:r>
    </w:p>
    <w:bookmarkEnd w:id="10300"/>
    <w:bookmarkStart w:name="z13456" w:id="10301"/>
    <w:p>
      <w:pPr>
        <w:spacing w:after="0"/>
        <w:ind w:left="0"/>
        <w:jc w:val="both"/>
      </w:pPr>
      <w:r>
        <w:rPr>
          <w:rFonts w:ascii="Times New Roman"/>
          <w:b w:val="false"/>
          <w:i w:val="false"/>
          <w:color w:val="000000"/>
          <w:sz w:val="28"/>
        </w:rPr>
        <w:t>
      5) опускание в воду лица, дутье на воду.</w:t>
      </w:r>
    </w:p>
    <w:bookmarkEnd w:id="10301"/>
    <w:bookmarkStart w:name="z13457" w:id="10302"/>
    <w:p>
      <w:pPr>
        <w:spacing w:after="0"/>
        <w:ind w:left="0"/>
        <w:jc w:val="both"/>
      </w:pPr>
      <w:r>
        <w:rPr>
          <w:rFonts w:ascii="Times New Roman"/>
          <w:b w:val="false"/>
          <w:i w:val="false"/>
          <w:color w:val="000000"/>
          <w:sz w:val="28"/>
        </w:rPr>
        <w:t>
      81. Элементы спортивных игр:</w:t>
      </w:r>
    </w:p>
    <w:bookmarkEnd w:id="10302"/>
    <w:bookmarkStart w:name="z13458" w:id="10303"/>
    <w:p>
      <w:pPr>
        <w:spacing w:after="0"/>
        <w:ind w:left="0"/>
        <w:jc w:val="both"/>
      </w:pPr>
      <w:r>
        <w:rPr>
          <w:rFonts w:ascii="Times New Roman"/>
          <w:b w:val="false"/>
          <w:i w:val="false"/>
          <w:color w:val="000000"/>
          <w:sz w:val="28"/>
        </w:rPr>
        <w:t>
      1) баскетбол: обучение перебрасыванию мяча друг другу двумя руками от груди, ведению мяча правой и левой рукой (индивидуально, в зависимости от диагноза);</w:t>
      </w:r>
    </w:p>
    <w:bookmarkEnd w:id="10303"/>
    <w:bookmarkStart w:name="z13459" w:id="10304"/>
    <w:p>
      <w:pPr>
        <w:spacing w:after="0"/>
        <w:ind w:left="0"/>
        <w:jc w:val="both"/>
      </w:pPr>
      <w:r>
        <w:rPr>
          <w:rFonts w:ascii="Times New Roman"/>
          <w:b w:val="false"/>
          <w:i w:val="false"/>
          <w:color w:val="000000"/>
          <w:sz w:val="28"/>
        </w:rPr>
        <w:t>
      2) бадминтон: обучение навыку отбивания волана ракеткой, направляя его в определенную сторону (для детей с НОДА);</w:t>
      </w:r>
    </w:p>
    <w:bookmarkEnd w:id="10304"/>
    <w:bookmarkStart w:name="z13460" w:id="10305"/>
    <w:p>
      <w:pPr>
        <w:spacing w:after="0"/>
        <w:ind w:left="0"/>
        <w:jc w:val="both"/>
      </w:pPr>
      <w:r>
        <w:rPr>
          <w:rFonts w:ascii="Times New Roman"/>
          <w:b w:val="false"/>
          <w:i w:val="false"/>
          <w:color w:val="000000"/>
          <w:sz w:val="28"/>
        </w:rPr>
        <w:t>
      3) футбол: прокатывание мяча правой и левой ногой в заданном направлении; закатывание мяча в ворота; отбивание мяча о стену несколько раз, подряд индивидуально.</w:t>
      </w:r>
    </w:p>
    <w:bookmarkEnd w:id="10305"/>
    <w:bookmarkStart w:name="z13461" w:id="10306"/>
    <w:p>
      <w:pPr>
        <w:spacing w:after="0"/>
        <w:ind w:left="0"/>
        <w:jc w:val="both"/>
      </w:pPr>
      <w:r>
        <w:rPr>
          <w:rFonts w:ascii="Times New Roman"/>
          <w:b w:val="false"/>
          <w:i w:val="false"/>
          <w:color w:val="000000"/>
          <w:sz w:val="28"/>
        </w:rPr>
        <w:t>
      82. Самостоятельная двигательная активность:</w:t>
      </w:r>
    </w:p>
    <w:bookmarkEnd w:id="10306"/>
    <w:bookmarkStart w:name="z13462" w:id="10307"/>
    <w:p>
      <w:pPr>
        <w:spacing w:after="0"/>
        <w:ind w:left="0"/>
        <w:jc w:val="both"/>
      </w:pPr>
      <w:r>
        <w:rPr>
          <w:rFonts w:ascii="Times New Roman"/>
          <w:b w:val="false"/>
          <w:i w:val="false"/>
          <w:color w:val="000000"/>
          <w:sz w:val="28"/>
        </w:rPr>
        <w:t>
      1) формирование ориентировки в пространстве;</w:t>
      </w:r>
    </w:p>
    <w:bookmarkEnd w:id="10307"/>
    <w:bookmarkStart w:name="z13463" w:id="10308"/>
    <w:p>
      <w:pPr>
        <w:spacing w:after="0"/>
        <w:ind w:left="0"/>
        <w:jc w:val="both"/>
      </w:pPr>
      <w:r>
        <w:rPr>
          <w:rFonts w:ascii="Times New Roman"/>
          <w:b w:val="false"/>
          <w:i w:val="false"/>
          <w:color w:val="000000"/>
          <w:sz w:val="28"/>
        </w:rPr>
        <w:t>
      2) развитие понимания обращенной речи, внимания, памяти, словесной регуляции деятельности, тренировка навыка ходьбы сопряженного с речью;</w:t>
      </w:r>
    </w:p>
    <w:bookmarkEnd w:id="10308"/>
    <w:bookmarkStart w:name="z13464" w:id="10309"/>
    <w:p>
      <w:pPr>
        <w:spacing w:after="0"/>
        <w:ind w:left="0"/>
        <w:jc w:val="both"/>
      </w:pPr>
      <w:r>
        <w:rPr>
          <w:rFonts w:ascii="Times New Roman"/>
          <w:b w:val="false"/>
          <w:i w:val="false"/>
          <w:color w:val="000000"/>
          <w:sz w:val="28"/>
        </w:rPr>
        <w:t>
      3) формирование навыков организации соревнований со сверстниками, подчинения их правилам;</w:t>
      </w:r>
    </w:p>
    <w:bookmarkEnd w:id="10309"/>
    <w:bookmarkStart w:name="z13465" w:id="10310"/>
    <w:p>
      <w:pPr>
        <w:spacing w:after="0"/>
        <w:ind w:left="0"/>
        <w:jc w:val="both"/>
      </w:pPr>
      <w:r>
        <w:rPr>
          <w:rFonts w:ascii="Times New Roman"/>
          <w:b w:val="false"/>
          <w:i w:val="false"/>
          <w:color w:val="000000"/>
          <w:sz w:val="28"/>
        </w:rPr>
        <w:t>
      4) создание двигательной среды, насыщенной различным коррекционным оборудованием и спортивным инвентарем;</w:t>
      </w:r>
    </w:p>
    <w:bookmarkEnd w:id="10310"/>
    <w:bookmarkStart w:name="z13466" w:id="10311"/>
    <w:p>
      <w:pPr>
        <w:spacing w:after="0"/>
        <w:ind w:left="0"/>
        <w:jc w:val="both"/>
      </w:pPr>
      <w:r>
        <w:rPr>
          <w:rFonts w:ascii="Times New Roman"/>
          <w:b w:val="false"/>
          <w:i w:val="false"/>
          <w:color w:val="000000"/>
          <w:sz w:val="28"/>
        </w:rPr>
        <w:t>
      5) организация пространства для коррекционных, многовариантных игр.</w:t>
      </w:r>
    </w:p>
    <w:bookmarkEnd w:id="10311"/>
    <w:bookmarkStart w:name="z13467" w:id="10312"/>
    <w:p>
      <w:pPr>
        <w:spacing w:after="0"/>
        <w:ind w:left="0"/>
        <w:jc w:val="both"/>
      </w:pPr>
      <w:r>
        <w:rPr>
          <w:rFonts w:ascii="Times New Roman"/>
          <w:b w:val="false"/>
          <w:i w:val="false"/>
          <w:color w:val="000000"/>
          <w:sz w:val="28"/>
        </w:rPr>
        <w:t>
      83. Ожидаемые результаты:</w:t>
      </w:r>
    </w:p>
    <w:bookmarkEnd w:id="10312"/>
    <w:bookmarkStart w:name="z13468" w:id="10313"/>
    <w:p>
      <w:pPr>
        <w:spacing w:after="0"/>
        <w:ind w:left="0"/>
        <w:jc w:val="both"/>
      </w:pPr>
      <w:r>
        <w:rPr>
          <w:rFonts w:ascii="Times New Roman"/>
          <w:b w:val="false"/>
          <w:i w:val="false"/>
          <w:color w:val="000000"/>
          <w:sz w:val="28"/>
        </w:rPr>
        <w:t>
      1) имеет навык правильной установки опорно-двигательного аппарата;</w:t>
      </w:r>
    </w:p>
    <w:bookmarkEnd w:id="10313"/>
    <w:bookmarkStart w:name="z13469" w:id="10314"/>
    <w:p>
      <w:pPr>
        <w:spacing w:after="0"/>
        <w:ind w:left="0"/>
        <w:jc w:val="both"/>
      </w:pPr>
      <w:r>
        <w:rPr>
          <w:rFonts w:ascii="Times New Roman"/>
          <w:b w:val="false"/>
          <w:i w:val="false"/>
          <w:color w:val="000000"/>
          <w:sz w:val="28"/>
        </w:rPr>
        <w:t>
      2) уменьшилось проявление гипотрофии в отдельных мышечных группах;</w:t>
      </w:r>
    </w:p>
    <w:bookmarkEnd w:id="10314"/>
    <w:bookmarkStart w:name="z13470" w:id="10315"/>
    <w:p>
      <w:pPr>
        <w:spacing w:after="0"/>
        <w:ind w:left="0"/>
        <w:jc w:val="both"/>
      </w:pPr>
      <w:r>
        <w:rPr>
          <w:rFonts w:ascii="Times New Roman"/>
          <w:b w:val="false"/>
          <w:i w:val="false"/>
          <w:color w:val="000000"/>
          <w:sz w:val="28"/>
        </w:rPr>
        <w:t>
      3) улучшилась подвижность в суставах;</w:t>
      </w:r>
    </w:p>
    <w:bookmarkEnd w:id="10315"/>
    <w:bookmarkStart w:name="z13471" w:id="10316"/>
    <w:p>
      <w:pPr>
        <w:spacing w:after="0"/>
        <w:ind w:left="0"/>
        <w:jc w:val="both"/>
      </w:pPr>
      <w:r>
        <w:rPr>
          <w:rFonts w:ascii="Times New Roman"/>
          <w:b w:val="false"/>
          <w:i w:val="false"/>
          <w:color w:val="000000"/>
          <w:sz w:val="28"/>
        </w:rPr>
        <w:t>
      4) нормализовался тонус мышц;</w:t>
      </w:r>
    </w:p>
    <w:bookmarkEnd w:id="10316"/>
    <w:bookmarkStart w:name="z13472" w:id="10317"/>
    <w:p>
      <w:pPr>
        <w:spacing w:after="0"/>
        <w:ind w:left="0"/>
        <w:jc w:val="both"/>
      </w:pPr>
      <w:r>
        <w:rPr>
          <w:rFonts w:ascii="Times New Roman"/>
          <w:b w:val="false"/>
          <w:i w:val="false"/>
          <w:color w:val="000000"/>
          <w:sz w:val="28"/>
        </w:rPr>
        <w:t xml:space="preserve">
      5) сформировано мышечно-суставное чувство; </w:t>
      </w:r>
    </w:p>
    <w:bookmarkEnd w:id="10317"/>
    <w:bookmarkStart w:name="z13473" w:id="10318"/>
    <w:p>
      <w:pPr>
        <w:spacing w:after="0"/>
        <w:ind w:left="0"/>
        <w:jc w:val="both"/>
      </w:pPr>
      <w:r>
        <w:rPr>
          <w:rFonts w:ascii="Times New Roman"/>
          <w:b w:val="false"/>
          <w:i w:val="false"/>
          <w:color w:val="000000"/>
          <w:sz w:val="28"/>
        </w:rPr>
        <w:t xml:space="preserve">
      6) формированы опорные реакции рук и ног. </w:t>
      </w:r>
    </w:p>
    <w:bookmarkEnd w:id="10318"/>
    <w:bookmarkStart w:name="z13474" w:id="10319"/>
    <w:p>
      <w:pPr>
        <w:spacing w:after="0"/>
        <w:ind w:left="0"/>
        <w:jc w:val="left"/>
      </w:pPr>
      <w:r>
        <w:rPr>
          <w:rFonts w:ascii="Times New Roman"/>
          <w:b/>
          <w:i w:val="false"/>
          <w:color w:val="000000"/>
        </w:rPr>
        <w:t xml:space="preserve"> Параграф 3. 2 полугодие</w:t>
      </w:r>
    </w:p>
    <w:bookmarkEnd w:id="10319"/>
    <w:bookmarkStart w:name="z13475" w:id="10320"/>
    <w:p>
      <w:pPr>
        <w:spacing w:after="0"/>
        <w:ind w:left="0"/>
        <w:jc w:val="both"/>
      </w:pPr>
      <w:r>
        <w:rPr>
          <w:rFonts w:ascii="Times New Roman"/>
          <w:b w:val="false"/>
          <w:i w:val="false"/>
          <w:color w:val="000000"/>
          <w:sz w:val="28"/>
        </w:rPr>
        <w:t>
      84. Лечебная физическая культура на суше:</w:t>
      </w:r>
    </w:p>
    <w:bookmarkEnd w:id="10320"/>
    <w:bookmarkStart w:name="z13476" w:id="10321"/>
    <w:p>
      <w:pPr>
        <w:spacing w:after="0"/>
        <w:ind w:left="0"/>
        <w:jc w:val="both"/>
      </w:pPr>
      <w:r>
        <w:rPr>
          <w:rFonts w:ascii="Times New Roman"/>
          <w:b w:val="false"/>
          <w:i w:val="false"/>
          <w:color w:val="000000"/>
          <w:sz w:val="28"/>
        </w:rPr>
        <w:t>
      1) формирование подвижности в суставах, свода и подвижности стоп, точности движений;</w:t>
      </w:r>
    </w:p>
    <w:bookmarkEnd w:id="10321"/>
    <w:bookmarkStart w:name="z13477" w:id="10322"/>
    <w:p>
      <w:pPr>
        <w:spacing w:after="0"/>
        <w:ind w:left="0"/>
        <w:jc w:val="both"/>
      </w:pPr>
      <w:r>
        <w:rPr>
          <w:rFonts w:ascii="Times New Roman"/>
          <w:b w:val="false"/>
          <w:i w:val="false"/>
          <w:color w:val="000000"/>
          <w:sz w:val="28"/>
        </w:rPr>
        <w:t>
      2) развитие пространственной ориентировки и координации движений;</w:t>
      </w:r>
    </w:p>
    <w:bookmarkEnd w:id="10322"/>
    <w:bookmarkStart w:name="z13478" w:id="10323"/>
    <w:p>
      <w:pPr>
        <w:spacing w:after="0"/>
        <w:ind w:left="0"/>
        <w:jc w:val="both"/>
      </w:pPr>
      <w:r>
        <w:rPr>
          <w:rFonts w:ascii="Times New Roman"/>
          <w:b w:val="false"/>
          <w:i w:val="false"/>
          <w:color w:val="000000"/>
          <w:sz w:val="28"/>
        </w:rPr>
        <w:t xml:space="preserve">
      3) закрепление навыка перекладывания предмета из одной руки в другую перед собой, за спиной, над головой; </w:t>
      </w:r>
    </w:p>
    <w:bookmarkEnd w:id="10323"/>
    <w:bookmarkStart w:name="z13479" w:id="10324"/>
    <w:p>
      <w:pPr>
        <w:spacing w:after="0"/>
        <w:ind w:left="0"/>
        <w:jc w:val="both"/>
      </w:pPr>
      <w:r>
        <w:rPr>
          <w:rFonts w:ascii="Times New Roman"/>
          <w:b w:val="false"/>
          <w:i w:val="false"/>
          <w:color w:val="000000"/>
          <w:sz w:val="28"/>
        </w:rPr>
        <w:t>
      4) закрепление навыка хлопка перед собой и руки за спину, вращение кистями рук, сжимание и разжимание пальцев рук;</w:t>
      </w:r>
    </w:p>
    <w:bookmarkEnd w:id="10324"/>
    <w:bookmarkStart w:name="z13480" w:id="10325"/>
    <w:p>
      <w:pPr>
        <w:spacing w:after="0"/>
        <w:ind w:left="0"/>
        <w:jc w:val="both"/>
      </w:pPr>
      <w:r>
        <w:rPr>
          <w:rFonts w:ascii="Times New Roman"/>
          <w:b w:val="false"/>
          <w:i w:val="false"/>
          <w:color w:val="000000"/>
          <w:sz w:val="28"/>
        </w:rPr>
        <w:t>
      5) закрепление умения поднимать ноги вверх, двигать ногами, как при езде на велосипеде, переворачиваться со спины на живот и обратно, прогибать и приподнимать плечи, разводить руки в стороны;</w:t>
      </w:r>
    </w:p>
    <w:bookmarkEnd w:id="10325"/>
    <w:bookmarkStart w:name="z13481" w:id="10326"/>
    <w:p>
      <w:pPr>
        <w:spacing w:after="0"/>
        <w:ind w:left="0"/>
        <w:jc w:val="both"/>
      </w:pPr>
      <w:r>
        <w:rPr>
          <w:rFonts w:ascii="Times New Roman"/>
          <w:b w:val="false"/>
          <w:i w:val="false"/>
          <w:color w:val="000000"/>
          <w:sz w:val="28"/>
        </w:rPr>
        <w:t>
      6) закрепление навыка переступания приставными шагами в сторону через канат, гимнастическую палку, опираясь серединой ступни;</w:t>
      </w:r>
    </w:p>
    <w:bookmarkEnd w:id="10326"/>
    <w:bookmarkStart w:name="z13482" w:id="10327"/>
    <w:p>
      <w:pPr>
        <w:spacing w:after="0"/>
        <w:ind w:left="0"/>
        <w:jc w:val="both"/>
      </w:pPr>
      <w:r>
        <w:rPr>
          <w:rFonts w:ascii="Times New Roman"/>
          <w:b w:val="false"/>
          <w:i w:val="false"/>
          <w:color w:val="000000"/>
          <w:sz w:val="28"/>
        </w:rPr>
        <w:t>
      7) закрепление навыка сгибание, выпрямление, вращение стоп.</w:t>
      </w:r>
    </w:p>
    <w:bookmarkEnd w:id="10327"/>
    <w:bookmarkStart w:name="z13483" w:id="10328"/>
    <w:p>
      <w:pPr>
        <w:spacing w:after="0"/>
        <w:ind w:left="0"/>
        <w:jc w:val="both"/>
      </w:pPr>
      <w:r>
        <w:rPr>
          <w:rFonts w:ascii="Times New Roman"/>
          <w:b w:val="false"/>
          <w:i w:val="false"/>
          <w:color w:val="000000"/>
          <w:sz w:val="28"/>
        </w:rPr>
        <w:t>
      85. Основные движения на суше: ходьба, бег, прыжки, метание, бросание, ловля, ползание, лазанье, равновесие, перестроение.</w:t>
      </w:r>
    </w:p>
    <w:bookmarkEnd w:id="10328"/>
    <w:bookmarkStart w:name="z13484" w:id="10329"/>
    <w:p>
      <w:pPr>
        <w:spacing w:after="0"/>
        <w:ind w:left="0"/>
        <w:jc w:val="both"/>
      </w:pPr>
      <w:r>
        <w:rPr>
          <w:rFonts w:ascii="Times New Roman"/>
          <w:b w:val="false"/>
          <w:i w:val="false"/>
          <w:color w:val="000000"/>
          <w:sz w:val="28"/>
        </w:rPr>
        <w:t>
      86. Ходьба:</w:t>
      </w:r>
    </w:p>
    <w:bookmarkEnd w:id="10329"/>
    <w:bookmarkStart w:name="z13485" w:id="10330"/>
    <w:p>
      <w:pPr>
        <w:spacing w:after="0"/>
        <w:ind w:left="0"/>
        <w:jc w:val="both"/>
      </w:pPr>
      <w:r>
        <w:rPr>
          <w:rFonts w:ascii="Times New Roman"/>
          <w:b w:val="false"/>
          <w:i w:val="false"/>
          <w:color w:val="000000"/>
          <w:sz w:val="28"/>
        </w:rPr>
        <w:t>
      1) упражнять в ограничении боковых раскачиваний туловища и широкой расстановки стоп;</w:t>
      </w:r>
    </w:p>
    <w:bookmarkEnd w:id="10330"/>
    <w:bookmarkStart w:name="z13486" w:id="10331"/>
    <w:p>
      <w:pPr>
        <w:spacing w:after="0"/>
        <w:ind w:left="0"/>
        <w:jc w:val="both"/>
      </w:pPr>
      <w:r>
        <w:rPr>
          <w:rFonts w:ascii="Times New Roman"/>
          <w:b w:val="false"/>
          <w:i w:val="false"/>
          <w:color w:val="000000"/>
          <w:sz w:val="28"/>
        </w:rPr>
        <w:t>
      2) закрепление навыка использования ортопедической обуви;</w:t>
      </w:r>
    </w:p>
    <w:bookmarkEnd w:id="10331"/>
    <w:bookmarkStart w:name="z13487" w:id="10332"/>
    <w:p>
      <w:pPr>
        <w:spacing w:after="0"/>
        <w:ind w:left="0"/>
        <w:jc w:val="both"/>
      </w:pPr>
      <w:r>
        <w:rPr>
          <w:rFonts w:ascii="Times New Roman"/>
          <w:b w:val="false"/>
          <w:i w:val="false"/>
          <w:color w:val="000000"/>
          <w:sz w:val="28"/>
        </w:rPr>
        <w:t>
      3) закрепление умения ходить разными способами: в колонне по одному, парами, группами, с высоким подниманием бедра, в полуприсяде, с хлопками, изменяя направление движения по сигналу, по наклонной доске, по бревну.</w:t>
      </w:r>
    </w:p>
    <w:bookmarkEnd w:id="10332"/>
    <w:bookmarkStart w:name="z13488" w:id="10333"/>
    <w:p>
      <w:pPr>
        <w:spacing w:after="0"/>
        <w:ind w:left="0"/>
        <w:jc w:val="both"/>
      </w:pPr>
      <w:r>
        <w:rPr>
          <w:rFonts w:ascii="Times New Roman"/>
          <w:b w:val="false"/>
          <w:i w:val="false"/>
          <w:color w:val="000000"/>
          <w:sz w:val="28"/>
        </w:rPr>
        <w:t>
      87. Бег:</w:t>
      </w:r>
    </w:p>
    <w:bookmarkEnd w:id="10333"/>
    <w:bookmarkStart w:name="z13489" w:id="10334"/>
    <w:p>
      <w:pPr>
        <w:spacing w:after="0"/>
        <w:ind w:left="0"/>
        <w:jc w:val="both"/>
      </w:pPr>
      <w:r>
        <w:rPr>
          <w:rFonts w:ascii="Times New Roman"/>
          <w:b w:val="false"/>
          <w:i w:val="false"/>
          <w:color w:val="000000"/>
          <w:sz w:val="28"/>
        </w:rPr>
        <w:t>
      1) формирование правильного положения головы и туловища (плечи слегка наклонены, голова на одной линии с позвоночником), согласованных движений рук и ног, ориентировки в пространстве;</w:t>
      </w:r>
    </w:p>
    <w:bookmarkEnd w:id="10334"/>
    <w:bookmarkStart w:name="z13490" w:id="10335"/>
    <w:p>
      <w:pPr>
        <w:spacing w:after="0"/>
        <w:ind w:left="0"/>
        <w:jc w:val="both"/>
      </w:pPr>
      <w:r>
        <w:rPr>
          <w:rFonts w:ascii="Times New Roman"/>
          <w:b w:val="false"/>
          <w:i w:val="false"/>
          <w:color w:val="000000"/>
          <w:sz w:val="28"/>
        </w:rPr>
        <w:t>
      2) закрепление бега в колонне по одному;</w:t>
      </w:r>
    </w:p>
    <w:bookmarkEnd w:id="10335"/>
    <w:bookmarkStart w:name="z13491" w:id="10336"/>
    <w:p>
      <w:pPr>
        <w:spacing w:after="0"/>
        <w:ind w:left="0"/>
        <w:jc w:val="both"/>
      </w:pPr>
      <w:r>
        <w:rPr>
          <w:rFonts w:ascii="Times New Roman"/>
          <w:b w:val="false"/>
          <w:i w:val="false"/>
          <w:color w:val="000000"/>
          <w:sz w:val="28"/>
        </w:rPr>
        <w:t xml:space="preserve">
      3) закрепление навыка бега с перешагиванием через предметы, высоко поднимая колени; змейкой без ориентира; </w:t>
      </w:r>
    </w:p>
    <w:bookmarkEnd w:id="10336"/>
    <w:bookmarkStart w:name="z13492" w:id="10337"/>
    <w:p>
      <w:pPr>
        <w:spacing w:after="0"/>
        <w:ind w:left="0"/>
        <w:jc w:val="both"/>
      </w:pPr>
      <w:r>
        <w:rPr>
          <w:rFonts w:ascii="Times New Roman"/>
          <w:b w:val="false"/>
          <w:i w:val="false"/>
          <w:color w:val="000000"/>
          <w:sz w:val="28"/>
        </w:rPr>
        <w:t xml:space="preserve">
      4) закрепление навыка бега между предметами до 2 минут, врассыпную между кеглями, в чередовании с ходьбой, пробегание отрезков (длина 20 м) на скорость (для детей с НОДА) до обозначенного места; </w:t>
      </w:r>
    </w:p>
    <w:bookmarkEnd w:id="10337"/>
    <w:bookmarkStart w:name="z13493" w:id="10338"/>
    <w:p>
      <w:pPr>
        <w:spacing w:after="0"/>
        <w:ind w:left="0"/>
        <w:jc w:val="both"/>
      </w:pPr>
      <w:r>
        <w:rPr>
          <w:rFonts w:ascii="Times New Roman"/>
          <w:b w:val="false"/>
          <w:i w:val="false"/>
          <w:color w:val="000000"/>
          <w:sz w:val="28"/>
        </w:rPr>
        <w:t xml:space="preserve">
      5) закрепление навыка бегав колонне по одному в среднем темпе, с перешагиванием через бруски, с перестроением в три колонны (на ходу взять кегли), на скорость (для детей с НОДА) с переходом на бег без ускорения. </w:t>
      </w:r>
    </w:p>
    <w:bookmarkEnd w:id="10338"/>
    <w:bookmarkStart w:name="z13494" w:id="10339"/>
    <w:p>
      <w:pPr>
        <w:spacing w:after="0"/>
        <w:ind w:left="0"/>
        <w:jc w:val="both"/>
      </w:pPr>
      <w:r>
        <w:rPr>
          <w:rFonts w:ascii="Times New Roman"/>
          <w:b w:val="false"/>
          <w:i w:val="false"/>
          <w:color w:val="000000"/>
          <w:sz w:val="28"/>
        </w:rPr>
        <w:t>
      88. Прыжки:</w:t>
      </w:r>
    </w:p>
    <w:bookmarkEnd w:id="10339"/>
    <w:bookmarkStart w:name="z13495" w:id="10340"/>
    <w:p>
      <w:pPr>
        <w:spacing w:after="0"/>
        <w:ind w:left="0"/>
        <w:jc w:val="both"/>
      </w:pPr>
      <w:r>
        <w:rPr>
          <w:rFonts w:ascii="Times New Roman"/>
          <w:b w:val="false"/>
          <w:i w:val="false"/>
          <w:color w:val="000000"/>
          <w:sz w:val="28"/>
        </w:rPr>
        <w:t>
      1) развитие координации движений, укрепление мышц нижних конечностей и тазового пояса;</w:t>
      </w:r>
    </w:p>
    <w:bookmarkEnd w:id="10340"/>
    <w:bookmarkStart w:name="z13496" w:id="10341"/>
    <w:p>
      <w:pPr>
        <w:spacing w:after="0"/>
        <w:ind w:left="0"/>
        <w:jc w:val="both"/>
      </w:pPr>
      <w:r>
        <w:rPr>
          <w:rFonts w:ascii="Times New Roman"/>
          <w:b w:val="false"/>
          <w:i w:val="false"/>
          <w:color w:val="000000"/>
          <w:sz w:val="28"/>
        </w:rPr>
        <w:t>
      2) формирование сводов стоп, правильной осанки, укрепление мышечного корсета позвоночника; формирование дыхательного акта (его глубины, ритма);</w:t>
      </w:r>
    </w:p>
    <w:bookmarkEnd w:id="10341"/>
    <w:bookmarkStart w:name="z13497" w:id="10342"/>
    <w:p>
      <w:pPr>
        <w:spacing w:after="0"/>
        <w:ind w:left="0"/>
        <w:jc w:val="both"/>
      </w:pPr>
      <w:r>
        <w:rPr>
          <w:rFonts w:ascii="Times New Roman"/>
          <w:b w:val="false"/>
          <w:i w:val="false"/>
          <w:color w:val="000000"/>
          <w:sz w:val="28"/>
        </w:rPr>
        <w:t xml:space="preserve">
      3) формирование умения прыгать из обруча в обруч на одной и на двух ногах; </w:t>
      </w:r>
    </w:p>
    <w:bookmarkEnd w:id="10342"/>
    <w:bookmarkStart w:name="z13498" w:id="10343"/>
    <w:p>
      <w:pPr>
        <w:spacing w:after="0"/>
        <w:ind w:left="0"/>
        <w:jc w:val="both"/>
      </w:pPr>
      <w:r>
        <w:rPr>
          <w:rFonts w:ascii="Times New Roman"/>
          <w:b w:val="false"/>
          <w:i w:val="false"/>
          <w:color w:val="000000"/>
          <w:sz w:val="28"/>
        </w:rPr>
        <w:t>
      4) закрепление навыка прыжков в высоту с разбега, в длину с разбега, в длину с места, на двух ногах правым боком, затем поворот в прыжке на 180 и продолжение прыжков левым боком (для детей с НОДА).</w:t>
      </w:r>
    </w:p>
    <w:bookmarkEnd w:id="10343"/>
    <w:bookmarkStart w:name="z13499" w:id="10344"/>
    <w:p>
      <w:pPr>
        <w:spacing w:after="0"/>
        <w:ind w:left="0"/>
        <w:jc w:val="both"/>
      </w:pPr>
      <w:r>
        <w:rPr>
          <w:rFonts w:ascii="Times New Roman"/>
          <w:b w:val="false"/>
          <w:i w:val="false"/>
          <w:color w:val="000000"/>
          <w:sz w:val="28"/>
        </w:rPr>
        <w:t>
      89. Метание, ловля, бросание:</w:t>
      </w:r>
    </w:p>
    <w:bookmarkEnd w:id="10344"/>
    <w:bookmarkStart w:name="z13500" w:id="10345"/>
    <w:p>
      <w:pPr>
        <w:spacing w:after="0"/>
        <w:ind w:left="0"/>
        <w:jc w:val="both"/>
      </w:pPr>
      <w:r>
        <w:rPr>
          <w:rFonts w:ascii="Times New Roman"/>
          <w:b w:val="false"/>
          <w:i w:val="false"/>
          <w:color w:val="000000"/>
          <w:sz w:val="28"/>
        </w:rPr>
        <w:t xml:space="preserve">
      1) закрепление умения координированно выполнять различные упражнения с мячом; </w:t>
      </w:r>
    </w:p>
    <w:bookmarkEnd w:id="10345"/>
    <w:bookmarkStart w:name="z13501" w:id="10346"/>
    <w:p>
      <w:pPr>
        <w:spacing w:after="0"/>
        <w:ind w:left="0"/>
        <w:jc w:val="both"/>
      </w:pPr>
      <w:r>
        <w:rPr>
          <w:rFonts w:ascii="Times New Roman"/>
          <w:b w:val="false"/>
          <w:i w:val="false"/>
          <w:color w:val="000000"/>
          <w:sz w:val="28"/>
        </w:rPr>
        <w:t xml:space="preserve">
      2) формирование правильной осанки; </w:t>
      </w:r>
    </w:p>
    <w:bookmarkEnd w:id="10346"/>
    <w:bookmarkStart w:name="z13502" w:id="10347"/>
    <w:p>
      <w:pPr>
        <w:spacing w:after="0"/>
        <w:ind w:left="0"/>
        <w:jc w:val="both"/>
      </w:pPr>
      <w:r>
        <w:rPr>
          <w:rFonts w:ascii="Times New Roman"/>
          <w:b w:val="false"/>
          <w:i w:val="false"/>
          <w:color w:val="000000"/>
          <w:sz w:val="28"/>
        </w:rPr>
        <w:t>
      3) укрепление мышц туловища и конечностей;</w:t>
      </w:r>
    </w:p>
    <w:bookmarkEnd w:id="10347"/>
    <w:bookmarkStart w:name="z13503" w:id="10348"/>
    <w:p>
      <w:pPr>
        <w:spacing w:after="0"/>
        <w:ind w:left="0"/>
        <w:jc w:val="both"/>
      </w:pPr>
      <w:r>
        <w:rPr>
          <w:rFonts w:ascii="Times New Roman"/>
          <w:b w:val="false"/>
          <w:i w:val="false"/>
          <w:color w:val="000000"/>
          <w:sz w:val="28"/>
        </w:rPr>
        <w:t xml:space="preserve">
      4) развитие координации движений в мелких мышечных группах пальцев рук и кистей; </w:t>
      </w:r>
    </w:p>
    <w:bookmarkEnd w:id="10348"/>
    <w:bookmarkStart w:name="z13504" w:id="10349"/>
    <w:p>
      <w:pPr>
        <w:spacing w:after="0"/>
        <w:ind w:left="0"/>
        <w:jc w:val="both"/>
      </w:pPr>
      <w:r>
        <w:rPr>
          <w:rFonts w:ascii="Times New Roman"/>
          <w:b w:val="false"/>
          <w:i w:val="false"/>
          <w:color w:val="000000"/>
          <w:sz w:val="28"/>
        </w:rPr>
        <w:t>
      5) увеличение амплитуды движений в этих суставах, улучшение координации зрительного и слухового анализаторов;</w:t>
      </w:r>
    </w:p>
    <w:bookmarkEnd w:id="10349"/>
    <w:bookmarkStart w:name="z13505" w:id="10350"/>
    <w:p>
      <w:pPr>
        <w:spacing w:after="0"/>
        <w:ind w:left="0"/>
        <w:jc w:val="both"/>
      </w:pPr>
      <w:r>
        <w:rPr>
          <w:rFonts w:ascii="Times New Roman"/>
          <w:b w:val="false"/>
          <w:i w:val="false"/>
          <w:color w:val="000000"/>
          <w:sz w:val="28"/>
        </w:rPr>
        <w:t>
      6) развитие быстроты реакции;</w:t>
      </w:r>
    </w:p>
    <w:bookmarkEnd w:id="10350"/>
    <w:bookmarkStart w:name="z13506" w:id="10351"/>
    <w:p>
      <w:pPr>
        <w:spacing w:after="0"/>
        <w:ind w:left="0"/>
        <w:jc w:val="both"/>
      </w:pPr>
      <w:r>
        <w:rPr>
          <w:rFonts w:ascii="Times New Roman"/>
          <w:b w:val="false"/>
          <w:i w:val="false"/>
          <w:color w:val="000000"/>
          <w:sz w:val="28"/>
        </w:rPr>
        <w:t>
      7) формирование правильного захвата предмета;</w:t>
      </w:r>
    </w:p>
    <w:bookmarkEnd w:id="10351"/>
    <w:bookmarkStart w:name="z13507" w:id="10352"/>
    <w:p>
      <w:pPr>
        <w:spacing w:after="0"/>
        <w:ind w:left="0"/>
        <w:jc w:val="both"/>
      </w:pPr>
      <w:r>
        <w:rPr>
          <w:rFonts w:ascii="Times New Roman"/>
          <w:b w:val="false"/>
          <w:i w:val="false"/>
          <w:color w:val="000000"/>
          <w:sz w:val="28"/>
        </w:rPr>
        <w:t>
      8) закрепление навыка метания мешочка в вертикальную цель правой и левой рукой от плеча с расстояния 3 метра;</w:t>
      </w:r>
    </w:p>
    <w:bookmarkEnd w:id="10352"/>
    <w:bookmarkStart w:name="z13508" w:id="10353"/>
    <w:p>
      <w:pPr>
        <w:spacing w:after="0"/>
        <w:ind w:left="0"/>
        <w:jc w:val="both"/>
      </w:pPr>
      <w:r>
        <w:rPr>
          <w:rFonts w:ascii="Times New Roman"/>
          <w:b w:val="false"/>
          <w:i w:val="false"/>
          <w:color w:val="000000"/>
          <w:sz w:val="28"/>
        </w:rPr>
        <w:t>
      9) отбивание мяча об пол одной рукой и ловля двумя руками.</w:t>
      </w:r>
    </w:p>
    <w:bookmarkEnd w:id="10353"/>
    <w:bookmarkStart w:name="z13509" w:id="10354"/>
    <w:p>
      <w:pPr>
        <w:spacing w:after="0"/>
        <w:ind w:left="0"/>
        <w:jc w:val="both"/>
      </w:pPr>
      <w:r>
        <w:rPr>
          <w:rFonts w:ascii="Times New Roman"/>
          <w:b w:val="false"/>
          <w:i w:val="false"/>
          <w:color w:val="000000"/>
          <w:sz w:val="28"/>
        </w:rPr>
        <w:t>
      90. Ползание, лазанье:</w:t>
      </w:r>
    </w:p>
    <w:bookmarkEnd w:id="10354"/>
    <w:bookmarkStart w:name="z13510" w:id="10355"/>
    <w:p>
      <w:pPr>
        <w:spacing w:after="0"/>
        <w:ind w:left="0"/>
        <w:jc w:val="both"/>
      </w:pPr>
      <w:r>
        <w:rPr>
          <w:rFonts w:ascii="Times New Roman"/>
          <w:b w:val="false"/>
          <w:i w:val="false"/>
          <w:color w:val="000000"/>
          <w:sz w:val="28"/>
        </w:rPr>
        <w:t>
      1) тренировка разнообразных движений в горизонтальном и вертикальном положении ребенка, формирование правильной осанки;</w:t>
      </w:r>
    </w:p>
    <w:bookmarkEnd w:id="10355"/>
    <w:bookmarkStart w:name="z13511" w:id="10356"/>
    <w:p>
      <w:pPr>
        <w:spacing w:after="0"/>
        <w:ind w:left="0"/>
        <w:jc w:val="both"/>
      </w:pPr>
      <w:r>
        <w:rPr>
          <w:rFonts w:ascii="Times New Roman"/>
          <w:b w:val="false"/>
          <w:i w:val="false"/>
          <w:color w:val="000000"/>
          <w:sz w:val="28"/>
        </w:rPr>
        <w:t>
      2) развитие разносторонней координации движений, умения ориентироваться в пространстве, держать равновесие, развитие подвижности нервных процессов;</w:t>
      </w:r>
    </w:p>
    <w:bookmarkEnd w:id="10356"/>
    <w:bookmarkStart w:name="z13512" w:id="10357"/>
    <w:p>
      <w:pPr>
        <w:spacing w:after="0"/>
        <w:ind w:left="0"/>
        <w:jc w:val="both"/>
      </w:pPr>
      <w:r>
        <w:rPr>
          <w:rFonts w:ascii="Times New Roman"/>
          <w:b w:val="false"/>
          <w:i w:val="false"/>
          <w:color w:val="000000"/>
          <w:sz w:val="28"/>
        </w:rPr>
        <w:t xml:space="preserve">
      3) закрепление навыка ползания в определенном темпе, автоматизации движений рук и ног; </w:t>
      </w:r>
    </w:p>
    <w:bookmarkEnd w:id="10357"/>
    <w:bookmarkStart w:name="z13513" w:id="10358"/>
    <w:p>
      <w:pPr>
        <w:spacing w:after="0"/>
        <w:ind w:left="0"/>
        <w:jc w:val="both"/>
      </w:pPr>
      <w:r>
        <w:rPr>
          <w:rFonts w:ascii="Times New Roman"/>
          <w:b w:val="false"/>
          <w:i w:val="false"/>
          <w:color w:val="000000"/>
          <w:sz w:val="28"/>
        </w:rPr>
        <w:t xml:space="preserve">
      4) закрепление навыка в прокатывании обручей, пролезании в них; </w:t>
      </w:r>
    </w:p>
    <w:bookmarkEnd w:id="10358"/>
    <w:bookmarkStart w:name="z13514" w:id="10359"/>
    <w:p>
      <w:pPr>
        <w:spacing w:after="0"/>
        <w:ind w:left="0"/>
        <w:jc w:val="both"/>
      </w:pPr>
      <w:r>
        <w:rPr>
          <w:rFonts w:ascii="Times New Roman"/>
          <w:b w:val="false"/>
          <w:i w:val="false"/>
          <w:color w:val="000000"/>
          <w:sz w:val="28"/>
        </w:rPr>
        <w:t xml:space="preserve">
      5) закрепление навыка переползании через скамейку в чередовании с ходьбой; </w:t>
      </w:r>
    </w:p>
    <w:bookmarkEnd w:id="10359"/>
    <w:bookmarkStart w:name="z13515" w:id="10360"/>
    <w:p>
      <w:pPr>
        <w:spacing w:after="0"/>
        <w:ind w:left="0"/>
        <w:jc w:val="both"/>
      </w:pPr>
      <w:r>
        <w:rPr>
          <w:rFonts w:ascii="Times New Roman"/>
          <w:b w:val="false"/>
          <w:i w:val="false"/>
          <w:color w:val="000000"/>
          <w:sz w:val="28"/>
        </w:rPr>
        <w:t xml:space="preserve">
      6) закрепление навыка подлезании под 3-4 дуги; </w:t>
      </w:r>
    </w:p>
    <w:bookmarkEnd w:id="10360"/>
    <w:bookmarkStart w:name="z13516" w:id="10361"/>
    <w:p>
      <w:pPr>
        <w:spacing w:after="0"/>
        <w:ind w:left="0"/>
        <w:jc w:val="both"/>
      </w:pPr>
      <w:r>
        <w:rPr>
          <w:rFonts w:ascii="Times New Roman"/>
          <w:b w:val="false"/>
          <w:i w:val="false"/>
          <w:color w:val="000000"/>
          <w:sz w:val="28"/>
        </w:rPr>
        <w:t xml:space="preserve">
      7) лазании по гимнастической стенке с переходом на другой пролет и спуском вниз; </w:t>
      </w:r>
    </w:p>
    <w:bookmarkEnd w:id="10361"/>
    <w:bookmarkStart w:name="z13517" w:id="10362"/>
    <w:p>
      <w:pPr>
        <w:spacing w:after="0"/>
        <w:ind w:left="0"/>
        <w:jc w:val="both"/>
      </w:pPr>
      <w:r>
        <w:rPr>
          <w:rFonts w:ascii="Times New Roman"/>
          <w:b w:val="false"/>
          <w:i w:val="false"/>
          <w:color w:val="000000"/>
          <w:sz w:val="28"/>
        </w:rPr>
        <w:t>
      8) закрепление навыка ползании по скамейке с мешочком на спине;</w:t>
      </w:r>
    </w:p>
    <w:bookmarkEnd w:id="10362"/>
    <w:bookmarkStart w:name="z13518" w:id="10363"/>
    <w:p>
      <w:pPr>
        <w:spacing w:after="0"/>
        <w:ind w:left="0"/>
        <w:jc w:val="both"/>
      </w:pPr>
      <w:r>
        <w:rPr>
          <w:rFonts w:ascii="Times New Roman"/>
          <w:b w:val="false"/>
          <w:i w:val="false"/>
          <w:color w:val="000000"/>
          <w:sz w:val="28"/>
        </w:rPr>
        <w:t>
      9) пролезании между рейками поставленной на бок лестницы.</w:t>
      </w:r>
    </w:p>
    <w:bookmarkEnd w:id="10363"/>
    <w:bookmarkStart w:name="z13519" w:id="10364"/>
    <w:p>
      <w:pPr>
        <w:spacing w:after="0"/>
        <w:ind w:left="0"/>
        <w:jc w:val="both"/>
      </w:pPr>
      <w:r>
        <w:rPr>
          <w:rFonts w:ascii="Times New Roman"/>
          <w:b w:val="false"/>
          <w:i w:val="false"/>
          <w:color w:val="000000"/>
          <w:sz w:val="28"/>
        </w:rPr>
        <w:t>
      91. Равновесие:</w:t>
      </w:r>
    </w:p>
    <w:bookmarkEnd w:id="10364"/>
    <w:bookmarkStart w:name="z13520" w:id="10365"/>
    <w:p>
      <w:pPr>
        <w:spacing w:after="0"/>
        <w:ind w:left="0"/>
        <w:jc w:val="both"/>
      </w:pPr>
      <w:r>
        <w:rPr>
          <w:rFonts w:ascii="Times New Roman"/>
          <w:b w:val="false"/>
          <w:i w:val="false"/>
          <w:color w:val="000000"/>
          <w:sz w:val="28"/>
        </w:rPr>
        <w:t xml:space="preserve">
      1) развитие координации движений в крупных и мелких мышечных группах; </w:t>
      </w:r>
    </w:p>
    <w:bookmarkEnd w:id="10365"/>
    <w:bookmarkStart w:name="z13521" w:id="10366"/>
    <w:p>
      <w:pPr>
        <w:spacing w:after="0"/>
        <w:ind w:left="0"/>
        <w:jc w:val="both"/>
      </w:pPr>
      <w:r>
        <w:rPr>
          <w:rFonts w:ascii="Times New Roman"/>
          <w:b w:val="false"/>
          <w:i w:val="false"/>
          <w:color w:val="000000"/>
          <w:sz w:val="28"/>
        </w:rPr>
        <w:t>
      2) развитие внимания, быстроты реакции, зрительной памяти, развитие согласованности движений;</w:t>
      </w:r>
    </w:p>
    <w:bookmarkEnd w:id="10366"/>
    <w:bookmarkStart w:name="z13522" w:id="10367"/>
    <w:p>
      <w:pPr>
        <w:spacing w:after="0"/>
        <w:ind w:left="0"/>
        <w:jc w:val="both"/>
      </w:pPr>
      <w:r>
        <w:rPr>
          <w:rFonts w:ascii="Times New Roman"/>
          <w:b w:val="false"/>
          <w:i w:val="false"/>
          <w:color w:val="000000"/>
          <w:sz w:val="28"/>
        </w:rPr>
        <w:t>
      3) закрепление умения влезания на невысокие предметы и спуск с них;</w:t>
      </w:r>
    </w:p>
    <w:bookmarkEnd w:id="10367"/>
    <w:bookmarkStart w:name="z13523" w:id="10368"/>
    <w:p>
      <w:pPr>
        <w:spacing w:after="0"/>
        <w:ind w:left="0"/>
        <w:jc w:val="both"/>
      </w:pPr>
      <w:r>
        <w:rPr>
          <w:rFonts w:ascii="Times New Roman"/>
          <w:b w:val="false"/>
          <w:i w:val="false"/>
          <w:color w:val="000000"/>
          <w:sz w:val="28"/>
        </w:rPr>
        <w:t>
      4) закрепление навыка ходьбы по канату, шнуру с мешочком на голове, боком, приставным шагом, ходьбы по гимнастической скамейке с перешагиванием через набивные мячи, положенные на расстоянии двух шагов ребенка, кружение парами, держась за руки;</w:t>
      </w:r>
    </w:p>
    <w:bookmarkEnd w:id="10368"/>
    <w:bookmarkStart w:name="z13524" w:id="10369"/>
    <w:p>
      <w:pPr>
        <w:spacing w:after="0"/>
        <w:ind w:left="0"/>
        <w:jc w:val="both"/>
      </w:pPr>
      <w:r>
        <w:rPr>
          <w:rFonts w:ascii="Times New Roman"/>
          <w:b w:val="false"/>
          <w:i w:val="false"/>
          <w:color w:val="000000"/>
          <w:sz w:val="28"/>
        </w:rPr>
        <w:t>
      5) формирование умения ходьбы на повышенной опоре, по гимнастической скамейке с перешагиванием через набивные мячи, ходьбы и бега по горизонтальному бревну, выполнение упражнения "Ласточка".</w:t>
      </w:r>
    </w:p>
    <w:bookmarkEnd w:id="10369"/>
    <w:bookmarkStart w:name="z13525" w:id="10370"/>
    <w:p>
      <w:pPr>
        <w:spacing w:after="0"/>
        <w:ind w:left="0"/>
        <w:jc w:val="both"/>
      </w:pPr>
      <w:r>
        <w:rPr>
          <w:rFonts w:ascii="Times New Roman"/>
          <w:b w:val="false"/>
          <w:i w:val="false"/>
          <w:color w:val="000000"/>
          <w:sz w:val="28"/>
        </w:rPr>
        <w:t>
      92. Построение, перестроение:</w:t>
      </w:r>
    </w:p>
    <w:bookmarkEnd w:id="10370"/>
    <w:bookmarkStart w:name="z13526" w:id="10371"/>
    <w:p>
      <w:pPr>
        <w:spacing w:after="0"/>
        <w:ind w:left="0"/>
        <w:jc w:val="both"/>
      </w:pPr>
      <w:r>
        <w:rPr>
          <w:rFonts w:ascii="Times New Roman"/>
          <w:b w:val="false"/>
          <w:i w:val="false"/>
          <w:color w:val="000000"/>
          <w:sz w:val="28"/>
        </w:rPr>
        <w:t>
      1) развитие умения ориентироваться в пространстве, координации движений, быстроты реакции на сигнал;</w:t>
      </w:r>
    </w:p>
    <w:bookmarkEnd w:id="10371"/>
    <w:bookmarkStart w:name="z13527" w:id="10372"/>
    <w:p>
      <w:pPr>
        <w:spacing w:after="0"/>
        <w:ind w:left="0"/>
        <w:jc w:val="both"/>
      </w:pPr>
      <w:r>
        <w:rPr>
          <w:rFonts w:ascii="Times New Roman"/>
          <w:b w:val="false"/>
          <w:i w:val="false"/>
          <w:color w:val="000000"/>
          <w:sz w:val="28"/>
        </w:rPr>
        <w:t>
      2) повторение и закрепление ранее изученных способов построения и перестроения: в пары и обратно, из одной колонны в три в процессе ходьбы и бега, на ходу, из колонны по одному в колонну по трое, по четверо.</w:t>
      </w:r>
    </w:p>
    <w:bookmarkEnd w:id="10372"/>
    <w:bookmarkStart w:name="z13528" w:id="10373"/>
    <w:p>
      <w:pPr>
        <w:spacing w:after="0"/>
        <w:ind w:left="0"/>
        <w:jc w:val="both"/>
      </w:pPr>
      <w:r>
        <w:rPr>
          <w:rFonts w:ascii="Times New Roman"/>
          <w:b w:val="false"/>
          <w:i w:val="false"/>
          <w:color w:val="000000"/>
          <w:sz w:val="28"/>
        </w:rPr>
        <w:t>
      93. Музыкально-ритмические упражнения:</w:t>
      </w:r>
    </w:p>
    <w:bookmarkEnd w:id="10373"/>
    <w:bookmarkStart w:name="z13529" w:id="10374"/>
    <w:p>
      <w:pPr>
        <w:spacing w:after="0"/>
        <w:ind w:left="0"/>
        <w:jc w:val="both"/>
      </w:pPr>
      <w:r>
        <w:rPr>
          <w:rFonts w:ascii="Times New Roman"/>
          <w:b w:val="false"/>
          <w:i w:val="false"/>
          <w:color w:val="000000"/>
          <w:sz w:val="28"/>
        </w:rPr>
        <w:t>
      1) формирование навыков самоконтроля, преодоление статической скованности, активизация умственной деятельности, общее оздоровление;</w:t>
      </w:r>
    </w:p>
    <w:bookmarkEnd w:id="10374"/>
    <w:bookmarkStart w:name="z13530" w:id="10375"/>
    <w:p>
      <w:pPr>
        <w:spacing w:after="0"/>
        <w:ind w:left="0"/>
        <w:jc w:val="both"/>
      </w:pPr>
      <w:r>
        <w:rPr>
          <w:rFonts w:ascii="Times New Roman"/>
          <w:b w:val="false"/>
          <w:i w:val="false"/>
          <w:color w:val="000000"/>
          <w:sz w:val="28"/>
        </w:rPr>
        <w:t>
      2) закрепление умений выполнять движения в разном темпе в соответствии с музыкальным сопровождением: шаг прямого галопа; движение парами по кругу, перестроение с расхождением и схождением в парах, приставной шаг с приседанием "пружинка" с наклоном головы в стороны, движение рук вместе.</w:t>
      </w:r>
    </w:p>
    <w:bookmarkEnd w:id="10375"/>
    <w:bookmarkStart w:name="z13531" w:id="10376"/>
    <w:p>
      <w:pPr>
        <w:spacing w:after="0"/>
        <w:ind w:left="0"/>
        <w:jc w:val="both"/>
      </w:pPr>
      <w:r>
        <w:rPr>
          <w:rFonts w:ascii="Times New Roman"/>
          <w:b w:val="false"/>
          <w:i w:val="false"/>
          <w:color w:val="000000"/>
          <w:sz w:val="28"/>
        </w:rPr>
        <w:t>
      94. Спортивные упражнения:</w:t>
      </w:r>
    </w:p>
    <w:bookmarkEnd w:id="10376"/>
    <w:bookmarkStart w:name="z13532" w:id="10377"/>
    <w:p>
      <w:pPr>
        <w:spacing w:after="0"/>
        <w:ind w:left="0"/>
        <w:jc w:val="both"/>
      </w:pPr>
      <w:r>
        <w:rPr>
          <w:rFonts w:ascii="Times New Roman"/>
          <w:b w:val="false"/>
          <w:i w:val="false"/>
          <w:color w:val="000000"/>
          <w:sz w:val="28"/>
        </w:rPr>
        <w:t>
      1) катание на санках: торможение при спуске; катание друг друга; поднимание с санками на горку; скольжение по ледяным дорожкам самостоятельно, после разбега (для детей с НОДА);</w:t>
      </w:r>
    </w:p>
    <w:bookmarkEnd w:id="10377"/>
    <w:bookmarkStart w:name="z13533" w:id="10378"/>
    <w:p>
      <w:pPr>
        <w:spacing w:after="0"/>
        <w:ind w:left="0"/>
        <w:jc w:val="both"/>
      </w:pPr>
      <w:r>
        <w:rPr>
          <w:rFonts w:ascii="Times New Roman"/>
          <w:b w:val="false"/>
          <w:i w:val="false"/>
          <w:color w:val="000000"/>
          <w:sz w:val="28"/>
        </w:rPr>
        <w:t>
      2) катание на велосипеде и самокате: обучение катанию на самокате, отталкиваясь правой и левой ногой; формирование самостоятельного, уверенного передвижения.</w:t>
      </w:r>
    </w:p>
    <w:bookmarkEnd w:id="10378"/>
    <w:bookmarkStart w:name="z13534" w:id="10379"/>
    <w:p>
      <w:pPr>
        <w:spacing w:after="0"/>
        <w:ind w:left="0"/>
        <w:jc w:val="both"/>
      </w:pPr>
      <w:r>
        <w:rPr>
          <w:rFonts w:ascii="Times New Roman"/>
          <w:b w:val="false"/>
          <w:i w:val="false"/>
          <w:color w:val="000000"/>
          <w:sz w:val="28"/>
        </w:rPr>
        <w:t>
      95. Лечебная физическая культура в воде:</w:t>
      </w:r>
    </w:p>
    <w:bookmarkEnd w:id="10379"/>
    <w:bookmarkStart w:name="z13535" w:id="10380"/>
    <w:p>
      <w:pPr>
        <w:spacing w:after="0"/>
        <w:ind w:left="0"/>
        <w:jc w:val="both"/>
      </w:pPr>
      <w:r>
        <w:rPr>
          <w:rFonts w:ascii="Times New Roman"/>
          <w:b w:val="false"/>
          <w:i w:val="false"/>
          <w:color w:val="000000"/>
          <w:sz w:val="28"/>
        </w:rPr>
        <w:t>
      1) плавание: обучение способу плавания зависит от характера двигательного нарушения. Детей со спастической диплегией и выраженной тугоподвижностью в суставах рук и ног начинать обучать плавать на спине с помощью надувных плавательных крыльев. При насильственных движениях с отсутствием стабильного положения головы использовать надувные плавательные воротники. Детей с атаксией обучать плаванию на спине кролем;</w:t>
      </w:r>
    </w:p>
    <w:bookmarkEnd w:id="10380"/>
    <w:bookmarkStart w:name="z13536" w:id="10381"/>
    <w:p>
      <w:pPr>
        <w:spacing w:after="0"/>
        <w:ind w:left="0"/>
        <w:jc w:val="both"/>
      </w:pPr>
      <w:r>
        <w:rPr>
          <w:rFonts w:ascii="Times New Roman"/>
          <w:b w:val="false"/>
          <w:i w:val="false"/>
          <w:color w:val="000000"/>
          <w:sz w:val="28"/>
        </w:rPr>
        <w:t>
      2) обучение умению погружаться в воду с головой;</w:t>
      </w:r>
    </w:p>
    <w:bookmarkEnd w:id="10381"/>
    <w:bookmarkStart w:name="z13537" w:id="10382"/>
    <w:p>
      <w:pPr>
        <w:spacing w:after="0"/>
        <w:ind w:left="0"/>
        <w:jc w:val="both"/>
      </w:pPr>
      <w:r>
        <w:rPr>
          <w:rFonts w:ascii="Times New Roman"/>
          <w:b w:val="false"/>
          <w:i w:val="false"/>
          <w:color w:val="000000"/>
          <w:sz w:val="28"/>
        </w:rPr>
        <w:t>
      3) закрепление навыка энергичного отталкивания от стенки бассейна двумя ногами;</w:t>
      </w:r>
    </w:p>
    <w:bookmarkEnd w:id="10382"/>
    <w:bookmarkStart w:name="z13538" w:id="10383"/>
    <w:p>
      <w:pPr>
        <w:spacing w:after="0"/>
        <w:ind w:left="0"/>
        <w:jc w:val="both"/>
      </w:pPr>
      <w:r>
        <w:rPr>
          <w:rFonts w:ascii="Times New Roman"/>
          <w:b w:val="false"/>
          <w:i w:val="false"/>
          <w:color w:val="000000"/>
          <w:sz w:val="28"/>
        </w:rPr>
        <w:t>
      4) закрепление навыка скольжения на груди и спине, выполнения выдоха в воду;</w:t>
      </w:r>
    </w:p>
    <w:bookmarkEnd w:id="10383"/>
    <w:bookmarkStart w:name="z13539" w:id="10384"/>
    <w:p>
      <w:pPr>
        <w:spacing w:after="0"/>
        <w:ind w:left="0"/>
        <w:jc w:val="both"/>
      </w:pPr>
      <w:r>
        <w:rPr>
          <w:rFonts w:ascii="Times New Roman"/>
          <w:b w:val="false"/>
          <w:i w:val="false"/>
          <w:color w:val="000000"/>
          <w:sz w:val="28"/>
        </w:rPr>
        <w:t>
      5) обучение плаванию любым удобным для ребенка способом.</w:t>
      </w:r>
    </w:p>
    <w:bookmarkEnd w:id="10384"/>
    <w:bookmarkStart w:name="z13540" w:id="10385"/>
    <w:p>
      <w:pPr>
        <w:spacing w:after="0"/>
        <w:ind w:left="0"/>
        <w:jc w:val="both"/>
      </w:pPr>
      <w:r>
        <w:rPr>
          <w:rFonts w:ascii="Times New Roman"/>
          <w:b w:val="false"/>
          <w:i w:val="false"/>
          <w:color w:val="000000"/>
          <w:sz w:val="28"/>
        </w:rPr>
        <w:t>
      96. Элементы спортивных игр:</w:t>
      </w:r>
    </w:p>
    <w:bookmarkEnd w:id="10385"/>
    <w:bookmarkStart w:name="z13541" w:id="10386"/>
    <w:p>
      <w:pPr>
        <w:spacing w:after="0"/>
        <w:ind w:left="0"/>
        <w:jc w:val="both"/>
      </w:pPr>
      <w:r>
        <w:rPr>
          <w:rFonts w:ascii="Times New Roman"/>
          <w:b w:val="false"/>
          <w:i w:val="false"/>
          <w:color w:val="000000"/>
          <w:sz w:val="28"/>
        </w:rPr>
        <w:t>
      1) баскетбол: бросание мяча двумя руками от груди;</w:t>
      </w:r>
    </w:p>
    <w:bookmarkEnd w:id="10386"/>
    <w:bookmarkStart w:name="z13542" w:id="10387"/>
    <w:p>
      <w:pPr>
        <w:spacing w:after="0"/>
        <w:ind w:left="0"/>
        <w:jc w:val="both"/>
      </w:pPr>
      <w:r>
        <w:rPr>
          <w:rFonts w:ascii="Times New Roman"/>
          <w:b w:val="false"/>
          <w:i w:val="false"/>
          <w:color w:val="000000"/>
          <w:sz w:val="28"/>
        </w:rPr>
        <w:t>
      2) бадминтон: отбивание волана ракеткой, направляя его в определенную сторону;</w:t>
      </w:r>
    </w:p>
    <w:bookmarkEnd w:id="10387"/>
    <w:bookmarkStart w:name="z13543" w:id="10388"/>
    <w:p>
      <w:pPr>
        <w:spacing w:after="0"/>
        <w:ind w:left="0"/>
        <w:jc w:val="both"/>
      </w:pPr>
      <w:r>
        <w:rPr>
          <w:rFonts w:ascii="Times New Roman"/>
          <w:b w:val="false"/>
          <w:i w:val="false"/>
          <w:color w:val="000000"/>
          <w:sz w:val="28"/>
        </w:rPr>
        <w:t>
      3) футбол: передача мяча ногой друг другу в парах, отбивание о стенку несколько раз подряд.</w:t>
      </w:r>
    </w:p>
    <w:bookmarkEnd w:id="10388"/>
    <w:bookmarkStart w:name="z13544" w:id="10389"/>
    <w:p>
      <w:pPr>
        <w:spacing w:after="0"/>
        <w:ind w:left="0"/>
        <w:jc w:val="both"/>
      </w:pPr>
      <w:r>
        <w:rPr>
          <w:rFonts w:ascii="Times New Roman"/>
          <w:b w:val="false"/>
          <w:i w:val="false"/>
          <w:color w:val="000000"/>
          <w:sz w:val="28"/>
        </w:rPr>
        <w:t>
      97. Самостоятельная двигательная активность:</w:t>
      </w:r>
    </w:p>
    <w:bookmarkEnd w:id="10389"/>
    <w:bookmarkStart w:name="z13545" w:id="10390"/>
    <w:p>
      <w:pPr>
        <w:spacing w:after="0"/>
        <w:ind w:left="0"/>
        <w:jc w:val="both"/>
      </w:pPr>
      <w:r>
        <w:rPr>
          <w:rFonts w:ascii="Times New Roman"/>
          <w:b w:val="false"/>
          <w:i w:val="false"/>
          <w:color w:val="000000"/>
          <w:sz w:val="28"/>
        </w:rPr>
        <w:t>
      1) создание условий для самостоятельной организации детьми подвижных игр, закрепление усвоенных двигательных умений и навыков во время прогулки;</w:t>
      </w:r>
    </w:p>
    <w:bookmarkEnd w:id="10390"/>
    <w:bookmarkStart w:name="z13546" w:id="10391"/>
    <w:p>
      <w:pPr>
        <w:spacing w:after="0"/>
        <w:ind w:left="0"/>
        <w:jc w:val="both"/>
      </w:pPr>
      <w:r>
        <w:rPr>
          <w:rFonts w:ascii="Times New Roman"/>
          <w:b w:val="false"/>
          <w:i w:val="false"/>
          <w:color w:val="000000"/>
          <w:sz w:val="28"/>
        </w:rPr>
        <w:t>
      2) умение правильно оборудовать место прогулки.</w:t>
      </w:r>
    </w:p>
    <w:bookmarkEnd w:id="10391"/>
    <w:bookmarkStart w:name="z13547" w:id="10392"/>
    <w:p>
      <w:pPr>
        <w:spacing w:after="0"/>
        <w:ind w:left="0"/>
        <w:jc w:val="both"/>
      </w:pPr>
      <w:r>
        <w:rPr>
          <w:rFonts w:ascii="Times New Roman"/>
          <w:b w:val="false"/>
          <w:i w:val="false"/>
          <w:color w:val="000000"/>
          <w:sz w:val="28"/>
        </w:rPr>
        <w:t>
      98. Ожидаемые результаты:</w:t>
      </w:r>
    </w:p>
    <w:bookmarkEnd w:id="10392"/>
    <w:bookmarkStart w:name="z13548" w:id="10393"/>
    <w:p>
      <w:pPr>
        <w:spacing w:after="0"/>
        <w:ind w:left="0"/>
        <w:jc w:val="both"/>
      </w:pPr>
      <w:r>
        <w:rPr>
          <w:rFonts w:ascii="Times New Roman"/>
          <w:b w:val="false"/>
          <w:i w:val="false"/>
          <w:color w:val="000000"/>
          <w:sz w:val="28"/>
        </w:rPr>
        <w:t>
      1) осознает положение собственного тела в пространстве;</w:t>
      </w:r>
    </w:p>
    <w:bookmarkEnd w:id="10393"/>
    <w:bookmarkStart w:name="z13549" w:id="10394"/>
    <w:p>
      <w:pPr>
        <w:spacing w:after="0"/>
        <w:ind w:left="0"/>
        <w:jc w:val="both"/>
      </w:pPr>
      <w:r>
        <w:rPr>
          <w:rFonts w:ascii="Times New Roman"/>
          <w:b w:val="false"/>
          <w:i w:val="false"/>
          <w:color w:val="000000"/>
          <w:sz w:val="28"/>
        </w:rPr>
        <w:t>
      2) умеет удерживать равновесие тела, как в состоянии покоя, так и при движении в трех основных направлениях (горизонтальном, вертикальном, поступательном);</w:t>
      </w:r>
    </w:p>
    <w:bookmarkEnd w:id="10394"/>
    <w:bookmarkStart w:name="z13550" w:id="10395"/>
    <w:p>
      <w:pPr>
        <w:spacing w:after="0"/>
        <w:ind w:left="0"/>
        <w:jc w:val="both"/>
      </w:pPr>
      <w:r>
        <w:rPr>
          <w:rFonts w:ascii="Times New Roman"/>
          <w:b w:val="false"/>
          <w:i w:val="false"/>
          <w:color w:val="000000"/>
          <w:sz w:val="28"/>
        </w:rPr>
        <w:t>
      3) умеет ходить по наклонной поверхности с помощью взрослого;</w:t>
      </w:r>
    </w:p>
    <w:bookmarkEnd w:id="10395"/>
    <w:bookmarkStart w:name="z13551" w:id="10396"/>
    <w:p>
      <w:pPr>
        <w:spacing w:after="0"/>
        <w:ind w:left="0"/>
        <w:jc w:val="both"/>
      </w:pPr>
      <w:r>
        <w:rPr>
          <w:rFonts w:ascii="Times New Roman"/>
          <w:b w:val="false"/>
          <w:i w:val="false"/>
          <w:color w:val="000000"/>
          <w:sz w:val="28"/>
        </w:rPr>
        <w:t>
      4) умеет перешагивать через предметы;</w:t>
      </w:r>
    </w:p>
    <w:bookmarkEnd w:id="10396"/>
    <w:bookmarkStart w:name="z13552" w:id="10397"/>
    <w:p>
      <w:pPr>
        <w:spacing w:after="0"/>
        <w:ind w:left="0"/>
        <w:jc w:val="both"/>
      </w:pPr>
      <w:r>
        <w:rPr>
          <w:rFonts w:ascii="Times New Roman"/>
          <w:b w:val="false"/>
          <w:i w:val="false"/>
          <w:color w:val="000000"/>
          <w:sz w:val="28"/>
        </w:rPr>
        <w:t xml:space="preserve">
      5) умеет ползать в определенном темпе, автоматизированы движения рук и ног; </w:t>
      </w:r>
    </w:p>
    <w:bookmarkEnd w:id="10397"/>
    <w:bookmarkStart w:name="z13553" w:id="10398"/>
    <w:p>
      <w:pPr>
        <w:spacing w:after="0"/>
        <w:ind w:left="0"/>
        <w:jc w:val="both"/>
      </w:pPr>
      <w:r>
        <w:rPr>
          <w:rFonts w:ascii="Times New Roman"/>
          <w:b w:val="false"/>
          <w:i w:val="false"/>
          <w:color w:val="000000"/>
          <w:sz w:val="28"/>
        </w:rPr>
        <w:t>
      6) умеет передвигать предметы вокруг себя, сидя на полу (катать, отталкивать, бросать);</w:t>
      </w:r>
    </w:p>
    <w:bookmarkEnd w:id="10398"/>
    <w:bookmarkStart w:name="z13554" w:id="10399"/>
    <w:p>
      <w:pPr>
        <w:spacing w:after="0"/>
        <w:ind w:left="0"/>
        <w:jc w:val="both"/>
      </w:pPr>
      <w:r>
        <w:rPr>
          <w:rFonts w:ascii="Times New Roman"/>
          <w:b w:val="false"/>
          <w:i w:val="false"/>
          <w:color w:val="000000"/>
          <w:sz w:val="28"/>
        </w:rPr>
        <w:t>
      7) умеет захватывать рукой перекладину и отпускать ее;</w:t>
      </w:r>
    </w:p>
    <w:bookmarkEnd w:id="10399"/>
    <w:bookmarkStart w:name="z13555" w:id="10400"/>
    <w:p>
      <w:pPr>
        <w:spacing w:after="0"/>
        <w:ind w:left="0"/>
        <w:jc w:val="both"/>
      </w:pPr>
      <w:r>
        <w:rPr>
          <w:rFonts w:ascii="Times New Roman"/>
          <w:b w:val="false"/>
          <w:i w:val="false"/>
          <w:color w:val="000000"/>
          <w:sz w:val="28"/>
        </w:rPr>
        <w:t>
      8) умеет выполнять физические упражнения по инструкции педагога.</w:t>
      </w:r>
    </w:p>
    <w:bookmarkEnd w:id="10400"/>
    <w:bookmarkStart w:name="z13556" w:id="10401"/>
    <w:p>
      <w:pPr>
        <w:spacing w:after="0"/>
        <w:ind w:left="0"/>
        <w:jc w:val="left"/>
      </w:pPr>
      <w:r>
        <w:rPr>
          <w:rFonts w:ascii="Times New Roman"/>
          <w:b/>
          <w:i w:val="false"/>
          <w:color w:val="000000"/>
        </w:rPr>
        <w:t xml:space="preserve"> Глава 5. Класс предшкольной подготовки (дети 6 – 7 (8)-и лет)</w:t>
      </w:r>
    </w:p>
    <w:bookmarkEnd w:id="10401"/>
    <w:bookmarkStart w:name="z13557" w:id="10402"/>
    <w:p>
      <w:pPr>
        <w:spacing w:after="0"/>
        <w:ind w:left="0"/>
        <w:jc w:val="left"/>
      </w:pPr>
      <w:r>
        <w:rPr>
          <w:rFonts w:ascii="Times New Roman"/>
          <w:b/>
          <w:i w:val="false"/>
          <w:color w:val="000000"/>
        </w:rPr>
        <w:t xml:space="preserve"> Параграф 1. Образовательная область "Здоровье"</w:t>
      </w:r>
    </w:p>
    <w:bookmarkEnd w:id="10402"/>
    <w:bookmarkStart w:name="z13558" w:id="10403"/>
    <w:p>
      <w:pPr>
        <w:spacing w:after="0"/>
        <w:ind w:left="0"/>
        <w:jc w:val="both"/>
      </w:pPr>
      <w:r>
        <w:rPr>
          <w:rFonts w:ascii="Times New Roman"/>
          <w:b w:val="false"/>
          <w:i w:val="false"/>
          <w:color w:val="000000"/>
          <w:sz w:val="28"/>
        </w:rPr>
        <w:t>
      99. Цель: развитие способности к произвольному торможению движений, снижение гипертонуса мышц, улучшение координации движений, увеличение амплитуды движений в суставах совершенствование двигательных навыков и умений.</w:t>
      </w:r>
    </w:p>
    <w:bookmarkEnd w:id="10403"/>
    <w:bookmarkStart w:name="z13559" w:id="10404"/>
    <w:p>
      <w:pPr>
        <w:spacing w:after="0"/>
        <w:ind w:left="0"/>
        <w:jc w:val="both"/>
      </w:pPr>
      <w:r>
        <w:rPr>
          <w:rFonts w:ascii="Times New Roman"/>
          <w:b w:val="false"/>
          <w:i w:val="false"/>
          <w:color w:val="000000"/>
          <w:sz w:val="28"/>
        </w:rPr>
        <w:t>
      100. Задачи:</w:t>
      </w:r>
    </w:p>
    <w:bookmarkEnd w:id="10404"/>
    <w:bookmarkStart w:name="z13560" w:id="10405"/>
    <w:p>
      <w:pPr>
        <w:spacing w:after="0"/>
        <w:ind w:left="0"/>
        <w:jc w:val="both"/>
      </w:pPr>
      <w:r>
        <w:rPr>
          <w:rFonts w:ascii="Times New Roman"/>
          <w:b w:val="false"/>
          <w:i w:val="false"/>
          <w:color w:val="000000"/>
          <w:sz w:val="28"/>
        </w:rPr>
        <w:t>
      1) формирование компенсаторной гипертрофии определенных мышечных групп (усиление развития той группы мышц, которая вынуждена взять на себя функции ослабленной, парализованной);</w:t>
      </w:r>
    </w:p>
    <w:bookmarkEnd w:id="10405"/>
    <w:bookmarkStart w:name="z13561" w:id="10406"/>
    <w:p>
      <w:pPr>
        <w:spacing w:after="0"/>
        <w:ind w:left="0"/>
        <w:jc w:val="both"/>
      </w:pPr>
      <w:r>
        <w:rPr>
          <w:rFonts w:ascii="Times New Roman"/>
          <w:b w:val="false"/>
          <w:i w:val="false"/>
          <w:color w:val="000000"/>
          <w:sz w:val="28"/>
        </w:rPr>
        <w:t>
      2) формирование вестибулярных и антигравитационных реакций; равновесия и ориентировки в пространстве;</w:t>
      </w:r>
    </w:p>
    <w:bookmarkEnd w:id="10406"/>
    <w:bookmarkStart w:name="z13562" w:id="10407"/>
    <w:p>
      <w:pPr>
        <w:spacing w:after="0"/>
        <w:ind w:left="0"/>
        <w:jc w:val="both"/>
      </w:pPr>
      <w:r>
        <w:rPr>
          <w:rFonts w:ascii="Times New Roman"/>
          <w:b w:val="false"/>
          <w:i w:val="false"/>
          <w:color w:val="000000"/>
          <w:sz w:val="28"/>
        </w:rPr>
        <w:t>
      3) предупреждение формирования порочного вторичного двигательного стереотипа;</w:t>
      </w:r>
    </w:p>
    <w:bookmarkEnd w:id="10407"/>
    <w:bookmarkStart w:name="z13563" w:id="10408"/>
    <w:p>
      <w:pPr>
        <w:spacing w:after="0"/>
        <w:ind w:left="0"/>
        <w:jc w:val="both"/>
      </w:pPr>
      <w:r>
        <w:rPr>
          <w:rFonts w:ascii="Times New Roman"/>
          <w:b w:val="false"/>
          <w:i w:val="false"/>
          <w:color w:val="000000"/>
          <w:sz w:val="28"/>
        </w:rPr>
        <w:t>
      4) обогащение двигательного опыта в разнообразных движениях, в играх, в быту;</w:t>
      </w:r>
    </w:p>
    <w:bookmarkEnd w:id="10408"/>
    <w:bookmarkStart w:name="z13564" w:id="10409"/>
    <w:p>
      <w:pPr>
        <w:spacing w:after="0"/>
        <w:ind w:left="0"/>
        <w:jc w:val="both"/>
      </w:pPr>
      <w:r>
        <w:rPr>
          <w:rFonts w:ascii="Times New Roman"/>
          <w:b w:val="false"/>
          <w:i w:val="false"/>
          <w:color w:val="000000"/>
          <w:sz w:val="28"/>
        </w:rPr>
        <w:t xml:space="preserve">
      5) корригирование и предупреждение неправильных движений и положения тела, головы и конечностей; </w:t>
      </w:r>
    </w:p>
    <w:bookmarkEnd w:id="10409"/>
    <w:bookmarkStart w:name="z13565" w:id="10410"/>
    <w:p>
      <w:pPr>
        <w:spacing w:after="0"/>
        <w:ind w:left="0"/>
        <w:jc w:val="both"/>
      </w:pPr>
      <w:r>
        <w:rPr>
          <w:rFonts w:ascii="Times New Roman"/>
          <w:b w:val="false"/>
          <w:i w:val="false"/>
          <w:color w:val="000000"/>
          <w:sz w:val="28"/>
        </w:rPr>
        <w:t>
      6) формирование пространственной ориентировки и последовательности движений;</w:t>
      </w:r>
    </w:p>
    <w:bookmarkEnd w:id="10410"/>
    <w:bookmarkStart w:name="z13566" w:id="10411"/>
    <w:p>
      <w:pPr>
        <w:spacing w:after="0"/>
        <w:ind w:left="0"/>
        <w:jc w:val="both"/>
      </w:pPr>
      <w:r>
        <w:rPr>
          <w:rFonts w:ascii="Times New Roman"/>
          <w:b w:val="false"/>
          <w:i w:val="false"/>
          <w:color w:val="000000"/>
          <w:sz w:val="28"/>
        </w:rPr>
        <w:t>
      7) обогащение двигательного опыта детей через совершенствование основных движений.</w:t>
      </w:r>
    </w:p>
    <w:bookmarkEnd w:id="10411"/>
    <w:bookmarkStart w:name="z13567" w:id="10412"/>
    <w:p>
      <w:pPr>
        <w:spacing w:after="0"/>
        <w:ind w:left="0"/>
        <w:jc w:val="both"/>
      </w:pPr>
      <w:r>
        <w:rPr>
          <w:rFonts w:ascii="Times New Roman"/>
          <w:b w:val="false"/>
          <w:i w:val="false"/>
          <w:color w:val="000000"/>
          <w:sz w:val="28"/>
        </w:rPr>
        <w:t xml:space="preserve">
      101. Содержание занятия "Физическая культура" организовано по разделам обучения, которые состоят из подразделов и содержат в себе цели обучения в виде ожидаемых результатов. </w:t>
      </w:r>
    </w:p>
    <w:bookmarkEnd w:id="10412"/>
    <w:bookmarkStart w:name="z13568" w:id="10413"/>
    <w:p>
      <w:pPr>
        <w:spacing w:after="0"/>
        <w:ind w:left="0"/>
        <w:jc w:val="both"/>
      </w:pPr>
      <w:r>
        <w:rPr>
          <w:rFonts w:ascii="Times New Roman"/>
          <w:b w:val="false"/>
          <w:i w:val="false"/>
          <w:color w:val="000000"/>
          <w:sz w:val="28"/>
        </w:rPr>
        <w:t>
      102. Цели обучения, организованные последовательно внутри каждого подраздела, позволяют педагогам планировать свою работу и оценивать достижения детей, информировать их о следующих этапах обучения.</w:t>
      </w:r>
    </w:p>
    <w:bookmarkEnd w:id="10413"/>
    <w:bookmarkStart w:name="z13569" w:id="10414"/>
    <w:p>
      <w:pPr>
        <w:spacing w:after="0"/>
        <w:ind w:left="0"/>
        <w:jc w:val="both"/>
      </w:pPr>
      <w:r>
        <w:rPr>
          <w:rFonts w:ascii="Times New Roman"/>
          <w:b w:val="false"/>
          <w:i w:val="false"/>
          <w:color w:val="000000"/>
          <w:sz w:val="28"/>
        </w:rPr>
        <w:t>
      103. Содержание Программы включает следующие разделы:</w:t>
      </w:r>
    </w:p>
    <w:bookmarkEnd w:id="10414"/>
    <w:bookmarkStart w:name="z13570" w:id="10415"/>
    <w:p>
      <w:pPr>
        <w:spacing w:after="0"/>
        <w:ind w:left="0"/>
        <w:jc w:val="both"/>
      </w:pPr>
      <w:r>
        <w:rPr>
          <w:rFonts w:ascii="Times New Roman"/>
          <w:b w:val="false"/>
          <w:i w:val="false"/>
          <w:color w:val="000000"/>
          <w:sz w:val="28"/>
        </w:rPr>
        <w:t>
      1) лечебная физическая культура на суше. Ходьба;</w:t>
      </w:r>
    </w:p>
    <w:bookmarkEnd w:id="10415"/>
    <w:bookmarkStart w:name="z13571" w:id="10416"/>
    <w:p>
      <w:pPr>
        <w:spacing w:after="0"/>
        <w:ind w:left="0"/>
        <w:jc w:val="both"/>
      </w:pPr>
      <w:r>
        <w:rPr>
          <w:rFonts w:ascii="Times New Roman"/>
          <w:b w:val="false"/>
          <w:i w:val="false"/>
          <w:color w:val="000000"/>
          <w:sz w:val="28"/>
        </w:rPr>
        <w:t>
      2) умение двигаться и уверенность;</w:t>
      </w:r>
    </w:p>
    <w:bookmarkEnd w:id="10416"/>
    <w:bookmarkStart w:name="z13572" w:id="10417"/>
    <w:p>
      <w:pPr>
        <w:spacing w:after="0"/>
        <w:ind w:left="0"/>
        <w:jc w:val="both"/>
      </w:pPr>
      <w:r>
        <w:rPr>
          <w:rFonts w:ascii="Times New Roman"/>
          <w:b w:val="false"/>
          <w:i w:val="false"/>
          <w:color w:val="000000"/>
          <w:sz w:val="28"/>
        </w:rPr>
        <w:t>
      3) сотрудничество и управление;</w:t>
      </w:r>
    </w:p>
    <w:bookmarkEnd w:id="10417"/>
    <w:bookmarkStart w:name="z13573" w:id="10418"/>
    <w:p>
      <w:pPr>
        <w:spacing w:after="0"/>
        <w:ind w:left="0"/>
        <w:jc w:val="both"/>
      </w:pPr>
      <w:r>
        <w:rPr>
          <w:rFonts w:ascii="Times New Roman"/>
          <w:b w:val="false"/>
          <w:i w:val="false"/>
          <w:color w:val="000000"/>
          <w:sz w:val="28"/>
        </w:rPr>
        <w:t>
      4) творчество и мышление.</w:t>
      </w:r>
    </w:p>
    <w:bookmarkEnd w:id="10418"/>
    <w:bookmarkStart w:name="z13574" w:id="10419"/>
    <w:p>
      <w:pPr>
        <w:spacing w:after="0"/>
        <w:ind w:left="0"/>
        <w:jc w:val="both"/>
      </w:pPr>
      <w:r>
        <w:rPr>
          <w:rFonts w:ascii="Times New Roman"/>
          <w:b w:val="false"/>
          <w:i w:val="false"/>
          <w:color w:val="000000"/>
          <w:sz w:val="28"/>
        </w:rPr>
        <w:t>
      104. Раздел "Лечебная физическая культура на суше. Ходьба" включает следующие подразделы:</w:t>
      </w:r>
    </w:p>
    <w:bookmarkEnd w:id="10419"/>
    <w:bookmarkStart w:name="z13575" w:id="10420"/>
    <w:p>
      <w:pPr>
        <w:spacing w:after="0"/>
        <w:ind w:left="0"/>
        <w:jc w:val="both"/>
      </w:pPr>
      <w:r>
        <w:rPr>
          <w:rFonts w:ascii="Times New Roman"/>
          <w:b w:val="false"/>
          <w:i w:val="false"/>
          <w:color w:val="000000"/>
          <w:sz w:val="28"/>
        </w:rPr>
        <w:t>
      1) укрепление здоровья;</w:t>
      </w:r>
    </w:p>
    <w:bookmarkEnd w:id="10420"/>
    <w:bookmarkStart w:name="z13576" w:id="10421"/>
    <w:p>
      <w:pPr>
        <w:spacing w:after="0"/>
        <w:ind w:left="0"/>
        <w:jc w:val="both"/>
      </w:pPr>
      <w:r>
        <w:rPr>
          <w:rFonts w:ascii="Times New Roman"/>
          <w:b w:val="false"/>
          <w:i w:val="false"/>
          <w:color w:val="000000"/>
          <w:sz w:val="28"/>
        </w:rPr>
        <w:t>
      2) совершенствование физической формы.</w:t>
      </w:r>
    </w:p>
    <w:bookmarkEnd w:id="10421"/>
    <w:bookmarkStart w:name="z13577" w:id="10422"/>
    <w:p>
      <w:pPr>
        <w:spacing w:after="0"/>
        <w:ind w:left="0"/>
        <w:jc w:val="both"/>
      </w:pPr>
      <w:r>
        <w:rPr>
          <w:rFonts w:ascii="Times New Roman"/>
          <w:b w:val="false"/>
          <w:i w:val="false"/>
          <w:color w:val="000000"/>
          <w:sz w:val="28"/>
        </w:rPr>
        <w:t>
      105. Раздел "Умения двигаться и уверенность" включает следующие подразделы:</w:t>
      </w:r>
    </w:p>
    <w:bookmarkEnd w:id="10422"/>
    <w:bookmarkStart w:name="z13578" w:id="10423"/>
    <w:p>
      <w:pPr>
        <w:spacing w:after="0"/>
        <w:ind w:left="0"/>
        <w:jc w:val="both"/>
      </w:pPr>
      <w:r>
        <w:rPr>
          <w:rFonts w:ascii="Times New Roman"/>
          <w:b w:val="false"/>
          <w:i w:val="false"/>
          <w:color w:val="000000"/>
          <w:sz w:val="28"/>
        </w:rPr>
        <w:t>
      1) движения;</w:t>
      </w:r>
    </w:p>
    <w:bookmarkEnd w:id="10423"/>
    <w:bookmarkStart w:name="z13579" w:id="10424"/>
    <w:p>
      <w:pPr>
        <w:spacing w:after="0"/>
        <w:ind w:left="0"/>
        <w:jc w:val="both"/>
      </w:pPr>
      <w:r>
        <w:rPr>
          <w:rFonts w:ascii="Times New Roman"/>
          <w:b w:val="false"/>
          <w:i w:val="false"/>
          <w:color w:val="000000"/>
          <w:sz w:val="28"/>
        </w:rPr>
        <w:t>
      2) физические качества.</w:t>
      </w:r>
    </w:p>
    <w:bookmarkEnd w:id="10424"/>
    <w:bookmarkStart w:name="z13580" w:id="10425"/>
    <w:p>
      <w:pPr>
        <w:spacing w:after="0"/>
        <w:ind w:left="0"/>
        <w:jc w:val="both"/>
      </w:pPr>
      <w:r>
        <w:rPr>
          <w:rFonts w:ascii="Times New Roman"/>
          <w:b w:val="false"/>
          <w:i w:val="false"/>
          <w:color w:val="000000"/>
          <w:sz w:val="28"/>
        </w:rPr>
        <w:t>
      106. Раздел "Сотрудничество и управление" включает следующие подразделы:</w:t>
      </w:r>
    </w:p>
    <w:bookmarkEnd w:id="10425"/>
    <w:bookmarkStart w:name="z13581" w:id="10426"/>
    <w:p>
      <w:pPr>
        <w:spacing w:after="0"/>
        <w:ind w:left="0"/>
        <w:jc w:val="both"/>
      </w:pPr>
      <w:r>
        <w:rPr>
          <w:rFonts w:ascii="Times New Roman"/>
          <w:b w:val="false"/>
          <w:i w:val="false"/>
          <w:color w:val="000000"/>
          <w:sz w:val="28"/>
        </w:rPr>
        <w:t>
      1) работа в команде;</w:t>
      </w:r>
    </w:p>
    <w:bookmarkEnd w:id="10426"/>
    <w:bookmarkStart w:name="z13582" w:id="10427"/>
    <w:p>
      <w:pPr>
        <w:spacing w:after="0"/>
        <w:ind w:left="0"/>
        <w:jc w:val="both"/>
      </w:pPr>
      <w:r>
        <w:rPr>
          <w:rFonts w:ascii="Times New Roman"/>
          <w:b w:val="false"/>
          <w:i w:val="false"/>
          <w:color w:val="000000"/>
          <w:sz w:val="28"/>
        </w:rPr>
        <w:t>
      2) умения и навыки в лечебной физической культуре.</w:t>
      </w:r>
    </w:p>
    <w:bookmarkEnd w:id="10427"/>
    <w:bookmarkStart w:name="z13583" w:id="10428"/>
    <w:p>
      <w:pPr>
        <w:spacing w:after="0"/>
        <w:ind w:left="0"/>
        <w:jc w:val="both"/>
      </w:pPr>
      <w:r>
        <w:rPr>
          <w:rFonts w:ascii="Times New Roman"/>
          <w:b w:val="false"/>
          <w:i w:val="false"/>
          <w:color w:val="000000"/>
          <w:sz w:val="28"/>
        </w:rPr>
        <w:t>
      107. Раздел "Творчество и мышление" включает следующие подразделы:</w:t>
      </w:r>
    </w:p>
    <w:bookmarkEnd w:id="10428"/>
    <w:bookmarkStart w:name="z13584" w:id="10429"/>
    <w:p>
      <w:pPr>
        <w:spacing w:after="0"/>
        <w:ind w:left="0"/>
        <w:jc w:val="both"/>
      </w:pPr>
      <w:r>
        <w:rPr>
          <w:rFonts w:ascii="Times New Roman"/>
          <w:b w:val="false"/>
          <w:i w:val="false"/>
          <w:color w:val="000000"/>
          <w:sz w:val="28"/>
        </w:rPr>
        <w:t>
      1) творческие способности в играх.</w:t>
      </w:r>
    </w:p>
    <w:bookmarkEnd w:id="10429"/>
    <w:bookmarkStart w:name="z13585" w:id="10430"/>
    <w:p>
      <w:pPr>
        <w:spacing w:after="0"/>
        <w:ind w:left="0"/>
        <w:jc w:val="both"/>
      </w:pPr>
      <w:r>
        <w:rPr>
          <w:rFonts w:ascii="Times New Roman"/>
          <w:b w:val="false"/>
          <w:i w:val="false"/>
          <w:color w:val="000000"/>
          <w:sz w:val="28"/>
        </w:rPr>
        <w:t xml:space="preserve">
      108. Содержание раздела "Лечебная физическая культура на суше. Ходьба" предусматривает: </w:t>
      </w:r>
    </w:p>
    <w:bookmarkEnd w:id="10430"/>
    <w:bookmarkStart w:name="z13586" w:id="10431"/>
    <w:p>
      <w:pPr>
        <w:spacing w:after="0"/>
        <w:ind w:left="0"/>
        <w:jc w:val="both"/>
      </w:pPr>
      <w:r>
        <w:rPr>
          <w:rFonts w:ascii="Times New Roman"/>
          <w:b w:val="false"/>
          <w:i w:val="false"/>
          <w:color w:val="000000"/>
          <w:sz w:val="28"/>
        </w:rPr>
        <w:t>
      1) укрепление здоровья:</w:t>
      </w:r>
    </w:p>
    <w:bookmarkEnd w:id="10431"/>
    <w:bookmarkStart w:name="z13587" w:id="10432"/>
    <w:p>
      <w:pPr>
        <w:spacing w:after="0"/>
        <w:ind w:left="0"/>
        <w:jc w:val="both"/>
      </w:pPr>
      <w:r>
        <w:rPr>
          <w:rFonts w:ascii="Times New Roman"/>
          <w:b w:val="false"/>
          <w:i w:val="false"/>
          <w:color w:val="000000"/>
          <w:sz w:val="28"/>
        </w:rPr>
        <w:t>
      закрепление умения поднимать руки: кисти не напрягаются, кулаки не сжимаются, голова на средней линии, локти не приводятся друг к другу, голова не закидывается назад. При гемипарезах педагог помогает в выполнении упражнение ослабленной рукой;</w:t>
      </w:r>
    </w:p>
    <w:bookmarkEnd w:id="10432"/>
    <w:bookmarkStart w:name="z13588" w:id="10433"/>
    <w:p>
      <w:pPr>
        <w:spacing w:after="0"/>
        <w:ind w:left="0"/>
        <w:jc w:val="both"/>
      </w:pPr>
      <w:r>
        <w:rPr>
          <w:rFonts w:ascii="Times New Roman"/>
          <w:b w:val="false"/>
          <w:i w:val="false"/>
          <w:color w:val="000000"/>
          <w:sz w:val="28"/>
        </w:rPr>
        <w:t>
      формирование навыков равновесия и стабилизации позы; поворотов туловища и ног (таз остается неподвижным); колени не сгибаются, бедра не приводятся (при необходимости ноги фиксировать мешочками с песком);</w:t>
      </w:r>
    </w:p>
    <w:bookmarkEnd w:id="10433"/>
    <w:bookmarkStart w:name="z13589" w:id="10434"/>
    <w:p>
      <w:pPr>
        <w:spacing w:after="0"/>
        <w:ind w:left="0"/>
        <w:jc w:val="both"/>
      </w:pPr>
      <w:r>
        <w:rPr>
          <w:rFonts w:ascii="Times New Roman"/>
          <w:b w:val="false"/>
          <w:i w:val="false"/>
          <w:color w:val="000000"/>
          <w:sz w:val="28"/>
        </w:rPr>
        <w:t xml:space="preserve">
      закрепление умений выполнять корригирующие упражнения с предметами и без них: поднимание, разведение, разгибание, сгибание, вращение рук одновременно и поочередно в разном темпе с одновременным выполнением движений туловищем и ногами; </w:t>
      </w:r>
    </w:p>
    <w:bookmarkEnd w:id="10434"/>
    <w:bookmarkStart w:name="z13590" w:id="10435"/>
    <w:p>
      <w:pPr>
        <w:spacing w:after="0"/>
        <w:ind w:left="0"/>
        <w:jc w:val="both"/>
      </w:pPr>
      <w:r>
        <w:rPr>
          <w:rFonts w:ascii="Times New Roman"/>
          <w:b w:val="false"/>
          <w:i w:val="false"/>
          <w:color w:val="000000"/>
          <w:sz w:val="28"/>
        </w:rPr>
        <w:t xml:space="preserve">
      вращение туловищем из разных исходных положений; </w:t>
      </w:r>
    </w:p>
    <w:bookmarkEnd w:id="10435"/>
    <w:bookmarkStart w:name="z13591" w:id="10436"/>
    <w:p>
      <w:pPr>
        <w:spacing w:after="0"/>
        <w:ind w:left="0"/>
        <w:jc w:val="both"/>
      </w:pPr>
      <w:r>
        <w:rPr>
          <w:rFonts w:ascii="Times New Roman"/>
          <w:b w:val="false"/>
          <w:i w:val="false"/>
          <w:color w:val="000000"/>
          <w:sz w:val="28"/>
        </w:rPr>
        <w:t xml:space="preserve">
      присед с одновременным движением рук в стороны; </w:t>
      </w:r>
    </w:p>
    <w:bookmarkEnd w:id="10436"/>
    <w:bookmarkStart w:name="z13592" w:id="10437"/>
    <w:p>
      <w:pPr>
        <w:spacing w:after="0"/>
        <w:ind w:left="0"/>
        <w:jc w:val="both"/>
      </w:pPr>
      <w:r>
        <w:rPr>
          <w:rFonts w:ascii="Times New Roman"/>
          <w:b w:val="false"/>
          <w:i w:val="false"/>
          <w:color w:val="000000"/>
          <w:sz w:val="28"/>
        </w:rPr>
        <w:t xml:space="preserve">
      лежа на животе, с прогибанием туловища, разводя руки в стороны, вверх, лежа на спине, с одновременным (попеременным) подниманием ног, подтягиванием ног, скрещиванием; </w:t>
      </w:r>
    </w:p>
    <w:bookmarkEnd w:id="10437"/>
    <w:bookmarkStart w:name="z13593" w:id="10438"/>
    <w:p>
      <w:pPr>
        <w:spacing w:after="0"/>
        <w:ind w:left="0"/>
        <w:jc w:val="both"/>
      </w:pPr>
      <w:r>
        <w:rPr>
          <w:rFonts w:ascii="Times New Roman"/>
          <w:b w:val="false"/>
          <w:i w:val="false"/>
          <w:color w:val="000000"/>
          <w:sz w:val="28"/>
        </w:rPr>
        <w:t xml:space="preserve">
      перевороты со спины на живот и обратно; </w:t>
      </w:r>
    </w:p>
    <w:bookmarkEnd w:id="10438"/>
    <w:bookmarkStart w:name="z13594" w:id="10439"/>
    <w:p>
      <w:pPr>
        <w:spacing w:after="0"/>
        <w:ind w:left="0"/>
        <w:jc w:val="both"/>
      </w:pPr>
      <w:r>
        <w:rPr>
          <w:rFonts w:ascii="Times New Roman"/>
          <w:b w:val="false"/>
          <w:i w:val="false"/>
          <w:color w:val="000000"/>
          <w:sz w:val="28"/>
        </w:rPr>
        <w:t xml:space="preserve">
      прогибание; повороты вправо-влево, наклоны в стороны, вперед, назад с различным исходным положением; </w:t>
      </w:r>
    </w:p>
    <w:bookmarkEnd w:id="10439"/>
    <w:bookmarkStart w:name="z13595" w:id="10440"/>
    <w:p>
      <w:pPr>
        <w:spacing w:after="0"/>
        <w:ind w:left="0"/>
        <w:jc w:val="both"/>
      </w:pPr>
      <w:r>
        <w:rPr>
          <w:rFonts w:ascii="Times New Roman"/>
          <w:b w:val="false"/>
          <w:i w:val="false"/>
          <w:color w:val="000000"/>
          <w:sz w:val="28"/>
        </w:rPr>
        <w:t xml:space="preserve">
      выпады вперед, назад, в стороны с разным положением рук; </w:t>
      </w:r>
    </w:p>
    <w:bookmarkEnd w:id="10440"/>
    <w:bookmarkStart w:name="z13596" w:id="10441"/>
    <w:p>
      <w:pPr>
        <w:spacing w:after="0"/>
        <w:ind w:left="0"/>
        <w:jc w:val="both"/>
      </w:pPr>
      <w:r>
        <w:rPr>
          <w:rFonts w:ascii="Times New Roman"/>
          <w:b w:val="false"/>
          <w:i w:val="false"/>
          <w:color w:val="000000"/>
          <w:sz w:val="28"/>
        </w:rPr>
        <w:t>
      переступание на месте, приставным шагом, на носках, на пятках;</w:t>
      </w:r>
    </w:p>
    <w:bookmarkEnd w:id="10441"/>
    <w:bookmarkStart w:name="z13597" w:id="10442"/>
    <w:p>
      <w:pPr>
        <w:spacing w:after="0"/>
        <w:ind w:left="0"/>
        <w:jc w:val="both"/>
      </w:pPr>
      <w:r>
        <w:rPr>
          <w:rFonts w:ascii="Times New Roman"/>
          <w:b w:val="false"/>
          <w:i w:val="false"/>
          <w:color w:val="000000"/>
          <w:sz w:val="28"/>
        </w:rPr>
        <w:t>
      2) совершенствование физической формы:</w:t>
      </w:r>
    </w:p>
    <w:bookmarkEnd w:id="10442"/>
    <w:bookmarkStart w:name="z13598" w:id="10443"/>
    <w:p>
      <w:pPr>
        <w:spacing w:after="0"/>
        <w:ind w:left="0"/>
        <w:jc w:val="both"/>
      </w:pPr>
      <w:r>
        <w:rPr>
          <w:rFonts w:ascii="Times New Roman"/>
          <w:b w:val="false"/>
          <w:i w:val="false"/>
          <w:color w:val="000000"/>
          <w:sz w:val="28"/>
        </w:rPr>
        <w:t>
      совершенствование умения выполнять физические упражнения на различные части тела, отдельные мышечные группы, суставы, связки и состояния (расслабление, растяжение мышц), с использованием предметов, коррекционного оборудования;</w:t>
      </w:r>
    </w:p>
    <w:bookmarkEnd w:id="10443"/>
    <w:bookmarkStart w:name="z13599" w:id="10444"/>
    <w:p>
      <w:pPr>
        <w:spacing w:after="0"/>
        <w:ind w:left="0"/>
        <w:jc w:val="both"/>
      </w:pPr>
      <w:r>
        <w:rPr>
          <w:rFonts w:ascii="Times New Roman"/>
          <w:b w:val="false"/>
          <w:i w:val="false"/>
          <w:color w:val="000000"/>
          <w:sz w:val="28"/>
        </w:rPr>
        <w:t>
      катание на санках: совершенствование умения подниматься с санками на горку; торможения при спуске, катания друг друга; скольжения по ледяным дорожкам самостоятельно;</w:t>
      </w:r>
    </w:p>
    <w:bookmarkEnd w:id="10444"/>
    <w:bookmarkStart w:name="z13600" w:id="10445"/>
    <w:p>
      <w:pPr>
        <w:spacing w:after="0"/>
        <w:ind w:left="0"/>
        <w:jc w:val="both"/>
      </w:pPr>
      <w:r>
        <w:rPr>
          <w:rFonts w:ascii="Times New Roman"/>
          <w:b w:val="false"/>
          <w:i w:val="false"/>
          <w:color w:val="000000"/>
          <w:sz w:val="28"/>
        </w:rPr>
        <w:t>
      катание на велосипеде и самокате: совершенствование умения кататься на двухколесном велосипеде по прямой и по кругу, делая повороты вправо и влево;</w:t>
      </w:r>
    </w:p>
    <w:bookmarkEnd w:id="10445"/>
    <w:bookmarkStart w:name="z13601" w:id="10446"/>
    <w:p>
      <w:pPr>
        <w:spacing w:after="0"/>
        <w:ind w:left="0"/>
        <w:jc w:val="both"/>
      </w:pPr>
      <w:r>
        <w:rPr>
          <w:rFonts w:ascii="Times New Roman"/>
          <w:b w:val="false"/>
          <w:i w:val="false"/>
          <w:color w:val="000000"/>
          <w:sz w:val="28"/>
        </w:rPr>
        <w:t>
      плавание: совершенствование умений выполнять упражнения на расслабление мышечного тонуса путем покачивания (пассивно) из стороны в сторону на спине (2-3 минут), упражнения на гашение гиперкинезов с помощью вращательных движений рук и ног на поверхности воды в положении лежа на животе (2-3 минут); совершенствование навыка выполнения упражнений сидя и лежа в воде на мелком месте, движения ногами (вверх и вниз);совершенствование навыка хождения по дну на руках вперед и назад (ноги вытянуты горизонтально), приседая, погружаться в воду до подбородка, до глаз, опустить в воду все лицо, дуть на воду;</w:t>
      </w:r>
    </w:p>
    <w:bookmarkEnd w:id="10446"/>
    <w:bookmarkStart w:name="z13602" w:id="10447"/>
    <w:p>
      <w:pPr>
        <w:spacing w:after="0"/>
        <w:ind w:left="0"/>
        <w:jc w:val="both"/>
      </w:pPr>
      <w:r>
        <w:rPr>
          <w:rFonts w:ascii="Times New Roman"/>
          <w:b w:val="false"/>
          <w:i w:val="false"/>
          <w:color w:val="000000"/>
          <w:sz w:val="28"/>
        </w:rPr>
        <w:t>
      выполнение физических упражнений на свежем воздухе;</w:t>
      </w:r>
    </w:p>
    <w:bookmarkEnd w:id="10447"/>
    <w:bookmarkStart w:name="z13603" w:id="10448"/>
    <w:p>
      <w:pPr>
        <w:spacing w:after="0"/>
        <w:ind w:left="0"/>
        <w:jc w:val="both"/>
      </w:pPr>
      <w:r>
        <w:rPr>
          <w:rFonts w:ascii="Times New Roman"/>
          <w:b w:val="false"/>
          <w:i w:val="false"/>
          <w:color w:val="000000"/>
          <w:sz w:val="28"/>
        </w:rPr>
        <w:t>
      создание двигательной среды, насыщенной различным оборудованием и спортивным инвентарем, способствующим развитию игры;</w:t>
      </w:r>
    </w:p>
    <w:bookmarkEnd w:id="10448"/>
    <w:bookmarkStart w:name="z13604" w:id="10449"/>
    <w:p>
      <w:pPr>
        <w:spacing w:after="0"/>
        <w:ind w:left="0"/>
        <w:jc w:val="both"/>
      </w:pPr>
      <w:r>
        <w:rPr>
          <w:rFonts w:ascii="Times New Roman"/>
          <w:b w:val="false"/>
          <w:i w:val="false"/>
          <w:color w:val="000000"/>
          <w:sz w:val="28"/>
        </w:rPr>
        <w:t>
      организация пространства для многовариантных игр;</w:t>
      </w:r>
    </w:p>
    <w:bookmarkEnd w:id="10449"/>
    <w:bookmarkStart w:name="z13605" w:id="10450"/>
    <w:p>
      <w:pPr>
        <w:spacing w:after="0"/>
        <w:ind w:left="0"/>
        <w:jc w:val="both"/>
      </w:pPr>
      <w:r>
        <w:rPr>
          <w:rFonts w:ascii="Times New Roman"/>
          <w:b w:val="false"/>
          <w:i w:val="false"/>
          <w:color w:val="000000"/>
          <w:sz w:val="28"/>
        </w:rPr>
        <w:t>
      формирование навыков организации соревнований со сверстниками, подчинения их правилам.</w:t>
      </w:r>
    </w:p>
    <w:bookmarkEnd w:id="10450"/>
    <w:bookmarkStart w:name="z13606" w:id="10451"/>
    <w:p>
      <w:pPr>
        <w:spacing w:after="0"/>
        <w:ind w:left="0"/>
        <w:jc w:val="both"/>
      </w:pPr>
      <w:r>
        <w:rPr>
          <w:rFonts w:ascii="Times New Roman"/>
          <w:b w:val="false"/>
          <w:i w:val="false"/>
          <w:color w:val="000000"/>
          <w:sz w:val="28"/>
        </w:rPr>
        <w:t>
      таблица 1</w:t>
      </w:r>
    </w:p>
    <w:bookmarkEnd w:id="10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2"/>
        <w:gridCol w:w="9128"/>
      </w:tblGrid>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7" w:id="10452"/>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10452"/>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0" w:id="10453"/>
          <w:p>
            <w:pPr>
              <w:spacing w:after="20"/>
              <w:ind w:left="20"/>
              <w:jc w:val="both"/>
            </w:pPr>
            <w:r>
              <w:rPr>
                <w:rFonts w:ascii="Times New Roman"/>
                <w:b w:val="false"/>
                <w:i w:val="false"/>
                <w:color w:val="000000"/>
                <w:sz w:val="20"/>
              </w:rPr>
              <w:t>
</w:t>
            </w:r>
            <w:r>
              <w:rPr>
                <w:rFonts w:ascii="Times New Roman"/>
                <w:b w:val="false"/>
                <w:i w:val="false"/>
                <w:color w:val="000000"/>
                <w:sz w:val="20"/>
              </w:rPr>
              <w:t>1.1 Укрепление здоровья</w:t>
            </w:r>
          </w:p>
          <w:bookmarkEnd w:id="10453"/>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выполнять корригирующие упражнения с предметами и без них</w:t>
            </w:r>
          </w:p>
        </w:tc>
      </w:tr>
      <w:tr>
        <w:trPr>
          <w:trHeight w:val="3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3" w:id="10454"/>
          <w:p>
            <w:pPr>
              <w:spacing w:after="20"/>
              <w:ind w:left="20"/>
              <w:jc w:val="both"/>
            </w:pPr>
            <w:r>
              <w:rPr>
                <w:rFonts w:ascii="Times New Roman"/>
                <w:b w:val="false"/>
                <w:i w:val="false"/>
                <w:color w:val="000000"/>
                <w:sz w:val="20"/>
              </w:rPr>
              <w:t>
</w:t>
            </w:r>
            <w:r>
              <w:rPr>
                <w:rFonts w:ascii="Times New Roman"/>
                <w:b w:val="false"/>
                <w:i w:val="false"/>
                <w:color w:val="000000"/>
                <w:sz w:val="20"/>
              </w:rPr>
              <w:t>1.2 Совершенствование физической формы</w:t>
            </w:r>
          </w:p>
          <w:bookmarkEnd w:id="10454"/>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выполнять физические упражнения с постепенным наращиванием различных нагрузок для повышения тренированности и совершенствования приобретенных навыков</w:t>
            </w:r>
          </w:p>
        </w:tc>
      </w:tr>
    </w:tbl>
    <w:bookmarkStart w:name="z13616" w:id="10455"/>
    <w:p>
      <w:pPr>
        <w:spacing w:after="0"/>
        <w:ind w:left="0"/>
        <w:jc w:val="both"/>
      </w:pPr>
      <w:r>
        <w:rPr>
          <w:rFonts w:ascii="Times New Roman"/>
          <w:b w:val="false"/>
          <w:i w:val="false"/>
          <w:color w:val="000000"/>
          <w:sz w:val="28"/>
        </w:rPr>
        <w:t>
      109. Содержание раздела "Умение двигаться и уверенность" предусматривает:</w:t>
      </w:r>
    </w:p>
    <w:bookmarkEnd w:id="10455"/>
    <w:bookmarkStart w:name="z13617" w:id="10456"/>
    <w:p>
      <w:pPr>
        <w:spacing w:after="0"/>
        <w:ind w:left="0"/>
        <w:jc w:val="both"/>
      </w:pPr>
      <w:r>
        <w:rPr>
          <w:rFonts w:ascii="Times New Roman"/>
          <w:b w:val="false"/>
          <w:i w:val="false"/>
          <w:color w:val="000000"/>
          <w:sz w:val="28"/>
        </w:rPr>
        <w:t>
      1) движения:</w:t>
      </w:r>
    </w:p>
    <w:bookmarkEnd w:id="10456"/>
    <w:bookmarkStart w:name="z13618" w:id="10457"/>
    <w:p>
      <w:pPr>
        <w:spacing w:after="0"/>
        <w:ind w:left="0"/>
        <w:jc w:val="both"/>
      </w:pPr>
      <w:r>
        <w:rPr>
          <w:rFonts w:ascii="Times New Roman"/>
          <w:b w:val="false"/>
          <w:i w:val="false"/>
          <w:color w:val="000000"/>
          <w:sz w:val="28"/>
        </w:rPr>
        <w:t>
      повторение ранее изученных упражнений, закрепление и совершенствование двигательных навыков;</w:t>
      </w:r>
    </w:p>
    <w:bookmarkEnd w:id="10457"/>
    <w:bookmarkStart w:name="z13619" w:id="10458"/>
    <w:p>
      <w:pPr>
        <w:spacing w:after="0"/>
        <w:ind w:left="0"/>
        <w:jc w:val="both"/>
      </w:pPr>
      <w:r>
        <w:rPr>
          <w:rFonts w:ascii="Times New Roman"/>
          <w:b w:val="false"/>
          <w:i w:val="false"/>
          <w:color w:val="000000"/>
          <w:sz w:val="28"/>
        </w:rPr>
        <w:t>
      ходьба: формирование сводов стоп; укрепление мышечного корсета позвоночника; формирование правильной осанки, тренировка координации движений, умения ориентироваться в пространстве, освобождать тело от излишнего напряжения, скованности; воспитание рациональных навыков естественных движений; закрепление навыка хождения на носках, обычным шагом, гимнастическим с разными положениями рук; с выпадами, в приседе, спиной, приставным шагом вперед и назад, перекатом с пятки на носок, в полуприседе, по ограниченной поверхности; с остановкой в определенной позе (на носках, в полуприседе), с закрытыми глазами;</w:t>
      </w:r>
    </w:p>
    <w:bookmarkEnd w:id="10458"/>
    <w:bookmarkStart w:name="z13620" w:id="10459"/>
    <w:p>
      <w:pPr>
        <w:spacing w:after="0"/>
        <w:ind w:left="0"/>
        <w:jc w:val="both"/>
      </w:pPr>
      <w:r>
        <w:rPr>
          <w:rFonts w:ascii="Times New Roman"/>
          <w:b w:val="false"/>
          <w:i w:val="false"/>
          <w:color w:val="000000"/>
          <w:sz w:val="28"/>
        </w:rPr>
        <w:t>
      бег: закрепление самоконтроля за положением головы и туловища (плечи слегка наклонены, голова на одной линии с позвоночником), за согласованностью движений рук и ног (руки не прижимать к туловищу), за ориентировкой в пространстве; закрепление навыков элементарных передвижений; укрепление мышц туловища и конечностей; улучшение осанки, функции дыхания, кровообращения; разносторонняя координация психических и двигательных процессов; закрепление бега на носках, с высоким подниманием колен, сгибая ноги назад, выбрасывая прямые ноги вперед, мелким и широким шагом. Бег из разных исходных положений (для детей с НОДА), в колонне по одному, по двое, в разных направлениях, с выполнением различных заданий, с перешагиванием через предметы; под вращающей скакалкой; непрерывный до 2-3 мин., со средней скоростью (2-4 раза в чередованием с ходьбой), челночный бег, наперегонки;</w:t>
      </w:r>
    </w:p>
    <w:bookmarkEnd w:id="10459"/>
    <w:bookmarkStart w:name="z13621" w:id="10460"/>
    <w:p>
      <w:pPr>
        <w:spacing w:after="0"/>
        <w:ind w:left="0"/>
        <w:jc w:val="both"/>
      </w:pPr>
      <w:r>
        <w:rPr>
          <w:rFonts w:ascii="Times New Roman"/>
          <w:b w:val="false"/>
          <w:i w:val="false"/>
          <w:color w:val="000000"/>
          <w:sz w:val="28"/>
        </w:rPr>
        <w:t xml:space="preserve">
      прыжки: развитие координации движений, чувства равновесия; </w:t>
      </w:r>
    </w:p>
    <w:bookmarkEnd w:id="10460"/>
    <w:bookmarkStart w:name="z13622" w:id="10461"/>
    <w:p>
      <w:pPr>
        <w:spacing w:after="0"/>
        <w:ind w:left="0"/>
        <w:jc w:val="both"/>
      </w:pPr>
      <w:r>
        <w:rPr>
          <w:rFonts w:ascii="Times New Roman"/>
          <w:b w:val="false"/>
          <w:i w:val="false"/>
          <w:color w:val="000000"/>
          <w:sz w:val="28"/>
        </w:rPr>
        <w:t>
      укрепление связочно-мышечного аппарата ног; улучшение рессорной функции стопы; закрепление умения прыгать на месте, с поворотом кругом, продвигаясь вперед, с зажатым между ног предметом, вверх из глубокого приседа, на месте и с разбега с целью достать предмет, подвешанный на 25-30 см поднятой руки ребенка; в длину с места, в высоту с разбега, через скакалку (для детей с НОДА), через обруч, на одной ноге через линии, веревки (вперед, назад, в стороны с продвижением вперед (для детей с НОДА);</w:t>
      </w:r>
    </w:p>
    <w:bookmarkEnd w:id="10461"/>
    <w:bookmarkStart w:name="z13623" w:id="10462"/>
    <w:p>
      <w:pPr>
        <w:spacing w:after="0"/>
        <w:ind w:left="0"/>
        <w:jc w:val="both"/>
      </w:pPr>
      <w:r>
        <w:rPr>
          <w:rFonts w:ascii="Times New Roman"/>
          <w:b w:val="false"/>
          <w:i w:val="false"/>
          <w:color w:val="000000"/>
          <w:sz w:val="28"/>
        </w:rPr>
        <w:t>
      ползание, лазанье: тренировка чувства координации и развитие ловкости движений в горизонтальном положении во время подлезания, перелезания, упражнения в ползании постоянно сочетаются с движениями выпрямляющего характера; закрепление умения ползать по гимнастической скамейке: на четвереньках (для детей с гемипарезами индивидуально, с использованием специальных приспособлений для фиксации кисти), на животе и спине, подтягиваясь руками и отталкиваясь ногами, "змейкой" между предметами. Подлезать под предметы, пролезать между ними несколькими способами подряд (высота предметов 45–50 см);</w:t>
      </w:r>
    </w:p>
    <w:bookmarkEnd w:id="10462"/>
    <w:bookmarkStart w:name="z13624" w:id="10463"/>
    <w:p>
      <w:pPr>
        <w:spacing w:after="0"/>
        <w:ind w:left="0"/>
        <w:jc w:val="both"/>
      </w:pPr>
      <w:r>
        <w:rPr>
          <w:rFonts w:ascii="Times New Roman"/>
          <w:b w:val="false"/>
          <w:i w:val="false"/>
          <w:color w:val="000000"/>
          <w:sz w:val="28"/>
        </w:rPr>
        <w:t>
      бросание, ловля, метание: развитие ловкости, меткости, глазомера координации движений; укрепление мышц рук, плечевого пояса, грудной клетки; закрепление умения бросать мяч вперед, вверх, о землю, ловить двумя руками, одной рукой, из-за головы; из разных исходных положений. Прокатывать мяч между предметами. Перебрасывать мяча друг другу снизу, из положения сидя; через сетку. Метать вдаль не менее 5-15 м.;</w:t>
      </w:r>
    </w:p>
    <w:bookmarkEnd w:id="10463"/>
    <w:bookmarkStart w:name="z13625" w:id="10464"/>
    <w:p>
      <w:pPr>
        <w:spacing w:after="0"/>
        <w:ind w:left="0"/>
        <w:jc w:val="both"/>
      </w:pPr>
      <w:r>
        <w:rPr>
          <w:rFonts w:ascii="Times New Roman"/>
          <w:b w:val="false"/>
          <w:i w:val="false"/>
          <w:color w:val="000000"/>
          <w:sz w:val="28"/>
        </w:rPr>
        <w:t>
      упражнения в равновесии: развитие чувства равновесия, координации и скорости движений; совершенствование умения сохранять равновесие при ходьбе по специальной линии, с предметом на голове, с разными положениями рук; ходьбе по гимнастической скамейке боком приставным шагом; выполнять приседания; повороты кругом и продолжение ходьбы по гимнастической скамейке; ходить высоко поднимая ногу и делая под ней хлопок; ходить по наклонной доске (ширина 10-15 см, высота 40 см) прямо и боком с разным положением рук;</w:t>
      </w:r>
    </w:p>
    <w:bookmarkEnd w:id="10464"/>
    <w:bookmarkStart w:name="z13626" w:id="10465"/>
    <w:p>
      <w:pPr>
        <w:spacing w:after="0"/>
        <w:ind w:left="0"/>
        <w:jc w:val="both"/>
      </w:pPr>
      <w:r>
        <w:rPr>
          <w:rFonts w:ascii="Times New Roman"/>
          <w:b w:val="false"/>
          <w:i w:val="false"/>
          <w:color w:val="000000"/>
          <w:sz w:val="28"/>
        </w:rPr>
        <w:t xml:space="preserve">
      построение, перестроение: закрепление пространственных представлений; совершенствование навыка хождения в определенном направлении к указанным инструктором ориентирам; закрепление умения построения самостоятельно в колонну по одному, в круг, шеренгу; переходить из одного строя в другой; закрепление умения перестроения в колонну по два, по три, по четыре на ходу, из одного круга в несколько (2-3); </w:t>
      </w:r>
    </w:p>
    <w:bookmarkEnd w:id="10465"/>
    <w:bookmarkStart w:name="z13627" w:id="10466"/>
    <w:p>
      <w:pPr>
        <w:spacing w:after="0"/>
        <w:ind w:left="0"/>
        <w:jc w:val="both"/>
      </w:pPr>
      <w:r>
        <w:rPr>
          <w:rFonts w:ascii="Times New Roman"/>
          <w:b w:val="false"/>
          <w:i w:val="false"/>
          <w:color w:val="000000"/>
          <w:sz w:val="28"/>
        </w:rPr>
        <w:t>
      2) физические качества:</w:t>
      </w:r>
    </w:p>
    <w:bookmarkEnd w:id="10466"/>
    <w:bookmarkStart w:name="z13628" w:id="10467"/>
    <w:p>
      <w:pPr>
        <w:spacing w:after="0"/>
        <w:ind w:left="0"/>
        <w:jc w:val="both"/>
      </w:pPr>
      <w:r>
        <w:rPr>
          <w:rFonts w:ascii="Times New Roman"/>
          <w:b w:val="false"/>
          <w:i w:val="false"/>
          <w:color w:val="000000"/>
          <w:sz w:val="28"/>
        </w:rPr>
        <w:t>
      выполняет упражнения для развития ловкости: упражнения с предметами разной формы, фактуры, массы, изменение темпа и ритма движений, выполнение согласованных действий с несколькими участниками;</w:t>
      </w:r>
    </w:p>
    <w:bookmarkEnd w:id="10467"/>
    <w:bookmarkStart w:name="z13629" w:id="10468"/>
    <w:p>
      <w:pPr>
        <w:spacing w:after="0"/>
        <w:ind w:left="0"/>
        <w:jc w:val="both"/>
      </w:pPr>
      <w:r>
        <w:rPr>
          <w:rFonts w:ascii="Times New Roman"/>
          <w:b w:val="false"/>
          <w:i w:val="false"/>
          <w:color w:val="000000"/>
          <w:sz w:val="28"/>
        </w:rPr>
        <w:t>
      выполняет упражнения для развития силовых качеств: упражнения на укрепление основных мышечных групп: спины, груди, плечевого пояса, живота и нижних конечностей;</w:t>
      </w:r>
    </w:p>
    <w:bookmarkEnd w:id="10468"/>
    <w:bookmarkStart w:name="z13630" w:id="10469"/>
    <w:p>
      <w:pPr>
        <w:spacing w:after="0"/>
        <w:ind w:left="0"/>
        <w:jc w:val="both"/>
      </w:pPr>
      <w:r>
        <w:rPr>
          <w:rFonts w:ascii="Times New Roman"/>
          <w:b w:val="false"/>
          <w:i w:val="false"/>
          <w:color w:val="000000"/>
          <w:sz w:val="28"/>
        </w:rPr>
        <w:t>
      выполняет упражнения для развития гибкости: упражнения на растягивание мышечных групп. При растягивании сустав стабилизировать. Если упражнение включает выпрямление или сгибание, нельзя включать в движение повороты и перекручивания;</w:t>
      </w:r>
    </w:p>
    <w:bookmarkEnd w:id="10469"/>
    <w:bookmarkStart w:name="z13631" w:id="10470"/>
    <w:p>
      <w:pPr>
        <w:spacing w:after="0"/>
        <w:ind w:left="0"/>
        <w:jc w:val="both"/>
      </w:pPr>
      <w:r>
        <w:rPr>
          <w:rFonts w:ascii="Times New Roman"/>
          <w:b w:val="false"/>
          <w:i w:val="false"/>
          <w:color w:val="000000"/>
          <w:sz w:val="28"/>
        </w:rPr>
        <w:t>
      выполняет упражнения для развития выносливости: отжимания, подтягивания, приседания, скручивание, бег, плавание;</w:t>
      </w:r>
    </w:p>
    <w:bookmarkEnd w:id="10470"/>
    <w:bookmarkStart w:name="z13632" w:id="10471"/>
    <w:p>
      <w:pPr>
        <w:spacing w:after="0"/>
        <w:ind w:left="0"/>
        <w:jc w:val="both"/>
      </w:pPr>
      <w:r>
        <w:rPr>
          <w:rFonts w:ascii="Times New Roman"/>
          <w:b w:val="false"/>
          <w:i w:val="false"/>
          <w:color w:val="000000"/>
          <w:sz w:val="28"/>
        </w:rPr>
        <w:t>
      выполняет упражнения для развития глазомера: упражнения, формирующие умение определять расстояние на глаз без каких-либо приборов.</w:t>
      </w:r>
    </w:p>
    <w:bookmarkEnd w:id="10471"/>
    <w:bookmarkStart w:name="z13633" w:id="10472"/>
    <w:p>
      <w:pPr>
        <w:spacing w:after="0"/>
        <w:ind w:left="0"/>
        <w:jc w:val="both"/>
      </w:pPr>
      <w:r>
        <w:rPr>
          <w:rFonts w:ascii="Times New Roman"/>
          <w:b w:val="false"/>
          <w:i w:val="false"/>
          <w:color w:val="000000"/>
          <w:sz w:val="28"/>
        </w:rPr>
        <w:t>
      таблица 2</w:t>
      </w:r>
    </w:p>
    <w:bookmarkEnd w:id="10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10123"/>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4" w:id="10473"/>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10473"/>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7" w:id="10474"/>
          <w:p>
            <w:pPr>
              <w:spacing w:after="20"/>
              <w:ind w:left="20"/>
              <w:jc w:val="both"/>
            </w:pPr>
            <w:r>
              <w:rPr>
                <w:rFonts w:ascii="Times New Roman"/>
                <w:b w:val="false"/>
                <w:i w:val="false"/>
                <w:color w:val="000000"/>
                <w:sz w:val="20"/>
              </w:rPr>
              <w:t>
</w:t>
            </w:r>
            <w:r>
              <w:rPr>
                <w:rFonts w:ascii="Times New Roman"/>
                <w:b w:val="false"/>
                <w:i w:val="false"/>
                <w:color w:val="000000"/>
                <w:sz w:val="20"/>
              </w:rPr>
              <w:t>2.1 Движения</w:t>
            </w:r>
          </w:p>
          <w:bookmarkEnd w:id="10474"/>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выполнять виды перестроений на месте и в движении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выполнять основные виды ходьбы и бега, чередовать их, сочетать с простыми физическими упражнениями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сохранять равновесие при ходьбе по гимнастической скамейке, наклонной доске</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выполнять прыжки разных видов, прыжки в измененных условиях, сохраняя равновесие</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выполнять лазание, перелазание, виды подлезаний и пролезаний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 метать на дальность, метать в горизонтальную и вертикальную цель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 катать мяч, бросать и ловить мяч, отбивать об пол правой и левой рукой, перебрасывать двумя руками из-за головы и одной рукой через препятствия</w:t>
            </w:r>
          </w:p>
        </w:tc>
      </w:tr>
      <w:tr>
        <w:trPr>
          <w:trHeight w:val="30" w:hRule="atLeast"/>
        </w:trPr>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8" w:id="10475"/>
          <w:p>
            <w:pPr>
              <w:spacing w:after="20"/>
              <w:ind w:left="20"/>
              <w:jc w:val="both"/>
            </w:pPr>
            <w:r>
              <w:rPr>
                <w:rFonts w:ascii="Times New Roman"/>
                <w:b w:val="false"/>
                <w:i w:val="false"/>
                <w:color w:val="000000"/>
                <w:sz w:val="20"/>
              </w:rPr>
              <w:t>
</w:t>
            </w:r>
            <w:r>
              <w:rPr>
                <w:rFonts w:ascii="Times New Roman"/>
                <w:b w:val="false"/>
                <w:i w:val="false"/>
                <w:color w:val="000000"/>
                <w:sz w:val="20"/>
              </w:rPr>
              <w:t>2.2 Физические качества</w:t>
            </w:r>
          </w:p>
          <w:bookmarkEnd w:id="10475"/>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демонстрировать физические качества: ловкость, силу, скорость и реакцию в различных видах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развивать самостоятельность и инициативность в организации знакомых игр с небольшой группой сверстников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развивать пространственную ориентировку, ориентировку во времени, умения сохранять равновесие в заданных положениях и при ходьбе, по скамейке/бревну вверх и вниз</w:t>
            </w:r>
          </w:p>
        </w:tc>
      </w:tr>
    </w:tbl>
    <w:bookmarkStart w:name="z13667" w:id="10476"/>
    <w:p>
      <w:pPr>
        <w:spacing w:after="0"/>
        <w:ind w:left="0"/>
        <w:jc w:val="both"/>
      </w:pPr>
      <w:r>
        <w:rPr>
          <w:rFonts w:ascii="Times New Roman"/>
          <w:b w:val="false"/>
          <w:i w:val="false"/>
          <w:color w:val="000000"/>
          <w:sz w:val="28"/>
        </w:rPr>
        <w:t>
      110. Содержание раздела "Сотрудничество и управление" предусматривает:</w:t>
      </w:r>
    </w:p>
    <w:bookmarkEnd w:id="10476"/>
    <w:bookmarkStart w:name="z13668" w:id="10477"/>
    <w:p>
      <w:pPr>
        <w:spacing w:after="0"/>
        <w:ind w:left="0"/>
        <w:jc w:val="both"/>
      </w:pPr>
      <w:r>
        <w:rPr>
          <w:rFonts w:ascii="Times New Roman"/>
          <w:b w:val="false"/>
          <w:i w:val="false"/>
          <w:color w:val="000000"/>
          <w:sz w:val="28"/>
        </w:rPr>
        <w:t>
      1) работа в команде:</w:t>
      </w:r>
    </w:p>
    <w:bookmarkEnd w:id="10477"/>
    <w:bookmarkStart w:name="z13669" w:id="10478"/>
    <w:p>
      <w:pPr>
        <w:spacing w:after="0"/>
        <w:ind w:left="0"/>
        <w:jc w:val="both"/>
      </w:pPr>
      <w:r>
        <w:rPr>
          <w:rFonts w:ascii="Times New Roman"/>
          <w:b w:val="false"/>
          <w:i w:val="false"/>
          <w:color w:val="000000"/>
          <w:sz w:val="28"/>
        </w:rPr>
        <w:t>
      элементы командных спортивных игр;</w:t>
      </w:r>
    </w:p>
    <w:bookmarkEnd w:id="10478"/>
    <w:bookmarkStart w:name="z13670" w:id="10479"/>
    <w:p>
      <w:pPr>
        <w:spacing w:after="0"/>
        <w:ind w:left="0"/>
        <w:jc w:val="both"/>
      </w:pPr>
      <w:r>
        <w:rPr>
          <w:rFonts w:ascii="Times New Roman"/>
          <w:b w:val="false"/>
          <w:i w:val="false"/>
          <w:color w:val="000000"/>
          <w:sz w:val="28"/>
        </w:rPr>
        <w:t>
      баскетбол: развитие глазомера, меткости, координации движений в мелких и крупных мышечных группах, быстроты реакции; тренировка рациональных навыков естественных движений; закрепить умение передачи мяча друг другу; закрепить умение ведения мяча правой и левой рукой (для детей с НОДА) шагом и бегом, забрасывания мяча в корзину;</w:t>
      </w:r>
    </w:p>
    <w:bookmarkEnd w:id="10479"/>
    <w:bookmarkStart w:name="z13671" w:id="10480"/>
    <w:p>
      <w:pPr>
        <w:spacing w:after="0"/>
        <w:ind w:left="0"/>
        <w:jc w:val="both"/>
      </w:pPr>
      <w:r>
        <w:rPr>
          <w:rFonts w:ascii="Times New Roman"/>
          <w:b w:val="false"/>
          <w:i w:val="false"/>
          <w:color w:val="000000"/>
          <w:sz w:val="28"/>
        </w:rPr>
        <w:t>
      футбол: развитие координации движений; укрепление мышечно-связочного аппарата ног и туловища; тренировка меткости, быстроты реакции; умение дружно действовать по сигналу (тормозные реакции); закрепить прокатывание футбольного мяча правой и левой ногой; передачу мяча в парах друг другу на месте и в движении; умение обведения его вокруг предметов, остановку мяча; закатывание в ворота;</w:t>
      </w:r>
    </w:p>
    <w:bookmarkEnd w:id="10480"/>
    <w:bookmarkStart w:name="z13672" w:id="10481"/>
    <w:p>
      <w:pPr>
        <w:spacing w:after="0"/>
        <w:ind w:left="0"/>
        <w:jc w:val="both"/>
      </w:pPr>
      <w:r>
        <w:rPr>
          <w:rFonts w:ascii="Times New Roman"/>
          <w:b w:val="false"/>
          <w:i w:val="false"/>
          <w:color w:val="000000"/>
          <w:sz w:val="28"/>
        </w:rPr>
        <w:t>
      2) умения и навыки в лечебной физической культуре:</w:t>
      </w:r>
    </w:p>
    <w:bookmarkEnd w:id="10481"/>
    <w:bookmarkStart w:name="z13673" w:id="10482"/>
    <w:p>
      <w:pPr>
        <w:spacing w:after="0"/>
        <w:ind w:left="0"/>
        <w:jc w:val="both"/>
      </w:pPr>
      <w:r>
        <w:rPr>
          <w:rFonts w:ascii="Times New Roman"/>
          <w:b w:val="false"/>
          <w:i w:val="false"/>
          <w:color w:val="000000"/>
          <w:sz w:val="28"/>
        </w:rPr>
        <w:t>
      умеет выполнять корригирующие упражнения с предметами и без них на различные части тела, отдельные мышечные группы, суставы, связки и состояния (расслабление, растяжение мышц), с использованием коррекционного оборудования;</w:t>
      </w:r>
    </w:p>
    <w:bookmarkEnd w:id="10482"/>
    <w:bookmarkStart w:name="z13674" w:id="10483"/>
    <w:p>
      <w:pPr>
        <w:spacing w:after="0"/>
        <w:ind w:left="0"/>
        <w:jc w:val="both"/>
      </w:pPr>
      <w:r>
        <w:rPr>
          <w:rFonts w:ascii="Times New Roman"/>
          <w:b w:val="false"/>
          <w:i w:val="false"/>
          <w:color w:val="000000"/>
          <w:sz w:val="28"/>
        </w:rPr>
        <w:t>
      выполняет новые двигательные действия, умеет выполнять их с помощью, проявляет интерес к самостоятельному выполнению движений.</w:t>
      </w:r>
    </w:p>
    <w:bookmarkEnd w:id="10483"/>
    <w:bookmarkStart w:name="z13675" w:id="10484"/>
    <w:p>
      <w:pPr>
        <w:spacing w:after="0"/>
        <w:ind w:left="0"/>
        <w:jc w:val="both"/>
      </w:pPr>
      <w:r>
        <w:rPr>
          <w:rFonts w:ascii="Times New Roman"/>
          <w:b w:val="false"/>
          <w:i w:val="false"/>
          <w:color w:val="000000"/>
          <w:sz w:val="28"/>
        </w:rPr>
        <w:t>
      таблица 3</w:t>
      </w:r>
    </w:p>
    <w:bookmarkEnd w:id="10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92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6" w:id="10485"/>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10485"/>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9" w:id="10486"/>
          <w:p>
            <w:pPr>
              <w:spacing w:after="20"/>
              <w:ind w:left="20"/>
              <w:jc w:val="both"/>
            </w:pPr>
            <w:r>
              <w:rPr>
                <w:rFonts w:ascii="Times New Roman"/>
                <w:b w:val="false"/>
                <w:i w:val="false"/>
                <w:color w:val="000000"/>
                <w:sz w:val="20"/>
              </w:rPr>
              <w:t>
</w:t>
            </w:r>
            <w:r>
              <w:rPr>
                <w:rFonts w:ascii="Times New Roman"/>
                <w:b w:val="false"/>
                <w:i w:val="false"/>
                <w:color w:val="000000"/>
                <w:sz w:val="20"/>
              </w:rPr>
              <w:t>3.1 Работа в команде</w:t>
            </w:r>
          </w:p>
          <w:bookmarkEnd w:id="10486"/>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применять способы и роли командной игры</w:t>
            </w:r>
          </w:p>
        </w:tc>
      </w:tr>
      <w:tr>
        <w:trPr>
          <w:trHeight w:val="30" w:hRule="atLeast"/>
        </w:trPr>
        <w:tc>
          <w:tcPr>
            <w:tcW w:w="0" w:type="auto"/>
            <w:vMerge/>
            <w:tcBorders>
              <w:top w:val="nil"/>
              <w:left w:val="single" w:color="cfcfcf" w:sz="5"/>
              <w:bottom w:val="single" w:color="cfcfcf" w:sz="5"/>
              <w:right w:val="single" w:color="cfcfcf" w:sz="5"/>
            </w:tcBorders>
          </w:tcP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определять признаки честной игры и честного судейства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5" w:id="10487"/>
          <w:p>
            <w:pPr>
              <w:spacing w:after="20"/>
              <w:ind w:left="20"/>
              <w:jc w:val="both"/>
            </w:pPr>
            <w:r>
              <w:rPr>
                <w:rFonts w:ascii="Times New Roman"/>
                <w:b w:val="false"/>
                <w:i w:val="false"/>
                <w:color w:val="000000"/>
                <w:sz w:val="20"/>
              </w:rPr>
              <w:t>
</w:t>
            </w:r>
            <w:r>
              <w:rPr>
                <w:rFonts w:ascii="Times New Roman"/>
                <w:b w:val="false"/>
                <w:i w:val="false"/>
                <w:color w:val="000000"/>
                <w:sz w:val="20"/>
              </w:rPr>
              <w:t>3.2 Умения и навыки в лечебной физической культуре</w:t>
            </w:r>
          </w:p>
          <w:bookmarkEnd w:id="10487"/>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уметь выполнять корригирующие упражнения с предметами и без них; на различные части тела, отдельные мышечные группы, суставы, связки и состояния, с использованием коррекционного оборудования</w:t>
            </w:r>
          </w:p>
        </w:tc>
      </w:tr>
    </w:tbl>
    <w:bookmarkStart w:name="z13688" w:id="10488"/>
    <w:p>
      <w:pPr>
        <w:spacing w:after="0"/>
        <w:ind w:left="0"/>
        <w:jc w:val="both"/>
      </w:pPr>
      <w:r>
        <w:rPr>
          <w:rFonts w:ascii="Times New Roman"/>
          <w:b w:val="false"/>
          <w:i w:val="false"/>
          <w:color w:val="000000"/>
          <w:sz w:val="28"/>
        </w:rPr>
        <w:t>
      111. Содержание раздела "Творчество и мышление" предусматривает:</w:t>
      </w:r>
    </w:p>
    <w:bookmarkEnd w:id="10488"/>
    <w:bookmarkStart w:name="z13689" w:id="10489"/>
    <w:p>
      <w:pPr>
        <w:spacing w:after="0"/>
        <w:ind w:left="0"/>
        <w:jc w:val="both"/>
      </w:pPr>
      <w:r>
        <w:rPr>
          <w:rFonts w:ascii="Times New Roman"/>
          <w:b w:val="false"/>
          <w:i w:val="false"/>
          <w:color w:val="000000"/>
          <w:sz w:val="28"/>
        </w:rPr>
        <w:t>
      1) творческие способности в играх: умеет организовывать знакомые подвижные игры; придумывает с помощью педагога игры на заданные сюжеты; проявляет творческие способности через организацию игр-эстафет, игр-забав, аттракционов.</w:t>
      </w:r>
    </w:p>
    <w:bookmarkEnd w:id="10489"/>
    <w:bookmarkStart w:name="z13690" w:id="10490"/>
    <w:p>
      <w:pPr>
        <w:spacing w:after="0"/>
        <w:ind w:left="0"/>
        <w:jc w:val="both"/>
      </w:pPr>
      <w:r>
        <w:rPr>
          <w:rFonts w:ascii="Times New Roman"/>
          <w:b w:val="false"/>
          <w:i w:val="false"/>
          <w:color w:val="000000"/>
          <w:sz w:val="28"/>
        </w:rPr>
        <w:t>
      таблица 4</w:t>
      </w:r>
    </w:p>
    <w:bookmarkEnd w:id="10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3"/>
        <w:gridCol w:w="8597"/>
      </w:tblGrid>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1" w:id="10491"/>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10491"/>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3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4" w:id="10492"/>
          <w:p>
            <w:pPr>
              <w:spacing w:after="20"/>
              <w:ind w:left="20"/>
              <w:jc w:val="both"/>
            </w:pPr>
            <w:r>
              <w:rPr>
                <w:rFonts w:ascii="Times New Roman"/>
                <w:b w:val="false"/>
                <w:i w:val="false"/>
                <w:color w:val="000000"/>
                <w:sz w:val="20"/>
              </w:rPr>
              <w:t>
</w:t>
            </w:r>
            <w:r>
              <w:rPr>
                <w:rFonts w:ascii="Times New Roman"/>
                <w:b w:val="false"/>
                <w:i w:val="false"/>
                <w:color w:val="000000"/>
                <w:sz w:val="20"/>
              </w:rPr>
              <w:t>4.1 Творческие способности в играх</w:t>
            </w:r>
          </w:p>
          <w:bookmarkEnd w:id="10492"/>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развивать творческие способности в играх, придумывание вариантов игр, комбинирование движений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8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проводить самостоятельно знакомые подвижные игры и упражнения</w:t>
            </w:r>
          </w:p>
        </w:tc>
      </w:tr>
    </w:tbl>
    <w:bookmarkStart w:name="z13700" w:id="10493"/>
    <w:p>
      <w:pPr>
        <w:spacing w:after="0"/>
        <w:ind w:left="0"/>
        <w:jc w:val="both"/>
      </w:pPr>
      <w:r>
        <w:rPr>
          <w:rFonts w:ascii="Times New Roman"/>
          <w:b w:val="false"/>
          <w:i w:val="false"/>
          <w:color w:val="000000"/>
          <w:sz w:val="28"/>
        </w:rPr>
        <w:t>
      112. Ожидаемый результат:</w:t>
      </w:r>
    </w:p>
    <w:bookmarkEnd w:id="10493"/>
    <w:bookmarkStart w:name="z13701" w:id="10494"/>
    <w:p>
      <w:pPr>
        <w:spacing w:after="0"/>
        <w:ind w:left="0"/>
        <w:jc w:val="both"/>
      </w:pPr>
      <w:r>
        <w:rPr>
          <w:rFonts w:ascii="Times New Roman"/>
          <w:b w:val="false"/>
          <w:i w:val="false"/>
          <w:color w:val="000000"/>
          <w:sz w:val="28"/>
        </w:rPr>
        <w:t>
      1) сформированы навыки равновесия и стабилизации позы; </w:t>
      </w:r>
    </w:p>
    <w:bookmarkEnd w:id="10494"/>
    <w:bookmarkStart w:name="z13702" w:id="10495"/>
    <w:p>
      <w:pPr>
        <w:spacing w:after="0"/>
        <w:ind w:left="0"/>
        <w:jc w:val="both"/>
      </w:pPr>
      <w:r>
        <w:rPr>
          <w:rFonts w:ascii="Times New Roman"/>
          <w:b w:val="false"/>
          <w:i w:val="false"/>
          <w:color w:val="000000"/>
          <w:sz w:val="28"/>
        </w:rPr>
        <w:t>
      2) умеет ориентироваться в пространстве, освобождать тело от излишнего напряжения, скованности;</w:t>
      </w:r>
    </w:p>
    <w:bookmarkEnd w:id="10495"/>
    <w:bookmarkStart w:name="z13703" w:id="10496"/>
    <w:p>
      <w:pPr>
        <w:spacing w:after="0"/>
        <w:ind w:left="0"/>
        <w:jc w:val="both"/>
      </w:pPr>
      <w:r>
        <w:rPr>
          <w:rFonts w:ascii="Times New Roman"/>
          <w:b w:val="false"/>
          <w:i w:val="false"/>
          <w:color w:val="000000"/>
          <w:sz w:val="28"/>
        </w:rPr>
        <w:t>
      3) укрепились мышцы позвоночника;</w:t>
      </w:r>
    </w:p>
    <w:bookmarkEnd w:id="10496"/>
    <w:bookmarkStart w:name="z13704" w:id="10497"/>
    <w:p>
      <w:pPr>
        <w:spacing w:after="0"/>
        <w:ind w:left="0"/>
        <w:jc w:val="both"/>
      </w:pPr>
      <w:r>
        <w:rPr>
          <w:rFonts w:ascii="Times New Roman"/>
          <w:b w:val="false"/>
          <w:i w:val="false"/>
          <w:color w:val="000000"/>
          <w:sz w:val="28"/>
        </w:rPr>
        <w:t>
      4) умеет контролировать положение головы и туловища;</w:t>
      </w:r>
    </w:p>
    <w:bookmarkEnd w:id="10497"/>
    <w:bookmarkStart w:name="z13705" w:id="10498"/>
    <w:p>
      <w:pPr>
        <w:spacing w:after="0"/>
        <w:ind w:left="0"/>
        <w:jc w:val="both"/>
      </w:pPr>
      <w:r>
        <w:rPr>
          <w:rFonts w:ascii="Times New Roman"/>
          <w:b w:val="false"/>
          <w:i w:val="false"/>
          <w:color w:val="000000"/>
          <w:sz w:val="28"/>
        </w:rPr>
        <w:t>
      5) улучшилась рессорная функция стопы;</w:t>
      </w:r>
    </w:p>
    <w:bookmarkEnd w:id="10498"/>
    <w:bookmarkStart w:name="z13706" w:id="10499"/>
    <w:p>
      <w:pPr>
        <w:spacing w:after="0"/>
        <w:ind w:left="0"/>
        <w:jc w:val="both"/>
      </w:pPr>
      <w:r>
        <w:rPr>
          <w:rFonts w:ascii="Times New Roman"/>
          <w:b w:val="false"/>
          <w:i w:val="false"/>
          <w:color w:val="000000"/>
          <w:sz w:val="28"/>
        </w:rPr>
        <w:t>
      6) приведение мышечной системы в нормальный тонус, укрепление неразвитой и ослабленной мускулатуры;</w:t>
      </w:r>
    </w:p>
    <w:bookmarkEnd w:id="10499"/>
    <w:bookmarkStart w:name="z13707" w:id="10500"/>
    <w:p>
      <w:pPr>
        <w:spacing w:after="0"/>
        <w:ind w:left="0"/>
        <w:jc w:val="both"/>
      </w:pPr>
      <w:r>
        <w:rPr>
          <w:rFonts w:ascii="Times New Roman"/>
          <w:b w:val="false"/>
          <w:i w:val="false"/>
          <w:color w:val="000000"/>
          <w:sz w:val="28"/>
        </w:rPr>
        <w:t>
      7) улучшение движений в суставах;</w:t>
      </w:r>
    </w:p>
    <w:bookmarkEnd w:id="10500"/>
    <w:bookmarkStart w:name="z13708" w:id="10501"/>
    <w:p>
      <w:pPr>
        <w:spacing w:after="0"/>
        <w:ind w:left="0"/>
        <w:jc w:val="both"/>
      </w:pPr>
      <w:r>
        <w:rPr>
          <w:rFonts w:ascii="Times New Roman"/>
          <w:b w:val="false"/>
          <w:i w:val="false"/>
          <w:color w:val="000000"/>
          <w:sz w:val="28"/>
        </w:rPr>
        <w:t>
      8) сформирован навык координационных функций, умения поддерживать равновесие;</w:t>
      </w:r>
    </w:p>
    <w:bookmarkEnd w:id="10501"/>
    <w:bookmarkStart w:name="z13709" w:id="10502"/>
    <w:p>
      <w:pPr>
        <w:spacing w:after="0"/>
        <w:ind w:left="0"/>
        <w:jc w:val="both"/>
      </w:pPr>
      <w:r>
        <w:rPr>
          <w:rFonts w:ascii="Times New Roman"/>
          <w:b w:val="false"/>
          <w:i w:val="false"/>
          <w:color w:val="000000"/>
          <w:sz w:val="28"/>
        </w:rPr>
        <w:t>
      9) умеет самостоятельно менять положение тела (стояния, сидения, передвижений);</w:t>
      </w:r>
    </w:p>
    <w:bookmarkEnd w:id="10502"/>
    <w:bookmarkStart w:name="z13710" w:id="10503"/>
    <w:p>
      <w:pPr>
        <w:spacing w:after="0"/>
        <w:ind w:left="0"/>
        <w:jc w:val="both"/>
      </w:pPr>
      <w:r>
        <w:rPr>
          <w:rFonts w:ascii="Times New Roman"/>
          <w:b w:val="false"/>
          <w:i w:val="false"/>
          <w:color w:val="000000"/>
          <w:sz w:val="28"/>
        </w:rPr>
        <w:t>
      10) сформирован самостоятельный навык двигательной активности (подвижные игры, развитие реакции);</w:t>
      </w:r>
    </w:p>
    <w:bookmarkEnd w:id="10503"/>
    <w:bookmarkStart w:name="z13711" w:id="10504"/>
    <w:p>
      <w:pPr>
        <w:spacing w:after="0"/>
        <w:ind w:left="0"/>
        <w:jc w:val="both"/>
      </w:pPr>
      <w:r>
        <w:rPr>
          <w:rFonts w:ascii="Times New Roman"/>
          <w:b w:val="false"/>
          <w:i w:val="false"/>
          <w:color w:val="000000"/>
          <w:sz w:val="28"/>
        </w:rPr>
        <w:t>
      11) владеет элементами спортивных игр и упражнений;</w:t>
      </w:r>
    </w:p>
    <w:bookmarkEnd w:id="10504"/>
    <w:bookmarkStart w:name="z13712" w:id="10505"/>
    <w:p>
      <w:pPr>
        <w:spacing w:after="0"/>
        <w:ind w:left="0"/>
        <w:jc w:val="both"/>
      </w:pPr>
      <w:r>
        <w:rPr>
          <w:rFonts w:ascii="Times New Roman"/>
          <w:b w:val="false"/>
          <w:i w:val="false"/>
          <w:color w:val="000000"/>
          <w:sz w:val="28"/>
        </w:rPr>
        <w:t>
      12) соблюдает правила игры в подвижных играх;</w:t>
      </w:r>
    </w:p>
    <w:bookmarkEnd w:id="10505"/>
    <w:bookmarkStart w:name="z13713" w:id="10506"/>
    <w:p>
      <w:pPr>
        <w:spacing w:after="0"/>
        <w:ind w:left="0"/>
        <w:jc w:val="both"/>
      </w:pPr>
      <w:r>
        <w:rPr>
          <w:rFonts w:ascii="Times New Roman"/>
          <w:b w:val="false"/>
          <w:i w:val="false"/>
          <w:color w:val="000000"/>
          <w:sz w:val="28"/>
        </w:rPr>
        <w:t>
      13) применяет полученные умения и навыки в повседневной жизни.</w:t>
      </w:r>
    </w:p>
    <w:bookmarkEnd w:id="105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13715" w:id="10507"/>
    <w:p>
      <w:pPr>
        <w:spacing w:after="0"/>
        <w:ind w:left="0"/>
        <w:jc w:val="left"/>
      </w:pPr>
      <w:r>
        <w:rPr>
          <w:rFonts w:ascii="Times New Roman"/>
          <w:b/>
          <w:i w:val="false"/>
          <w:color w:val="000000"/>
        </w:rPr>
        <w:t xml:space="preserve"> Типовая учебная программа дошкольного воспитания и обучения детей со сложными нарушениями развития</w:t>
      </w:r>
    </w:p>
    <w:bookmarkEnd w:id="10507"/>
    <w:p>
      <w:pPr>
        <w:spacing w:after="0"/>
        <w:ind w:left="0"/>
        <w:jc w:val="both"/>
      </w:pPr>
      <w:r>
        <w:rPr>
          <w:rFonts w:ascii="Times New Roman"/>
          <w:b w:val="false"/>
          <w:i w:val="false"/>
          <w:color w:val="ff0000"/>
          <w:sz w:val="28"/>
        </w:rPr>
        <w:t xml:space="preserve">
      Сноска. Приказ дополнен приложением 7 в соответствии с приказом Министра образования и науки РК от 29.12.2018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истечению десяти календарных дней после дня его официального опубликования).</w:t>
      </w:r>
    </w:p>
    <w:bookmarkStart w:name="z13716" w:id="10508"/>
    <w:p>
      <w:pPr>
        <w:spacing w:after="0"/>
        <w:ind w:left="0"/>
        <w:jc w:val="left"/>
      </w:pPr>
      <w:r>
        <w:rPr>
          <w:rFonts w:ascii="Times New Roman"/>
          <w:b/>
          <w:i w:val="false"/>
          <w:color w:val="000000"/>
        </w:rPr>
        <w:t xml:space="preserve"> Глава 1. Пояснительная записка</w:t>
      </w:r>
    </w:p>
    <w:bookmarkEnd w:id="10508"/>
    <w:bookmarkStart w:name="z13717" w:id="10509"/>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детей со сложными нарушениями развития (далее - Программа) разработана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Закона Республики Казахстан от 27 июля 2007 года "Об образовании".</w:t>
      </w:r>
    </w:p>
    <w:bookmarkEnd w:id="10509"/>
    <w:bookmarkStart w:name="z13718" w:id="10510"/>
    <w:p>
      <w:pPr>
        <w:spacing w:after="0"/>
        <w:ind w:left="0"/>
        <w:jc w:val="both"/>
      </w:pPr>
      <w:r>
        <w:rPr>
          <w:rFonts w:ascii="Times New Roman"/>
          <w:b w:val="false"/>
          <w:i w:val="false"/>
          <w:color w:val="000000"/>
          <w:sz w:val="28"/>
        </w:rPr>
        <w:t>
      2. Цель Программы - формирование у детей со сложными нарушениями коррекционно-компенсаторных и социально-адаптивных умений и навыков в соответствии с их возрастными и индивидуальными возможностями и потребностями, подготовка к самостоятельному участию в различных видах учебной, игровой, бытовой деятельности, адаптация к социальным условиям.</w:t>
      </w:r>
    </w:p>
    <w:bookmarkEnd w:id="10510"/>
    <w:bookmarkStart w:name="z13719" w:id="10511"/>
    <w:p>
      <w:pPr>
        <w:spacing w:after="0"/>
        <w:ind w:left="0"/>
        <w:jc w:val="both"/>
      </w:pPr>
      <w:r>
        <w:rPr>
          <w:rFonts w:ascii="Times New Roman"/>
          <w:b w:val="false"/>
          <w:i w:val="false"/>
          <w:color w:val="000000"/>
          <w:sz w:val="28"/>
        </w:rPr>
        <w:t>
      3. Задачи Программы:</w:t>
      </w:r>
    </w:p>
    <w:bookmarkEnd w:id="10511"/>
    <w:bookmarkStart w:name="z13720" w:id="10512"/>
    <w:p>
      <w:pPr>
        <w:spacing w:after="0"/>
        <w:ind w:left="0"/>
        <w:jc w:val="both"/>
      </w:pPr>
      <w:r>
        <w:rPr>
          <w:rFonts w:ascii="Times New Roman"/>
          <w:b w:val="false"/>
          <w:i w:val="false"/>
          <w:color w:val="000000"/>
          <w:sz w:val="28"/>
        </w:rPr>
        <w:t>
      1) обучение навыкам самообслуживания по удовлетворению органических нужд, поведению и отношениям в социуме; включение в социальное и бытовое окружение, вооружение его разнообразными социокультурными навыками;</w:t>
      </w:r>
    </w:p>
    <w:bookmarkEnd w:id="10512"/>
    <w:bookmarkStart w:name="z13721" w:id="10513"/>
    <w:p>
      <w:pPr>
        <w:spacing w:after="0"/>
        <w:ind w:left="0"/>
        <w:jc w:val="both"/>
      </w:pPr>
      <w:r>
        <w:rPr>
          <w:rFonts w:ascii="Times New Roman"/>
          <w:b w:val="false"/>
          <w:i w:val="false"/>
          <w:color w:val="000000"/>
          <w:sz w:val="28"/>
        </w:rPr>
        <w:t>
      2) формирование и развитие коммуникативных навыков в различных формах (жестовая речь, с помощью предметов-символов, дактильно-контактная речь, устная речь: для имеющих остаточный слух); формирование способности общаться с окружающим миром вербальными и невербальными средствами;</w:t>
      </w:r>
    </w:p>
    <w:bookmarkEnd w:id="10513"/>
    <w:bookmarkStart w:name="z13722" w:id="10514"/>
    <w:p>
      <w:pPr>
        <w:spacing w:after="0"/>
        <w:ind w:left="0"/>
        <w:jc w:val="both"/>
      </w:pPr>
      <w:r>
        <w:rPr>
          <w:rFonts w:ascii="Times New Roman"/>
          <w:b w:val="false"/>
          <w:i w:val="false"/>
          <w:color w:val="000000"/>
          <w:sz w:val="28"/>
        </w:rPr>
        <w:t>
      3) накопление чувственного опыта, знаний об окружающем мире, формирование адекватных образов действительности; ориентирование в пространстве; развитие движений, мелкой моторики и осязания;</w:t>
      </w:r>
    </w:p>
    <w:bookmarkEnd w:id="10514"/>
    <w:bookmarkStart w:name="z13723" w:id="10515"/>
    <w:p>
      <w:pPr>
        <w:spacing w:after="0"/>
        <w:ind w:left="0"/>
        <w:jc w:val="both"/>
      </w:pPr>
      <w:r>
        <w:rPr>
          <w:rFonts w:ascii="Times New Roman"/>
          <w:b w:val="false"/>
          <w:i w:val="false"/>
          <w:color w:val="000000"/>
          <w:sz w:val="28"/>
        </w:rPr>
        <w:t>
      4) формирование навыков личной гигиены; коррекция недостатков физического развития; включение ребенка в процесс активного познания окружающего мира, который связан с его двигательной активностью;</w:t>
      </w:r>
    </w:p>
    <w:bookmarkEnd w:id="10515"/>
    <w:bookmarkStart w:name="z13724" w:id="10516"/>
    <w:p>
      <w:pPr>
        <w:spacing w:after="0"/>
        <w:ind w:left="0"/>
        <w:jc w:val="both"/>
      </w:pPr>
      <w:r>
        <w:rPr>
          <w:rFonts w:ascii="Times New Roman"/>
          <w:b w:val="false"/>
          <w:i w:val="false"/>
          <w:color w:val="000000"/>
          <w:sz w:val="28"/>
        </w:rPr>
        <w:t>
      5) формирование образов реального мира в процессе творческой деятельности путем поэтапного обследования предметов; уточнение, конкретизация и обобщение предметных представлений.</w:t>
      </w:r>
    </w:p>
    <w:bookmarkEnd w:id="10516"/>
    <w:bookmarkStart w:name="z13725" w:id="10517"/>
    <w:p>
      <w:pPr>
        <w:spacing w:after="0"/>
        <w:ind w:left="0"/>
        <w:jc w:val="both"/>
      </w:pPr>
      <w:r>
        <w:rPr>
          <w:rFonts w:ascii="Times New Roman"/>
          <w:b w:val="false"/>
          <w:i w:val="false"/>
          <w:color w:val="000000"/>
          <w:sz w:val="28"/>
        </w:rPr>
        <w:t>
      4. Программа разработана с учетом общих закономерностей развития и специфических особенностей детей, имеющих сложные нарушения в развитии, используется в кабинетах психолого-педагогической коррекции, реабилитационных центрах, социальных домах, в специальных дошкольных организациях, при организации надомного обучения и служит основой при составлении индивидуально-развивающей программы (далее - ИРП).</w:t>
      </w:r>
    </w:p>
    <w:bookmarkEnd w:id="10517"/>
    <w:bookmarkStart w:name="z13726" w:id="10518"/>
    <w:p>
      <w:pPr>
        <w:spacing w:after="0"/>
        <w:ind w:left="0"/>
        <w:jc w:val="both"/>
      </w:pPr>
      <w:r>
        <w:rPr>
          <w:rFonts w:ascii="Times New Roman"/>
          <w:b w:val="false"/>
          <w:i w:val="false"/>
          <w:color w:val="000000"/>
          <w:sz w:val="28"/>
        </w:rPr>
        <w:t>
      5. Содержание Программы охватывает возрастные периоды физического и психического развития детей со сложными нарушениями в развитии:</w:t>
      </w:r>
    </w:p>
    <w:bookmarkEnd w:id="10518"/>
    <w:bookmarkStart w:name="z13727" w:id="10519"/>
    <w:p>
      <w:pPr>
        <w:spacing w:after="0"/>
        <w:ind w:left="0"/>
        <w:jc w:val="both"/>
      </w:pPr>
      <w:r>
        <w:rPr>
          <w:rFonts w:ascii="Times New Roman"/>
          <w:b w:val="false"/>
          <w:i w:val="false"/>
          <w:color w:val="000000"/>
          <w:sz w:val="28"/>
        </w:rPr>
        <w:t>
      1) 1 ступень- 2 - 4 года;</w:t>
      </w:r>
    </w:p>
    <w:bookmarkEnd w:id="10519"/>
    <w:bookmarkStart w:name="z13728" w:id="10520"/>
    <w:p>
      <w:pPr>
        <w:spacing w:after="0"/>
        <w:ind w:left="0"/>
        <w:jc w:val="both"/>
      </w:pPr>
      <w:r>
        <w:rPr>
          <w:rFonts w:ascii="Times New Roman"/>
          <w:b w:val="false"/>
          <w:i w:val="false"/>
          <w:color w:val="000000"/>
          <w:sz w:val="28"/>
        </w:rPr>
        <w:t>
      2) 2 ступень- 4 - 6 лет;</w:t>
      </w:r>
    </w:p>
    <w:bookmarkEnd w:id="10520"/>
    <w:bookmarkStart w:name="z13729" w:id="10521"/>
    <w:p>
      <w:pPr>
        <w:spacing w:after="0"/>
        <w:ind w:left="0"/>
        <w:jc w:val="both"/>
      </w:pPr>
      <w:r>
        <w:rPr>
          <w:rFonts w:ascii="Times New Roman"/>
          <w:b w:val="false"/>
          <w:i w:val="false"/>
          <w:color w:val="000000"/>
          <w:sz w:val="28"/>
        </w:rPr>
        <w:t xml:space="preserve">
      3) 3 ступень- 6 - 7 (8) лет. </w:t>
      </w:r>
    </w:p>
    <w:bookmarkEnd w:id="10521"/>
    <w:bookmarkStart w:name="z13730" w:id="10522"/>
    <w:p>
      <w:pPr>
        <w:spacing w:after="0"/>
        <w:ind w:left="0"/>
        <w:jc w:val="both"/>
      </w:pPr>
      <w:r>
        <w:rPr>
          <w:rFonts w:ascii="Times New Roman"/>
          <w:b w:val="false"/>
          <w:i w:val="false"/>
          <w:color w:val="000000"/>
          <w:sz w:val="28"/>
        </w:rPr>
        <w:t>
      6. Указанные ступени развития не ограничиваются определенным возрастом ребенка, а зависят от его уровня развития на момент обращения к специалистам.</w:t>
      </w:r>
    </w:p>
    <w:bookmarkEnd w:id="10522"/>
    <w:bookmarkStart w:name="z13731" w:id="10523"/>
    <w:p>
      <w:pPr>
        <w:spacing w:after="0"/>
        <w:ind w:left="0"/>
        <w:jc w:val="left"/>
      </w:pPr>
      <w:r>
        <w:rPr>
          <w:rFonts w:ascii="Times New Roman"/>
          <w:b/>
          <w:i w:val="false"/>
          <w:color w:val="000000"/>
        </w:rPr>
        <w:t xml:space="preserve"> Глава 2. 1 ступень (2 - 4 года)</w:t>
      </w:r>
    </w:p>
    <w:bookmarkEnd w:id="10523"/>
    <w:bookmarkStart w:name="z13732" w:id="10524"/>
    <w:p>
      <w:pPr>
        <w:spacing w:after="0"/>
        <w:ind w:left="0"/>
        <w:jc w:val="left"/>
      </w:pPr>
      <w:r>
        <w:rPr>
          <w:rFonts w:ascii="Times New Roman"/>
          <w:b/>
          <w:i w:val="false"/>
          <w:color w:val="000000"/>
        </w:rPr>
        <w:t xml:space="preserve"> Параграф 1. Образовательная область "Здоровье"</w:t>
      </w:r>
    </w:p>
    <w:bookmarkEnd w:id="10524"/>
    <w:bookmarkStart w:name="z13733" w:id="10525"/>
    <w:p>
      <w:pPr>
        <w:spacing w:after="0"/>
        <w:ind w:left="0"/>
        <w:jc w:val="both"/>
      </w:pPr>
      <w:r>
        <w:rPr>
          <w:rFonts w:ascii="Times New Roman"/>
          <w:b w:val="false"/>
          <w:i w:val="false"/>
          <w:color w:val="000000"/>
          <w:sz w:val="28"/>
        </w:rPr>
        <w:t>
      7. Базовое содержание образовательной области "Здоровье" реализуется в организованной учебной деятельности – физическая культура.</w:t>
      </w:r>
    </w:p>
    <w:bookmarkEnd w:id="10525"/>
    <w:bookmarkStart w:name="z13734" w:id="10526"/>
    <w:p>
      <w:pPr>
        <w:spacing w:after="0"/>
        <w:ind w:left="0"/>
        <w:jc w:val="both"/>
      </w:pPr>
      <w:r>
        <w:rPr>
          <w:rFonts w:ascii="Times New Roman"/>
          <w:b w:val="false"/>
          <w:i w:val="false"/>
          <w:color w:val="000000"/>
          <w:sz w:val="28"/>
        </w:rPr>
        <w:t>
      8. Цель - коррекция недостатков физического развития; включение в процесс активного познания окружающего мира; работа на ликвидацию отрицательных двигательных навыков, и преодоление страха перед движением в пространстве; формирование и развитие необходимых умений и навыков на основе деятельности сохранных анализаторов; коррекция и компенсация недостатков физического развития.</w:t>
      </w:r>
    </w:p>
    <w:bookmarkEnd w:id="10526"/>
    <w:bookmarkStart w:name="z13735" w:id="10527"/>
    <w:p>
      <w:pPr>
        <w:spacing w:after="0"/>
        <w:ind w:left="0"/>
        <w:jc w:val="both"/>
      </w:pPr>
      <w:r>
        <w:rPr>
          <w:rFonts w:ascii="Times New Roman"/>
          <w:b w:val="false"/>
          <w:i w:val="false"/>
          <w:color w:val="000000"/>
          <w:sz w:val="28"/>
        </w:rPr>
        <w:t>
      9. Задачи:</w:t>
      </w:r>
    </w:p>
    <w:bookmarkEnd w:id="10527"/>
    <w:bookmarkStart w:name="z13736" w:id="10528"/>
    <w:p>
      <w:pPr>
        <w:spacing w:after="0"/>
        <w:ind w:left="0"/>
        <w:jc w:val="both"/>
      </w:pPr>
      <w:r>
        <w:rPr>
          <w:rFonts w:ascii="Times New Roman"/>
          <w:b w:val="false"/>
          <w:i w:val="false"/>
          <w:color w:val="000000"/>
          <w:sz w:val="28"/>
        </w:rPr>
        <w:t xml:space="preserve">
      1) выявление моторных возможностей, их тренировка, закрепление и стимулирование; </w:t>
      </w:r>
    </w:p>
    <w:bookmarkEnd w:id="10528"/>
    <w:bookmarkStart w:name="z13737" w:id="10529"/>
    <w:p>
      <w:pPr>
        <w:spacing w:after="0"/>
        <w:ind w:left="0"/>
        <w:jc w:val="both"/>
      </w:pPr>
      <w:r>
        <w:rPr>
          <w:rFonts w:ascii="Times New Roman"/>
          <w:b w:val="false"/>
          <w:i w:val="false"/>
          <w:color w:val="000000"/>
          <w:sz w:val="28"/>
        </w:rPr>
        <w:t>
      2) формирование и развитие необходимых умений и навыков на основе деятельности сохранных анализаторов, коррекция двигательной сферы;</w:t>
      </w:r>
    </w:p>
    <w:bookmarkEnd w:id="10529"/>
    <w:bookmarkStart w:name="z13738" w:id="10530"/>
    <w:p>
      <w:pPr>
        <w:spacing w:after="0"/>
        <w:ind w:left="0"/>
        <w:jc w:val="both"/>
      </w:pPr>
      <w:r>
        <w:rPr>
          <w:rFonts w:ascii="Times New Roman"/>
          <w:b w:val="false"/>
          <w:i w:val="false"/>
          <w:color w:val="000000"/>
          <w:sz w:val="28"/>
        </w:rPr>
        <w:t>
      3) работа на преодоление страха перед пространством и двигательных стереотипов.</w:t>
      </w:r>
    </w:p>
    <w:bookmarkEnd w:id="10530"/>
    <w:bookmarkStart w:name="z13739" w:id="10531"/>
    <w:p>
      <w:pPr>
        <w:spacing w:after="0"/>
        <w:ind w:left="0"/>
        <w:jc w:val="left"/>
      </w:pPr>
      <w:r>
        <w:rPr>
          <w:rFonts w:ascii="Times New Roman"/>
          <w:b/>
          <w:i w:val="false"/>
          <w:color w:val="000000"/>
        </w:rPr>
        <w:t xml:space="preserve"> Параграф 2. 1 полугодие</w:t>
      </w:r>
    </w:p>
    <w:bookmarkEnd w:id="10531"/>
    <w:bookmarkStart w:name="z13740" w:id="10532"/>
    <w:p>
      <w:pPr>
        <w:spacing w:after="0"/>
        <w:ind w:left="0"/>
        <w:jc w:val="both"/>
      </w:pPr>
      <w:r>
        <w:rPr>
          <w:rFonts w:ascii="Times New Roman"/>
          <w:b w:val="false"/>
          <w:i w:val="false"/>
          <w:color w:val="000000"/>
          <w:sz w:val="28"/>
        </w:rPr>
        <w:t>
      10. Физическая культура.</w:t>
      </w:r>
    </w:p>
    <w:bookmarkEnd w:id="10532"/>
    <w:bookmarkStart w:name="z13741" w:id="10533"/>
    <w:p>
      <w:pPr>
        <w:spacing w:after="0"/>
        <w:ind w:left="0"/>
        <w:jc w:val="both"/>
      </w:pPr>
      <w:r>
        <w:rPr>
          <w:rFonts w:ascii="Times New Roman"/>
          <w:b w:val="false"/>
          <w:i w:val="false"/>
          <w:color w:val="000000"/>
          <w:sz w:val="28"/>
        </w:rPr>
        <w:t>
      11. Выявление моторных возможностей, их тренировка, закрепление и стимулирование:</w:t>
      </w:r>
    </w:p>
    <w:bookmarkEnd w:id="10533"/>
    <w:bookmarkStart w:name="z13742" w:id="10534"/>
    <w:p>
      <w:pPr>
        <w:spacing w:after="0"/>
        <w:ind w:left="0"/>
        <w:jc w:val="both"/>
      </w:pPr>
      <w:r>
        <w:rPr>
          <w:rFonts w:ascii="Times New Roman"/>
          <w:b w:val="false"/>
          <w:i w:val="false"/>
          <w:color w:val="000000"/>
          <w:sz w:val="28"/>
        </w:rPr>
        <w:t>
      1) учить удерживать равновесие в положении сидя с помощью предлагаемой опоры;</w:t>
      </w:r>
    </w:p>
    <w:bookmarkEnd w:id="10534"/>
    <w:bookmarkStart w:name="z13743" w:id="10535"/>
    <w:p>
      <w:pPr>
        <w:spacing w:after="0"/>
        <w:ind w:left="0"/>
        <w:jc w:val="both"/>
      </w:pPr>
      <w:r>
        <w:rPr>
          <w:rFonts w:ascii="Times New Roman"/>
          <w:b w:val="false"/>
          <w:i w:val="false"/>
          <w:color w:val="000000"/>
          <w:sz w:val="28"/>
        </w:rPr>
        <w:t>
      2) учить из положения сидя на полу самостоятельно вставать, обходить вокруг мебели (разнообразных модулей), ползать на руках и коленках;</w:t>
      </w:r>
    </w:p>
    <w:bookmarkEnd w:id="10535"/>
    <w:bookmarkStart w:name="z13744" w:id="10536"/>
    <w:p>
      <w:pPr>
        <w:spacing w:after="0"/>
        <w:ind w:left="0"/>
        <w:jc w:val="both"/>
      </w:pPr>
      <w:r>
        <w:rPr>
          <w:rFonts w:ascii="Times New Roman"/>
          <w:b w:val="false"/>
          <w:i w:val="false"/>
          <w:color w:val="000000"/>
          <w:sz w:val="28"/>
        </w:rPr>
        <w:t xml:space="preserve">
      3) учить использованию в качестве опоры предметы мебели; </w:t>
      </w:r>
    </w:p>
    <w:bookmarkEnd w:id="10536"/>
    <w:bookmarkStart w:name="z13745" w:id="10537"/>
    <w:p>
      <w:pPr>
        <w:spacing w:after="0"/>
        <w:ind w:left="0"/>
        <w:jc w:val="both"/>
      </w:pPr>
      <w:r>
        <w:rPr>
          <w:rFonts w:ascii="Times New Roman"/>
          <w:b w:val="false"/>
          <w:i w:val="false"/>
          <w:color w:val="000000"/>
          <w:sz w:val="28"/>
        </w:rPr>
        <w:t>
      4) учить передвигаться около опоры разной высоты;</w:t>
      </w:r>
    </w:p>
    <w:bookmarkEnd w:id="10537"/>
    <w:bookmarkStart w:name="z13746" w:id="10538"/>
    <w:p>
      <w:pPr>
        <w:spacing w:after="0"/>
        <w:ind w:left="0"/>
        <w:jc w:val="both"/>
      </w:pPr>
      <w:r>
        <w:rPr>
          <w:rFonts w:ascii="Times New Roman"/>
          <w:b w:val="false"/>
          <w:i w:val="false"/>
          <w:color w:val="000000"/>
          <w:sz w:val="28"/>
        </w:rPr>
        <w:t xml:space="preserve">
      5) учить заползать и (или) подниматься на выступ или низкую ступеньку; </w:t>
      </w:r>
    </w:p>
    <w:bookmarkEnd w:id="10538"/>
    <w:bookmarkStart w:name="z13747" w:id="10539"/>
    <w:p>
      <w:pPr>
        <w:spacing w:after="0"/>
        <w:ind w:left="0"/>
        <w:jc w:val="both"/>
      </w:pPr>
      <w:r>
        <w:rPr>
          <w:rFonts w:ascii="Times New Roman"/>
          <w:b w:val="false"/>
          <w:i w:val="false"/>
          <w:color w:val="000000"/>
          <w:sz w:val="28"/>
        </w:rPr>
        <w:t xml:space="preserve">
      6) учить приседать, наклоняться, залезать на невысокие предметы и слезать с них; </w:t>
      </w:r>
    </w:p>
    <w:bookmarkEnd w:id="10539"/>
    <w:bookmarkStart w:name="z13748" w:id="10540"/>
    <w:p>
      <w:pPr>
        <w:spacing w:after="0"/>
        <w:ind w:left="0"/>
        <w:jc w:val="both"/>
      </w:pPr>
      <w:r>
        <w:rPr>
          <w:rFonts w:ascii="Times New Roman"/>
          <w:b w:val="false"/>
          <w:i w:val="false"/>
          <w:color w:val="000000"/>
          <w:sz w:val="28"/>
        </w:rPr>
        <w:t xml:space="preserve">
      7) стимулировать развитие чувства баланса совместным с взрослым подпрыгиванием в положении сидя на пружинящем кресле, когда взрослый качает бедрами сидящего у него на коленях ребенка; </w:t>
      </w:r>
    </w:p>
    <w:bookmarkEnd w:id="10540"/>
    <w:bookmarkStart w:name="z13749" w:id="10541"/>
    <w:p>
      <w:pPr>
        <w:spacing w:after="0"/>
        <w:ind w:left="0"/>
        <w:jc w:val="both"/>
      </w:pPr>
      <w:r>
        <w:rPr>
          <w:rFonts w:ascii="Times New Roman"/>
          <w:b w:val="false"/>
          <w:i w:val="false"/>
          <w:color w:val="000000"/>
          <w:sz w:val="28"/>
        </w:rPr>
        <w:t>
      8) выявлять моторные возможности ребенка, противодействовать проявлению патологических стереотипных положений и движений.</w:t>
      </w:r>
    </w:p>
    <w:bookmarkEnd w:id="10541"/>
    <w:bookmarkStart w:name="z13750" w:id="10542"/>
    <w:p>
      <w:pPr>
        <w:spacing w:after="0"/>
        <w:ind w:left="0"/>
        <w:jc w:val="both"/>
      </w:pPr>
      <w:r>
        <w:rPr>
          <w:rFonts w:ascii="Times New Roman"/>
          <w:b w:val="false"/>
          <w:i w:val="false"/>
          <w:color w:val="000000"/>
          <w:sz w:val="28"/>
        </w:rPr>
        <w:t>
      12. Использование метода "базальной стимуляции" для развития восприятия и осознания собственного тела, становления моторных навыков:</w:t>
      </w:r>
    </w:p>
    <w:bookmarkEnd w:id="10542"/>
    <w:bookmarkStart w:name="z13751" w:id="10543"/>
    <w:p>
      <w:pPr>
        <w:spacing w:after="0"/>
        <w:ind w:left="0"/>
        <w:jc w:val="both"/>
      </w:pPr>
      <w:r>
        <w:rPr>
          <w:rFonts w:ascii="Times New Roman"/>
          <w:b w:val="false"/>
          <w:i w:val="false"/>
          <w:color w:val="000000"/>
          <w:sz w:val="28"/>
        </w:rPr>
        <w:t>
      1) использовать прием вибрационной базальной стимуляции: "базальная стимуляция" - метод комплексного педагогического воздействия интенсивными раздражителями с целью оказания ребенку помощи в осознании собственного тела. Используются очень простые и сокращенные до минимума раздражители: тактильные (прикасания, обхватывания); вестибулярные (покачивания и поворачивания отдельных частей тела, движение вверх-вниз, ускорение-замедление некоторых движений); вибраторный (колебания, надавливания);</w:t>
      </w:r>
    </w:p>
    <w:bookmarkEnd w:id="10543"/>
    <w:bookmarkStart w:name="z13752" w:id="10544"/>
    <w:p>
      <w:pPr>
        <w:spacing w:after="0"/>
        <w:ind w:left="0"/>
        <w:jc w:val="both"/>
      </w:pPr>
      <w:r>
        <w:rPr>
          <w:rFonts w:ascii="Times New Roman"/>
          <w:b w:val="false"/>
          <w:i w:val="false"/>
          <w:color w:val="000000"/>
          <w:sz w:val="28"/>
        </w:rPr>
        <w:t>
      2) развивать вибрационную чувствительность колебания воздуха при помощи вибрирующих подушек, игрушек, камертонов: вибрационная стимуляция выполняется на твердой поверхности в положении ребенка "лежа на спине" при индивидуальной дозировке, применяется к органам костной системы: фаланги пальцев, пястные и запястные кости, локтевая, лучевая и плечевая кости рук; фаланги пальцев, плюсневые, предплюсневые, бедренные и берцовые кости ног; реберные дуги.</w:t>
      </w:r>
    </w:p>
    <w:bookmarkEnd w:id="10544"/>
    <w:bookmarkStart w:name="z13753" w:id="10545"/>
    <w:p>
      <w:pPr>
        <w:spacing w:after="0"/>
        <w:ind w:left="0"/>
        <w:jc w:val="both"/>
      </w:pPr>
      <w:r>
        <w:rPr>
          <w:rFonts w:ascii="Times New Roman"/>
          <w:b w:val="false"/>
          <w:i w:val="false"/>
          <w:color w:val="000000"/>
          <w:sz w:val="28"/>
        </w:rPr>
        <w:t>
      13. Деятельность на основе сохранных анализаторов, коррекция двигательной сферы:</w:t>
      </w:r>
    </w:p>
    <w:bookmarkEnd w:id="10545"/>
    <w:bookmarkStart w:name="z13754" w:id="10546"/>
    <w:p>
      <w:pPr>
        <w:spacing w:after="0"/>
        <w:ind w:left="0"/>
        <w:jc w:val="both"/>
      </w:pPr>
      <w:r>
        <w:rPr>
          <w:rFonts w:ascii="Times New Roman"/>
          <w:b w:val="false"/>
          <w:i w:val="false"/>
          <w:color w:val="000000"/>
          <w:sz w:val="28"/>
        </w:rPr>
        <w:t>
      1) развивать нормальные сенсомоторные навыки, прежде чем отклоняющиеся от нормы поведенческие стереотипы войдут в привычку;</w:t>
      </w:r>
    </w:p>
    <w:bookmarkEnd w:id="10546"/>
    <w:bookmarkStart w:name="z13755" w:id="10547"/>
    <w:p>
      <w:pPr>
        <w:spacing w:after="0"/>
        <w:ind w:left="0"/>
        <w:jc w:val="both"/>
      </w:pPr>
      <w:r>
        <w:rPr>
          <w:rFonts w:ascii="Times New Roman"/>
          <w:b w:val="false"/>
          <w:i w:val="false"/>
          <w:color w:val="000000"/>
          <w:sz w:val="28"/>
        </w:rPr>
        <w:t>
      2) ожидать ответную реакцию со стороны ребенка;</w:t>
      </w:r>
    </w:p>
    <w:bookmarkEnd w:id="10547"/>
    <w:bookmarkStart w:name="z13756" w:id="10548"/>
    <w:p>
      <w:pPr>
        <w:spacing w:after="0"/>
        <w:ind w:left="0"/>
        <w:jc w:val="both"/>
      </w:pPr>
      <w:r>
        <w:rPr>
          <w:rFonts w:ascii="Times New Roman"/>
          <w:b w:val="false"/>
          <w:i w:val="false"/>
          <w:color w:val="000000"/>
          <w:sz w:val="28"/>
        </w:rPr>
        <w:t>
      3) постепенно ослаблять контроль с целью повышения активности ребенка;</w:t>
      </w:r>
    </w:p>
    <w:bookmarkEnd w:id="10548"/>
    <w:bookmarkStart w:name="z13757" w:id="10549"/>
    <w:p>
      <w:pPr>
        <w:spacing w:after="0"/>
        <w:ind w:left="0"/>
        <w:jc w:val="both"/>
      </w:pPr>
      <w:r>
        <w:rPr>
          <w:rFonts w:ascii="Times New Roman"/>
          <w:b w:val="false"/>
          <w:i w:val="false"/>
          <w:color w:val="000000"/>
          <w:sz w:val="28"/>
        </w:rPr>
        <w:t>
      4) стимулировать активные автоматические двигательные реакции;</w:t>
      </w:r>
    </w:p>
    <w:bookmarkEnd w:id="10549"/>
    <w:bookmarkStart w:name="z13758" w:id="10550"/>
    <w:p>
      <w:pPr>
        <w:spacing w:after="0"/>
        <w:ind w:left="0"/>
        <w:jc w:val="both"/>
      </w:pPr>
      <w:r>
        <w:rPr>
          <w:rFonts w:ascii="Times New Roman"/>
          <w:b w:val="false"/>
          <w:i w:val="false"/>
          <w:color w:val="000000"/>
          <w:sz w:val="28"/>
        </w:rPr>
        <w:t>
      5) обучать равновесию, прививать навык стоять, правильно держа голову.</w:t>
      </w:r>
    </w:p>
    <w:bookmarkEnd w:id="10550"/>
    <w:bookmarkStart w:name="z13759" w:id="10551"/>
    <w:p>
      <w:pPr>
        <w:spacing w:after="0"/>
        <w:ind w:left="0"/>
        <w:jc w:val="both"/>
      </w:pPr>
      <w:r>
        <w:rPr>
          <w:rFonts w:ascii="Times New Roman"/>
          <w:b w:val="false"/>
          <w:i w:val="false"/>
          <w:color w:val="000000"/>
          <w:sz w:val="28"/>
        </w:rPr>
        <w:t>
      14. Обучение умениям:</w:t>
      </w:r>
    </w:p>
    <w:bookmarkEnd w:id="10551"/>
    <w:bookmarkStart w:name="z13760" w:id="10552"/>
    <w:p>
      <w:pPr>
        <w:spacing w:after="0"/>
        <w:ind w:left="0"/>
        <w:jc w:val="both"/>
      </w:pPr>
      <w:r>
        <w:rPr>
          <w:rFonts w:ascii="Times New Roman"/>
          <w:b w:val="false"/>
          <w:i w:val="false"/>
          <w:color w:val="000000"/>
          <w:sz w:val="28"/>
        </w:rPr>
        <w:t>
      1) сажать ребенка и удерживать его туловище в сидячем положении: на кроватке, за столом, спустив ноги со стула;</w:t>
      </w:r>
    </w:p>
    <w:bookmarkEnd w:id="10552"/>
    <w:bookmarkStart w:name="z13761" w:id="10553"/>
    <w:p>
      <w:pPr>
        <w:spacing w:after="0"/>
        <w:ind w:left="0"/>
        <w:jc w:val="both"/>
      </w:pPr>
      <w:r>
        <w:rPr>
          <w:rFonts w:ascii="Times New Roman"/>
          <w:b w:val="false"/>
          <w:i w:val="false"/>
          <w:color w:val="000000"/>
          <w:sz w:val="28"/>
        </w:rPr>
        <w:t>
      2) сажать на ковер в несколько приемов;</w:t>
      </w:r>
    </w:p>
    <w:bookmarkEnd w:id="10553"/>
    <w:bookmarkStart w:name="z13762" w:id="10554"/>
    <w:p>
      <w:pPr>
        <w:spacing w:after="0"/>
        <w:ind w:left="0"/>
        <w:jc w:val="both"/>
      </w:pPr>
      <w:r>
        <w:rPr>
          <w:rFonts w:ascii="Times New Roman"/>
          <w:b w:val="false"/>
          <w:i w:val="false"/>
          <w:color w:val="000000"/>
          <w:sz w:val="28"/>
        </w:rPr>
        <w:t xml:space="preserve">
      3) правильно подниматься на ноги; </w:t>
      </w:r>
    </w:p>
    <w:bookmarkEnd w:id="10554"/>
    <w:bookmarkStart w:name="z13763" w:id="10555"/>
    <w:p>
      <w:pPr>
        <w:spacing w:after="0"/>
        <w:ind w:left="0"/>
        <w:jc w:val="both"/>
      </w:pPr>
      <w:r>
        <w:rPr>
          <w:rFonts w:ascii="Times New Roman"/>
          <w:b w:val="false"/>
          <w:i w:val="false"/>
          <w:color w:val="000000"/>
          <w:sz w:val="28"/>
        </w:rPr>
        <w:t xml:space="preserve">
      4) водить ребенка с поддержкой; </w:t>
      </w:r>
    </w:p>
    <w:bookmarkEnd w:id="10555"/>
    <w:bookmarkStart w:name="z13764" w:id="10556"/>
    <w:p>
      <w:pPr>
        <w:spacing w:after="0"/>
        <w:ind w:left="0"/>
        <w:jc w:val="both"/>
      </w:pPr>
      <w:r>
        <w:rPr>
          <w:rFonts w:ascii="Times New Roman"/>
          <w:b w:val="false"/>
          <w:i w:val="false"/>
          <w:color w:val="000000"/>
          <w:sz w:val="28"/>
        </w:rPr>
        <w:t>
      5) водить с опорой (за колясочку, ходунки);</w:t>
      </w:r>
    </w:p>
    <w:bookmarkEnd w:id="10556"/>
    <w:bookmarkStart w:name="z13765" w:id="10557"/>
    <w:p>
      <w:pPr>
        <w:spacing w:after="0"/>
        <w:ind w:left="0"/>
        <w:jc w:val="both"/>
      </w:pPr>
      <w:r>
        <w:rPr>
          <w:rFonts w:ascii="Times New Roman"/>
          <w:b w:val="false"/>
          <w:i w:val="false"/>
          <w:color w:val="000000"/>
          <w:sz w:val="28"/>
        </w:rPr>
        <w:t>
      6) тренировать в самостоятельной ходьбе по прямой и наклонной поверхности (по ковру, дорожке, полу, по наклонной доске);</w:t>
      </w:r>
    </w:p>
    <w:bookmarkEnd w:id="10557"/>
    <w:bookmarkStart w:name="z13766" w:id="10558"/>
    <w:p>
      <w:pPr>
        <w:spacing w:after="0"/>
        <w:ind w:left="0"/>
        <w:jc w:val="both"/>
      </w:pPr>
      <w:r>
        <w:rPr>
          <w:rFonts w:ascii="Times New Roman"/>
          <w:b w:val="false"/>
          <w:i w:val="false"/>
          <w:color w:val="000000"/>
          <w:sz w:val="28"/>
        </w:rPr>
        <w:t>
      7) учить преодолевать естественные препятствия: бугорки, канавки;</w:t>
      </w:r>
    </w:p>
    <w:bookmarkEnd w:id="10558"/>
    <w:bookmarkStart w:name="z13767" w:id="10559"/>
    <w:p>
      <w:pPr>
        <w:spacing w:after="0"/>
        <w:ind w:left="0"/>
        <w:jc w:val="both"/>
      </w:pPr>
      <w:r>
        <w:rPr>
          <w:rFonts w:ascii="Times New Roman"/>
          <w:b w:val="false"/>
          <w:i w:val="false"/>
          <w:color w:val="000000"/>
          <w:sz w:val="28"/>
        </w:rPr>
        <w:t>
      8) учить перешагивать через предметы, лежащие на полу (веревка, палка, обруч).</w:t>
      </w:r>
    </w:p>
    <w:bookmarkEnd w:id="10559"/>
    <w:bookmarkStart w:name="z13768" w:id="10560"/>
    <w:p>
      <w:pPr>
        <w:spacing w:after="0"/>
        <w:ind w:left="0"/>
        <w:jc w:val="both"/>
      </w:pPr>
      <w:r>
        <w:rPr>
          <w:rFonts w:ascii="Times New Roman"/>
          <w:b w:val="false"/>
          <w:i w:val="false"/>
          <w:color w:val="000000"/>
          <w:sz w:val="28"/>
        </w:rPr>
        <w:t>
      15. Формирование и развитие необходимых умений и навыков на основе деятельности сохранных анализаторов, коррекция двигательной сферы:</w:t>
      </w:r>
    </w:p>
    <w:bookmarkEnd w:id="10560"/>
    <w:bookmarkStart w:name="z13769" w:id="10561"/>
    <w:p>
      <w:pPr>
        <w:spacing w:after="0"/>
        <w:ind w:left="0"/>
        <w:jc w:val="both"/>
      </w:pPr>
      <w:r>
        <w:rPr>
          <w:rFonts w:ascii="Times New Roman"/>
          <w:b w:val="false"/>
          <w:i w:val="false"/>
          <w:color w:val="000000"/>
          <w:sz w:val="28"/>
        </w:rPr>
        <w:t>
      1) развивать нормальные сенсомоторные навыки, прежде чем отклоняющиеся от нормы поведенческие стереотипы войдут в привычку;</w:t>
      </w:r>
    </w:p>
    <w:bookmarkEnd w:id="10561"/>
    <w:bookmarkStart w:name="z13770" w:id="10562"/>
    <w:p>
      <w:pPr>
        <w:spacing w:after="0"/>
        <w:ind w:left="0"/>
        <w:jc w:val="both"/>
      </w:pPr>
      <w:r>
        <w:rPr>
          <w:rFonts w:ascii="Times New Roman"/>
          <w:b w:val="false"/>
          <w:i w:val="false"/>
          <w:color w:val="000000"/>
          <w:sz w:val="28"/>
        </w:rPr>
        <w:t>
      2) ожидать ответную реакцию со стороны ребенка;</w:t>
      </w:r>
    </w:p>
    <w:bookmarkEnd w:id="10562"/>
    <w:bookmarkStart w:name="z13771" w:id="10563"/>
    <w:p>
      <w:pPr>
        <w:spacing w:after="0"/>
        <w:ind w:left="0"/>
        <w:jc w:val="both"/>
      </w:pPr>
      <w:r>
        <w:rPr>
          <w:rFonts w:ascii="Times New Roman"/>
          <w:b w:val="false"/>
          <w:i w:val="false"/>
          <w:color w:val="000000"/>
          <w:sz w:val="28"/>
        </w:rPr>
        <w:t>
      3) постепенно ослаблять контроль с целью повышения активности ребенка;</w:t>
      </w:r>
    </w:p>
    <w:bookmarkEnd w:id="10563"/>
    <w:bookmarkStart w:name="z13772" w:id="10564"/>
    <w:p>
      <w:pPr>
        <w:spacing w:after="0"/>
        <w:ind w:left="0"/>
        <w:jc w:val="both"/>
      </w:pPr>
      <w:r>
        <w:rPr>
          <w:rFonts w:ascii="Times New Roman"/>
          <w:b w:val="false"/>
          <w:i w:val="false"/>
          <w:color w:val="000000"/>
          <w:sz w:val="28"/>
        </w:rPr>
        <w:t>
      4) стимулировать активные автоматические двигательные реакции;</w:t>
      </w:r>
    </w:p>
    <w:bookmarkEnd w:id="10564"/>
    <w:bookmarkStart w:name="z13773" w:id="10565"/>
    <w:p>
      <w:pPr>
        <w:spacing w:after="0"/>
        <w:ind w:left="0"/>
        <w:jc w:val="both"/>
      </w:pPr>
      <w:r>
        <w:rPr>
          <w:rFonts w:ascii="Times New Roman"/>
          <w:b w:val="false"/>
          <w:i w:val="false"/>
          <w:color w:val="000000"/>
          <w:sz w:val="28"/>
        </w:rPr>
        <w:t>
      5) обучать равновесию, прививать навык стоять, правильно держа голову.</w:t>
      </w:r>
    </w:p>
    <w:bookmarkEnd w:id="10565"/>
    <w:bookmarkStart w:name="z13774" w:id="10566"/>
    <w:p>
      <w:pPr>
        <w:spacing w:after="0"/>
        <w:ind w:left="0"/>
        <w:jc w:val="both"/>
      </w:pPr>
      <w:r>
        <w:rPr>
          <w:rFonts w:ascii="Times New Roman"/>
          <w:b w:val="false"/>
          <w:i w:val="false"/>
          <w:color w:val="000000"/>
          <w:sz w:val="28"/>
        </w:rPr>
        <w:t>
      16. Ожидаемые результаты:</w:t>
      </w:r>
    </w:p>
    <w:bookmarkEnd w:id="10566"/>
    <w:bookmarkStart w:name="z13775" w:id="10567"/>
    <w:p>
      <w:pPr>
        <w:spacing w:after="0"/>
        <w:ind w:left="0"/>
        <w:jc w:val="both"/>
      </w:pPr>
      <w:r>
        <w:rPr>
          <w:rFonts w:ascii="Times New Roman"/>
          <w:b w:val="false"/>
          <w:i w:val="false"/>
          <w:color w:val="000000"/>
          <w:sz w:val="28"/>
        </w:rPr>
        <w:t>
      1) участвует в процессе умывания и вытирания своего лица и рук, в процессе купания;</w:t>
      </w:r>
    </w:p>
    <w:bookmarkEnd w:id="10567"/>
    <w:bookmarkStart w:name="z13776" w:id="10568"/>
    <w:p>
      <w:pPr>
        <w:spacing w:after="0"/>
        <w:ind w:left="0"/>
        <w:jc w:val="both"/>
      </w:pPr>
      <w:r>
        <w:rPr>
          <w:rFonts w:ascii="Times New Roman"/>
          <w:b w:val="false"/>
          <w:i w:val="false"/>
          <w:color w:val="000000"/>
          <w:sz w:val="28"/>
        </w:rPr>
        <w:t>
      2) осознаҰт границы собственного тела в пространстве;</w:t>
      </w:r>
    </w:p>
    <w:bookmarkEnd w:id="10568"/>
    <w:bookmarkStart w:name="z13777" w:id="10569"/>
    <w:p>
      <w:pPr>
        <w:spacing w:after="0"/>
        <w:ind w:left="0"/>
        <w:jc w:val="both"/>
      </w:pPr>
      <w:r>
        <w:rPr>
          <w:rFonts w:ascii="Times New Roman"/>
          <w:b w:val="false"/>
          <w:i w:val="false"/>
          <w:color w:val="000000"/>
          <w:sz w:val="28"/>
        </w:rPr>
        <w:t>
      3) различает отдельные части собственного тела и понимает их функции;</w:t>
      </w:r>
    </w:p>
    <w:bookmarkEnd w:id="10569"/>
    <w:bookmarkStart w:name="z13778" w:id="10570"/>
    <w:p>
      <w:pPr>
        <w:spacing w:after="0"/>
        <w:ind w:left="0"/>
        <w:jc w:val="both"/>
      </w:pPr>
      <w:r>
        <w:rPr>
          <w:rFonts w:ascii="Times New Roman"/>
          <w:b w:val="false"/>
          <w:i w:val="false"/>
          <w:color w:val="000000"/>
          <w:sz w:val="28"/>
        </w:rPr>
        <w:t>
      4) умеет сохранять равновесие в состоянии покоя (при детском церебральном параличе (далее - ДЦП) по возможности);</w:t>
      </w:r>
    </w:p>
    <w:bookmarkEnd w:id="10570"/>
    <w:bookmarkStart w:name="z13779" w:id="10571"/>
    <w:p>
      <w:pPr>
        <w:spacing w:after="0"/>
        <w:ind w:left="0"/>
        <w:jc w:val="both"/>
      </w:pPr>
      <w:r>
        <w:rPr>
          <w:rFonts w:ascii="Times New Roman"/>
          <w:b w:val="false"/>
          <w:i w:val="false"/>
          <w:color w:val="000000"/>
          <w:sz w:val="28"/>
        </w:rPr>
        <w:t>
      5) удерживает равновесие в положении сидя с помощью предлагаемой опоры (поручень, стул, мяч);</w:t>
      </w:r>
    </w:p>
    <w:bookmarkEnd w:id="10571"/>
    <w:bookmarkStart w:name="z13780" w:id="10572"/>
    <w:p>
      <w:pPr>
        <w:spacing w:after="0"/>
        <w:ind w:left="0"/>
        <w:jc w:val="both"/>
      </w:pPr>
      <w:r>
        <w:rPr>
          <w:rFonts w:ascii="Times New Roman"/>
          <w:b w:val="false"/>
          <w:i w:val="false"/>
          <w:color w:val="000000"/>
          <w:sz w:val="28"/>
        </w:rPr>
        <w:t>
      6) из положения сидя на полу самостоятельно встаҰт, обходит вокруг мебели (разнообразных модулей), ползает на руках и коленках;</w:t>
      </w:r>
    </w:p>
    <w:bookmarkEnd w:id="10572"/>
    <w:bookmarkStart w:name="z13781" w:id="10573"/>
    <w:p>
      <w:pPr>
        <w:spacing w:after="0"/>
        <w:ind w:left="0"/>
        <w:jc w:val="both"/>
      </w:pPr>
      <w:r>
        <w:rPr>
          <w:rFonts w:ascii="Times New Roman"/>
          <w:b w:val="false"/>
          <w:i w:val="false"/>
          <w:color w:val="000000"/>
          <w:sz w:val="28"/>
        </w:rPr>
        <w:t>
      7) передвигается около опоры разной высоты;</w:t>
      </w:r>
    </w:p>
    <w:bookmarkEnd w:id="10573"/>
    <w:bookmarkStart w:name="z13782" w:id="10574"/>
    <w:p>
      <w:pPr>
        <w:spacing w:after="0"/>
        <w:ind w:left="0"/>
        <w:jc w:val="both"/>
      </w:pPr>
      <w:r>
        <w:rPr>
          <w:rFonts w:ascii="Times New Roman"/>
          <w:b w:val="false"/>
          <w:i w:val="false"/>
          <w:color w:val="000000"/>
          <w:sz w:val="28"/>
        </w:rPr>
        <w:t xml:space="preserve">
      8) заползает и (или) поднимается на выступ или низкую ступеньку; </w:t>
      </w:r>
    </w:p>
    <w:bookmarkEnd w:id="10574"/>
    <w:bookmarkStart w:name="z13783" w:id="10575"/>
    <w:p>
      <w:pPr>
        <w:spacing w:after="0"/>
        <w:ind w:left="0"/>
        <w:jc w:val="both"/>
      </w:pPr>
      <w:r>
        <w:rPr>
          <w:rFonts w:ascii="Times New Roman"/>
          <w:b w:val="false"/>
          <w:i w:val="false"/>
          <w:color w:val="000000"/>
          <w:sz w:val="28"/>
        </w:rPr>
        <w:t xml:space="preserve">
      9) старается приседать, наклоняться, залезать на невысокие предметы и слезать с них; </w:t>
      </w:r>
    </w:p>
    <w:bookmarkEnd w:id="10575"/>
    <w:bookmarkStart w:name="z13784" w:id="10576"/>
    <w:p>
      <w:pPr>
        <w:spacing w:after="0"/>
        <w:ind w:left="0"/>
        <w:jc w:val="both"/>
      </w:pPr>
      <w:r>
        <w:rPr>
          <w:rFonts w:ascii="Times New Roman"/>
          <w:b w:val="false"/>
          <w:i w:val="false"/>
          <w:color w:val="000000"/>
          <w:sz w:val="28"/>
        </w:rPr>
        <w:t>
      10) старается совместно со взрослым подпрыгивать в положении сидя на пружинящем кресле, когда взрослый качает бедрами сидящего у него на коленях ребенка.</w:t>
      </w:r>
    </w:p>
    <w:bookmarkEnd w:id="10576"/>
    <w:bookmarkStart w:name="z13785" w:id="10577"/>
    <w:p>
      <w:pPr>
        <w:spacing w:after="0"/>
        <w:ind w:left="0"/>
        <w:jc w:val="left"/>
      </w:pPr>
      <w:r>
        <w:rPr>
          <w:rFonts w:ascii="Times New Roman"/>
          <w:b/>
          <w:i w:val="false"/>
          <w:color w:val="000000"/>
        </w:rPr>
        <w:t xml:space="preserve"> Параграф 3. 2-полугодие</w:t>
      </w:r>
    </w:p>
    <w:bookmarkEnd w:id="10577"/>
    <w:bookmarkStart w:name="z13786" w:id="10578"/>
    <w:p>
      <w:pPr>
        <w:spacing w:after="0"/>
        <w:ind w:left="0"/>
        <w:jc w:val="both"/>
      </w:pPr>
      <w:r>
        <w:rPr>
          <w:rFonts w:ascii="Times New Roman"/>
          <w:b w:val="false"/>
          <w:i w:val="false"/>
          <w:color w:val="000000"/>
          <w:sz w:val="28"/>
        </w:rPr>
        <w:t>
      17. Физическая культура.</w:t>
      </w:r>
    </w:p>
    <w:bookmarkEnd w:id="10578"/>
    <w:bookmarkStart w:name="z13787" w:id="10579"/>
    <w:p>
      <w:pPr>
        <w:spacing w:after="0"/>
        <w:ind w:left="0"/>
        <w:jc w:val="both"/>
      </w:pPr>
      <w:r>
        <w:rPr>
          <w:rFonts w:ascii="Times New Roman"/>
          <w:b w:val="false"/>
          <w:i w:val="false"/>
          <w:color w:val="000000"/>
          <w:sz w:val="28"/>
        </w:rPr>
        <w:t>
      18. Выявление моторных возможностей, их тренировка, закрепление и стимулирование:</w:t>
      </w:r>
    </w:p>
    <w:bookmarkEnd w:id="10579"/>
    <w:bookmarkStart w:name="z13788" w:id="10580"/>
    <w:p>
      <w:pPr>
        <w:spacing w:after="0"/>
        <w:ind w:left="0"/>
        <w:jc w:val="both"/>
      </w:pPr>
      <w:r>
        <w:rPr>
          <w:rFonts w:ascii="Times New Roman"/>
          <w:b w:val="false"/>
          <w:i w:val="false"/>
          <w:color w:val="000000"/>
          <w:sz w:val="28"/>
        </w:rPr>
        <w:t xml:space="preserve">
      1) учить прыгать на двух ногах, переступать по ступенькам, кататься с горки; </w:t>
      </w:r>
    </w:p>
    <w:bookmarkEnd w:id="10580"/>
    <w:bookmarkStart w:name="z13789" w:id="10581"/>
    <w:p>
      <w:pPr>
        <w:spacing w:after="0"/>
        <w:ind w:left="0"/>
        <w:jc w:val="both"/>
      </w:pPr>
      <w:r>
        <w:rPr>
          <w:rFonts w:ascii="Times New Roman"/>
          <w:b w:val="false"/>
          <w:i w:val="false"/>
          <w:color w:val="000000"/>
          <w:sz w:val="28"/>
        </w:rPr>
        <w:t>
      2) способствовать развитию равновесия в положении стоя;</w:t>
      </w:r>
    </w:p>
    <w:bookmarkEnd w:id="10581"/>
    <w:bookmarkStart w:name="z13790" w:id="10582"/>
    <w:p>
      <w:pPr>
        <w:spacing w:after="0"/>
        <w:ind w:left="0"/>
        <w:jc w:val="both"/>
      </w:pPr>
      <w:r>
        <w:rPr>
          <w:rFonts w:ascii="Times New Roman"/>
          <w:b w:val="false"/>
          <w:i w:val="false"/>
          <w:color w:val="000000"/>
          <w:sz w:val="28"/>
        </w:rPr>
        <w:t xml:space="preserve">
      3) учить рисовать в положении лежа на животе, опираясь на локти; </w:t>
      </w:r>
    </w:p>
    <w:bookmarkEnd w:id="10582"/>
    <w:bookmarkStart w:name="z13791" w:id="10583"/>
    <w:p>
      <w:pPr>
        <w:spacing w:after="0"/>
        <w:ind w:left="0"/>
        <w:jc w:val="both"/>
      </w:pPr>
      <w:r>
        <w:rPr>
          <w:rFonts w:ascii="Times New Roman"/>
          <w:b w:val="false"/>
          <w:i w:val="false"/>
          <w:color w:val="000000"/>
          <w:sz w:val="28"/>
        </w:rPr>
        <w:t xml:space="preserve">
      4) учить приседать, наклоняться, залезать на невысокие предметы и слезать с них; </w:t>
      </w:r>
    </w:p>
    <w:bookmarkEnd w:id="10583"/>
    <w:bookmarkStart w:name="z13792" w:id="10584"/>
    <w:p>
      <w:pPr>
        <w:spacing w:after="0"/>
        <w:ind w:left="0"/>
        <w:jc w:val="both"/>
      </w:pPr>
      <w:r>
        <w:rPr>
          <w:rFonts w:ascii="Times New Roman"/>
          <w:b w:val="false"/>
          <w:i w:val="false"/>
          <w:color w:val="000000"/>
          <w:sz w:val="28"/>
        </w:rPr>
        <w:t xml:space="preserve">
      5) учить обходить вокруг препятствия, спускаться по лестнице, наступая на каждую ступеньку отдельно; </w:t>
      </w:r>
    </w:p>
    <w:bookmarkEnd w:id="10584"/>
    <w:bookmarkStart w:name="z13793" w:id="10585"/>
    <w:p>
      <w:pPr>
        <w:spacing w:after="0"/>
        <w:ind w:left="0"/>
        <w:jc w:val="both"/>
      </w:pPr>
      <w:r>
        <w:rPr>
          <w:rFonts w:ascii="Times New Roman"/>
          <w:b w:val="false"/>
          <w:i w:val="false"/>
          <w:color w:val="000000"/>
          <w:sz w:val="28"/>
        </w:rPr>
        <w:t>
      6) развивать координацию движений в положении стоя на двух ногах, затем на одной ноге (правой и левой отдельно) с опорой;</w:t>
      </w:r>
    </w:p>
    <w:bookmarkEnd w:id="10585"/>
    <w:bookmarkStart w:name="z13794" w:id="10586"/>
    <w:p>
      <w:pPr>
        <w:spacing w:after="0"/>
        <w:ind w:left="0"/>
        <w:jc w:val="both"/>
      </w:pPr>
      <w:r>
        <w:rPr>
          <w:rFonts w:ascii="Times New Roman"/>
          <w:b w:val="false"/>
          <w:i w:val="false"/>
          <w:color w:val="000000"/>
          <w:sz w:val="28"/>
        </w:rPr>
        <w:t xml:space="preserve">
      7) учить умению хождения на кончиках пальцев (с помощью). </w:t>
      </w:r>
    </w:p>
    <w:bookmarkEnd w:id="10586"/>
    <w:bookmarkStart w:name="z13795" w:id="10587"/>
    <w:p>
      <w:pPr>
        <w:spacing w:after="0"/>
        <w:ind w:left="0"/>
        <w:jc w:val="both"/>
      </w:pPr>
      <w:r>
        <w:rPr>
          <w:rFonts w:ascii="Times New Roman"/>
          <w:b w:val="false"/>
          <w:i w:val="false"/>
          <w:color w:val="000000"/>
          <w:sz w:val="28"/>
        </w:rPr>
        <w:t>
      19. Формирование и развитие необходимых умений и навыков на основе деятельности сохранных анализаторов, коррекция двигательной сферы:</w:t>
      </w:r>
    </w:p>
    <w:bookmarkEnd w:id="10587"/>
    <w:bookmarkStart w:name="z13796" w:id="10588"/>
    <w:p>
      <w:pPr>
        <w:spacing w:after="0"/>
        <w:ind w:left="0"/>
        <w:jc w:val="both"/>
      </w:pPr>
      <w:r>
        <w:rPr>
          <w:rFonts w:ascii="Times New Roman"/>
          <w:b w:val="false"/>
          <w:i w:val="false"/>
          <w:color w:val="000000"/>
          <w:sz w:val="28"/>
        </w:rPr>
        <w:t>
      1) продолжать развивать нормальные сенсомоторные навыки, прежде чем отклоняющиеся от нормы поведенческие стереотипы войдут в привычку;</w:t>
      </w:r>
    </w:p>
    <w:bookmarkEnd w:id="10588"/>
    <w:bookmarkStart w:name="z13797" w:id="10589"/>
    <w:p>
      <w:pPr>
        <w:spacing w:after="0"/>
        <w:ind w:left="0"/>
        <w:jc w:val="both"/>
      </w:pPr>
      <w:r>
        <w:rPr>
          <w:rFonts w:ascii="Times New Roman"/>
          <w:b w:val="false"/>
          <w:i w:val="false"/>
          <w:color w:val="000000"/>
          <w:sz w:val="28"/>
        </w:rPr>
        <w:t>
      2) продолжать стимулировать активные автоматические двигательные реакции;</w:t>
      </w:r>
    </w:p>
    <w:bookmarkEnd w:id="10589"/>
    <w:bookmarkStart w:name="z13798" w:id="10590"/>
    <w:p>
      <w:pPr>
        <w:spacing w:after="0"/>
        <w:ind w:left="0"/>
        <w:jc w:val="both"/>
      </w:pPr>
      <w:r>
        <w:rPr>
          <w:rFonts w:ascii="Times New Roman"/>
          <w:b w:val="false"/>
          <w:i w:val="false"/>
          <w:color w:val="000000"/>
          <w:sz w:val="28"/>
        </w:rPr>
        <w:t>
      3) продолжать использовать метод "базальной стимуляции" для развития восприятия и осознания собственного тела, становления моторных навыков;</w:t>
      </w:r>
    </w:p>
    <w:bookmarkEnd w:id="10590"/>
    <w:bookmarkStart w:name="z13799" w:id="10591"/>
    <w:p>
      <w:pPr>
        <w:spacing w:after="0"/>
        <w:ind w:left="0"/>
        <w:jc w:val="both"/>
      </w:pPr>
      <w:r>
        <w:rPr>
          <w:rFonts w:ascii="Times New Roman"/>
          <w:b w:val="false"/>
          <w:i w:val="false"/>
          <w:color w:val="000000"/>
          <w:sz w:val="28"/>
        </w:rPr>
        <w:t>
      4) продолжать использовать прием соматической базальной стимуляции;</w:t>
      </w:r>
    </w:p>
    <w:bookmarkEnd w:id="10591"/>
    <w:bookmarkStart w:name="z13800" w:id="10592"/>
    <w:p>
      <w:pPr>
        <w:spacing w:after="0"/>
        <w:ind w:left="0"/>
        <w:jc w:val="both"/>
      </w:pPr>
      <w:r>
        <w:rPr>
          <w:rFonts w:ascii="Times New Roman"/>
          <w:b w:val="false"/>
          <w:i w:val="false"/>
          <w:color w:val="000000"/>
          <w:sz w:val="28"/>
        </w:rPr>
        <w:t xml:space="preserve">
      5) продолжать использовать прием вестибулярной базальной стимуляции; </w:t>
      </w:r>
    </w:p>
    <w:bookmarkEnd w:id="10592"/>
    <w:bookmarkStart w:name="z13801" w:id="10593"/>
    <w:p>
      <w:pPr>
        <w:spacing w:after="0"/>
        <w:ind w:left="0"/>
        <w:jc w:val="both"/>
      </w:pPr>
      <w:r>
        <w:rPr>
          <w:rFonts w:ascii="Times New Roman"/>
          <w:b w:val="false"/>
          <w:i w:val="false"/>
          <w:color w:val="000000"/>
          <w:sz w:val="28"/>
        </w:rPr>
        <w:t>
      6) развивать равновесие тела, как в состоянии покоя, так и при движении в трех основных направлениях: движение тела в горизонтальной плоскости (вправо-влево); движение в вертикальной плоскости (вверх-вниз); поступательно-возвратные движения (вперед-назад). Вестибулярная стимуляция осуществляется при помощи покачивании тела и его отдельных частей. Во избежание возможного у детей с сочетанными нарушениями головокружения, тошноты, перевозбуждения использовать опоры при изменении тела ребенка, избегать вращательных движений. Длительность упражнений определятся индивидуально, при этом треть времени занятия отводится на отдых.</w:t>
      </w:r>
    </w:p>
    <w:bookmarkEnd w:id="10593"/>
    <w:bookmarkStart w:name="z13802" w:id="10594"/>
    <w:p>
      <w:pPr>
        <w:spacing w:after="0"/>
        <w:ind w:left="0"/>
        <w:jc w:val="both"/>
      </w:pPr>
      <w:r>
        <w:rPr>
          <w:rFonts w:ascii="Times New Roman"/>
          <w:b w:val="false"/>
          <w:i w:val="false"/>
          <w:color w:val="000000"/>
          <w:sz w:val="28"/>
        </w:rPr>
        <w:t>
      20. Используемые упражнения: медленные повороты и наклоны головы; покачивание в позе эмбриона; повороты туловища набок; повороты со спины на живот; повороты туловища в стороны; встряхивание рук и ног; массаж кистей рук и стоп; приведение тела в вертикальное положение; покачивание на коленях, гимнастическом мяче, гамаке.</w:t>
      </w:r>
    </w:p>
    <w:bookmarkEnd w:id="10594"/>
    <w:bookmarkStart w:name="z13803" w:id="10595"/>
    <w:p>
      <w:pPr>
        <w:spacing w:after="0"/>
        <w:ind w:left="0"/>
        <w:jc w:val="both"/>
      </w:pPr>
      <w:r>
        <w:rPr>
          <w:rFonts w:ascii="Times New Roman"/>
          <w:b w:val="false"/>
          <w:i w:val="false"/>
          <w:color w:val="000000"/>
          <w:sz w:val="28"/>
        </w:rPr>
        <w:t>
      21. Использование метода "базальной стимуляции": продолжать использовать прием вибрационной базальной стимуляции - развитие чувствительности колебания воздуха при помощи вибрирующих подушек, игрушек, камертонов. Вибрационные воздействия на позвоночник и кости черепа исключаются.</w:t>
      </w:r>
    </w:p>
    <w:bookmarkEnd w:id="10595"/>
    <w:bookmarkStart w:name="z13804" w:id="10596"/>
    <w:p>
      <w:pPr>
        <w:spacing w:after="0"/>
        <w:ind w:left="0"/>
        <w:jc w:val="both"/>
      </w:pPr>
      <w:r>
        <w:rPr>
          <w:rFonts w:ascii="Times New Roman"/>
          <w:b w:val="false"/>
          <w:i w:val="false"/>
          <w:color w:val="000000"/>
          <w:sz w:val="28"/>
        </w:rPr>
        <w:t>
      22. Обучение умениям:</w:t>
      </w:r>
    </w:p>
    <w:bookmarkEnd w:id="10596"/>
    <w:bookmarkStart w:name="z13805" w:id="10597"/>
    <w:p>
      <w:pPr>
        <w:spacing w:after="0"/>
        <w:ind w:left="0"/>
        <w:jc w:val="both"/>
      </w:pPr>
      <w:r>
        <w:rPr>
          <w:rFonts w:ascii="Times New Roman"/>
          <w:b w:val="false"/>
          <w:i w:val="false"/>
          <w:color w:val="000000"/>
          <w:sz w:val="28"/>
        </w:rPr>
        <w:t>
      1) продолжать развивать нормальные сенсомоторные навыки, прежде чем отклоняющиеся от нормы поведенческие стереотипы войдут в привычку;</w:t>
      </w:r>
    </w:p>
    <w:bookmarkEnd w:id="10597"/>
    <w:bookmarkStart w:name="z13806" w:id="10598"/>
    <w:p>
      <w:pPr>
        <w:spacing w:after="0"/>
        <w:ind w:left="0"/>
        <w:jc w:val="both"/>
      </w:pPr>
      <w:r>
        <w:rPr>
          <w:rFonts w:ascii="Times New Roman"/>
          <w:b w:val="false"/>
          <w:i w:val="false"/>
          <w:color w:val="000000"/>
          <w:sz w:val="28"/>
        </w:rPr>
        <w:t>
      2) организовывать деятельность ребенка в статичном пространстве;</w:t>
      </w:r>
    </w:p>
    <w:bookmarkEnd w:id="10598"/>
    <w:bookmarkStart w:name="z13807" w:id="10599"/>
    <w:p>
      <w:pPr>
        <w:spacing w:after="0"/>
        <w:ind w:left="0"/>
        <w:jc w:val="both"/>
      </w:pPr>
      <w:r>
        <w:rPr>
          <w:rFonts w:ascii="Times New Roman"/>
          <w:b w:val="false"/>
          <w:i w:val="false"/>
          <w:color w:val="000000"/>
          <w:sz w:val="28"/>
        </w:rPr>
        <w:t xml:space="preserve">
      3) регулярно мыть руки, лицо ребенку, причесывать его; </w:t>
      </w:r>
    </w:p>
    <w:bookmarkEnd w:id="10599"/>
    <w:bookmarkStart w:name="z13808" w:id="10600"/>
    <w:p>
      <w:pPr>
        <w:spacing w:after="0"/>
        <w:ind w:left="0"/>
        <w:jc w:val="both"/>
      </w:pPr>
      <w:r>
        <w:rPr>
          <w:rFonts w:ascii="Times New Roman"/>
          <w:b w:val="false"/>
          <w:i w:val="false"/>
          <w:color w:val="000000"/>
          <w:sz w:val="28"/>
        </w:rPr>
        <w:t>
      4) совместными действиями открывать и закрывать кран, при мытье засучивать рукава, учить подставлять руки под струю воды, вытирать руки насухо, спускать рукава после мытья;</w:t>
      </w:r>
    </w:p>
    <w:bookmarkEnd w:id="10600"/>
    <w:bookmarkStart w:name="z13809" w:id="10601"/>
    <w:p>
      <w:pPr>
        <w:spacing w:after="0"/>
        <w:ind w:left="0"/>
        <w:jc w:val="both"/>
      </w:pPr>
      <w:r>
        <w:rPr>
          <w:rFonts w:ascii="Times New Roman"/>
          <w:b w:val="false"/>
          <w:i w:val="false"/>
          <w:color w:val="000000"/>
          <w:sz w:val="28"/>
        </w:rPr>
        <w:t>
      5) сажать ребенка и удерживать его туловище в сидячем положении: на кроватке, за столом, спустив ноги со стула;</w:t>
      </w:r>
    </w:p>
    <w:bookmarkEnd w:id="10601"/>
    <w:bookmarkStart w:name="z13810" w:id="10602"/>
    <w:p>
      <w:pPr>
        <w:spacing w:after="0"/>
        <w:ind w:left="0"/>
        <w:jc w:val="both"/>
      </w:pPr>
      <w:r>
        <w:rPr>
          <w:rFonts w:ascii="Times New Roman"/>
          <w:b w:val="false"/>
          <w:i w:val="false"/>
          <w:color w:val="000000"/>
          <w:sz w:val="28"/>
        </w:rPr>
        <w:t>
      6) продолжать прививать навык стоять, правильно держа голову.</w:t>
      </w:r>
    </w:p>
    <w:bookmarkEnd w:id="10602"/>
    <w:bookmarkStart w:name="z13811" w:id="10603"/>
    <w:p>
      <w:pPr>
        <w:spacing w:after="0"/>
        <w:ind w:left="0"/>
        <w:jc w:val="both"/>
      </w:pPr>
      <w:r>
        <w:rPr>
          <w:rFonts w:ascii="Times New Roman"/>
          <w:b w:val="false"/>
          <w:i w:val="false"/>
          <w:color w:val="000000"/>
          <w:sz w:val="28"/>
        </w:rPr>
        <w:t>
      7) способствовать приложению усилий, установив валик между ног, для сохранения равновесия, при этом руки использовать для балансирования;</w:t>
      </w:r>
    </w:p>
    <w:bookmarkEnd w:id="10603"/>
    <w:bookmarkStart w:name="z13812" w:id="10604"/>
    <w:p>
      <w:pPr>
        <w:spacing w:after="0"/>
        <w:ind w:left="0"/>
        <w:jc w:val="both"/>
      </w:pPr>
      <w:r>
        <w:rPr>
          <w:rFonts w:ascii="Times New Roman"/>
          <w:b w:val="false"/>
          <w:i w:val="false"/>
          <w:color w:val="000000"/>
          <w:sz w:val="28"/>
        </w:rPr>
        <w:t>
      8) учить выполнять упражнения на качающейся доске при поддержке ребенка сзади;</w:t>
      </w:r>
    </w:p>
    <w:bookmarkEnd w:id="10604"/>
    <w:bookmarkStart w:name="z13813" w:id="10605"/>
    <w:p>
      <w:pPr>
        <w:spacing w:after="0"/>
        <w:ind w:left="0"/>
        <w:jc w:val="both"/>
      </w:pPr>
      <w:r>
        <w:rPr>
          <w:rFonts w:ascii="Times New Roman"/>
          <w:b w:val="false"/>
          <w:i w:val="false"/>
          <w:color w:val="000000"/>
          <w:sz w:val="28"/>
        </w:rPr>
        <w:t>
      9) укреплять мускулатуру затылка: для выпрямления головы и укрепления шеи в положении "лежа на животе" на уровне груди ребенка подкладывается валик, руки отведены вперед;</w:t>
      </w:r>
    </w:p>
    <w:bookmarkEnd w:id="10605"/>
    <w:bookmarkStart w:name="z13814" w:id="10606"/>
    <w:p>
      <w:pPr>
        <w:spacing w:after="0"/>
        <w:ind w:left="0"/>
        <w:jc w:val="both"/>
      </w:pPr>
      <w:r>
        <w:rPr>
          <w:rFonts w:ascii="Times New Roman"/>
          <w:b w:val="false"/>
          <w:i w:val="false"/>
          <w:color w:val="000000"/>
          <w:sz w:val="28"/>
        </w:rPr>
        <w:t>
      10) выполнять упражнение: на кресло положить блок из пенопласта, посадить на него ребенка лицом к себе, обхватить коленные суставы ребенка своими руками, фиксируя их; перемещать колени вправо-влево в приятном для ребенка ритме;</w:t>
      </w:r>
    </w:p>
    <w:bookmarkEnd w:id="10606"/>
    <w:bookmarkStart w:name="z13815" w:id="10607"/>
    <w:p>
      <w:pPr>
        <w:spacing w:after="0"/>
        <w:ind w:left="0"/>
        <w:jc w:val="both"/>
      </w:pPr>
      <w:r>
        <w:rPr>
          <w:rFonts w:ascii="Times New Roman"/>
          <w:b w:val="false"/>
          <w:i w:val="false"/>
          <w:color w:val="000000"/>
          <w:sz w:val="28"/>
        </w:rPr>
        <w:t>
      11) упражнять в передвижении с помощью ступней на игрушечном автомобиле;</w:t>
      </w:r>
    </w:p>
    <w:bookmarkEnd w:id="10607"/>
    <w:bookmarkStart w:name="z13816" w:id="10608"/>
    <w:p>
      <w:pPr>
        <w:spacing w:after="0"/>
        <w:ind w:left="0"/>
        <w:jc w:val="both"/>
      </w:pPr>
      <w:r>
        <w:rPr>
          <w:rFonts w:ascii="Times New Roman"/>
          <w:b w:val="false"/>
          <w:i w:val="false"/>
          <w:color w:val="000000"/>
          <w:sz w:val="28"/>
        </w:rPr>
        <w:t>
      12) учить вставать на валик и покачиваться на нем.</w:t>
      </w:r>
    </w:p>
    <w:bookmarkEnd w:id="10608"/>
    <w:bookmarkStart w:name="z13817" w:id="10609"/>
    <w:p>
      <w:pPr>
        <w:spacing w:after="0"/>
        <w:ind w:left="0"/>
        <w:jc w:val="both"/>
      </w:pPr>
      <w:r>
        <w:rPr>
          <w:rFonts w:ascii="Times New Roman"/>
          <w:b w:val="false"/>
          <w:i w:val="false"/>
          <w:color w:val="000000"/>
          <w:sz w:val="28"/>
        </w:rPr>
        <w:t>
      23. Ожидаемые результаты:</w:t>
      </w:r>
    </w:p>
    <w:bookmarkEnd w:id="10609"/>
    <w:bookmarkStart w:name="z13818" w:id="10610"/>
    <w:p>
      <w:pPr>
        <w:spacing w:after="0"/>
        <w:ind w:left="0"/>
        <w:jc w:val="both"/>
      </w:pPr>
      <w:r>
        <w:rPr>
          <w:rFonts w:ascii="Times New Roman"/>
          <w:b w:val="false"/>
          <w:i w:val="false"/>
          <w:color w:val="000000"/>
          <w:sz w:val="28"/>
        </w:rPr>
        <w:t>
      1) знает о функциях отдельных частей тела;</w:t>
      </w:r>
    </w:p>
    <w:bookmarkEnd w:id="10610"/>
    <w:bookmarkStart w:name="z13819" w:id="10611"/>
    <w:p>
      <w:pPr>
        <w:spacing w:after="0"/>
        <w:ind w:left="0"/>
        <w:jc w:val="both"/>
      </w:pPr>
      <w:r>
        <w:rPr>
          <w:rFonts w:ascii="Times New Roman"/>
          <w:b w:val="false"/>
          <w:i w:val="false"/>
          <w:color w:val="000000"/>
          <w:sz w:val="28"/>
        </w:rPr>
        <w:t>
      2) умеет самостоятельно стоять, садиться и удерживает туловище, ползает самостоятельно при детском церебральном параличе по возможности;</w:t>
      </w:r>
    </w:p>
    <w:bookmarkEnd w:id="10611"/>
    <w:bookmarkStart w:name="z13820" w:id="10612"/>
    <w:p>
      <w:pPr>
        <w:spacing w:after="0"/>
        <w:ind w:left="0"/>
        <w:jc w:val="both"/>
      </w:pPr>
      <w:r>
        <w:rPr>
          <w:rFonts w:ascii="Times New Roman"/>
          <w:b w:val="false"/>
          <w:i w:val="false"/>
          <w:color w:val="000000"/>
          <w:sz w:val="28"/>
        </w:rPr>
        <w:t xml:space="preserve">
      3) прыгает на двух ногах, переступает по ступенькам, катается с горки; </w:t>
      </w:r>
    </w:p>
    <w:bookmarkEnd w:id="10612"/>
    <w:bookmarkStart w:name="z13821" w:id="10613"/>
    <w:p>
      <w:pPr>
        <w:spacing w:after="0"/>
        <w:ind w:left="0"/>
        <w:jc w:val="both"/>
      </w:pPr>
      <w:r>
        <w:rPr>
          <w:rFonts w:ascii="Times New Roman"/>
          <w:b w:val="false"/>
          <w:i w:val="false"/>
          <w:color w:val="000000"/>
          <w:sz w:val="28"/>
        </w:rPr>
        <w:t xml:space="preserve">
      4) приседает, наклоняется, залезает на невысокие предметы и слезает с них; </w:t>
      </w:r>
    </w:p>
    <w:bookmarkEnd w:id="10613"/>
    <w:bookmarkStart w:name="z13822" w:id="10614"/>
    <w:p>
      <w:pPr>
        <w:spacing w:after="0"/>
        <w:ind w:left="0"/>
        <w:jc w:val="both"/>
      </w:pPr>
      <w:r>
        <w:rPr>
          <w:rFonts w:ascii="Times New Roman"/>
          <w:b w:val="false"/>
          <w:i w:val="false"/>
          <w:color w:val="000000"/>
          <w:sz w:val="28"/>
        </w:rPr>
        <w:t>
      5) координирует движения в положении стоя на двух ногах, затем на одной ноге, правой и левой отдельно, с опорой;</w:t>
      </w:r>
    </w:p>
    <w:bookmarkEnd w:id="10614"/>
    <w:bookmarkStart w:name="z13823" w:id="10615"/>
    <w:p>
      <w:pPr>
        <w:spacing w:after="0"/>
        <w:ind w:left="0"/>
        <w:jc w:val="both"/>
      </w:pPr>
      <w:r>
        <w:rPr>
          <w:rFonts w:ascii="Times New Roman"/>
          <w:b w:val="false"/>
          <w:i w:val="false"/>
          <w:color w:val="000000"/>
          <w:sz w:val="28"/>
        </w:rPr>
        <w:t xml:space="preserve">
      6) старается ходить на кончиках пальцев (с помощью). </w:t>
      </w:r>
    </w:p>
    <w:bookmarkEnd w:id="10615"/>
    <w:bookmarkStart w:name="z13824" w:id="10616"/>
    <w:p>
      <w:pPr>
        <w:spacing w:after="0"/>
        <w:ind w:left="0"/>
        <w:jc w:val="both"/>
      </w:pPr>
      <w:r>
        <w:rPr>
          <w:rFonts w:ascii="Times New Roman"/>
          <w:b w:val="false"/>
          <w:i w:val="false"/>
          <w:color w:val="000000"/>
          <w:sz w:val="28"/>
        </w:rPr>
        <w:t>
      7) поднимается на ноги;</w:t>
      </w:r>
    </w:p>
    <w:bookmarkEnd w:id="10616"/>
    <w:bookmarkStart w:name="z13825" w:id="10617"/>
    <w:p>
      <w:pPr>
        <w:spacing w:after="0"/>
        <w:ind w:left="0"/>
        <w:jc w:val="both"/>
      </w:pPr>
      <w:r>
        <w:rPr>
          <w:rFonts w:ascii="Times New Roman"/>
          <w:b w:val="false"/>
          <w:i w:val="false"/>
          <w:color w:val="000000"/>
          <w:sz w:val="28"/>
        </w:rPr>
        <w:t>
      8) ходит с опорой, самостоятельно.</w:t>
      </w:r>
    </w:p>
    <w:bookmarkEnd w:id="10617"/>
    <w:bookmarkStart w:name="z13826" w:id="10618"/>
    <w:p>
      <w:pPr>
        <w:spacing w:after="0"/>
        <w:ind w:left="0"/>
        <w:jc w:val="left"/>
      </w:pPr>
      <w:r>
        <w:rPr>
          <w:rFonts w:ascii="Times New Roman"/>
          <w:b/>
          <w:i w:val="false"/>
          <w:color w:val="000000"/>
        </w:rPr>
        <w:t xml:space="preserve"> Параграф 4. Образовательная область "Коммуникация"</w:t>
      </w:r>
    </w:p>
    <w:bookmarkEnd w:id="10618"/>
    <w:bookmarkStart w:name="z13827" w:id="10619"/>
    <w:p>
      <w:pPr>
        <w:spacing w:after="0"/>
        <w:ind w:left="0"/>
        <w:jc w:val="both"/>
      </w:pPr>
      <w:r>
        <w:rPr>
          <w:rFonts w:ascii="Times New Roman"/>
          <w:b w:val="false"/>
          <w:i w:val="false"/>
          <w:color w:val="000000"/>
          <w:sz w:val="28"/>
        </w:rPr>
        <w:t>
      24. Базовое содержание образовательной области "Коммуникация" реализуется в организованной учебной деятельности при совместной предметно-практической деятельности ребенка и взрослого, сопровождаемой жестами или проговариванием ситуации, с целью создания у ребенка образов окружающих его предметов, с которыми он встречается в процессе усвоения различных режимных моментов; использования символической системы коммуникации – календаря.</w:t>
      </w:r>
    </w:p>
    <w:bookmarkEnd w:id="10619"/>
    <w:bookmarkStart w:name="z13828" w:id="10620"/>
    <w:p>
      <w:pPr>
        <w:spacing w:after="0"/>
        <w:ind w:left="0"/>
        <w:jc w:val="both"/>
      </w:pPr>
      <w:r>
        <w:rPr>
          <w:rFonts w:ascii="Times New Roman"/>
          <w:b w:val="false"/>
          <w:i w:val="false"/>
          <w:color w:val="000000"/>
          <w:sz w:val="28"/>
        </w:rPr>
        <w:t>
      25. Цель - сформировать способности общаться с окружающим миром доступными вербальными и невербальными средствами; формировать и развить коммуникативные навыки в различных формах в зависимости от возможностей детей: жестовую речь, дактильно-контактную речь для детей с сочетанным нарушением зрения и слуха; с помощью предметов-символов для без речевых детей; устную речь для имеющих остаточный слух.</w:t>
      </w:r>
    </w:p>
    <w:bookmarkEnd w:id="10620"/>
    <w:bookmarkStart w:name="z13829" w:id="10621"/>
    <w:p>
      <w:pPr>
        <w:spacing w:after="0"/>
        <w:ind w:left="0"/>
        <w:jc w:val="both"/>
      </w:pPr>
      <w:r>
        <w:rPr>
          <w:rFonts w:ascii="Times New Roman"/>
          <w:b w:val="false"/>
          <w:i w:val="false"/>
          <w:color w:val="000000"/>
          <w:sz w:val="28"/>
        </w:rPr>
        <w:t>
      26. Задачи:</w:t>
      </w:r>
    </w:p>
    <w:bookmarkEnd w:id="10621"/>
    <w:bookmarkStart w:name="z13830" w:id="10622"/>
    <w:p>
      <w:pPr>
        <w:spacing w:after="0"/>
        <w:ind w:left="0"/>
        <w:jc w:val="both"/>
      </w:pPr>
      <w:r>
        <w:rPr>
          <w:rFonts w:ascii="Times New Roman"/>
          <w:b w:val="false"/>
          <w:i w:val="false"/>
          <w:color w:val="000000"/>
          <w:sz w:val="28"/>
        </w:rPr>
        <w:t xml:space="preserve">
      1) формирование понимания необходимости коммуникации, преимуществ коммуникативного поведения; </w:t>
      </w:r>
    </w:p>
    <w:bookmarkEnd w:id="10622"/>
    <w:bookmarkStart w:name="z13831" w:id="10623"/>
    <w:p>
      <w:pPr>
        <w:spacing w:after="0"/>
        <w:ind w:left="0"/>
        <w:jc w:val="both"/>
      </w:pPr>
      <w:r>
        <w:rPr>
          <w:rFonts w:ascii="Times New Roman"/>
          <w:b w:val="false"/>
          <w:i w:val="false"/>
          <w:color w:val="000000"/>
          <w:sz w:val="28"/>
        </w:rPr>
        <w:t xml:space="preserve">
      2) формирование коммуникативных навыков и способности к их актуализации в различных ситуациях общения, связанных с необходимостью привлечения внимания к себе, другим людям, объектам и событиям. </w:t>
      </w:r>
    </w:p>
    <w:bookmarkEnd w:id="10623"/>
    <w:bookmarkStart w:name="z13832" w:id="10624"/>
    <w:p>
      <w:pPr>
        <w:spacing w:after="0"/>
        <w:ind w:left="0"/>
        <w:jc w:val="left"/>
      </w:pPr>
      <w:r>
        <w:rPr>
          <w:rFonts w:ascii="Times New Roman"/>
          <w:b/>
          <w:i w:val="false"/>
          <w:color w:val="000000"/>
        </w:rPr>
        <w:t xml:space="preserve"> Параграф 5. 1 полугодие</w:t>
      </w:r>
    </w:p>
    <w:bookmarkEnd w:id="10624"/>
    <w:bookmarkStart w:name="z13833" w:id="10625"/>
    <w:p>
      <w:pPr>
        <w:spacing w:after="0"/>
        <w:ind w:left="0"/>
        <w:jc w:val="both"/>
      </w:pPr>
      <w:r>
        <w:rPr>
          <w:rFonts w:ascii="Times New Roman"/>
          <w:b w:val="false"/>
          <w:i w:val="false"/>
          <w:color w:val="000000"/>
          <w:sz w:val="28"/>
        </w:rPr>
        <w:t>
      27. Формирование жестовой, дактильно-контактной речи (при сочетанном нарушении зрения и слуха):</w:t>
      </w:r>
    </w:p>
    <w:bookmarkEnd w:id="10625"/>
    <w:bookmarkStart w:name="z13834" w:id="10626"/>
    <w:p>
      <w:pPr>
        <w:spacing w:after="0"/>
        <w:ind w:left="0"/>
        <w:jc w:val="both"/>
      </w:pPr>
      <w:r>
        <w:rPr>
          <w:rFonts w:ascii="Times New Roman"/>
          <w:b w:val="false"/>
          <w:i w:val="false"/>
          <w:color w:val="000000"/>
          <w:sz w:val="28"/>
        </w:rPr>
        <w:t>
      1) учить сосредоточивать внимание на конкретных тактильных раздражителях (щекотание, пошлепывание); контрастных тактильных раздражителях (горячий - холодный, мягкий - твердый);</w:t>
      </w:r>
    </w:p>
    <w:bookmarkEnd w:id="10626"/>
    <w:bookmarkStart w:name="z13835" w:id="10627"/>
    <w:p>
      <w:pPr>
        <w:spacing w:after="0"/>
        <w:ind w:left="0"/>
        <w:jc w:val="both"/>
      </w:pPr>
      <w:r>
        <w:rPr>
          <w:rFonts w:ascii="Times New Roman"/>
          <w:b w:val="false"/>
          <w:i w:val="false"/>
          <w:color w:val="000000"/>
          <w:sz w:val="28"/>
        </w:rPr>
        <w:t>
      2) включать ребенка в последовательный режим дня с использованием естественных жестов (подобрать жесты, обозначающие режимные моменты);</w:t>
      </w:r>
    </w:p>
    <w:bookmarkEnd w:id="10627"/>
    <w:bookmarkStart w:name="z13836" w:id="10628"/>
    <w:p>
      <w:pPr>
        <w:spacing w:after="0"/>
        <w:ind w:left="0"/>
        <w:jc w:val="both"/>
      </w:pPr>
      <w:r>
        <w:rPr>
          <w:rFonts w:ascii="Times New Roman"/>
          <w:b w:val="false"/>
          <w:i w:val="false"/>
          <w:color w:val="000000"/>
          <w:sz w:val="28"/>
        </w:rPr>
        <w:t>
      3) учить находить позиции, которые включают контакт тела ребенка с предметом или человеком;</w:t>
      </w:r>
    </w:p>
    <w:bookmarkEnd w:id="10628"/>
    <w:bookmarkStart w:name="z13837" w:id="10629"/>
    <w:p>
      <w:pPr>
        <w:spacing w:after="0"/>
        <w:ind w:left="0"/>
        <w:jc w:val="both"/>
      </w:pPr>
      <w:r>
        <w:rPr>
          <w:rFonts w:ascii="Times New Roman"/>
          <w:b w:val="false"/>
          <w:i w:val="false"/>
          <w:color w:val="000000"/>
          <w:sz w:val="28"/>
        </w:rPr>
        <w:t>
      4) учить физическому взаимодействию с окружающей обстановкой, который дает неожиданный результат (используя "Хандз метод", выкладывают кубики друг на друга; кубики падают);</w:t>
      </w:r>
    </w:p>
    <w:bookmarkEnd w:id="10629"/>
    <w:bookmarkStart w:name="z13838" w:id="10630"/>
    <w:p>
      <w:pPr>
        <w:spacing w:after="0"/>
        <w:ind w:left="0"/>
        <w:jc w:val="both"/>
      </w:pPr>
      <w:r>
        <w:rPr>
          <w:rFonts w:ascii="Times New Roman"/>
          <w:b w:val="false"/>
          <w:i w:val="false"/>
          <w:color w:val="000000"/>
          <w:sz w:val="28"/>
        </w:rPr>
        <w:t>
      5) учить узнавать знакомых людей тактильным, зрительным и слуховым исследованием предметов этого человека (рука, часы, кольцо, голос), организовывая помощь ребенку;</w:t>
      </w:r>
    </w:p>
    <w:bookmarkEnd w:id="10630"/>
    <w:bookmarkStart w:name="z13839" w:id="10631"/>
    <w:p>
      <w:pPr>
        <w:spacing w:after="0"/>
        <w:ind w:left="0"/>
        <w:jc w:val="both"/>
      </w:pPr>
      <w:r>
        <w:rPr>
          <w:rFonts w:ascii="Times New Roman"/>
          <w:b w:val="false"/>
          <w:i w:val="false"/>
          <w:color w:val="000000"/>
          <w:sz w:val="28"/>
        </w:rPr>
        <w:t>
      6) учить реагировать на взрослого, когда он говорит и показывает жест: "нельзя!", когда ребенок бросает игрушку на пол;</w:t>
      </w:r>
    </w:p>
    <w:bookmarkEnd w:id="10631"/>
    <w:bookmarkStart w:name="z13840" w:id="10632"/>
    <w:p>
      <w:pPr>
        <w:spacing w:after="0"/>
        <w:ind w:left="0"/>
        <w:jc w:val="both"/>
      </w:pPr>
      <w:r>
        <w:rPr>
          <w:rFonts w:ascii="Times New Roman"/>
          <w:b w:val="false"/>
          <w:i w:val="false"/>
          <w:color w:val="000000"/>
          <w:sz w:val="28"/>
        </w:rPr>
        <w:t>
      7) использовать соответствующий жест непосредственно перед выполнением режимных моментов: есть, пить, садись, гулять, заниматься;</w:t>
      </w:r>
    </w:p>
    <w:bookmarkEnd w:id="10632"/>
    <w:bookmarkStart w:name="z13841" w:id="10633"/>
    <w:p>
      <w:pPr>
        <w:spacing w:after="0"/>
        <w:ind w:left="0"/>
        <w:jc w:val="both"/>
      </w:pPr>
      <w:r>
        <w:rPr>
          <w:rFonts w:ascii="Times New Roman"/>
          <w:b w:val="false"/>
          <w:i w:val="false"/>
          <w:color w:val="000000"/>
          <w:sz w:val="28"/>
        </w:rPr>
        <w:t>
      8) постоянно реагировать на попытки ребенка общаться как намеренные, так и непреднамеренные. Учить использовать символ, жест или слово когда ребенок берет взрослого за руку и тянет, чтобы показать, чего он хочет;</w:t>
      </w:r>
    </w:p>
    <w:bookmarkEnd w:id="10633"/>
    <w:bookmarkStart w:name="z13842" w:id="10634"/>
    <w:p>
      <w:pPr>
        <w:spacing w:after="0"/>
        <w:ind w:left="0"/>
        <w:jc w:val="both"/>
      </w:pPr>
      <w:r>
        <w:rPr>
          <w:rFonts w:ascii="Times New Roman"/>
          <w:b w:val="false"/>
          <w:i w:val="false"/>
          <w:color w:val="000000"/>
          <w:sz w:val="28"/>
        </w:rPr>
        <w:t>
      9) требовать от ребенка выполнения определенного действия по предложенному педагогом жесту или слову;</w:t>
      </w:r>
    </w:p>
    <w:bookmarkEnd w:id="10634"/>
    <w:bookmarkStart w:name="z13843" w:id="10635"/>
    <w:p>
      <w:pPr>
        <w:spacing w:after="0"/>
        <w:ind w:left="0"/>
        <w:jc w:val="both"/>
      </w:pPr>
      <w:r>
        <w:rPr>
          <w:rFonts w:ascii="Times New Roman"/>
          <w:b w:val="false"/>
          <w:i w:val="false"/>
          <w:color w:val="000000"/>
          <w:sz w:val="28"/>
        </w:rPr>
        <w:t>
      10) использовать приятное контактное взаимодействие с ребенком (обнимание, прижимание, поглаживание);</w:t>
      </w:r>
    </w:p>
    <w:bookmarkEnd w:id="10635"/>
    <w:bookmarkStart w:name="z13844" w:id="10636"/>
    <w:p>
      <w:pPr>
        <w:spacing w:after="0"/>
        <w:ind w:left="0"/>
        <w:jc w:val="both"/>
      </w:pPr>
      <w:r>
        <w:rPr>
          <w:rFonts w:ascii="Times New Roman"/>
          <w:b w:val="false"/>
          <w:i w:val="false"/>
          <w:color w:val="000000"/>
          <w:sz w:val="28"/>
        </w:rPr>
        <w:t>
      11) стимулировать интерес к частям собственного тела;</w:t>
      </w:r>
    </w:p>
    <w:bookmarkEnd w:id="10636"/>
    <w:bookmarkStart w:name="z13845" w:id="10637"/>
    <w:p>
      <w:pPr>
        <w:spacing w:after="0"/>
        <w:ind w:left="0"/>
        <w:jc w:val="both"/>
      </w:pPr>
      <w:r>
        <w:rPr>
          <w:rFonts w:ascii="Times New Roman"/>
          <w:b w:val="false"/>
          <w:i w:val="false"/>
          <w:color w:val="000000"/>
          <w:sz w:val="28"/>
        </w:rPr>
        <w:t>
      12) формировать положительное отношение к выполнению совместных действий с взрослым: "закрывать глаза руками" (прятаться), "стучать кулачком по ладошке", "поднимать руки над головой", "хлопать в ладоши", "махать рукой";</w:t>
      </w:r>
    </w:p>
    <w:bookmarkEnd w:id="10637"/>
    <w:bookmarkStart w:name="z13846" w:id="10638"/>
    <w:p>
      <w:pPr>
        <w:spacing w:after="0"/>
        <w:ind w:left="0"/>
        <w:jc w:val="both"/>
      </w:pPr>
      <w:r>
        <w:rPr>
          <w:rFonts w:ascii="Times New Roman"/>
          <w:b w:val="false"/>
          <w:i w:val="false"/>
          <w:color w:val="000000"/>
          <w:sz w:val="28"/>
        </w:rPr>
        <w:t>
      13) учить подражать мимике (закрывать глаза, моргать, облизываться, высовывать язык, причмокивать губами), голосовым интонациям: "чихать", "покашливать", "смеяться", "фыркать"; звукам.</w:t>
      </w:r>
    </w:p>
    <w:bookmarkEnd w:id="10638"/>
    <w:bookmarkStart w:name="z13847" w:id="10639"/>
    <w:p>
      <w:pPr>
        <w:spacing w:after="0"/>
        <w:ind w:left="0"/>
        <w:jc w:val="both"/>
      </w:pPr>
      <w:r>
        <w:rPr>
          <w:rFonts w:ascii="Times New Roman"/>
          <w:b w:val="false"/>
          <w:i w:val="false"/>
          <w:color w:val="000000"/>
          <w:sz w:val="28"/>
        </w:rPr>
        <w:t xml:space="preserve">
      28. Обучение умениям: </w:t>
      </w:r>
    </w:p>
    <w:bookmarkEnd w:id="10639"/>
    <w:bookmarkStart w:name="z13848" w:id="10640"/>
    <w:p>
      <w:pPr>
        <w:spacing w:after="0"/>
        <w:ind w:left="0"/>
        <w:jc w:val="both"/>
      </w:pPr>
      <w:r>
        <w:rPr>
          <w:rFonts w:ascii="Times New Roman"/>
          <w:b w:val="false"/>
          <w:i w:val="false"/>
          <w:color w:val="000000"/>
          <w:sz w:val="28"/>
        </w:rPr>
        <w:t>
      1) наблюдать за поведенческими реакциями: агрессия, самоповреждения, самостимуляция, выражение лица, показ, жест, смех, крик, сочетание нескольких жестов, стон, плач, раздражение, приближение к человеку, эхолалия, смена тонуса тела, моргание;</w:t>
      </w:r>
    </w:p>
    <w:bookmarkEnd w:id="10640"/>
    <w:bookmarkStart w:name="z13849" w:id="10641"/>
    <w:p>
      <w:pPr>
        <w:spacing w:after="0"/>
        <w:ind w:left="0"/>
        <w:jc w:val="both"/>
      </w:pPr>
      <w:r>
        <w:rPr>
          <w:rFonts w:ascii="Times New Roman"/>
          <w:b w:val="false"/>
          <w:i w:val="false"/>
          <w:color w:val="000000"/>
          <w:sz w:val="28"/>
        </w:rPr>
        <w:t>
      2) определять, является ли поведение попыткой общения;</w:t>
      </w:r>
    </w:p>
    <w:bookmarkEnd w:id="10641"/>
    <w:bookmarkStart w:name="z13850" w:id="10642"/>
    <w:p>
      <w:pPr>
        <w:spacing w:after="0"/>
        <w:ind w:left="0"/>
        <w:jc w:val="both"/>
      </w:pPr>
      <w:r>
        <w:rPr>
          <w:rFonts w:ascii="Times New Roman"/>
          <w:b w:val="false"/>
          <w:i w:val="false"/>
          <w:color w:val="000000"/>
          <w:sz w:val="28"/>
        </w:rPr>
        <w:t xml:space="preserve">
      3) распознавать предъявляемые ребенком средства несимволической коммуникации: </w:t>
      </w:r>
    </w:p>
    <w:bookmarkEnd w:id="10642"/>
    <w:bookmarkStart w:name="z13851" w:id="10643"/>
    <w:p>
      <w:pPr>
        <w:spacing w:after="0"/>
        <w:ind w:left="0"/>
        <w:jc w:val="both"/>
      </w:pPr>
      <w:r>
        <w:rPr>
          <w:rFonts w:ascii="Times New Roman"/>
          <w:b w:val="false"/>
          <w:i w:val="false"/>
          <w:color w:val="000000"/>
          <w:sz w:val="28"/>
        </w:rPr>
        <w:t xml:space="preserve">
      требование предмета (тянется к банке с соком или показывает на коробку с печеньем); </w:t>
      </w:r>
    </w:p>
    <w:bookmarkEnd w:id="10643"/>
    <w:bookmarkStart w:name="z13852" w:id="10644"/>
    <w:p>
      <w:pPr>
        <w:spacing w:after="0"/>
        <w:ind w:left="0"/>
        <w:jc w:val="both"/>
      </w:pPr>
      <w:r>
        <w:rPr>
          <w:rFonts w:ascii="Times New Roman"/>
          <w:b w:val="false"/>
          <w:i w:val="false"/>
          <w:color w:val="000000"/>
          <w:sz w:val="28"/>
        </w:rPr>
        <w:t xml:space="preserve">
      протест, отвержение (отталкивает предмет, отворачивается от человека или деятельности, проявляет самоагрессию, бросает предметы); </w:t>
      </w:r>
    </w:p>
    <w:bookmarkEnd w:id="10644"/>
    <w:bookmarkStart w:name="z13853" w:id="10645"/>
    <w:p>
      <w:pPr>
        <w:spacing w:after="0"/>
        <w:ind w:left="0"/>
        <w:jc w:val="both"/>
      </w:pPr>
      <w:r>
        <w:rPr>
          <w:rFonts w:ascii="Times New Roman"/>
          <w:b w:val="false"/>
          <w:i w:val="false"/>
          <w:color w:val="000000"/>
          <w:sz w:val="28"/>
        </w:rPr>
        <w:t xml:space="preserve">
      определение выбора (смотрит на предмет, дотрагивается до предмета, смотрит на человека, деятельность, двигается к желаемому предмету); </w:t>
      </w:r>
    </w:p>
    <w:bookmarkEnd w:id="10645"/>
    <w:bookmarkStart w:name="z13854" w:id="10646"/>
    <w:p>
      <w:pPr>
        <w:spacing w:after="0"/>
        <w:ind w:left="0"/>
        <w:jc w:val="both"/>
      </w:pPr>
      <w:r>
        <w:rPr>
          <w:rFonts w:ascii="Times New Roman"/>
          <w:b w:val="false"/>
          <w:i w:val="false"/>
          <w:color w:val="000000"/>
          <w:sz w:val="28"/>
        </w:rPr>
        <w:t xml:space="preserve">
      требование "еще" (продолжает зачерпывать пищу из пустой тарелки, поднимает и протягивает чашку); </w:t>
      </w:r>
    </w:p>
    <w:bookmarkEnd w:id="10646"/>
    <w:bookmarkStart w:name="z13855" w:id="10647"/>
    <w:p>
      <w:pPr>
        <w:spacing w:after="0"/>
        <w:ind w:left="0"/>
        <w:jc w:val="both"/>
      </w:pPr>
      <w:r>
        <w:rPr>
          <w:rFonts w:ascii="Times New Roman"/>
          <w:b w:val="false"/>
          <w:i w:val="false"/>
          <w:color w:val="000000"/>
          <w:sz w:val="28"/>
        </w:rPr>
        <w:t>
      требование помощи (протягивает банку, которую хочет открыть, кладет руку взрослого на застрявшую молнию);</w:t>
      </w:r>
    </w:p>
    <w:bookmarkEnd w:id="10647"/>
    <w:bookmarkStart w:name="z13856" w:id="10648"/>
    <w:p>
      <w:pPr>
        <w:spacing w:after="0"/>
        <w:ind w:left="0"/>
        <w:jc w:val="both"/>
      </w:pPr>
      <w:r>
        <w:rPr>
          <w:rFonts w:ascii="Times New Roman"/>
          <w:b w:val="false"/>
          <w:i w:val="false"/>
          <w:color w:val="000000"/>
          <w:sz w:val="28"/>
        </w:rPr>
        <w:t>
      регулирование деятельности (старается двигать руками взрослого быстрее или медленнее);</w:t>
      </w:r>
    </w:p>
    <w:bookmarkEnd w:id="10648"/>
    <w:bookmarkStart w:name="z13857" w:id="10649"/>
    <w:p>
      <w:pPr>
        <w:spacing w:after="0"/>
        <w:ind w:left="0"/>
        <w:jc w:val="both"/>
      </w:pPr>
      <w:r>
        <w:rPr>
          <w:rFonts w:ascii="Times New Roman"/>
          <w:b w:val="false"/>
          <w:i w:val="false"/>
          <w:color w:val="000000"/>
          <w:sz w:val="28"/>
        </w:rPr>
        <w:t>
      требование внимания (стучит по столу, воспроизводит звуки);</w:t>
      </w:r>
    </w:p>
    <w:bookmarkEnd w:id="10649"/>
    <w:bookmarkStart w:name="z13858" w:id="10650"/>
    <w:p>
      <w:pPr>
        <w:spacing w:after="0"/>
        <w:ind w:left="0"/>
        <w:jc w:val="both"/>
      </w:pPr>
      <w:r>
        <w:rPr>
          <w:rFonts w:ascii="Times New Roman"/>
          <w:b w:val="false"/>
          <w:i w:val="false"/>
          <w:color w:val="000000"/>
          <w:sz w:val="28"/>
        </w:rPr>
        <w:t xml:space="preserve">
      4) занимать ребенка приятной деятельностью; </w:t>
      </w:r>
    </w:p>
    <w:bookmarkEnd w:id="10650"/>
    <w:bookmarkStart w:name="z13859" w:id="10651"/>
    <w:p>
      <w:pPr>
        <w:spacing w:after="0"/>
        <w:ind w:left="0"/>
        <w:jc w:val="both"/>
      </w:pPr>
      <w:r>
        <w:rPr>
          <w:rFonts w:ascii="Times New Roman"/>
          <w:b w:val="false"/>
          <w:i w:val="false"/>
          <w:color w:val="000000"/>
          <w:sz w:val="28"/>
        </w:rPr>
        <w:t>
      5) реагировать на сигналы ребенка: останавливаться - когда ребенок даст сигнал; после возобновлять деятельность.</w:t>
      </w:r>
    </w:p>
    <w:bookmarkEnd w:id="10651"/>
    <w:bookmarkStart w:name="z13860" w:id="10652"/>
    <w:p>
      <w:pPr>
        <w:spacing w:after="0"/>
        <w:ind w:left="0"/>
        <w:jc w:val="both"/>
      </w:pPr>
      <w:r>
        <w:rPr>
          <w:rFonts w:ascii="Times New Roman"/>
          <w:b w:val="false"/>
          <w:i w:val="false"/>
          <w:color w:val="000000"/>
          <w:sz w:val="28"/>
        </w:rPr>
        <w:t>
      29. Ожидаемые результаты по овладению жестово-дактильной формой общения при сочетанных нарушениях зрения и слуха:</w:t>
      </w:r>
    </w:p>
    <w:bookmarkEnd w:id="10652"/>
    <w:bookmarkStart w:name="z13861" w:id="10653"/>
    <w:p>
      <w:pPr>
        <w:spacing w:after="0"/>
        <w:ind w:left="0"/>
        <w:jc w:val="both"/>
      </w:pPr>
      <w:r>
        <w:rPr>
          <w:rFonts w:ascii="Times New Roman"/>
          <w:b w:val="false"/>
          <w:i w:val="false"/>
          <w:color w:val="000000"/>
          <w:sz w:val="28"/>
        </w:rPr>
        <w:t>
      1) старается следовать режиму дня, используя предметы – символы из календаря;</w:t>
      </w:r>
    </w:p>
    <w:bookmarkEnd w:id="10653"/>
    <w:bookmarkStart w:name="z13862" w:id="10654"/>
    <w:p>
      <w:pPr>
        <w:spacing w:after="0"/>
        <w:ind w:left="0"/>
        <w:jc w:val="both"/>
      </w:pPr>
      <w:r>
        <w:rPr>
          <w:rFonts w:ascii="Times New Roman"/>
          <w:b w:val="false"/>
          <w:i w:val="false"/>
          <w:color w:val="000000"/>
          <w:sz w:val="28"/>
        </w:rPr>
        <w:t>
      2) пытается узнать знакомых людей тактильным, зрительным и слуховым исследованием предметов этого человека (рука, часы, кольцо, голос), при организованной помощи ребенку;</w:t>
      </w:r>
    </w:p>
    <w:bookmarkEnd w:id="10654"/>
    <w:bookmarkStart w:name="z13863" w:id="10655"/>
    <w:p>
      <w:pPr>
        <w:spacing w:after="0"/>
        <w:ind w:left="0"/>
        <w:jc w:val="both"/>
      </w:pPr>
      <w:r>
        <w:rPr>
          <w:rFonts w:ascii="Times New Roman"/>
          <w:b w:val="false"/>
          <w:i w:val="false"/>
          <w:color w:val="000000"/>
          <w:sz w:val="28"/>
        </w:rPr>
        <w:t>
      3) пытается реагировать на жест: "нельзя!";</w:t>
      </w:r>
    </w:p>
    <w:bookmarkEnd w:id="10655"/>
    <w:bookmarkStart w:name="z13864" w:id="10656"/>
    <w:p>
      <w:pPr>
        <w:spacing w:after="0"/>
        <w:ind w:left="0"/>
        <w:jc w:val="both"/>
      </w:pPr>
      <w:r>
        <w:rPr>
          <w:rFonts w:ascii="Times New Roman"/>
          <w:b w:val="false"/>
          <w:i w:val="false"/>
          <w:color w:val="000000"/>
          <w:sz w:val="28"/>
        </w:rPr>
        <w:t>
      4) использует соответствующий жест непосредственно перед выполнением режимных моментов: есть, пить, садись, гулять, заниматься;</w:t>
      </w:r>
    </w:p>
    <w:bookmarkEnd w:id="10656"/>
    <w:bookmarkStart w:name="z13865" w:id="10657"/>
    <w:p>
      <w:pPr>
        <w:spacing w:after="0"/>
        <w:ind w:left="0"/>
        <w:jc w:val="both"/>
      </w:pPr>
      <w:r>
        <w:rPr>
          <w:rFonts w:ascii="Times New Roman"/>
          <w:b w:val="false"/>
          <w:i w:val="false"/>
          <w:color w:val="000000"/>
          <w:sz w:val="28"/>
        </w:rPr>
        <w:t>
      5) при необходимости использует символ, жест или слово;</w:t>
      </w:r>
    </w:p>
    <w:bookmarkEnd w:id="10657"/>
    <w:bookmarkStart w:name="z13866" w:id="10658"/>
    <w:p>
      <w:pPr>
        <w:spacing w:after="0"/>
        <w:ind w:left="0"/>
        <w:jc w:val="both"/>
      </w:pPr>
      <w:r>
        <w:rPr>
          <w:rFonts w:ascii="Times New Roman"/>
          <w:b w:val="false"/>
          <w:i w:val="false"/>
          <w:color w:val="000000"/>
          <w:sz w:val="28"/>
        </w:rPr>
        <w:t>
      6) проявляет интерес к частям собственного тела;</w:t>
      </w:r>
    </w:p>
    <w:bookmarkEnd w:id="10658"/>
    <w:bookmarkStart w:name="z13867" w:id="10659"/>
    <w:p>
      <w:pPr>
        <w:spacing w:after="0"/>
        <w:ind w:left="0"/>
        <w:jc w:val="both"/>
      </w:pPr>
      <w:r>
        <w:rPr>
          <w:rFonts w:ascii="Times New Roman"/>
          <w:b w:val="false"/>
          <w:i w:val="false"/>
          <w:color w:val="000000"/>
          <w:sz w:val="28"/>
        </w:rPr>
        <w:t xml:space="preserve">
      7) выполняет действие по предложенному педагогом жесту или слову. </w:t>
      </w:r>
    </w:p>
    <w:bookmarkEnd w:id="10659"/>
    <w:bookmarkStart w:name="z13868" w:id="10660"/>
    <w:p>
      <w:pPr>
        <w:spacing w:after="0"/>
        <w:ind w:left="0"/>
        <w:jc w:val="both"/>
      </w:pPr>
      <w:r>
        <w:rPr>
          <w:rFonts w:ascii="Times New Roman"/>
          <w:b w:val="false"/>
          <w:i w:val="false"/>
          <w:color w:val="000000"/>
          <w:sz w:val="28"/>
        </w:rPr>
        <w:t xml:space="preserve">
      30. Использование системы "календарь" - символической системы коммуникации для безречевых детей, в которой символы или предметы используются для представления основных видов деятельности в течение дня с целью включения ребенка в ежедневную последовательность событий и видов деятельности, что становится основой для развития различных средств коммуникации и обеспечивает ребҰнка и взрослого взаимно понимаемой темой для диалога. </w:t>
      </w:r>
    </w:p>
    <w:bookmarkEnd w:id="10660"/>
    <w:bookmarkStart w:name="z13869" w:id="10661"/>
    <w:p>
      <w:pPr>
        <w:spacing w:after="0"/>
        <w:ind w:left="0"/>
        <w:jc w:val="both"/>
      </w:pPr>
      <w:r>
        <w:rPr>
          <w:rFonts w:ascii="Times New Roman"/>
          <w:b w:val="false"/>
          <w:i w:val="false"/>
          <w:color w:val="000000"/>
          <w:sz w:val="28"/>
        </w:rPr>
        <w:t>
      31. Коммуникационные "календари" подбираются в зависимости от интеллектуальных, сенсорных, речевых и двигательных возможностей ребенка и будут следующих видов:</w:t>
      </w:r>
    </w:p>
    <w:bookmarkEnd w:id="10661"/>
    <w:bookmarkStart w:name="z13870" w:id="10662"/>
    <w:p>
      <w:pPr>
        <w:spacing w:after="0"/>
        <w:ind w:left="0"/>
        <w:jc w:val="both"/>
      </w:pPr>
      <w:r>
        <w:rPr>
          <w:rFonts w:ascii="Times New Roman"/>
          <w:b w:val="false"/>
          <w:i w:val="false"/>
          <w:color w:val="000000"/>
          <w:sz w:val="28"/>
        </w:rPr>
        <w:t>
      1) предметный календарь, в котором в качестве символов задействованы как натуральные, так и миниатюрные схематизированные предметы, и их изображения - барельефные, рельефные, контурные. Этот вид календаря доступен для лиц с глубоким нарушением зрения, так как основан на тактильном восприятии - представляет контейнер в виде скрепленных коробок или одной деревянной с разграниченными неглубокими отделениями, или шкафчик;</w:t>
      </w:r>
    </w:p>
    <w:bookmarkEnd w:id="10662"/>
    <w:bookmarkStart w:name="z13871" w:id="10663"/>
    <w:p>
      <w:pPr>
        <w:spacing w:after="0"/>
        <w:ind w:left="0"/>
        <w:jc w:val="both"/>
      </w:pPr>
      <w:r>
        <w:rPr>
          <w:rFonts w:ascii="Times New Roman"/>
          <w:b w:val="false"/>
          <w:i w:val="false"/>
          <w:color w:val="000000"/>
          <w:sz w:val="28"/>
        </w:rPr>
        <w:t>
      2) картинный календарь с изображением какого-либо предмета, вида деятельности или места ее осуществления - этот вид календаря вводится для обучения коммуникации детей с сохранными зрительными возможностями;</w:t>
      </w:r>
    </w:p>
    <w:bookmarkEnd w:id="10663"/>
    <w:bookmarkStart w:name="z13872" w:id="10664"/>
    <w:p>
      <w:pPr>
        <w:spacing w:after="0"/>
        <w:ind w:left="0"/>
        <w:jc w:val="both"/>
      </w:pPr>
      <w:r>
        <w:rPr>
          <w:rFonts w:ascii="Times New Roman"/>
          <w:b w:val="false"/>
          <w:i w:val="false"/>
          <w:color w:val="000000"/>
          <w:sz w:val="28"/>
        </w:rPr>
        <w:t>
      3) календарь, в котором изображение дополнено словом.</w:t>
      </w:r>
    </w:p>
    <w:bookmarkEnd w:id="10664"/>
    <w:bookmarkStart w:name="z13873" w:id="10665"/>
    <w:p>
      <w:pPr>
        <w:spacing w:after="0"/>
        <w:ind w:left="0"/>
        <w:jc w:val="both"/>
      </w:pPr>
      <w:r>
        <w:rPr>
          <w:rFonts w:ascii="Times New Roman"/>
          <w:b w:val="false"/>
          <w:i w:val="false"/>
          <w:color w:val="000000"/>
          <w:sz w:val="28"/>
        </w:rPr>
        <w:t>
      32. Формирование навыков, связанных с использованием предметов-символов, картинок/ "календаря" (для безречевых детей):</w:t>
      </w:r>
    </w:p>
    <w:bookmarkEnd w:id="10665"/>
    <w:bookmarkStart w:name="z13874" w:id="10666"/>
    <w:p>
      <w:pPr>
        <w:spacing w:after="0"/>
        <w:ind w:left="0"/>
        <w:jc w:val="both"/>
      </w:pPr>
      <w:r>
        <w:rPr>
          <w:rFonts w:ascii="Times New Roman"/>
          <w:b w:val="false"/>
          <w:i w:val="false"/>
          <w:color w:val="000000"/>
          <w:sz w:val="28"/>
        </w:rPr>
        <w:t>
      1) понимать назначение предметов-символов, на какое действие они указывают (ложка- есть, мыло-умывание, бубен–зарядка, ложка- завтрак, слуховой аппарат-занятия, ручка-письмо, счетные палочки-математика, мешочек с фигурками-конструирование, чашка-второй завтрак, шапка-прогулка, подушка-сон);</w:t>
      </w:r>
    </w:p>
    <w:bookmarkEnd w:id="10666"/>
    <w:bookmarkStart w:name="z13875" w:id="10667"/>
    <w:p>
      <w:pPr>
        <w:spacing w:after="0"/>
        <w:ind w:left="0"/>
        <w:jc w:val="both"/>
      </w:pPr>
      <w:r>
        <w:rPr>
          <w:rFonts w:ascii="Times New Roman"/>
          <w:b w:val="false"/>
          <w:i w:val="false"/>
          <w:color w:val="000000"/>
          <w:sz w:val="28"/>
        </w:rPr>
        <w:t xml:space="preserve">
      2) вводить предметы-символы в календарь, в целях планирования деятельности и расширения коммуникации; </w:t>
      </w:r>
    </w:p>
    <w:bookmarkEnd w:id="10667"/>
    <w:bookmarkStart w:name="z13876" w:id="10668"/>
    <w:p>
      <w:pPr>
        <w:spacing w:after="0"/>
        <w:ind w:left="0"/>
        <w:jc w:val="both"/>
      </w:pPr>
      <w:r>
        <w:rPr>
          <w:rFonts w:ascii="Times New Roman"/>
          <w:b w:val="false"/>
          <w:i w:val="false"/>
          <w:color w:val="000000"/>
          <w:sz w:val="28"/>
        </w:rPr>
        <w:t>
      3) предъявлять ребенку перед определенным видом деятельности предмет-символ из календаря.</w:t>
      </w:r>
    </w:p>
    <w:bookmarkEnd w:id="10668"/>
    <w:bookmarkStart w:name="z13877" w:id="10669"/>
    <w:p>
      <w:pPr>
        <w:spacing w:after="0"/>
        <w:ind w:left="0"/>
        <w:jc w:val="both"/>
      </w:pPr>
      <w:r>
        <w:rPr>
          <w:rFonts w:ascii="Times New Roman"/>
          <w:b w:val="false"/>
          <w:i w:val="false"/>
          <w:color w:val="000000"/>
          <w:sz w:val="28"/>
        </w:rPr>
        <w:t>
      33. Ожидаемые результаты по овладению символической системой коммуникации:</w:t>
      </w:r>
    </w:p>
    <w:bookmarkEnd w:id="10669"/>
    <w:bookmarkStart w:name="z13878" w:id="10670"/>
    <w:p>
      <w:pPr>
        <w:spacing w:after="0"/>
        <w:ind w:left="0"/>
        <w:jc w:val="both"/>
      </w:pPr>
      <w:r>
        <w:rPr>
          <w:rFonts w:ascii="Times New Roman"/>
          <w:b w:val="false"/>
          <w:i w:val="false"/>
          <w:color w:val="000000"/>
          <w:sz w:val="28"/>
        </w:rPr>
        <w:t xml:space="preserve">
      1) понимает назначение предметов-символов, на какое действие они указывают; </w:t>
      </w:r>
    </w:p>
    <w:bookmarkEnd w:id="10670"/>
    <w:bookmarkStart w:name="z13879" w:id="10671"/>
    <w:p>
      <w:pPr>
        <w:spacing w:after="0"/>
        <w:ind w:left="0"/>
        <w:jc w:val="both"/>
      </w:pPr>
      <w:r>
        <w:rPr>
          <w:rFonts w:ascii="Times New Roman"/>
          <w:b w:val="false"/>
          <w:i w:val="false"/>
          <w:color w:val="000000"/>
          <w:sz w:val="28"/>
        </w:rPr>
        <w:t>
      2) старается планировать деятельность, высказать пожелание, используя предмет-символ для обозначения своего желания.</w:t>
      </w:r>
    </w:p>
    <w:bookmarkEnd w:id="10671"/>
    <w:bookmarkStart w:name="z13880" w:id="10672"/>
    <w:p>
      <w:pPr>
        <w:spacing w:after="0"/>
        <w:ind w:left="0"/>
        <w:jc w:val="both"/>
      </w:pPr>
      <w:r>
        <w:rPr>
          <w:rFonts w:ascii="Times New Roman"/>
          <w:b w:val="false"/>
          <w:i w:val="false"/>
          <w:color w:val="000000"/>
          <w:sz w:val="28"/>
        </w:rPr>
        <w:t>
      34. Развитие речи (формирование и развитие устной речи у детей, владеющих устной речью):</w:t>
      </w:r>
    </w:p>
    <w:bookmarkEnd w:id="10672"/>
    <w:bookmarkStart w:name="z13881" w:id="10673"/>
    <w:p>
      <w:pPr>
        <w:spacing w:after="0"/>
        <w:ind w:left="0"/>
        <w:jc w:val="both"/>
      </w:pPr>
      <w:r>
        <w:rPr>
          <w:rFonts w:ascii="Times New Roman"/>
          <w:b w:val="false"/>
          <w:i w:val="false"/>
          <w:color w:val="000000"/>
          <w:sz w:val="28"/>
        </w:rPr>
        <w:t>
      1) выполнять различные упражнения на развитие дыхания, голоса;</w:t>
      </w:r>
    </w:p>
    <w:bookmarkEnd w:id="10673"/>
    <w:bookmarkStart w:name="z13882" w:id="10674"/>
    <w:p>
      <w:pPr>
        <w:spacing w:after="0"/>
        <w:ind w:left="0"/>
        <w:jc w:val="both"/>
      </w:pPr>
      <w:r>
        <w:rPr>
          <w:rFonts w:ascii="Times New Roman"/>
          <w:b w:val="false"/>
          <w:i w:val="false"/>
          <w:color w:val="000000"/>
          <w:sz w:val="28"/>
        </w:rPr>
        <w:t>
      2) организовывать речевое сопровождение производимых действий;</w:t>
      </w:r>
    </w:p>
    <w:bookmarkEnd w:id="10674"/>
    <w:bookmarkStart w:name="z13883" w:id="10675"/>
    <w:p>
      <w:pPr>
        <w:spacing w:after="0"/>
        <w:ind w:left="0"/>
        <w:jc w:val="both"/>
      </w:pPr>
      <w:r>
        <w:rPr>
          <w:rFonts w:ascii="Times New Roman"/>
          <w:b w:val="false"/>
          <w:i w:val="false"/>
          <w:color w:val="000000"/>
          <w:sz w:val="28"/>
        </w:rPr>
        <w:t>
      3) ожидать ответной реакции ребенка;</w:t>
      </w:r>
    </w:p>
    <w:bookmarkEnd w:id="10675"/>
    <w:bookmarkStart w:name="z13884" w:id="10676"/>
    <w:p>
      <w:pPr>
        <w:spacing w:after="0"/>
        <w:ind w:left="0"/>
        <w:jc w:val="both"/>
      </w:pPr>
      <w:r>
        <w:rPr>
          <w:rFonts w:ascii="Times New Roman"/>
          <w:b w:val="false"/>
          <w:i w:val="false"/>
          <w:color w:val="000000"/>
          <w:sz w:val="28"/>
        </w:rPr>
        <w:t>
      4) формировать и развивать речевые навыки;</w:t>
      </w:r>
    </w:p>
    <w:bookmarkEnd w:id="10676"/>
    <w:bookmarkStart w:name="z13885" w:id="10677"/>
    <w:p>
      <w:pPr>
        <w:spacing w:after="0"/>
        <w:ind w:left="0"/>
        <w:jc w:val="both"/>
      </w:pPr>
      <w:r>
        <w:rPr>
          <w:rFonts w:ascii="Times New Roman"/>
          <w:b w:val="false"/>
          <w:i w:val="false"/>
          <w:color w:val="000000"/>
          <w:sz w:val="28"/>
        </w:rPr>
        <w:t>
      5) активизировать имитацию членораздельных звукоподражаний из одного продолжительного звука, из разных слогов, повторение за взрослым слогов и звуков собственного лепета;</w:t>
      </w:r>
    </w:p>
    <w:bookmarkEnd w:id="10677"/>
    <w:bookmarkStart w:name="z13886" w:id="10678"/>
    <w:p>
      <w:pPr>
        <w:spacing w:after="0"/>
        <w:ind w:left="0"/>
        <w:jc w:val="both"/>
      </w:pPr>
      <w:r>
        <w:rPr>
          <w:rFonts w:ascii="Times New Roman"/>
          <w:b w:val="false"/>
          <w:i w:val="false"/>
          <w:color w:val="000000"/>
          <w:sz w:val="28"/>
        </w:rPr>
        <w:t xml:space="preserve">
      6) содействовать интонированию песенки, подражанию жестам и жестовым комментариям взрослого, некоторым облегченным (лепетным) словам; </w:t>
      </w:r>
    </w:p>
    <w:bookmarkEnd w:id="10678"/>
    <w:bookmarkStart w:name="z13887" w:id="10679"/>
    <w:p>
      <w:pPr>
        <w:spacing w:after="0"/>
        <w:ind w:left="0"/>
        <w:jc w:val="both"/>
      </w:pPr>
      <w:r>
        <w:rPr>
          <w:rFonts w:ascii="Times New Roman"/>
          <w:b w:val="false"/>
          <w:i w:val="false"/>
          <w:color w:val="000000"/>
          <w:sz w:val="28"/>
        </w:rPr>
        <w:t>
      7) стимулировать словесную речь ребенка.</w:t>
      </w:r>
    </w:p>
    <w:bookmarkEnd w:id="10679"/>
    <w:bookmarkStart w:name="z13888" w:id="10680"/>
    <w:p>
      <w:pPr>
        <w:spacing w:after="0"/>
        <w:ind w:left="0"/>
        <w:jc w:val="both"/>
      </w:pPr>
      <w:r>
        <w:rPr>
          <w:rFonts w:ascii="Times New Roman"/>
          <w:b w:val="false"/>
          <w:i w:val="false"/>
          <w:color w:val="000000"/>
          <w:sz w:val="28"/>
        </w:rPr>
        <w:t>
      35. Обучение умениям:</w:t>
      </w:r>
    </w:p>
    <w:bookmarkEnd w:id="10680"/>
    <w:bookmarkStart w:name="z13889" w:id="10681"/>
    <w:p>
      <w:pPr>
        <w:spacing w:after="0"/>
        <w:ind w:left="0"/>
        <w:jc w:val="both"/>
      </w:pPr>
      <w:r>
        <w:rPr>
          <w:rFonts w:ascii="Times New Roman"/>
          <w:b w:val="false"/>
          <w:i w:val="false"/>
          <w:color w:val="000000"/>
          <w:sz w:val="28"/>
        </w:rPr>
        <w:t>
      1) занимать правильное положение при общении с ребенком;</w:t>
      </w:r>
    </w:p>
    <w:bookmarkEnd w:id="10681"/>
    <w:bookmarkStart w:name="z13890" w:id="10682"/>
    <w:p>
      <w:pPr>
        <w:spacing w:after="0"/>
        <w:ind w:left="0"/>
        <w:jc w:val="both"/>
      </w:pPr>
      <w:r>
        <w:rPr>
          <w:rFonts w:ascii="Times New Roman"/>
          <w:b w:val="false"/>
          <w:i w:val="false"/>
          <w:color w:val="000000"/>
          <w:sz w:val="28"/>
        </w:rPr>
        <w:t>
      2) усаживать ребенка напротив или к себе на колени, так чтобы он мог видеть ваш рот;</w:t>
      </w:r>
    </w:p>
    <w:bookmarkEnd w:id="10682"/>
    <w:bookmarkStart w:name="z13891" w:id="10683"/>
    <w:p>
      <w:pPr>
        <w:spacing w:after="0"/>
        <w:ind w:left="0"/>
        <w:jc w:val="both"/>
      </w:pPr>
      <w:r>
        <w:rPr>
          <w:rFonts w:ascii="Times New Roman"/>
          <w:b w:val="false"/>
          <w:i w:val="false"/>
          <w:color w:val="000000"/>
          <w:sz w:val="28"/>
        </w:rPr>
        <w:t>
      3) следить за тем, чтобы ребҰнок не запрокидывал голову, в случае необходимости поддерживать малыша за плечи и руки;</w:t>
      </w:r>
    </w:p>
    <w:bookmarkEnd w:id="10683"/>
    <w:bookmarkStart w:name="z13892" w:id="10684"/>
    <w:p>
      <w:pPr>
        <w:spacing w:after="0"/>
        <w:ind w:left="0"/>
        <w:jc w:val="both"/>
      </w:pPr>
      <w:r>
        <w:rPr>
          <w:rFonts w:ascii="Times New Roman"/>
          <w:b w:val="false"/>
          <w:i w:val="false"/>
          <w:color w:val="000000"/>
          <w:sz w:val="28"/>
        </w:rPr>
        <w:t xml:space="preserve">
      4) контролировать рот при играх на развитие движений языка, губ, которые помогают малышу учиться лепетать; </w:t>
      </w:r>
    </w:p>
    <w:bookmarkEnd w:id="10684"/>
    <w:bookmarkStart w:name="z13893" w:id="10685"/>
    <w:p>
      <w:pPr>
        <w:spacing w:after="0"/>
        <w:ind w:left="0"/>
        <w:jc w:val="both"/>
      </w:pPr>
      <w:r>
        <w:rPr>
          <w:rFonts w:ascii="Times New Roman"/>
          <w:b w:val="false"/>
          <w:i w:val="false"/>
          <w:color w:val="000000"/>
          <w:sz w:val="28"/>
        </w:rPr>
        <w:t>
      5) показывать ребенку движения и сочетания звуков, которые ждете от него;</w:t>
      </w:r>
    </w:p>
    <w:bookmarkEnd w:id="10685"/>
    <w:bookmarkStart w:name="z13894" w:id="10686"/>
    <w:p>
      <w:pPr>
        <w:spacing w:after="0"/>
        <w:ind w:left="0"/>
        <w:jc w:val="both"/>
      </w:pPr>
      <w:r>
        <w:rPr>
          <w:rFonts w:ascii="Times New Roman"/>
          <w:b w:val="false"/>
          <w:i w:val="false"/>
          <w:color w:val="000000"/>
          <w:sz w:val="28"/>
        </w:rPr>
        <w:t>
      6) приучать ребенка держать рот закрытым;</w:t>
      </w:r>
    </w:p>
    <w:bookmarkEnd w:id="10686"/>
    <w:bookmarkStart w:name="z13895" w:id="10687"/>
    <w:p>
      <w:pPr>
        <w:spacing w:after="0"/>
        <w:ind w:left="0"/>
        <w:jc w:val="both"/>
      </w:pPr>
      <w:r>
        <w:rPr>
          <w:rFonts w:ascii="Times New Roman"/>
          <w:b w:val="false"/>
          <w:i w:val="false"/>
          <w:color w:val="000000"/>
          <w:sz w:val="28"/>
        </w:rPr>
        <w:t>
      7) выполнять упражнения на развитие дыхания, голоса, артикуляционных движений.</w:t>
      </w:r>
    </w:p>
    <w:bookmarkEnd w:id="10687"/>
    <w:bookmarkStart w:name="z13896" w:id="10688"/>
    <w:p>
      <w:pPr>
        <w:spacing w:after="0"/>
        <w:ind w:left="0"/>
        <w:jc w:val="both"/>
      </w:pPr>
      <w:r>
        <w:rPr>
          <w:rFonts w:ascii="Times New Roman"/>
          <w:b w:val="false"/>
          <w:i w:val="false"/>
          <w:color w:val="000000"/>
          <w:sz w:val="28"/>
        </w:rPr>
        <w:t>
      36. Ожидаемые результаты по овладению звуковой речью:</w:t>
      </w:r>
    </w:p>
    <w:bookmarkEnd w:id="10688"/>
    <w:bookmarkStart w:name="z13897" w:id="10689"/>
    <w:p>
      <w:pPr>
        <w:spacing w:after="0"/>
        <w:ind w:left="0"/>
        <w:jc w:val="both"/>
      </w:pPr>
      <w:r>
        <w:rPr>
          <w:rFonts w:ascii="Times New Roman"/>
          <w:b w:val="false"/>
          <w:i w:val="false"/>
          <w:color w:val="000000"/>
          <w:sz w:val="28"/>
        </w:rPr>
        <w:t>
      1) старается выполнить несложные упражнения для развития голоса, дыхания;</w:t>
      </w:r>
    </w:p>
    <w:bookmarkEnd w:id="10689"/>
    <w:bookmarkStart w:name="z13898" w:id="10690"/>
    <w:p>
      <w:pPr>
        <w:spacing w:after="0"/>
        <w:ind w:left="0"/>
        <w:jc w:val="both"/>
      </w:pPr>
      <w:r>
        <w:rPr>
          <w:rFonts w:ascii="Times New Roman"/>
          <w:b w:val="false"/>
          <w:i w:val="false"/>
          <w:color w:val="000000"/>
          <w:sz w:val="28"/>
        </w:rPr>
        <w:t>
      2) имитирует звукоподражания из одного звука, двух слогов, повторяя за взрослым;</w:t>
      </w:r>
    </w:p>
    <w:bookmarkEnd w:id="10690"/>
    <w:bookmarkStart w:name="z13899" w:id="10691"/>
    <w:p>
      <w:pPr>
        <w:spacing w:after="0"/>
        <w:ind w:left="0"/>
        <w:jc w:val="both"/>
      </w:pPr>
      <w:r>
        <w:rPr>
          <w:rFonts w:ascii="Times New Roman"/>
          <w:b w:val="false"/>
          <w:i w:val="false"/>
          <w:color w:val="000000"/>
          <w:sz w:val="28"/>
        </w:rPr>
        <w:t xml:space="preserve">
      3) старается подражать жестам, интонированию песенки, повторяет лепетные слова. </w:t>
      </w:r>
    </w:p>
    <w:bookmarkEnd w:id="10691"/>
    <w:bookmarkStart w:name="z13900" w:id="10692"/>
    <w:p>
      <w:pPr>
        <w:spacing w:after="0"/>
        <w:ind w:left="0"/>
        <w:jc w:val="left"/>
      </w:pPr>
      <w:r>
        <w:rPr>
          <w:rFonts w:ascii="Times New Roman"/>
          <w:b/>
          <w:i w:val="false"/>
          <w:color w:val="000000"/>
        </w:rPr>
        <w:t xml:space="preserve"> Параграф 6. 2 полугодие</w:t>
      </w:r>
    </w:p>
    <w:bookmarkEnd w:id="10692"/>
    <w:bookmarkStart w:name="z13901" w:id="10693"/>
    <w:p>
      <w:pPr>
        <w:spacing w:after="0"/>
        <w:ind w:left="0"/>
        <w:jc w:val="both"/>
      </w:pPr>
      <w:r>
        <w:rPr>
          <w:rFonts w:ascii="Times New Roman"/>
          <w:b w:val="false"/>
          <w:i w:val="false"/>
          <w:color w:val="000000"/>
          <w:sz w:val="28"/>
        </w:rPr>
        <w:t>
      37. Формирование жестовой, дактильно-контактной речи (при сочетанном нарушении зрения и слуха):</w:t>
      </w:r>
    </w:p>
    <w:bookmarkEnd w:id="10693"/>
    <w:bookmarkStart w:name="z13902" w:id="10694"/>
    <w:p>
      <w:pPr>
        <w:spacing w:after="0"/>
        <w:ind w:left="0"/>
        <w:jc w:val="both"/>
      </w:pPr>
      <w:r>
        <w:rPr>
          <w:rFonts w:ascii="Times New Roman"/>
          <w:b w:val="false"/>
          <w:i w:val="false"/>
          <w:color w:val="000000"/>
          <w:sz w:val="28"/>
        </w:rPr>
        <w:t>
      1) продолжать стимулировать интерес к частям собственного тела в рамках личностно-делового (ситуативного) общения со взрослым;</w:t>
      </w:r>
    </w:p>
    <w:bookmarkEnd w:id="10694"/>
    <w:bookmarkStart w:name="z13903" w:id="10695"/>
    <w:p>
      <w:pPr>
        <w:spacing w:after="0"/>
        <w:ind w:left="0"/>
        <w:jc w:val="both"/>
      </w:pPr>
      <w:r>
        <w:rPr>
          <w:rFonts w:ascii="Times New Roman"/>
          <w:b w:val="false"/>
          <w:i w:val="false"/>
          <w:color w:val="000000"/>
          <w:sz w:val="28"/>
        </w:rPr>
        <w:t xml:space="preserve">
      2) вызывать интерес к игрушкам и предметам в контексте предметного общения; </w:t>
      </w:r>
    </w:p>
    <w:bookmarkEnd w:id="10695"/>
    <w:bookmarkStart w:name="z13904" w:id="10696"/>
    <w:p>
      <w:pPr>
        <w:spacing w:after="0"/>
        <w:ind w:left="0"/>
        <w:jc w:val="both"/>
      </w:pPr>
      <w:r>
        <w:rPr>
          <w:rFonts w:ascii="Times New Roman"/>
          <w:b w:val="false"/>
          <w:i w:val="false"/>
          <w:color w:val="000000"/>
          <w:sz w:val="28"/>
        </w:rPr>
        <w:t>
      3) способствовать пониманию, предвосхищению и отклику на строго заданную последовательность действий взрослого в ежедневных, часто повторяемых ситуациях ухода за ребенком: мытье рук, чистка зубов, одевание на прогулку;</w:t>
      </w:r>
    </w:p>
    <w:bookmarkEnd w:id="10696"/>
    <w:bookmarkStart w:name="z13905" w:id="10697"/>
    <w:p>
      <w:pPr>
        <w:spacing w:after="0"/>
        <w:ind w:left="0"/>
        <w:jc w:val="both"/>
      </w:pPr>
      <w:r>
        <w:rPr>
          <w:rFonts w:ascii="Times New Roman"/>
          <w:b w:val="false"/>
          <w:i w:val="false"/>
          <w:color w:val="000000"/>
          <w:sz w:val="28"/>
        </w:rPr>
        <w:t>
      4) способствовать распознаванию элементарных причинно-следственных связей;</w:t>
      </w:r>
    </w:p>
    <w:bookmarkEnd w:id="10697"/>
    <w:bookmarkStart w:name="z13906" w:id="10698"/>
    <w:p>
      <w:pPr>
        <w:spacing w:after="0"/>
        <w:ind w:left="0"/>
        <w:jc w:val="both"/>
      </w:pPr>
      <w:r>
        <w:rPr>
          <w:rFonts w:ascii="Times New Roman"/>
          <w:b w:val="false"/>
          <w:i w:val="false"/>
          <w:color w:val="000000"/>
          <w:sz w:val="28"/>
        </w:rPr>
        <w:t>
      5) содействовать пониманию "реплик контакта";</w:t>
      </w:r>
    </w:p>
    <w:bookmarkEnd w:id="10698"/>
    <w:bookmarkStart w:name="z13907" w:id="10699"/>
    <w:p>
      <w:pPr>
        <w:spacing w:after="0"/>
        <w:ind w:left="0"/>
        <w:jc w:val="both"/>
      </w:pPr>
      <w:r>
        <w:rPr>
          <w:rFonts w:ascii="Times New Roman"/>
          <w:b w:val="false"/>
          <w:i w:val="false"/>
          <w:color w:val="000000"/>
          <w:sz w:val="28"/>
        </w:rPr>
        <w:t>
      6) учить различать и адекватно реагировать (менять выражение лица, положение тела, вокализировать) на положительно или отрицательно окрашенные мимику и возгласы взрослого;</w:t>
      </w:r>
    </w:p>
    <w:bookmarkEnd w:id="10699"/>
    <w:bookmarkStart w:name="z13908" w:id="10700"/>
    <w:p>
      <w:pPr>
        <w:spacing w:after="0"/>
        <w:ind w:left="0"/>
        <w:jc w:val="both"/>
      </w:pPr>
      <w:r>
        <w:rPr>
          <w:rFonts w:ascii="Times New Roman"/>
          <w:b w:val="false"/>
          <w:i w:val="false"/>
          <w:color w:val="000000"/>
          <w:sz w:val="28"/>
        </w:rPr>
        <w:t>
      7) формировать умение сообщать о своем физическом состоянии, когда испытывает боль, обмочился, голоден, устал, чем-то недоволен или, наоборот, ему приятно и хорошо;</w:t>
      </w:r>
    </w:p>
    <w:bookmarkEnd w:id="10700"/>
    <w:bookmarkStart w:name="z13909" w:id="10701"/>
    <w:p>
      <w:pPr>
        <w:spacing w:after="0"/>
        <w:ind w:left="0"/>
        <w:jc w:val="both"/>
      </w:pPr>
      <w:r>
        <w:rPr>
          <w:rFonts w:ascii="Times New Roman"/>
          <w:b w:val="false"/>
          <w:i w:val="false"/>
          <w:color w:val="000000"/>
          <w:sz w:val="28"/>
        </w:rPr>
        <w:t>
      8) учить подражать предметным (пить, умываться, рисовать, говорить по телефону), соотносящим (доставать игрушку из мешочка, прятать ее в ладошку, закрывать коробочку крышкой, вставлять в прорези фигурки), орудийным и предметно-игровым действиям ("Мишка топает по лесенке", "Покатаем зверюшек") взрослого;</w:t>
      </w:r>
    </w:p>
    <w:bookmarkEnd w:id="10701"/>
    <w:bookmarkStart w:name="z13910" w:id="10702"/>
    <w:p>
      <w:pPr>
        <w:spacing w:after="0"/>
        <w:ind w:left="0"/>
        <w:jc w:val="both"/>
      </w:pPr>
      <w:r>
        <w:rPr>
          <w:rFonts w:ascii="Times New Roman"/>
          <w:b w:val="false"/>
          <w:i w:val="false"/>
          <w:color w:val="000000"/>
          <w:sz w:val="28"/>
        </w:rPr>
        <w:t>
      9) включать в контекст общения новые слова в жестовой форме: обозначения людей, игрушек, обуви, одежды, продуктов питания; глаголы;</w:t>
      </w:r>
    </w:p>
    <w:bookmarkEnd w:id="10702"/>
    <w:bookmarkStart w:name="z13911" w:id="10703"/>
    <w:p>
      <w:pPr>
        <w:spacing w:after="0"/>
        <w:ind w:left="0"/>
        <w:jc w:val="both"/>
      </w:pPr>
      <w:r>
        <w:rPr>
          <w:rFonts w:ascii="Times New Roman"/>
          <w:b w:val="false"/>
          <w:i w:val="false"/>
          <w:color w:val="000000"/>
          <w:sz w:val="28"/>
        </w:rPr>
        <w:t xml:space="preserve">
      10) формировать понимание очередности действий; умение соблюдать очередность в играх; </w:t>
      </w:r>
    </w:p>
    <w:bookmarkEnd w:id="10703"/>
    <w:bookmarkStart w:name="z13912" w:id="10704"/>
    <w:p>
      <w:pPr>
        <w:spacing w:after="0"/>
        <w:ind w:left="0"/>
        <w:jc w:val="both"/>
      </w:pPr>
      <w:r>
        <w:rPr>
          <w:rFonts w:ascii="Times New Roman"/>
          <w:b w:val="false"/>
          <w:i w:val="false"/>
          <w:color w:val="000000"/>
          <w:sz w:val="28"/>
        </w:rPr>
        <w:t xml:space="preserve">
      11) содействовать поочередному с взрослым выполнению какого-либо действия из собственного коммуникативного репертуара; </w:t>
      </w:r>
    </w:p>
    <w:bookmarkEnd w:id="10704"/>
    <w:bookmarkStart w:name="z13913" w:id="10705"/>
    <w:p>
      <w:pPr>
        <w:spacing w:after="0"/>
        <w:ind w:left="0"/>
        <w:jc w:val="both"/>
      </w:pPr>
      <w:r>
        <w:rPr>
          <w:rFonts w:ascii="Times New Roman"/>
          <w:b w:val="false"/>
          <w:i w:val="false"/>
          <w:color w:val="000000"/>
          <w:sz w:val="28"/>
        </w:rPr>
        <w:t>
      12) активизировать коммуникативные сигналы, свидетельствующие о соблюдении очередности в игре (ждет, пока взрослый совершит действие в свою очередь);</w:t>
      </w:r>
    </w:p>
    <w:bookmarkEnd w:id="10705"/>
    <w:bookmarkStart w:name="z13914" w:id="10706"/>
    <w:p>
      <w:pPr>
        <w:spacing w:after="0"/>
        <w:ind w:left="0"/>
        <w:jc w:val="both"/>
      </w:pPr>
      <w:r>
        <w:rPr>
          <w:rFonts w:ascii="Times New Roman"/>
          <w:b w:val="false"/>
          <w:i w:val="false"/>
          <w:color w:val="000000"/>
          <w:sz w:val="28"/>
        </w:rPr>
        <w:t>
      13) включать в контекст общения для детей с сочетанным поражением зрения и слуха отдельные слова в дактильно-контактной форме; использовать дактильные слова в паре с привычными жестами многократно и в постоянной манере;</w:t>
      </w:r>
    </w:p>
    <w:bookmarkEnd w:id="10706"/>
    <w:bookmarkStart w:name="z13915" w:id="10707"/>
    <w:p>
      <w:pPr>
        <w:spacing w:after="0"/>
        <w:ind w:left="0"/>
        <w:jc w:val="both"/>
      </w:pPr>
      <w:r>
        <w:rPr>
          <w:rFonts w:ascii="Times New Roman"/>
          <w:b w:val="false"/>
          <w:i w:val="false"/>
          <w:color w:val="000000"/>
          <w:sz w:val="28"/>
        </w:rPr>
        <w:t>
      14) включать в контекст общения жесты-образы, образные слова, отображающие понятия: тепло-холодно, большой-маленький;</w:t>
      </w:r>
    </w:p>
    <w:bookmarkEnd w:id="10707"/>
    <w:bookmarkStart w:name="z13916" w:id="10708"/>
    <w:p>
      <w:pPr>
        <w:spacing w:after="0"/>
        <w:ind w:left="0"/>
        <w:jc w:val="both"/>
      </w:pPr>
      <w:r>
        <w:rPr>
          <w:rFonts w:ascii="Times New Roman"/>
          <w:b w:val="false"/>
          <w:i w:val="false"/>
          <w:color w:val="000000"/>
          <w:sz w:val="28"/>
        </w:rPr>
        <w:t>
      15) расширять виды деятельности, включать их в режим дня: игра с куклой, физические упражнения, занятия.</w:t>
      </w:r>
    </w:p>
    <w:bookmarkEnd w:id="10708"/>
    <w:bookmarkStart w:name="z13917" w:id="10709"/>
    <w:p>
      <w:pPr>
        <w:spacing w:after="0"/>
        <w:ind w:left="0"/>
        <w:jc w:val="both"/>
      </w:pPr>
      <w:r>
        <w:rPr>
          <w:rFonts w:ascii="Times New Roman"/>
          <w:b w:val="false"/>
          <w:i w:val="false"/>
          <w:color w:val="000000"/>
          <w:sz w:val="28"/>
        </w:rPr>
        <w:t>
      38. Ожидаемые результаты по овладению жестово-дактильной формой речи при сочетанных нарушениях зрения и слуха:</w:t>
      </w:r>
    </w:p>
    <w:bookmarkEnd w:id="10709"/>
    <w:bookmarkStart w:name="z13918" w:id="10710"/>
    <w:p>
      <w:pPr>
        <w:spacing w:after="0"/>
        <w:ind w:left="0"/>
        <w:jc w:val="both"/>
      </w:pPr>
      <w:r>
        <w:rPr>
          <w:rFonts w:ascii="Times New Roman"/>
          <w:b w:val="false"/>
          <w:i w:val="false"/>
          <w:color w:val="000000"/>
          <w:sz w:val="28"/>
        </w:rPr>
        <w:t>
      1) продолжает проявлять интерес к частям собственного тела в рамках личностно-делового (ситуативного) общения с взрослым;</w:t>
      </w:r>
    </w:p>
    <w:bookmarkEnd w:id="10710"/>
    <w:bookmarkStart w:name="z13919" w:id="10711"/>
    <w:p>
      <w:pPr>
        <w:spacing w:after="0"/>
        <w:ind w:left="0"/>
        <w:jc w:val="both"/>
      </w:pPr>
      <w:r>
        <w:rPr>
          <w:rFonts w:ascii="Times New Roman"/>
          <w:b w:val="false"/>
          <w:i w:val="false"/>
          <w:color w:val="000000"/>
          <w:sz w:val="28"/>
        </w:rPr>
        <w:t xml:space="preserve">
      2) проявляет интерес к игрушкам и предметам в контексте предметного общения; </w:t>
      </w:r>
    </w:p>
    <w:bookmarkEnd w:id="10711"/>
    <w:bookmarkStart w:name="z13920" w:id="10712"/>
    <w:p>
      <w:pPr>
        <w:spacing w:after="0"/>
        <w:ind w:left="0"/>
        <w:jc w:val="both"/>
      </w:pPr>
      <w:r>
        <w:rPr>
          <w:rFonts w:ascii="Times New Roman"/>
          <w:b w:val="false"/>
          <w:i w:val="false"/>
          <w:color w:val="000000"/>
          <w:sz w:val="28"/>
        </w:rPr>
        <w:t>
      3) понимает и выполняет последовательно действия с взрослым в ежедневных ситуациях: мытье рук, чистка зубов, одевание на прогулку;</w:t>
      </w:r>
    </w:p>
    <w:bookmarkEnd w:id="10712"/>
    <w:bookmarkStart w:name="z13921" w:id="10713"/>
    <w:p>
      <w:pPr>
        <w:spacing w:after="0"/>
        <w:ind w:left="0"/>
        <w:jc w:val="both"/>
      </w:pPr>
      <w:r>
        <w:rPr>
          <w:rFonts w:ascii="Times New Roman"/>
          <w:b w:val="false"/>
          <w:i w:val="false"/>
          <w:color w:val="000000"/>
          <w:sz w:val="28"/>
        </w:rPr>
        <w:t>
      4) распознаҰт элементарные причинно-следственные связи;</w:t>
      </w:r>
    </w:p>
    <w:bookmarkEnd w:id="10713"/>
    <w:bookmarkStart w:name="z13922" w:id="10714"/>
    <w:p>
      <w:pPr>
        <w:spacing w:after="0"/>
        <w:ind w:left="0"/>
        <w:jc w:val="both"/>
      </w:pPr>
      <w:r>
        <w:rPr>
          <w:rFonts w:ascii="Times New Roman"/>
          <w:b w:val="false"/>
          <w:i w:val="false"/>
          <w:color w:val="000000"/>
          <w:sz w:val="28"/>
        </w:rPr>
        <w:t>
      5) старается сообщать о своем физическом состоянии;</w:t>
      </w:r>
    </w:p>
    <w:bookmarkEnd w:id="10714"/>
    <w:bookmarkStart w:name="z13923" w:id="10715"/>
    <w:p>
      <w:pPr>
        <w:spacing w:after="0"/>
        <w:ind w:left="0"/>
        <w:jc w:val="both"/>
      </w:pPr>
      <w:r>
        <w:rPr>
          <w:rFonts w:ascii="Times New Roman"/>
          <w:b w:val="false"/>
          <w:i w:val="false"/>
          <w:color w:val="000000"/>
          <w:sz w:val="28"/>
        </w:rPr>
        <w:t>
      6) подражает предметным (пить, умываться, рисовать, говорить по телефону), соотносящим (доставать игрушку из мешочка, прятать ее в ладошку, закрывать коробочку крышкой, вставлять в прорези фигурки), орудийным и предметно-игровым действиям ("Мишка топает по лесенке", "Покатаем зверюшек") взрослого;</w:t>
      </w:r>
    </w:p>
    <w:bookmarkEnd w:id="10715"/>
    <w:bookmarkStart w:name="z13924" w:id="10716"/>
    <w:p>
      <w:pPr>
        <w:spacing w:after="0"/>
        <w:ind w:left="0"/>
        <w:jc w:val="both"/>
      </w:pPr>
      <w:r>
        <w:rPr>
          <w:rFonts w:ascii="Times New Roman"/>
          <w:b w:val="false"/>
          <w:i w:val="false"/>
          <w:color w:val="000000"/>
          <w:sz w:val="28"/>
        </w:rPr>
        <w:t>
      7) понимает очередность действий; соблюдает очередность в играх.</w:t>
      </w:r>
    </w:p>
    <w:bookmarkEnd w:id="10716"/>
    <w:bookmarkStart w:name="z13925" w:id="10717"/>
    <w:p>
      <w:pPr>
        <w:spacing w:after="0"/>
        <w:ind w:left="0"/>
        <w:jc w:val="both"/>
      </w:pPr>
      <w:r>
        <w:rPr>
          <w:rFonts w:ascii="Times New Roman"/>
          <w:b w:val="false"/>
          <w:i w:val="false"/>
          <w:color w:val="000000"/>
          <w:sz w:val="28"/>
        </w:rPr>
        <w:t>
      39. Формирование навыков, связанных с использованием предметов-символов, картинок:</w:t>
      </w:r>
    </w:p>
    <w:bookmarkEnd w:id="10717"/>
    <w:bookmarkStart w:name="z13926" w:id="10718"/>
    <w:p>
      <w:pPr>
        <w:spacing w:after="0"/>
        <w:ind w:left="0"/>
        <w:jc w:val="both"/>
      </w:pPr>
      <w:r>
        <w:rPr>
          <w:rFonts w:ascii="Times New Roman"/>
          <w:b w:val="false"/>
          <w:i w:val="false"/>
          <w:color w:val="000000"/>
          <w:sz w:val="28"/>
        </w:rPr>
        <w:t>
      1) продолжать использовать предмет-символ для обозначения своего желания;</w:t>
      </w:r>
    </w:p>
    <w:bookmarkEnd w:id="10718"/>
    <w:bookmarkStart w:name="z13927" w:id="10719"/>
    <w:p>
      <w:pPr>
        <w:spacing w:after="0"/>
        <w:ind w:left="0"/>
        <w:jc w:val="both"/>
      </w:pPr>
      <w:r>
        <w:rPr>
          <w:rFonts w:ascii="Times New Roman"/>
          <w:b w:val="false"/>
          <w:i w:val="false"/>
          <w:color w:val="000000"/>
          <w:sz w:val="28"/>
        </w:rPr>
        <w:t>
      2) вводить до трех и более предметов-символов в календарь, в целях планирования деятельности и расширения коммуникации;</w:t>
      </w:r>
    </w:p>
    <w:bookmarkEnd w:id="10719"/>
    <w:bookmarkStart w:name="z13928" w:id="10720"/>
    <w:p>
      <w:pPr>
        <w:spacing w:after="0"/>
        <w:ind w:left="0"/>
        <w:jc w:val="both"/>
      </w:pPr>
      <w:r>
        <w:rPr>
          <w:rFonts w:ascii="Times New Roman"/>
          <w:b w:val="false"/>
          <w:i w:val="false"/>
          <w:color w:val="000000"/>
          <w:sz w:val="28"/>
        </w:rPr>
        <w:t xml:space="preserve">
      3) предъявлять ребенку перед определенным видом деятельности предмет-символ из календаря; </w:t>
      </w:r>
    </w:p>
    <w:bookmarkEnd w:id="10720"/>
    <w:bookmarkStart w:name="z13929" w:id="10721"/>
    <w:p>
      <w:pPr>
        <w:spacing w:after="0"/>
        <w:ind w:left="0"/>
        <w:jc w:val="both"/>
      </w:pPr>
      <w:r>
        <w:rPr>
          <w:rFonts w:ascii="Times New Roman"/>
          <w:b w:val="false"/>
          <w:i w:val="false"/>
          <w:color w:val="000000"/>
          <w:sz w:val="28"/>
        </w:rPr>
        <w:t>
      4) постепенно требовать от ребенка предъявления предмета-символа взамен непосредственного показа; если ребенок тянет взрослого на улицу, требовать показать соответствующий символ из календаря;</w:t>
      </w:r>
    </w:p>
    <w:bookmarkEnd w:id="10721"/>
    <w:bookmarkStart w:name="z13930" w:id="10722"/>
    <w:p>
      <w:pPr>
        <w:spacing w:after="0"/>
        <w:ind w:left="0"/>
        <w:jc w:val="both"/>
      </w:pPr>
      <w:r>
        <w:rPr>
          <w:rFonts w:ascii="Times New Roman"/>
          <w:b w:val="false"/>
          <w:i w:val="false"/>
          <w:color w:val="000000"/>
          <w:sz w:val="28"/>
        </w:rPr>
        <w:t>
      5) организовывать речевое сопровождение производимых действий, способствующих расширению словарного запаса ребенка и развитию его мышления путем прослеживания деятельности от планирования действий до их реализации.</w:t>
      </w:r>
    </w:p>
    <w:bookmarkEnd w:id="10722"/>
    <w:bookmarkStart w:name="z13931" w:id="10723"/>
    <w:p>
      <w:pPr>
        <w:spacing w:after="0"/>
        <w:ind w:left="0"/>
        <w:jc w:val="both"/>
      </w:pPr>
      <w:r>
        <w:rPr>
          <w:rFonts w:ascii="Times New Roman"/>
          <w:b w:val="false"/>
          <w:i w:val="false"/>
          <w:color w:val="000000"/>
          <w:sz w:val="28"/>
        </w:rPr>
        <w:t>
      40. Ожидаемые результаты по овладению символической системой коммуникации:</w:t>
      </w:r>
    </w:p>
    <w:bookmarkEnd w:id="10723"/>
    <w:bookmarkStart w:name="z13932" w:id="10724"/>
    <w:p>
      <w:pPr>
        <w:spacing w:after="0"/>
        <w:ind w:left="0"/>
        <w:jc w:val="both"/>
      </w:pPr>
      <w:r>
        <w:rPr>
          <w:rFonts w:ascii="Times New Roman"/>
          <w:b w:val="false"/>
          <w:i w:val="false"/>
          <w:color w:val="000000"/>
          <w:sz w:val="28"/>
        </w:rPr>
        <w:t>
      1) использует предмет-символ для обозначения своего желания;</w:t>
      </w:r>
    </w:p>
    <w:bookmarkEnd w:id="10724"/>
    <w:bookmarkStart w:name="z13933" w:id="10725"/>
    <w:p>
      <w:pPr>
        <w:spacing w:after="0"/>
        <w:ind w:left="0"/>
        <w:jc w:val="both"/>
      </w:pPr>
      <w:r>
        <w:rPr>
          <w:rFonts w:ascii="Times New Roman"/>
          <w:b w:val="false"/>
          <w:i w:val="false"/>
          <w:color w:val="000000"/>
          <w:sz w:val="28"/>
        </w:rPr>
        <w:t>
      2) использует до трех и более предметов-символов в календарь, в целях планирования деятельности и расширения коммуникации;</w:t>
      </w:r>
    </w:p>
    <w:bookmarkEnd w:id="10725"/>
    <w:bookmarkStart w:name="z13934" w:id="10726"/>
    <w:p>
      <w:pPr>
        <w:spacing w:after="0"/>
        <w:ind w:left="0"/>
        <w:jc w:val="both"/>
      </w:pPr>
      <w:r>
        <w:rPr>
          <w:rFonts w:ascii="Times New Roman"/>
          <w:b w:val="false"/>
          <w:i w:val="false"/>
          <w:color w:val="000000"/>
          <w:sz w:val="28"/>
        </w:rPr>
        <w:t xml:space="preserve">
      3) старается предъявить предмет-символ взамен непосредственного показа. </w:t>
      </w:r>
    </w:p>
    <w:bookmarkEnd w:id="10726"/>
    <w:bookmarkStart w:name="z13935" w:id="10727"/>
    <w:p>
      <w:pPr>
        <w:spacing w:after="0"/>
        <w:ind w:left="0"/>
        <w:jc w:val="both"/>
      </w:pPr>
      <w:r>
        <w:rPr>
          <w:rFonts w:ascii="Times New Roman"/>
          <w:b w:val="false"/>
          <w:i w:val="false"/>
          <w:color w:val="000000"/>
          <w:sz w:val="28"/>
        </w:rPr>
        <w:t>
      41. Развитие речи (формирование и развитие устной речи у детей):</w:t>
      </w:r>
    </w:p>
    <w:bookmarkEnd w:id="10727"/>
    <w:bookmarkStart w:name="z13936" w:id="10728"/>
    <w:p>
      <w:pPr>
        <w:spacing w:after="0"/>
        <w:ind w:left="0"/>
        <w:jc w:val="both"/>
      </w:pPr>
      <w:r>
        <w:rPr>
          <w:rFonts w:ascii="Times New Roman"/>
          <w:b w:val="false"/>
          <w:i w:val="false"/>
          <w:color w:val="000000"/>
          <w:sz w:val="28"/>
        </w:rPr>
        <w:t>
      1) продолжать выполнять различные упражнения на развитие дыхания, силы и высоты голоса;</w:t>
      </w:r>
    </w:p>
    <w:bookmarkEnd w:id="10728"/>
    <w:bookmarkStart w:name="z13937" w:id="10729"/>
    <w:p>
      <w:pPr>
        <w:spacing w:after="0"/>
        <w:ind w:left="0"/>
        <w:jc w:val="both"/>
      </w:pPr>
      <w:r>
        <w:rPr>
          <w:rFonts w:ascii="Times New Roman"/>
          <w:b w:val="false"/>
          <w:i w:val="false"/>
          <w:color w:val="000000"/>
          <w:sz w:val="28"/>
        </w:rPr>
        <w:t xml:space="preserve">
      2) содействовать подражанию элементарным артикуляционным движениям; </w:t>
      </w:r>
    </w:p>
    <w:bookmarkEnd w:id="10729"/>
    <w:bookmarkStart w:name="z13938" w:id="10730"/>
    <w:p>
      <w:pPr>
        <w:spacing w:after="0"/>
        <w:ind w:left="0"/>
        <w:jc w:val="both"/>
      </w:pPr>
      <w:r>
        <w:rPr>
          <w:rFonts w:ascii="Times New Roman"/>
          <w:b w:val="false"/>
          <w:i w:val="false"/>
          <w:color w:val="000000"/>
          <w:sz w:val="28"/>
        </w:rPr>
        <w:t>
      3) активизировать имитацию звукоподражаний из одинаковых слогов разной громкости, темпа и высоты голоса;</w:t>
      </w:r>
    </w:p>
    <w:bookmarkEnd w:id="10730"/>
    <w:bookmarkStart w:name="z13939" w:id="10731"/>
    <w:p>
      <w:pPr>
        <w:spacing w:after="0"/>
        <w:ind w:left="0"/>
        <w:jc w:val="both"/>
      </w:pPr>
      <w:r>
        <w:rPr>
          <w:rFonts w:ascii="Times New Roman"/>
          <w:b w:val="false"/>
          <w:i w:val="false"/>
          <w:color w:val="000000"/>
          <w:sz w:val="28"/>
        </w:rPr>
        <w:t xml:space="preserve">
      4) учить подражать радостным возгласам, эмоциональному отношению взрослого к ситуации; </w:t>
      </w:r>
    </w:p>
    <w:bookmarkEnd w:id="10731"/>
    <w:bookmarkStart w:name="z13940" w:id="10732"/>
    <w:p>
      <w:pPr>
        <w:spacing w:after="0"/>
        <w:ind w:left="0"/>
        <w:jc w:val="both"/>
      </w:pPr>
      <w:r>
        <w:rPr>
          <w:rFonts w:ascii="Times New Roman"/>
          <w:b w:val="false"/>
          <w:i w:val="false"/>
          <w:color w:val="000000"/>
          <w:sz w:val="28"/>
        </w:rPr>
        <w:t xml:space="preserve">
      5) активизировать повторение за взрослым облегченных лепетных слов; </w:t>
      </w:r>
    </w:p>
    <w:bookmarkEnd w:id="10732"/>
    <w:bookmarkStart w:name="z13941" w:id="10733"/>
    <w:p>
      <w:pPr>
        <w:spacing w:after="0"/>
        <w:ind w:left="0"/>
        <w:jc w:val="both"/>
      </w:pPr>
      <w:r>
        <w:rPr>
          <w:rFonts w:ascii="Times New Roman"/>
          <w:b w:val="false"/>
          <w:i w:val="false"/>
          <w:color w:val="000000"/>
          <w:sz w:val="28"/>
        </w:rPr>
        <w:t xml:space="preserve">
      6) активизировать повторение за взрослым односложных слов; </w:t>
      </w:r>
    </w:p>
    <w:bookmarkEnd w:id="10733"/>
    <w:bookmarkStart w:name="z13942" w:id="10734"/>
    <w:p>
      <w:pPr>
        <w:spacing w:after="0"/>
        <w:ind w:left="0"/>
        <w:jc w:val="both"/>
      </w:pPr>
      <w:r>
        <w:rPr>
          <w:rFonts w:ascii="Times New Roman"/>
          <w:b w:val="false"/>
          <w:i w:val="false"/>
          <w:color w:val="000000"/>
          <w:sz w:val="28"/>
        </w:rPr>
        <w:t xml:space="preserve">
      7) активизировать повторение за взрослым двусложных слов с одинаковыми и разными слогами. </w:t>
      </w:r>
    </w:p>
    <w:bookmarkEnd w:id="10734"/>
    <w:bookmarkStart w:name="z13943" w:id="10735"/>
    <w:p>
      <w:pPr>
        <w:spacing w:after="0"/>
        <w:ind w:left="0"/>
        <w:jc w:val="both"/>
      </w:pPr>
      <w:r>
        <w:rPr>
          <w:rFonts w:ascii="Times New Roman"/>
          <w:b w:val="false"/>
          <w:i w:val="false"/>
          <w:color w:val="000000"/>
          <w:sz w:val="28"/>
        </w:rPr>
        <w:t xml:space="preserve">
      42. Обучение умениям: </w:t>
      </w:r>
    </w:p>
    <w:bookmarkEnd w:id="10735"/>
    <w:bookmarkStart w:name="z13944" w:id="10736"/>
    <w:p>
      <w:pPr>
        <w:spacing w:after="0"/>
        <w:ind w:left="0"/>
        <w:jc w:val="both"/>
      </w:pPr>
      <w:r>
        <w:rPr>
          <w:rFonts w:ascii="Times New Roman"/>
          <w:b w:val="false"/>
          <w:i w:val="false"/>
          <w:color w:val="000000"/>
          <w:sz w:val="28"/>
        </w:rPr>
        <w:t>
      1) сдувать со стола мелких кусочков гофрированной бумаги;</w:t>
      </w:r>
    </w:p>
    <w:bookmarkEnd w:id="10736"/>
    <w:bookmarkStart w:name="z13945" w:id="10737"/>
    <w:p>
      <w:pPr>
        <w:spacing w:after="0"/>
        <w:ind w:left="0"/>
        <w:jc w:val="both"/>
      </w:pPr>
      <w:r>
        <w:rPr>
          <w:rFonts w:ascii="Times New Roman"/>
          <w:b w:val="false"/>
          <w:i w:val="false"/>
          <w:color w:val="000000"/>
          <w:sz w:val="28"/>
        </w:rPr>
        <w:t>
      2) сдувать со стола кусочки ваты;</w:t>
      </w:r>
    </w:p>
    <w:bookmarkEnd w:id="10737"/>
    <w:bookmarkStart w:name="z13946" w:id="10738"/>
    <w:p>
      <w:pPr>
        <w:spacing w:after="0"/>
        <w:ind w:left="0"/>
        <w:jc w:val="both"/>
      </w:pPr>
      <w:r>
        <w:rPr>
          <w:rFonts w:ascii="Times New Roman"/>
          <w:b w:val="false"/>
          <w:i w:val="false"/>
          <w:color w:val="000000"/>
          <w:sz w:val="28"/>
        </w:rPr>
        <w:t>
      3) поддувать вату, привязанную к нитке;</w:t>
      </w:r>
    </w:p>
    <w:bookmarkEnd w:id="10738"/>
    <w:bookmarkStart w:name="z13947" w:id="10739"/>
    <w:p>
      <w:pPr>
        <w:spacing w:after="0"/>
        <w:ind w:left="0"/>
        <w:jc w:val="both"/>
      </w:pPr>
      <w:r>
        <w:rPr>
          <w:rFonts w:ascii="Times New Roman"/>
          <w:b w:val="false"/>
          <w:i w:val="false"/>
          <w:color w:val="000000"/>
          <w:sz w:val="28"/>
        </w:rPr>
        <w:t>
      4) поддувать цветные карандаши;</w:t>
      </w:r>
    </w:p>
    <w:bookmarkEnd w:id="10739"/>
    <w:bookmarkStart w:name="z13948" w:id="10740"/>
    <w:p>
      <w:pPr>
        <w:spacing w:after="0"/>
        <w:ind w:left="0"/>
        <w:jc w:val="both"/>
      </w:pPr>
      <w:r>
        <w:rPr>
          <w:rFonts w:ascii="Times New Roman"/>
          <w:b w:val="false"/>
          <w:i w:val="false"/>
          <w:color w:val="000000"/>
          <w:sz w:val="28"/>
        </w:rPr>
        <w:t>
      5) следить за тем, чтобы ребҰнок дул на предмет естественно, без напряжения;</w:t>
      </w:r>
    </w:p>
    <w:bookmarkEnd w:id="10740"/>
    <w:bookmarkStart w:name="z13949" w:id="10741"/>
    <w:p>
      <w:pPr>
        <w:spacing w:after="0"/>
        <w:ind w:left="0"/>
        <w:jc w:val="both"/>
      </w:pPr>
      <w:r>
        <w:rPr>
          <w:rFonts w:ascii="Times New Roman"/>
          <w:b w:val="false"/>
          <w:i w:val="false"/>
          <w:color w:val="000000"/>
          <w:sz w:val="28"/>
        </w:rPr>
        <w:t>
      6) включить в дыхательные упражнения звук Ф;</w:t>
      </w:r>
    </w:p>
    <w:bookmarkEnd w:id="10741"/>
    <w:bookmarkStart w:name="z13950" w:id="10742"/>
    <w:p>
      <w:pPr>
        <w:spacing w:after="0"/>
        <w:ind w:left="0"/>
        <w:jc w:val="both"/>
      </w:pPr>
      <w:r>
        <w:rPr>
          <w:rFonts w:ascii="Times New Roman"/>
          <w:b w:val="false"/>
          <w:i w:val="false"/>
          <w:color w:val="000000"/>
          <w:sz w:val="28"/>
        </w:rPr>
        <w:t>
      7) включить голос при изолированном произнесении звуков А, О, У, по мере их постановки.</w:t>
      </w:r>
    </w:p>
    <w:bookmarkEnd w:id="10742"/>
    <w:bookmarkStart w:name="z13951" w:id="10743"/>
    <w:p>
      <w:pPr>
        <w:spacing w:after="0"/>
        <w:ind w:left="0"/>
        <w:jc w:val="both"/>
      </w:pPr>
      <w:r>
        <w:rPr>
          <w:rFonts w:ascii="Times New Roman"/>
          <w:b w:val="false"/>
          <w:i w:val="false"/>
          <w:color w:val="000000"/>
          <w:sz w:val="28"/>
        </w:rPr>
        <w:t xml:space="preserve">
      43. Ожидаемые результаты по овладению звуковой формой речи: </w:t>
      </w:r>
    </w:p>
    <w:bookmarkEnd w:id="10743"/>
    <w:bookmarkStart w:name="z13952" w:id="10744"/>
    <w:p>
      <w:pPr>
        <w:spacing w:after="0"/>
        <w:ind w:left="0"/>
        <w:jc w:val="both"/>
      </w:pPr>
      <w:r>
        <w:rPr>
          <w:rFonts w:ascii="Times New Roman"/>
          <w:b w:val="false"/>
          <w:i w:val="false"/>
          <w:color w:val="000000"/>
          <w:sz w:val="28"/>
        </w:rPr>
        <w:t>
      1) выполняет различные упражнения на развитие дыхания, силы и высоты голоса;</w:t>
      </w:r>
    </w:p>
    <w:bookmarkEnd w:id="10744"/>
    <w:bookmarkStart w:name="z13953" w:id="10745"/>
    <w:p>
      <w:pPr>
        <w:spacing w:after="0"/>
        <w:ind w:left="0"/>
        <w:jc w:val="both"/>
      </w:pPr>
      <w:r>
        <w:rPr>
          <w:rFonts w:ascii="Times New Roman"/>
          <w:b w:val="false"/>
          <w:i w:val="false"/>
          <w:color w:val="000000"/>
          <w:sz w:val="28"/>
        </w:rPr>
        <w:t xml:space="preserve">
      2) старается подражать элементарным артикуляционным движениям; </w:t>
      </w:r>
    </w:p>
    <w:bookmarkEnd w:id="10745"/>
    <w:bookmarkStart w:name="z13954" w:id="10746"/>
    <w:p>
      <w:pPr>
        <w:spacing w:after="0"/>
        <w:ind w:left="0"/>
        <w:jc w:val="both"/>
      </w:pPr>
      <w:r>
        <w:rPr>
          <w:rFonts w:ascii="Times New Roman"/>
          <w:b w:val="false"/>
          <w:i w:val="false"/>
          <w:color w:val="000000"/>
          <w:sz w:val="28"/>
        </w:rPr>
        <w:t>
      3) имитирует звукоподражаниям из одинаковых слогов разной громкости;</w:t>
      </w:r>
    </w:p>
    <w:bookmarkEnd w:id="10746"/>
    <w:bookmarkStart w:name="z13955" w:id="10747"/>
    <w:p>
      <w:pPr>
        <w:spacing w:after="0"/>
        <w:ind w:left="0"/>
        <w:jc w:val="both"/>
      </w:pPr>
      <w:r>
        <w:rPr>
          <w:rFonts w:ascii="Times New Roman"/>
          <w:b w:val="false"/>
          <w:i w:val="false"/>
          <w:color w:val="000000"/>
          <w:sz w:val="28"/>
        </w:rPr>
        <w:t xml:space="preserve">
      4) подражает радостным возгласам, эмоциональному отношению взрослого к ситуации; </w:t>
      </w:r>
    </w:p>
    <w:bookmarkEnd w:id="10747"/>
    <w:bookmarkStart w:name="z13956" w:id="10748"/>
    <w:p>
      <w:pPr>
        <w:spacing w:after="0"/>
        <w:ind w:left="0"/>
        <w:jc w:val="both"/>
      </w:pPr>
      <w:r>
        <w:rPr>
          <w:rFonts w:ascii="Times New Roman"/>
          <w:b w:val="false"/>
          <w:i w:val="false"/>
          <w:color w:val="000000"/>
          <w:sz w:val="28"/>
        </w:rPr>
        <w:t xml:space="preserve">
      5) старается повторить за взрослым облегчҰнные лепетные слова; </w:t>
      </w:r>
    </w:p>
    <w:bookmarkEnd w:id="10748"/>
    <w:bookmarkStart w:name="z13957" w:id="10749"/>
    <w:p>
      <w:pPr>
        <w:spacing w:after="0"/>
        <w:ind w:left="0"/>
        <w:jc w:val="both"/>
      </w:pPr>
      <w:r>
        <w:rPr>
          <w:rFonts w:ascii="Times New Roman"/>
          <w:b w:val="false"/>
          <w:i w:val="false"/>
          <w:color w:val="000000"/>
          <w:sz w:val="28"/>
        </w:rPr>
        <w:t xml:space="preserve">
      6) старается повторить за взрослым односложные слова; </w:t>
      </w:r>
    </w:p>
    <w:bookmarkEnd w:id="10749"/>
    <w:bookmarkStart w:name="z13958" w:id="10750"/>
    <w:p>
      <w:pPr>
        <w:spacing w:after="0"/>
        <w:ind w:left="0"/>
        <w:jc w:val="both"/>
      </w:pPr>
      <w:r>
        <w:rPr>
          <w:rFonts w:ascii="Times New Roman"/>
          <w:b w:val="false"/>
          <w:i w:val="false"/>
          <w:color w:val="000000"/>
          <w:sz w:val="28"/>
        </w:rPr>
        <w:t xml:space="preserve">
      7) старается повторить за взрослым двусложные слова с одинаковыми и разными слогами. </w:t>
      </w:r>
    </w:p>
    <w:bookmarkEnd w:id="10750"/>
    <w:bookmarkStart w:name="z13959" w:id="10751"/>
    <w:p>
      <w:pPr>
        <w:spacing w:after="0"/>
        <w:ind w:left="0"/>
        <w:jc w:val="both"/>
      </w:pPr>
      <w:r>
        <w:rPr>
          <w:rFonts w:ascii="Times New Roman"/>
          <w:b w:val="false"/>
          <w:i w:val="false"/>
          <w:color w:val="000000"/>
          <w:sz w:val="28"/>
        </w:rPr>
        <w:t>
      44. Пассивный словарь 1 ступени:</w:t>
      </w:r>
    </w:p>
    <w:bookmarkEnd w:id="10751"/>
    <w:bookmarkStart w:name="z13960" w:id="10752"/>
    <w:p>
      <w:pPr>
        <w:spacing w:after="0"/>
        <w:ind w:left="0"/>
        <w:jc w:val="both"/>
      </w:pPr>
      <w:r>
        <w:rPr>
          <w:rFonts w:ascii="Times New Roman"/>
          <w:b w:val="false"/>
          <w:i w:val="false"/>
          <w:color w:val="000000"/>
          <w:sz w:val="28"/>
        </w:rPr>
        <w:t>
      1) основные режимные моменты: вставай, иди в туалет, умывайся, ешь, пей, иди заниматься, иди гулять, ложись спать;</w:t>
      </w:r>
    </w:p>
    <w:bookmarkEnd w:id="10752"/>
    <w:bookmarkStart w:name="z13961" w:id="10753"/>
    <w:p>
      <w:pPr>
        <w:spacing w:after="0"/>
        <w:ind w:left="0"/>
        <w:jc w:val="both"/>
      </w:pPr>
      <w:r>
        <w:rPr>
          <w:rFonts w:ascii="Times New Roman"/>
          <w:b w:val="false"/>
          <w:i w:val="false"/>
          <w:color w:val="000000"/>
          <w:sz w:val="28"/>
        </w:rPr>
        <w:t>
      2) конкретные навыки самообслуживания: встань, сядь, одевайся, причешись, раздевайся, обувайся, окрой кран, чисть зубы, мой (руки, ноги), вытри (руки, ноги), вытри рот, задвинь стул, поблагодари, надень шапку (шарф, пальто, варежки), повесь пальто (полотенце), повесь рубашку (платье, штаны) на спинку стула, поставь обувь под стул, мойся под душем (в ванной);</w:t>
      </w:r>
    </w:p>
    <w:bookmarkEnd w:id="10753"/>
    <w:bookmarkStart w:name="z13962" w:id="10754"/>
    <w:p>
      <w:pPr>
        <w:spacing w:after="0"/>
        <w:ind w:left="0"/>
        <w:jc w:val="both"/>
      </w:pPr>
      <w:r>
        <w:rPr>
          <w:rFonts w:ascii="Times New Roman"/>
          <w:b w:val="false"/>
          <w:i w:val="false"/>
          <w:color w:val="000000"/>
          <w:sz w:val="28"/>
        </w:rPr>
        <w:t>
      3) различные занятия и игры: будем заниматься, дай, убери, положи, возьми, открой, закрой, лепи, прыгай, хлопай в ладоши, иди, беги, играй, открой рот, нельзя, хорошо, плохо, верно, неверно, да, нет, конец, извините, плачет, больно;</w:t>
      </w:r>
    </w:p>
    <w:bookmarkEnd w:id="10754"/>
    <w:bookmarkStart w:name="z13963" w:id="10755"/>
    <w:p>
      <w:pPr>
        <w:spacing w:after="0"/>
        <w:ind w:left="0"/>
        <w:jc w:val="both"/>
      </w:pPr>
      <w:r>
        <w:rPr>
          <w:rFonts w:ascii="Times New Roman"/>
          <w:b w:val="false"/>
          <w:i w:val="false"/>
          <w:color w:val="000000"/>
          <w:sz w:val="28"/>
        </w:rPr>
        <w:t>
      4) ознакомление с окружающим: люди: мама, папа, бабушка, дедушка, педагог, врач. Игрушки: мяч, матрешка, юла, машина, кубики, кукла, пирамида, надувной шар, лопата, ведро; одежда: шапка, шарф, пальто, варежки, платок (головной), колготки, штаны, кофта, платье, фартук; обувь: ботинки, сапоги, туфли (тапочки; посуда: чашка, тарелка, ложка, нож, чайник, таз; мебель: стол, стул, шкаф, кровать; постельные принадлежности: подушка, одеяло; продукты питания: масло, хлеб, чай, конфета, яблоко, мандарин (апельсин), виноград; предметы личной гигиены: горшок, туалет, расческа, полотенце, мыло, носовой платок, зубная щетка; предметы для прогулки: санки, качели, обруч.</w:t>
      </w:r>
    </w:p>
    <w:bookmarkEnd w:id="10755"/>
    <w:bookmarkStart w:name="z13964" w:id="10756"/>
    <w:p>
      <w:pPr>
        <w:spacing w:after="0"/>
        <w:ind w:left="0"/>
        <w:jc w:val="both"/>
      </w:pPr>
      <w:r>
        <w:rPr>
          <w:rFonts w:ascii="Times New Roman"/>
          <w:b w:val="false"/>
          <w:i w:val="false"/>
          <w:color w:val="000000"/>
          <w:sz w:val="28"/>
        </w:rPr>
        <w:t xml:space="preserve">
      45. Активный словарь 1 ступени обучения: </w:t>
      </w:r>
    </w:p>
    <w:bookmarkEnd w:id="10756"/>
    <w:bookmarkStart w:name="z13965" w:id="10757"/>
    <w:p>
      <w:pPr>
        <w:spacing w:after="0"/>
        <w:ind w:left="0"/>
        <w:jc w:val="both"/>
      </w:pPr>
      <w:r>
        <w:rPr>
          <w:rFonts w:ascii="Times New Roman"/>
          <w:b w:val="false"/>
          <w:i w:val="false"/>
          <w:color w:val="000000"/>
          <w:sz w:val="28"/>
        </w:rPr>
        <w:t xml:space="preserve">
      1) люди: мама, папа (родные, с кем чаще всего соприкасается ребенок); </w:t>
      </w:r>
    </w:p>
    <w:bookmarkEnd w:id="10757"/>
    <w:bookmarkStart w:name="z13966" w:id="10758"/>
    <w:p>
      <w:pPr>
        <w:spacing w:after="0"/>
        <w:ind w:left="0"/>
        <w:jc w:val="both"/>
      </w:pPr>
      <w:r>
        <w:rPr>
          <w:rFonts w:ascii="Times New Roman"/>
          <w:b w:val="false"/>
          <w:i w:val="false"/>
          <w:color w:val="000000"/>
          <w:sz w:val="28"/>
        </w:rPr>
        <w:t xml:space="preserve">
      2) игрушки; </w:t>
      </w:r>
    </w:p>
    <w:bookmarkEnd w:id="10758"/>
    <w:bookmarkStart w:name="z13967" w:id="10759"/>
    <w:p>
      <w:pPr>
        <w:spacing w:after="0"/>
        <w:ind w:left="0"/>
        <w:jc w:val="both"/>
      </w:pPr>
      <w:r>
        <w:rPr>
          <w:rFonts w:ascii="Times New Roman"/>
          <w:b w:val="false"/>
          <w:i w:val="false"/>
          <w:color w:val="000000"/>
          <w:sz w:val="28"/>
        </w:rPr>
        <w:t xml:space="preserve">
      3) обувь; </w:t>
      </w:r>
    </w:p>
    <w:bookmarkEnd w:id="10759"/>
    <w:bookmarkStart w:name="z13968" w:id="10760"/>
    <w:p>
      <w:pPr>
        <w:spacing w:after="0"/>
        <w:ind w:left="0"/>
        <w:jc w:val="both"/>
      </w:pPr>
      <w:r>
        <w:rPr>
          <w:rFonts w:ascii="Times New Roman"/>
          <w:b w:val="false"/>
          <w:i w:val="false"/>
          <w:color w:val="000000"/>
          <w:sz w:val="28"/>
        </w:rPr>
        <w:t xml:space="preserve">
      4) предметы личной гигиены; </w:t>
      </w:r>
    </w:p>
    <w:bookmarkEnd w:id="10760"/>
    <w:bookmarkStart w:name="z13969" w:id="10761"/>
    <w:p>
      <w:pPr>
        <w:spacing w:after="0"/>
        <w:ind w:left="0"/>
        <w:jc w:val="both"/>
      </w:pPr>
      <w:r>
        <w:rPr>
          <w:rFonts w:ascii="Times New Roman"/>
          <w:b w:val="false"/>
          <w:i w:val="false"/>
          <w:color w:val="000000"/>
          <w:sz w:val="28"/>
        </w:rPr>
        <w:t xml:space="preserve">
      5) посуда; </w:t>
      </w:r>
    </w:p>
    <w:bookmarkEnd w:id="10761"/>
    <w:bookmarkStart w:name="z13970" w:id="10762"/>
    <w:p>
      <w:pPr>
        <w:spacing w:after="0"/>
        <w:ind w:left="0"/>
        <w:jc w:val="both"/>
      </w:pPr>
      <w:r>
        <w:rPr>
          <w:rFonts w:ascii="Times New Roman"/>
          <w:b w:val="false"/>
          <w:i w:val="false"/>
          <w:color w:val="000000"/>
          <w:sz w:val="28"/>
        </w:rPr>
        <w:t xml:space="preserve">
      6) мебель; </w:t>
      </w:r>
    </w:p>
    <w:bookmarkEnd w:id="10762"/>
    <w:bookmarkStart w:name="z13971" w:id="10763"/>
    <w:p>
      <w:pPr>
        <w:spacing w:after="0"/>
        <w:ind w:left="0"/>
        <w:jc w:val="both"/>
      </w:pPr>
      <w:r>
        <w:rPr>
          <w:rFonts w:ascii="Times New Roman"/>
          <w:b w:val="false"/>
          <w:i w:val="false"/>
          <w:color w:val="000000"/>
          <w:sz w:val="28"/>
        </w:rPr>
        <w:t xml:space="preserve">
      7) питания; </w:t>
      </w:r>
    </w:p>
    <w:bookmarkEnd w:id="10763"/>
    <w:bookmarkStart w:name="z13972" w:id="10764"/>
    <w:p>
      <w:pPr>
        <w:spacing w:after="0"/>
        <w:ind w:left="0"/>
        <w:jc w:val="both"/>
      </w:pPr>
      <w:r>
        <w:rPr>
          <w:rFonts w:ascii="Times New Roman"/>
          <w:b w:val="false"/>
          <w:i w:val="false"/>
          <w:color w:val="000000"/>
          <w:sz w:val="28"/>
        </w:rPr>
        <w:t>
      8) глаголы: дай, спать, лепить, гулять, есть, пить, мыть руки, одеваться, раздеваться, обуваться, умываться, вытирать (руки, рот, стол), заниматься, играть, встань, сядь, иди, беги, хлопай в ладоши, плачет, болит.</w:t>
      </w:r>
    </w:p>
    <w:bookmarkEnd w:id="10764"/>
    <w:bookmarkStart w:name="z13973" w:id="10765"/>
    <w:p>
      <w:pPr>
        <w:spacing w:after="0"/>
        <w:ind w:left="0"/>
        <w:jc w:val="left"/>
      </w:pPr>
      <w:r>
        <w:rPr>
          <w:rFonts w:ascii="Times New Roman"/>
          <w:b/>
          <w:i w:val="false"/>
          <w:color w:val="000000"/>
        </w:rPr>
        <w:t xml:space="preserve"> Параграф 7. Образовательная область "Познание"</w:t>
      </w:r>
    </w:p>
    <w:bookmarkEnd w:id="10765"/>
    <w:bookmarkStart w:name="z13974" w:id="10766"/>
    <w:p>
      <w:pPr>
        <w:spacing w:after="0"/>
        <w:ind w:left="0"/>
        <w:jc w:val="both"/>
      </w:pPr>
      <w:r>
        <w:rPr>
          <w:rFonts w:ascii="Times New Roman"/>
          <w:b w:val="false"/>
          <w:i w:val="false"/>
          <w:color w:val="000000"/>
          <w:sz w:val="28"/>
        </w:rPr>
        <w:t>
      46. Базовое содержание образовательной области "Познание" реализуется в организованной учебной деятельности – сенсорике; ориентировке в пространстве; естествознании; формировании элементарных математических представлений.</w:t>
      </w:r>
    </w:p>
    <w:bookmarkEnd w:id="10766"/>
    <w:bookmarkStart w:name="z13975" w:id="10767"/>
    <w:p>
      <w:pPr>
        <w:spacing w:after="0"/>
        <w:ind w:left="0"/>
        <w:jc w:val="both"/>
      </w:pPr>
      <w:r>
        <w:rPr>
          <w:rFonts w:ascii="Times New Roman"/>
          <w:b w:val="false"/>
          <w:i w:val="false"/>
          <w:color w:val="000000"/>
          <w:sz w:val="28"/>
        </w:rPr>
        <w:t>
      47. Цель - накопить чувственный опыт, знания об окружающем мире, сформировать адекватные образы действительности; ориентировать в пространстве; развить движения, мелкую моторику и осязание.</w:t>
      </w:r>
    </w:p>
    <w:bookmarkEnd w:id="10767"/>
    <w:bookmarkStart w:name="z13976" w:id="10768"/>
    <w:p>
      <w:pPr>
        <w:spacing w:after="0"/>
        <w:ind w:left="0"/>
        <w:jc w:val="both"/>
      </w:pPr>
      <w:r>
        <w:rPr>
          <w:rFonts w:ascii="Times New Roman"/>
          <w:b w:val="false"/>
          <w:i w:val="false"/>
          <w:color w:val="000000"/>
          <w:sz w:val="28"/>
        </w:rPr>
        <w:t xml:space="preserve">
      48. Задачи: </w:t>
      </w:r>
    </w:p>
    <w:bookmarkEnd w:id="10768"/>
    <w:bookmarkStart w:name="z13977" w:id="10769"/>
    <w:p>
      <w:pPr>
        <w:spacing w:after="0"/>
        <w:ind w:left="0"/>
        <w:jc w:val="both"/>
      </w:pPr>
      <w:r>
        <w:rPr>
          <w:rFonts w:ascii="Times New Roman"/>
          <w:b w:val="false"/>
          <w:i w:val="false"/>
          <w:color w:val="000000"/>
          <w:sz w:val="28"/>
        </w:rPr>
        <w:t xml:space="preserve">
      1) развитие сенсорных функций, формирование сенсорных эталонов цвета, формы, величины; </w:t>
      </w:r>
    </w:p>
    <w:bookmarkEnd w:id="10769"/>
    <w:bookmarkStart w:name="z13978" w:id="10770"/>
    <w:p>
      <w:pPr>
        <w:spacing w:after="0"/>
        <w:ind w:left="0"/>
        <w:jc w:val="both"/>
      </w:pPr>
      <w:r>
        <w:rPr>
          <w:rFonts w:ascii="Times New Roman"/>
          <w:b w:val="false"/>
          <w:i w:val="false"/>
          <w:color w:val="000000"/>
          <w:sz w:val="28"/>
        </w:rPr>
        <w:t>
      2) развитие зрительно-моторной координации и функциональных возможностей кисти и пальцев рук;</w:t>
      </w:r>
    </w:p>
    <w:bookmarkEnd w:id="10770"/>
    <w:bookmarkStart w:name="z13979" w:id="10771"/>
    <w:p>
      <w:pPr>
        <w:spacing w:after="0"/>
        <w:ind w:left="0"/>
        <w:jc w:val="both"/>
      </w:pPr>
      <w:r>
        <w:rPr>
          <w:rFonts w:ascii="Times New Roman"/>
          <w:b w:val="false"/>
          <w:i w:val="false"/>
          <w:color w:val="000000"/>
          <w:sz w:val="28"/>
        </w:rPr>
        <w:t>
      3) формирование пространственных и временных представлений и коррекция их нарушений во взаимосвязи с развитием эмоционального, речевого, предметно-действенного и игрового взаимодействия с окружающими.</w:t>
      </w:r>
    </w:p>
    <w:bookmarkEnd w:id="10771"/>
    <w:bookmarkStart w:name="z13980" w:id="10772"/>
    <w:p>
      <w:pPr>
        <w:spacing w:after="0"/>
        <w:ind w:left="0"/>
        <w:jc w:val="left"/>
      </w:pPr>
      <w:r>
        <w:rPr>
          <w:rFonts w:ascii="Times New Roman"/>
          <w:b/>
          <w:i w:val="false"/>
          <w:color w:val="000000"/>
        </w:rPr>
        <w:t xml:space="preserve"> Параграф 8. 1 полугодие</w:t>
      </w:r>
    </w:p>
    <w:bookmarkEnd w:id="10772"/>
    <w:bookmarkStart w:name="z13981" w:id="10773"/>
    <w:p>
      <w:pPr>
        <w:spacing w:after="0"/>
        <w:ind w:left="0"/>
        <w:jc w:val="both"/>
      </w:pPr>
      <w:r>
        <w:rPr>
          <w:rFonts w:ascii="Times New Roman"/>
          <w:b w:val="false"/>
          <w:i w:val="false"/>
          <w:color w:val="000000"/>
          <w:sz w:val="28"/>
        </w:rPr>
        <w:t>
      49. Сенсорика включает развитие обоняния и вкуса, развитие тактильного восприятия, остаточного зрительного восприятия, слухового восприятия, вестибулярного аппарата.</w:t>
      </w:r>
    </w:p>
    <w:bookmarkEnd w:id="10773"/>
    <w:bookmarkStart w:name="z13982" w:id="10774"/>
    <w:p>
      <w:pPr>
        <w:spacing w:after="0"/>
        <w:ind w:left="0"/>
        <w:jc w:val="both"/>
      </w:pPr>
      <w:r>
        <w:rPr>
          <w:rFonts w:ascii="Times New Roman"/>
          <w:b w:val="false"/>
          <w:i w:val="false"/>
          <w:color w:val="000000"/>
          <w:sz w:val="28"/>
        </w:rPr>
        <w:t>
      50. Развитие вкуса:</w:t>
      </w:r>
    </w:p>
    <w:bookmarkEnd w:id="10774"/>
    <w:bookmarkStart w:name="z13983" w:id="10775"/>
    <w:p>
      <w:pPr>
        <w:spacing w:after="0"/>
        <w:ind w:left="0"/>
        <w:jc w:val="both"/>
      </w:pPr>
      <w:r>
        <w:rPr>
          <w:rFonts w:ascii="Times New Roman"/>
          <w:b w:val="false"/>
          <w:i w:val="false"/>
          <w:color w:val="000000"/>
          <w:sz w:val="28"/>
        </w:rPr>
        <w:t>
      1) постепенно увеличивать объем разной по вкусу, составу, консистенции и фактуре пищи: сладкая, кислая, соленая, острая, горькая; жидкая, пюреобразная, твердая; гладкая, шероховатая, вязкая;</w:t>
      </w:r>
    </w:p>
    <w:bookmarkEnd w:id="10775"/>
    <w:bookmarkStart w:name="z13984" w:id="10776"/>
    <w:p>
      <w:pPr>
        <w:spacing w:after="0"/>
        <w:ind w:left="0"/>
        <w:jc w:val="both"/>
      </w:pPr>
      <w:r>
        <w:rPr>
          <w:rFonts w:ascii="Times New Roman"/>
          <w:b w:val="false"/>
          <w:i w:val="false"/>
          <w:color w:val="000000"/>
          <w:sz w:val="28"/>
        </w:rPr>
        <w:t xml:space="preserve">
      2) стимулировать развитие вкусовой чувствительности во время приема пищи (не перемешивать блюда между собой, чтобы каждое сохранило свой вкус); </w:t>
      </w:r>
    </w:p>
    <w:bookmarkEnd w:id="10776"/>
    <w:bookmarkStart w:name="z13985" w:id="10777"/>
    <w:p>
      <w:pPr>
        <w:spacing w:after="0"/>
        <w:ind w:left="0"/>
        <w:jc w:val="both"/>
      </w:pPr>
      <w:r>
        <w:rPr>
          <w:rFonts w:ascii="Times New Roman"/>
          <w:b w:val="false"/>
          <w:i w:val="false"/>
          <w:color w:val="000000"/>
          <w:sz w:val="28"/>
        </w:rPr>
        <w:t>
      3) учить вычленять сладкий вкус из предложенных (сладкий-кислый).</w:t>
      </w:r>
    </w:p>
    <w:bookmarkEnd w:id="10777"/>
    <w:bookmarkStart w:name="z13986" w:id="10778"/>
    <w:p>
      <w:pPr>
        <w:spacing w:after="0"/>
        <w:ind w:left="0"/>
        <w:jc w:val="both"/>
      </w:pPr>
      <w:r>
        <w:rPr>
          <w:rFonts w:ascii="Times New Roman"/>
          <w:b w:val="false"/>
          <w:i w:val="false"/>
          <w:color w:val="000000"/>
          <w:sz w:val="28"/>
        </w:rPr>
        <w:t xml:space="preserve">
      51. Материалы, необходимые для создания у ребенка банка вкусов подразделяются на три основные подгруппы: </w:t>
      </w:r>
    </w:p>
    <w:bookmarkEnd w:id="10778"/>
    <w:bookmarkStart w:name="z13987" w:id="10779"/>
    <w:p>
      <w:pPr>
        <w:spacing w:after="0"/>
        <w:ind w:left="0"/>
        <w:jc w:val="both"/>
      </w:pPr>
      <w:r>
        <w:rPr>
          <w:rFonts w:ascii="Times New Roman"/>
          <w:b w:val="false"/>
          <w:i w:val="false"/>
          <w:color w:val="000000"/>
          <w:sz w:val="28"/>
        </w:rPr>
        <w:t>
      1) группа основных вкусовых ощущений (соленое, кислое, сладкое, горькое);</w:t>
      </w:r>
    </w:p>
    <w:bookmarkEnd w:id="10779"/>
    <w:bookmarkStart w:name="z13988" w:id="10780"/>
    <w:p>
      <w:pPr>
        <w:spacing w:after="0"/>
        <w:ind w:left="0"/>
        <w:jc w:val="both"/>
      </w:pPr>
      <w:r>
        <w:rPr>
          <w:rFonts w:ascii="Times New Roman"/>
          <w:b w:val="false"/>
          <w:i w:val="false"/>
          <w:color w:val="000000"/>
          <w:sz w:val="28"/>
        </w:rPr>
        <w:t xml:space="preserve">
      2) группа дополнительных вкусовых ощущений (острое, фруктовые вкусы, сухофрукты, лекарственные растения); </w:t>
      </w:r>
    </w:p>
    <w:bookmarkEnd w:id="10780"/>
    <w:bookmarkStart w:name="z13989" w:id="10781"/>
    <w:p>
      <w:pPr>
        <w:spacing w:after="0"/>
        <w:ind w:left="0"/>
        <w:jc w:val="both"/>
      </w:pPr>
      <w:r>
        <w:rPr>
          <w:rFonts w:ascii="Times New Roman"/>
          <w:b w:val="false"/>
          <w:i w:val="false"/>
          <w:color w:val="000000"/>
          <w:sz w:val="28"/>
        </w:rPr>
        <w:t>
      3) группа продуктов различной консистенции (кремы, жидкости, пюре, вязкие продукты, твердые и жидкие продукты).</w:t>
      </w:r>
    </w:p>
    <w:bookmarkEnd w:id="10781"/>
    <w:bookmarkStart w:name="z13990" w:id="10782"/>
    <w:p>
      <w:pPr>
        <w:spacing w:after="0"/>
        <w:ind w:left="0"/>
        <w:jc w:val="both"/>
      </w:pPr>
      <w:r>
        <w:rPr>
          <w:rFonts w:ascii="Times New Roman"/>
          <w:b w:val="false"/>
          <w:i w:val="false"/>
          <w:color w:val="000000"/>
          <w:sz w:val="28"/>
        </w:rPr>
        <w:t>
      52. Развитие обоняния:</w:t>
      </w:r>
    </w:p>
    <w:bookmarkEnd w:id="10782"/>
    <w:bookmarkStart w:name="z13991" w:id="10783"/>
    <w:p>
      <w:pPr>
        <w:spacing w:after="0"/>
        <w:ind w:left="0"/>
        <w:jc w:val="both"/>
      </w:pPr>
      <w:r>
        <w:rPr>
          <w:rFonts w:ascii="Times New Roman"/>
          <w:b w:val="false"/>
          <w:i w:val="false"/>
          <w:color w:val="000000"/>
          <w:sz w:val="28"/>
        </w:rPr>
        <w:t xml:space="preserve">
      1) формировать умение нюхать пахучие вещества, поочередно предъявляемые ребенку, которые не раздражают слизистую носа (мятные капли, хвоя, специи, предметы с характерными запахами), меняя ароматы и делая их все менее резкими (не использовать ароматических веществ с резкими запахами); </w:t>
      </w:r>
    </w:p>
    <w:bookmarkEnd w:id="10783"/>
    <w:bookmarkStart w:name="z13992" w:id="10784"/>
    <w:p>
      <w:pPr>
        <w:spacing w:after="0"/>
        <w:ind w:left="0"/>
        <w:jc w:val="both"/>
      </w:pPr>
      <w:r>
        <w:rPr>
          <w:rFonts w:ascii="Times New Roman"/>
          <w:b w:val="false"/>
          <w:i w:val="false"/>
          <w:color w:val="000000"/>
          <w:sz w:val="28"/>
        </w:rPr>
        <w:t xml:space="preserve">
      2) учить проявлять эмоционально, мимикой, жестами, со звуковым сопровождением отношение к запахам; </w:t>
      </w:r>
    </w:p>
    <w:bookmarkEnd w:id="10784"/>
    <w:bookmarkStart w:name="z13993" w:id="10785"/>
    <w:p>
      <w:pPr>
        <w:spacing w:after="0"/>
        <w:ind w:left="0"/>
        <w:jc w:val="both"/>
      </w:pPr>
      <w:r>
        <w:rPr>
          <w:rFonts w:ascii="Times New Roman"/>
          <w:b w:val="false"/>
          <w:i w:val="false"/>
          <w:color w:val="000000"/>
          <w:sz w:val="28"/>
        </w:rPr>
        <w:t>
      3) учить дифференцировать бытовые запахи и запахи пищи.</w:t>
      </w:r>
    </w:p>
    <w:bookmarkEnd w:id="10785"/>
    <w:bookmarkStart w:name="z13994" w:id="10786"/>
    <w:p>
      <w:pPr>
        <w:spacing w:after="0"/>
        <w:ind w:left="0"/>
        <w:jc w:val="both"/>
      </w:pPr>
      <w:r>
        <w:rPr>
          <w:rFonts w:ascii="Times New Roman"/>
          <w:b w:val="false"/>
          <w:i w:val="false"/>
          <w:color w:val="000000"/>
          <w:sz w:val="28"/>
        </w:rPr>
        <w:t>
      53. В группу материалов, используемых при приеме ванны или душа, включаются ароматические соли, различные виды пены для ванны, брикеты пахучих лекарственных трав, гели для тела, шампуни и бальзамы для волос.</w:t>
      </w:r>
    </w:p>
    <w:bookmarkEnd w:id="10786"/>
    <w:bookmarkStart w:name="z13995" w:id="10787"/>
    <w:p>
      <w:pPr>
        <w:spacing w:after="0"/>
        <w:ind w:left="0"/>
        <w:jc w:val="both"/>
      </w:pPr>
      <w:r>
        <w:rPr>
          <w:rFonts w:ascii="Times New Roman"/>
          <w:b w:val="false"/>
          <w:i w:val="false"/>
          <w:color w:val="000000"/>
          <w:sz w:val="28"/>
        </w:rPr>
        <w:t>
      54. Развитие тактильного восприятия:</w:t>
      </w:r>
    </w:p>
    <w:bookmarkEnd w:id="10787"/>
    <w:bookmarkStart w:name="z13996" w:id="10788"/>
    <w:p>
      <w:pPr>
        <w:spacing w:after="0"/>
        <w:ind w:left="0"/>
        <w:jc w:val="both"/>
      </w:pPr>
      <w:r>
        <w:rPr>
          <w:rFonts w:ascii="Times New Roman"/>
          <w:b w:val="false"/>
          <w:i w:val="false"/>
          <w:color w:val="000000"/>
          <w:sz w:val="28"/>
        </w:rPr>
        <w:t>
      1) стимулировать сосредоточение внимания на конкретных тактильных раздражителях (щекотание, пошлепывание); контрастных тактильных раздражителях (горячий - холодный, мягкий- твердый, колючий - гладкий);</w:t>
      </w:r>
    </w:p>
    <w:bookmarkEnd w:id="10788"/>
    <w:bookmarkStart w:name="z13997" w:id="10789"/>
    <w:p>
      <w:pPr>
        <w:spacing w:after="0"/>
        <w:ind w:left="0"/>
        <w:jc w:val="both"/>
      </w:pPr>
      <w:r>
        <w:rPr>
          <w:rFonts w:ascii="Times New Roman"/>
          <w:b w:val="false"/>
          <w:i w:val="false"/>
          <w:color w:val="000000"/>
          <w:sz w:val="28"/>
        </w:rPr>
        <w:t>
      2) стимулировать тактильное восприятие частей тела: лица (поглаживание лба, бровей, рта, челюстных суставов, ушей, подбородка), рук, живота, ног, спины через поглаживание, легкое сжимание попеременно обеими руками от центра к периферии;</w:t>
      </w:r>
    </w:p>
    <w:bookmarkEnd w:id="10789"/>
    <w:bookmarkStart w:name="z13998" w:id="10790"/>
    <w:p>
      <w:pPr>
        <w:spacing w:after="0"/>
        <w:ind w:left="0"/>
        <w:jc w:val="both"/>
      </w:pPr>
      <w:r>
        <w:rPr>
          <w:rFonts w:ascii="Times New Roman"/>
          <w:b w:val="false"/>
          <w:i w:val="false"/>
          <w:color w:val="000000"/>
          <w:sz w:val="28"/>
        </w:rPr>
        <w:t>
      3) стимулировать развитие чувствительности кончиков пальцев, кистей рук (ощупывать предмет разными пальцами, чтобы одновременно ощущались отдельные элементы ощупываемого объекта; распознавать температуру воды в кране и тазике);</w:t>
      </w:r>
    </w:p>
    <w:bookmarkEnd w:id="10790"/>
    <w:bookmarkStart w:name="z13999" w:id="10791"/>
    <w:p>
      <w:pPr>
        <w:spacing w:after="0"/>
        <w:ind w:left="0"/>
        <w:jc w:val="both"/>
      </w:pPr>
      <w:r>
        <w:rPr>
          <w:rFonts w:ascii="Times New Roman"/>
          <w:b w:val="false"/>
          <w:i w:val="false"/>
          <w:color w:val="000000"/>
          <w:sz w:val="28"/>
        </w:rPr>
        <w:t xml:space="preserve">
      4) стимулировать к проявлению эмоциональных реакций на щекотание, поглаживание; </w:t>
      </w:r>
    </w:p>
    <w:bookmarkEnd w:id="10791"/>
    <w:bookmarkStart w:name="z14000" w:id="10792"/>
    <w:p>
      <w:pPr>
        <w:spacing w:after="0"/>
        <w:ind w:left="0"/>
        <w:jc w:val="both"/>
      </w:pPr>
      <w:r>
        <w:rPr>
          <w:rFonts w:ascii="Times New Roman"/>
          <w:b w:val="false"/>
          <w:i w:val="false"/>
          <w:color w:val="000000"/>
          <w:sz w:val="28"/>
        </w:rPr>
        <w:t xml:space="preserve">
      5) учить ребенка брать разные по форме, текстуре и весу предметы, которыми взрослый касается кистей, живота, предплечий, коленей ребенка; </w:t>
      </w:r>
    </w:p>
    <w:bookmarkEnd w:id="10792"/>
    <w:bookmarkStart w:name="z14001" w:id="10793"/>
    <w:p>
      <w:pPr>
        <w:spacing w:after="0"/>
        <w:ind w:left="0"/>
        <w:jc w:val="both"/>
      </w:pPr>
      <w:r>
        <w:rPr>
          <w:rFonts w:ascii="Times New Roman"/>
          <w:b w:val="false"/>
          <w:i w:val="false"/>
          <w:color w:val="000000"/>
          <w:sz w:val="28"/>
        </w:rPr>
        <w:t>
      6) побуждать к захвату ладонью предметов с различной поверхностью - закругленными ребрышками, пупырышками, мягкие, твердые, деревянные, пластмассовые;</w:t>
      </w:r>
    </w:p>
    <w:bookmarkEnd w:id="10793"/>
    <w:bookmarkStart w:name="z14002" w:id="10794"/>
    <w:p>
      <w:pPr>
        <w:spacing w:after="0"/>
        <w:ind w:left="0"/>
        <w:jc w:val="both"/>
      </w:pPr>
      <w:r>
        <w:rPr>
          <w:rFonts w:ascii="Times New Roman"/>
          <w:b w:val="false"/>
          <w:i w:val="false"/>
          <w:color w:val="000000"/>
          <w:sz w:val="28"/>
        </w:rPr>
        <w:t>
      7) использовать для тактильного восприятия вибраторы, различные массажеры, фены, вентиляторы.</w:t>
      </w:r>
    </w:p>
    <w:bookmarkEnd w:id="10794"/>
    <w:bookmarkStart w:name="z14003" w:id="10795"/>
    <w:p>
      <w:pPr>
        <w:spacing w:after="0"/>
        <w:ind w:left="0"/>
        <w:jc w:val="both"/>
      </w:pPr>
      <w:r>
        <w:rPr>
          <w:rFonts w:ascii="Times New Roman"/>
          <w:b w:val="false"/>
          <w:i w:val="false"/>
          <w:color w:val="000000"/>
          <w:sz w:val="28"/>
        </w:rPr>
        <w:t>
      55. Обучение тактильным умениям:</w:t>
      </w:r>
    </w:p>
    <w:bookmarkEnd w:id="10795"/>
    <w:bookmarkStart w:name="z14004" w:id="10796"/>
    <w:p>
      <w:pPr>
        <w:spacing w:after="0"/>
        <w:ind w:left="0"/>
        <w:jc w:val="both"/>
      </w:pPr>
      <w:r>
        <w:rPr>
          <w:rFonts w:ascii="Times New Roman"/>
          <w:b w:val="false"/>
          <w:i w:val="false"/>
          <w:color w:val="000000"/>
          <w:sz w:val="28"/>
        </w:rPr>
        <w:t>
      1) перебирание, пересыпание пальцами, насыпанных в коробку фасоли, макарон;</w:t>
      </w:r>
    </w:p>
    <w:bookmarkEnd w:id="10796"/>
    <w:bookmarkStart w:name="z14005" w:id="10797"/>
    <w:p>
      <w:pPr>
        <w:spacing w:after="0"/>
        <w:ind w:left="0"/>
        <w:jc w:val="both"/>
      </w:pPr>
      <w:r>
        <w:rPr>
          <w:rFonts w:ascii="Times New Roman"/>
          <w:b w:val="false"/>
          <w:i w:val="false"/>
          <w:color w:val="000000"/>
          <w:sz w:val="28"/>
        </w:rPr>
        <w:t>
      2) одновременно двумя выпрямленными руками сгребание фасоли то к правой, то к левой стенке коробки (ребенок по возможности следует направлению движений взрослого);</w:t>
      </w:r>
    </w:p>
    <w:bookmarkEnd w:id="10797"/>
    <w:bookmarkStart w:name="z14006" w:id="10798"/>
    <w:p>
      <w:pPr>
        <w:spacing w:after="0"/>
        <w:ind w:left="0"/>
        <w:jc w:val="both"/>
      </w:pPr>
      <w:r>
        <w:rPr>
          <w:rFonts w:ascii="Times New Roman"/>
          <w:b w:val="false"/>
          <w:i w:val="false"/>
          <w:color w:val="000000"/>
          <w:sz w:val="28"/>
        </w:rPr>
        <w:t>
      3) намазывание на пальцы краски и рисование ими;</w:t>
      </w:r>
    </w:p>
    <w:bookmarkEnd w:id="10798"/>
    <w:bookmarkStart w:name="z14007" w:id="10799"/>
    <w:p>
      <w:pPr>
        <w:spacing w:after="0"/>
        <w:ind w:left="0"/>
        <w:jc w:val="both"/>
      </w:pPr>
      <w:r>
        <w:rPr>
          <w:rFonts w:ascii="Times New Roman"/>
          <w:b w:val="false"/>
          <w:i w:val="false"/>
          <w:color w:val="000000"/>
          <w:sz w:val="28"/>
        </w:rPr>
        <w:t>
      4) упражнения и игры с водой: опускание рук в воду, лопание пузырей, "стирка";</w:t>
      </w:r>
    </w:p>
    <w:bookmarkEnd w:id="10799"/>
    <w:bookmarkStart w:name="z14008" w:id="10800"/>
    <w:p>
      <w:pPr>
        <w:spacing w:after="0"/>
        <w:ind w:left="0"/>
        <w:jc w:val="both"/>
      </w:pPr>
      <w:r>
        <w:rPr>
          <w:rFonts w:ascii="Times New Roman"/>
          <w:b w:val="false"/>
          <w:i w:val="false"/>
          <w:color w:val="000000"/>
          <w:sz w:val="28"/>
        </w:rPr>
        <w:t>
      5) упражнения и игры с песком: пересыпание, перемешивание.</w:t>
      </w:r>
    </w:p>
    <w:bookmarkEnd w:id="10800"/>
    <w:bookmarkStart w:name="z14009" w:id="10801"/>
    <w:p>
      <w:pPr>
        <w:spacing w:after="0"/>
        <w:ind w:left="0"/>
        <w:jc w:val="both"/>
      </w:pPr>
      <w:r>
        <w:rPr>
          <w:rFonts w:ascii="Times New Roman"/>
          <w:b w:val="false"/>
          <w:i w:val="false"/>
          <w:color w:val="000000"/>
          <w:sz w:val="28"/>
        </w:rPr>
        <w:t xml:space="preserve">
      56. Развитие остаточного зрительного восприятия (при нарушении зрения): </w:t>
      </w:r>
    </w:p>
    <w:bookmarkEnd w:id="10801"/>
    <w:bookmarkStart w:name="z14010" w:id="10802"/>
    <w:p>
      <w:pPr>
        <w:spacing w:after="0"/>
        <w:ind w:left="0"/>
        <w:jc w:val="both"/>
      </w:pPr>
      <w:r>
        <w:rPr>
          <w:rFonts w:ascii="Times New Roman"/>
          <w:b w:val="false"/>
          <w:i w:val="false"/>
          <w:color w:val="000000"/>
          <w:sz w:val="28"/>
        </w:rPr>
        <w:t>
      1) стимулировать зрительное сосредоточение и прослеживание за ярким источником света, картинками с хорошо структурированным и контрастным рисунком, яркими предметами, привлекать внимание ребенка с помощью фонарика, фонарика-ручки с хорошо сфокусированным лучом, блестящих предметов, флуоресцентных игрушек, предметов с контрастным рисунком (максимальным контрастом обладает черно-белый рисунок);</w:t>
      </w:r>
    </w:p>
    <w:bookmarkEnd w:id="10802"/>
    <w:bookmarkStart w:name="z14011" w:id="10803"/>
    <w:p>
      <w:pPr>
        <w:spacing w:after="0"/>
        <w:ind w:left="0"/>
        <w:jc w:val="both"/>
      </w:pPr>
      <w:r>
        <w:rPr>
          <w:rFonts w:ascii="Times New Roman"/>
          <w:b w:val="false"/>
          <w:i w:val="false"/>
          <w:color w:val="000000"/>
          <w:sz w:val="28"/>
        </w:rPr>
        <w:t>
      2) стимулировать появление кратковременного рефлекса поворота глаз и головы к источнику света(при необходимости привлечь внимание ребенка к предмету звуком: постукиванием по предмету, погремушкой, бубенчиком);</w:t>
      </w:r>
    </w:p>
    <w:bookmarkEnd w:id="10803"/>
    <w:bookmarkStart w:name="z14012" w:id="10804"/>
    <w:p>
      <w:pPr>
        <w:spacing w:after="0"/>
        <w:ind w:left="0"/>
        <w:jc w:val="both"/>
      </w:pPr>
      <w:r>
        <w:rPr>
          <w:rFonts w:ascii="Times New Roman"/>
          <w:b w:val="false"/>
          <w:i w:val="false"/>
          <w:color w:val="000000"/>
          <w:sz w:val="28"/>
        </w:rPr>
        <w:t>
      3) стимулировать слежение за медленно движущимся предметом (на расстоянии 0,5-1 метра от глаз, в горизонтальной плоскости вверх, вниз, вправо, влево и по кругу), не отрывая взгляда: сначала только взглядом, а позднее - и поворотом головы;</w:t>
      </w:r>
    </w:p>
    <w:bookmarkEnd w:id="10804"/>
    <w:bookmarkStart w:name="z14013" w:id="10805"/>
    <w:p>
      <w:pPr>
        <w:spacing w:after="0"/>
        <w:ind w:left="0"/>
        <w:jc w:val="both"/>
      </w:pPr>
      <w:r>
        <w:rPr>
          <w:rFonts w:ascii="Times New Roman"/>
          <w:b w:val="false"/>
          <w:i w:val="false"/>
          <w:color w:val="000000"/>
          <w:sz w:val="28"/>
        </w:rPr>
        <w:t xml:space="preserve">
      4) развивать зрительные реакции ребенка в разных положениях: лежа на спине, на животе, в вертикальном положении; </w:t>
      </w:r>
    </w:p>
    <w:bookmarkEnd w:id="10805"/>
    <w:bookmarkStart w:name="z14014" w:id="10806"/>
    <w:p>
      <w:pPr>
        <w:spacing w:after="0"/>
        <w:ind w:left="0"/>
        <w:jc w:val="both"/>
      </w:pPr>
      <w:r>
        <w:rPr>
          <w:rFonts w:ascii="Times New Roman"/>
          <w:b w:val="false"/>
          <w:i w:val="false"/>
          <w:color w:val="000000"/>
          <w:sz w:val="28"/>
        </w:rPr>
        <w:t xml:space="preserve">
      5) стимулировать зрительное сосредоточение на лице взрослого, а затем на предмете в поле зрения ребенка; </w:t>
      </w:r>
    </w:p>
    <w:bookmarkEnd w:id="10806"/>
    <w:bookmarkStart w:name="z14015" w:id="10807"/>
    <w:p>
      <w:pPr>
        <w:spacing w:after="0"/>
        <w:ind w:left="0"/>
        <w:jc w:val="both"/>
      </w:pPr>
      <w:r>
        <w:rPr>
          <w:rFonts w:ascii="Times New Roman"/>
          <w:b w:val="false"/>
          <w:i w:val="false"/>
          <w:color w:val="000000"/>
          <w:sz w:val="28"/>
        </w:rPr>
        <w:t>
      6) стимулировать установление и удержание зрительного контакта с говорящим и (или) жестикулирующим взрослым, наблюдение за его ртом (губами), глазами, руками, создавать условия для проявления эмоциональной реакции на появление знакомого (незнакомого) предмета, взрослого;</w:t>
      </w:r>
    </w:p>
    <w:bookmarkEnd w:id="10807"/>
    <w:bookmarkStart w:name="z14016" w:id="10808"/>
    <w:p>
      <w:pPr>
        <w:spacing w:after="0"/>
        <w:ind w:left="0"/>
        <w:jc w:val="both"/>
      </w:pPr>
      <w:r>
        <w:rPr>
          <w:rFonts w:ascii="Times New Roman"/>
          <w:b w:val="false"/>
          <w:i w:val="false"/>
          <w:color w:val="000000"/>
          <w:sz w:val="28"/>
        </w:rPr>
        <w:t xml:space="preserve">
      7) стимулировать желание брать игрушку в руку и рассматривать ее в течение 1-2 минут, привлекать внимание к предмету: комментируя его появление интонацией, имитацией звуков, которые он издает; </w:t>
      </w:r>
    </w:p>
    <w:bookmarkEnd w:id="10808"/>
    <w:bookmarkStart w:name="z14017" w:id="10809"/>
    <w:p>
      <w:pPr>
        <w:spacing w:after="0"/>
        <w:ind w:left="0"/>
        <w:jc w:val="both"/>
      </w:pPr>
      <w:r>
        <w:rPr>
          <w:rFonts w:ascii="Times New Roman"/>
          <w:b w:val="false"/>
          <w:i w:val="false"/>
          <w:color w:val="000000"/>
          <w:sz w:val="28"/>
        </w:rPr>
        <w:t xml:space="preserve">
      8) учить вычленять знакомые игрушки среди разных предметов по основным признакам; </w:t>
      </w:r>
    </w:p>
    <w:bookmarkEnd w:id="10809"/>
    <w:bookmarkStart w:name="z14018" w:id="10810"/>
    <w:p>
      <w:pPr>
        <w:spacing w:after="0"/>
        <w:ind w:left="0"/>
        <w:jc w:val="both"/>
      </w:pPr>
      <w:r>
        <w:rPr>
          <w:rFonts w:ascii="Times New Roman"/>
          <w:b w:val="false"/>
          <w:i w:val="false"/>
          <w:color w:val="000000"/>
          <w:sz w:val="28"/>
        </w:rPr>
        <w:t>
      9) учить вычленять круглые предметы среди предметов;</w:t>
      </w:r>
    </w:p>
    <w:bookmarkEnd w:id="10810"/>
    <w:bookmarkStart w:name="z14019" w:id="10811"/>
    <w:p>
      <w:pPr>
        <w:spacing w:after="0"/>
        <w:ind w:left="0"/>
        <w:jc w:val="both"/>
      </w:pPr>
      <w:r>
        <w:rPr>
          <w:rFonts w:ascii="Times New Roman"/>
          <w:b w:val="false"/>
          <w:i w:val="false"/>
          <w:color w:val="000000"/>
          <w:sz w:val="28"/>
        </w:rPr>
        <w:t xml:space="preserve">
      10) учить различать форму предмета (круглый мяч - квадратный куб); </w:t>
      </w:r>
    </w:p>
    <w:bookmarkEnd w:id="10811"/>
    <w:bookmarkStart w:name="z14020" w:id="10812"/>
    <w:p>
      <w:pPr>
        <w:spacing w:after="0"/>
        <w:ind w:left="0"/>
        <w:jc w:val="both"/>
      </w:pPr>
      <w:r>
        <w:rPr>
          <w:rFonts w:ascii="Times New Roman"/>
          <w:b w:val="false"/>
          <w:i w:val="false"/>
          <w:color w:val="000000"/>
          <w:sz w:val="28"/>
        </w:rPr>
        <w:t xml:space="preserve">
      11) учить ориентироваться в двух величинах (большой-маленький); </w:t>
      </w:r>
    </w:p>
    <w:bookmarkEnd w:id="10812"/>
    <w:bookmarkStart w:name="z14021" w:id="10813"/>
    <w:p>
      <w:pPr>
        <w:spacing w:after="0"/>
        <w:ind w:left="0"/>
        <w:jc w:val="both"/>
      </w:pPr>
      <w:r>
        <w:rPr>
          <w:rFonts w:ascii="Times New Roman"/>
          <w:b w:val="false"/>
          <w:i w:val="false"/>
          <w:color w:val="000000"/>
          <w:sz w:val="28"/>
        </w:rPr>
        <w:t>
      12) учить находить предметы в окружающем по цветовому образцу;</w:t>
      </w:r>
    </w:p>
    <w:bookmarkEnd w:id="10813"/>
    <w:bookmarkStart w:name="z14022" w:id="10814"/>
    <w:p>
      <w:pPr>
        <w:spacing w:after="0"/>
        <w:ind w:left="0"/>
        <w:jc w:val="both"/>
      </w:pPr>
      <w:r>
        <w:rPr>
          <w:rFonts w:ascii="Times New Roman"/>
          <w:b w:val="false"/>
          <w:i w:val="false"/>
          <w:color w:val="000000"/>
          <w:sz w:val="28"/>
        </w:rPr>
        <w:t>
      13) учить вычленять предметы определенного цвета (сначала красного) на основе сопоставления объектов двух цветов (красного и синего цвета);</w:t>
      </w:r>
    </w:p>
    <w:bookmarkEnd w:id="10814"/>
    <w:bookmarkStart w:name="z14023" w:id="10815"/>
    <w:p>
      <w:pPr>
        <w:spacing w:after="0"/>
        <w:ind w:left="0"/>
        <w:jc w:val="both"/>
      </w:pPr>
      <w:r>
        <w:rPr>
          <w:rFonts w:ascii="Times New Roman"/>
          <w:b w:val="false"/>
          <w:i w:val="false"/>
          <w:color w:val="000000"/>
          <w:sz w:val="28"/>
        </w:rPr>
        <w:t xml:space="preserve">
      14) учить соотносить предметы по цвету (ориентировка в двух цветах: белый - черный); </w:t>
      </w:r>
    </w:p>
    <w:bookmarkEnd w:id="10815"/>
    <w:bookmarkStart w:name="z14024" w:id="10816"/>
    <w:p>
      <w:pPr>
        <w:spacing w:after="0"/>
        <w:ind w:left="0"/>
        <w:jc w:val="both"/>
      </w:pPr>
      <w:r>
        <w:rPr>
          <w:rFonts w:ascii="Times New Roman"/>
          <w:b w:val="false"/>
          <w:i w:val="false"/>
          <w:color w:val="000000"/>
          <w:sz w:val="28"/>
        </w:rPr>
        <w:t>
      15) учить обследовать предметы выше и ниже роста ребенка;</w:t>
      </w:r>
    </w:p>
    <w:bookmarkEnd w:id="10816"/>
    <w:bookmarkStart w:name="z14025" w:id="10817"/>
    <w:p>
      <w:pPr>
        <w:spacing w:after="0"/>
        <w:ind w:left="0"/>
        <w:jc w:val="both"/>
      </w:pPr>
      <w:r>
        <w:rPr>
          <w:rFonts w:ascii="Times New Roman"/>
          <w:b w:val="false"/>
          <w:i w:val="false"/>
          <w:color w:val="000000"/>
          <w:sz w:val="28"/>
        </w:rPr>
        <w:t>
      16) формировать представления о вертикальном пространственном расположении (вверху, внизу);</w:t>
      </w:r>
    </w:p>
    <w:bookmarkEnd w:id="10817"/>
    <w:bookmarkStart w:name="z14026" w:id="10818"/>
    <w:p>
      <w:pPr>
        <w:spacing w:after="0"/>
        <w:ind w:left="0"/>
        <w:jc w:val="both"/>
      </w:pPr>
      <w:r>
        <w:rPr>
          <w:rFonts w:ascii="Times New Roman"/>
          <w:b w:val="false"/>
          <w:i w:val="false"/>
          <w:color w:val="000000"/>
          <w:sz w:val="28"/>
        </w:rPr>
        <w:t>
      17) формировать представление о пространственном расположении предмета (далеко-близко, тут-там);</w:t>
      </w:r>
    </w:p>
    <w:bookmarkEnd w:id="10818"/>
    <w:bookmarkStart w:name="z14027" w:id="10819"/>
    <w:p>
      <w:pPr>
        <w:spacing w:after="0"/>
        <w:ind w:left="0"/>
        <w:jc w:val="both"/>
      </w:pPr>
      <w:r>
        <w:rPr>
          <w:rFonts w:ascii="Times New Roman"/>
          <w:b w:val="false"/>
          <w:i w:val="false"/>
          <w:color w:val="000000"/>
          <w:sz w:val="28"/>
        </w:rPr>
        <w:t>
      18) учить фиксировать внимание на себе; узнавать собственное отражение в зеркале;</w:t>
      </w:r>
    </w:p>
    <w:bookmarkEnd w:id="10819"/>
    <w:bookmarkStart w:name="z14028" w:id="10820"/>
    <w:p>
      <w:pPr>
        <w:spacing w:after="0"/>
        <w:ind w:left="0"/>
        <w:jc w:val="both"/>
      </w:pPr>
      <w:r>
        <w:rPr>
          <w:rFonts w:ascii="Times New Roman"/>
          <w:b w:val="false"/>
          <w:i w:val="false"/>
          <w:color w:val="000000"/>
          <w:sz w:val="28"/>
        </w:rPr>
        <w:t>
      19) организовывать восприятие объектов окружающей действительности целостно, уметь их дифференцировать (еда, одежда, игрушки).</w:t>
      </w:r>
    </w:p>
    <w:bookmarkEnd w:id="10820"/>
    <w:bookmarkStart w:name="z14029" w:id="10821"/>
    <w:p>
      <w:pPr>
        <w:spacing w:after="0"/>
        <w:ind w:left="0"/>
        <w:jc w:val="both"/>
      </w:pPr>
      <w:r>
        <w:rPr>
          <w:rFonts w:ascii="Times New Roman"/>
          <w:b w:val="false"/>
          <w:i w:val="false"/>
          <w:color w:val="000000"/>
          <w:sz w:val="28"/>
        </w:rPr>
        <w:t xml:space="preserve">
      57. Развитие слухового восприятия: </w:t>
      </w:r>
    </w:p>
    <w:bookmarkEnd w:id="10821"/>
    <w:bookmarkStart w:name="z14030" w:id="10822"/>
    <w:p>
      <w:pPr>
        <w:spacing w:after="0"/>
        <w:ind w:left="0"/>
        <w:jc w:val="both"/>
      </w:pPr>
      <w:r>
        <w:rPr>
          <w:rFonts w:ascii="Times New Roman"/>
          <w:b w:val="false"/>
          <w:i w:val="false"/>
          <w:color w:val="000000"/>
          <w:sz w:val="28"/>
        </w:rPr>
        <w:t>
      1) стимулировать поворот глаз, затем поворот головы в сторону источника звука в положении лежа на спине, животе; в положении сидя; стоя (для развития навыка поворота головы в сторону источника звука можно использовать тактильное подкрепление);</w:t>
      </w:r>
    </w:p>
    <w:bookmarkEnd w:id="10822"/>
    <w:bookmarkStart w:name="z14031" w:id="10823"/>
    <w:p>
      <w:pPr>
        <w:spacing w:after="0"/>
        <w:ind w:left="0"/>
        <w:jc w:val="both"/>
      </w:pPr>
      <w:r>
        <w:rPr>
          <w:rFonts w:ascii="Times New Roman"/>
          <w:b w:val="false"/>
          <w:i w:val="false"/>
          <w:color w:val="000000"/>
          <w:sz w:val="28"/>
        </w:rPr>
        <w:t>
      2) учить поворачивать голову или глаза в сторону названного предмета, находящегося на постоянном месте;</w:t>
      </w:r>
    </w:p>
    <w:bookmarkEnd w:id="10823"/>
    <w:bookmarkStart w:name="z14032" w:id="10824"/>
    <w:p>
      <w:pPr>
        <w:spacing w:after="0"/>
        <w:ind w:left="0"/>
        <w:jc w:val="both"/>
      </w:pPr>
      <w:r>
        <w:rPr>
          <w:rFonts w:ascii="Times New Roman"/>
          <w:b w:val="false"/>
          <w:i w:val="false"/>
          <w:color w:val="000000"/>
          <w:sz w:val="28"/>
        </w:rPr>
        <w:t>
      3) учить определять источник звука без тактильной опоры;</w:t>
      </w:r>
    </w:p>
    <w:bookmarkEnd w:id="10824"/>
    <w:bookmarkStart w:name="z14033" w:id="10825"/>
    <w:p>
      <w:pPr>
        <w:spacing w:after="0"/>
        <w:ind w:left="0"/>
        <w:jc w:val="both"/>
      </w:pPr>
      <w:r>
        <w:rPr>
          <w:rFonts w:ascii="Times New Roman"/>
          <w:b w:val="false"/>
          <w:i w:val="false"/>
          <w:color w:val="000000"/>
          <w:sz w:val="28"/>
        </w:rPr>
        <w:t>
      4) учить использованию правильного жеста, указывающему направление источника звука (сначала ребенок должен усвоить направление перед собой, затем - справа, слева и над головой);</w:t>
      </w:r>
    </w:p>
    <w:bookmarkEnd w:id="10825"/>
    <w:bookmarkStart w:name="z14034" w:id="10826"/>
    <w:p>
      <w:pPr>
        <w:spacing w:after="0"/>
        <w:ind w:left="0"/>
        <w:jc w:val="both"/>
      </w:pPr>
      <w:r>
        <w:rPr>
          <w:rFonts w:ascii="Times New Roman"/>
          <w:b w:val="false"/>
          <w:i w:val="false"/>
          <w:color w:val="000000"/>
          <w:sz w:val="28"/>
        </w:rPr>
        <w:t xml:space="preserve">
      5) формировать умения различать неречевые звуки: барабан, бубен, дудка; </w:t>
      </w:r>
    </w:p>
    <w:bookmarkEnd w:id="10826"/>
    <w:bookmarkStart w:name="z14035" w:id="10827"/>
    <w:p>
      <w:pPr>
        <w:spacing w:after="0"/>
        <w:ind w:left="0"/>
        <w:jc w:val="both"/>
      </w:pPr>
      <w:r>
        <w:rPr>
          <w:rFonts w:ascii="Times New Roman"/>
          <w:b w:val="false"/>
          <w:i w:val="false"/>
          <w:color w:val="000000"/>
          <w:sz w:val="28"/>
        </w:rPr>
        <w:t>
      6) учить реагировать на речевые стимулы в процессе жизнедеятельности: реакции типа подойти ко взрослому, начать ходьбу;</w:t>
      </w:r>
    </w:p>
    <w:bookmarkEnd w:id="10827"/>
    <w:bookmarkStart w:name="z14036" w:id="10828"/>
    <w:p>
      <w:pPr>
        <w:spacing w:after="0"/>
        <w:ind w:left="0"/>
        <w:jc w:val="both"/>
      </w:pPr>
      <w:r>
        <w:rPr>
          <w:rFonts w:ascii="Times New Roman"/>
          <w:b w:val="false"/>
          <w:i w:val="false"/>
          <w:color w:val="000000"/>
          <w:sz w:val="28"/>
        </w:rPr>
        <w:t>
      7) формировать интерес к "говорящим" игрушкам (кукле, корове, собачке);</w:t>
      </w:r>
    </w:p>
    <w:bookmarkEnd w:id="10828"/>
    <w:bookmarkStart w:name="z14037" w:id="10829"/>
    <w:p>
      <w:pPr>
        <w:spacing w:after="0"/>
        <w:ind w:left="0"/>
        <w:jc w:val="both"/>
      </w:pPr>
      <w:r>
        <w:rPr>
          <w:rFonts w:ascii="Times New Roman"/>
          <w:b w:val="false"/>
          <w:i w:val="false"/>
          <w:color w:val="000000"/>
          <w:sz w:val="28"/>
        </w:rPr>
        <w:t>
      8) стимулировать желание извлекать различные звуки из игрушек и предметов, бросать, стучать, нажимать на игрушки и предметы;</w:t>
      </w:r>
    </w:p>
    <w:bookmarkEnd w:id="10829"/>
    <w:bookmarkStart w:name="z14038" w:id="10830"/>
    <w:p>
      <w:pPr>
        <w:spacing w:after="0"/>
        <w:ind w:left="0"/>
        <w:jc w:val="both"/>
      </w:pPr>
      <w:r>
        <w:rPr>
          <w:rFonts w:ascii="Times New Roman"/>
          <w:b w:val="false"/>
          <w:i w:val="false"/>
          <w:color w:val="000000"/>
          <w:sz w:val="28"/>
        </w:rPr>
        <w:t>
      9) учить вслушиваться в звуки голоса взрослого, музыкальных игрушек, инструментов;</w:t>
      </w:r>
    </w:p>
    <w:bookmarkEnd w:id="10830"/>
    <w:bookmarkStart w:name="z14039" w:id="10831"/>
    <w:p>
      <w:pPr>
        <w:spacing w:after="0"/>
        <w:ind w:left="0"/>
        <w:jc w:val="both"/>
      </w:pPr>
      <w:r>
        <w:rPr>
          <w:rFonts w:ascii="Times New Roman"/>
          <w:b w:val="false"/>
          <w:i w:val="false"/>
          <w:color w:val="000000"/>
          <w:sz w:val="28"/>
        </w:rPr>
        <w:t>
      10) учить эмоционально реагировать на характер музыки;</w:t>
      </w:r>
    </w:p>
    <w:bookmarkEnd w:id="10831"/>
    <w:bookmarkStart w:name="z14040" w:id="10832"/>
    <w:p>
      <w:pPr>
        <w:spacing w:after="0"/>
        <w:ind w:left="0"/>
        <w:jc w:val="both"/>
      </w:pPr>
      <w:r>
        <w:rPr>
          <w:rFonts w:ascii="Times New Roman"/>
          <w:b w:val="false"/>
          <w:i w:val="false"/>
          <w:color w:val="000000"/>
          <w:sz w:val="28"/>
        </w:rPr>
        <w:t>
      11) учить действовать с музыкальными игрушками различными способами (совместно действуя со взрослым, подражая ему, путем собственных проб);</w:t>
      </w:r>
    </w:p>
    <w:bookmarkEnd w:id="10832"/>
    <w:bookmarkStart w:name="z14041" w:id="10833"/>
    <w:p>
      <w:pPr>
        <w:spacing w:after="0"/>
        <w:ind w:left="0"/>
        <w:jc w:val="both"/>
      </w:pPr>
      <w:r>
        <w:rPr>
          <w:rFonts w:ascii="Times New Roman"/>
          <w:b w:val="false"/>
          <w:i w:val="false"/>
          <w:color w:val="000000"/>
          <w:sz w:val="28"/>
        </w:rPr>
        <w:t xml:space="preserve">
      12) учить соизмерять силу удара, извлекая тихие и громкие звуки; </w:t>
      </w:r>
    </w:p>
    <w:bookmarkEnd w:id="10833"/>
    <w:bookmarkStart w:name="z14042" w:id="10834"/>
    <w:p>
      <w:pPr>
        <w:spacing w:after="0"/>
        <w:ind w:left="0"/>
        <w:jc w:val="both"/>
      </w:pPr>
      <w:r>
        <w:rPr>
          <w:rFonts w:ascii="Times New Roman"/>
          <w:b w:val="false"/>
          <w:i w:val="false"/>
          <w:color w:val="000000"/>
          <w:sz w:val="28"/>
        </w:rPr>
        <w:t>
      13) учить поворачиваться, искать взрослого, реагировать в ответ на свое имя.</w:t>
      </w:r>
    </w:p>
    <w:bookmarkEnd w:id="10834"/>
    <w:bookmarkStart w:name="z14043" w:id="10835"/>
    <w:p>
      <w:pPr>
        <w:spacing w:after="0"/>
        <w:ind w:left="0"/>
        <w:jc w:val="both"/>
      </w:pPr>
      <w:r>
        <w:rPr>
          <w:rFonts w:ascii="Times New Roman"/>
          <w:b w:val="false"/>
          <w:i w:val="false"/>
          <w:color w:val="000000"/>
          <w:sz w:val="28"/>
        </w:rPr>
        <w:t>
      58. Развитие вестибулярного аппарата:</w:t>
      </w:r>
    </w:p>
    <w:bookmarkEnd w:id="10835"/>
    <w:bookmarkStart w:name="z14044" w:id="10836"/>
    <w:p>
      <w:pPr>
        <w:spacing w:after="0"/>
        <w:ind w:left="0"/>
        <w:jc w:val="both"/>
      </w:pPr>
      <w:r>
        <w:rPr>
          <w:rFonts w:ascii="Times New Roman"/>
          <w:b w:val="false"/>
          <w:i w:val="false"/>
          <w:color w:val="000000"/>
          <w:sz w:val="28"/>
        </w:rPr>
        <w:t>
      1) стимулировать пассивные движения, организованные с помощью взрослого (взять ребенка на руки или поместить его в специальный рюкзачок ("кенгуру") и, если позволяет вес ребенка, передвигаться с ним в помещении, где проходят занятия;</w:t>
      </w:r>
    </w:p>
    <w:bookmarkEnd w:id="10836"/>
    <w:bookmarkStart w:name="z14045" w:id="10837"/>
    <w:p>
      <w:pPr>
        <w:spacing w:after="0"/>
        <w:ind w:left="0"/>
        <w:jc w:val="both"/>
      </w:pPr>
      <w:r>
        <w:rPr>
          <w:rFonts w:ascii="Times New Roman"/>
          <w:b w:val="false"/>
          <w:i w:val="false"/>
          <w:color w:val="000000"/>
          <w:sz w:val="28"/>
        </w:rPr>
        <w:t xml:space="preserve">
      2) покачивать в позе "эмбриона": одной рукой взрослый придерживает скрещенные на груди руки и согнутые, подтянутые к животу, ноги ребенка (если у ребенка нет гиперкинезов), а другой — поддерживает голову под затылком. Покачивания выполняются в различных направлениях: вперед-назад, вправо-влево, по кругу; </w:t>
      </w:r>
    </w:p>
    <w:bookmarkEnd w:id="10837"/>
    <w:bookmarkStart w:name="z14046" w:id="10838"/>
    <w:p>
      <w:pPr>
        <w:spacing w:after="0"/>
        <w:ind w:left="0"/>
        <w:jc w:val="both"/>
      </w:pPr>
      <w:r>
        <w:rPr>
          <w:rFonts w:ascii="Times New Roman"/>
          <w:b w:val="false"/>
          <w:i w:val="false"/>
          <w:color w:val="000000"/>
          <w:sz w:val="28"/>
        </w:rPr>
        <w:t>
      3) стимулировать ребенка в положении лежа на животе приподнять голову и посмотреть на взрослого или игрушку перед собой; повернуть голову сначала в одну сторону, а потом - в другую; наклонить голову в одну, затем - в другую сторону;</w:t>
      </w:r>
    </w:p>
    <w:bookmarkEnd w:id="10838"/>
    <w:bookmarkStart w:name="z14047" w:id="10839"/>
    <w:p>
      <w:pPr>
        <w:spacing w:after="0"/>
        <w:ind w:left="0"/>
        <w:jc w:val="both"/>
      </w:pPr>
      <w:r>
        <w:rPr>
          <w:rFonts w:ascii="Times New Roman"/>
          <w:b w:val="false"/>
          <w:i w:val="false"/>
          <w:color w:val="000000"/>
          <w:sz w:val="28"/>
        </w:rPr>
        <w:t>
      4) способствовать сведению рук к средней линии тела и игре с ними; игре с ногами;</w:t>
      </w:r>
    </w:p>
    <w:bookmarkEnd w:id="10839"/>
    <w:bookmarkStart w:name="z14048" w:id="10840"/>
    <w:p>
      <w:pPr>
        <w:spacing w:after="0"/>
        <w:ind w:left="0"/>
        <w:jc w:val="both"/>
      </w:pPr>
      <w:r>
        <w:rPr>
          <w:rFonts w:ascii="Times New Roman"/>
          <w:b w:val="false"/>
          <w:i w:val="false"/>
          <w:color w:val="000000"/>
          <w:sz w:val="28"/>
        </w:rPr>
        <w:t xml:space="preserve">
      5) стимулировать активные движениями ног и рук в положении ребенка лежа (подвешивать звучащие игрушки: мячик с колокольчиком внутри, погремушку над ногами ребенка, подвешивать низко, для того чтобы при любом движении ногой ребенок задевал висящий предмет, подвешивать игрушки нужно либо над руками, либо над ногами, но не одновременно); </w:t>
      </w:r>
    </w:p>
    <w:bookmarkEnd w:id="10840"/>
    <w:bookmarkStart w:name="z14049" w:id="10841"/>
    <w:p>
      <w:pPr>
        <w:spacing w:after="0"/>
        <w:ind w:left="0"/>
        <w:jc w:val="both"/>
      </w:pPr>
      <w:r>
        <w:rPr>
          <w:rFonts w:ascii="Times New Roman"/>
          <w:b w:val="false"/>
          <w:i w:val="false"/>
          <w:color w:val="000000"/>
          <w:sz w:val="28"/>
        </w:rPr>
        <w:t xml:space="preserve">
      6) стимулировать поисковые действия по направлению к предмету (изменить расположение подвесок, которые располагались горизонтально, над грудью ребенка, вертикально, над средней линией тела ребенка, подвешенные предметы должны быть разными по форме, размеру, текстуре); </w:t>
      </w:r>
    </w:p>
    <w:bookmarkEnd w:id="10841"/>
    <w:bookmarkStart w:name="z14050" w:id="10842"/>
    <w:p>
      <w:pPr>
        <w:spacing w:after="0"/>
        <w:ind w:left="0"/>
        <w:jc w:val="both"/>
      </w:pPr>
      <w:r>
        <w:rPr>
          <w:rFonts w:ascii="Times New Roman"/>
          <w:b w:val="false"/>
          <w:i w:val="false"/>
          <w:color w:val="000000"/>
          <w:sz w:val="28"/>
        </w:rPr>
        <w:t>
      7) стимулировать интерес к качанию на игрушечной лошадке-качалке (вперед-назад), фитболе (вверх-вниз, вправо-влево), способствовать поддержанию интереса и желания к продолжению движений;</w:t>
      </w:r>
    </w:p>
    <w:bookmarkEnd w:id="10842"/>
    <w:bookmarkStart w:name="z14051" w:id="10843"/>
    <w:p>
      <w:pPr>
        <w:spacing w:after="0"/>
        <w:ind w:left="0"/>
        <w:jc w:val="both"/>
      </w:pPr>
      <w:r>
        <w:rPr>
          <w:rFonts w:ascii="Times New Roman"/>
          <w:b w:val="false"/>
          <w:i w:val="false"/>
          <w:color w:val="000000"/>
          <w:sz w:val="28"/>
        </w:rPr>
        <w:t xml:space="preserve">
      8) стимулировать желание делать медленные повороты головы слева направо, вперед-назад, делать круговые вращения по часовой и против часовой стрелки (сначала упражнения выполняются с помощью взрослого, затем по подражанию, потом самостоятельно); </w:t>
      </w:r>
    </w:p>
    <w:bookmarkEnd w:id="10843"/>
    <w:bookmarkStart w:name="z14052" w:id="10844"/>
    <w:p>
      <w:pPr>
        <w:spacing w:after="0"/>
        <w:ind w:left="0"/>
        <w:jc w:val="both"/>
      </w:pPr>
      <w:r>
        <w:rPr>
          <w:rFonts w:ascii="Times New Roman"/>
          <w:b w:val="false"/>
          <w:i w:val="false"/>
          <w:color w:val="000000"/>
          <w:sz w:val="28"/>
        </w:rPr>
        <w:t xml:space="preserve">
      9) стимулировать развитие вестибулярного аппарата качанием ребенка на коленях взрослого, на качелях, каруселях, вращающихся стульях, медленным качанием в кресле; </w:t>
      </w:r>
    </w:p>
    <w:bookmarkEnd w:id="10844"/>
    <w:bookmarkStart w:name="z14053" w:id="10845"/>
    <w:p>
      <w:pPr>
        <w:spacing w:after="0"/>
        <w:ind w:left="0"/>
        <w:jc w:val="both"/>
      </w:pPr>
      <w:r>
        <w:rPr>
          <w:rFonts w:ascii="Times New Roman"/>
          <w:b w:val="false"/>
          <w:i w:val="false"/>
          <w:color w:val="000000"/>
          <w:sz w:val="28"/>
        </w:rPr>
        <w:t>
      10) стимулировать развитие равновесия, сначала стоя ровно с открытыми глазами;</w:t>
      </w:r>
    </w:p>
    <w:bookmarkEnd w:id="10845"/>
    <w:bookmarkStart w:name="z14054" w:id="10846"/>
    <w:p>
      <w:pPr>
        <w:spacing w:after="0"/>
        <w:ind w:left="0"/>
        <w:jc w:val="both"/>
      </w:pPr>
      <w:r>
        <w:rPr>
          <w:rFonts w:ascii="Times New Roman"/>
          <w:b w:val="false"/>
          <w:i w:val="false"/>
          <w:color w:val="000000"/>
          <w:sz w:val="28"/>
        </w:rPr>
        <w:t xml:space="preserve">
      11) учить выполнять вращательные движения под музыку с элементами танца; </w:t>
      </w:r>
    </w:p>
    <w:bookmarkEnd w:id="10846"/>
    <w:bookmarkStart w:name="z14055" w:id="10847"/>
    <w:p>
      <w:pPr>
        <w:spacing w:after="0"/>
        <w:ind w:left="0"/>
        <w:jc w:val="both"/>
      </w:pPr>
      <w:r>
        <w:rPr>
          <w:rFonts w:ascii="Times New Roman"/>
          <w:b w:val="false"/>
          <w:i w:val="false"/>
          <w:color w:val="000000"/>
          <w:sz w:val="28"/>
        </w:rPr>
        <w:t>
      12) учить удерживать равновесие в положении сидя с помощью предлагаемой опоры;</w:t>
      </w:r>
    </w:p>
    <w:bookmarkEnd w:id="10847"/>
    <w:bookmarkStart w:name="z14056" w:id="10848"/>
    <w:p>
      <w:pPr>
        <w:spacing w:after="0"/>
        <w:ind w:left="0"/>
        <w:jc w:val="both"/>
      </w:pPr>
      <w:r>
        <w:rPr>
          <w:rFonts w:ascii="Times New Roman"/>
          <w:b w:val="false"/>
          <w:i w:val="false"/>
          <w:color w:val="000000"/>
          <w:sz w:val="28"/>
        </w:rPr>
        <w:t>
      13) учить из положения сидя на полу самостоятельно вставать, обходить вокруг мебели (разнообразных модулей), ползать на руках и коленках;</w:t>
      </w:r>
    </w:p>
    <w:bookmarkEnd w:id="10848"/>
    <w:bookmarkStart w:name="z14057" w:id="10849"/>
    <w:p>
      <w:pPr>
        <w:spacing w:after="0"/>
        <w:ind w:left="0"/>
        <w:jc w:val="both"/>
      </w:pPr>
      <w:r>
        <w:rPr>
          <w:rFonts w:ascii="Times New Roman"/>
          <w:b w:val="false"/>
          <w:i w:val="false"/>
          <w:color w:val="000000"/>
          <w:sz w:val="28"/>
        </w:rPr>
        <w:t>
      14) учить использованию в качестве опоры предметы мебели;</w:t>
      </w:r>
    </w:p>
    <w:bookmarkEnd w:id="10849"/>
    <w:bookmarkStart w:name="z14058" w:id="10850"/>
    <w:p>
      <w:pPr>
        <w:spacing w:after="0"/>
        <w:ind w:left="0"/>
        <w:jc w:val="both"/>
      </w:pPr>
      <w:r>
        <w:rPr>
          <w:rFonts w:ascii="Times New Roman"/>
          <w:b w:val="false"/>
          <w:i w:val="false"/>
          <w:color w:val="000000"/>
          <w:sz w:val="28"/>
        </w:rPr>
        <w:t xml:space="preserve">
      15) учить передвигаться около опоры разной высоты; </w:t>
      </w:r>
    </w:p>
    <w:bookmarkEnd w:id="10850"/>
    <w:bookmarkStart w:name="z14059" w:id="10851"/>
    <w:p>
      <w:pPr>
        <w:spacing w:after="0"/>
        <w:ind w:left="0"/>
        <w:jc w:val="both"/>
      </w:pPr>
      <w:r>
        <w:rPr>
          <w:rFonts w:ascii="Times New Roman"/>
          <w:b w:val="false"/>
          <w:i w:val="false"/>
          <w:color w:val="000000"/>
          <w:sz w:val="28"/>
        </w:rPr>
        <w:t>
      16) учить заползать и (или) подниматься на выступ или низкую ступеньку;</w:t>
      </w:r>
    </w:p>
    <w:bookmarkEnd w:id="10851"/>
    <w:bookmarkStart w:name="z14060" w:id="10852"/>
    <w:p>
      <w:pPr>
        <w:spacing w:after="0"/>
        <w:ind w:left="0"/>
        <w:jc w:val="both"/>
      </w:pPr>
      <w:r>
        <w:rPr>
          <w:rFonts w:ascii="Times New Roman"/>
          <w:b w:val="false"/>
          <w:i w:val="false"/>
          <w:color w:val="000000"/>
          <w:sz w:val="28"/>
        </w:rPr>
        <w:t>
      17) учить приседать, наклоняться, залезать на невысокие предметы и слезать с них;</w:t>
      </w:r>
    </w:p>
    <w:bookmarkEnd w:id="10852"/>
    <w:bookmarkStart w:name="z14061" w:id="10853"/>
    <w:p>
      <w:pPr>
        <w:spacing w:after="0"/>
        <w:ind w:left="0"/>
        <w:jc w:val="both"/>
      </w:pPr>
      <w:r>
        <w:rPr>
          <w:rFonts w:ascii="Times New Roman"/>
          <w:b w:val="false"/>
          <w:i w:val="false"/>
          <w:color w:val="000000"/>
          <w:sz w:val="28"/>
        </w:rPr>
        <w:t xml:space="preserve">
      18) стимулировать развитие чувства баланса совместным с взрослым подпрыгиванием в положении сидя на пружинящем кресле, когда взрослый качает бедрами сидящего у него на коленях ребенка; </w:t>
      </w:r>
    </w:p>
    <w:bookmarkEnd w:id="10853"/>
    <w:bookmarkStart w:name="z14062" w:id="10854"/>
    <w:p>
      <w:pPr>
        <w:spacing w:after="0"/>
        <w:ind w:left="0"/>
        <w:jc w:val="both"/>
      </w:pPr>
      <w:r>
        <w:rPr>
          <w:rFonts w:ascii="Times New Roman"/>
          <w:b w:val="false"/>
          <w:i w:val="false"/>
          <w:color w:val="000000"/>
          <w:sz w:val="28"/>
        </w:rPr>
        <w:t>
      19) стимулировать развитие зрительно-пространственной координации (катание и бросание мяча, другого предмета);</w:t>
      </w:r>
    </w:p>
    <w:bookmarkEnd w:id="10854"/>
    <w:bookmarkStart w:name="z14063" w:id="10855"/>
    <w:p>
      <w:pPr>
        <w:spacing w:after="0"/>
        <w:ind w:left="0"/>
        <w:jc w:val="both"/>
      </w:pPr>
      <w:r>
        <w:rPr>
          <w:rFonts w:ascii="Times New Roman"/>
          <w:b w:val="false"/>
          <w:i w:val="false"/>
          <w:color w:val="000000"/>
          <w:sz w:val="28"/>
        </w:rPr>
        <w:t xml:space="preserve">
      20) учить перекладывать предметы из одной руки в другую с помощью взрослого. </w:t>
      </w:r>
    </w:p>
    <w:bookmarkEnd w:id="10855"/>
    <w:bookmarkStart w:name="z14064" w:id="10856"/>
    <w:p>
      <w:pPr>
        <w:spacing w:after="0"/>
        <w:ind w:left="0"/>
        <w:jc w:val="both"/>
      </w:pPr>
      <w:r>
        <w:rPr>
          <w:rFonts w:ascii="Times New Roman"/>
          <w:b w:val="false"/>
          <w:i w:val="false"/>
          <w:color w:val="000000"/>
          <w:sz w:val="28"/>
        </w:rPr>
        <w:t>
      59. Ожидаемые результаты по сенсорике:</w:t>
      </w:r>
    </w:p>
    <w:bookmarkEnd w:id="10856"/>
    <w:bookmarkStart w:name="z14065" w:id="10857"/>
    <w:p>
      <w:pPr>
        <w:spacing w:after="0"/>
        <w:ind w:left="0"/>
        <w:jc w:val="both"/>
      </w:pPr>
      <w:r>
        <w:rPr>
          <w:rFonts w:ascii="Times New Roman"/>
          <w:b w:val="false"/>
          <w:i w:val="false"/>
          <w:color w:val="000000"/>
          <w:sz w:val="28"/>
        </w:rPr>
        <w:t>
      1) старается различить разную по вкусу, составу, консистенции и фактуре пищу;</w:t>
      </w:r>
    </w:p>
    <w:bookmarkEnd w:id="10857"/>
    <w:bookmarkStart w:name="z14066" w:id="10858"/>
    <w:p>
      <w:pPr>
        <w:spacing w:after="0"/>
        <w:ind w:left="0"/>
        <w:jc w:val="both"/>
      </w:pPr>
      <w:r>
        <w:rPr>
          <w:rFonts w:ascii="Times New Roman"/>
          <w:b w:val="false"/>
          <w:i w:val="false"/>
          <w:color w:val="000000"/>
          <w:sz w:val="28"/>
        </w:rPr>
        <w:t xml:space="preserve">
      2) проявляет эмоционально, мимикой, жестами, со звуковым сопровождением отношение к запахам; </w:t>
      </w:r>
    </w:p>
    <w:bookmarkEnd w:id="10858"/>
    <w:bookmarkStart w:name="z14067" w:id="10859"/>
    <w:p>
      <w:pPr>
        <w:spacing w:after="0"/>
        <w:ind w:left="0"/>
        <w:jc w:val="both"/>
      </w:pPr>
      <w:r>
        <w:rPr>
          <w:rFonts w:ascii="Times New Roman"/>
          <w:b w:val="false"/>
          <w:i w:val="false"/>
          <w:color w:val="000000"/>
          <w:sz w:val="28"/>
        </w:rPr>
        <w:t xml:space="preserve">
      3) старается сосредоточить внимание на конкретных тактильных раздражителях (щекотание, пошлепывание); контрастных тактильных раздражителях (горячий-холодный, мягкий- твердый, колючий-гладкий); </w:t>
      </w:r>
    </w:p>
    <w:bookmarkEnd w:id="10859"/>
    <w:bookmarkStart w:name="z14068" w:id="10860"/>
    <w:p>
      <w:pPr>
        <w:spacing w:after="0"/>
        <w:ind w:left="0"/>
        <w:jc w:val="both"/>
      </w:pPr>
      <w:r>
        <w:rPr>
          <w:rFonts w:ascii="Times New Roman"/>
          <w:b w:val="false"/>
          <w:i w:val="false"/>
          <w:color w:val="000000"/>
          <w:sz w:val="28"/>
        </w:rPr>
        <w:t>
      4) ощупывает предмет разными пальцами, распознаҰт температуру воды в кране и тазике;</w:t>
      </w:r>
    </w:p>
    <w:bookmarkEnd w:id="10860"/>
    <w:bookmarkStart w:name="z14069" w:id="10861"/>
    <w:p>
      <w:pPr>
        <w:spacing w:after="0"/>
        <w:ind w:left="0"/>
        <w:jc w:val="both"/>
      </w:pPr>
      <w:r>
        <w:rPr>
          <w:rFonts w:ascii="Times New Roman"/>
          <w:b w:val="false"/>
          <w:i w:val="false"/>
          <w:color w:val="000000"/>
          <w:sz w:val="28"/>
        </w:rPr>
        <w:t xml:space="preserve">
      5) берҰт разные по форме, текстуре и весу предметы, которыми взрослый касается кистей, живота, предплечий, коленей ребенка; </w:t>
      </w:r>
    </w:p>
    <w:bookmarkEnd w:id="10861"/>
    <w:bookmarkStart w:name="z14070" w:id="10862"/>
    <w:p>
      <w:pPr>
        <w:spacing w:after="0"/>
        <w:ind w:left="0"/>
        <w:jc w:val="both"/>
      </w:pPr>
      <w:r>
        <w:rPr>
          <w:rFonts w:ascii="Times New Roman"/>
          <w:b w:val="false"/>
          <w:i w:val="false"/>
          <w:color w:val="000000"/>
          <w:sz w:val="28"/>
        </w:rPr>
        <w:t>
      6) старается захватить ладонью предметы с различной поверхностью- закругленными ребрышками, пупырышками, мягкие, твердые, деревянные, пластмассовые;</w:t>
      </w:r>
    </w:p>
    <w:bookmarkEnd w:id="10862"/>
    <w:bookmarkStart w:name="z14071" w:id="10863"/>
    <w:p>
      <w:pPr>
        <w:spacing w:after="0"/>
        <w:ind w:left="0"/>
        <w:jc w:val="both"/>
      </w:pPr>
      <w:r>
        <w:rPr>
          <w:rFonts w:ascii="Times New Roman"/>
          <w:b w:val="false"/>
          <w:i w:val="false"/>
          <w:color w:val="000000"/>
          <w:sz w:val="28"/>
        </w:rPr>
        <w:t>
      7) старается зрительно сосредоточить и проследить за ярким источником света, картинками с хорошо структурированным и контрастным рисунком, яркими предметами;</w:t>
      </w:r>
    </w:p>
    <w:bookmarkEnd w:id="10863"/>
    <w:bookmarkStart w:name="z14072" w:id="10864"/>
    <w:p>
      <w:pPr>
        <w:spacing w:after="0"/>
        <w:ind w:left="0"/>
        <w:jc w:val="both"/>
      </w:pPr>
      <w:r>
        <w:rPr>
          <w:rFonts w:ascii="Times New Roman"/>
          <w:b w:val="false"/>
          <w:i w:val="false"/>
          <w:color w:val="000000"/>
          <w:sz w:val="28"/>
        </w:rPr>
        <w:t xml:space="preserve">
      8) старается проявить зрительные реакции в разных положениях: лежа на спине, на животе, в вертикальном положении; </w:t>
      </w:r>
    </w:p>
    <w:bookmarkEnd w:id="10864"/>
    <w:bookmarkStart w:name="z14073" w:id="10865"/>
    <w:p>
      <w:pPr>
        <w:spacing w:after="0"/>
        <w:ind w:left="0"/>
        <w:jc w:val="both"/>
      </w:pPr>
      <w:r>
        <w:rPr>
          <w:rFonts w:ascii="Times New Roman"/>
          <w:b w:val="false"/>
          <w:i w:val="false"/>
          <w:color w:val="000000"/>
          <w:sz w:val="28"/>
        </w:rPr>
        <w:t xml:space="preserve">
      9) старается установить и удержать зрительный контакт с говорящим и (или) жестикулирующим взрослым, наблюдает за его ртом (губами), глазами, руками; </w:t>
      </w:r>
    </w:p>
    <w:bookmarkEnd w:id="10865"/>
    <w:bookmarkStart w:name="z14074" w:id="10866"/>
    <w:p>
      <w:pPr>
        <w:spacing w:after="0"/>
        <w:ind w:left="0"/>
        <w:jc w:val="both"/>
      </w:pPr>
      <w:r>
        <w:rPr>
          <w:rFonts w:ascii="Times New Roman"/>
          <w:b w:val="false"/>
          <w:i w:val="false"/>
          <w:color w:val="000000"/>
          <w:sz w:val="28"/>
        </w:rPr>
        <w:t xml:space="preserve">
      10) старается выделить знакомые игрушки среди других предметов по основным признакам; </w:t>
      </w:r>
    </w:p>
    <w:bookmarkEnd w:id="10866"/>
    <w:bookmarkStart w:name="z14075" w:id="10867"/>
    <w:p>
      <w:pPr>
        <w:spacing w:after="0"/>
        <w:ind w:left="0"/>
        <w:jc w:val="both"/>
      </w:pPr>
      <w:r>
        <w:rPr>
          <w:rFonts w:ascii="Times New Roman"/>
          <w:b w:val="false"/>
          <w:i w:val="false"/>
          <w:color w:val="000000"/>
          <w:sz w:val="28"/>
        </w:rPr>
        <w:t xml:space="preserve">
      11) старается различить форму предмета (круглый мяч - квадратный куб); </w:t>
      </w:r>
    </w:p>
    <w:bookmarkEnd w:id="10867"/>
    <w:bookmarkStart w:name="z14076" w:id="10868"/>
    <w:p>
      <w:pPr>
        <w:spacing w:after="0"/>
        <w:ind w:left="0"/>
        <w:jc w:val="both"/>
      </w:pPr>
      <w:r>
        <w:rPr>
          <w:rFonts w:ascii="Times New Roman"/>
          <w:b w:val="false"/>
          <w:i w:val="false"/>
          <w:color w:val="000000"/>
          <w:sz w:val="28"/>
        </w:rPr>
        <w:t xml:space="preserve">
      12) пытается ориентироваться в двух величинах (большой-маленький); </w:t>
      </w:r>
    </w:p>
    <w:bookmarkEnd w:id="10868"/>
    <w:bookmarkStart w:name="z14077" w:id="10869"/>
    <w:p>
      <w:pPr>
        <w:spacing w:after="0"/>
        <w:ind w:left="0"/>
        <w:jc w:val="both"/>
      </w:pPr>
      <w:r>
        <w:rPr>
          <w:rFonts w:ascii="Times New Roman"/>
          <w:b w:val="false"/>
          <w:i w:val="false"/>
          <w:color w:val="000000"/>
          <w:sz w:val="28"/>
        </w:rPr>
        <w:t xml:space="preserve">
      13) находит предметы в окружающем по цветовому образцу; </w:t>
      </w:r>
    </w:p>
    <w:bookmarkEnd w:id="10869"/>
    <w:bookmarkStart w:name="z14078" w:id="10870"/>
    <w:p>
      <w:pPr>
        <w:spacing w:after="0"/>
        <w:ind w:left="0"/>
        <w:jc w:val="both"/>
      </w:pPr>
      <w:r>
        <w:rPr>
          <w:rFonts w:ascii="Times New Roman"/>
          <w:b w:val="false"/>
          <w:i w:val="false"/>
          <w:color w:val="000000"/>
          <w:sz w:val="28"/>
        </w:rPr>
        <w:t>
      14) обследует предметы выше и ниже своего роста;</w:t>
      </w:r>
    </w:p>
    <w:bookmarkEnd w:id="10870"/>
    <w:bookmarkStart w:name="z14079" w:id="10871"/>
    <w:p>
      <w:pPr>
        <w:spacing w:after="0"/>
        <w:ind w:left="0"/>
        <w:jc w:val="both"/>
      </w:pPr>
      <w:r>
        <w:rPr>
          <w:rFonts w:ascii="Times New Roman"/>
          <w:b w:val="false"/>
          <w:i w:val="false"/>
          <w:color w:val="000000"/>
          <w:sz w:val="28"/>
        </w:rPr>
        <w:t>
      15) имеет представление о пространственном расположении предмета (далеко-близко, тут-там);</w:t>
      </w:r>
    </w:p>
    <w:bookmarkEnd w:id="10871"/>
    <w:bookmarkStart w:name="z14080" w:id="10872"/>
    <w:p>
      <w:pPr>
        <w:spacing w:after="0"/>
        <w:ind w:left="0"/>
        <w:jc w:val="both"/>
      </w:pPr>
      <w:r>
        <w:rPr>
          <w:rFonts w:ascii="Times New Roman"/>
          <w:b w:val="false"/>
          <w:i w:val="false"/>
          <w:color w:val="000000"/>
          <w:sz w:val="28"/>
        </w:rPr>
        <w:t>
      16) воспринимает объектов окружающей действительности целостно, умеет их дифференцировать (еда, одежда, игрушки).</w:t>
      </w:r>
    </w:p>
    <w:bookmarkEnd w:id="10872"/>
    <w:bookmarkStart w:name="z14081" w:id="10873"/>
    <w:p>
      <w:pPr>
        <w:spacing w:after="0"/>
        <w:ind w:left="0"/>
        <w:jc w:val="both"/>
      </w:pPr>
      <w:r>
        <w:rPr>
          <w:rFonts w:ascii="Times New Roman"/>
          <w:b w:val="false"/>
          <w:i w:val="false"/>
          <w:color w:val="000000"/>
          <w:sz w:val="28"/>
        </w:rPr>
        <w:t>
      17) старается повернуть глаза, затем повернуть голову в сторону источника звука в положении лежа на спине, животе; в положении сидя; стоя;</w:t>
      </w:r>
    </w:p>
    <w:bookmarkEnd w:id="10873"/>
    <w:bookmarkStart w:name="z14082" w:id="10874"/>
    <w:p>
      <w:pPr>
        <w:spacing w:after="0"/>
        <w:ind w:left="0"/>
        <w:jc w:val="both"/>
      </w:pPr>
      <w:r>
        <w:rPr>
          <w:rFonts w:ascii="Times New Roman"/>
          <w:b w:val="false"/>
          <w:i w:val="false"/>
          <w:color w:val="000000"/>
          <w:sz w:val="28"/>
        </w:rPr>
        <w:t>
      18) проявляет желание извлечь звуки их музыкальных игрушек: бросает, стучит, нажимает на игрушки и предметы;</w:t>
      </w:r>
    </w:p>
    <w:bookmarkEnd w:id="10874"/>
    <w:bookmarkStart w:name="z14083" w:id="10875"/>
    <w:p>
      <w:pPr>
        <w:spacing w:after="0"/>
        <w:ind w:left="0"/>
        <w:jc w:val="both"/>
      </w:pPr>
      <w:r>
        <w:rPr>
          <w:rFonts w:ascii="Times New Roman"/>
          <w:b w:val="false"/>
          <w:i w:val="false"/>
          <w:color w:val="000000"/>
          <w:sz w:val="28"/>
        </w:rPr>
        <w:t>
      19) вслушивается в звуки голоса взрослого, музыкальных игрушек, инструментов;</w:t>
      </w:r>
    </w:p>
    <w:bookmarkEnd w:id="10875"/>
    <w:bookmarkStart w:name="z14084" w:id="10876"/>
    <w:p>
      <w:pPr>
        <w:spacing w:after="0"/>
        <w:ind w:left="0"/>
        <w:jc w:val="both"/>
      </w:pPr>
      <w:r>
        <w:rPr>
          <w:rFonts w:ascii="Times New Roman"/>
          <w:b w:val="false"/>
          <w:i w:val="false"/>
          <w:color w:val="000000"/>
          <w:sz w:val="28"/>
        </w:rPr>
        <w:t>
      20) действует с музыкальными игрушками различными способами (совместно действуя со взрослым, подражая ему, путем собственных проб);</w:t>
      </w:r>
    </w:p>
    <w:bookmarkEnd w:id="10876"/>
    <w:bookmarkStart w:name="z14085" w:id="10877"/>
    <w:p>
      <w:pPr>
        <w:spacing w:after="0"/>
        <w:ind w:left="0"/>
        <w:jc w:val="both"/>
      </w:pPr>
      <w:r>
        <w:rPr>
          <w:rFonts w:ascii="Times New Roman"/>
          <w:b w:val="false"/>
          <w:i w:val="false"/>
          <w:color w:val="000000"/>
          <w:sz w:val="28"/>
        </w:rPr>
        <w:t>
      21) старается совершить активные движения ног и рук в положении лҰжа с подвешенной игрушкой;</w:t>
      </w:r>
    </w:p>
    <w:bookmarkEnd w:id="10877"/>
    <w:bookmarkStart w:name="z14086" w:id="10878"/>
    <w:p>
      <w:pPr>
        <w:spacing w:after="0"/>
        <w:ind w:left="0"/>
        <w:jc w:val="both"/>
      </w:pPr>
      <w:r>
        <w:rPr>
          <w:rFonts w:ascii="Times New Roman"/>
          <w:b w:val="false"/>
          <w:i w:val="false"/>
          <w:color w:val="000000"/>
          <w:sz w:val="28"/>
        </w:rPr>
        <w:t>
      22) старается в положении лежа на животе приподнять голову и посмотреть на взрослого или игрушку перед собой; повернуть голову сначала в одну сторону, а потом - в другую; наклонить голову в одну, затем - в другую сторону;</w:t>
      </w:r>
    </w:p>
    <w:bookmarkEnd w:id="10878"/>
    <w:bookmarkStart w:name="z14087" w:id="10879"/>
    <w:p>
      <w:pPr>
        <w:spacing w:after="0"/>
        <w:ind w:left="0"/>
        <w:jc w:val="both"/>
      </w:pPr>
      <w:r>
        <w:rPr>
          <w:rFonts w:ascii="Times New Roman"/>
          <w:b w:val="false"/>
          <w:i w:val="false"/>
          <w:color w:val="000000"/>
          <w:sz w:val="28"/>
        </w:rPr>
        <w:t>
      23) пытается свести руки к средней линии тела и игре с ними; игре с ногами;</w:t>
      </w:r>
    </w:p>
    <w:bookmarkEnd w:id="10879"/>
    <w:bookmarkStart w:name="z14088" w:id="10880"/>
    <w:p>
      <w:pPr>
        <w:spacing w:after="0"/>
        <w:ind w:left="0"/>
        <w:jc w:val="both"/>
      </w:pPr>
      <w:r>
        <w:rPr>
          <w:rFonts w:ascii="Times New Roman"/>
          <w:b w:val="false"/>
          <w:i w:val="false"/>
          <w:color w:val="000000"/>
          <w:sz w:val="28"/>
        </w:rPr>
        <w:t xml:space="preserve">
      24) старается совершить поисковые действия по направлению к предмету (изменить расположение подвесок, которые располагались горизонтально, над грудью ребенка, вертикально, над средней линией тела ребенка, подвешенные предметы должны быть разными по форме, размеру, текстуре); </w:t>
      </w:r>
    </w:p>
    <w:bookmarkEnd w:id="10880"/>
    <w:bookmarkStart w:name="z14089" w:id="10881"/>
    <w:p>
      <w:pPr>
        <w:spacing w:after="0"/>
        <w:ind w:left="0"/>
        <w:jc w:val="both"/>
      </w:pPr>
      <w:r>
        <w:rPr>
          <w:rFonts w:ascii="Times New Roman"/>
          <w:b w:val="false"/>
          <w:i w:val="false"/>
          <w:color w:val="000000"/>
          <w:sz w:val="28"/>
        </w:rPr>
        <w:t>
      25) старается удержать равновесие, сначала стоя ровно с открытыми глазами;</w:t>
      </w:r>
    </w:p>
    <w:bookmarkEnd w:id="10881"/>
    <w:bookmarkStart w:name="z14090" w:id="10882"/>
    <w:p>
      <w:pPr>
        <w:spacing w:after="0"/>
        <w:ind w:left="0"/>
        <w:jc w:val="both"/>
      </w:pPr>
      <w:r>
        <w:rPr>
          <w:rFonts w:ascii="Times New Roman"/>
          <w:b w:val="false"/>
          <w:i w:val="false"/>
          <w:color w:val="000000"/>
          <w:sz w:val="28"/>
        </w:rPr>
        <w:t xml:space="preserve">
      26) пытается выполнять вращательные движения под музыку с элементами танца; </w:t>
      </w:r>
    </w:p>
    <w:bookmarkEnd w:id="10882"/>
    <w:bookmarkStart w:name="z14091" w:id="10883"/>
    <w:p>
      <w:pPr>
        <w:spacing w:after="0"/>
        <w:ind w:left="0"/>
        <w:jc w:val="both"/>
      </w:pPr>
      <w:r>
        <w:rPr>
          <w:rFonts w:ascii="Times New Roman"/>
          <w:b w:val="false"/>
          <w:i w:val="false"/>
          <w:color w:val="000000"/>
          <w:sz w:val="28"/>
        </w:rPr>
        <w:t>
      27) старается удержать равновесие в положении сидя с помощью предлагаемой опоры (например, мяч);</w:t>
      </w:r>
    </w:p>
    <w:bookmarkEnd w:id="10883"/>
    <w:bookmarkStart w:name="z14092" w:id="10884"/>
    <w:p>
      <w:pPr>
        <w:spacing w:after="0"/>
        <w:ind w:left="0"/>
        <w:jc w:val="both"/>
      </w:pPr>
      <w:r>
        <w:rPr>
          <w:rFonts w:ascii="Times New Roman"/>
          <w:b w:val="false"/>
          <w:i w:val="false"/>
          <w:color w:val="000000"/>
          <w:sz w:val="28"/>
        </w:rPr>
        <w:t>
      28) старается из положения сидя на полу самостоятельно встать, обойти вокруг мебели (разнообразных модулей), ползать на руках и коленках;</w:t>
      </w:r>
    </w:p>
    <w:bookmarkEnd w:id="10884"/>
    <w:bookmarkStart w:name="z14093" w:id="10885"/>
    <w:p>
      <w:pPr>
        <w:spacing w:after="0"/>
        <w:ind w:left="0"/>
        <w:jc w:val="both"/>
      </w:pPr>
      <w:r>
        <w:rPr>
          <w:rFonts w:ascii="Times New Roman"/>
          <w:b w:val="false"/>
          <w:i w:val="false"/>
          <w:color w:val="000000"/>
          <w:sz w:val="28"/>
        </w:rPr>
        <w:t xml:space="preserve">
      29) передвигается около опоры разной высоты; </w:t>
      </w:r>
    </w:p>
    <w:bookmarkEnd w:id="10885"/>
    <w:bookmarkStart w:name="z14094" w:id="10886"/>
    <w:p>
      <w:pPr>
        <w:spacing w:after="0"/>
        <w:ind w:left="0"/>
        <w:jc w:val="both"/>
      </w:pPr>
      <w:r>
        <w:rPr>
          <w:rFonts w:ascii="Times New Roman"/>
          <w:b w:val="false"/>
          <w:i w:val="false"/>
          <w:color w:val="000000"/>
          <w:sz w:val="28"/>
        </w:rPr>
        <w:t>
      30) заползает и (или) поднимается на выступ или низкую ступеньку;</w:t>
      </w:r>
    </w:p>
    <w:bookmarkEnd w:id="10886"/>
    <w:bookmarkStart w:name="z14095" w:id="10887"/>
    <w:p>
      <w:pPr>
        <w:spacing w:after="0"/>
        <w:ind w:left="0"/>
        <w:jc w:val="both"/>
      </w:pPr>
      <w:r>
        <w:rPr>
          <w:rFonts w:ascii="Times New Roman"/>
          <w:b w:val="false"/>
          <w:i w:val="false"/>
          <w:color w:val="000000"/>
          <w:sz w:val="28"/>
        </w:rPr>
        <w:t>
      31) старается удержать зрительную концентрацию на движущемся предмете;</w:t>
      </w:r>
    </w:p>
    <w:bookmarkEnd w:id="10887"/>
    <w:bookmarkStart w:name="z14096" w:id="10888"/>
    <w:p>
      <w:pPr>
        <w:spacing w:after="0"/>
        <w:ind w:left="0"/>
        <w:jc w:val="both"/>
      </w:pPr>
      <w:r>
        <w:rPr>
          <w:rFonts w:ascii="Times New Roman"/>
          <w:b w:val="false"/>
          <w:i w:val="false"/>
          <w:color w:val="000000"/>
          <w:sz w:val="28"/>
        </w:rPr>
        <w:t>
      32) перекладывает предмет из одной руки в другую с помощью взрослого.</w:t>
      </w:r>
    </w:p>
    <w:bookmarkEnd w:id="10888"/>
    <w:bookmarkStart w:name="z14097" w:id="10889"/>
    <w:p>
      <w:pPr>
        <w:spacing w:after="0"/>
        <w:ind w:left="0"/>
        <w:jc w:val="both"/>
      </w:pPr>
      <w:r>
        <w:rPr>
          <w:rFonts w:ascii="Times New Roman"/>
          <w:b w:val="false"/>
          <w:i w:val="false"/>
          <w:color w:val="000000"/>
          <w:sz w:val="28"/>
        </w:rPr>
        <w:t>
      60. Ориентировка в пространстве:</w:t>
      </w:r>
    </w:p>
    <w:bookmarkEnd w:id="10889"/>
    <w:bookmarkStart w:name="z14098" w:id="10890"/>
    <w:p>
      <w:pPr>
        <w:spacing w:after="0"/>
        <w:ind w:left="0"/>
        <w:jc w:val="both"/>
      </w:pPr>
      <w:r>
        <w:rPr>
          <w:rFonts w:ascii="Times New Roman"/>
          <w:b w:val="false"/>
          <w:i w:val="false"/>
          <w:color w:val="000000"/>
          <w:sz w:val="28"/>
        </w:rPr>
        <w:t>
      1) учить ребенка ориентироваться на собственном теле с использованием зрительно-осязательного обследования ребенком собственного тела с использованием "Хандз метода";</w:t>
      </w:r>
    </w:p>
    <w:bookmarkEnd w:id="10890"/>
    <w:bookmarkStart w:name="z14099" w:id="10891"/>
    <w:p>
      <w:pPr>
        <w:spacing w:after="0"/>
        <w:ind w:left="0"/>
        <w:jc w:val="both"/>
      </w:pPr>
      <w:r>
        <w:rPr>
          <w:rFonts w:ascii="Times New Roman"/>
          <w:b w:val="false"/>
          <w:i w:val="false"/>
          <w:color w:val="000000"/>
          <w:sz w:val="28"/>
        </w:rPr>
        <w:t>
      2) учить нахождению частей собственного тела;</w:t>
      </w:r>
    </w:p>
    <w:bookmarkEnd w:id="10891"/>
    <w:bookmarkStart w:name="z14100" w:id="10892"/>
    <w:p>
      <w:pPr>
        <w:spacing w:after="0"/>
        <w:ind w:left="0"/>
        <w:jc w:val="both"/>
      </w:pPr>
      <w:r>
        <w:rPr>
          <w:rFonts w:ascii="Times New Roman"/>
          <w:b w:val="false"/>
          <w:i w:val="false"/>
          <w:color w:val="000000"/>
          <w:sz w:val="28"/>
        </w:rPr>
        <w:t>
      3) учить приҰмам на соотнесение ребенком частей своего тела с телом взрослого;</w:t>
      </w:r>
    </w:p>
    <w:bookmarkEnd w:id="10892"/>
    <w:bookmarkStart w:name="z14101" w:id="10893"/>
    <w:p>
      <w:pPr>
        <w:spacing w:after="0"/>
        <w:ind w:left="0"/>
        <w:jc w:val="both"/>
      </w:pPr>
      <w:r>
        <w:rPr>
          <w:rFonts w:ascii="Times New Roman"/>
          <w:b w:val="false"/>
          <w:i w:val="false"/>
          <w:color w:val="000000"/>
          <w:sz w:val="28"/>
        </w:rPr>
        <w:t>
      4) развивать равновесие тела, как в состоянии покоя, так и при движении в трех основных направлениях: движение тела в горизонтальной плоскости (вправо-влево); движение в вертикальной плоскости (вверх-вниз); поступательно-возвратные движения (вперед-назад);</w:t>
      </w:r>
    </w:p>
    <w:bookmarkEnd w:id="10893"/>
    <w:bookmarkStart w:name="z14102" w:id="10894"/>
    <w:p>
      <w:pPr>
        <w:spacing w:after="0"/>
        <w:ind w:left="0"/>
        <w:jc w:val="both"/>
      </w:pPr>
      <w:r>
        <w:rPr>
          <w:rFonts w:ascii="Times New Roman"/>
          <w:b w:val="false"/>
          <w:i w:val="false"/>
          <w:color w:val="000000"/>
          <w:sz w:val="28"/>
        </w:rPr>
        <w:t xml:space="preserve">
      5) учить ориентироваться в ближайшем окружении, постепенно расширяя ареал ориентировки; </w:t>
      </w:r>
    </w:p>
    <w:bookmarkEnd w:id="10894"/>
    <w:bookmarkStart w:name="z14103" w:id="10895"/>
    <w:p>
      <w:pPr>
        <w:spacing w:after="0"/>
        <w:ind w:left="0"/>
        <w:jc w:val="both"/>
      </w:pPr>
      <w:r>
        <w:rPr>
          <w:rFonts w:ascii="Times New Roman"/>
          <w:b w:val="false"/>
          <w:i w:val="false"/>
          <w:color w:val="000000"/>
          <w:sz w:val="28"/>
        </w:rPr>
        <w:t>
      6) учить по возможности свободно передвигаться и ориентироваться в знакомом помещении при помощи специальных приспособлений;</w:t>
      </w:r>
    </w:p>
    <w:bookmarkEnd w:id="10895"/>
    <w:bookmarkStart w:name="z14104" w:id="10896"/>
    <w:p>
      <w:pPr>
        <w:spacing w:after="0"/>
        <w:ind w:left="0"/>
        <w:jc w:val="both"/>
      </w:pPr>
      <w:r>
        <w:rPr>
          <w:rFonts w:ascii="Times New Roman"/>
          <w:b w:val="false"/>
          <w:i w:val="false"/>
          <w:color w:val="000000"/>
          <w:sz w:val="28"/>
        </w:rPr>
        <w:t>
      7) учить детей правильным приемам ходьбы, движениям рук и ног при ходьбе;</w:t>
      </w:r>
    </w:p>
    <w:bookmarkEnd w:id="10896"/>
    <w:bookmarkStart w:name="z14105" w:id="10897"/>
    <w:p>
      <w:pPr>
        <w:spacing w:after="0"/>
        <w:ind w:left="0"/>
        <w:jc w:val="both"/>
      </w:pPr>
      <w:r>
        <w:rPr>
          <w:rFonts w:ascii="Times New Roman"/>
          <w:b w:val="false"/>
          <w:i w:val="false"/>
          <w:color w:val="000000"/>
          <w:sz w:val="28"/>
        </w:rPr>
        <w:t>
      8) учить узнавать направление расположения игрушек по их звуковой характеристике (музыка, звон, вокализация);</w:t>
      </w:r>
    </w:p>
    <w:bookmarkEnd w:id="10897"/>
    <w:bookmarkStart w:name="z14106" w:id="10898"/>
    <w:p>
      <w:pPr>
        <w:spacing w:after="0"/>
        <w:ind w:left="0"/>
        <w:jc w:val="both"/>
      </w:pPr>
      <w:r>
        <w:rPr>
          <w:rFonts w:ascii="Times New Roman"/>
          <w:b w:val="false"/>
          <w:i w:val="false"/>
          <w:color w:val="000000"/>
          <w:sz w:val="28"/>
        </w:rPr>
        <w:t>
      9) тренировать в хождении в обуви, носках, босиком по разным видам поверхностей (ковровое покрытие, линолеум, ламинат, плитка).</w:t>
      </w:r>
    </w:p>
    <w:bookmarkEnd w:id="10898"/>
    <w:bookmarkStart w:name="z14107" w:id="10899"/>
    <w:p>
      <w:pPr>
        <w:spacing w:after="0"/>
        <w:ind w:left="0"/>
        <w:jc w:val="both"/>
      </w:pPr>
      <w:r>
        <w:rPr>
          <w:rFonts w:ascii="Times New Roman"/>
          <w:b w:val="false"/>
          <w:i w:val="false"/>
          <w:color w:val="000000"/>
          <w:sz w:val="28"/>
        </w:rPr>
        <w:t>
      61. Ожидаемые результаты по ориентировке:</w:t>
      </w:r>
    </w:p>
    <w:bookmarkEnd w:id="10899"/>
    <w:bookmarkStart w:name="z14108" w:id="10900"/>
    <w:p>
      <w:pPr>
        <w:spacing w:after="0"/>
        <w:ind w:left="0"/>
        <w:jc w:val="both"/>
      </w:pPr>
      <w:r>
        <w:rPr>
          <w:rFonts w:ascii="Times New Roman"/>
          <w:b w:val="false"/>
          <w:i w:val="false"/>
          <w:color w:val="000000"/>
          <w:sz w:val="28"/>
        </w:rPr>
        <w:t>
      1) умеет практически ориентироваться на "себе", находить части тела, лица;</w:t>
      </w:r>
    </w:p>
    <w:bookmarkEnd w:id="10900"/>
    <w:bookmarkStart w:name="z14109" w:id="10901"/>
    <w:p>
      <w:pPr>
        <w:spacing w:after="0"/>
        <w:ind w:left="0"/>
        <w:jc w:val="both"/>
      </w:pPr>
      <w:r>
        <w:rPr>
          <w:rFonts w:ascii="Times New Roman"/>
          <w:b w:val="false"/>
          <w:i w:val="false"/>
          <w:color w:val="000000"/>
          <w:sz w:val="28"/>
        </w:rPr>
        <w:t>
      2) ориентируется в ближайшем окружении, постепенно расширяя ареал ориентировки;</w:t>
      </w:r>
    </w:p>
    <w:bookmarkEnd w:id="10901"/>
    <w:bookmarkStart w:name="z14110" w:id="10902"/>
    <w:p>
      <w:pPr>
        <w:spacing w:after="0"/>
        <w:ind w:left="0"/>
        <w:jc w:val="both"/>
      </w:pPr>
      <w:r>
        <w:rPr>
          <w:rFonts w:ascii="Times New Roman"/>
          <w:b w:val="false"/>
          <w:i w:val="false"/>
          <w:color w:val="000000"/>
          <w:sz w:val="28"/>
        </w:rPr>
        <w:t>
      3) по возможности свободно передвигается и ориентируется в знакомом помещении при помощи специальных приспособлений.</w:t>
      </w:r>
    </w:p>
    <w:bookmarkEnd w:id="10902"/>
    <w:bookmarkStart w:name="z14111" w:id="10903"/>
    <w:p>
      <w:pPr>
        <w:spacing w:after="0"/>
        <w:ind w:left="0"/>
        <w:jc w:val="both"/>
      </w:pPr>
      <w:r>
        <w:rPr>
          <w:rFonts w:ascii="Times New Roman"/>
          <w:b w:val="false"/>
          <w:i w:val="false"/>
          <w:color w:val="000000"/>
          <w:sz w:val="28"/>
        </w:rPr>
        <w:t>
      62. Ознакомление с окружающим миром:</w:t>
      </w:r>
    </w:p>
    <w:bookmarkEnd w:id="10903"/>
    <w:bookmarkStart w:name="z14112" w:id="10904"/>
    <w:p>
      <w:pPr>
        <w:spacing w:after="0"/>
        <w:ind w:left="0"/>
        <w:jc w:val="both"/>
      </w:pPr>
      <w:r>
        <w:rPr>
          <w:rFonts w:ascii="Times New Roman"/>
          <w:b w:val="false"/>
          <w:i w:val="false"/>
          <w:color w:val="000000"/>
          <w:sz w:val="28"/>
        </w:rPr>
        <w:t>
      1) давать обследовать различные предметы окружающей действительности, знакомить с их внешними признаками, формой, материалом;</w:t>
      </w:r>
    </w:p>
    <w:bookmarkEnd w:id="10904"/>
    <w:bookmarkStart w:name="z14113" w:id="10905"/>
    <w:p>
      <w:pPr>
        <w:spacing w:after="0"/>
        <w:ind w:left="0"/>
        <w:jc w:val="both"/>
      </w:pPr>
      <w:r>
        <w:rPr>
          <w:rFonts w:ascii="Times New Roman"/>
          <w:b w:val="false"/>
          <w:i w:val="false"/>
          <w:color w:val="000000"/>
          <w:sz w:val="28"/>
        </w:rPr>
        <w:t>
      2) совместно с взрослым в предметно-практической деятельности овладевать способами употребления данного предмета;</w:t>
      </w:r>
    </w:p>
    <w:bookmarkEnd w:id="10905"/>
    <w:bookmarkStart w:name="z14114" w:id="10906"/>
    <w:p>
      <w:pPr>
        <w:spacing w:after="0"/>
        <w:ind w:left="0"/>
        <w:jc w:val="both"/>
      </w:pPr>
      <w:r>
        <w:rPr>
          <w:rFonts w:ascii="Times New Roman"/>
          <w:b w:val="false"/>
          <w:i w:val="false"/>
          <w:color w:val="000000"/>
          <w:sz w:val="28"/>
        </w:rPr>
        <w:t>
      3) знакомить с различными видами определенного предмета;</w:t>
      </w:r>
    </w:p>
    <w:bookmarkEnd w:id="10906"/>
    <w:bookmarkStart w:name="z14115" w:id="10907"/>
    <w:p>
      <w:pPr>
        <w:spacing w:after="0"/>
        <w:ind w:left="0"/>
        <w:jc w:val="both"/>
      </w:pPr>
      <w:r>
        <w:rPr>
          <w:rFonts w:ascii="Times New Roman"/>
          <w:b w:val="false"/>
          <w:i w:val="false"/>
          <w:color w:val="000000"/>
          <w:sz w:val="28"/>
        </w:rPr>
        <w:t>
      4) накапливать и углублять представления о предметах окружающей действительности.</w:t>
      </w:r>
    </w:p>
    <w:bookmarkEnd w:id="10907"/>
    <w:bookmarkStart w:name="z14116" w:id="10908"/>
    <w:p>
      <w:pPr>
        <w:spacing w:after="0"/>
        <w:ind w:left="0"/>
        <w:jc w:val="both"/>
      </w:pPr>
      <w:r>
        <w:rPr>
          <w:rFonts w:ascii="Times New Roman"/>
          <w:b w:val="false"/>
          <w:i w:val="false"/>
          <w:color w:val="000000"/>
          <w:sz w:val="28"/>
        </w:rPr>
        <w:t xml:space="preserve">
      63. Ожидаемые результаты по ознакомлению с окружающим миром: </w:t>
      </w:r>
    </w:p>
    <w:bookmarkEnd w:id="10908"/>
    <w:bookmarkStart w:name="z14117" w:id="10909"/>
    <w:p>
      <w:pPr>
        <w:spacing w:after="0"/>
        <w:ind w:left="0"/>
        <w:jc w:val="both"/>
      </w:pPr>
      <w:r>
        <w:rPr>
          <w:rFonts w:ascii="Times New Roman"/>
          <w:b w:val="false"/>
          <w:i w:val="false"/>
          <w:color w:val="000000"/>
          <w:sz w:val="28"/>
        </w:rPr>
        <w:t>
      1) старается обследовать предметы окружающей действительности, исследуя внешние признаки, форму, материал;</w:t>
      </w:r>
    </w:p>
    <w:bookmarkEnd w:id="10909"/>
    <w:bookmarkStart w:name="z14118" w:id="10910"/>
    <w:p>
      <w:pPr>
        <w:spacing w:after="0"/>
        <w:ind w:left="0"/>
        <w:jc w:val="both"/>
      </w:pPr>
      <w:r>
        <w:rPr>
          <w:rFonts w:ascii="Times New Roman"/>
          <w:b w:val="false"/>
          <w:i w:val="false"/>
          <w:color w:val="000000"/>
          <w:sz w:val="28"/>
        </w:rPr>
        <w:t>
      2) в предметно-практической деятельности, совместно со взрослым, старается овладеть способами использования этих предметов.</w:t>
      </w:r>
    </w:p>
    <w:bookmarkEnd w:id="10910"/>
    <w:bookmarkStart w:name="z14119" w:id="10911"/>
    <w:p>
      <w:pPr>
        <w:spacing w:after="0"/>
        <w:ind w:left="0"/>
        <w:jc w:val="both"/>
      </w:pPr>
      <w:r>
        <w:rPr>
          <w:rFonts w:ascii="Times New Roman"/>
          <w:b w:val="false"/>
          <w:i w:val="false"/>
          <w:color w:val="000000"/>
          <w:sz w:val="28"/>
        </w:rPr>
        <w:t>
      64. Формирование элементарных математических представлений:</w:t>
      </w:r>
    </w:p>
    <w:bookmarkEnd w:id="10911"/>
    <w:bookmarkStart w:name="z14120" w:id="10912"/>
    <w:p>
      <w:pPr>
        <w:spacing w:after="0"/>
        <w:ind w:left="0"/>
        <w:jc w:val="both"/>
      </w:pPr>
      <w:r>
        <w:rPr>
          <w:rFonts w:ascii="Times New Roman"/>
          <w:b w:val="false"/>
          <w:i w:val="false"/>
          <w:color w:val="000000"/>
          <w:sz w:val="28"/>
        </w:rPr>
        <w:t>
      1) совместно с ребенком отсыпать ложкой, чашкой, мисочкой сыпучие материалы;</w:t>
      </w:r>
    </w:p>
    <w:bookmarkEnd w:id="10912"/>
    <w:bookmarkStart w:name="z14121" w:id="10913"/>
    <w:p>
      <w:pPr>
        <w:spacing w:after="0"/>
        <w:ind w:left="0"/>
        <w:jc w:val="both"/>
      </w:pPr>
      <w:r>
        <w:rPr>
          <w:rFonts w:ascii="Times New Roman"/>
          <w:b w:val="false"/>
          <w:i w:val="false"/>
          <w:color w:val="000000"/>
          <w:sz w:val="28"/>
        </w:rPr>
        <w:t>
      2) в совместной деятельности разливать с помощью чашки, ковшика воду по различным сосудам;</w:t>
      </w:r>
    </w:p>
    <w:bookmarkEnd w:id="10913"/>
    <w:bookmarkStart w:name="z14122" w:id="10914"/>
    <w:p>
      <w:pPr>
        <w:spacing w:after="0"/>
        <w:ind w:left="0"/>
        <w:jc w:val="both"/>
      </w:pPr>
      <w:r>
        <w:rPr>
          <w:rFonts w:ascii="Times New Roman"/>
          <w:b w:val="false"/>
          <w:i w:val="false"/>
          <w:color w:val="000000"/>
          <w:sz w:val="28"/>
        </w:rPr>
        <w:t>
      3) используя "Хандз метод" ударять ложкой по предметам, расставленным в ряд на столе, около предметов.</w:t>
      </w:r>
    </w:p>
    <w:bookmarkEnd w:id="10914"/>
    <w:bookmarkStart w:name="z14123" w:id="10915"/>
    <w:p>
      <w:pPr>
        <w:spacing w:after="0"/>
        <w:ind w:left="0"/>
        <w:jc w:val="both"/>
      </w:pPr>
      <w:r>
        <w:rPr>
          <w:rFonts w:ascii="Times New Roman"/>
          <w:b w:val="false"/>
          <w:i w:val="false"/>
          <w:color w:val="000000"/>
          <w:sz w:val="28"/>
        </w:rPr>
        <w:t xml:space="preserve">
      65. Ожидаемые результаты по овладению элементарными математическими представлениями: </w:t>
      </w:r>
    </w:p>
    <w:bookmarkEnd w:id="10915"/>
    <w:bookmarkStart w:name="z14124" w:id="10916"/>
    <w:p>
      <w:pPr>
        <w:spacing w:after="0"/>
        <w:ind w:left="0"/>
        <w:jc w:val="both"/>
      </w:pPr>
      <w:r>
        <w:rPr>
          <w:rFonts w:ascii="Times New Roman"/>
          <w:b w:val="false"/>
          <w:i w:val="false"/>
          <w:color w:val="000000"/>
          <w:sz w:val="28"/>
        </w:rPr>
        <w:t>
      1) понимает, что емкостями различного объема можно отсыпать и (или) разливать сыпучие и жидкие материалы.</w:t>
      </w:r>
    </w:p>
    <w:bookmarkEnd w:id="10916"/>
    <w:bookmarkStart w:name="z14125" w:id="10917"/>
    <w:p>
      <w:pPr>
        <w:spacing w:after="0"/>
        <w:ind w:left="0"/>
        <w:jc w:val="left"/>
      </w:pPr>
      <w:r>
        <w:rPr>
          <w:rFonts w:ascii="Times New Roman"/>
          <w:b/>
          <w:i w:val="false"/>
          <w:color w:val="000000"/>
        </w:rPr>
        <w:t xml:space="preserve"> Параграф 9. 2 полугодие</w:t>
      </w:r>
    </w:p>
    <w:bookmarkEnd w:id="10917"/>
    <w:bookmarkStart w:name="z14126" w:id="10918"/>
    <w:p>
      <w:pPr>
        <w:spacing w:after="0"/>
        <w:ind w:left="0"/>
        <w:jc w:val="both"/>
      </w:pPr>
      <w:r>
        <w:rPr>
          <w:rFonts w:ascii="Times New Roman"/>
          <w:b w:val="false"/>
          <w:i w:val="false"/>
          <w:color w:val="000000"/>
          <w:sz w:val="28"/>
        </w:rPr>
        <w:t>
      66. Сенсорика включает развитие обоняния и вкуса, развитие тактильного восприятия, остаточного зрительного восприятия, слухового восприятия, вестибулярного аппарата.</w:t>
      </w:r>
    </w:p>
    <w:bookmarkEnd w:id="10918"/>
    <w:bookmarkStart w:name="z14127" w:id="10919"/>
    <w:p>
      <w:pPr>
        <w:spacing w:after="0"/>
        <w:ind w:left="0"/>
        <w:jc w:val="both"/>
      </w:pPr>
      <w:r>
        <w:rPr>
          <w:rFonts w:ascii="Times New Roman"/>
          <w:b w:val="false"/>
          <w:i w:val="false"/>
          <w:color w:val="000000"/>
          <w:sz w:val="28"/>
        </w:rPr>
        <w:t>
      67. Развитие обоняния и вкуса:</w:t>
      </w:r>
    </w:p>
    <w:bookmarkEnd w:id="10919"/>
    <w:bookmarkStart w:name="z14128" w:id="10920"/>
    <w:p>
      <w:pPr>
        <w:spacing w:after="0"/>
        <w:ind w:left="0"/>
        <w:jc w:val="both"/>
      </w:pPr>
      <w:r>
        <w:rPr>
          <w:rFonts w:ascii="Times New Roman"/>
          <w:b w:val="false"/>
          <w:i w:val="false"/>
          <w:color w:val="000000"/>
          <w:sz w:val="28"/>
        </w:rPr>
        <w:t>
      1) знакомить с характерными запахами отдельных реальных предметов и объектов живой и неживой природы;</w:t>
      </w:r>
    </w:p>
    <w:bookmarkEnd w:id="10920"/>
    <w:bookmarkStart w:name="z14129" w:id="10921"/>
    <w:p>
      <w:pPr>
        <w:spacing w:after="0"/>
        <w:ind w:left="0"/>
        <w:jc w:val="both"/>
      </w:pPr>
      <w:r>
        <w:rPr>
          <w:rFonts w:ascii="Times New Roman"/>
          <w:b w:val="false"/>
          <w:i w:val="false"/>
          <w:color w:val="000000"/>
          <w:sz w:val="28"/>
        </w:rPr>
        <w:t>
      2) учить различать по запаху и вкусу продукты питания с ярко выраженными характерными признаками;</w:t>
      </w:r>
    </w:p>
    <w:bookmarkEnd w:id="10921"/>
    <w:bookmarkStart w:name="z14130" w:id="10922"/>
    <w:p>
      <w:pPr>
        <w:spacing w:after="0"/>
        <w:ind w:left="0"/>
        <w:jc w:val="both"/>
      </w:pPr>
      <w:r>
        <w:rPr>
          <w:rFonts w:ascii="Times New Roman"/>
          <w:b w:val="false"/>
          <w:i w:val="false"/>
          <w:color w:val="000000"/>
          <w:sz w:val="28"/>
        </w:rPr>
        <w:t>
      3) учить исследовать вкус предмета с помощью вкусовых рецепторов;</w:t>
      </w:r>
    </w:p>
    <w:bookmarkEnd w:id="10922"/>
    <w:bookmarkStart w:name="z14131" w:id="10923"/>
    <w:p>
      <w:pPr>
        <w:spacing w:after="0"/>
        <w:ind w:left="0"/>
        <w:jc w:val="both"/>
      </w:pPr>
      <w:r>
        <w:rPr>
          <w:rFonts w:ascii="Times New Roman"/>
          <w:b w:val="false"/>
          <w:i w:val="false"/>
          <w:color w:val="000000"/>
          <w:sz w:val="28"/>
        </w:rPr>
        <w:t>
      4) учить различать температуру жидкости;</w:t>
      </w:r>
    </w:p>
    <w:bookmarkEnd w:id="10923"/>
    <w:bookmarkStart w:name="z14132" w:id="10924"/>
    <w:p>
      <w:pPr>
        <w:spacing w:after="0"/>
        <w:ind w:left="0"/>
        <w:jc w:val="both"/>
      </w:pPr>
      <w:r>
        <w:rPr>
          <w:rFonts w:ascii="Times New Roman"/>
          <w:b w:val="false"/>
          <w:i w:val="false"/>
          <w:color w:val="000000"/>
          <w:sz w:val="28"/>
        </w:rPr>
        <w:t>
      5) продолжать учить дифференцировать бытовые запахи и запахи пищи;</w:t>
      </w:r>
    </w:p>
    <w:bookmarkEnd w:id="10924"/>
    <w:bookmarkStart w:name="z14133" w:id="10925"/>
    <w:p>
      <w:pPr>
        <w:spacing w:after="0"/>
        <w:ind w:left="0"/>
        <w:jc w:val="both"/>
      </w:pPr>
      <w:r>
        <w:rPr>
          <w:rFonts w:ascii="Times New Roman"/>
          <w:b w:val="false"/>
          <w:i w:val="false"/>
          <w:color w:val="000000"/>
          <w:sz w:val="28"/>
        </w:rPr>
        <w:t>
      6) развивать вкусовые рецепторы, испытывая различные ощущения от продуктов: твердое или мягкое, горячее или холодное, кислое или сладкое.</w:t>
      </w:r>
    </w:p>
    <w:bookmarkEnd w:id="10925"/>
    <w:bookmarkStart w:name="z14134" w:id="10926"/>
    <w:p>
      <w:pPr>
        <w:spacing w:after="0"/>
        <w:ind w:left="0"/>
        <w:jc w:val="both"/>
      </w:pPr>
      <w:r>
        <w:rPr>
          <w:rFonts w:ascii="Times New Roman"/>
          <w:b w:val="false"/>
          <w:i w:val="false"/>
          <w:color w:val="000000"/>
          <w:sz w:val="28"/>
        </w:rPr>
        <w:t>
      68. Развитие тактильного восприятия:</w:t>
      </w:r>
    </w:p>
    <w:bookmarkEnd w:id="10926"/>
    <w:bookmarkStart w:name="z14135" w:id="10927"/>
    <w:p>
      <w:pPr>
        <w:spacing w:after="0"/>
        <w:ind w:left="0"/>
        <w:jc w:val="both"/>
      </w:pPr>
      <w:r>
        <w:rPr>
          <w:rFonts w:ascii="Times New Roman"/>
          <w:b w:val="false"/>
          <w:i w:val="false"/>
          <w:color w:val="000000"/>
          <w:sz w:val="28"/>
        </w:rPr>
        <w:t>
      1) продолжать стимулировать тактильное восприятие частей тела: лица, рук, живота, ног, спины через поглаживание, легкое сжимание, надавливание;</w:t>
      </w:r>
    </w:p>
    <w:bookmarkEnd w:id="10927"/>
    <w:bookmarkStart w:name="z14136" w:id="10928"/>
    <w:p>
      <w:pPr>
        <w:spacing w:after="0"/>
        <w:ind w:left="0"/>
        <w:jc w:val="both"/>
      </w:pPr>
      <w:r>
        <w:rPr>
          <w:rFonts w:ascii="Times New Roman"/>
          <w:b w:val="false"/>
          <w:i w:val="false"/>
          <w:color w:val="000000"/>
          <w:sz w:val="28"/>
        </w:rPr>
        <w:t>
      2) развивать ощущения ребенка с использованием различных поверхностей, с помощью легких массажных движений;</w:t>
      </w:r>
    </w:p>
    <w:bookmarkEnd w:id="10928"/>
    <w:bookmarkStart w:name="z14137" w:id="10929"/>
    <w:p>
      <w:pPr>
        <w:spacing w:after="0"/>
        <w:ind w:left="0"/>
        <w:jc w:val="both"/>
      </w:pPr>
      <w:r>
        <w:rPr>
          <w:rFonts w:ascii="Times New Roman"/>
          <w:b w:val="false"/>
          <w:i w:val="false"/>
          <w:color w:val="000000"/>
          <w:sz w:val="28"/>
        </w:rPr>
        <w:t>
      3) стимулировать захват рукой предметов, находящихся в поле досягаемости руки;</w:t>
      </w:r>
    </w:p>
    <w:bookmarkEnd w:id="10929"/>
    <w:bookmarkStart w:name="z14138" w:id="10930"/>
    <w:p>
      <w:pPr>
        <w:spacing w:after="0"/>
        <w:ind w:left="0"/>
        <w:jc w:val="both"/>
      </w:pPr>
      <w:r>
        <w:rPr>
          <w:rFonts w:ascii="Times New Roman"/>
          <w:b w:val="false"/>
          <w:i w:val="false"/>
          <w:color w:val="000000"/>
          <w:sz w:val="28"/>
        </w:rPr>
        <w:t xml:space="preserve">
      4) закреплять умение захватывать предметы, различные по форме и величине; </w:t>
      </w:r>
    </w:p>
    <w:bookmarkEnd w:id="10930"/>
    <w:bookmarkStart w:name="z14139" w:id="10931"/>
    <w:p>
      <w:pPr>
        <w:spacing w:after="0"/>
        <w:ind w:left="0"/>
        <w:jc w:val="both"/>
      </w:pPr>
      <w:r>
        <w:rPr>
          <w:rFonts w:ascii="Times New Roman"/>
          <w:b w:val="false"/>
          <w:i w:val="false"/>
          <w:color w:val="000000"/>
          <w:sz w:val="28"/>
        </w:rPr>
        <w:t>
      5) продолжать стимулировать развитие чувствительности кончиков пальцев, кистей рук;</w:t>
      </w:r>
    </w:p>
    <w:bookmarkEnd w:id="10931"/>
    <w:bookmarkStart w:name="z14140" w:id="10932"/>
    <w:p>
      <w:pPr>
        <w:spacing w:after="0"/>
        <w:ind w:left="0"/>
        <w:jc w:val="both"/>
      </w:pPr>
      <w:r>
        <w:rPr>
          <w:rFonts w:ascii="Times New Roman"/>
          <w:b w:val="false"/>
          <w:i w:val="false"/>
          <w:color w:val="000000"/>
          <w:sz w:val="28"/>
        </w:rPr>
        <w:t xml:space="preserve">
      6) учить ощупывать предмет разными пальцами, чтобы одновременно ощущались отдельные элементы ощупываемого объекта; </w:t>
      </w:r>
    </w:p>
    <w:bookmarkEnd w:id="10932"/>
    <w:bookmarkStart w:name="z14141" w:id="10933"/>
    <w:p>
      <w:pPr>
        <w:spacing w:after="0"/>
        <w:ind w:left="0"/>
        <w:jc w:val="both"/>
      </w:pPr>
      <w:r>
        <w:rPr>
          <w:rFonts w:ascii="Times New Roman"/>
          <w:b w:val="false"/>
          <w:i w:val="false"/>
          <w:color w:val="000000"/>
          <w:sz w:val="28"/>
        </w:rPr>
        <w:t>
      7) формировать умение исследовать пальцевым, кистевым и ладонным способом предметы с различной поверхностью;</w:t>
      </w:r>
    </w:p>
    <w:bookmarkEnd w:id="10933"/>
    <w:bookmarkStart w:name="z14142" w:id="10934"/>
    <w:p>
      <w:pPr>
        <w:spacing w:after="0"/>
        <w:ind w:left="0"/>
        <w:jc w:val="both"/>
      </w:pPr>
      <w:r>
        <w:rPr>
          <w:rFonts w:ascii="Times New Roman"/>
          <w:b w:val="false"/>
          <w:i w:val="false"/>
          <w:color w:val="000000"/>
          <w:sz w:val="28"/>
        </w:rPr>
        <w:t>
      8) содействовать проявлению эмоциональных реакций на тактильный контакт;</w:t>
      </w:r>
    </w:p>
    <w:bookmarkEnd w:id="10934"/>
    <w:bookmarkStart w:name="z14143" w:id="10935"/>
    <w:p>
      <w:pPr>
        <w:spacing w:after="0"/>
        <w:ind w:left="0"/>
        <w:jc w:val="both"/>
      </w:pPr>
      <w:r>
        <w:rPr>
          <w:rFonts w:ascii="Times New Roman"/>
          <w:b w:val="false"/>
          <w:i w:val="false"/>
          <w:color w:val="000000"/>
          <w:sz w:val="28"/>
        </w:rPr>
        <w:t>
      9) продолжать развивать тактильное восприятие с использованием природного материала и предметов, отличающихся структурой поверхности;</w:t>
      </w:r>
    </w:p>
    <w:bookmarkEnd w:id="10935"/>
    <w:bookmarkStart w:name="z14144" w:id="10936"/>
    <w:p>
      <w:pPr>
        <w:spacing w:after="0"/>
        <w:ind w:left="0"/>
        <w:jc w:val="both"/>
      </w:pPr>
      <w:r>
        <w:rPr>
          <w:rFonts w:ascii="Times New Roman"/>
          <w:b w:val="false"/>
          <w:i w:val="false"/>
          <w:color w:val="000000"/>
          <w:sz w:val="28"/>
        </w:rPr>
        <w:t>
      10) развивать способности распознавать температуру жидкости и других предметов.</w:t>
      </w:r>
    </w:p>
    <w:bookmarkEnd w:id="10936"/>
    <w:bookmarkStart w:name="z14145" w:id="10937"/>
    <w:p>
      <w:pPr>
        <w:spacing w:after="0"/>
        <w:ind w:left="0"/>
        <w:jc w:val="both"/>
      </w:pPr>
      <w:r>
        <w:rPr>
          <w:rFonts w:ascii="Times New Roman"/>
          <w:b w:val="false"/>
          <w:i w:val="false"/>
          <w:color w:val="000000"/>
          <w:sz w:val="28"/>
        </w:rPr>
        <w:t>
      69. Развитие остаточного зрительного восприятия (при нарушении зрения):</w:t>
      </w:r>
    </w:p>
    <w:bookmarkEnd w:id="10937"/>
    <w:bookmarkStart w:name="z14146" w:id="10938"/>
    <w:p>
      <w:pPr>
        <w:spacing w:after="0"/>
        <w:ind w:left="0"/>
        <w:jc w:val="both"/>
      </w:pPr>
      <w:r>
        <w:rPr>
          <w:rFonts w:ascii="Times New Roman"/>
          <w:b w:val="false"/>
          <w:i w:val="false"/>
          <w:color w:val="000000"/>
          <w:sz w:val="28"/>
        </w:rPr>
        <w:t>
      1) стимулировать зрительное сосредоточение на лице взрослого, на предмете в поле зрения ребенка;</w:t>
      </w:r>
    </w:p>
    <w:bookmarkEnd w:id="10938"/>
    <w:bookmarkStart w:name="z14147" w:id="10939"/>
    <w:p>
      <w:pPr>
        <w:spacing w:after="0"/>
        <w:ind w:left="0"/>
        <w:jc w:val="both"/>
      </w:pPr>
      <w:r>
        <w:rPr>
          <w:rFonts w:ascii="Times New Roman"/>
          <w:b w:val="false"/>
          <w:i w:val="false"/>
          <w:color w:val="000000"/>
          <w:sz w:val="28"/>
        </w:rPr>
        <w:t>
      2) стимулировать прослеживание за движущимся предметом, не отрывая взгляда с поворотом головы (в положении лежа на животе, в вертикальном положении);</w:t>
      </w:r>
    </w:p>
    <w:bookmarkEnd w:id="10939"/>
    <w:bookmarkStart w:name="z14148" w:id="10940"/>
    <w:p>
      <w:pPr>
        <w:spacing w:after="0"/>
        <w:ind w:left="0"/>
        <w:jc w:val="both"/>
      </w:pPr>
      <w:r>
        <w:rPr>
          <w:rFonts w:ascii="Times New Roman"/>
          <w:b w:val="false"/>
          <w:i w:val="false"/>
          <w:color w:val="000000"/>
          <w:sz w:val="28"/>
        </w:rPr>
        <w:t xml:space="preserve">
      3) содействовать установлению и удержанию зрительного контакта с говорящим и (или) жестикулирующим взрослым; </w:t>
      </w:r>
    </w:p>
    <w:bookmarkEnd w:id="10940"/>
    <w:bookmarkStart w:name="z14149" w:id="10941"/>
    <w:p>
      <w:pPr>
        <w:spacing w:after="0"/>
        <w:ind w:left="0"/>
        <w:jc w:val="both"/>
      </w:pPr>
      <w:r>
        <w:rPr>
          <w:rFonts w:ascii="Times New Roman"/>
          <w:b w:val="false"/>
          <w:i w:val="false"/>
          <w:color w:val="000000"/>
          <w:sz w:val="28"/>
        </w:rPr>
        <w:t>
      4) учить брать в руку игрушку из разных положений — сверху, снизу, сбоку от ребенка, рассматривать ее, ощупывать, манипулировать ею;</w:t>
      </w:r>
    </w:p>
    <w:bookmarkEnd w:id="10941"/>
    <w:bookmarkStart w:name="z14150" w:id="10942"/>
    <w:p>
      <w:pPr>
        <w:spacing w:after="0"/>
        <w:ind w:left="0"/>
        <w:jc w:val="both"/>
      </w:pPr>
      <w:r>
        <w:rPr>
          <w:rFonts w:ascii="Times New Roman"/>
          <w:b w:val="false"/>
          <w:i w:val="false"/>
          <w:color w:val="000000"/>
          <w:sz w:val="28"/>
        </w:rPr>
        <w:t>
      5) учить соотносить игрушку с ее изображением на картинке;</w:t>
      </w:r>
    </w:p>
    <w:bookmarkEnd w:id="10942"/>
    <w:bookmarkStart w:name="z14151" w:id="10943"/>
    <w:p>
      <w:pPr>
        <w:spacing w:after="0"/>
        <w:ind w:left="0"/>
        <w:jc w:val="both"/>
      </w:pPr>
      <w:r>
        <w:rPr>
          <w:rFonts w:ascii="Times New Roman"/>
          <w:b w:val="false"/>
          <w:i w:val="false"/>
          <w:color w:val="000000"/>
          <w:sz w:val="28"/>
        </w:rPr>
        <w:t>
      6) стимулировать интерес к пропавшему из поля зрения предмету, поиску предмета, спрятанного за экраном;</w:t>
      </w:r>
    </w:p>
    <w:bookmarkEnd w:id="10943"/>
    <w:bookmarkStart w:name="z14152" w:id="10944"/>
    <w:p>
      <w:pPr>
        <w:spacing w:after="0"/>
        <w:ind w:left="0"/>
        <w:jc w:val="both"/>
      </w:pPr>
      <w:r>
        <w:rPr>
          <w:rFonts w:ascii="Times New Roman"/>
          <w:b w:val="false"/>
          <w:i w:val="false"/>
          <w:color w:val="000000"/>
          <w:sz w:val="28"/>
        </w:rPr>
        <w:t>
      7) учить находить знакомые предметы в разных местах на вопрос: "Где?"- независимо от их постоянного местонахождения;</w:t>
      </w:r>
    </w:p>
    <w:bookmarkEnd w:id="10944"/>
    <w:bookmarkStart w:name="z14153" w:id="10945"/>
    <w:p>
      <w:pPr>
        <w:spacing w:after="0"/>
        <w:ind w:left="0"/>
        <w:jc w:val="both"/>
      </w:pPr>
      <w:r>
        <w:rPr>
          <w:rFonts w:ascii="Times New Roman"/>
          <w:b w:val="false"/>
          <w:i w:val="false"/>
          <w:color w:val="000000"/>
          <w:sz w:val="28"/>
        </w:rPr>
        <w:t>
      8) учить по просьбе и (или) образцу взрослого выполнять разученные действия с игрушками: вынимать и выкладывать, открывать и закрывать;</w:t>
      </w:r>
    </w:p>
    <w:bookmarkEnd w:id="10945"/>
    <w:bookmarkStart w:name="z14154" w:id="10946"/>
    <w:p>
      <w:pPr>
        <w:spacing w:after="0"/>
        <w:ind w:left="0"/>
        <w:jc w:val="both"/>
      </w:pPr>
      <w:r>
        <w:rPr>
          <w:rFonts w:ascii="Times New Roman"/>
          <w:b w:val="false"/>
          <w:i w:val="false"/>
          <w:color w:val="000000"/>
          <w:sz w:val="28"/>
        </w:rPr>
        <w:t xml:space="preserve">
      9) учить действовать с предметами разного размера, которые ребенок может взять всеми пальцами; большим и указательным пальцами; </w:t>
      </w:r>
    </w:p>
    <w:bookmarkEnd w:id="10946"/>
    <w:bookmarkStart w:name="z14155" w:id="10947"/>
    <w:p>
      <w:pPr>
        <w:spacing w:after="0"/>
        <w:ind w:left="0"/>
        <w:jc w:val="both"/>
      </w:pPr>
      <w:r>
        <w:rPr>
          <w:rFonts w:ascii="Times New Roman"/>
          <w:b w:val="false"/>
          <w:i w:val="false"/>
          <w:color w:val="000000"/>
          <w:sz w:val="28"/>
        </w:rPr>
        <w:t>
      10) учить вычленять круг (шар), квадрат (куб) среди других предметов;</w:t>
      </w:r>
    </w:p>
    <w:bookmarkEnd w:id="10947"/>
    <w:bookmarkStart w:name="z14156" w:id="10948"/>
    <w:p>
      <w:pPr>
        <w:spacing w:after="0"/>
        <w:ind w:left="0"/>
        <w:jc w:val="both"/>
      </w:pPr>
      <w:r>
        <w:rPr>
          <w:rFonts w:ascii="Times New Roman"/>
          <w:b w:val="false"/>
          <w:i w:val="false"/>
          <w:color w:val="000000"/>
          <w:sz w:val="28"/>
        </w:rPr>
        <w:t>
      11) учить различать форму предмета (круглый-квадратный);</w:t>
      </w:r>
    </w:p>
    <w:bookmarkEnd w:id="10948"/>
    <w:bookmarkStart w:name="z14157" w:id="10949"/>
    <w:p>
      <w:pPr>
        <w:spacing w:after="0"/>
        <w:ind w:left="0"/>
        <w:jc w:val="both"/>
      </w:pPr>
      <w:r>
        <w:rPr>
          <w:rFonts w:ascii="Times New Roman"/>
          <w:b w:val="false"/>
          <w:i w:val="false"/>
          <w:color w:val="000000"/>
          <w:sz w:val="28"/>
        </w:rPr>
        <w:t>
      12) учить находить предметы в окружающем по цветовому образцу, по словесной инструкции: "Дай такой же по цвету" или "Принеси все красные предметы";</w:t>
      </w:r>
    </w:p>
    <w:bookmarkEnd w:id="10949"/>
    <w:bookmarkStart w:name="z14158" w:id="10950"/>
    <w:p>
      <w:pPr>
        <w:spacing w:after="0"/>
        <w:ind w:left="0"/>
        <w:jc w:val="both"/>
      </w:pPr>
      <w:r>
        <w:rPr>
          <w:rFonts w:ascii="Times New Roman"/>
          <w:b w:val="false"/>
          <w:i w:val="false"/>
          <w:color w:val="000000"/>
          <w:sz w:val="28"/>
        </w:rPr>
        <w:t>
      13) учить вычленять предметы определенного цвета (красного, синего) на основе сопоставления объектов двух цветов (красного и синего);</w:t>
      </w:r>
    </w:p>
    <w:bookmarkEnd w:id="10950"/>
    <w:bookmarkStart w:name="z14159" w:id="10951"/>
    <w:p>
      <w:pPr>
        <w:spacing w:after="0"/>
        <w:ind w:left="0"/>
        <w:jc w:val="both"/>
      </w:pPr>
      <w:r>
        <w:rPr>
          <w:rFonts w:ascii="Times New Roman"/>
          <w:b w:val="false"/>
          <w:i w:val="false"/>
          <w:color w:val="000000"/>
          <w:sz w:val="28"/>
        </w:rPr>
        <w:t>
      14) учить соотносить предметы по цвету (ориентировка в четырех цветах: белый - черный, красный- синий);</w:t>
      </w:r>
    </w:p>
    <w:bookmarkEnd w:id="10951"/>
    <w:bookmarkStart w:name="z14160" w:id="10952"/>
    <w:p>
      <w:pPr>
        <w:spacing w:after="0"/>
        <w:ind w:left="0"/>
        <w:jc w:val="both"/>
      </w:pPr>
      <w:r>
        <w:rPr>
          <w:rFonts w:ascii="Times New Roman"/>
          <w:b w:val="false"/>
          <w:i w:val="false"/>
          <w:color w:val="000000"/>
          <w:sz w:val="28"/>
        </w:rPr>
        <w:t>
      15) формировать умение группировать однородные предметы по величине, форме, цвету (по одному признаку);</w:t>
      </w:r>
    </w:p>
    <w:bookmarkEnd w:id="10952"/>
    <w:bookmarkStart w:name="z14161" w:id="10953"/>
    <w:p>
      <w:pPr>
        <w:spacing w:after="0"/>
        <w:ind w:left="0"/>
        <w:jc w:val="both"/>
      </w:pPr>
      <w:r>
        <w:rPr>
          <w:rFonts w:ascii="Times New Roman"/>
          <w:b w:val="false"/>
          <w:i w:val="false"/>
          <w:color w:val="000000"/>
          <w:sz w:val="28"/>
        </w:rPr>
        <w:t>
      16) учить собирать пирамидку из 2-3 колец;</w:t>
      </w:r>
    </w:p>
    <w:bookmarkEnd w:id="10953"/>
    <w:bookmarkStart w:name="z14162" w:id="10954"/>
    <w:p>
      <w:pPr>
        <w:spacing w:after="0"/>
        <w:ind w:left="0"/>
        <w:jc w:val="both"/>
      </w:pPr>
      <w:r>
        <w:rPr>
          <w:rFonts w:ascii="Times New Roman"/>
          <w:b w:val="false"/>
          <w:i w:val="false"/>
          <w:color w:val="000000"/>
          <w:sz w:val="28"/>
        </w:rPr>
        <w:t xml:space="preserve">
      17) учить складывать разрезную картинку из двух частей (по подражанию, по образцу); </w:t>
      </w:r>
    </w:p>
    <w:bookmarkEnd w:id="10954"/>
    <w:bookmarkStart w:name="z14163" w:id="10955"/>
    <w:p>
      <w:pPr>
        <w:spacing w:after="0"/>
        <w:ind w:left="0"/>
        <w:jc w:val="both"/>
      </w:pPr>
      <w:r>
        <w:rPr>
          <w:rFonts w:ascii="Times New Roman"/>
          <w:b w:val="false"/>
          <w:i w:val="false"/>
          <w:color w:val="000000"/>
          <w:sz w:val="28"/>
        </w:rPr>
        <w:t>
      18) продолжать учить обследовать предметы выше и ниже роста ребенка;</w:t>
      </w:r>
    </w:p>
    <w:bookmarkEnd w:id="10955"/>
    <w:bookmarkStart w:name="z14164" w:id="10956"/>
    <w:p>
      <w:pPr>
        <w:spacing w:after="0"/>
        <w:ind w:left="0"/>
        <w:jc w:val="both"/>
      </w:pPr>
      <w:r>
        <w:rPr>
          <w:rFonts w:ascii="Times New Roman"/>
          <w:b w:val="false"/>
          <w:i w:val="false"/>
          <w:color w:val="000000"/>
          <w:sz w:val="28"/>
        </w:rPr>
        <w:t>
      19) продолжать формировать представления о вертикальном пространственном расположении (вверху, внизу);</w:t>
      </w:r>
    </w:p>
    <w:bookmarkEnd w:id="10956"/>
    <w:bookmarkStart w:name="z14165" w:id="10957"/>
    <w:p>
      <w:pPr>
        <w:spacing w:after="0"/>
        <w:ind w:left="0"/>
        <w:jc w:val="both"/>
      </w:pPr>
      <w:r>
        <w:rPr>
          <w:rFonts w:ascii="Times New Roman"/>
          <w:b w:val="false"/>
          <w:i w:val="false"/>
          <w:color w:val="000000"/>
          <w:sz w:val="28"/>
        </w:rPr>
        <w:t>
      20) продолжать формировать представление о пространственном расположении предмета (далеко-близко, здесь-там);</w:t>
      </w:r>
    </w:p>
    <w:bookmarkEnd w:id="10957"/>
    <w:bookmarkStart w:name="z14166" w:id="10958"/>
    <w:p>
      <w:pPr>
        <w:spacing w:after="0"/>
        <w:ind w:left="0"/>
        <w:jc w:val="both"/>
      </w:pPr>
      <w:r>
        <w:rPr>
          <w:rFonts w:ascii="Times New Roman"/>
          <w:b w:val="false"/>
          <w:i w:val="false"/>
          <w:color w:val="000000"/>
          <w:sz w:val="28"/>
        </w:rPr>
        <w:t>
      21) учить выделять и по возможности называть части своего тела (особое внимание уделять симметричным органам: руки, ноги, уши, глаза).</w:t>
      </w:r>
    </w:p>
    <w:bookmarkEnd w:id="10958"/>
    <w:bookmarkStart w:name="z14167" w:id="10959"/>
    <w:p>
      <w:pPr>
        <w:spacing w:after="0"/>
        <w:ind w:left="0"/>
        <w:jc w:val="both"/>
      </w:pPr>
      <w:r>
        <w:rPr>
          <w:rFonts w:ascii="Times New Roman"/>
          <w:b w:val="false"/>
          <w:i w:val="false"/>
          <w:color w:val="000000"/>
          <w:sz w:val="28"/>
        </w:rPr>
        <w:t xml:space="preserve">
      70. Развитие слухового восприятия: </w:t>
      </w:r>
    </w:p>
    <w:bookmarkEnd w:id="10959"/>
    <w:bookmarkStart w:name="z14168" w:id="10960"/>
    <w:p>
      <w:pPr>
        <w:spacing w:after="0"/>
        <w:ind w:left="0"/>
        <w:jc w:val="both"/>
      </w:pPr>
      <w:r>
        <w:rPr>
          <w:rFonts w:ascii="Times New Roman"/>
          <w:b w:val="false"/>
          <w:i w:val="false"/>
          <w:color w:val="000000"/>
          <w:sz w:val="28"/>
        </w:rPr>
        <w:t xml:space="preserve">
      1) продолжать стимуляцию поворота глаз и головы в сторону источника звука, формировать умения локализовать звуки в пространстве, закрепляя реакцию реагировать на свое имя (поворачиваться, искать взрослого); </w:t>
      </w:r>
    </w:p>
    <w:bookmarkEnd w:id="10960"/>
    <w:bookmarkStart w:name="z14169" w:id="10961"/>
    <w:p>
      <w:pPr>
        <w:spacing w:after="0"/>
        <w:ind w:left="0"/>
        <w:jc w:val="both"/>
      </w:pPr>
      <w:r>
        <w:rPr>
          <w:rFonts w:ascii="Times New Roman"/>
          <w:b w:val="false"/>
          <w:i w:val="false"/>
          <w:color w:val="000000"/>
          <w:sz w:val="28"/>
        </w:rPr>
        <w:t>
      2) способствовать развитию акустической установки на звуки и голос с помощью различных звуковых раздражителей (погремушка, птичка — звуки различны по высоте и силе звучания);</w:t>
      </w:r>
    </w:p>
    <w:bookmarkEnd w:id="10961"/>
    <w:bookmarkStart w:name="z14170" w:id="10962"/>
    <w:p>
      <w:pPr>
        <w:spacing w:after="0"/>
        <w:ind w:left="0"/>
        <w:jc w:val="both"/>
      </w:pPr>
      <w:r>
        <w:rPr>
          <w:rFonts w:ascii="Times New Roman"/>
          <w:b w:val="false"/>
          <w:i w:val="false"/>
          <w:color w:val="000000"/>
          <w:sz w:val="28"/>
        </w:rPr>
        <w:t>
      3) формировать слуховые дифференцировки, меняя силу голоса от громкого до шепота, при этом обязательно вызывать адекватные эмоции ребенка (улыбка, настороженность);</w:t>
      </w:r>
    </w:p>
    <w:bookmarkEnd w:id="10962"/>
    <w:bookmarkStart w:name="z14171" w:id="10963"/>
    <w:p>
      <w:pPr>
        <w:spacing w:after="0"/>
        <w:ind w:left="0"/>
        <w:jc w:val="both"/>
      </w:pPr>
      <w:r>
        <w:rPr>
          <w:rFonts w:ascii="Times New Roman"/>
          <w:b w:val="false"/>
          <w:i w:val="false"/>
          <w:color w:val="000000"/>
          <w:sz w:val="28"/>
        </w:rPr>
        <w:t>
      4) учить различать неречевые звуки с использованием зрительной или зрительно-двигательной опоры (ребенок должен видеть предмет, который издает какой-то необычный звук);</w:t>
      </w:r>
    </w:p>
    <w:bookmarkEnd w:id="10963"/>
    <w:bookmarkStart w:name="z14172" w:id="10964"/>
    <w:p>
      <w:pPr>
        <w:spacing w:after="0"/>
        <w:ind w:left="0"/>
        <w:jc w:val="both"/>
      </w:pPr>
      <w:r>
        <w:rPr>
          <w:rFonts w:ascii="Times New Roman"/>
          <w:b w:val="false"/>
          <w:i w:val="false"/>
          <w:color w:val="000000"/>
          <w:sz w:val="28"/>
        </w:rPr>
        <w:t>
      5) учить самостоятельно попробовать извлекать из предмета звук разными способами;</w:t>
      </w:r>
    </w:p>
    <w:bookmarkEnd w:id="10964"/>
    <w:bookmarkStart w:name="z14173" w:id="10965"/>
    <w:p>
      <w:pPr>
        <w:spacing w:after="0"/>
        <w:ind w:left="0"/>
        <w:jc w:val="both"/>
      </w:pPr>
      <w:r>
        <w:rPr>
          <w:rFonts w:ascii="Times New Roman"/>
          <w:b w:val="false"/>
          <w:i w:val="false"/>
          <w:color w:val="000000"/>
          <w:sz w:val="28"/>
        </w:rPr>
        <w:t>
      6) учить различать звучание шумов и простейших музыкальных инструментов;</w:t>
      </w:r>
    </w:p>
    <w:bookmarkEnd w:id="10965"/>
    <w:bookmarkStart w:name="z14174" w:id="10966"/>
    <w:p>
      <w:pPr>
        <w:spacing w:after="0"/>
        <w:ind w:left="0"/>
        <w:jc w:val="both"/>
      </w:pPr>
      <w:r>
        <w:rPr>
          <w:rFonts w:ascii="Times New Roman"/>
          <w:b w:val="false"/>
          <w:i w:val="false"/>
          <w:color w:val="000000"/>
          <w:sz w:val="28"/>
        </w:rPr>
        <w:t>
      7) учить прислушиваться к звукам музыки, различать строгую и ласковую интонации;</w:t>
      </w:r>
    </w:p>
    <w:bookmarkEnd w:id="10966"/>
    <w:bookmarkStart w:name="z14175" w:id="10967"/>
    <w:p>
      <w:pPr>
        <w:spacing w:after="0"/>
        <w:ind w:left="0"/>
        <w:jc w:val="both"/>
      </w:pPr>
      <w:r>
        <w:rPr>
          <w:rFonts w:ascii="Times New Roman"/>
          <w:b w:val="false"/>
          <w:i w:val="false"/>
          <w:color w:val="000000"/>
          <w:sz w:val="28"/>
        </w:rPr>
        <w:t>
      8) учить заканчивать игру с окончанием музыки;</w:t>
      </w:r>
    </w:p>
    <w:bookmarkEnd w:id="10967"/>
    <w:bookmarkStart w:name="z14176" w:id="10968"/>
    <w:p>
      <w:pPr>
        <w:spacing w:after="0"/>
        <w:ind w:left="0"/>
        <w:jc w:val="both"/>
      </w:pPr>
      <w:r>
        <w:rPr>
          <w:rFonts w:ascii="Times New Roman"/>
          <w:b w:val="false"/>
          <w:i w:val="false"/>
          <w:color w:val="000000"/>
          <w:sz w:val="28"/>
        </w:rPr>
        <w:t>
      9) продолжать учить использовать музыкальные игрушки различными способами действия;</w:t>
      </w:r>
    </w:p>
    <w:bookmarkEnd w:id="10968"/>
    <w:bookmarkStart w:name="z14177" w:id="10969"/>
    <w:p>
      <w:pPr>
        <w:spacing w:after="0"/>
        <w:ind w:left="0"/>
        <w:jc w:val="both"/>
      </w:pPr>
      <w:r>
        <w:rPr>
          <w:rFonts w:ascii="Times New Roman"/>
          <w:b w:val="false"/>
          <w:i w:val="false"/>
          <w:color w:val="000000"/>
          <w:sz w:val="28"/>
        </w:rPr>
        <w:t>
      10) продолжать учить соизмерять силу удара, извлекая тихие и громкие звуки;</w:t>
      </w:r>
    </w:p>
    <w:bookmarkEnd w:id="10969"/>
    <w:bookmarkStart w:name="z14178" w:id="10970"/>
    <w:p>
      <w:pPr>
        <w:spacing w:after="0"/>
        <w:ind w:left="0"/>
        <w:jc w:val="both"/>
      </w:pPr>
      <w:r>
        <w:rPr>
          <w:rFonts w:ascii="Times New Roman"/>
          <w:b w:val="false"/>
          <w:i w:val="false"/>
          <w:color w:val="000000"/>
          <w:sz w:val="28"/>
        </w:rPr>
        <w:t>
      11) стимулировать желание дотянуться до звучащей игрушки.</w:t>
      </w:r>
    </w:p>
    <w:bookmarkEnd w:id="10970"/>
    <w:bookmarkStart w:name="z14179" w:id="10971"/>
    <w:p>
      <w:pPr>
        <w:spacing w:after="0"/>
        <w:ind w:left="0"/>
        <w:jc w:val="both"/>
      </w:pPr>
      <w:r>
        <w:rPr>
          <w:rFonts w:ascii="Times New Roman"/>
          <w:b w:val="false"/>
          <w:i w:val="false"/>
          <w:color w:val="000000"/>
          <w:sz w:val="28"/>
        </w:rPr>
        <w:t>
      71. Развитие вестибулярного аппарата:</w:t>
      </w:r>
    </w:p>
    <w:bookmarkEnd w:id="10971"/>
    <w:bookmarkStart w:name="z14180" w:id="10972"/>
    <w:p>
      <w:pPr>
        <w:spacing w:after="0"/>
        <w:ind w:left="0"/>
        <w:jc w:val="both"/>
      </w:pPr>
      <w:r>
        <w:rPr>
          <w:rFonts w:ascii="Times New Roman"/>
          <w:b w:val="false"/>
          <w:i w:val="false"/>
          <w:color w:val="000000"/>
          <w:sz w:val="28"/>
        </w:rPr>
        <w:t>
      1) развивать вестибулярный аппарат качанием на коленях взрослого, качелях, каруселях, вращающихся стульях;</w:t>
      </w:r>
    </w:p>
    <w:bookmarkEnd w:id="10972"/>
    <w:bookmarkStart w:name="z14181" w:id="10973"/>
    <w:p>
      <w:pPr>
        <w:spacing w:after="0"/>
        <w:ind w:left="0"/>
        <w:jc w:val="both"/>
      </w:pPr>
      <w:r>
        <w:rPr>
          <w:rFonts w:ascii="Times New Roman"/>
          <w:b w:val="false"/>
          <w:i w:val="false"/>
          <w:color w:val="000000"/>
          <w:sz w:val="28"/>
        </w:rPr>
        <w:t>
      2) учить выполнять медленные повороты головы слева направо, вперед - назад, делать круговые вращения по часовой и против часовой стрелки (с помощью взрослого, по подражанию, самостоятельно);</w:t>
      </w:r>
    </w:p>
    <w:bookmarkEnd w:id="10973"/>
    <w:bookmarkStart w:name="z14182" w:id="10974"/>
    <w:p>
      <w:pPr>
        <w:spacing w:after="0"/>
        <w:ind w:left="0"/>
        <w:jc w:val="both"/>
      </w:pPr>
      <w:r>
        <w:rPr>
          <w:rFonts w:ascii="Times New Roman"/>
          <w:b w:val="false"/>
          <w:i w:val="false"/>
          <w:color w:val="000000"/>
          <w:sz w:val="28"/>
        </w:rPr>
        <w:t xml:space="preserve">
      3) учить прыгать на двух ногах, переступать по ступенькам, кататься с горки; </w:t>
      </w:r>
    </w:p>
    <w:bookmarkEnd w:id="10974"/>
    <w:bookmarkStart w:name="z14183" w:id="10975"/>
    <w:p>
      <w:pPr>
        <w:spacing w:after="0"/>
        <w:ind w:left="0"/>
        <w:jc w:val="both"/>
      </w:pPr>
      <w:r>
        <w:rPr>
          <w:rFonts w:ascii="Times New Roman"/>
          <w:b w:val="false"/>
          <w:i w:val="false"/>
          <w:color w:val="000000"/>
          <w:sz w:val="28"/>
        </w:rPr>
        <w:t>
      4) способствовать развитию равновесия в положении стоя;</w:t>
      </w:r>
    </w:p>
    <w:bookmarkEnd w:id="10975"/>
    <w:bookmarkStart w:name="z14184" w:id="10976"/>
    <w:p>
      <w:pPr>
        <w:spacing w:after="0"/>
        <w:ind w:left="0"/>
        <w:jc w:val="both"/>
      </w:pPr>
      <w:r>
        <w:rPr>
          <w:rFonts w:ascii="Times New Roman"/>
          <w:b w:val="false"/>
          <w:i w:val="false"/>
          <w:color w:val="000000"/>
          <w:sz w:val="28"/>
        </w:rPr>
        <w:t>
      5) учить рисовать в положении лежа на животе, опираясь на локти;</w:t>
      </w:r>
    </w:p>
    <w:bookmarkEnd w:id="10976"/>
    <w:bookmarkStart w:name="z14185" w:id="10977"/>
    <w:p>
      <w:pPr>
        <w:spacing w:after="0"/>
        <w:ind w:left="0"/>
        <w:jc w:val="both"/>
      </w:pPr>
      <w:r>
        <w:rPr>
          <w:rFonts w:ascii="Times New Roman"/>
          <w:b w:val="false"/>
          <w:i w:val="false"/>
          <w:color w:val="000000"/>
          <w:sz w:val="28"/>
        </w:rPr>
        <w:t>
      6) учить приседать, наклоняться, залезать на невысокие предметы и слезать с них;</w:t>
      </w:r>
    </w:p>
    <w:bookmarkEnd w:id="10977"/>
    <w:bookmarkStart w:name="z14186" w:id="10978"/>
    <w:p>
      <w:pPr>
        <w:spacing w:after="0"/>
        <w:ind w:left="0"/>
        <w:jc w:val="both"/>
      </w:pPr>
      <w:r>
        <w:rPr>
          <w:rFonts w:ascii="Times New Roman"/>
          <w:b w:val="false"/>
          <w:i w:val="false"/>
          <w:color w:val="000000"/>
          <w:sz w:val="28"/>
        </w:rPr>
        <w:t>
      7) учить обходить вокруг препятствия, спускаться по лестнице, наступая на каждую ступеньку отдельно;</w:t>
      </w:r>
    </w:p>
    <w:bookmarkEnd w:id="10978"/>
    <w:bookmarkStart w:name="z14187" w:id="10979"/>
    <w:p>
      <w:pPr>
        <w:spacing w:after="0"/>
        <w:ind w:left="0"/>
        <w:jc w:val="both"/>
      </w:pPr>
      <w:r>
        <w:rPr>
          <w:rFonts w:ascii="Times New Roman"/>
          <w:b w:val="false"/>
          <w:i w:val="false"/>
          <w:color w:val="000000"/>
          <w:sz w:val="28"/>
        </w:rPr>
        <w:t>
      8) развивать координацию движений в положении стоя на двух ногах, затем на одной ноге (правой и левой отдельно) с опорой;</w:t>
      </w:r>
    </w:p>
    <w:bookmarkEnd w:id="10979"/>
    <w:bookmarkStart w:name="z14188" w:id="10980"/>
    <w:p>
      <w:pPr>
        <w:spacing w:after="0"/>
        <w:ind w:left="0"/>
        <w:jc w:val="both"/>
      </w:pPr>
      <w:r>
        <w:rPr>
          <w:rFonts w:ascii="Times New Roman"/>
          <w:b w:val="false"/>
          <w:i w:val="false"/>
          <w:color w:val="000000"/>
          <w:sz w:val="28"/>
        </w:rPr>
        <w:t xml:space="preserve">
      9) учить умению хождения на кончиках пальцев (с помощью взрослого); </w:t>
      </w:r>
    </w:p>
    <w:bookmarkEnd w:id="10980"/>
    <w:bookmarkStart w:name="z14189" w:id="10981"/>
    <w:p>
      <w:pPr>
        <w:spacing w:after="0"/>
        <w:ind w:left="0"/>
        <w:jc w:val="both"/>
      </w:pPr>
      <w:r>
        <w:rPr>
          <w:rFonts w:ascii="Times New Roman"/>
          <w:b w:val="false"/>
          <w:i w:val="false"/>
          <w:color w:val="000000"/>
          <w:sz w:val="28"/>
        </w:rPr>
        <w:t xml:space="preserve">
      10) учить перекладывать предметы из одной руки в другую самостоятельно. </w:t>
      </w:r>
    </w:p>
    <w:bookmarkEnd w:id="10981"/>
    <w:bookmarkStart w:name="z14190" w:id="10982"/>
    <w:p>
      <w:pPr>
        <w:spacing w:after="0"/>
        <w:ind w:left="0"/>
        <w:jc w:val="both"/>
      </w:pPr>
      <w:r>
        <w:rPr>
          <w:rFonts w:ascii="Times New Roman"/>
          <w:b w:val="false"/>
          <w:i w:val="false"/>
          <w:color w:val="000000"/>
          <w:sz w:val="28"/>
        </w:rPr>
        <w:t>
      72. Ожидаемые результаты по сенсорике:</w:t>
      </w:r>
    </w:p>
    <w:bookmarkEnd w:id="10982"/>
    <w:bookmarkStart w:name="z14191" w:id="10983"/>
    <w:p>
      <w:pPr>
        <w:spacing w:after="0"/>
        <w:ind w:left="0"/>
        <w:jc w:val="both"/>
      </w:pPr>
      <w:r>
        <w:rPr>
          <w:rFonts w:ascii="Times New Roman"/>
          <w:b w:val="false"/>
          <w:i w:val="false"/>
          <w:color w:val="000000"/>
          <w:sz w:val="28"/>
        </w:rPr>
        <w:t>
      1) старается отличить характерные запахи отдельных реальных предметов и объектов живой и неживой природы (например, запах лука, колбасы, кофе, лекарства, цветов);</w:t>
      </w:r>
    </w:p>
    <w:bookmarkEnd w:id="10983"/>
    <w:bookmarkStart w:name="z14192" w:id="10984"/>
    <w:p>
      <w:pPr>
        <w:spacing w:after="0"/>
        <w:ind w:left="0"/>
        <w:jc w:val="both"/>
      </w:pPr>
      <w:r>
        <w:rPr>
          <w:rFonts w:ascii="Times New Roman"/>
          <w:b w:val="false"/>
          <w:i w:val="false"/>
          <w:color w:val="000000"/>
          <w:sz w:val="28"/>
        </w:rPr>
        <w:t>
      2) различает по запаху и вкусу продукты питания с ярко выраженными характерными признаками;</w:t>
      </w:r>
    </w:p>
    <w:bookmarkEnd w:id="10984"/>
    <w:bookmarkStart w:name="z14193" w:id="10985"/>
    <w:p>
      <w:pPr>
        <w:spacing w:after="0"/>
        <w:ind w:left="0"/>
        <w:jc w:val="both"/>
      </w:pPr>
      <w:r>
        <w:rPr>
          <w:rFonts w:ascii="Times New Roman"/>
          <w:b w:val="false"/>
          <w:i w:val="false"/>
          <w:color w:val="000000"/>
          <w:sz w:val="28"/>
        </w:rPr>
        <w:t>
      3) исследует вкус предмета с помощью вкусовых рецепторов;</w:t>
      </w:r>
    </w:p>
    <w:bookmarkEnd w:id="10985"/>
    <w:bookmarkStart w:name="z14194" w:id="10986"/>
    <w:p>
      <w:pPr>
        <w:spacing w:after="0"/>
        <w:ind w:left="0"/>
        <w:jc w:val="both"/>
      </w:pPr>
      <w:r>
        <w:rPr>
          <w:rFonts w:ascii="Times New Roman"/>
          <w:b w:val="false"/>
          <w:i w:val="false"/>
          <w:color w:val="000000"/>
          <w:sz w:val="28"/>
        </w:rPr>
        <w:t>
      4) различает температуру жидкости (теплый чай, холодная вода);</w:t>
      </w:r>
    </w:p>
    <w:bookmarkEnd w:id="10986"/>
    <w:bookmarkStart w:name="z14195" w:id="10987"/>
    <w:p>
      <w:pPr>
        <w:spacing w:after="0"/>
        <w:ind w:left="0"/>
        <w:jc w:val="both"/>
      </w:pPr>
      <w:r>
        <w:rPr>
          <w:rFonts w:ascii="Times New Roman"/>
          <w:b w:val="false"/>
          <w:i w:val="false"/>
          <w:color w:val="000000"/>
          <w:sz w:val="28"/>
        </w:rPr>
        <w:t>
      5) старается захватить предмет, находящийся в поле досягаемости руки;</w:t>
      </w:r>
    </w:p>
    <w:bookmarkEnd w:id="10987"/>
    <w:bookmarkStart w:name="z14196" w:id="10988"/>
    <w:p>
      <w:pPr>
        <w:spacing w:after="0"/>
        <w:ind w:left="0"/>
        <w:jc w:val="both"/>
      </w:pPr>
      <w:r>
        <w:rPr>
          <w:rFonts w:ascii="Times New Roman"/>
          <w:b w:val="false"/>
          <w:i w:val="false"/>
          <w:color w:val="000000"/>
          <w:sz w:val="28"/>
        </w:rPr>
        <w:t>
      6) исследует предмет пальцевым, кистевым и ладонным способом предметы с различной поверхностью;</w:t>
      </w:r>
    </w:p>
    <w:bookmarkEnd w:id="10988"/>
    <w:bookmarkStart w:name="z14197" w:id="10989"/>
    <w:p>
      <w:pPr>
        <w:spacing w:after="0"/>
        <w:ind w:left="0"/>
        <w:jc w:val="both"/>
      </w:pPr>
      <w:r>
        <w:rPr>
          <w:rFonts w:ascii="Times New Roman"/>
          <w:b w:val="false"/>
          <w:i w:val="false"/>
          <w:color w:val="000000"/>
          <w:sz w:val="28"/>
        </w:rPr>
        <w:t>
      7) реагирует на температуру жидкости и предметов.</w:t>
      </w:r>
    </w:p>
    <w:bookmarkEnd w:id="10989"/>
    <w:bookmarkStart w:name="z14198" w:id="10990"/>
    <w:p>
      <w:pPr>
        <w:spacing w:after="0"/>
        <w:ind w:left="0"/>
        <w:jc w:val="both"/>
      </w:pPr>
      <w:r>
        <w:rPr>
          <w:rFonts w:ascii="Times New Roman"/>
          <w:b w:val="false"/>
          <w:i w:val="false"/>
          <w:color w:val="000000"/>
          <w:sz w:val="28"/>
        </w:rPr>
        <w:t>
      8) сосредоточивается на лице взрослого, на предмете в поле своего зрения;</w:t>
      </w:r>
    </w:p>
    <w:bookmarkEnd w:id="10990"/>
    <w:bookmarkStart w:name="z14199" w:id="10991"/>
    <w:p>
      <w:pPr>
        <w:spacing w:after="0"/>
        <w:ind w:left="0"/>
        <w:jc w:val="both"/>
      </w:pPr>
      <w:r>
        <w:rPr>
          <w:rFonts w:ascii="Times New Roman"/>
          <w:b w:val="false"/>
          <w:i w:val="false"/>
          <w:color w:val="000000"/>
          <w:sz w:val="28"/>
        </w:rPr>
        <w:t>
      9) прослеживает за движущимся предметом, не отрывая взгляда с поворотом головы (в положении лежа на животе, в вертикальном положении);</w:t>
      </w:r>
    </w:p>
    <w:bookmarkEnd w:id="10991"/>
    <w:bookmarkStart w:name="z14200" w:id="10992"/>
    <w:p>
      <w:pPr>
        <w:spacing w:after="0"/>
        <w:ind w:left="0"/>
        <w:jc w:val="both"/>
      </w:pPr>
      <w:r>
        <w:rPr>
          <w:rFonts w:ascii="Times New Roman"/>
          <w:b w:val="false"/>
          <w:i w:val="false"/>
          <w:color w:val="000000"/>
          <w:sz w:val="28"/>
        </w:rPr>
        <w:t xml:space="preserve">
      10) старается установить и удержать зрительный контакт с говорящим и (или) жестикулирующим взрослым; </w:t>
      </w:r>
    </w:p>
    <w:bookmarkEnd w:id="10992"/>
    <w:bookmarkStart w:name="z14201" w:id="10993"/>
    <w:p>
      <w:pPr>
        <w:spacing w:after="0"/>
        <w:ind w:left="0"/>
        <w:jc w:val="both"/>
      </w:pPr>
      <w:r>
        <w:rPr>
          <w:rFonts w:ascii="Times New Roman"/>
          <w:b w:val="false"/>
          <w:i w:val="false"/>
          <w:color w:val="000000"/>
          <w:sz w:val="28"/>
        </w:rPr>
        <w:t>
      11) старается взять в руку игрушку из разных положений — сверху, снизу, сбоку от себя, рассматривать ее, ощупывать, манипулировать ею;</w:t>
      </w:r>
    </w:p>
    <w:bookmarkEnd w:id="10993"/>
    <w:bookmarkStart w:name="z14202" w:id="10994"/>
    <w:p>
      <w:pPr>
        <w:spacing w:after="0"/>
        <w:ind w:left="0"/>
        <w:jc w:val="both"/>
      </w:pPr>
      <w:r>
        <w:rPr>
          <w:rFonts w:ascii="Times New Roman"/>
          <w:b w:val="false"/>
          <w:i w:val="false"/>
          <w:color w:val="000000"/>
          <w:sz w:val="28"/>
        </w:rPr>
        <w:t>
      12) старается соотнести игрушку с ее изображением на картинке;</w:t>
      </w:r>
    </w:p>
    <w:bookmarkEnd w:id="10994"/>
    <w:bookmarkStart w:name="z14203" w:id="10995"/>
    <w:p>
      <w:pPr>
        <w:spacing w:after="0"/>
        <w:ind w:left="0"/>
        <w:jc w:val="both"/>
      </w:pPr>
      <w:r>
        <w:rPr>
          <w:rFonts w:ascii="Times New Roman"/>
          <w:b w:val="false"/>
          <w:i w:val="false"/>
          <w:color w:val="000000"/>
          <w:sz w:val="28"/>
        </w:rPr>
        <w:t>
      13) старается найти знакомые предметы в разных местах на вопрос: "Где?" - независимо от их постоянного местонахождения;</w:t>
      </w:r>
    </w:p>
    <w:bookmarkEnd w:id="10995"/>
    <w:bookmarkStart w:name="z14204" w:id="10996"/>
    <w:p>
      <w:pPr>
        <w:spacing w:after="0"/>
        <w:ind w:left="0"/>
        <w:jc w:val="both"/>
      </w:pPr>
      <w:r>
        <w:rPr>
          <w:rFonts w:ascii="Times New Roman"/>
          <w:b w:val="false"/>
          <w:i w:val="false"/>
          <w:color w:val="000000"/>
          <w:sz w:val="28"/>
        </w:rPr>
        <w:t>
      14) по просьбе и (или) образцу взрослого выполняет разученные действия с игрушками: вынимает и выкладывает, открывает и закрывает;</w:t>
      </w:r>
    </w:p>
    <w:bookmarkEnd w:id="10996"/>
    <w:bookmarkStart w:name="z14205" w:id="10997"/>
    <w:p>
      <w:pPr>
        <w:spacing w:after="0"/>
        <w:ind w:left="0"/>
        <w:jc w:val="both"/>
      </w:pPr>
      <w:r>
        <w:rPr>
          <w:rFonts w:ascii="Times New Roman"/>
          <w:b w:val="false"/>
          <w:i w:val="false"/>
          <w:color w:val="000000"/>
          <w:sz w:val="28"/>
        </w:rPr>
        <w:t xml:space="preserve">
      15) старается действовать с предметами разного размера, которые может взять всеми пальцами; большим и указательным пальцами; </w:t>
      </w:r>
    </w:p>
    <w:bookmarkEnd w:id="10997"/>
    <w:bookmarkStart w:name="z14206" w:id="10998"/>
    <w:p>
      <w:pPr>
        <w:spacing w:after="0"/>
        <w:ind w:left="0"/>
        <w:jc w:val="both"/>
      </w:pPr>
      <w:r>
        <w:rPr>
          <w:rFonts w:ascii="Times New Roman"/>
          <w:b w:val="false"/>
          <w:i w:val="false"/>
          <w:color w:val="000000"/>
          <w:sz w:val="28"/>
        </w:rPr>
        <w:t>
      16) учить различать форму предмета (круглый-квадратный);</w:t>
      </w:r>
    </w:p>
    <w:bookmarkEnd w:id="10998"/>
    <w:bookmarkStart w:name="z14207" w:id="10999"/>
    <w:p>
      <w:pPr>
        <w:spacing w:after="0"/>
        <w:ind w:left="0"/>
        <w:jc w:val="both"/>
      </w:pPr>
      <w:r>
        <w:rPr>
          <w:rFonts w:ascii="Times New Roman"/>
          <w:b w:val="false"/>
          <w:i w:val="false"/>
          <w:color w:val="000000"/>
          <w:sz w:val="28"/>
        </w:rPr>
        <w:t>
      17) находит предметы по цветовому образцу, по словесной инструкции: "Дай такой же по цвету" или "Принеси все красные предметы";</w:t>
      </w:r>
    </w:p>
    <w:bookmarkEnd w:id="10999"/>
    <w:bookmarkStart w:name="z14208" w:id="11000"/>
    <w:p>
      <w:pPr>
        <w:spacing w:after="0"/>
        <w:ind w:left="0"/>
        <w:jc w:val="both"/>
      </w:pPr>
      <w:r>
        <w:rPr>
          <w:rFonts w:ascii="Times New Roman"/>
          <w:b w:val="false"/>
          <w:i w:val="false"/>
          <w:color w:val="000000"/>
          <w:sz w:val="28"/>
        </w:rPr>
        <w:t>
      18) соотносит предметы по цвету, ориентировка в четырех цветах: белый-черный, красный-синий;</w:t>
      </w:r>
    </w:p>
    <w:bookmarkEnd w:id="11000"/>
    <w:bookmarkStart w:name="z14209" w:id="11001"/>
    <w:p>
      <w:pPr>
        <w:spacing w:after="0"/>
        <w:ind w:left="0"/>
        <w:jc w:val="both"/>
      </w:pPr>
      <w:r>
        <w:rPr>
          <w:rFonts w:ascii="Times New Roman"/>
          <w:b w:val="false"/>
          <w:i w:val="false"/>
          <w:color w:val="000000"/>
          <w:sz w:val="28"/>
        </w:rPr>
        <w:t>
      19) группирует однородные предметы по величине, форме, цвету (по одному признаку);</w:t>
      </w:r>
    </w:p>
    <w:bookmarkEnd w:id="11001"/>
    <w:bookmarkStart w:name="z14210" w:id="11002"/>
    <w:p>
      <w:pPr>
        <w:spacing w:after="0"/>
        <w:ind w:left="0"/>
        <w:jc w:val="both"/>
      </w:pPr>
      <w:r>
        <w:rPr>
          <w:rFonts w:ascii="Times New Roman"/>
          <w:b w:val="false"/>
          <w:i w:val="false"/>
          <w:color w:val="000000"/>
          <w:sz w:val="28"/>
        </w:rPr>
        <w:t>
      20) собирать пирамидку из 2-3 колец;</w:t>
      </w:r>
    </w:p>
    <w:bookmarkEnd w:id="11002"/>
    <w:bookmarkStart w:name="z14211" w:id="11003"/>
    <w:p>
      <w:pPr>
        <w:spacing w:after="0"/>
        <w:ind w:left="0"/>
        <w:jc w:val="both"/>
      </w:pPr>
      <w:r>
        <w:rPr>
          <w:rFonts w:ascii="Times New Roman"/>
          <w:b w:val="false"/>
          <w:i w:val="false"/>
          <w:color w:val="000000"/>
          <w:sz w:val="28"/>
        </w:rPr>
        <w:t xml:space="preserve">
      21) складывает разрезную картинку из двух частей (по подражанию, по образцу); </w:t>
      </w:r>
    </w:p>
    <w:bookmarkEnd w:id="11003"/>
    <w:bookmarkStart w:name="z14212" w:id="11004"/>
    <w:p>
      <w:pPr>
        <w:spacing w:after="0"/>
        <w:ind w:left="0"/>
        <w:jc w:val="both"/>
      </w:pPr>
      <w:r>
        <w:rPr>
          <w:rFonts w:ascii="Times New Roman"/>
          <w:b w:val="false"/>
          <w:i w:val="false"/>
          <w:color w:val="000000"/>
          <w:sz w:val="28"/>
        </w:rPr>
        <w:t>
      22) выделяет и по возможности называет части своего тела (руки, ноги, уши, глаза).</w:t>
      </w:r>
    </w:p>
    <w:bookmarkEnd w:id="11004"/>
    <w:bookmarkStart w:name="z14213" w:id="11005"/>
    <w:p>
      <w:pPr>
        <w:spacing w:after="0"/>
        <w:ind w:left="0"/>
        <w:jc w:val="both"/>
      </w:pPr>
      <w:r>
        <w:rPr>
          <w:rFonts w:ascii="Times New Roman"/>
          <w:b w:val="false"/>
          <w:i w:val="false"/>
          <w:color w:val="000000"/>
          <w:sz w:val="28"/>
        </w:rPr>
        <w:t xml:space="preserve">
      23) старается локализовать звуки в пространстве, старается реагировать на свое имя (поворачиваться, искать взрослого); </w:t>
      </w:r>
    </w:p>
    <w:bookmarkEnd w:id="11005"/>
    <w:bookmarkStart w:name="z14214" w:id="11006"/>
    <w:p>
      <w:pPr>
        <w:spacing w:after="0"/>
        <w:ind w:left="0"/>
        <w:jc w:val="both"/>
      </w:pPr>
      <w:r>
        <w:rPr>
          <w:rFonts w:ascii="Times New Roman"/>
          <w:b w:val="false"/>
          <w:i w:val="false"/>
          <w:color w:val="000000"/>
          <w:sz w:val="28"/>
        </w:rPr>
        <w:t>
      24) реагирует на звуки и голоса с помощью различных звуковых раздражителей (погремушка, птичка — звуки различны по высоте и силе звучания);</w:t>
      </w:r>
    </w:p>
    <w:bookmarkEnd w:id="11006"/>
    <w:bookmarkStart w:name="z14215" w:id="11007"/>
    <w:p>
      <w:pPr>
        <w:spacing w:after="0"/>
        <w:ind w:left="0"/>
        <w:jc w:val="both"/>
      </w:pPr>
      <w:r>
        <w:rPr>
          <w:rFonts w:ascii="Times New Roman"/>
          <w:b w:val="false"/>
          <w:i w:val="false"/>
          <w:color w:val="000000"/>
          <w:sz w:val="28"/>
        </w:rPr>
        <w:t>
      25) различает неречевые звуки на основе зрительной или зрительно-двигательной опоры;</w:t>
      </w:r>
    </w:p>
    <w:bookmarkEnd w:id="11007"/>
    <w:bookmarkStart w:name="z14216" w:id="11008"/>
    <w:p>
      <w:pPr>
        <w:spacing w:after="0"/>
        <w:ind w:left="0"/>
        <w:jc w:val="both"/>
      </w:pPr>
      <w:r>
        <w:rPr>
          <w:rFonts w:ascii="Times New Roman"/>
          <w:b w:val="false"/>
          <w:i w:val="false"/>
          <w:color w:val="000000"/>
          <w:sz w:val="28"/>
        </w:rPr>
        <w:t>
      26) прислушивается к звукам музыки, различает строгую и ласковую интонации;</w:t>
      </w:r>
    </w:p>
    <w:bookmarkEnd w:id="11008"/>
    <w:bookmarkStart w:name="z14217" w:id="11009"/>
    <w:p>
      <w:pPr>
        <w:spacing w:after="0"/>
        <w:ind w:left="0"/>
        <w:jc w:val="both"/>
      </w:pPr>
      <w:r>
        <w:rPr>
          <w:rFonts w:ascii="Times New Roman"/>
          <w:b w:val="false"/>
          <w:i w:val="false"/>
          <w:color w:val="000000"/>
          <w:sz w:val="28"/>
        </w:rPr>
        <w:t>
      27) старается закончить игру с окончанием музыки;</w:t>
      </w:r>
    </w:p>
    <w:bookmarkEnd w:id="11009"/>
    <w:bookmarkStart w:name="z14218" w:id="11010"/>
    <w:p>
      <w:pPr>
        <w:spacing w:after="0"/>
        <w:ind w:left="0"/>
        <w:jc w:val="both"/>
      </w:pPr>
      <w:r>
        <w:rPr>
          <w:rFonts w:ascii="Times New Roman"/>
          <w:b w:val="false"/>
          <w:i w:val="false"/>
          <w:color w:val="000000"/>
          <w:sz w:val="28"/>
        </w:rPr>
        <w:t>
      28) продолжает использовать музыкальные игрушки различными способами действия;</w:t>
      </w:r>
    </w:p>
    <w:bookmarkEnd w:id="11010"/>
    <w:bookmarkStart w:name="z14219" w:id="11011"/>
    <w:p>
      <w:pPr>
        <w:spacing w:after="0"/>
        <w:ind w:left="0"/>
        <w:jc w:val="both"/>
      </w:pPr>
      <w:r>
        <w:rPr>
          <w:rFonts w:ascii="Times New Roman"/>
          <w:b w:val="false"/>
          <w:i w:val="false"/>
          <w:color w:val="000000"/>
          <w:sz w:val="28"/>
        </w:rPr>
        <w:t>
      29) соизмеряет силу удара, извлекая тихие и громкие звуки;</w:t>
      </w:r>
    </w:p>
    <w:bookmarkEnd w:id="11011"/>
    <w:bookmarkStart w:name="z14220" w:id="11012"/>
    <w:p>
      <w:pPr>
        <w:spacing w:after="0"/>
        <w:ind w:left="0"/>
        <w:jc w:val="both"/>
      </w:pPr>
      <w:r>
        <w:rPr>
          <w:rFonts w:ascii="Times New Roman"/>
          <w:b w:val="false"/>
          <w:i w:val="false"/>
          <w:color w:val="000000"/>
          <w:sz w:val="28"/>
        </w:rPr>
        <w:t>
      30) старается самостоятельно дотянуться до звучащей игрушки.</w:t>
      </w:r>
    </w:p>
    <w:bookmarkEnd w:id="11012"/>
    <w:bookmarkStart w:name="z14221" w:id="11013"/>
    <w:p>
      <w:pPr>
        <w:spacing w:after="0"/>
        <w:ind w:left="0"/>
        <w:jc w:val="both"/>
      </w:pPr>
      <w:r>
        <w:rPr>
          <w:rFonts w:ascii="Times New Roman"/>
          <w:b w:val="false"/>
          <w:i w:val="false"/>
          <w:color w:val="000000"/>
          <w:sz w:val="28"/>
        </w:rPr>
        <w:t>
      31) выполняет медленные повороты головы слева направо, вперед—назад, делать круговые вращения по часовой и против часовой стрелки (с помощью взрослого, по подражанию, самостоятельно);</w:t>
      </w:r>
    </w:p>
    <w:bookmarkEnd w:id="11013"/>
    <w:bookmarkStart w:name="z14222" w:id="11014"/>
    <w:p>
      <w:pPr>
        <w:spacing w:after="0"/>
        <w:ind w:left="0"/>
        <w:jc w:val="both"/>
      </w:pPr>
      <w:r>
        <w:rPr>
          <w:rFonts w:ascii="Times New Roman"/>
          <w:b w:val="false"/>
          <w:i w:val="false"/>
          <w:color w:val="000000"/>
          <w:sz w:val="28"/>
        </w:rPr>
        <w:t xml:space="preserve">
      32) прыгает на двух ногах, переступает по ступенькам, скатывается с горки с поддержкой взрослого; </w:t>
      </w:r>
    </w:p>
    <w:bookmarkEnd w:id="11014"/>
    <w:bookmarkStart w:name="z14223" w:id="11015"/>
    <w:p>
      <w:pPr>
        <w:spacing w:after="0"/>
        <w:ind w:left="0"/>
        <w:jc w:val="both"/>
      </w:pPr>
      <w:r>
        <w:rPr>
          <w:rFonts w:ascii="Times New Roman"/>
          <w:b w:val="false"/>
          <w:i w:val="false"/>
          <w:color w:val="000000"/>
          <w:sz w:val="28"/>
        </w:rPr>
        <w:t>
      33) старается приседать, наклоняться, залезать на невысокие предметы и слезать с них;</w:t>
      </w:r>
    </w:p>
    <w:bookmarkEnd w:id="11015"/>
    <w:bookmarkStart w:name="z14224" w:id="11016"/>
    <w:p>
      <w:pPr>
        <w:spacing w:after="0"/>
        <w:ind w:left="0"/>
        <w:jc w:val="both"/>
      </w:pPr>
      <w:r>
        <w:rPr>
          <w:rFonts w:ascii="Times New Roman"/>
          <w:b w:val="false"/>
          <w:i w:val="false"/>
          <w:color w:val="000000"/>
          <w:sz w:val="28"/>
        </w:rPr>
        <w:t>
      34) старается обойти вокруг препятствия, спуститься по лестнице, наступая на каждую ступеньку отдельно;</w:t>
      </w:r>
    </w:p>
    <w:bookmarkEnd w:id="11016"/>
    <w:bookmarkStart w:name="z14225" w:id="11017"/>
    <w:p>
      <w:pPr>
        <w:spacing w:after="0"/>
        <w:ind w:left="0"/>
        <w:jc w:val="both"/>
      </w:pPr>
      <w:r>
        <w:rPr>
          <w:rFonts w:ascii="Times New Roman"/>
          <w:b w:val="false"/>
          <w:i w:val="false"/>
          <w:color w:val="000000"/>
          <w:sz w:val="28"/>
        </w:rPr>
        <w:t>
      35) старается скоординировать движения в положении стоя на двух ногах, затем на одной ноге (правой и левой отдельно) с опорой;</w:t>
      </w:r>
    </w:p>
    <w:bookmarkEnd w:id="11017"/>
    <w:bookmarkStart w:name="z14226" w:id="11018"/>
    <w:p>
      <w:pPr>
        <w:spacing w:after="0"/>
        <w:ind w:left="0"/>
        <w:jc w:val="both"/>
      </w:pPr>
      <w:r>
        <w:rPr>
          <w:rFonts w:ascii="Times New Roman"/>
          <w:b w:val="false"/>
          <w:i w:val="false"/>
          <w:color w:val="000000"/>
          <w:sz w:val="28"/>
        </w:rPr>
        <w:t xml:space="preserve">
      36) перекладывает предметы из одной руки в другую самостоятельно. </w:t>
      </w:r>
    </w:p>
    <w:bookmarkEnd w:id="11018"/>
    <w:bookmarkStart w:name="z14227" w:id="11019"/>
    <w:p>
      <w:pPr>
        <w:spacing w:after="0"/>
        <w:ind w:left="0"/>
        <w:jc w:val="both"/>
      </w:pPr>
      <w:r>
        <w:rPr>
          <w:rFonts w:ascii="Times New Roman"/>
          <w:b w:val="false"/>
          <w:i w:val="false"/>
          <w:color w:val="000000"/>
          <w:sz w:val="28"/>
        </w:rPr>
        <w:t>
      73. Ориентировка в пространстве:</w:t>
      </w:r>
    </w:p>
    <w:bookmarkEnd w:id="11019"/>
    <w:bookmarkStart w:name="z14228" w:id="11020"/>
    <w:p>
      <w:pPr>
        <w:spacing w:after="0"/>
        <w:ind w:left="0"/>
        <w:jc w:val="both"/>
      </w:pPr>
      <w:r>
        <w:rPr>
          <w:rFonts w:ascii="Times New Roman"/>
          <w:b w:val="false"/>
          <w:i w:val="false"/>
          <w:color w:val="000000"/>
          <w:sz w:val="28"/>
        </w:rPr>
        <w:t>
      1) продолжать учить детей правильным приемам ходьбы, движениям рук и ног при ходьбе;</w:t>
      </w:r>
    </w:p>
    <w:bookmarkEnd w:id="11020"/>
    <w:bookmarkStart w:name="z14229" w:id="11021"/>
    <w:p>
      <w:pPr>
        <w:spacing w:after="0"/>
        <w:ind w:left="0"/>
        <w:jc w:val="both"/>
      </w:pPr>
      <w:r>
        <w:rPr>
          <w:rFonts w:ascii="Times New Roman"/>
          <w:b w:val="false"/>
          <w:i w:val="false"/>
          <w:color w:val="000000"/>
          <w:sz w:val="28"/>
        </w:rPr>
        <w:t>
      2) продолжать учить узнавать направление расположения игрушек по их звуковой характеристике (музыка, звон, вокализация);</w:t>
      </w:r>
    </w:p>
    <w:bookmarkEnd w:id="11021"/>
    <w:bookmarkStart w:name="z14230" w:id="11022"/>
    <w:p>
      <w:pPr>
        <w:spacing w:after="0"/>
        <w:ind w:left="0"/>
        <w:jc w:val="both"/>
      </w:pPr>
      <w:r>
        <w:rPr>
          <w:rFonts w:ascii="Times New Roman"/>
          <w:b w:val="false"/>
          <w:i w:val="false"/>
          <w:color w:val="000000"/>
          <w:sz w:val="28"/>
        </w:rPr>
        <w:t>
      3) продолжать тренировать в хождении в обуви, носках, босиком по разным видам поверхностей (ковровое покрытие, линолеум, ламинат, плитка).</w:t>
      </w:r>
    </w:p>
    <w:bookmarkEnd w:id="11022"/>
    <w:bookmarkStart w:name="z14231" w:id="11023"/>
    <w:p>
      <w:pPr>
        <w:spacing w:after="0"/>
        <w:ind w:left="0"/>
        <w:jc w:val="both"/>
      </w:pPr>
      <w:r>
        <w:rPr>
          <w:rFonts w:ascii="Times New Roman"/>
          <w:b w:val="false"/>
          <w:i w:val="false"/>
          <w:color w:val="000000"/>
          <w:sz w:val="28"/>
        </w:rPr>
        <w:t>
      74. Ожидаемые результаты по ориентировке в пространстве:</w:t>
      </w:r>
    </w:p>
    <w:bookmarkEnd w:id="11023"/>
    <w:bookmarkStart w:name="z14232" w:id="11024"/>
    <w:p>
      <w:pPr>
        <w:spacing w:after="0"/>
        <w:ind w:left="0"/>
        <w:jc w:val="both"/>
      </w:pPr>
      <w:r>
        <w:rPr>
          <w:rFonts w:ascii="Times New Roman"/>
          <w:b w:val="false"/>
          <w:i w:val="false"/>
          <w:color w:val="000000"/>
          <w:sz w:val="28"/>
        </w:rPr>
        <w:t>
      1) старается правильно ходить, сдерживая патологические позы;</w:t>
      </w:r>
    </w:p>
    <w:bookmarkEnd w:id="11024"/>
    <w:bookmarkStart w:name="z14233" w:id="11025"/>
    <w:p>
      <w:pPr>
        <w:spacing w:after="0"/>
        <w:ind w:left="0"/>
        <w:jc w:val="both"/>
      </w:pPr>
      <w:r>
        <w:rPr>
          <w:rFonts w:ascii="Times New Roman"/>
          <w:b w:val="false"/>
          <w:i w:val="false"/>
          <w:color w:val="000000"/>
          <w:sz w:val="28"/>
        </w:rPr>
        <w:t>
      2) узнаҰт расположение игрушек по звуковой характеристике;</w:t>
      </w:r>
    </w:p>
    <w:bookmarkEnd w:id="11025"/>
    <w:bookmarkStart w:name="z14234" w:id="11026"/>
    <w:p>
      <w:pPr>
        <w:spacing w:after="0"/>
        <w:ind w:left="0"/>
        <w:jc w:val="both"/>
      </w:pPr>
      <w:r>
        <w:rPr>
          <w:rFonts w:ascii="Times New Roman"/>
          <w:b w:val="false"/>
          <w:i w:val="false"/>
          <w:color w:val="000000"/>
          <w:sz w:val="28"/>
        </w:rPr>
        <w:t xml:space="preserve">
      3) ходит по разным поверхностям в обуви, на носочках, босиком. </w:t>
      </w:r>
    </w:p>
    <w:bookmarkEnd w:id="11026"/>
    <w:bookmarkStart w:name="z14235" w:id="11027"/>
    <w:p>
      <w:pPr>
        <w:spacing w:after="0"/>
        <w:ind w:left="0"/>
        <w:jc w:val="both"/>
      </w:pPr>
      <w:r>
        <w:rPr>
          <w:rFonts w:ascii="Times New Roman"/>
          <w:b w:val="false"/>
          <w:i w:val="false"/>
          <w:color w:val="000000"/>
          <w:sz w:val="28"/>
        </w:rPr>
        <w:t>
      75. Естествознание:</w:t>
      </w:r>
    </w:p>
    <w:bookmarkEnd w:id="11027"/>
    <w:bookmarkStart w:name="z14236" w:id="11028"/>
    <w:p>
      <w:pPr>
        <w:spacing w:after="0"/>
        <w:ind w:left="0"/>
        <w:jc w:val="both"/>
      </w:pPr>
      <w:r>
        <w:rPr>
          <w:rFonts w:ascii="Times New Roman"/>
          <w:b w:val="false"/>
          <w:i w:val="false"/>
          <w:color w:val="000000"/>
          <w:sz w:val="28"/>
        </w:rPr>
        <w:t>
      1) учить вычленять круг (шар), квадрат (куб) среди других предметов;</w:t>
      </w:r>
    </w:p>
    <w:bookmarkEnd w:id="11028"/>
    <w:bookmarkStart w:name="z14237" w:id="11029"/>
    <w:p>
      <w:pPr>
        <w:spacing w:after="0"/>
        <w:ind w:left="0"/>
        <w:jc w:val="both"/>
      </w:pPr>
      <w:r>
        <w:rPr>
          <w:rFonts w:ascii="Times New Roman"/>
          <w:b w:val="false"/>
          <w:i w:val="false"/>
          <w:color w:val="000000"/>
          <w:sz w:val="28"/>
        </w:rPr>
        <w:t>
      2) учить различать форму предмета (круглый-квадратный);</w:t>
      </w:r>
    </w:p>
    <w:bookmarkEnd w:id="11029"/>
    <w:bookmarkStart w:name="z14238" w:id="11030"/>
    <w:p>
      <w:pPr>
        <w:spacing w:after="0"/>
        <w:ind w:left="0"/>
        <w:jc w:val="both"/>
      </w:pPr>
      <w:r>
        <w:rPr>
          <w:rFonts w:ascii="Times New Roman"/>
          <w:b w:val="false"/>
          <w:i w:val="false"/>
          <w:color w:val="000000"/>
          <w:sz w:val="28"/>
        </w:rPr>
        <w:t xml:space="preserve">
      3) учить ориентироваться в двух величинах (большой-маленький); </w:t>
      </w:r>
    </w:p>
    <w:bookmarkEnd w:id="11030"/>
    <w:bookmarkStart w:name="z14239" w:id="11031"/>
    <w:p>
      <w:pPr>
        <w:spacing w:after="0"/>
        <w:ind w:left="0"/>
        <w:jc w:val="both"/>
      </w:pPr>
      <w:r>
        <w:rPr>
          <w:rFonts w:ascii="Times New Roman"/>
          <w:b w:val="false"/>
          <w:i w:val="false"/>
          <w:color w:val="000000"/>
          <w:sz w:val="28"/>
        </w:rPr>
        <w:t>
      4) учить находить предметы в окружающем по цветовому образцу, по словесной инструкции: "Дай такой же по цвету" или "Принеси все красные предметы";</w:t>
      </w:r>
    </w:p>
    <w:bookmarkEnd w:id="11031"/>
    <w:bookmarkStart w:name="z14240" w:id="11032"/>
    <w:p>
      <w:pPr>
        <w:spacing w:after="0"/>
        <w:ind w:left="0"/>
        <w:jc w:val="both"/>
      </w:pPr>
      <w:r>
        <w:rPr>
          <w:rFonts w:ascii="Times New Roman"/>
          <w:b w:val="false"/>
          <w:i w:val="false"/>
          <w:color w:val="000000"/>
          <w:sz w:val="28"/>
        </w:rPr>
        <w:t xml:space="preserve">
      5) учить вычленять предметы определенного цвета (красного, синего) на основе сопоставления объектов двух цветов (красного и синего); </w:t>
      </w:r>
    </w:p>
    <w:bookmarkEnd w:id="11032"/>
    <w:bookmarkStart w:name="z14241" w:id="11033"/>
    <w:p>
      <w:pPr>
        <w:spacing w:after="0"/>
        <w:ind w:left="0"/>
        <w:jc w:val="both"/>
      </w:pPr>
      <w:r>
        <w:rPr>
          <w:rFonts w:ascii="Times New Roman"/>
          <w:b w:val="false"/>
          <w:i w:val="false"/>
          <w:color w:val="000000"/>
          <w:sz w:val="28"/>
        </w:rPr>
        <w:t xml:space="preserve">
      6) учить соотносить предметы по цвету (ориентировка в четырех цветах: белый - черный, красный-синий); </w:t>
      </w:r>
    </w:p>
    <w:bookmarkEnd w:id="11033"/>
    <w:bookmarkStart w:name="z14242" w:id="11034"/>
    <w:p>
      <w:pPr>
        <w:spacing w:after="0"/>
        <w:ind w:left="0"/>
        <w:jc w:val="both"/>
      </w:pPr>
      <w:r>
        <w:rPr>
          <w:rFonts w:ascii="Times New Roman"/>
          <w:b w:val="false"/>
          <w:i w:val="false"/>
          <w:color w:val="000000"/>
          <w:sz w:val="28"/>
        </w:rPr>
        <w:t>
      7) формировать умение группировать однородные предметы по величине, форме, цвету (по одному признаку).</w:t>
      </w:r>
    </w:p>
    <w:bookmarkEnd w:id="11034"/>
    <w:bookmarkStart w:name="z14243" w:id="11035"/>
    <w:p>
      <w:pPr>
        <w:spacing w:after="0"/>
        <w:ind w:left="0"/>
        <w:jc w:val="both"/>
      </w:pPr>
      <w:r>
        <w:rPr>
          <w:rFonts w:ascii="Times New Roman"/>
          <w:b w:val="false"/>
          <w:i w:val="false"/>
          <w:color w:val="000000"/>
          <w:sz w:val="28"/>
        </w:rPr>
        <w:t xml:space="preserve">
      76. Ожидаемые результаты по естествознанию: </w:t>
      </w:r>
    </w:p>
    <w:bookmarkEnd w:id="11035"/>
    <w:bookmarkStart w:name="z14244" w:id="11036"/>
    <w:p>
      <w:pPr>
        <w:spacing w:after="0"/>
        <w:ind w:left="0"/>
        <w:jc w:val="both"/>
      </w:pPr>
      <w:r>
        <w:rPr>
          <w:rFonts w:ascii="Times New Roman"/>
          <w:b w:val="false"/>
          <w:i w:val="false"/>
          <w:color w:val="000000"/>
          <w:sz w:val="28"/>
        </w:rPr>
        <w:t>
      1) умеет выделять круг (шар), квадрат (куб) среди других предметов;</w:t>
      </w:r>
    </w:p>
    <w:bookmarkEnd w:id="11036"/>
    <w:bookmarkStart w:name="z14245" w:id="11037"/>
    <w:p>
      <w:pPr>
        <w:spacing w:after="0"/>
        <w:ind w:left="0"/>
        <w:jc w:val="both"/>
      </w:pPr>
      <w:r>
        <w:rPr>
          <w:rFonts w:ascii="Times New Roman"/>
          <w:b w:val="false"/>
          <w:i w:val="false"/>
          <w:color w:val="000000"/>
          <w:sz w:val="28"/>
        </w:rPr>
        <w:t>
      2) различает форму предмета (круглый, квадратный);</w:t>
      </w:r>
    </w:p>
    <w:bookmarkEnd w:id="11037"/>
    <w:bookmarkStart w:name="z14246" w:id="11038"/>
    <w:p>
      <w:pPr>
        <w:spacing w:after="0"/>
        <w:ind w:left="0"/>
        <w:jc w:val="both"/>
      </w:pPr>
      <w:r>
        <w:rPr>
          <w:rFonts w:ascii="Times New Roman"/>
          <w:b w:val="false"/>
          <w:i w:val="false"/>
          <w:color w:val="000000"/>
          <w:sz w:val="28"/>
        </w:rPr>
        <w:t>
      3) ориентируется в величинах (большой-маленький);</w:t>
      </w:r>
    </w:p>
    <w:bookmarkEnd w:id="11038"/>
    <w:bookmarkStart w:name="z14247" w:id="11039"/>
    <w:p>
      <w:pPr>
        <w:spacing w:after="0"/>
        <w:ind w:left="0"/>
        <w:jc w:val="both"/>
      </w:pPr>
      <w:r>
        <w:rPr>
          <w:rFonts w:ascii="Times New Roman"/>
          <w:b w:val="false"/>
          <w:i w:val="false"/>
          <w:color w:val="000000"/>
          <w:sz w:val="28"/>
        </w:rPr>
        <w:t xml:space="preserve">
      4) находит предметы по цветовому образцу, по словесной инструкции: "Дай такой же по цвету" или "Принеси все красные предметы"; </w:t>
      </w:r>
    </w:p>
    <w:bookmarkEnd w:id="11039"/>
    <w:bookmarkStart w:name="z14248" w:id="11040"/>
    <w:p>
      <w:pPr>
        <w:spacing w:after="0"/>
        <w:ind w:left="0"/>
        <w:jc w:val="both"/>
      </w:pPr>
      <w:r>
        <w:rPr>
          <w:rFonts w:ascii="Times New Roman"/>
          <w:b w:val="false"/>
          <w:i w:val="false"/>
          <w:color w:val="000000"/>
          <w:sz w:val="28"/>
        </w:rPr>
        <w:t>
      5) группирует предметы по форме, величине, цвету (по одному признаку).</w:t>
      </w:r>
    </w:p>
    <w:bookmarkEnd w:id="11040"/>
    <w:bookmarkStart w:name="z14249" w:id="11041"/>
    <w:p>
      <w:pPr>
        <w:spacing w:after="0"/>
        <w:ind w:left="0"/>
        <w:jc w:val="both"/>
      </w:pPr>
      <w:r>
        <w:rPr>
          <w:rFonts w:ascii="Times New Roman"/>
          <w:b w:val="false"/>
          <w:i w:val="false"/>
          <w:color w:val="000000"/>
          <w:sz w:val="28"/>
        </w:rPr>
        <w:t>
      77. Формирование элементарных математических представлений:</w:t>
      </w:r>
    </w:p>
    <w:bookmarkEnd w:id="11041"/>
    <w:bookmarkStart w:name="z14250" w:id="11042"/>
    <w:p>
      <w:pPr>
        <w:spacing w:after="0"/>
        <w:ind w:left="0"/>
        <w:jc w:val="both"/>
      </w:pPr>
      <w:r>
        <w:rPr>
          <w:rFonts w:ascii="Times New Roman"/>
          <w:b w:val="false"/>
          <w:i w:val="false"/>
          <w:color w:val="000000"/>
          <w:sz w:val="28"/>
        </w:rPr>
        <w:t>
      1) обследовать и сравнивать знакомые предметы контрастных и одинаковых размеров – по длине (длиннее-короче), ширине (шире-уже), высоте (выше-ниже), величине (больше-меньше).</w:t>
      </w:r>
    </w:p>
    <w:bookmarkEnd w:id="11042"/>
    <w:bookmarkStart w:name="z14251" w:id="11043"/>
    <w:p>
      <w:pPr>
        <w:spacing w:after="0"/>
        <w:ind w:left="0"/>
        <w:jc w:val="both"/>
      </w:pPr>
      <w:r>
        <w:rPr>
          <w:rFonts w:ascii="Times New Roman"/>
          <w:b w:val="false"/>
          <w:i w:val="false"/>
          <w:color w:val="000000"/>
          <w:sz w:val="28"/>
        </w:rPr>
        <w:t>
      78. Обучение умениям:</w:t>
      </w:r>
    </w:p>
    <w:bookmarkEnd w:id="11043"/>
    <w:bookmarkStart w:name="z14252" w:id="11044"/>
    <w:p>
      <w:pPr>
        <w:spacing w:after="0"/>
        <w:ind w:left="0"/>
        <w:jc w:val="both"/>
      </w:pPr>
      <w:r>
        <w:rPr>
          <w:rFonts w:ascii="Times New Roman"/>
          <w:b w:val="false"/>
          <w:i w:val="false"/>
          <w:color w:val="000000"/>
          <w:sz w:val="28"/>
        </w:rPr>
        <w:t>
      1) ознакомление и обследование одинаковых по форме, фактуре, материалу предметов;</w:t>
      </w:r>
    </w:p>
    <w:bookmarkEnd w:id="11044"/>
    <w:bookmarkStart w:name="z14253" w:id="11045"/>
    <w:p>
      <w:pPr>
        <w:spacing w:after="0"/>
        <w:ind w:left="0"/>
        <w:jc w:val="both"/>
      </w:pPr>
      <w:r>
        <w:rPr>
          <w:rFonts w:ascii="Times New Roman"/>
          <w:b w:val="false"/>
          <w:i w:val="false"/>
          <w:color w:val="000000"/>
          <w:sz w:val="28"/>
        </w:rPr>
        <w:t>
      2) обследование и сравнение различных по одному признаку: только по величине, только по высоте или только по длине;</w:t>
      </w:r>
    </w:p>
    <w:bookmarkEnd w:id="11045"/>
    <w:bookmarkStart w:name="z14254" w:id="11046"/>
    <w:p>
      <w:pPr>
        <w:spacing w:after="0"/>
        <w:ind w:left="0"/>
        <w:jc w:val="both"/>
      </w:pPr>
      <w:r>
        <w:rPr>
          <w:rFonts w:ascii="Times New Roman"/>
          <w:b w:val="false"/>
          <w:i w:val="false"/>
          <w:color w:val="000000"/>
          <w:sz w:val="28"/>
        </w:rPr>
        <w:t>
      3) ощупывать следующие формы: шар, круг, квадрат, треугольник, прямоугольник.</w:t>
      </w:r>
    </w:p>
    <w:bookmarkEnd w:id="11046"/>
    <w:bookmarkStart w:name="z14255" w:id="11047"/>
    <w:p>
      <w:pPr>
        <w:spacing w:after="0"/>
        <w:ind w:left="0"/>
        <w:jc w:val="both"/>
      </w:pPr>
      <w:r>
        <w:rPr>
          <w:rFonts w:ascii="Times New Roman"/>
          <w:b w:val="false"/>
          <w:i w:val="false"/>
          <w:color w:val="000000"/>
          <w:sz w:val="28"/>
        </w:rPr>
        <w:t xml:space="preserve">
      79. Ожидаемые результаты по овладению элементарными математическими представлениями: </w:t>
      </w:r>
    </w:p>
    <w:bookmarkEnd w:id="11047"/>
    <w:bookmarkStart w:name="z14256" w:id="11048"/>
    <w:p>
      <w:pPr>
        <w:spacing w:after="0"/>
        <w:ind w:left="0"/>
        <w:jc w:val="both"/>
      </w:pPr>
      <w:r>
        <w:rPr>
          <w:rFonts w:ascii="Times New Roman"/>
          <w:b w:val="false"/>
          <w:i w:val="false"/>
          <w:color w:val="000000"/>
          <w:sz w:val="28"/>
        </w:rPr>
        <w:t>
      1) умеет обследовать объемные геометрические фигуры.</w:t>
      </w:r>
    </w:p>
    <w:bookmarkEnd w:id="11048"/>
    <w:bookmarkStart w:name="z14257" w:id="11049"/>
    <w:p>
      <w:pPr>
        <w:spacing w:after="0"/>
        <w:ind w:left="0"/>
        <w:jc w:val="left"/>
      </w:pPr>
      <w:r>
        <w:rPr>
          <w:rFonts w:ascii="Times New Roman"/>
          <w:b/>
          <w:i w:val="false"/>
          <w:color w:val="000000"/>
        </w:rPr>
        <w:t xml:space="preserve"> Параграф 10. Образовательная область "Творчество"</w:t>
      </w:r>
    </w:p>
    <w:bookmarkEnd w:id="11049"/>
    <w:bookmarkStart w:name="z14258" w:id="11050"/>
    <w:p>
      <w:pPr>
        <w:spacing w:after="0"/>
        <w:ind w:left="0"/>
        <w:jc w:val="both"/>
      </w:pPr>
      <w:r>
        <w:rPr>
          <w:rFonts w:ascii="Times New Roman"/>
          <w:b w:val="false"/>
          <w:i w:val="false"/>
          <w:color w:val="000000"/>
          <w:sz w:val="28"/>
        </w:rPr>
        <w:t>
      80. Базовое содержание образовательной области "Творчество" реализуется в организованной учебной деятельности - рисовании, лепке, музыке.</w:t>
      </w:r>
    </w:p>
    <w:bookmarkEnd w:id="11050"/>
    <w:bookmarkStart w:name="z14259" w:id="11051"/>
    <w:p>
      <w:pPr>
        <w:spacing w:after="0"/>
        <w:ind w:left="0"/>
        <w:jc w:val="both"/>
      </w:pPr>
      <w:r>
        <w:rPr>
          <w:rFonts w:ascii="Times New Roman"/>
          <w:b w:val="false"/>
          <w:i w:val="false"/>
          <w:color w:val="000000"/>
          <w:sz w:val="28"/>
        </w:rPr>
        <w:t>
      81. Цель: формировать образы реального мира в процессе творческой деятельности путем поэтапного обследования предметов; уточнять, конкретизировать и обобщать предметные представления.</w:t>
      </w:r>
    </w:p>
    <w:bookmarkEnd w:id="11051"/>
    <w:bookmarkStart w:name="z14260" w:id="11052"/>
    <w:p>
      <w:pPr>
        <w:spacing w:after="0"/>
        <w:ind w:left="0"/>
        <w:jc w:val="both"/>
      </w:pPr>
      <w:r>
        <w:rPr>
          <w:rFonts w:ascii="Times New Roman"/>
          <w:b w:val="false"/>
          <w:i w:val="false"/>
          <w:color w:val="000000"/>
          <w:sz w:val="28"/>
        </w:rPr>
        <w:t>
      82. Задачи:</w:t>
      </w:r>
    </w:p>
    <w:bookmarkEnd w:id="11052"/>
    <w:bookmarkStart w:name="z14261" w:id="11053"/>
    <w:p>
      <w:pPr>
        <w:spacing w:after="0"/>
        <w:ind w:left="0"/>
        <w:jc w:val="both"/>
      </w:pPr>
      <w:r>
        <w:rPr>
          <w:rFonts w:ascii="Times New Roman"/>
          <w:b w:val="false"/>
          <w:i w:val="false"/>
          <w:color w:val="000000"/>
          <w:sz w:val="28"/>
        </w:rPr>
        <w:t xml:space="preserve">
      1) формирование умения выделять изобразительные инструменты и материалы; </w:t>
      </w:r>
    </w:p>
    <w:bookmarkEnd w:id="11053"/>
    <w:bookmarkStart w:name="z14262" w:id="11054"/>
    <w:p>
      <w:pPr>
        <w:spacing w:after="0"/>
        <w:ind w:left="0"/>
        <w:jc w:val="both"/>
      </w:pPr>
      <w:r>
        <w:rPr>
          <w:rFonts w:ascii="Times New Roman"/>
          <w:b w:val="false"/>
          <w:i w:val="false"/>
          <w:color w:val="000000"/>
          <w:sz w:val="28"/>
        </w:rPr>
        <w:t xml:space="preserve">
      2) формирование манипулятивных действий с изобразительными материалами и инструментами; </w:t>
      </w:r>
    </w:p>
    <w:bookmarkEnd w:id="11054"/>
    <w:bookmarkStart w:name="z14263" w:id="11055"/>
    <w:p>
      <w:pPr>
        <w:spacing w:after="0"/>
        <w:ind w:left="0"/>
        <w:jc w:val="both"/>
      </w:pPr>
      <w:r>
        <w:rPr>
          <w:rFonts w:ascii="Times New Roman"/>
          <w:b w:val="false"/>
          <w:i w:val="false"/>
          <w:color w:val="000000"/>
          <w:sz w:val="28"/>
        </w:rPr>
        <w:t>
      3) формирование интереса к изобразительной деятельности, создавая условия для манипуляций с изобразительными материалами;</w:t>
      </w:r>
    </w:p>
    <w:bookmarkEnd w:id="11055"/>
    <w:bookmarkStart w:name="z14264" w:id="11056"/>
    <w:p>
      <w:pPr>
        <w:spacing w:after="0"/>
        <w:ind w:left="0"/>
        <w:jc w:val="both"/>
      </w:pPr>
      <w:r>
        <w:rPr>
          <w:rFonts w:ascii="Times New Roman"/>
          <w:b w:val="false"/>
          <w:i w:val="false"/>
          <w:color w:val="000000"/>
          <w:sz w:val="28"/>
        </w:rPr>
        <w:t>
      4) формирование эмоционально-положительного отношения к изобразительной деятельности и ее продуктам.</w:t>
      </w:r>
    </w:p>
    <w:bookmarkEnd w:id="11056"/>
    <w:bookmarkStart w:name="z14265" w:id="11057"/>
    <w:p>
      <w:pPr>
        <w:spacing w:after="0"/>
        <w:ind w:left="0"/>
        <w:jc w:val="left"/>
      </w:pPr>
      <w:r>
        <w:rPr>
          <w:rFonts w:ascii="Times New Roman"/>
          <w:b/>
          <w:i w:val="false"/>
          <w:color w:val="000000"/>
        </w:rPr>
        <w:t xml:space="preserve"> Параграф 11. 1 полугодие</w:t>
      </w:r>
    </w:p>
    <w:bookmarkEnd w:id="11057"/>
    <w:bookmarkStart w:name="z14266" w:id="11058"/>
    <w:p>
      <w:pPr>
        <w:spacing w:after="0"/>
        <w:ind w:left="0"/>
        <w:jc w:val="both"/>
      </w:pPr>
      <w:r>
        <w:rPr>
          <w:rFonts w:ascii="Times New Roman"/>
          <w:b w:val="false"/>
          <w:i w:val="false"/>
          <w:color w:val="000000"/>
          <w:sz w:val="28"/>
        </w:rPr>
        <w:t xml:space="preserve">
      83. Рисование: </w:t>
      </w:r>
    </w:p>
    <w:bookmarkEnd w:id="11058"/>
    <w:bookmarkStart w:name="z14267" w:id="11059"/>
    <w:p>
      <w:pPr>
        <w:spacing w:after="0"/>
        <w:ind w:left="0"/>
        <w:jc w:val="both"/>
      </w:pPr>
      <w:r>
        <w:rPr>
          <w:rFonts w:ascii="Times New Roman"/>
          <w:b w:val="false"/>
          <w:i w:val="false"/>
          <w:color w:val="000000"/>
          <w:sz w:val="28"/>
        </w:rPr>
        <w:t xml:space="preserve">
      1) формировать умения действовать с жидкими материалами, толстыми, круглыми, широкими и плоскими кистями, штампами и другими инструментами; </w:t>
      </w:r>
    </w:p>
    <w:bookmarkEnd w:id="11059"/>
    <w:bookmarkStart w:name="z14268" w:id="11060"/>
    <w:p>
      <w:pPr>
        <w:spacing w:after="0"/>
        <w:ind w:left="0"/>
        <w:jc w:val="both"/>
      </w:pPr>
      <w:r>
        <w:rPr>
          <w:rFonts w:ascii="Times New Roman"/>
          <w:b w:val="false"/>
          <w:i w:val="false"/>
          <w:color w:val="000000"/>
          <w:sz w:val="28"/>
        </w:rPr>
        <w:t xml:space="preserve">
      2) формировать умения действовать с красками: набирать краски на пальчики и ударять, прижимать и протягивать по листку бумаги; </w:t>
      </w:r>
    </w:p>
    <w:bookmarkEnd w:id="11060"/>
    <w:bookmarkStart w:name="z14269" w:id="11061"/>
    <w:p>
      <w:pPr>
        <w:spacing w:after="0"/>
        <w:ind w:left="0"/>
        <w:jc w:val="both"/>
      </w:pPr>
      <w:r>
        <w:rPr>
          <w:rFonts w:ascii="Times New Roman"/>
          <w:b w:val="false"/>
          <w:i w:val="false"/>
          <w:color w:val="000000"/>
          <w:sz w:val="28"/>
        </w:rPr>
        <w:t xml:space="preserve">
      3) формировать умения захватывать кисть всеми пальцами (в кулак); </w:t>
      </w:r>
    </w:p>
    <w:bookmarkEnd w:id="11061"/>
    <w:bookmarkStart w:name="z14270" w:id="11062"/>
    <w:p>
      <w:pPr>
        <w:spacing w:after="0"/>
        <w:ind w:left="0"/>
        <w:jc w:val="both"/>
      </w:pPr>
      <w:r>
        <w:rPr>
          <w:rFonts w:ascii="Times New Roman"/>
          <w:b w:val="false"/>
          <w:i w:val="false"/>
          <w:color w:val="000000"/>
          <w:sz w:val="28"/>
        </w:rPr>
        <w:t xml:space="preserve">
      4) учить пользоваться штампами (прижимать к листу бумаги с помощью взрослого); </w:t>
      </w:r>
    </w:p>
    <w:bookmarkEnd w:id="11062"/>
    <w:bookmarkStart w:name="z14271" w:id="11063"/>
    <w:p>
      <w:pPr>
        <w:spacing w:after="0"/>
        <w:ind w:left="0"/>
        <w:jc w:val="both"/>
      </w:pPr>
      <w:r>
        <w:rPr>
          <w:rFonts w:ascii="Times New Roman"/>
          <w:b w:val="false"/>
          <w:i w:val="false"/>
          <w:color w:val="000000"/>
          <w:sz w:val="28"/>
        </w:rPr>
        <w:t xml:space="preserve">
      5) учить манипулировать сухими кистями (топать и прижимать ворс к бумаге, проводить кистью сверху вниз, слева направо); </w:t>
      </w:r>
    </w:p>
    <w:bookmarkEnd w:id="11063"/>
    <w:bookmarkStart w:name="z14272" w:id="11064"/>
    <w:p>
      <w:pPr>
        <w:spacing w:after="0"/>
        <w:ind w:left="0"/>
        <w:jc w:val="both"/>
      </w:pPr>
      <w:r>
        <w:rPr>
          <w:rFonts w:ascii="Times New Roman"/>
          <w:b w:val="false"/>
          <w:i w:val="false"/>
          <w:color w:val="000000"/>
          <w:sz w:val="28"/>
        </w:rPr>
        <w:t xml:space="preserve">
      6) формировать умения манипулировать кистями с набранной краской; </w:t>
      </w:r>
    </w:p>
    <w:bookmarkEnd w:id="11064"/>
    <w:bookmarkStart w:name="z14273" w:id="11065"/>
    <w:p>
      <w:pPr>
        <w:spacing w:after="0"/>
        <w:ind w:left="0"/>
        <w:jc w:val="both"/>
      </w:pPr>
      <w:r>
        <w:rPr>
          <w:rFonts w:ascii="Times New Roman"/>
          <w:b w:val="false"/>
          <w:i w:val="false"/>
          <w:color w:val="000000"/>
          <w:sz w:val="28"/>
        </w:rPr>
        <w:t xml:space="preserve">
      7) учить наносить цветные пятна по всему листу; </w:t>
      </w:r>
    </w:p>
    <w:bookmarkEnd w:id="11065"/>
    <w:bookmarkStart w:name="z14274" w:id="11066"/>
    <w:p>
      <w:pPr>
        <w:spacing w:after="0"/>
        <w:ind w:left="0"/>
        <w:jc w:val="both"/>
      </w:pPr>
      <w:r>
        <w:rPr>
          <w:rFonts w:ascii="Times New Roman"/>
          <w:b w:val="false"/>
          <w:i w:val="false"/>
          <w:color w:val="000000"/>
          <w:sz w:val="28"/>
        </w:rPr>
        <w:t>
      8) формировать эмоциональный отклик на результат действий кистью, обыгрывая действия.</w:t>
      </w:r>
    </w:p>
    <w:bookmarkEnd w:id="11066"/>
    <w:bookmarkStart w:name="z14275" w:id="11067"/>
    <w:p>
      <w:pPr>
        <w:spacing w:after="0"/>
        <w:ind w:left="0"/>
        <w:jc w:val="both"/>
      </w:pPr>
      <w:r>
        <w:rPr>
          <w:rFonts w:ascii="Times New Roman"/>
          <w:b w:val="false"/>
          <w:i w:val="false"/>
          <w:color w:val="000000"/>
          <w:sz w:val="28"/>
        </w:rPr>
        <w:t xml:space="preserve">
      84. Ожидаемые результаты: </w:t>
      </w:r>
    </w:p>
    <w:bookmarkEnd w:id="11067"/>
    <w:bookmarkStart w:name="z14276" w:id="11068"/>
    <w:p>
      <w:pPr>
        <w:spacing w:after="0"/>
        <w:ind w:left="0"/>
        <w:jc w:val="both"/>
      </w:pPr>
      <w:r>
        <w:rPr>
          <w:rFonts w:ascii="Times New Roman"/>
          <w:b w:val="false"/>
          <w:i w:val="false"/>
          <w:color w:val="000000"/>
          <w:sz w:val="28"/>
        </w:rPr>
        <w:t xml:space="preserve">
      1) пытается работать с жидкими материалами, толстыми, круглыми, широкими и плоскими кистями, штампами и другими инструментами; </w:t>
      </w:r>
    </w:p>
    <w:bookmarkEnd w:id="11068"/>
    <w:bookmarkStart w:name="z14277" w:id="11069"/>
    <w:p>
      <w:pPr>
        <w:spacing w:after="0"/>
        <w:ind w:left="0"/>
        <w:jc w:val="both"/>
      </w:pPr>
      <w:r>
        <w:rPr>
          <w:rFonts w:ascii="Times New Roman"/>
          <w:b w:val="false"/>
          <w:i w:val="false"/>
          <w:color w:val="000000"/>
          <w:sz w:val="28"/>
        </w:rPr>
        <w:t xml:space="preserve">
      2) старается набрать краски на пальчики и ударять, прижимает и протягивает по листку бумаги; </w:t>
      </w:r>
    </w:p>
    <w:bookmarkEnd w:id="11069"/>
    <w:bookmarkStart w:name="z14278" w:id="11070"/>
    <w:p>
      <w:pPr>
        <w:spacing w:after="0"/>
        <w:ind w:left="0"/>
        <w:jc w:val="both"/>
      </w:pPr>
      <w:r>
        <w:rPr>
          <w:rFonts w:ascii="Times New Roman"/>
          <w:b w:val="false"/>
          <w:i w:val="false"/>
          <w:color w:val="000000"/>
          <w:sz w:val="28"/>
        </w:rPr>
        <w:t xml:space="preserve">
      3) старается захватить кисть всеми пальцами (в кулак); </w:t>
      </w:r>
    </w:p>
    <w:bookmarkEnd w:id="11070"/>
    <w:bookmarkStart w:name="z14279" w:id="11071"/>
    <w:p>
      <w:pPr>
        <w:spacing w:after="0"/>
        <w:ind w:left="0"/>
        <w:jc w:val="both"/>
      </w:pPr>
      <w:r>
        <w:rPr>
          <w:rFonts w:ascii="Times New Roman"/>
          <w:b w:val="false"/>
          <w:i w:val="false"/>
          <w:color w:val="000000"/>
          <w:sz w:val="28"/>
        </w:rPr>
        <w:t xml:space="preserve">
      4) старается пользоваться штампами (прижимать к листу бумаги с помощью взрослого); </w:t>
      </w:r>
    </w:p>
    <w:bookmarkEnd w:id="11071"/>
    <w:bookmarkStart w:name="z14280" w:id="11072"/>
    <w:p>
      <w:pPr>
        <w:spacing w:after="0"/>
        <w:ind w:left="0"/>
        <w:jc w:val="both"/>
      </w:pPr>
      <w:r>
        <w:rPr>
          <w:rFonts w:ascii="Times New Roman"/>
          <w:b w:val="false"/>
          <w:i w:val="false"/>
          <w:color w:val="000000"/>
          <w:sz w:val="28"/>
        </w:rPr>
        <w:t xml:space="preserve">
      5) пытается манипулировать сухими кистями (топать и прижимать ворс к бумаге, проводить кистью сверху вниз, слева направо); </w:t>
      </w:r>
    </w:p>
    <w:bookmarkEnd w:id="11072"/>
    <w:bookmarkStart w:name="z14281" w:id="11073"/>
    <w:p>
      <w:pPr>
        <w:spacing w:after="0"/>
        <w:ind w:left="0"/>
        <w:jc w:val="both"/>
      </w:pPr>
      <w:r>
        <w:rPr>
          <w:rFonts w:ascii="Times New Roman"/>
          <w:b w:val="false"/>
          <w:i w:val="false"/>
          <w:color w:val="000000"/>
          <w:sz w:val="28"/>
        </w:rPr>
        <w:t xml:space="preserve">
      6) пытается манипулировать кистями с набранной краской; </w:t>
      </w:r>
    </w:p>
    <w:bookmarkEnd w:id="11073"/>
    <w:bookmarkStart w:name="z14282" w:id="11074"/>
    <w:p>
      <w:pPr>
        <w:spacing w:after="0"/>
        <w:ind w:left="0"/>
        <w:jc w:val="both"/>
      </w:pPr>
      <w:r>
        <w:rPr>
          <w:rFonts w:ascii="Times New Roman"/>
          <w:b w:val="false"/>
          <w:i w:val="false"/>
          <w:color w:val="000000"/>
          <w:sz w:val="28"/>
        </w:rPr>
        <w:t xml:space="preserve">
      7) наносит цветные пятна по всему листу; </w:t>
      </w:r>
    </w:p>
    <w:bookmarkEnd w:id="11074"/>
    <w:bookmarkStart w:name="z14283" w:id="11075"/>
    <w:p>
      <w:pPr>
        <w:spacing w:after="0"/>
        <w:ind w:left="0"/>
        <w:jc w:val="both"/>
      </w:pPr>
      <w:r>
        <w:rPr>
          <w:rFonts w:ascii="Times New Roman"/>
          <w:b w:val="false"/>
          <w:i w:val="false"/>
          <w:color w:val="000000"/>
          <w:sz w:val="28"/>
        </w:rPr>
        <w:t>
      8) эмоционально реагирует на результат действий кистью, участвует в обыгрываемых действиях.</w:t>
      </w:r>
    </w:p>
    <w:bookmarkEnd w:id="11075"/>
    <w:bookmarkStart w:name="z14284" w:id="11076"/>
    <w:p>
      <w:pPr>
        <w:spacing w:after="0"/>
        <w:ind w:left="0"/>
        <w:jc w:val="both"/>
      </w:pPr>
      <w:r>
        <w:rPr>
          <w:rFonts w:ascii="Times New Roman"/>
          <w:b w:val="false"/>
          <w:i w:val="false"/>
          <w:color w:val="000000"/>
          <w:sz w:val="28"/>
        </w:rPr>
        <w:t>
      85. Лепка:</w:t>
      </w:r>
    </w:p>
    <w:bookmarkEnd w:id="11076"/>
    <w:bookmarkStart w:name="z14285" w:id="11077"/>
    <w:p>
      <w:pPr>
        <w:spacing w:after="0"/>
        <w:ind w:left="0"/>
        <w:jc w:val="both"/>
      </w:pPr>
      <w:r>
        <w:rPr>
          <w:rFonts w:ascii="Times New Roman"/>
          <w:b w:val="false"/>
          <w:i w:val="false"/>
          <w:color w:val="000000"/>
          <w:sz w:val="28"/>
        </w:rPr>
        <w:t>
      1) знакомить с пластилином и формообразующими движениями при лепке;</w:t>
      </w:r>
    </w:p>
    <w:bookmarkEnd w:id="11077"/>
    <w:bookmarkStart w:name="z14286" w:id="11078"/>
    <w:p>
      <w:pPr>
        <w:spacing w:after="0"/>
        <w:ind w:left="0"/>
        <w:jc w:val="both"/>
      </w:pPr>
      <w:r>
        <w:rPr>
          <w:rFonts w:ascii="Times New Roman"/>
          <w:b w:val="false"/>
          <w:i w:val="false"/>
          <w:color w:val="000000"/>
          <w:sz w:val="28"/>
        </w:rPr>
        <w:t>
      2) учить пользоваться пластилином при совместной деятельности со взрослым: разминать пластилин в совместно-практической деятельности;</w:t>
      </w:r>
    </w:p>
    <w:bookmarkEnd w:id="11078"/>
    <w:bookmarkStart w:name="z14287" w:id="11079"/>
    <w:p>
      <w:pPr>
        <w:spacing w:after="0"/>
        <w:ind w:left="0"/>
        <w:jc w:val="both"/>
      </w:pPr>
      <w:r>
        <w:rPr>
          <w:rFonts w:ascii="Times New Roman"/>
          <w:b w:val="false"/>
          <w:i w:val="false"/>
          <w:color w:val="000000"/>
          <w:sz w:val="28"/>
        </w:rPr>
        <w:t>
      3) учить раскатывать колбаску, шар на столе из куска пластилина, используя "Хандз метод";</w:t>
      </w:r>
    </w:p>
    <w:bookmarkEnd w:id="11079"/>
    <w:bookmarkStart w:name="z14288" w:id="11080"/>
    <w:p>
      <w:pPr>
        <w:spacing w:after="0"/>
        <w:ind w:left="0"/>
        <w:jc w:val="both"/>
      </w:pPr>
      <w:r>
        <w:rPr>
          <w:rFonts w:ascii="Times New Roman"/>
          <w:b w:val="false"/>
          <w:i w:val="false"/>
          <w:color w:val="000000"/>
          <w:sz w:val="28"/>
        </w:rPr>
        <w:t>
      4) учить совместно со взрослым раскатывать комочки пластилина продольными движениями в ладонях, сворачивать полученную форму в виде колец;</w:t>
      </w:r>
    </w:p>
    <w:bookmarkEnd w:id="11080"/>
    <w:bookmarkStart w:name="z14289" w:id="11081"/>
    <w:p>
      <w:pPr>
        <w:spacing w:after="0"/>
        <w:ind w:left="0"/>
        <w:jc w:val="both"/>
      </w:pPr>
      <w:r>
        <w:rPr>
          <w:rFonts w:ascii="Times New Roman"/>
          <w:b w:val="false"/>
          <w:i w:val="false"/>
          <w:color w:val="000000"/>
          <w:sz w:val="28"/>
        </w:rPr>
        <w:t>
      5) формировать у ребенка правильную позу во время лепки;</w:t>
      </w:r>
    </w:p>
    <w:bookmarkEnd w:id="11081"/>
    <w:bookmarkStart w:name="z14290" w:id="11082"/>
    <w:p>
      <w:pPr>
        <w:spacing w:after="0"/>
        <w:ind w:left="0"/>
        <w:jc w:val="both"/>
      </w:pPr>
      <w:r>
        <w:rPr>
          <w:rFonts w:ascii="Times New Roman"/>
          <w:b w:val="false"/>
          <w:i w:val="false"/>
          <w:color w:val="000000"/>
          <w:sz w:val="28"/>
        </w:rPr>
        <w:t>
      6) знакомить с тестом как средством для лепки в совместно-практической деятельности со взрослым;</w:t>
      </w:r>
    </w:p>
    <w:bookmarkEnd w:id="11082"/>
    <w:bookmarkStart w:name="z14291" w:id="11083"/>
    <w:p>
      <w:pPr>
        <w:spacing w:after="0"/>
        <w:ind w:left="0"/>
        <w:jc w:val="both"/>
      </w:pPr>
      <w:r>
        <w:rPr>
          <w:rFonts w:ascii="Times New Roman"/>
          <w:b w:val="false"/>
          <w:i w:val="false"/>
          <w:color w:val="000000"/>
          <w:sz w:val="28"/>
        </w:rPr>
        <w:t>
      86. Обучение умениям:</w:t>
      </w:r>
    </w:p>
    <w:bookmarkEnd w:id="11083"/>
    <w:bookmarkStart w:name="z14292" w:id="11084"/>
    <w:p>
      <w:pPr>
        <w:spacing w:after="0"/>
        <w:ind w:left="0"/>
        <w:jc w:val="both"/>
      </w:pPr>
      <w:r>
        <w:rPr>
          <w:rFonts w:ascii="Times New Roman"/>
          <w:b w:val="false"/>
          <w:i w:val="false"/>
          <w:color w:val="000000"/>
          <w:sz w:val="28"/>
        </w:rPr>
        <w:t>
      1) выполнять совместную со взрослым практическую работу в процессе лепке. Порядок подготовки: ребенка подвести к рабочему месту, надеть фартук, посадить за стол, дать в руки кусок теста, дать жест "лепи", начать работу;</w:t>
      </w:r>
    </w:p>
    <w:bookmarkEnd w:id="11084"/>
    <w:bookmarkStart w:name="z14293" w:id="11085"/>
    <w:p>
      <w:pPr>
        <w:spacing w:after="0"/>
        <w:ind w:left="0"/>
        <w:jc w:val="both"/>
      </w:pPr>
      <w:r>
        <w:rPr>
          <w:rFonts w:ascii="Times New Roman"/>
          <w:b w:val="false"/>
          <w:i w:val="false"/>
          <w:color w:val="000000"/>
          <w:sz w:val="28"/>
        </w:rPr>
        <w:t>
      2) осуществлять деловое сотрудничество со взрослым. Сначала ребенок только наблюдает за действиями взрослого, потом из заранее подготовленного пластилина, взрослый руками ребенка лепит предмет, позже ребенок пытается лепить сам с помощью взрослого или под его контролем, наконец, лепит сам;</w:t>
      </w:r>
    </w:p>
    <w:bookmarkEnd w:id="11085"/>
    <w:bookmarkStart w:name="z14294" w:id="11086"/>
    <w:p>
      <w:pPr>
        <w:spacing w:after="0"/>
        <w:ind w:left="0"/>
        <w:jc w:val="both"/>
      </w:pPr>
      <w:r>
        <w:rPr>
          <w:rFonts w:ascii="Times New Roman"/>
          <w:b w:val="false"/>
          <w:i w:val="false"/>
          <w:color w:val="000000"/>
          <w:sz w:val="28"/>
        </w:rPr>
        <w:t>
      3) брать инициативу в процессе совместной работы. Сотрудничая с ребенком, взрослый сначала берет на себя роль ведущего, постепенно уступая место инициативе ребенка: ребенок познает смену позиций, "ролей", увеличивается доля его ответственности в совместной деятельности.</w:t>
      </w:r>
    </w:p>
    <w:bookmarkEnd w:id="11086"/>
    <w:bookmarkStart w:name="z14295" w:id="11087"/>
    <w:p>
      <w:pPr>
        <w:spacing w:after="0"/>
        <w:ind w:left="0"/>
        <w:jc w:val="both"/>
      </w:pPr>
      <w:r>
        <w:rPr>
          <w:rFonts w:ascii="Times New Roman"/>
          <w:b w:val="false"/>
          <w:i w:val="false"/>
          <w:color w:val="000000"/>
          <w:sz w:val="28"/>
        </w:rPr>
        <w:t>
      87. Используемые приемы обучения лепке:</w:t>
      </w:r>
    </w:p>
    <w:bookmarkEnd w:id="11087"/>
    <w:bookmarkStart w:name="z14296" w:id="11088"/>
    <w:p>
      <w:pPr>
        <w:spacing w:after="0"/>
        <w:ind w:left="0"/>
        <w:jc w:val="both"/>
      </w:pPr>
      <w:r>
        <w:rPr>
          <w:rFonts w:ascii="Times New Roman"/>
          <w:b w:val="false"/>
          <w:i w:val="false"/>
          <w:color w:val="000000"/>
          <w:sz w:val="28"/>
        </w:rPr>
        <w:t xml:space="preserve">
      1) комочки мягкие, разрываются; </w:t>
      </w:r>
    </w:p>
    <w:bookmarkEnd w:id="11088"/>
    <w:bookmarkStart w:name="z14297" w:id="11089"/>
    <w:p>
      <w:pPr>
        <w:spacing w:after="0"/>
        <w:ind w:left="0"/>
        <w:jc w:val="both"/>
      </w:pPr>
      <w:r>
        <w:rPr>
          <w:rFonts w:ascii="Times New Roman"/>
          <w:b w:val="false"/>
          <w:i w:val="false"/>
          <w:color w:val="000000"/>
          <w:sz w:val="28"/>
        </w:rPr>
        <w:t xml:space="preserve">
      2) оторви и налепи на картон; </w:t>
      </w:r>
    </w:p>
    <w:bookmarkEnd w:id="11089"/>
    <w:bookmarkStart w:name="z14298" w:id="11090"/>
    <w:p>
      <w:pPr>
        <w:spacing w:after="0"/>
        <w:ind w:left="0"/>
        <w:jc w:val="both"/>
      </w:pPr>
      <w:r>
        <w:rPr>
          <w:rFonts w:ascii="Times New Roman"/>
          <w:b w:val="false"/>
          <w:i w:val="false"/>
          <w:color w:val="000000"/>
          <w:sz w:val="28"/>
        </w:rPr>
        <w:t xml:space="preserve">
      3) налепим много кусочков-комочков друг на друга; </w:t>
      </w:r>
    </w:p>
    <w:bookmarkEnd w:id="11090"/>
    <w:bookmarkStart w:name="z14299" w:id="11091"/>
    <w:p>
      <w:pPr>
        <w:spacing w:after="0"/>
        <w:ind w:left="0"/>
        <w:jc w:val="both"/>
      </w:pPr>
      <w:r>
        <w:rPr>
          <w:rFonts w:ascii="Times New Roman"/>
          <w:b w:val="false"/>
          <w:i w:val="false"/>
          <w:color w:val="000000"/>
          <w:sz w:val="28"/>
        </w:rPr>
        <w:t xml:space="preserve">
      4) нагромождение комочков на картоне круглой (квадратной, треугольной) формы; </w:t>
      </w:r>
    </w:p>
    <w:bookmarkEnd w:id="11091"/>
    <w:bookmarkStart w:name="z14300" w:id="11092"/>
    <w:p>
      <w:pPr>
        <w:spacing w:after="0"/>
        <w:ind w:left="0"/>
        <w:jc w:val="both"/>
      </w:pPr>
      <w:r>
        <w:rPr>
          <w:rFonts w:ascii="Times New Roman"/>
          <w:b w:val="false"/>
          <w:i w:val="false"/>
          <w:color w:val="000000"/>
          <w:sz w:val="28"/>
        </w:rPr>
        <w:t xml:space="preserve">
      5) размажем комочки на картонной основе (форма и цвет разные); </w:t>
      </w:r>
    </w:p>
    <w:bookmarkEnd w:id="11092"/>
    <w:bookmarkStart w:name="z14301" w:id="11093"/>
    <w:p>
      <w:pPr>
        <w:spacing w:after="0"/>
        <w:ind w:left="0"/>
        <w:jc w:val="both"/>
      </w:pPr>
      <w:r>
        <w:rPr>
          <w:rFonts w:ascii="Times New Roman"/>
          <w:b w:val="false"/>
          <w:i w:val="false"/>
          <w:color w:val="000000"/>
          <w:sz w:val="28"/>
        </w:rPr>
        <w:t xml:space="preserve">
      6) налепим друг на друга разноцветные комочки; </w:t>
      </w:r>
    </w:p>
    <w:bookmarkEnd w:id="11093"/>
    <w:bookmarkStart w:name="z14302" w:id="11094"/>
    <w:p>
      <w:pPr>
        <w:spacing w:after="0"/>
        <w:ind w:left="0"/>
        <w:jc w:val="both"/>
      </w:pPr>
      <w:r>
        <w:rPr>
          <w:rFonts w:ascii="Times New Roman"/>
          <w:b w:val="false"/>
          <w:i w:val="false"/>
          <w:color w:val="000000"/>
          <w:sz w:val="28"/>
        </w:rPr>
        <w:t xml:space="preserve">
      7) разноцветные комочки разместим по всему картону; </w:t>
      </w:r>
    </w:p>
    <w:bookmarkEnd w:id="11094"/>
    <w:bookmarkStart w:name="z14303" w:id="11095"/>
    <w:p>
      <w:pPr>
        <w:spacing w:after="0"/>
        <w:ind w:left="0"/>
        <w:jc w:val="both"/>
      </w:pPr>
      <w:r>
        <w:rPr>
          <w:rFonts w:ascii="Times New Roman"/>
          <w:b w:val="false"/>
          <w:i w:val="false"/>
          <w:color w:val="000000"/>
          <w:sz w:val="28"/>
        </w:rPr>
        <w:t xml:space="preserve">
      8) цветные комочки украшают елку (готовый силуэт елки); </w:t>
      </w:r>
    </w:p>
    <w:bookmarkEnd w:id="11095"/>
    <w:bookmarkStart w:name="z14304" w:id="11096"/>
    <w:p>
      <w:pPr>
        <w:spacing w:after="0"/>
        <w:ind w:left="0"/>
        <w:jc w:val="both"/>
      </w:pPr>
      <w:r>
        <w:rPr>
          <w:rFonts w:ascii="Times New Roman"/>
          <w:b w:val="false"/>
          <w:i w:val="false"/>
          <w:color w:val="000000"/>
          <w:sz w:val="28"/>
        </w:rPr>
        <w:t xml:space="preserve">
      9) нажми ладошкой на большой мягкий ком теста (глины, пластилина); </w:t>
      </w:r>
    </w:p>
    <w:bookmarkEnd w:id="11096"/>
    <w:bookmarkStart w:name="z14305" w:id="11097"/>
    <w:p>
      <w:pPr>
        <w:spacing w:after="0"/>
        <w:ind w:left="0"/>
        <w:jc w:val="both"/>
      </w:pPr>
      <w:r>
        <w:rPr>
          <w:rFonts w:ascii="Times New Roman"/>
          <w:b w:val="false"/>
          <w:i w:val="false"/>
          <w:color w:val="000000"/>
          <w:sz w:val="28"/>
        </w:rPr>
        <w:t>
      10) вдавим твердый предмет (кубик, шар) в мягкий ком теста (глины, пластилина).</w:t>
      </w:r>
    </w:p>
    <w:bookmarkEnd w:id="11097"/>
    <w:bookmarkStart w:name="z14306" w:id="11098"/>
    <w:p>
      <w:pPr>
        <w:spacing w:after="0"/>
        <w:ind w:left="0"/>
        <w:jc w:val="both"/>
      </w:pPr>
      <w:r>
        <w:rPr>
          <w:rFonts w:ascii="Times New Roman"/>
          <w:b w:val="false"/>
          <w:i w:val="false"/>
          <w:color w:val="000000"/>
          <w:sz w:val="28"/>
        </w:rPr>
        <w:t>
      88. Ожидаемые результаты по лепке:</w:t>
      </w:r>
    </w:p>
    <w:bookmarkEnd w:id="11098"/>
    <w:bookmarkStart w:name="z14307" w:id="11099"/>
    <w:p>
      <w:pPr>
        <w:spacing w:after="0"/>
        <w:ind w:left="0"/>
        <w:jc w:val="both"/>
      </w:pPr>
      <w:r>
        <w:rPr>
          <w:rFonts w:ascii="Times New Roman"/>
          <w:b w:val="false"/>
          <w:i w:val="false"/>
          <w:color w:val="000000"/>
          <w:sz w:val="28"/>
        </w:rPr>
        <w:t>
      1) старается с помощью взрослого работать с пластилином;</w:t>
      </w:r>
    </w:p>
    <w:bookmarkEnd w:id="11099"/>
    <w:bookmarkStart w:name="z14308" w:id="11100"/>
    <w:p>
      <w:pPr>
        <w:spacing w:after="0"/>
        <w:ind w:left="0"/>
        <w:jc w:val="both"/>
      </w:pPr>
      <w:r>
        <w:rPr>
          <w:rFonts w:ascii="Times New Roman"/>
          <w:b w:val="false"/>
          <w:i w:val="false"/>
          <w:color w:val="000000"/>
          <w:sz w:val="28"/>
        </w:rPr>
        <w:t>
      2) разминает пластилин в совместно-практической деятельности со взрослым;</w:t>
      </w:r>
    </w:p>
    <w:bookmarkEnd w:id="11100"/>
    <w:bookmarkStart w:name="z14309" w:id="11101"/>
    <w:p>
      <w:pPr>
        <w:spacing w:after="0"/>
        <w:ind w:left="0"/>
        <w:jc w:val="both"/>
      </w:pPr>
      <w:r>
        <w:rPr>
          <w:rFonts w:ascii="Times New Roman"/>
          <w:b w:val="false"/>
          <w:i w:val="false"/>
          <w:color w:val="000000"/>
          <w:sz w:val="28"/>
        </w:rPr>
        <w:t>
      3) старается раскатать колбаску, шар на столе из куска пластилина, используя "Хандз метод";</w:t>
      </w:r>
    </w:p>
    <w:bookmarkEnd w:id="11101"/>
    <w:bookmarkStart w:name="z14310" w:id="11102"/>
    <w:p>
      <w:pPr>
        <w:spacing w:after="0"/>
        <w:ind w:left="0"/>
        <w:jc w:val="both"/>
      </w:pPr>
      <w:r>
        <w:rPr>
          <w:rFonts w:ascii="Times New Roman"/>
          <w:b w:val="false"/>
          <w:i w:val="false"/>
          <w:color w:val="000000"/>
          <w:sz w:val="28"/>
        </w:rPr>
        <w:t>
      4) совместно со взрослым раскатывает комочки пластилина продольными движениями в ладонях, сворачивает полученную форму в виде колец;</w:t>
      </w:r>
    </w:p>
    <w:bookmarkEnd w:id="11102"/>
    <w:bookmarkStart w:name="z14311" w:id="11103"/>
    <w:p>
      <w:pPr>
        <w:spacing w:after="0"/>
        <w:ind w:left="0"/>
        <w:jc w:val="both"/>
      </w:pPr>
      <w:r>
        <w:rPr>
          <w:rFonts w:ascii="Times New Roman"/>
          <w:b w:val="false"/>
          <w:i w:val="false"/>
          <w:color w:val="000000"/>
          <w:sz w:val="28"/>
        </w:rPr>
        <w:t>
      5) старается удержать правильную позу во время лепки;</w:t>
      </w:r>
    </w:p>
    <w:bookmarkEnd w:id="11103"/>
    <w:bookmarkStart w:name="z14312" w:id="11104"/>
    <w:p>
      <w:pPr>
        <w:spacing w:after="0"/>
        <w:ind w:left="0"/>
        <w:jc w:val="both"/>
      </w:pPr>
      <w:r>
        <w:rPr>
          <w:rFonts w:ascii="Times New Roman"/>
          <w:b w:val="false"/>
          <w:i w:val="false"/>
          <w:color w:val="000000"/>
          <w:sz w:val="28"/>
        </w:rPr>
        <w:t>
      6) работает с тестом как средством для лепки в совместно-практической деятельности со взрослым.</w:t>
      </w:r>
    </w:p>
    <w:bookmarkEnd w:id="11104"/>
    <w:bookmarkStart w:name="z14313" w:id="11105"/>
    <w:p>
      <w:pPr>
        <w:spacing w:after="0"/>
        <w:ind w:left="0"/>
        <w:jc w:val="both"/>
      </w:pPr>
      <w:r>
        <w:rPr>
          <w:rFonts w:ascii="Times New Roman"/>
          <w:b w:val="false"/>
          <w:i w:val="false"/>
          <w:color w:val="000000"/>
          <w:sz w:val="28"/>
        </w:rPr>
        <w:t>
      89. Музыка:</w:t>
      </w:r>
    </w:p>
    <w:bookmarkEnd w:id="11105"/>
    <w:bookmarkStart w:name="z14314" w:id="11106"/>
    <w:p>
      <w:pPr>
        <w:spacing w:after="0"/>
        <w:ind w:left="0"/>
        <w:jc w:val="both"/>
      </w:pPr>
      <w:r>
        <w:rPr>
          <w:rFonts w:ascii="Times New Roman"/>
          <w:b w:val="false"/>
          <w:i w:val="false"/>
          <w:color w:val="000000"/>
          <w:sz w:val="28"/>
        </w:rPr>
        <w:t>
      1) развивать слуховое сосредоточение и эмоциональную отзывчивость на звучание голоса взрослого, музыкальное звучание;</w:t>
      </w:r>
    </w:p>
    <w:bookmarkEnd w:id="11106"/>
    <w:bookmarkStart w:name="z14315" w:id="11107"/>
    <w:p>
      <w:pPr>
        <w:spacing w:after="0"/>
        <w:ind w:left="0"/>
        <w:jc w:val="both"/>
      </w:pPr>
      <w:r>
        <w:rPr>
          <w:rFonts w:ascii="Times New Roman"/>
          <w:b w:val="false"/>
          <w:i w:val="false"/>
          <w:color w:val="000000"/>
          <w:sz w:val="28"/>
        </w:rPr>
        <w:t xml:space="preserve">
      2) под музыку показывать на ребҰнке и побуждать показывать части собственного тела - руки, ноги, голову, части тела; </w:t>
      </w:r>
    </w:p>
    <w:bookmarkEnd w:id="11107"/>
    <w:bookmarkStart w:name="z14316" w:id="11108"/>
    <w:p>
      <w:pPr>
        <w:spacing w:after="0"/>
        <w:ind w:left="0"/>
        <w:jc w:val="both"/>
      </w:pPr>
      <w:r>
        <w:rPr>
          <w:rFonts w:ascii="Times New Roman"/>
          <w:b w:val="false"/>
          <w:i w:val="false"/>
          <w:color w:val="000000"/>
          <w:sz w:val="28"/>
        </w:rPr>
        <w:t xml:space="preserve">
      3) привлекать ребҰнка к участию в играх-прятках с музыкальным сопровождением. </w:t>
      </w:r>
    </w:p>
    <w:bookmarkEnd w:id="11108"/>
    <w:bookmarkStart w:name="z14317" w:id="11109"/>
    <w:p>
      <w:pPr>
        <w:spacing w:after="0"/>
        <w:ind w:left="0"/>
        <w:jc w:val="both"/>
      </w:pPr>
      <w:r>
        <w:rPr>
          <w:rFonts w:ascii="Times New Roman"/>
          <w:b w:val="false"/>
          <w:i w:val="false"/>
          <w:color w:val="000000"/>
          <w:sz w:val="28"/>
        </w:rPr>
        <w:t>
      90. Используемые приемы музыкальной деятельности:</w:t>
      </w:r>
    </w:p>
    <w:bookmarkEnd w:id="11109"/>
    <w:bookmarkStart w:name="z14318" w:id="11110"/>
    <w:p>
      <w:pPr>
        <w:spacing w:after="0"/>
        <w:ind w:left="0"/>
        <w:jc w:val="both"/>
      </w:pPr>
      <w:r>
        <w:rPr>
          <w:rFonts w:ascii="Times New Roman"/>
          <w:b w:val="false"/>
          <w:i w:val="false"/>
          <w:color w:val="000000"/>
          <w:sz w:val="28"/>
        </w:rPr>
        <w:t>
      1) поддерживать общее оживление ребенка, радостную улыбку, двигательную активность, проявления голоса (вокализации), шевеление ребенком губами, открывание и закрывание рта;</w:t>
      </w:r>
    </w:p>
    <w:bookmarkEnd w:id="11110"/>
    <w:bookmarkStart w:name="z14319" w:id="11111"/>
    <w:p>
      <w:pPr>
        <w:spacing w:after="0"/>
        <w:ind w:left="0"/>
        <w:jc w:val="both"/>
      </w:pPr>
      <w:r>
        <w:rPr>
          <w:rFonts w:ascii="Times New Roman"/>
          <w:b w:val="false"/>
          <w:i w:val="false"/>
          <w:color w:val="000000"/>
          <w:sz w:val="28"/>
        </w:rPr>
        <w:t>
      2) поддерживать голосовые реакции ребенка. Вызывать элементарные вокализации, повторение за взрослым звуков и слогов, собственного лепета под шумовое, музыкальное сопровождение;</w:t>
      </w:r>
    </w:p>
    <w:bookmarkEnd w:id="11111"/>
    <w:bookmarkStart w:name="z14320" w:id="11112"/>
    <w:p>
      <w:pPr>
        <w:spacing w:after="0"/>
        <w:ind w:left="0"/>
        <w:jc w:val="both"/>
      </w:pPr>
      <w:r>
        <w:rPr>
          <w:rFonts w:ascii="Times New Roman"/>
          <w:b w:val="false"/>
          <w:i w:val="false"/>
          <w:color w:val="000000"/>
          <w:sz w:val="28"/>
        </w:rPr>
        <w:t>
      3) активизировать распевание гласных звуков ("у-у-у", "а-а-а"), одинаковых слогов ("да-да-да", "ма-ма-ма").</w:t>
      </w:r>
    </w:p>
    <w:bookmarkEnd w:id="11112"/>
    <w:bookmarkStart w:name="z14321" w:id="11113"/>
    <w:p>
      <w:pPr>
        <w:spacing w:after="0"/>
        <w:ind w:left="0"/>
        <w:jc w:val="both"/>
      </w:pPr>
      <w:r>
        <w:rPr>
          <w:rFonts w:ascii="Times New Roman"/>
          <w:b w:val="false"/>
          <w:i w:val="false"/>
          <w:color w:val="000000"/>
          <w:sz w:val="28"/>
        </w:rPr>
        <w:t xml:space="preserve">
      91. Ожидаемые результаты: </w:t>
      </w:r>
    </w:p>
    <w:bookmarkEnd w:id="11113"/>
    <w:bookmarkStart w:name="z14322" w:id="11114"/>
    <w:p>
      <w:pPr>
        <w:spacing w:after="0"/>
        <w:ind w:left="0"/>
        <w:jc w:val="both"/>
      </w:pPr>
      <w:r>
        <w:rPr>
          <w:rFonts w:ascii="Times New Roman"/>
          <w:b w:val="false"/>
          <w:i w:val="false"/>
          <w:color w:val="000000"/>
          <w:sz w:val="28"/>
        </w:rPr>
        <w:t>
      1) сосредотачивается и проявляет эмоциональную отзывчивость на звучание голоса взрослого, музыкальное звучание;</w:t>
      </w:r>
    </w:p>
    <w:bookmarkEnd w:id="11114"/>
    <w:bookmarkStart w:name="z14323" w:id="11115"/>
    <w:p>
      <w:pPr>
        <w:spacing w:after="0"/>
        <w:ind w:left="0"/>
        <w:jc w:val="both"/>
      </w:pPr>
      <w:r>
        <w:rPr>
          <w:rFonts w:ascii="Times New Roman"/>
          <w:b w:val="false"/>
          <w:i w:val="false"/>
          <w:color w:val="000000"/>
          <w:sz w:val="28"/>
        </w:rPr>
        <w:t xml:space="preserve">
      2) старается участвовать в играх-прятках с музыкальным сопровождением. </w:t>
      </w:r>
    </w:p>
    <w:bookmarkEnd w:id="11115"/>
    <w:bookmarkStart w:name="z14324" w:id="11116"/>
    <w:p>
      <w:pPr>
        <w:spacing w:after="0"/>
        <w:ind w:left="0"/>
        <w:jc w:val="left"/>
      </w:pPr>
      <w:r>
        <w:rPr>
          <w:rFonts w:ascii="Times New Roman"/>
          <w:b/>
          <w:i w:val="false"/>
          <w:color w:val="000000"/>
        </w:rPr>
        <w:t xml:space="preserve"> Параграф 12. 2 полугодие</w:t>
      </w:r>
    </w:p>
    <w:bookmarkEnd w:id="11116"/>
    <w:bookmarkStart w:name="z14325" w:id="11117"/>
    <w:p>
      <w:pPr>
        <w:spacing w:after="0"/>
        <w:ind w:left="0"/>
        <w:jc w:val="both"/>
      </w:pPr>
      <w:r>
        <w:rPr>
          <w:rFonts w:ascii="Times New Roman"/>
          <w:b w:val="false"/>
          <w:i w:val="false"/>
          <w:color w:val="000000"/>
          <w:sz w:val="28"/>
        </w:rPr>
        <w:t xml:space="preserve">
      92. Рисование: </w:t>
      </w:r>
    </w:p>
    <w:bookmarkEnd w:id="11117"/>
    <w:bookmarkStart w:name="z14326" w:id="11118"/>
    <w:p>
      <w:pPr>
        <w:spacing w:after="0"/>
        <w:ind w:left="0"/>
        <w:jc w:val="both"/>
      </w:pPr>
      <w:r>
        <w:rPr>
          <w:rFonts w:ascii="Times New Roman"/>
          <w:b w:val="false"/>
          <w:i w:val="false"/>
          <w:color w:val="000000"/>
          <w:sz w:val="28"/>
        </w:rPr>
        <w:t xml:space="preserve">
      1) формировать умение заполнять лист цветом, используя разные по форме, величине и цвету пятна и разные инструменты; </w:t>
      </w:r>
    </w:p>
    <w:bookmarkEnd w:id="11118"/>
    <w:bookmarkStart w:name="z14327" w:id="11119"/>
    <w:p>
      <w:pPr>
        <w:spacing w:after="0"/>
        <w:ind w:left="0"/>
        <w:jc w:val="both"/>
      </w:pPr>
      <w:r>
        <w:rPr>
          <w:rFonts w:ascii="Times New Roman"/>
          <w:b w:val="false"/>
          <w:i w:val="false"/>
          <w:color w:val="000000"/>
          <w:sz w:val="28"/>
        </w:rPr>
        <w:t xml:space="preserve">
      2) учить использовать прием примакивания и работу жесткой кистью тычком для передачи разных явлений природы; </w:t>
      </w:r>
    </w:p>
    <w:bookmarkEnd w:id="11119"/>
    <w:bookmarkStart w:name="z14328" w:id="11120"/>
    <w:p>
      <w:pPr>
        <w:spacing w:after="0"/>
        <w:ind w:left="0"/>
        <w:jc w:val="both"/>
      </w:pPr>
      <w:r>
        <w:rPr>
          <w:rFonts w:ascii="Times New Roman"/>
          <w:b w:val="false"/>
          <w:i w:val="false"/>
          <w:color w:val="000000"/>
          <w:sz w:val="28"/>
        </w:rPr>
        <w:t>
      3) учить выполнять заливку.</w:t>
      </w:r>
    </w:p>
    <w:bookmarkEnd w:id="11120"/>
    <w:bookmarkStart w:name="z14329" w:id="11121"/>
    <w:p>
      <w:pPr>
        <w:spacing w:after="0"/>
        <w:ind w:left="0"/>
        <w:jc w:val="both"/>
      </w:pPr>
      <w:r>
        <w:rPr>
          <w:rFonts w:ascii="Times New Roman"/>
          <w:b w:val="false"/>
          <w:i w:val="false"/>
          <w:color w:val="000000"/>
          <w:sz w:val="28"/>
        </w:rPr>
        <w:t xml:space="preserve">
      93. Ожидаемые результаты: </w:t>
      </w:r>
    </w:p>
    <w:bookmarkEnd w:id="11121"/>
    <w:bookmarkStart w:name="z14330" w:id="11122"/>
    <w:p>
      <w:pPr>
        <w:spacing w:after="0"/>
        <w:ind w:left="0"/>
        <w:jc w:val="both"/>
      </w:pPr>
      <w:r>
        <w:rPr>
          <w:rFonts w:ascii="Times New Roman"/>
          <w:b w:val="false"/>
          <w:i w:val="false"/>
          <w:color w:val="000000"/>
          <w:sz w:val="28"/>
        </w:rPr>
        <w:t xml:space="preserve">
      1) старается заполнить лист цветом, используя разные по форме, величине и цвету пятна и разные инструменты; </w:t>
      </w:r>
    </w:p>
    <w:bookmarkEnd w:id="11122"/>
    <w:bookmarkStart w:name="z14331" w:id="11123"/>
    <w:p>
      <w:pPr>
        <w:spacing w:after="0"/>
        <w:ind w:left="0"/>
        <w:jc w:val="both"/>
      </w:pPr>
      <w:r>
        <w:rPr>
          <w:rFonts w:ascii="Times New Roman"/>
          <w:b w:val="false"/>
          <w:i w:val="false"/>
          <w:color w:val="000000"/>
          <w:sz w:val="28"/>
        </w:rPr>
        <w:t xml:space="preserve">
      2) старается использовать прием примакивания и работу жесткой кистью тычком для передачи разных явлений природы; </w:t>
      </w:r>
    </w:p>
    <w:bookmarkEnd w:id="11123"/>
    <w:bookmarkStart w:name="z14332" w:id="11124"/>
    <w:p>
      <w:pPr>
        <w:spacing w:after="0"/>
        <w:ind w:left="0"/>
        <w:jc w:val="both"/>
      </w:pPr>
      <w:r>
        <w:rPr>
          <w:rFonts w:ascii="Times New Roman"/>
          <w:b w:val="false"/>
          <w:i w:val="false"/>
          <w:color w:val="000000"/>
          <w:sz w:val="28"/>
        </w:rPr>
        <w:t>
      3) старается выполнить заливку.</w:t>
      </w:r>
    </w:p>
    <w:bookmarkEnd w:id="11124"/>
    <w:bookmarkStart w:name="z14333" w:id="11125"/>
    <w:p>
      <w:pPr>
        <w:spacing w:after="0"/>
        <w:ind w:left="0"/>
        <w:jc w:val="both"/>
      </w:pPr>
      <w:r>
        <w:rPr>
          <w:rFonts w:ascii="Times New Roman"/>
          <w:b w:val="false"/>
          <w:i w:val="false"/>
          <w:color w:val="000000"/>
          <w:sz w:val="28"/>
        </w:rPr>
        <w:t>
      94. Лепка:</w:t>
      </w:r>
    </w:p>
    <w:bookmarkEnd w:id="11125"/>
    <w:bookmarkStart w:name="z14334" w:id="11126"/>
    <w:p>
      <w:pPr>
        <w:spacing w:after="0"/>
        <w:ind w:left="0"/>
        <w:jc w:val="both"/>
      </w:pPr>
      <w:r>
        <w:rPr>
          <w:rFonts w:ascii="Times New Roman"/>
          <w:b w:val="false"/>
          <w:i w:val="false"/>
          <w:color w:val="000000"/>
          <w:sz w:val="28"/>
        </w:rPr>
        <w:t>
      1) учить отрывать, отщипывать кусочки пластилина от цельного куска;</w:t>
      </w:r>
    </w:p>
    <w:bookmarkEnd w:id="11126"/>
    <w:bookmarkStart w:name="z14335" w:id="11127"/>
    <w:p>
      <w:pPr>
        <w:spacing w:after="0"/>
        <w:ind w:left="0"/>
        <w:jc w:val="both"/>
      </w:pPr>
      <w:r>
        <w:rPr>
          <w:rFonts w:ascii="Times New Roman"/>
          <w:b w:val="false"/>
          <w:i w:val="false"/>
          <w:color w:val="000000"/>
          <w:sz w:val="28"/>
        </w:rPr>
        <w:t>
      2) учить приемам раскатывания круговыми движениями отщипнутого куска, одновременно закрепляя представления о предметах округлой формы (шарики, орешки, апельсины, мандарины, снеговик, пирамида из шаров).</w:t>
      </w:r>
    </w:p>
    <w:bookmarkEnd w:id="11127"/>
    <w:bookmarkStart w:name="z14336" w:id="11128"/>
    <w:p>
      <w:pPr>
        <w:spacing w:after="0"/>
        <w:ind w:left="0"/>
        <w:jc w:val="both"/>
      </w:pPr>
      <w:r>
        <w:rPr>
          <w:rFonts w:ascii="Times New Roman"/>
          <w:b w:val="false"/>
          <w:i w:val="false"/>
          <w:color w:val="000000"/>
          <w:sz w:val="28"/>
        </w:rPr>
        <w:t>
      95. Ожидаемые результаты:</w:t>
      </w:r>
    </w:p>
    <w:bookmarkEnd w:id="11128"/>
    <w:bookmarkStart w:name="z14337" w:id="11129"/>
    <w:p>
      <w:pPr>
        <w:spacing w:after="0"/>
        <w:ind w:left="0"/>
        <w:jc w:val="both"/>
      </w:pPr>
      <w:r>
        <w:rPr>
          <w:rFonts w:ascii="Times New Roman"/>
          <w:b w:val="false"/>
          <w:i w:val="false"/>
          <w:color w:val="000000"/>
          <w:sz w:val="28"/>
        </w:rPr>
        <w:t>
      1) старается размять пластилин, отщипнуть кусочек;</w:t>
      </w:r>
    </w:p>
    <w:bookmarkEnd w:id="11129"/>
    <w:bookmarkStart w:name="z14338" w:id="11130"/>
    <w:p>
      <w:pPr>
        <w:spacing w:after="0"/>
        <w:ind w:left="0"/>
        <w:jc w:val="both"/>
      </w:pPr>
      <w:r>
        <w:rPr>
          <w:rFonts w:ascii="Times New Roman"/>
          <w:b w:val="false"/>
          <w:i w:val="false"/>
          <w:color w:val="000000"/>
          <w:sz w:val="28"/>
        </w:rPr>
        <w:t>
      2) старается раскатать круговыми движениями отщипнутый кусок, закрепляя представления о предметах округлой формы (шарики, орешки, апельсины, мандарины, снеговик, пирамида из шаров).</w:t>
      </w:r>
    </w:p>
    <w:bookmarkEnd w:id="11130"/>
    <w:bookmarkStart w:name="z14339" w:id="11131"/>
    <w:p>
      <w:pPr>
        <w:spacing w:after="0"/>
        <w:ind w:left="0"/>
        <w:jc w:val="both"/>
      </w:pPr>
      <w:r>
        <w:rPr>
          <w:rFonts w:ascii="Times New Roman"/>
          <w:b w:val="false"/>
          <w:i w:val="false"/>
          <w:color w:val="000000"/>
          <w:sz w:val="28"/>
        </w:rPr>
        <w:t>
      96. Музыка (для детей с остаточным слухом):</w:t>
      </w:r>
    </w:p>
    <w:bookmarkEnd w:id="11131"/>
    <w:bookmarkStart w:name="z14340" w:id="11132"/>
    <w:p>
      <w:pPr>
        <w:spacing w:after="0"/>
        <w:ind w:left="0"/>
        <w:jc w:val="both"/>
      </w:pPr>
      <w:r>
        <w:rPr>
          <w:rFonts w:ascii="Times New Roman"/>
          <w:b w:val="false"/>
          <w:i w:val="false"/>
          <w:color w:val="000000"/>
          <w:sz w:val="28"/>
        </w:rPr>
        <w:t xml:space="preserve">
      1) учить выполнять простые движения, поглаживания, похлопывания, покачивания в такт музыке; </w:t>
      </w:r>
    </w:p>
    <w:bookmarkEnd w:id="11132"/>
    <w:bookmarkStart w:name="z14341" w:id="11133"/>
    <w:p>
      <w:pPr>
        <w:spacing w:after="0"/>
        <w:ind w:left="0"/>
        <w:jc w:val="both"/>
      </w:pPr>
      <w:r>
        <w:rPr>
          <w:rFonts w:ascii="Times New Roman"/>
          <w:b w:val="false"/>
          <w:i w:val="false"/>
          <w:color w:val="000000"/>
          <w:sz w:val="28"/>
        </w:rPr>
        <w:t>
      2) развивать слуховое внимание, сосредоточение на музыке, побуждать определять источник звука;</w:t>
      </w:r>
    </w:p>
    <w:bookmarkEnd w:id="11133"/>
    <w:bookmarkStart w:name="z14342" w:id="11134"/>
    <w:p>
      <w:pPr>
        <w:spacing w:after="0"/>
        <w:ind w:left="0"/>
        <w:jc w:val="both"/>
      </w:pPr>
      <w:r>
        <w:rPr>
          <w:rFonts w:ascii="Times New Roman"/>
          <w:b w:val="false"/>
          <w:i w:val="false"/>
          <w:color w:val="000000"/>
          <w:sz w:val="28"/>
        </w:rPr>
        <w:t>
      3) побуждать приветствовать взрослого под музыкальное сопровождение в начале занятия, используя жест "привет" (либо движением вправо-влево повернутой от себя открытой ладонью, согнутой в локте руки, либо любым доступным для ребенка жестом);</w:t>
      </w:r>
    </w:p>
    <w:bookmarkEnd w:id="11134"/>
    <w:bookmarkStart w:name="z14343" w:id="11135"/>
    <w:p>
      <w:pPr>
        <w:spacing w:after="0"/>
        <w:ind w:left="0"/>
        <w:jc w:val="both"/>
      </w:pPr>
      <w:r>
        <w:rPr>
          <w:rFonts w:ascii="Times New Roman"/>
          <w:b w:val="false"/>
          <w:i w:val="false"/>
          <w:color w:val="000000"/>
          <w:sz w:val="28"/>
        </w:rPr>
        <w:t>
      4) побуждать показывать части собственного тела - руки, ноги, голову, части тела на взрослом или сверстнике.</w:t>
      </w:r>
    </w:p>
    <w:bookmarkEnd w:id="11135"/>
    <w:bookmarkStart w:name="z14344" w:id="11136"/>
    <w:p>
      <w:pPr>
        <w:spacing w:after="0"/>
        <w:ind w:left="0"/>
        <w:jc w:val="both"/>
      </w:pPr>
      <w:r>
        <w:rPr>
          <w:rFonts w:ascii="Times New Roman"/>
          <w:b w:val="false"/>
          <w:i w:val="false"/>
          <w:color w:val="000000"/>
          <w:sz w:val="28"/>
        </w:rPr>
        <w:t>
      97. Ожидаемые результаты:</w:t>
      </w:r>
    </w:p>
    <w:bookmarkEnd w:id="11136"/>
    <w:bookmarkStart w:name="z14345" w:id="11137"/>
    <w:p>
      <w:pPr>
        <w:spacing w:after="0"/>
        <w:ind w:left="0"/>
        <w:jc w:val="both"/>
      </w:pPr>
      <w:r>
        <w:rPr>
          <w:rFonts w:ascii="Times New Roman"/>
          <w:b w:val="false"/>
          <w:i w:val="false"/>
          <w:color w:val="000000"/>
          <w:sz w:val="28"/>
        </w:rPr>
        <w:t xml:space="preserve">
      1) выполняет простые движения, поглаживания, похлопывания, покачивания в такт музыке; </w:t>
      </w:r>
    </w:p>
    <w:bookmarkEnd w:id="11137"/>
    <w:bookmarkStart w:name="z14346" w:id="11138"/>
    <w:p>
      <w:pPr>
        <w:spacing w:after="0"/>
        <w:ind w:left="0"/>
        <w:jc w:val="both"/>
      </w:pPr>
      <w:r>
        <w:rPr>
          <w:rFonts w:ascii="Times New Roman"/>
          <w:b w:val="false"/>
          <w:i w:val="false"/>
          <w:color w:val="000000"/>
          <w:sz w:val="28"/>
        </w:rPr>
        <w:t>
      2) сосредотачивается на музыке, определяет источник звука;</w:t>
      </w:r>
    </w:p>
    <w:bookmarkEnd w:id="11138"/>
    <w:bookmarkStart w:name="z14347" w:id="11139"/>
    <w:p>
      <w:pPr>
        <w:spacing w:after="0"/>
        <w:ind w:left="0"/>
        <w:jc w:val="both"/>
      </w:pPr>
      <w:r>
        <w:rPr>
          <w:rFonts w:ascii="Times New Roman"/>
          <w:b w:val="false"/>
          <w:i w:val="false"/>
          <w:color w:val="000000"/>
          <w:sz w:val="28"/>
        </w:rPr>
        <w:t>
      3) старается приветствовать взрослого под музыкальное сопровождение в начале занятия, используя жест "привет" (либо движением вправо-влево повернутой от себя открытой ладонью, согнутой в локте руки, либо любым доступным для ребенка жестом).</w:t>
      </w:r>
    </w:p>
    <w:bookmarkEnd w:id="11139"/>
    <w:bookmarkStart w:name="z14348" w:id="11140"/>
    <w:p>
      <w:pPr>
        <w:spacing w:after="0"/>
        <w:ind w:left="0"/>
        <w:jc w:val="left"/>
      </w:pPr>
      <w:r>
        <w:rPr>
          <w:rFonts w:ascii="Times New Roman"/>
          <w:b/>
          <w:i w:val="false"/>
          <w:color w:val="000000"/>
        </w:rPr>
        <w:t xml:space="preserve"> Параграф 13. Образовательная область "Социум"</w:t>
      </w:r>
    </w:p>
    <w:bookmarkEnd w:id="11140"/>
    <w:bookmarkStart w:name="z14349" w:id="11141"/>
    <w:p>
      <w:pPr>
        <w:spacing w:after="0"/>
        <w:ind w:left="0"/>
        <w:jc w:val="both"/>
      </w:pPr>
      <w:r>
        <w:rPr>
          <w:rFonts w:ascii="Times New Roman"/>
          <w:b w:val="false"/>
          <w:i w:val="false"/>
          <w:color w:val="000000"/>
          <w:sz w:val="28"/>
        </w:rPr>
        <w:t xml:space="preserve">
      98. Базовое содержание образовательной области "Социум" реализуется в организованной учебной деятельности – социальное развитие и трудовое воспитание. </w:t>
      </w:r>
    </w:p>
    <w:bookmarkEnd w:id="11141"/>
    <w:bookmarkStart w:name="z14350" w:id="11142"/>
    <w:p>
      <w:pPr>
        <w:spacing w:after="0"/>
        <w:ind w:left="0"/>
        <w:jc w:val="both"/>
      </w:pPr>
      <w:r>
        <w:rPr>
          <w:rFonts w:ascii="Times New Roman"/>
          <w:b w:val="false"/>
          <w:i w:val="false"/>
          <w:color w:val="000000"/>
          <w:sz w:val="28"/>
        </w:rPr>
        <w:t>
      99. Целью является научить детей со сложными нарушениями в развитии навыкам самообслуживания по удовлетворению органических нужд, поведению и отношениям в социуме; включить детей в социальное и бытовое окружение, вооружить разнообразными социокультурными навыками.</w:t>
      </w:r>
    </w:p>
    <w:bookmarkEnd w:id="11142"/>
    <w:bookmarkStart w:name="z14351" w:id="11143"/>
    <w:p>
      <w:pPr>
        <w:spacing w:after="0"/>
        <w:ind w:left="0"/>
        <w:jc w:val="both"/>
      </w:pPr>
      <w:r>
        <w:rPr>
          <w:rFonts w:ascii="Times New Roman"/>
          <w:b w:val="false"/>
          <w:i w:val="false"/>
          <w:color w:val="000000"/>
          <w:sz w:val="28"/>
        </w:rPr>
        <w:t>
      100. Задачи:</w:t>
      </w:r>
    </w:p>
    <w:bookmarkEnd w:id="11143"/>
    <w:bookmarkStart w:name="z14352" w:id="11144"/>
    <w:p>
      <w:pPr>
        <w:spacing w:after="0"/>
        <w:ind w:left="0"/>
        <w:jc w:val="both"/>
      </w:pPr>
      <w:r>
        <w:rPr>
          <w:rFonts w:ascii="Times New Roman"/>
          <w:b w:val="false"/>
          <w:i w:val="false"/>
          <w:color w:val="000000"/>
          <w:sz w:val="28"/>
        </w:rPr>
        <w:t>
      1) формирование представления о предметах и явлениях ближайшего окружения;</w:t>
      </w:r>
    </w:p>
    <w:bookmarkEnd w:id="11144"/>
    <w:bookmarkStart w:name="z14353" w:id="11145"/>
    <w:p>
      <w:pPr>
        <w:spacing w:after="0"/>
        <w:ind w:left="0"/>
        <w:jc w:val="both"/>
      </w:pPr>
      <w:r>
        <w:rPr>
          <w:rFonts w:ascii="Times New Roman"/>
          <w:b w:val="false"/>
          <w:i w:val="false"/>
          <w:color w:val="000000"/>
          <w:sz w:val="28"/>
        </w:rPr>
        <w:t>
      2) формирование представления об элементарных социально-бытовых действиях и ситуациях;</w:t>
      </w:r>
    </w:p>
    <w:bookmarkEnd w:id="11145"/>
    <w:bookmarkStart w:name="z14354" w:id="11146"/>
    <w:p>
      <w:pPr>
        <w:spacing w:after="0"/>
        <w:ind w:left="0"/>
        <w:jc w:val="both"/>
      </w:pPr>
      <w:r>
        <w:rPr>
          <w:rFonts w:ascii="Times New Roman"/>
          <w:b w:val="false"/>
          <w:i w:val="false"/>
          <w:color w:val="000000"/>
          <w:sz w:val="28"/>
        </w:rPr>
        <w:t>
      3) формирование простейших навыков социально-бытового поведения.</w:t>
      </w:r>
    </w:p>
    <w:bookmarkEnd w:id="11146"/>
    <w:bookmarkStart w:name="z14355" w:id="11147"/>
    <w:p>
      <w:pPr>
        <w:spacing w:after="0"/>
        <w:ind w:left="0"/>
        <w:jc w:val="left"/>
      </w:pPr>
      <w:r>
        <w:rPr>
          <w:rFonts w:ascii="Times New Roman"/>
          <w:b/>
          <w:i w:val="false"/>
          <w:color w:val="000000"/>
        </w:rPr>
        <w:t xml:space="preserve"> Параграф 14. 1 полугодие</w:t>
      </w:r>
    </w:p>
    <w:bookmarkEnd w:id="11147"/>
    <w:bookmarkStart w:name="z14356" w:id="11148"/>
    <w:p>
      <w:pPr>
        <w:spacing w:after="0"/>
        <w:ind w:left="0"/>
        <w:jc w:val="both"/>
      </w:pPr>
      <w:r>
        <w:rPr>
          <w:rFonts w:ascii="Times New Roman"/>
          <w:b w:val="false"/>
          <w:i w:val="false"/>
          <w:color w:val="000000"/>
          <w:sz w:val="28"/>
        </w:rPr>
        <w:t>
      101. Социальное развитие и трудовое воспитание:</w:t>
      </w:r>
    </w:p>
    <w:bookmarkEnd w:id="11148"/>
    <w:bookmarkStart w:name="z14357" w:id="11149"/>
    <w:p>
      <w:pPr>
        <w:spacing w:after="0"/>
        <w:ind w:left="0"/>
        <w:jc w:val="both"/>
      </w:pPr>
      <w:r>
        <w:rPr>
          <w:rFonts w:ascii="Times New Roman"/>
          <w:b w:val="false"/>
          <w:i w:val="false"/>
          <w:color w:val="000000"/>
          <w:sz w:val="28"/>
        </w:rPr>
        <w:t>
      1) формировать представления о свойствах и качествах, назначении предметов, с которыми дети действуют в повседневной жизни, на основе нарушенного зрения и сохранных анализаторов;</w:t>
      </w:r>
    </w:p>
    <w:bookmarkEnd w:id="11149"/>
    <w:bookmarkStart w:name="z14358" w:id="11150"/>
    <w:p>
      <w:pPr>
        <w:spacing w:after="0"/>
        <w:ind w:left="0"/>
        <w:jc w:val="both"/>
      </w:pPr>
      <w:r>
        <w:rPr>
          <w:rFonts w:ascii="Times New Roman"/>
          <w:b w:val="false"/>
          <w:i w:val="false"/>
          <w:color w:val="000000"/>
          <w:sz w:val="28"/>
        </w:rPr>
        <w:t>
      2) обучить способам действий с предметами в соответствии с назначением;</w:t>
      </w:r>
    </w:p>
    <w:bookmarkEnd w:id="11150"/>
    <w:bookmarkStart w:name="z14359" w:id="11151"/>
    <w:p>
      <w:pPr>
        <w:spacing w:after="0"/>
        <w:ind w:left="0"/>
        <w:jc w:val="both"/>
      </w:pPr>
      <w:r>
        <w:rPr>
          <w:rFonts w:ascii="Times New Roman"/>
          <w:b w:val="false"/>
          <w:i w:val="false"/>
          <w:color w:val="000000"/>
          <w:sz w:val="28"/>
        </w:rPr>
        <w:t>
      3) формировать представления о себе;</w:t>
      </w:r>
    </w:p>
    <w:bookmarkEnd w:id="11151"/>
    <w:bookmarkStart w:name="z14360" w:id="11152"/>
    <w:p>
      <w:pPr>
        <w:spacing w:after="0"/>
        <w:ind w:left="0"/>
        <w:jc w:val="both"/>
      </w:pPr>
      <w:r>
        <w:rPr>
          <w:rFonts w:ascii="Times New Roman"/>
          <w:b w:val="false"/>
          <w:i w:val="false"/>
          <w:color w:val="000000"/>
          <w:sz w:val="28"/>
        </w:rPr>
        <w:t xml:space="preserve">
      4) формировать представления о частях своего тела и их назначении; </w:t>
      </w:r>
    </w:p>
    <w:bookmarkEnd w:id="11152"/>
    <w:bookmarkStart w:name="z14361" w:id="11153"/>
    <w:p>
      <w:pPr>
        <w:spacing w:after="0"/>
        <w:ind w:left="0"/>
        <w:jc w:val="both"/>
      </w:pPr>
      <w:r>
        <w:rPr>
          <w:rFonts w:ascii="Times New Roman"/>
          <w:b w:val="false"/>
          <w:i w:val="false"/>
          <w:color w:val="000000"/>
          <w:sz w:val="28"/>
        </w:rPr>
        <w:t xml:space="preserve">
      5) формировать представления о предметах индивидуального пользования и их назначении; </w:t>
      </w:r>
    </w:p>
    <w:bookmarkEnd w:id="11153"/>
    <w:bookmarkStart w:name="z14362" w:id="11154"/>
    <w:p>
      <w:pPr>
        <w:spacing w:after="0"/>
        <w:ind w:left="0"/>
        <w:jc w:val="both"/>
      </w:pPr>
      <w:r>
        <w:rPr>
          <w:rFonts w:ascii="Times New Roman"/>
          <w:b w:val="false"/>
          <w:i w:val="false"/>
          <w:color w:val="000000"/>
          <w:sz w:val="28"/>
        </w:rPr>
        <w:t>
      6) формировать представления о действиях, связанных с выполнением гигиенических процедур умывания, ухода за внешним видом;</w:t>
      </w:r>
    </w:p>
    <w:bookmarkEnd w:id="11154"/>
    <w:bookmarkStart w:name="z14363" w:id="11155"/>
    <w:p>
      <w:pPr>
        <w:spacing w:after="0"/>
        <w:ind w:left="0"/>
        <w:jc w:val="both"/>
      </w:pPr>
      <w:r>
        <w:rPr>
          <w:rFonts w:ascii="Times New Roman"/>
          <w:b w:val="false"/>
          <w:i w:val="false"/>
          <w:color w:val="000000"/>
          <w:sz w:val="28"/>
        </w:rPr>
        <w:t>
      7) формирование представлений об элементарных правилах взаимоотношений с окружающими людьми;</w:t>
      </w:r>
    </w:p>
    <w:bookmarkEnd w:id="11155"/>
    <w:bookmarkStart w:name="z14364" w:id="11156"/>
    <w:p>
      <w:pPr>
        <w:spacing w:after="0"/>
        <w:ind w:left="0"/>
        <w:jc w:val="both"/>
      </w:pPr>
      <w:r>
        <w:rPr>
          <w:rFonts w:ascii="Times New Roman"/>
          <w:b w:val="false"/>
          <w:i w:val="false"/>
          <w:color w:val="000000"/>
          <w:sz w:val="28"/>
        </w:rPr>
        <w:t>
      8) ознакомление детей с вербальными формами приветствия и прощания; с невербальными средствами общения (жестами).</w:t>
      </w:r>
    </w:p>
    <w:bookmarkEnd w:id="11156"/>
    <w:bookmarkStart w:name="z14365" w:id="11157"/>
    <w:p>
      <w:pPr>
        <w:spacing w:after="0"/>
        <w:ind w:left="0"/>
        <w:jc w:val="both"/>
      </w:pPr>
      <w:r>
        <w:rPr>
          <w:rFonts w:ascii="Times New Roman"/>
          <w:b w:val="false"/>
          <w:i w:val="false"/>
          <w:color w:val="000000"/>
          <w:sz w:val="28"/>
        </w:rPr>
        <w:t>
      102. Формирование умений:</w:t>
      </w:r>
    </w:p>
    <w:bookmarkEnd w:id="11157"/>
    <w:bookmarkStart w:name="z14366" w:id="11158"/>
    <w:p>
      <w:pPr>
        <w:spacing w:after="0"/>
        <w:ind w:left="0"/>
        <w:jc w:val="both"/>
      </w:pPr>
      <w:r>
        <w:rPr>
          <w:rFonts w:ascii="Times New Roman"/>
          <w:b w:val="false"/>
          <w:i w:val="false"/>
          <w:color w:val="000000"/>
          <w:sz w:val="28"/>
        </w:rPr>
        <w:t xml:space="preserve">
      1) определять значение жестовых движений ("да", "нет", "до свидания", "тише", "там", "дай"); </w:t>
      </w:r>
    </w:p>
    <w:bookmarkEnd w:id="11158"/>
    <w:bookmarkStart w:name="z14367" w:id="11159"/>
    <w:p>
      <w:pPr>
        <w:spacing w:after="0"/>
        <w:ind w:left="0"/>
        <w:jc w:val="both"/>
      </w:pPr>
      <w:r>
        <w:rPr>
          <w:rFonts w:ascii="Times New Roman"/>
          <w:b w:val="false"/>
          <w:i w:val="false"/>
          <w:color w:val="000000"/>
          <w:sz w:val="28"/>
        </w:rPr>
        <w:t>
      2) воспроизводить жестовые движения по образцу;</w:t>
      </w:r>
    </w:p>
    <w:bookmarkEnd w:id="11159"/>
    <w:bookmarkStart w:name="z14368" w:id="11160"/>
    <w:p>
      <w:pPr>
        <w:spacing w:after="0"/>
        <w:ind w:left="0"/>
        <w:jc w:val="both"/>
      </w:pPr>
      <w:r>
        <w:rPr>
          <w:rFonts w:ascii="Times New Roman"/>
          <w:b w:val="false"/>
          <w:i w:val="false"/>
          <w:color w:val="000000"/>
          <w:sz w:val="28"/>
        </w:rPr>
        <w:t>
      3) понимать ярко выраженные эмоциональные состояния людей и их внешнее выражение в мимике (радость, грусть);</w:t>
      </w:r>
    </w:p>
    <w:bookmarkEnd w:id="11160"/>
    <w:bookmarkStart w:name="z14369" w:id="11161"/>
    <w:p>
      <w:pPr>
        <w:spacing w:after="0"/>
        <w:ind w:left="0"/>
        <w:jc w:val="both"/>
      </w:pPr>
      <w:r>
        <w:rPr>
          <w:rFonts w:ascii="Times New Roman"/>
          <w:b w:val="false"/>
          <w:i w:val="false"/>
          <w:color w:val="000000"/>
          <w:sz w:val="28"/>
        </w:rPr>
        <w:t>
      103. Ожидаемые результаты:</w:t>
      </w:r>
    </w:p>
    <w:bookmarkEnd w:id="11161"/>
    <w:bookmarkStart w:name="z14370" w:id="11162"/>
    <w:p>
      <w:pPr>
        <w:spacing w:after="0"/>
        <w:ind w:left="0"/>
        <w:jc w:val="both"/>
      </w:pPr>
      <w:r>
        <w:rPr>
          <w:rFonts w:ascii="Times New Roman"/>
          <w:b w:val="false"/>
          <w:i w:val="false"/>
          <w:color w:val="000000"/>
          <w:sz w:val="28"/>
        </w:rPr>
        <w:t>
      1) имеет представления о свойствах и качествах, назначении предметов, с которыми дети действуют в повседневной жизни, на основе нарушенного зрения и сохранных анализаторов;</w:t>
      </w:r>
    </w:p>
    <w:bookmarkEnd w:id="11162"/>
    <w:bookmarkStart w:name="z14371" w:id="11163"/>
    <w:p>
      <w:pPr>
        <w:spacing w:after="0"/>
        <w:ind w:left="0"/>
        <w:jc w:val="both"/>
      </w:pPr>
      <w:r>
        <w:rPr>
          <w:rFonts w:ascii="Times New Roman"/>
          <w:b w:val="false"/>
          <w:i w:val="false"/>
          <w:color w:val="000000"/>
          <w:sz w:val="28"/>
        </w:rPr>
        <w:t>
      2) имеет представления о себе;</w:t>
      </w:r>
    </w:p>
    <w:bookmarkEnd w:id="11163"/>
    <w:bookmarkStart w:name="z14372" w:id="11164"/>
    <w:p>
      <w:pPr>
        <w:spacing w:after="0"/>
        <w:ind w:left="0"/>
        <w:jc w:val="both"/>
      </w:pPr>
      <w:r>
        <w:rPr>
          <w:rFonts w:ascii="Times New Roman"/>
          <w:b w:val="false"/>
          <w:i w:val="false"/>
          <w:color w:val="000000"/>
          <w:sz w:val="28"/>
        </w:rPr>
        <w:t xml:space="preserve">
      3) имеет представления о частях своего тела и их назначении; </w:t>
      </w:r>
    </w:p>
    <w:bookmarkEnd w:id="11164"/>
    <w:bookmarkStart w:name="z14373" w:id="11165"/>
    <w:p>
      <w:pPr>
        <w:spacing w:after="0"/>
        <w:ind w:left="0"/>
        <w:jc w:val="both"/>
      </w:pPr>
      <w:r>
        <w:rPr>
          <w:rFonts w:ascii="Times New Roman"/>
          <w:b w:val="false"/>
          <w:i w:val="false"/>
          <w:color w:val="000000"/>
          <w:sz w:val="28"/>
        </w:rPr>
        <w:t xml:space="preserve">
      4) имеет представления о предметах индивидуального пользования и их назначении; </w:t>
      </w:r>
    </w:p>
    <w:bookmarkEnd w:id="11165"/>
    <w:bookmarkStart w:name="z14374" w:id="11166"/>
    <w:p>
      <w:pPr>
        <w:spacing w:after="0"/>
        <w:ind w:left="0"/>
        <w:jc w:val="both"/>
      </w:pPr>
      <w:r>
        <w:rPr>
          <w:rFonts w:ascii="Times New Roman"/>
          <w:b w:val="false"/>
          <w:i w:val="false"/>
          <w:color w:val="000000"/>
          <w:sz w:val="28"/>
        </w:rPr>
        <w:t>
      5) имеет представления о действиях, связанных с выполнением гигиенических процедур умывания, ухода за внешним видом;</w:t>
      </w:r>
    </w:p>
    <w:bookmarkEnd w:id="11166"/>
    <w:bookmarkStart w:name="z14375" w:id="11167"/>
    <w:p>
      <w:pPr>
        <w:spacing w:after="0"/>
        <w:ind w:left="0"/>
        <w:jc w:val="both"/>
      </w:pPr>
      <w:r>
        <w:rPr>
          <w:rFonts w:ascii="Times New Roman"/>
          <w:b w:val="false"/>
          <w:i w:val="false"/>
          <w:color w:val="000000"/>
          <w:sz w:val="28"/>
        </w:rPr>
        <w:t>
      6) имеет представления об элементарных правилах взаимоотношений с окружающими людьми.</w:t>
      </w:r>
    </w:p>
    <w:bookmarkEnd w:id="11167"/>
    <w:bookmarkStart w:name="z14376" w:id="11168"/>
    <w:p>
      <w:pPr>
        <w:spacing w:after="0"/>
        <w:ind w:left="0"/>
        <w:jc w:val="left"/>
      </w:pPr>
      <w:r>
        <w:rPr>
          <w:rFonts w:ascii="Times New Roman"/>
          <w:b/>
          <w:i w:val="false"/>
          <w:color w:val="000000"/>
        </w:rPr>
        <w:t xml:space="preserve"> Параграф 15. 2 полугодие</w:t>
      </w:r>
    </w:p>
    <w:bookmarkEnd w:id="11168"/>
    <w:bookmarkStart w:name="z14377" w:id="11169"/>
    <w:p>
      <w:pPr>
        <w:spacing w:after="0"/>
        <w:ind w:left="0"/>
        <w:jc w:val="both"/>
      </w:pPr>
      <w:r>
        <w:rPr>
          <w:rFonts w:ascii="Times New Roman"/>
          <w:b w:val="false"/>
          <w:i w:val="false"/>
          <w:color w:val="000000"/>
          <w:sz w:val="28"/>
        </w:rPr>
        <w:t>
      104. Социальное развитие и трудовое воспитание:</w:t>
      </w:r>
    </w:p>
    <w:bookmarkEnd w:id="11169"/>
    <w:bookmarkStart w:name="z14378" w:id="11170"/>
    <w:p>
      <w:pPr>
        <w:spacing w:after="0"/>
        <w:ind w:left="0"/>
        <w:jc w:val="both"/>
      </w:pPr>
      <w:r>
        <w:rPr>
          <w:rFonts w:ascii="Times New Roman"/>
          <w:b w:val="false"/>
          <w:i w:val="false"/>
          <w:color w:val="000000"/>
          <w:sz w:val="28"/>
        </w:rPr>
        <w:t xml:space="preserve">
      1) развивать умения различать предметы ближайшего окружения; </w:t>
      </w:r>
    </w:p>
    <w:bookmarkEnd w:id="11170"/>
    <w:bookmarkStart w:name="z14379" w:id="11171"/>
    <w:p>
      <w:pPr>
        <w:spacing w:after="0"/>
        <w:ind w:left="0"/>
        <w:jc w:val="both"/>
      </w:pPr>
      <w:r>
        <w:rPr>
          <w:rFonts w:ascii="Times New Roman"/>
          <w:b w:val="false"/>
          <w:i w:val="false"/>
          <w:color w:val="000000"/>
          <w:sz w:val="28"/>
        </w:rPr>
        <w:t>
      2) формировать обобщающие понятия (игрушки, одежда, обувь, посуда);</w:t>
      </w:r>
    </w:p>
    <w:bookmarkEnd w:id="11171"/>
    <w:bookmarkStart w:name="z14380" w:id="11172"/>
    <w:p>
      <w:pPr>
        <w:spacing w:after="0"/>
        <w:ind w:left="0"/>
        <w:jc w:val="both"/>
      </w:pPr>
      <w:r>
        <w:rPr>
          <w:rFonts w:ascii="Times New Roman"/>
          <w:b w:val="false"/>
          <w:i w:val="false"/>
          <w:color w:val="000000"/>
          <w:sz w:val="28"/>
        </w:rPr>
        <w:t>
      3) закрепление умения называть свое имя;</w:t>
      </w:r>
    </w:p>
    <w:bookmarkEnd w:id="11172"/>
    <w:bookmarkStart w:name="z14381" w:id="11173"/>
    <w:p>
      <w:pPr>
        <w:spacing w:after="0"/>
        <w:ind w:left="0"/>
        <w:jc w:val="both"/>
      </w:pPr>
      <w:r>
        <w:rPr>
          <w:rFonts w:ascii="Times New Roman"/>
          <w:b w:val="false"/>
          <w:i w:val="false"/>
          <w:color w:val="000000"/>
          <w:sz w:val="28"/>
        </w:rPr>
        <w:t xml:space="preserve">
      4) формировать представлений о функциях основных частей и органов своего тела; </w:t>
      </w:r>
    </w:p>
    <w:bookmarkEnd w:id="11173"/>
    <w:bookmarkStart w:name="z14382" w:id="11174"/>
    <w:p>
      <w:pPr>
        <w:spacing w:after="0"/>
        <w:ind w:left="0"/>
        <w:jc w:val="both"/>
      </w:pPr>
      <w:r>
        <w:rPr>
          <w:rFonts w:ascii="Times New Roman"/>
          <w:b w:val="false"/>
          <w:i w:val="false"/>
          <w:color w:val="000000"/>
          <w:sz w:val="28"/>
        </w:rPr>
        <w:t>
      5) обучать умению называть членов своей семьи;</w:t>
      </w:r>
    </w:p>
    <w:bookmarkEnd w:id="11174"/>
    <w:bookmarkStart w:name="z14383" w:id="11175"/>
    <w:p>
      <w:pPr>
        <w:spacing w:after="0"/>
        <w:ind w:left="0"/>
        <w:jc w:val="both"/>
      </w:pPr>
      <w:r>
        <w:rPr>
          <w:rFonts w:ascii="Times New Roman"/>
          <w:b w:val="false"/>
          <w:i w:val="false"/>
          <w:color w:val="000000"/>
          <w:sz w:val="28"/>
        </w:rPr>
        <w:t>
      6) формировать и развивать представления о значении личной гигиены;</w:t>
      </w:r>
    </w:p>
    <w:bookmarkEnd w:id="11175"/>
    <w:bookmarkStart w:name="z14384" w:id="11176"/>
    <w:p>
      <w:pPr>
        <w:spacing w:after="0"/>
        <w:ind w:left="0"/>
        <w:jc w:val="both"/>
      </w:pPr>
      <w:r>
        <w:rPr>
          <w:rFonts w:ascii="Times New Roman"/>
          <w:b w:val="false"/>
          <w:i w:val="false"/>
          <w:color w:val="000000"/>
          <w:sz w:val="28"/>
        </w:rPr>
        <w:t>
      7) формировать и развивать представления о предметах личной гигиены и их назначении;</w:t>
      </w:r>
    </w:p>
    <w:bookmarkEnd w:id="11176"/>
    <w:bookmarkStart w:name="z14385" w:id="11177"/>
    <w:p>
      <w:pPr>
        <w:spacing w:after="0"/>
        <w:ind w:left="0"/>
        <w:jc w:val="both"/>
      </w:pPr>
      <w:r>
        <w:rPr>
          <w:rFonts w:ascii="Times New Roman"/>
          <w:b w:val="false"/>
          <w:i w:val="false"/>
          <w:color w:val="000000"/>
          <w:sz w:val="28"/>
        </w:rPr>
        <w:t>
      8) формировать и развивать представления о действиях, связанных с выполнением гигиенических процедур и поддержанием опрятности;</w:t>
      </w:r>
    </w:p>
    <w:bookmarkEnd w:id="11177"/>
    <w:bookmarkStart w:name="z14386" w:id="11178"/>
    <w:p>
      <w:pPr>
        <w:spacing w:after="0"/>
        <w:ind w:left="0"/>
        <w:jc w:val="both"/>
      </w:pPr>
      <w:r>
        <w:rPr>
          <w:rFonts w:ascii="Times New Roman"/>
          <w:b w:val="false"/>
          <w:i w:val="false"/>
          <w:color w:val="000000"/>
          <w:sz w:val="28"/>
        </w:rPr>
        <w:t>
      9) развивать представлений о труде взрослых.</w:t>
      </w:r>
    </w:p>
    <w:bookmarkEnd w:id="11178"/>
    <w:bookmarkStart w:name="z14387" w:id="11179"/>
    <w:p>
      <w:pPr>
        <w:spacing w:after="0"/>
        <w:ind w:left="0"/>
        <w:jc w:val="both"/>
      </w:pPr>
      <w:r>
        <w:rPr>
          <w:rFonts w:ascii="Times New Roman"/>
          <w:b w:val="false"/>
          <w:i w:val="false"/>
          <w:color w:val="000000"/>
          <w:sz w:val="28"/>
        </w:rPr>
        <w:t>
      105. Обучение умениям:</w:t>
      </w:r>
    </w:p>
    <w:bookmarkEnd w:id="11179"/>
    <w:bookmarkStart w:name="z14388" w:id="11180"/>
    <w:p>
      <w:pPr>
        <w:spacing w:after="0"/>
        <w:ind w:left="0"/>
        <w:jc w:val="both"/>
      </w:pPr>
      <w:r>
        <w:rPr>
          <w:rFonts w:ascii="Times New Roman"/>
          <w:b w:val="false"/>
          <w:i w:val="false"/>
          <w:color w:val="000000"/>
          <w:sz w:val="28"/>
        </w:rPr>
        <w:t>
      1) узнавать действия, выделять порядок их выполнения;</w:t>
      </w:r>
    </w:p>
    <w:bookmarkEnd w:id="11180"/>
    <w:bookmarkStart w:name="z14389" w:id="11181"/>
    <w:p>
      <w:pPr>
        <w:spacing w:after="0"/>
        <w:ind w:left="0"/>
        <w:jc w:val="both"/>
      </w:pPr>
      <w:r>
        <w:rPr>
          <w:rFonts w:ascii="Times New Roman"/>
          <w:b w:val="false"/>
          <w:i w:val="false"/>
          <w:color w:val="000000"/>
          <w:sz w:val="28"/>
        </w:rPr>
        <w:t>
      2) применять вербальные формы выражения приветствия, прощания, просьбы, извинения, благодарности;</w:t>
      </w:r>
    </w:p>
    <w:bookmarkEnd w:id="11181"/>
    <w:bookmarkStart w:name="z14390" w:id="11182"/>
    <w:p>
      <w:pPr>
        <w:spacing w:after="0"/>
        <w:ind w:left="0"/>
        <w:jc w:val="both"/>
      </w:pPr>
      <w:r>
        <w:rPr>
          <w:rFonts w:ascii="Times New Roman"/>
          <w:b w:val="false"/>
          <w:i w:val="false"/>
          <w:color w:val="000000"/>
          <w:sz w:val="28"/>
        </w:rPr>
        <w:t>
      3) узнавать статические (стоит, сидит, лежит) и динамические (идет, бежит, танцует, прыгает) позы человека в рисунке;</w:t>
      </w:r>
    </w:p>
    <w:bookmarkEnd w:id="11182"/>
    <w:bookmarkStart w:name="z14391" w:id="11183"/>
    <w:p>
      <w:pPr>
        <w:spacing w:after="0"/>
        <w:ind w:left="0"/>
        <w:jc w:val="both"/>
      </w:pPr>
      <w:r>
        <w:rPr>
          <w:rFonts w:ascii="Times New Roman"/>
          <w:b w:val="false"/>
          <w:i w:val="false"/>
          <w:color w:val="000000"/>
          <w:sz w:val="28"/>
        </w:rPr>
        <w:t>
      4) выражать вербальные и невербальные средства общения.</w:t>
      </w:r>
    </w:p>
    <w:bookmarkEnd w:id="11183"/>
    <w:bookmarkStart w:name="z14392" w:id="11184"/>
    <w:p>
      <w:pPr>
        <w:spacing w:after="0"/>
        <w:ind w:left="0"/>
        <w:jc w:val="both"/>
      </w:pPr>
      <w:r>
        <w:rPr>
          <w:rFonts w:ascii="Times New Roman"/>
          <w:b w:val="false"/>
          <w:i w:val="false"/>
          <w:color w:val="000000"/>
          <w:sz w:val="28"/>
        </w:rPr>
        <w:t>
      106. Ожидаемые результаты:</w:t>
      </w:r>
    </w:p>
    <w:bookmarkEnd w:id="11184"/>
    <w:bookmarkStart w:name="z14393" w:id="11185"/>
    <w:p>
      <w:pPr>
        <w:spacing w:after="0"/>
        <w:ind w:left="0"/>
        <w:jc w:val="both"/>
      </w:pPr>
      <w:r>
        <w:rPr>
          <w:rFonts w:ascii="Times New Roman"/>
          <w:b w:val="false"/>
          <w:i w:val="false"/>
          <w:color w:val="000000"/>
          <w:sz w:val="28"/>
        </w:rPr>
        <w:t xml:space="preserve">
      1) различает предметы ближайшего окружения; </w:t>
      </w:r>
    </w:p>
    <w:bookmarkEnd w:id="11185"/>
    <w:bookmarkStart w:name="z14394" w:id="11186"/>
    <w:p>
      <w:pPr>
        <w:spacing w:after="0"/>
        <w:ind w:left="0"/>
        <w:jc w:val="both"/>
      </w:pPr>
      <w:r>
        <w:rPr>
          <w:rFonts w:ascii="Times New Roman"/>
          <w:b w:val="false"/>
          <w:i w:val="false"/>
          <w:color w:val="000000"/>
          <w:sz w:val="28"/>
        </w:rPr>
        <w:t>
      2) умеет обобщать понятия (игрушки, одежда, обувь, посуда);</w:t>
      </w:r>
    </w:p>
    <w:bookmarkEnd w:id="11186"/>
    <w:bookmarkStart w:name="z14395" w:id="11187"/>
    <w:p>
      <w:pPr>
        <w:spacing w:after="0"/>
        <w:ind w:left="0"/>
        <w:jc w:val="both"/>
      </w:pPr>
      <w:r>
        <w:rPr>
          <w:rFonts w:ascii="Times New Roman"/>
          <w:b w:val="false"/>
          <w:i w:val="false"/>
          <w:color w:val="000000"/>
          <w:sz w:val="28"/>
        </w:rPr>
        <w:t>
      3) старается назвать свое имя;</w:t>
      </w:r>
    </w:p>
    <w:bookmarkEnd w:id="11187"/>
    <w:bookmarkStart w:name="z14396" w:id="11188"/>
    <w:p>
      <w:pPr>
        <w:spacing w:after="0"/>
        <w:ind w:left="0"/>
        <w:jc w:val="both"/>
      </w:pPr>
      <w:r>
        <w:rPr>
          <w:rFonts w:ascii="Times New Roman"/>
          <w:b w:val="false"/>
          <w:i w:val="false"/>
          <w:color w:val="000000"/>
          <w:sz w:val="28"/>
        </w:rPr>
        <w:t xml:space="preserve">
      4) имеет представления о функциях основных частей и органов своего тела; </w:t>
      </w:r>
    </w:p>
    <w:bookmarkEnd w:id="11188"/>
    <w:bookmarkStart w:name="z14397" w:id="11189"/>
    <w:p>
      <w:pPr>
        <w:spacing w:after="0"/>
        <w:ind w:left="0"/>
        <w:jc w:val="both"/>
      </w:pPr>
      <w:r>
        <w:rPr>
          <w:rFonts w:ascii="Times New Roman"/>
          <w:b w:val="false"/>
          <w:i w:val="false"/>
          <w:color w:val="000000"/>
          <w:sz w:val="28"/>
        </w:rPr>
        <w:t>
      5) старается называть членов своей семьи;</w:t>
      </w:r>
    </w:p>
    <w:bookmarkEnd w:id="11189"/>
    <w:bookmarkStart w:name="z14398" w:id="11190"/>
    <w:p>
      <w:pPr>
        <w:spacing w:after="0"/>
        <w:ind w:left="0"/>
        <w:jc w:val="both"/>
      </w:pPr>
      <w:r>
        <w:rPr>
          <w:rFonts w:ascii="Times New Roman"/>
          <w:b w:val="false"/>
          <w:i w:val="false"/>
          <w:color w:val="000000"/>
          <w:sz w:val="28"/>
        </w:rPr>
        <w:t>
      6) имеет представления о значении личной гигиены;</w:t>
      </w:r>
    </w:p>
    <w:bookmarkEnd w:id="11190"/>
    <w:bookmarkStart w:name="z14399" w:id="11191"/>
    <w:p>
      <w:pPr>
        <w:spacing w:after="0"/>
        <w:ind w:left="0"/>
        <w:jc w:val="both"/>
      </w:pPr>
      <w:r>
        <w:rPr>
          <w:rFonts w:ascii="Times New Roman"/>
          <w:b w:val="false"/>
          <w:i w:val="false"/>
          <w:color w:val="000000"/>
          <w:sz w:val="28"/>
        </w:rPr>
        <w:t>
      7) имеет представления о предметах личной гигиены и их назначении;</w:t>
      </w:r>
    </w:p>
    <w:bookmarkEnd w:id="11191"/>
    <w:bookmarkStart w:name="z14400" w:id="11192"/>
    <w:p>
      <w:pPr>
        <w:spacing w:after="0"/>
        <w:ind w:left="0"/>
        <w:jc w:val="both"/>
      </w:pPr>
      <w:r>
        <w:rPr>
          <w:rFonts w:ascii="Times New Roman"/>
          <w:b w:val="false"/>
          <w:i w:val="false"/>
          <w:color w:val="000000"/>
          <w:sz w:val="28"/>
        </w:rPr>
        <w:t>
      8) имеет представления о действиях, связанных с выполнением гигиенических процедур и поддержанием опрятности;</w:t>
      </w:r>
    </w:p>
    <w:bookmarkEnd w:id="11192"/>
    <w:bookmarkStart w:name="z14401" w:id="11193"/>
    <w:p>
      <w:pPr>
        <w:spacing w:after="0"/>
        <w:ind w:left="0"/>
        <w:jc w:val="both"/>
      </w:pPr>
      <w:r>
        <w:rPr>
          <w:rFonts w:ascii="Times New Roman"/>
          <w:b w:val="false"/>
          <w:i w:val="false"/>
          <w:color w:val="000000"/>
          <w:sz w:val="28"/>
        </w:rPr>
        <w:t>
      9) имеет представление о труде взрослых.</w:t>
      </w:r>
    </w:p>
    <w:bookmarkEnd w:id="11193"/>
    <w:bookmarkStart w:name="z14402" w:id="11194"/>
    <w:p>
      <w:pPr>
        <w:spacing w:after="0"/>
        <w:ind w:left="0"/>
        <w:jc w:val="left"/>
      </w:pPr>
      <w:r>
        <w:rPr>
          <w:rFonts w:ascii="Times New Roman"/>
          <w:b/>
          <w:i w:val="false"/>
          <w:color w:val="000000"/>
        </w:rPr>
        <w:t xml:space="preserve"> Параграф 16. Специальная коррекционная учебная деятельность</w:t>
      </w:r>
    </w:p>
    <w:bookmarkEnd w:id="11194"/>
    <w:bookmarkStart w:name="z14403" w:id="11195"/>
    <w:p>
      <w:pPr>
        <w:spacing w:after="0"/>
        <w:ind w:left="0"/>
        <w:jc w:val="both"/>
      </w:pPr>
      <w:r>
        <w:rPr>
          <w:rFonts w:ascii="Times New Roman"/>
          <w:b w:val="false"/>
          <w:i w:val="false"/>
          <w:color w:val="000000"/>
          <w:sz w:val="28"/>
        </w:rPr>
        <w:t>
      107. Содержание специальной коррекционной учебной деятельности реализуется в коррекционной работе по формированию навыков, связанных с приҰмом пищи и поведением за столом; по формированию навыков одевания и ухода за одеждой, формирование навыков, связанных с поведением в других ситуациях и домашний труд.</w:t>
      </w:r>
    </w:p>
    <w:bookmarkEnd w:id="11195"/>
    <w:bookmarkStart w:name="z14404" w:id="11196"/>
    <w:p>
      <w:pPr>
        <w:spacing w:after="0"/>
        <w:ind w:left="0"/>
        <w:jc w:val="both"/>
      </w:pPr>
      <w:r>
        <w:rPr>
          <w:rFonts w:ascii="Times New Roman"/>
          <w:b w:val="false"/>
          <w:i w:val="false"/>
          <w:color w:val="000000"/>
          <w:sz w:val="28"/>
        </w:rPr>
        <w:t>
      108. Цель - обучить детей со сложными нарушениями в развитии навыкам самообслуживания, включить детей в социальное и бытовое окружение.</w:t>
      </w:r>
    </w:p>
    <w:bookmarkEnd w:id="11196"/>
    <w:bookmarkStart w:name="z14405" w:id="11197"/>
    <w:p>
      <w:pPr>
        <w:spacing w:after="0"/>
        <w:ind w:left="0"/>
        <w:jc w:val="both"/>
      </w:pPr>
      <w:r>
        <w:rPr>
          <w:rFonts w:ascii="Times New Roman"/>
          <w:b w:val="false"/>
          <w:i w:val="false"/>
          <w:color w:val="000000"/>
          <w:sz w:val="28"/>
        </w:rPr>
        <w:t>
      109. Задачи:</w:t>
      </w:r>
    </w:p>
    <w:bookmarkEnd w:id="11197"/>
    <w:bookmarkStart w:name="z14406" w:id="11198"/>
    <w:p>
      <w:pPr>
        <w:spacing w:after="0"/>
        <w:ind w:left="0"/>
        <w:jc w:val="both"/>
      </w:pPr>
      <w:r>
        <w:rPr>
          <w:rFonts w:ascii="Times New Roman"/>
          <w:b w:val="false"/>
          <w:i w:val="false"/>
          <w:color w:val="000000"/>
          <w:sz w:val="28"/>
        </w:rPr>
        <w:t>
      1) формирование навыков, связанных с приҰмом пищи и поведением за столом;</w:t>
      </w:r>
    </w:p>
    <w:bookmarkEnd w:id="11198"/>
    <w:bookmarkStart w:name="z14407" w:id="11199"/>
    <w:p>
      <w:pPr>
        <w:spacing w:after="0"/>
        <w:ind w:left="0"/>
        <w:jc w:val="both"/>
      </w:pPr>
      <w:r>
        <w:rPr>
          <w:rFonts w:ascii="Times New Roman"/>
          <w:b w:val="false"/>
          <w:i w:val="false"/>
          <w:color w:val="000000"/>
          <w:sz w:val="28"/>
        </w:rPr>
        <w:t>
      2) формирование навыков одевания и ухода за одеждой;</w:t>
      </w:r>
    </w:p>
    <w:bookmarkEnd w:id="11199"/>
    <w:bookmarkStart w:name="z14408" w:id="11200"/>
    <w:p>
      <w:pPr>
        <w:spacing w:after="0"/>
        <w:ind w:left="0"/>
        <w:jc w:val="both"/>
      </w:pPr>
      <w:r>
        <w:rPr>
          <w:rFonts w:ascii="Times New Roman"/>
          <w:b w:val="false"/>
          <w:i w:val="false"/>
          <w:color w:val="000000"/>
          <w:sz w:val="28"/>
        </w:rPr>
        <w:t>
      3) формирование навыков, связанных с поведением в других ситуациях и домашний труд.</w:t>
      </w:r>
    </w:p>
    <w:bookmarkEnd w:id="11200"/>
    <w:bookmarkStart w:name="z14409" w:id="11201"/>
    <w:p>
      <w:pPr>
        <w:spacing w:after="0"/>
        <w:ind w:left="0"/>
        <w:jc w:val="both"/>
      </w:pPr>
      <w:r>
        <w:rPr>
          <w:rFonts w:ascii="Times New Roman"/>
          <w:b w:val="false"/>
          <w:i w:val="false"/>
          <w:color w:val="000000"/>
          <w:sz w:val="28"/>
        </w:rPr>
        <w:t>
      110. Подготовка ребенка к самообслуживанию начинается задолго до школьного обучения и постоянно продолжается в период всего обучения, подготавливая его к возможности трудиться самостоятельно. Известно, что сложные нарушения в развитии с самого начало ограничивают представления детей об окружающей действительности, затрудняют их социальную и трудовую адаптацию.</w:t>
      </w:r>
    </w:p>
    <w:bookmarkEnd w:id="11201"/>
    <w:bookmarkStart w:name="z14410" w:id="11202"/>
    <w:p>
      <w:pPr>
        <w:spacing w:after="0"/>
        <w:ind w:left="0"/>
        <w:jc w:val="both"/>
      </w:pPr>
      <w:r>
        <w:rPr>
          <w:rFonts w:ascii="Times New Roman"/>
          <w:b w:val="false"/>
          <w:i w:val="false"/>
          <w:color w:val="000000"/>
          <w:sz w:val="28"/>
        </w:rPr>
        <w:t xml:space="preserve">
      111. В содержание обучения в первую очередь входят знания, умения и навыки, необходимые для практической жизни. </w:t>
      </w:r>
    </w:p>
    <w:bookmarkEnd w:id="11202"/>
    <w:bookmarkStart w:name="z14411" w:id="11203"/>
    <w:p>
      <w:pPr>
        <w:spacing w:after="0"/>
        <w:ind w:left="0"/>
        <w:jc w:val="both"/>
      </w:pPr>
      <w:r>
        <w:rPr>
          <w:rFonts w:ascii="Times New Roman"/>
          <w:b w:val="false"/>
          <w:i w:val="false"/>
          <w:color w:val="000000"/>
          <w:sz w:val="28"/>
        </w:rPr>
        <w:t>
      112. На первом этапе формирование социально-бытовых навыков заключается в совместных действиях. Благодаря совместным действиям ребенок осознаҰт, что он вместе с педагогом занимается одним делом:</w:t>
      </w:r>
    </w:p>
    <w:bookmarkEnd w:id="11203"/>
    <w:bookmarkStart w:name="z14412" w:id="11204"/>
    <w:p>
      <w:pPr>
        <w:spacing w:after="0"/>
        <w:ind w:left="0"/>
        <w:jc w:val="both"/>
      </w:pPr>
      <w:r>
        <w:rPr>
          <w:rFonts w:ascii="Times New Roman"/>
          <w:b w:val="false"/>
          <w:i w:val="false"/>
          <w:color w:val="000000"/>
          <w:sz w:val="28"/>
        </w:rPr>
        <w:t xml:space="preserve">
      1) педагог берет ребенка за руку, похлопывает рукой по его груди, затем по своей груди, как бы говоря: "Ты и я, мы вместе будем выполнять определенное действие"; </w:t>
      </w:r>
    </w:p>
    <w:bookmarkEnd w:id="11204"/>
    <w:bookmarkStart w:name="z14413" w:id="11205"/>
    <w:p>
      <w:pPr>
        <w:spacing w:after="0"/>
        <w:ind w:left="0"/>
        <w:jc w:val="both"/>
      </w:pPr>
      <w:r>
        <w:rPr>
          <w:rFonts w:ascii="Times New Roman"/>
          <w:b w:val="false"/>
          <w:i w:val="false"/>
          <w:color w:val="000000"/>
          <w:sz w:val="28"/>
        </w:rPr>
        <w:t xml:space="preserve">
      2) воспитатель делает соответствующее движение, например, "Ты и я будем вместе барабанить" или "Ты и я вместе поедим"; </w:t>
      </w:r>
    </w:p>
    <w:bookmarkEnd w:id="11205"/>
    <w:bookmarkStart w:name="z14414" w:id="11206"/>
    <w:p>
      <w:pPr>
        <w:spacing w:after="0"/>
        <w:ind w:left="0"/>
        <w:jc w:val="both"/>
      </w:pPr>
      <w:r>
        <w:rPr>
          <w:rFonts w:ascii="Times New Roman"/>
          <w:b w:val="false"/>
          <w:i w:val="false"/>
          <w:color w:val="000000"/>
          <w:sz w:val="28"/>
        </w:rPr>
        <w:t xml:space="preserve">
      3) педагог находится рядом с ребенком и вместе с ним выполняет соответствующие действия; </w:t>
      </w:r>
    </w:p>
    <w:bookmarkEnd w:id="11206"/>
    <w:bookmarkStart w:name="z14415" w:id="11207"/>
    <w:p>
      <w:pPr>
        <w:spacing w:after="0"/>
        <w:ind w:left="0"/>
        <w:jc w:val="both"/>
      </w:pPr>
      <w:r>
        <w:rPr>
          <w:rFonts w:ascii="Times New Roman"/>
          <w:b w:val="false"/>
          <w:i w:val="false"/>
          <w:color w:val="000000"/>
          <w:sz w:val="28"/>
        </w:rPr>
        <w:t>
      4) благодаря совместным действиям, которые педагог должен подчас прямо-таки моделировать, у ребенка появляется более широкий двигательный репертуар;</w:t>
      </w:r>
    </w:p>
    <w:bookmarkEnd w:id="11207"/>
    <w:bookmarkStart w:name="z14416" w:id="11208"/>
    <w:p>
      <w:pPr>
        <w:spacing w:after="0"/>
        <w:ind w:left="0"/>
        <w:jc w:val="both"/>
      </w:pPr>
      <w:r>
        <w:rPr>
          <w:rFonts w:ascii="Times New Roman"/>
          <w:b w:val="false"/>
          <w:i w:val="false"/>
          <w:color w:val="000000"/>
          <w:sz w:val="28"/>
        </w:rPr>
        <w:t xml:space="preserve">
      5) проявляя совместную активность, педагог и ребенок вместе умываются, педагог помогает ребенку поднести стакан ко рту или надеть носки. Совместные действия дают ребенку чувство уверенности и уменьшают количество фрустраций; </w:t>
      </w:r>
    </w:p>
    <w:bookmarkEnd w:id="11208"/>
    <w:bookmarkStart w:name="z14417" w:id="11209"/>
    <w:p>
      <w:pPr>
        <w:spacing w:after="0"/>
        <w:ind w:left="0"/>
        <w:jc w:val="both"/>
      </w:pPr>
      <w:r>
        <w:rPr>
          <w:rFonts w:ascii="Times New Roman"/>
          <w:b w:val="false"/>
          <w:i w:val="false"/>
          <w:color w:val="000000"/>
          <w:sz w:val="28"/>
        </w:rPr>
        <w:t>
      6) для ребенка с нарушенным зрением предметы одежды являются объектами, которыми ему трудно овладеть, и это вызывает у него много фрустраций. Совместные действия приводят к хорошим результатам;</w:t>
      </w:r>
    </w:p>
    <w:bookmarkEnd w:id="11209"/>
    <w:bookmarkStart w:name="z14418" w:id="11210"/>
    <w:p>
      <w:pPr>
        <w:spacing w:after="0"/>
        <w:ind w:left="0"/>
        <w:jc w:val="both"/>
      </w:pPr>
      <w:r>
        <w:rPr>
          <w:rFonts w:ascii="Times New Roman"/>
          <w:b w:val="false"/>
          <w:i w:val="false"/>
          <w:color w:val="000000"/>
          <w:sz w:val="28"/>
        </w:rPr>
        <w:t>
      7) в английской литературе этот метод известен как "Хандз метод", так как педагог кладет свои руки на руки ребенка и управляет его движениями. Как и всегда в воспитании, здесь речь также идет о том, чтобы помогать ребенку в той мере, в какой это ему необходимо;</w:t>
      </w:r>
    </w:p>
    <w:bookmarkEnd w:id="11210"/>
    <w:bookmarkStart w:name="z14419" w:id="11211"/>
    <w:p>
      <w:pPr>
        <w:spacing w:after="0"/>
        <w:ind w:left="0"/>
        <w:jc w:val="both"/>
      </w:pPr>
      <w:r>
        <w:rPr>
          <w:rFonts w:ascii="Times New Roman"/>
          <w:b w:val="false"/>
          <w:i w:val="false"/>
          <w:color w:val="000000"/>
          <w:sz w:val="28"/>
        </w:rPr>
        <w:t xml:space="preserve">
      8) следует особо подчеркнуть, что задача педагога заключается в том, чтобы "убрать руки от ребенка". Это очень тонкий процесс, в основе которого лежит доверие ребенка к своему педагогу. </w:t>
      </w:r>
    </w:p>
    <w:bookmarkEnd w:id="11211"/>
    <w:bookmarkStart w:name="z14420" w:id="11212"/>
    <w:p>
      <w:pPr>
        <w:spacing w:after="0"/>
        <w:ind w:left="0"/>
        <w:jc w:val="both"/>
      </w:pPr>
      <w:r>
        <w:rPr>
          <w:rFonts w:ascii="Times New Roman"/>
          <w:b w:val="false"/>
          <w:i w:val="false"/>
          <w:color w:val="000000"/>
          <w:sz w:val="28"/>
        </w:rPr>
        <w:t>
      113. На втором этапе преобладающим является выполнение имитационных упражнений:</w:t>
      </w:r>
    </w:p>
    <w:bookmarkEnd w:id="11212"/>
    <w:bookmarkStart w:name="z14421" w:id="11213"/>
    <w:p>
      <w:pPr>
        <w:spacing w:after="0"/>
        <w:ind w:left="0"/>
        <w:jc w:val="both"/>
      </w:pPr>
      <w:r>
        <w:rPr>
          <w:rFonts w:ascii="Times New Roman"/>
          <w:b w:val="false"/>
          <w:i w:val="false"/>
          <w:color w:val="000000"/>
          <w:sz w:val="28"/>
        </w:rPr>
        <w:t>
      1) важное значение приобретают теперь не совместные движения, а действия, выполняемые по следующей схеме: "сначала двигаешься ты, а затем — я", "сначала ты съешь кусочек, затем — я". Здесь еще очень много связи с предыдущими упражнениями, но уже появляется некоторая "дистанция";</w:t>
      </w:r>
    </w:p>
    <w:bookmarkEnd w:id="11213"/>
    <w:bookmarkStart w:name="z14422" w:id="11214"/>
    <w:p>
      <w:pPr>
        <w:spacing w:after="0"/>
        <w:ind w:left="0"/>
        <w:jc w:val="both"/>
      </w:pPr>
      <w:r>
        <w:rPr>
          <w:rFonts w:ascii="Times New Roman"/>
          <w:b w:val="false"/>
          <w:i w:val="false"/>
          <w:color w:val="000000"/>
          <w:sz w:val="28"/>
        </w:rPr>
        <w:t>
      2) о настоящей имитации можно говорить только в том случае, если ребенок может наблюдать какое-то определенное действие (это может осуществляться с помощью остаточного зрения или осязания), может освоить его в целом, а затем это действие повторить;</w:t>
      </w:r>
    </w:p>
    <w:bookmarkEnd w:id="11214"/>
    <w:bookmarkStart w:name="z14423" w:id="11215"/>
    <w:p>
      <w:pPr>
        <w:spacing w:after="0"/>
        <w:ind w:left="0"/>
        <w:jc w:val="both"/>
      </w:pPr>
      <w:r>
        <w:rPr>
          <w:rFonts w:ascii="Times New Roman"/>
          <w:b w:val="false"/>
          <w:i w:val="false"/>
          <w:color w:val="000000"/>
          <w:sz w:val="28"/>
        </w:rPr>
        <w:t>
      3) при ДЦП возможно широкое применение "Бобат-терапии". Суть "Бобат-терапии" состоит в следующем: необходимо пытаться развивать реакции положения и равновесия, воздействуя на так называемые "ключевые точки" (голова, туловище, плечевой пояс, туловище, талия). Таким образом стимулировать проявление автоматических, желаемых реакций, и контролировать ненормальные двигательные стереотипы.</w:t>
      </w:r>
    </w:p>
    <w:bookmarkEnd w:id="11215"/>
    <w:bookmarkStart w:name="z14424" w:id="11216"/>
    <w:p>
      <w:pPr>
        <w:spacing w:after="0"/>
        <w:ind w:left="0"/>
        <w:jc w:val="both"/>
      </w:pPr>
      <w:r>
        <w:rPr>
          <w:rFonts w:ascii="Times New Roman"/>
          <w:b w:val="false"/>
          <w:i w:val="false"/>
          <w:color w:val="000000"/>
          <w:sz w:val="28"/>
        </w:rPr>
        <w:t xml:space="preserve">
      114. Задача третьего этапа обучения научить ребенка меняться ролями. </w:t>
      </w:r>
    </w:p>
    <w:bookmarkEnd w:id="11216"/>
    <w:bookmarkStart w:name="z14425" w:id="11217"/>
    <w:p>
      <w:pPr>
        <w:spacing w:after="0"/>
        <w:ind w:left="0"/>
        <w:jc w:val="both"/>
      </w:pPr>
      <w:r>
        <w:rPr>
          <w:rFonts w:ascii="Times New Roman"/>
          <w:b w:val="false"/>
          <w:i w:val="false"/>
          <w:color w:val="000000"/>
          <w:sz w:val="28"/>
        </w:rPr>
        <w:t>
      1) существенный элемент беседы, заключающийся в "попеременной смене роли". Существует множество хороших и осмысленных имитационных упражнений, с использованием различных предметов или без них, для одного ребенка или нескольких детей;</w:t>
      </w:r>
    </w:p>
    <w:bookmarkEnd w:id="11217"/>
    <w:bookmarkStart w:name="z14426" w:id="11218"/>
    <w:p>
      <w:pPr>
        <w:spacing w:after="0"/>
        <w:ind w:left="0"/>
        <w:jc w:val="both"/>
      </w:pPr>
      <w:r>
        <w:rPr>
          <w:rFonts w:ascii="Times New Roman"/>
          <w:b w:val="false"/>
          <w:i w:val="false"/>
          <w:color w:val="000000"/>
          <w:sz w:val="28"/>
        </w:rPr>
        <w:t>
      2) если ребенок в состоянии выполнять такого рода упражнения с куклой, то он до известной степени приобретает способность отрываться от конкретного мира, связанного с данным временем и данным местом.</w:t>
      </w:r>
    </w:p>
    <w:bookmarkEnd w:id="11218"/>
    <w:bookmarkStart w:name="z14427" w:id="11219"/>
    <w:p>
      <w:pPr>
        <w:spacing w:after="0"/>
        <w:ind w:left="0"/>
        <w:jc w:val="left"/>
      </w:pPr>
      <w:r>
        <w:rPr>
          <w:rFonts w:ascii="Times New Roman"/>
          <w:b/>
          <w:i w:val="false"/>
          <w:color w:val="000000"/>
        </w:rPr>
        <w:t xml:space="preserve"> Параграф 17. 1 полугодие</w:t>
      </w:r>
    </w:p>
    <w:bookmarkEnd w:id="11219"/>
    <w:bookmarkStart w:name="z14428" w:id="11220"/>
    <w:p>
      <w:pPr>
        <w:spacing w:after="0"/>
        <w:ind w:left="0"/>
        <w:jc w:val="both"/>
      </w:pPr>
      <w:r>
        <w:rPr>
          <w:rFonts w:ascii="Times New Roman"/>
          <w:b w:val="false"/>
          <w:i w:val="false"/>
          <w:color w:val="000000"/>
          <w:sz w:val="28"/>
        </w:rPr>
        <w:t>
      115. Формирование навыков, связанных с приемом пищи и правилами поведения за столом</w:t>
      </w:r>
    </w:p>
    <w:bookmarkEnd w:id="11220"/>
    <w:bookmarkStart w:name="z14429" w:id="11221"/>
    <w:p>
      <w:pPr>
        <w:spacing w:after="0"/>
        <w:ind w:left="0"/>
        <w:jc w:val="both"/>
      </w:pPr>
      <w:r>
        <w:rPr>
          <w:rFonts w:ascii="Times New Roman"/>
          <w:b w:val="false"/>
          <w:i w:val="false"/>
          <w:color w:val="000000"/>
          <w:sz w:val="28"/>
        </w:rPr>
        <w:t xml:space="preserve">
      1) знакомство с функциями отдельных частей тела, со вкусом и запахом продуктов; </w:t>
      </w:r>
    </w:p>
    <w:bookmarkEnd w:id="11221"/>
    <w:bookmarkStart w:name="z14430" w:id="11222"/>
    <w:p>
      <w:pPr>
        <w:spacing w:after="0"/>
        <w:ind w:left="0"/>
        <w:jc w:val="both"/>
      </w:pPr>
      <w:r>
        <w:rPr>
          <w:rFonts w:ascii="Times New Roman"/>
          <w:b w:val="false"/>
          <w:i w:val="false"/>
          <w:color w:val="000000"/>
          <w:sz w:val="28"/>
        </w:rPr>
        <w:t>
      2) учить пить губами воду с ложки;</w:t>
      </w:r>
    </w:p>
    <w:bookmarkEnd w:id="11222"/>
    <w:bookmarkStart w:name="z14431" w:id="11223"/>
    <w:p>
      <w:pPr>
        <w:spacing w:after="0"/>
        <w:ind w:left="0"/>
        <w:jc w:val="both"/>
      </w:pPr>
      <w:r>
        <w:rPr>
          <w:rFonts w:ascii="Times New Roman"/>
          <w:b w:val="false"/>
          <w:i w:val="false"/>
          <w:color w:val="000000"/>
          <w:sz w:val="28"/>
        </w:rPr>
        <w:t xml:space="preserve">
      3) формировать умения принимать и проглатывать пюреобразную пищу, забирать еду с ложки губами; </w:t>
      </w:r>
    </w:p>
    <w:bookmarkEnd w:id="11223"/>
    <w:bookmarkStart w:name="z14432" w:id="11224"/>
    <w:p>
      <w:pPr>
        <w:spacing w:after="0"/>
        <w:ind w:left="0"/>
        <w:jc w:val="both"/>
      </w:pPr>
      <w:r>
        <w:rPr>
          <w:rFonts w:ascii="Times New Roman"/>
          <w:b w:val="false"/>
          <w:i w:val="false"/>
          <w:color w:val="000000"/>
          <w:sz w:val="28"/>
        </w:rPr>
        <w:t>
      4) учить жевать и проглатывать полупротертую пищу;</w:t>
      </w:r>
    </w:p>
    <w:bookmarkEnd w:id="11224"/>
    <w:bookmarkStart w:name="z14433" w:id="11225"/>
    <w:p>
      <w:pPr>
        <w:spacing w:after="0"/>
        <w:ind w:left="0"/>
        <w:jc w:val="both"/>
      </w:pPr>
      <w:r>
        <w:rPr>
          <w:rFonts w:ascii="Times New Roman"/>
          <w:b w:val="false"/>
          <w:i w:val="false"/>
          <w:color w:val="000000"/>
          <w:sz w:val="28"/>
        </w:rPr>
        <w:t xml:space="preserve">
      5) учить есть размятую пищу, удерживать вложенную в руки пищу; </w:t>
      </w:r>
    </w:p>
    <w:bookmarkEnd w:id="11225"/>
    <w:bookmarkStart w:name="z14434" w:id="11226"/>
    <w:p>
      <w:pPr>
        <w:spacing w:after="0"/>
        <w:ind w:left="0"/>
        <w:jc w:val="both"/>
      </w:pPr>
      <w:r>
        <w:rPr>
          <w:rFonts w:ascii="Times New Roman"/>
          <w:b w:val="false"/>
          <w:i w:val="false"/>
          <w:color w:val="000000"/>
          <w:sz w:val="28"/>
        </w:rPr>
        <w:t>
      6) учить откусывать и жевать пищу, которую вкладывают в руки ребенка;</w:t>
      </w:r>
    </w:p>
    <w:bookmarkEnd w:id="11226"/>
    <w:bookmarkStart w:name="z14435" w:id="11227"/>
    <w:p>
      <w:pPr>
        <w:spacing w:after="0"/>
        <w:ind w:left="0"/>
        <w:jc w:val="both"/>
      </w:pPr>
      <w:r>
        <w:rPr>
          <w:rFonts w:ascii="Times New Roman"/>
          <w:b w:val="false"/>
          <w:i w:val="false"/>
          <w:color w:val="000000"/>
          <w:sz w:val="28"/>
        </w:rPr>
        <w:t xml:space="preserve">
      7) формировать умения брать самостоятельно кусочки еды со стола; </w:t>
      </w:r>
    </w:p>
    <w:bookmarkEnd w:id="11227"/>
    <w:bookmarkStart w:name="z14436" w:id="11228"/>
    <w:p>
      <w:pPr>
        <w:spacing w:after="0"/>
        <w:ind w:left="0"/>
        <w:jc w:val="both"/>
      </w:pPr>
      <w:r>
        <w:rPr>
          <w:rFonts w:ascii="Times New Roman"/>
          <w:b w:val="false"/>
          <w:i w:val="false"/>
          <w:color w:val="000000"/>
          <w:sz w:val="28"/>
        </w:rPr>
        <w:t xml:space="preserve">
      8) формировать умения есть руками нарезанную на кусочки (фрукты, овощи, хлеб) пищу, которую принято брать руками; </w:t>
      </w:r>
    </w:p>
    <w:bookmarkEnd w:id="11228"/>
    <w:bookmarkStart w:name="z14437" w:id="11229"/>
    <w:p>
      <w:pPr>
        <w:spacing w:after="0"/>
        <w:ind w:left="0"/>
        <w:jc w:val="both"/>
      </w:pPr>
      <w:r>
        <w:rPr>
          <w:rFonts w:ascii="Times New Roman"/>
          <w:b w:val="false"/>
          <w:i w:val="false"/>
          <w:color w:val="000000"/>
          <w:sz w:val="28"/>
        </w:rPr>
        <w:t>
      9) знакомство детей с чашкой;</w:t>
      </w:r>
    </w:p>
    <w:bookmarkEnd w:id="11229"/>
    <w:bookmarkStart w:name="z14438" w:id="11230"/>
    <w:p>
      <w:pPr>
        <w:spacing w:after="0"/>
        <w:ind w:left="0"/>
        <w:jc w:val="both"/>
      </w:pPr>
      <w:r>
        <w:rPr>
          <w:rFonts w:ascii="Times New Roman"/>
          <w:b w:val="false"/>
          <w:i w:val="false"/>
          <w:color w:val="000000"/>
          <w:sz w:val="28"/>
        </w:rPr>
        <w:t xml:space="preserve">
      10) формировать умения правильно пить из чашки, которую держит взрослый. </w:t>
      </w:r>
    </w:p>
    <w:bookmarkEnd w:id="11230"/>
    <w:bookmarkStart w:name="z14439" w:id="11231"/>
    <w:p>
      <w:pPr>
        <w:spacing w:after="0"/>
        <w:ind w:left="0"/>
        <w:jc w:val="both"/>
      </w:pPr>
      <w:r>
        <w:rPr>
          <w:rFonts w:ascii="Times New Roman"/>
          <w:b w:val="false"/>
          <w:i w:val="false"/>
          <w:color w:val="000000"/>
          <w:sz w:val="28"/>
        </w:rPr>
        <w:t>
      116. Ожидаемые результаты:</w:t>
      </w:r>
    </w:p>
    <w:bookmarkEnd w:id="11231"/>
    <w:bookmarkStart w:name="z14440" w:id="11232"/>
    <w:p>
      <w:pPr>
        <w:spacing w:after="0"/>
        <w:ind w:left="0"/>
        <w:jc w:val="both"/>
      </w:pPr>
      <w:r>
        <w:rPr>
          <w:rFonts w:ascii="Times New Roman"/>
          <w:b w:val="false"/>
          <w:i w:val="false"/>
          <w:color w:val="000000"/>
          <w:sz w:val="28"/>
        </w:rPr>
        <w:t>
      1) координирует сосание и глотание;</w:t>
      </w:r>
    </w:p>
    <w:bookmarkEnd w:id="11232"/>
    <w:bookmarkStart w:name="z14441" w:id="11233"/>
    <w:p>
      <w:pPr>
        <w:spacing w:after="0"/>
        <w:ind w:left="0"/>
        <w:jc w:val="both"/>
      </w:pPr>
      <w:r>
        <w:rPr>
          <w:rFonts w:ascii="Times New Roman"/>
          <w:b w:val="false"/>
          <w:i w:val="false"/>
          <w:color w:val="000000"/>
          <w:sz w:val="28"/>
        </w:rPr>
        <w:t>
      2) ест различные виды протертой пищи;</w:t>
      </w:r>
    </w:p>
    <w:bookmarkEnd w:id="11233"/>
    <w:bookmarkStart w:name="z14442" w:id="11234"/>
    <w:p>
      <w:pPr>
        <w:spacing w:after="0"/>
        <w:ind w:left="0"/>
        <w:jc w:val="both"/>
      </w:pPr>
      <w:r>
        <w:rPr>
          <w:rFonts w:ascii="Times New Roman"/>
          <w:b w:val="false"/>
          <w:i w:val="false"/>
          <w:color w:val="000000"/>
          <w:sz w:val="28"/>
        </w:rPr>
        <w:t>
      3) удерживает в руке твердые куски пищи;</w:t>
      </w:r>
    </w:p>
    <w:bookmarkEnd w:id="11234"/>
    <w:bookmarkStart w:name="z14443" w:id="11235"/>
    <w:p>
      <w:pPr>
        <w:spacing w:after="0"/>
        <w:ind w:left="0"/>
        <w:jc w:val="both"/>
      </w:pPr>
      <w:r>
        <w:rPr>
          <w:rFonts w:ascii="Times New Roman"/>
          <w:b w:val="false"/>
          <w:i w:val="false"/>
          <w:color w:val="000000"/>
          <w:sz w:val="28"/>
        </w:rPr>
        <w:t xml:space="preserve">
      4) откусывает, прожевывает и глотает пищу; </w:t>
      </w:r>
    </w:p>
    <w:bookmarkEnd w:id="11235"/>
    <w:bookmarkStart w:name="z14444" w:id="11236"/>
    <w:p>
      <w:pPr>
        <w:spacing w:after="0"/>
        <w:ind w:left="0"/>
        <w:jc w:val="both"/>
      </w:pPr>
      <w:r>
        <w:rPr>
          <w:rFonts w:ascii="Times New Roman"/>
          <w:b w:val="false"/>
          <w:i w:val="false"/>
          <w:color w:val="000000"/>
          <w:sz w:val="28"/>
        </w:rPr>
        <w:t>
      5) ест разнообразную жидкую пищу;</w:t>
      </w:r>
    </w:p>
    <w:bookmarkEnd w:id="11236"/>
    <w:bookmarkStart w:name="z14445" w:id="11237"/>
    <w:p>
      <w:pPr>
        <w:spacing w:after="0"/>
        <w:ind w:left="0"/>
        <w:jc w:val="both"/>
      </w:pPr>
      <w:r>
        <w:rPr>
          <w:rFonts w:ascii="Times New Roman"/>
          <w:b w:val="false"/>
          <w:i w:val="false"/>
          <w:color w:val="000000"/>
          <w:sz w:val="28"/>
        </w:rPr>
        <w:t>
      6) есть три раза в день в определенное время;</w:t>
      </w:r>
    </w:p>
    <w:bookmarkEnd w:id="11237"/>
    <w:bookmarkStart w:name="z14446" w:id="11238"/>
    <w:p>
      <w:pPr>
        <w:spacing w:after="0"/>
        <w:ind w:left="0"/>
        <w:jc w:val="both"/>
      </w:pPr>
      <w:r>
        <w:rPr>
          <w:rFonts w:ascii="Times New Roman"/>
          <w:b w:val="false"/>
          <w:i w:val="false"/>
          <w:color w:val="000000"/>
          <w:sz w:val="28"/>
        </w:rPr>
        <w:t>
      7) употребляет разнообразную пищу, необходимую для полноценного питания;</w:t>
      </w:r>
    </w:p>
    <w:bookmarkEnd w:id="11238"/>
    <w:bookmarkStart w:name="z14447" w:id="11239"/>
    <w:p>
      <w:pPr>
        <w:spacing w:after="0"/>
        <w:ind w:left="0"/>
        <w:jc w:val="both"/>
      </w:pPr>
      <w:r>
        <w:rPr>
          <w:rFonts w:ascii="Times New Roman"/>
          <w:b w:val="false"/>
          <w:i w:val="false"/>
          <w:color w:val="000000"/>
          <w:sz w:val="28"/>
        </w:rPr>
        <w:t>
      8) умеет сидеть на адаптивном стуле за столом.</w:t>
      </w:r>
    </w:p>
    <w:bookmarkEnd w:id="11239"/>
    <w:bookmarkStart w:name="z14448" w:id="11240"/>
    <w:p>
      <w:pPr>
        <w:spacing w:after="0"/>
        <w:ind w:left="0"/>
        <w:jc w:val="both"/>
      </w:pPr>
      <w:r>
        <w:rPr>
          <w:rFonts w:ascii="Times New Roman"/>
          <w:b w:val="false"/>
          <w:i w:val="false"/>
          <w:color w:val="000000"/>
          <w:sz w:val="28"/>
        </w:rPr>
        <w:t>
      117. Формирование навыков одевания и ухода за одеждой:</w:t>
      </w:r>
    </w:p>
    <w:bookmarkEnd w:id="11240"/>
    <w:bookmarkStart w:name="z14449" w:id="11241"/>
    <w:p>
      <w:pPr>
        <w:spacing w:after="0"/>
        <w:ind w:left="0"/>
        <w:jc w:val="both"/>
      </w:pPr>
      <w:r>
        <w:rPr>
          <w:rFonts w:ascii="Times New Roman"/>
          <w:b w:val="false"/>
          <w:i w:val="false"/>
          <w:color w:val="000000"/>
          <w:sz w:val="28"/>
        </w:rPr>
        <w:t>
      1) знакомство с функциями отдельных частей тела;</w:t>
      </w:r>
    </w:p>
    <w:bookmarkEnd w:id="11241"/>
    <w:bookmarkStart w:name="z14450" w:id="11242"/>
    <w:p>
      <w:pPr>
        <w:spacing w:after="0"/>
        <w:ind w:left="0"/>
        <w:jc w:val="both"/>
      </w:pPr>
      <w:r>
        <w:rPr>
          <w:rFonts w:ascii="Times New Roman"/>
          <w:b w:val="false"/>
          <w:i w:val="false"/>
          <w:color w:val="000000"/>
          <w:sz w:val="28"/>
        </w:rPr>
        <w:t xml:space="preserve">
      2) стимулирование ребенка к участию в процессе одевания и раздевания; </w:t>
      </w:r>
    </w:p>
    <w:bookmarkEnd w:id="11242"/>
    <w:bookmarkStart w:name="z14451" w:id="11243"/>
    <w:p>
      <w:pPr>
        <w:spacing w:after="0"/>
        <w:ind w:left="0"/>
        <w:jc w:val="both"/>
      </w:pPr>
      <w:r>
        <w:rPr>
          <w:rFonts w:ascii="Times New Roman"/>
          <w:b w:val="false"/>
          <w:i w:val="false"/>
          <w:color w:val="000000"/>
          <w:sz w:val="28"/>
        </w:rPr>
        <w:t>
      3) формирование умения снимать шапку, частично снятую взрослым рубашку, носки, штанишки.</w:t>
      </w:r>
    </w:p>
    <w:bookmarkEnd w:id="11243"/>
    <w:bookmarkStart w:name="z14452" w:id="11244"/>
    <w:p>
      <w:pPr>
        <w:spacing w:after="0"/>
        <w:ind w:left="0"/>
        <w:jc w:val="both"/>
      </w:pPr>
      <w:r>
        <w:rPr>
          <w:rFonts w:ascii="Times New Roman"/>
          <w:b w:val="false"/>
          <w:i w:val="false"/>
          <w:color w:val="000000"/>
          <w:sz w:val="28"/>
        </w:rPr>
        <w:t>
      118. Ожидаемые результаты:</w:t>
      </w:r>
    </w:p>
    <w:bookmarkEnd w:id="11244"/>
    <w:bookmarkStart w:name="z14453" w:id="11245"/>
    <w:p>
      <w:pPr>
        <w:spacing w:after="0"/>
        <w:ind w:left="0"/>
        <w:jc w:val="both"/>
      </w:pPr>
      <w:r>
        <w:rPr>
          <w:rFonts w:ascii="Times New Roman"/>
          <w:b w:val="false"/>
          <w:i w:val="false"/>
          <w:color w:val="000000"/>
          <w:sz w:val="28"/>
        </w:rPr>
        <w:t>
      1) знает функции отдельных частей тела;</w:t>
      </w:r>
    </w:p>
    <w:bookmarkEnd w:id="11245"/>
    <w:bookmarkStart w:name="z14454" w:id="11246"/>
    <w:p>
      <w:pPr>
        <w:spacing w:after="0"/>
        <w:ind w:left="0"/>
        <w:jc w:val="both"/>
      </w:pPr>
      <w:r>
        <w:rPr>
          <w:rFonts w:ascii="Times New Roman"/>
          <w:b w:val="false"/>
          <w:i w:val="false"/>
          <w:color w:val="000000"/>
          <w:sz w:val="28"/>
        </w:rPr>
        <w:t xml:space="preserve">
      2) старается участвовать в процессе одевания и раздевания; </w:t>
      </w:r>
    </w:p>
    <w:bookmarkEnd w:id="11246"/>
    <w:bookmarkStart w:name="z14455" w:id="11247"/>
    <w:p>
      <w:pPr>
        <w:spacing w:after="0"/>
        <w:ind w:left="0"/>
        <w:jc w:val="both"/>
      </w:pPr>
      <w:r>
        <w:rPr>
          <w:rFonts w:ascii="Times New Roman"/>
          <w:b w:val="false"/>
          <w:i w:val="false"/>
          <w:color w:val="000000"/>
          <w:sz w:val="28"/>
        </w:rPr>
        <w:t>
      3) старается стянуть шапку, частично снятую взрослым рубашку, носки, штанишки.</w:t>
      </w:r>
    </w:p>
    <w:bookmarkEnd w:id="11247"/>
    <w:bookmarkStart w:name="z14456" w:id="11248"/>
    <w:p>
      <w:pPr>
        <w:spacing w:after="0"/>
        <w:ind w:left="0"/>
        <w:jc w:val="both"/>
      </w:pPr>
      <w:r>
        <w:rPr>
          <w:rFonts w:ascii="Times New Roman"/>
          <w:b w:val="false"/>
          <w:i w:val="false"/>
          <w:color w:val="000000"/>
          <w:sz w:val="28"/>
        </w:rPr>
        <w:t>
      119. Формирование навыков, связанных с поведением в других ситуациях и домашний труд.</w:t>
      </w:r>
    </w:p>
    <w:bookmarkEnd w:id="11248"/>
    <w:bookmarkStart w:name="z14457" w:id="11249"/>
    <w:p>
      <w:pPr>
        <w:spacing w:after="0"/>
        <w:ind w:left="0"/>
        <w:jc w:val="both"/>
      </w:pPr>
      <w:r>
        <w:rPr>
          <w:rFonts w:ascii="Times New Roman"/>
          <w:b w:val="false"/>
          <w:i w:val="false"/>
          <w:color w:val="000000"/>
          <w:sz w:val="28"/>
        </w:rPr>
        <w:t xml:space="preserve">
      120. Обучение умениям: </w:t>
      </w:r>
    </w:p>
    <w:bookmarkEnd w:id="11249"/>
    <w:bookmarkStart w:name="z14458" w:id="11250"/>
    <w:p>
      <w:pPr>
        <w:spacing w:after="0"/>
        <w:ind w:left="0"/>
        <w:jc w:val="both"/>
      </w:pPr>
      <w:r>
        <w:rPr>
          <w:rFonts w:ascii="Times New Roman"/>
          <w:b w:val="false"/>
          <w:i w:val="false"/>
          <w:color w:val="000000"/>
          <w:sz w:val="28"/>
        </w:rPr>
        <w:t>
      1) поставить стульчик к столу;</w:t>
      </w:r>
    </w:p>
    <w:bookmarkEnd w:id="11250"/>
    <w:bookmarkStart w:name="z14459" w:id="11251"/>
    <w:p>
      <w:pPr>
        <w:spacing w:after="0"/>
        <w:ind w:left="0"/>
        <w:jc w:val="both"/>
      </w:pPr>
      <w:r>
        <w:rPr>
          <w:rFonts w:ascii="Times New Roman"/>
          <w:b w:val="false"/>
          <w:i w:val="false"/>
          <w:color w:val="000000"/>
          <w:sz w:val="28"/>
        </w:rPr>
        <w:t>
      2) разложить ложки, салфетки перед едой;</w:t>
      </w:r>
    </w:p>
    <w:bookmarkEnd w:id="11251"/>
    <w:bookmarkStart w:name="z14460" w:id="11252"/>
    <w:p>
      <w:pPr>
        <w:spacing w:after="0"/>
        <w:ind w:left="0"/>
        <w:jc w:val="both"/>
      </w:pPr>
      <w:r>
        <w:rPr>
          <w:rFonts w:ascii="Times New Roman"/>
          <w:b w:val="false"/>
          <w:i w:val="false"/>
          <w:color w:val="000000"/>
          <w:sz w:val="28"/>
        </w:rPr>
        <w:t>
      3) вымыть игрушки, протереть их сухой тряпкой;</w:t>
      </w:r>
    </w:p>
    <w:bookmarkEnd w:id="11252"/>
    <w:bookmarkStart w:name="z14461" w:id="11253"/>
    <w:p>
      <w:pPr>
        <w:spacing w:after="0"/>
        <w:ind w:left="0"/>
        <w:jc w:val="both"/>
      </w:pPr>
      <w:r>
        <w:rPr>
          <w:rFonts w:ascii="Times New Roman"/>
          <w:b w:val="false"/>
          <w:i w:val="false"/>
          <w:color w:val="000000"/>
          <w:sz w:val="28"/>
        </w:rPr>
        <w:t>
      4) искупать куклу;</w:t>
      </w:r>
    </w:p>
    <w:bookmarkEnd w:id="11253"/>
    <w:bookmarkStart w:name="z14462" w:id="11254"/>
    <w:p>
      <w:pPr>
        <w:spacing w:after="0"/>
        <w:ind w:left="0"/>
        <w:jc w:val="both"/>
      </w:pPr>
      <w:r>
        <w:rPr>
          <w:rFonts w:ascii="Times New Roman"/>
          <w:b w:val="false"/>
          <w:i w:val="false"/>
          <w:color w:val="000000"/>
          <w:sz w:val="28"/>
        </w:rPr>
        <w:t>
      5) помочь вынести игрушки на прогулку.</w:t>
      </w:r>
    </w:p>
    <w:bookmarkEnd w:id="11254"/>
    <w:bookmarkStart w:name="z14463" w:id="11255"/>
    <w:p>
      <w:pPr>
        <w:spacing w:after="0"/>
        <w:ind w:left="0"/>
        <w:jc w:val="both"/>
      </w:pPr>
      <w:r>
        <w:rPr>
          <w:rFonts w:ascii="Times New Roman"/>
          <w:b w:val="false"/>
          <w:i w:val="false"/>
          <w:color w:val="000000"/>
          <w:sz w:val="28"/>
        </w:rPr>
        <w:t xml:space="preserve">
      121. Ожидаемые результаты:      </w:t>
      </w:r>
    </w:p>
    <w:bookmarkEnd w:id="11255"/>
    <w:bookmarkStart w:name="z14464" w:id="11256"/>
    <w:p>
      <w:pPr>
        <w:spacing w:after="0"/>
        <w:ind w:left="0"/>
        <w:jc w:val="both"/>
      </w:pPr>
      <w:r>
        <w:rPr>
          <w:rFonts w:ascii="Times New Roman"/>
          <w:b w:val="false"/>
          <w:i w:val="false"/>
          <w:color w:val="000000"/>
          <w:sz w:val="28"/>
        </w:rPr>
        <w:t>
      1) старается помочь взрослому;</w:t>
      </w:r>
    </w:p>
    <w:bookmarkEnd w:id="11256"/>
    <w:bookmarkStart w:name="z14465" w:id="11257"/>
    <w:p>
      <w:pPr>
        <w:spacing w:after="0"/>
        <w:ind w:left="0"/>
        <w:jc w:val="both"/>
      </w:pPr>
      <w:r>
        <w:rPr>
          <w:rFonts w:ascii="Times New Roman"/>
          <w:b w:val="false"/>
          <w:i w:val="false"/>
          <w:color w:val="000000"/>
          <w:sz w:val="28"/>
        </w:rPr>
        <w:t>
      2) выполняет несложные поручения взрослого по самообслуживанию.</w:t>
      </w:r>
    </w:p>
    <w:bookmarkEnd w:id="11257"/>
    <w:bookmarkStart w:name="z14466" w:id="11258"/>
    <w:p>
      <w:pPr>
        <w:spacing w:after="0"/>
        <w:ind w:left="0"/>
        <w:jc w:val="left"/>
      </w:pPr>
      <w:r>
        <w:rPr>
          <w:rFonts w:ascii="Times New Roman"/>
          <w:b/>
          <w:i w:val="false"/>
          <w:color w:val="000000"/>
        </w:rPr>
        <w:t xml:space="preserve"> Параграф 18. 2 полугодие</w:t>
      </w:r>
    </w:p>
    <w:bookmarkEnd w:id="11258"/>
    <w:bookmarkStart w:name="z14467" w:id="11259"/>
    <w:p>
      <w:pPr>
        <w:spacing w:after="0"/>
        <w:ind w:left="0"/>
        <w:jc w:val="both"/>
      </w:pPr>
      <w:r>
        <w:rPr>
          <w:rFonts w:ascii="Times New Roman"/>
          <w:b w:val="false"/>
          <w:i w:val="false"/>
          <w:color w:val="000000"/>
          <w:sz w:val="28"/>
        </w:rPr>
        <w:t>
      122. Формирование навыков, связанных с приемом пищи и правилами поведения за столом:</w:t>
      </w:r>
    </w:p>
    <w:bookmarkEnd w:id="11259"/>
    <w:bookmarkStart w:name="z14468" w:id="11260"/>
    <w:p>
      <w:pPr>
        <w:spacing w:after="0"/>
        <w:ind w:left="0"/>
        <w:jc w:val="both"/>
      </w:pPr>
      <w:r>
        <w:rPr>
          <w:rFonts w:ascii="Times New Roman"/>
          <w:b w:val="false"/>
          <w:i w:val="false"/>
          <w:color w:val="000000"/>
          <w:sz w:val="28"/>
        </w:rPr>
        <w:t>
      1) закрепить знания о вкусе и запахе продуктов;</w:t>
      </w:r>
    </w:p>
    <w:bookmarkEnd w:id="11260"/>
    <w:bookmarkStart w:name="z14469" w:id="11261"/>
    <w:p>
      <w:pPr>
        <w:spacing w:after="0"/>
        <w:ind w:left="0"/>
        <w:jc w:val="both"/>
      </w:pPr>
      <w:r>
        <w:rPr>
          <w:rFonts w:ascii="Times New Roman"/>
          <w:b w:val="false"/>
          <w:i w:val="false"/>
          <w:color w:val="000000"/>
          <w:sz w:val="28"/>
        </w:rPr>
        <w:t xml:space="preserve">
      2) продолжить формирование умения есть руками нарезанную на кусочки (фрукты, овощи, хлеб) пищу, которую принято брать руками; </w:t>
      </w:r>
    </w:p>
    <w:bookmarkEnd w:id="11261"/>
    <w:bookmarkStart w:name="z14470" w:id="11262"/>
    <w:p>
      <w:pPr>
        <w:spacing w:after="0"/>
        <w:ind w:left="0"/>
        <w:jc w:val="both"/>
      </w:pPr>
      <w:r>
        <w:rPr>
          <w:rFonts w:ascii="Times New Roman"/>
          <w:b w:val="false"/>
          <w:i w:val="false"/>
          <w:color w:val="000000"/>
          <w:sz w:val="28"/>
        </w:rPr>
        <w:t>
      3) продолжить знакомство с чашкой;</w:t>
      </w:r>
    </w:p>
    <w:bookmarkEnd w:id="11262"/>
    <w:bookmarkStart w:name="z14471" w:id="11263"/>
    <w:p>
      <w:pPr>
        <w:spacing w:after="0"/>
        <w:ind w:left="0"/>
        <w:jc w:val="both"/>
      </w:pPr>
      <w:r>
        <w:rPr>
          <w:rFonts w:ascii="Times New Roman"/>
          <w:b w:val="false"/>
          <w:i w:val="false"/>
          <w:color w:val="000000"/>
          <w:sz w:val="28"/>
        </w:rPr>
        <w:t xml:space="preserve">
      4) формировать умения захватывать двумя руками чашку без ручки (пластмассовый стакан) и с помощью взрослого пить из нее; </w:t>
      </w:r>
    </w:p>
    <w:bookmarkEnd w:id="11263"/>
    <w:bookmarkStart w:name="z14472" w:id="11264"/>
    <w:p>
      <w:pPr>
        <w:spacing w:after="0"/>
        <w:ind w:left="0"/>
        <w:jc w:val="both"/>
      </w:pPr>
      <w:r>
        <w:rPr>
          <w:rFonts w:ascii="Times New Roman"/>
          <w:b w:val="false"/>
          <w:i w:val="false"/>
          <w:color w:val="000000"/>
          <w:sz w:val="28"/>
        </w:rPr>
        <w:t>
      5) знакомить ребенка с ложкой;</w:t>
      </w:r>
    </w:p>
    <w:bookmarkEnd w:id="11264"/>
    <w:bookmarkStart w:name="z14473" w:id="11265"/>
    <w:p>
      <w:pPr>
        <w:spacing w:after="0"/>
        <w:ind w:left="0"/>
        <w:jc w:val="both"/>
      </w:pPr>
      <w:r>
        <w:rPr>
          <w:rFonts w:ascii="Times New Roman"/>
          <w:b w:val="false"/>
          <w:i w:val="false"/>
          <w:color w:val="000000"/>
          <w:sz w:val="28"/>
        </w:rPr>
        <w:t>
      6) формировать умения правильно захватывать ложку, с помощью набирать в нее еду и подносить ее ко рту;</w:t>
      </w:r>
    </w:p>
    <w:bookmarkEnd w:id="11265"/>
    <w:bookmarkStart w:name="z14474" w:id="11266"/>
    <w:p>
      <w:pPr>
        <w:spacing w:after="0"/>
        <w:ind w:left="0"/>
        <w:jc w:val="both"/>
      </w:pPr>
      <w:r>
        <w:rPr>
          <w:rFonts w:ascii="Times New Roman"/>
          <w:b w:val="false"/>
          <w:i w:val="false"/>
          <w:color w:val="000000"/>
          <w:sz w:val="28"/>
        </w:rPr>
        <w:t>
      7) учить сидеть на стуле за столом;</w:t>
      </w:r>
    </w:p>
    <w:bookmarkEnd w:id="11266"/>
    <w:bookmarkStart w:name="z14475" w:id="11267"/>
    <w:p>
      <w:pPr>
        <w:spacing w:after="0"/>
        <w:ind w:left="0"/>
        <w:jc w:val="both"/>
      </w:pPr>
      <w:r>
        <w:rPr>
          <w:rFonts w:ascii="Times New Roman"/>
          <w:b w:val="false"/>
          <w:i w:val="false"/>
          <w:color w:val="000000"/>
          <w:sz w:val="28"/>
        </w:rPr>
        <w:t>
      8) учить пользоваться салфеткой;</w:t>
      </w:r>
    </w:p>
    <w:bookmarkEnd w:id="11267"/>
    <w:bookmarkStart w:name="z14476" w:id="11268"/>
    <w:p>
      <w:pPr>
        <w:spacing w:after="0"/>
        <w:ind w:left="0"/>
        <w:jc w:val="both"/>
      </w:pPr>
      <w:r>
        <w:rPr>
          <w:rFonts w:ascii="Times New Roman"/>
          <w:b w:val="false"/>
          <w:i w:val="false"/>
          <w:color w:val="000000"/>
          <w:sz w:val="28"/>
        </w:rPr>
        <w:t>
      9) учить складывать тарелки, отодвигать их от себя с помощью взрослого.</w:t>
      </w:r>
    </w:p>
    <w:bookmarkEnd w:id="11268"/>
    <w:bookmarkStart w:name="z14477" w:id="11269"/>
    <w:p>
      <w:pPr>
        <w:spacing w:after="0"/>
        <w:ind w:left="0"/>
        <w:jc w:val="both"/>
      </w:pPr>
      <w:r>
        <w:rPr>
          <w:rFonts w:ascii="Times New Roman"/>
          <w:b w:val="false"/>
          <w:i w:val="false"/>
          <w:color w:val="000000"/>
          <w:sz w:val="28"/>
        </w:rPr>
        <w:t>
      123. Ожидаемые результаты:</w:t>
      </w:r>
    </w:p>
    <w:bookmarkEnd w:id="11269"/>
    <w:bookmarkStart w:name="z14478" w:id="11270"/>
    <w:p>
      <w:pPr>
        <w:spacing w:after="0"/>
        <w:ind w:left="0"/>
        <w:jc w:val="both"/>
      </w:pPr>
      <w:r>
        <w:rPr>
          <w:rFonts w:ascii="Times New Roman"/>
          <w:b w:val="false"/>
          <w:i w:val="false"/>
          <w:color w:val="000000"/>
          <w:sz w:val="28"/>
        </w:rPr>
        <w:t xml:space="preserve">
      1) старается захватить двумя руками чашку без ручки (пластмассовый стакан) и с помощью взрослого пить из нее; </w:t>
      </w:r>
    </w:p>
    <w:bookmarkEnd w:id="11270"/>
    <w:bookmarkStart w:name="z14479" w:id="11271"/>
    <w:p>
      <w:pPr>
        <w:spacing w:after="0"/>
        <w:ind w:left="0"/>
        <w:jc w:val="both"/>
      </w:pPr>
      <w:r>
        <w:rPr>
          <w:rFonts w:ascii="Times New Roman"/>
          <w:b w:val="false"/>
          <w:i w:val="false"/>
          <w:color w:val="000000"/>
          <w:sz w:val="28"/>
        </w:rPr>
        <w:t>
      2) старается правильно захватить ложку, с помощью набирать в нее еду и поднести ее ко рту;</w:t>
      </w:r>
    </w:p>
    <w:bookmarkEnd w:id="11271"/>
    <w:bookmarkStart w:name="z14480" w:id="11272"/>
    <w:p>
      <w:pPr>
        <w:spacing w:after="0"/>
        <w:ind w:left="0"/>
        <w:jc w:val="both"/>
      </w:pPr>
      <w:r>
        <w:rPr>
          <w:rFonts w:ascii="Times New Roman"/>
          <w:b w:val="false"/>
          <w:i w:val="false"/>
          <w:color w:val="000000"/>
          <w:sz w:val="28"/>
        </w:rPr>
        <w:t>
      3) сидит на стуле за столом;</w:t>
      </w:r>
    </w:p>
    <w:bookmarkEnd w:id="11272"/>
    <w:bookmarkStart w:name="z14481" w:id="11273"/>
    <w:p>
      <w:pPr>
        <w:spacing w:after="0"/>
        <w:ind w:left="0"/>
        <w:jc w:val="both"/>
      </w:pPr>
      <w:r>
        <w:rPr>
          <w:rFonts w:ascii="Times New Roman"/>
          <w:b w:val="false"/>
          <w:i w:val="false"/>
          <w:color w:val="000000"/>
          <w:sz w:val="28"/>
        </w:rPr>
        <w:t>
      4) пользуется салфеткой;</w:t>
      </w:r>
    </w:p>
    <w:bookmarkEnd w:id="11273"/>
    <w:bookmarkStart w:name="z14482" w:id="11274"/>
    <w:p>
      <w:pPr>
        <w:spacing w:after="0"/>
        <w:ind w:left="0"/>
        <w:jc w:val="both"/>
      </w:pPr>
      <w:r>
        <w:rPr>
          <w:rFonts w:ascii="Times New Roman"/>
          <w:b w:val="false"/>
          <w:i w:val="false"/>
          <w:color w:val="000000"/>
          <w:sz w:val="28"/>
        </w:rPr>
        <w:t>
      5) складывает тарелки, отодвигает их от себя с помощью взрослого.</w:t>
      </w:r>
    </w:p>
    <w:bookmarkEnd w:id="11274"/>
    <w:bookmarkStart w:name="z14483" w:id="11275"/>
    <w:p>
      <w:pPr>
        <w:spacing w:after="0"/>
        <w:ind w:left="0"/>
        <w:jc w:val="both"/>
      </w:pPr>
      <w:r>
        <w:rPr>
          <w:rFonts w:ascii="Times New Roman"/>
          <w:b w:val="false"/>
          <w:i w:val="false"/>
          <w:color w:val="000000"/>
          <w:sz w:val="28"/>
        </w:rPr>
        <w:t>
      124. Формирование навыков одевания:</w:t>
      </w:r>
    </w:p>
    <w:bookmarkEnd w:id="11275"/>
    <w:bookmarkStart w:name="z14484" w:id="11276"/>
    <w:p>
      <w:pPr>
        <w:spacing w:after="0"/>
        <w:ind w:left="0"/>
        <w:jc w:val="both"/>
      </w:pPr>
      <w:r>
        <w:rPr>
          <w:rFonts w:ascii="Times New Roman"/>
          <w:b w:val="false"/>
          <w:i w:val="false"/>
          <w:color w:val="000000"/>
          <w:sz w:val="28"/>
        </w:rPr>
        <w:t>
      1) закрепить знания о функциях отдельных частей тела;</w:t>
      </w:r>
    </w:p>
    <w:bookmarkEnd w:id="11276"/>
    <w:bookmarkStart w:name="z14485" w:id="11277"/>
    <w:p>
      <w:pPr>
        <w:spacing w:after="0"/>
        <w:ind w:left="0"/>
        <w:jc w:val="both"/>
      </w:pPr>
      <w:r>
        <w:rPr>
          <w:rFonts w:ascii="Times New Roman"/>
          <w:b w:val="false"/>
          <w:i w:val="false"/>
          <w:color w:val="000000"/>
          <w:sz w:val="28"/>
        </w:rPr>
        <w:t>
      2) знакомить с графическим символом, обозначающим название и место хранения одежды;</w:t>
      </w:r>
    </w:p>
    <w:bookmarkEnd w:id="11277"/>
    <w:bookmarkStart w:name="z14486" w:id="11278"/>
    <w:p>
      <w:pPr>
        <w:spacing w:after="0"/>
        <w:ind w:left="0"/>
        <w:jc w:val="both"/>
      </w:pPr>
      <w:r>
        <w:rPr>
          <w:rFonts w:ascii="Times New Roman"/>
          <w:b w:val="false"/>
          <w:i w:val="false"/>
          <w:color w:val="000000"/>
          <w:sz w:val="28"/>
        </w:rPr>
        <w:t>
      3) закрепить навык снимать шапку, частично снятую взрослым рубашку, носок, штанишки, обувь;</w:t>
      </w:r>
    </w:p>
    <w:bookmarkEnd w:id="11278"/>
    <w:bookmarkStart w:name="z14487" w:id="11279"/>
    <w:p>
      <w:pPr>
        <w:spacing w:after="0"/>
        <w:ind w:left="0"/>
        <w:jc w:val="both"/>
      </w:pPr>
      <w:r>
        <w:rPr>
          <w:rFonts w:ascii="Times New Roman"/>
          <w:b w:val="false"/>
          <w:i w:val="false"/>
          <w:color w:val="000000"/>
          <w:sz w:val="28"/>
        </w:rPr>
        <w:t xml:space="preserve">
      4) формировать умения надевать шапку; подтягивать носки, всовывать в ботинки пальцы ног, натягивать штанишки от колен до бедер (или от лодыжек до бедер), опускать частично надетые джемпер или блузу вниз при помощи взрослого; </w:t>
      </w:r>
    </w:p>
    <w:bookmarkEnd w:id="11279"/>
    <w:bookmarkStart w:name="z14488" w:id="11280"/>
    <w:p>
      <w:pPr>
        <w:spacing w:after="0"/>
        <w:ind w:left="0"/>
        <w:jc w:val="both"/>
      </w:pPr>
      <w:r>
        <w:rPr>
          <w:rFonts w:ascii="Times New Roman"/>
          <w:b w:val="false"/>
          <w:i w:val="false"/>
          <w:color w:val="000000"/>
          <w:sz w:val="28"/>
        </w:rPr>
        <w:t>
      5) учить расстегивать застежки "молния" до основания;</w:t>
      </w:r>
    </w:p>
    <w:bookmarkEnd w:id="11280"/>
    <w:bookmarkStart w:name="z14489" w:id="11281"/>
    <w:p>
      <w:pPr>
        <w:spacing w:after="0"/>
        <w:ind w:left="0"/>
        <w:jc w:val="both"/>
      </w:pPr>
      <w:r>
        <w:rPr>
          <w:rFonts w:ascii="Times New Roman"/>
          <w:b w:val="false"/>
          <w:i w:val="false"/>
          <w:color w:val="000000"/>
          <w:sz w:val="28"/>
        </w:rPr>
        <w:t>
      6) учить расстегивать застежки на липучках.</w:t>
      </w:r>
    </w:p>
    <w:bookmarkEnd w:id="11281"/>
    <w:bookmarkStart w:name="z14490" w:id="11282"/>
    <w:p>
      <w:pPr>
        <w:spacing w:after="0"/>
        <w:ind w:left="0"/>
        <w:jc w:val="both"/>
      </w:pPr>
      <w:r>
        <w:rPr>
          <w:rFonts w:ascii="Times New Roman"/>
          <w:b w:val="false"/>
          <w:i w:val="false"/>
          <w:color w:val="000000"/>
          <w:sz w:val="28"/>
        </w:rPr>
        <w:t>
      125. Ожидаемые результаты:</w:t>
      </w:r>
    </w:p>
    <w:bookmarkEnd w:id="11282"/>
    <w:bookmarkStart w:name="z14491" w:id="11283"/>
    <w:p>
      <w:pPr>
        <w:spacing w:after="0"/>
        <w:ind w:left="0"/>
        <w:jc w:val="both"/>
      </w:pPr>
      <w:r>
        <w:rPr>
          <w:rFonts w:ascii="Times New Roman"/>
          <w:b w:val="false"/>
          <w:i w:val="false"/>
          <w:color w:val="000000"/>
          <w:sz w:val="28"/>
        </w:rPr>
        <w:t>
      1) знает о функциях отдельных частей тела;</w:t>
      </w:r>
    </w:p>
    <w:bookmarkEnd w:id="11283"/>
    <w:bookmarkStart w:name="z14492" w:id="11284"/>
    <w:p>
      <w:pPr>
        <w:spacing w:after="0"/>
        <w:ind w:left="0"/>
        <w:jc w:val="both"/>
      </w:pPr>
      <w:r>
        <w:rPr>
          <w:rFonts w:ascii="Times New Roman"/>
          <w:b w:val="false"/>
          <w:i w:val="false"/>
          <w:color w:val="000000"/>
          <w:sz w:val="28"/>
        </w:rPr>
        <w:t>
      2) узнаҰт графический символ, обозначающий название и место хранения одежды;</w:t>
      </w:r>
    </w:p>
    <w:bookmarkEnd w:id="11284"/>
    <w:bookmarkStart w:name="z14493" w:id="11285"/>
    <w:p>
      <w:pPr>
        <w:spacing w:after="0"/>
        <w:ind w:left="0"/>
        <w:jc w:val="both"/>
      </w:pPr>
      <w:r>
        <w:rPr>
          <w:rFonts w:ascii="Times New Roman"/>
          <w:b w:val="false"/>
          <w:i w:val="false"/>
          <w:color w:val="000000"/>
          <w:sz w:val="28"/>
        </w:rPr>
        <w:t>
      3) продолжает действия взрослого при раздевании;</w:t>
      </w:r>
    </w:p>
    <w:bookmarkEnd w:id="11285"/>
    <w:bookmarkStart w:name="z14494" w:id="11286"/>
    <w:p>
      <w:pPr>
        <w:spacing w:after="0"/>
        <w:ind w:left="0"/>
        <w:jc w:val="both"/>
      </w:pPr>
      <w:r>
        <w:rPr>
          <w:rFonts w:ascii="Times New Roman"/>
          <w:b w:val="false"/>
          <w:i w:val="false"/>
          <w:color w:val="000000"/>
          <w:sz w:val="28"/>
        </w:rPr>
        <w:t>
      4) умеет расстҰгивать застежки "молния" до основания;</w:t>
      </w:r>
    </w:p>
    <w:bookmarkEnd w:id="11286"/>
    <w:bookmarkStart w:name="z14495" w:id="11287"/>
    <w:p>
      <w:pPr>
        <w:spacing w:after="0"/>
        <w:ind w:left="0"/>
        <w:jc w:val="both"/>
      </w:pPr>
      <w:r>
        <w:rPr>
          <w:rFonts w:ascii="Times New Roman"/>
          <w:b w:val="false"/>
          <w:i w:val="false"/>
          <w:color w:val="000000"/>
          <w:sz w:val="28"/>
        </w:rPr>
        <w:t>
      5) умеет расстегивать застежки на липучках.</w:t>
      </w:r>
    </w:p>
    <w:bookmarkEnd w:id="11287"/>
    <w:bookmarkStart w:name="z14496" w:id="11288"/>
    <w:p>
      <w:pPr>
        <w:spacing w:after="0"/>
        <w:ind w:left="0"/>
        <w:jc w:val="both"/>
      </w:pPr>
      <w:r>
        <w:rPr>
          <w:rFonts w:ascii="Times New Roman"/>
          <w:b w:val="false"/>
          <w:i w:val="false"/>
          <w:color w:val="000000"/>
          <w:sz w:val="28"/>
        </w:rPr>
        <w:t>
      126. Формирование навыков, связанных с поведением в других ситуациях и домашний труд.</w:t>
      </w:r>
    </w:p>
    <w:bookmarkEnd w:id="11288"/>
    <w:bookmarkStart w:name="z14497" w:id="11289"/>
    <w:p>
      <w:pPr>
        <w:spacing w:after="0"/>
        <w:ind w:left="0"/>
        <w:jc w:val="both"/>
      </w:pPr>
      <w:r>
        <w:rPr>
          <w:rFonts w:ascii="Times New Roman"/>
          <w:b w:val="false"/>
          <w:i w:val="false"/>
          <w:color w:val="000000"/>
          <w:sz w:val="28"/>
        </w:rPr>
        <w:t>
      127. Обучение умениям:</w:t>
      </w:r>
    </w:p>
    <w:bookmarkEnd w:id="11289"/>
    <w:bookmarkStart w:name="z14498" w:id="11290"/>
    <w:p>
      <w:pPr>
        <w:spacing w:after="0"/>
        <w:ind w:left="0"/>
        <w:jc w:val="both"/>
      </w:pPr>
      <w:r>
        <w:rPr>
          <w:rFonts w:ascii="Times New Roman"/>
          <w:b w:val="false"/>
          <w:i w:val="false"/>
          <w:color w:val="000000"/>
          <w:sz w:val="28"/>
        </w:rPr>
        <w:t>
      1) разложить для просушки мокрые варежки после прогулки;</w:t>
      </w:r>
    </w:p>
    <w:bookmarkEnd w:id="11290"/>
    <w:bookmarkStart w:name="z14499" w:id="11291"/>
    <w:p>
      <w:pPr>
        <w:spacing w:after="0"/>
        <w:ind w:left="0"/>
        <w:jc w:val="both"/>
      </w:pPr>
      <w:r>
        <w:rPr>
          <w:rFonts w:ascii="Times New Roman"/>
          <w:b w:val="false"/>
          <w:i w:val="false"/>
          <w:color w:val="000000"/>
          <w:sz w:val="28"/>
        </w:rPr>
        <w:t>
      2) готовить постель перед сном - с незначительной помощью взрослого: снимать подушку, снимать покрывало, раскладывать одеяло, класть подушку;</w:t>
      </w:r>
    </w:p>
    <w:bookmarkEnd w:id="11291"/>
    <w:bookmarkStart w:name="z14500" w:id="11292"/>
    <w:p>
      <w:pPr>
        <w:spacing w:after="0"/>
        <w:ind w:left="0"/>
        <w:jc w:val="both"/>
      </w:pPr>
      <w:r>
        <w:rPr>
          <w:rFonts w:ascii="Times New Roman"/>
          <w:b w:val="false"/>
          <w:i w:val="false"/>
          <w:color w:val="000000"/>
          <w:sz w:val="28"/>
        </w:rPr>
        <w:t>
      3) заправлять постель после сна с помощью взрослого: встряхивать простыню, расправлять ее по кровати, убирая края простыни под матрас, расстилать одеяло, класть сверху подушку;</w:t>
      </w:r>
    </w:p>
    <w:bookmarkEnd w:id="11292"/>
    <w:bookmarkStart w:name="z14501" w:id="11293"/>
    <w:p>
      <w:pPr>
        <w:spacing w:after="0"/>
        <w:ind w:left="0"/>
        <w:jc w:val="both"/>
      </w:pPr>
      <w:r>
        <w:rPr>
          <w:rFonts w:ascii="Times New Roman"/>
          <w:b w:val="false"/>
          <w:i w:val="false"/>
          <w:color w:val="000000"/>
          <w:sz w:val="28"/>
        </w:rPr>
        <w:t>
      4) убирать мусор в мусорную корзину.</w:t>
      </w:r>
    </w:p>
    <w:bookmarkEnd w:id="11293"/>
    <w:bookmarkStart w:name="z14502" w:id="11294"/>
    <w:p>
      <w:pPr>
        <w:spacing w:after="0"/>
        <w:ind w:left="0"/>
        <w:jc w:val="both"/>
      </w:pPr>
      <w:r>
        <w:rPr>
          <w:rFonts w:ascii="Times New Roman"/>
          <w:b w:val="false"/>
          <w:i w:val="false"/>
          <w:color w:val="000000"/>
          <w:sz w:val="28"/>
        </w:rPr>
        <w:t>
      128. Ожидаемые результаты:</w:t>
      </w:r>
    </w:p>
    <w:bookmarkEnd w:id="11294"/>
    <w:bookmarkStart w:name="z14503" w:id="11295"/>
    <w:p>
      <w:pPr>
        <w:spacing w:after="0"/>
        <w:ind w:left="0"/>
        <w:jc w:val="both"/>
      </w:pPr>
      <w:r>
        <w:rPr>
          <w:rFonts w:ascii="Times New Roman"/>
          <w:b w:val="false"/>
          <w:i w:val="false"/>
          <w:color w:val="000000"/>
          <w:sz w:val="28"/>
        </w:rPr>
        <w:t>
      1) убирает за собой;</w:t>
      </w:r>
    </w:p>
    <w:bookmarkEnd w:id="11295"/>
    <w:bookmarkStart w:name="z14504" w:id="11296"/>
    <w:p>
      <w:pPr>
        <w:spacing w:after="0"/>
        <w:ind w:left="0"/>
        <w:jc w:val="both"/>
      </w:pPr>
      <w:r>
        <w:rPr>
          <w:rFonts w:ascii="Times New Roman"/>
          <w:b w:val="false"/>
          <w:i w:val="false"/>
          <w:color w:val="000000"/>
          <w:sz w:val="28"/>
        </w:rPr>
        <w:t>
      2) выполняет несложные поручения взрослого по самообслуживанию.</w:t>
      </w:r>
    </w:p>
    <w:bookmarkEnd w:id="11296"/>
    <w:bookmarkStart w:name="z14505" w:id="11297"/>
    <w:p>
      <w:pPr>
        <w:spacing w:after="0"/>
        <w:ind w:left="0"/>
        <w:jc w:val="left"/>
      </w:pPr>
      <w:r>
        <w:rPr>
          <w:rFonts w:ascii="Times New Roman"/>
          <w:b/>
          <w:i w:val="false"/>
          <w:color w:val="000000"/>
        </w:rPr>
        <w:t xml:space="preserve"> Глава 3. 2 ступень (дети 4-6-и лет)</w:t>
      </w:r>
    </w:p>
    <w:bookmarkEnd w:id="11297"/>
    <w:bookmarkStart w:name="z14506" w:id="11298"/>
    <w:p>
      <w:pPr>
        <w:spacing w:after="0"/>
        <w:ind w:left="0"/>
        <w:jc w:val="left"/>
      </w:pPr>
      <w:r>
        <w:rPr>
          <w:rFonts w:ascii="Times New Roman"/>
          <w:b/>
          <w:i w:val="false"/>
          <w:color w:val="000000"/>
        </w:rPr>
        <w:t xml:space="preserve"> Параграф 1. Образовательная область "Здоровье"</w:t>
      </w:r>
    </w:p>
    <w:bookmarkEnd w:id="11298"/>
    <w:bookmarkStart w:name="z14507" w:id="11299"/>
    <w:p>
      <w:pPr>
        <w:spacing w:after="0"/>
        <w:ind w:left="0"/>
        <w:jc w:val="both"/>
      </w:pPr>
      <w:r>
        <w:rPr>
          <w:rFonts w:ascii="Times New Roman"/>
          <w:b w:val="false"/>
          <w:i w:val="false"/>
          <w:color w:val="000000"/>
          <w:sz w:val="28"/>
        </w:rPr>
        <w:t>
      129. Базовое содержание образовательной области реализуется через систематическое целенаправленное воспитание детей со сложными нарушениями развития, направленное на коррекцию недостатков физического развития и предупреждение вторичных отклонений в организованной учебной деятельности – физическая культура, основы безопасного поведения.</w:t>
      </w:r>
    </w:p>
    <w:bookmarkEnd w:id="11299"/>
    <w:bookmarkStart w:name="z14508" w:id="11300"/>
    <w:p>
      <w:pPr>
        <w:spacing w:after="0"/>
        <w:ind w:left="0"/>
        <w:jc w:val="both"/>
      </w:pPr>
      <w:r>
        <w:rPr>
          <w:rFonts w:ascii="Times New Roman"/>
          <w:b w:val="false"/>
          <w:i w:val="false"/>
          <w:color w:val="000000"/>
          <w:sz w:val="28"/>
        </w:rPr>
        <w:t xml:space="preserve">
      130. Цель: включить ребенка в процесс активного познания окружающего мира, который связан с его двигательной активностью; обучить основам социального и безопасного поведения в обществе. </w:t>
      </w:r>
    </w:p>
    <w:bookmarkEnd w:id="11300"/>
    <w:bookmarkStart w:name="z14509" w:id="11301"/>
    <w:p>
      <w:pPr>
        <w:spacing w:after="0"/>
        <w:ind w:left="0"/>
        <w:jc w:val="both"/>
      </w:pPr>
      <w:r>
        <w:rPr>
          <w:rFonts w:ascii="Times New Roman"/>
          <w:b w:val="false"/>
          <w:i w:val="false"/>
          <w:color w:val="000000"/>
          <w:sz w:val="28"/>
        </w:rPr>
        <w:t>
      131. Задачи:</w:t>
      </w:r>
    </w:p>
    <w:bookmarkEnd w:id="11301"/>
    <w:bookmarkStart w:name="z14510" w:id="11302"/>
    <w:p>
      <w:pPr>
        <w:spacing w:after="0"/>
        <w:ind w:left="0"/>
        <w:jc w:val="both"/>
      </w:pPr>
      <w:r>
        <w:rPr>
          <w:rFonts w:ascii="Times New Roman"/>
          <w:b w:val="false"/>
          <w:i w:val="false"/>
          <w:color w:val="000000"/>
          <w:sz w:val="28"/>
        </w:rPr>
        <w:t>
      1) физическое развитие ребенка;</w:t>
      </w:r>
    </w:p>
    <w:bookmarkEnd w:id="11302"/>
    <w:bookmarkStart w:name="z14511" w:id="11303"/>
    <w:p>
      <w:pPr>
        <w:spacing w:after="0"/>
        <w:ind w:left="0"/>
        <w:jc w:val="both"/>
      </w:pPr>
      <w:r>
        <w:rPr>
          <w:rFonts w:ascii="Times New Roman"/>
          <w:b w:val="false"/>
          <w:i w:val="false"/>
          <w:color w:val="000000"/>
          <w:sz w:val="28"/>
        </w:rPr>
        <w:t>
      2) укрепление и охрана здоровья. </w:t>
      </w:r>
    </w:p>
    <w:bookmarkEnd w:id="11303"/>
    <w:bookmarkStart w:name="z14512" w:id="11304"/>
    <w:p>
      <w:pPr>
        <w:spacing w:after="0"/>
        <w:ind w:left="0"/>
        <w:jc w:val="left"/>
      </w:pPr>
      <w:r>
        <w:rPr>
          <w:rFonts w:ascii="Times New Roman"/>
          <w:b/>
          <w:i w:val="false"/>
          <w:color w:val="000000"/>
        </w:rPr>
        <w:t xml:space="preserve"> Параграф 2. 1 полугодие</w:t>
      </w:r>
    </w:p>
    <w:bookmarkEnd w:id="11304"/>
    <w:bookmarkStart w:name="z14513" w:id="11305"/>
    <w:p>
      <w:pPr>
        <w:spacing w:after="0"/>
        <w:ind w:left="0"/>
        <w:jc w:val="both"/>
      </w:pPr>
      <w:r>
        <w:rPr>
          <w:rFonts w:ascii="Times New Roman"/>
          <w:b w:val="false"/>
          <w:i w:val="false"/>
          <w:color w:val="000000"/>
          <w:sz w:val="28"/>
        </w:rPr>
        <w:t>
      132. Физическая культура:</w:t>
      </w:r>
    </w:p>
    <w:bookmarkEnd w:id="11305"/>
    <w:bookmarkStart w:name="z14514" w:id="11306"/>
    <w:p>
      <w:pPr>
        <w:spacing w:after="0"/>
        <w:ind w:left="0"/>
        <w:jc w:val="both"/>
      </w:pPr>
      <w:r>
        <w:rPr>
          <w:rFonts w:ascii="Times New Roman"/>
          <w:b w:val="false"/>
          <w:i w:val="false"/>
          <w:color w:val="000000"/>
          <w:sz w:val="28"/>
        </w:rPr>
        <w:t>
      1) учить ребҰнка удерживаться от навязчивых стереотипных движений;</w:t>
      </w:r>
    </w:p>
    <w:bookmarkEnd w:id="11306"/>
    <w:bookmarkStart w:name="z14515" w:id="11307"/>
    <w:p>
      <w:pPr>
        <w:spacing w:after="0"/>
        <w:ind w:left="0"/>
        <w:jc w:val="both"/>
      </w:pPr>
      <w:r>
        <w:rPr>
          <w:rFonts w:ascii="Times New Roman"/>
          <w:b w:val="false"/>
          <w:i w:val="false"/>
          <w:color w:val="000000"/>
          <w:sz w:val="28"/>
        </w:rPr>
        <w:t>
      2) учить тренировать ребҰнка в подъеме и спуске с лестницы ползком;</w:t>
      </w:r>
    </w:p>
    <w:bookmarkEnd w:id="11307"/>
    <w:bookmarkStart w:name="z14516" w:id="11308"/>
    <w:p>
      <w:pPr>
        <w:spacing w:after="0"/>
        <w:ind w:left="0"/>
        <w:jc w:val="both"/>
      </w:pPr>
      <w:r>
        <w:rPr>
          <w:rFonts w:ascii="Times New Roman"/>
          <w:b w:val="false"/>
          <w:i w:val="false"/>
          <w:color w:val="000000"/>
          <w:sz w:val="28"/>
        </w:rPr>
        <w:t>
      3) учить тренировать ребҰнка в спуске с лестницы с опорой на руку взрослого, держась за перила;</w:t>
      </w:r>
    </w:p>
    <w:bookmarkEnd w:id="11308"/>
    <w:bookmarkStart w:name="z14517" w:id="11309"/>
    <w:p>
      <w:pPr>
        <w:spacing w:after="0"/>
        <w:ind w:left="0"/>
        <w:jc w:val="both"/>
      </w:pPr>
      <w:r>
        <w:rPr>
          <w:rFonts w:ascii="Times New Roman"/>
          <w:b w:val="false"/>
          <w:i w:val="false"/>
          <w:color w:val="000000"/>
          <w:sz w:val="28"/>
        </w:rPr>
        <w:t>
      4) учить спрыгивать с последней ступеньки лестницы, слегка приседая, держась за перила или руку педагога (при ДЦП по возможности);</w:t>
      </w:r>
    </w:p>
    <w:bookmarkEnd w:id="11309"/>
    <w:bookmarkStart w:name="z14518" w:id="11310"/>
    <w:p>
      <w:pPr>
        <w:spacing w:after="0"/>
        <w:ind w:left="0"/>
        <w:jc w:val="both"/>
      </w:pPr>
      <w:r>
        <w:rPr>
          <w:rFonts w:ascii="Times New Roman"/>
          <w:b w:val="false"/>
          <w:i w:val="false"/>
          <w:color w:val="000000"/>
          <w:sz w:val="28"/>
        </w:rPr>
        <w:t>
      5) вместе с ребенком подпрыгивать на месте на двух ногах, постепенно предоставляя ему большую самостоятельность;</w:t>
      </w:r>
    </w:p>
    <w:bookmarkEnd w:id="11310"/>
    <w:bookmarkStart w:name="z14519" w:id="11311"/>
    <w:p>
      <w:pPr>
        <w:spacing w:after="0"/>
        <w:ind w:left="0"/>
        <w:jc w:val="both"/>
      </w:pPr>
      <w:r>
        <w:rPr>
          <w:rFonts w:ascii="Times New Roman"/>
          <w:b w:val="false"/>
          <w:i w:val="false"/>
          <w:color w:val="000000"/>
          <w:sz w:val="28"/>
        </w:rPr>
        <w:t>
      6) учить ходить по кругу, взявшись за руки;</w:t>
      </w:r>
    </w:p>
    <w:bookmarkEnd w:id="11311"/>
    <w:bookmarkStart w:name="z14520" w:id="11312"/>
    <w:p>
      <w:pPr>
        <w:spacing w:after="0"/>
        <w:ind w:left="0"/>
        <w:jc w:val="both"/>
      </w:pPr>
      <w:r>
        <w:rPr>
          <w:rFonts w:ascii="Times New Roman"/>
          <w:b w:val="false"/>
          <w:i w:val="false"/>
          <w:color w:val="000000"/>
          <w:sz w:val="28"/>
        </w:rPr>
        <w:t>
      7) водить ребенка на носочках;</w:t>
      </w:r>
    </w:p>
    <w:bookmarkEnd w:id="11312"/>
    <w:bookmarkStart w:name="z14521" w:id="11313"/>
    <w:p>
      <w:pPr>
        <w:spacing w:after="0"/>
        <w:ind w:left="0"/>
        <w:jc w:val="both"/>
      </w:pPr>
      <w:r>
        <w:rPr>
          <w:rFonts w:ascii="Times New Roman"/>
          <w:b w:val="false"/>
          <w:i w:val="false"/>
          <w:color w:val="000000"/>
          <w:sz w:val="28"/>
        </w:rPr>
        <w:t>
      8) учить координировать синхронные движения рук (ловить мяч, отталкивать его, надевать обруч на себя);</w:t>
      </w:r>
    </w:p>
    <w:bookmarkEnd w:id="11313"/>
    <w:bookmarkStart w:name="z14522" w:id="11314"/>
    <w:p>
      <w:pPr>
        <w:spacing w:after="0"/>
        <w:ind w:left="0"/>
        <w:jc w:val="both"/>
      </w:pPr>
      <w:r>
        <w:rPr>
          <w:rFonts w:ascii="Times New Roman"/>
          <w:b w:val="false"/>
          <w:i w:val="false"/>
          <w:color w:val="000000"/>
          <w:sz w:val="28"/>
        </w:rPr>
        <w:t>
      9) учить контролировать выполнение двигательных упражнений и заданий по инструкции педагога;</w:t>
      </w:r>
    </w:p>
    <w:bookmarkEnd w:id="11314"/>
    <w:bookmarkStart w:name="z14523" w:id="11315"/>
    <w:p>
      <w:pPr>
        <w:spacing w:after="0"/>
        <w:ind w:left="0"/>
        <w:jc w:val="both"/>
      </w:pPr>
      <w:r>
        <w:rPr>
          <w:rFonts w:ascii="Times New Roman"/>
          <w:b w:val="false"/>
          <w:i w:val="false"/>
          <w:color w:val="000000"/>
          <w:sz w:val="28"/>
        </w:rPr>
        <w:t>
      10) учить координировать движения рук и ног во время ходьбы, бега;</w:t>
      </w:r>
    </w:p>
    <w:bookmarkEnd w:id="11315"/>
    <w:bookmarkStart w:name="z14524" w:id="11316"/>
    <w:p>
      <w:pPr>
        <w:spacing w:after="0"/>
        <w:ind w:left="0"/>
        <w:jc w:val="both"/>
      </w:pPr>
      <w:r>
        <w:rPr>
          <w:rFonts w:ascii="Times New Roman"/>
          <w:b w:val="false"/>
          <w:i w:val="false"/>
          <w:color w:val="000000"/>
          <w:sz w:val="28"/>
        </w:rPr>
        <w:t>
      11) требовать от ребенка держать правильную осанку;</w:t>
      </w:r>
    </w:p>
    <w:bookmarkEnd w:id="11316"/>
    <w:bookmarkStart w:name="z14525" w:id="11317"/>
    <w:p>
      <w:pPr>
        <w:spacing w:after="0"/>
        <w:ind w:left="0"/>
        <w:jc w:val="both"/>
      </w:pPr>
      <w:r>
        <w:rPr>
          <w:rFonts w:ascii="Times New Roman"/>
          <w:b w:val="false"/>
          <w:i w:val="false"/>
          <w:color w:val="000000"/>
          <w:sz w:val="28"/>
        </w:rPr>
        <w:t>
      12) учить менять направление движения по сигналу педагога;</w:t>
      </w:r>
    </w:p>
    <w:bookmarkEnd w:id="11317"/>
    <w:bookmarkStart w:name="z14526" w:id="11318"/>
    <w:p>
      <w:pPr>
        <w:spacing w:after="0"/>
        <w:ind w:left="0"/>
        <w:jc w:val="both"/>
      </w:pPr>
      <w:r>
        <w:rPr>
          <w:rFonts w:ascii="Times New Roman"/>
          <w:b w:val="false"/>
          <w:i w:val="false"/>
          <w:color w:val="000000"/>
          <w:sz w:val="28"/>
        </w:rPr>
        <w:t>
      13) тренировать в различных упражнениях на ходьбу, катание, лазание.</w:t>
      </w:r>
    </w:p>
    <w:bookmarkEnd w:id="11318"/>
    <w:bookmarkStart w:name="z14527" w:id="11319"/>
    <w:p>
      <w:pPr>
        <w:spacing w:after="0"/>
        <w:ind w:left="0"/>
        <w:jc w:val="both"/>
      </w:pPr>
      <w:r>
        <w:rPr>
          <w:rFonts w:ascii="Times New Roman"/>
          <w:b w:val="false"/>
          <w:i w:val="false"/>
          <w:color w:val="000000"/>
          <w:sz w:val="28"/>
        </w:rPr>
        <w:t>
      133. Обучение умениям:</w:t>
      </w:r>
    </w:p>
    <w:bookmarkEnd w:id="11319"/>
    <w:bookmarkStart w:name="z14528" w:id="11320"/>
    <w:p>
      <w:pPr>
        <w:spacing w:after="0"/>
        <w:ind w:left="0"/>
        <w:jc w:val="both"/>
      </w:pPr>
      <w:r>
        <w:rPr>
          <w:rFonts w:ascii="Times New Roman"/>
          <w:b w:val="false"/>
          <w:i w:val="false"/>
          <w:color w:val="000000"/>
          <w:sz w:val="28"/>
        </w:rPr>
        <w:t>
      1) руки вперед, руки в стороны;</w:t>
      </w:r>
    </w:p>
    <w:bookmarkEnd w:id="11320"/>
    <w:bookmarkStart w:name="z14529" w:id="11321"/>
    <w:p>
      <w:pPr>
        <w:spacing w:after="0"/>
        <w:ind w:left="0"/>
        <w:jc w:val="both"/>
      </w:pPr>
      <w:r>
        <w:rPr>
          <w:rFonts w:ascii="Times New Roman"/>
          <w:b w:val="false"/>
          <w:i w:val="false"/>
          <w:color w:val="000000"/>
          <w:sz w:val="28"/>
        </w:rPr>
        <w:t>
      2) руки вверх, руки назад;</w:t>
      </w:r>
    </w:p>
    <w:bookmarkEnd w:id="11321"/>
    <w:bookmarkStart w:name="z14530" w:id="11322"/>
    <w:p>
      <w:pPr>
        <w:spacing w:after="0"/>
        <w:ind w:left="0"/>
        <w:jc w:val="both"/>
      </w:pPr>
      <w:r>
        <w:rPr>
          <w:rFonts w:ascii="Times New Roman"/>
          <w:b w:val="false"/>
          <w:i w:val="false"/>
          <w:color w:val="000000"/>
          <w:sz w:val="28"/>
        </w:rPr>
        <w:t>
      3) руки в стороны, согнуть в локтевых суставах, опустить руки, руки вверх;</w:t>
      </w:r>
    </w:p>
    <w:bookmarkEnd w:id="11322"/>
    <w:bookmarkStart w:name="z14531" w:id="11323"/>
    <w:p>
      <w:pPr>
        <w:spacing w:after="0"/>
        <w:ind w:left="0"/>
        <w:jc w:val="both"/>
      </w:pPr>
      <w:r>
        <w:rPr>
          <w:rFonts w:ascii="Times New Roman"/>
          <w:b w:val="false"/>
          <w:i w:val="false"/>
          <w:color w:val="000000"/>
          <w:sz w:val="28"/>
        </w:rPr>
        <w:t>
      4) руки вперед, вверх, в стороны, опустить вниз;</w:t>
      </w:r>
    </w:p>
    <w:bookmarkEnd w:id="11323"/>
    <w:bookmarkStart w:name="z14532" w:id="11324"/>
    <w:p>
      <w:pPr>
        <w:spacing w:after="0"/>
        <w:ind w:left="0"/>
        <w:jc w:val="both"/>
      </w:pPr>
      <w:r>
        <w:rPr>
          <w:rFonts w:ascii="Times New Roman"/>
          <w:b w:val="false"/>
          <w:i w:val="false"/>
          <w:color w:val="000000"/>
          <w:sz w:val="28"/>
        </w:rPr>
        <w:t>
      5) руки за голову, опустить руки, руки за голову, опустить вниз;</w:t>
      </w:r>
    </w:p>
    <w:bookmarkEnd w:id="11324"/>
    <w:bookmarkStart w:name="z14533" w:id="11325"/>
    <w:p>
      <w:pPr>
        <w:spacing w:after="0"/>
        <w:ind w:left="0"/>
        <w:jc w:val="both"/>
      </w:pPr>
      <w:r>
        <w:rPr>
          <w:rFonts w:ascii="Times New Roman"/>
          <w:b w:val="false"/>
          <w:i w:val="false"/>
          <w:color w:val="000000"/>
          <w:sz w:val="28"/>
        </w:rPr>
        <w:t>
      6) движение ноги: вперед, назад, в сторону; поднимание согнутой ноги;</w:t>
      </w:r>
    </w:p>
    <w:bookmarkEnd w:id="11325"/>
    <w:bookmarkStart w:name="z14534" w:id="11326"/>
    <w:p>
      <w:pPr>
        <w:spacing w:after="0"/>
        <w:ind w:left="0"/>
        <w:jc w:val="both"/>
      </w:pPr>
      <w:r>
        <w:rPr>
          <w:rFonts w:ascii="Times New Roman"/>
          <w:b w:val="false"/>
          <w:i w:val="false"/>
          <w:color w:val="000000"/>
          <w:sz w:val="28"/>
        </w:rPr>
        <w:t>
      7) наклоны туловища: вперед, назад, вправо, влево; повороты туловища: направо, налево; вращение туловища кругом;</w:t>
      </w:r>
    </w:p>
    <w:bookmarkEnd w:id="11326"/>
    <w:bookmarkStart w:name="z14535" w:id="11327"/>
    <w:p>
      <w:pPr>
        <w:spacing w:after="0"/>
        <w:ind w:left="0"/>
        <w:jc w:val="both"/>
      </w:pPr>
      <w:r>
        <w:rPr>
          <w:rFonts w:ascii="Times New Roman"/>
          <w:b w:val="false"/>
          <w:i w:val="false"/>
          <w:color w:val="000000"/>
          <w:sz w:val="28"/>
        </w:rPr>
        <w:t>
      8) наклоны головы: вперед, назад, вправо, влево; повороты головы; вращение головы кругом;</w:t>
      </w:r>
    </w:p>
    <w:bookmarkEnd w:id="11327"/>
    <w:bookmarkStart w:name="z14536" w:id="11328"/>
    <w:p>
      <w:pPr>
        <w:spacing w:after="0"/>
        <w:ind w:left="0"/>
        <w:jc w:val="both"/>
      </w:pPr>
      <w:r>
        <w:rPr>
          <w:rFonts w:ascii="Times New Roman"/>
          <w:b w:val="false"/>
          <w:i w:val="false"/>
          <w:color w:val="000000"/>
          <w:sz w:val="28"/>
        </w:rPr>
        <w:t>
      9) приседание: ноги вместе, ноги врозь, руки на поясе;</w:t>
      </w:r>
    </w:p>
    <w:bookmarkEnd w:id="11328"/>
    <w:bookmarkStart w:name="z14537" w:id="11329"/>
    <w:p>
      <w:pPr>
        <w:spacing w:after="0"/>
        <w:ind w:left="0"/>
        <w:jc w:val="both"/>
      </w:pPr>
      <w:r>
        <w:rPr>
          <w:rFonts w:ascii="Times New Roman"/>
          <w:b w:val="false"/>
          <w:i w:val="false"/>
          <w:color w:val="000000"/>
          <w:sz w:val="28"/>
        </w:rPr>
        <w:t>
      10) упоры присев: упор присев - левая, правая нога назад, упор присев - левая, правая нога в сторону;</w:t>
      </w:r>
    </w:p>
    <w:bookmarkEnd w:id="11329"/>
    <w:bookmarkStart w:name="z14538" w:id="11330"/>
    <w:p>
      <w:pPr>
        <w:spacing w:after="0"/>
        <w:ind w:left="0"/>
        <w:jc w:val="both"/>
      </w:pPr>
      <w:r>
        <w:rPr>
          <w:rFonts w:ascii="Times New Roman"/>
          <w:b w:val="false"/>
          <w:i w:val="false"/>
          <w:color w:val="000000"/>
          <w:sz w:val="28"/>
        </w:rPr>
        <w:t xml:space="preserve">
      11) простейшее сочетание движений рук и туловища, рук и ног, туловища и ног. </w:t>
      </w:r>
    </w:p>
    <w:bookmarkEnd w:id="11330"/>
    <w:bookmarkStart w:name="z14539" w:id="11331"/>
    <w:p>
      <w:pPr>
        <w:spacing w:after="0"/>
        <w:ind w:left="0"/>
        <w:jc w:val="both"/>
      </w:pPr>
      <w:r>
        <w:rPr>
          <w:rFonts w:ascii="Times New Roman"/>
          <w:b w:val="false"/>
          <w:i w:val="false"/>
          <w:color w:val="000000"/>
          <w:sz w:val="28"/>
        </w:rPr>
        <w:t>
      134. Ожидаемые результаты:</w:t>
      </w:r>
    </w:p>
    <w:bookmarkEnd w:id="11331"/>
    <w:bookmarkStart w:name="z14540" w:id="11332"/>
    <w:p>
      <w:pPr>
        <w:spacing w:after="0"/>
        <w:ind w:left="0"/>
        <w:jc w:val="both"/>
      </w:pPr>
      <w:r>
        <w:rPr>
          <w:rFonts w:ascii="Times New Roman"/>
          <w:b w:val="false"/>
          <w:i w:val="false"/>
          <w:color w:val="000000"/>
          <w:sz w:val="28"/>
        </w:rPr>
        <w:t>
      1) удерживается от навязчивых стереотипных движений;</w:t>
      </w:r>
    </w:p>
    <w:bookmarkEnd w:id="11332"/>
    <w:bookmarkStart w:name="z14541" w:id="11333"/>
    <w:p>
      <w:pPr>
        <w:spacing w:after="0"/>
        <w:ind w:left="0"/>
        <w:jc w:val="both"/>
      </w:pPr>
      <w:r>
        <w:rPr>
          <w:rFonts w:ascii="Times New Roman"/>
          <w:b w:val="false"/>
          <w:i w:val="false"/>
          <w:color w:val="000000"/>
          <w:sz w:val="28"/>
        </w:rPr>
        <w:t>
      2) старается подняться и спуститься с лестницы ползком;</w:t>
      </w:r>
    </w:p>
    <w:bookmarkEnd w:id="11333"/>
    <w:bookmarkStart w:name="z14542" w:id="11334"/>
    <w:p>
      <w:pPr>
        <w:spacing w:after="0"/>
        <w:ind w:left="0"/>
        <w:jc w:val="both"/>
      </w:pPr>
      <w:r>
        <w:rPr>
          <w:rFonts w:ascii="Times New Roman"/>
          <w:b w:val="false"/>
          <w:i w:val="false"/>
          <w:color w:val="000000"/>
          <w:sz w:val="28"/>
        </w:rPr>
        <w:t>
      3) спускается с лестницы с опорой на руку взрослого, держась за перила;</w:t>
      </w:r>
    </w:p>
    <w:bookmarkEnd w:id="11334"/>
    <w:bookmarkStart w:name="z14543" w:id="11335"/>
    <w:p>
      <w:pPr>
        <w:spacing w:after="0"/>
        <w:ind w:left="0"/>
        <w:jc w:val="both"/>
      </w:pPr>
      <w:r>
        <w:rPr>
          <w:rFonts w:ascii="Times New Roman"/>
          <w:b w:val="false"/>
          <w:i w:val="false"/>
          <w:color w:val="000000"/>
          <w:sz w:val="28"/>
        </w:rPr>
        <w:t>
      4) пытается спрыгнуть с последней ступеньки лестницы, слегка приседая, держась за перила или руку педагога (при ДЦП по возможности);</w:t>
      </w:r>
    </w:p>
    <w:bookmarkEnd w:id="11335"/>
    <w:bookmarkStart w:name="z14544" w:id="11336"/>
    <w:p>
      <w:pPr>
        <w:spacing w:after="0"/>
        <w:ind w:left="0"/>
        <w:jc w:val="both"/>
      </w:pPr>
      <w:r>
        <w:rPr>
          <w:rFonts w:ascii="Times New Roman"/>
          <w:b w:val="false"/>
          <w:i w:val="false"/>
          <w:color w:val="000000"/>
          <w:sz w:val="28"/>
        </w:rPr>
        <w:t xml:space="preserve">
      5) пытается подпрыгнуть на месте на двух ногах; </w:t>
      </w:r>
    </w:p>
    <w:bookmarkEnd w:id="11336"/>
    <w:bookmarkStart w:name="z14545" w:id="11337"/>
    <w:p>
      <w:pPr>
        <w:spacing w:after="0"/>
        <w:ind w:left="0"/>
        <w:jc w:val="both"/>
      </w:pPr>
      <w:r>
        <w:rPr>
          <w:rFonts w:ascii="Times New Roman"/>
          <w:b w:val="false"/>
          <w:i w:val="false"/>
          <w:color w:val="000000"/>
          <w:sz w:val="28"/>
        </w:rPr>
        <w:t>
      6) ходит по кругу, взявшись за руки педагога или детей;</w:t>
      </w:r>
    </w:p>
    <w:bookmarkEnd w:id="11337"/>
    <w:bookmarkStart w:name="z14546" w:id="11338"/>
    <w:p>
      <w:pPr>
        <w:spacing w:after="0"/>
        <w:ind w:left="0"/>
        <w:jc w:val="both"/>
      </w:pPr>
      <w:r>
        <w:rPr>
          <w:rFonts w:ascii="Times New Roman"/>
          <w:b w:val="false"/>
          <w:i w:val="false"/>
          <w:color w:val="000000"/>
          <w:sz w:val="28"/>
        </w:rPr>
        <w:t>
      7) старается ходить на носочках;</w:t>
      </w:r>
    </w:p>
    <w:bookmarkEnd w:id="11338"/>
    <w:bookmarkStart w:name="z14547" w:id="11339"/>
    <w:p>
      <w:pPr>
        <w:spacing w:after="0"/>
        <w:ind w:left="0"/>
        <w:jc w:val="both"/>
      </w:pPr>
      <w:r>
        <w:rPr>
          <w:rFonts w:ascii="Times New Roman"/>
          <w:b w:val="false"/>
          <w:i w:val="false"/>
          <w:color w:val="000000"/>
          <w:sz w:val="28"/>
        </w:rPr>
        <w:t>
      8) координирует синхронные движения рук при ловле мяча, при отталкивании его, при надевании обруча на себя;</w:t>
      </w:r>
    </w:p>
    <w:bookmarkEnd w:id="11339"/>
    <w:bookmarkStart w:name="z14548" w:id="11340"/>
    <w:p>
      <w:pPr>
        <w:spacing w:after="0"/>
        <w:ind w:left="0"/>
        <w:jc w:val="both"/>
      </w:pPr>
      <w:r>
        <w:rPr>
          <w:rFonts w:ascii="Times New Roman"/>
          <w:b w:val="false"/>
          <w:i w:val="false"/>
          <w:color w:val="000000"/>
          <w:sz w:val="28"/>
        </w:rPr>
        <w:t>
      9) старается контролировать выполнение двигательных упражнений и заданий по инструкции педагога;</w:t>
      </w:r>
    </w:p>
    <w:bookmarkEnd w:id="11340"/>
    <w:bookmarkStart w:name="z14549" w:id="11341"/>
    <w:p>
      <w:pPr>
        <w:spacing w:after="0"/>
        <w:ind w:left="0"/>
        <w:jc w:val="both"/>
      </w:pPr>
      <w:r>
        <w:rPr>
          <w:rFonts w:ascii="Times New Roman"/>
          <w:b w:val="false"/>
          <w:i w:val="false"/>
          <w:color w:val="000000"/>
          <w:sz w:val="28"/>
        </w:rPr>
        <w:t>
      10) координирует движения рук и ног во время ходьбы, бега;</w:t>
      </w:r>
    </w:p>
    <w:bookmarkEnd w:id="11341"/>
    <w:bookmarkStart w:name="z14550" w:id="11342"/>
    <w:p>
      <w:pPr>
        <w:spacing w:after="0"/>
        <w:ind w:left="0"/>
        <w:jc w:val="both"/>
      </w:pPr>
      <w:r>
        <w:rPr>
          <w:rFonts w:ascii="Times New Roman"/>
          <w:b w:val="false"/>
          <w:i w:val="false"/>
          <w:color w:val="000000"/>
          <w:sz w:val="28"/>
        </w:rPr>
        <w:t>
      11) старается держать правильную осанку; меняет направление движения по сигналу педагога.</w:t>
      </w:r>
    </w:p>
    <w:bookmarkEnd w:id="11342"/>
    <w:bookmarkStart w:name="z14551" w:id="11343"/>
    <w:p>
      <w:pPr>
        <w:spacing w:after="0"/>
        <w:ind w:left="0"/>
        <w:jc w:val="both"/>
      </w:pPr>
      <w:r>
        <w:rPr>
          <w:rFonts w:ascii="Times New Roman"/>
          <w:b w:val="false"/>
          <w:i w:val="false"/>
          <w:color w:val="000000"/>
          <w:sz w:val="28"/>
        </w:rPr>
        <w:t>
      135. Основы безопасного поведения:</w:t>
      </w:r>
    </w:p>
    <w:bookmarkEnd w:id="11343"/>
    <w:bookmarkStart w:name="z14552" w:id="11344"/>
    <w:p>
      <w:pPr>
        <w:spacing w:after="0"/>
        <w:ind w:left="0"/>
        <w:jc w:val="both"/>
      </w:pPr>
      <w:r>
        <w:rPr>
          <w:rFonts w:ascii="Times New Roman"/>
          <w:b w:val="false"/>
          <w:i w:val="false"/>
          <w:color w:val="000000"/>
          <w:sz w:val="28"/>
        </w:rPr>
        <w:t>
      1) учить детей при сочетанных поражениях зрения передвижению в паре со взрослыми;</w:t>
      </w:r>
    </w:p>
    <w:bookmarkEnd w:id="11344"/>
    <w:bookmarkStart w:name="z14553" w:id="11345"/>
    <w:p>
      <w:pPr>
        <w:spacing w:after="0"/>
        <w:ind w:left="0"/>
        <w:jc w:val="both"/>
      </w:pPr>
      <w:r>
        <w:rPr>
          <w:rFonts w:ascii="Times New Roman"/>
          <w:b w:val="false"/>
          <w:i w:val="false"/>
          <w:color w:val="000000"/>
          <w:sz w:val="28"/>
        </w:rPr>
        <w:t>
      2) учить ориентироваться с помощью сохранных анализаторов (узнавать предметы знакомого пространства с помощью остаточного зрения, передвигаться в их направлении; различать по голосам окружающих людей, локализовать направление неподвижного источника голоса, передвигаться в его направлении);</w:t>
      </w:r>
    </w:p>
    <w:bookmarkEnd w:id="11345"/>
    <w:bookmarkStart w:name="z14554" w:id="11346"/>
    <w:p>
      <w:pPr>
        <w:spacing w:after="0"/>
        <w:ind w:left="0"/>
        <w:jc w:val="both"/>
      </w:pPr>
      <w:r>
        <w:rPr>
          <w:rFonts w:ascii="Times New Roman"/>
          <w:b w:val="false"/>
          <w:i w:val="false"/>
          <w:color w:val="000000"/>
          <w:sz w:val="28"/>
        </w:rPr>
        <w:t>
      3) учить ориентироваться в замкнутом пространстве, с опорой на сохранные анализаторы (в расположении групповых помещений; в предметах, наполняющих пространство группы);</w:t>
      </w:r>
    </w:p>
    <w:bookmarkEnd w:id="11346"/>
    <w:bookmarkStart w:name="z14555" w:id="11347"/>
    <w:p>
      <w:pPr>
        <w:spacing w:after="0"/>
        <w:ind w:left="0"/>
        <w:jc w:val="both"/>
      </w:pPr>
      <w:r>
        <w:rPr>
          <w:rFonts w:ascii="Times New Roman"/>
          <w:b w:val="false"/>
          <w:i w:val="false"/>
          <w:color w:val="000000"/>
          <w:sz w:val="28"/>
        </w:rPr>
        <w:t>
      4) учить аккуратно, перемещаться между предметами мебели в групповой комнате, спускаться по лестнице держась за перила;</w:t>
      </w:r>
    </w:p>
    <w:bookmarkEnd w:id="11347"/>
    <w:bookmarkStart w:name="z14556" w:id="11348"/>
    <w:p>
      <w:pPr>
        <w:spacing w:after="0"/>
        <w:ind w:left="0"/>
        <w:jc w:val="both"/>
      </w:pPr>
      <w:r>
        <w:rPr>
          <w:rFonts w:ascii="Times New Roman"/>
          <w:b w:val="false"/>
          <w:i w:val="false"/>
          <w:color w:val="000000"/>
          <w:sz w:val="28"/>
        </w:rPr>
        <w:t>
      5) формировать умения безопасного поведения в помещении (нельзя открывать окна и подходить к открытым окнам, нельзя самостоятельно открывать входную дверь и выходить из помещения без сопровождения взрослых, нельзя прикасаться к розеткам и электроприборам, нельзя трогать острые и режущие предметы, газовую или электрическую плиту);</w:t>
      </w:r>
    </w:p>
    <w:bookmarkEnd w:id="11348"/>
    <w:bookmarkStart w:name="z14557" w:id="11349"/>
    <w:p>
      <w:pPr>
        <w:spacing w:after="0"/>
        <w:ind w:left="0"/>
        <w:jc w:val="both"/>
      </w:pPr>
      <w:r>
        <w:rPr>
          <w:rFonts w:ascii="Times New Roman"/>
          <w:b w:val="false"/>
          <w:i w:val="false"/>
          <w:color w:val="000000"/>
          <w:sz w:val="28"/>
        </w:rPr>
        <w:t>
      6) формировать умения безопасного поведения на улице (на улице нужно вести себя спокойно, ходить, взявшись за руку взрослого или рядом с ним, нельзя подходить близко к проезжей части, нельзя уходить с незнакомыми людьми, поднимать с земли предметы и брать их в рот);</w:t>
      </w:r>
    </w:p>
    <w:bookmarkEnd w:id="11349"/>
    <w:bookmarkStart w:name="z14558" w:id="11350"/>
    <w:p>
      <w:pPr>
        <w:spacing w:after="0"/>
        <w:ind w:left="0"/>
        <w:jc w:val="both"/>
      </w:pPr>
      <w:r>
        <w:rPr>
          <w:rFonts w:ascii="Times New Roman"/>
          <w:b w:val="false"/>
          <w:i w:val="false"/>
          <w:color w:val="000000"/>
          <w:sz w:val="28"/>
        </w:rPr>
        <w:t>
      7) формировать навыки безопасного поведения в природе (с песком и камнями - нельзя брать в рот, сыпать в глаза, бросаться);</w:t>
      </w:r>
    </w:p>
    <w:bookmarkEnd w:id="11350"/>
    <w:bookmarkStart w:name="z14559" w:id="11351"/>
    <w:p>
      <w:pPr>
        <w:spacing w:after="0"/>
        <w:ind w:left="0"/>
        <w:jc w:val="both"/>
      </w:pPr>
      <w:r>
        <w:rPr>
          <w:rFonts w:ascii="Times New Roman"/>
          <w:b w:val="false"/>
          <w:i w:val="false"/>
          <w:color w:val="000000"/>
          <w:sz w:val="28"/>
        </w:rPr>
        <w:t>
      8) формировать навыки безопасного обращения с растениями (нельзя брать в рот листья, цветы, нельзя бросаться ветками, подносить их к глазам, нельзя есть немытые овощи и фрукты).</w:t>
      </w:r>
    </w:p>
    <w:bookmarkEnd w:id="11351"/>
    <w:bookmarkStart w:name="z14560" w:id="11352"/>
    <w:p>
      <w:pPr>
        <w:spacing w:after="0"/>
        <w:ind w:left="0"/>
        <w:jc w:val="both"/>
      </w:pPr>
      <w:r>
        <w:rPr>
          <w:rFonts w:ascii="Times New Roman"/>
          <w:b w:val="false"/>
          <w:i w:val="false"/>
          <w:color w:val="000000"/>
          <w:sz w:val="28"/>
        </w:rPr>
        <w:t>
      136. Ожидаемые результаты:</w:t>
      </w:r>
    </w:p>
    <w:bookmarkEnd w:id="11352"/>
    <w:bookmarkStart w:name="z14561" w:id="11353"/>
    <w:p>
      <w:pPr>
        <w:spacing w:after="0"/>
        <w:ind w:left="0"/>
        <w:jc w:val="both"/>
      </w:pPr>
      <w:r>
        <w:rPr>
          <w:rFonts w:ascii="Times New Roman"/>
          <w:b w:val="false"/>
          <w:i w:val="false"/>
          <w:color w:val="000000"/>
          <w:sz w:val="28"/>
        </w:rPr>
        <w:t>
      1) использует при ориентировке предметы знакомого пространства в качестве ориентиров;</w:t>
      </w:r>
    </w:p>
    <w:bookmarkEnd w:id="11353"/>
    <w:bookmarkStart w:name="z14562" w:id="11354"/>
    <w:p>
      <w:pPr>
        <w:spacing w:after="0"/>
        <w:ind w:left="0"/>
        <w:jc w:val="both"/>
      </w:pPr>
      <w:r>
        <w:rPr>
          <w:rFonts w:ascii="Times New Roman"/>
          <w:b w:val="false"/>
          <w:i w:val="false"/>
          <w:color w:val="000000"/>
          <w:sz w:val="28"/>
        </w:rPr>
        <w:t>
      2) различает по голосам окружающих людей, локализует направление по голосу;</w:t>
      </w:r>
    </w:p>
    <w:bookmarkEnd w:id="11354"/>
    <w:bookmarkStart w:name="z14563" w:id="11355"/>
    <w:p>
      <w:pPr>
        <w:spacing w:after="0"/>
        <w:ind w:left="0"/>
        <w:jc w:val="both"/>
      </w:pPr>
      <w:r>
        <w:rPr>
          <w:rFonts w:ascii="Times New Roman"/>
          <w:b w:val="false"/>
          <w:i w:val="false"/>
          <w:color w:val="000000"/>
          <w:sz w:val="28"/>
        </w:rPr>
        <w:t>
      3) ориентируется в помещениях группы;</w:t>
      </w:r>
    </w:p>
    <w:bookmarkEnd w:id="11355"/>
    <w:bookmarkStart w:name="z14564" w:id="11356"/>
    <w:p>
      <w:pPr>
        <w:spacing w:after="0"/>
        <w:ind w:left="0"/>
        <w:jc w:val="both"/>
      </w:pPr>
      <w:r>
        <w:rPr>
          <w:rFonts w:ascii="Times New Roman"/>
          <w:b w:val="false"/>
          <w:i w:val="false"/>
          <w:color w:val="000000"/>
          <w:sz w:val="28"/>
        </w:rPr>
        <w:t>
      4) знаком с правилами безопасного поведения в помещении;</w:t>
      </w:r>
    </w:p>
    <w:bookmarkEnd w:id="11356"/>
    <w:bookmarkStart w:name="z14565" w:id="11357"/>
    <w:p>
      <w:pPr>
        <w:spacing w:after="0"/>
        <w:ind w:left="0"/>
        <w:jc w:val="both"/>
      </w:pPr>
      <w:r>
        <w:rPr>
          <w:rFonts w:ascii="Times New Roman"/>
          <w:b w:val="false"/>
          <w:i w:val="false"/>
          <w:color w:val="000000"/>
          <w:sz w:val="28"/>
        </w:rPr>
        <w:t>
      5) знаком с правилами безопасного поведения на улице;</w:t>
      </w:r>
    </w:p>
    <w:bookmarkEnd w:id="11357"/>
    <w:bookmarkStart w:name="z14566" w:id="11358"/>
    <w:p>
      <w:pPr>
        <w:spacing w:after="0"/>
        <w:ind w:left="0"/>
        <w:jc w:val="both"/>
      </w:pPr>
      <w:r>
        <w:rPr>
          <w:rFonts w:ascii="Times New Roman"/>
          <w:b w:val="false"/>
          <w:i w:val="false"/>
          <w:color w:val="000000"/>
          <w:sz w:val="28"/>
        </w:rPr>
        <w:t>
      6) владеет навыками безопасного поведения в природе;</w:t>
      </w:r>
    </w:p>
    <w:bookmarkEnd w:id="11358"/>
    <w:bookmarkStart w:name="z14567" w:id="11359"/>
    <w:p>
      <w:pPr>
        <w:spacing w:after="0"/>
        <w:ind w:left="0"/>
        <w:jc w:val="both"/>
      </w:pPr>
      <w:r>
        <w:rPr>
          <w:rFonts w:ascii="Times New Roman"/>
          <w:b w:val="false"/>
          <w:i w:val="false"/>
          <w:color w:val="000000"/>
          <w:sz w:val="28"/>
        </w:rPr>
        <w:t>
      7) владеет навыками безопасного обращения с растениями.</w:t>
      </w:r>
    </w:p>
    <w:bookmarkEnd w:id="11359"/>
    <w:bookmarkStart w:name="z14568" w:id="11360"/>
    <w:p>
      <w:pPr>
        <w:spacing w:after="0"/>
        <w:ind w:left="0"/>
        <w:jc w:val="left"/>
      </w:pPr>
      <w:r>
        <w:rPr>
          <w:rFonts w:ascii="Times New Roman"/>
          <w:b/>
          <w:i w:val="false"/>
          <w:color w:val="000000"/>
        </w:rPr>
        <w:t xml:space="preserve"> Параграф 3. 2 полугодие</w:t>
      </w:r>
    </w:p>
    <w:bookmarkEnd w:id="11360"/>
    <w:bookmarkStart w:name="z14569" w:id="11361"/>
    <w:p>
      <w:pPr>
        <w:spacing w:after="0"/>
        <w:ind w:left="0"/>
        <w:jc w:val="both"/>
      </w:pPr>
      <w:r>
        <w:rPr>
          <w:rFonts w:ascii="Times New Roman"/>
          <w:b w:val="false"/>
          <w:i w:val="false"/>
          <w:color w:val="000000"/>
          <w:sz w:val="28"/>
        </w:rPr>
        <w:t>
      137. Физическая культура:</w:t>
      </w:r>
    </w:p>
    <w:bookmarkEnd w:id="11361"/>
    <w:bookmarkStart w:name="z14570" w:id="11362"/>
    <w:p>
      <w:pPr>
        <w:spacing w:after="0"/>
        <w:ind w:left="0"/>
        <w:jc w:val="both"/>
      </w:pPr>
      <w:r>
        <w:rPr>
          <w:rFonts w:ascii="Times New Roman"/>
          <w:b w:val="false"/>
          <w:i w:val="false"/>
          <w:color w:val="000000"/>
          <w:sz w:val="28"/>
        </w:rPr>
        <w:t>
      1) выполнять закаливающие процедуры, постепенно увеличивая самостоятельность ребенка;</w:t>
      </w:r>
    </w:p>
    <w:bookmarkEnd w:id="11362"/>
    <w:bookmarkStart w:name="z14571" w:id="11363"/>
    <w:p>
      <w:pPr>
        <w:spacing w:after="0"/>
        <w:ind w:left="0"/>
        <w:jc w:val="both"/>
      </w:pPr>
      <w:r>
        <w:rPr>
          <w:rFonts w:ascii="Times New Roman"/>
          <w:b w:val="false"/>
          <w:i w:val="false"/>
          <w:color w:val="000000"/>
          <w:sz w:val="28"/>
        </w:rPr>
        <w:t>
      2) продолжать развивать чувство равновесия в состоянии покоя и при движении в трех направлениях;</w:t>
      </w:r>
    </w:p>
    <w:bookmarkEnd w:id="11363"/>
    <w:bookmarkStart w:name="z14572" w:id="11364"/>
    <w:p>
      <w:pPr>
        <w:spacing w:after="0"/>
        <w:ind w:left="0"/>
        <w:jc w:val="both"/>
      </w:pPr>
      <w:r>
        <w:rPr>
          <w:rFonts w:ascii="Times New Roman"/>
          <w:b w:val="false"/>
          <w:i w:val="false"/>
          <w:color w:val="000000"/>
          <w:sz w:val="28"/>
        </w:rPr>
        <w:t>
      3) вырабатывать навык свободной ориентировки в статичном и изменяющемся пространстве;</w:t>
      </w:r>
    </w:p>
    <w:bookmarkEnd w:id="11364"/>
    <w:bookmarkStart w:name="z14573" w:id="11365"/>
    <w:p>
      <w:pPr>
        <w:spacing w:after="0"/>
        <w:ind w:left="0"/>
        <w:jc w:val="both"/>
      </w:pPr>
      <w:r>
        <w:rPr>
          <w:rFonts w:ascii="Times New Roman"/>
          <w:b w:val="false"/>
          <w:i w:val="false"/>
          <w:color w:val="000000"/>
          <w:sz w:val="28"/>
        </w:rPr>
        <w:t>
      4) строить детей по сигналу, приучать самостоятельно, двигаться в указанном направлении, выполнять серию двигательных заданий;</w:t>
      </w:r>
    </w:p>
    <w:bookmarkEnd w:id="11365"/>
    <w:bookmarkStart w:name="z14574" w:id="11366"/>
    <w:p>
      <w:pPr>
        <w:spacing w:after="0"/>
        <w:ind w:left="0"/>
        <w:jc w:val="both"/>
      </w:pPr>
      <w:r>
        <w:rPr>
          <w:rFonts w:ascii="Times New Roman"/>
          <w:b w:val="false"/>
          <w:i w:val="false"/>
          <w:color w:val="000000"/>
          <w:sz w:val="28"/>
        </w:rPr>
        <w:t>
      5) тренировать в координации движений рук и ног во время двигательных упражнений;</w:t>
      </w:r>
    </w:p>
    <w:bookmarkEnd w:id="11366"/>
    <w:bookmarkStart w:name="z14575" w:id="11367"/>
    <w:p>
      <w:pPr>
        <w:spacing w:after="0"/>
        <w:ind w:left="0"/>
        <w:jc w:val="both"/>
      </w:pPr>
      <w:r>
        <w:rPr>
          <w:rFonts w:ascii="Times New Roman"/>
          <w:b w:val="false"/>
          <w:i w:val="false"/>
          <w:color w:val="000000"/>
          <w:sz w:val="28"/>
        </w:rPr>
        <w:t>
      6) предъявлять общеразвивающие упражнения, гимнастические упражнения, упражнения для формирования осанки, упражнения с предметами.</w:t>
      </w:r>
    </w:p>
    <w:bookmarkEnd w:id="11367"/>
    <w:bookmarkStart w:name="z14576" w:id="11368"/>
    <w:p>
      <w:pPr>
        <w:spacing w:after="0"/>
        <w:ind w:left="0"/>
        <w:jc w:val="both"/>
      </w:pPr>
      <w:r>
        <w:rPr>
          <w:rFonts w:ascii="Times New Roman"/>
          <w:b w:val="false"/>
          <w:i w:val="false"/>
          <w:color w:val="000000"/>
          <w:sz w:val="28"/>
        </w:rPr>
        <w:t>
      138. Обучение умениям:</w:t>
      </w:r>
    </w:p>
    <w:bookmarkEnd w:id="11368"/>
    <w:bookmarkStart w:name="z14577" w:id="11369"/>
    <w:p>
      <w:pPr>
        <w:spacing w:after="0"/>
        <w:ind w:left="0"/>
        <w:jc w:val="both"/>
      </w:pPr>
      <w:r>
        <w:rPr>
          <w:rFonts w:ascii="Times New Roman"/>
          <w:b w:val="false"/>
          <w:i w:val="false"/>
          <w:color w:val="000000"/>
          <w:sz w:val="28"/>
        </w:rPr>
        <w:t>
      1) выполнять упражнения у стены: встать спиной к стене, касаясь ее затылком, плечами, ягодицами, пятками. Отойти, вернуться к стенке, сохраняя положение тела. Приседания, касаясь стенки затылком и туловищем. Поднимание рук в стороны и вверх, стоя спиной к стенке;</w:t>
      </w:r>
    </w:p>
    <w:bookmarkEnd w:id="11369"/>
    <w:bookmarkStart w:name="z14578" w:id="11370"/>
    <w:p>
      <w:pPr>
        <w:spacing w:after="0"/>
        <w:ind w:left="0"/>
        <w:jc w:val="both"/>
      </w:pPr>
      <w:r>
        <w:rPr>
          <w:rFonts w:ascii="Times New Roman"/>
          <w:b w:val="false"/>
          <w:i w:val="false"/>
          <w:color w:val="000000"/>
          <w:sz w:val="28"/>
        </w:rPr>
        <w:t>
      2) выполнять упражнения с удержанием груза на голове (кубик, мешочек с песком, вес до 150-200 гр): поднятья на носки, опуститься на всю ступню, руки на поясе. Пройти небольшое расстояние (до 3 м). Встать на скамейку, сойти с нее, с различным исходным положением рук;</w:t>
      </w:r>
    </w:p>
    <w:bookmarkEnd w:id="11370"/>
    <w:bookmarkStart w:name="z14579" w:id="11371"/>
    <w:p>
      <w:pPr>
        <w:spacing w:after="0"/>
        <w:ind w:left="0"/>
        <w:jc w:val="both"/>
      </w:pPr>
      <w:r>
        <w:rPr>
          <w:rFonts w:ascii="Times New Roman"/>
          <w:b w:val="false"/>
          <w:i w:val="false"/>
          <w:color w:val="000000"/>
          <w:sz w:val="28"/>
        </w:rPr>
        <w:t>
      3) ходьба по доске, лежащей на полу;</w:t>
      </w:r>
    </w:p>
    <w:bookmarkEnd w:id="11371"/>
    <w:bookmarkStart w:name="z14580" w:id="11372"/>
    <w:p>
      <w:pPr>
        <w:spacing w:after="0"/>
        <w:ind w:left="0"/>
        <w:jc w:val="both"/>
      </w:pPr>
      <w:r>
        <w:rPr>
          <w:rFonts w:ascii="Times New Roman"/>
          <w:b w:val="false"/>
          <w:i w:val="false"/>
          <w:color w:val="000000"/>
          <w:sz w:val="28"/>
        </w:rPr>
        <w:t>
      4) ходьба боком, приставными шагами по гимнастической палке;</w:t>
      </w:r>
    </w:p>
    <w:bookmarkEnd w:id="11372"/>
    <w:bookmarkStart w:name="z14581" w:id="11373"/>
    <w:p>
      <w:pPr>
        <w:spacing w:after="0"/>
        <w:ind w:left="0"/>
        <w:jc w:val="both"/>
      </w:pPr>
      <w:r>
        <w:rPr>
          <w:rFonts w:ascii="Times New Roman"/>
          <w:b w:val="false"/>
          <w:i w:val="false"/>
          <w:color w:val="000000"/>
          <w:sz w:val="28"/>
        </w:rPr>
        <w:t>
      5) ходьба боком, приставными шагами по нижней рейке гимнастической стенки;</w:t>
      </w:r>
    </w:p>
    <w:bookmarkEnd w:id="11373"/>
    <w:bookmarkStart w:name="z14582" w:id="11374"/>
    <w:p>
      <w:pPr>
        <w:spacing w:after="0"/>
        <w:ind w:left="0"/>
        <w:jc w:val="both"/>
      </w:pPr>
      <w:r>
        <w:rPr>
          <w:rFonts w:ascii="Times New Roman"/>
          <w:b w:val="false"/>
          <w:i w:val="false"/>
          <w:color w:val="000000"/>
          <w:sz w:val="28"/>
        </w:rPr>
        <w:t>
      6) топтание на канате;</w:t>
      </w:r>
    </w:p>
    <w:bookmarkEnd w:id="11374"/>
    <w:bookmarkStart w:name="z14583" w:id="11375"/>
    <w:p>
      <w:pPr>
        <w:spacing w:after="0"/>
        <w:ind w:left="0"/>
        <w:jc w:val="both"/>
      </w:pPr>
      <w:r>
        <w:rPr>
          <w:rFonts w:ascii="Times New Roman"/>
          <w:b w:val="false"/>
          <w:i w:val="false"/>
          <w:color w:val="000000"/>
          <w:sz w:val="28"/>
        </w:rPr>
        <w:t>
      7) ходьба боком, приставными шагами по канату;</w:t>
      </w:r>
    </w:p>
    <w:bookmarkEnd w:id="11375"/>
    <w:bookmarkStart w:name="z14584" w:id="11376"/>
    <w:p>
      <w:pPr>
        <w:spacing w:after="0"/>
        <w:ind w:left="0"/>
        <w:jc w:val="both"/>
      </w:pPr>
      <w:r>
        <w:rPr>
          <w:rFonts w:ascii="Times New Roman"/>
          <w:b w:val="false"/>
          <w:i w:val="false"/>
          <w:color w:val="000000"/>
          <w:sz w:val="28"/>
        </w:rPr>
        <w:t>
      8) ходьба по ребристой доске;</w:t>
      </w:r>
    </w:p>
    <w:bookmarkEnd w:id="11376"/>
    <w:bookmarkStart w:name="z14585" w:id="11377"/>
    <w:p>
      <w:pPr>
        <w:spacing w:after="0"/>
        <w:ind w:left="0"/>
        <w:jc w:val="both"/>
      </w:pPr>
      <w:r>
        <w:rPr>
          <w:rFonts w:ascii="Times New Roman"/>
          <w:b w:val="false"/>
          <w:i w:val="false"/>
          <w:color w:val="000000"/>
          <w:sz w:val="28"/>
        </w:rPr>
        <w:t>
      9) катание каната стопами, сидя;</w:t>
      </w:r>
    </w:p>
    <w:bookmarkEnd w:id="11377"/>
    <w:bookmarkStart w:name="z14586" w:id="11378"/>
    <w:p>
      <w:pPr>
        <w:spacing w:after="0"/>
        <w:ind w:left="0"/>
        <w:jc w:val="both"/>
      </w:pPr>
      <w:r>
        <w:rPr>
          <w:rFonts w:ascii="Times New Roman"/>
          <w:b w:val="false"/>
          <w:i w:val="false"/>
          <w:color w:val="000000"/>
          <w:sz w:val="28"/>
        </w:rPr>
        <w:t>
      10) подтягивание на руках, лежа на скамейке;</w:t>
      </w:r>
    </w:p>
    <w:bookmarkEnd w:id="11378"/>
    <w:bookmarkStart w:name="z14587" w:id="11379"/>
    <w:p>
      <w:pPr>
        <w:spacing w:after="0"/>
        <w:ind w:left="0"/>
        <w:jc w:val="both"/>
      </w:pPr>
      <w:r>
        <w:rPr>
          <w:rFonts w:ascii="Times New Roman"/>
          <w:b w:val="false"/>
          <w:i w:val="false"/>
          <w:color w:val="000000"/>
          <w:sz w:val="28"/>
        </w:rPr>
        <w:t>
      11) подтягивание на руках, лежа на наклонной доске (высота приподнятого края 25-30 см).</w:t>
      </w:r>
    </w:p>
    <w:bookmarkEnd w:id="11379"/>
    <w:bookmarkStart w:name="z14588" w:id="11380"/>
    <w:p>
      <w:pPr>
        <w:spacing w:after="0"/>
        <w:ind w:left="0"/>
        <w:jc w:val="both"/>
      </w:pPr>
      <w:r>
        <w:rPr>
          <w:rFonts w:ascii="Times New Roman"/>
          <w:b w:val="false"/>
          <w:i w:val="false"/>
          <w:color w:val="000000"/>
          <w:sz w:val="28"/>
        </w:rPr>
        <w:t>
      139. Виды выполняемой ходьбы:</w:t>
      </w:r>
    </w:p>
    <w:bookmarkEnd w:id="11380"/>
    <w:bookmarkStart w:name="z14589" w:id="11381"/>
    <w:p>
      <w:pPr>
        <w:spacing w:after="0"/>
        <w:ind w:left="0"/>
        <w:jc w:val="both"/>
      </w:pPr>
      <w:r>
        <w:rPr>
          <w:rFonts w:ascii="Times New Roman"/>
          <w:b w:val="false"/>
          <w:i w:val="false"/>
          <w:color w:val="000000"/>
          <w:sz w:val="28"/>
        </w:rPr>
        <w:t>
      1) медленная ходьба на месте;</w:t>
      </w:r>
    </w:p>
    <w:bookmarkEnd w:id="11381"/>
    <w:bookmarkStart w:name="z14590" w:id="11382"/>
    <w:p>
      <w:pPr>
        <w:spacing w:after="0"/>
        <w:ind w:left="0"/>
        <w:jc w:val="both"/>
      </w:pPr>
      <w:r>
        <w:rPr>
          <w:rFonts w:ascii="Times New Roman"/>
          <w:b w:val="false"/>
          <w:i w:val="false"/>
          <w:color w:val="000000"/>
          <w:sz w:val="28"/>
        </w:rPr>
        <w:t>
      2) быстрая ходьба на месте;</w:t>
      </w:r>
    </w:p>
    <w:bookmarkEnd w:id="11382"/>
    <w:bookmarkStart w:name="z14591" w:id="11383"/>
    <w:p>
      <w:pPr>
        <w:spacing w:after="0"/>
        <w:ind w:left="0"/>
        <w:jc w:val="both"/>
      </w:pPr>
      <w:r>
        <w:rPr>
          <w:rFonts w:ascii="Times New Roman"/>
          <w:b w:val="false"/>
          <w:i w:val="false"/>
          <w:color w:val="000000"/>
          <w:sz w:val="28"/>
        </w:rPr>
        <w:t>
      3) чередование медленной и быстрой ходьбы на месте;</w:t>
      </w:r>
    </w:p>
    <w:bookmarkEnd w:id="11383"/>
    <w:bookmarkStart w:name="z14592" w:id="11384"/>
    <w:p>
      <w:pPr>
        <w:spacing w:after="0"/>
        <w:ind w:left="0"/>
        <w:jc w:val="both"/>
      </w:pPr>
      <w:r>
        <w:rPr>
          <w:rFonts w:ascii="Times New Roman"/>
          <w:b w:val="false"/>
          <w:i w:val="false"/>
          <w:color w:val="000000"/>
          <w:sz w:val="28"/>
        </w:rPr>
        <w:t>
      4) ходьба с согласованным движением и ног;</w:t>
      </w:r>
    </w:p>
    <w:bookmarkEnd w:id="11384"/>
    <w:bookmarkStart w:name="z14593" w:id="11385"/>
    <w:p>
      <w:pPr>
        <w:spacing w:after="0"/>
        <w:ind w:left="0"/>
        <w:jc w:val="both"/>
      </w:pPr>
      <w:r>
        <w:rPr>
          <w:rFonts w:ascii="Times New Roman"/>
          <w:b w:val="false"/>
          <w:i w:val="false"/>
          <w:color w:val="000000"/>
          <w:sz w:val="28"/>
        </w:rPr>
        <w:t>
      5) ходьба на носках, с различным положением рук;</w:t>
      </w:r>
    </w:p>
    <w:bookmarkEnd w:id="11385"/>
    <w:bookmarkStart w:name="z14594" w:id="11386"/>
    <w:p>
      <w:pPr>
        <w:spacing w:after="0"/>
        <w:ind w:left="0"/>
        <w:jc w:val="both"/>
      </w:pPr>
      <w:r>
        <w:rPr>
          <w:rFonts w:ascii="Times New Roman"/>
          <w:b w:val="false"/>
          <w:i w:val="false"/>
          <w:color w:val="000000"/>
          <w:sz w:val="28"/>
        </w:rPr>
        <w:t>
      6) ходьба на пятках, с различным положением рук;</w:t>
      </w:r>
    </w:p>
    <w:bookmarkEnd w:id="11386"/>
    <w:bookmarkStart w:name="z14595" w:id="11387"/>
    <w:p>
      <w:pPr>
        <w:spacing w:after="0"/>
        <w:ind w:left="0"/>
        <w:jc w:val="both"/>
      </w:pPr>
      <w:r>
        <w:rPr>
          <w:rFonts w:ascii="Times New Roman"/>
          <w:b w:val="false"/>
          <w:i w:val="false"/>
          <w:color w:val="000000"/>
          <w:sz w:val="28"/>
        </w:rPr>
        <w:t>
      7) ходьба в колонне по одному и по кругу, держась за руки;</w:t>
      </w:r>
    </w:p>
    <w:bookmarkEnd w:id="11387"/>
    <w:bookmarkStart w:name="z14596" w:id="11388"/>
    <w:p>
      <w:pPr>
        <w:spacing w:after="0"/>
        <w:ind w:left="0"/>
        <w:jc w:val="both"/>
      </w:pPr>
      <w:r>
        <w:rPr>
          <w:rFonts w:ascii="Times New Roman"/>
          <w:b w:val="false"/>
          <w:i w:val="false"/>
          <w:color w:val="000000"/>
          <w:sz w:val="28"/>
        </w:rPr>
        <w:t>
      8) ходьба с замедлением и ускорением темпа движения согласно вибрационному и звуковому сигналу;</w:t>
      </w:r>
    </w:p>
    <w:bookmarkEnd w:id="11388"/>
    <w:bookmarkStart w:name="z14597" w:id="11389"/>
    <w:p>
      <w:pPr>
        <w:spacing w:after="0"/>
        <w:ind w:left="0"/>
        <w:jc w:val="both"/>
      </w:pPr>
      <w:r>
        <w:rPr>
          <w:rFonts w:ascii="Times New Roman"/>
          <w:b w:val="false"/>
          <w:i w:val="false"/>
          <w:color w:val="000000"/>
          <w:sz w:val="28"/>
        </w:rPr>
        <w:t>
      9) ходьба с переходом на бег по сигналу;</w:t>
      </w:r>
    </w:p>
    <w:bookmarkEnd w:id="11389"/>
    <w:bookmarkStart w:name="z14598" w:id="11390"/>
    <w:p>
      <w:pPr>
        <w:spacing w:after="0"/>
        <w:ind w:left="0"/>
        <w:jc w:val="both"/>
      </w:pPr>
      <w:r>
        <w:rPr>
          <w:rFonts w:ascii="Times New Roman"/>
          <w:b w:val="false"/>
          <w:i w:val="false"/>
          <w:color w:val="000000"/>
          <w:sz w:val="28"/>
        </w:rPr>
        <w:t>
      10) ходьба с изменением направления, за воспитателем, "змейкой", с пересечением каната;</w:t>
      </w:r>
    </w:p>
    <w:bookmarkEnd w:id="11390"/>
    <w:bookmarkStart w:name="z14599" w:id="11391"/>
    <w:p>
      <w:pPr>
        <w:spacing w:after="0"/>
        <w:ind w:left="0"/>
        <w:jc w:val="both"/>
      </w:pPr>
      <w:r>
        <w:rPr>
          <w:rFonts w:ascii="Times New Roman"/>
          <w:b w:val="false"/>
          <w:i w:val="false"/>
          <w:color w:val="000000"/>
          <w:sz w:val="28"/>
        </w:rPr>
        <w:t>
      11) ходьба на источник вибрационного и звукового сигнала.</w:t>
      </w:r>
    </w:p>
    <w:bookmarkEnd w:id="11391"/>
    <w:bookmarkStart w:name="z14600" w:id="11392"/>
    <w:p>
      <w:pPr>
        <w:spacing w:after="0"/>
        <w:ind w:left="0"/>
        <w:jc w:val="both"/>
      </w:pPr>
      <w:r>
        <w:rPr>
          <w:rFonts w:ascii="Times New Roman"/>
          <w:b w:val="false"/>
          <w:i w:val="false"/>
          <w:color w:val="000000"/>
          <w:sz w:val="28"/>
        </w:rPr>
        <w:t>
      140. Ожидаемые результаты:</w:t>
      </w:r>
    </w:p>
    <w:bookmarkEnd w:id="11392"/>
    <w:bookmarkStart w:name="z14601" w:id="11393"/>
    <w:p>
      <w:pPr>
        <w:spacing w:after="0"/>
        <w:ind w:left="0"/>
        <w:jc w:val="both"/>
      </w:pPr>
      <w:r>
        <w:rPr>
          <w:rFonts w:ascii="Times New Roman"/>
          <w:b w:val="false"/>
          <w:i w:val="false"/>
          <w:color w:val="000000"/>
          <w:sz w:val="28"/>
        </w:rPr>
        <w:t>
      1) старается сохранить чувство равновесия в состоянии покоя и при движении в трех направлениях;</w:t>
      </w:r>
    </w:p>
    <w:bookmarkEnd w:id="11393"/>
    <w:bookmarkStart w:name="z14602" w:id="11394"/>
    <w:p>
      <w:pPr>
        <w:spacing w:after="0"/>
        <w:ind w:left="0"/>
        <w:jc w:val="both"/>
      </w:pPr>
      <w:r>
        <w:rPr>
          <w:rFonts w:ascii="Times New Roman"/>
          <w:b w:val="false"/>
          <w:i w:val="false"/>
          <w:color w:val="000000"/>
          <w:sz w:val="28"/>
        </w:rPr>
        <w:t>
      2) старается ориентироваться в статичном и изменяющемся пространстве;</w:t>
      </w:r>
    </w:p>
    <w:bookmarkEnd w:id="11394"/>
    <w:bookmarkStart w:name="z14603" w:id="11395"/>
    <w:p>
      <w:pPr>
        <w:spacing w:after="0"/>
        <w:ind w:left="0"/>
        <w:jc w:val="both"/>
      </w:pPr>
      <w:r>
        <w:rPr>
          <w:rFonts w:ascii="Times New Roman"/>
          <w:b w:val="false"/>
          <w:i w:val="false"/>
          <w:color w:val="000000"/>
          <w:sz w:val="28"/>
        </w:rPr>
        <w:t>
      3) самостоятельно по сигналу двигается в указанном направлении, выполняет серию двигательных заданий;</w:t>
      </w:r>
    </w:p>
    <w:bookmarkEnd w:id="11395"/>
    <w:bookmarkStart w:name="z14604" w:id="11396"/>
    <w:p>
      <w:pPr>
        <w:spacing w:after="0"/>
        <w:ind w:left="0"/>
        <w:jc w:val="both"/>
      </w:pPr>
      <w:r>
        <w:rPr>
          <w:rFonts w:ascii="Times New Roman"/>
          <w:b w:val="false"/>
          <w:i w:val="false"/>
          <w:color w:val="000000"/>
          <w:sz w:val="28"/>
        </w:rPr>
        <w:t>
      4) старается координировать движения рук и ног во время двигательных упражнений.</w:t>
      </w:r>
    </w:p>
    <w:bookmarkEnd w:id="11396"/>
    <w:bookmarkStart w:name="z14605" w:id="11397"/>
    <w:p>
      <w:pPr>
        <w:spacing w:after="0"/>
        <w:ind w:left="0"/>
        <w:jc w:val="both"/>
      </w:pPr>
      <w:r>
        <w:rPr>
          <w:rFonts w:ascii="Times New Roman"/>
          <w:b w:val="false"/>
          <w:i w:val="false"/>
          <w:color w:val="000000"/>
          <w:sz w:val="28"/>
        </w:rPr>
        <w:t>
      141. Словарь. Предметы: мяч, флаг, палка, лестница, веревка, скамейка, бревно, лыжи, барабан, мат, ковер, доска, канат, мяч (большой, средний, маленький). Действия: иди – прямо, вперед, по скамейке, по бревну, по ковру. Сядь – на скамейку, на пол, на мат, на ковер. Беги – быстро, медленно, вперед. Ползи – по скамейке, по ковру, по мату, быстро – медленно. Прыгай – высоко, на скамейке, на ковре, через веревку, через канат. Лезь – высоко, быстро, медленно. Перелезай – через скамейку, через бревно. Бросай мяч – в корзину, вверх. Фразы: подними руки вверх, в стороны. Опусти руки вниз. Встань прямо, около стены, каната, скамейки. Встань на скамейку, на бревно, на ковер. Иди быстро, медленно. Ползи по скамейке, по ковру. Прыгай на одной ноге, на двух ногах. Прыгай на левой, на правой ноге. Прыгай через веревку, канат, палку. Лезь по лестнице высоко. Предай мяч, флаг, палку. Я бегал(а). Я устал(а) - не устал(а).</w:t>
      </w:r>
    </w:p>
    <w:bookmarkEnd w:id="11397"/>
    <w:bookmarkStart w:name="z14606" w:id="11398"/>
    <w:p>
      <w:pPr>
        <w:spacing w:after="0"/>
        <w:ind w:left="0"/>
        <w:jc w:val="both"/>
      </w:pPr>
      <w:r>
        <w:rPr>
          <w:rFonts w:ascii="Times New Roman"/>
          <w:b w:val="false"/>
          <w:i w:val="false"/>
          <w:color w:val="000000"/>
          <w:sz w:val="28"/>
        </w:rPr>
        <w:t>
      142. Основы безопасного поведения:</w:t>
      </w:r>
    </w:p>
    <w:bookmarkEnd w:id="11398"/>
    <w:bookmarkStart w:name="z14607" w:id="11399"/>
    <w:p>
      <w:pPr>
        <w:spacing w:after="0"/>
        <w:ind w:left="0"/>
        <w:jc w:val="both"/>
      </w:pPr>
      <w:r>
        <w:rPr>
          <w:rFonts w:ascii="Times New Roman"/>
          <w:b w:val="false"/>
          <w:i w:val="false"/>
          <w:color w:val="000000"/>
          <w:sz w:val="28"/>
        </w:rPr>
        <w:t>
      1) формировать умения подниматься и спускаться по лестнице, держась за перила;</w:t>
      </w:r>
    </w:p>
    <w:bookmarkEnd w:id="11399"/>
    <w:bookmarkStart w:name="z14608" w:id="11400"/>
    <w:p>
      <w:pPr>
        <w:spacing w:after="0"/>
        <w:ind w:left="0"/>
        <w:jc w:val="both"/>
      </w:pPr>
      <w:r>
        <w:rPr>
          <w:rFonts w:ascii="Times New Roman"/>
          <w:b w:val="false"/>
          <w:i w:val="false"/>
          <w:color w:val="000000"/>
          <w:sz w:val="28"/>
        </w:rPr>
        <w:t>
      2) учить ориентироваться с помощью сохранных анализаторов (передвигаться в пространстве с использованием предметов разного цвета, формы и величины в качестве ориентиров; различать игрушки по звукам, сопровождающим действие с ними; локализовать направление неподвижного источника звука, передвигаться в его направлении);</w:t>
      </w:r>
    </w:p>
    <w:bookmarkEnd w:id="11400"/>
    <w:bookmarkStart w:name="z14609" w:id="11401"/>
    <w:p>
      <w:pPr>
        <w:spacing w:after="0"/>
        <w:ind w:left="0"/>
        <w:jc w:val="both"/>
      </w:pPr>
      <w:r>
        <w:rPr>
          <w:rFonts w:ascii="Times New Roman"/>
          <w:b w:val="false"/>
          <w:i w:val="false"/>
          <w:color w:val="000000"/>
          <w:sz w:val="28"/>
        </w:rPr>
        <w:t>
      3) продолжать учить аккуратно перемещаться между предметами мебели в групповой комнате, спускаться по лестнице держась за перила;</w:t>
      </w:r>
    </w:p>
    <w:bookmarkEnd w:id="11401"/>
    <w:bookmarkStart w:name="z14610" w:id="11402"/>
    <w:p>
      <w:pPr>
        <w:spacing w:after="0"/>
        <w:ind w:left="0"/>
        <w:jc w:val="both"/>
      </w:pPr>
      <w:r>
        <w:rPr>
          <w:rFonts w:ascii="Times New Roman"/>
          <w:b w:val="false"/>
          <w:i w:val="false"/>
          <w:color w:val="000000"/>
          <w:sz w:val="28"/>
        </w:rPr>
        <w:t>
      4) продолжать учить ориентироваться в замкнутом и свободном пространствах;</w:t>
      </w:r>
    </w:p>
    <w:bookmarkEnd w:id="11402"/>
    <w:bookmarkStart w:name="z14611" w:id="11403"/>
    <w:p>
      <w:pPr>
        <w:spacing w:after="0"/>
        <w:ind w:left="0"/>
        <w:jc w:val="both"/>
      </w:pPr>
      <w:r>
        <w:rPr>
          <w:rFonts w:ascii="Times New Roman"/>
          <w:b w:val="false"/>
          <w:i w:val="false"/>
          <w:color w:val="000000"/>
          <w:sz w:val="28"/>
        </w:rPr>
        <w:t>
      5) закреплять умения безопасного поведения в помещении (нельзя открывать окна и подходить к открытым окнам, нельзя самостоятельно открывать входную дверь и выходить из помещения без сопровождения взрослых, нельзя прикасаться к розеткам и электроприборам, нельзя трогать острые и режущие предметы, газовую или электрическую плиту);</w:t>
      </w:r>
    </w:p>
    <w:bookmarkEnd w:id="11403"/>
    <w:bookmarkStart w:name="z14612" w:id="11404"/>
    <w:p>
      <w:pPr>
        <w:spacing w:after="0"/>
        <w:ind w:left="0"/>
        <w:jc w:val="both"/>
      </w:pPr>
      <w:r>
        <w:rPr>
          <w:rFonts w:ascii="Times New Roman"/>
          <w:b w:val="false"/>
          <w:i w:val="false"/>
          <w:color w:val="000000"/>
          <w:sz w:val="28"/>
        </w:rPr>
        <w:t>
      6) закреплять умения безопасного поведения на улице (на улице нужно вести себя спокойно, ходить, взявшись за руку взрослого или рядом с ним, нельзя подходить близко к проезжей части, нельзя уходить с незнакомыми людьми, поднимать с земли предметы и брать их в рот);</w:t>
      </w:r>
    </w:p>
    <w:bookmarkEnd w:id="11404"/>
    <w:bookmarkStart w:name="z14613" w:id="11405"/>
    <w:p>
      <w:pPr>
        <w:spacing w:after="0"/>
        <w:ind w:left="0"/>
        <w:jc w:val="both"/>
      </w:pPr>
      <w:r>
        <w:rPr>
          <w:rFonts w:ascii="Times New Roman"/>
          <w:b w:val="false"/>
          <w:i w:val="false"/>
          <w:color w:val="000000"/>
          <w:sz w:val="28"/>
        </w:rPr>
        <w:t>
      7) дать представления о последствиях неосторожного обращения с бытовыми приборами (утюг, спички, электрический чайник);</w:t>
      </w:r>
    </w:p>
    <w:bookmarkEnd w:id="11405"/>
    <w:bookmarkStart w:name="z14614" w:id="11406"/>
    <w:p>
      <w:pPr>
        <w:spacing w:after="0"/>
        <w:ind w:left="0"/>
        <w:jc w:val="both"/>
      </w:pPr>
      <w:r>
        <w:rPr>
          <w:rFonts w:ascii="Times New Roman"/>
          <w:b w:val="false"/>
          <w:i w:val="false"/>
          <w:color w:val="000000"/>
          <w:sz w:val="28"/>
        </w:rPr>
        <w:t>
      8) закреплять умения безопасного поведения в природе (с песком и камнями- нельзя брать в рот, сыпать в глаза, бросаться);</w:t>
      </w:r>
    </w:p>
    <w:bookmarkEnd w:id="11406"/>
    <w:bookmarkStart w:name="z14615" w:id="11407"/>
    <w:p>
      <w:pPr>
        <w:spacing w:after="0"/>
        <w:ind w:left="0"/>
        <w:jc w:val="both"/>
      </w:pPr>
      <w:r>
        <w:rPr>
          <w:rFonts w:ascii="Times New Roman"/>
          <w:b w:val="false"/>
          <w:i w:val="false"/>
          <w:color w:val="000000"/>
          <w:sz w:val="28"/>
        </w:rPr>
        <w:t>
      9) закреплять навыки безопасного обращения с растениями (нельзя брать в рот листья, цветы, нельзя бросаться ветками, подносить их к глазам; нельзя есть немытые овощи и фрукты).</w:t>
      </w:r>
    </w:p>
    <w:bookmarkEnd w:id="11407"/>
    <w:bookmarkStart w:name="z14616" w:id="11408"/>
    <w:p>
      <w:pPr>
        <w:spacing w:after="0"/>
        <w:ind w:left="0"/>
        <w:jc w:val="both"/>
      </w:pPr>
      <w:r>
        <w:rPr>
          <w:rFonts w:ascii="Times New Roman"/>
          <w:b w:val="false"/>
          <w:i w:val="false"/>
          <w:color w:val="000000"/>
          <w:sz w:val="28"/>
        </w:rPr>
        <w:t>
      143. Ожидаемые результаты:</w:t>
      </w:r>
    </w:p>
    <w:bookmarkEnd w:id="11408"/>
    <w:bookmarkStart w:name="z14617" w:id="11409"/>
    <w:p>
      <w:pPr>
        <w:spacing w:after="0"/>
        <w:ind w:left="0"/>
        <w:jc w:val="both"/>
      </w:pPr>
      <w:r>
        <w:rPr>
          <w:rFonts w:ascii="Times New Roman"/>
          <w:b w:val="false"/>
          <w:i w:val="false"/>
          <w:color w:val="000000"/>
          <w:sz w:val="28"/>
        </w:rPr>
        <w:t>
      1) умеет использовать при передвижении предметы разного цвета, формы и величины в качестве ориентиров;</w:t>
      </w:r>
    </w:p>
    <w:bookmarkEnd w:id="11409"/>
    <w:bookmarkStart w:name="z14618" w:id="11410"/>
    <w:p>
      <w:pPr>
        <w:spacing w:after="0"/>
        <w:ind w:left="0"/>
        <w:jc w:val="both"/>
      </w:pPr>
      <w:r>
        <w:rPr>
          <w:rFonts w:ascii="Times New Roman"/>
          <w:b w:val="false"/>
          <w:i w:val="false"/>
          <w:color w:val="000000"/>
          <w:sz w:val="28"/>
        </w:rPr>
        <w:t>
      2) узнает игрушки по звукам, передвигается в направлении неподвижного источника звука;</w:t>
      </w:r>
    </w:p>
    <w:bookmarkEnd w:id="11410"/>
    <w:bookmarkStart w:name="z14619" w:id="11411"/>
    <w:p>
      <w:pPr>
        <w:spacing w:after="0"/>
        <w:ind w:left="0"/>
        <w:jc w:val="both"/>
      </w:pPr>
      <w:r>
        <w:rPr>
          <w:rFonts w:ascii="Times New Roman"/>
          <w:b w:val="false"/>
          <w:i w:val="false"/>
          <w:color w:val="000000"/>
          <w:sz w:val="28"/>
        </w:rPr>
        <w:t>
      3) ориентируется на участке для прогулки;</w:t>
      </w:r>
    </w:p>
    <w:bookmarkEnd w:id="11411"/>
    <w:bookmarkStart w:name="z14620" w:id="11412"/>
    <w:p>
      <w:pPr>
        <w:spacing w:after="0"/>
        <w:ind w:left="0"/>
        <w:jc w:val="both"/>
      </w:pPr>
      <w:r>
        <w:rPr>
          <w:rFonts w:ascii="Times New Roman"/>
          <w:b w:val="false"/>
          <w:i w:val="false"/>
          <w:color w:val="000000"/>
          <w:sz w:val="28"/>
        </w:rPr>
        <w:t>
      4) знает правила безопасного поведения в помещении;</w:t>
      </w:r>
    </w:p>
    <w:bookmarkEnd w:id="11412"/>
    <w:bookmarkStart w:name="z14621" w:id="11413"/>
    <w:p>
      <w:pPr>
        <w:spacing w:after="0"/>
        <w:ind w:left="0"/>
        <w:jc w:val="both"/>
      </w:pPr>
      <w:r>
        <w:rPr>
          <w:rFonts w:ascii="Times New Roman"/>
          <w:b w:val="false"/>
          <w:i w:val="false"/>
          <w:color w:val="000000"/>
          <w:sz w:val="28"/>
        </w:rPr>
        <w:t>
      5) знает правила безопасного поведения на улице;</w:t>
      </w:r>
    </w:p>
    <w:bookmarkEnd w:id="11413"/>
    <w:bookmarkStart w:name="z14622" w:id="11414"/>
    <w:p>
      <w:pPr>
        <w:spacing w:after="0"/>
        <w:ind w:left="0"/>
        <w:jc w:val="both"/>
      </w:pPr>
      <w:r>
        <w:rPr>
          <w:rFonts w:ascii="Times New Roman"/>
          <w:b w:val="false"/>
          <w:i w:val="false"/>
          <w:color w:val="000000"/>
          <w:sz w:val="28"/>
        </w:rPr>
        <w:t>
      6) имеет представления о последствиях неосторожного обращения с бытовыми приборами (утюг, спички, электрический чайник);</w:t>
      </w:r>
    </w:p>
    <w:bookmarkEnd w:id="11414"/>
    <w:bookmarkStart w:name="z14623" w:id="11415"/>
    <w:p>
      <w:pPr>
        <w:spacing w:after="0"/>
        <w:ind w:left="0"/>
        <w:jc w:val="both"/>
      </w:pPr>
      <w:r>
        <w:rPr>
          <w:rFonts w:ascii="Times New Roman"/>
          <w:b w:val="false"/>
          <w:i w:val="false"/>
          <w:color w:val="000000"/>
          <w:sz w:val="28"/>
        </w:rPr>
        <w:t>
      7) знает правила безопасного поведения в природе;</w:t>
      </w:r>
    </w:p>
    <w:bookmarkEnd w:id="11415"/>
    <w:bookmarkStart w:name="z14624" w:id="11416"/>
    <w:p>
      <w:pPr>
        <w:spacing w:after="0"/>
        <w:ind w:left="0"/>
        <w:jc w:val="both"/>
      </w:pPr>
      <w:r>
        <w:rPr>
          <w:rFonts w:ascii="Times New Roman"/>
          <w:b w:val="false"/>
          <w:i w:val="false"/>
          <w:color w:val="000000"/>
          <w:sz w:val="28"/>
        </w:rPr>
        <w:t>
      8) знает правила безопасного обращения с растениями.</w:t>
      </w:r>
    </w:p>
    <w:bookmarkEnd w:id="11416"/>
    <w:bookmarkStart w:name="z14625" w:id="11417"/>
    <w:p>
      <w:pPr>
        <w:spacing w:after="0"/>
        <w:ind w:left="0"/>
        <w:jc w:val="left"/>
      </w:pPr>
      <w:r>
        <w:rPr>
          <w:rFonts w:ascii="Times New Roman"/>
          <w:b/>
          <w:i w:val="false"/>
          <w:color w:val="000000"/>
        </w:rPr>
        <w:t xml:space="preserve"> Параграф 4. Образовательная область "Коммуникация"</w:t>
      </w:r>
    </w:p>
    <w:bookmarkEnd w:id="11417"/>
    <w:bookmarkStart w:name="z14626" w:id="11418"/>
    <w:p>
      <w:pPr>
        <w:spacing w:after="0"/>
        <w:ind w:left="0"/>
        <w:jc w:val="both"/>
      </w:pPr>
      <w:r>
        <w:rPr>
          <w:rFonts w:ascii="Times New Roman"/>
          <w:b w:val="false"/>
          <w:i w:val="false"/>
          <w:color w:val="000000"/>
          <w:sz w:val="28"/>
        </w:rPr>
        <w:t>
      144. Базовое содержание образовательной области "Коммуникация" реализуется в организованной учебной деятельности – формирование жестовой, дактильно-контактной речи (при сочетанном нарушении зрения и слуха); формирование навыков, связанных с использованием предметов-символов (для неречевых детей), картинок; развитие речи.</w:t>
      </w:r>
    </w:p>
    <w:bookmarkEnd w:id="11418"/>
    <w:bookmarkStart w:name="z14627" w:id="11419"/>
    <w:p>
      <w:pPr>
        <w:spacing w:after="0"/>
        <w:ind w:left="0"/>
        <w:jc w:val="both"/>
      </w:pPr>
      <w:r>
        <w:rPr>
          <w:rFonts w:ascii="Times New Roman"/>
          <w:b w:val="false"/>
          <w:i w:val="false"/>
          <w:color w:val="000000"/>
          <w:sz w:val="28"/>
        </w:rPr>
        <w:t>
      145. Целью является cформировать и развить коммуникативные навыки в различных формах в зависимости от вида нарушения (жестовая речь, дактильно-контактная речь, с помощью предметов-символов, устная речь: для имеющих остаточный слух); сформировать способности общаться с окружающим миром вербальными и невербальными средствами.</w:t>
      </w:r>
    </w:p>
    <w:bookmarkEnd w:id="11419"/>
    <w:bookmarkStart w:name="z14628" w:id="11420"/>
    <w:p>
      <w:pPr>
        <w:spacing w:after="0"/>
        <w:ind w:left="0"/>
        <w:jc w:val="both"/>
      </w:pPr>
      <w:r>
        <w:rPr>
          <w:rFonts w:ascii="Times New Roman"/>
          <w:b w:val="false"/>
          <w:i w:val="false"/>
          <w:color w:val="000000"/>
          <w:sz w:val="28"/>
        </w:rPr>
        <w:t>
      146. Задачи:</w:t>
      </w:r>
    </w:p>
    <w:bookmarkEnd w:id="11420"/>
    <w:bookmarkStart w:name="z14629" w:id="11421"/>
    <w:p>
      <w:pPr>
        <w:spacing w:after="0"/>
        <w:ind w:left="0"/>
        <w:jc w:val="both"/>
      </w:pPr>
      <w:r>
        <w:rPr>
          <w:rFonts w:ascii="Times New Roman"/>
          <w:b w:val="false"/>
          <w:i w:val="false"/>
          <w:color w:val="000000"/>
          <w:sz w:val="28"/>
        </w:rPr>
        <w:t xml:space="preserve">
      1) формирование понимания необходимости коммуникации, последствий коммуникативного поведения; </w:t>
      </w:r>
    </w:p>
    <w:bookmarkEnd w:id="11421"/>
    <w:bookmarkStart w:name="z14630" w:id="11422"/>
    <w:p>
      <w:pPr>
        <w:spacing w:after="0"/>
        <w:ind w:left="0"/>
        <w:jc w:val="both"/>
      </w:pPr>
      <w:r>
        <w:rPr>
          <w:rFonts w:ascii="Times New Roman"/>
          <w:b w:val="false"/>
          <w:i w:val="false"/>
          <w:color w:val="000000"/>
          <w:sz w:val="28"/>
        </w:rPr>
        <w:t>
      2) формирование коммуникативных навыков и способности к их актуализации в различных ситуациях общения, связанных с необходимостью привлечения внимания к себе, другим людям, объектам и событиям.</w:t>
      </w:r>
    </w:p>
    <w:bookmarkEnd w:id="11422"/>
    <w:bookmarkStart w:name="z14631" w:id="11423"/>
    <w:p>
      <w:pPr>
        <w:spacing w:after="0"/>
        <w:ind w:left="0"/>
        <w:jc w:val="left"/>
      </w:pPr>
      <w:r>
        <w:rPr>
          <w:rFonts w:ascii="Times New Roman"/>
          <w:b/>
          <w:i w:val="false"/>
          <w:color w:val="000000"/>
        </w:rPr>
        <w:t xml:space="preserve"> Параграф 5. 1 полугодие</w:t>
      </w:r>
    </w:p>
    <w:bookmarkEnd w:id="11423"/>
    <w:bookmarkStart w:name="z14632" w:id="11424"/>
    <w:p>
      <w:pPr>
        <w:spacing w:after="0"/>
        <w:ind w:left="0"/>
        <w:jc w:val="both"/>
      </w:pPr>
      <w:r>
        <w:rPr>
          <w:rFonts w:ascii="Times New Roman"/>
          <w:b w:val="false"/>
          <w:i w:val="false"/>
          <w:color w:val="000000"/>
          <w:sz w:val="28"/>
        </w:rPr>
        <w:t>
      147. Формирование жестовой, дактильно-контактной речи (при сочетанном нарушении зрения и слуха):</w:t>
      </w:r>
    </w:p>
    <w:bookmarkEnd w:id="11424"/>
    <w:bookmarkStart w:name="z14633" w:id="11425"/>
    <w:p>
      <w:pPr>
        <w:spacing w:after="0"/>
        <w:ind w:left="0"/>
        <w:jc w:val="both"/>
      </w:pPr>
      <w:r>
        <w:rPr>
          <w:rFonts w:ascii="Times New Roman"/>
          <w:b w:val="false"/>
          <w:i w:val="false"/>
          <w:color w:val="000000"/>
          <w:sz w:val="28"/>
        </w:rPr>
        <w:t>
      1) вводить новые формы предметно-ситуативного общения;</w:t>
      </w:r>
    </w:p>
    <w:bookmarkEnd w:id="11425"/>
    <w:bookmarkStart w:name="z14634" w:id="11426"/>
    <w:p>
      <w:pPr>
        <w:spacing w:after="0"/>
        <w:ind w:left="0"/>
        <w:jc w:val="both"/>
      </w:pPr>
      <w:r>
        <w:rPr>
          <w:rFonts w:ascii="Times New Roman"/>
          <w:b w:val="false"/>
          <w:i w:val="false"/>
          <w:color w:val="000000"/>
          <w:sz w:val="28"/>
        </w:rPr>
        <w:t>
      2) продолжать расширять объемы слов в дактильно-контактной форме, понимание их значения, самостоятельное использование;</w:t>
      </w:r>
    </w:p>
    <w:bookmarkEnd w:id="11426"/>
    <w:bookmarkStart w:name="z14635" w:id="11427"/>
    <w:p>
      <w:pPr>
        <w:spacing w:after="0"/>
        <w:ind w:left="0"/>
        <w:jc w:val="both"/>
      </w:pPr>
      <w:r>
        <w:rPr>
          <w:rFonts w:ascii="Times New Roman"/>
          <w:b w:val="false"/>
          <w:i w:val="false"/>
          <w:color w:val="000000"/>
          <w:sz w:val="28"/>
        </w:rPr>
        <w:t>
      3) организовывать физическое взаимодействие с окружающими людьми и окружающей обстановкой, расширяя кругозор ребенка;</w:t>
      </w:r>
    </w:p>
    <w:bookmarkEnd w:id="11427"/>
    <w:bookmarkStart w:name="z14636" w:id="11428"/>
    <w:p>
      <w:pPr>
        <w:spacing w:after="0"/>
        <w:ind w:left="0"/>
        <w:jc w:val="both"/>
      </w:pPr>
      <w:r>
        <w:rPr>
          <w:rFonts w:ascii="Times New Roman"/>
          <w:b w:val="false"/>
          <w:i w:val="false"/>
          <w:color w:val="000000"/>
          <w:sz w:val="28"/>
        </w:rPr>
        <w:t xml:space="preserve">
      4) продолжать учить соотносить тактильно воспринимаемый символ с конкретным понятием (деятельностью, событием в режиме дня); </w:t>
      </w:r>
    </w:p>
    <w:bookmarkEnd w:id="11428"/>
    <w:bookmarkStart w:name="z14637" w:id="11429"/>
    <w:p>
      <w:pPr>
        <w:spacing w:after="0"/>
        <w:ind w:left="0"/>
        <w:jc w:val="both"/>
      </w:pPr>
      <w:r>
        <w:rPr>
          <w:rFonts w:ascii="Times New Roman"/>
          <w:b w:val="false"/>
          <w:i w:val="false"/>
          <w:color w:val="000000"/>
          <w:sz w:val="28"/>
        </w:rPr>
        <w:t>
      5) предоставлять ограниченное количество приятной деятельности, создать препятствия на пути к желаемому результату (выбирать любимую игрушку и поощрять коммуникацию ребенка с целью получить ее);</w:t>
      </w:r>
    </w:p>
    <w:bookmarkEnd w:id="11429"/>
    <w:bookmarkStart w:name="z14638" w:id="11430"/>
    <w:p>
      <w:pPr>
        <w:spacing w:after="0"/>
        <w:ind w:left="0"/>
        <w:jc w:val="both"/>
      </w:pPr>
      <w:r>
        <w:rPr>
          <w:rFonts w:ascii="Times New Roman"/>
          <w:b w:val="false"/>
          <w:i w:val="false"/>
          <w:color w:val="000000"/>
          <w:sz w:val="28"/>
        </w:rPr>
        <w:t>
      6) удерживать предмет, который желает ребенок до тех пор, пока ребенок уделяет внимание взрослому, держащему предмет;</w:t>
      </w:r>
    </w:p>
    <w:bookmarkEnd w:id="11430"/>
    <w:bookmarkStart w:name="z14639" w:id="11431"/>
    <w:p>
      <w:pPr>
        <w:spacing w:after="0"/>
        <w:ind w:left="0"/>
        <w:jc w:val="both"/>
      </w:pPr>
      <w:r>
        <w:rPr>
          <w:rFonts w:ascii="Times New Roman"/>
          <w:b w:val="false"/>
          <w:i w:val="false"/>
          <w:color w:val="000000"/>
          <w:sz w:val="28"/>
        </w:rPr>
        <w:t>
      7) вызывать зрительное сосредоточение на тактильно воспринимаемых предметах, их миниатюрных копиях, частях предметов;</w:t>
      </w:r>
    </w:p>
    <w:bookmarkEnd w:id="11431"/>
    <w:bookmarkStart w:name="z14640" w:id="11432"/>
    <w:p>
      <w:pPr>
        <w:spacing w:after="0"/>
        <w:ind w:left="0"/>
        <w:jc w:val="both"/>
      </w:pPr>
      <w:r>
        <w:rPr>
          <w:rFonts w:ascii="Times New Roman"/>
          <w:b w:val="false"/>
          <w:i w:val="false"/>
          <w:color w:val="000000"/>
          <w:sz w:val="28"/>
        </w:rPr>
        <w:t xml:space="preserve">
      8) способствовать пониманию естественных последствий верного и ошибочного выбора; </w:t>
      </w:r>
    </w:p>
    <w:bookmarkEnd w:id="11432"/>
    <w:bookmarkStart w:name="z14641" w:id="11433"/>
    <w:p>
      <w:pPr>
        <w:spacing w:after="0"/>
        <w:ind w:left="0"/>
        <w:jc w:val="both"/>
      </w:pPr>
      <w:r>
        <w:rPr>
          <w:rFonts w:ascii="Times New Roman"/>
          <w:b w:val="false"/>
          <w:i w:val="false"/>
          <w:color w:val="000000"/>
          <w:sz w:val="28"/>
        </w:rPr>
        <w:t>
      9) продолжать учить доступным способам "указывания" на тактильно воспринимаемые символы, в том числе прикрепленные к "говорящей кнопке";</w:t>
      </w:r>
    </w:p>
    <w:bookmarkEnd w:id="11433"/>
    <w:bookmarkStart w:name="z14642" w:id="11434"/>
    <w:p>
      <w:pPr>
        <w:spacing w:after="0"/>
        <w:ind w:left="0"/>
        <w:jc w:val="both"/>
      </w:pPr>
      <w:r>
        <w:rPr>
          <w:rFonts w:ascii="Times New Roman"/>
          <w:b w:val="false"/>
          <w:i w:val="false"/>
          <w:color w:val="000000"/>
          <w:sz w:val="28"/>
        </w:rPr>
        <w:t>
      10) формировать умение осуществлять физический обмен символа на предмет в конкретной ситуации "за столом": учить устанавливать зрительный контакт с сидящим напротив взрослым, "просить" жестом у него желаемый предмет, самостоятельно либо с помощью путем касания, захвата, передачи и вручения символа коммуникативному партнеру;</w:t>
      </w:r>
    </w:p>
    <w:bookmarkEnd w:id="11434"/>
    <w:bookmarkStart w:name="z14643" w:id="11435"/>
    <w:p>
      <w:pPr>
        <w:spacing w:after="0"/>
        <w:ind w:left="0"/>
        <w:jc w:val="both"/>
      </w:pPr>
      <w:r>
        <w:rPr>
          <w:rFonts w:ascii="Times New Roman"/>
          <w:b w:val="false"/>
          <w:i w:val="false"/>
          <w:color w:val="000000"/>
          <w:sz w:val="28"/>
        </w:rPr>
        <w:t xml:space="preserve">
      11) формировать понимание полисемантичности содержания тактильно воспринимаемых символов; </w:t>
      </w:r>
    </w:p>
    <w:bookmarkEnd w:id="11435"/>
    <w:bookmarkStart w:name="z14644" w:id="11436"/>
    <w:p>
      <w:pPr>
        <w:spacing w:after="0"/>
        <w:ind w:left="0"/>
        <w:jc w:val="both"/>
      </w:pPr>
      <w:r>
        <w:rPr>
          <w:rFonts w:ascii="Times New Roman"/>
          <w:b w:val="false"/>
          <w:i w:val="false"/>
          <w:color w:val="000000"/>
          <w:sz w:val="28"/>
        </w:rPr>
        <w:t>
      12) учить последовательности "сначала-потом" в рамках конкретной деятельности;</w:t>
      </w:r>
    </w:p>
    <w:bookmarkEnd w:id="11436"/>
    <w:bookmarkStart w:name="z14645" w:id="11437"/>
    <w:p>
      <w:pPr>
        <w:spacing w:after="0"/>
        <w:ind w:left="0"/>
        <w:jc w:val="both"/>
      </w:pPr>
      <w:r>
        <w:rPr>
          <w:rFonts w:ascii="Times New Roman"/>
          <w:b w:val="false"/>
          <w:i w:val="false"/>
          <w:color w:val="000000"/>
          <w:sz w:val="28"/>
        </w:rPr>
        <w:t>
      13) формировать умение осуществлять мотивированный выбор из предпочитаемого и не предпочитаемого тактильно воспринимаемых символов в ситуации "за столом" в ответ на жестовое обращение коммуникативного партнера "Что ты хочешь?" путем указания рукой или пальцем на соответствующий объект; например, "Ты хочешь кушать (предмет "Ложка"/картинка "Ложка" или "Кушать"/жест "Кушать") или играть (предмет "Кукла"/картинка "Кукла" или "Играть", "Игрушки"/жест "Играть")?";</w:t>
      </w:r>
    </w:p>
    <w:bookmarkEnd w:id="11437"/>
    <w:bookmarkStart w:name="z14646" w:id="11438"/>
    <w:p>
      <w:pPr>
        <w:spacing w:after="0"/>
        <w:ind w:left="0"/>
        <w:jc w:val="both"/>
      </w:pPr>
      <w:r>
        <w:rPr>
          <w:rFonts w:ascii="Times New Roman"/>
          <w:b w:val="false"/>
          <w:i w:val="false"/>
          <w:color w:val="000000"/>
          <w:sz w:val="28"/>
        </w:rPr>
        <w:t>
      14) содействовать реализации выбора из 3-5 объектов;</w:t>
      </w:r>
    </w:p>
    <w:bookmarkEnd w:id="11438"/>
    <w:bookmarkStart w:name="z14647" w:id="11439"/>
    <w:p>
      <w:pPr>
        <w:spacing w:after="0"/>
        <w:ind w:left="0"/>
        <w:jc w:val="both"/>
      </w:pPr>
      <w:r>
        <w:rPr>
          <w:rFonts w:ascii="Times New Roman"/>
          <w:b w:val="false"/>
          <w:i w:val="false"/>
          <w:color w:val="000000"/>
          <w:sz w:val="28"/>
        </w:rPr>
        <w:t xml:space="preserve">
      15) учить доступному способу выбора тактильно воспринимаемого символа (брать в руки и передавать собеседнику; указывать рукой или дотрагиваться пальцем; нажимать на соответствующую кнопку коммуникатора); </w:t>
      </w:r>
    </w:p>
    <w:bookmarkEnd w:id="11439"/>
    <w:bookmarkStart w:name="z14648" w:id="11440"/>
    <w:p>
      <w:pPr>
        <w:spacing w:after="0"/>
        <w:ind w:left="0"/>
        <w:jc w:val="both"/>
      </w:pPr>
      <w:r>
        <w:rPr>
          <w:rFonts w:ascii="Times New Roman"/>
          <w:b w:val="false"/>
          <w:i w:val="false"/>
          <w:color w:val="000000"/>
          <w:sz w:val="28"/>
        </w:rPr>
        <w:t>
      16) учить обращаться к взрослому в затруднительных ситуациях.</w:t>
      </w:r>
    </w:p>
    <w:bookmarkEnd w:id="11440"/>
    <w:bookmarkStart w:name="z14649" w:id="11441"/>
    <w:p>
      <w:pPr>
        <w:spacing w:after="0"/>
        <w:ind w:left="0"/>
        <w:jc w:val="both"/>
      </w:pPr>
      <w:r>
        <w:rPr>
          <w:rFonts w:ascii="Times New Roman"/>
          <w:b w:val="false"/>
          <w:i w:val="false"/>
          <w:color w:val="000000"/>
          <w:sz w:val="28"/>
        </w:rPr>
        <w:t>
      148. Ожидаемые результаты (при сочетанном нарушении зрения и слуха):</w:t>
      </w:r>
    </w:p>
    <w:bookmarkEnd w:id="11441"/>
    <w:bookmarkStart w:name="z14650" w:id="11442"/>
    <w:p>
      <w:pPr>
        <w:spacing w:after="0"/>
        <w:ind w:left="0"/>
        <w:jc w:val="both"/>
      </w:pPr>
      <w:r>
        <w:rPr>
          <w:rFonts w:ascii="Times New Roman"/>
          <w:b w:val="false"/>
          <w:i w:val="false"/>
          <w:color w:val="000000"/>
          <w:sz w:val="28"/>
        </w:rPr>
        <w:t>
      1) активно употребляет в общении жесты и/или фразы;</w:t>
      </w:r>
    </w:p>
    <w:bookmarkEnd w:id="11442"/>
    <w:bookmarkStart w:name="z14651" w:id="11443"/>
    <w:p>
      <w:pPr>
        <w:spacing w:after="0"/>
        <w:ind w:left="0"/>
        <w:jc w:val="both"/>
      </w:pPr>
      <w:r>
        <w:rPr>
          <w:rFonts w:ascii="Times New Roman"/>
          <w:b w:val="false"/>
          <w:i w:val="false"/>
          <w:color w:val="000000"/>
          <w:sz w:val="28"/>
        </w:rPr>
        <w:t>
      2) понимает, что обозначение некоторых объектов дается в дактильной форме;</w:t>
      </w:r>
    </w:p>
    <w:bookmarkEnd w:id="11443"/>
    <w:bookmarkStart w:name="z14652" w:id="11444"/>
    <w:p>
      <w:pPr>
        <w:spacing w:after="0"/>
        <w:ind w:left="0"/>
        <w:jc w:val="both"/>
      </w:pPr>
      <w:r>
        <w:rPr>
          <w:rFonts w:ascii="Times New Roman"/>
          <w:b w:val="false"/>
          <w:i w:val="false"/>
          <w:color w:val="000000"/>
          <w:sz w:val="28"/>
        </w:rPr>
        <w:t>
      3) в общении использует дактильно-контактную форму общения; дактильные слова использует в паре с привычными жестами;</w:t>
      </w:r>
    </w:p>
    <w:bookmarkEnd w:id="11444"/>
    <w:bookmarkStart w:name="z14653" w:id="11445"/>
    <w:p>
      <w:pPr>
        <w:spacing w:after="0"/>
        <w:ind w:left="0"/>
        <w:jc w:val="both"/>
      </w:pPr>
      <w:r>
        <w:rPr>
          <w:rFonts w:ascii="Times New Roman"/>
          <w:b w:val="false"/>
          <w:i w:val="false"/>
          <w:color w:val="000000"/>
          <w:sz w:val="28"/>
        </w:rPr>
        <w:t>
      4) понимает содержание тактильно воспринимаемых символов (например, "чашка" это и сам предмет, и желание пить);</w:t>
      </w:r>
    </w:p>
    <w:bookmarkEnd w:id="11445"/>
    <w:bookmarkStart w:name="z14654" w:id="11446"/>
    <w:p>
      <w:pPr>
        <w:spacing w:after="0"/>
        <w:ind w:left="0"/>
        <w:jc w:val="both"/>
      </w:pPr>
      <w:r>
        <w:rPr>
          <w:rFonts w:ascii="Times New Roman"/>
          <w:b w:val="false"/>
          <w:i w:val="false"/>
          <w:color w:val="000000"/>
          <w:sz w:val="28"/>
        </w:rPr>
        <w:t>
      5) знает последовательность конкретной деятельности (например, для "умывания": "мыло" - "зубная щетка" - "стаканчик" - "полотенце");</w:t>
      </w:r>
    </w:p>
    <w:bookmarkEnd w:id="11446"/>
    <w:bookmarkStart w:name="z14655" w:id="11447"/>
    <w:p>
      <w:pPr>
        <w:spacing w:after="0"/>
        <w:ind w:left="0"/>
        <w:jc w:val="both"/>
      </w:pPr>
      <w:r>
        <w:rPr>
          <w:rFonts w:ascii="Times New Roman"/>
          <w:b w:val="false"/>
          <w:i w:val="false"/>
          <w:color w:val="000000"/>
          <w:sz w:val="28"/>
        </w:rPr>
        <w:t>
      6) обращается за помощью к взрослому.</w:t>
      </w:r>
    </w:p>
    <w:bookmarkEnd w:id="11447"/>
    <w:bookmarkStart w:name="z14656" w:id="11448"/>
    <w:p>
      <w:pPr>
        <w:spacing w:after="0"/>
        <w:ind w:left="0"/>
        <w:jc w:val="both"/>
      </w:pPr>
      <w:r>
        <w:rPr>
          <w:rFonts w:ascii="Times New Roman"/>
          <w:b w:val="false"/>
          <w:i w:val="false"/>
          <w:color w:val="000000"/>
          <w:sz w:val="28"/>
        </w:rPr>
        <w:t>
      149. Формирование навыков, связанных с использованием предметов-символов, картинок:</w:t>
      </w:r>
    </w:p>
    <w:bookmarkEnd w:id="11448"/>
    <w:bookmarkStart w:name="z14657" w:id="11449"/>
    <w:p>
      <w:pPr>
        <w:spacing w:after="0"/>
        <w:ind w:left="0"/>
        <w:jc w:val="both"/>
      </w:pPr>
      <w:r>
        <w:rPr>
          <w:rFonts w:ascii="Times New Roman"/>
          <w:b w:val="false"/>
          <w:i w:val="false"/>
          <w:color w:val="000000"/>
          <w:sz w:val="28"/>
        </w:rPr>
        <w:t xml:space="preserve">
      1) продолжать создавать у ребенка потребность в коммуникации; </w:t>
      </w:r>
    </w:p>
    <w:bookmarkEnd w:id="11449"/>
    <w:bookmarkStart w:name="z14658" w:id="11450"/>
    <w:p>
      <w:pPr>
        <w:spacing w:after="0"/>
        <w:ind w:left="0"/>
        <w:jc w:val="both"/>
      </w:pPr>
      <w:r>
        <w:rPr>
          <w:rFonts w:ascii="Times New Roman"/>
          <w:b w:val="false"/>
          <w:i w:val="false"/>
          <w:color w:val="000000"/>
          <w:sz w:val="28"/>
        </w:rPr>
        <w:t>
      2) расширить объемы предметов-символов, картинок-символов;</w:t>
      </w:r>
    </w:p>
    <w:bookmarkEnd w:id="11450"/>
    <w:bookmarkStart w:name="z14659" w:id="11451"/>
    <w:p>
      <w:pPr>
        <w:spacing w:after="0"/>
        <w:ind w:left="0"/>
        <w:jc w:val="both"/>
      </w:pPr>
      <w:r>
        <w:rPr>
          <w:rFonts w:ascii="Times New Roman"/>
          <w:b w:val="false"/>
          <w:i w:val="false"/>
          <w:color w:val="000000"/>
          <w:sz w:val="28"/>
        </w:rPr>
        <w:t>
      3) вызывать зрительное сосредоточение на графических символах (фотографии, картинки, картинные символы коммуникации, пиктограммы);</w:t>
      </w:r>
    </w:p>
    <w:bookmarkEnd w:id="11451"/>
    <w:bookmarkStart w:name="z14660" w:id="11452"/>
    <w:p>
      <w:pPr>
        <w:spacing w:after="0"/>
        <w:ind w:left="0"/>
        <w:jc w:val="both"/>
      </w:pPr>
      <w:r>
        <w:rPr>
          <w:rFonts w:ascii="Times New Roman"/>
          <w:b w:val="false"/>
          <w:i w:val="false"/>
          <w:color w:val="000000"/>
          <w:sz w:val="28"/>
        </w:rPr>
        <w:t>
      4) способствовать узнаванию графических символов;</w:t>
      </w:r>
    </w:p>
    <w:bookmarkEnd w:id="11452"/>
    <w:bookmarkStart w:name="z14661" w:id="11453"/>
    <w:p>
      <w:pPr>
        <w:spacing w:after="0"/>
        <w:ind w:left="0"/>
        <w:jc w:val="both"/>
      </w:pPr>
      <w:r>
        <w:rPr>
          <w:rFonts w:ascii="Times New Roman"/>
          <w:b w:val="false"/>
          <w:i w:val="false"/>
          <w:color w:val="000000"/>
          <w:sz w:val="28"/>
        </w:rPr>
        <w:t xml:space="preserve">
      5) стимулировать интерес к рассматриванию предметных изображений, иллюстраций с простым сюжетом, книги, фотоальбома, "говорящего фотоальбома", "Дневника событий"; </w:t>
      </w:r>
    </w:p>
    <w:bookmarkEnd w:id="11453"/>
    <w:bookmarkStart w:name="z14662" w:id="11454"/>
    <w:p>
      <w:pPr>
        <w:spacing w:after="0"/>
        <w:ind w:left="0"/>
        <w:jc w:val="both"/>
      </w:pPr>
      <w:r>
        <w:rPr>
          <w:rFonts w:ascii="Times New Roman"/>
          <w:b w:val="false"/>
          <w:i w:val="false"/>
          <w:color w:val="000000"/>
          <w:sz w:val="28"/>
        </w:rPr>
        <w:t>
      6) учить соотносить предметы окружающей действительности с их изображением на картинках;</w:t>
      </w:r>
    </w:p>
    <w:bookmarkEnd w:id="11454"/>
    <w:bookmarkStart w:name="z14663" w:id="11455"/>
    <w:p>
      <w:pPr>
        <w:spacing w:after="0"/>
        <w:ind w:left="0"/>
        <w:jc w:val="both"/>
      </w:pPr>
      <w:r>
        <w:rPr>
          <w:rFonts w:ascii="Times New Roman"/>
          <w:b w:val="false"/>
          <w:i w:val="false"/>
          <w:color w:val="000000"/>
          <w:sz w:val="28"/>
        </w:rPr>
        <w:t xml:space="preserve">
      7) учить выделять предметы по функциональному признаку, узнавая их изображения на картинках; </w:t>
      </w:r>
    </w:p>
    <w:bookmarkEnd w:id="11455"/>
    <w:bookmarkStart w:name="z14664" w:id="11456"/>
    <w:p>
      <w:pPr>
        <w:spacing w:after="0"/>
        <w:ind w:left="0"/>
        <w:jc w:val="both"/>
      </w:pPr>
      <w:r>
        <w:rPr>
          <w:rFonts w:ascii="Times New Roman"/>
          <w:b w:val="false"/>
          <w:i w:val="false"/>
          <w:color w:val="000000"/>
          <w:sz w:val="28"/>
        </w:rPr>
        <w:t>
      8) учить выбирать предмет из 4-6 предметов в соответствии с функциональными признаками;</w:t>
      </w:r>
    </w:p>
    <w:bookmarkEnd w:id="11456"/>
    <w:bookmarkStart w:name="z14665" w:id="11457"/>
    <w:p>
      <w:pPr>
        <w:spacing w:after="0"/>
        <w:ind w:left="0"/>
        <w:jc w:val="both"/>
      </w:pPr>
      <w:r>
        <w:rPr>
          <w:rFonts w:ascii="Times New Roman"/>
          <w:b w:val="false"/>
          <w:i w:val="false"/>
          <w:color w:val="000000"/>
          <w:sz w:val="28"/>
        </w:rPr>
        <w:t>
      9) учить выбирать одно из двух действий по простым лаконичным сюжетным картинкам;</w:t>
      </w:r>
    </w:p>
    <w:bookmarkEnd w:id="11457"/>
    <w:bookmarkStart w:name="z14666" w:id="11458"/>
    <w:p>
      <w:pPr>
        <w:spacing w:after="0"/>
        <w:ind w:left="0"/>
        <w:jc w:val="both"/>
      </w:pPr>
      <w:r>
        <w:rPr>
          <w:rFonts w:ascii="Times New Roman"/>
          <w:b w:val="false"/>
          <w:i w:val="false"/>
          <w:color w:val="000000"/>
          <w:sz w:val="28"/>
        </w:rPr>
        <w:t>
      10) учить осуществлять поиск по названию 15 и более знакомых предметов на картинках;</w:t>
      </w:r>
    </w:p>
    <w:bookmarkEnd w:id="11458"/>
    <w:bookmarkStart w:name="z14667" w:id="11459"/>
    <w:p>
      <w:pPr>
        <w:spacing w:after="0"/>
        <w:ind w:left="0"/>
        <w:jc w:val="both"/>
      </w:pPr>
      <w:r>
        <w:rPr>
          <w:rFonts w:ascii="Times New Roman"/>
          <w:b w:val="false"/>
          <w:i w:val="false"/>
          <w:color w:val="000000"/>
          <w:sz w:val="28"/>
        </w:rPr>
        <w:t>
      11) формировать понимание обобщений "Игрушки", "Одежда", "Еда";</w:t>
      </w:r>
    </w:p>
    <w:bookmarkEnd w:id="11459"/>
    <w:bookmarkStart w:name="z14668" w:id="11460"/>
    <w:p>
      <w:pPr>
        <w:spacing w:after="0"/>
        <w:ind w:left="0"/>
        <w:jc w:val="both"/>
      </w:pPr>
      <w:r>
        <w:rPr>
          <w:rFonts w:ascii="Times New Roman"/>
          <w:b w:val="false"/>
          <w:i w:val="false"/>
          <w:color w:val="000000"/>
          <w:sz w:val="28"/>
        </w:rPr>
        <w:t xml:space="preserve">
      12) учить извлекать графический символ из коммуникативной книги, доски, приближаться к коммуникативному партнеру и вручать ему графический символ; </w:t>
      </w:r>
    </w:p>
    <w:bookmarkEnd w:id="11460"/>
    <w:bookmarkStart w:name="z14669" w:id="11461"/>
    <w:p>
      <w:pPr>
        <w:spacing w:after="0"/>
        <w:ind w:left="0"/>
        <w:jc w:val="both"/>
      </w:pPr>
      <w:r>
        <w:rPr>
          <w:rFonts w:ascii="Times New Roman"/>
          <w:b w:val="false"/>
          <w:i w:val="false"/>
          <w:color w:val="000000"/>
          <w:sz w:val="28"/>
        </w:rPr>
        <w:t>
      13) формировать умение просить/предлагать предмет, игрушку, любимое занятие при помощи жеста с оречевлением в доступной форме "Дай!" "Возьми", указания на соответствующий графический символ;</w:t>
      </w:r>
    </w:p>
    <w:bookmarkEnd w:id="11461"/>
    <w:bookmarkStart w:name="z14670" w:id="11462"/>
    <w:p>
      <w:pPr>
        <w:spacing w:after="0"/>
        <w:ind w:left="0"/>
        <w:jc w:val="both"/>
      </w:pPr>
      <w:r>
        <w:rPr>
          <w:rFonts w:ascii="Times New Roman"/>
          <w:b w:val="false"/>
          <w:i w:val="false"/>
          <w:color w:val="000000"/>
          <w:sz w:val="28"/>
        </w:rPr>
        <w:t>
      14) формировать умение просить об оказании услуги (помощи) тем или иным человеком посредством жестов при реализации стратегии "Помощь с задержкой";</w:t>
      </w:r>
    </w:p>
    <w:bookmarkEnd w:id="11462"/>
    <w:bookmarkStart w:name="z14671" w:id="11463"/>
    <w:p>
      <w:pPr>
        <w:spacing w:after="0"/>
        <w:ind w:left="0"/>
        <w:jc w:val="both"/>
      </w:pPr>
      <w:r>
        <w:rPr>
          <w:rFonts w:ascii="Times New Roman"/>
          <w:b w:val="false"/>
          <w:i w:val="false"/>
          <w:color w:val="000000"/>
          <w:sz w:val="28"/>
        </w:rPr>
        <w:t xml:space="preserve">
      15) формировать умение отвечать на просьбу о выполнении действия; вопросы, предполагающие ответ "Да"/ "Нет"; </w:t>
      </w:r>
    </w:p>
    <w:bookmarkEnd w:id="11463"/>
    <w:bookmarkStart w:name="z14672" w:id="11464"/>
    <w:p>
      <w:pPr>
        <w:spacing w:after="0"/>
        <w:ind w:left="0"/>
        <w:jc w:val="both"/>
      </w:pPr>
      <w:r>
        <w:rPr>
          <w:rFonts w:ascii="Times New Roman"/>
          <w:b w:val="false"/>
          <w:i w:val="false"/>
          <w:color w:val="000000"/>
          <w:sz w:val="28"/>
        </w:rPr>
        <w:t xml:space="preserve">
      16) формировать умение делиться информацией с взрослым в ходе совместного рассматривания книги; </w:t>
      </w:r>
    </w:p>
    <w:bookmarkEnd w:id="11464"/>
    <w:bookmarkStart w:name="z14673" w:id="11465"/>
    <w:p>
      <w:pPr>
        <w:spacing w:after="0"/>
        <w:ind w:left="0"/>
        <w:jc w:val="both"/>
      </w:pPr>
      <w:r>
        <w:rPr>
          <w:rFonts w:ascii="Times New Roman"/>
          <w:b w:val="false"/>
          <w:i w:val="false"/>
          <w:color w:val="000000"/>
          <w:sz w:val="28"/>
        </w:rPr>
        <w:t>
      17) активизировать совместное с взрослым участие в составлении собственного "распорядка дня", "Я – графические изображения", "Изображения моих предпочтений", "говорящего фотоальбома";</w:t>
      </w:r>
    </w:p>
    <w:bookmarkEnd w:id="11465"/>
    <w:bookmarkStart w:name="z14674" w:id="11466"/>
    <w:p>
      <w:pPr>
        <w:spacing w:after="0"/>
        <w:ind w:left="0"/>
        <w:jc w:val="both"/>
      </w:pPr>
      <w:r>
        <w:rPr>
          <w:rFonts w:ascii="Times New Roman"/>
          <w:b w:val="false"/>
          <w:i w:val="false"/>
          <w:color w:val="000000"/>
          <w:sz w:val="28"/>
        </w:rPr>
        <w:t xml:space="preserve">
      18) формировать умение называть предметы (людей) в ответ на вопросы "Что это?", "Кто это?"; сообщать о действиях в ответ на вопрос "Что делает?"; описывать местонахождение, направление предметов (людей) в ответ на вопросы "Где?", "Куда?"; </w:t>
      </w:r>
    </w:p>
    <w:bookmarkEnd w:id="11466"/>
    <w:bookmarkStart w:name="z14675" w:id="11467"/>
    <w:p>
      <w:pPr>
        <w:spacing w:after="0"/>
        <w:ind w:left="0"/>
        <w:jc w:val="both"/>
      </w:pPr>
      <w:r>
        <w:rPr>
          <w:rFonts w:ascii="Times New Roman"/>
          <w:b w:val="false"/>
          <w:i w:val="false"/>
          <w:color w:val="000000"/>
          <w:sz w:val="28"/>
        </w:rPr>
        <w:t xml:space="preserve">
      19) формировать умение спрашивать о человеке, действиях, местонахождении (переводить взгляд то на взрослого, то на место в ожидании ответа); </w:t>
      </w:r>
    </w:p>
    <w:bookmarkEnd w:id="11467"/>
    <w:bookmarkStart w:name="z14676" w:id="11468"/>
    <w:p>
      <w:pPr>
        <w:spacing w:after="0"/>
        <w:ind w:left="0"/>
        <w:jc w:val="both"/>
      </w:pPr>
      <w:r>
        <w:rPr>
          <w:rFonts w:ascii="Times New Roman"/>
          <w:b w:val="false"/>
          <w:i w:val="false"/>
          <w:color w:val="000000"/>
          <w:sz w:val="28"/>
        </w:rPr>
        <w:t>
      20) учить приветствовать, прощаться с членами семьи и знакомыми, людьми, входящими в помещение соответствующей вокализацией, словом или жестом, голосовым сообщением, воспроизводимым при помощи "говорящей кнопки";</w:t>
      </w:r>
    </w:p>
    <w:bookmarkEnd w:id="11468"/>
    <w:bookmarkStart w:name="z14677" w:id="11469"/>
    <w:p>
      <w:pPr>
        <w:spacing w:after="0"/>
        <w:ind w:left="0"/>
        <w:jc w:val="both"/>
      </w:pPr>
      <w:r>
        <w:rPr>
          <w:rFonts w:ascii="Times New Roman"/>
          <w:b w:val="false"/>
          <w:i w:val="false"/>
          <w:color w:val="000000"/>
          <w:sz w:val="28"/>
        </w:rPr>
        <w:t>
      21) активизировать репертуар поведения, свидетельствующего, что ребенок сопереживает, сочувствует окружающим; заботится о взрослом, помогает ему, что-то для него делает с обязательным оречевлением.</w:t>
      </w:r>
    </w:p>
    <w:bookmarkEnd w:id="11469"/>
    <w:bookmarkStart w:name="z14678" w:id="11470"/>
    <w:p>
      <w:pPr>
        <w:spacing w:after="0"/>
        <w:ind w:left="0"/>
        <w:jc w:val="both"/>
      </w:pPr>
      <w:r>
        <w:rPr>
          <w:rFonts w:ascii="Times New Roman"/>
          <w:b w:val="false"/>
          <w:i w:val="false"/>
          <w:color w:val="000000"/>
          <w:sz w:val="28"/>
        </w:rPr>
        <w:t>
      150. Ожидаемые результаты по овладению символической системой коммуникации:</w:t>
      </w:r>
    </w:p>
    <w:bookmarkEnd w:id="11470"/>
    <w:bookmarkStart w:name="z14679" w:id="11471"/>
    <w:p>
      <w:pPr>
        <w:spacing w:after="0"/>
        <w:ind w:left="0"/>
        <w:jc w:val="both"/>
      </w:pPr>
      <w:r>
        <w:rPr>
          <w:rFonts w:ascii="Times New Roman"/>
          <w:b w:val="false"/>
          <w:i w:val="false"/>
          <w:color w:val="000000"/>
          <w:sz w:val="28"/>
        </w:rPr>
        <w:t>
      1) осознаҰт то, что окружающий мир можно обозначать графическим символом;</w:t>
      </w:r>
    </w:p>
    <w:bookmarkEnd w:id="11471"/>
    <w:bookmarkStart w:name="z14680" w:id="11472"/>
    <w:p>
      <w:pPr>
        <w:spacing w:after="0"/>
        <w:ind w:left="0"/>
        <w:jc w:val="both"/>
      </w:pPr>
      <w:r>
        <w:rPr>
          <w:rFonts w:ascii="Times New Roman"/>
          <w:b w:val="false"/>
          <w:i w:val="false"/>
          <w:color w:val="000000"/>
          <w:sz w:val="28"/>
        </w:rPr>
        <w:t>
      2) выбирает предмет из 4-6 предметов в соответствии с функциональными признаками;</w:t>
      </w:r>
    </w:p>
    <w:bookmarkEnd w:id="11472"/>
    <w:bookmarkStart w:name="z14681" w:id="11473"/>
    <w:p>
      <w:pPr>
        <w:spacing w:after="0"/>
        <w:ind w:left="0"/>
        <w:jc w:val="both"/>
      </w:pPr>
      <w:r>
        <w:rPr>
          <w:rFonts w:ascii="Times New Roman"/>
          <w:b w:val="false"/>
          <w:i w:val="false"/>
          <w:color w:val="000000"/>
          <w:sz w:val="28"/>
        </w:rPr>
        <w:t>
      3) активно использует в общении средства символической коммуникации;</w:t>
      </w:r>
    </w:p>
    <w:bookmarkEnd w:id="11473"/>
    <w:bookmarkStart w:name="z14682" w:id="11474"/>
    <w:p>
      <w:pPr>
        <w:spacing w:after="0"/>
        <w:ind w:left="0"/>
        <w:jc w:val="both"/>
      </w:pPr>
      <w:r>
        <w:rPr>
          <w:rFonts w:ascii="Times New Roman"/>
          <w:b w:val="false"/>
          <w:i w:val="false"/>
          <w:color w:val="000000"/>
          <w:sz w:val="28"/>
        </w:rPr>
        <w:t>
      4) узнаҰт графические символы;</w:t>
      </w:r>
    </w:p>
    <w:bookmarkEnd w:id="11474"/>
    <w:bookmarkStart w:name="z14683" w:id="11475"/>
    <w:p>
      <w:pPr>
        <w:spacing w:after="0"/>
        <w:ind w:left="0"/>
        <w:jc w:val="both"/>
      </w:pPr>
      <w:r>
        <w:rPr>
          <w:rFonts w:ascii="Times New Roman"/>
          <w:b w:val="false"/>
          <w:i w:val="false"/>
          <w:color w:val="000000"/>
          <w:sz w:val="28"/>
        </w:rPr>
        <w:t>
      5) извлекает графический символ из коммуникативной книги, доски, приближается к коммуникативному партнеру и вручает ему графический символ;</w:t>
      </w:r>
    </w:p>
    <w:bookmarkEnd w:id="11475"/>
    <w:bookmarkStart w:name="z14684" w:id="11476"/>
    <w:p>
      <w:pPr>
        <w:spacing w:after="0"/>
        <w:ind w:left="0"/>
        <w:jc w:val="both"/>
      </w:pPr>
      <w:r>
        <w:rPr>
          <w:rFonts w:ascii="Times New Roman"/>
          <w:b w:val="false"/>
          <w:i w:val="false"/>
          <w:color w:val="000000"/>
          <w:sz w:val="28"/>
        </w:rPr>
        <w:t xml:space="preserve">
      6) отвечает на просьбу о выполнении действия; вопросы, предполагающие ответ "Да"/ "Нет"; </w:t>
      </w:r>
    </w:p>
    <w:bookmarkEnd w:id="11476"/>
    <w:bookmarkStart w:name="z14685" w:id="11477"/>
    <w:p>
      <w:pPr>
        <w:spacing w:after="0"/>
        <w:ind w:left="0"/>
        <w:jc w:val="both"/>
      </w:pPr>
      <w:r>
        <w:rPr>
          <w:rFonts w:ascii="Times New Roman"/>
          <w:b w:val="false"/>
          <w:i w:val="false"/>
          <w:color w:val="000000"/>
          <w:sz w:val="28"/>
        </w:rPr>
        <w:t xml:space="preserve">
      7) делиться информацией с взрослым доступными средствами коммуникации (словом, жестами) в ходе совместного рассматривания книги; </w:t>
      </w:r>
    </w:p>
    <w:bookmarkEnd w:id="11477"/>
    <w:bookmarkStart w:name="z14686" w:id="11478"/>
    <w:p>
      <w:pPr>
        <w:spacing w:after="0"/>
        <w:ind w:left="0"/>
        <w:jc w:val="both"/>
      </w:pPr>
      <w:r>
        <w:rPr>
          <w:rFonts w:ascii="Times New Roman"/>
          <w:b w:val="false"/>
          <w:i w:val="false"/>
          <w:color w:val="000000"/>
          <w:sz w:val="28"/>
        </w:rPr>
        <w:t>
      8) принимает участие в составлении собственного "распорядка дня";</w:t>
      </w:r>
    </w:p>
    <w:bookmarkEnd w:id="11478"/>
    <w:bookmarkStart w:name="z14687" w:id="11479"/>
    <w:p>
      <w:pPr>
        <w:spacing w:after="0"/>
        <w:ind w:left="0"/>
        <w:jc w:val="both"/>
      </w:pPr>
      <w:r>
        <w:rPr>
          <w:rFonts w:ascii="Times New Roman"/>
          <w:b w:val="false"/>
          <w:i w:val="false"/>
          <w:color w:val="000000"/>
          <w:sz w:val="28"/>
        </w:rPr>
        <w:t xml:space="preserve">
      9) называет и/или показывает предметы (людей) ответ на вопросы "Что это?", "Кто это?"; сообщать о действиях в ответ на вопрос "Что делает?"; описывать местонахождение, направление предметов (людей) в ответ на вопросы "Где?", "Куда?" доступными средствами коммуникации; </w:t>
      </w:r>
    </w:p>
    <w:bookmarkEnd w:id="11479"/>
    <w:bookmarkStart w:name="z14688" w:id="11480"/>
    <w:p>
      <w:pPr>
        <w:spacing w:after="0"/>
        <w:ind w:left="0"/>
        <w:jc w:val="both"/>
      </w:pPr>
      <w:r>
        <w:rPr>
          <w:rFonts w:ascii="Times New Roman"/>
          <w:b w:val="false"/>
          <w:i w:val="false"/>
          <w:color w:val="000000"/>
          <w:sz w:val="28"/>
        </w:rPr>
        <w:t xml:space="preserve">
      10) спрашивает о человеке, действиях, местонахождении (переводить взгляд то на взрослого, то на место в ожидании ответа); </w:t>
      </w:r>
    </w:p>
    <w:bookmarkEnd w:id="11480"/>
    <w:bookmarkStart w:name="z14689" w:id="11481"/>
    <w:p>
      <w:pPr>
        <w:spacing w:after="0"/>
        <w:ind w:left="0"/>
        <w:jc w:val="both"/>
      </w:pPr>
      <w:r>
        <w:rPr>
          <w:rFonts w:ascii="Times New Roman"/>
          <w:b w:val="false"/>
          <w:i w:val="false"/>
          <w:color w:val="000000"/>
          <w:sz w:val="28"/>
        </w:rPr>
        <w:t>
      11) приветствует, прощается с членами семьи и знакомыми, людьми, входящими в помещение соответствующей вокализацией, словом или жестом, голосовым сообщением, воспроизводимым при помощи "говорящей кнопки";</w:t>
      </w:r>
    </w:p>
    <w:bookmarkEnd w:id="11481"/>
    <w:bookmarkStart w:name="z14690" w:id="11482"/>
    <w:p>
      <w:pPr>
        <w:spacing w:after="0"/>
        <w:ind w:left="0"/>
        <w:jc w:val="both"/>
      </w:pPr>
      <w:r>
        <w:rPr>
          <w:rFonts w:ascii="Times New Roman"/>
          <w:b w:val="false"/>
          <w:i w:val="false"/>
          <w:color w:val="000000"/>
          <w:sz w:val="28"/>
        </w:rPr>
        <w:t>
      12) сопереживает, сочувствует окружающим; заботится о взрослом, помогает ему, что-то для него делает.</w:t>
      </w:r>
    </w:p>
    <w:bookmarkEnd w:id="11482"/>
    <w:bookmarkStart w:name="z14691" w:id="11483"/>
    <w:p>
      <w:pPr>
        <w:spacing w:after="0"/>
        <w:ind w:left="0"/>
        <w:jc w:val="both"/>
      </w:pPr>
      <w:r>
        <w:rPr>
          <w:rFonts w:ascii="Times New Roman"/>
          <w:b w:val="false"/>
          <w:i w:val="false"/>
          <w:color w:val="000000"/>
          <w:sz w:val="28"/>
        </w:rPr>
        <w:t>
      151. Развитие речи (формирование и развитие устной (звуковой) речи у детей):</w:t>
      </w:r>
    </w:p>
    <w:bookmarkEnd w:id="11483"/>
    <w:bookmarkStart w:name="z14692" w:id="11484"/>
    <w:p>
      <w:pPr>
        <w:spacing w:after="0"/>
        <w:ind w:left="0"/>
        <w:jc w:val="both"/>
      </w:pPr>
      <w:r>
        <w:rPr>
          <w:rFonts w:ascii="Times New Roman"/>
          <w:b w:val="false"/>
          <w:i w:val="false"/>
          <w:color w:val="000000"/>
          <w:sz w:val="28"/>
        </w:rPr>
        <w:t>
      1) учить подражать предметным и речевым действиям педагога: артикулировать, воспроизводить звукоподражания, усеченные и полные слова в процессе обыгрывания игрушек, действий с предметами, дидактических игр;</w:t>
      </w:r>
    </w:p>
    <w:bookmarkEnd w:id="11484"/>
    <w:bookmarkStart w:name="z14693" w:id="11485"/>
    <w:p>
      <w:pPr>
        <w:spacing w:after="0"/>
        <w:ind w:left="0"/>
        <w:jc w:val="both"/>
      </w:pPr>
      <w:r>
        <w:rPr>
          <w:rFonts w:ascii="Times New Roman"/>
          <w:b w:val="false"/>
          <w:i w:val="false"/>
          <w:color w:val="000000"/>
          <w:sz w:val="28"/>
        </w:rPr>
        <w:t>
      2) стимулировать попытки называния (путем устного сопряженного проговаривания и подкладывания табличек и пиктограмм, и проведения дидактических игр) игрушек, предметов, действий с ними;</w:t>
      </w:r>
    </w:p>
    <w:bookmarkEnd w:id="11485"/>
    <w:bookmarkStart w:name="z14694" w:id="11486"/>
    <w:p>
      <w:pPr>
        <w:spacing w:after="0"/>
        <w:ind w:left="0"/>
        <w:jc w:val="both"/>
      </w:pPr>
      <w:r>
        <w:rPr>
          <w:rFonts w:ascii="Times New Roman"/>
          <w:b w:val="false"/>
          <w:i w:val="false"/>
          <w:color w:val="000000"/>
          <w:sz w:val="28"/>
        </w:rPr>
        <w:t>
      3) устной речи допускается использование сопряженного проговаривания лепетных и полных слов, коротких фраз;</w:t>
      </w:r>
    </w:p>
    <w:bookmarkEnd w:id="11486"/>
    <w:bookmarkStart w:name="z14695" w:id="11487"/>
    <w:p>
      <w:pPr>
        <w:spacing w:after="0"/>
        <w:ind w:left="0"/>
        <w:jc w:val="both"/>
      </w:pPr>
      <w:r>
        <w:rPr>
          <w:rFonts w:ascii="Times New Roman"/>
          <w:b w:val="false"/>
          <w:i w:val="false"/>
          <w:color w:val="000000"/>
          <w:sz w:val="28"/>
        </w:rPr>
        <w:t>
      4) учить (по подражанию педагогу) обращаться к взрослым и детям с просьбой "дай, дай мяч, на …");</w:t>
      </w:r>
    </w:p>
    <w:bookmarkEnd w:id="11487"/>
    <w:bookmarkStart w:name="z14696" w:id="11488"/>
    <w:p>
      <w:pPr>
        <w:spacing w:after="0"/>
        <w:ind w:left="0"/>
        <w:jc w:val="both"/>
      </w:pPr>
      <w:r>
        <w:rPr>
          <w:rFonts w:ascii="Times New Roman"/>
          <w:b w:val="false"/>
          <w:i w:val="false"/>
          <w:color w:val="000000"/>
          <w:sz w:val="28"/>
        </w:rPr>
        <w:t>
      5) учить по подражанию педагогу воспроизводить различные положения пальцев (пальчиковая гимнастика), соотносить положение пальцев с называнием животных в лепетной и полной форме.</w:t>
      </w:r>
    </w:p>
    <w:bookmarkEnd w:id="11488"/>
    <w:bookmarkStart w:name="z14697" w:id="11489"/>
    <w:p>
      <w:pPr>
        <w:spacing w:after="0"/>
        <w:ind w:left="0"/>
        <w:jc w:val="both"/>
      </w:pPr>
      <w:r>
        <w:rPr>
          <w:rFonts w:ascii="Times New Roman"/>
          <w:b w:val="false"/>
          <w:i w:val="false"/>
          <w:color w:val="000000"/>
          <w:sz w:val="28"/>
        </w:rPr>
        <w:t>
      152. Примерная тематика занятий: имена детей и взрослых; семья; игрушки; фрукты; овощи; одежда и обувь; продукты питания; праздник; животные.</w:t>
      </w:r>
    </w:p>
    <w:bookmarkEnd w:id="11489"/>
    <w:bookmarkStart w:name="z14698" w:id="11490"/>
    <w:p>
      <w:pPr>
        <w:spacing w:after="0"/>
        <w:ind w:left="0"/>
        <w:jc w:val="both"/>
      </w:pPr>
      <w:r>
        <w:rPr>
          <w:rFonts w:ascii="Times New Roman"/>
          <w:b w:val="false"/>
          <w:i w:val="false"/>
          <w:color w:val="000000"/>
          <w:sz w:val="28"/>
        </w:rPr>
        <w:t>
      153. Ожидаемые результаты (формирование и развитие устной (звуковой) речи у детей):</w:t>
      </w:r>
    </w:p>
    <w:bookmarkEnd w:id="11490"/>
    <w:bookmarkStart w:name="z14699" w:id="11491"/>
    <w:p>
      <w:pPr>
        <w:spacing w:after="0"/>
        <w:ind w:left="0"/>
        <w:jc w:val="both"/>
      </w:pPr>
      <w:r>
        <w:rPr>
          <w:rFonts w:ascii="Times New Roman"/>
          <w:b w:val="false"/>
          <w:i w:val="false"/>
          <w:color w:val="000000"/>
          <w:sz w:val="28"/>
        </w:rPr>
        <w:t>
      1) понимает значения слов и фразы, используемые в бытовых ситуациях и на занятиях;</w:t>
      </w:r>
    </w:p>
    <w:bookmarkEnd w:id="11491"/>
    <w:bookmarkStart w:name="z14700" w:id="11492"/>
    <w:p>
      <w:pPr>
        <w:spacing w:after="0"/>
        <w:ind w:left="0"/>
        <w:jc w:val="both"/>
      </w:pPr>
      <w:r>
        <w:rPr>
          <w:rFonts w:ascii="Times New Roman"/>
          <w:b w:val="false"/>
          <w:i w:val="false"/>
          <w:color w:val="000000"/>
          <w:sz w:val="28"/>
        </w:rPr>
        <w:t>
      2) понимает значения фраз, используемых в бытовых ситуациях и на занятиях.</w:t>
      </w:r>
    </w:p>
    <w:bookmarkEnd w:id="11492"/>
    <w:bookmarkStart w:name="z14701" w:id="11493"/>
    <w:p>
      <w:pPr>
        <w:spacing w:after="0"/>
        <w:ind w:left="0"/>
        <w:jc w:val="both"/>
      </w:pPr>
      <w:r>
        <w:rPr>
          <w:rFonts w:ascii="Times New Roman"/>
          <w:b w:val="false"/>
          <w:i w:val="false"/>
          <w:color w:val="000000"/>
          <w:sz w:val="28"/>
        </w:rPr>
        <w:t>
      154. Речевой материал предъявляется дифференцированно, исходя из возможностей детей.</w:t>
      </w:r>
    </w:p>
    <w:bookmarkEnd w:id="11493"/>
    <w:bookmarkStart w:name="z14702" w:id="11494"/>
    <w:p>
      <w:pPr>
        <w:spacing w:after="0"/>
        <w:ind w:left="0"/>
        <w:jc w:val="left"/>
      </w:pPr>
      <w:r>
        <w:rPr>
          <w:rFonts w:ascii="Times New Roman"/>
          <w:b/>
          <w:i w:val="false"/>
          <w:color w:val="000000"/>
        </w:rPr>
        <w:t xml:space="preserve"> Параграф 6. 2 полугодие</w:t>
      </w:r>
    </w:p>
    <w:bookmarkEnd w:id="11494"/>
    <w:bookmarkStart w:name="z14703" w:id="11495"/>
    <w:p>
      <w:pPr>
        <w:spacing w:after="0"/>
        <w:ind w:left="0"/>
        <w:jc w:val="both"/>
      </w:pPr>
      <w:r>
        <w:rPr>
          <w:rFonts w:ascii="Times New Roman"/>
          <w:b w:val="false"/>
          <w:i w:val="false"/>
          <w:color w:val="000000"/>
          <w:sz w:val="28"/>
        </w:rPr>
        <w:t>
      155. Формирование жестовой, дактильно-контактной речи (при сочетанном нарушении зрения и слуха):</w:t>
      </w:r>
    </w:p>
    <w:bookmarkEnd w:id="11495"/>
    <w:bookmarkStart w:name="z14704" w:id="11496"/>
    <w:p>
      <w:pPr>
        <w:spacing w:after="0"/>
        <w:ind w:left="0"/>
        <w:jc w:val="both"/>
      </w:pPr>
      <w:r>
        <w:rPr>
          <w:rFonts w:ascii="Times New Roman"/>
          <w:b w:val="false"/>
          <w:i w:val="false"/>
          <w:color w:val="000000"/>
          <w:sz w:val="28"/>
        </w:rPr>
        <w:t xml:space="preserve">
      1) содействовать сосредоточению на вертикальной (горизонтальной) последовательности тактильно воспринимаемых символов в составе "распорядка дня"; </w:t>
      </w:r>
    </w:p>
    <w:bookmarkEnd w:id="11496"/>
    <w:bookmarkStart w:name="z14705" w:id="11497"/>
    <w:p>
      <w:pPr>
        <w:spacing w:after="0"/>
        <w:ind w:left="0"/>
        <w:jc w:val="both"/>
      </w:pPr>
      <w:r>
        <w:rPr>
          <w:rFonts w:ascii="Times New Roman"/>
          <w:b w:val="false"/>
          <w:i w:val="false"/>
          <w:color w:val="000000"/>
          <w:sz w:val="28"/>
        </w:rPr>
        <w:t>
      2) учить узнаванию похожих символов на "доске выбора", в коммуникативной книге;</w:t>
      </w:r>
    </w:p>
    <w:bookmarkEnd w:id="11497"/>
    <w:bookmarkStart w:name="z14706" w:id="11498"/>
    <w:p>
      <w:pPr>
        <w:spacing w:after="0"/>
        <w:ind w:left="0"/>
        <w:jc w:val="both"/>
      </w:pPr>
      <w:r>
        <w:rPr>
          <w:rFonts w:ascii="Times New Roman"/>
          <w:b w:val="false"/>
          <w:i w:val="false"/>
          <w:color w:val="000000"/>
          <w:sz w:val="28"/>
        </w:rPr>
        <w:t xml:space="preserve">
      3) продолжать учить распределять внимание между взрослым и тактильно воспринимаемым жестом при передаче последнего от взрослого к ребенку и наоборот; </w:t>
      </w:r>
    </w:p>
    <w:bookmarkEnd w:id="11498"/>
    <w:bookmarkStart w:name="z14707" w:id="11499"/>
    <w:p>
      <w:pPr>
        <w:spacing w:after="0"/>
        <w:ind w:left="0"/>
        <w:jc w:val="both"/>
      </w:pPr>
      <w:r>
        <w:rPr>
          <w:rFonts w:ascii="Times New Roman"/>
          <w:b w:val="false"/>
          <w:i w:val="false"/>
          <w:color w:val="000000"/>
          <w:sz w:val="28"/>
        </w:rPr>
        <w:t>
      4) продолжать учить распределять внимание между желаемым предметом в руках коммуникативного партнҰра и соответствующим жестом/словом в дактильной форме при усложнении условий ориентировки;</w:t>
      </w:r>
    </w:p>
    <w:bookmarkEnd w:id="11499"/>
    <w:bookmarkStart w:name="z14708" w:id="11500"/>
    <w:p>
      <w:pPr>
        <w:spacing w:after="0"/>
        <w:ind w:left="0"/>
        <w:jc w:val="both"/>
      </w:pPr>
      <w:r>
        <w:rPr>
          <w:rFonts w:ascii="Times New Roman"/>
          <w:b w:val="false"/>
          <w:i w:val="false"/>
          <w:color w:val="000000"/>
          <w:sz w:val="28"/>
        </w:rPr>
        <w:t>
      5) способствовать пониманию значения тактильно воспринимаемых жестов: подобных ("чистить зубы") с определенными предметами и ситуацией: "тюбик с зубной пастой" "зубная щетка" их соотнесению с соответствующей ситуацией, событием (в данном случае "чистить зубы");</w:t>
      </w:r>
    </w:p>
    <w:bookmarkEnd w:id="11500"/>
    <w:bookmarkStart w:name="z14709" w:id="11501"/>
    <w:p>
      <w:pPr>
        <w:spacing w:after="0"/>
        <w:ind w:left="0"/>
        <w:jc w:val="both"/>
      </w:pPr>
      <w:r>
        <w:rPr>
          <w:rFonts w:ascii="Times New Roman"/>
          <w:b w:val="false"/>
          <w:i w:val="false"/>
          <w:color w:val="000000"/>
          <w:sz w:val="28"/>
        </w:rPr>
        <w:t>
      6) учить соотносить тактильно воспринимаемый жест с конкретным понятием и предметами окружающей действительности;</w:t>
      </w:r>
    </w:p>
    <w:bookmarkEnd w:id="11501"/>
    <w:bookmarkStart w:name="z14710" w:id="11502"/>
    <w:p>
      <w:pPr>
        <w:spacing w:after="0"/>
        <w:ind w:left="0"/>
        <w:jc w:val="both"/>
      </w:pPr>
      <w:r>
        <w:rPr>
          <w:rFonts w:ascii="Times New Roman"/>
          <w:b w:val="false"/>
          <w:i w:val="false"/>
          <w:color w:val="000000"/>
          <w:sz w:val="28"/>
        </w:rPr>
        <w:t>
      7) содействовать понимаю символов, имеющих противоположные значения (например, большой - маленький, чистый - грязный);</w:t>
      </w:r>
    </w:p>
    <w:bookmarkEnd w:id="11502"/>
    <w:bookmarkStart w:name="z14711" w:id="11503"/>
    <w:p>
      <w:pPr>
        <w:spacing w:after="0"/>
        <w:ind w:left="0"/>
        <w:jc w:val="both"/>
      </w:pPr>
      <w:r>
        <w:rPr>
          <w:rFonts w:ascii="Times New Roman"/>
          <w:b w:val="false"/>
          <w:i w:val="false"/>
          <w:color w:val="000000"/>
          <w:sz w:val="28"/>
        </w:rPr>
        <w:t>
      8) учить устанавливать связь между теми или иными тактильно воспринимаемыми символами, размещенными в тех или иных местах с непосредственно происходящими в них событиями;</w:t>
      </w:r>
    </w:p>
    <w:bookmarkEnd w:id="11503"/>
    <w:bookmarkStart w:name="z14712" w:id="11504"/>
    <w:p>
      <w:pPr>
        <w:spacing w:after="0"/>
        <w:ind w:left="0"/>
        <w:jc w:val="both"/>
      </w:pPr>
      <w:r>
        <w:rPr>
          <w:rFonts w:ascii="Times New Roman"/>
          <w:b w:val="false"/>
          <w:i w:val="false"/>
          <w:color w:val="000000"/>
          <w:sz w:val="28"/>
        </w:rPr>
        <w:t>
      9) способствовать конкретизации собственных желаний при выражении принятия/согласия или отклонения/несогласия в контексте простой "комбинированной фразы": например, указание на машинку + жест "Да" - "Я хочу играть с машинкой";</w:t>
      </w:r>
    </w:p>
    <w:bookmarkEnd w:id="11504"/>
    <w:bookmarkStart w:name="z14713" w:id="11505"/>
    <w:p>
      <w:pPr>
        <w:spacing w:after="0"/>
        <w:ind w:left="0"/>
        <w:jc w:val="both"/>
      </w:pPr>
      <w:r>
        <w:rPr>
          <w:rFonts w:ascii="Times New Roman"/>
          <w:b w:val="false"/>
          <w:i w:val="false"/>
          <w:color w:val="000000"/>
          <w:sz w:val="28"/>
        </w:rPr>
        <w:t xml:space="preserve">
      10) учить выражать согласие/несогласие со словами собеседника; </w:t>
      </w:r>
    </w:p>
    <w:bookmarkEnd w:id="11505"/>
    <w:bookmarkStart w:name="z14714" w:id="11506"/>
    <w:p>
      <w:pPr>
        <w:spacing w:after="0"/>
        <w:ind w:left="0"/>
        <w:jc w:val="both"/>
      </w:pPr>
      <w:r>
        <w:rPr>
          <w:rFonts w:ascii="Times New Roman"/>
          <w:b w:val="false"/>
          <w:i w:val="false"/>
          <w:color w:val="000000"/>
          <w:sz w:val="28"/>
        </w:rPr>
        <w:t>
      11) формировать умение "формулировать" обобщенное и конкретное требование на соответствующие обращения взрослого в ситуации выбора тактильно воспринимаемого символа на "доске выбора", в коммуникативной книге в ситуации "сначала - потом" при составлении распорядка дня: "Что будем делать сначала?";</w:t>
      </w:r>
    </w:p>
    <w:bookmarkEnd w:id="11506"/>
    <w:bookmarkStart w:name="z14715" w:id="11507"/>
    <w:p>
      <w:pPr>
        <w:spacing w:after="0"/>
        <w:ind w:left="0"/>
        <w:jc w:val="both"/>
      </w:pPr>
      <w:r>
        <w:rPr>
          <w:rFonts w:ascii="Times New Roman"/>
          <w:b w:val="false"/>
          <w:i w:val="false"/>
          <w:color w:val="000000"/>
          <w:sz w:val="28"/>
        </w:rPr>
        <w:t>
      12) формировать навыки работы с перехода от жестово-контактной формы речи к дактильно-контактной форме;</w:t>
      </w:r>
    </w:p>
    <w:bookmarkEnd w:id="11507"/>
    <w:bookmarkStart w:name="z14716" w:id="11508"/>
    <w:p>
      <w:pPr>
        <w:spacing w:after="0"/>
        <w:ind w:left="0"/>
        <w:jc w:val="both"/>
      </w:pPr>
      <w:r>
        <w:rPr>
          <w:rFonts w:ascii="Times New Roman"/>
          <w:b w:val="false"/>
          <w:i w:val="false"/>
          <w:color w:val="000000"/>
          <w:sz w:val="28"/>
        </w:rPr>
        <w:t>
      13) формировать умение просить об оказании услуги (помощи) тем или иным человеком посредством жестов при реализации стратегии "Помощь с задержкой";</w:t>
      </w:r>
    </w:p>
    <w:bookmarkEnd w:id="11508"/>
    <w:bookmarkStart w:name="z14717" w:id="11509"/>
    <w:p>
      <w:pPr>
        <w:spacing w:after="0"/>
        <w:ind w:left="0"/>
        <w:jc w:val="both"/>
      </w:pPr>
      <w:r>
        <w:rPr>
          <w:rFonts w:ascii="Times New Roman"/>
          <w:b w:val="false"/>
          <w:i w:val="false"/>
          <w:color w:val="000000"/>
          <w:sz w:val="28"/>
        </w:rPr>
        <w:t xml:space="preserve">
      14) учить осуществлению мотивированного выбора тактильно воспринимаемых символов в ситуации расширенного наглядного выбора на "доске выбора", в коммуникативной книге в ответ на словесное и/или жестовое обращение взрослого. </w:t>
      </w:r>
    </w:p>
    <w:bookmarkEnd w:id="11509"/>
    <w:bookmarkStart w:name="z14718" w:id="11510"/>
    <w:p>
      <w:pPr>
        <w:spacing w:after="0"/>
        <w:ind w:left="0"/>
        <w:jc w:val="both"/>
      </w:pPr>
      <w:r>
        <w:rPr>
          <w:rFonts w:ascii="Times New Roman"/>
          <w:b w:val="false"/>
          <w:i w:val="false"/>
          <w:color w:val="000000"/>
          <w:sz w:val="28"/>
        </w:rPr>
        <w:t>
      156. Ожидаемые результаты по овладению жестово-дактильной формой речи при сочетанных нарушениях зрения и слуха:</w:t>
      </w:r>
    </w:p>
    <w:bookmarkEnd w:id="11510"/>
    <w:bookmarkStart w:name="z14719" w:id="11511"/>
    <w:p>
      <w:pPr>
        <w:spacing w:after="0"/>
        <w:ind w:left="0"/>
        <w:jc w:val="both"/>
      </w:pPr>
      <w:r>
        <w:rPr>
          <w:rFonts w:ascii="Times New Roman"/>
          <w:b w:val="false"/>
          <w:i w:val="false"/>
          <w:color w:val="000000"/>
          <w:sz w:val="28"/>
        </w:rPr>
        <w:t xml:space="preserve">
      1) сосредотачивается на вертикальной (горизонтальной) последовательности тактильно воспринимаемых символов в составе "распорядка дня"; </w:t>
      </w:r>
    </w:p>
    <w:bookmarkEnd w:id="11511"/>
    <w:bookmarkStart w:name="z14720" w:id="11512"/>
    <w:p>
      <w:pPr>
        <w:spacing w:after="0"/>
        <w:ind w:left="0"/>
        <w:jc w:val="both"/>
      </w:pPr>
      <w:r>
        <w:rPr>
          <w:rFonts w:ascii="Times New Roman"/>
          <w:b w:val="false"/>
          <w:i w:val="false"/>
          <w:color w:val="000000"/>
          <w:sz w:val="28"/>
        </w:rPr>
        <w:t>
      2) узнаҰт похожие символы на "доске выбора", в коммуникативной книге;</w:t>
      </w:r>
    </w:p>
    <w:bookmarkEnd w:id="11512"/>
    <w:bookmarkStart w:name="z14721" w:id="11513"/>
    <w:p>
      <w:pPr>
        <w:spacing w:after="0"/>
        <w:ind w:left="0"/>
        <w:jc w:val="both"/>
      </w:pPr>
      <w:r>
        <w:rPr>
          <w:rFonts w:ascii="Times New Roman"/>
          <w:b w:val="false"/>
          <w:i w:val="false"/>
          <w:color w:val="000000"/>
          <w:sz w:val="28"/>
        </w:rPr>
        <w:t>
      3) понимает значение тактильно воспринимаемых символов: подобных ("любая зубная щетка") или ситуативно связанных ("тюбик с зубной пастой"), их соотнесению с соответствующей ситуацией, событием (в данном случае "чистить зубы");</w:t>
      </w:r>
    </w:p>
    <w:bookmarkEnd w:id="11513"/>
    <w:bookmarkStart w:name="z14722" w:id="11514"/>
    <w:p>
      <w:pPr>
        <w:spacing w:after="0"/>
        <w:ind w:left="0"/>
        <w:jc w:val="both"/>
      </w:pPr>
      <w:r>
        <w:rPr>
          <w:rFonts w:ascii="Times New Roman"/>
          <w:b w:val="false"/>
          <w:i w:val="false"/>
          <w:color w:val="000000"/>
          <w:sz w:val="28"/>
        </w:rPr>
        <w:t>
      4) понимает символы с противоположным значением (большой - маленький, чистый - грязный);</w:t>
      </w:r>
    </w:p>
    <w:bookmarkEnd w:id="11514"/>
    <w:bookmarkStart w:name="z14723" w:id="11515"/>
    <w:p>
      <w:pPr>
        <w:spacing w:after="0"/>
        <w:ind w:left="0"/>
        <w:jc w:val="both"/>
      </w:pPr>
      <w:r>
        <w:rPr>
          <w:rFonts w:ascii="Times New Roman"/>
          <w:b w:val="false"/>
          <w:i w:val="false"/>
          <w:color w:val="000000"/>
          <w:sz w:val="28"/>
        </w:rPr>
        <w:t>
      5) устанавливает связь между теми или иными тактильно воспринимаемыми символами, размещенными в тех или иных местах с непосредственно происходящими в них событиями;</w:t>
      </w:r>
    </w:p>
    <w:bookmarkEnd w:id="11515"/>
    <w:bookmarkStart w:name="z14724" w:id="11516"/>
    <w:p>
      <w:pPr>
        <w:spacing w:after="0"/>
        <w:ind w:left="0"/>
        <w:jc w:val="both"/>
      </w:pPr>
      <w:r>
        <w:rPr>
          <w:rFonts w:ascii="Times New Roman"/>
          <w:b w:val="false"/>
          <w:i w:val="false"/>
          <w:color w:val="000000"/>
          <w:sz w:val="28"/>
        </w:rPr>
        <w:t xml:space="preserve">
      6) выражает согласие/несогласие; </w:t>
      </w:r>
    </w:p>
    <w:bookmarkEnd w:id="11516"/>
    <w:bookmarkStart w:name="z14725" w:id="11517"/>
    <w:p>
      <w:pPr>
        <w:spacing w:after="0"/>
        <w:ind w:left="0"/>
        <w:jc w:val="both"/>
      </w:pPr>
      <w:r>
        <w:rPr>
          <w:rFonts w:ascii="Times New Roman"/>
          <w:b w:val="false"/>
          <w:i w:val="false"/>
          <w:color w:val="000000"/>
          <w:sz w:val="28"/>
        </w:rPr>
        <w:t>
      7) "формулирует" обобщенное и конкретное требование на соответствующие обращения взрослого в ситуации выбора тактильно воспринимаемого символа на "доске выбора", в коммуникативной книге в ситуации "сначала - потом" при составлении распорядка дня: "Что будем делать сначала?";</w:t>
      </w:r>
    </w:p>
    <w:bookmarkEnd w:id="11517"/>
    <w:bookmarkStart w:name="z14726" w:id="11518"/>
    <w:p>
      <w:pPr>
        <w:spacing w:after="0"/>
        <w:ind w:left="0"/>
        <w:jc w:val="both"/>
      </w:pPr>
      <w:r>
        <w:rPr>
          <w:rFonts w:ascii="Times New Roman"/>
          <w:b w:val="false"/>
          <w:i w:val="false"/>
          <w:color w:val="000000"/>
          <w:sz w:val="28"/>
        </w:rPr>
        <w:t>
      8) просит об оказании услуги (помощи) посредством жестов при реализации стратегии "Помощь с задержкой";</w:t>
      </w:r>
    </w:p>
    <w:bookmarkEnd w:id="11518"/>
    <w:bookmarkStart w:name="z14727" w:id="11519"/>
    <w:p>
      <w:pPr>
        <w:spacing w:after="0"/>
        <w:ind w:left="0"/>
        <w:jc w:val="both"/>
      </w:pPr>
      <w:r>
        <w:rPr>
          <w:rFonts w:ascii="Times New Roman"/>
          <w:b w:val="false"/>
          <w:i w:val="false"/>
          <w:color w:val="000000"/>
          <w:sz w:val="28"/>
        </w:rPr>
        <w:t>
      9) выбирает тактильно воспринимаемые символы в ситуации расширенного наглядного выбора на "доске выбора", в коммуникативной книге в ответ на словесное и/или жестовое обращение взрослого.</w:t>
      </w:r>
    </w:p>
    <w:bookmarkEnd w:id="11519"/>
    <w:bookmarkStart w:name="z14728" w:id="11520"/>
    <w:p>
      <w:pPr>
        <w:spacing w:after="0"/>
        <w:ind w:left="0"/>
        <w:jc w:val="both"/>
      </w:pPr>
      <w:r>
        <w:rPr>
          <w:rFonts w:ascii="Times New Roman"/>
          <w:b w:val="false"/>
          <w:i w:val="false"/>
          <w:color w:val="000000"/>
          <w:sz w:val="28"/>
        </w:rPr>
        <w:t>
      157. Формирование навыков, связанных с использованием предметов-символов, картинок:</w:t>
      </w:r>
    </w:p>
    <w:bookmarkEnd w:id="11520"/>
    <w:bookmarkStart w:name="z14729" w:id="11521"/>
    <w:p>
      <w:pPr>
        <w:spacing w:after="0"/>
        <w:ind w:left="0"/>
        <w:jc w:val="both"/>
      </w:pPr>
      <w:r>
        <w:rPr>
          <w:rFonts w:ascii="Times New Roman"/>
          <w:b w:val="false"/>
          <w:i w:val="false"/>
          <w:color w:val="000000"/>
          <w:sz w:val="28"/>
        </w:rPr>
        <w:t xml:space="preserve">
      1) учить подражать бытовым и предметным действиям, мимике и интонации взрослых и сверстников; подражать артикуляционным движениям; иллюстрированным действиям; </w:t>
      </w:r>
    </w:p>
    <w:bookmarkEnd w:id="11521"/>
    <w:bookmarkStart w:name="z14730" w:id="11522"/>
    <w:p>
      <w:pPr>
        <w:spacing w:after="0"/>
        <w:ind w:left="0"/>
        <w:jc w:val="both"/>
      </w:pPr>
      <w:r>
        <w:rPr>
          <w:rFonts w:ascii="Times New Roman"/>
          <w:b w:val="false"/>
          <w:i w:val="false"/>
          <w:color w:val="000000"/>
          <w:sz w:val="28"/>
        </w:rPr>
        <w:t xml:space="preserve">
      2) учить повторять знакомые движения под музыку и счет; </w:t>
      </w:r>
    </w:p>
    <w:bookmarkEnd w:id="11522"/>
    <w:bookmarkStart w:name="z14731" w:id="11523"/>
    <w:p>
      <w:pPr>
        <w:spacing w:after="0"/>
        <w:ind w:left="0"/>
        <w:jc w:val="both"/>
      </w:pPr>
      <w:r>
        <w:rPr>
          <w:rFonts w:ascii="Times New Roman"/>
          <w:b w:val="false"/>
          <w:i w:val="false"/>
          <w:color w:val="000000"/>
          <w:sz w:val="28"/>
        </w:rPr>
        <w:t>
      3) закреплять умение соблюдать очередность, дожидаться своей очереди в играх;</w:t>
      </w:r>
    </w:p>
    <w:bookmarkEnd w:id="11523"/>
    <w:bookmarkStart w:name="z14732" w:id="11524"/>
    <w:p>
      <w:pPr>
        <w:spacing w:after="0"/>
        <w:ind w:left="0"/>
        <w:jc w:val="both"/>
      </w:pPr>
      <w:r>
        <w:rPr>
          <w:rFonts w:ascii="Times New Roman"/>
          <w:b w:val="false"/>
          <w:i w:val="false"/>
          <w:color w:val="000000"/>
          <w:sz w:val="28"/>
        </w:rPr>
        <w:t>
      4) содействовать имитации адресованных ребенку жестов и жестовых комментариев взрослого;</w:t>
      </w:r>
    </w:p>
    <w:bookmarkEnd w:id="11524"/>
    <w:bookmarkStart w:name="z14733" w:id="11525"/>
    <w:p>
      <w:pPr>
        <w:spacing w:after="0"/>
        <w:ind w:left="0"/>
        <w:jc w:val="both"/>
      </w:pPr>
      <w:r>
        <w:rPr>
          <w:rFonts w:ascii="Times New Roman"/>
          <w:b w:val="false"/>
          <w:i w:val="false"/>
          <w:color w:val="000000"/>
          <w:sz w:val="28"/>
        </w:rPr>
        <w:t xml:space="preserve">
      5) стимулировать понимание речевых и жестовых комментариев взрослого относительно последовательности действий, начала их выполнения и завершенности; </w:t>
      </w:r>
    </w:p>
    <w:bookmarkEnd w:id="11525"/>
    <w:bookmarkStart w:name="z14734" w:id="11526"/>
    <w:p>
      <w:pPr>
        <w:spacing w:after="0"/>
        <w:ind w:left="0"/>
        <w:jc w:val="both"/>
      </w:pPr>
      <w:r>
        <w:rPr>
          <w:rFonts w:ascii="Times New Roman"/>
          <w:b w:val="false"/>
          <w:i w:val="false"/>
          <w:color w:val="000000"/>
          <w:sz w:val="28"/>
        </w:rPr>
        <w:t>
      6) формировать понимание назначения частей лица и тела, игрушек, продуктов, предметов одежды, обуви, посуды, мебели, транспорта, животных; словесных, жестовых обозначений предметов, действий, признаков, событий в составе поисковых ("Где?", "Куда?", "Когда?", "Какой?"), репродуктивных вопросов и просьб взрослого ("Дай, принеси, покажи мне …") в ситуации ограниченного наглядного конкретного выбора (из 2-7 предметов, 2-12 картинок);</w:t>
      </w:r>
    </w:p>
    <w:bookmarkEnd w:id="11526"/>
    <w:bookmarkStart w:name="z14735" w:id="11527"/>
    <w:p>
      <w:pPr>
        <w:spacing w:after="0"/>
        <w:ind w:left="0"/>
        <w:jc w:val="both"/>
      </w:pPr>
      <w:r>
        <w:rPr>
          <w:rFonts w:ascii="Times New Roman"/>
          <w:b w:val="false"/>
          <w:i w:val="false"/>
          <w:color w:val="000000"/>
          <w:sz w:val="28"/>
        </w:rPr>
        <w:t xml:space="preserve">
      7) учить выполнять просьбу взрослого на основе указательного жеста и словесного обращения: "Дай (принеси) мне … и …!" (2 предмета из 4 и из тех, что находятся в помещении); </w:t>
      </w:r>
    </w:p>
    <w:bookmarkEnd w:id="11527"/>
    <w:bookmarkStart w:name="z14736" w:id="11528"/>
    <w:p>
      <w:pPr>
        <w:spacing w:after="0"/>
        <w:ind w:left="0"/>
        <w:jc w:val="both"/>
      </w:pPr>
      <w:r>
        <w:rPr>
          <w:rFonts w:ascii="Times New Roman"/>
          <w:b w:val="false"/>
          <w:i w:val="false"/>
          <w:color w:val="000000"/>
          <w:sz w:val="28"/>
        </w:rPr>
        <w:t>
      8) способствовать пониманию и выполнению трехступенчатой инструкции в отношении одного предмета (например, "Возьми куклу, покорми и положи в кроватку"; двухступенчатой инструкции в отношении трех предметов (например, "Положи куклу в кроватку и дай ей бутылочку");</w:t>
      </w:r>
    </w:p>
    <w:bookmarkEnd w:id="11528"/>
    <w:bookmarkStart w:name="z14737" w:id="11529"/>
    <w:p>
      <w:pPr>
        <w:spacing w:after="0"/>
        <w:ind w:left="0"/>
        <w:jc w:val="both"/>
      </w:pPr>
      <w:r>
        <w:rPr>
          <w:rFonts w:ascii="Times New Roman"/>
          <w:b w:val="false"/>
          <w:i w:val="false"/>
          <w:color w:val="000000"/>
          <w:sz w:val="28"/>
        </w:rPr>
        <w:t xml:space="preserve">
      9) формировать умение выполнять указания относительно признака, состояния предмета: из двух предметов - большого и маленького - выбирать большой, маленький; класть предмет в другой предмет по словесной и/или жестовой просьбе; отбирать из группы предметов одинаковые: "такой", "не такой"; </w:t>
      </w:r>
    </w:p>
    <w:bookmarkEnd w:id="11529"/>
    <w:bookmarkStart w:name="z14738" w:id="11530"/>
    <w:p>
      <w:pPr>
        <w:spacing w:after="0"/>
        <w:ind w:left="0"/>
        <w:jc w:val="both"/>
      </w:pPr>
      <w:r>
        <w:rPr>
          <w:rFonts w:ascii="Times New Roman"/>
          <w:b w:val="false"/>
          <w:i w:val="false"/>
          <w:color w:val="000000"/>
          <w:sz w:val="28"/>
        </w:rPr>
        <w:t xml:space="preserve">
      10) продолжать содействовать пониманию, отклику на слова/жесты похвалы и упрека; восприятию несложного повествования со знакомыми, повторяющимися событиями; </w:t>
      </w:r>
    </w:p>
    <w:bookmarkEnd w:id="11530"/>
    <w:bookmarkStart w:name="z14739" w:id="11531"/>
    <w:p>
      <w:pPr>
        <w:spacing w:after="0"/>
        <w:ind w:left="0"/>
        <w:jc w:val="both"/>
      </w:pPr>
      <w:r>
        <w:rPr>
          <w:rFonts w:ascii="Times New Roman"/>
          <w:b w:val="false"/>
          <w:i w:val="false"/>
          <w:color w:val="000000"/>
          <w:sz w:val="28"/>
        </w:rPr>
        <w:t xml:space="preserve">
      11) способствовать пониманию сюжета одно-, двух фигурной картинки типа: "я и ты одеваемся на прогулку"; </w:t>
      </w:r>
    </w:p>
    <w:bookmarkEnd w:id="11531"/>
    <w:bookmarkStart w:name="z14740" w:id="11532"/>
    <w:p>
      <w:pPr>
        <w:spacing w:after="0"/>
        <w:ind w:left="0"/>
        <w:jc w:val="both"/>
      </w:pPr>
      <w:r>
        <w:rPr>
          <w:rFonts w:ascii="Times New Roman"/>
          <w:b w:val="false"/>
          <w:i w:val="false"/>
          <w:color w:val="000000"/>
          <w:sz w:val="28"/>
        </w:rPr>
        <w:t>
      12) способствовать жестовому (картинному или речевому) обозначению частей лица и тела, игрушек, предметов одежды, обуви и быта, транспорта, животных, профессий людей, основных состояний погоды; действий, некоторых признаков и состояний, бытовых ситуаций при ответе на вопросы взрослого;</w:t>
      </w:r>
    </w:p>
    <w:bookmarkEnd w:id="11532"/>
    <w:bookmarkStart w:name="z14741" w:id="11533"/>
    <w:p>
      <w:pPr>
        <w:spacing w:after="0"/>
        <w:ind w:left="0"/>
        <w:jc w:val="both"/>
      </w:pPr>
      <w:r>
        <w:rPr>
          <w:rFonts w:ascii="Times New Roman"/>
          <w:b w:val="false"/>
          <w:i w:val="false"/>
          <w:color w:val="000000"/>
          <w:sz w:val="28"/>
        </w:rPr>
        <w:t>
      13) способствовать усвоению социально значимых понятий типа "Здравствуйте", "Спасибо", "До свидания";</w:t>
      </w:r>
    </w:p>
    <w:bookmarkEnd w:id="11533"/>
    <w:bookmarkStart w:name="z14742" w:id="11534"/>
    <w:p>
      <w:pPr>
        <w:spacing w:after="0"/>
        <w:ind w:left="0"/>
        <w:jc w:val="both"/>
      </w:pPr>
      <w:r>
        <w:rPr>
          <w:rFonts w:ascii="Times New Roman"/>
          <w:b w:val="false"/>
          <w:i w:val="false"/>
          <w:color w:val="000000"/>
          <w:sz w:val="28"/>
        </w:rPr>
        <w:t xml:space="preserve">
      14) содействовать "ответам" 1-2 словами/жестами на обращения типа: "Как дела?", "Что ты делал дома?", "Кто тебя привел?", "Ты будешь играть с куклой? Что тебе надо для игры?", "Что ты хочешь?"; </w:t>
      </w:r>
    </w:p>
    <w:bookmarkEnd w:id="11534"/>
    <w:bookmarkStart w:name="z14743" w:id="11535"/>
    <w:p>
      <w:pPr>
        <w:spacing w:after="0"/>
        <w:ind w:left="0"/>
        <w:jc w:val="both"/>
      </w:pPr>
      <w:r>
        <w:rPr>
          <w:rFonts w:ascii="Times New Roman"/>
          <w:b w:val="false"/>
          <w:i w:val="false"/>
          <w:color w:val="000000"/>
          <w:sz w:val="28"/>
        </w:rPr>
        <w:t>
      15) способствовать пониманию и последующей дифференциации жестов (слов): "Я", "Ты", "Он", "Она"; "Мой", "Твой", "Мне", "Тебе".</w:t>
      </w:r>
    </w:p>
    <w:bookmarkEnd w:id="11535"/>
    <w:bookmarkStart w:name="z14744" w:id="11536"/>
    <w:p>
      <w:pPr>
        <w:spacing w:after="0"/>
        <w:ind w:left="0"/>
        <w:jc w:val="both"/>
      </w:pPr>
      <w:r>
        <w:rPr>
          <w:rFonts w:ascii="Times New Roman"/>
          <w:b w:val="false"/>
          <w:i w:val="false"/>
          <w:color w:val="000000"/>
          <w:sz w:val="28"/>
        </w:rPr>
        <w:t>
      158. Ожидаемые результаты по овладению символической системой коммуникации:</w:t>
      </w:r>
    </w:p>
    <w:bookmarkEnd w:id="11536"/>
    <w:bookmarkStart w:name="z14745" w:id="11537"/>
    <w:p>
      <w:pPr>
        <w:spacing w:after="0"/>
        <w:ind w:left="0"/>
        <w:jc w:val="both"/>
      </w:pPr>
      <w:r>
        <w:rPr>
          <w:rFonts w:ascii="Times New Roman"/>
          <w:b w:val="false"/>
          <w:i w:val="false"/>
          <w:color w:val="000000"/>
          <w:sz w:val="28"/>
        </w:rPr>
        <w:t>
      1) активно использует в общении средства символической коммуникации;</w:t>
      </w:r>
    </w:p>
    <w:bookmarkEnd w:id="11537"/>
    <w:bookmarkStart w:name="z14746" w:id="11538"/>
    <w:p>
      <w:pPr>
        <w:spacing w:after="0"/>
        <w:ind w:left="0"/>
        <w:jc w:val="both"/>
      </w:pPr>
      <w:r>
        <w:rPr>
          <w:rFonts w:ascii="Times New Roman"/>
          <w:b w:val="false"/>
          <w:i w:val="false"/>
          <w:color w:val="000000"/>
          <w:sz w:val="28"/>
        </w:rPr>
        <w:t xml:space="preserve">
      2) может описать местонахождение, направление предметов (людей), свойства предмета в ответ на вопросы "Где?", "Куда?", "Какой?"; </w:t>
      </w:r>
    </w:p>
    <w:bookmarkEnd w:id="11538"/>
    <w:bookmarkStart w:name="z14747" w:id="11539"/>
    <w:p>
      <w:pPr>
        <w:spacing w:after="0"/>
        <w:ind w:left="0"/>
        <w:jc w:val="both"/>
      </w:pPr>
      <w:r>
        <w:rPr>
          <w:rFonts w:ascii="Times New Roman"/>
          <w:b w:val="false"/>
          <w:i w:val="false"/>
          <w:color w:val="000000"/>
          <w:sz w:val="28"/>
        </w:rPr>
        <w:t xml:space="preserve">
      3) использует вопросы о действиях, местонахождении, вопросы, требующие ответа "Да"/"Нет"; </w:t>
      </w:r>
    </w:p>
    <w:bookmarkEnd w:id="11539"/>
    <w:bookmarkStart w:name="z14748" w:id="11540"/>
    <w:p>
      <w:pPr>
        <w:spacing w:after="0"/>
        <w:ind w:left="0"/>
        <w:jc w:val="both"/>
      </w:pPr>
      <w:r>
        <w:rPr>
          <w:rFonts w:ascii="Times New Roman"/>
          <w:b w:val="false"/>
          <w:i w:val="false"/>
          <w:color w:val="000000"/>
          <w:sz w:val="28"/>
        </w:rPr>
        <w:t xml:space="preserve">
      4) умеет приветствовать, прощаться с членами семьи и знакомыми, людьми, входящими в помещение соответствующей вокализацией, словом или жестом, голосовым сообщением, воспроизводимым при помощи "говорящей кнопки"; использовать формы вежливого обращения; </w:t>
      </w:r>
    </w:p>
    <w:bookmarkEnd w:id="11540"/>
    <w:bookmarkStart w:name="z14749" w:id="11541"/>
    <w:p>
      <w:pPr>
        <w:spacing w:after="0"/>
        <w:ind w:left="0"/>
        <w:jc w:val="both"/>
      </w:pPr>
      <w:r>
        <w:rPr>
          <w:rFonts w:ascii="Times New Roman"/>
          <w:b w:val="false"/>
          <w:i w:val="false"/>
          <w:color w:val="000000"/>
          <w:sz w:val="28"/>
        </w:rPr>
        <w:t xml:space="preserve">
      5) выполняет просьбу взрослого на основе указательного жеста и словесного обращения: "Дай (принеси) мне … и …!" (2 предмета из 4 и из тех, что находятся в помещении); </w:t>
      </w:r>
    </w:p>
    <w:bookmarkEnd w:id="11541"/>
    <w:bookmarkStart w:name="z14750" w:id="11542"/>
    <w:p>
      <w:pPr>
        <w:spacing w:after="0"/>
        <w:ind w:left="0"/>
        <w:jc w:val="both"/>
      </w:pPr>
      <w:r>
        <w:rPr>
          <w:rFonts w:ascii="Times New Roman"/>
          <w:b w:val="false"/>
          <w:i w:val="false"/>
          <w:color w:val="000000"/>
          <w:sz w:val="28"/>
        </w:rPr>
        <w:t>
      6) понимает и выполняет трехступенчатую инструкцию в отношении одного предмета ("Возьми куклу, покорми и положи в кроватку"); двухступенчатой инструкции в отношении трех предметов ("Положи куклу в кроватку и дай ей бутылочку");</w:t>
      </w:r>
    </w:p>
    <w:bookmarkEnd w:id="11542"/>
    <w:bookmarkStart w:name="z14751" w:id="11543"/>
    <w:p>
      <w:pPr>
        <w:spacing w:after="0"/>
        <w:ind w:left="0"/>
        <w:jc w:val="both"/>
      </w:pPr>
      <w:r>
        <w:rPr>
          <w:rFonts w:ascii="Times New Roman"/>
          <w:b w:val="false"/>
          <w:i w:val="false"/>
          <w:color w:val="000000"/>
          <w:sz w:val="28"/>
        </w:rPr>
        <w:t xml:space="preserve">
      7) понимает и выполнят указания относительно признака, состояния предмета: из двух предметов - большого и маленького - выбирает большой, маленький; кладҰт предмет в другой предмет по словесной и/или жестовой просьбе; отбирает из группы предметов одинаковые: "такой", "не такой"; </w:t>
      </w:r>
    </w:p>
    <w:bookmarkEnd w:id="11543"/>
    <w:bookmarkStart w:name="z14752" w:id="11544"/>
    <w:p>
      <w:pPr>
        <w:spacing w:after="0"/>
        <w:ind w:left="0"/>
        <w:jc w:val="both"/>
      </w:pPr>
      <w:r>
        <w:rPr>
          <w:rFonts w:ascii="Times New Roman"/>
          <w:b w:val="false"/>
          <w:i w:val="false"/>
          <w:color w:val="000000"/>
          <w:sz w:val="28"/>
        </w:rPr>
        <w:t xml:space="preserve">
      8) понимает и откликается на слова/жесты похвалы и упрека; восприятию несложного повествования со знакомыми, повторяющимися событиями; </w:t>
      </w:r>
    </w:p>
    <w:bookmarkEnd w:id="11544"/>
    <w:bookmarkStart w:name="z14753" w:id="11545"/>
    <w:p>
      <w:pPr>
        <w:spacing w:after="0"/>
        <w:ind w:left="0"/>
        <w:jc w:val="both"/>
      </w:pPr>
      <w:r>
        <w:rPr>
          <w:rFonts w:ascii="Times New Roman"/>
          <w:b w:val="false"/>
          <w:i w:val="false"/>
          <w:color w:val="000000"/>
          <w:sz w:val="28"/>
        </w:rPr>
        <w:t xml:space="preserve">
      9) понимает сюжет одно-, двух фигурной картинки типа: "Ваня и Таня одеваются на прогулку"; </w:t>
      </w:r>
    </w:p>
    <w:bookmarkEnd w:id="11545"/>
    <w:bookmarkStart w:name="z14754" w:id="11546"/>
    <w:p>
      <w:pPr>
        <w:spacing w:after="0"/>
        <w:ind w:left="0"/>
        <w:jc w:val="both"/>
      </w:pPr>
      <w:r>
        <w:rPr>
          <w:rFonts w:ascii="Times New Roman"/>
          <w:b w:val="false"/>
          <w:i w:val="false"/>
          <w:color w:val="000000"/>
          <w:sz w:val="28"/>
        </w:rPr>
        <w:t>
      10) способствовать жестовому (картинному или речевому) обозначению частей лица и тела, игрушек, предметов одежды, обуви и быта, транспорта, животных, профессий людей, основных состояний погоды; действий, некоторых признаков и состояний, бытовых ситуаций при ответе на вопросы взрослого;</w:t>
      </w:r>
    </w:p>
    <w:bookmarkEnd w:id="11546"/>
    <w:bookmarkStart w:name="z14755" w:id="11547"/>
    <w:p>
      <w:pPr>
        <w:spacing w:after="0"/>
        <w:ind w:left="0"/>
        <w:jc w:val="both"/>
      </w:pPr>
      <w:r>
        <w:rPr>
          <w:rFonts w:ascii="Times New Roman"/>
          <w:b w:val="false"/>
          <w:i w:val="false"/>
          <w:color w:val="000000"/>
          <w:sz w:val="28"/>
        </w:rPr>
        <w:t xml:space="preserve">
      11) отвечает 1-2 словами/жестами на обращения типа: "Как дела?", "Что ты делал дома?", "Кто тебя привел?", "Ты будешь играть с куклой? Что тебе надо для игры?", "Что ты хочешь?"; </w:t>
      </w:r>
    </w:p>
    <w:bookmarkEnd w:id="11547"/>
    <w:bookmarkStart w:name="z14756" w:id="11548"/>
    <w:p>
      <w:pPr>
        <w:spacing w:after="0"/>
        <w:ind w:left="0"/>
        <w:jc w:val="both"/>
      </w:pPr>
      <w:r>
        <w:rPr>
          <w:rFonts w:ascii="Times New Roman"/>
          <w:b w:val="false"/>
          <w:i w:val="false"/>
          <w:color w:val="000000"/>
          <w:sz w:val="28"/>
        </w:rPr>
        <w:t>
      12) понимает и дифференцирует жесты /слова: "Я", "Ты", "Он", "Она"; "Мой", "Твой", "Мне", "Тебе";</w:t>
      </w:r>
    </w:p>
    <w:bookmarkEnd w:id="11548"/>
    <w:bookmarkStart w:name="z14757" w:id="11549"/>
    <w:p>
      <w:pPr>
        <w:spacing w:after="0"/>
        <w:ind w:left="0"/>
        <w:jc w:val="both"/>
      </w:pPr>
      <w:r>
        <w:rPr>
          <w:rFonts w:ascii="Times New Roman"/>
          <w:b w:val="false"/>
          <w:i w:val="false"/>
          <w:color w:val="000000"/>
          <w:sz w:val="28"/>
        </w:rPr>
        <w:t>
      13) поддерживает и завершает диалог приемлемыми средствами коммуникации.</w:t>
      </w:r>
    </w:p>
    <w:bookmarkEnd w:id="11549"/>
    <w:bookmarkStart w:name="z14758" w:id="11550"/>
    <w:p>
      <w:pPr>
        <w:spacing w:after="0"/>
        <w:ind w:left="0"/>
        <w:jc w:val="both"/>
      </w:pPr>
      <w:r>
        <w:rPr>
          <w:rFonts w:ascii="Times New Roman"/>
          <w:b w:val="false"/>
          <w:i w:val="false"/>
          <w:color w:val="000000"/>
          <w:sz w:val="28"/>
        </w:rPr>
        <w:t>
      159. Развитие речи (формирование и развитие устной (звуковой) речи у детей):</w:t>
      </w:r>
    </w:p>
    <w:bookmarkEnd w:id="11550"/>
    <w:bookmarkStart w:name="z14759" w:id="11551"/>
    <w:p>
      <w:pPr>
        <w:spacing w:after="0"/>
        <w:ind w:left="0"/>
        <w:jc w:val="both"/>
      </w:pPr>
      <w:r>
        <w:rPr>
          <w:rFonts w:ascii="Times New Roman"/>
          <w:b w:val="false"/>
          <w:i w:val="false"/>
          <w:color w:val="000000"/>
          <w:sz w:val="28"/>
        </w:rPr>
        <w:t>
      1) продолжать формирование навыков сопряженно-отраженного проговаривания речевого материала (вместе с педагогом, вслед за педагогом);</w:t>
      </w:r>
    </w:p>
    <w:bookmarkEnd w:id="11551"/>
    <w:bookmarkStart w:name="z14760" w:id="11552"/>
    <w:p>
      <w:pPr>
        <w:spacing w:after="0"/>
        <w:ind w:left="0"/>
        <w:jc w:val="both"/>
      </w:pPr>
      <w:r>
        <w:rPr>
          <w:rFonts w:ascii="Times New Roman"/>
          <w:b w:val="false"/>
          <w:i w:val="false"/>
          <w:color w:val="000000"/>
          <w:sz w:val="28"/>
        </w:rPr>
        <w:t>
      2) учить детей сопряженно-отраженно воспроизводить слова и фразы на всех занятиях, в быту;</w:t>
      </w:r>
    </w:p>
    <w:bookmarkEnd w:id="11552"/>
    <w:bookmarkStart w:name="z14761" w:id="11553"/>
    <w:p>
      <w:pPr>
        <w:spacing w:after="0"/>
        <w:ind w:left="0"/>
        <w:jc w:val="both"/>
      </w:pPr>
      <w:r>
        <w:rPr>
          <w:rFonts w:ascii="Times New Roman"/>
          <w:b w:val="false"/>
          <w:i w:val="false"/>
          <w:color w:val="000000"/>
          <w:sz w:val="28"/>
        </w:rPr>
        <w:t>
      3) учить детей в быту и на всех занятиях устно воспроизводить слова (дай, на, возьми, помоги, покажи);</w:t>
      </w:r>
    </w:p>
    <w:bookmarkEnd w:id="11553"/>
    <w:bookmarkStart w:name="z14762" w:id="11554"/>
    <w:p>
      <w:pPr>
        <w:spacing w:after="0"/>
        <w:ind w:left="0"/>
        <w:jc w:val="both"/>
      </w:pPr>
      <w:r>
        <w:rPr>
          <w:rFonts w:ascii="Times New Roman"/>
          <w:b w:val="false"/>
          <w:i w:val="false"/>
          <w:color w:val="000000"/>
          <w:sz w:val="28"/>
        </w:rPr>
        <w:t>
      4) учить понимать и выполнять инструкции, связанные с организацией занятий и быта (вымой, вытри руки, идите в туалет);</w:t>
      </w:r>
    </w:p>
    <w:bookmarkEnd w:id="11554"/>
    <w:bookmarkStart w:name="z14763" w:id="11555"/>
    <w:p>
      <w:pPr>
        <w:spacing w:after="0"/>
        <w:ind w:left="0"/>
        <w:jc w:val="both"/>
      </w:pPr>
      <w:r>
        <w:rPr>
          <w:rFonts w:ascii="Times New Roman"/>
          <w:b w:val="false"/>
          <w:i w:val="false"/>
          <w:color w:val="000000"/>
          <w:sz w:val="28"/>
        </w:rPr>
        <w:t>
      5) учить детей различать хорошо знакомые слова и фразы при слухо-зрительном восприятии;</w:t>
      </w:r>
    </w:p>
    <w:bookmarkEnd w:id="11555"/>
    <w:bookmarkStart w:name="z14764" w:id="11556"/>
    <w:p>
      <w:pPr>
        <w:spacing w:after="0"/>
        <w:ind w:left="0"/>
        <w:jc w:val="both"/>
      </w:pPr>
      <w:r>
        <w:rPr>
          <w:rFonts w:ascii="Times New Roman"/>
          <w:b w:val="false"/>
          <w:i w:val="false"/>
          <w:color w:val="000000"/>
          <w:sz w:val="28"/>
        </w:rPr>
        <w:t>
      6) выяснение названий предметов, употребление (устно и по табличкам) вопросов с помощью педагога "Что это? Что там?" в процессе занятий и проведения режимных моментов;</w:t>
      </w:r>
    </w:p>
    <w:bookmarkEnd w:id="11556"/>
    <w:bookmarkStart w:name="z14765" w:id="11557"/>
    <w:p>
      <w:pPr>
        <w:spacing w:after="0"/>
        <w:ind w:left="0"/>
        <w:jc w:val="both"/>
      </w:pPr>
      <w:r>
        <w:rPr>
          <w:rFonts w:ascii="Times New Roman"/>
          <w:b w:val="false"/>
          <w:i w:val="false"/>
          <w:color w:val="000000"/>
          <w:sz w:val="28"/>
        </w:rPr>
        <w:t>
      7) формировать попытки самостоятельного или отраженного проговаривания слов и коротких фраз;</w:t>
      </w:r>
    </w:p>
    <w:bookmarkEnd w:id="11557"/>
    <w:bookmarkStart w:name="z14766" w:id="11558"/>
    <w:p>
      <w:pPr>
        <w:spacing w:after="0"/>
        <w:ind w:left="0"/>
        <w:jc w:val="both"/>
      </w:pPr>
      <w:r>
        <w:rPr>
          <w:rFonts w:ascii="Times New Roman"/>
          <w:b w:val="false"/>
          <w:i w:val="false"/>
          <w:color w:val="000000"/>
          <w:sz w:val="28"/>
        </w:rPr>
        <w:t>
      8) учить пониманию и выполнению устных инструкций (с использованием глаголов в повелительном наклонении): "Дай, дай мяч (яблоко…), покажи голову (руки, ноги), возьми кубик (куклу…);</w:t>
      </w:r>
    </w:p>
    <w:bookmarkEnd w:id="11558"/>
    <w:bookmarkStart w:name="z14767" w:id="11559"/>
    <w:p>
      <w:pPr>
        <w:spacing w:after="0"/>
        <w:ind w:left="0"/>
        <w:jc w:val="both"/>
      </w:pPr>
      <w:r>
        <w:rPr>
          <w:rFonts w:ascii="Times New Roman"/>
          <w:b w:val="false"/>
          <w:i w:val="false"/>
          <w:color w:val="000000"/>
          <w:sz w:val="28"/>
        </w:rPr>
        <w:t>
      9) учить понимать и глобально различать фразы с глаголами в изъявительном наклонении типа: "Мишка упал", "Мальчик бежит"; учить демонстрировать изображенные на картинках действия.</w:t>
      </w:r>
    </w:p>
    <w:bookmarkEnd w:id="11559"/>
    <w:bookmarkStart w:name="z14768" w:id="11560"/>
    <w:p>
      <w:pPr>
        <w:spacing w:after="0"/>
        <w:ind w:left="0"/>
        <w:jc w:val="both"/>
      </w:pPr>
      <w:r>
        <w:rPr>
          <w:rFonts w:ascii="Times New Roman"/>
          <w:b w:val="false"/>
          <w:i w:val="false"/>
          <w:color w:val="000000"/>
          <w:sz w:val="28"/>
        </w:rPr>
        <w:t>
      160. Речевой материал (используется в быту и на занятиях): вымой, вытри, иди ко мне, иди гулять, возьми, покажи, поставь, говори, лепи, рисуй, бежит, ест, пьет, идет, сидит; бабушка, (бабуля), дедушка (дедуля), дядя, мальчик, девочка; молоко, компот; огурец, помидор; апельсин; пальто, шуба, шапка, варежки, платок, колготки, носки; сапоги, валенки; голова, руки, ноги, глаза, уши, рот, нос; корова, лошадь, утка, петух, зайка, лиса, волк, бабочка, жук; чашка, ложка, тарелка; стол, шкаф, стул, кровать; зима, холодно, идет снег (дождь), весна, солнце светит, дует ветер, тепло, трава, цветок, листья, большой, маленький, чистый, грязный, красный, зеленый, синий, желтый, вкусный, сладкий. Вопросы: где? какой? что там? Фразы: вымой (вытри) руки (ноги..); тетя (мама), дай (возьми) мяч (куклу, зайку); покажи ноги (глаза, уши, рот); положи ложку (шапку…); мальчик ( девочка) бежит (сидит, упал).</w:t>
      </w:r>
    </w:p>
    <w:bookmarkEnd w:id="11560"/>
    <w:bookmarkStart w:name="z14769" w:id="11561"/>
    <w:p>
      <w:pPr>
        <w:spacing w:after="0"/>
        <w:ind w:left="0"/>
        <w:jc w:val="both"/>
      </w:pPr>
      <w:r>
        <w:rPr>
          <w:rFonts w:ascii="Times New Roman"/>
          <w:b w:val="false"/>
          <w:i w:val="false"/>
          <w:color w:val="000000"/>
          <w:sz w:val="28"/>
        </w:rPr>
        <w:t>
      161. Обучение умениям:</w:t>
      </w:r>
    </w:p>
    <w:bookmarkEnd w:id="11561"/>
    <w:bookmarkStart w:name="z14770" w:id="11562"/>
    <w:p>
      <w:pPr>
        <w:spacing w:after="0"/>
        <w:ind w:left="0"/>
        <w:jc w:val="both"/>
      </w:pPr>
      <w:r>
        <w:rPr>
          <w:rFonts w:ascii="Times New Roman"/>
          <w:b w:val="false"/>
          <w:i w:val="false"/>
          <w:color w:val="000000"/>
          <w:sz w:val="28"/>
        </w:rPr>
        <w:t>
      1) произнесение слогов (слов) с изменением силы голоса (громко-тихо);</w:t>
      </w:r>
    </w:p>
    <w:bookmarkEnd w:id="11562"/>
    <w:bookmarkStart w:name="z14771" w:id="11563"/>
    <w:p>
      <w:pPr>
        <w:spacing w:after="0"/>
        <w:ind w:left="0"/>
        <w:jc w:val="both"/>
      </w:pPr>
      <w:r>
        <w:rPr>
          <w:rFonts w:ascii="Times New Roman"/>
          <w:b w:val="false"/>
          <w:i w:val="false"/>
          <w:color w:val="000000"/>
          <w:sz w:val="28"/>
        </w:rPr>
        <w:t>
      2) работа над ритмом, воспитание чувства ритма в крупных движениях и в движениях речевых органов: сочетание произношения с движениями рук в соответствии с количеством слогов (хлопки);</w:t>
      </w:r>
    </w:p>
    <w:bookmarkEnd w:id="11563"/>
    <w:bookmarkStart w:name="z14772" w:id="11564"/>
    <w:p>
      <w:pPr>
        <w:spacing w:after="0"/>
        <w:ind w:left="0"/>
        <w:jc w:val="both"/>
      </w:pPr>
      <w:r>
        <w:rPr>
          <w:rFonts w:ascii="Times New Roman"/>
          <w:b w:val="false"/>
          <w:i w:val="false"/>
          <w:color w:val="000000"/>
          <w:sz w:val="28"/>
        </w:rPr>
        <w:t>
      3) сочетание произношения с ходьбой;</w:t>
      </w:r>
    </w:p>
    <w:bookmarkEnd w:id="11564"/>
    <w:bookmarkStart w:name="z14773" w:id="11565"/>
    <w:p>
      <w:pPr>
        <w:spacing w:after="0"/>
        <w:ind w:left="0"/>
        <w:jc w:val="both"/>
      </w:pPr>
      <w:r>
        <w:rPr>
          <w:rFonts w:ascii="Times New Roman"/>
          <w:b w:val="false"/>
          <w:i w:val="false"/>
          <w:color w:val="000000"/>
          <w:sz w:val="28"/>
        </w:rPr>
        <w:t>
      4) различение мелодии и разговорной речи;</w:t>
      </w:r>
    </w:p>
    <w:bookmarkEnd w:id="11565"/>
    <w:bookmarkStart w:name="z14774" w:id="11566"/>
    <w:p>
      <w:pPr>
        <w:spacing w:after="0"/>
        <w:ind w:left="0"/>
        <w:jc w:val="both"/>
      </w:pPr>
      <w:r>
        <w:rPr>
          <w:rFonts w:ascii="Times New Roman"/>
          <w:b w:val="false"/>
          <w:i w:val="false"/>
          <w:color w:val="000000"/>
          <w:sz w:val="28"/>
        </w:rPr>
        <w:t>
      5) для развития дыхания и голоса используются двух-трехсложные слова без стечения согласных звуков.</w:t>
      </w:r>
    </w:p>
    <w:bookmarkEnd w:id="11566"/>
    <w:bookmarkStart w:name="z14775" w:id="11567"/>
    <w:p>
      <w:pPr>
        <w:spacing w:after="0"/>
        <w:ind w:left="0"/>
        <w:jc w:val="both"/>
      </w:pPr>
      <w:r>
        <w:rPr>
          <w:rFonts w:ascii="Times New Roman"/>
          <w:b w:val="false"/>
          <w:i w:val="false"/>
          <w:color w:val="000000"/>
          <w:sz w:val="28"/>
        </w:rPr>
        <w:t>
      162. Ожидаемые результаты:</w:t>
      </w:r>
    </w:p>
    <w:bookmarkEnd w:id="11567"/>
    <w:bookmarkStart w:name="z14776" w:id="11568"/>
    <w:p>
      <w:pPr>
        <w:spacing w:after="0"/>
        <w:ind w:left="0"/>
        <w:jc w:val="both"/>
      </w:pPr>
      <w:r>
        <w:rPr>
          <w:rFonts w:ascii="Times New Roman"/>
          <w:b w:val="false"/>
          <w:i w:val="false"/>
          <w:color w:val="000000"/>
          <w:sz w:val="28"/>
        </w:rPr>
        <w:t>
      1) умеет сопряженно-отраженно проговариваривать;</w:t>
      </w:r>
    </w:p>
    <w:bookmarkEnd w:id="11568"/>
    <w:bookmarkStart w:name="z14777" w:id="11569"/>
    <w:p>
      <w:pPr>
        <w:spacing w:after="0"/>
        <w:ind w:left="0"/>
        <w:jc w:val="both"/>
      </w:pPr>
      <w:r>
        <w:rPr>
          <w:rFonts w:ascii="Times New Roman"/>
          <w:b w:val="false"/>
          <w:i w:val="false"/>
          <w:color w:val="000000"/>
          <w:sz w:val="28"/>
        </w:rPr>
        <w:t>
      2) воспроизводит слова и фразы на всех занятиях, в быту;</w:t>
      </w:r>
    </w:p>
    <w:bookmarkEnd w:id="11569"/>
    <w:bookmarkStart w:name="z14778" w:id="11570"/>
    <w:p>
      <w:pPr>
        <w:spacing w:after="0"/>
        <w:ind w:left="0"/>
        <w:jc w:val="both"/>
      </w:pPr>
      <w:r>
        <w:rPr>
          <w:rFonts w:ascii="Times New Roman"/>
          <w:b w:val="false"/>
          <w:i w:val="false"/>
          <w:color w:val="000000"/>
          <w:sz w:val="28"/>
        </w:rPr>
        <w:t xml:space="preserve">
      3) воспроизводит слова (дай, на, возьми, помоги, покажи); </w:t>
      </w:r>
    </w:p>
    <w:bookmarkEnd w:id="11570"/>
    <w:bookmarkStart w:name="z14779" w:id="11571"/>
    <w:p>
      <w:pPr>
        <w:spacing w:after="0"/>
        <w:ind w:left="0"/>
        <w:jc w:val="both"/>
      </w:pPr>
      <w:r>
        <w:rPr>
          <w:rFonts w:ascii="Times New Roman"/>
          <w:b w:val="false"/>
          <w:i w:val="false"/>
          <w:color w:val="000000"/>
          <w:sz w:val="28"/>
        </w:rPr>
        <w:t>
      4) понимает и выполняет инструкции, связанные с организацией занятий и быта (вымой, вытри руки, идите в туалет);</w:t>
      </w:r>
    </w:p>
    <w:bookmarkEnd w:id="11571"/>
    <w:bookmarkStart w:name="z14780" w:id="11572"/>
    <w:p>
      <w:pPr>
        <w:spacing w:after="0"/>
        <w:ind w:left="0"/>
        <w:jc w:val="both"/>
      </w:pPr>
      <w:r>
        <w:rPr>
          <w:rFonts w:ascii="Times New Roman"/>
          <w:b w:val="false"/>
          <w:i w:val="false"/>
          <w:color w:val="000000"/>
          <w:sz w:val="28"/>
        </w:rPr>
        <w:t>
      5) различает хорошо знакомые слова и фразы при слухо-зрительном восприятии.</w:t>
      </w:r>
    </w:p>
    <w:bookmarkEnd w:id="11572"/>
    <w:bookmarkStart w:name="z14781" w:id="11573"/>
    <w:p>
      <w:pPr>
        <w:spacing w:after="0"/>
        <w:ind w:left="0"/>
        <w:jc w:val="left"/>
      </w:pPr>
      <w:r>
        <w:rPr>
          <w:rFonts w:ascii="Times New Roman"/>
          <w:b/>
          <w:i w:val="false"/>
          <w:color w:val="000000"/>
        </w:rPr>
        <w:t xml:space="preserve"> Параграф 7. Образовательная область "Познание"</w:t>
      </w:r>
    </w:p>
    <w:bookmarkEnd w:id="11573"/>
    <w:bookmarkStart w:name="z14782" w:id="11574"/>
    <w:p>
      <w:pPr>
        <w:spacing w:after="0"/>
        <w:ind w:left="0"/>
        <w:jc w:val="both"/>
      </w:pPr>
      <w:r>
        <w:rPr>
          <w:rFonts w:ascii="Times New Roman"/>
          <w:b w:val="false"/>
          <w:i w:val="false"/>
          <w:color w:val="000000"/>
          <w:sz w:val="28"/>
        </w:rPr>
        <w:t>
      163. Базовое содержание образовательной области реализуется в организованной учебной деятельности: сенсорика, ориентировка в пространстве, естествознание, формирование элементарных математических представлений, конструирование.</w:t>
      </w:r>
    </w:p>
    <w:bookmarkEnd w:id="11574"/>
    <w:bookmarkStart w:name="z14783" w:id="11575"/>
    <w:p>
      <w:pPr>
        <w:spacing w:after="0"/>
        <w:ind w:left="0"/>
        <w:jc w:val="both"/>
      </w:pPr>
      <w:r>
        <w:rPr>
          <w:rFonts w:ascii="Times New Roman"/>
          <w:b w:val="false"/>
          <w:i w:val="false"/>
          <w:color w:val="000000"/>
          <w:sz w:val="28"/>
        </w:rPr>
        <w:t>
      164. Цель: коррекция и развитие познавательных способностей детей на основе сохранных анализаторов в единстве с развитием несенсорных психических функций.</w:t>
      </w:r>
    </w:p>
    <w:bookmarkEnd w:id="11575"/>
    <w:bookmarkStart w:name="z14784" w:id="11576"/>
    <w:p>
      <w:pPr>
        <w:spacing w:after="0"/>
        <w:ind w:left="0"/>
        <w:jc w:val="both"/>
      </w:pPr>
      <w:r>
        <w:rPr>
          <w:rFonts w:ascii="Times New Roman"/>
          <w:b w:val="false"/>
          <w:i w:val="false"/>
          <w:color w:val="000000"/>
          <w:sz w:val="28"/>
        </w:rPr>
        <w:t>
      165. Задачи:</w:t>
      </w:r>
    </w:p>
    <w:bookmarkEnd w:id="11576"/>
    <w:bookmarkStart w:name="z14785" w:id="11577"/>
    <w:p>
      <w:pPr>
        <w:spacing w:after="0"/>
        <w:ind w:left="0"/>
        <w:jc w:val="both"/>
      </w:pPr>
      <w:r>
        <w:rPr>
          <w:rFonts w:ascii="Times New Roman"/>
          <w:b w:val="false"/>
          <w:i w:val="false"/>
          <w:color w:val="000000"/>
          <w:sz w:val="28"/>
        </w:rPr>
        <w:t>
      1) обогащение познавательного опыта на основе формирования умений наблюдать, сравнивать, выделять существенные признаки предметов;</w:t>
      </w:r>
    </w:p>
    <w:bookmarkEnd w:id="11577"/>
    <w:bookmarkStart w:name="z14786" w:id="11578"/>
    <w:p>
      <w:pPr>
        <w:spacing w:after="0"/>
        <w:ind w:left="0"/>
        <w:jc w:val="both"/>
      </w:pPr>
      <w:r>
        <w:rPr>
          <w:rFonts w:ascii="Times New Roman"/>
          <w:b w:val="false"/>
          <w:i w:val="false"/>
          <w:color w:val="000000"/>
          <w:sz w:val="28"/>
        </w:rPr>
        <w:t xml:space="preserve">
      2) обучение приемам группировки, классификации и обобщения знаний о предметах с целью формирования понятий; </w:t>
      </w:r>
    </w:p>
    <w:bookmarkEnd w:id="11578"/>
    <w:bookmarkStart w:name="z14787" w:id="11579"/>
    <w:p>
      <w:pPr>
        <w:spacing w:after="0"/>
        <w:ind w:left="0"/>
        <w:jc w:val="both"/>
      </w:pPr>
      <w:r>
        <w:rPr>
          <w:rFonts w:ascii="Times New Roman"/>
          <w:b w:val="false"/>
          <w:i w:val="false"/>
          <w:color w:val="000000"/>
          <w:sz w:val="28"/>
        </w:rPr>
        <w:t>
      3) развитие предметно-практической деятельности как основу формирования перцептивных действий;</w:t>
      </w:r>
    </w:p>
    <w:bookmarkEnd w:id="11579"/>
    <w:bookmarkStart w:name="z14788" w:id="11580"/>
    <w:p>
      <w:pPr>
        <w:spacing w:after="0"/>
        <w:ind w:left="0"/>
        <w:jc w:val="both"/>
      </w:pPr>
      <w:r>
        <w:rPr>
          <w:rFonts w:ascii="Times New Roman"/>
          <w:b w:val="false"/>
          <w:i w:val="false"/>
          <w:color w:val="000000"/>
          <w:sz w:val="28"/>
        </w:rPr>
        <w:t>
      4) развивать навыки пространственной ориентировки.</w:t>
      </w:r>
    </w:p>
    <w:bookmarkEnd w:id="11580"/>
    <w:bookmarkStart w:name="z14789" w:id="11581"/>
    <w:p>
      <w:pPr>
        <w:spacing w:after="0"/>
        <w:ind w:left="0"/>
        <w:jc w:val="left"/>
      </w:pPr>
      <w:r>
        <w:rPr>
          <w:rFonts w:ascii="Times New Roman"/>
          <w:b/>
          <w:i w:val="false"/>
          <w:color w:val="000000"/>
        </w:rPr>
        <w:t xml:space="preserve"> Параграф 8. 1 полугодие</w:t>
      </w:r>
    </w:p>
    <w:bookmarkEnd w:id="11581"/>
    <w:bookmarkStart w:name="z14790" w:id="11582"/>
    <w:p>
      <w:pPr>
        <w:spacing w:after="0"/>
        <w:ind w:left="0"/>
        <w:jc w:val="both"/>
      </w:pPr>
      <w:r>
        <w:rPr>
          <w:rFonts w:ascii="Times New Roman"/>
          <w:b w:val="false"/>
          <w:i w:val="false"/>
          <w:color w:val="000000"/>
          <w:sz w:val="28"/>
        </w:rPr>
        <w:t>
      166. Сенсорное развитие.</w:t>
      </w:r>
    </w:p>
    <w:bookmarkEnd w:id="11582"/>
    <w:bookmarkStart w:name="z14791" w:id="11583"/>
    <w:p>
      <w:pPr>
        <w:spacing w:after="0"/>
        <w:ind w:left="0"/>
        <w:jc w:val="both"/>
      </w:pPr>
      <w:r>
        <w:rPr>
          <w:rFonts w:ascii="Times New Roman"/>
          <w:b w:val="false"/>
          <w:i w:val="false"/>
          <w:color w:val="000000"/>
          <w:sz w:val="28"/>
        </w:rPr>
        <w:t>
      167. Развитие обоняния и вкуса:</w:t>
      </w:r>
    </w:p>
    <w:bookmarkEnd w:id="11583"/>
    <w:bookmarkStart w:name="z14792" w:id="11584"/>
    <w:p>
      <w:pPr>
        <w:spacing w:after="0"/>
        <w:ind w:left="0"/>
        <w:jc w:val="both"/>
      </w:pPr>
      <w:r>
        <w:rPr>
          <w:rFonts w:ascii="Times New Roman"/>
          <w:b w:val="false"/>
          <w:i w:val="false"/>
          <w:color w:val="000000"/>
          <w:sz w:val="28"/>
        </w:rPr>
        <w:t>
      1) учить различать простые запахи;</w:t>
      </w:r>
    </w:p>
    <w:bookmarkEnd w:id="11584"/>
    <w:bookmarkStart w:name="z14793" w:id="11585"/>
    <w:p>
      <w:pPr>
        <w:spacing w:after="0"/>
        <w:ind w:left="0"/>
        <w:jc w:val="both"/>
      </w:pPr>
      <w:r>
        <w:rPr>
          <w:rFonts w:ascii="Times New Roman"/>
          <w:b w:val="false"/>
          <w:i w:val="false"/>
          <w:color w:val="000000"/>
          <w:sz w:val="28"/>
        </w:rPr>
        <w:t>
      2) закреплять знание о том, что употребляемые продукты имеют разный вкус (сладкая конфета, кислое яблоко);</w:t>
      </w:r>
    </w:p>
    <w:bookmarkEnd w:id="11585"/>
    <w:bookmarkStart w:name="z14794" w:id="11586"/>
    <w:p>
      <w:pPr>
        <w:spacing w:after="0"/>
        <w:ind w:left="0"/>
        <w:jc w:val="both"/>
      </w:pPr>
      <w:r>
        <w:rPr>
          <w:rFonts w:ascii="Times New Roman"/>
          <w:b w:val="false"/>
          <w:i w:val="false"/>
          <w:color w:val="000000"/>
          <w:sz w:val="28"/>
        </w:rPr>
        <w:t xml:space="preserve">
      3) учить различать характерные запахи пищевых продуктов; </w:t>
      </w:r>
    </w:p>
    <w:bookmarkEnd w:id="11586"/>
    <w:bookmarkStart w:name="z14795" w:id="11587"/>
    <w:p>
      <w:pPr>
        <w:spacing w:after="0"/>
        <w:ind w:left="0"/>
        <w:jc w:val="both"/>
      </w:pPr>
      <w:r>
        <w:rPr>
          <w:rFonts w:ascii="Times New Roman"/>
          <w:b w:val="false"/>
          <w:i w:val="false"/>
          <w:color w:val="000000"/>
          <w:sz w:val="28"/>
        </w:rPr>
        <w:t xml:space="preserve">
      4) побуждать находить среди нескольких запахов одинаковые; </w:t>
      </w:r>
    </w:p>
    <w:bookmarkEnd w:id="11587"/>
    <w:bookmarkStart w:name="z14796" w:id="11588"/>
    <w:p>
      <w:pPr>
        <w:spacing w:after="0"/>
        <w:ind w:left="0"/>
        <w:jc w:val="both"/>
      </w:pPr>
      <w:r>
        <w:rPr>
          <w:rFonts w:ascii="Times New Roman"/>
          <w:b w:val="false"/>
          <w:i w:val="false"/>
          <w:color w:val="000000"/>
          <w:sz w:val="28"/>
        </w:rPr>
        <w:t>
      5) знакомить с характерными запахами отдельных реальных предметов и объектов живой и неживой природы;</w:t>
      </w:r>
    </w:p>
    <w:bookmarkEnd w:id="11588"/>
    <w:bookmarkStart w:name="z14797" w:id="11589"/>
    <w:p>
      <w:pPr>
        <w:spacing w:after="0"/>
        <w:ind w:left="0"/>
        <w:jc w:val="both"/>
      </w:pPr>
      <w:r>
        <w:rPr>
          <w:rFonts w:ascii="Times New Roman"/>
          <w:b w:val="false"/>
          <w:i w:val="false"/>
          <w:color w:val="000000"/>
          <w:sz w:val="28"/>
        </w:rPr>
        <w:t>
      6) учить различать бытовые запахи и запахи пищи;</w:t>
      </w:r>
    </w:p>
    <w:bookmarkEnd w:id="11589"/>
    <w:bookmarkStart w:name="z14798" w:id="11590"/>
    <w:p>
      <w:pPr>
        <w:spacing w:after="0"/>
        <w:ind w:left="0"/>
        <w:jc w:val="both"/>
      </w:pPr>
      <w:r>
        <w:rPr>
          <w:rFonts w:ascii="Times New Roman"/>
          <w:b w:val="false"/>
          <w:i w:val="false"/>
          <w:color w:val="000000"/>
          <w:sz w:val="28"/>
        </w:rPr>
        <w:t>
      7) учить соотносить запахи окружающего пространства с предметом.</w:t>
      </w:r>
    </w:p>
    <w:bookmarkEnd w:id="11590"/>
    <w:bookmarkStart w:name="z14799" w:id="11591"/>
    <w:p>
      <w:pPr>
        <w:spacing w:after="0"/>
        <w:ind w:left="0"/>
        <w:jc w:val="both"/>
      </w:pPr>
      <w:r>
        <w:rPr>
          <w:rFonts w:ascii="Times New Roman"/>
          <w:b w:val="false"/>
          <w:i w:val="false"/>
          <w:color w:val="000000"/>
          <w:sz w:val="28"/>
        </w:rPr>
        <w:t>
      168. Развитие тактильного восприятия:</w:t>
      </w:r>
    </w:p>
    <w:bookmarkEnd w:id="11591"/>
    <w:bookmarkStart w:name="z14800" w:id="11592"/>
    <w:p>
      <w:pPr>
        <w:spacing w:after="0"/>
        <w:ind w:left="0"/>
        <w:jc w:val="both"/>
      </w:pPr>
      <w:r>
        <w:rPr>
          <w:rFonts w:ascii="Times New Roman"/>
          <w:b w:val="false"/>
          <w:i w:val="false"/>
          <w:color w:val="000000"/>
          <w:sz w:val="28"/>
        </w:rPr>
        <w:t>
      1) учить сосредоточивать внимание на конкретных и контрастных тактильных раздражителях;</w:t>
      </w:r>
    </w:p>
    <w:bookmarkEnd w:id="11592"/>
    <w:bookmarkStart w:name="z14801" w:id="11593"/>
    <w:p>
      <w:pPr>
        <w:spacing w:after="0"/>
        <w:ind w:left="0"/>
        <w:jc w:val="both"/>
      </w:pPr>
      <w:r>
        <w:rPr>
          <w:rFonts w:ascii="Times New Roman"/>
          <w:b w:val="false"/>
          <w:i w:val="false"/>
          <w:color w:val="000000"/>
          <w:sz w:val="28"/>
        </w:rPr>
        <w:t>
      2) закреплять умение захватывать предмет, учитывая его форму и величину;</w:t>
      </w:r>
    </w:p>
    <w:bookmarkEnd w:id="11593"/>
    <w:bookmarkStart w:name="z14802" w:id="11594"/>
    <w:p>
      <w:pPr>
        <w:spacing w:after="0"/>
        <w:ind w:left="0"/>
        <w:jc w:val="both"/>
      </w:pPr>
      <w:r>
        <w:rPr>
          <w:rFonts w:ascii="Times New Roman"/>
          <w:b w:val="false"/>
          <w:i w:val="false"/>
          <w:color w:val="000000"/>
          <w:sz w:val="28"/>
        </w:rPr>
        <w:t>
      3) продолжать развитие тактильного восприятия с использованием природного материала и предметов, отличающихся структурой поверхности;</w:t>
      </w:r>
    </w:p>
    <w:bookmarkEnd w:id="11594"/>
    <w:bookmarkStart w:name="z14803" w:id="11595"/>
    <w:p>
      <w:pPr>
        <w:spacing w:after="0"/>
        <w:ind w:left="0"/>
        <w:jc w:val="both"/>
      </w:pPr>
      <w:r>
        <w:rPr>
          <w:rFonts w:ascii="Times New Roman"/>
          <w:b w:val="false"/>
          <w:i w:val="false"/>
          <w:color w:val="000000"/>
          <w:sz w:val="28"/>
        </w:rPr>
        <w:t>
      4) учить ощупывать предметы с различной поверхностью с открытыми глазами;</w:t>
      </w:r>
    </w:p>
    <w:bookmarkEnd w:id="11595"/>
    <w:bookmarkStart w:name="z14804" w:id="11596"/>
    <w:p>
      <w:pPr>
        <w:spacing w:after="0"/>
        <w:ind w:left="0"/>
        <w:jc w:val="both"/>
      </w:pPr>
      <w:r>
        <w:rPr>
          <w:rFonts w:ascii="Times New Roman"/>
          <w:b w:val="false"/>
          <w:i w:val="false"/>
          <w:color w:val="000000"/>
          <w:sz w:val="28"/>
        </w:rPr>
        <w:t>
      5) учить специальным обследующим движениям;</w:t>
      </w:r>
    </w:p>
    <w:bookmarkEnd w:id="11596"/>
    <w:bookmarkStart w:name="z14805" w:id="11597"/>
    <w:p>
      <w:pPr>
        <w:spacing w:after="0"/>
        <w:ind w:left="0"/>
        <w:jc w:val="both"/>
      </w:pPr>
      <w:r>
        <w:rPr>
          <w:rFonts w:ascii="Times New Roman"/>
          <w:b w:val="false"/>
          <w:i w:val="false"/>
          <w:color w:val="000000"/>
          <w:sz w:val="28"/>
        </w:rPr>
        <w:t>
      6) формировать умение исследовать предметы пальцевым, кистевым и ладонным способами;</w:t>
      </w:r>
    </w:p>
    <w:bookmarkEnd w:id="11597"/>
    <w:bookmarkStart w:name="z14806" w:id="11598"/>
    <w:p>
      <w:pPr>
        <w:spacing w:after="0"/>
        <w:ind w:left="0"/>
        <w:jc w:val="both"/>
      </w:pPr>
      <w:r>
        <w:rPr>
          <w:rFonts w:ascii="Times New Roman"/>
          <w:b w:val="false"/>
          <w:i w:val="false"/>
          <w:color w:val="000000"/>
          <w:sz w:val="28"/>
        </w:rPr>
        <w:t>
      7) способствовать развитию тактильного восприятия с использованием самомассажа рук, ног; массажа спины с помощью массажных щеток.</w:t>
      </w:r>
    </w:p>
    <w:bookmarkEnd w:id="11598"/>
    <w:bookmarkStart w:name="z14807" w:id="11599"/>
    <w:p>
      <w:pPr>
        <w:spacing w:after="0"/>
        <w:ind w:left="0"/>
        <w:jc w:val="both"/>
      </w:pPr>
      <w:r>
        <w:rPr>
          <w:rFonts w:ascii="Times New Roman"/>
          <w:b w:val="false"/>
          <w:i w:val="false"/>
          <w:color w:val="000000"/>
          <w:sz w:val="28"/>
        </w:rPr>
        <w:t>
      169. Развитие остаточного зрительного восприятия</w:t>
      </w:r>
    </w:p>
    <w:bookmarkEnd w:id="11599"/>
    <w:bookmarkStart w:name="z14808" w:id="11600"/>
    <w:p>
      <w:pPr>
        <w:spacing w:after="0"/>
        <w:ind w:left="0"/>
        <w:jc w:val="both"/>
      </w:pPr>
      <w:r>
        <w:rPr>
          <w:rFonts w:ascii="Times New Roman"/>
          <w:b w:val="false"/>
          <w:i w:val="false"/>
          <w:color w:val="000000"/>
          <w:sz w:val="28"/>
        </w:rPr>
        <w:t>
      1) учить фиксировать взгляд на предмете, прослеживать его движение взглядом и рукой, формировать захват руки;</w:t>
      </w:r>
    </w:p>
    <w:bookmarkEnd w:id="11600"/>
    <w:bookmarkStart w:name="z14809" w:id="11601"/>
    <w:p>
      <w:pPr>
        <w:spacing w:after="0"/>
        <w:ind w:left="0"/>
        <w:jc w:val="both"/>
      </w:pPr>
      <w:r>
        <w:rPr>
          <w:rFonts w:ascii="Times New Roman"/>
          <w:b w:val="false"/>
          <w:i w:val="false"/>
          <w:color w:val="000000"/>
          <w:sz w:val="28"/>
        </w:rPr>
        <w:t xml:space="preserve">
      2) продолжать развивать интерес к игрушкам и предметам в рамках общения со взрослым; </w:t>
      </w:r>
    </w:p>
    <w:bookmarkEnd w:id="11601"/>
    <w:bookmarkStart w:name="z14810" w:id="11602"/>
    <w:p>
      <w:pPr>
        <w:spacing w:after="0"/>
        <w:ind w:left="0"/>
        <w:jc w:val="both"/>
      </w:pPr>
      <w:r>
        <w:rPr>
          <w:rFonts w:ascii="Times New Roman"/>
          <w:b w:val="false"/>
          <w:i w:val="false"/>
          <w:color w:val="000000"/>
          <w:sz w:val="28"/>
        </w:rPr>
        <w:t xml:space="preserve">
      3) содействовать сосредоточению внимания на партнере по диалогу; </w:t>
      </w:r>
    </w:p>
    <w:bookmarkEnd w:id="11602"/>
    <w:bookmarkStart w:name="z14811" w:id="11603"/>
    <w:p>
      <w:pPr>
        <w:spacing w:after="0"/>
        <w:ind w:left="0"/>
        <w:jc w:val="both"/>
      </w:pPr>
      <w:r>
        <w:rPr>
          <w:rFonts w:ascii="Times New Roman"/>
          <w:b w:val="false"/>
          <w:i w:val="false"/>
          <w:color w:val="000000"/>
          <w:sz w:val="28"/>
        </w:rPr>
        <w:t>
      4) вызывать зрительное сосредоточение на тактильно воспринимаемых предметах, их частях, игрушках и графических символах (фотографии, картинки);</w:t>
      </w:r>
    </w:p>
    <w:bookmarkEnd w:id="11603"/>
    <w:bookmarkStart w:name="z14812" w:id="11604"/>
    <w:p>
      <w:pPr>
        <w:spacing w:after="0"/>
        <w:ind w:left="0"/>
        <w:jc w:val="both"/>
      </w:pPr>
      <w:r>
        <w:rPr>
          <w:rFonts w:ascii="Times New Roman"/>
          <w:b w:val="false"/>
          <w:i w:val="false"/>
          <w:color w:val="000000"/>
          <w:sz w:val="28"/>
        </w:rPr>
        <w:t xml:space="preserve">
      5) учить совмещать части предметов в определенной последовательности относительно друг друга в пространственном расположении; </w:t>
      </w:r>
    </w:p>
    <w:bookmarkEnd w:id="11604"/>
    <w:bookmarkStart w:name="z14813" w:id="11605"/>
    <w:p>
      <w:pPr>
        <w:spacing w:after="0"/>
        <w:ind w:left="0"/>
        <w:jc w:val="both"/>
      </w:pPr>
      <w:r>
        <w:rPr>
          <w:rFonts w:ascii="Times New Roman"/>
          <w:b w:val="false"/>
          <w:i w:val="false"/>
          <w:color w:val="000000"/>
          <w:sz w:val="28"/>
        </w:rPr>
        <w:t>
      6) учить дифференцировать предметы по форме (круглые, квадратные, треугольные), цвету (синий, красный, желтый), размеру (большой-маленький);</w:t>
      </w:r>
    </w:p>
    <w:bookmarkEnd w:id="11605"/>
    <w:bookmarkStart w:name="z14814" w:id="11606"/>
    <w:p>
      <w:pPr>
        <w:spacing w:after="0"/>
        <w:ind w:left="0"/>
        <w:jc w:val="both"/>
      </w:pPr>
      <w:r>
        <w:rPr>
          <w:rFonts w:ascii="Times New Roman"/>
          <w:b w:val="false"/>
          <w:i w:val="false"/>
          <w:color w:val="000000"/>
          <w:sz w:val="28"/>
        </w:rPr>
        <w:t>
      7) учить ориентироваться на количественный признак (один - много);</w:t>
      </w:r>
    </w:p>
    <w:bookmarkEnd w:id="11606"/>
    <w:bookmarkStart w:name="z14815" w:id="11607"/>
    <w:p>
      <w:pPr>
        <w:spacing w:after="0"/>
        <w:ind w:left="0"/>
        <w:jc w:val="both"/>
      </w:pPr>
      <w:r>
        <w:rPr>
          <w:rFonts w:ascii="Times New Roman"/>
          <w:b w:val="false"/>
          <w:i w:val="false"/>
          <w:color w:val="000000"/>
          <w:sz w:val="28"/>
        </w:rPr>
        <w:t>
      8) учить воспроизводить пространственное расположение элементов конструкции по подражанию действиям взрослого, с помощью конструктора, счетных палочек;</w:t>
      </w:r>
    </w:p>
    <w:bookmarkEnd w:id="11607"/>
    <w:bookmarkStart w:name="z14816" w:id="11608"/>
    <w:p>
      <w:pPr>
        <w:spacing w:after="0"/>
        <w:ind w:left="0"/>
        <w:jc w:val="both"/>
      </w:pPr>
      <w:r>
        <w:rPr>
          <w:rFonts w:ascii="Times New Roman"/>
          <w:b w:val="false"/>
          <w:i w:val="false"/>
          <w:color w:val="000000"/>
          <w:sz w:val="28"/>
        </w:rPr>
        <w:t>
      9) закреплять умение воспроизводить несложные постройки по подражанию;</w:t>
      </w:r>
    </w:p>
    <w:bookmarkEnd w:id="11608"/>
    <w:bookmarkStart w:name="z14817" w:id="11609"/>
    <w:p>
      <w:pPr>
        <w:spacing w:after="0"/>
        <w:ind w:left="0"/>
        <w:jc w:val="both"/>
      </w:pPr>
      <w:r>
        <w:rPr>
          <w:rFonts w:ascii="Times New Roman"/>
          <w:b w:val="false"/>
          <w:i w:val="false"/>
          <w:color w:val="000000"/>
          <w:sz w:val="28"/>
        </w:rPr>
        <w:t>
      10) стимулировать ребенка к рисованию мелом (карандашом) на наклонных плоскостях;</w:t>
      </w:r>
    </w:p>
    <w:bookmarkEnd w:id="11609"/>
    <w:bookmarkStart w:name="z14818" w:id="11610"/>
    <w:p>
      <w:pPr>
        <w:spacing w:after="0"/>
        <w:ind w:left="0"/>
        <w:jc w:val="both"/>
      </w:pPr>
      <w:r>
        <w:rPr>
          <w:rFonts w:ascii="Times New Roman"/>
          <w:b w:val="false"/>
          <w:i w:val="false"/>
          <w:color w:val="000000"/>
          <w:sz w:val="28"/>
        </w:rPr>
        <w:t>
      11) закреплять умение соотносить разнородные предметы по форме и величине;</w:t>
      </w:r>
    </w:p>
    <w:bookmarkEnd w:id="11610"/>
    <w:bookmarkStart w:name="z14819" w:id="11611"/>
    <w:p>
      <w:pPr>
        <w:spacing w:after="0"/>
        <w:ind w:left="0"/>
        <w:jc w:val="both"/>
      </w:pPr>
      <w:r>
        <w:rPr>
          <w:rFonts w:ascii="Times New Roman"/>
          <w:b w:val="false"/>
          <w:i w:val="false"/>
          <w:color w:val="000000"/>
          <w:sz w:val="28"/>
        </w:rPr>
        <w:t>
      12) формировать представления о соотношениях по величине между тремя предметами (большой-меньше-самый маленький);</w:t>
      </w:r>
    </w:p>
    <w:bookmarkEnd w:id="11611"/>
    <w:bookmarkStart w:name="z14820" w:id="11612"/>
    <w:p>
      <w:pPr>
        <w:spacing w:after="0"/>
        <w:ind w:left="0"/>
        <w:jc w:val="both"/>
      </w:pPr>
      <w:r>
        <w:rPr>
          <w:rFonts w:ascii="Times New Roman"/>
          <w:b w:val="false"/>
          <w:i w:val="false"/>
          <w:color w:val="000000"/>
          <w:sz w:val="28"/>
        </w:rPr>
        <w:t>
      13) учить выбирать предметы по заданным сенсорным свойствам из трех возможных.</w:t>
      </w:r>
    </w:p>
    <w:bookmarkEnd w:id="11612"/>
    <w:bookmarkStart w:name="z14821" w:id="11613"/>
    <w:p>
      <w:pPr>
        <w:spacing w:after="0"/>
        <w:ind w:left="0"/>
        <w:jc w:val="both"/>
      </w:pPr>
      <w:r>
        <w:rPr>
          <w:rFonts w:ascii="Times New Roman"/>
          <w:b w:val="false"/>
          <w:i w:val="false"/>
          <w:color w:val="000000"/>
          <w:sz w:val="28"/>
        </w:rPr>
        <w:t>
      170. Развитие слухового восприятия:</w:t>
      </w:r>
    </w:p>
    <w:bookmarkEnd w:id="11613"/>
    <w:bookmarkStart w:name="z14822" w:id="11614"/>
    <w:p>
      <w:pPr>
        <w:spacing w:after="0"/>
        <w:ind w:left="0"/>
        <w:jc w:val="both"/>
      </w:pPr>
      <w:r>
        <w:rPr>
          <w:rFonts w:ascii="Times New Roman"/>
          <w:b w:val="false"/>
          <w:i w:val="false"/>
          <w:color w:val="000000"/>
          <w:sz w:val="28"/>
        </w:rPr>
        <w:t>
      1) развивать интерес к неречевым звукам, реагировать на них;</w:t>
      </w:r>
    </w:p>
    <w:bookmarkEnd w:id="11614"/>
    <w:bookmarkStart w:name="z14823" w:id="11615"/>
    <w:p>
      <w:pPr>
        <w:spacing w:after="0"/>
        <w:ind w:left="0"/>
        <w:jc w:val="both"/>
      </w:pPr>
      <w:r>
        <w:rPr>
          <w:rFonts w:ascii="Times New Roman"/>
          <w:b w:val="false"/>
          <w:i w:val="false"/>
          <w:color w:val="000000"/>
          <w:sz w:val="28"/>
        </w:rPr>
        <w:t>
      2) развивать умение дифференцировать неречевые звуки;</w:t>
      </w:r>
    </w:p>
    <w:bookmarkEnd w:id="11615"/>
    <w:bookmarkStart w:name="z14824" w:id="11616"/>
    <w:p>
      <w:pPr>
        <w:spacing w:after="0"/>
        <w:ind w:left="0"/>
        <w:jc w:val="both"/>
      </w:pPr>
      <w:r>
        <w:rPr>
          <w:rFonts w:ascii="Times New Roman"/>
          <w:b w:val="false"/>
          <w:i w:val="false"/>
          <w:color w:val="000000"/>
          <w:sz w:val="28"/>
        </w:rPr>
        <w:t>
      3) учить находить источник звука на различном расстоянии (далеко-близко);</w:t>
      </w:r>
    </w:p>
    <w:bookmarkEnd w:id="11616"/>
    <w:bookmarkStart w:name="z14825" w:id="11617"/>
    <w:p>
      <w:pPr>
        <w:spacing w:after="0"/>
        <w:ind w:left="0"/>
        <w:jc w:val="both"/>
      </w:pPr>
      <w:r>
        <w:rPr>
          <w:rFonts w:ascii="Times New Roman"/>
          <w:b w:val="false"/>
          <w:i w:val="false"/>
          <w:color w:val="000000"/>
          <w:sz w:val="28"/>
        </w:rPr>
        <w:t>
      4) учить правильно определять направления, откуда идет звук, определять свое местонахождение, направление движения;</w:t>
      </w:r>
    </w:p>
    <w:bookmarkEnd w:id="11617"/>
    <w:bookmarkStart w:name="z14826" w:id="11618"/>
    <w:p>
      <w:pPr>
        <w:spacing w:after="0"/>
        <w:ind w:left="0"/>
        <w:jc w:val="both"/>
      </w:pPr>
      <w:r>
        <w:rPr>
          <w:rFonts w:ascii="Times New Roman"/>
          <w:b w:val="false"/>
          <w:i w:val="false"/>
          <w:color w:val="000000"/>
          <w:sz w:val="28"/>
        </w:rPr>
        <w:t>
      5) учить вслушиваться в голос взрослого в шумной обстановке;</w:t>
      </w:r>
    </w:p>
    <w:bookmarkEnd w:id="11618"/>
    <w:bookmarkStart w:name="z14827" w:id="11619"/>
    <w:p>
      <w:pPr>
        <w:spacing w:after="0"/>
        <w:ind w:left="0"/>
        <w:jc w:val="both"/>
      </w:pPr>
      <w:r>
        <w:rPr>
          <w:rFonts w:ascii="Times New Roman"/>
          <w:b w:val="false"/>
          <w:i w:val="false"/>
          <w:color w:val="000000"/>
          <w:sz w:val="28"/>
        </w:rPr>
        <w:t>
      6) учить выбирать правильно игрушки, звучащие предметы по их звучанию (погремушка, колокольчик, музыкальные игрушки);</w:t>
      </w:r>
    </w:p>
    <w:bookmarkEnd w:id="11619"/>
    <w:bookmarkStart w:name="z14828" w:id="11620"/>
    <w:p>
      <w:pPr>
        <w:spacing w:after="0"/>
        <w:ind w:left="0"/>
        <w:jc w:val="both"/>
      </w:pPr>
      <w:r>
        <w:rPr>
          <w:rFonts w:ascii="Times New Roman"/>
          <w:b w:val="false"/>
          <w:i w:val="false"/>
          <w:color w:val="000000"/>
          <w:sz w:val="28"/>
        </w:rPr>
        <w:t>
      7) учить находить правильно игрушку по звукоподражанию, самостоятельно произносить звукоподражания;</w:t>
      </w:r>
    </w:p>
    <w:bookmarkEnd w:id="11620"/>
    <w:bookmarkStart w:name="z14829" w:id="11621"/>
    <w:p>
      <w:pPr>
        <w:spacing w:after="0"/>
        <w:ind w:left="0"/>
        <w:jc w:val="both"/>
      </w:pPr>
      <w:r>
        <w:rPr>
          <w:rFonts w:ascii="Times New Roman"/>
          <w:b w:val="false"/>
          <w:i w:val="false"/>
          <w:color w:val="000000"/>
          <w:sz w:val="28"/>
        </w:rPr>
        <w:t>
      8) продолжать учить соизмерять силу удара, извлекая тихие и громкие звуки, заканчивать игру с окончанием музыки;</w:t>
      </w:r>
    </w:p>
    <w:bookmarkEnd w:id="11621"/>
    <w:bookmarkStart w:name="z14830" w:id="11622"/>
    <w:p>
      <w:pPr>
        <w:spacing w:after="0"/>
        <w:ind w:left="0"/>
        <w:jc w:val="both"/>
      </w:pPr>
      <w:r>
        <w:rPr>
          <w:rFonts w:ascii="Times New Roman"/>
          <w:b w:val="false"/>
          <w:i w:val="false"/>
          <w:color w:val="000000"/>
          <w:sz w:val="28"/>
        </w:rPr>
        <w:t>
      9) учить различать разные по характеру шумы, эмоционально на них реагировать: на приятные звуки отвечать радостной мимикой, слуховым сосредоточением, соответствующими движениями.</w:t>
      </w:r>
    </w:p>
    <w:bookmarkEnd w:id="11622"/>
    <w:bookmarkStart w:name="z14831" w:id="11623"/>
    <w:p>
      <w:pPr>
        <w:spacing w:after="0"/>
        <w:ind w:left="0"/>
        <w:jc w:val="both"/>
      </w:pPr>
      <w:r>
        <w:rPr>
          <w:rFonts w:ascii="Times New Roman"/>
          <w:b w:val="false"/>
          <w:i w:val="false"/>
          <w:color w:val="000000"/>
          <w:sz w:val="28"/>
        </w:rPr>
        <w:t>
      171. Развитие вестибулярного аппарата:</w:t>
      </w:r>
    </w:p>
    <w:bookmarkEnd w:id="11623"/>
    <w:bookmarkStart w:name="z14832" w:id="11624"/>
    <w:p>
      <w:pPr>
        <w:spacing w:after="0"/>
        <w:ind w:left="0"/>
        <w:jc w:val="both"/>
      </w:pPr>
      <w:r>
        <w:rPr>
          <w:rFonts w:ascii="Times New Roman"/>
          <w:b w:val="false"/>
          <w:i w:val="false"/>
          <w:color w:val="000000"/>
          <w:sz w:val="28"/>
        </w:rPr>
        <w:t>
      1) продолжать учить ребенка заниматься (игра, рисование) в положении лежа на животе, опираясь на локти;</w:t>
      </w:r>
    </w:p>
    <w:bookmarkEnd w:id="11624"/>
    <w:bookmarkStart w:name="z14833" w:id="11625"/>
    <w:p>
      <w:pPr>
        <w:spacing w:after="0"/>
        <w:ind w:left="0"/>
        <w:jc w:val="both"/>
      </w:pPr>
      <w:r>
        <w:rPr>
          <w:rFonts w:ascii="Times New Roman"/>
          <w:b w:val="false"/>
          <w:i w:val="false"/>
          <w:color w:val="000000"/>
          <w:sz w:val="28"/>
        </w:rPr>
        <w:t>
      2) учить передвигаться вокруг препятствия, толкая перед собой игрушку;</w:t>
      </w:r>
    </w:p>
    <w:bookmarkEnd w:id="11625"/>
    <w:bookmarkStart w:name="z14834" w:id="11626"/>
    <w:p>
      <w:pPr>
        <w:spacing w:after="0"/>
        <w:ind w:left="0"/>
        <w:jc w:val="both"/>
      </w:pPr>
      <w:r>
        <w:rPr>
          <w:rFonts w:ascii="Times New Roman"/>
          <w:b w:val="false"/>
          <w:i w:val="false"/>
          <w:color w:val="000000"/>
          <w:sz w:val="28"/>
        </w:rPr>
        <w:t>
      3) закреплять умение ходить на кончиках пальцев;</w:t>
      </w:r>
    </w:p>
    <w:bookmarkEnd w:id="11626"/>
    <w:bookmarkStart w:name="z14835" w:id="11627"/>
    <w:p>
      <w:pPr>
        <w:spacing w:after="0"/>
        <w:ind w:left="0"/>
        <w:jc w:val="both"/>
      </w:pPr>
      <w:r>
        <w:rPr>
          <w:rFonts w:ascii="Times New Roman"/>
          <w:b w:val="false"/>
          <w:i w:val="false"/>
          <w:color w:val="000000"/>
          <w:sz w:val="28"/>
        </w:rPr>
        <w:t>
      4) учить вставать на цыпочки;</w:t>
      </w:r>
    </w:p>
    <w:bookmarkEnd w:id="11627"/>
    <w:bookmarkStart w:name="z14836" w:id="11628"/>
    <w:p>
      <w:pPr>
        <w:spacing w:after="0"/>
        <w:ind w:left="0"/>
        <w:jc w:val="both"/>
      </w:pPr>
      <w:r>
        <w:rPr>
          <w:rFonts w:ascii="Times New Roman"/>
          <w:b w:val="false"/>
          <w:i w:val="false"/>
          <w:color w:val="000000"/>
          <w:sz w:val="28"/>
        </w:rPr>
        <w:t>
      5) учить спускаться по лестнице, чередуя ноги;</w:t>
      </w:r>
    </w:p>
    <w:bookmarkEnd w:id="11628"/>
    <w:bookmarkStart w:name="z14837" w:id="11629"/>
    <w:p>
      <w:pPr>
        <w:spacing w:after="0"/>
        <w:ind w:left="0"/>
        <w:jc w:val="both"/>
      </w:pPr>
      <w:r>
        <w:rPr>
          <w:rFonts w:ascii="Times New Roman"/>
          <w:b w:val="false"/>
          <w:i w:val="false"/>
          <w:color w:val="000000"/>
          <w:sz w:val="28"/>
        </w:rPr>
        <w:t>
      6) продолжать стимулировать развитие координации движений в положении стоя на одной ноге (правой и левой отдельно) с опорой;</w:t>
      </w:r>
    </w:p>
    <w:bookmarkEnd w:id="11629"/>
    <w:bookmarkStart w:name="z14838" w:id="11630"/>
    <w:p>
      <w:pPr>
        <w:spacing w:after="0"/>
        <w:ind w:left="0"/>
        <w:jc w:val="both"/>
      </w:pPr>
      <w:r>
        <w:rPr>
          <w:rFonts w:ascii="Times New Roman"/>
          <w:b w:val="false"/>
          <w:i w:val="false"/>
          <w:color w:val="000000"/>
          <w:sz w:val="28"/>
        </w:rPr>
        <w:t>
      7) учить бить ногой по мячу;</w:t>
      </w:r>
    </w:p>
    <w:bookmarkEnd w:id="11630"/>
    <w:bookmarkStart w:name="z14839" w:id="11631"/>
    <w:p>
      <w:pPr>
        <w:spacing w:after="0"/>
        <w:ind w:left="0"/>
        <w:jc w:val="both"/>
      </w:pPr>
      <w:r>
        <w:rPr>
          <w:rFonts w:ascii="Times New Roman"/>
          <w:b w:val="false"/>
          <w:i w:val="false"/>
          <w:color w:val="000000"/>
          <w:sz w:val="28"/>
        </w:rPr>
        <w:t>
      8) учить бросать мяч обеими руками с последующим бросанием в горизонтальную цель;</w:t>
      </w:r>
    </w:p>
    <w:bookmarkEnd w:id="11631"/>
    <w:bookmarkStart w:name="z14840" w:id="11632"/>
    <w:p>
      <w:pPr>
        <w:spacing w:after="0"/>
        <w:ind w:left="0"/>
        <w:jc w:val="both"/>
      </w:pPr>
      <w:r>
        <w:rPr>
          <w:rFonts w:ascii="Times New Roman"/>
          <w:b w:val="false"/>
          <w:i w:val="false"/>
          <w:color w:val="000000"/>
          <w:sz w:val="28"/>
        </w:rPr>
        <w:t>
      9) учить ловить мяч обеими руками;</w:t>
      </w:r>
    </w:p>
    <w:bookmarkEnd w:id="11632"/>
    <w:bookmarkStart w:name="z14841" w:id="11633"/>
    <w:p>
      <w:pPr>
        <w:spacing w:after="0"/>
        <w:ind w:left="0"/>
        <w:jc w:val="both"/>
      </w:pPr>
      <w:r>
        <w:rPr>
          <w:rFonts w:ascii="Times New Roman"/>
          <w:b w:val="false"/>
          <w:i w:val="false"/>
          <w:color w:val="000000"/>
          <w:sz w:val="28"/>
        </w:rPr>
        <w:t>
      10) учить перешагивать через палку; подлезать под предмет;</w:t>
      </w:r>
    </w:p>
    <w:bookmarkEnd w:id="11633"/>
    <w:bookmarkStart w:name="z14842" w:id="11634"/>
    <w:p>
      <w:pPr>
        <w:spacing w:after="0"/>
        <w:ind w:left="0"/>
        <w:jc w:val="both"/>
      </w:pPr>
      <w:r>
        <w:rPr>
          <w:rFonts w:ascii="Times New Roman"/>
          <w:b w:val="false"/>
          <w:i w:val="false"/>
          <w:color w:val="000000"/>
          <w:sz w:val="28"/>
        </w:rPr>
        <w:t>
      11) учить ходить по гимнастической скамейке с помощью взрослого;</w:t>
      </w:r>
    </w:p>
    <w:bookmarkEnd w:id="11634"/>
    <w:bookmarkStart w:name="z14843" w:id="11635"/>
    <w:p>
      <w:pPr>
        <w:spacing w:after="0"/>
        <w:ind w:left="0"/>
        <w:jc w:val="both"/>
      </w:pPr>
      <w:r>
        <w:rPr>
          <w:rFonts w:ascii="Times New Roman"/>
          <w:b w:val="false"/>
          <w:i w:val="false"/>
          <w:color w:val="000000"/>
          <w:sz w:val="28"/>
        </w:rPr>
        <w:t>
      12) учить перелазить через гимнастическую скамейку;</w:t>
      </w:r>
    </w:p>
    <w:bookmarkEnd w:id="11635"/>
    <w:bookmarkStart w:name="z14844" w:id="11636"/>
    <w:p>
      <w:pPr>
        <w:spacing w:after="0"/>
        <w:ind w:left="0"/>
        <w:jc w:val="both"/>
      </w:pPr>
      <w:r>
        <w:rPr>
          <w:rFonts w:ascii="Times New Roman"/>
          <w:b w:val="false"/>
          <w:i w:val="false"/>
          <w:color w:val="000000"/>
          <w:sz w:val="28"/>
        </w:rPr>
        <w:t xml:space="preserve">
      13) продолжить учить рисовать каракули на горизонтальной и вертикальной плоскости. </w:t>
      </w:r>
    </w:p>
    <w:bookmarkEnd w:id="11636"/>
    <w:bookmarkStart w:name="z14845" w:id="11637"/>
    <w:p>
      <w:pPr>
        <w:spacing w:after="0"/>
        <w:ind w:left="0"/>
        <w:jc w:val="both"/>
      </w:pPr>
      <w:r>
        <w:rPr>
          <w:rFonts w:ascii="Times New Roman"/>
          <w:b w:val="false"/>
          <w:i w:val="false"/>
          <w:color w:val="000000"/>
          <w:sz w:val="28"/>
        </w:rPr>
        <w:t>
      172. Ожидаемые результаты:</w:t>
      </w:r>
    </w:p>
    <w:bookmarkEnd w:id="11637"/>
    <w:bookmarkStart w:name="z14846" w:id="11638"/>
    <w:p>
      <w:pPr>
        <w:spacing w:after="0"/>
        <w:ind w:left="0"/>
        <w:jc w:val="both"/>
      </w:pPr>
      <w:r>
        <w:rPr>
          <w:rFonts w:ascii="Times New Roman"/>
          <w:b w:val="false"/>
          <w:i w:val="false"/>
          <w:color w:val="000000"/>
          <w:sz w:val="28"/>
        </w:rPr>
        <w:t>
      1) различает простые запахи;</w:t>
      </w:r>
    </w:p>
    <w:bookmarkEnd w:id="11638"/>
    <w:bookmarkStart w:name="z14847" w:id="11639"/>
    <w:p>
      <w:pPr>
        <w:spacing w:after="0"/>
        <w:ind w:left="0"/>
        <w:jc w:val="both"/>
      </w:pPr>
      <w:r>
        <w:rPr>
          <w:rFonts w:ascii="Times New Roman"/>
          <w:b w:val="false"/>
          <w:i w:val="false"/>
          <w:color w:val="000000"/>
          <w:sz w:val="28"/>
        </w:rPr>
        <w:t>
      2) знает о том, что употребляемые продукты имеют разный вкус (сладкая конфета, кислое яблоко);</w:t>
      </w:r>
    </w:p>
    <w:bookmarkEnd w:id="11639"/>
    <w:bookmarkStart w:name="z14848" w:id="11640"/>
    <w:p>
      <w:pPr>
        <w:spacing w:after="0"/>
        <w:ind w:left="0"/>
        <w:jc w:val="both"/>
      </w:pPr>
      <w:r>
        <w:rPr>
          <w:rFonts w:ascii="Times New Roman"/>
          <w:b w:val="false"/>
          <w:i w:val="false"/>
          <w:color w:val="000000"/>
          <w:sz w:val="28"/>
        </w:rPr>
        <w:t xml:space="preserve">
      3) различает характерные запахи пищевых продуктов; </w:t>
      </w:r>
    </w:p>
    <w:bookmarkEnd w:id="11640"/>
    <w:bookmarkStart w:name="z14849" w:id="11641"/>
    <w:p>
      <w:pPr>
        <w:spacing w:after="0"/>
        <w:ind w:left="0"/>
        <w:jc w:val="both"/>
      </w:pPr>
      <w:r>
        <w:rPr>
          <w:rFonts w:ascii="Times New Roman"/>
          <w:b w:val="false"/>
          <w:i w:val="false"/>
          <w:color w:val="000000"/>
          <w:sz w:val="28"/>
        </w:rPr>
        <w:t xml:space="preserve">
      4) старается найти среди нескольких запахов одинаковые; </w:t>
      </w:r>
    </w:p>
    <w:bookmarkEnd w:id="11641"/>
    <w:bookmarkStart w:name="z14850" w:id="11642"/>
    <w:p>
      <w:pPr>
        <w:spacing w:after="0"/>
        <w:ind w:left="0"/>
        <w:jc w:val="both"/>
      </w:pPr>
      <w:r>
        <w:rPr>
          <w:rFonts w:ascii="Times New Roman"/>
          <w:b w:val="false"/>
          <w:i w:val="false"/>
          <w:color w:val="000000"/>
          <w:sz w:val="28"/>
        </w:rPr>
        <w:t>
      5) различает бытовые запахи и запахи пищи;</w:t>
      </w:r>
    </w:p>
    <w:bookmarkEnd w:id="11642"/>
    <w:bookmarkStart w:name="z14851" w:id="11643"/>
    <w:p>
      <w:pPr>
        <w:spacing w:after="0"/>
        <w:ind w:left="0"/>
        <w:jc w:val="both"/>
      </w:pPr>
      <w:r>
        <w:rPr>
          <w:rFonts w:ascii="Times New Roman"/>
          <w:b w:val="false"/>
          <w:i w:val="false"/>
          <w:color w:val="000000"/>
          <w:sz w:val="28"/>
        </w:rPr>
        <w:t>
      6) соотносит запахи окружающего пространства с предметом;</w:t>
      </w:r>
    </w:p>
    <w:bookmarkEnd w:id="11643"/>
    <w:bookmarkStart w:name="z14852" w:id="11644"/>
    <w:p>
      <w:pPr>
        <w:spacing w:after="0"/>
        <w:ind w:left="0"/>
        <w:jc w:val="both"/>
      </w:pPr>
      <w:r>
        <w:rPr>
          <w:rFonts w:ascii="Times New Roman"/>
          <w:b w:val="false"/>
          <w:i w:val="false"/>
          <w:color w:val="000000"/>
          <w:sz w:val="28"/>
        </w:rPr>
        <w:t>
      7) сосредотачивает внимание на конкретных и контрастных тактильных раздражителях;</w:t>
      </w:r>
    </w:p>
    <w:bookmarkEnd w:id="11644"/>
    <w:bookmarkStart w:name="z14853" w:id="11645"/>
    <w:p>
      <w:pPr>
        <w:spacing w:after="0"/>
        <w:ind w:left="0"/>
        <w:jc w:val="both"/>
      </w:pPr>
      <w:r>
        <w:rPr>
          <w:rFonts w:ascii="Times New Roman"/>
          <w:b w:val="false"/>
          <w:i w:val="false"/>
          <w:color w:val="000000"/>
          <w:sz w:val="28"/>
        </w:rPr>
        <w:t>
      8) захватывает предмет, учитывая его форму и величину;</w:t>
      </w:r>
    </w:p>
    <w:bookmarkEnd w:id="11645"/>
    <w:bookmarkStart w:name="z14854" w:id="11646"/>
    <w:p>
      <w:pPr>
        <w:spacing w:after="0"/>
        <w:ind w:left="0"/>
        <w:jc w:val="both"/>
      </w:pPr>
      <w:r>
        <w:rPr>
          <w:rFonts w:ascii="Times New Roman"/>
          <w:b w:val="false"/>
          <w:i w:val="false"/>
          <w:color w:val="000000"/>
          <w:sz w:val="28"/>
        </w:rPr>
        <w:t>
      9) ощупывает предметы с различной поверхностью с открытыми глазами;</w:t>
      </w:r>
    </w:p>
    <w:bookmarkEnd w:id="11646"/>
    <w:bookmarkStart w:name="z14855" w:id="11647"/>
    <w:p>
      <w:pPr>
        <w:spacing w:after="0"/>
        <w:ind w:left="0"/>
        <w:jc w:val="both"/>
      </w:pPr>
      <w:r>
        <w:rPr>
          <w:rFonts w:ascii="Times New Roman"/>
          <w:b w:val="false"/>
          <w:i w:val="false"/>
          <w:color w:val="000000"/>
          <w:sz w:val="28"/>
        </w:rPr>
        <w:t>
      10) использует специальные обследующие движения;</w:t>
      </w:r>
    </w:p>
    <w:bookmarkEnd w:id="11647"/>
    <w:bookmarkStart w:name="z14856" w:id="11648"/>
    <w:p>
      <w:pPr>
        <w:spacing w:after="0"/>
        <w:ind w:left="0"/>
        <w:jc w:val="both"/>
      </w:pPr>
      <w:r>
        <w:rPr>
          <w:rFonts w:ascii="Times New Roman"/>
          <w:b w:val="false"/>
          <w:i w:val="false"/>
          <w:color w:val="000000"/>
          <w:sz w:val="28"/>
        </w:rPr>
        <w:t>
      11) исследует предметы пальцевым, кистевым и ладонным способами;</w:t>
      </w:r>
    </w:p>
    <w:bookmarkEnd w:id="11648"/>
    <w:bookmarkStart w:name="z14857" w:id="11649"/>
    <w:p>
      <w:pPr>
        <w:spacing w:after="0"/>
        <w:ind w:left="0"/>
        <w:jc w:val="both"/>
      </w:pPr>
      <w:r>
        <w:rPr>
          <w:rFonts w:ascii="Times New Roman"/>
          <w:b w:val="false"/>
          <w:i w:val="false"/>
          <w:color w:val="000000"/>
          <w:sz w:val="28"/>
        </w:rPr>
        <w:t>
      12) фиксирует взгляд на предмете, прослеживает его движение взглядом и рукой, сформирован захват руки;</w:t>
      </w:r>
    </w:p>
    <w:bookmarkEnd w:id="11649"/>
    <w:bookmarkStart w:name="z14858" w:id="11650"/>
    <w:p>
      <w:pPr>
        <w:spacing w:after="0"/>
        <w:ind w:left="0"/>
        <w:jc w:val="both"/>
      </w:pPr>
      <w:r>
        <w:rPr>
          <w:rFonts w:ascii="Times New Roman"/>
          <w:b w:val="false"/>
          <w:i w:val="false"/>
          <w:color w:val="000000"/>
          <w:sz w:val="28"/>
        </w:rPr>
        <w:t xml:space="preserve">
      13) проявляет интерес к игрушкам и предметам в рамках общения со взрослым; </w:t>
      </w:r>
    </w:p>
    <w:bookmarkEnd w:id="11650"/>
    <w:bookmarkStart w:name="z14859" w:id="11651"/>
    <w:p>
      <w:pPr>
        <w:spacing w:after="0"/>
        <w:ind w:left="0"/>
        <w:jc w:val="both"/>
      </w:pPr>
      <w:r>
        <w:rPr>
          <w:rFonts w:ascii="Times New Roman"/>
          <w:b w:val="false"/>
          <w:i w:val="false"/>
          <w:color w:val="000000"/>
          <w:sz w:val="28"/>
        </w:rPr>
        <w:t xml:space="preserve">
      14) сосредотачивает внимание на партнере по диалогу; </w:t>
      </w:r>
    </w:p>
    <w:bookmarkEnd w:id="11651"/>
    <w:bookmarkStart w:name="z14860" w:id="11652"/>
    <w:p>
      <w:pPr>
        <w:spacing w:after="0"/>
        <w:ind w:left="0"/>
        <w:jc w:val="both"/>
      </w:pPr>
      <w:r>
        <w:rPr>
          <w:rFonts w:ascii="Times New Roman"/>
          <w:b w:val="false"/>
          <w:i w:val="false"/>
          <w:color w:val="000000"/>
          <w:sz w:val="28"/>
        </w:rPr>
        <w:t>
      15) зрительно сосредотачивает взгляд на тактильно воспринимаемых предметах, их частях, игрушках и графических символах (фотографии, картинки);</w:t>
      </w:r>
    </w:p>
    <w:bookmarkEnd w:id="11652"/>
    <w:bookmarkStart w:name="z14861" w:id="11653"/>
    <w:p>
      <w:pPr>
        <w:spacing w:after="0"/>
        <w:ind w:left="0"/>
        <w:jc w:val="both"/>
      </w:pPr>
      <w:r>
        <w:rPr>
          <w:rFonts w:ascii="Times New Roman"/>
          <w:b w:val="false"/>
          <w:i w:val="false"/>
          <w:color w:val="000000"/>
          <w:sz w:val="28"/>
        </w:rPr>
        <w:t xml:space="preserve">
      16) совмещает части предметов в определенной последовательности относительно друг друга в пространственном расположении; </w:t>
      </w:r>
    </w:p>
    <w:bookmarkEnd w:id="11653"/>
    <w:bookmarkStart w:name="z14862" w:id="11654"/>
    <w:p>
      <w:pPr>
        <w:spacing w:after="0"/>
        <w:ind w:left="0"/>
        <w:jc w:val="both"/>
      </w:pPr>
      <w:r>
        <w:rPr>
          <w:rFonts w:ascii="Times New Roman"/>
          <w:b w:val="false"/>
          <w:i w:val="false"/>
          <w:color w:val="000000"/>
          <w:sz w:val="28"/>
        </w:rPr>
        <w:t>
      17) дифференцирует предметы по форме (круглые, квадратные, треугольные), цвету (синий, красный, желтый), размеру (большой-маленький);</w:t>
      </w:r>
    </w:p>
    <w:bookmarkEnd w:id="11654"/>
    <w:bookmarkStart w:name="z14863" w:id="11655"/>
    <w:p>
      <w:pPr>
        <w:spacing w:after="0"/>
        <w:ind w:left="0"/>
        <w:jc w:val="both"/>
      </w:pPr>
      <w:r>
        <w:rPr>
          <w:rFonts w:ascii="Times New Roman"/>
          <w:b w:val="false"/>
          <w:i w:val="false"/>
          <w:color w:val="000000"/>
          <w:sz w:val="28"/>
        </w:rPr>
        <w:t>
      18) ориентируется на количественном признаке (один-много);</w:t>
      </w:r>
    </w:p>
    <w:bookmarkEnd w:id="11655"/>
    <w:bookmarkStart w:name="z14864" w:id="11656"/>
    <w:p>
      <w:pPr>
        <w:spacing w:after="0"/>
        <w:ind w:left="0"/>
        <w:jc w:val="both"/>
      </w:pPr>
      <w:r>
        <w:rPr>
          <w:rFonts w:ascii="Times New Roman"/>
          <w:b w:val="false"/>
          <w:i w:val="false"/>
          <w:color w:val="000000"/>
          <w:sz w:val="28"/>
        </w:rPr>
        <w:t>
      19) воспроизводит пространственное расположение элементов конструкции по подражанию действиям взрослого, с помощью конструктора, счетных палочек;</w:t>
      </w:r>
    </w:p>
    <w:bookmarkEnd w:id="11656"/>
    <w:bookmarkStart w:name="z14865" w:id="11657"/>
    <w:p>
      <w:pPr>
        <w:spacing w:after="0"/>
        <w:ind w:left="0"/>
        <w:jc w:val="both"/>
      </w:pPr>
      <w:r>
        <w:rPr>
          <w:rFonts w:ascii="Times New Roman"/>
          <w:b w:val="false"/>
          <w:i w:val="false"/>
          <w:color w:val="000000"/>
          <w:sz w:val="28"/>
        </w:rPr>
        <w:t>
      20) воспроизводит несложные постройки по подражанию;</w:t>
      </w:r>
    </w:p>
    <w:bookmarkEnd w:id="11657"/>
    <w:bookmarkStart w:name="z14866" w:id="11658"/>
    <w:p>
      <w:pPr>
        <w:spacing w:after="0"/>
        <w:ind w:left="0"/>
        <w:jc w:val="both"/>
      </w:pPr>
      <w:r>
        <w:rPr>
          <w:rFonts w:ascii="Times New Roman"/>
          <w:b w:val="false"/>
          <w:i w:val="false"/>
          <w:color w:val="000000"/>
          <w:sz w:val="28"/>
        </w:rPr>
        <w:t>
      21) старается рисовать мелом (карандашом) на наклонных плоскостях;</w:t>
      </w:r>
    </w:p>
    <w:bookmarkEnd w:id="11658"/>
    <w:bookmarkStart w:name="z14867" w:id="11659"/>
    <w:p>
      <w:pPr>
        <w:spacing w:after="0"/>
        <w:ind w:left="0"/>
        <w:jc w:val="both"/>
      </w:pPr>
      <w:r>
        <w:rPr>
          <w:rFonts w:ascii="Times New Roman"/>
          <w:b w:val="false"/>
          <w:i w:val="false"/>
          <w:color w:val="000000"/>
          <w:sz w:val="28"/>
        </w:rPr>
        <w:t>
      22) соотносит разнородные предметы по форме и величине;</w:t>
      </w:r>
    </w:p>
    <w:bookmarkEnd w:id="11659"/>
    <w:bookmarkStart w:name="z14868" w:id="11660"/>
    <w:p>
      <w:pPr>
        <w:spacing w:after="0"/>
        <w:ind w:left="0"/>
        <w:jc w:val="both"/>
      </w:pPr>
      <w:r>
        <w:rPr>
          <w:rFonts w:ascii="Times New Roman"/>
          <w:b w:val="false"/>
          <w:i w:val="false"/>
          <w:color w:val="000000"/>
          <w:sz w:val="28"/>
        </w:rPr>
        <w:t>
      23) старается соотносить предметы по величине между тремя (большой-меньше-самый маленький);</w:t>
      </w:r>
    </w:p>
    <w:bookmarkEnd w:id="11660"/>
    <w:bookmarkStart w:name="z14869" w:id="11661"/>
    <w:p>
      <w:pPr>
        <w:spacing w:after="0"/>
        <w:ind w:left="0"/>
        <w:jc w:val="both"/>
      </w:pPr>
      <w:r>
        <w:rPr>
          <w:rFonts w:ascii="Times New Roman"/>
          <w:b w:val="false"/>
          <w:i w:val="false"/>
          <w:color w:val="000000"/>
          <w:sz w:val="28"/>
        </w:rPr>
        <w:t>
      24) выбирает предметы по заданным сенсорным свойствам из трех возможных;</w:t>
      </w:r>
    </w:p>
    <w:bookmarkEnd w:id="11661"/>
    <w:bookmarkStart w:name="z14870" w:id="11662"/>
    <w:p>
      <w:pPr>
        <w:spacing w:after="0"/>
        <w:ind w:left="0"/>
        <w:jc w:val="both"/>
      </w:pPr>
      <w:r>
        <w:rPr>
          <w:rFonts w:ascii="Times New Roman"/>
          <w:b w:val="false"/>
          <w:i w:val="false"/>
          <w:color w:val="000000"/>
          <w:sz w:val="28"/>
        </w:rPr>
        <w:t>
      25) проявляет интерес к неречевым звукам, реагирует на них;</w:t>
      </w:r>
    </w:p>
    <w:bookmarkEnd w:id="11662"/>
    <w:bookmarkStart w:name="z14871" w:id="11663"/>
    <w:p>
      <w:pPr>
        <w:spacing w:after="0"/>
        <w:ind w:left="0"/>
        <w:jc w:val="both"/>
      </w:pPr>
      <w:r>
        <w:rPr>
          <w:rFonts w:ascii="Times New Roman"/>
          <w:b w:val="false"/>
          <w:i w:val="false"/>
          <w:color w:val="000000"/>
          <w:sz w:val="28"/>
        </w:rPr>
        <w:t>
      26) дифференцирует неречевые звуки;</w:t>
      </w:r>
    </w:p>
    <w:bookmarkEnd w:id="11663"/>
    <w:bookmarkStart w:name="z14872" w:id="11664"/>
    <w:p>
      <w:pPr>
        <w:spacing w:after="0"/>
        <w:ind w:left="0"/>
        <w:jc w:val="both"/>
      </w:pPr>
      <w:r>
        <w:rPr>
          <w:rFonts w:ascii="Times New Roman"/>
          <w:b w:val="false"/>
          <w:i w:val="false"/>
          <w:color w:val="000000"/>
          <w:sz w:val="28"/>
        </w:rPr>
        <w:t>
      27) находит источник звука на различном расстоянии (далеко-близко);</w:t>
      </w:r>
    </w:p>
    <w:bookmarkEnd w:id="11664"/>
    <w:bookmarkStart w:name="z14873" w:id="11665"/>
    <w:p>
      <w:pPr>
        <w:spacing w:after="0"/>
        <w:ind w:left="0"/>
        <w:jc w:val="both"/>
      </w:pPr>
      <w:r>
        <w:rPr>
          <w:rFonts w:ascii="Times New Roman"/>
          <w:b w:val="false"/>
          <w:i w:val="false"/>
          <w:color w:val="000000"/>
          <w:sz w:val="28"/>
        </w:rPr>
        <w:t>
      28) определяет направления, откуда идет звук, определяет свое местонахождение, направление движения;</w:t>
      </w:r>
    </w:p>
    <w:bookmarkEnd w:id="11665"/>
    <w:bookmarkStart w:name="z14874" w:id="11666"/>
    <w:p>
      <w:pPr>
        <w:spacing w:after="0"/>
        <w:ind w:left="0"/>
        <w:jc w:val="both"/>
      </w:pPr>
      <w:r>
        <w:rPr>
          <w:rFonts w:ascii="Times New Roman"/>
          <w:b w:val="false"/>
          <w:i w:val="false"/>
          <w:color w:val="000000"/>
          <w:sz w:val="28"/>
        </w:rPr>
        <w:t>
      29) вслушивается в голос взрослого в шумной обстановке;</w:t>
      </w:r>
    </w:p>
    <w:bookmarkEnd w:id="11666"/>
    <w:bookmarkStart w:name="z14875" w:id="11667"/>
    <w:p>
      <w:pPr>
        <w:spacing w:after="0"/>
        <w:ind w:left="0"/>
        <w:jc w:val="both"/>
      </w:pPr>
      <w:r>
        <w:rPr>
          <w:rFonts w:ascii="Times New Roman"/>
          <w:b w:val="false"/>
          <w:i w:val="false"/>
          <w:color w:val="000000"/>
          <w:sz w:val="28"/>
        </w:rPr>
        <w:t>
      30) правильно выбирает игрушки, звучащие предметы по их звучанию (погремушка, колокольчик, музыкальные игрушки);</w:t>
      </w:r>
    </w:p>
    <w:bookmarkEnd w:id="11667"/>
    <w:bookmarkStart w:name="z14876" w:id="11668"/>
    <w:p>
      <w:pPr>
        <w:spacing w:after="0"/>
        <w:ind w:left="0"/>
        <w:jc w:val="both"/>
      </w:pPr>
      <w:r>
        <w:rPr>
          <w:rFonts w:ascii="Times New Roman"/>
          <w:b w:val="false"/>
          <w:i w:val="false"/>
          <w:color w:val="000000"/>
          <w:sz w:val="28"/>
        </w:rPr>
        <w:t>
      31) находит игрушку по звукоподражанию, самостоятельно произносит звукоподражания;</w:t>
      </w:r>
    </w:p>
    <w:bookmarkEnd w:id="11668"/>
    <w:bookmarkStart w:name="z14877" w:id="11669"/>
    <w:p>
      <w:pPr>
        <w:spacing w:after="0"/>
        <w:ind w:left="0"/>
        <w:jc w:val="both"/>
      </w:pPr>
      <w:r>
        <w:rPr>
          <w:rFonts w:ascii="Times New Roman"/>
          <w:b w:val="false"/>
          <w:i w:val="false"/>
          <w:color w:val="000000"/>
          <w:sz w:val="28"/>
        </w:rPr>
        <w:t>
      32) соизмеряет силу удара, извлекая тихие и громкие звуки, заканчивает игру с окончанием музыки;</w:t>
      </w:r>
    </w:p>
    <w:bookmarkEnd w:id="11669"/>
    <w:bookmarkStart w:name="z14878" w:id="11670"/>
    <w:p>
      <w:pPr>
        <w:spacing w:after="0"/>
        <w:ind w:left="0"/>
        <w:jc w:val="both"/>
      </w:pPr>
      <w:r>
        <w:rPr>
          <w:rFonts w:ascii="Times New Roman"/>
          <w:b w:val="false"/>
          <w:i w:val="false"/>
          <w:color w:val="000000"/>
          <w:sz w:val="28"/>
        </w:rPr>
        <w:t>
      33) различает разные по характеру шумы, эмоционально на них реагирует: на приятные звуки отвечает радостной мимикой, слуховым сосредоточением, соответствующими движениями;</w:t>
      </w:r>
    </w:p>
    <w:bookmarkEnd w:id="11670"/>
    <w:bookmarkStart w:name="z14879" w:id="11671"/>
    <w:p>
      <w:pPr>
        <w:spacing w:after="0"/>
        <w:ind w:left="0"/>
        <w:jc w:val="both"/>
      </w:pPr>
      <w:r>
        <w:rPr>
          <w:rFonts w:ascii="Times New Roman"/>
          <w:b w:val="false"/>
          <w:i w:val="false"/>
          <w:color w:val="000000"/>
          <w:sz w:val="28"/>
        </w:rPr>
        <w:t>
      34) занимается (игра, рисование) в положении лежа на животе, опираясь на локти;</w:t>
      </w:r>
    </w:p>
    <w:bookmarkEnd w:id="11671"/>
    <w:bookmarkStart w:name="z14880" w:id="11672"/>
    <w:p>
      <w:pPr>
        <w:spacing w:after="0"/>
        <w:ind w:left="0"/>
        <w:jc w:val="both"/>
      </w:pPr>
      <w:r>
        <w:rPr>
          <w:rFonts w:ascii="Times New Roman"/>
          <w:b w:val="false"/>
          <w:i w:val="false"/>
          <w:color w:val="000000"/>
          <w:sz w:val="28"/>
        </w:rPr>
        <w:t>
      35) передвигается вокруг препятствия, толкая перед собой игрушку;</w:t>
      </w:r>
    </w:p>
    <w:bookmarkEnd w:id="11672"/>
    <w:bookmarkStart w:name="z14881" w:id="11673"/>
    <w:p>
      <w:pPr>
        <w:spacing w:after="0"/>
        <w:ind w:left="0"/>
        <w:jc w:val="both"/>
      </w:pPr>
      <w:r>
        <w:rPr>
          <w:rFonts w:ascii="Times New Roman"/>
          <w:b w:val="false"/>
          <w:i w:val="false"/>
          <w:color w:val="000000"/>
          <w:sz w:val="28"/>
        </w:rPr>
        <w:t>
      36) старается ходить на кончиках пальцев;</w:t>
      </w:r>
    </w:p>
    <w:bookmarkEnd w:id="11673"/>
    <w:bookmarkStart w:name="z14882" w:id="11674"/>
    <w:p>
      <w:pPr>
        <w:spacing w:after="0"/>
        <w:ind w:left="0"/>
        <w:jc w:val="both"/>
      </w:pPr>
      <w:r>
        <w:rPr>
          <w:rFonts w:ascii="Times New Roman"/>
          <w:b w:val="false"/>
          <w:i w:val="false"/>
          <w:color w:val="000000"/>
          <w:sz w:val="28"/>
        </w:rPr>
        <w:t>
      37) старается вставать на цыпочки;</w:t>
      </w:r>
    </w:p>
    <w:bookmarkEnd w:id="11674"/>
    <w:bookmarkStart w:name="z14883" w:id="11675"/>
    <w:p>
      <w:pPr>
        <w:spacing w:after="0"/>
        <w:ind w:left="0"/>
        <w:jc w:val="both"/>
      </w:pPr>
      <w:r>
        <w:rPr>
          <w:rFonts w:ascii="Times New Roman"/>
          <w:b w:val="false"/>
          <w:i w:val="false"/>
          <w:color w:val="000000"/>
          <w:sz w:val="28"/>
        </w:rPr>
        <w:t>
      38) старается спускаться по лестнице, чередуя ноги;</w:t>
      </w:r>
    </w:p>
    <w:bookmarkEnd w:id="11675"/>
    <w:bookmarkStart w:name="z14884" w:id="11676"/>
    <w:p>
      <w:pPr>
        <w:spacing w:after="0"/>
        <w:ind w:left="0"/>
        <w:jc w:val="both"/>
      </w:pPr>
      <w:r>
        <w:rPr>
          <w:rFonts w:ascii="Times New Roman"/>
          <w:b w:val="false"/>
          <w:i w:val="false"/>
          <w:color w:val="000000"/>
          <w:sz w:val="28"/>
        </w:rPr>
        <w:t>
      39) старается скоординировать движения в положении стоя на одной ноге (правой и левой отдельно) с опорой;</w:t>
      </w:r>
    </w:p>
    <w:bookmarkEnd w:id="11676"/>
    <w:bookmarkStart w:name="z14885" w:id="11677"/>
    <w:p>
      <w:pPr>
        <w:spacing w:after="0"/>
        <w:ind w:left="0"/>
        <w:jc w:val="both"/>
      </w:pPr>
      <w:r>
        <w:rPr>
          <w:rFonts w:ascii="Times New Roman"/>
          <w:b w:val="false"/>
          <w:i w:val="false"/>
          <w:color w:val="000000"/>
          <w:sz w:val="28"/>
        </w:rPr>
        <w:t>
      40) старается бить ногой по мячу;</w:t>
      </w:r>
    </w:p>
    <w:bookmarkEnd w:id="11677"/>
    <w:bookmarkStart w:name="z14886" w:id="11678"/>
    <w:p>
      <w:pPr>
        <w:spacing w:after="0"/>
        <w:ind w:left="0"/>
        <w:jc w:val="both"/>
      </w:pPr>
      <w:r>
        <w:rPr>
          <w:rFonts w:ascii="Times New Roman"/>
          <w:b w:val="false"/>
          <w:i w:val="false"/>
          <w:color w:val="000000"/>
          <w:sz w:val="28"/>
        </w:rPr>
        <w:t>
      41) бросает мяч обеими руками с последующим бросанием в горизонтальную цель;</w:t>
      </w:r>
    </w:p>
    <w:bookmarkEnd w:id="11678"/>
    <w:bookmarkStart w:name="z14887" w:id="11679"/>
    <w:p>
      <w:pPr>
        <w:spacing w:after="0"/>
        <w:ind w:left="0"/>
        <w:jc w:val="both"/>
      </w:pPr>
      <w:r>
        <w:rPr>
          <w:rFonts w:ascii="Times New Roman"/>
          <w:b w:val="false"/>
          <w:i w:val="false"/>
          <w:color w:val="000000"/>
          <w:sz w:val="28"/>
        </w:rPr>
        <w:t>
      42) ловит мяч обеими руками;</w:t>
      </w:r>
    </w:p>
    <w:bookmarkEnd w:id="11679"/>
    <w:bookmarkStart w:name="z14888" w:id="11680"/>
    <w:p>
      <w:pPr>
        <w:spacing w:after="0"/>
        <w:ind w:left="0"/>
        <w:jc w:val="both"/>
      </w:pPr>
      <w:r>
        <w:rPr>
          <w:rFonts w:ascii="Times New Roman"/>
          <w:b w:val="false"/>
          <w:i w:val="false"/>
          <w:color w:val="000000"/>
          <w:sz w:val="28"/>
        </w:rPr>
        <w:t>
      43) перешагивает через палку; подлезает под предмет;</w:t>
      </w:r>
    </w:p>
    <w:bookmarkEnd w:id="11680"/>
    <w:bookmarkStart w:name="z14889" w:id="11681"/>
    <w:p>
      <w:pPr>
        <w:spacing w:after="0"/>
        <w:ind w:left="0"/>
        <w:jc w:val="both"/>
      </w:pPr>
      <w:r>
        <w:rPr>
          <w:rFonts w:ascii="Times New Roman"/>
          <w:b w:val="false"/>
          <w:i w:val="false"/>
          <w:color w:val="000000"/>
          <w:sz w:val="28"/>
        </w:rPr>
        <w:t>
      44) ходит по гимнастической скамейке с помощью взрослого;</w:t>
      </w:r>
    </w:p>
    <w:bookmarkEnd w:id="11681"/>
    <w:bookmarkStart w:name="z14890" w:id="11682"/>
    <w:p>
      <w:pPr>
        <w:spacing w:after="0"/>
        <w:ind w:left="0"/>
        <w:jc w:val="both"/>
      </w:pPr>
      <w:r>
        <w:rPr>
          <w:rFonts w:ascii="Times New Roman"/>
          <w:b w:val="false"/>
          <w:i w:val="false"/>
          <w:color w:val="000000"/>
          <w:sz w:val="28"/>
        </w:rPr>
        <w:t>
      45) перелазит через гимнастическую скамейку;</w:t>
      </w:r>
    </w:p>
    <w:bookmarkEnd w:id="11682"/>
    <w:bookmarkStart w:name="z14891" w:id="11683"/>
    <w:p>
      <w:pPr>
        <w:spacing w:after="0"/>
        <w:ind w:left="0"/>
        <w:jc w:val="both"/>
      </w:pPr>
      <w:r>
        <w:rPr>
          <w:rFonts w:ascii="Times New Roman"/>
          <w:b w:val="false"/>
          <w:i w:val="false"/>
          <w:color w:val="000000"/>
          <w:sz w:val="28"/>
        </w:rPr>
        <w:t xml:space="preserve">
      46) рисует каракули на горизонтальной и вертикальной плоскости. </w:t>
      </w:r>
    </w:p>
    <w:bookmarkEnd w:id="11683"/>
    <w:bookmarkStart w:name="z14892" w:id="11684"/>
    <w:p>
      <w:pPr>
        <w:spacing w:after="0"/>
        <w:ind w:left="0"/>
        <w:jc w:val="both"/>
      </w:pPr>
      <w:r>
        <w:rPr>
          <w:rFonts w:ascii="Times New Roman"/>
          <w:b w:val="false"/>
          <w:i w:val="false"/>
          <w:color w:val="000000"/>
          <w:sz w:val="28"/>
        </w:rPr>
        <w:t>
      173. Ориентировка в пространстве:</w:t>
      </w:r>
    </w:p>
    <w:bookmarkEnd w:id="11684"/>
    <w:bookmarkStart w:name="z14893" w:id="11685"/>
    <w:p>
      <w:pPr>
        <w:spacing w:after="0"/>
        <w:ind w:left="0"/>
        <w:jc w:val="both"/>
      </w:pPr>
      <w:r>
        <w:rPr>
          <w:rFonts w:ascii="Times New Roman"/>
          <w:b w:val="false"/>
          <w:i w:val="false"/>
          <w:color w:val="000000"/>
          <w:sz w:val="28"/>
        </w:rPr>
        <w:t>
      1) доводить до сознания ребҰнка, что при ориентировке в окружающем пространстве, точкой отсчета является собственное тело;</w:t>
      </w:r>
    </w:p>
    <w:bookmarkEnd w:id="11685"/>
    <w:bookmarkStart w:name="z14894" w:id="11686"/>
    <w:p>
      <w:pPr>
        <w:spacing w:after="0"/>
        <w:ind w:left="0"/>
        <w:jc w:val="both"/>
      </w:pPr>
      <w:r>
        <w:rPr>
          <w:rFonts w:ascii="Times New Roman"/>
          <w:b w:val="false"/>
          <w:i w:val="false"/>
          <w:color w:val="000000"/>
          <w:sz w:val="28"/>
        </w:rPr>
        <w:t>
      2) формировать навык использования остаточного зрения при ориентировке;</w:t>
      </w:r>
    </w:p>
    <w:bookmarkEnd w:id="11686"/>
    <w:bookmarkStart w:name="z14895" w:id="11687"/>
    <w:p>
      <w:pPr>
        <w:spacing w:after="0"/>
        <w:ind w:left="0"/>
        <w:jc w:val="both"/>
      </w:pPr>
      <w:r>
        <w:rPr>
          <w:rFonts w:ascii="Times New Roman"/>
          <w:b w:val="false"/>
          <w:i w:val="false"/>
          <w:color w:val="000000"/>
          <w:sz w:val="28"/>
        </w:rPr>
        <w:t>
      3) соотносить части тела ребенка с частями тела взрослого, с частями тела куклы;</w:t>
      </w:r>
    </w:p>
    <w:bookmarkEnd w:id="11687"/>
    <w:bookmarkStart w:name="z14896" w:id="11688"/>
    <w:p>
      <w:pPr>
        <w:spacing w:after="0"/>
        <w:ind w:left="0"/>
        <w:jc w:val="both"/>
      </w:pPr>
      <w:r>
        <w:rPr>
          <w:rFonts w:ascii="Times New Roman"/>
          <w:b w:val="false"/>
          <w:i w:val="false"/>
          <w:color w:val="000000"/>
          <w:sz w:val="28"/>
        </w:rPr>
        <w:t>
      4) развивать представления о пространственном расположении частей тела;</w:t>
      </w:r>
    </w:p>
    <w:bookmarkEnd w:id="11688"/>
    <w:bookmarkStart w:name="z14897" w:id="11689"/>
    <w:p>
      <w:pPr>
        <w:spacing w:after="0"/>
        <w:ind w:left="0"/>
        <w:jc w:val="both"/>
      </w:pPr>
      <w:r>
        <w:rPr>
          <w:rFonts w:ascii="Times New Roman"/>
          <w:b w:val="false"/>
          <w:i w:val="false"/>
          <w:color w:val="000000"/>
          <w:sz w:val="28"/>
        </w:rPr>
        <w:t>
      5) продолжать ориентировать в ближайшей обстановке, выходя за пределы комнаты, дома;</w:t>
      </w:r>
    </w:p>
    <w:bookmarkEnd w:id="11689"/>
    <w:bookmarkStart w:name="z14898" w:id="11690"/>
    <w:p>
      <w:pPr>
        <w:spacing w:after="0"/>
        <w:ind w:left="0"/>
        <w:jc w:val="both"/>
      </w:pPr>
      <w:r>
        <w:rPr>
          <w:rFonts w:ascii="Times New Roman"/>
          <w:b w:val="false"/>
          <w:i w:val="false"/>
          <w:color w:val="000000"/>
          <w:sz w:val="28"/>
        </w:rPr>
        <w:t>
      6) учить детей ориентироваться в пространстве комнаты и пространственном расположении предметов (тут, там) в ознакомлении с окружающим, в рисовании, лепке, в конструировании, в предметно-игровой деятельности;</w:t>
      </w:r>
    </w:p>
    <w:bookmarkEnd w:id="11690"/>
    <w:bookmarkStart w:name="z14899" w:id="11691"/>
    <w:p>
      <w:pPr>
        <w:spacing w:after="0"/>
        <w:ind w:left="0"/>
        <w:jc w:val="both"/>
      </w:pPr>
      <w:r>
        <w:rPr>
          <w:rFonts w:ascii="Times New Roman"/>
          <w:b w:val="false"/>
          <w:i w:val="false"/>
          <w:color w:val="000000"/>
          <w:sz w:val="28"/>
        </w:rPr>
        <w:t>
      7) учить ориентироваться в помещениях группы, понимать побуждения типа: иди в туалет, иди в группу; использовать пиктограммы и таблички;</w:t>
      </w:r>
    </w:p>
    <w:bookmarkEnd w:id="11691"/>
    <w:bookmarkStart w:name="z14900" w:id="11692"/>
    <w:p>
      <w:pPr>
        <w:spacing w:after="0"/>
        <w:ind w:left="0"/>
        <w:jc w:val="both"/>
      </w:pPr>
      <w:r>
        <w:rPr>
          <w:rFonts w:ascii="Times New Roman"/>
          <w:b w:val="false"/>
          <w:i w:val="false"/>
          <w:color w:val="000000"/>
          <w:sz w:val="28"/>
        </w:rPr>
        <w:t>
      8) учить детей ориентироваться в пространстве вне комнаты и детского сада;</w:t>
      </w:r>
    </w:p>
    <w:bookmarkEnd w:id="11692"/>
    <w:bookmarkStart w:name="z14901" w:id="11693"/>
    <w:p>
      <w:pPr>
        <w:spacing w:after="0"/>
        <w:ind w:left="0"/>
        <w:jc w:val="both"/>
      </w:pPr>
      <w:r>
        <w:rPr>
          <w:rFonts w:ascii="Times New Roman"/>
          <w:b w:val="false"/>
          <w:i w:val="false"/>
          <w:color w:val="000000"/>
          <w:sz w:val="28"/>
        </w:rPr>
        <w:t xml:space="preserve">
      9) продолжать вырабатывать правильные приемы ходьбы, координировать движения рук и ног при ходьбе; </w:t>
      </w:r>
    </w:p>
    <w:bookmarkEnd w:id="11693"/>
    <w:bookmarkStart w:name="z14902" w:id="11694"/>
    <w:p>
      <w:pPr>
        <w:spacing w:after="0"/>
        <w:ind w:left="0"/>
        <w:jc w:val="both"/>
      </w:pPr>
      <w:r>
        <w:rPr>
          <w:rFonts w:ascii="Times New Roman"/>
          <w:b w:val="false"/>
          <w:i w:val="false"/>
          <w:color w:val="000000"/>
          <w:sz w:val="28"/>
        </w:rPr>
        <w:t>
      10) развивать умение правильно подниматься по лестнице и спускаться с нее (держаться за перила, ставить одну ногу на одну ступеньку, а другую на следующую, обозначая при этом свои действия в дактильно-жестовой или словесной (при остаточном слухе) форме: "Я иду вверх. Я иду вниз");</w:t>
      </w:r>
    </w:p>
    <w:bookmarkEnd w:id="11694"/>
    <w:bookmarkStart w:name="z14903" w:id="11695"/>
    <w:p>
      <w:pPr>
        <w:spacing w:after="0"/>
        <w:ind w:left="0"/>
        <w:jc w:val="both"/>
      </w:pPr>
      <w:r>
        <w:rPr>
          <w:rFonts w:ascii="Times New Roman"/>
          <w:b w:val="false"/>
          <w:i w:val="false"/>
          <w:color w:val="000000"/>
          <w:sz w:val="28"/>
        </w:rPr>
        <w:t>
      11) знакомить ребҰнка с меняющимся пространством.</w:t>
      </w:r>
    </w:p>
    <w:bookmarkEnd w:id="11695"/>
    <w:bookmarkStart w:name="z14904" w:id="11696"/>
    <w:p>
      <w:pPr>
        <w:spacing w:after="0"/>
        <w:ind w:left="0"/>
        <w:jc w:val="both"/>
      </w:pPr>
      <w:r>
        <w:rPr>
          <w:rFonts w:ascii="Times New Roman"/>
          <w:b w:val="false"/>
          <w:i w:val="false"/>
          <w:color w:val="000000"/>
          <w:sz w:val="28"/>
        </w:rPr>
        <w:t>
      174. Ожидаемые результаты:</w:t>
      </w:r>
    </w:p>
    <w:bookmarkEnd w:id="11696"/>
    <w:bookmarkStart w:name="z14905" w:id="11697"/>
    <w:p>
      <w:pPr>
        <w:spacing w:after="0"/>
        <w:ind w:left="0"/>
        <w:jc w:val="both"/>
      </w:pPr>
      <w:r>
        <w:rPr>
          <w:rFonts w:ascii="Times New Roman"/>
          <w:b w:val="false"/>
          <w:i w:val="false"/>
          <w:color w:val="000000"/>
          <w:sz w:val="28"/>
        </w:rPr>
        <w:t>
      1) знает, что при ориентировке в окружающем пространстве, точкой отсчета является собственное тело;</w:t>
      </w:r>
    </w:p>
    <w:bookmarkEnd w:id="11697"/>
    <w:bookmarkStart w:name="z14906" w:id="11698"/>
    <w:p>
      <w:pPr>
        <w:spacing w:after="0"/>
        <w:ind w:left="0"/>
        <w:jc w:val="both"/>
      </w:pPr>
      <w:r>
        <w:rPr>
          <w:rFonts w:ascii="Times New Roman"/>
          <w:b w:val="false"/>
          <w:i w:val="false"/>
          <w:color w:val="000000"/>
          <w:sz w:val="28"/>
        </w:rPr>
        <w:t>
      2) использует остаточное зрение при ориентировке в пространстве;</w:t>
      </w:r>
    </w:p>
    <w:bookmarkEnd w:id="11698"/>
    <w:bookmarkStart w:name="z14907" w:id="11699"/>
    <w:p>
      <w:pPr>
        <w:spacing w:after="0"/>
        <w:ind w:left="0"/>
        <w:jc w:val="both"/>
      </w:pPr>
      <w:r>
        <w:rPr>
          <w:rFonts w:ascii="Times New Roman"/>
          <w:b w:val="false"/>
          <w:i w:val="false"/>
          <w:color w:val="000000"/>
          <w:sz w:val="28"/>
        </w:rPr>
        <w:t>
      3) соотносит части своего тела с частями тела взрослого, с частями тела куклы;</w:t>
      </w:r>
    </w:p>
    <w:bookmarkEnd w:id="11699"/>
    <w:bookmarkStart w:name="z14908" w:id="11700"/>
    <w:p>
      <w:pPr>
        <w:spacing w:after="0"/>
        <w:ind w:left="0"/>
        <w:jc w:val="both"/>
      </w:pPr>
      <w:r>
        <w:rPr>
          <w:rFonts w:ascii="Times New Roman"/>
          <w:b w:val="false"/>
          <w:i w:val="false"/>
          <w:color w:val="000000"/>
          <w:sz w:val="28"/>
        </w:rPr>
        <w:t>
      4) имеет представления о пространственном расположении частей тела;</w:t>
      </w:r>
    </w:p>
    <w:bookmarkEnd w:id="11700"/>
    <w:bookmarkStart w:name="z14909" w:id="11701"/>
    <w:p>
      <w:pPr>
        <w:spacing w:after="0"/>
        <w:ind w:left="0"/>
        <w:jc w:val="both"/>
      </w:pPr>
      <w:r>
        <w:rPr>
          <w:rFonts w:ascii="Times New Roman"/>
          <w:b w:val="false"/>
          <w:i w:val="false"/>
          <w:color w:val="000000"/>
          <w:sz w:val="28"/>
        </w:rPr>
        <w:t>
      5) старается ориентироваться в ближайшей обстановке, выходя за пределы комнаты, дома;</w:t>
      </w:r>
    </w:p>
    <w:bookmarkEnd w:id="11701"/>
    <w:bookmarkStart w:name="z14910" w:id="11702"/>
    <w:p>
      <w:pPr>
        <w:spacing w:after="0"/>
        <w:ind w:left="0"/>
        <w:jc w:val="both"/>
      </w:pPr>
      <w:r>
        <w:rPr>
          <w:rFonts w:ascii="Times New Roman"/>
          <w:b w:val="false"/>
          <w:i w:val="false"/>
          <w:color w:val="000000"/>
          <w:sz w:val="28"/>
        </w:rPr>
        <w:t xml:space="preserve">
      6) следит за правильной ходьбой, координируя движения рук и ног при ходьбе; </w:t>
      </w:r>
    </w:p>
    <w:bookmarkEnd w:id="11702"/>
    <w:bookmarkStart w:name="z14911" w:id="11703"/>
    <w:p>
      <w:pPr>
        <w:spacing w:after="0"/>
        <w:ind w:left="0"/>
        <w:jc w:val="both"/>
      </w:pPr>
      <w:r>
        <w:rPr>
          <w:rFonts w:ascii="Times New Roman"/>
          <w:b w:val="false"/>
          <w:i w:val="false"/>
          <w:color w:val="000000"/>
          <w:sz w:val="28"/>
        </w:rPr>
        <w:t>
      7) правильно поднимается по лестнице, и спускаться с нее (держится за перила, ставит одну ногу на одну ступеньку, а другую на следующую, обозначая при этом свои действия в дактильно-жестовой или словесной (при остаточном слухе) форме: "Я иду вверх. Я иду вниз");</w:t>
      </w:r>
    </w:p>
    <w:bookmarkEnd w:id="11703"/>
    <w:bookmarkStart w:name="z14912" w:id="11704"/>
    <w:p>
      <w:pPr>
        <w:spacing w:after="0"/>
        <w:ind w:left="0"/>
        <w:jc w:val="both"/>
      </w:pPr>
      <w:r>
        <w:rPr>
          <w:rFonts w:ascii="Times New Roman"/>
          <w:b w:val="false"/>
          <w:i w:val="false"/>
          <w:color w:val="000000"/>
          <w:sz w:val="28"/>
        </w:rPr>
        <w:t>
      8) знаком с меняющимся пространством;</w:t>
      </w:r>
    </w:p>
    <w:bookmarkEnd w:id="11704"/>
    <w:bookmarkStart w:name="z14913" w:id="11705"/>
    <w:p>
      <w:pPr>
        <w:spacing w:after="0"/>
        <w:ind w:left="0"/>
        <w:jc w:val="both"/>
      </w:pPr>
      <w:r>
        <w:rPr>
          <w:rFonts w:ascii="Times New Roman"/>
          <w:b w:val="false"/>
          <w:i w:val="false"/>
          <w:color w:val="000000"/>
          <w:sz w:val="28"/>
        </w:rPr>
        <w:t>
      9) ориентируется в пространстве комнаты и пространственном расположении предметов (тут, там) в ознакомлении с окружающим, в рисовании, лепке, в конструировании, в предметно-игровой деятельности;</w:t>
      </w:r>
    </w:p>
    <w:bookmarkEnd w:id="11705"/>
    <w:bookmarkStart w:name="z14914" w:id="11706"/>
    <w:p>
      <w:pPr>
        <w:spacing w:after="0"/>
        <w:ind w:left="0"/>
        <w:jc w:val="both"/>
      </w:pPr>
      <w:r>
        <w:rPr>
          <w:rFonts w:ascii="Times New Roman"/>
          <w:b w:val="false"/>
          <w:i w:val="false"/>
          <w:color w:val="000000"/>
          <w:sz w:val="28"/>
        </w:rPr>
        <w:t>
      10) ориентируется в помещениях группы, понимает побуждения типа: иди в туалет, иди в группу; использует пиктограммы и таблички.</w:t>
      </w:r>
    </w:p>
    <w:bookmarkEnd w:id="11706"/>
    <w:bookmarkStart w:name="z14915" w:id="11707"/>
    <w:p>
      <w:pPr>
        <w:spacing w:after="0"/>
        <w:ind w:left="0"/>
        <w:jc w:val="both"/>
      </w:pPr>
      <w:r>
        <w:rPr>
          <w:rFonts w:ascii="Times New Roman"/>
          <w:b w:val="false"/>
          <w:i w:val="false"/>
          <w:color w:val="000000"/>
          <w:sz w:val="28"/>
        </w:rPr>
        <w:t xml:space="preserve">
      175. Естествознание. </w:t>
      </w:r>
    </w:p>
    <w:bookmarkEnd w:id="11707"/>
    <w:bookmarkStart w:name="z14916" w:id="11708"/>
    <w:p>
      <w:pPr>
        <w:spacing w:after="0"/>
        <w:ind w:left="0"/>
        <w:jc w:val="both"/>
      </w:pPr>
      <w:r>
        <w:rPr>
          <w:rFonts w:ascii="Times New Roman"/>
          <w:b w:val="false"/>
          <w:i w:val="false"/>
          <w:color w:val="000000"/>
          <w:sz w:val="28"/>
        </w:rPr>
        <w:t>
      176. Я и люди вокруг:</w:t>
      </w:r>
    </w:p>
    <w:bookmarkEnd w:id="11708"/>
    <w:bookmarkStart w:name="z14917" w:id="11709"/>
    <w:p>
      <w:pPr>
        <w:spacing w:after="0"/>
        <w:ind w:left="0"/>
        <w:jc w:val="both"/>
      </w:pPr>
      <w:r>
        <w:rPr>
          <w:rFonts w:ascii="Times New Roman"/>
          <w:b w:val="false"/>
          <w:i w:val="false"/>
          <w:color w:val="000000"/>
          <w:sz w:val="28"/>
        </w:rPr>
        <w:t xml:space="preserve">
      1) формировать умения узнавать педагогов группы лично, показывая их, соотнося с названным именем; </w:t>
      </w:r>
    </w:p>
    <w:bookmarkEnd w:id="11709"/>
    <w:bookmarkStart w:name="z14918" w:id="11710"/>
    <w:p>
      <w:pPr>
        <w:spacing w:after="0"/>
        <w:ind w:left="0"/>
        <w:jc w:val="both"/>
      </w:pPr>
      <w:r>
        <w:rPr>
          <w:rFonts w:ascii="Times New Roman"/>
          <w:b w:val="false"/>
          <w:i w:val="false"/>
          <w:color w:val="000000"/>
          <w:sz w:val="28"/>
        </w:rPr>
        <w:t xml:space="preserve">
      2) формировать умения узнавать детей группы лично, показывая их, соотнося с названным именем; </w:t>
      </w:r>
    </w:p>
    <w:bookmarkEnd w:id="11710"/>
    <w:bookmarkStart w:name="z14919" w:id="11711"/>
    <w:p>
      <w:pPr>
        <w:spacing w:after="0"/>
        <w:ind w:left="0"/>
        <w:jc w:val="both"/>
      </w:pPr>
      <w:r>
        <w:rPr>
          <w:rFonts w:ascii="Times New Roman"/>
          <w:b w:val="false"/>
          <w:i w:val="false"/>
          <w:color w:val="000000"/>
          <w:sz w:val="28"/>
        </w:rPr>
        <w:t xml:space="preserve">
      3) формировать умения распознавать знакомых и незнакомых людей; </w:t>
      </w:r>
    </w:p>
    <w:bookmarkEnd w:id="11711"/>
    <w:bookmarkStart w:name="z14920" w:id="11712"/>
    <w:p>
      <w:pPr>
        <w:spacing w:after="0"/>
        <w:ind w:left="0"/>
        <w:jc w:val="both"/>
      </w:pPr>
      <w:r>
        <w:rPr>
          <w:rFonts w:ascii="Times New Roman"/>
          <w:b w:val="false"/>
          <w:i w:val="false"/>
          <w:color w:val="000000"/>
          <w:sz w:val="28"/>
        </w:rPr>
        <w:t xml:space="preserve">
      177. Я и природа. </w:t>
      </w:r>
    </w:p>
    <w:bookmarkEnd w:id="11712"/>
    <w:bookmarkStart w:name="z14921" w:id="11713"/>
    <w:p>
      <w:pPr>
        <w:spacing w:after="0"/>
        <w:ind w:left="0"/>
        <w:jc w:val="both"/>
      </w:pPr>
      <w:r>
        <w:rPr>
          <w:rFonts w:ascii="Times New Roman"/>
          <w:b w:val="false"/>
          <w:i w:val="false"/>
          <w:color w:val="000000"/>
          <w:sz w:val="28"/>
        </w:rPr>
        <w:t>
      178. Части суток:</w:t>
      </w:r>
    </w:p>
    <w:bookmarkEnd w:id="11713"/>
    <w:bookmarkStart w:name="z14922" w:id="11714"/>
    <w:p>
      <w:pPr>
        <w:spacing w:after="0"/>
        <w:ind w:left="0"/>
        <w:jc w:val="both"/>
      </w:pPr>
      <w:r>
        <w:rPr>
          <w:rFonts w:ascii="Times New Roman"/>
          <w:b w:val="false"/>
          <w:i w:val="false"/>
          <w:color w:val="000000"/>
          <w:sz w:val="28"/>
        </w:rPr>
        <w:t>
      1) формировать знания о частях суток (день-ночь) на основе практических действий, выполняемых ребенком;</w:t>
      </w:r>
    </w:p>
    <w:bookmarkEnd w:id="11714"/>
    <w:bookmarkStart w:name="z14923" w:id="11715"/>
    <w:p>
      <w:pPr>
        <w:spacing w:after="0"/>
        <w:ind w:left="0"/>
        <w:jc w:val="both"/>
      </w:pPr>
      <w:r>
        <w:rPr>
          <w:rFonts w:ascii="Times New Roman"/>
          <w:b w:val="false"/>
          <w:i w:val="false"/>
          <w:color w:val="000000"/>
          <w:sz w:val="28"/>
        </w:rPr>
        <w:t>
      2) формировать знания о признаках дня и ночи (днем - светло, светит солнце, ночью - темно);</w:t>
      </w:r>
    </w:p>
    <w:bookmarkEnd w:id="11715"/>
    <w:bookmarkStart w:name="z14924" w:id="11716"/>
    <w:p>
      <w:pPr>
        <w:spacing w:after="0"/>
        <w:ind w:left="0"/>
        <w:jc w:val="both"/>
      </w:pPr>
      <w:r>
        <w:rPr>
          <w:rFonts w:ascii="Times New Roman"/>
          <w:b w:val="false"/>
          <w:i w:val="false"/>
          <w:color w:val="000000"/>
          <w:sz w:val="28"/>
        </w:rPr>
        <w:t>
      3) формировать умения соотносить определенные действия в режиме дня с частями суток (днем - играем, кушаем; ночью - спим);</w:t>
      </w:r>
    </w:p>
    <w:bookmarkEnd w:id="11716"/>
    <w:bookmarkStart w:name="z14925" w:id="11717"/>
    <w:p>
      <w:pPr>
        <w:spacing w:after="0"/>
        <w:ind w:left="0"/>
        <w:jc w:val="both"/>
      </w:pPr>
      <w:r>
        <w:rPr>
          <w:rFonts w:ascii="Times New Roman"/>
          <w:b w:val="false"/>
          <w:i w:val="false"/>
          <w:color w:val="000000"/>
          <w:sz w:val="28"/>
        </w:rPr>
        <w:t>
      4) формировать умения различать день и ночь, показывать с помощью графических изображений, называть части суток (для детей с соответствующими речевыми возможностями).</w:t>
      </w:r>
    </w:p>
    <w:bookmarkEnd w:id="11717"/>
    <w:bookmarkStart w:name="z14926" w:id="11718"/>
    <w:p>
      <w:pPr>
        <w:spacing w:after="0"/>
        <w:ind w:left="0"/>
        <w:jc w:val="both"/>
      </w:pPr>
      <w:r>
        <w:rPr>
          <w:rFonts w:ascii="Times New Roman"/>
          <w:b w:val="false"/>
          <w:i w:val="false"/>
          <w:color w:val="000000"/>
          <w:sz w:val="28"/>
        </w:rPr>
        <w:t>
      179. Времена года:</w:t>
      </w:r>
    </w:p>
    <w:bookmarkEnd w:id="11718"/>
    <w:bookmarkStart w:name="z14927" w:id="11719"/>
    <w:p>
      <w:pPr>
        <w:spacing w:after="0"/>
        <w:ind w:left="0"/>
        <w:jc w:val="both"/>
      </w:pPr>
      <w:r>
        <w:rPr>
          <w:rFonts w:ascii="Times New Roman"/>
          <w:b w:val="false"/>
          <w:i w:val="false"/>
          <w:color w:val="000000"/>
          <w:sz w:val="28"/>
        </w:rPr>
        <w:t>
      1) формировать знания о временах года (лето-зима) на основе практических действий, выполняемых ребенком (летом - играем в песочнице, зимой-со снегом);</w:t>
      </w:r>
    </w:p>
    <w:bookmarkEnd w:id="11719"/>
    <w:bookmarkStart w:name="z14928" w:id="11720"/>
    <w:p>
      <w:pPr>
        <w:spacing w:after="0"/>
        <w:ind w:left="0"/>
        <w:jc w:val="both"/>
      </w:pPr>
      <w:r>
        <w:rPr>
          <w:rFonts w:ascii="Times New Roman"/>
          <w:b w:val="false"/>
          <w:i w:val="false"/>
          <w:color w:val="000000"/>
          <w:sz w:val="28"/>
        </w:rPr>
        <w:t xml:space="preserve">
      2) формировать знания о признаках времен года лето - зима (летом - тепло, на деревьях зеленые листья; зимой - холодно, снег); </w:t>
      </w:r>
    </w:p>
    <w:bookmarkEnd w:id="11720"/>
    <w:bookmarkStart w:name="z14929" w:id="11721"/>
    <w:p>
      <w:pPr>
        <w:spacing w:after="0"/>
        <w:ind w:left="0"/>
        <w:jc w:val="both"/>
      </w:pPr>
      <w:r>
        <w:rPr>
          <w:rFonts w:ascii="Times New Roman"/>
          <w:b w:val="false"/>
          <w:i w:val="false"/>
          <w:color w:val="000000"/>
          <w:sz w:val="28"/>
        </w:rPr>
        <w:t>
      180. Объекты неживой природы:</w:t>
      </w:r>
    </w:p>
    <w:bookmarkEnd w:id="11721"/>
    <w:bookmarkStart w:name="z14930" w:id="11722"/>
    <w:p>
      <w:pPr>
        <w:spacing w:after="0"/>
        <w:ind w:left="0"/>
        <w:jc w:val="both"/>
      </w:pPr>
      <w:r>
        <w:rPr>
          <w:rFonts w:ascii="Times New Roman"/>
          <w:b w:val="false"/>
          <w:i w:val="false"/>
          <w:color w:val="000000"/>
          <w:sz w:val="28"/>
        </w:rPr>
        <w:t xml:space="preserve">
      1) формировать знания об объектах неживой природы (песок, камни); </w:t>
      </w:r>
    </w:p>
    <w:bookmarkEnd w:id="11722"/>
    <w:bookmarkStart w:name="z14931" w:id="11723"/>
    <w:p>
      <w:pPr>
        <w:spacing w:after="0"/>
        <w:ind w:left="0"/>
        <w:jc w:val="both"/>
      </w:pPr>
      <w:r>
        <w:rPr>
          <w:rFonts w:ascii="Times New Roman"/>
          <w:b w:val="false"/>
          <w:i w:val="false"/>
          <w:color w:val="000000"/>
          <w:sz w:val="28"/>
        </w:rPr>
        <w:t>
      2) формировать знания о ярких, отличительных признаках и свойствах песка в процессе практической деятельности (песок - сухой, мокрый, сыпучий);</w:t>
      </w:r>
    </w:p>
    <w:bookmarkEnd w:id="11723"/>
    <w:bookmarkStart w:name="z14932" w:id="11724"/>
    <w:p>
      <w:pPr>
        <w:spacing w:after="0"/>
        <w:ind w:left="0"/>
        <w:jc w:val="both"/>
      </w:pPr>
      <w:r>
        <w:rPr>
          <w:rFonts w:ascii="Times New Roman"/>
          <w:b w:val="false"/>
          <w:i w:val="false"/>
          <w:color w:val="000000"/>
          <w:sz w:val="28"/>
        </w:rPr>
        <w:t>
      3) формировать умения действовать с песком (сыпать, копать, строить, лепить);</w:t>
      </w:r>
    </w:p>
    <w:bookmarkEnd w:id="11724"/>
    <w:bookmarkStart w:name="z14933" w:id="11725"/>
    <w:p>
      <w:pPr>
        <w:spacing w:after="0"/>
        <w:ind w:left="0"/>
        <w:jc w:val="both"/>
      </w:pPr>
      <w:r>
        <w:rPr>
          <w:rFonts w:ascii="Times New Roman"/>
          <w:b w:val="false"/>
          <w:i w:val="false"/>
          <w:color w:val="000000"/>
          <w:sz w:val="28"/>
        </w:rPr>
        <w:t>
      4) знакомить с камнями: маленькие камешки - на дорожке детского сада, в аквариуме; большие - на улице. Маленькие - легкие, большие – тяжелые.</w:t>
      </w:r>
    </w:p>
    <w:bookmarkEnd w:id="11725"/>
    <w:bookmarkStart w:name="z14934" w:id="11726"/>
    <w:p>
      <w:pPr>
        <w:spacing w:after="0"/>
        <w:ind w:left="0"/>
        <w:jc w:val="both"/>
      </w:pPr>
      <w:r>
        <w:rPr>
          <w:rFonts w:ascii="Times New Roman"/>
          <w:b w:val="false"/>
          <w:i w:val="false"/>
          <w:color w:val="000000"/>
          <w:sz w:val="28"/>
        </w:rPr>
        <w:t>
      181. Растения:</w:t>
      </w:r>
    </w:p>
    <w:bookmarkEnd w:id="11726"/>
    <w:bookmarkStart w:name="z14935" w:id="11727"/>
    <w:p>
      <w:pPr>
        <w:spacing w:after="0"/>
        <w:ind w:left="0"/>
        <w:jc w:val="both"/>
      </w:pPr>
      <w:r>
        <w:rPr>
          <w:rFonts w:ascii="Times New Roman"/>
          <w:b w:val="false"/>
          <w:i w:val="false"/>
          <w:color w:val="000000"/>
          <w:sz w:val="28"/>
        </w:rPr>
        <w:t>
      1) формировать интерес к растениям ближайшего окружения (деревья, трава, комнатные цветы);</w:t>
      </w:r>
    </w:p>
    <w:bookmarkEnd w:id="11727"/>
    <w:bookmarkStart w:name="z14936" w:id="11728"/>
    <w:p>
      <w:pPr>
        <w:spacing w:after="0"/>
        <w:ind w:left="0"/>
        <w:jc w:val="both"/>
      </w:pPr>
      <w:r>
        <w:rPr>
          <w:rFonts w:ascii="Times New Roman"/>
          <w:b w:val="false"/>
          <w:i w:val="false"/>
          <w:color w:val="000000"/>
          <w:sz w:val="28"/>
        </w:rPr>
        <w:t>
      2) формировать знания о фруктах (яблоко, груша) и овощах (огурец, капуста);</w:t>
      </w:r>
    </w:p>
    <w:bookmarkEnd w:id="11728"/>
    <w:bookmarkStart w:name="z14937" w:id="11729"/>
    <w:p>
      <w:pPr>
        <w:spacing w:after="0"/>
        <w:ind w:left="0"/>
        <w:jc w:val="both"/>
      </w:pPr>
      <w:r>
        <w:rPr>
          <w:rFonts w:ascii="Times New Roman"/>
          <w:b w:val="false"/>
          <w:i w:val="false"/>
          <w:color w:val="000000"/>
          <w:sz w:val="28"/>
        </w:rPr>
        <w:t xml:space="preserve">
      3) формировать умения узнавать овощ и фрукт по внешнему виду, вкусу; </w:t>
      </w:r>
    </w:p>
    <w:bookmarkEnd w:id="11729"/>
    <w:bookmarkStart w:name="z14938" w:id="11730"/>
    <w:p>
      <w:pPr>
        <w:spacing w:after="0"/>
        <w:ind w:left="0"/>
        <w:jc w:val="both"/>
      </w:pPr>
      <w:r>
        <w:rPr>
          <w:rFonts w:ascii="Times New Roman"/>
          <w:b w:val="false"/>
          <w:i w:val="false"/>
          <w:color w:val="000000"/>
          <w:sz w:val="28"/>
        </w:rPr>
        <w:t>
      4) формировать умения бережного отношения к растениям (нельзя ломать ветки, срывать цветы; нужно ухаживать за растениями);</w:t>
      </w:r>
    </w:p>
    <w:bookmarkEnd w:id="11730"/>
    <w:bookmarkStart w:name="z14939" w:id="11731"/>
    <w:p>
      <w:pPr>
        <w:spacing w:after="0"/>
        <w:ind w:left="0"/>
        <w:jc w:val="both"/>
      </w:pPr>
      <w:r>
        <w:rPr>
          <w:rFonts w:ascii="Times New Roman"/>
          <w:b w:val="false"/>
          <w:i w:val="false"/>
          <w:color w:val="000000"/>
          <w:sz w:val="28"/>
        </w:rPr>
        <w:t>
      5) формировать умения показывать с помощью графических изображений, называть растения (для детей с соответствующими речевыми возможностями).</w:t>
      </w:r>
    </w:p>
    <w:bookmarkEnd w:id="11731"/>
    <w:bookmarkStart w:name="z14940" w:id="11732"/>
    <w:p>
      <w:pPr>
        <w:spacing w:after="0"/>
        <w:ind w:left="0"/>
        <w:jc w:val="both"/>
      </w:pPr>
      <w:r>
        <w:rPr>
          <w:rFonts w:ascii="Times New Roman"/>
          <w:b w:val="false"/>
          <w:i w:val="false"/>
          <w:color w:val="000000"/>
          <w:sz w:val="28"/>
        </w:rPr>
        <w:t>
      182. Ожидаемые результаты:</w:t>
      </w:r>
    </w:p>
    <w:bookmarkEnd w:id="11732"/>
    <w:bookmarkStart w:name="z14941" w:id="11733"/>
    <w:p>
      <w:pPr>
        <w:spacing w:after="0"/>
        <w:ind w:left="0"/>
        <w:jc w:val="both"/>
      </w:pPr>
      <w:r>
        <w:rPr>
          <w:rFonts w:ascii="Times New Roman"/>
          <w:b w:val="false"/>
          <w:i w:val="false"/>
          <w:color w:val="000000"/>
          <w:sz w:val="28"/>
        </w:rPr>
        <w:t xml:space="preserve">
      1) узнаҰт педагогов группы лично, показывая их, соотнося с названным именем; </w:t>
      </w:r>
    </w:p>
    <w:bookmarkEnd w:id="11733"/>
    <w:bookmarkStart w:name="z14942" w:id="11734"/>
    <w:p>
      <w:pPr>
        <w:spacing w:after="0"/>
        <w:ind w:left="0"/>
        <w:jc w:val="both"/>
      </w:pPr>
      <w:r>
        <w:rPr>
          <w:rFonts w:ascii="Times New Roman"/>
          <w:b w:val="false"/>
          <w:i w:val="false"/>
          <w:color w:val="000000"/>
          <w:sz w:val="28"/>
        </w:rPr>
        <w:t xml:space="preserve">
      2) узнаҰт детей группы лично, показывая их, соотнося с названным именем; </w:t>
      </w:r>
    </w:p>
    <w:bookmarkEnd w:id="11734"/>
    <w:bookmarkStart w:name="z14943" w:id="11735"/>
    <w:p>
      <w:pPr>
        <w:spacing w:after="0"/>
        <w:ind w:left="0"/>
        <w:jc w:val="both"/>
      </w:pPr>
      <w:r>
        <w:rPr>
          <w:rFonts w:ascii="Times New Roman"/>
          <w:b w:val="false"/>
          <w:i w:val="false"/>
          <w:color w:val="000000"/>
          <w:sz w:val="28"/>
        </w:rPr>
        <w:t xml:space="preserve">
      3) распознаҰт знакомых и незнакомых людей; </w:t>
      </w:r>
    </w:p>
    <w:bookmarkEnd w:id="11735"/>
    <w:bookmarkStart w:name="z14944" w:id="11736"/>
    <w:p>
      <w:pPr>
        <w:spacing w:after="0"/>
        <w:ind w:left="0"/>
        <w:jc w:val="both"/>
      </w:pPr>
      <w:r>
        <w:rPr>
          <w:rFonts w:ascii="Times New Roman"/>
          <w:b w:val="false"/>
          <w:i w:val="false"/>
          <w:color w:val="000000"/>
          <w:sz w:val="28"/>
        </w:rPr>
        <w:t>
      4) имеет представления о частях суток (день-ночь) на основе практических действий, выполняемых ребенком;</w:t>
      </w:r>
    </w:p>
    <w:bookmarkEnd w:id="11736"/>
    <w:bookmarkStart w:name="z14945" w:id="11737"/>
    <w:p>
      <w:pPr>
        <w:spacing w:after="0"/>
        <w:ind w:left="0"/>
        <w:jc w:val="both"/>
      </w:pPr>
      <w:r>
        <w:rPr>
          <w:rFonts w:ascii="Times New Roman"/>
          <w:b w:val="false"/>
          <w:i w:val="false"/>
          <w:color w:val="000000"/>
          <w:sz w:val="28"/>
        </w:rPr>
        <w:t>
      5) имеет представления о признаках дня и ночи (днем - светло, светит солнце, ночью - темно);</w:t>
      </w:r>
    </w:p>
    <w:bookmarkEnd w:id="11737"/>
    <w:bookmarkStart w:name="z14946" w:id="11738"/>
    <w:p>
      <w:pPr>
        <w:spacing w:after="0"/>
        <w:ind w:left="0"/>
        <w:jc w:val="both"/>
      </w:pPr>
      <w:r>
        <w:rPr>
          <w:rFonts w:ascii="Times New Roman"/>
          <w:b w:val="false"/>
          <w:i w:val="false"/>
          <w:color w:val="000000"/>
          <w:sz w:val="28"/>
        </w:rPr>
        <w:t>
      6) соотносит определенные действия в режиме дня с частями суток (днем - играем, кушаем; ночью - спим);</w:t>
      </w:r>
    </w:p>
    <w:bookmarkEnd w:id="11738"/>
    <w:bookmarkStart w:name="z14947" w:id="11739"/>
    <w:p>
      <w:pPr>
        <w:spacing w:after="0"/>
        <w:ind w:left="0"/>
        <w:jc w:val="both"/>
      </w:pPr>
      <w:r>
        <w:rPr>
          <w:rFonts w:ascii="Times New Roman"/>
          <w:b w:val="false"/>
          <w:i w:val="false"/>
          <w:color w:val="000000"/>
          <w:sz w:val="28"/>
        </w:rPr>
        <w:t>
      7) умеет различать день и ночь, показывать с помощью графических изображений, называет части суток (для детей с соответствующими речевыми возможностями);</w:t>
      </w:r>
    </w:p>
    <w:bookmarkEnd w:id="11739"/>
    <w:bookmarkStart w:name="z14948" w:id="11740"/>
    <w:p>
      <w:pPr>
        <w:spacing w:after="0"/>
        <w:ind w:left="0"/>
        <w:jc w:val="both"/>
      </w:pPr>
      <w:r>
        <w:rPr>
          <w:rFonts w:ascii="Times New Roman"/>
          <w:b w:val="false"/>
          <w:i w:val="false"/>
          <w:color w:val="000000"/>
          <w:sz w:val="28"/>
        </w:rPr>
        <w:t>
      8) имеет представления о временах года (лето-зима) на основе практических действий, выполняемых ребенком (летом - играем в песочнице, зимой-со снегом);</w:t>
      </w:r>
    </w:p>
    <w:bookmarkEnd w:id="11740"/>
    <w:bookmarkStart w:name="z14949" w:id="11741"/>
    <w:p>
      <w:pPr>
        <w:spacing w:after="0"/>
        <w:ind w:left="0"/>
        <w:jc w:val="both"/>
      </w:pPr>
      <w:r>
        <w:rPr>
          <w:rFonts w:ascii="Times New Roman"/>
          <w:b w:val="false"/>
          <w:i w:val="false"/>
          <w:color w:val="000000"/>
          <w:sz w:val="28"/>
        </w:rPr>
        <w:t xml:space="preserve">
      9) знает о признаках времен года лето - зима (летом - тепло, на деревьях зеленые листья; зимой - холодно, снег); </w:t>
      </w:r>
    </w:p>
    <w:bookmarkEnd w:id="11741"/>
    <w:bookmarkStart w:name="z14950" w:id="11742"/>
    <w:p>
      <w:pPr>
        <w:spacing w:after="0"/>
        <w:ind w:left="0"/>
        <w:jc w:val="both"/>
      </w:pPr>
      <w:r>
        <w:rPr>
          <w:rFonts w:ascii="Times New Roman"/>
          <w:b w:val="false"/>
          <w:i w:val="false"/>
          <w:color w:val="000000"/>
          <w:sz w:val="28"/>
        </w:rPr>
        <w:t xml:space="preserve">
      10) имеет представления об объектах неживой природы (песок, камни); </w:t>
      </w:r>
    </w:p>
    <w:bookmarkEnd w:id="11742"/>
    <w:bookmarkStart w:name="z14951" w:id="11743"/>
    <w:p>
      <w:pPr>
        <w:spacing w:after="0"/>
        <w:ind w:left="0"/>
        <w:jc w:val="both"/>
      </w:pPr>
      <w:r>
        <w:rPr>
          <w:rFonts w:ascii="Times New Roman"/>
          <w:b w:val="false"/>
          <w:i w:val="false"/>
          <w:color w:val="000000"/>
          <w:sz w:val="28"/>
        </w:rPr>
        <w:t>
      11) знает о ярких, отличительных признаках и свойствах песка в процессе практической деятельности (песок - сухой, мокрый, сыпучий);</w:t>
      </w:r>
    </w:p>
    <w:bookmarkEnd w:id="11743"/>
    <w:bookmarkStart w:name="z14952" w:id="11744"/>
    <w:p>
      <w:pPr>
        <w:spacing w:after="0"/>
        <w:ind w:left="0"/>
        <w:jc w:val="both"/>
      </w:pPr>
      <w:r>
        <w:rPr>
          <w:rFonts w:ascii="Times New Roman"/>
          <w:b w:val="false"/>
          <w:i w:val="false"/>
          <w:color w:val="000000"/>
          <w:sz w:val="28"/>
        </w:rPr>
        <w:t>
      12) умеет действовать с песком (сыпать, копать, строить, лепить);</w:t>
      </w:r>
    </w:p>
    <w:bookmarkEnd w:id="11744"/>
    <w:bookmarkStart w:name="z14953" w:id="11745"/>
    <w:p>
      <w:pPr>
        <w:spacing w:after="0"/>
        <w:ind w:left="0"/>
        <w:jc w:val="both"/>
      </w:pPr>
      <w:r>
        <w:rPr>
          <w:rFonts w:ascii="Times New Roman"/>
          <w:b w:val="false"/>
          <w:i w:val="false"/>
          <w:color w:val="000000"/>
          <w:sz w:val="28"/>
        </w:rPr>
        <w:t>
      13) знаком со свойствами камней: маленькие камешки - на дорожке детского сада, в аквариуме; большие - на улице; маленькие - легкие, большие – тяжелые;</w:t>
      </w:r>
    </w:p>
    <w:bookmarkEnd w:id="11745"/>
    <w:bookmarkStart w:name="z14954" w:id="11746"/>
    <w:p>
      <w:pPr>
        <w:spacing w:after="0"/>
        <w:ind w:left="0"/>
        <w:jc w:val="both"/>
      </w:pPr>
      <w:r>
        <w:rPr>
          <w:rFonts w:ascii="Times New Roman"/>
          <w:b w:val="false"/>
          <w:i w:val="false"/>
          <w:color w:val="000000"/>
          <w:sz w:val="28"/>
        </w:rPr>
        <w:t>
      14) проявляет интерес к растениям ближайшего окружения (деревья, трава, комнатные цветы);</w:t>
      </w:r>
    </w:p>
    <w:bookmarkEnd w:id="11746"/>
    <w:bookmarkStart w:name="z14955" w:id="11747"/>
    <w:p>
      <w:pPr>
        <w:spacing w:after="0"/>
        <w:ind w:left="0"/>
        <w:jc w:val="both"/>
      </w:pPr>
      <w:r>
        <w:rPr>
          <w:rFonts w:ascii="Times New Roman"/>
          <w:b w:val="false"/>
          <w:i w:val="false"/>
          <w:color w:val="000000"/>
          <w:sz w:val="28"/>
        </w:rPr>
        <w:t>
      15) имеет представления о фруктах (яблоко, груша) и овощах (огурец, капуста);</w:t>
      </w:r>
    </w:p>
    <w:bookmarkEnd w:id="11747"/>
    <w:bookmarkStart w:name="z14956" w:id="11748"/>
    <w:p>
      <w:pPr>
        <w:spacing w:after="0"/>
        <w:ind w:left="0"/>
        <w:jc w:val="both"/>
      </w:pPr>
      <w:r>
        <w:rPr>
          <w:rFonts w:ascii="Times New Roman"/>
          <w:b w:val="false"/>
          <w:i w:val="false"/>
          <w:color w:val="000000"/>
          <w:sz w:val="28"/>
        </w:rPr>
        <w:t xml:space="preserve">
      16) узнаҰт овощ и фрукт по внешнему виду (на ощупь), вкусу; </w:t>
      </w:r>
    </w:p>
    <w:bookmarkEnd w:id="11748"/>
    <w:bookmarkStart w:name="z14957" w:id="11749"/>
    <w:p>
      <w:pPr>
        <w:spacing w:after="0"/>
        <w:ind w:left="0"/>
        <w:jc w:val="both"/>
      </w:pPr>
      <w:r>
        <w:rPr>
          <w:rFonts w:ascii="Times New Roman"/>
          <w:b w:val="false"/>
          <w:i w:val="false"/>
          <w:color w:val="000000"/>
          <w:sz w:val="28"/>
        </w:rPr>
        <w:t>
      17) знает о бережном отношении к растениям (нельзя ломать ветки, срывать цветы; нужно ухаживать за растениями);</w:t>
      </w:r>
    </w:p>
    <w:bookmarkEnd w:id="11749"/>
    <w:bookmarkStart w:name="z14958" w:id="11750"/>
    <w:p>
      <w:pPr>
        <w:spacing w:after="0"/>
        <w:ind w:left="0"/>
        <w:jc w:val="both"/>
      </w:pPr>
      <w:r>
        <w:rPr>
          <w:rFonts w:ascii="Times New Roman"/>
          <w:b w:val="false"/>
          <w:i w:val="false"/>
          <w:color w:val="000000"/>
          <w:sz w:val="28"/>
        </w:rPr>
        <w:t>
      18) показывает с помощью графических изображений, называет растения (для детей с соответствующими речевыми возможностями).</w:t>
      </w:r>
    </w:p>
    <w:bookmarkEnd w:id="11750"/>
    <w:bookmarkStart w:name="z14959" w:id="11751"/>
    <w:p>
      <w:pPr>
        <w:spacing w:after="0"/>
        <w:ind w:left="0"/>
        <w:jc w:val="both"/>
      </w:pPr>
      <w:r>
        <w:rPr>
          <w:rFonts w:ascii="Times New Roman"/>
          <w:b w:val="false"/>
          <w:i w:val="false"/>
          <w:color w:val="000000"/>
          <w:sz w:val="28"/>
        </w:rPr>
        <w:t>
      183. Формирование элементарных математических представлений:</w:t>
      </w:r>
    </w:p>
    <w:bookmarkEnd w:id="11751"/>
    <w:bookmarkStart w:name="z14960" w:id="11752"/>
    <w:p>
      <w:pPr>
        <w:spacing w:after="0"/>
        <w:ind w:left="0"/>
        <w:jc w:val="both"/>
      </w:pPr>
      <w:r>
        <w:rPr>
          <w:rFonts w:ascii="Times New Roman"/>
          <w:b w:val="false"/>
          <w:i w:val="false"/>
          <w:color w:val="000000"/>
          <w:sz w:val="28"/>
        </w:rPr>
        <w:t>
      1) учить совмещать концы разных по длине палочек, полосок бумаги при наложении и приложении их друг к другу;</w:t>
      </w:r>
    </w:p>
    <w:bookmarkEnd w:id="11752"/>
    <w:bookmarkStart w:name="z14961" w:id="11753"/>
    <w:p>
      <w:pPr>
        <w:spacing w:after="0"/>
        <w:ind w:left="0"/>
        <w:jc w:val="both"/>
      </w:pPr>
      <w:r>
        <w:rPr>
          <w:rFonts w:ascii="Times New Roman"/>
          <w:b w:val="false"/>
          <w:i w:val="false"/>
          <w:color w:val="000000"/>
          <w:sz w:val="28"/>
        </w:rPr>
        <w:t>
      2) давать ощупывать следующие предметы: куб, цилиндр, конус, параллелепипед;</w:t>
      </w:r>
    </w:p>
    <w:bookmarkEnd w:id="11753"/>
    <w:bookmarkStart w:name="z14962" w:id="11754"/>
    <w:p>
      <w:pPr>
        <w:spacing w:after="0"/>
        <w:ind w:left="0"/>
        <w:jc w:val="both"/>
      </w:pPr>
      <w:r>
        <w:rPr>
          <w:rFonts w:ascii="Times New Roman"/>
          <w:b w:val="false"/>
          <w:i w:val="false"/>
          <w:color w:val="000000"/>
          <w:sz w:val="28"/>
        </w:rPr>
        <w:t>
      3) использовать словарь (слово и/или жест): равны-неравны (по количеству), выше-ниже, длиннее-короче, толще-тоньше (в определенной ситуации), шар, куб, цилиндр, конус;</w:t>
      </w:r>
    </w:p>
    <w:bookmarkEnd w:id="11754"/>
    <w:bookmarkStart w:name="z14963" w:id="11755"/>
    <w:p>
      <w:pPr>
        <w:spacing w:after="0"/>
        <w:ind w:left="0"/>
        <w:jc w:val="both"/>
      </w:pPr>
      <w:r>
        <w:rPr>
          <w:rFonts w:ascii="Times New Roman"/>
          <w:b w:val="false"/>
          <w:i w:val="false"/>
          <w:color w:val="000000"/>
          <w:sz w:val="28"/>
        </w:rPr>
        <w:t>
      4) знакомить со счетом в пределах трех;</w:t>
      </w:r>
    </w:p>
    <w:bookmarkEnd w:id="11755"/>
    <w:bookmarkStart w:name="z14964" w:id="11756"/>
    <w:p>
      <w:pPr>
        <w:spacing w:after="0"/>
        <w:ind w:left="0"/>
        <w:jc w:val="both"/>
      </w:pPr>
      <w:r>
        <w:rPr>
          <w:rFonts w:ascii="Times New Roman"/>
          <w:b w:val="false"/>
          <w:i w:val="false"/>
          <w:color w:val="000000"/>
          <w:sz w:val="28"/>
        </w:rPr>
        <w:t>
      5) учить выделять один и много из группы однородных предметов по подражанию, образцу, слову;</w:t>
      </w:r>
    </w:p>
    <w:bookmarkEnd w:id="11756"/>
    <w:bookmarkStart w:name="z14965" w:id="11757"/>
    <w:p>
      <w:pPr>
        <w:spacing w:after="0"/>
        <w:ind w:left="0"/>
        <w:jc w:val="both"/>
      </w:pPr>
      <w:r>
        <w:rPr>
          <w:rFonts w:ascii="Times New Roman"/>
          <w:b w:val="false"/>
          <w:i w:val="false"/>
          <w:color w:val="000000"/>
          <w:sz w:val="28"/>
        </w:rPr>
        <w:t xml:space="preserve">
      6) знакомить со словами "один", "много"; </w:t>
      </w:r>
    </w:p>
    <w:bookmarkEnd w:id="11757"/>
    <w:bookmarkStart w:name="z14966" w:id="11758"/>
    <w:p>
      <w:pPr>
        <w:spacing w:after="0"/>
        <w:ind w:left="0"/>
        <w:jc w:val="both"/>
      </w:pPr>
      <w:r>
        <w:rPr>
          <w:rFonts w:ascii="Times New Roman"/>
          <w:b w:val="false"/>
          <w:i w:val="false"/>
          <w:color w:val="000000"/>
          <w:sz w:val="28"/>
        </w:rPr>
        <w:t>
      7) учить практическому сравнению множеств без словесного определения в пределах трех;</w:t>
      </w:r>
    </w:p>
    <w:bookmarkEnd w:id="11758"/>
    <w:bookmarkStart w:name="z14967" w:id="11759"/>
    <w:p>
      <w:pPr>
        <w:spacing w:after="0"/>
        <w:ind w:left="0"/>
        <w:jc w:val="both"/>
      </w:pPr>
      <w:r>
        <w:rPr>
          <w:rFonts w:ascii="Times New Roman"/>
          <w:b w:val="false"/>
          <w:i w:val="false"/>
          <w:color w:val="000000"/>
          <w:sz w:val="28"/>
        </w:rPr>
        <w:t>
      8) использовать соотнесение предметов с количеством пальцев;</w:t>
      </w:r>
    </w:p>
    <w:bookmarkEnd w:id="11759"/>
    <w:bookmarkStart w:name="z14968" w:id="11760"/>
    <w:p>
      <w:pPr>
        <w:spacing w:after="0"/>
        <w:ind w:left="0"/>
        <w:jc w:val="both"/>
      </w:pPr>
      <w:r>
        <w:rPr>
          <w:rFonts w:ascii="Times New Roman"/>
          <w:b w:val="false"/>
          <w:i w:val="false"/>
          <w:color w:val="000000"/>
          <w:sz w:val="28"/>
        </w:rPr>
        <w:t>
      9) учить осуществлять выбор одного и двух предметов из множества, проводить соотнесение по количеству в игре и быту;</w:t>
      </w:r>
    </w:p>
    <w:bookmarkEnd w:id="11760"/>
    <w:bookmarkStart w:name="z14969" w:id="11761"/>
    <w:p>
      <w:pPr>
        <w:spacing w:after="0"/>
        <w:ind w:left="0"/>
        <w:jc w:val="both"/>
      </w:pPr>
      <w:r>
        <w:rPr>
          <w:rFonts w:ascii="Times New Roman"/>
          <w:b w:val="false"/>
          <w:i w:val="false"/>
          <w:color w:val="000000"/>
          <w:sz w:val="28"/>
        </w:rPr>
        <w:t>
      10) сопоставлять привычно объединяемые предметы;</w:t>
      </w:r>
    </w:p>
    <w:bookmarkEnd w:id="11761"/>
    <w:bookmarkStart w:name="z14970" w:id="11762"/>
    <w:p>
      <w:pPr>
        <w:spacing w:after="0"/>
        <w:ind w:left="0"/>
        <w:jc w:val="both"/>
      </w:pPr>
      <w:r>
        <w:rPr>
          <w:rFonts w:ascii="Times New Roman"/>
          <w:b w:val="false"/>
          <w:i w:val="false"/>
          <w:color w:val="000000"/>
          <w:sz w:val="28"/>
        </w:rPr>
        <w:t>
      11) учить сопоставлять предметы по величине в игровой ситуации (например, кукла большая – кровать маленькая, дом маленький – мишка большой, ворота маленькие – машина большая);</w:t>
      </w:r>
    </w:p>
    <w:bookmarkEnd w:id="11762"/>
    <w:bookmarkStart w:name="z14971" w:id="11763"/>
    <w:p>
      <w:pPr>
        <w:spacing w:after="0"/>
        <w:ind w:left="0"/>
        <w:jc w:val="both"/>
      </w:pPr>
      <w:r>
        <w:rPr>
          <w:rFonts w:ascii="Times New Roman"/>
          <w:b w:val="false"/>
          <w:i w:val="false"/>
          <w:color w:val="000000"/>
          <w:sz w:val="28"/>
        </w:rPr>
        <w:t>
      12) познакомить со словами "большой", "маленький";</w:t>
      </w:r>
    </w:p>
    <w:bookmarkEnd w:id="11763"/>
    <w:bookmarkStart w:name="z14972" w:id="11764"/>
    <w:p>
      <w:pPr>
        <w:spacing w:after="0"/>
        <w:ind w:left="0"/>
        <w:jc w:val="both"/>
      </w:pPr>
      <w:r>
        <w:rPr>
          <w:rFonts w:ascii="Times New Roman"/>
          <w:b w:val="false"/>
          <w:i w:val="false"/>
          <w:color w:val="000000"/>
          <w:sz w:val="28"/>
        </w:rPr>
        <w:t>
      13) учить соотносить одинаковые предметы по величине (на занятиях и в быту);</w:t>
      </w:r>
    </w:p>
    <w:bookmarkEnd w:id="11764"/>
    <w:bookmarkStart w:name="z14973" w:id="11765"/>
    <w:p>
      <w:pPr>
        <w:spacing w:after="0"/>
        <w:ind w:left="0"/>
        <w:jc w:val="both"/>
      </w:pPr>
      <w:r>
        <w:rPr>
          <w:rFonts w:ascii="Times New Roman"/>
          <w:b w:val="false"/>
          <w:i w:val="false"/>
          <w:color w:val="000000"/>
          <w:sz w:val="28"/>
        </w:rPr>
        <w:t>
      14) соотносить предметы по величине путем прикладывания и накладывания их друг на друга;</w:t>
      </w:r>
    </w:p>
    <w:bookmarkEnd w:id="11765"/>
    <w:bookmarkStart w:name="z14974" w:id="11766"/>
    <w:p>
      <w:pPr>
        <w:spacing w:after="0"/>
        <w:ind w:left="0"/>
        <w:jc w:val="both"/>
      </w:pPr>
      <w:r>
        <w:rPr>
          <w:rFonts w:ascii="Times New Roman"/>
          <w:b w:val="false"/>
          <w:i w:val="false"/>
          <w:color w:val="000000"/>
          <w:sz w:val="28"/>
        </w:rPr>
        <w:t>
      15) строить башни и заполнять вкладки, собирать пирамидки из 3-4 (4-6) колец в определенной последовательности (по образцу);</w:t>
      </w:r>
    </w:p>
    <w:bookmarkEnd w:id="11766"/>
    <w:bookmarkStart w:name="z14975" w:id="11767"/>
    <w:p>
      <w:pPr>
        <w:spacing w:after="0"/>
        <w:ind w:left="0"/>
        <w:jc w:val="both"/>
      </w:pPr>
      <w:r>
        <w:rPr>
          <w:rFonts w:ascii="Times New Roman"/>
          <w:b w:val="false"/>
          <w:i w:val="false"/>
          <w:color w:val="000000"/>
          <w:sz w:val="28"/>
        </w:rPr>
        <w:t>
      16) учить различать шар и куб и учитывать форму при работе с дидактическими игрушками при выборе из 2-3-х;</w:t>
      </w:r>
    </w:p>
    <w:bookmarkEnd w:id="11767"/>
    <w:bookmarkStart w:name="z14976" w:id="11768"/>
    <w:p>
      <w:pPr>
        <w:spacing w:after="0"/>
        <w:ind w:left="0"/>
        <w:jc w:val="both"/>
      </w:pPr>
      <w:r>
        <w:rPr>
          <w:rFonts w:ascii="Times New Roman"/>
          <w:b w:val="false"/>
          <w:i w:val="false"/>
          <w:color w:val="000000"/>
          <w:sz w:val="28"/>
        </w:rPr>
        <w:t>
      17) познакомить со словами "шар", "кубик";</w:t>
      </w:r>
    </w:p>
    <w:bookmarkEnd w:id="11768"/>
    <w:bookmarkStart w:name="z14977" w:id="11769"/>
    <w:p>
      <w:pPr>
        <w:spacing w:after="0"/>
        <w:ind w:left="0"/>
        <w:jc w:val="both"/>
      </w:pPr>
      <w:r>
        <w:rPr>
          <w:rFonts w:ascii="Times New Roman"/>
          <w:b w:val="false"/>
          <w:i w:val="false"/>
          <w:color w:val="000000"/>
          <w:sz w:val="28"/>
        </w:rPr>
        <w:t>
      18) различать объемные формы по подражанию и инструкции "Дай такой".</w:t>
      </w:r>
    </w:p>
    <w:bookmarkEnd w:id="11769"/>
    <w:bookmarkStart w:name="z14978" w:id="11770"/>
    <w:p>
      <w:pPr>
        <w:spacing w:after="0"/>
        <w:ind w:left="0"/>
        <w:jc w:val="both"/>
      </w:pPr>
      <w:r>
        <w:rPr>
          <w:rFonts w:ascii="Times New Roman"/>
          <w:b w:val="false"/>
          <w:i w:val="false"/>
          <w:color w:val="000000"/>
          <w:sz w:val="28"/>
        </w:rPr>
        <w:t>
      184. Ожидаемые результаты:</w:t>
      </w:r>
    </w:p>
    <w:bookmarkEnd w:id="11770"/>
    <w:bookmarkStart w:name="z14979" w:id="11771"/>
    <w:p>
      <w:pPr>
        <w:spacing w:after="0"/>
        <w:ind w:left="0"/>
        <w:jc w:val="both"/>
      </w:pPr>
      <w:r>
        <w:rPr>
          <w:rFonts w:ascii="Times New Roman"/>
          <w:b w:val="false"/>
          <w:i w:val="false"/>
          <w:color w:val="000000"/>
          <w:sz w:val="28"/>
        </w:rPr>
        <w:t>
      1) совмещает концы разных по длине палочек, полосок бумаги при наложении и приложении их друг к другу;</w:t>
      </w:r>
    </w:p>
    <w:bookmarkEnd w:id="11771"/>
    <w:bookmarkStart w:name="z14980" w:id="11772"/>
    <w:p>
      <w:pPr>
        <w:spacing w:after="0"/>
        <w:ind w:left="0"/>
        <w:jc w:val="both"/>
      </w:pPr>
      <w:r>
        <w:rPr>
          <w:rFonts w:ascii="Times New Roman"/>
          <w:b w:val="false"/>
          <w:i w:val="false"/>
          <w:color w:val="000000"/>
          <w:sz w:val="28"/>
        </w:rPr>
        <w:t>
      2) использует слово и/или жест: равны-неравны (по количеству), выше-ниже, длиннее-короче, толще-тоньше (в определенной ситуации), шар, куб, цилиндр, конус;</w:t>
      </w:r>
    </w:p>
    <w:bookmarkEnd w:id="11772"/>
    <w:bookmarkStart w:name="z14981" w:id="11773"/>
    <w:p>
      <w:pPr>
        <w:spacing w:after="0"/>
        <w:ind w:left="0"/>
        <w:jc w:val="both"/>
      </w:pPr>
      <w:r>
        <w:rPr>
          <w:rFonts w:ascii="Times New Roman"/>
          <w:b w:val="false"/>
          <w:i w:val="false"/>
          <w:color w:val="000000"/>
          <w:sz w:val="28"/>
        </w:rPr>
        <w:t>
      3) выделяет один и много из группы однородных предметов по подражанию, образцу, слову;</w:t>
      </w:r>
    </w:p>
    <w:bookmarkEnd w:id="11773"/>
    <w:bookmarkStart w:name="z14982" w:id="11774"/>
    <w:p>
      <w:pPr>
        <w:spacing w:after="0"/>
        <w:ind w:left="0"/>
        <w:jc w:val="both"/>
      </w:pPr>
      <w:r>
        <w:rPr>
          <w:rFonts w:ascii="Times New Roman"/>
          <w:b w:val="false"/>
          <w:i w:val="false"/>
          <w:color w:val="000000"/>
          <w:sz w:val="28"/>
        </w:rPr>
        <w:t xml:space="preserve">
      4) знаком со словами "один", "много"; </w:t>
      </w:r>
    </w:p>
    <w:bookmarkEnd w:id="11774"/>
    <w:bookmarkStart w:name="z14983" w:id="11775"/>
    <w:p>
      <w:pPr>
        <w:spacing w:after="0"/>
        <w:ind w:left="0"/>
        <w:jc w:val="both"/>
      </w:pPr>
      <w:r>
        <w:rPr>
          <w:rFonts w:ascii="Times New Roman"/>
          <w:b w:val="false"/>
          <w:i w:val="false"/>
          <w:color w:val="000000"/>
          <w:sz w:val="28"/>
        </w:rPr>
        <w:t>
      5) сравнивает множества без словесного определения в пределах трех;</w:t>
      </w:r>
    </w:p>
    <w:bookmarkEnd w:id="11775"/>
    <w:bookmarkStart w:name="z14984" w:id="11776"/>
    <w:p>
      <w:pPr>
        <w:spacing w:after="0"/>
        <w:ind w:left="0"/>
        <w:jc w:val="both"/>
      </w:pPr>
      <w:r>
        <w:rPr>
          <w:rFonts w:ascii="Times New Roman"/>
          <w:b w:val="false"/>
          <w:i w:val="false"/>
          <w:color w:val="000000"/>
          <w:sz w:val="28"/>
        </w:rPr>
        <w:t>
      6) использует соотнесение предметов с количеством пальцев;</w:t>
      </w:r>
    </w:p>
    <w:bookmarkEnd w:id="11776"/>
    <w:bookmarkStart w:name="z14985" w:id="11777"/>
    <w:p>
      <w:pPr>
        <w:spacing w:after="0"/>
        <w:ind w:left="0"/>
        <w:jc w:val="both"/>
      </w:pPr>
      <w:r>
        <w:rPr>
          <w:rFonts w:ascii="Times New Roman"/>
          <w:b w:val="false"/>
          <w:i w:val="false"/>
          <w:color w:val="000000"/>
          <w:sz w:val="28"/>
        </w:rPr>
        <w:t>
      7) осуществляет выбор одного и двух предметов из множества, соотносит по количеству в игре и быту;</w:t>
      </w:r>
    </w:p>
    <w:bookmarkEnd w:id="11777"/>
    <w:bookmarkStart w:name="z14986" w:id="11778"/>
    <w:p>
      <w:pPr>
        <w:spacing w:after="0"/>
        <w:ind w:left="0"/>
        <w:jc w:val="both"/>
      </w:pPr>
      <w:r>
        <w:rPr>
          <w:rFonts w:ascii="Times New Roman"/>
          <w:b w:val="false"/>
          <w:i w:val="false"/>
          <w:color w:val="000000"/>
          <w:sz w:val="28"/>
        </w:rPr>
        <w:t>
      8) сопоставляет привычно объединяемые предметы;</w:t>
      </w:r>
    </w:p>
    <w:bookmarkEnd w:id="11778"/>
    <w:bookmarkStart w:name="z14987" w:id="11779"/>
    <w:p>
      <w:pPr>
        <w:spacing w:after="0"/>
        <w:ind w:left="0"/>
        <w:jc w:val="both"/>
      </w:pPr>
      <w:r>
        <w:rPr>
          <w:rFonts w:ascii="Times New Roman"/>
          <w:b w:val="false"/>
          <w:i w:val="false"/>
          <w:color w:val="000000"/>
          <w:sz w:val="28"/>
        </w:rPr>
        <w:t>
      9) сопоставляет предметы по величине в игровой ситуации;</w:t>
      </w:r>
    </w:p>
    <w:bookmarkEnd w:id="11779"/>
    <w:bookmarkStart w:name="z14988" w:id="11780"/>
    <w:p>
      <w:pPr>
        <w:spacing w:after="0"/>
        <w:ind w:left="0"/>
        <w:jc w:val="both"/>
      </w:pPr>
      <w:r>
        <w:rPr>
          <w:rFonts w:ascii="Times New Roman"/>
          <w:b w:val="false"/>
          <w:i w:val="false"/>
          <w:color w:val="000000"/>
          <w:sz w:val="28"/>
        </w:rPr>
        <w:t>
      10) знаком со словами "большой", "маленький";</w:t>
      </w:r>
    </w:p>
    <w:bookmarkEnd w:id="11780"/>
    <w:bookmarkStart w:name="z14989" w:id="11781"/>
    <w:p>
      <w:pPr>
        <w:spacing w:after="0"/>
        <w:ind w:left="0"/>
        <w:jc w:val="both"/>
      </w:pPr>
      <w:r>
        <w:rPr>
          <w:rFonts w:ascii="Times New Roman"/>
          <w:b w:val="false"/>
          <w:i w:val="false"/>
          <w:color w:val="000000"/>
          <w:sz w:val="28"/>
        </w:rPr>
        <w:t>
      11) соотносит одинаковые предметы по величине (на занятиях и в быту);</w:t>
      </w:r>
    </w:p>
    <w:bookmarkEnd w:id="11781"/>
    <w:bookmarkStart w:name="z14990" w:id="11782"/>
    <w:p>
      <w:pPr>
        <w:spacing w:after="0"/>
        <w:ind w:left="0"/>
        <w:jc w:val="both"/>
      </w:pPr>
      <w:r>
        <w:rPr>
          <w:rFonts w:ascii="Times New Roman"/>
          <w:b w:val="false"/>
          <w:i w:val="false"/>
          <w:color w:val="000000"/>
          <w:sz w:val="28"/>
        </w:rPr>
        <w:t>
      12) соотносит предметы по величине путем прикладывания и накладывания их друг на друга;</w:t>
      </w:r>
    </w:p>
    <w:bookmarkEnd w:id="11782"/>
    <w:bookmarkStart w:name="z14991" w:id="11783"/>
    <w:p>
      <w:pPr>
        <w:spacing w:after="0"/>
        <w:ind w:left="0"/>
        <w:jc w:val="both"/>
      </w:pPr>
      <w:r>
        <w:rPr>
          <w:rFonts w:ascii="Times New Roman"/>
          <w:b w:val="false"/>
          <w:i w:val="false"/>
          <w:color w:val="000000"/>
          <w:sz w:val="28"/>
        </w:rPr>
        <w:t>
      13) строит башни и заполняет вкладки, собирает пирамидки из 3-4 (4-6) колец в определенной последовательности (по образцу);</w:t>
      </w:r>
    </w:p>
    <w:bookmarkEnd w:id="11783"/>
    <w:bookmarkStart w:name="z14992" w:id="11784"/>
    <w:p>
      <w:pPr>
        <w:spacing w:after="0"/>
        <w:ind w:left="0"/>
        <w:jc w:val="both"/>
      </w:pPr>
      <w:r>
        <w:rPr>
          <w:rFonts w:ascii="Times New Roman"/>
          <w:b w:val="false"/>
          <w:i w:val="false"/>
          <w:color w:val="000000"/>
          <w:sz w:val="28"/>
        </w:rPr>
        <w:t>
      14) различает шар и куб и учитывает форму при работе с дидактическими игрушками при выборе из 2-3-х (игры "Что катится, что не катится", "Найди окошко"-проталкивание различных геометрических форм в прорези коробки);</w:t>
      </w:r>
    </w:p>
    <w:bookmarkEnd w:id="11784"/>
    <w:bookmarkStart w:name="z14993" w:id="11785"/>
    <w:p>
      <w:pPr>
        <w:spacing w:after="0"/>
        <w:ind w:left="0"/>
        <w:jc w:val="both"/>
      </w:pPr>
      <w:r>
        <w:rPr>
          <w:rFonts w:ascii="Times New Roman"/>
          <w:b w:val="false"/>
          <w:i w:val="false"/>
          <w:color w:val="000000"/>
          <w:sz w:val="28"/>
        </w:rPr>
        <w:t>
      15) знаком со словами "шар", "кубик";</w:t>
      </w:r>
    </w:p>
    <w:bookmarkEnd w:id="11785"/>
    <w:bookmarkStart w:name="z14994" w:id="11786"/>
    <w:p>
      <w:pPr>
        <w:spacing w:after="0"/>
        <w:ind w:left="0"/>
        <w:jc w:val="both"/>
      </w:pPr>
      <w:r>
        <w:rPr>
          <w:rFonts w:ascii="Times New Roman"/>
          <w:b w:val="false"/>
          <w:i w:val="false"/>
          <w:color w:val="000000"/>
          <w:sz w:val="28"/>
        </w:rPr>
        <w:t>
      16) различает объемные формы по подражанию/инструкции "Дай такой".</w:t>
      </w:r>
    </w:p>
    <w:bookmarkEnd w:id="11786"/>
    <w:bookmarkStart w:name="z14995" w:id="11787"/>
    <w:p>
      <w:pPr>
        <w:spacing w:after="0"/>
        <w:ind w:left="0"/>
        <w:jc w:val="both"/>
      </w:pPr>
      <w:r>
        <w:rPr>
          <w:rFonts w:ascii="Times New Roman"/>
          <w:b w:val="false"/>
          <w:i w:val="false"/>
          <w:color w:val="000000"/>
          <w:sz w:val="28"/>
        </w:rPr>
        <w:t>
      185. Конструирование:</w:t>
      </w:r>
    </w:p>
    <w:bookmarkEnd w:id="11787"/>
    <w:bookmarkStart w:name="z14996" w:id="11788"/>
    <w:p>
      <w:pPr>
        <w:spacing w:after="0"/>
        <w:ind w:left="0"/>
        <w:jc w:val="both"/>
      </w:pPr>
      <w:r>
        <w:rPr>
          <w:rFonts w:ascii="Times New Roman"/>
          <w:b w:val="false"/>
          <w:i w:val="false"/>
          <w:color w:val="000000"/>
          <w:sz w:val="28"/>
        </w:rPr>
        <w:t>
      1) вызывать у детей желание играть со строительными материалами;</w:t>
      </w:r>
    </w:p>
    <w:bookmarkEnd w:id="11788"/>
    <w:bookmarkStart w:name="z14997" w:id="11789"/>
    <w:p>
      <w:pPr>
        <w:spacing w:after="0"/>
        <w:ind w:left="0"/>
        <w:jc w:val="both"/>
      </w:pPr>
      <w:r>
        <w:rPr>
          <w:rFonts w:ascii="Times New Roman"/>
          <w:b w:val="false"/>
          <w:i w:val="false"/>
          <w:color w:val="000000"/>
          <w:sz w:val="28"/>
        </w:rPr>
        <w:t>
      2) на глазах у них создавать несложные конструкции с целью незамедлительного игрового использования (мебель для куклы, мишки; гараж и ворота для машины; загородки для животных, домики для кукол);</w:t>
      </w:r>
    </w:p>
    <w:bookmarkEnd w:id="11789"/>
    <w:bookmarkStart w:name="z14998" w:id="11790"/>
    <w:p>
      <w:pPr>
        <w:spacing w:after="0"/>
        <w:ind w:left="0"/>
        <w:jc w:val="both"/>
      </w:pPr>
      <w:r>
        <w:rPr>
          <w:rFonts w:ascii="Times New Roman"/>
          <w:b w:val="false"/>
          <w:i w:val="false"/>
          <w:color w:val="000000"/>
          <w:sz w:val="28"/>
        </w:rPr>
        <w:t>
      3) учить обыгрывать постройки вместе с другими детьми;</w:t>
      </w:r>
    </w:p>
    <w:bookmarkEnd w:id="11790"/>
    <w:bookmarkStart w:name="z14999" w:id="11791"/>
    <w:p>
      <w:pPr>
        <w:spacing w:after="0"/>
        <w:ind w:left="0"/>
        <w:jc w:val="both"/>
      </w:pPr>
      <w:r>
        <w:rPr>
          <w:rFonts w:ascii="Times New Roman"/>
          <w:b w:val="false"/>
          <w:i w:val="false"/>
          <w:color w:val="000000"/>
          <w:sz w:val="28"/>
        </w:rPr>
        <w:t>
      4) проводить специальные дидактические игры и упражнения на развитие восприятия пространственных свойств объектов (формы, величины, расположения);</w:t>
      </w:r>
    </w:p>
    <w:bookmarkEnd w:id="11791"/>
    <w:bookmarkStart w:name="z15000" w:id="11792"/>
    <w:p>
      <w:pPr>
        <w:spacing w:after="0"/>
        <w:ind w:left="0"/>
        <w:jc w:val="both"/>
      </w:pPr>
      <w:r>
        <w:rPr>
          <w:rFonts w:ascii="Times New Roman"/>
          <w:b w:val="false"/>
          <w:i w:val="false"/>
          <w:color w:val="000000"/>
          <w:sz w:val="28"/>
        </w:rPr>
        <w:t>
      5) выделять из фона по образцу необходимые элементы строительного набора (где такой?);</w:t>
      </w:r>
    </w:p>
    <w:bookmarkEnd w:id="11792"/>
    <w:bookmarkStart w:name="z15001" w:id="11793"/>
    <w:p>
      <w:pPr>
        <w:spacing w:after="0"/>
        <w:ind w:left="0"/>
        <w:jc w:val="both"/>
      </w:pPr>
      <w:r>
        <w:rPr>
          <w:rFonts w:ascii="Times New Roman"/>
          <w:b w:val="false"/>
          <w:i w:val="false"/>
          <w:color w:val="000000"/>
          <w:sz w:val="28"/>
        </w:rPr>
        <w:t>
      6) использовать плоскостные (графические) образцы;</w:t>
      </w:r>
    </w:p>
    <w:bookmarkEnd w:id="11793"/>
    <w:bookmarkStart w:name="z15002" w:id="11794"/>
    <w:p>
      <w:pPr>
        <w:spacing w:after="0"/>
        <w:ind w:left="0"/>
        <w:jc w:val="both"/>
      </w:pPr>
      <w:r>
        <w:rPr>
          <w:rFonts w:ascii="Times New Roman"/>
          <w:b w:val="false"/>
          <w:i w:val="false"/>
          <w:color w:val="000000"/>
          <w:sz w:val="28"/>
        </w:rPr>
        <w:t>
      7) применять прием "дополнения" (прикреплять окна и двери к дому), а также "включения";</w:t>
      </w:r>
    </w:p>
    <w:bookmarkEnd w:id="11794"/>
    <w:bookmarkStart w:name="z15003" w:id="11795"/>
    <w:p>
      <w:pPr>
        <w:spacing w:after="0"/>
        <w:ind w:left="0"/>
        <w:jc w:val="both"/>
      </w:pPr>
      <w:r>
        <w:rPr>
          <w:rFonts w:ascii="Times New Roman"/>
          <w:b w:val="false"/>
          <w:i w:val="false"/>
          <w:color w:val="000000"/>
          <w:sz w:val="28"/>
        </w:rPr>
        <w:t>
      8) учить создавать постройки по подражанию действиям взрослого и по простейшему образцу, в том числе и графическому;</w:t>
      </w:r>
    </w:p>
    <w:bookmarkEnd w:id="11795"/>
    <w:bookmarkStart w:name="z15004" w:id="11796"/>
    <w:p>
      <w:pPr>
        <w:spacing w:after="0"/>
        <w:ind w:left="0"/>
        <w:jc w:val="both"/>
      </w:pPr>
      <w:r>
        <w:rPr>
          <w:rFonts w:ascii="Times New Roman"/>
          <w:b w:val="false"/>
          <w:i w:val="false"/>
          <w:color w:val="000000"/>
          <w:sz w:val="28"/>
        </w:rPr>
        <w:t>
      9) закреплять навыки, приобретенные на занятиях по конструированию вне занятий, в ходе предметно-строительной игры.</w:t>
      </w:r>
    </w:p>
    <w:bookmarkEnd w:id="11796"/>
    <w:bookmarkStart w:name="z15005" w:id="11797"/>
    <w:p>
      <w:pPr>
        <w:spacing w:after="0"/>
        <w:ind w:left="0"/>
        <w:jc w:val="both"/>
      </w:pPr>
      <w:r>
        <w:rPr>
          <w:rFonts w:ascii="Times New Roman"/>
          <w:b w:val="false"/>
          <w:i w:val="false"/>
          <w:color w:val="000000"/>
          <w:sz w:val="28"/>
        </w:rPr>
        <w:t>
      186. Ожидаемые результаты:</w:t>
      </w:r>
    </w:p>
    <w:bookmarkEnd w:id="11797"/>
    <w:bookmarkStart w:name="z15006" w:id="11798"/>
    <w:p>
      <w:pPr>
        <w:spacing w:after="0"/>
        <w:ind w:left="0"/>
        <w:jc w:val="both"/>
      </w:pPr>
      <w:r>
        <w:rPr>
          <w:rFonts w:ascii="Times New Roman"/>
          <w:b w:val="false"/>
          <w:i w:val="false"/>
          <w:color w:val="000000"/>
          <w:sz w:val="28"/>
        </w:rPr>
        <w:t>
      1) играет со строительными материалами;</w:t>
      </w:r>
    </w:p>
    <w:bookmarkEnd w:id="11798"/>
    <w:bookmarkStart w:name="z15007" w:id="11799"/>
    <w:p>
      <w:pPr>
        <w:spacing w:after="0"/>
        <w:ind w:left="0"/>
        <w:jc w:val="both"/>
      </w:pPr>
      <w:r>
        <w:rPr>
          <w:rFonts w:ascii="Times New Roman"/>
          <w:b w:val="false"/>
          <w:i w:val="false"/>
          <w:color w:val="000000"/>
          <w:sz w:val="28"/>
        </w:rPr>
        <w:t>
      2) обыгрывает постройки вместе с другими детьми;</w:t>
      </w:r>
    </w:p>
    <w:bookmarkEnd w:id="11799"/>
    <w:bookmarkStart w:name="z15008" w:id="11800"/>
    <w:p>
      <w:pPr>
        <w:spacing w:after="0"/>
        <w:ind w:left="0"/>
        <w:jc w:val="both"/>
      </w:pPr>
      <w:r>
        <w:rPr>
          <w:rFonts w:ascii="Times New Roman"/>
          <w:b w:val="false"/>
          <w:i w:val="false"/>
          <w:color w:val="000000"/>
          <w:sz w:val="28"/>
        </w:rPr>
        <w:t>
      3) выделяет из фона по образцу необходимые элементы строительного набора (где такой?);</w:t>
      </w:r>
    </w:p>
    <w:bookmarkEnd w:id="11800"/>
    <w:bookmarkStart w:name="z15009" w:id="11801"/>
    <w:p>
      <w:pPr>
        <w:spacing w:after="0"/>
        <w:ind w:left="0"/>
        <w:jc w:val="both"/>
      </w:pPr>
      <w:r>
        <w:rPr>
          <w:rFonts w:ascii="Times New Roman"/>
          <w:b w:val="false"/>
          <w:i w:val="false"/>
          <w:color w:val="000000"/>
          <w:sz w:val="28"/>
        </w:rPr>
        <w:t>
      4) использует плоскостные (графические) образцы;</w:t>
      </w:r>
    </w:p>
    <w:bookmarkEnd w:id="11801"/>
    <w:bookmarkStart w:name="z15010" w:id="11802"/>
    <w:p>
      <w:pPr>
        <w:spacing w:after="0"/>
        <w:ind w:left="0"/>
        <w:jc w:val="both"/>
      </w:pPr>
      <w:r>
        <w:rPr>
          <w:rFonts w:ascii="Times New Roman"/>
          <w:b w:val="false"/>
          <w:i w:val="false"/>
          <w:color w:val="000000"/>
          <w:sz w:val="28"/>
        </w:rPr>
        <w:t>
      5) дополняет (прикреплять окна и двери к дому), а также включает (например, вокруг построенного "дома" располагают деревья, песочницы и пр., расстилают тротуары, дороги, по которым едут игрушечные машины.);</w:t>
      </w:r>
    </w:p>
    <w:bookmarkEnd w:id="11802"/>
    <w:bookmarkStart w:name="z15011" w:id="11803"/>
    <w:p>
      <w:pPr>
        <w:spacing w:after="0"/>
        <w:ind w:left="0"/>
        <w:jc w:val="both"/>
      </w:pPr>
      <w:r>
        <w:rPr>
          <w:rFonts w:ascii="Times New Roman"/>
          <w:b w:val="false"/>
          <w:i w:val="false"/>
          <w:color w:val="000000"/>
          <w:sz w:val="28"/>
        </w:rPr>
        <w:t>
      6) создаҰт постройки по подражанию действиям взрослого и по простейшему образцу, в том числе и графическому;</w:t>
      </w:r>
    </w:p>
    <w:bookmarkEnd w:id="11803"/>
    <w:bookmarkStart w:name="z15012" w:id="11804"/>
    <w:p>
      <w:pPr>
        <w:spacing w:after="0"/>
        <w:ind w:left="0"/>
        <w:jc w:val="both"/>
      </w:pPr>
      <w:r>
        <w:rPr>
          <w:rFonts w:ascii="Times New Roman"/>
          <w:b w:val="false"/>
          <w:i w:val="false"/>
          <w:color w:val="000000"/>
          <w:sz w:val="28"/>
        </w:rPr>
        <w:t>
      7) использует приобретенные на занятиях по конструированию вне занятий, в ходе предметно-строительной игры.</w:t>
      </w:r>
    </w:p>
    <w:bookmarkEnd w:id="11804"/>
    <w:bookmarkStart w:name="z15013" w:id="11805"/>
    <w:p>
      <w:pPr>
        <w:spacing w:after="0"/>
        <w:ind w:left="0"/>
        <w:jc w:val="left"/>
      </w:pPr>
      <w:r>
        <w:rPr>
          <w:rFonts w:ascii="Times New Roman"/>
          <w:b/>
          <w:i w:val="false"/>
          <w:color w:val="000000"/>
        </w:rPr>
        <w:t xml:space="preserve"> Параграф 9. 2 полугодие</w:t>
      </w:r>
    </w:p>
    <w:bookmarkEnd w:id="11805"/>
    <w:bookmarkStart w:name="z15014" w:id="11806"/>
    <w:p>
      <w:pPr>
        <w:spacing w:after="0"/>
        <w:ind w:left="0"/>
        <w:jc w:val="both"/>
      </w:pPr>
      <w:r>
        <w:rPr>
          <w:rFonts w:ascii="Times New Roman"/>
          <w:b w:val="false"/>
          <w:i w:val="false"/>
          <w:color w:val="000000"/>
          <w:sz w:val="28"/>
        </w:rPr>
        <w:t xml:space="preserve">
      187. Сенсорное развитие включает развитие обоняния и вкуса, развитие тактильного восприятия, остаточного зрительного восприятия, слухового восприятия, вестибулярного аппарата. </w:t>
      </w:r>
    </w:p>
    <w:bookmarkEnd w:id="11806"/>
    <w:bookmarkStart w:name="z15015" w:id="11807"/>
    <w:p>
      <w:pPr>
        <w:spacing w:after="0"/>
        <w:ind w:left="0"/>
        <w:jc w:val="both"/>
      </w:pPr>
      <w:r>
        <w:rPr>
          <w:rFonts w:ascii="Times New Roman"/>
          <w:b w:val="false"/>
          <w:i w:val="false"/>
          <w:color w:val="000000"/>
          <w:sz w:val="28"/>
        </w:rPr>
        <w:t>
      188. Развитие обоняния и вкуса:</w:t>
      </w:r>
    </w:p>
    <w:bookmarkEnd w:id="11807"/>
    <w:bookmarkStart w:name="z15016" w:id="11808"/>
    <w:p>
      <w:pPr>
        <w:spacing w:after="0"/>
        <w:ind w:left="0"/>
        <w:jc w:val="both"/>
      </w:pPr>
      <w:r>
        <w:rPr>
          <w:rFonts w:ascii="Times New Roman"/>
          <w:b w:val="false"/>
          <w:i w:val="false"/>
          <w:color w:val="000000"/>
          <w:sz w:val="28"/>
        </w:rPr>
        <w:t>
      1) учить различать на вкус сладкое, кислое;</w:t>
      </w:r>
    </w:p>
    <w:bookmarkEnd w:id="11808"/>
    <w:bookmarkStart w:name="z15017" w:id="11809"/>
    <w:p>
      <w:pPr>
        <w:spacing w:after="0"/>
        <w:ind w:left="0"/>
        <w:jc w:val="both"/>
      </w:pPr>
      <w:r>
        <w:rPr>
          <w:rFonts w:ascii="Times New Roman"/>
          <w:b w:val="false"/>
          <w:i w:val="false"/>
          <w:color w:val="000000"/>
          <w:sz w:val="28"/>
        </w:rPr>
        <w:t>
      2) закреплять знания детей о том, что употребляемые продукты имеют разный либо одинаковый вкус;</w:t>
      </w:r>
    </w:p>
    <w:bookmarkEnd w:id="11809"/>
    <w:bookmarkStart w:name="z15018" w:id="11810"/>
    <w:p>
      <w:pPr>
        <w:spacing w:after="0"/>
        <w:ind w:left="0"/>
        <w:jc w:val="both"/>
      </w:pPr>
      <w:r>
        <w:rPr>
          <w:rFonts w:ascii="Times New Roman"/>
          <w:b w:val="false"/>
          <w:i w:val="false"/>
          <w:color w:val="000000"/>
          <w:sz w:val="28"/>
        </w:rPr>
        <w:t>
      3) учить дифференцировать сложные запахи;</w:t>
      </w:r>
    </w:p>
    <w:bookmarkEnd w:id="11810"/>
    <w:bookmarkStart w:name="z15019" w:id="11811"/>
    <w:p>
      <w:pPr>
        <w:spacing w:after="0"/>
        <w:ind w:left="0"/>
        <w:jc w:val="both"/>
      </w:pPr>
      <w:r>
        <w:rPr>
          <w:rFonts w:ascii="Times New Roman"/>
          <w:b w:val="false"/>
          <w:i w:val="false"/>
          <w:color w:val="000000"/>
          <w:sz w:val="28"/>
        </w:rPr>
        <w:t>
      4) продолжать учить соотносить с предметом запахи окружающего пространства;</w:t>
      </w:r>
    </w:p>
    <w:bookmarkEnd w:id="11811"/>
    <w:bookmarkStart w:name="z15020" w:id="11812"/>
    <w:p>
      <w:pPr>
        <w:spacing w:after="0"/>
        <w:ind w:left="0"/>
        <w:jc w:val="both"/>
      </w:pPr>
      <w:r>
        <w:rPr>
          <w:rFonts w:ascii="Times New Roman"/>
          <w:b w:val="false"/>
          <w:i w:val="false"/>
          <w:color w:val="000000"/>
          <w:sz w:val="28"/>
        </w:rPr>
        <w:t>
      5) учить определять по запаху месторасположение в пространстве (кухня, прачечная, медицинская комната).</w:t>
      </w:r>
    </w:p>
    <w:bookmarkEnd w:id="11812"/>
    <w:bookmarkStart w:name="z15021" w:id="11813"/>
    <w:p>
      <w:pPr>
        <w:spacing w:after="0"/>
        <w:ind w:left="0"/>
        <w:jc w:val="both"/>
      </w:pPr>
      <w:r>
        <w:rPr>
          <w:rFonts w:ascii="Times New Roman"/>
          <w:b w:val="false"/>
          <w:i w:val="false"/>
          <w:color w:val="000000"/>
          <w:sz w:val="28"/>
        </w:rPr>
        <w:t>
      189. Развитие тактильного восприятия:</w:t>
      </w:r>
    </w:p>
    <w:bookmarkEnd w:id="11813"/>
    <w:bookmarkStart w:name="z15022" w:id="11814"/>
    <w:p>
      <w:pPr>
        <w:spacing w:after="0"/>
        <w:ind w:left="0"/>
        <w:jc w:val="both"/>
      </w:pPr>
      <w:r>
        <w:rPr>
          <w:rFonts w:ascii="Times New Roman"/>
          <w:b w:val="false"/>
          <w:i w:val="false"/>
          <w:color w:val="000000"/>
          <w:sz w:val="28"/>
        </w:rPr>
        <w:t>
      1) развивать тактильное восприятие с использованием самомассажа;</w:t>
      </w:r>
    </w:p>
    <w:bookmarkEnd w:id="11814"/>
    <w:bookmarkStart w:name="z15023" w:id="11815"/>
    <w:p>
      <w:pPr>
        <w:spacing w:after="0"/>
        <w:ind w:left="0"/>
        <w:jc w:val="both"/>
      </w:pPr>
      <w:r>
        <w:rPr>
          <w:rFonts w:ascii="Times New Roman"/>
          <w:b w:val="false"/>
          <w:i w:val="false"/>
          <w:color w:val="000000"/>
          <w:sz w:val="28"/>
        </w:rPr>
        <w:t>
      2) закрепить умение захватывать предмет, учитывая его форму и величину;</w:t>
      </w:r>
    </w:p>
    <w:bookmarkEnd w:id="11815"/>
    <w:bookmarkStart w:name="z15024" w:id="11816"/>
    <w:p>
      <w:pPr>
        <w:spacing w:after="0"/>
        <w:ind w:left="0"/>
        <w:jc w:val="both"/>
      </w:pPr>
      <w:r>
        <w:rPr>
          <w:rFonts w:ascii="Times New Roman"/>
          <w:b w:val="false"/>
          <w:i w:val="false"/>
          <w:color w:val="000000"/>
          <w:sz w:val="28"/>
        </w:rPr>
        <w:t>
      3) учить узнавать знакомые предметы на ощупь правой и левой рукой попеременно;</w:t>
      </w:r>
    </w:p>
    <w:bookmarkEnd w:id="11816"/>
    <w:bookmarkStart w:name="z15025" w:id="11817"/>
    <w:p>
      <w:pPr>
        <w:spacing w:after="0"/>
        <w:ind w:left="0"/>
        <w:jc w:val="both"/>
      </w:pPr>
      <w:r>
        <w:rPr>
          <w:rFonts w:ascii="Times New Roman"/>
          <w:b w:val="false"/>
          <w:i w:val="false"/>
          <w:color w:val="000000"/>
          <w:sz w:val="28"/>
        </w:rPr>
        <w:t>
      4) учить узнавать на ощупь объемные (шар, куб) и плоскостные (квадрат, треугольник, круг) геометрические фигуры;</w:t>
      </w:r>
    </w:p>
    <w:bookmarkEnd w:id="11817"/>
    <w:bookmarkStart w:name="z15026" w:id="11818"/>
    <w:p>
      <w:pPr>
        <w:spacing w:after="0"/>
        <w:ind w:left="0"/>
        <w:jc w:val="both"/>
      </w:pPr>
      <w:r>
        <w:rPr>
          <w:rFonts w:ascii="Times New Roman"/>
          <w:b w:val="false"/>
          <w:i w:val="false"/>
          <w:color w:val="000000"/>
          <w:sz w:val="28"/>
        </w:rPr>
        <w:t>
      5) продолжать развивать способности распознавать температуру жидкости и других предметов с помощью пальцев рук, внешней и внутренней части ладони;</w:t>
      </w:r>
    </w:p>
    <w:bookmarkEnd w:id="11818"/>
    <w:bookmarkStart w:name="z15027" w:id="11819"/>
    <w:p>
      <w:pPr>
        <w:spacing w:after="0"/>
        <w:ind w:left="0"/>
        <w:jc w:val="both"/>
      </w:pPr>
      <w:r>
        <w:rPr>
          <w:rFonts w:ascii="Times New Roman"/>
          <w:b w:val="false"/>
          <w:i w:val="false"/>
          <w:color w:val="000000"/>
          <w:sz w:val="28"/>
        </w:rPr>
        <w:t>
      6) учить различать предметы разной тяжести;</w:t>
      </w:r>
    </w:p>
    <w:bookmarkEnd w:id="11819"/>
    <w:bookmarkStart w:name="z15028" w:id="11820"/>
    <w:p>
      <w:pPr>
        <w:spacing w:after="0"/>
        <w:ind w:left="0"/>
        <w:jc w:val="both"/>
      </w:pPr>
      <w:r>
        <w:rPr>
          <w:rFonts w:ascii="Times New Roman"/>
          <w:b w:val="false"/>
          <w:i w:val="false"/>
          <w:color w:val="000000"/>
          <w:sz w:val="28"/>
        </w:rPr>
        <w:t>
      7) учить оценивать вес с помощью действий: поднять одной рукой, двумя руками; "взвесить" на обеих или на одной ладони; взять в руку предмет и, опуская его, наблюдать, как он падает - быстро или медленно;</w:t>
      </w:r>
    </w:p>
    <w:bookmarkEnd w:id="11820"/>
    <w:bookmarkStart w:name="z15029" w:id="11821"/>
    <w:p>
      <w:pPr>
        <w:spacing w:after="0"/>
        <w:ind w:left="0"/>
        <w:jc w:val="both"/>
      </w:pPr>
      <w:r>
        <w:rPr>
          <w:rFonts w:ascii="Times New Roman"/>
          <w:b w:val="false"/>
          <w:i w:val="false"/>
          <w:color w:val="000000"/>
          <w:sz w:val="28"/>
        </w:rPr>
        <w:t>
      8) учить "рисовать" ладошкой на горизонтальной поверхности.</w:t>
      </w:r>
    </w:p>
    <w:bookmarkEnd w:id="11821"/>
    <w:bookmarkStart w:name="z15030" w:id="11822"/>
    <w:p>
      <w:pPr>
        <w:spacing w:after="0"/>
        <w:ind w:left="0"/>
        <w:jc w:val="both"/>
      </w:pPr>
      <w:r>
        <w:rPr>
          <w:rFonts w:ascii="Times New Roman"/>
          <w:b w:val="false"/>
          <w:i w:val="false"/>
          <w:color w:val="000000"/>
          <w:sz w:val="28"/>
        </w:rPr>
        <w:t>
      190. Развитие остаточного зрительного восприятия:</w:t>
      </w:r>
    </w:p>
    <w:bookmarkEnd w:id="11822"/>
    <w:bookmarkStart w:name="z15031" w:id="11823"/>
    <w:p>
      <w:pPr>
        <w:spacing w:after="0"/>
        <w:ind w:left="0"/>
        <w:jc w:val="both"/>
      </w:pPr>
      <w:r>
        <w:rPr>
          <w:rFonts w:ascii="Times New Roman"/>
          <w:b w:val="false"/>
          <w:i w:val="false"/>
          <w:color w:val="000000"/>
          <w:sz w:val="28"/>
        </w:rPr>
        <w:t>
      1) развивать зрительную реакцию на предметы окружающего мира, замечать их форму, цвет, формировать действия с предметами, воспитывать интерес к окружающему миру;</w:t>
      </w:r>
    </w:p>
    <w:bookmarkEnd w:id="11823"/>
    <w:bookmarkStart w:name="z15032" w:id="11824"/>
    <w:p>
      <w:pPr>
        <w:spacing w:after="0"/>
        <w:ind w:left="0"/>
        <w:jc w:val="both"/>
      </w:pPr>
      <w:r>
        <w:rPr>
          <w:rFonts w:ascii="Times New Roman"/>
          <w:b w:val="false"/>
          <w:i w:val="false"/>
          <w:color w:val="000000"/>
          <w:sz w:val="28"/>
        </w:rPr>
        <w:t>
      2) формировать у детей зрительные способы обследования предметов: различать и называть форму геометрических фигур (круг, квадрат, треугольник, овал) и соотносить их форму с формой плоскостных изображений и объемных геометрических тел, соотносить, находить их форму в реальных объемных предметах;</w:t>
      </w:r>
    </w:p>
    <w:bookmarkEnd w:id="11824"/>
    <w:bookmarkStart w:name="z15033" w:id="11825"/>
    <w:p>
      <w:pPr>
        <w:spacing w:after="0"/>
        <w:ind w:left="0"/>
        <w:jc w:val="both"/>
      </w:pPr>
      <w:r>
        <w:rPr>
          <w:rFonts w:ascii="Times New Roman"/>
          <w:b w:val="false"/>
          <w:i w:val="false"/>
          <w:color w:val="000000"/>
          <w:sz w:val="28"/>
        </w:rPr>
        <w:t>
      3) учить детей находить предметы, геометрические фигуры определенной формы, цвета, величины в окружающем мире;</w:t>
      </w:r>
    </w:p>
    <w:bookmarkEnd w:id="11825"/>
    <w:bookmarkStart w:name="z15034" w:id="11826"/>
    <w:p>
      <w:pPr>
        <w:spacing w:after="0"/>
        <w:ind w:left="0"/>
        <w:jc w:val="both"/>
      </w:pPr>
      <w:r>
        <w:rPr>
          <w:rFonts w:ascii="Times New Roman"/>
          <w:b w:val="false"/>
          <w:i w:val="false"/>
          <w:color w:val="000000"/>
          <w:sz w:val="28"/>
        </w:rPr>
        <w:t>
      4) учить видеть движущиеся объекты (мяч катится, птица летит; машина едет);</w:t>
      </w:r>
    </w:p>
    <w:bookmarkEnd w:id="11826"/>
    <w:bookmarkStart w:name="z15035" w:id="11827"/>
    <w:p>
      <w:pPr>
        <w:spacing w:after="0"/>
        <w:ind w:left="0"/>
        <w:jc w:val="both"/>
      </w:pPr>
      <w:r>
        <w:rPr>
          <w:rFonts w:ascii="Times New Roman"/>
          <w:b w:val="false"/>
          <w:i w:val="false"/>
          <w:color w:val="000000"/>
          <w:sz w:val="28"/>
        </w:rPr>
        <w:t>
      5) различать и называть основные цвета (красный, желтый, зеленый, синий), соотносить сенсорные эталоны цвета с цветом реальных предметов;</w:t>
      </w:r>
    </w:p>
    <w:bookmarkEnd w:id="11827"/>
    <w:bookmarkStart w:name="z15036" w:id="11828"/>
    <w:p>
      <w:pPr>
        <w:spacing w:after="0"/>
        <w:ind w:left="0"/>
        <w:jc w:val="both"/>
      </w:pPr>
      <w:r>
        <w:rPr>
          <w:rFonts w:ascii="Times New Roman"/>
          <w:b w:val="false"/>
          <w:i w:val="false"/>
          <w:color w:val="000000"/>
          <w:sz w:val="28"/>
        </w:rPr>
        <w:t>
      6) различать, выделять и сравнивать величину предметов (большой-маленький), зрительно сравнивать величину предметов путем наложения, приложения; находить большие и маленькие предметы;</w:t>
      </w:r>
    </w:p>
    <w:bookmarkEnd w:id="11828"/>
    <w:bookmarkStart w:name="z15037" w:id="11829"/>
    <w:p>
      <w:pPr>
        <w:spacing w:after="0"/>
        <w:ind w:left="0"/>
        <w:jc w:val="both"/>
      </w:pPr>
      <w:r>
        <w:rPr>
          <w:rFonts w:ascii="Times New Roman"/>
          <w:b w:val="false"/>
          <w:i w:val="false"/>
          <w:color w:val="000000"/>
          <w:sz w:val="28"/>
        </w:rPr>
        <w:t>
      7) учить заполнять прорези с изображением геометрических фигур (круг, квадрат, треугольник) соответствующими фигурами по размеру, цвету;</w:t>
      </w:r>
    </w:p>
    <w:bookmarkEnd w:id="11829"/>
    <w:bookmarkStart w:name="z15038" w:id="11830"/>
    <w:p>
      <w:pPr>
        <w:spacing w:after="0"/>
        <w:ind w:left="0"/>
        <w:jc w:val="both"/>
      </w:pPr>
      <w:r>
        <w:rPr>
          <w:rFonts w:ascii="Times New Roman"/>
          <w:b w:val="false"/>
          <w:i w:val="false"/>
          <w:color w:val="000000"/>
          <w:sz w:val="28"/>
        </w:rPr>
        <w:t>
      8) закреплять умения измерять два предмета путем наложения и приложения;</w:t>
      </w:r>
    </w:p>
    <w:bookmarkEnd w:id="11830"/>
    <w:bookmarkStart w:name="z15039" w:id="11831"/>
    <w:p>
      <w:pPr>
        <w:spacing w:after="0"/>
        <w:ind w:left="0"/>
        <w:jc w:val="both"/>
      </w:pPr>
      <w:r>
        <w:rPr>
          <w:rFonts w:ascii="Times New Roman"/>
          <w:b w:val="false"/>
          <w:i w:val="false"/>
          <w:color w:val="000000"/>
          <w:sz w:val="28"/>
        </w:rPr>
        <w:t>
      9) развивать глазомер;</w:t>
      </w:r>
    </w:p>
    <w:bookmarkEnd w:id="11831"/>
    <w:bookmarkStart w:name="z15040" w:id="11832"/>
    <w:p>
      <w:pPr>
        <w:spacing w:after="0"/>
        <w:ind w:left="0"/>
        <w:jc w:val="both"/>
      </w:pPr>
      <w:r>
        <w:rPr>
          <w:rFonts w:ascii="Times New Roman"/>
          <w:b w:val="false"/>
          <w:i w:val="false"/>
          <w:color w:val="000000"/>
          <w:sz w:val="28"/>
        </w:rPr>
        <w:t>
      10) учить выбирать из группы предметов самый большой и самый маленький, группировать однородные предметы по одному из сенсорных признаков (форме, величине, цвету);</w:t>
      </w:r>
    </w:p>
    <w:bookmarkEnd w:id="11832"/>
    <w:bookmarkStart w:name="z15041" w:id="11833"/>
    <w:p>
      <w:pPr>
        <w:spacing w:after="0"/>
        <w:ind w:left="0"/>
        <w:jc w:val="both"/>
      </w:pPr>
      <w:r>
        <w:rPr>
          <w:rFonts w:ascii="Times New Roman"/>
          <w:b w:val="false"/>
          <w:i w:val="false"/>
          <w:color w:val="000000"/>
          <w:sz w:val="28"/>
        </w:rPr>
        <w:t>
      11) учить детей различать и называть предметы с изображением на картинке, последовательно выделять основные признаки;</w:t>
      </w:r>
    </w:p>
    <w:bookmarkEnd w:id="11833"/>
    <w:bookmarkStart w:name="z15042" w:id="11834"/>
    <w:p>
      <w:pPr>
        <w:spacing w:after="0"/>
        <w:ind w:left="0"/>
        <w:jc w:val="both"/>
      </w:pPr>
      <w:r>
        <w:rPr>
          <w:rFonts w:ascii="Times New Roman"/>
          <w:b w:val="false"/>
          <w:i w:val="false"/>
          <w:color w:val="000000"/>
          <w:sz w:val="28"/>
        </w:rPr>
        <w:t>
      12) закреплять умение воспроизводить несложные постройки по подражанию;</w:t>
      </w:r>
    </w:p>
    <w:bookmarkEnd w:id="11834"/>
    <w:bookmarkStart w:name="z15043" w:id="11835"/>
    <w:p>
      <w:pPr>
        <w:spacing w:after="0"/>
        <w:ind w:left="0"/>
        <w:jc w:val="both"/>
      </w:pPr>
      <w:r>
        <w:rPr>
          <w:rFonts w:ascii="Times New Roman"/>
          <w:b w:val="false"/>
          <w:i w:val="false"/>
          <w:color w:val="000000"/>
          <w:sz w:val="28"/>
        </w:rPr>
        <w:t>
      13) учить контролировать зрительно действия, выполняемые руками;</w:t>
      </w:r>
    </w:p>
    <w:bookmarkEnd w:id="11835"/>
    <w:bookmarkStart w:name="z15044" w:id="11836"/>
    <w:p>
      <w:pPr>
        <w:spacing w:after="0"/>
        <w:ind w:left="0"/>
        <w:jc w:val="both"/>
      </w:pPr>
      <w:r>
        <w:rPr>
          <w:rFonts w:ascii="Times New Roman"/>
          <w:b w:val="false"/>
          <w:i w:val="false"/>
          <w:color w:val="000000"/>
          <w:sz w:val="28"/>
        </w:rPr>
        <w:t>
      14) продолжать формировать представления о вертикальном пространственном расположении, о фронтальном пространственном расположении (впереди, сзади, далеко, близко);</w:t>
      </w:r>
    </w:p>
    <w:bookmarkEnd w:id="11836"/>
    <w:bookmarkStart w:name="z15045" w:id="11837"/>
    <w:p>
      <w:pPr>
        <w:spacing w:after="0"/>
        <w:ind w:left="0"/>
        <w:jc w:val="both"/>
      </w:pPr>
      <w:r>
        <w:rPr>
          <w:rFonts w:ascii="Times New Roman"/>
          <w:b w:val="false"/>
          <w:i w:val="false"/>
          <w:color w:val="000000"/>
          <w:sz w:val="28"/>
        </w:rPr>
        <w:t>
      15) формировать представления о времени суток, ориентируясь на непосредственные действия: утром - умываемся, днем - обедаем, вечером - ложимся спать;</w:t>
      </w:r>
    </w:p>
    <w:bookmarkEnd w:id="11837"/>
    <w:bookmarkStart w:name="z15046" w:id="11838"/>
    <w:p>
      <w:pPr>
        <w:spacing w:after="0"/>
        <w:ind w:left="0"/>
        <w:jc w:val="both"/>
      </w:pPr>
      <w:r>
        <w:rPr>
          <w:rFonts w:ascii="Times New Roman"/>
          <w:b w:val="false"/>
          <w:i w:val="false"/>
          <w:color w:val="000000"/>
          <w:sz w:val="28"/>
        </w:rPr>
        <w:t xml:space="preserve">
      16) формировать представления о временах года по мере знакомства с сезонными явлениями природы. </w:t>
      </w:r>
    </w:p>
    <w:bookmarkEnd w:id="11838"/>
    <w:bookmarkStart w:name="z15047" w:id="11839"/>
    <w:p>
      <w:pPr>
        <w:spacing w:after="0"/>
        <w:ind w:left="0"/>
        <w:jc w:val="both"/>
      </w:pPr>
      <w:r>
        <w:rPr>
          <w:rFonts w:ascii="Times New Roman"/>
          <w:b w:val="false"/>
          <w:i w:val="false"/>
          <w:color w:val="000000"/>
          <w:sz w:val="28"/>
        </w:rPr>
        <w:t>
      190. Развитие слухового восприятия:</w:t>
      </w:r>
    </w:p>
    <w:bookmarkEnd w:id="11839"/>
    <w:bookmarkStart w:name="z15048" w:id="11840"/>
    <w:p>
      <w:pPr>
        <w:spacing w:after="0"/>
        <w:ind w:left="0"/>
        <w:jc w:val="both"/>
      </w:pPr>
      <w:r>
        <w:rPr>
          <w:rFonts w:ascii="Times New Roman"/>
          <w:b w:val="false"/>
          <w:i w:val="false"/>
          <w:color w:val="000000"/>
          <w:sz w:val="28"/>
        </w:rPr>
        <w:t>
      1) учить различать звучание двух резко различных инструментов (барабан, гармонь);</w:t>
      </w:r>
    </w:p>
    <w:bookmarkEnd w:id="11840"/>
    <w:bookmarkStart w:name="z15049" w:id="11841"/>
    <w:p>
      <w:pPr>
        <w:spacing w:after="0"/>
        <w:ind w:left="0"/>
        <w:jc w:val="both"/>
      </w:pPr>
      <w:r>
        <w:rPr>
          <w:rFonts w:ascii="Times New Roman"/>
          <w:b w:val="false"/>
          <w:i w:val="false"/>
          <w:color w:val="000000"/>
          <w:sz w:val="28"/>
        </w:rPr>
        <w:t>
      2) учить различать звуки, которые слышны в шумном месте;</w:t>
      </w:r>
    </w:p>
    <w:bookmarkEnd w:id="11841"/>
    <w:bookmarkStart w:name="z15050" w:id="11842"/>
    <w:p>
      <w:pPr>
        <w:spacing w:after="0"/>
        <w:ind w:left="0"/>
        <w:jc w:val="both"/>
      </w:pPr>
      <w:r>
        <w:rPr>
          <w:rFonts w:ascii="Times New Roman"/>
          <w:b w:val="false"/>
          <w:i w:val="false"/>
          <w:color w:val="000000"/>
          <w:sz w:val="28"/>
        </w:rPr>
        <w:t>
      3) учить дифференцировать речевые и неречевые звуки;</w:t>
      </w:r>
    </w:p>
    <w:bookmarkEnd w:id="11842"/>
    <w:bookmarkStart w:name="z15051" w:id="11843"/>
    <w:p>
      <w:pPr>
        <w:spacing w:after="0"/>
        <w:ind w:left="0"/>
        <w:jc w:val="both"/>
      </w:pPr>
      <w:r>
        <w:rPr>
          <w:rFonts w:ascii="Times New Roman"/>
          <w:b w:val="false"/>
          <w:i w:val="false"/>
          <w:color w:val="000000"/>
          <w:sz w:val="28"/>
        </w:rPr>
        <w:t>
      4) способствовать формированию чувства ритма;</w:t>
      </w:r>
    </w:p>
    <w:bookmarkEnd w:id="11843"/>
    <w:bookmarkStart w:name="z15052" w:id="11844"/>
    <w:p>
      <w:pPr>
        <w:spacing w:after="0"/>
        <w:ind w:left="0"/>
        <w:jc w:val="both"/>
      </w:pPr>
      <w:r>
        <w:rPr>
          <w:rFonts w:ascii="Times New Roman"/>
          <w:b w:val="false"/>
          <w:i w:val="false"/>
          <w:color w:val="000000"/>
          <w:sz w:val="28"/>
        </w:rPr>
        <w:t>
      5) развивать восприятие неречевых звуков, показывая реакцию на наличие или отсутствие звуков;</w:t>
      </w:r>
    </w:p>
    <w:bookmarkEnd w:id="11844"/>
    <w:bookmarkStart w:name="z15053" w:id="11845"/>
    <w:p>
      <w:pPr>
        <w:spacing w:after="0"/>
        <w:ind w:left="0"/>
        <w:jc w:val="both"/>
      </w:pPr>
      <w:r>
        <w:rPr>
          <w:rFonts w:ascii="Times New Roman"/>
          <w:b w:val="false"/>
          <w:i w:val="false"/>
          <w:color w:val="000000"/>
          <w:sz w:val="28"/>
        </w:rPr>
        <w:t>
      6) учить различать звучание различных инструментов и действовать на каждое звучание по-разному (барабан - шагать, топать; гармонь- прыгать, хлопать);</w:t>
      </w:r>
    </w:p>
    <w:bookmarkEnd w:id="11845"/>
    <w:bookmarkStart w:name="z15054" w:id="11846"/>
    <w:p>
      <w:pPr>
        <w:spacing w:after="0"/>
        <w:ind w:left="0"/>
        <w:jc w:val="both"/>
      </w:pPr>
      <w:r>
        <w:rPr>
          <w:rFonts w:ascii="Times New Roman"/>
          <w:b w:val="false"/>
          <w:i w:val="false"/>
          <w:color w:val="000000"/>
          <w:sz w:val="28"/>
        </w:rPr>
        <w:t>
      7) учить прислушиваться к речевым звукам, соотносить их с предметами;</w:t>
      </w:r>
    </w:p>
    <w:bookmarkEnd w:id="11846"/>
    <w:bookmarkStart w:name="z15055" w:id="11847"/>
    <w:p>
      <w:pPr>
        <w:spacing w:after="0"/>
        <w:ind w:left="0"/>
        <w:jc w:val="both"/>
      </w:pPr>
      <w:r>
        <w:rPr>
          <w:rFonts w:ascii="Times New Roman"/>
          <w:b w:val="false"/>
          <w:i w:val="false"/>
          <w:color w:val="000000"/>
          <w:sz w:val="28"/>
        </w:rPr>
        <w:t>
      8) учить звукоподражанию;</w:t>
      </w:r>
    </w:p>
    <w:bookmarkEnd w:id="11847"/>
    <w:bookmarkStart w:name="z15056" w:id="11848"/>
    <w:p>
      <w:pPr>
        <w:spacing w:after="0"/>
        <w:ind w:left="0"/>
        <w:jc w:val="both"/>
      </w:pPr>
      <w:r>
        <w:rPr>
          <w:rFonts w:ascii="Times New Roman"/>
          <w:b w:val="false"/>
          <w:i w:val="false"/>
          <w:color w:val="000000"/>
          <w:sz w:val="28"/>
        </w:rPr>
        <w:t>
      9) учить прислушиваться к голосу человеческого голоса, различать голоса знакомых людей;</w:t>
      </w:r>
    </w:p>
    <w:bookmarkEnd w:id="11848"/>
    <w:bookmarkStart w:name="z15057" w:id="11849"/>
    <w:p>
      <w:pPr>
        <w:spacing w:after="0"/>
        <w:ind w:left="0"/>
        <w:jc w:val="both"/>
      </w:pPr>
      <w:r>
        <w:rPr>
          <w:rFonts w:ascii="Times New Roman"/>
          <w:b w:val="false"/>
          <w:i w:val="false"/>
          <w:color w:val="000000"/>
          <w:sz w:val="28"/>
        </w:rPr>
        <w:t>
      10) продолжать учить соизмерять силу удара, извлекая тихие и громкие звуки; заканчивать игру по определенному звуковому сигналу.</w:t>
      </w:r>
    </w:p>
    <w:bookmarkEnd w:id="11849"/>
    <w:bookmarkStart w:name="z15058" w:id="11850"/>
    <w:p>
      <w:pPr>
        <w:spacing w:after="0"/>
        <w:ind w:left="0"/>
        <w:jc w:val="both"/>
      </w:pPr>
      <w:r>
        <w:rPr>
          <w:rFonts w:ascii="Times New Roman"/>
          <w:b w:val="false"/>
          <w:i w:val="false"/>
          <w:color w:val="000000"/>
          <w:sz w:val="28"/>
        </w:rPr>
        <w:t>
      191. Развитие вестибулярного аппарата:</w:t>
      </w:r>
    </w:p>
    <w:bookmarkEnd w:id="11850"/>
    <w:bookmarkStart w:name="z15059" w:id="11851"/>
    <w:p>
      <w:pPr>
        <w:spacing w:after="0"/>
        <w:ind w:left="0"/>
        <w:jc w:val="both"/>
      </w:pPr>
      <w:r>
        <w:rPr>
          <w:rFonts w:ascii="Times New Roman"/>
          <w:b w:val="false"/>
          <w:i w:val="false"/>
          <w:color w:val="000000"/>
          <w:sz w:val="28"/>
        </w:rPr>
        <w:t>
      1) учить раскачиваться медленно в положении сидя, затем в положении стоя (вперед-назад, слева направо);</w:t>
      </w:r>
    </w:p>
    <w:bookmarkEnd w:id="11851"/>
    <w:bookmarkStart w:name="z15060" w:id="11852"/>
    <w:p>
      <w:pPr>
        <w:spacing w:after="0"/>
        <w:ind w:left="0"/>
        <w:jc w:val="both"/>
      </w:pPr>
      <w:r>
        <w:rPr>
          <w:rFonts w:ascii="Times New Roman"/>
          <w:b w:val="false"/>
          <w:i w:val="false"/>
          <w:color w:val="000000"/>
          <w:sz w:val="28"/>
        </w:rPr>
        <w:t>
      2) учить стучать ладошками попеременно или одновременно двумя руками по столу, барабану;</w:t>
      </w:r>
    </w:p>
    <w:bookmarkEnd w:id="11852"/>
    <w:bookmarkStart w:name="z15061" w:id="11853"/>
    <w:p>
      <w:pPr>
        <w:spacing w:after="0"/>
        <w:ind w:left="0"/>
        <w:jc w:val="both"/>
      </w:pPr>
      <w:r>
        <w:rPr>
          <w:rFonts w:ascii="Times New Roman"/>
          <w:b w:val="false"/>
          <w:i w:val="false"/>
          <w:color w:val="000000"/>
          <w:sz w:val="28"/>
        </w:rPr>
        <w:t>
      3) продолжать учить рисовать руками и подручными средствами на наклонных и горизонтальных плоскостях;</w:t>
      </w:r>
    </w:p>
    <w:bookmarkEnd w:id="11853"/>
    <w:bookmarkStart w:name="z15062" w:id="11854"/>
    <w:p>
      <w:pPr>
        <w:spacing w:after="0"/>
        <w:ind w:left="0"/>
        <w:jc w:val="both"/>
      </w:pPr>
      <w:r>
        <w:rPr>
          <w:rFonts w:ascii="Times New Roman"/>
          <w:b w:val="false"/>
          <w:i w:val="false"/>
          <w:color w:val="000000"/>
          <w:sz w:val="28"/>
        </w:rPr>
        <w:t>
      4) учить бросать мяч обеими руками с последующим бросанием в горизонтальную цель;</w:t>
      </w:r>
    </w:p>
    <w:bookmarkEnd w:id="11854"/>
    <w:bookmarkStart w:name="z15063" w:id="11855"/>
    <w:p>
      <w:pPr>
        <w:spacing w:after="0"/>
        <w:ind w:left="0"/>
        <w:jc w:val="both"/>
      </w:pPr>
      <w:r>
        <w:rPr>
          <w:rFonts w:ascii="Times New Roman"/>
          <w:b w:val="false"/>
          <w:i w:val="false"/>
          <w:color w:val="000000"/>
          <w:sz w:val="28"/>
        </w:rPr>
        <w:t>
      5) учить ловить мяч обеими руками;</w:t>
      </w:r>
    </w:p>
    <w:bookmarkEnd w:id="11855"/>
    <w:bookmarkStart w:name="z15064" w:id="11856"/>
    <w:p>
      <w:pPr>
        <w:spacing w:after="0"/>
        <w:ind w:left="0"/>
        <w:jc w:val="both"/>
      </w:pPr>
      <w:r>
        <w:rPr>
          <w:rFonts w:ascii="Times New Roman"/>
          <w:b w:val="false"/>
          <w:i w:val="false"/>
          <w:color w:val="000000"/>
          <w:sz w:val="28"/>
        </w:rPr>
        <w:t>
      6) учить бить ногой по мячу;</w:t>
      </w:r>
    </w:p>
    <w:bookmarkEnd w:id="11856"/>
    <w:bookmarkStart w:name="z15065" w:id="11857"/>
    <w:p>
      <w:pPr>
        <w:spacing w:after="0"/>
        <w:ind w:left="0"/>
        <w:jc w:val="both"/>
      </w:pPr>
      <w:r>
        <w:rPr>
          <w:rFonts w:ascii="Times New Roman"/>
          <w:b w:val="false"/>
          <w:i w:val="false"/>
          <w:color w:val="000000"/>
          <w:sz w:val="28"/>
        </w:rPr>
        <w:t>
      7) учить выполнять движения в определенной последовательности;</w:t>
      </w:r>
    </w:p>
    <w:bookmarkEnd w:id="11857"/>
    <w:bookmarkStart w:name="z15066" w:id="11858"/>
    <w:p>
      <w:pPr>
        <w:spacing w:after="0"/>
        <w:ind w:left="0"/>
        <w:jc w:val="both"/>
      </w:pPr>
      <w:r>
        <w:rPr>
          <w:rFonts w:ascii="Times New Roman"/>
          <w:b w:val="false"/>
          <w:i w:val="false"/>
          <w:color w:val="000000"/>
          <w:sz w:val="28"/>
        </w:rPr>
        <w:t>
      8) учить изменять направление движения (шагали налево, повернулись, пошагали направо);</w:t>
      </w:r>
    </w:p>
    <w:bookmarkEnd w:id="11858"/>
    <w:bookmarkStart w:name="z15067" w:id="11859"/>
    <w:p>
      <w:pPr>
        <w:spacing w:after="0"/>
        <w:ind w:left="0"/>
        <w:jc w:val="both"/>
      </w:pPr>
      <w:r>
        <w:rPr>
          <w:rFonts w:ascii="Times New Roman"/>
          <w:b w:val="false"/>
          <w:i w:val="false"/>
          <w:color w:val="000000"/>
          <w:sz w:val="28"/>
        </w:rPr>
        <w:t>
      9) учить повторять правильно простые движения (последовательные движения) пальцами рук, кистями рук и стопой ног;</w:t>
      </w:r>
    </w:p>
    <w:bookmarkEnd w:id="11859"/>
    <w:bookmarkStart w:name="z15068" w:id="11860"/>
    <w:p>
      <w:pPr>
        <w:spacing w:after="0"/>
        <w:ind w:left="0"/>
        <w:jc w:val="both"/>
      </w:pPr>
      <w:r>
        <w:rPr>
          <w:rFonts w:ascii="Times New Roman"/>
          <w:b w:val="false"/>
          <w:i w:val="false"/>
          <w:color w:val="000000"/>
          <w:sz w:val="28"/>
        </w:rPr>
        <w:t>
      10) учить выполнять движения в разном темпе;</w:t>
      </w:r>
    </w:p>
    <w:bookmarkEnd w:id="11860"/>
    <w:bookmarkStart w:name="z15069" w:id="11861"/>
    <w:p>
      <w:pPr>
        <w:spacing w:after="0"/>
        <w:ind w:left="0"/>
        <w:jc w:val="both"/>
      </w:pPr>
      <w:r>
        <w:rPr>
          <w:rFonts w:ascii="Times New Roman"/>
          <w:b w:val="false"/>
          <w:i w:val="false"/>
          <w:color w:val="000000"/>
          <w:sz w:val="28"/>
        </w:rPr>
        <w:t>
      11) учить обходить препятствие;</w:t>
      </w:r>
    </w:p>
    <w:bookmarkEnd w:id="11861"/>
    <w:bookmarkStart w:name="z15070" w:id="11862"/>
    <w:p>
      <w:pPr>
        <w:spacing w:after="0"/>
        <w:ind w:left="0"/>
        <w:jc w:val="both"/>
      </w:pPr>
      <w:r>
        <w:rPr>
          <w:rFonts w:ascii="Times New Roman"/>
          <w:b w:val="false"/>
          <w:i w:val="false"/>
          <w:color w:val="000000"/>
          <w:sz w:val="28"/>
        </w:rPr>
        <w:t>
      12) учить совмещать части предметов, приводя их, относительно друг друга, в определенное пространственное положение;</w:t>
      </w:r>
    </w:p>
    <w:bookmarkEnd w:id="11862"/>
    <w:bookmarkStart w:name="z15071" w:id="11863"/>
    <w:p>
      <w:pPr>
        <w:spacing w:after="0"/>
        <w:ind w:left="0"/>
        <w:jc w:val="both"/>
      </w:pPr>
      <w:r>
        <w:rPr>
          <w:rFonts w:ascii="Times New Roman"/>
          <w:b w:val="false"/>
          <w:i w:val="false"/>
          <w:color w:val="000000"/>
          <w:sz w:val="28"/>
        </w:rPr>
        <w:t xml:space="preserve">
      13) учить завязывать шнурки. </w:t>
      </w:r>
    </w:p>
    <w:bookmarkEnd w:id="11863"/>
    <w:bookmarkStart w:name="z15072" w:id="11864"/>
    <w:p>
      <w:pPr>
        <w:spacing w:after="0"/>
        <w:ind w:left="0"/>
        <w:jc w:val="both"/>
      </w:pPr>
      <w:r>
        <w:rPr>
          <w:rFonts w:ascii="Times New Roman"/>
          <w:b w:val="false"/>
          <w:i w:val="false"/>
          <w:color w:val="000000"/>
          <w:sz w:val="28"/>
        </w:rPr>
        <w:t>
      192. Ожидаемые результаты по сенсорике:</w:t>
      </w:r>
    </w:p>
    <w:bookmarkEnd w:id="11864"/>
    <w:bookmarkStart w:name="z15073" w:id="11865"/>
    <w:p>
      <w:pPr>
        <w:spacing w:after="0"/>
        <w:ind w:left="0"/>
        <w:jc w:val="both"/>
      </w:pPr>
      <w:r>
        <w:rPr>
          <w:rFonts w:ascii="Times New Roman"/>
          <w:b w:val="false"/>
          <w:i w:val="false"/>
          <w:color w:val="000000"/>
          <w:sz w:val="28"/>
        </w:rPr>
        <w:t>
      1) различает на вкус сладкое, кислое;</w:t>
      </w:r>
    </w:p>
    <w:bookmarkEnd w:id="11865"/>
    <w:bookmarkStart w:name="z15074" w:id="11866"/>
    <w:p>
      <w:pPr>
        <w:spacing w:after="0"/>
        <w:ind w:left="0"/>
        <w:jc w:val="both"/>
      </w:pPr>
      <w:r>
        <w:rPr>
          <w:rFonts w:ascii="Times New Roman"/>
          <w:b w:val="false"/>
          <w:i w:val="false"/>
          <w:color w:val="000000"/>
          <w:sz w:val="28"/>
        </w:rPr>
        <w:t>
      2) знает о том, что употребляемые продукты имеют разный либо одинаковый вкус;</w:t>
      </w:r>
    </w:p>
    <w:bookmarkEnd w:id="11866"/>
    <w:bookmarkStart w:name="z15075" w:id="11867"/>
    <w:p>
      <w:pPr>
        <w:spacing w:after="0"/>
        <w:ind w:left="0"/>
        <w:jc w:val="both"/>
      </w:pPr>
      <w:r>
        <w:rPr>
          <w:rFonts w:ascii="Times New Roman"/>
          <w:b w:val="false"/>
          <w:i w:val="false"/>
          <w:color w:val="000000"/>
          <w:sz w:val="28"/>
        </w:rPr>
        <w:t>
      3) дифференцирует сложные запахи;</w:t>
      </w:r>
    </w:p>
    <w:bookmarkEnd w:id="11867"/>
    <w:bookmarkStart w:name="z15076" w:id="11868"/>
    <w:p>
      <w:pPr>
        <w:spacing w:after="0"/>
        <w:ind w:left="0"/>
        <w:jc w:val="both"/>
      </w:pPr>
      <w:r>
        <w:rPr>
          <w:rFonts w:ascii="Times New Roman"/>
          <w:b w:val="false"/>
          <w:i w:val="false"/>
          <w:color w:val="000000"/>
          <w:sz w:val="28"/>
        </w:rPr>
        <w:t>
      4) соотносит с предметом запахи окружающего пространства;</w:t>
      </w:r>
    </w:p>
    <w:bookmarkEnd w:id="11868"/>
    <w:bookmarkStart w:name="z15077" w:id="11869"/>
    <w:p>
      <w:pPr>
        <w:spacing w:after="0"/>
        <w:ind w:left="0"/>
        <w:jc w:val="both"/>
      </w:pPr>
      <w:r>
        <w:rPr>
          <w:rFonts w:ascii="Times New Roman"/>
          <w:b w:val="false"/>
          <w:i w:val="false"/>
          <w:color w:val="000000"/>
          <w:sz w:val="28"/>
        </w:rPr>
        <w:t>
      5) определяет по запаху месторасположение в пространстве (кухня, прачечная, медицинская комната);</w:t>
      </w:r>
    </w:p>
    <w:bookmarkEnd w:id="11869"/>
    <w:bookmarkStart w:name="z15078" w:id="11870"/>
    <w:p>
      <w:pPr>
        <w:spacing w:after="0"/>
        <w:ind w:left="0"/>
        <w:jc w:val="both"/>
      </w:pPr>
      <w:r>
        <w:rPr>
          <w:rFonts w:ascii="Times New Roman"/>
          <w:b w:val="false"/>
          <w:i w:val="false"/>
          <w:color w:val="000000"/>
          <w:sz w:val="28"/>
        </w:rPr>
        <w:t>
      6) захватывает предмет, учитывая его форму и величину;</w:t>
      </w:r>
    </w:p>
    <w:bookmarkEnd w:id="11870"/>
    <w:bookmarkStart w:name="z15079" w:id="11871"/>
    <w:p>
      <w:pPr>
        <w:spacing w:after="0"/>
        <w:ind w:left="0"/>
        <w:jc w:val="both"/>
      </w:pPr>
      <w:r>
        <w:rPr>
          <w:rFonts w:ascii="Times New Roman"/>
          <w:b w:val="false"/>
          <w:i w:val="false"/>
          <w:color w:val="000000"/>
          <w:sz w:val="28"/>
        </w:rPr>
        <w:t>
      7) узнаҰт знакомые предметы на ощупь правой и левой рукой попеременно;</w:t>
      </w:r>
    </w:p>
    <w:bookmarkEnd w:id="11871"/>
    <w:bookmarkStart w:name="z15080" w:id="11872"/>
    <w:p>
      <w:pPr>
        <w:spacing w:after="0"/>
        <w:ind w:left="0"/>
        <w:jc w:val="both"/>
      </w:pPr>
      <w:r>
        <w:rPr>
          <w:rFonts w:ascii="Times New Roman"/>
          <w:b w:val="false"/>
          <w:i w:val="false"/>
          <w:color w:val="000000"/>
          <w:sz w:val="28"/>
        </w:rPr>
        <w:t>
      8) узнаҰт на ощупь объемные (шар, куб) и плоскостные (квадрат, треугольник, круг) геометрические фигуры;</w:t>
      </w:r>
    </w:p>
    <w:bookmarkEnd w:id="11872"/>
    <w:bookmarkStart w:name="z15081" w:id="11873"/>
    <w:p>
      <w:pPr>
        <w:spacing w:after="0"/>
        <w:ind w:left="0"/>
        <w:jc w:val="both"/>
      </w:pPr>
      <w:r>
        <w:rPr>
          <w:rFonts w:ascii="Times New Roman"/>
          <w:b w:val="false"/>
          <w:i w:val="false"/>
          <w:color w:val="000000"/>
          <w:sz w:val="28"/>
        </w:rPr>
        <w:t>
      9) распознаҰт температуру жидкости и других предметов с помощью пальцев рук, внешней и внутренней части ладони;</w:t>
      </w:r>
    </w:p>
    <w:bookmarkEnd w:id="11873"/>
    <w:bookmarkStart w:name="z15082" w:id="11874"/>
    <w:p>
      <w:pPr>
        <w:spacing w:after="0"/>
        <w:ind w:left="0"/>
        <w:jc w:val="both"/>
      </w:pPr>
      <w:r>
        <w:rPr>
          <w:rFonts w:ascii="Times New Roman"/>
          <w:b w:val="false"/>
          <w:i w:val="false"/>
          <w:color w:val="000000"/>
          <w:sz w:val="28"/>
        </w:rPr>
        <w:t>
      10) различает предметы разной тяжести;</w:t>
      </w:r>
    </w:p>
    <w:bookmarkEnd w:id="11874"/>
    <w:bookmarkStart w:name="z15083" w:id="11875"/>
    <w:p>
      <w:pPr>
        <w:spacing w:after="0"/>
        <w:ind w:left="0"/>
        <w:jc w:val="both"/>
      </w:pPr>
      <w:r>
        <w:rPr>
          <w:rFonts w:ascii="Times New Roman"/>
          <w:b w:val="false"/>
          <w:i w:val="false"/>
          <w:color w:val="000000"/>
          <w:sz w:val="28"/>
        </w:rPr>
        <w:t>
      11) оценивает вес с помощью действий: поднимает одной рукой, двумя руками; "взвешивает" на обеих или на одной ладони; берҰт в руку предмет и, опуская его, наблюдает, как он падает - быстро или медленно;</w:t>
      </w:r>
    </w:p>
    <w:bookmarkEnd w:id="11875"/>
    <w:bookmarkStart w:name="z15084" w:id="11876"/>
    <w:p>
      <w:pPr>
        <w:spacing w:after="0"/>
        <w:ind w:left="0"/>
        <w:jc w:val="both"/>
      </w:pPr>
      <w:r>
        <w:rPr>
          <w:rFonts w:ascii="Times New Roman"/>
          <w:b w:val="false"/>
          <w:i w:val="false"/>
          <w:color w:val="000000"/>
          <w:sz w:val="28"/>
        </w:rPr>
        <w:t>
      12) "рисует" ладошкой на горизонтальной поверхности;</w:t>
      </w:r>
    </w:p>
    <w:bookmarkEnd w:id="11876"/>
    <w:bookmarkStart w:name="z15085" w:id="11877"/>
    <w:p>
      <w:pPr>
        <w:spacing w:after="0"/>
        <w:ind w:left="0"/>
        <w:jc w:val="both"/>
      </w:pPr>
      <w:r>
        <w:rPr>
          <w:rFonts w:ascii="Times New Roman"/>
          <w:b w:val="false"/>
          <w:i w:val="false"/>
          <w:color w:val="000000"/>
          <w:sz w:val="28"/>
        </w:rPr>
        <w:t>
      13) зрительно и тактильно реагирует на предметы окружающего мира, замечает их форму, цвет, действует с предметами, интересуется окружающим миром;</w:t>
      </w:r>
    </w:p>
    <w:bookmarkEnd w:id="11877"/>
    <w:bookmarkStart w:name="z15086" w:id="11878"/>
    <w:p>
      <w:pPr>
        <w:spacing w:after="0"/>
        <w:ind w:left="0"/>
        <w:jc w:val="both"/>
      </w:pPr>
      <w:r>
        <w:rPr>
          <w:rFonts w:ascii="Times New Roman"/>
          <w:b w:val="false"/>
          <w:i w:val="false"/>
          <w:color w:val="000000"/>
          <w:sz w:val="28"/>
        </w:rPr>
        <w:t>
      14) зрительно и тактильно обследует предметы: различает и называет форму геометрических фигур (круг, квадрат, треугольник, овал) и соотносит их форму с формой плоскостных изображений и объемных геометрических тел, соотносит, находит их форму в реальных объемных предметах;</w:t>
      </w:r>
    </w:p>
    <w:bookmarkEnd w:id="11878"/>
    <w:bookmarkStart w:name="z15087" w:id="11879"/>
    <w:p>
      <w:pPr>
        <w:spacing w:after="0"/>
        <w:ind w:left="0"/>
        <w:jc w:val="both"/>
      </w:pPr>
      <w:r>
        <w:rPr>
          <w:rFonts w:ascii="Times New Roman"/>
          <w:b w:val="false"/>
          <w:i w:val="false"/>
          <w:color w:val="000000"/>
          <w:sz w:val="28"/>
        </w:rPr>
        <w:t>
      15) находит предметы, геометрические фигуры определенной формы, цвета, величины в окружающем мире;</w:t>
      </w:r>
    </w:p>
    <w:bookmarkEnd w:id="11879"/>
    <w:bookmarkStart w:name="z15088" w:id="11880"/>
    <w:p>
      <w:pPr>
        <w:spacing w:after="0"/>
        <w:ind w:left="0"/>
        <w:jc w:val="both"/>
      </w:pPr>
      <w:r>
        <w:rPr>
          <w:rFonts w:ascii="Times New Roman"/>
          <w:b w:val="false"/>
          <w:i w:val="false"/>
          <w:color w:val="000000"/>
          <w:sz w:val="28"/>
        </w:rPr>
        <w:t>
      16) видит движущиеся объекты (мяч катится, птица летит; машина едет);</w:t>
      </w:r>
    </w:p>
    <w:bookmarkEnd w:id="11880"/>
    <w:bookmarkStart w:name="z15089" w:id="11881"/>
    <w:p>
      <w:pPr>
        <w:spacing w:after="0"/>
        <w:ind w:left="0"/>
        <w:jc w:val="both"/>
      </w:pPr>
      <w:r>
        <w:rPr>
          <w:rFonts w:ascii="Times New Roman"/>
          <w:b w:val="false"/>
          <w:i w:val="false"/>
          <w:color w:val="000000"/>
          <w:sz w:val="28"/>
        </w:rPr>
        <w:t>
      17) различает и называет основные цвета (красный, желтый, зеленый, синий) соотносит сенсорные эталоны цвета с цветом реальных предметов;</w:t>
      </w:r>
    </w:p>
    <w:bookmarkEnd w:id="11881"/>
    <w:bookmarkStart w:name="z15090" w:id="11882"/>
    <w:p>
      <w:pPr>
        <w:spacing w:after="0"/>
        <w:ind w:left="0"/>
        <w:jc w:val="both"/>
      </w:pPr>
      <w:r>
        <w:rPr>
          <w:rFonts w:ascii="Times New Roman"/>
          <w:b w:val="false"/>
          <w:i w:val="false"/>
          <w:color w:val="000000"/>
          <w:sz w:val="28"/>
        </w:rPr>
        <w:t>
      18) различает, выделяет и сравнивает величину предметов (большой-маленький), зрительно сравнивает величину предметов путем наложения, приложения; находит большие и маленькие предметы;</w:t>
      </w:r>
    </w:p>
    <w:bookmarkEnd w:id="11882"/>
    <w:bookmarkStart w:name="z15091" w:id="11883"/>
    <w:p>
      <w:pPr>
        <w:spacing w:after="0"/>
        <w:ind w:left="0"/>
        <w:jc w:val="both"/>
      </w:pPr>
      <w:r>
        <w:rPr>
          <w:rFonts w:ascii="Times New Roman"/>
          <w:b w:val="false"/>
          <w:i w:val="false"/>
          <w:color w:val="000000"/>
          <w:sz w:val="28"/>
        </w:rPr>
        <w:t>
      19) заполняет прорези с изображением геометрических фигур (круг, квадрат, треугольник) соответствующими фигурами по размеру, цвету;</w:t>
      </w:r>
    </w:p>
    <w:bookmarkEnd w:id="11883"/>
    <w:bookmarkStart w:name="z15092" w:id="11884"/>
    <w:p>
      <w:pPr>
        <w:spacing w:after="0"/>
        <w:ind w:left="0"/>
        <w:jc w:val="both"/>
      </w:pPr>
      <w:r>
        <w:rPr>
          <w:rFonts w:ascii="Times New Roman"/>
          <w:b w:val="false"/>
          <w:i w:val="false"/>
          <w:color w:val="000000"/>
          <w:sz w:val="28"/>
        </w:rPr>
        <w:t>
      20) измеряет два предмета путем наложения и приложения;</w:t>
      </w:r>
    </w:p>
    <w:bookmarkEnd w:id="11884"/>
    <w:bookmarkStart w:name="z15093" w:id="11885"/>
    <w:p>
      <w:pPr>
        <w:spacing w:after="0"/>
        <w:ind w:left="0"/>
        <w:jc w:val="both"/>
      </w:pPr>
      <w:r>
        <w:rPr>
          <w:rFonts w:ascii="Times New Roman"/>
          <w:b w:val="false"/>
          <w:i w:val="false"/>
          <w:color w:val="000000"/>
          <w:sz w:val="28"/>
        </w:rPr>
        <w:t>
      21) выбирает из группы предметов самый большой и самый маленький, группирует однородные предметы по одному из сенсорных признаков (форме, величине, цвету);</w:t>
      </w:r>
    </w:p>
    <w:bookmarkEnd w:id="11885"/>
    <w:bookmarkStart w:name="z15094" w:id="11886"/>
    <w:p>
      <w:pPr>
        <w:spacing w:after="0"/>
        <w:ind w:left="0"/>
        <w:jc w:val="both"/>
      </w:pPr>
      <w:r>
        <w:rPr>
          <w:rFonts w:ascii="Times New Roman"/>
          <w:b w:val="false"/>
          <w:i w:val="false"/>
          <w:color w:val="000000"/>
          <w:sz w:val="28"/>
        </w:rPr>
        <w:t>
      22) различает и называет предметы с изображением на картинке, последовательно выделяя основные признаки;</w:t>
      </w:r>
    </w:p>
    <w:bookmarkEnd w:id="11886"/>
    <w:bookmarkStart w:name="z15095" w:id="11887"/>
    <w:p>
      <w:pPr>
        <w:spacing w:after="0"/>
        <w:ind w:left="0"/>
        <w:jc w:val="both"/>
      </w:pPr>
      <w:r>
        <w:rPr>
          <w:rFonts w:ascii="Times New Roman"/>
          <w:b w:val="false"/>
          <w:i w:val="false"/>
          <w:color w:val="000000"/>
          <w:sz w:val="28"/>
        </w:rPr>
        <w:t>
      23) воспроизводит несложные постройки по подражанию;</w:t>
      </w:r>
    </w:p>
    <w:bookmarkEnd w:id="11887"/>
    <w:bookmarkStart w:name="z15096" w:id="11888"/>
    <w:p>
      <w:pPr>
        <w:spacing w:after="0"/>
        <w:ind w:left="0"/>
        <w:jc w:val="both"/>
      </w:pPr>
      <w:r>
        <w:rPr>
          <w:rFonts w:ascii="Times New Roman"/>
          <w:b w:val="false"/>
          <w:i w:val="false"/>
          <w:color w:val="000000"/>
          <w:sz w:val="28"/>
        </w:rPr>
        <w:t>
      24) контролирует действия, выполняемые руками;</w:t>
      </w:r>
    </w:p>
    <w:bookmarkEnd w:id="11888"/>
    <w:bookmarkStart w:name="z15097" w:id="11889"/>
    <w:p>
      <w:pPr>
        <w:spacing w:after="0"/>
        <w:ind w:left="0"/>
        <w:jc w:val="both"/>
      </w:pPr>
      <w:r>
        <w:rPr>
          <w:rFonts w:ascii="Times New Roman"/>
          <w:b w:val="false"/>
          <w:i w:val="false"/>
          <w:color w:val="000000"/>
          <w:sz w:val="28"/>
        </w:rPr>
        <w:t>
      25) имеет представления о вертикальном пространственном расположении, о фронтальном пространственном расположении (впереди, сзади, далеко, близко);</w:t>
      </w:r>
    </w:p>
    <w:bookmarkEnd w:id="11889"/>
    <w:bookmarkStart w:name="z15098" w:id="11890"/>
    <w:p>
      <w:pPr>
        <w:spacing w:after="0"/>
        <w:ind w:left="0"/>
        <w:jc w:val="both"/>
      </w:pPr>
      <w:r>
        <w:rPr>
          <w:rFonts w:ascii="Times New Roman"/>
          <w:b w:val="false"/>
          <w:i w:val="false"/>
          <w:color w:val="000000"/>
          <w:sz w:val="28"/>
        </w:rPr>
        <w:t>
      26) имеет представления о времени суток, ориентируется на непосредственные действия: утром- умываемся, днем - обедаем, вечером - ложимся спать;</w:t>
      </w:r>
    </w:p>
    <w:bookmarkEnd w:id="11890"/>
    <w:bookmarkStart w:name="z15099" w:id="11891"/>
    <w:p>
      <w:pPr>
        <w:spacing w:after="0"/>
        <w:ind w:left="0"/>
        <w:jc w:val="both"/>
      </w:pPr>
      <w:r>
        <w:rPr>
          <w:rFonts w:ascii="Times New Roman"/>
          <w:b w:val="false"/>
          <w:i w:val="false"/>
          <w:color w:val="000000"/>
          <w:sz w:val="28"/>
        </w:rPr>
        <w:t xml:space="preserve">
      27) имеет представления о временах года по мере знакомства с сезонными явлениями природы; </w:t>
      </w:r>
    </w:p>
    <w:bookmarkEnd w:id="11891"/>
    <w:bookmarkStart w:name="z15100" w:id="11892"/>
    <w:p>
      <w:pPr>
        <w:spacing w:after="0"/>
        <w:ind w:left="0"/>
        <w:jc w:val="both"/>
      </w:pPr>
      <w:r>
        <w:rPr>
          <w:rFonts w:ascii="Times New Roman"/>
          <w:b w:val="false"/>
          <w:i w:val="false"/>
          <w:color w:val="000000"/>
          <w:sz w:val="28"/>
        </w:rPr>
        <w:t>
      28) различает звучание двух резко различных инструментов (барабан, гармонь);</w:t>
      </w:r>
    </w:p>
    <w:bookmarkEnd w:id="11892"/>
    <w:bookmarkStart w:name="z15101" w:id="11893"/>
    <w:p>
      <w:pPr>
        <w:spacing w:after="0"/>
        <w:ind w:left="0"/>
        <w:jc w:val="both"/>
      </w:pPr>
      <w:r>
        <w:rPr>
          <w:rFonts w:ascii="Times New Roman"/>
          <w:b w:val="false"/>
          <w:i w:val="false"/>
          <w:color w:val="000000"/>
          <w:sz w:val="28"/>
        </w:rPr>
        <w:t>
      29) различает звуки, которые слышны в шумном месте;</w:t>
      </w:r>
    </w:p>
    <w:bookmarkEnd w:id="11893"/>
    <w:bookmarkStart w:name="z15102" w:id="11894"/>
    <w:p>
      <w:pPr>
        <w:spacing w:after="0"/>
        <w:ind w:left="0"/>
        <w:jc w:val="both"/>
      </w:pPr>
      <w:r>
        <w:rPr>
          <w:rFonts w:ascii="Times New Roman"/>
          <w:b w:val="false"/>
          <w:i w:val="false"/>
          <w:color w:val="000000"/>
          <w:sz w:val="28"/>
        </w:rPr>
        <w:t>
      30) дифференцирует речевые и неречевые звуки;</w:t>
      </w:r>
    </w:p>
    <w:bookmarkEnd w:id="11894"/>
    <w:bookmarkStart w:name="z15103" w:id="11895"/>
    <w:p>
      <w:pPr>
        <w:spacing w:after="0"/>
        <w:ind w:left="0"/>
        <w:jc w:val="both"/>
      </w:pPr>
      <w:r>
        <w:rPr>
          <w:rFonts w:ascii="Times New Roman"/>
          <w:b w:val="false"/>
          <w:i w:val="false"/>
          <w:color w:val="000000"/>
          <w:sz w:val="28"/>
        </w:rPr>
        <w:t>
      31) воспринимает неречевые звуки, реагируя на наличие или отсутствие звуков;</w:t>
      </w:r>
    </w:p>
    <w:bookmarkEnd w:id="11895"/>
    <w:bookmarkStart w:name="z15104" w:id="11896"/>
    <w:p>
      <w:pPr>
        <w:spacing w:after="0"/>
        <w:ind w:left="0"/>
        <w:jc w:val="both"/>
      </w:pPr>
      <w:r>
        <w:rPr>
          <w:rFonts w:ascii="Times New Roman"/>
          <w:b w:val="false"/>
          <w:i w:val="false"/>
          <w:color w:val="000000"/>
          <w:sz w:val="28"/>
        </w:rPr>
        <w:t>
      32) различает звучание различных инструментов и действует на каждое звучание по-разному (барабан - шагает, топает; гармонь - прыгает, хлопает);</w:t>
      </w:r>
    </w:p>
    <w:bookmarkEnd w:id="11896"/>
    <w:bookmarkStart w:name="z15105" w:id="11897"/>
    <w:p>
      <w:pPr>
        <w:spacing w:after="0"/>
        <w:ind w:left="0"/>
        <w:jc w:val="both"/>
      </w:pPr>
      <w:r>
        <w:rPr>
          <w:rFonts w:ascii="Times New Roman"/>
          <w:b w:val="false"/>
          <w:i w:val="false"/>
          <w:color w:val="000000"/>
          <w:sz w:val="28"/>
        </w:rPr>
        <w:t>
      33) прислушивается к речевым звукам, соотносит их с предметами;</w:t>
      </w:r>
    </w:p>
    <w:bookmarkEnd w:id="11897"/>
    <w:bookmarkStart w:name="z15106" w:id="11898"/>
    <w:p>
      <w:pPr>
        <w:spacing w:after="0"/>
        <w:ind w:left="0"/>
        <w:jc w:val="both"/>
      </w:pPr>
      <w:r>
        <w:rPr>
          <w:rFonts w:ascii="Times New Roman"/>
          <w:b w:val="false"/>
          <w:i w:val="false"/>
          <w:color w:val="000000"/>
          <w:sz w:val="28"/>
        </w:rPr>
        <w:t>
      34) самостоятельно воспроизводит звукоподражания;</w:t>
      </w:r>
    </w:p>
    <w:bookmarkEnd w:id="11898"/>
    <w:bookmarkStart w:name="z15107" w:id="11899"/>
    <w:p>
      <w:pPr>
        <w:spacing w:after="0"/>
        <w:ind w:left="0"/>
        <w:jc w:val="both"/>
      </w:pPr>
      <w:r>
        <w:rPr>
          <w:rFonts w:ascii="Times New Roman"/>
          <w:b w:val="false"/>
          <w:i w:val="false"/>
          <w:color w:val="000000"/>
          <w:sz w:val="28"/>
        </w:rPr>
        <w:t>
      35) прислушивается к человеческому голосу, различает голоса знакомых людей;</w:t>
      </w:r>
    </w:p>
    <w:bookmarkEnd w:id="11899"/>
    <w:bookmarkStart w:name="z15108" w:id="11900"/>
    <w:p>
      <w:pPr>
        <w:spacing w:after="0"/>
        <w:ind w:left="0"/>
        <w:jc w:val="both"/>
      </w:pPr>
      <w:r>
        <w:rPr>
          <w:rFonts w:ascii="Times New Roman"/>
          <w:b w:val="false"/>
          <w:i w:val="false"/>
          <w:color w:val="000000"/>
          <w:sz w:val="28"/>
        </w:rPr>
        <w:t xml:space="preserve">
      36) соизмеряет силу удара, извлекая тихие и громкие звуки; заканчивает игру по определенному звуковому сигналу. </w:t>
      </w:r>
    </w:p>
    <w:bookmarkEnd w:id="11900"/>
    <w:bookmarkStart w:name="z15109" w:id="11901"/>
    <w:p>
      <w:pPr>
        <w:spacing w:after="0"/>
        <w:ind w:left="0"/>
        <w:jc w:val="both"/>
      </w:pPr>
      <w:r>
        <w:rPr>
          <w:rFonts w:ascii="Times New Roman"/>
          <w:b w:val="false"/>
          <w:i w:val="false"/>
          <w:color w:val="000000"/>
          <w:sz w:val="28"/>
        </w:rPr>
        <w:t>
      37) раскачивается медленно в положении сидя, затем в положении стоя (вперед-назад, слева направо);</w:t>
      </w:r>
    </w:p>
    <w:bookmarkEnd w:id="11901"/>
    <w:bookmarkStart w:name="z15110" w:id="11902"/>
    <w:p>
      <w:pPr>
        <w:spacing w:after="0"/>
        <w:ind w:left="0"/>
        <w:jc w:val="both"/>
      </w:pPr>
      <w:r>
        <w:rPr>
          <w:rFonts w:ascii="Times New Roman"/>
          <w:b w:val="false"/>
          <w:i w:val="false"/>
          <w:color w:val="000000"/>
          <w:sz w:val="28"/>
        </w:rPr>
        <w:t>
      38) стучит ладошками попеременно или одновременно двумя руками по столу, барабану;</w:t>
      </w:r>
    </w:p>
    <w:bookmarkEnd w:id="11902"/>
    <w:bookmarkStart w:name="z15111" w:id="11903"/>
    <w:p>
      <w:pPr>
        <w:spacing w:after="0"/>
        <w:ind w:left="0"/>
        <w:jc w:val="both"/>
      </w:pPr>
      <w:r>
        <w:rPr>
          <w:rFonts w:ascii="Times New Roman"/>
          <w:b w:val="false"/>
          <w:i w:val="false"/>
          <w:color w:val="000000"/>
          <w:sz w:val="28"/>
        </w:rPr>
        <w:t>
      39) рисует руками и подручными средствами на наклонных и горизонтальных плоскостях;</w:t>
      </w:r>
    </w:p>
    <w:bookmarkEnd w:id="11903"/>
    <w:bookmarkStart w:name="z15112" w:id="11904"/>
    <w:p>
      <w:pPr>
        <w:spacing w:after="0"/>
        <w:ind w:left="0"/>
        <w:jc w:val="both"/>
      </w:pPr>
      <w:r>
        <w:rPr>
          <w:rFonts w:ascii="Times New Roman"/>
          <w:b w:val="false"/>
          <w:i w:val="false"/>
          <w:color w:val="000000"/>
          <w:sz w:val="28"/>
        </w:rPr>
        <w:t>
      40) бросает мяч обеими руками с последующим бросанием в горизонтальную цель;</w:t>
      </w:r>
    </w:p>
    <w:bookmarkEnd w:id="11904"/>
    <w:bookmarkStart w:name="z15113" w:id="11905"/>
    <w:p>
      <w:pPr>
        <w:spacing w:after="0"/>
        <w:ind w:left="0"/>
        <w:jc w:val="both"/>
      </w:pPr>
      <w:r>
        <w:rPr>
          <w:rFonts w:ascii="Times New Roman"/>
          <w:b w:val="false"/>
          <w:i w:val="false"/>
          <w:color w:val="000000"/>
          <w:sz w:val="28"/>
        </w:rPr>
        <w:t>
      41) ловит мяч обеими руками;</w:t>
      </w:r>
    </w:p>
    <w:bookmarkEnd w:id="11905"/>
    <w:bookmarkStart w:name="z15114" w:id="11906"/>
    <w:p>
      <w:pPr>
        <w:spacing w:after="0"/>
        <w:ind w:left="0"/>
        <w:jc w:val="both"/>
      </w:pPr>
      <w:r>
        <w:rPr>
          <w:rFonts w:ascii="Times New Roman"/>
          <w:b w:val="false"/>
          <w:i w:val="false"/>
          <w:color w:val="000000"/>
          <w:sz w:val="28"/>
        </w:rPr>
        <w:t>
      42) бьҰт ногой по мячу;</w:t>
      </w:r>
    </w:p>
    <w:bookmarkEnd w:id="11906"/>
    <w:bookmarkStart w:name="z15115" w:id="11907"/>
    <w:p>
      <w:pPr>
        <w:spacing w:after="0"/>
        <w:ind w:left="0"/>
        <w:jc w:val="both"/>
      </w:pPr>
      <w:r>
        <w:rPr>
          <w:rFonts w:ascii="Times New Roman"/>
          <w:b w:val="false"/>
          <w:i w:val="false"/>
          <w:color w:val="000000"/>
          <w:sz w:val="28"/>
        </w:rPr>
        <w:t>
      43) выполняет движения в определенной последовательности;</w:t>
      </w:r>
    </w:p>
    <w:bookmarkEnd w:id="11907"/>
    <w:bookmarkStart w:name="z15116" w:id="11908"/>
    <w:p>
      <w:pPr>
        <w:spacing w:after="0"/>
        <w:ind w:left="0"/>
        <w:jc w:val="both"/>
      </w:pPr>
      <w:r>
        <w:rPr>
          <w:rFonts w:ascii="Times New Roman"/>
          <w:b w:val="false"/>
          <w:i w:val="false"/>
          <w:color w:val="000000"/>
          <w:sz w:val="28"/>
        </w:rPr>
        <w:t>
      44) изменяет направление движения (шагали налево, повернулись, пошагали направо);</w:t>
      </w:r>
    </w:p>
    <w:bookmarkEnd w:id="11908"/>
    <w:bookmarkStart w:name="z15117" w:id="11909"/>
    <w:p>
      <w:pPr>
        <w:spacing w:after="0"/>
        <w:ind w:left="0"/>
        <w:jc w:val="both"/>
      </w:pPr>
      <w:r>
        <w:rPr>
          <w:rFonts w:ascii="Times New Roman"/>
          <w:b w:val="false"/>
          <w:i w:val="false"/>
          <w:color w:val="000000"/>
          <w:sz w:val="28"/>
        </w:rPr>
        <w:t>
      45) правильно выполняет простые движения (последовательные движения) пальцами рук, кистями рук и стопой ног;</w:t>
      </w:r>
    </w:p>
    <w:bookmarkEnd w:id="11909"/>
    <w:bookmarkStart w:name="z15118" w:id="11910"/>
    <w:p>
      <w:pPr>
        <w:spacing w:after="0"/>
        <w:ind w:left="0"/>
        <w:jc w:val="both"/>
      </w:pPr>
      <w:r>
        <w:rPr>
          <w:rFonts w:ascii="Times New Roman"/>
          <w:b w:val="false"/>
          <w:i w:val="false"/>
          <w:color w:val="000000"/>
          <w:sz w:val="28"/>
        </w:rPr>
        <w:t>
      46) выполняет движения в разном темпе;</w:t>
      </w:r>
    </w:p>
    <w:bookmarkEnd w:id="11910"/>
    <w:bookmarkStart w:name="z15119" w:id="11911"/>
    <w:p>
      <w:pPr>
        <w:spacing w:after="0"/>
        <w:ind w:left="0"/>
        <w:jc w:val="both"/>
      </w:pPr>
      <w:r>
        <w:rPr>
          <w:rFonts w:ascii="Times New Roman"/>
          <w:b w:val="false"/>
          <w:i w:val="false"/>
          <w:color w:val="000000"/>
          <w:sz w:val="28"/>
        </w:rPr>
        <w:t>
      47) обходит препятствия;</w:t>
      </w:r>
    </w:p>
    <w:bookmarkEnd w:id="11911"/>
    <w:bookmarkStart w:name="z15120" w:id="11912"/>
    <w:p>
      <w:pPr>
        <w:spacing w:after="0"/>
        <w:ind w:left="0"/>
        <w:jc w:val="both"/>
      </w:pPr>
      <w:r>
        <w:rPr>
          <w:rFonts w:ascii="Times New Roman"/>
          <w:b w:val="false"/>
          <w:i w:val="false"/>
          <w:color w:val="000000"/>
          <w:sz w:val="28"/>
        </w:rPr>
        <w:t>
      48) совмещает части предметов, приводит их, относительно друг друга, в определенное пространственное положение;</w:t>
      </w:r>
    </w:p>
    <w:bookmarkEnd w:id="11912"/>
    <w:bookmarkStart w:name="z15121" w:id="11913"/>
    <w:p>
      <w:pPr>
        <w:spacing w:after="0"/>
        <w:ind w:left="0"/>
        <w:jc w:val="both"/>
      </w:pPr>
      <w:r>
        <w:rPr>
          <w:rFonts w:ascii="Times New Roman"/>
          <w:b w:val="false"/>
          <w:i w:val="false"/>
          <w:color w:val="000000"/>
          <w:sz w:val="28"/>
        </w:rPr>
        <w:t xml:space="preserve">
      49) старается завязать шнурки. </w:t>
      </w:r>
    </w:p>
    <w:bookmarkEnd w:id="11913"/>
    <w:bookmarkStart w:name="z15122" w:id="11914"/>
    <w:p>
      <w:pPr>
        <w:spacing w:after="0"/>
        <w:ind w:left="0"/>
        <w:jc w:val="both"/>
      </w:pPr>
      <w:r>
        <w:rPr>
          <w:rFonts w:ascii="Times New Roman"/>
          <w:b w:val="false"/>
          <w:i w:val="false"/>
          <w:color w:val="000000"/>
          <w:sz w:val="28"/>
        </w:rPr>
        <w:t>
      193. Ориентировка в пространстве:</w:t>
      </w:r>
    </w:p>
    <w:bookmarkEnd w:id="11914"/>
    <w:bookmarkStart w:name="z15123" w:id="11915"/>
    <w:p>
      <w:pPr>
        <w:spacing w:after="0"/>
        <w:ind w:left="0"/>
        <w:jc w:val="both"/>
      </w:pPr>
      <w:r>
        <w:rPr>
          <w:rFonts w:ascii="Times New Roman"/>
          <w:b w:val="false"/>
          <w:i w:val="false"/>
          <w:color w:val="000000"/>
          <w:sz w:val="28"/>
        </w:rPr>
        <w:t>
      1) закреплять умение ориентироваться в пространстве помещений группы и детского сада;</w:t>
      </w:r>
    </w:p>
    <w:bookmarkEnd w:id="11915"/>
    <w:bookmarkStart w:name="z15124" w:id="11916"/>
    <w:p>
      <w:pPr>
        <w:spacing w:after="0"/>
        <w:ind w:left="0"/>
        <w:jc w:val="both"/>
      </w:pPr>
      <w:r>
        <w:rPr>
          <w:rFonts w:ascii="Times New Roman"/>
          <w:b w:val="false"/>
          <w:i w:val="false"/>
          <w:color w:val="000000"/>
          <w:sz w:val="28"/>
        </w:rPr>
        <w:t>
      2) учить располагать предметы, цифры, буквы ведущей рукой слева направо;</w:t>
      </w:r>
    </w:p>
    <w:bookmarkEnd w:id="11916"/>
    <w:bookmarkStart w:name="z15125" w:id="11917"/>
    <w:p>
      <w:pPr>
        <w:spacing w:after="0"/>
        <w:ind w:left="0"/>
        <w:jc w:val="both"/>
      </w:pPr>
      <w:r>
        <w:rPr>
          <w:rFonts w:ascii="Times New Roman"/>
          <w:b w:val="false"/>
          <w:i w:val="false"/>
          <w:color w:val="000000"/>
          <w:sz w:val="28"/>
        </w:rPr>
        <w:t>
      3) использовать условные обозначения направления движения (стрелки), расположения предметов (пиктограмма);</w:t>
      </w:r>
    </w:p>
    <w:bookmarkEnd w:id="11917"/>
    <w:bookmarkStart w:name="z15126" w:id="11918"/>
    <w:p>
      <w:pPr>
        <w:spacing w:after="0"/>
        <w:ind w:left="0"/>
        <w:jc w:val="both"/>
      </w:pPr>
      <w:r>
        <w:rPr>
          <w:rFonts w:ascii="Times New Roman"/>
          <w:b w:val="false"/>
          <w:i w:val="false"/>
          <w:color w:val="000000"/>
          <w:sz w:val="28"/>
        </w:rPr>
        <w:t xml:space="preserve">
      4) учить детей понимать схематическое изображение позы человека (воспроизводить позу по схематическому изображению, по пиктограмме); </w:t>
      </w:r>
    </w:p>
    <w:bookmarkEnd w:id="11918"/>
    <w:bookmarkStart w:name="z15127" w:id="11919"/>
    <w:p>
      <w:pPr>
        <w:spacing w:after="0"/>
        <w:ind w:left="0"/>
        <w:jc w:val="both"/>
      </w:pPr>
      <w:r>
        <w:rPr>
          <w:rFonts w:ascii="Times New Roman"/>
          <w:b w:val="false"/>
          <w:i w:val="false"/>
          <w:color w:val="000000"/>
          <w:sz w:val="28"/>
        </w:rPr>
        <w:t>
      5) использовать в играх простейшие планы-схемы расположения предметов игрушек ("Расставь мебель для куклы");</w:t>
      </w:r>
    </w:p>
    <w:bookmarkEnd w:id="11919"/>
    <w:bookmarkStart w:name="z15128" w:id="11920"/>
    <w:p>
      <w:pPr>
        <w:spacing w:after="0"/>
        <w:ind w:left="0"/>
        <w:jc w:val="both"/>
      </w:pPr>
      <w:r>
        <w:rPr>
          <w:rFonts w:ascii="Times New Roman"/>
          <w:b w:val="false"/>
          <w:i w:val="false"/>
          <w:color w:val="000000"/>
          <w:sz w:val="28"/>
        </w:rPr>
        <w:t>
      6) учить понимать отношения внизу-наверху, в пространстве листа бумаги, учить воспринимать эти отношения в объеме (в быту, в играх) и на плоскости (в рисовании, аппликации, плане-схеме);</w:t>
      </w:r>
    </w:p>
    <w:bookmarkEnd w:id="11920"/>
    <w:bookmarkStart w:name="z15129" w:id="11921"/>
    <w:p>
      <w:pPr>
        <w:spacing w:after="0"/>
        <w:ind w:left="0"/>
        <w:jc w:val="both"/>
      </w:pPr>
      <w:r>
        <w:rPr>
          <w:rFonts w:ascii="Times New Roman"/>
          <w:b w:val="false"/>
          <w:i w:val="false"/>
          <w:color w:val="000000"/>
          <w:sz w:val="28"/>
        </w:rPr>
        <w:t>
      7) учить понимать темп выполнения деятельности (в движениях): быстро, медленно;</w:t>
      </w:r>
    </w:p>
    <w:bookmarkEnd w:id="11921"/>
    <w:bookmarkStart w:name="z15130" w:id="11922"/>
    <w:p>
      <w:pPr>
        <w:spacing w:after="0"/>
        <w:ind w:left="0"/>
        <w:jc w:val="both"/>
      </w:pPr>
      <w:r>
        <w:rPr>
          <w:rFonts w:ascii="Times New Roman"/>
          <w:b w:val="false"/>
          <w:i w:val="false"/>
          <w:color w:val="000000"/>
          <w:sz w:val="28"/>
        </w:rPr>
        <w:t>
      8) формировать умение определять расположение игрушек, предметов, других людей (далеко или близко по отношению от себя);</w:t>
      </w:r>
    </w:p>
    <w:bookmarkEnd w:id="11922"/>
    <w:bookmarkStart w:name="z15131" w:id="11923"/>
    <w:p>
      <w:pPr>
        <w:spacing w:after="0"/>
        <w:ind w:left="0"/>
        <w:jc w:val="both"/>
      </w:pPr>
      <w:r>
        <w:rPr>
          <w:rFonts w:ascii="Times New Roman"/>
          <w:b w:val="false"/>
          <w:i w:val="false"/>
          <w:color w:val="000000"/>
          <w:sz w:val="28"/>
        </w:rPr>
        <w:t>
      9) формировать представления о назначении окружающих предметов (мебели, оборудования групповых помещений);</w:t>
      </w:r>
    </w:p>
    <w:bookmarkEnd w:id="11923"/>
    <w:bookmarkStart w:name="z15132" w:id="11924"/>
    <w:p>
      <w:pPr>
        <w:spacing w:after="0"/>
        <w:ind w:left="0"/>
        <w:jc w:val="both"/>
      </w:pPr>
      <w:r>
        <w:rPr>
          <w:rFonts w:ascii="Times New Roman"/>
          <w:b w:val="false"/>
          <w:i w:val="false"/>
          <w:color w:val="000000"/>
          <w:sz w:val="28"/>
        </w:rPr>
        <w:t>
      10) постепенно требовать от ребенка узнавания с помощью зрения и осязания знакомых игрушек (3 и более);</w:t>
      </w:r>
    </w:p>
    <w:bookmarkEnd w:id="11924"/>
    <w:bookmarkStart w:name="z15133" w:id="11925"/>
    <w:p>
      <w:pPr>
        <w:spacing w:after="0"/>
        <w:ind w:left="0"/>
        <w:jc w:val="both"/>
      </w:pPr>
      <w:r>
        <w:rPr>
          <w:rFonts w:ascii="Times New Roman"/>
          <w:b w:val="false"/>
          <w:i w:val="false"/>
          <w:color w:val="000000"/>
          <w:sz w:val="28"/>
        </w:rPr>
        <w:t>
      11) формировать начальные навыки микроориентировки (на поверхности листа бумаги).</w:t>
      </w:r>
    </w:p>
    <w:bookmarkEnd w:id="11925"/>
    <w:bookmarkStart w:name="z15134" w:id="11926"/>
    <w:p>
      <w:pPr>
        <w:spacing w:after="0"/>
        <w:ind w:left="0"/>
        <w:jc w:val="both"/>
      </w:pPr>
      <w:r>
        <w:rPr>
          <w:rFonts w:ascii="Times New Roman"/>
          <w:b w:val="false"/>
          <w:i w:val="false"/>
          <w:color w:val="000000"/>
          <w:sz w:val="28"/>
        </w:rPr>
        <w:t>
      194. Ожидаемые результаты:</w:t>
      </w:r>
    </w:p>
    <w:bookmarkEnd w:id="11926"/>
    <w:bookmarkStart w:name="z15135" w:id="11927"/>
    <w:p>
      <w:pPr>
        <w:spacing w:after="0"/>
        <w:ind w:left="0"/>
        <w:jc w:val="both"/>
      </w:pPr>
      <w:r>
        <w:rPr>
          <w:rFonts w:ascii="Times New Roman"/>
          <w:b w:val="false"/>
          <w:i w:val="false"/>
          <w:color w:val="000000"/>
          <w:sz w:val="28"/>
        </w:rPr>
        <w:t>
      1) ориентируется в пространстве помещений группы и детского сада;</w:t>
      </w:r>
    </w:p>
    <w:bookmarkEnd w:id="11927"/>
    <w:bookmarkStart w:name="z15136" w:id="11928"/>
    <w:p>
      <w:pPr>
        <w:spacing w:after="0"/>
        <w:ind w:left="0"/>
        <w:jc w:val="both"/>
      </w:pPr>
      <w:r>
        <w:rPr>
          <w:rFonts w:ascii="Times New Roman"/>
          <w:b w:val="false"/>
          <w:i w:val="false"/>
          <w:color w:val="000000"/>
          <w:sz w:val="28"/>
        </w:rPr>
        <w:t>
      2) располагает предметы, цифры, буквы ведущей рукой слева направо;</w:t>
      </w:r>
    </w:p>
    <w:bookmarkEnd w:id="11928"/>
    <w:bookmarkStart w:name="z15137" w:id="11929"/>
    <w:p>
      <w:pPr>
        <w:spacing w:after="0"/>
        <w:ind w:left="0"/>
        <w:jc w:val="both"/>
      </w:pPr>
      <w:r>
        <w:rPr>
          <w:rFonts w:ascii="Times New Roman"/>
          <w:b w:val="false"/>
          <w:i w:val="false"/>
          <w:color w:val="000000"/>
          <w:sz w:val="28"/>
        </w:rPr>
        <w:t>
      3) использует условные обозначения направления движения (стрелки), расположения предметов (пиктограмма);</w:t>
      </w:r>
    </w:p>
    <w:bookmarkEnd w:id="11929"/>
    <w:bookmarkStart w:name="z15138" w:id="11930"/>
    <w:p>
      <w:pPr>
        <w:spacing w:after="0"/>
        <w:ind w:left="0"/>
        <w:jc w:val="both"/>
      </w:pPr>
      <w:r>
        <w:rPr>
          <w:rFonts w:ascii="Times New Roman"/>
          <w:b w:val="false"/>
          <w:i w:val="false"/>
          <w:color w:val="000000"/>
          <w:sz w:val="28"/>
        </w:rPr>
        <w:t xml:space="preserve">
      4) понимает схематическое изображение позы человека (воспроизводит позу по схематическому изображению, по пиктограмме); </w:t>
      </w:r>
    </w:p>
    <w:bookmarkEnd w:id="11930"/>
    <w:bookmarkStart w:name="z15139" w:id="11931"/>
    <w:p>
      <w:pPr>
        <w:spacing w:after="0"/>
        <w:ind w:left="0"/>
        <w:jc w:val="both"/>
      </w:pPr>
      <w:r>
        <w:rPr>
          <w:rFonts w:ascii="Times New Roman"/>
          <w:b w:val="false"/>
          <w:i w:val="false"/>
          <w:color w:val="000000"/>
          <w:sz w:val="28"/>
        </w:rPr>
        <w:t>
      5) использует в играх простейшие планы-схемы расположения предметов игрушек ("Расставь мебель для куклы");</w:t>
      </w:r>
    </w:p>
    <w:bookmarkEnd w:id="11931"/>
    <w:bookmarkStart w:name="z15140" w:id="11932"/>
    <w:p>
      <w:pPr>
        <w:spacing w:after="0"/>
        <w:ind w:left="0"/>
        <w:jc w:val="both"/>
      </w:pPr>
      <w:r>
        <w:rPr>
          <w:rFonts w:ascii="Times New Roman"/>
          <w:b w:val="false"/>
          <w:i w:val="false"/>
          <w:color w:val="000000"/>
          <w:sz w:val="28"/>
        </w:rPr>
        <w:t>
      6) понимает отношения внизу-наверху, в пространстве листа бумаги, учить воспринимать эти отношения в объеме (в быту, в играх) и на плоскости (в рисовании, аппликации, плане-схеме);</w:t>
      </w:r>
    </w:p>
    <w:bookmarkEnd w:id="11932"/>
    <w:bookmarkStart w:name="z15141" w:id="11933"/>
    <w:p>
      <w:pPr>
        <w:spacing w:after="0"/>
        <w:ind w:left="0"/>
        <w:jc w:val="both"/>
      </w:pPr>
      <w:r>
        <w:rPr>
          <w:rFonts w:ascii="Times New Roman"/>
          <w:b w:val="false"/>
          <w:i w:val="false"/>
          <w:color w:val="000000"/>
          <w:sz w:val="28"/>
        </w:rPr>
        <w:t>
      7) понимает темп выполнения деятельности (в движениях): быстро, медленно;</w:t>
      </w:r>
    </w:p>
    <w:bookmarkEnd w:id="11933"/>
    <w:bookmarkStart w:name="z15142" w:id="11934"/>
    <w:p>
      <w:pPr>
        <w:spacing w:after="0"/>
        <w:ind w:left="0"/>
        <w:jc w:val="both"/>
      </w:pPr>
      <w:r>
        <w:rPr>
          <w:rFonts w:ascii="Times New Roman"/>
          <w:b w:val="false"/>
          <w:i w:val="false"/>
          <w:color w:val="000000"/>
          <w:sz w:val="28"/>
        </w:rPr>
        <w:t>
      8) определяет расположение игрушек, предметов, других людей (далеко или близко по отношению от себя);</w:t>
      </w:r>
    </w:p>
    <w:bookmarkEnd w:id="11934"/>
    <w:bookmarkStart w:name="z15143" w:id="11935"/>
    <w:p>
      <w:pPr>
        <w:spacing w:after="0"/>
        <w:ind w:left="0"/>
        <w:jc w:val="both"/>
      </w:pPr>
      <w:r>
        <w:rPr>
          <w:rFonts w:ascii="Times New Roman"/>
          <w:b w:val="false"/>
          <w:i w:val="false"/>
          <w:color w:val="000000"/>
          <w:sz w:val="28"/>
        </w:rPr>
        <w:t>
      9) имеет представления о назначении окружающих предметов (мебели, оборудования групповых помещений);</w:t>
      </w:r>
    </w:p>
    <w:bookmarkEnd w:id="11935"/>
    <w:bookmarkStart w:name="z15144" w:id="11936"/>
    <w:p>
      <w:pPr>
        <w:spacing w:after="0"/>
        <w:ind w:left="0"/>
        <w:jc w:val="both"/>
      </w:pPr>
      <w:r>
        <w:rPr>
          <w:rFonts w:ascii="Times New Roman"/>
          <w:b w:val="false"/>
          <w:i w:val="false"/>
          <w:color w:val="000000"/>
          <w:sz w:val="28"/>
        </w:rPr>
        <w:t>
      10) старается с помощью остаточного зрения и осязания узнать знакомые игрушки (3 и более);</w:t>
      </w:r>
    </w:p>
    <w:bookmarkEnd w:id="11936"/>
    <w:bookmarkStart w:name="z15145" w:id="11937"/>
    <w:p>
      <w:pPr>
        <w:spacing w:after="0"/>
        <w:ind w:left="0"/>
        <w:jc w:val="both"/>
      </w:pPr>
      <w:r>
        <w:rPr>
          <w:rFonts w:ascii="Times New Roman"/>
          <w:b w:val="false"/>
          <w:i w:val="false"/>
          <w:color w:val="000000"/>
          <w:sz w:val="28"/>
        </w:rPr>
        <w:t>
      11) имеет начальные навыки микроориентировки (на поверхности листа бумаги).</w:t>
      </w:r>
    </w:p>
    <w:bookmarkEnd w:id="11937"/>
    <w:bookmarkStart w:name="z15146" w:id="11938"/>
    <w:p>
      <w:pPr>
        <w:spacing w:after="0"/>
        <w:ind w:left="0"/>
        <w:jc w:val="both"/>
      </w:pPr>
      <w:r>
        <w:rPr>
          <w:rFonts w:ascii="Times New Roman"/>
          <w:b w:val="false"/>
          <w:i w:val="false"/>
          <w:color w:val="000000"/>
          <w:sz w:val="28"/>
        </w:rPr>
        <w:t>
      195. Естествознание.</w:t>
      </w:r>
    </w:p>
    <w:bookmarkEnd w:id="11938"/>
    <w:bookmarkStart w:name="z15147" w:id="11939"/>
    <w:p>
      <w:pPr>
        <w:spacing w:after="0"/>
        <w:ind w:left="0"/>
        <w:jc w:val="both"/>
      </w:pPr>
      <w:r>
        <w:rPr>
          <w:rFonts w:ascii="Times New Roman"/>
          <w:b w:val="false"/>
          <w:i w:val="false"/>
          <w:color w:val="000000"/>
          <w:sz w:val="28"/>
        </w:rPr>
        <w:t>
      196. Я и окружение:</w:t>
      </w:r>
    </w:p>
    <w:bookmarkEnd w:id="11939"/>
    <w:bookmarkStart w:name="z15148" w:id="11940"/>
    <w:p>
      <w:pPr>
        <w:spacing w:after="0"/>
        <w:ind w:left="0"/>
        <w:jc w:val="both"/>
      </w:pPr>
      <w:r>
        <w:rPr>
          <w:rFonts w:ascii="Times New Roman"/>
          <w:b w:val="false"/>
          <w:i w:val="false"/>
          <w:color w:val="000000"/>
          <w:sz w:val="28"/>
        </w:rPr>
        <w:t xml:space="preserve">
      1) продолжать формировать знания об именах педагогов группы; детей; </w:t>
      </w:r>
    </w:p>
    <w:bookmarkEnd w:id="11940"/>
    <w:bookmarkStart w:name="z15149" w:id="11941"/>
    <w:p>
      <w:pPr>
        <w:spacing w:after="0"/>
        <w:ind w:left="0"/>
        <w:jc w:val="both"/>
      </w:pPr>
      <w:r>
        <w:rPr>
          <w:rFonts w:ascii="Times New Roman"/>
          <w:b w:val="false"/>
          <w:i w:val="false"/>
          <w:color w:val="000000"/>
          <w:sz w:val="28"/>
        </w:rPr>
        <w:t>
      2) продолжать учить распознавать знакомых и незнакомых людей.</w:t>
      </w:r>
    </w:p>
    <w:bookmarkEnd w:id="11941"/>
    <w:bookmarkStart w:name="z15150" w:id="11942"/>
    <w:p>
      <w:pPr>
        <w:spacing w:after="0"/>
        <w:ind w:left="0"/>
        <w:jc w:val="both"/>
      </w:pPr>
      <w:r>
        <w:rPr>
          <w:rFonts w:ascii="Times New Roman"/>
          <w:b w:val="false"/>
          <w:i w:val="false"/>
          <w:color w:val="000000"/>
          <w:sz w:val="28"/>
        </w:rPr>
        <w:t>
      197. Место жительства:</w:t>
      </w:r>
    </w:p>
    <w:bookmarkEnd w:id="11942"/>
    <w:bookmarkStart w:name="z15151" w:id="11943"/>
    <w:p>
      <w:pPr>
        <w:spacing w:after="0"/>
        <w:ind w:left="0"/>
        <w:jc w:val="both"/>
      </w:pPr>
      <w:r>
        <w:rPr>
          <w:rFonts w:ascii="Times New Roman"/>
          <w:b w:val="false"/>
          <w:i w:val="false"/>
          <w:color w:val="000000"/>
          <w:sz w:val="28"/>
        </w:rPr>
        <w:t>
      1) формировать знания о доме как о месте жительства;</w:t>
      </w:r>
    </w:p>
    <w:bookmarkEnd w:id="11943"/>
    <w:bookmarkStart w:name="z15152" w:id="11944"/>
    <w:p>
      <w:pPr>
        <w:spacing w:after="0"/>
        <w:ind w:left="0"/>
        <w:jc w:val="both"/>
      </w:pPr>
      <w:r>
        <w:rPr>
          <w:rFonts w:ascii="Times New Roman"/>
          <w:b w:val="false"/>
          <w:i w:val="false"/>
          <w:color w:val="000000"/>
          <w:sz w:val="28"/>
        </w:rPr>
        <w:t>
      2) формировать знания о виде и функциях помещений дома;</w:t>
      </w:r>
    </w:p>
    <w:bookmarkEnd w:id="11944"/>
    <w:bookmarkStart w:name="z15153" w:id="11945"/>
    <w:p>
      <w:pPr>
        <w:spacing w:after="0"/>
        <w:ind w:left="0"/>
        <w:jc w:val="both"/>
      </w:pPr>
      <w:r>
        <w:rPr>
          <w:rFonts w:ascii="Times New Roman"/>
          <w:b w:val="false"/>
          <w:i w:val="false"/>
          <w:color w:val="000000"/>
          <w:sz w:val="28"/>
        </w:rPr>
        <w:t>
      3) формировать знания о вещах в доме и их функциональном назначении;</w:t>
      </w:r>
    </w:p>
    <w:bookmarkEnd w:id="11945"/>
    <w:bookmarkStart w:name="z15154" w:id="11946"/>
    <w:p>
      <w:pPr>
        <w:spacing w:after="0"/>
        <w:ind w:left="0"/>
        <w:jc w:val="both"/>
      </w:pPr>
      <w:r>
        <w:rPr>
          <w:rFonts w:ascii="Times New Roman"/>
          <w:b w:val="false"/>
          <w:i w:val="false"/>
          <w:color w:val="000000"/>
          <w:sz w:val="28"/>
        </w:rPr>
        <w:t>
      4) формировать знания о видах действий, совершаемых дома;</w:t>
      </w:r>
    </w:p>
    <w:bookmarkEnd w:id="11946"/>
    <w:bookmarkStart w:name="z15155" w:id="11947"/>
    <w:p>
      <w:pPr>
        <w:spacing w:after="0"/>
        <w:ind w:left="0"/>
        <w:jc w:val="both"/>
      </w:pPr>
      <w:r>
        <w:rPr>
          <w:rFonts w:ascii="Times New Roman"/>
          <w:b w:val="false"/>
          <w:i w:val="false"/>
          <w:color w:val="000000"/>
          <w:sz w:val="28"/>
        </w:rPr>
        <w:t>
      5) формировать умения с помощью взрослого адекватно и по назначению использовать предметы, окружающие ребенка;</w:t>
      </w:r>
    </w:p>
    <w:bookmarkEnd w:id="11947"/>
    <w:bookmarkStart w:name="z15156" w:id="11948"/>
    <w:p>
      <w:pPr>
        <w:spacing w:after="0"/>
        <w:ind w:left="0"/>
        <w:jc w:val="both"/>
      </w:pPr>
      <w:r>
        <w:rPr>
          <w:rFonts w:ascii="Times New Roman"/>
          <w:b w:val="false"/>
          <w:i w:val="false"/>
          <w:color w:val="000000"/>
          <w:sz w:val="28"/>
        </w:rPr>
        <w:t>
      198. Место учебы:</w:t>
      </w:r>
    </w:p>
    <w:bookmarkEnd w:id="11948"/>
    <w:bookmarkStart w:name="z15157" w:id="11949"/>
    <w:p>
      <w:pPr>
        <w:spacing w:after="0"/>
        <w:ind w:left="0"/>
        <w:jc w:val="both"/>
      </w:pPr>
      <w:r>
        <w:rPr>
          <w:rFonts w:ascii="Times New Roman"/>
          <w:b w:val="false"/>
          <w:i w:val="false"/>
          <w:color w:val="000000"/>
          <w:sz w:val="28"/>
        </w:rPr>
        <w:t>
      1) формировать знания о виде и функциях помещений детского сада;</w:t>
      </w:r>
    </w:p>
    <w:bookmarkEnd w:id="11949"/>
    <w:bookmarkStart w:name="z15158" w:id="11950"/>
    <w:p>
      <w:pPr>
        <w:spacing w:after="0"/>
        <w:ind w:left="0"/>
        <w:jc w:val="both"/>
      </w:pPr>
      <w:r>
        <w:rPr>
          <w:rFonts w:ascii="Times New Roman"/>
          <w:b w:val="false"/>
          <w:i w:val="false"/>
          <w:color w:val="000000"/>
          <w:sz w:val="28"/>
        </w:rPr>
        <w:t>
      2) формировать знания о территории участка;</w:t>
      </w:r>
    </w:p>
    <w:bookmarkEnd w:id="11950"/>
    <w:bookmarkStart w:name="z15159" w:id="11951"/>
    <w:p>
      <w:pPr>
        <w:spacing w:after="0"/>
        <w:ind w:left="0"/>
        <w:jc w:val="both"/>
      </w:pPr>
      <w:r>
        <w:rPr>
          <w:rFonts w:ascii="Times New Roman"/>
          <w:b w:val="false"/>
          <w:i w:val="false"/>
          <w:color w:val="000000"/>
          <w:sz w:val="28"/>
        </w:rPr>
        <w:t>
      3) формировать умения с помощью взрослого адекватно и по назначению использовать предметы, окружающие ребенка.</w:t>
      </w:r>
    </w:p>
    <w:bookmarkEnd w:id="11951"/>
    <w:bookmarkStart w:name="z15160" w:id="11952"/>
    <w:p>
      <w:pPr>
        <w:spacing w:after="0"/>
        <w:ind w:left="0"/>
        <w:jc w:val="both"/>
      </w:pPr>
      <w:r>
        <w:rPr>
          <w:rFonts w:ascii="Times New Roman"/>
          <w:b w:val="false"/>
          <w:i w:val="false"/>
          <w:color w:val="000000"/>
          <w:sz w:val="28"/>
        </w:rPr>
        <w:t>
      199. Части суток:</w:t>
      </w:r>
    </w:p>
    <w:bookmarkEnd w:id="11952"/>
    <w:bookmarkStart w:name="z15161" w:id="11953"/>
    <w:p>
      <w:pPr>
        <w:spacing w:after="0"/>
        <w:ind w:left="0"/>
        <w:jc w:val="both"/>
      </w:pPr>
      <w:r>
        <w:rPr>
          <w:rFonts w:ascii="Times New Roman"/>
          <w:b w:val="false"/>
          <w:i w:val="false"/>
          <w:color w:val="000000"/>
          <w:sz w:val="28"/>
        </w:rPr>
        <w:t>
      1) закреплять знания о частях суток (день-ночь) на основе режима дня и практических действий, выполняемых ребенком</w:t>
      </w:r>
    </w:p>
    <w:bookmarkEnd w:id="11953"/>
    <w:bookmarkStart w:name="z15162" w:id="11954"/>
    <w:p>
      <w:pPr>
        <w:spacing w:after="0"/>
        <w:ind w:left="0"/>
        <w:jc w:val="both"/>
      </w:pPr>
      <w:r>
        <w:rPr>
          <w:rFonts w:ascii="Times New Roman"/>
          <w:b w:val="false"/>
          <w:i w:val="false"/>
          <w:color w:val="000000"/>
          <w:sz w:val="28"/>
        </w:rPr>
        <w:t>
      2) закреплять знания о признаках дня и ночи (днем - светло, светит солнце, ночью - темно)</w:t>
      </w:r>
    </w:p>
    <w:bookmarkEnd w:id="11954"/>
    <w:bookmarkStart w:name="z15163" w:id="11955"/>
    <w:p>
      <w:pPr>
        <w:spacing w:after="0"/>
        <w:ind w:left="0"/>
        <w:jc w:val="both"/>
      </w:pPr>
      <w:r>
        <w:rPr>
          <w:rFonts w:ascii="Times New Roman"/>
          <w:b w:val="false"/>
          <w:i w:val="false"/>
          <w:color w:val="000000"/>
          <w:sz w:val="28"/>
        </w:rPr>
        <w:t>
      3) закреплять умения различать день и ночь, показывать с помощью графических изображений, называть части суток (для детей с соответствующими речевыми возможностями);</w:t>
      </w:r>
    </w:p>
    <w:bookmarkEnd w:id="11955"/>
    <w:bookmarkStart w:name="z15164" w:id="11956"/>
    <w:p>
      <w:pPr>
        <w:spacing w:after="0"/>
        <w:ind w:left="0"/>
        <w:jc w:val="both"/>
      </w:pPr>
      <w:r>
        <w:rPr>
          <w:rFonts w:ascii="Times New Roman"/>
          <w:b w:val="false"/>
          <w:i w:val="false"/>
          <w:color w:val="000000"/>
          <w:sz w:val="28"/>
        </w:rPr>
        <w:t>
      200. Времена года:</w:t>
      </w:r>
    </w:p>
    <w:bookmarkEnd w:id="11956"/>
    <w:bookmarkStart w:name="z15165" w:id="11957"/>
    <w:p>
      <w:pPr>
        <w:spacing w:after="0"/>
        <w:ind w:left="0"/>
        <w:jc w:val="both"/>
      </w:pPr>
      <w:r>
        <w:rPr>
          <w:rFonts w:ascii="Times New Roman"/>
          <w:b w:val="false"/>
          <w:i w:val="false"/>
          <w:color w:val="000000"/>
          <w:sz w:val="28"/>
        </w:rPr>
        <w:t>
      1) закреплять знания о временах года (лето-зима) на основе практических действий, выполняемых ребенком (летом- играем в песочнице, зимой - со снегом);</w:t>
      </w:r>
    </w:p>
    <w:bookmarkEnd w:id="11957"/>
    <w:bookmarkStart w:name="z15166" w:id="11958"/>
    <w:p>
      <w:pPr>
        <w:spacing w:after="0"/>
        <w:ind w:left="0"/>
        <w:jc w:val="both"/>
      </w:pPr>
      <w:r>
        <w:rPr>
          <w:rFonts w:ascii="Times New Roman"/>
          <w:b w:val="false"/>
          <w:i w:val="false"/>
          <w:color w:val="000000"/>
          <w:sz w:val="28"/>
        </w:rPr>
        <w:t>
      2) формировать умения различать времена года (лето-зима), показывать с помощью графических изображений, называть время года (для детей с соответствующими речевыми возможностями).</w:t>
      </w:r>
    </w:p>
    <w:bookmarkEnd w:id="11958"/>
    <w:bookmarkStart w:name="z15167" w:id="11959"/>
    <w:p>
      <w:pPr>
        <w:spacing w:after="0"/>
        <w:ind w:left="0"/>
        <w:jc w:val="both"/>
      </w:pPr>
      <w:r>
        <w:rPr>
          <w:rFonts w:ascii="Times New Roman"/>
          <w:b w:val="false"/>
          <w:i w:val="false"/>
          <w:color w:val="000000"/>
          <w:sz w:val="28"/>
        </w:rPr>
        <w:t>
      201. Объекты неживой природы:</w:t>
      </w:r>
    </w:p>
    <w:bookmarkEnd w:id="11959"/>
    <w:bookmarkStart w:name="z15168" w:id="11960"/>
    <w:p>
      <w:pPr>
        <w:spacing w:after="0"/>
        <w:ind w:left="0"/>
        <w:jc w:val="both"/>
      </w:pPr>
      <w:r>
        <w:rPr>
          <w:rFonts w:ascii="Times New Roman"/>
          <w:b w:val="false"/>
          <w:i w:val="false"/>
          <w:color w:val="000000"/>
          <w:sz w:val="28"/>
        </w:rPr>
        <w:t>
      1) продолжать формировать умения действовать с песком (сыпать, копать, строить, лепить);</w:t>
      </w:r>
    </w:p>
    <w:bookmarkEnd w:id="11960"/>
    <w:bookmarkStart w:name="z15169" w:id="11961"/>
    <w:p>
      <w:pPr>
        <w:spacing w:after="0"/>
        <w:ind w:left="0"/>
        <w:jc w:val="both"/>
      </w:pPr>
      <w:r>
        <w:rPr>
          <w:rFonts w:ascii="Times New Roman"/>
          <w:b w:val="false"/>
          <w:i w:val="false"/>
          <w:color w:val="000000"/>
          <w:sz w:val="28"/>
        </w:rPr>
        <w:t>
      2) формировать знания об объектах неживой природы (вода, снег);</w:t>
      </w:r>
    </w:p>
    <w:bookmarkEnd w:id="11961"/>
    <w:bookmarkStart w:name="z15170" w:id="11962"/>
    <w:p>
      <w:pPr>
        <w:spacing w:after="0"/>
        <w:ind w:left="0"/>
        <w:jc w:val="both"/>
      </w:pPr>
      <w:r>
        <w:rPr>
          <w:rFonts w:ascii="Times New Roman"/>
          <w:b w:val="false"/>
          <w:i w:val="false"/>
          <w:color w:val="000000"/>
          <w:sz w:val="28"/>
        </w:rPr>
        <w:t>
      3) знакомить с водой, ее назначением (для питья, умывания, купания, полива растений);</w:t>
      </w:r>
    </w:p>
    <w:bookmarkEnd w:id="11962"/>
    <w:bookmarkStart w:name="z15171" w:id="11963"/>
    <w:p>
      <w:pPr>
        <w:spacing w:after="0"/>
        <w:ind w:left="0"/>
        <w:jc w:val="both"/>
      </w:pPr>
      <w:r>
        <w:rPr>
          <w:rFonts w:ascii="Times New Roman"/>
          <w:b w:val="false"/>
          <w:i w:val="false"/>
          <w:color w:val="000000"/>
          <w:sz w:val="28"/>
        </w:rPr>
        <w:t>
      4) формировать умения определять температуру воды (теплая-холодная);</w:t>
      </w:r>
    </w:p>
    <w:bookmarkEnd w:id="11963"/>
    <w:bookmarkStart w:name="z15172" w:id="11964"/>
    <w:p>
      <w:pPr>
        <w:spacing w:after="0"/>
        <w:ind w:left="0"/>
        <w:jc w:val="both"/>
      </w:pPr>
      <w:r>
        <w:rPr>
          <w:rFonts w:ascii="Times New Roman"/>
          <w:b w:val="false"/>
          <w:i w:val="false"/>
          <w:color w:val="000000"/>
          <w:sz w:val="28"/>
        </w:rPr>
        <w:t>
      5) формировать знания о ярких, отличительных признаках и свойствах снега в процессе практической деятельности (снег - холодный, чистый); - формировать умения действовать со снегом (сметать снег, лепить снежки).</w:t>
      </w:r>
    </w:p>
    <w:bookmarkEnd w:id="11964"/>
    <w:bookmarkStart w:name="z15173" w:id="11965"/>
    <w:p>
      <w:pPr>
        <w:spacing w:after="0"/>
        <w:ind w:left="0"/>
        <w:jc w:val="both"/>
      </w:pPr>
      <w:r>
        <w:rPr>
          <w:rFonts w:ascii="Times New Roman"/>
          <w:b w:val="false"/>
          <w:i w:val="false"/>
          <w:color w:val="000000"/>
          <w:sz w:val="28"/>
        </w:rPr>
        <w:t>
      202. Растения:</w:t>
      </w:r>
    </w:p>
    <w:bookmarkEnd w:id="11965"/>
    <w:bookmarkStart w:name="z15174" w:id="11966"/>
    <w:p>
      <w:pPr>
        <w:spacing w:after="0"/>
        <w:ind w:left="0"/>
        <w:jc w:val="both"/>
      </w:pPr>
      <w:r>
        <w:rPr>
          <w:rFonts w:ascii="Times New Roman"/>
          <w:b w:val="false"/>
          <w:i w:val="false"/>
          <w:color w:val="000000"/>
          <w:sz w:val="28"/>
        </w:rPr>
        <w:t>
      1) продолжать формировать интерес к растениям ближайшего окружения (деревья, трава, комнатные цветы);</w:t>
      </w:r>
    </w:p>
    <w:bookmarkEnd w:id="11966"/>
    <w:bookmarkStart w:name="z15175" w:id="11967"/>
    <w:p>
      <w:pPr>
        <w:spacing w:after="0"/>
        <w:ind w:left="0"/>
        <w:jc w:val="both"/>
      </w:pPr>
      <w:r>
        <w:rPr>
          <w:rFonts w:ascii="Times New Roman"/>
          <w:b w:val="false"/>
          <w:i w:val="false"/>
          <w:color w:val="000000"/>
          <w:sz w:val="28"/>
        </w:rPr>
        <w:t>
      2) закреплять знания о фруктах и овощах;</w:t>
      </w:r>
    </w:p>
    <w:bookmarkEnd w:id="11967"/>
    <w:bookmarkStart w:name="z15176" w:id="11968"/>
    <w:p>
      <w:pPr>
        <w:spacing w:after="0"/>
        <w:ind w:left="0"/>
        <w:jc w:val="both"/>
      </w:pPr>
      <w:r>
        <w:rPr>
          <w:rFonts w:ascii="Times New Roman"/>
          <w:b w:val="false"/>
          <w:i w:val="false"/>
          <w:color w:val="000000"/>
          <w:sz w:val="28"/>
        </w:rPr>
        <w:t>
      203. Ожидаемые результаты:</w:t>
      </w:r>
    </w:p>
    <w:bookmarkEnd w:id="11968"/>
    <w:bookmarkStart w:name="z15177" w:id="11969"/>
    <w:p>
      <w:pPr>
        <w:spacing w:after="0"/>
        <w:ind w:left="0"/>
        <w:jc w:val="both"/>
      </w:pPr>
      <w:r>
        <w:rPr>
          <w:rFonts w:ascii="Times New Roman"/>
          <w:b w:val="false"/>
          <w:i w:val="false"/>
          <w:color w:val="000000"/>
          <w:sz w:val="28"/>
        </w:rPr>
        <w:t>
      1) узнаҰт людей ближайшего окружения;</w:t>
      </w:r>
    </w:p>
    <w:bookmarkEnd w:id="11969"/>
    <w:bookmarkStart w:name="z15178" w:id="11970"/>
    <w:p>
      <w:pPr>
        <w:spacing w:after="0"/>
        <w:ind w:left="0"/>
        <w:jc w:val="both"/>
      </w:pPr>
      <w:r>
        <w:rPr>
          <w:rFonts w:ascii="Times New Roman"/>
          <w:b w:val="false"/>
          <w:i w:val="false"/>
          <w:color w:val="000000"/>
          <w:sz w:val="28"/>
        </w:rPr>
        <w:t>
      2) знает место своего проживания;</w:t>
      </w:r>
    </w:p>
    <w:bookmarkEnd w:id="11970"/>
    <w:bookmarkStart w:name="z15179" w:id="11971"/>
    <w:p>
      <w:pPr>
        <w:spacing w:after="0"/>
        <w:ind w:left="0"/>
        <w:jc w:val="both"/>
      </w:pPr>
      <w:r>
        <w:rPr>
          <w:rFonts w:ascii="Times New Roman"/>
          <w:b w:val="false"/>
          <w:i w:val="false"/>
          <w:color w:val="000000"/>
          <w:sz w:val="28"/>
        </w:rPr>
        <w:t>
      3) знает о функциональной принадлежности предметов дома;</w:t>
      </w:r>
    </w:p>
    <w:bookmarkEnd w:id="11971"/>
    <w:bookmarkStart w:name="z15180" w:id="11972"/>
    <w:p>
      <w:pPr>
        <w:spacing w:after="0"/>
        <w:ind w:left="0"/>
        <w:jc w:val="both"/>
      </w:pPr>
      <w:r>
        <w:rPr>
          <w:rFonts w:ascii="Times New Roman"/>
          <w:b w:val="false"/>
          <w:i w:val="false"/>
          <w:color w:val="000000"/>
          <w:sz w:val="28"/>
        </w:rPr>
        <w:t>
      4) имеет представления о видах действий, совершаемых дома;</w:t>
      </w:r>
    </w:p>
    <w:bookmarkEnd w:id="11972"/>
    <w:bookmarkStart w:name="z15181" w:id="11973"/>
    <w:p>
      <w:pPr>
        <w:spacing w:after="0"/>
        <w:ind w:left="0"/>
        <w:jc w:val="both"/>
      </w:pPr>
      <w:r>
        <w:rPr>
          <w:rFonts w:ascii="Times New Roman"/>
          <w:b w:val="false"/>
          <w:i w:val="false"/>
          <w:color w:val="000000"/>
          <w:sz w:val="28"/>
        </w:rPr>
        <w:t>
      5) умеет с помощью взрослого адекватно и по назначению использовать предметы, окружающие ребенка;</w:t>
      </w:r>
    </w:p>
    <w:bookmarkEnd w:id="11973"/>
    <w:bookmarkStart w:name="z15182" w:id="11974"/>
    <w:p>
      <w:pPr>
        <w:spacing w:after="0"/>
        <w:ind w:left="0"/>
        <w:jc w:val="both"/>
      </w:pPr>
      <w:r>
        <w:rPr>
          <w:rFonts w:ascii="Times New Roman"/>
          <w:b w:val="false"/>
          <w:i w:val="false"/>
          <w:color w:val="000000"/>
          <w:sz w:val="28"/>
        </w:rPr>
        <w:t>
      6) имеет представления функциях помещений детского сада;</w:t>
      </w:r>
    </w:p>
    <w:bookmarkEnd w:id="11974"/>
    <w:bookmarkStart w:name="z15183" w:id="11975"/>
    <w:p>
      <w:pPr>
        <w:spacing w:after="0"/>
        <w:ind w:left="0"/>
        <w:jc w:val="both"/>
      </w:pPr>
      <w:r>
        <w:rPr>
          <w:rFonts w:ascii="Times New Roman"/>
          <w:b w:val="false"/>
          <w:i w:val="false"/>
          <w:color w:val="000000"/>
          <w:sz w:val="28"/>
        </w:rPr>
        <w:t xml:space="preserve">
      7) использует с помощью взрослого по назначению предметы, окружающие ребенка; </w:t>
      </w:r>
    </w:p>
    <w:bookmarkEnd w:id="11975"/>
    <w:bookmarkStart w:name="z15184" w:id="11976"/>
    <w:p>
      <w:pPr>
        <w:spacing w:after="0"/>
        <w:ind w:left="0"/>
        <w:jc w:val="both"/>
      </w:pPr>
      <w:r>
        <w:rPr>
          <w:rFonts w:ascii="Times New Roman"/>
          <w:b w:val="false"/>
          <w:i w:val="false"/>
          <w:color w:val="000000"/>
          <w:sz w:val="28"/>
        </w:rPr>
        <w:t>
      8) различает день и ночь, показывает с помощью графических изображений, называет части суток (для детей с соответствующими речевыми возможностями);</w:t>
      </w:r>
    </w:p>
    <w:bookmarkEnd w:id="11976"/>
    <w:bookmarkStart w:name="z15185" w:id="11977"/>
    <w:p>
      <w:pPr>
        <w:spacing w:after="0"/>
        <w:ind w:left="0"/>
        <w:jc w:val="both"/>
      </w:pPr>
      <w:r>
        <w:rPr>
          <w:rFonts w:ascii="Times New Roman"/>
          <w:b w:val="false"/>
          <w:i w:val="false"/>
          <w:color w:val="000000"/>
          <w:sz w:val="28"/>
        </w:rPr>
        <w:t>
      9) знает о временах года (лето-зима) на основе практических действий, выполняемых ребенком (летом- играем в песочнице, зимой - со снегом);</w:t>
      </w:r>
    </w:p>
    <w:bookmarkEnd w:id="11977"/>
    <w:bookmarkStart w:name="z15186" w:id="11978"/>
    <w:p>
      <w:pPr>
        <w:spacing w:after="0"/>
        <w:ind w:left="0"/>
        <w:jc w:val="both"/>
      </w:pPr>
      <w:r>
        <w:rPr>
          <w:rFonts w:ascii="Times New Roman"/>
          <w:b w:val="false"/>
          <w:i w:val="false"/>
          <w:color w:val="000000"/>
          <w:sz w:val="28"/>
        </w:rPr>
        <w:t>
      10) имеет представления об объектах неживой природы (вода, снег);</w:t>
      </w:r>
    </w:p>
    <w:bookmarkEnd w:id="11978"/>
    <w:bookmarkStart w:name="z15187" w:id="11979"/>
    <w:p>
      <w:pPr>
        <w:spacing w:after="0"/>
        <w:ind w:left="0"/>
        <w:jc w:val="both"/>
      </w:pPr>
      <w:r>
        <w:rPr>
          <w:rFonts w:ascii="Times New Roman"/>
          <w:b w:val="false"/>
          <w:i w:val="false"/>
          <w:color w:val="000000"/>
          <w:sz w:val="28"/>
        </w:rPr>
        <w:t>
      11) знает о назначении воды (для питья, умывания, купания, полива растений);</w:t>
      </w:r>
    </w:p>
    <w:bookmarkEnd w:id="11979"/>
    <w:bookmarkStart w:name="z15188" w:id="11980"/>
    <w:p>
      <w:pPr>
        <w:spacing w:after="0"/>
        <w:ind w:left="0"/>
        <w:jc w:val="both"/>
      </w:pPr>
      <w:r>
        <w:rPr>
          <w:rFonts w:ascii="Times New Roman"/>
          <w:b w:val="false"/>
          <w:i w:val="false"/>
          <w:color w:val="000000"/>
          <w:sz w:val="28"/>
        </w:rPr>
        <w:t xml:space="preserve">
      12) знает о ярких, отличительных признаках и свойствах снега в процессе практической деятельности (снег - холодный, чистый); </w:t>
      </w:r>
    </w:p>
    <w:bookmarkEnd w:id="11980"/>
    <w:bookmarkStart w:name="z15189" w:id="11981"/>
    <w:p>
      <w:pPr>
        <w:spacing w:after="0"/>
        <w:ind w:left="0"/>
        <w:jc w:val="both"/>
      </w:pPr>
      <w:r>
        <w:rPr>
          <w:rFonts w:ascii="Times New Roman"/>
          <w:b w:val="false"/>
          <w:i w:val="false"/>
          <w:color w:val="000000"/>
          <w:sz w:val="28"/>
        </w:rPr>
        <w:t>
      13) умеет действовать со снегом (сметать снег, лепить снежки);</w:t>
      </w:r>
    </w:p>
    <w:bookmarkEnd w:id="11981"/>
    <w:bookmarkStart w:name="z15190" w:id="11982"/>
    <w:p>
      <w:pPr>
        <w:spacing w:after="0"/>
        <w:ind w:left="0"/>
        <w:jc w:val="both"/>
      </w:pPr>
      <w:r>
        <w:rPr>
          <w:rFonts w:ascii="Times New Roman"/>
          <w:b w:val="false"/>
          <w:i w:val="false"/>
          <w:color w:val="000000"/>
          <w:sz w:val="28"/>
        </w:rPr>
        <w:t xml:space="preserve">
      14) знает о фруктах и овощах. </w:t>
      </w:r>
    </w:p>
    <w:bookmarkEnd w:id="11982"/>
    <w:bookmarkStart w:name="z15191" w:id="11983"/>
    <w:p>
      <w:pPr>
        <w:spacing w:after="0"/>
        <w:ind w:left="0"/>
        <w:jc w:val="both"/>
      </w:pPr>
      <w:r>
        <w:rPr>
          <w:rFonts w:ascii="Times New Roman"/>
          <w:b w:val="false"/>
          <w:i w:val="false"/>
          <w:color w:val="000000"/>
          <w:sz w:val="28"/>
        </w:rPr>
        <w:t>
      204. Формирование элементарных математических представлений:</w:t>
      </w:r>
    </w:p>
    <w:bookmarkEnd w:id="11983"/>
    <w:bookmarkStart w:name="z15192" w:id="11984"/>
    <w:p>
      <w:pPr>
        <w:spacing w:after="0"/>
        <w:ind w:left="0"/>
        <w:jc w:val="both"/>
      </w:pPr>
      <w:r>
        <w:rPr>
          <w:rFonts w:ascii="Times New Roman"/>
          <w:b w:val="false"/>
          <w:i w:val="false"/>
          <w:color w:val="000000"/>
          <w:sz w:val="28"/>
        </w:rPr>
        <w:t>
      1) учить сравнивать группы по количеству входящих в них предметов, используя приемы наложения и приложения (в пределах трех) с количеством пальцев;</w:t>
      </w:r>
    </w:p>
    <w:bookmarkEnd w:id="11984"/>
    <w:bookmarkStart w:name="z15193" w:id="11985"/>
    <w:p>
      <w:pPr>
        <w:spacing w:after="0"/>
        <w:ind w:left="0"/>
        <w:jc w:val="both"/>
      </w:pPr>
      <w:r>
        <w:rPr>
          <w:rFonts w:ascii="Times New Roman"/>
          <w:b w:val="false"/>
          <w:i w:val="false"/>
          <w:color w:val="000000"/>
          <w:sz w:val="28"/>
        </w:rPr>
        <w:t>
      2) учить использовать слова: "сколько", "поровну" (одинаково), "больше", "меньше";</w:t>
      </w:r>
    </w:p>
    <w:bookmarkEnd w:id="11985"/>
    <w:bookmarkStart w:name="z15194" w:id="11986"/>
    <w:p>
      <w:pPr>
        <w:spacing w:after="0"/>
        <w:ind w:left="0"/>
        <w:jc w:val="both"/>
      </w:pPr>
      <w:r>
        <w:rPr>
          <w:rFonts w:ascii="Times New Roman"/>
          <w:b w:val="false"/>
          <w:i w:val="false"/>
          <w:color w:val="000000"/>
          <w:sz w:val="28"/>
        </w:rPr>
        <w:t>
      3) учить выделять 1,2,3 предмета из множества по подражанию, по образцу, по цифре, по слову (при устном предъявлении и по табличке);</w:t>
      </w:r>
    </w:p>
    <w:bookmarkEnd w:id="11986"/>
    <w:bookmarkStart w:name="z15195" w:id="11987"/>
    <w:p>
      <w:pPr>
        <w:spacing w:after="0"/>
        <w:ind w:left="0"/>
        <w:jc w:val="both"/>
      </w:pPr>
      <w:r>
        <w:rPr>
          <w:rFonts w:ascii="Times New Roman"/>
          <w:b w:val="false"/>
          <w:i w:val="false"/>
          <w:color w:val="000000"/>
          <w:sz w:val="28"/>
        </w:rPr>
        <w:t>
      4) соотносить количество пальцев с числительными в пределах трех;</w:t>
      </w:r>
    </w:p>
    <w:bookmarkEnd w:id="11987"/>
    <w:bookmarkStart w:name="z15196" w:id="11988"/>
    <w:p>
      <w:pPr>
        <w:spacing w:after="0"/>
        <w:ind w:left="0"/>
        <w:jc w:val="both"/>
      </w:pPr>
      <w:r>
        <w:rPr>
          <w:rFonts w:ascii="Times New Roman"/>
          <w:b w:val="false"/>
          <w:i w:val="false"/>
          <w:color w:val="000000"/>
          <w:sz w:val="28"/>
        </w:rPr>
        <w:t>
      5) учить понимать, что количество не зависит от цвета, формы и величины предметов, от расположения в пространстве;</w:t>
      </w:r>
    </w:p>
    <w:bookmarkEnd w:id="11988"/>
    <w:bookmarkStart w:name="z15197" w:id="11989"/>
    <w:p>
      <w:pPr>
        <w:spacing w:after="0"/>
        <w:ind w:left="0"/>
        <w:jc w:val="both"/>
      </w:pPr>
      <w:r>
        <w:rPr>
          <w:rFonts w:ascii="Times New Roman"/>
          <w:b w:val="false"/>
          <w:i w:val="false"/>
          <w:color w:val="000000"/>
          <w:sz w:val="28"/>
        </w:rPr>
        <w:t>
      6) сравнивать по количестве не только однородные, но и разнородные группы предметов;</w:t>
      </w:r>
    </w:p>
    <w:bookmarkEnd w:id="11989"/>
    <w:bookmarkStart w:name="z15198" w:id="11990"/>
    <w:p>
      <w:pPr>
        <w:spacing w:after="0"/>
        <w:ind w:left="0"/>
        <w:jc w:val="both"/>
      </w:pPr>
      <w:r>
        <w:rPr>
          <w:rFonts w:ascii="Times New Roman"/>
          <w:b w:val="false"/>
          <w:i w:val="false"/>
          <w:color w:val="000000"/>
          <w:sz w:val="28"/>
        </w:rPr>
        <w:t>
      7) знакомство с числом и цифрой 1 (цифра 1 и табличка со словом "один");</w:t>
      </w:r>
    </w:p>
    <w:bookmarkEnd w:id="11990"/>
    <w:bookmarkStart w:name="z15199" w:id="11991"/>
    <w:p>
      <w:pPr>
        <w:spacing w:after="0"/>
        <w:ind w:left="0"/>
        <w:jc w:val="both"/>
      </w:pPr>
      <w:r>
        <w:rPr>
          <w:rFonts w:ascii="Times New Roman"/>
          <w:b w:val="false"/>
          <w:i w:val="false"/>
          <w:color w:val="000000"/>
          <w:sz w:val="28"/>
        </w:rPr>
        <w:t>
      8) знакомство с числом и цифрой 2;</w:t>
      </w:r>
    </w:p>
    <w:bookmarkEnd w:id="11991"/>
    <w:bookmarkStart w:name="z15200" w:id="11992"/>
    <w:p>
      <w:pPr>
        <w:spacing w:after="0"/>
        <w:ind w:left="0"/>
        <w:jc w:val="both"/>
      </w:pPr>
      <w:r>
        <w:rPr>
          <w:rFonts w:ascii="Times New Roman"/>
          <w:b w:val="false"/>
          <w:i w:val="false"/>
          <w:color w:val="000000"/>
          <w:sz w:val="28"/>
        </w:rPr>
        <w:t>
      9) знакомство с числом и цифрой 3;</w:t>
      </w:r>
    </w:p>
    <w:bookmarkEnd w:id="11992"/>
    <w:bookmarkStart w:name="z15201" w:id="11993"/>
    <w:p>
      <w:pPr>
        <w:spacing w:after="0"/>
        <w:ind w:left="0"/>
        <w:jc w:val="both"/>
      </w:pPr>
      <w:r>
        <w:rPr>
          <w:rFonts w:ascii="Times New Roman"/>
          <w:b w:val="false"/>
          <w:i w:val="false"/>
          <w:color w:val="000000"/>
          <w:sz w:val="28"/>
        </w:rPr>
        <w:t>
      10) подводить детей к пониманию состава чисел 2 и 3;</w:t>
      </w:r>
    </w:p>
    <w:bookmarkEnd w:id="11993"/>
    <w:bookmarkStart w:name="z15202" w:id="11994"/>
    <w:p>
      <w:pPr>
        <w:spacing w:after="0"/>
        <w:ind w:left="0"/>
        <w:jc w:val="both"/>
      </w:pPr>
      <w:r>
        <w:rPr>
          <w:rFonts w:ascii="Times New Roman"/>
          <w:b w:val="false"/>
          <w:i w:val="false"/>
          <w:color w:val="000000"/>
          <w:sz w:val="28"/>
        </w:rPr>
        <w:t>
      11) учить детей объединять и разъединять предметы с открытым и закрытым результатом в пределах 3-х;</w:t>
      </w:r>
    </w:p>
    <w:bookmarkEnd w:id="11994"/>
    <w:bookmarkStart w:name="z15203" w:id="11995"/>
    <w:p>
      <w:pPr>
        <w:spacing w:after="0"/>
        <w:ind w:left="0"/>
        <w:jc w:val="both"/>
      </w:pPr>
      <w:r>
        <w:rPr>
          <w:rFonts w:ascii="Times New Roman"/>
          <w:b w:val="false"/>
          <w:i w:val="false"/>
          <w:color w:val="000000"/>
          <w:sz w:val="28"/>
        </w:rPr>
        <w:t>
      12) учить составлению множеств из 2-3 предметов, разных по величине, цвету, размеру, форме по подражанию, по инструкции, по цифре;</w:t>
      </w:r>
    </w:p>
    <w:bookmarkEnd w:id="11995"/>
    <w:bookmarkStart w:name="z15204" w:id="11996"/>
    <w:p>
      <w:pPr>
        <w:spacing w:after="0"/>
        <w:ind w:left="0"/>
        <w:jc w:val="both"/>
      </w:pPr>
      <w:r>
        <w:rPr>
          <w:rFonts w:ascii="Times New Roman"/>
          <w:b w:val="false"/>
          <w:i w:val="false"/>
          <w:color w:val="000000"/>
          <w:sz w:val="28"/>
        </w:rPr>
        <w:t>
      13) учить сравнивать предметы контрастных и одинаковых размеров по величине;</w:t>
      </w:r>
    </w:p>
    <w:bookmarkEnd w:id="11996"/>
    <w:bookmarkStart w:name="z15205" w:id="11997"/>
    <w:p>
      <w:pPr>
        <w:spacing w:after="0"/>
        <w:ind w:left="0"/>
        <w:jc w:val="both"/>
      </w:pPr>
      <w:r>
        <w:rPr>
          <w:rFonts w:ascii="Times New Roman"/>
          <w:b w:val="false"/>
          <w:i w:val="false"/>
          <w:color w:val="000000"/>
          <w:sz w:val="28"/>
        </w:rPr>
        <w:t>
      14) учить сопоставлять предметы в практической ситуации, учитывать величину в играх;</w:t>
      </w:r>
    </w:p>
    <w:bookmarkEnd w:id="11997"/>
    <w:bookmarkStart w:name="z15206" w:id="11998"/>
    <w:p>
      <w:pPr>
        <w:spacing w:after="0"/>
        <w:ind w:left="0"/>
        <w:jc w:val="both"/>
      </w:pPr>
      <w:r>
        <w:rPr>
          <w:rFonts w:ascii="Times New Roman"/>
          <w:b w:val="false"/>
          <w:i w:val="false"/>
          <w:color w:val="000000"/>
          <w:sz w:val="28"/>
        </w:rPr>
        <w:t>
      15) познакомить детей со словом "одинаковые";</w:t>
      </w:r>
    </w:p>
    <w:bookmarkEnd w:id="11998"/>
    <w:bookmarkStart w:name="z15207" w:id="11999"/>
    <w:p>
      <w:pPr>
        <w:spacing w:after="0"/>
        <w:ind w:left="0"/>
        <w:jc w:val="both"/>
      </w:pPr>
      <w:r>
        <w:rPr>
          <w:rFonts w:ascii="Times New Roman"/>
          <w:b w:val="false"/>
          <w:i w:val="false"/>
          <w:color w:val="000000"/>
          <w:sz w:val="28"/>
        </w:rPr>
        <w:t>
      16) учить соотносить объемные и плоскостные формы;</w:t>
      </w:r>
    </w:p>
    <w:bookmarkEnd w:id="11999"/>
    <w:bookmarkStart w:name="z15208" w:id="12000"/>
    <w:p>
      <w:pPr>
        <w:spacing w:after="0"/>
        <w:ind w:left="0"/>
        <w:jc w:val="both"/>
      </w:pPr>
      <w:r>
        <w:rPr>
          <w:rFonts w:ascii="Times New Roman"/>
          <w:b w:val="false"/>
          <w:i w:val="false"/>
          <w:color w:val="000000"/>
          <w:sz w:val="28"/>
        </w:rPr>
        <w:t>
      17) учить использовать слова "круг", "квадрат";</w:t>
      </w:r>
    </w:p>
    <w:bookmarkEnd w:id="12000"/>
    <w:bookmarkStart w:name="z15209" w:id="12001"/>
    <w:p>
      <w:pPr>
        <w:spacing w:after="0"/>
        <w:ind w:left="0"/>
        <w:jc w:val="both"/>
      </w:pPr>
      <w:r>
        <w:rPr>
          <w:rFonts w:ascii="Times New Roman"/>
          <w:b w:val="false"/>
          <w:i w:val="false"/>
          <w:color w:val="000000"/>
          <w:sz w:val="28"/>
        </w:rPr>
        <w:t>
      18) при сопоставлении предметов пользоваться приложением, наложением, зрительным и тактильно-двигательным обследованием;</w:t>
      </w:r>
    </w:p>
    <w:bookmarkEnd w:id="12001"/>
    <w:bookmarkStart w:name="z15210" w:id="12002"/>
    <w:p>
      <w:pPr>
        <w:spacing w:after="0"/>
        <w:ind w:left="0"/>
        <w:jc w:val="both"/>
      </w:pPr>
      <w:r>
        <w:rPr>
          <w:rFonts w:ascii="Times New Roman"/>
          <w:b w:val="false"/>
          <w:i w:val="false"/>
          <w:color w:val="000000"/>
          <w:sz w:val="28"/>
        </w:rPr>
        <w:t>
      19) учить запоминать формы по образцу с отсроченным выбором (до 5-7 сек);</w:t>
      </w:r>
    </w:p>
    <w:bookmarkEnd w:id="12002"/>
    <w:bookmarkStart w:name="z15211" w:id="12003"/>
    <w:p>
      <w:pPr>
        <w:spacing w:after="0"/>
        <w:ind w:left="0"/>
        <w:jc w:val="both"/>
      </w:pPr>
      <w:r>
        <w:rPr>
          <w:rFonts w:ascii="Times New Roman"/>
          <w:b w:val="false"/>
          <w:i w:val="false"/>
          <w:color w:val="000000"/>
          <w:sz w:val="28"/>
        </w:rPr>
        <w:t xml:space="preserve">
      20) формировать представление о том, что фигуры одной формы могут иметь различный цвет, величину, могут быть изготовлены из разного материала; </w:t>
      </w:r>
    </w:p>
    <w:bookmarkEnd w:id="12003"/>
    <w:bookmarkStart w:name="z15212" w:id="12004"/>
    <w:p>
      <w:pPr>
        <w:spacing w:after="0"/>
        <w:ind w:left="0"/>
        <w:jc w:val="both"/>
      </w:pPr>
      <w:r>
        <w:rPr>
          <w:rFonts w:ascii="Times New Roman"/>
          <w:b w:val="false"/>
          <w:i w:val="false"/>
          <w:color w:val="000000"/>
          <w:sz w:val="28"/>
        </w:rPr>
        <w:t xml:space="preserve">
      21) учить выделять форму в окружающих предметах и игрушках; </w:t>
      </w:r>
    </w:p>
    <w:bookmarkEnd w:id="12004"/>
    <w:bookmarkStart w:name="z15213" w:id="12005"/>
    <w:p>
      <w:pPr>
        <w:spacing w:after="0"/>
        <w:ind w:left="0"/>
        <w:jc w:val="both"/>
      </w:pPr>
      <w:r>
        <w:rPr>
          <w:rFonts w:ascii="Times New Roman"/>
          <w:b w:val="false"/>
          <w:i w:val="false"/>
          <w:color w:val="000000"/>
          <w:sz w:val="28"/>
        </w:rPr>
        <w:t xml:space="preserve">
      22) учить проталкивать геометрические формы в прорези коробки. </w:t>
      </w:r>
    </w:p>
    <w:bookmarkEnd w:id="12005"/>
    <w:bookmarkStart w:name="z15214" w:id="12006"/>
    <w:p>
      <w:pPr>
        <w:spacing w:after="0"/>
        <w:ind w:left="0"/>
        <w:jc w:val="both"/>
      </w:pPr>
      <w:r>
        <w:rPr>
          <w:rFonts w:ascii="Times New Roman"/>
          <w:b w:val="false"/>
          <w:i w:val="false"/>
          <w:color w:val="000000"/>
          <w:sz w:val="28"/>
        </w:rPr>
        <w:t>
      205. Ожидаемые результаты:</w:t>
      </w:r>
    </w:p>
    <w:bookmarkEnd w:id="12006"/>
    <w:bookmarkStart w:name="z15215" w:id="12007"/>
    <w:p>
      <w:pPr>
        <w:spacing w:after="0"/>
        <w:ind w:left="0"/>
        <w:jc w:val="both"/>
      </w:pPr>
      <w:r>
        <w:rPr>
          <w:rFonts w:ascii="Times New Roman"/>
          <w:b w:val="false"/>
          <w:i w:val="false"/>
          <w:color w:val="000000"/>
          <w:sz w:val="28"/>
        </w:rPr>
        <w:t>
      1) сравнивает группы по количеству входящих в них предметов, используя приемы наложения и приложения (в пределах трех) с количеством пальцев;</w:t>
      </w:r>
    </w:p>
    <w:bookmarkEnd w:id="12007"/>
    <w:bookmarkStart w:name="z15216" w:id="12008"/>
    <w:p>
      <w:pPr>
        <w:spacing w:after="0"/>
        <w:ind w:left="0"/>
        <w:jc w:val="both"/>
      </w:pPr>
      <w:r>
        <w:rPr>
          <w:rFonts w:ascii="Times New Roman"/>
          <w:b w:val="false"/>
          <w:i w:val="false"/>
          <w:color w:val="000000"/>
          <w:sz w:val="28"/>
        </w:rPr>
        <w:t>
      2) использует слова: "сколько", "поровну" (одинаково), "больше", "меньше";</w:t>
      </w:r>
    </w:p>
    <w:bookmarkEnd w:id="12008"/>
    <w:bookmarkStart w:name="z15217" w:id="12009"/>
    <w:p>
      <w:pPr>
        <w:spacing w:after="0"/>
        <w:ind w:left="0"/>
        <w:jc w:val="both"/>
      </w:pPr>
      <w:r>
        <w:rPr>
          <w:rFonts w:ascii="Times New Roman"/>
          <w:b w:val="false"/>
          <w:i w:val="false"/>
          <w:color w:val="000000"/>
          <w:sz w:val="28"/>
        </w:rPr>
        <w:t>
      3) выделяет 1,2,3 предмета из множества по подражанию, по образцу, по цифре, по слову (при устном предъявлении и по табличке);</w:t>
      </w:r>
    </w:p>
    <w:bookmarkEnd w:id="12009"/>
    <w:bookmarkStart w:name="z15218" w:id="12010"/>
    <w:p>
      <w:pPr>
        <w:spacing w:after="0"/>
        <w:ind w:left="0"/>
        <w:jc w:val="both"/>
      </w:pPr>
      <w:r>
        <w:rPr>
          <w:rFonts w:ascii="Times New Roman"/>
          <w:b w:val="false"/>
          <w:i w:val="false"/>
          <w:color w:val="000000"/>
          <w:sz w:val="28"/>
        </w:rPr>
        <w:t>
      4) соотносит количество пальцев с числительными в пределах трех;</w:t>
      </w:r>
    </w:p>
    <w:bookmarkEnd w:id="12010"/>
    <w:bookmarkStart w:name="z15219" w:id="12011"/>
    <w:p>
      <w:pPr>
        <w:spacing w:after="0"/>
        <w:ind w:left="0"/>
        <w:jc w:val="both"/>
      </w:pPr>
      <w:r>
        <w:rPr>
          <w:rFonts w:ascii="Times New Roman"/>
          <w:b w:val="false"/>
          <w:i w:val="false"/>
          <w:color w:val="000000"/>
          <w:sz w:val="28"/>
        </w:rPr>
        <w:t>
      5) понимает, что количество не зависит от цвета, формы и величины предметов, от расположения в пространстве;</w:t>
      </w:r>
    </w:p>
    <w:bookmarkEnd w:id="12011"/>
    <w:bookmarkStart w:name="z15220" w:id="12012"/>
    <w:p>
      <w:pPr>
        <w:spacing w:after="0"/>
        <w:ind w:left="0"/>
        <w:jc w:val="both"/>
      </w:pPr>
      <w:r>
        <w:rPr>
          <w:rFonts w:ascii="Times New Roman"/>
          <w:b w:val="false"/>
          <w:i w:val="false"/>
          <w:color w:val="000000"/>
          <w:sz w:val="28"/>
        </w:rPr>
        <w:t>
      6) понимает состав чисел;</w:t>
      </w:r>
    </w:p>
    <w:bookmarkEnd w:id="12012"/>
    <w:bookmarkStart w:name="z15221" w:id="12013"/>
    <w:p>
      <w:pPr>
        <w:spacing w:after="0"/>
        <w:ind w:left="0"/>
        <w:jc w:val="both"/>
      </w:pPr>
      <w:r>
        <w:rPr>
          <w:rFonts w:ascii="Times New Roman"/>
          <w:b w:val="false"/>
          <w:i w:val="false"/>
          <w:color w:val="000000"/>
          <w:sz w:val="28"/>
        </w:rPr>
        <w:t>
      7) сравнивает предметы контрастных и одинаковых размеров по величине;</w:t>
      </w:r>
    </w:p>
    <w:bookmarkEnd w:id="12013"/>
    <w:bookmarkStart w:name="z15222" w:id="12014"/>
    <w:p>
      <w:pPr>
        <w:spacing w:after="0"/>
        <w:ind w:left="0"/>
        <w:jc w:val="both"/>
      </w:pPr>
      <w:r>
        <w:rPr>
          <w:rFonts w:ascii="Times New Roman"/>
          <w:b w:val="false"/>
          <w:i w:val="false"/>
          <w:color w:val="000000"/>
          <w:sz w:val="28"/>
        </w:rPr>
        <w:t>
      8) сопоставляет предметы в практической ситуации, учитывая величину в играх;</w:t>
      </w:r>
    </w:p>
    <w:bookmarkEnd w:id="12014"/>
    <w:bookmarkStart w:name="z15223" w:id="12015"/>
    <w:p>
      <w:pPr>
        <w:spacing w:after="0"/>
        <w:ind w:left="0"/>
        <w:jc w:val="both"/>
      </w:pPr>
      <w:r>
        <w:rPr>
          <w:rFonts w:ascii="Times New Roman"/>
          <w:b w:val="false"/>
          <w:i w:val="false"/>
          <w:color w:val="000000"/>
          <w:sz w:val="28"/>
        </w:rPr>
        <w:t>
      9) соотносит объемные и плоскостные формы;</w:t>
      </w:r>
    </w:p>
    <w:bookmarkEnd w:id="12015"/>
    <w:bookmarkStart w:name="z15224" w:id="12016"/>
    <w:p>
      <w:pPr>
        <w:spacing w:after="0"/>
        <w:ind w:left="0"/>
        <w:jc w:val="both"/>
      </w:pPr>
      <w:r>
        <w:rPr>
          <w:rFonts w:ascii="Times New Roman"/>
          <w:b w:val="false"/>
          <w:i w:val="false"/>
          <w:color w:val="000000"/>
          <w:sz w:val="28"/>
        </w:rPr>
        <w:t>
      10) использует слова "круг", "квадрат";</w:t>
      </w:r>
    </w:p>
    <w:bookmarkEnd w:id="12016"/>
    <w:bookmarkStart w:name="z15225" w:id="12017"/>
    <w:p>
      <w:pPr>
        <w:spacing w:after="0"/>
        <w:ind w:left="0"/>
        <w:jc w:val="both"/>
      </w:pPr>
      <w:r>
        <w:rPr>
          <w:rFonts w:ascii="Times New Roman"/>
          <w:b w:val="false"/>
          <w:i w:val="false"/>
          <w:color w:val="000000"/>
          <w:sz w:val="28"/>
        </w:rPr>
        <w:t>
      11) сопоставляет предметы приложением, наложением, зрительным и тактильно-двигательным обследованием;</w:t>
      </w:r>
    </w:p>
    <w:bookmarkEnd w:id="12017"/>
    <w:bookmarkStart w:name="z15226" w:id="12018"/>
    <w:p>
      <w:pPr>
        <w:spacing w:after="0"/>
        <w:ind w:left="0"/>
        <w:jc w:val="both"/>
      </w:pPr>
      <w:r>
        <w:rPr>
          <w:rFonts w:ascii="Times New Roman"/>
          <w:b w:val="false"/>
          <w:i w:val="false"/>
          <w:color w:val="000000"/>
          <w:sz w:val="28"/>
        </w:rPr>
        <w:t>
      12) запоминает формы по образцу с отсроченным выбором (до 5-7 сек);</w:t>
      </w:r>
    </w:p>
    <w:bookmarkEnd w:id="12018"/>
    <w:bookmarkStart w:name="z15227" w:id="12019"/>
    <w:p>
      <w:pPr>
        <w:spacing w:after="0"/>
        <w:ind w:left="0"/>
        <w:jc w:val="both"/>
      </w:pPr>
      <w:r>
        <w:rPr>
          <w:rFonts w:ascii="Times New Roman"/>
          <w:b w:val="false"/>
          <w:i w:val="false"/>
          <w:color w:val="000000"/>
          <w:sz w:val="28"/>
        </w:rPr>
        <w:t xml:space="preserve">
      13)имеет представление о том, что фигуры одной формы могут иметь различный цвет, величину, могут быть изготовлены из разного материала; </w:t>
      </w:r>
    </w:p>
    <w:bookmarkEnd w:id="12019"/>
    <w:bookmarkStart w:name="z15228" w:id="12020"/>
    <w:p>
      <w:pPr>
        <w:spacing w:after="0"/>
        <w:ind w:left="0"/>
        <w:jc w:val="both"/>
      </w:pPr>
      <w:r>
        <w:rPr>
          <w:rFonts w:ascii="Times New Roman"/>
          <w:b w:val="false"/>
          <w:i w:val="false"/>
          <w:color w:val="000000"/>
          <w:sz w:val="28"/>
        </w:rPr>
        <w:t xml:space="preserve">
      14)выделяет форму в окружающих предметах и игрушках; </w:t>
      </w:r>
    </w:p>
    <w:bookmarkEnd w:id="12020"/>
    <w:bookmarkStart w:name="z15229" w:id="12021"/>
    <w:p>
      <w:pPr>
        <w:spacing w:after="0"/>
        <w:ind w:left="0"/>
        <w:jc w:val="both"/>
      </w:pPr>
      <w:r>
        <w:rPr>
          <w:rFonts w:ascii="Times New Roman"/>
          <w:b w:val="false"/>
          <w:i w:val="false"/>
          <w:color w:val="000000"/>
          <w:sz w:val="28"/>
        </w:rPr>
        <w:t xml:space="preserve">
      15) проталкивает геометрические формы в прорези коробки. </w:t>
      </w:r>
    </w:p>
    <w:bookmarkEnd w:id="12021"/>
    <w:bookmarkStart w:name="z15230" w:id="12022"/>
    <w:p>
      <w:pPr>
        <w:spacing w:after="0"/>
        <w:ind w:left="0"/>
        <w:jc w:val="both"/>
      </w:pPr>
      <w:r>
        <w:rPr>
          <w:rFonts w:ascii="Times New Roman"/>
          <w:b w:val="false"/>
          <w:i w:val="false"/>
          <w:color w:val="000000"/>
          <w:sz w:val="28"/>
        </w:rPr>
        <w:t>
      206. Конструирование:</w:t>
      </w:r>
    </w:p>
    <w:bookmarkEnd w:id="12022"/>
    <w:bookmarkStart w:name="z15231" w:id="12023"/>
    <w:p>
      <w:pPr>
        <w:spacing w:after="0"/>
        <w:ind w:left="0"/>
        <w:jc w:val="both"/>
      </w:pPr>
      <w:r>
        <w:rPr>
          <w:rFonts w:ascii="Times New Roman"/>
          <w:b w:val="false"/>
          <w:i w:val="false"/>
          <w:color w:val="000000"/>
          <w:sz w:val="28"/>
        </w:rPr>
        <w:t>
      1) проводить специальные игры и упражнения по развитию восприятия-воспроизведения формы, размера и пространственных отношений объектов;</w:t>
      </w:r>
    </w:p>
    <w:bookmarkEnd w:id="12023"/>
    <w:bookmarkStart w:name="z15232" w:id="12024"/>
    <w:p>
      <w:pPr>
        <w:spacing w:after="0"/>
        <w:ind w:left="0"/>
        <w:jc w:val="both"/>
      </w:pPr>
      <w:r>
        <w:rPr>
          <w:rFonts w:ascii="Times New Roman"/>
          <w:b w:val="false"/>
          <w:i w:val="false"/>
          <w:color w:val="000000"/>
          <w:sz w:val="28"/>
        </w:rPr>
        <w:t>
      2) учить по подражанию и простейшему образцу создавать постройки из настольных строительных наборов (мебель для куклы, дом с забором, ворота, загородки для животных, горка, мост);</w:t>
      </w:r>
    </w:p>
    <w:bookmarkEnd w:id="12024"/>
    <w:bookmarkStart w:name="z15233" w:id="12025"/>
    <w:p>
      <w:pPr>
        <w:spacing w:after="0"/>
        <w:ind w:left="0"/>
        <w:jc w:val="both"/>
      </w:pPr>
      <w:r>
        <w:rPr>
          <w:rFonts w:ascii="Times New Roman"/>
          <w:b w:val="false"/>
          <w:i w:val="false"/>
          <w:color w:val="000000"/>
          <w:sz w:val="28"/>
        </w:rPr>
        <w:t>
      3) сразу знакомить с несколькими вариантами построек одного объекта;</w:t>
      </w:r>
    </w:p>
    <w:bookmarkEnd w:id="12025"/>
    <w:bookmarkStart w:name="z15234" w:id="12026"/>
    <w:p>
      <w:pPr>
        <w:spacing w:after="0"/>
        <w:ind w:left="0"/>
        <w:jc w:val="both"/>
      </w:pPr>
      <w:r>
        <w:rPr>
          <w:rFonts w:ascii="Times New Roman"/>
          <w:b w:val="false"/>
          <w:i w:val="false"/>
          <w:color w:val="000000"/>
          <w:sz w:val="28"/>
        </w:rPr>
        <w:t>
      4) учить анализировать образец с помощью взрослого (выделять части, определять их расположение, намечать последовательность работы);</w:t>
      </w:r>
    </w:p>
    <w:bookmarkEnd w:id="12026"/>
    <w:bookmarkStart w:name="z15235" w:id="12027"/>
    <w:p>
      <w:pPr>
        <w:spacing w:after="0"/>
        <w:ind w:left="0"/>
        <w:jc w:val="both"/>
      </w:pPr>
      <w:r>
        <w:rPr>
          <w:rFonts w:ascii="Times New Roman"/>
          <w:b w:val="false"/>
          <w:i w:val="false"/>
          <w:color w:val="000000"/>
          <w:sz w:val="28"/>
        </w:rPr>
        <w:t>
      5) усложнять образцы до 5 элементов (использовать те же объекты);</w:t>
      </w:r>
    </w:p>
    <w:bookmarkEnd w:id="12027"/>
    <w:bookmarkStart w:name="z15236" w:id="12028"/>
    <w:p>
      <w:pPr>
        <w:spacing w:after="0"/>
        <w:ind w:left="0"/>
        <w:jc w:val="both"/>
      </w:pPr>
      <w:r>
        <w:rPr>
          <w:rFonts w:ascii="Times New Roman"/>
          <w:b w:val="false"/>
          <w:i w:val="false"/>
          <w:color w:val="000000"/>
          <w:sz w:val="28"/>
        </w:rPr>
        <w:t>
      6) использовать различные конструктивные материалы для выполнения знакомых заданий;</w:t>
      </w:r>
    </w:p>
    <w:bookmarkEnd w:id="12028"/>
    <w:bookmarkStart w:name="z15237" w:id="12029"/>
    <w:p>
      <w:pPr>
        <w:spacing w:after="0"/>
        <w:ind w:left="0"/>
        <w:jc w:val="both"/>
      </w:pPr>
      <w:r>
        <w:rPr>
          <w:rFonts w:ascii="Times New Roman"/>
          <w:b w:val="false"/>
          <w:i w:val="false"/>
          <w:color w:val="000000"/>
          <w:sz w:val="28"/>
        </w:rPr>
        <w:t>
      7) познакомить с конструированием по плоскостным образцам (отражающим фронтальную поверхность объекта, в котором контурно обозначены составляющие его элементы);</w:t>
      </w:r>
    </w:p>
    <w:bookmarkEnd w:id="12029"/>
    <w:bookmarkStart w:name="z15238" w:id="12030"/>
    <w:p>
      <w:pPr>
        <w:spacing w:after="0"/>
        <w:ind w:left="0"/>
        <w:jc w:val="both"/>
      </w:pPr>
      <w:r>
        <w:rPr>
          <w:rFonts w:ascii="Times New Roman"/>
          <w:b w:val="false"/>
          <w:i w:val="false"/>
          <w:color w:val="000000"/>
          <w:sz w:val="28"/>
        </w:rPr>
        <w:t>
      8) учить соотносить предмет и конструкцию для оценки результата;</w:t>
      </w:r>
    </w:p>
    <w:bookmarkEnd w:id="12030"/>
    <w:bookmarkStart w:name="z15239" w:id="12031"/>
    <w:p>
      <w:pPr>
        <w:spacing w:after="0"/>
        <w:ind w:left="0"/>
        <w:jc w:val="both"/>
      </w:pPr>
      <w:r>
        <w:rPr>
          <w:rFonts w:ascii="Times New Roman"/>
          <w:b w:val="false"/>
          <w:i w:val="false"/>
          <w:color w:val="000000"/>
          <w:sz w:val="28"/>
        </w:rPr>
        <w:t>
      9) включать постройки в игровые ситуации.</w:t>
      </w:r>
    </w:p>
    <w:bookmarkEnd w:id="12031"/>
    <w:bookmarkStart w:name="z15240" w:id="12032"/>
    <w:p>
      <w:pPr>
        <w:spacing w:after="0"/>
        <w:ind w:left="0"/>
        <w:jc w:val="both"/>
      </w:pPr>
      <w:r>
        <w:rPr>
          <w:rFonts w:ascii="Times New Roman"/>
          <w:b w:val="false"/>
          <w:i w:val="false"/>
          <w:color w:val="000000"/>
          <w:sz w:val="28"/>
        </w:rPr>
        <w:t>
      207. Ожидаемые результаты:</w:t>
      </w:r>
    </w:p>
    <w:bookmarkEnd w:id="12032"/>
    <w:bookmarkStart w:name="z15241" w:id="12033"/>
    <w:p>
      <w:pPr>
        <w:spacing w:after="0"/>
        <w:ind w:left="0"/>
        <w:jc w:val="both"/>
      </w:pPr>
      <w:r>
        <w:rPr>
          <w:rFonts w:ascii="Times New Roman"/>
          <w:b w:val="false"/>
          <w:i w:val="false"/>
          <w:color w:val="000000"/>
          <w:sz w:val="28"/>
        </w:rPr>
        <w:t>
      1) создаҰт простейшие постройки из настольных строительных наборов мебель для куклы, дом с забором, ворота, загородки для животных, горка, мост);</w:t>
      </w:r>
    </w:p>
    <w:bookmarkEnd w:id="12033"/>
    <w:bookmarkStart w:name="z15242" w:id="12034"/>
    <w:p>
      <w:pPr>
        <w:spacing w:after="0"/>
        <w:ind w:left="0"/>
        <w:jc w:val="both"/>
      </w:pPr>
      <w:r>
        <w:rPr>
          <w:rFonts w:ascii="Times New Roman"/>
          <w:b w:val="false"/>
          <w:i w:val="false"/>
          <w:color w:val="000000"/>
          <w:sz w:val="28"/>
        </w:rPr>
        <w:t>
      2) с помощью взрослого выделяет части, определяет их расположение, намечает последовательность работы);</w:t>
      </w:r>
    </w:p>
    <w:bookmarkEnd w:id="12034"/>
    <w:bookmarkStart w:name="z15243" w:id="12035"/>
    <w:p>
      <w:pPr>
        <w:spacing w:after="0"/>
        <w:ind w:left="0"/>
        <w:jc w:val="both"/>
      </w:pPr>
      <w:r>
        <w:rPr>
          <w:rFonts w:ascii="Times New Roman"/>
          <w:b w:val="false"/>
          <w:i w:val="false"/>
          <w:color w:val="000000"/>
          <w:sz w:val="28"/>
        </w:rPr>
        <w:t>
      3) использует различные конструктивные материалы для выполнения знакомых заданий;</w:t>
      </w:r>
    </w:p>
    <w:bookmarkEnd w:id="12035"/>
    <w:bookmarkStart w:name="z15244" w:id="12036"/>
    <w:p>
      <w:pPr>
        <w:spacing w:after="0"/>
        <w:ind w:left="0"/>
        <w:jc w:val="both"/>
      </w:pPr>
      <w:r>
        <w:rPr>
          <w:rFonts w:ascii="Times New Roman"/>
          <w:b w:val="false"/>
          <w:i w:val="false"/>
          <w:color w:val="000000"/>
          <w:sz w:val="28"/>
        </w:rPr>
        <w:t>
      4) соотносит предмет и конструкцию для оценки результата;</w:t>
      </w:r>
    </w:p>
    <w:bookmarkEnd w:id="12036"/>
    <w:bookmarkStart w:name="z15245" w:id="12037"/>
    <w:p>
      <w:pPr>
        <w:spacing w:after="0"/>
        <w:ind w:left="0"/>
        <w:jc w:val="both"/>
      </w:pPr>
      <w:r>
        <w:rPr>
          <w:rFonts w:ascii="Times New Roman"/>
          <w:b w:val="false"/>
          <w:i w:val="false"/>
          <w:color w:val="000000"/>
          <w:sz w:val="28"/>
        </w:rPr>
        <w:t>
      5) включает постройки в игровые ситуации.</w:t>
      </w:r>
    </w:p>
    <w:bookmarkEnd w:id="12037"/>
    <w:bookmarkStart w:name="z15246" w:id="12038"/>
    <w:p>
      <w:pPr>
        <w:spacing w:after="0"/>
        <w:ind w:left="0"/>
        <w:jc w:val="left"/>
      </w:pPr>
      <w:r>
        <w:rPr>
          <w:rFonts w:ascii="Times New Roman"/>
          <w:b/>
          <w:i w:val="false"/>
          <w:color w:val="000000"/>
        </w:rPr>
        <w:t xml:space="preserve"> Параграф 10. Образовательная область "Творчество"</w:t>
      </w:r>
    </w:p>
    <w:bookmarkEnd w:id="12038"/>
    <w:bookmarkStart w:name="z15247" w:id="12039"/>
    <w:p>
      <w:pPr>
        <w:spacing w:after="0"/>
        <w:ind w:left="0"/>
        <w:jc w:val="both"/>
      </w:pPr>
      <w:r>
        <w:rPr>
          <w:rFonts w:ascii="Times New Roman"/>
          <w:b w:val="false"/>
          <w:i w:val="false"/>
          <w:color w:val="000000"/>
          <w:sz w:val="28"/>
        </w:rPr>
        <w:t>
      208. Содержание образовательной области "Творчество" реализуется в организованной учебной деятельности - рисование, лепка, музыка, тифлографика (для детей с первичным нарушением зрения).</w:t>
      </w:r>
    </w:p>
    <w:bookmarkEnd w:id="12039"/>
    <w:bookmarkStart w:name="z15248" w:id="12040"/>
    <w:p>
      <w:pPr>
        <w:spacing w:after="0"/>
        <w:ind w:left="0"/>
        <w:jc w:val="both"/>
      </w:pPr>
      <w:r>
        <w:rPr>
          <w:rFonts w:ascii="Times New Roman"/>
          <w:b w:val="false"/>
          <w:i w:val="false"/>
          <w:color w:val="000000"/>
          <w:sz w:val="28"/>
        </w:rPr>
        <w:t>
      209. Цель: формировать образы реального мира в процессе творческой деятельности путем поэтапного обследования предметов; уточнять, конкретизировать и обобщать предметные представления.</w:t>
      </w:r>
    </w:p>
    <w:bookmarkEnd w:id="12040"/>
    <w:bookmarkStart w:name="z15249" w:id="12041"/>
    <w:p>
      <w:pPr>
        <w:spacing w:after="0"/>
        <w:ind w:left="0"/>
        <w:jc w:val="both"/>
      </w:pPr>
      <w:r>
        <w:rPr>
          <w:rFonts w:ascii="Times New Roman"/>
          <w:b w:val="false"/>
          <w:i w:val="false"/>
          <w:color w:val="000000"/>
          <w:sz w:val="28"/>
        </w:rPr>
        <w:t>
      210. Задачи:</w:t>
      </w:r>
    </w:p>
    <w:bookmarkEnd w:id="12041"/>
    <w:bookmarkStart w:name="z15250" w:id="12042"/>
    <w:p>
      <w:pPr>
        <w:spacing w:after="0"/>
        <w:ind w:left="0"/>
        <w:jc w:val="both"/>
      </w:pPr>
      <w:r>
        <w:rPr>
          <w:rFonts w:ascii="Times New Roman"/>
          <w:b w:val="false"/>
          <w:i w:val="false"/>
          <w:color w:val="000000"/>
          <w:sz w:val="28"/>
        </w:rPr>
        <w:t xml:space="preserve">
      1) формирование умения выделять изобразительные инструменты и материалы; </w:t>
      </w:r>
    </w:p>
    <w:bookmarkEnd w:id="12042"/>
    <w:bookmarkStart w:name="z15251" w:id="12043"/>
    <w:p>
      <w:pPr>
        <w:spacing w:after="0"/>
        <w:ind w:left="0"/>
        <w:jc w:val="both"/>
      </w:pPr>
      <w:r>
        <w:rPr>
          <w:rFonts w:ascii="Times New Roman"/>
          <w:b w:val="false"/>
          <w:i w:val="false"/>
          <w:color w:val="000000"/>
          <w:sz w:val="28"/>
        </w:rPr>
        <w:t xml:space="preserve">
      2) формирование манипулятивных действий с изобразительными материалами и инструментами; </w:t>
      </w:r>
    </w:p>
    <w:bookmarkEnd w:id="12043"/>
    <w:bookmarkStart w:name="z15252" w:id="12044"/>
    <w:p>
      <w:pPr>
        <w:spacing w:after="0"/>
        <w:ind w:left="0"/>
        <w:jc w:val="both"/>
      </w:pPr>
      <w:r>
        <w:rPr>
          <w:rFonts w:ascii="Times New Roman"/>
          <w:b w:val="false"/>
          <w:i w:val="false"/>
          <w:color w:val="000000"/>
          <w:sz w:val="28"/>
        </w:rPr>
        <w:t>
      3) формирование интереса к изобразительной деятельности, создавая условия для манипуляций с изобразительными материалами;</w:t>
      </w:r>
    </w:p>
    <w:bookmarkEnd w:id="12044"/>
    <w:bookmarkStart w:name="z15253" w:id="12045"/>
    <w:p>
      <w:pPr>
        <w:spacing w:after="0"/>
        <w:ind w:left="0"/>
        <w:jc w:val="both"/>
      </w:pPr>
      <w:r>
        <w:rPr>
          <w:rFonts w:ascii="Times New Roman"/>
          <w:b w:val="false"/>
          <w:i w:val="false"/>
          <w:color w:val="000000"/>
          <w:sz w:val="28"/>
        </w:rPr>
        <w:t>
      4) формирование эмоционально-положительного отношения к изобразительной деятельности и ее продуктам.</w:t>
      </w:r>
    </w:p>
    <w:bookmarkEnd w:id="12045"/>
    <w:bookmarkStart w:name="z15254" w:id="12046"/>
    <w:p>
      <w:pPr>
        <w:spacing w:after="0"/>
        <w:ind w:left="0"/>
        <w:jc w:val="left"/>
      </w:pPr>
      <w:r>
        <w:rPr>
          <w:rFonts w:ascii="Times New Roman"/>
          <w:b/>
          <w:i w:val="false"/>
          <w:color w:val="000000"/>
        </w:rPr>
        <w:t xml:space="preserve"> Параграф 11. 1 полугодие</w:t>
      </w:r>
    </w:p>
    <w:bookmarkEnd w:id="12046"/>
    <w:bookmarkStart w:name="z15255" w:id="12047"/>
    <w:p>
      <w:pPr>
        <w:spacing w:after="0"/>
        <w:ind w:left="0"/>
        <w:jc w:val="both"/>
      </w:pPr>
      <w:r>
        <w:rPr>
          <w:rFonts w:ascii="Times New Roman"/>
          <w:b w:val="false"/>
          <w:i w:val="false"/>
          <w:color w:val="000000"/>
          <w:sz w:val="28"/>
        </w:rPr>
        <w:t>
      211. Рисование:</w:t>
      </w:r>
    </w:p>
    <w:bookmarkEnd w:id="12047"/>
    <w:bookmarkStart w:name="z15256" w:id="12048"/>
    <w:p>
      <w:pPr>
        <w:spacing w:after="0"/>
        <w:ind w:left="0"/>
        <w:jc w:val="both"/>
      </w:pPr>
      <w:r>
        <w:rPr>
          <w:rFonts w:ascii="Times New Roman"/>
          <w:b w:val="false"/>
          <w:i w:val="false"/>
          <w:color w:val="000000"/>
          <w:sz w:val="28"/>
        </w:rPr>
        <w:t>
      1) развивать узнавание, выделение изображений простого содержания (предметов, животных, людей) при выборе по образцу ("Где такой?");</w:t>
      </w:r>
    </w:p>
    <w:bookmarkEnd w:id="12048"/>
    <w:bookmarkStart w:name="z15257" w:id="12049"/>
    <w:p>
      <w:pPr>
        <w:spacing w:after="0"/>
        <w:ind w:left="0"/>
        <w:jc w:val="both"/>
      </w:pPr>
      <w:r>
        <w:rPr>
          <w:rFonts w:ascii="Times New Roman"/>
          <w:b w:val="false"/>
          <w:i w:val="false"/>
          <w:color w:val="000000"/>
          <w:sz w:val="28"/>
        </w:rPr>
        <w:t>
      2) учить соотносить (выбирать пару) изображения не только статического содержания, но и динамического, где отображены фигуры в динамике;</w:t>
      </w:r>
    </w:p>
    <w:bookmarkEnd w:id="12049"/>
    <w:bookmarkStart w:name="z15258" w:id="12050"/>
    <w:p>
      <w:pPr>
        <w:spacing w:after="0"/>
        <w:ind w:left="0"/>
        <w:jc w:val="both"/>
      </w:pPr>
      <w:r>
        <w:rPr>
          <w:rFonts w:ascii="Times New Roman"/>
          <w:b w:val="false"/>
          <w:i w:val="false"/>
          <w:color w:val="000000"/>
          <w:sz w:val="28"/>
        </w:rPr>
        <w:t>
      3) учить сравнивать предметы ("показывать руками") по величине путем приложения и наложения, по цвету, упругости пр.;</w:t>
      </w:r>
    </w:p>
    <w:bookmarkEnd w:id="12050"/>
    <w:bookmarkStart w:name="z15259" w:id="12051"/>
    <w:p>
      <w:pPr>
        <w:spacing w:after="0"/>
        <w:ind w:left="0"/>
        <w:jc w:val="both"/>
      </w:pPr>
      <w:r>
        <w:rPr>
          <w:rFonts w:ascii="Times New Roman"/>
          <w:b w:val="false"/>
          <w:i w:val="false"/>
          <w:color w:val="000000"/>
          <w:sz w:val="28"/>
        </w:rPr>
        <w:t>
      4) вызывать у детей стремление к самостоятельной изобразительной деятельности;</w:t>
      </w:r>
    </w:p>
    <w:bookmarkEnd w:id="12051"/>
    <w:bookmarkStart w:name="z15260" w:id="12052"/>
    <w:p>
      <w:pPr>
        <w:spacing w:after="0"/>
        <w:ind w:left="0"/>
        <w:jc w:val="both"/>
      </w:pPr>
      <w:r>
        <w:rPr>
          <w:rFonts w:ascii="Times New Roman"/>
          <w:b w:val="false"/>
          <w:i w:val="false"/>
          <w:color w:val="000000"/>
          <w:sz w:val="28"/>
        </w:rPr>
        <w:t>
      5) вовлекать ребенка в совместное рисование, рисовать рукой ребенка, выражать общую радость при восприятии готового результата (независимо от его качества);</w:t>
      </w:r>
    </w:p>
    <w:bookmarkEnd w:id="12052"/>
    <w:bookmarkStart w:name="z15261" w:id="12053"/>
    <w:p>
      <w:pPr>
        <w:spacing w:after="0"/>
        <w:ind w:left="0"/>
        <w:jc w:val="both"/>
      </w:pPr>
      <w:r>
        <w:rPr>
          <w:rFonts w:ascii="Times New Roman"/>
          <w:b w:val="false"/>
          <w:i w:val="false"/>
          <w:color w:val="000000"/>
          <w:sz w:val="28"/>
        </w:rPr>
        <w:t>
      6) знакомить с орудиями и средствами изобразительной деятельности (краской, кистью, фломастером, волоконным карандашом, маркером, мелом);</w:t>
      </w:r>
    </w:p>
    <w:bookmarkEnd w:id="12053"/>
    <w:bookmarkStart w:name="z15262" w:id="12054"/>
    <w:p>
      <w:pPr>
        <w:spacing w:after="0"/>
        <w:ind w:left="0"/>
        <w:jc w:val="both"/>
      </w:pPr>
      <w:r>
        <w:rPr>
          <w:rFonts w:ascii="Times New Roman"/>
          <w:b w:val="false"/>
          <w:i w:val="false"/>
          <w:color w:val="000000"/>
          <w:sz w:val="28"/>
        </w:rPr>
        <w:t>
      7) рисовать без задания на большой плоскости (мелом на доске, крупной кистью на большом листе), побуждая к заполненности пространства листа;</w:t>
      </w:r>
    </w:p>
    <w:bookmarkEnd w:id="12054"/>
    <w:bookmarkStart w:name="z15263" w:id="12055"/>
    <w:p>
      <w:pPr>
        <w:spacing w:after="0"/>
        <w:ind w:left="0"/>
        <w:jc w:val="both"/>
      </w:pPr>
      <w:r>
        <w:rPr>
          <w:rFonts w:ascii="Times New Roman"/>
          <w:b w:val="false"/>
          <w:i w:val="false"/>
          <w:color w:val="000000"/>
          <w:sz w:val="28"/>
        </w:rPr>
        <w:t>
      8) направлять детей на "опредмечивание" изображения путем лепетного слова или указательного жеста;</w:t>
      </w:r>
    </w:p>
    <w:bookmarkEnd w:id="12055"/>
    <w:bookmarkStart w:name="z15264" w:id="12056"/>
    <w:p>
      <w:pPr>
        <w:spacing w:after="0"/>
        <w:ind w:left="0"/>
        <w:jc w:val="both"/>
      </w:pPr>
      <w:r>
        <w:rPr>
          <w:rFonts w:ascii="Times New Roman"/>
          <w:b w:val="false"/>
          <w:i w:val="false"/>
          <w:color w:val="000000"/>
          <w:sz w:val="28"/>
        </w:rPr>
        <w:t>
      9) радоваться вместе с ребенком ассоциативным образам;</w:t>
      </w:r>
    </w:p>
    <w:bookmarkEnd w:id="12056"/>
    <w:bookmarkStart w:name="z15265" w:id="12057"/>
    <w:p>
      <w:pPr>
        <w:spacing w:after="0"/>
        <w:ind w:left="0"/>
        <w:jc w:val="both"/>
      </w:pPr>
      <w:r>
        <w:rPr>
          <w:rFonts w:ascii="Times New Roman"/>
          <w:b w:val="false"/>
          <w:i w:val="false"/>
          <w:color w:val="000000"/>
          <w:sz w:val="28"/>
        </w:rPr>
        <w:t>
      10) учить ребенка радоваться успеху, узнавать собственные изображения среди других работ, показывать их взрослым и детям;</w:t>
      </w:r>
    </w:p>
    <w:bookmarkEnd w:id="12057"/>
    <w:bookmarkStart w:name="z15266" w:id="12058"/>
    <w:p>
      <w:pPr>
        <w:spacing w:after="0"/>
        <w:ind w:left="0"/>
        <w:jc w:val="both"/>
      </w:pPr>
      <w:r>
        <w:rPr>
          <w:rFonts w:ascii="Times New Roman"/>
          <w:b w:val="false"/>
          <w:i w:val="false"/>
          <w:color w:val="000000"/>
          <w:sz w:val="28"/>
        </w:rPr>
        <w:t>
      11) познакомить с приемом "примакивания" и "касания";</w:t>
      </w:r>
    </w:p>
    <w:bookmarkEnd w:id="12058"/>
    <w:bookmarkStart w:name="z15267" w:id="12059"/>
    <w:p>
      <w:pPr>
        <w:spacing w:after="0"/>
        <w:ind w:left="0"/>
        <w:jc w:val="both"/>
      </w:pPr>
      <w:r>
        <w:rPr>
          <w:rFonts w:ascii="Times New Roman"/>
          <w:b w:val="false"/>
          <w:i w:val="false"/>
          <w:color w:val="000000"/>
          <w:sz w:val="28"/>
        </w:rPr>
        <w:t>
      212. Ожидаемые результаты:</w:t>
      </w:r>
    </w:p>
    <w:bookmarkEnd w:id="12059"/>
    <w:bookmarkStart w:name="z15268" w:id="12060"/>
    <w:p>
      <w:pPr>
        <w:spacing w:after="0"/>
        <w:ind w:left="0"/>
        <w:jc w:val="both"/>
      </w:pPr>
      <w:r>
        <w:rPr>
          <w:rFonts w:ascii="Times New Roman"/>
          <w:b w:val="false"/>
          <w:i w:val="false"/>
          <w:color w:val="000000"/>
          <w:sz w:val="28"/>
        </w:rPr>
        <w:t>
      1) соотносит (выбирать пару) изображения не только статического содержания, но и динамического, где отображены фигуры в динамике;</w:t>
      </w:r>
    </w:p>
    <w:bookmarkEnd w:id="12060"/>
    <w:bookmarkStart w:name="z15269" w:id="12061"/>
    <w:p>
      <w:pPr>
        <w:spacing w:after="0"/>
        <w:ind w:left="0"/>
        <w:jc w:val="both"/>
      </w:pPr>
      <w:r>
        <w:rPr>
          <w:rFonts w:ascii="Times New Roman"/>
          <w:b w:val="false"/>
          <w:i w:val="false"/>
          <w:color w:val="000000"/>
          <w:sz w:val="28"/>
        </w:rPr>
        <w:t>
      2) сравнивает предметы ("показывает руками") по величине путем приложения и наложения, по цвету, упругости;</w:t>
      </w:r>
    </w:p>
    <w:bookmarkEnd w:id="12061"/>
    <w:bookmarkStart w:name="z15270" w:id="12062"/>
    <w:p>
      <w:pPr>
        <w:spacing w:after="0"/>
        <w:ind w:left="0"/>
        <w:jc w:val="both"/>
      </w:pPr>
      <w:r>
        <w:rPr>
          <w:rFonts w:ascii="Times New Roman"/>
          <w:b w:val="false"/>
          <w:i w:val="false"/>
          <w:color w:val="000000"/>
          <w:sz w:val="28"/>
        </w:rPr>
        <w:t>
      3) стремится к самостоятельной изобразительной деятельности;</w:t>
      </w:r>
    </w:p>
    <w:bookmarkEnd w:id="12062"/>
    <w:bookmarkStart w:name="z15271" w:id="12063"/>
    <w:p>
      <w:pPr>
        <w:spacing w:after="0"/>
        <w:ind w:left="0"/>
        <w:jc w:val="both"/>
      </w:pPr>
      <w:r>
        <w:rPr>
          <w:rFonts w:ascii="Times New Roman"/>
          <w:b w:val="false"/>
          <w:i w:val="false"/>
          <w:color w:val="000000"/>
          <w:sz w:val="28"/>
        </w:rPr>
        <w:t>
      4) знаком с орудиями и средствами изобразительной деятельности (краской, кистью, фломастером, волоконным карандашом, маркером, мелом и пр.);</w:t>
      </w:r>
    </w:p>
    <w:bookmarkEnd w:id="12063"/>
    <w:bookmarkStart w:name="z15272" w:id="12064"/>
    <w:p>
      <w:pPr>
        <w:spacing w:after="0"/>
        <w:ind w:left="0"/>
        <w:jc w:val="both"/>
      </w:pPr>
      <w:r>
        <w:rPr>
          <w:rFonts w:ascii="Times New Roman"/>
          <w:b w:val="false"/>
          <w:i w:val="false"/>
          <w:color w:val="000000"/>
          <w:sz w:val="28"/>
        </w:rPr>
        <w:t>
      5) рисует без задания на большой плоскости (мелом на доске, крупной кистью на большом листе), побуждая к заполненности пространства листа;</w:t>
      </w:r>
    </w:p>
    <w:bookmarkEnd w:id="12064"/>
    <w:bookmarkStart w:name="z15273" w:id="12065"/>
    <w:p>
      <w:pPr>
        <w:spacing w:after="0"/>
        <w:ind w:left="0"/>
        <w:jc w:val="both"/>
      </w:pPr>
      <w:r>
        <w:rPr>
          <w:rFonts w:ascii="Times New Roman"/>
          <w:b w:val="false"/>
          <w:i w:val="false"/>
          <w:color w:val="000000"/>
          <w:sz w:val="28"/>
        </w:rPr>
        <w:t>
      6) называет изображения путем лепетного слова или указательного жеста.</w:t>
      </w:r>
    </w:p>
    <w:bookmarkEnd w:id="12065"/>
    <w:bookmarkStart w:name="z15274" w:id="12066"/>
    <w:p>
      <w:pPr>
        <w:spacing w:after="0"/>
        <w:ind w:left="0"/>
        <w:jc w:val="both"/>
      </w:pPr>
      <w:r>
        <w:rPr>
          <w:rFonts w:ascii="Times New Roman"/>
          <w:b w:val="false"/>
          <w:i w:val="false"/>
          <w:color w:val="000000"/>
          <w:sz w:val="28"/>
        </w:rPr>
        <w:t>
      213. Лепка:</w:t>
      </w:r>
    </w:p>
    <w:bookmarkEnd w:id="12066"/>
    <w:bookmarkStart w:name="z15275" w:id="12067"/>
    <w:p>
      <w:pPr>
        <w:spacing w:after="0"/>
        <w:ind w:left="0"/>
        <w:jc w:val="both"/>
      </w:pPr>
      <w:r>
        <w:rPr>
          <w:rFonts w:ascii="Times New Roman"/>
          <w:b w:val="false"/>
          <w:i w:val="false"/>
          <w:color w:val="000000"/>
          <w:sz w:val="28"/>
        </w:rPr>
        <w:t xml:space="preserve">
      1) формировать умения выделять и обследовать простые объекты, легко воспроизводимые в пластических материалах; </w:t>
      </w:r>
    </w:p>
    <w:bookmarkEnd w:id="12067"/>
    <w:bookmarkStart w:name="z15276" w:id="12068"/>
    <w:p>
      <w:pPr>
        <w:spacing w:after="0"/>
        <w:ind w:left="0"/>
        <w:jc w:val="both"/>
      </w:pPr>
      <w:r>
        <w:rPr>
          <w:rFonts w:ascii="Times New Roman"/>
          <w:b w:val="false"/>
          <w:i w:val="false"/>
          <w:color w:val="000000"/>
          <w:sz w:val="28"/>
        </w:rPr>
        <w:t>
      2) отщипывать комки пластилина и нагромождать их в форме горок;</w:t>
      </w:r>
    </w:p>
    <w:bookmarkEnd w:id="12068"/>
    <w:bookmarkStart w:name="z15277" w:id="12069"/>
    <w:p>
      <w:pPr>
        <w:spacing w:after="0"/>
        <w:ind w:left="0"/>
        <w:jc w:val="both"/>
      </w:pPr>
      <w:r>
        <w:rPr>
          <w:rFonts w:ascii="Times New Roman"/>
          <w:b w:val="false"/>
          <w:i w:val="false"/>
          <w:color w:val="000000"/>
          <w:sz w:val="28"/>
        </w:rPr>
        <w:t>
      3) формировать интерес к лепке в процессе изменения формы пластических материалов (ком скатываем в шар, шар раскатываем в тонкую пластину);</w:t>
      </w:r>
    </w:p>
    <w:bookmarkEnd w:id="12069"/>
    <w:bookmarkStart w:name="z15278" w:id="12070"/>
    <w:p>
      <w:pPr>
        <w:spacing w:after="0"/>
        <w:ind w:left="0"/>
        <w:jc w:val="both"/>
      </w:pPr>
      <w:r>
        <w:rPr>
          <w:rFonts w:ascii="Times New Roman"/>
          <w:b w:val="false"/>
          <w:i w:val="false"/>
          <w:color w:val="000000"/>
          <w:sz w:val="28"/>
        </w:rPr>
        <w:t xml:space="preserve">
      4) формировать умения обследовать формочки необходимых для получения изображений геометрических фигур; </w:t>
      </w:r>
    </w:p>
    <w:bookmarkEnd w:id="12070"/>
    <w:bookmarkStart w:name="z15279" w:id="12071"/>
    <w:p>
      <w:pPr>
        <w:spacing w:after="0"/>
        <w:ind w:left="0"/>
        <w:jc w:val="both"/>
      </w:pPr>
      <w:r>
        <w:rPr>
          <w:rFonts w:ascii="Times New Roman"/>
          <w:b w:val="false"/>
          <w:i w:val="false"/>
          <w:color w:val="000000"/>
          <w:sz w:val="28"/>
        </w:rPr>
        <w:t xml:space="preserve">
      5) формировать умение действовать формочками для получения изображений геометрических фигур; </w:t>
      </w:r>
    </w:p>
    <w:bookmarkEnd w:id="12071"/>
    <w:bookmarkStart w:name="z15280" w:id="12072"/>
    <w:p>
      <w:pPr>
        <w:spacing w:after="0"/>
        <w:ind w:left="0"/>
        <w:jc w:val="both"/>
      </w:pPr>
      <w:r>
        <w:rPr>
          <w:rFonts w:ascii="Times New Roman"/>
          <w:b w:val="false"/>
          <w:i w:val="false"/>
          <w:color w:val="000000"/>
          <w:sz w:val="28"/>
        </w:rPr>
        <w:t>
      6) сравнивать комки пластилина и скатанных из них шаров по величине и цвету.</w:t>
      </w:r>
    </w:p>
    <w:bookmarkEnd w:id="12072"/>
    <w:bookmarkStart w:name="z15281" w:id="12073"/>
    <w:p>
      <w:pPr>
        <w:spacing w:after="0"/>
        <w:ind w:left="0"/>
        <w:jc w:val="both"/>
      </w:pPr>
      <w:r>
        <w:rPr>
          <w:rFonts w:ascii="Times New Roman"/>
          <w:b w:val="false"/>
          <w:i w:val="false"/>
          <w:color w:val="000000"/>
          <w:sz w:val="28"/>
        </w:rPr>
        <w:t>
      214. Ожидаемые результаты:</w:t>
      </w:r>
    </w:p>
    <w:bookmarkEnd w:id="12073"/>
    <w:bookmarkStart w:name="z15282" w:id="12074"/>
    <w:p>
      <w:pPr>
        <w:spacing w:after="0"/>
        <w:ind w:left="0"/>
        <w:jc w:val="both"/>
      </w:pPr>
      <w:r>
        <w:rPr>
          <w:rFonts w:ascii="Times New Roman"/>
          <w:b w:val="false"/>
          <w:i w:val="false"/>
          <w:color w:val="000000"/>
          <w:sz w:val="28"/>
        </w:rPr>
        <w:t xml:space="preserve">
      1) выделяет и обследует простые объекты, легко воспроизводимые в пластических материалах; </w:t>
      </w:r>
    </w:p>
    <w:bookmarkEnd w:id="12074"/>
    <w:bookmarkStart w:name="z15283" w:id="12075"/>
    <w:p>
      <w:pPr>
        <w:spacing w:after="0"/>
        <w:ind w:left="0"/>
        <w:jc w:val="both"/>
      </w:pPr>
      <w:r>
        <w:rPr>
          <w:rFonts w:ascii="Times New Roman"/>
          <w:b w:val="false"/>
          <w:i w:val="false"/>
          <w:color w:val="000000"/>
          <w:sz w:val="28"/>
        </w:rPr>
        <w:t>
      2) отщипывает комки пластилина и нагромождает их в форме горок;</w:t>
      </w:r>
    </w:p>
    <w:bookmarkEnd w:id="12075"/>
    <w:bookmarkStart w:name="z15284" w:id="12076"/>
    <w:p>
      <w:pPr>
        <w:spacing w:after="0"/>
        <w:ind w:left="0"/>
        <w:jc w:val="both"/>
      </w:pPr>
      <w:r>
        <w:rPr>
          <w:rFonts w:ascii="Times New Roman"/>
          <w:b w:val="false"/>
          <w:i w:val="false"/>
          <w:color w:val="000000"/>
          <w:sz w:val="28"/>
        </w:rPr>
        <w:t>
      3) проявляет интерес к лепке в процессе изменения формы пластических материалов (ком скатываем в шар, шар раскатываем в тонкую пластину);</w:t>
      </w:r>
    </w:p>
    <w:bookmarkEnd w:id="12076"/>
    <w:bookmarkStart w:name="z15285" w:id="12077"/>
    <w:p>
      <w:pPr>
        <w:spacing w:after="0"/>
        <w:ind w:left="0"/>
        <w:jc w:val="both"/>
      </w:pPr>
      <w:r>
        <w:rPr>
          <w:rFonts w:ascii="Times New Roman"/>
          <w:b w:val="false"/>
          <w:i w:val="false"/>
          <w:color w:val="000000"/>
          <w:sz w:val="28"/>
        </w:rPr>
        <w:t xml:space="preserve">
      4) обследует формочки необходимых для получения изображений геометрических фигур; </w:t>
      </w:r>
    </w:p>
    <w:bookmarkEnd w:id="12077"/>
    <w:bookmarkStart w:name="z15286" w:id="12078"/>
    <w:p>
      <w:pPr>
        <w:spacing w:after="0"/>
        <w:ind w:left="0"/>
        <w:jc w:val="both"/>
      </w:pPr>
      <w:r>
        <w:rPr>
          <w:rFonts w:ascii="Times New Roman"/>
          <w:b w:val="false"/>
          <w:i w:val="false"/>
          <w:color w:val="000000"/>
          <w:sz w:val="28"/>
        </w:rPr>
        <w:t xml:space="preserve">
      5) действует с формочками для получения изображений геометрических фигур; </w:t>
      </w:r>
    </w:p>
    <w:bookmarkEnd w:id="12078"/>
    <w:bookmarkStart w:name="z15287" w:id="12079"/>
    <w:p>
      <w:pPr>
        <w:spacing w:after="0"/>
        <w:ind w:left="0"/>
        <w:jc w:val="both"/>
      </w:pPr>
      <w:r>
        <w:rPr>
          <w:rFonts w:ascii="Times New Roman"/>
          <w:b w:val="false"/>
          <w:i w:val="false"/>
          <w:color w:val="000000"/>
          <w:sz w:val="28"/>
        </w:rPr>
        <w:t>
      6) сравнивает комки пластилина и скатанные из них шары по величине и цвету.</w:t>
      </w:r>
    </w:p>
    <w:bookmarkEnd w:id="12079"/>
    <w:bookmarkStart w:name="z15288" w:id="12080"/>
    <w:p>
      <w:pPr>
        <w:spacing w:after="0"/>
        <w:ind w:left="0"/>
        <w:jc w:val="both"/>
      </w:pPr>
      <w:r>
        <w:rPr>
          <w:rFonts w:ascii="Times New Roman"/>
          <w:b w:val="false"/>
          <w:i w:val="false"/>
          <w:color w:val="000000"/>
          <w:sz w:val="28"/>
        </w:rPr>
        <w:t>
      215. Музыка:</w:t>
      </w:r>
    </w:p>
    <w:bookmarkEnd w:id="12080"/>
    <w:bookmarkStart w:name="z15289" w:id="12081"/>
    <w:p>
      <w:pPr>
        <w:spacing w:after="0"/>
        <w:ind w:left="0"/>
        <w:jc w:val="both"/>
      </w:pPr>
      <w:r>
        <w:rPr>
          <w:rFonts w:ascii="Times New Roman"/>
          <w:b w:val="false"/>
          <w:i w:val="false"/>
          <w:color w:val="000000"/>
          <w:sz w:val="28"/>
        </w:rPr>
        <w:t>
      1) формировать умение различать на слух инструментальную музыку, пение человека;</w:t>
      </w:r>
    </w:p>
    <w:bookmarkEnd w:id="12081"/>
    <w:bookmarkStart w:name="z15290" w:id="12082"/>
    <w:p>
      <w:pPr>
        <w:spacing w:after="0"/>
        <w:ind w:left="0"/>
        <w:jc w:val="both"/>
      </w:pPr>
      <w:r>
        <w:rPr>
          <w:rFonts w:ascii="Times New Roman"/>
          <w:b w:val="false"/>
          <w:i w:val="false"/>
          <w:color w:val="000000"/>
          <w:sz w:val="28"/>
        </w:rPr>
        <w:t>
      2) предъявлять мелодии разные по темпу (быстрая, медленная).</w:t>
      </w:r>
    </w:p>
    <w:bookmarkEnd w:id="12082"/>
    <w:bookmarkStart w:name="z15291" w:id="12083"/>
    <w:p>
      <w:pPr>
        <w:spacing w:after="0"/>
        <w:ind w:left="0"/>
        <w:jc w:val="both"/>
      </w:pPr>
      <w:r>
        <w:rPr>
          <w:rFonts w:ascii="Times New Roman"/>
          <w:b w:val="false"/>
          <w:i w:val="false"/>
          <w:color w:val="000000"/>
          <w:sz w:val="28"/>
        </w:rPr>
        <w:t>
      216. Ожидаемые результаты:</w:t>
      </w:r>
    </w:p>
    <w:bookmarkEnd w:id="12083"/>
    <w:bookmarkStart w:name="z15292" w:id="12084"/>
    <w:p>
      <w:pPr>
        <w:spacing w:after="0"/>
        <w:ind w:left="0"/>
        <w:jc w:val="both"/>
      </w:pPr>
      <w:r>
        <w:rPr>
          <w:rFonts w:ascii="Times New Roman"/>
          <w:b w:val="false"/>
          <w:i w:val="false"/>
          <w:color w:val="000000"/>
          <w:sz w:val="28"/>
        </w:rPr>
        <w:t>
      1) различает источник музыкального звучания (инструментальная мелодия, пение человека);</w:t>
      </w:r>
    </w:p>
    <w:bookmarkEnd w:id="12084"/>
    <w:bookmarkStart w:name="z15293" w:id="12085"/>
    <w:p>
      <w:pPr>
        <w:spacing w:after="0"/>
        <w:ind w:left="0"/>
        <w:jc w:val="both"/>
      </w:pPr>
      <w:r>
        <w:rPr>
          <w:rFonts w:ascii="Times New Roman"/>
          <w:b w:val="false"/>
          <w:i w:val="false"/>
          <w:color w:val="000000"/>
          <w:sz w:val="28"/>
        </w:rPr>
        <w:t>
      2) различает темп музыкального произведения.</w:t>
      </w:r>
    </w:p>
    <w:bookmarkEnd w:id="12085"/>
    <w:bookmarkStart w:name="z15294" w:id="12086"/>
    <w:p>
      <w:pPr>
        <w:spacing w:after="0"/>
        <w:ind w:left="0"/>
        <w:jc w:val="both"/>
      </w:pPr>
      <w:r>
        <w:rPr>
          <w:rFonts w:ascii="Times New Roman"/>
          <w:b w:val="false"/>
          <w:i w:val="false"/>
          <w:color w:val="000000"/>
          <w:sz w:val="28"/>
        </w:rPr>
        <w:t>
      217. Тифлографика (для детей с первичным нарушением зрения).</w:t>
      </w:r>
    </w:p>
    <w:bookmarkEnd w:id="12086"/>
    <w:bookmarkStart w:name="z15295" w:id="12087"/>
    <w:p>
      <w:pPr>
        <w:spacing w:after="0"/>
        <w:ind w:left="0"/>
        <w:jc w:val="both"/>
      </w:pPr>
      <w:r>
        <w:rPr>
          <w:rFonts w:ascii="Times New Roman"/>
          <w:b w:val="false"/>
          <w:i w:val="false"/>
          <w:color w:val="000000"/>
          <w:sz w:val="28"/>
        </w:rPr>
        <w:t>
      218. Чтение рельефного изображения:</w:t>
      </w:r>
    </w:p>
    <w:bookmarkEnd w:id="12087"/>
    <w:bookmarkStart w:name="z15296" w:id="12088"/>
    <w:p>
      <w:pPr>
        <w:spacing w:after="0"/>
        <w:ind w:left="0"/>
        <w:jc w:val="both"/>
      </w:pPr>
      <w:r>
        <w:rPr>
          <w:rFonts w:ascii="Times New Roman"/>
          <w:b w:val="false"/>
          <w:i w:val="false"/>
          <w:color w:val="000000"/>
          <w:sz w:val="28"/>
        </w:rPr>
        <w:t>
      1) формировать навыки ориентировки на листе бумаги;</w:t>
      </w:r>
    </w:p>
    <w:bookmarkEnd w:id="12088"/>
    <w:bookmarkStart w:name="z15297" w:id="12089"/>
    <w:p>
      <w:pPr>
        <w:spacing w:after="0"/>
        <w:ind w:left="0"/>
        <w:jc w:val="both"/>
      </w:pPr>
      <w:r>
        <w:rPr>
          <w:rFonts w:ascii="Times New Roman"/>
          <w:b w:val="false"/>
          <w:i w:val="false"/>
          <w:color w:val="000000"/>
          <w:sz w:val="28"/>
        </w:rPr>
        <w:t xml:space="preserve">
      2) знакомить с приемами обследования рельефного рисунка; </w:t>
      </w:r>
    </w:p>
    <w:bookmarkEnd w:id="12089"/>
    <w:bookmarkStart w:name="z15298" w:id="12090"/>
    <w:p>
      <w:pPr>
        <w:spacing w:after="0"/>
        <w:ind w:left="0"/>
        <w:jc w:val="both"/>
      </w:pPr>
      <w:r>
        <w:rPr>
          <w:rFonts w:ascii="Times New Roman"/>
          <w:b w:val="false"/>
          <w:i w:val="false"/>
          <w:color w:val="000000"/>
          <w:sz w:val="28"/>
        </w:rPr>
        <w:t>
      3) формировать представления о точке на примере конкретного предмета (крупа, песчинка, бисер);</w:t>
      </w:r>
    </w:p>
    <w:bookmarkEnd w:id="12090"/>
    <w:bookmarkStart w:name="z15299" w:id="12091"/>
    <w:p>
      <w:pPr>
        <w:spacing w:after="0"/>
        <w:ind w:left="0"/>
        <w:jc w:val="both"/>
      </w:pPr>
      <w:r>
        <w:rPr>
          <w:rFonts w:ascii="Times New Roman"/>
          <w:b w:val="false"/>
          <w:i w:val="false"/>
          <w:color w:val="000000"/>
          <w:sz w:val="28"/>
        </w:rPr>
        <w:t>
      4) обучать чтению рельефных точек одинакового и разного диаметра, расположенных линейно и в разных частях изобразительной плоскости;</w:t>
      </w:r>
    </w:p>
    <w:bookmarkEnd w:id="12091"/>
    <w:bookmarkStart w:name="z15300" w:id="12092"/>
    <w:p>
      <w:pPr>
        <w:spacing w:after="0"/>
        <w:ind w:left="0"/>
        <w:jc w:val="both"/>
      </w:pPr>
      <w:r>
        <w:rPr>
          <w:rFonts w:ascii="Times New Roman"/>
          <w:b w:val="false"/>
          <w:i w:val="false"/>
          <w:color w:val="000000"/>
          <w:sz w:val="28"/>
        </w:rPr>
        <w:t>
      219. Рельефно-графическая деятельность:</w:t>
      </w:r>
    </w:p>
    <w:bookmarkEnd w:id="12092"/>
    <w:bookmarkStart w:name="z15301" w:id="12093"/>
    <w:p>
      <w:pPr>
        <w:spacing w:after="0"/>
        <w:ind w:left="0"/>
        <w:jc w:val="both"/>
      </w:pPr>
      <w:r>
        <w:rPr>
          <w:rFonts w:ascii="Times New Roman"/>
          <w:b w:val="false"/>
          <w:i w:val="false"/>
          <w:color w:val="000000"/>
          <w:sz w:val="28"/>
        </w:rPr>
        <w:t>
      1) знакомить с приборами и инструментами для рельефного рисования, элементарными приемами работы с инструментами;</w:t>
      </w:r>
    </w:p>
    <w:bookmarkEnd w:id="12093"/>
    <w:bookmarkStart w:name="z15302" w:id="12094"/>
    <w:p>
      <w:pPr>
        <w:spacing w:after="0"/>
        <w:ind w:left="0"/>
        <w:jc w:val="both"/>
      </w:pPr>
      <w:r>
        <w:rPr>
          <w:rFonts w:ascii="Times New Roman"/>
          <w:b w:val="false"/>
          <w:i w:val="false"/>
          <w:color w:val="000000"/>
          <w:sz w:val="28"/>
        </w:rPr>
        <w:t>
      2) учить ориентировке на рабочем поле прибора;</w:t>
      </w:r>
    </w:p>
    <w:bookmarkEnd w:id="12094"/>
    <w:bookmarkStart w:name="z15303" w:id="12095"/>
    <w:p>
      <w:pPr>
        <w:spacing w:after="0"/>
        <w:ind w:left="0"/>
        <w:jc w:val="both"/>
      </w:pPr>
      <w:r>
        <w:rPr>
          <w:rFonts w:ascii="Times New Roman"/>
          <w:b w:val="false"/>
          <w:i w:val="false"/>
          <w:color w:val="000000"/>
          <w:sz w:val="28"/>
        </w:rPr>
        <w:t>
      3) формировать навыки подготовки прибора к работе;</w:t>
      </w:r>
    </w:p>
    <w:bookmarkEnd w:id="12095"/>
    <w:bookmarkStart w:name="z15304" w:id="12096"/>
    <w:p>
      <w:pPr>
        <w:spacing w:after="0"/>
        <w:ind w:left="0"/>
        <w:jc w:val="both"/>
      </w:pPr>
      <w:r>
        <w:rPr>
          <w:rFonts w:ascii="Times New Roman"/>
          <w:b w:val="false"/>
          <w:i w:val="false"/>
          <w:color w:val="000000"/>
          <w:sz w:val="28"/>
        </w:rPr>
        <w:t>
      4) учить накаливанию точек.</w:t>
      </w:r>
    </w:p>
    <w:bookmarkEnd w:id="12096"/>
    <w:bookmarkStart w:name="z15305" w:id="12097"/>
    <w:p>
      <w:pPr>
        <w:spacing w:after="0"/>
        <w:ind w:left="0"/>
        <w:jc w:val="both"/>
      </w:pPr>
      <w:r>
        <w:rPr>
          <w:rFonts w:ascii="Times New Roman"/>
          <w:b w:val="false"/>
          <w:i w:val="false"/>
          <w:color w:val="000000"/>
          <w:sz w:val="28"/>
        </w:rPr>
        <w:t>
      220. Ожидаемые результаты:</w:t>
      </w:r>
    </w:p>
    <w:bookmarkEnd w:id="12097"/>
    <w:bookmarkStart w:name="z15306" w:id="12098"/>
    <w:p>
      <w:pPr>
        <w:spacing w:after="0"/>
        <w:ind w:left="0"/>
        <w:jc w:val="both"/>
      </w:pPr>
      <w:r>
        <w:rPr>
          <w:rFonts w:ascii="Times New Roman"/>
          <w:b w:val="false"/>
          <w:i w:val="false"/>
          <w:color w:val="000000"/>
          <w:sz w:val="28"/>
        </w:rPr>
        <w:t>
      1) знает расположение и название пальцев рук;</w:t>
      </w:r>
    </w:p>
    <w:bookmarkEnd w:id="12098"/>
    <w:bookmarkStart w:name="z15307" w:id="12099"/>
    <w:p>
      <w:pPr>
        <w:spacing w:after="0"/>
        <w:ind w:left="0"/>
        <w:jc w:val="both"/>
      </w:pPr>
      <w:r>
        <w:rPr>
          <w:rFonts w:ascii="Times New Roman"/>
          <w:b w:val="false"/>
          <w:i w:val="false"/>
          <w:color w:val="000000"/>
          <w:sz w:val="28"/>
        </w:rPr>
        <w:t>
      2) умеет захватывать и удерживать два предмета двумя руками;</w:t>
      </w:r>
    </w:p>
    <w:bookmarkEnd w:id="12099"/>
    <w:bookmarkStart w:name="z15308" w:id="12100"/>
    <w:p>
      <w:pPr>
        <w:spacing w:after="0"/>
        <w:ind w:left="0"/>
        <w:jc w:val="both"/>
      </w:pPr>
      <w:r>
        <w:rPr>
          <w:rFonts w:ascii="Times New Roman"/>
          <w:b w:val="false"/>
          <w:i w:val="false"/>
          <w:color w:val="000000"/>
          <w:sz w:val="28"/>
        </w:rPr>
        <w:t>
      3) различает с помощью осязания геометрические фигуры (круг, квадрат, треугольник);</w:t>
      </w:r>
    </w:p>
    <w:bookmarkEnd w:id="12100"/>
    <w:bookmarkStart w:name="z15309" w:id="12101"/>
    <w:p>
      <w:pPr>
        <w:spacing w:after="0"/>
        <w:ind w:left="0"/>
        <w:jc w:val="both"/>
      </w:pPr>
      <w:r>
        <w:rPr>
          <w:rFonts w:ascii="Times New Roman"/>
          <w:b w:val="false"/>
          <w:i w:val="false"/>
          <w:color w:val="000000"/>
          <w:sz w:val="28"/>
        </w:rPr>
        <w:t>
      4) умеет использовать осязательные приемы сравнения предметов по величине, структуре поверхности;</w:t>
      </w:r>
    </w:p>
    <w:bookmarkEnd w:id="12101"/>
    <w:bookmarkStart w:name="z15310" w:id="12102"/>
    <w:p>
      <w:pPr>
        <w:spacing w:after="0"/>
        <w:ind w:left="0"/>
        <w:jc w:val="both"/>
      </w:pPr>
      <w:r>
        <w:rPr>
          <w:rFonts w:ascii="Times New Roman"/>
          <w:b w:val="false"/>
          <w:i w:val="false"/>
          <w:color w:val="000000"/>
          <w:sz w:val="28"/>
        </w:rPr>
        <w:t xml:space="preserve">
      5) дифференцирует осязательные ощущения на уровне узнавания; </w:t>
      </w:r>
    </w:p>
    <w:bookmarkEnd w:id="12102"/>
    <w:bookmarkStart w:name="z15311" w:id="12103"/>
    <w:p>
      <w:pPr>
        <w:spacing w:after="0"/>
        <w:ind w:left="0"/>
        <w:jc w:val="both"/>
      </w:pPr>
      <w:r>
        <w:rPr>
          <w:rFonts w:ascii="Times New Roman"/>
          <w:b w:val="false"/>
          <w:i w:val="false"/>
          <w:color w:val="000000"/>
          <w:sz w:val="28"/>
        </w:rPr>
        <w:t>
      6) находит рельефные изображения точек на изобразительной плоскости;</w:t>
      </w:r>
    </w:p>
    <w:bookmarkEnd w:id="12103"/>
    <w:bookmarkStart w:name="z15312" w:id="12104"/>
    <w:p>
      <w:pPr>
        <w:spacing w:after="0"/>
        <w:ind w:left="0"/>
        <w:jc w:val="both"/>
      </w:pPr>
      <w:r>
        <w:rPr>
          <w:rFonts w:ascii="Times New Roman"/>
          <w:b w:val="false"/>
          <w:i w:val="false"/>
          <w:color w:val="000000"/>
          <w:sz w:val="28"/>
        </w:rPr>
        <w:t xml:space="preserve">
      7) умеет держать грифель в руке; </w:t>
      </w:r>
    </w:p>
    <w:bookmarkEnd w:id="12104"/>
    <w:bookmarkStart w:name="z15313" w:id="12105"/>
    <w:p>
      <w:pPr>
        <w:spacing w:after="0"/>
        <w:ind w:left="0"/>
        <w:jc w:val="both"/>
      </w:pPr>
      <w:r>
        <w:rPr>
          <w:rFonts w:ascii="Times New Roman"/>
          <w:b w:val="false"/>
          <w:i w:val="false"/>
          <w:color w:val="000000"/>
          <w:sz w:val="28"/>
        </w:rPr>
        <w:t>
      8) накалывает точки совместно с тифлопедагогом.</w:t>
      </w:r>
    </w:p>
    <w:bookmarkEnd w:id="12105"/>
    <w:bookmarkStart w:name="z15314" w:id="12106"/>
    <w:p>
      <w:pPr>
        <w:spacing w:after="0"/>
        <w:ind w:left="0"/>
        <w:jc w:val="left"/>
      </w:pPr>
      <w:r>
        <w:rPr>
          <w:rFonts w:ascii="Times New Roman"/>
          <w:b/>
          <w:i w:val="false"/>
          <w:color w:val="000000"/>
        </w:rPr>
        <w:t xml:space="preserve"> Параграф 12. 2 полугодие</w:t>
      </w:r>
    </w:p>
    <w:bookmarkEnd w:id="12106"/>
    <w:bookmarkStart w:name="z15315" w:id="12107"/>
    <w:p>
      <w:pPr>
        <w:spacing w:after="0"/>
        <w:ind w:left="0"/>
        <w:jc w:val="both"/>
      </w:pPr>
      <w:r>
        <w:rPr>
          <w:rFonts w:ascii="Times New Roman"/>
          <w:b w:val="false"/>
          <w:i w:val="false"/>
          <w:color w:val="000000"/>
          <w:sz w:val="28"/>
        </w:rPr>
        <w:t xml:space="preserve">
      221. Рисование: </w:t>
      </w:r>
    </w:p>
    <w:bookmarkEnd w:id="12107"/>
    <w:bookmarkStart w:name="z15316" w:id="12108"/>
    <w:p>
      <w:pPr>
        <w:spacing w:after="0"/>
        <w:ind w:left="0"/>
        <w:jc w:val="both"/>
      </w:pPr>
      <w:r>
        <w:rPr>
          <w:rFonts w:ascii="Times New Roman"/>
          <w:b w:val="false"/>
          <w:i w:val="false"/>
          <w:color w:val="000000"/>
          <w:sz w:val="28"/>
        </w:rPr>
        <w:t>
      1) проводить специальные игры и упражнения по сенсорному воспитанию (сличать, выбирать предметы по форме, размеру, цвету по образцу и названию);</w:t>
      </w:r>
    </w:p>
    <w:bookmarkEnd w:id="12108"/>
    <w:bookmarkStart w:name="z15317" w:id="12109"/>
    <w:p>
      <w:pPr>
        <w:spacing w:after="0"/>
        <w:ind w:left="0"/>
        <w:jc w:val="both"/>
      </w:pPr>
      <w:r>
        <w:rPr>
          <w:rFonts w:ascii="Times New Roman"/>
          <w:b w:val="false"/>
          <w:i w:val="false"/>
          <w:color w:val="000000"/>
          <w:sz w:val="28"/>
        </w:rPr>
        <w:t>
      2) учить определению формы используя обведение пальцем, карандашом предмета по контуру (зрительно-двигательное моделирование формы);</w:t>
      </w:r>
    </w:p>
    <w:bookmarkEnd w:id="12109"/>
    <w:bookmarkStart w:name="z15318" w:id="12110"/>
    <w:p>
      <w:pPr>
        <w:spacing w:after="0"/>
        <w:ind w:left="0"/>
        <w:jc w:val="both"/>
      </w:pPr>
      <w:r>
        <w:rPr>
          <w:rFonts w:ascii="Times New Roman"/>
          <w:b w:val="false"/>
          <w:i w:val="false"/>
          <w:color w:val="000000"/>
          <w:sz w:val="28"/>
        </w:rPr>
        <w:t>
      3) учить связывать обводящее и исполнительское движение, пользоваться обведением как вспомогательным средством;</w:t>
      </w:r>
    </w:p>
    <w:bookmarkEnd w:id="12110"/>
    <w:bookmarkStart w:name="z15319" w:id="12111"/>
    <w:p>
      <w:pPr>
        <w:spacing w:after="0"/>
        <w:ind w:left="0"/>
        <w:jc w:val="both"/>
      </w:pPr>
      <w:r>
        <w:rPr>
          <w:rFonts w:ascii="Times New Roman"/>
          <w:b w:val="false"/>
          <w:i w:val="false"/>
          <w:color w:val="000000"/>
          <w:sz w:val="28"/>
        </w:rPr>
        <w:t>
      4) расширять содержание детского рисунка путем дорисовывания (например, ребенок нарисовал дерево, а взрослый быстро изображает на этом дереве или под ним самого ребенка или нескольких детей, называя их по имени, сопоставляя объекты и изображения).</w:t>
      </w:r>
    </w:p>
    <w:bookmarkEnd w:id="12111"/>
    <w:bookmarkStart w:name="z15320" w:id="12112"/>
    <w:p>
      <w:pPr>
        <w:spacing w:after="0"/>
        <w:ind w:left="0"/>
        <w:jc w:val="both"/>
      </w:pPr>
      <w:r>
        <w:rPr>
          <w:rFonts w:ascii="Times New Roman"/>
          <w:b w:val="false"/>
          <w:i w:val="false"/>
          <w:color w:val="000000"/>
          <w:sz w:val="28"/>
        </w:rPr>
        <w:t>
      222. Ожидаемые результаты:</w:t>
      </w:r>
    </w:p>
    <w:bookmarkEnd w:id="12112"/>
    <w:bookmarkStart w:name="z15321" w:id="12113"/>
    <w:p>
      <w:pPr>
        <w:spacing w:after="0"/>
        <w:ind w:left="0"/>
        <w:jc w:val="both"/>
      </w:pPr>
      <w:r>
        <w:rPr>
          <w:rFonts w:ascii="Times New Roman"/>
          <w:b w:val="false"/>
          <w:i w:val="false"/>
          <w:color w:val="000000"/>
          <w:sz w:val="28"/>
        </w:rPr>
        <w:t>
      1) в процессе игр и упражнений сличает, выбирает предметы по форме, размеру, цвету по образцу и названию;</w:t>
      </w:r>
    </w:p>
    <w:bookmarkEnd w:id="12113"/>
    <w:bookmarkStart w:name="z15322" w:id="12114"/>
    <w:p>
      <w:pPr>
        <w:spacing w:after="0"/>
        <w:ind w:left="0"/>
        <w:jc w:val="both"/>
      </w:pPr>
      <w:r>
        <w:rPr>
          <w:rFonts w:ascii="Times New Roman"/>
          <w:b w:val="false"/>
          <w:i w:val="false"/>
          <w:color w:val="000000"/>
          <w:sz w:val="28"/>
        </w:rPr>
        <w:t>
      2) для определения формы обводит пальцем, карандашом предмет по контуру (зрительно-двигательное моделирование формы).</w:t>
      </w:r>
    </w:p>
    <w:bookmarkEnd w:id="12114"/>
    <w:bookmarkStart w:name="z15323" w:id="12115"/>
    <w:p>
      <w:pPr>
        <w:spacing w:after="0"/>
        <w:ind w:left="0"/>
        <w:jc w:val="both"/>
      </w:pPr>
      <w:r>
        <w:rPr>
          <w:rFonts w:ascii="Times New Roman"/>
          <w:b w:val="false"/>
          <w:i w:val="false"/>
          <w:color w:val="000000"/>
          <w:sz w:val="28"/>
        </w:rPr>
        <w:t>
      223. Лепка:</w:t>
      </w:r>
    </w:p>
    <w:bookmarkEnd w:id="12115"/>
    <w:bookmarkStart w:name="z15324" w:id="12116"/>
    <w:p>
      <w:pPr>
        <w:spacing w:after="0"/>
        <w:ind w:left="0"/>
        <w:jc w:val="both"/>
      </w:pPr>
      <w:r>
        <w:rPr>
          <w:rFonts w:ascii="Times New Roman"/>
          <w:b w:val="false"/>
          <w:i w:val="false"/>
          <w:color w:val="000000"/>
          <w:sz w:val="28"/>
        </w:rPr>
        <w:t xml:space="preserve">
      1) формировать интерес к лепке в процессе преобразования объемных форм и сравнение свойств пластических материалов (тесто более мягкое, его можно делать цветным; пластилин цветной, можно получать новые цвета, соединяя и переминая куски, разные по цвету; изделия из глины после высыхания можно раскрашивать); </w:t>
      </w:r>
    </w:p>
    <w:bookmarkEnd w:id="12116"/>
    <w:bookmarkStart w:name="z15325" w:id="12117"/>
    <w:p>
      <w:pPr>
        <w:spacing w:after="0"/>
        <w:ind w:left="0"/>
        <w:jc w:val="both"/>
      </w:pPr>
      <w:r>
        <w:rPr>
          <w:rFonts w:ascii="Times New Roman"/>
          <w:b w:val="false"/>
          <w:i w:val="false"/>
          <w:color w:val="000000"/>
          <w:sz w:val="28"/>
        </w:rPr>
        <w:t xml:space="preserve">
      2) формировать умения в получении разнообразных плоских изображений, используя специальные формочки (треугольные, круглые, квадратные, с резными краями); </w:t>
      </w:r>
    </w:p>
    <w:bookmarkEnd w:id="12117"/>
    <w:bookmarkStart w:name="z15326" w:id="12118"/>
    <w:p>
      <w:pPr>
        <w:spacing w:after="0"/>
        <w:ind w:left="0"/>
        <w:jc w:val="both"/>
      </w:pPr>
      <w:r>
        <w:rPr>
          <w:rFonts w:ascii="Times New Roman"/>
          <w:b w:val="false"/>
          <w:i w:val="false"/>
          <w:color w:val="000000"/>
          <w:sz w:val="28"/>
        </w:rPr>
        <w:t>
      3) формировать умения к изменению плоских изображений, прищипывая края, вдавливая пальчиком посередине, получая определенный рисунок;</w:t>
      </w:r>
    </w:p>
    <w:bookmarkEnd w:id="12118"/>
    <w:bookmarkStart w:name="z15327" w:id="12119"/>
    <w:p>
      <w:pPr>
        <w:spacing w:after="0"/>
        <w:ind w:left="0"/>
        <w:jc w:val="both"/>
      </w:pPr>
      <w:r>
        <w:rPr>
          <w:rFonts w:ascii="Times New Roman"/>
          <w:b w:val="false"/>
          <w:i w:val="false"/>
          <w:color w:val="000000"/>
          <w:sz w:val="28"/>
        </w:rPr>
        <w:t xml:space="preserve">
      4) составлять композиции из отобранных по смыслу плоских изображений; </w:t>
      </w:r>
    </w:p>
    <w:bookmarkEnd w:id="12119"/>
    <w:bookmarkStart w:name="z15328" w:id="12120"/>
    <w:p>
      <w:pPr>
        <w:spacing w:after="0"/>
        <w:ind w:left="0"/>
        <w:jc w:val="both"/>
      </w:pPr>
      <w:r>
        <w:rPr>
          <w:rFonts w:ascii="Times New Roman"/>
          <w:b w:val="false"/>
          <w:i w:val="false"/>
          <w:color w:val="000000"/>
          <w:sz w:val="28"/>
        </w:rPr>
        <w:t xml:space="preserve">
      5) раскатывать пластические материалы в совместной с взрослым деятельности в тонкую пластину; </w:t>
      </w:r>
    </w:p>
    <w:bookmarkEnd w:id="12120"/>
    <w:bookmarkStart w:name="z15329" w:id="12121"/>
    <w:p>
      <w:pPr>
        <w:spacing w:after="0"/>
        <w:ind w:left="0"/>
        <w:jc w:val="both"/>
      </w:pPr>
      <w:r>
        <w:rPr>
          <w:rFonts w:ascii="Times New Roman"/>
          <w:b w:val="false"/>
          <w:i w:val="false"/>
          <w:color w:val="000000"/>
          <w:sz w:val="28"/>
        </w:rPr>
        <w:t>
      6) лепить предметы шарообразной формы; преобразовывать вылепленные шары в изображения предметов, дополняя их деталями;</w:t>
      </w:r>
    </w:p>
    <w:bookmarkEnd w:id="12121"/>
    <w:bookmarkStart w:name="z15330" w:id="12122"/>
    <w:p>
      <w:pPr>
        <w:spacing w:after="0"/>
        <w:ind w:left="0"/>
        <w:jc w:val="both"/>
      </w:pPr>
      <w:r>
        <w:rPr>
          <w:rFonts w:ascii="Times New Roman"/>
          <w:b w:val="false"/>
          <w:i w:val="false"/>
          <w:color w:val="000000"/>
          <w:sz w:val="28"/>
        </w:rPr>
        <w:t>
      7) учить создавать изделия из нескольких частей, соединенных веревочкой, ниточкой (бусы и другие украшения);</w:t>
      </w:r>
    </w:p>
    <w:bookmarkEnd w:id="12122"/>
    <w:bookmarkStart w:name="z15331" w:id="12123"/>
    <w:p>
      <w:pPr>
        <w:spacing w:after="0"/>
        <w:ind w:left="0"/>
        <w:jc w:val="both"/>
      </w:pPr>
      <w:r>
        <w:rPr>
          <w:rFonts w:ascii="Times New Roman"/>
          <w:b w:val="false"/>
          <w:i w:val="false"/>
          <w:color w:val="000000"/>
          <w:sz w:val="28"/>
        </w:rPr>
        <w:t>
      8) формировать умения пользоваться приемом расплющивания шара для получения других изображений;</w:t>
      </w:r>
    </w:p>
    <w:bookmarkEnd w:id="12123"/>
    <w:bookmarkStart w:name="z15332" w:id="12124"/>
    <w:p>
      <w:pPr>
        <w:spacing w:after="0"/>
        <w:ind w:left="0"/>
        <w:jc w:val="both"/>
      </w:pPr>
      <w:r>
        <w:rPr>
          <w:rFonts w:ascii="Times New Roman"/>
          <w:b w:val="false"/>
          <w:i w:val="false"/>
          <w:color w:val="000000"/>
          <w:sz w:val="28"/>
        </w:rPr>
        <w:t xml:space="preserve">
      9) учить создавать лепные работы из нескольких расплющенных шаров (пирожные, торт); </w:t>
      </w:r>
    </w:p>
    <w:bookmarkEnd w:id="12124"/>
    <w:bookmarkStart w:name="z15333" w:id="12125"/>
    <w:p>
      <w:pPr>
        <w:spacing w:after="0"/>
        <w:ind w:left="0"/>
        <w:jc w:val="both"/>
      </w:pPr>
      <w:r>
        <w:rPr>
          <w:rFonts w:ascii="Times New Roman"/>
          <w:b w:val="false"/>
          <w:i w:val="false"/>
          <w:color w:val="000000"/>
          <w:sz w:val="28"/>
        </w:rPr>
        <w:t xml:space="preserve">
      10) учить преобразовывать расплющенный шар в украшения, инкрустируя природным материалом; </w:t>
      </w:r>
    </w:p>
    <w:bookmarkEnd w:id="12125"/>
    <w:bookmarkStart w:name="z15334" w:id="12126"/>
    <w:p>
      <w:pPr>
        <w:spacing w:after="0"/>
        <w:ind w:left="0"/>
        <w:jc w:val="both"/>
      </w:pPr>
      <w:r>
        <w:rPr>
          <w:rFonts w:ascii="Times New Roman"/>
          <w:b w:val="false"/>
          <w:i w:val="false"/>
          <w:color w:val="000000"/>
          <w:sz w:val="28"/>
        </w:rPr>
        <w:t xml:space="preserve">
      11) учить раскатывать комок пластичного материала в столбик; </w:t>
      </w:r>
    </w:p>
    <w:bookmarkEnd w:id="12126"/>
    <w:bookmarkStart w:name="z15335" w:id="12127"/>
    <w:p>
      <w:pPr>
        <w:spacing w:after="0"/>
        <w:ind w:left="0"/>
        <w:jc w:val="both"/>
      </w:pPr>
      <w:r>
        <w:rPr>
          <w:rFonts w:ascii="Times New Roman"/>
          <w:b w:val="false"/>
          <w:i w:val="false"/>
          <w:color w:val="000000"/>
          <w:sz w:val="28"/>
        </w:rPr>
        <w:t xml:space="preserve">
      12) учить преобразовывать столбик в другие формы (колечко); </w:t>
      </w:r>
    </w:p>
    <w:bookmarkEnd w:id="12127"/>
    <w:bookmarkStart w:name="z15336" w:id="12128"/>
    <w:p>
      <w:pPr>
        <w:spacing w:after="0"/>
        <w:ind w:left="0"/>
        <w:jc w:val="both"/>
      </w:pPr>
      <w:r>
        <w:rPr>
          <w:rFonts w:ascii="Times New Roman"/>
          <w:b w:val="false"/>
          <w:i w:val="false"/>
          <w:color w:val="000000"/>
          <w:sz w:val="28"/>
        </w:rPr>
        <w:t>
      13) формировать умения создавать рельефные изображения из столбиков и расплющенных шаров, разных по величине (деревья, облака, солнышко, забор).</w:t>
      </w:r>
    </w:p>
    <w:bookmarkEnd w:id="12128"/>
    <w:bookmarkStart w:name="z15337" w:id="12129"/>
    <w:p>
      <w:pPr>
        <w:spacing w:after="0"/>
        <w:ind w:left="0"/>
        <w:jc w:val="both"/>
      </w:pPr>
      <w:r>
        <w:rPr>
          <w:rFonts w:ascii="Times New Roman"/>
          <w:b w:val="false"/>
          <w:i w:val="false"/>
          <w:color w:val="000000"/>
          <w:sz w:val="28"/>
        </w:rPr>
        <w:t>
      224. Ожидаемые результаты:</w:t>
      </w:r>
    </w:p>
    <w:bookmarkEnd w:id="12129"/>
    <w:bookmarkStart w:name="z15338" w:id="12130"/>
    <w:p>
      <w:pPr>
        <w:spacing w:after="0"/>
        <w:ind w:left="0"/>
        <w:jc w:val="both"/>
      </w:pPr>
      <w:r>
        <w:rPr>
          <w:rFonts w:ascii="Times New Roman"/>
          <w:b w:val="false"/>
          <w:i w:val="false"/>
          <w:color w:val="000000"/>
          <w:sz w:val="28"/>
        </w:rPr>
        <w:t>
      1) знает о том, что преобразования объемных форм и сравнение свойств пластических материалов можно получать новые цвета, соединяя и переминая куски, разные по цвету; изделия из глины после высыхания можно раскрашивать;</w:t>
      </w:r>
    </w:p>
    <w:bookmarkEnd w:id="12130"/>
    <w:bookmarkStart w:name="z15339" w:id="12131"/>
    <w:p>
      <w:pPr>
        <w:spacing w:after="0"/>
        <w:ind w:left="0"/>
        <w:jc w:val="both"/>
      </w:pPr>
      <w:r>
        <w:rPr>
          <w:rFonts w:ascii="Times New Roman"/>
          <w:b w:val="false"/>
          <w:i w:val="false"/>
          <w:color w:val="000000"/>
          <w:sz w:val="28"/>
        </w:rPr>
        <w:t>
      2) умеет получить разнообразные плоские изображения, используя специальные формочки (треугольные, круглые, квадратные, с резными краями);</w:t>
      </w:r>
    </w:p>
    <w:bookmarkEnd w:id="12131"/>
    <w:bookmarkStart w:name="z15340" w:id="12132"/>
    <w:p>
      <w:pPr>
        <w:spacing w:after="0"/>
        <w:ind w:left="0"/>
        <w:jc w:val="both"/>
      </w:pPr>
      <w:r>
        <w:rPr>
          <w:rFonts w:ascii="Times New Roman"/>
          <w:b w:val="false"/>
          <w:i w:val="false"/>
          <w:color w:val="000000"/>
          <w:sz w:val="28"/>
        </w:rPr>
        <w:t xml:space="preserve">
      3) раскатывает пластические материалы в совместной с взрослым деятельности в тонкую пластину; </w:t>
      </w:r>
    </w:p>
    <w:bookmarkEnd w:id="12132"/>
    <w:bookmarkStart w:name="z15341" w:id="12133"/>
    <w:p>
      <w:pPr>
        <w:spacing w:after="0"/>
        <w:ind w:left="0"/>
        <w:jc w:val="both"/>
      </w:pPr>
      <w:r>
        <w:rPr>
          <w:rFonts w:ascii="Times New Roman"/>
          <w:b w:val="false"/>
          <w:i w:val="false"/>
          <w:color w:val="000000"/>
          <w:sz w:val="28"/>
        </w:rPr>
        <w:t>
      4) лепит предметы шарообразной формы; преобразовывает вылепленные шары в изображения предметов, дополняет их деталями;</w:t>
      </w:r>
    </w:p>
    <w:bookmarkEnd w:id="12133"/>
    <w:bookmarkStart w:name="z15342" w:id="12134"/>
    <w:p>
      <w:pPr>
        <w:spacing w:after="0"/>
        <w:ind w:left="0"/>
        <w:jc w:val="both"/>
      </w:pPr>
      <w:r>
        <w:rPr>
          <w:rFonts w:ascii="Times New Roman"/>
          <w:b w:val="false"/>
          <w:i w:val="false"/>
          <w:color w:val="000000"/>
          <w:sz w:val="28"/>
        </w:rPr>
        <w:t>
      5) создаҰт изделия из нескольких частей, соединенных веревочкой, ниточкой (бусы);</w:t>
      </w:r>
    </w:p>
    <w:bookmarkEnd w:id="12134"/>
    <w:bookmarkStart w:name="z15343" w:id="12135"/>
    <w:p>
      <w:pPr>
        <w:spacing w:after="0"/>
        <w:ind w:left="0"/>
        <w:jc w:val="both"/>
      </w:pPr>
      <w:r>
        <w:rPr>
          <w:rFonts w:ascii="Times New Roman"/>
          <w:b w:val="false"/>
          <w:i w:val="false"/>
          <w:color w:val="000000"/>
          <w:sz w:val="28"/>
        </w:rPr>
        <w:t>
      6) умеет пользоваться приемом расплющивания шара для получения других изображений;</w:t>
      </w:r>
    </w:p>
    <w:bookmarkEnd w:id="12135"/>
    <w:bookmarkStart w:name="z15344" w:id="12136"/>
    <w:p>
      <w:pPr>
        <w:spacing w:after="0"/>
        <w:ind w:left="0"/>
        <w:jc w:val="both"/>
      </w:pPr>
      <w:r>
        <w:rPr>
          <w:rFonts w:ascii="Times New Roman"/>
          <w:b w:val="false"/>
          <w:i w:val="false"/>
          <w:color w:val="000000"/>
          <w:sz w:val="28"/>
        </w:rPr>
        <w:t xml:space="preserve">
      7) создаҰт лепные работы из нескольких расплющенных шаров (пирожные, торт); </w:t>
      </w:r>
    </w:p>
    <w:bookmarkEnd w:id="12136"/>
    <w:bookmarkStart w:name="z15345" w:id="12137"/>
    <w:p>
      <w:pPr>
        <w:spacing w:after="0"/>
        <w:ind w:left="0"/>
        <w:jc w:val="both"/>
      </w:pPr>
      <w:r>
        <w:rPr>
          <w:rFonts w:ascii="Times New Roman"/>
          <w:b w:val="false"/>
          <w:i w:val="false"/>
          <w:color w:val="000000"/>
          <w:sz w:val="28"/>
        </w:rPr>
        <w:t xml:space="preserve">
      8) преобразовывает расплющенный шар в украшения, инкрустирует природным материалом; </w:t>
      </w:r>
    </w:p>
    <w:bookmarkEnd w:id="12137"/>
    <w:bookmarkStart w:name="z15346" w:id="12138"/>
    <w:p>
      <w:pPr>
        <w:spacing w:after="0"/>
        <w:ind w:left="0"/>
        <w:jc w:val="both"/>
      </w:pPr>
      <w:r>
        <w:rPr>
          <w:rFonts w:ascii="Times New Roman"/>
          <w:b w:val="false"/>
          <w:i w:val="false"/>
          <w:color w:val="000000"/>
          <w:sz w:val="28"/>
        </w:rPr>
        <w:t xml:space="preserve">
      9) раскатывает комок пластичного материала в столбик; </w:t>
      </w:r>
    </w:p>
    <w:bookmarkEnd w:id="12138"/>
    <w:bookmarkStart w:name="z15347" w:id="12139"/>
    <w:p>
      <w:pPr>
        <w:spacing w:after="0"/>
        <w:ind w:left="0"/>
        <w:jc w:val="both"/>
      </w:pPr>
      <w:r>
        <w:rPr>
          <w:rFonts w:ascii="Times New Roman"/>
          <w:b w:val="false"/>
          <w:i w:val="false"/>
          <w:color w:val="000000"/>
          <w:sz w:val="28"/>
        </w:rPr>
        <w:t xml:space="preserve">
      10) преобразовывает столбик в другие формы (колечко, бублик); </w:t>
      </w:r>
    </w:p>
    <w:bookmarkEnd w:id="12139"/>
    <w:bookmarkStart w:name="z15348" w:id="12140"/>
    <w:p>
      <w:pPr>
        <w:spacing w:after="0"/>
        <w:ind w:left="0"/>
        <w:jc w:val="both"/>
      </w:pPr>
      <w:r>
        <w:rPr>
          <w:rFonts w:ascii="Times New Roman"/>
          <w:b w:val="false"/>
          <w:i w:val="false"/>
          <w:color w:val="000000"/>
          <w:sz w:val="28"/>
        </w:rPr>
        <w:t>
      11) создаҰт рельефные изображения из столбиков и расплющенных шаров, разных по величине (деревья, облака, солнышко, забор).</w:t>
      </w:r>
    </w:p>
    <w:bookmarkEnd w:id="12140"/>
    <w:bookmarkStart w:name="z15349" w:id="12141"/>
    <w:p>
      <w:pPr>
        <w:spacing w:after="0"/>
        <w:ind w:left="0"/>
        <w:jc w:val="both"/>
      </w:pPr>
      <w:r>
        <w:rPr>
          <w:rFonts w:ascii="Times New Roman"/>
          <w:b w:val="false"/>
          <w:i w:val="false"/>
          <w:color w:val="000000"/>
          <w:sz w:val="28"/>
        </w:rPr>
        <w:t>
      225. Музыка:</w:t>
      </w:r>
    </w:p>
    <w:bookmarkEnd w:id="12141"/>
    <w:bookmarkStart w:name="z15350" w:id="12142"/>
    <w:p>
      <w:pPr>
        <w:spacing w:after="0"/>
        <w:ind w:left="0"/>
        <w:jc w:val="both"/>
      </w:pPr>
      <w:r>
        <w:rPr>
          <w:rFonts w:ascii="Times New Roman"/>
          <w:b w:val="false"/>
          <w:i w:val="false"/>
          <w:color w:val="000000"/>
          <w:sz w:val="28"/>
        </w:rPr>
        <w:t>
      1) различать на слух ритмы различные музыкальные ритмы (марша, вальса, пение человека);</w:t>
      </w:r>
    </w:p>
    <w:bookmarkEnd w:id="12142"/>
    <w:bookmarkStart w:name="z15351" w:id="12143"/>
    <w:p>
      <w:pPr>
        <w:spacing w:after="0"/>
        <w:ind w:left="0"/>
        <w:jc w:val="both"/>
      </w:pPr>
      <w:r>
        <w:rPr>
          <w:rFonts w:ascii="Times New Roman"/>
          <w:b w:val="false"/>
          <w:i w:val="false"/>
          <w:color w:val="000000"/>
          <w:sz w:val="28"/>
        </w:rPr>
        <w:t>
      226. Ожидаемые результаты:</w:t>
      </w:r>
    </w:p>
    <w:bookmarkEnd w:id="12143"/>
    <w:bookmarkStart w:name="z15352" w:id="12144"/>
    <w:p>
      <w:pPr>
        <w:spacing w:after="0"/>
        <w:ind w:left="0"/>
        <w:jc w:val="both"/>
      </w:pPr>
      <w:r>
        <w:rPr>
          <w:rFonts w:ascii="Times New Roman"/>
          <w:b w:val="false"/>
          <w:i w:val="false"/>
          <w:color w:val="000000"/>
          <w:sz w:val="28"/>
        </w:rPr>
        <w:t>
      1) различает на слух ритмы марша, вальса, пение человека.</w:t>
      </w:r>
    </w:p>
    <w:bookmarkEnd w:id="12144"/>
    <w:bookmarkStart w:name="z15353" w:id="12145"/>
    <w:p>
      <w:pPr>
        <w:spacing w:after="0"/>
        <w:ind w:left="0"/>
        <w:jc w:val="both"/>
      </w:pPr>
      <w:r>
        <w:rPr>
          <w:rFonts w:ascii="Times New Roman"/>
          <w:b w:val="false"/>
          <w:i w:val="false"/>
          <w:color w:val="000000"/>
          <w:sz w:val="28"/>
        </w:rPr>
        <w:t>
      227. Тифлографика (для детей с первичным нарушением зрения).</w:t>
      </w:r>
    </w:p>
    <w:bookmarkEnd w:id="12145"/>
    <w:bookmarkStart w:name="z15354" w:id="12146"/>
    <w:p>
      <w:pPr>
        <w:spacing w:after="0"/>
        <w:ind w:left="0"/>
        <w:jc w:val="both"/>
      </w:pPr>
      <w:r>
        <w:rPr>
          <w:rFonts w:ascii="Times New Roman"/>
          <w:b w:val="false"/>
          <w:i w:val="false"/>
          <w:color w:val="000000"/>
          <w:sz w:val="28"/>
        </w:rPr>
        <w:t>
      228. Чтение рельефного изображения:</w:t>
      </w:r>
    </w:p>
    <w:bookmarkEnd w:id="12146"/>
    <w:bookmarkStart w:name="z15355" w:id="12147"/>
    <w:p>
      <w:pPr>
        <w:spacing w:after="0"/>
        <w:ind w:left="0"/>
        <w:jc w:val="both"/>
      </w:pPr>
      <w:r>
        <w:rPr>
          <w:rFonts w:ascii="Times New Roman"/>
          <w:b w:val="false"/>
          <w:i w:val="false"/>
          <w:color w:val="000000"/>
          <w:sz w:val="28"/>
        </w:rPr>
        <w:t>
      1) формировать понятие "линия";</w:t>
      </w:r>
    </w:p>
    <w:bookmarkEnd w:id="12147"/>
    <w:bookmarkStart w:name="z15356" w:id="12148"/>
    <w:p>
      <w:pPr>
        <w:spacing w:after="0"/>
        <w:ind w:left="0"/>
        <w:jc w:val="both"/>
      </w:pPr>
      <w:r>
        <w:rPr>
          <w:rFonts w:ascii="Times New Roman"/>
          <w:b w:val="false"/>
          <w:i w:val="false"/>
          <w:color w:val="000000"/>
          <w:sz w:val="28"/>
        </w:rPr>
        <w:t>
      2) знакомить с видами рельефных рисунков (аппликационный, контурный);</w:t>
      </w:r>
    </w:p>
    <w:bookmarkEnd w:id="12148"/>
    <w:bookmarkStart w:name="z15357" w:id="12149"/>
    <w:p>
      <w:pPr>
        <w:spacing w:after="0"/>
        <w:ind w:left="0"/>
        <w:jc w:val="both"/>
      </w:pPr>
      <w:r>
        <w:rPr>
          <w:rFonts w:ascii="Times New Roman"/>
          <w:b w:val="false"/>
          <w:i w:val="false"/>
          <w:color w:val="000000"/>
          <w:sz w:val="28"/>
        </w:rPr>
        <w:t>
      3) знакомить со способами изображения линий (точками, сплошной линией, пунктиром);</w:t>
      </w:r>
    </w:p>
    <w:bookmarkEnd w:id="12149"/>
    <w:bookmarkStart w:name="z15358" w:id="12150"/>
    <w:p>
      <w:pPr>
        <w:spacing w:after="0"/>
        <w:ind w:left="0"/>
        <w:jc w:val="both"/>
      </w:pPr>
      <w:r>
        <w:rPr>
          <w:rFonts w:ascii="Times New Roman"/>
          <w:b w:val="false"/>
          <w:i w:val="false"/>
          <w:color w:val="000000"/>
          <w:sz w:val="28"/>
        </w:rPr>
        <w:t>
      4) формировать понятия о вертикальных и горизонтальных линиях;</w:t>
      </w:r>
    </w:p>
    <w:bookmarkEnd w:id="12150"/>
    <w:bookmarkStart w:name="z15359" w:id="12151"/>
    <w:p>
      <w:pPr>
        <w:spacing w:after="0"/>
        <w:ind w:left="0"/>
        <w:jc w:val="both"/>
      </w:pPr>
      <w:r>
        <w:rPr>
          <w:rFonts w:ascii="Times New Roman"/>
          <w:b w:val="false"/>
          <w:i w:val="false"/>
          <w:color w:val="000000"/>
          <w:sz w:val="28"/>
        </w:rPr>
        <w:t>
      5) обучить чтению горизонтальных и вертикальных линий, выполненных разными способами на различных материалах (бумага, лавсановая пленка);</w:t>
      </w:r>
    </w:p>
    <w:bookmarkEnd w:id="12151"/>
    <w:bookmarkStart w:name="z15360" w:id="12152"/>
    <w:p>
      <w:pPr>
        <w:spacing w:after="0"/>
        <w:ind w:left="0"/>
        <w:jc w:val="both"/>
      </w:pPr>
      <w:r>
        <w:rPr>
          <w:rFonts w:ascii="Times New Roman"/>
          <w:b w:val="false"/>
          <w:i w:val="false"/>
          <w:color w:val="000000"/>
          <w:sz w:val="28"/>
        </w:rPr>
        <w:t>
      229. Рельефно-графическая деятельность:</w:t>
      </w:r>
    </w:p>
    <w:bookmarkEnd w:id="12152"/>
    <w:bookmarkStart w:name="z15361" w:id="12153"/>
    <w:p>
      <w:pPr>
        <w:spacing w:after="0"/>
        <w:ind w:left="0"/>
        <w:jc w:val="both"/>
      </w:pPr>
      <w:r>
        <w:rPr>
          <w:rFonts w:ascii="Times New Roman"/>
          <w:b w:val="false"/>
          <w:i w:val="false"/>
          <w:color w:val="000000"/>
          <w:sz w:val="28"/>
        </w:rPr>
        <w:t>
      1) развивать умения готовить прибор к работе;</w:t>
      </w:r>
    </w:p>
    <w:bookmarkEnd w:id="12153"/>
    <w:bookmarkStart w:name="z15362" w:id="12154"/>
    <w:p>
      <w:pPr>
        <w:spacing w:after="0"/>
        <w:ind w:left="0"/>
        <w:jc w:val="both"/>
      </w:pPr>
      <w:r>
        <w:rPr>
          <w:rFonts w:ascii="Times New Roman"/>
          <w:b w:val="false"/>
          <w:i w:val="false"/>
          <w:color w:val="000000"/>
          <w:sz w:val="28"/>
        </w:rPr>
        <w:t>
      2) обучить накалыванию точек во внутреннем трафарете геометрических фигур;</w:t>
      </w:r>
    </w:p>
    <w:bookmarkEnd w:id="12154"/>
    <w:bookmarkStart w:name="z15363" w:id="12155"/>
    <w:p>
      <w:pPr>
        <w:spacing w:after="0"/>
        <w:ind w:left="0"/>
        <w:jc w:val="both"/>
      </w:pPr>
      <w:r>
        <w:rPr>
          <w:rFonts w:ascii="Times New Roman"/>
          <w:b w:val="false"/>
          <w:i w:val="false"/>
          <w:color w:val="000000"/>
          <w:sz w:val="28"/>
        </w:rPr>
        <w:t>
      3) формировать навыки проведения горизонтальных и вертикальных линий по трафарету.</w:t>
      </w:r>
    </w:p>
    <w:bookmarkEnd w:id="12155"/>
    <w:bookmarkStart w:name="z15364" w:id="12156"/>
    <w:p>
      <w:pPr>
        <w:spacing w:after="0"/>
        <w:ind w:left="0"/>
        <w:jc w:val="both"/>
      </w:pPr>
      <w:r>
        <w:rPr>
          <w:rFonts w:ascii="Times New Roman"/>
          <w:b w:val="false"/>
          <w:i w:val="false"/>
          <w:color w:val="000000"/>
          <w:sz w:val="28"/>
        </w:rPr>
        <w:t>
      230. Ожидаемые результаты:</w:t>
      </w:r>
    </w:p>
    <w:bookmarkEnd w:id="12156"/>
    <w:bookmarkStart w:name="z15365" w:id="12157"/>
    <w:p>
      <w:pPr>
        <w:spacing w:after="0"/>
        <w:ind w:left="0"/>
        <w:jc w:val="both"/>
      </w:pPr>
      <w:r>
        <w:rPr>
          <w:rFonts w:ascii="Times New Roman"/>
          <w:b w:val="false"/>
          <w:i w:val="false"/>
          <w:color w:val="000000"/>
          <w:sz w:val="28"/>
        </w:rPr>
        <w:t xml:space="preserve">
      1) умеет выполнять движения кистями и пальцами рук по образцу и инструкции; </w:t>
      </w:r>
    </w:p>
    <w:bookmarkEnd w:id="12157"/>
    <w:bookmarkStart w:name="z15366" w:id="12158"/>
    <w:p>
      <w:pPr>
        <w:spacing w:after="0"/>
        <w:ind w:left="0"/>
        <w:jc w:val="both"/>
      </w:pPr>
      <w:r>
        <w:rPr>
          <w:rFonts w:ascii="Times New Roman"/>
          <w:b w:val="false"/>
          <w:i w:val="false"/>
          <w:color w:val="000000"/>
          <w:sz w:val="28"/>
        </w:rPr>
        <w:t>
      2) умеет использовать соответствующий захват предметов с учетом их формы, величины;</w:t>
      </w:r>
    </w:p>
    <w:bookmarkEnd w:id="12158"/>
    <w:bookmarkStart w:name="z15367" w:id="12159"/>
    <w:p>
      <w:pPr>
        <w:spacing w:after="0"/>
        <w:ind w:left="0"/>
        <w:jc w:val="both"/>
      </w:pPr>
      <w:r>
        <w:rPr>
          <w:rFonts w:ascii="Times New Roman"/>
          <w:b w:val="false"/>
          <w:i w:val="false"/>
          <w:color w:val="000000"/>
          <w:sz w:val="28"/>
        </w:rPr>
        <w:t>
      3) использует приемы осязательного обследования предметов по образцу;</w:t>
      </w:r>
    </w:p>
    <w:bookmarkEnd w:id="12159"/>
    <w:bookmarkStart w:name="z15368" w:id="12160"/>
    <w:p>
      <w:pPr>
        <w:spacing w:after="0"/>
        <w:ind w:left="0"/>
        <w:jc w:val="both"/>
      </w:pPr>
      <w:r>
        <w:rPr>
          <w:rFonts w:ascii="Times New Roman"/>
          <w:b w:val="false"/>
          <w:i w:val="false"/>
          <w:color w:val="000000"/>
          <w:sz w:val="28"/>
        </w:rPr>
        <w:t>
      4) устанавливает сходство и различие объектов по осязательному признаку;</w:t>
      </w:r>
    </w:p>
    <w:bookmarkEnd w:id="12160"/>
    <w:bookmarkStart w:name="z15369" w:id="12161"/>
    <w:p>
      <w:pPr>
        <w:spacing w:after="0"/>
        <w:ind w:left="0"/>
        <w:jc w:val="both"/>
      </w:pPr>
      <w:r>
        <w:rPr>
          <w:rFonts w:ascii="Times New Roman"/>
          <w:b w:val="false"/>
          <w:i w:val="false"/>
          <w:color w:val="000000"/>
          <w:sz w:val="28"/>
        </w:rPr>
        <w:t>
      5) умеет выстраивать ряд их трех объектов в порядке убывания и возрастания размера;</w:t>
      </w:r>
    </w:p>
    <w:bookmarkEnd w:id="12161"/>
    <w:bookmarkStart w:name="z15370" w:id="12162"/>
    <w:p>
      <w:pPr>
        <w:spacing w:after="0"/>
        <w:ind w:left="0"/>
        <w:jc w:val="both"/>
      </w:pPr>
      <w:r>
        <w:rPr>
          <w:rFonts w:ascii="Times New Roman"/>
          <w:b w:val="false"/>
          <w:i w:val="false"/>
          <w:color w:val="000000"/>
          <w:sz w:val="28"/>
        </w:rPr>
        <w:t>
      6) умеет выполнять разные виды предметно-практической деятельности по образцу и инструкции;</w:t>
      </w:r>
    </w:p>
    <w:bookmarkEnd w:id="12162"/>
    <w:bookmarkStart w:name="z15371" w:id="12163"/>
    <w:p>
      <w:pPr>
        <w:spacing w:after="0"/>
        <w:ind w:left="0"/>
        <w:jc w:val="both"/>
      </w:pPr>
      <w:r>
        <w:rPr>
          <w:rFonts w:ascii="Times New Roman"/>
          <w:b w:val="false"/>
          <w:i w:val="false"/>
          <w:color w:val="000000"/>
          <w:sz w:val="28"/>
        </w:rPr>
        <w:t>
      7) подготавливает прибор к работе с помощью тифлопедагога;</w:t>
      </w:r>
    </w:p>
    <w:bookmarkEnd w:id="12163"/>
    <w:bookmarkStart w:name="z15372" w:id="12164"/>
    <w:p>
      <w:pPr>
        <w:spacing w:after="0"/>
        <w:ind w:left="0"/>
        <w:jc w:val="both"/>
      </w:pPr>
      <w:r>
        <w:rPr>
          <w:rFonts w:ascii="Times New Roman"/>
          <w:b w:val="false"/>
          <w:i w:val="false"/>
          <w:color w:val="000000"/>
          <w:sz w:val="28"/>
        </w:rPr>
        <w:t>
      8) умеет накалывать точки в произвольном порядке;</w:t>
      </w:r>
    </w:p>
    <w:bookmarkEnd w:id="12164"/>
    <w:bookmarkStart w:name="z15373" w:id="12165"/>
    <w:p>
      <w:pPr>
        <w:spacing w:after="0"/>
        <w:ind w:left="0"/>
        <w:jc w:val="both"/>
      </w:pPr>
      <w:r>
        <w:rPr>
          <w:rFonts w:ascii="Times New Roman"/>
          <w:b w:val="false"/>
          <w:i w:val="false"/>
          <w:color w:val="000000"/>
          <w:sz w:val="28"/>
        </w:rPr>
        <w:t>
      9) дифференцирует вертикальные и горизонтальные линии, находит их изображения на различных материалах (бумаге, пленке).</w:t>
      </w:r>
    </w:p>
    <w:bookmarkEnd w:id="12165"/>
    <w:bookmarkStart w:name="z15374" w:id="12166"/>
    <w:p>
      <w:pPr>
        <w:spacing w:after="0"/>
        <w:ind w:left="0"/>
        <w:jc w:val="left"/>
      </w:pPr>
      <w:r>
        <w:rPr>
          <w:rFonts w:ascii="Times New Roman"/>
          <w:b/>
          <w:i w:val="false"/>
          <w:color w:val="000000"/>
        </w:rPr>
        <w:t xml:space="preserve"> Параграф 13. Образовательная область "Социум"</w:t>
      </w:r>
    </w:p>
    <w:bookmarkEnd w:id="12166"/>
    <w:bookmarkStart w:name="z15375" w:id="12167"/>
    <w:p>
      <w:pPr>
        <w:spacing w:after="0"/>
        <w:ind w:left="0"/>
        <w:jc w:val="both"/>
      </w:pPr>
      <w:r>
        <w:rPr>
          <w:rFonts w:ascii="Times New Roman"/>
          <w:b w:val="false"/>
          <w:i w:val="false"/>
          <w:color w:val="000000"/>
          <w:sz w:val="28"/>
        </w:rPr>
        <w:t>
      231. Базовое содержание образовательной области "Социум" реализуется в организованной учебной деятельности – социальное развитие и трудовое воспитание.</w:t>
      </w:r>
    </w:p>
    <w:bookmarkEnd w:id="12167"/>
    <w:bookmarkStart w:name="z15376" w:id="12168"/>
    <w:p>
      <w:pPr>
        <w:spacing w:after="0"/>
        <w:ind w:left="0"/>
        <w:jc w:val="both"/>
      </w:pPr>
      <w:r>
        <w:rPr>
          <w:rFonts w:ascii="Times New Roman"/>
          <w:b w:val="false"/>
          <w:i w:val="false"/>
          <w:color w:val="000000"/>
          <w:sz w:val="28"/>
        </w:rPr>
        <w:t>
      232. Целью является обучить детей со сложными нарушениями в развитии поведению и отношениям в социуме; включить детей в социальное и бытовое окружение, вооружить социокультурными навыками.</w:t>
      </w:r>
    </w:p>
    <w:bookmarkEnd w:id="12168"/>
    <w:bookmarkStart w:name="z15377" w:id="12169"/>
    <w:p>
      <w:pPr>
        <w:spacing w:after="0"/>
        <w:ind w:left="0"/>
        <w:jc w:val="both"/>
      </w:pPr>
      <w:r>
        <w:rPr>
          <w:rFonts w:ascii="Times New Roman"/>
          <w:b w:val="false"/>
          <w:i w:val="false"/>
          <w:color w:val="000000"/>
          <w:sz w:val="28"/>
        </w:rPr>
        <w:t>
      233. Задачи:</w:t>
      </w:r>
    </w:p>
    <w:bookmarkEnd w:id="12169"/>
    <w:bookmarkStart w:name="z15378" w:id="12170"/>
    <w:p>
      <w:pPr>
        <w:spacing w:after="0"/>
        <w:ind w:left="0"/>
        <w:jc w:val="both"/>
      </w:pPr>
      <w:r>
        <w:rPr>
          <w:rFonts w:ascii="Times New Roman"/>
          <w:b w:val="false"/>
          <w:i w:val="false"/>
          <w:color w:val="000000"/>
          <w:sz w:val="28"/>
        </w:rPr>
        <w:t>
      1) формирование представления о предметах ближайшего окружения;</w:t>
      </w:r>
    </w:p>
    <w:bookmarkEnd w:id="12170"/>
    <w:bookmarkStart w:name="z15379" w:id="12171"/>
    <w:p>
      <w:pPr>
        <w:spacing w:after="0"/>
        <w:ind w:left="0"/>
        <w:jc w:val="both"/>
      </w:pPr>
      <w:r>
        <w:rPr>
          <w:rFonts w:ascii="Times New Roman"/>
          <w:b w:val="false"/>
          <w:i w:val="false"/>
          <w:color w:val="000000"/>
          <w:sz w:val="28"/>
        </w:rPr>
        <w:t>
      2) формирование представления об элементарных социально-бытовых ситуациях;</w:t>
      </w:r>
    </w:p>
    <w:bookmarkEnd w:id="12171"/>
    <w:bookmarkStart w:name="z15380" w:id="12172"/>
    <w:p>
      <w:pPr>
        <w:spacing w:after="0"/>
        <w:ind w:left="0"/>
        <w:jc w:val="both"/>
      </w:pPr>
      <w:r>
        <w:rPr>
          <w:rFonts w:ascii="Times New Roman"/>
          <w:b w:val="false"/>
          <w:i w:val="false"/>
          <w:color w:val="000000"/>
          <w:sz w:val="28"/>
        </w:rPr>
        <w:t>
      3) формирование простейших навыков социально-бытового поведения.</w:t>
      </w:r>
    </w:p>
    <w:bookmarkEnd w:id="12172"/>
    <w:bookmarkStart w:name="z15381" w:id="12173"/>
    <w:p>
      <w:pPr>
        <w:spacing w:after="0"/>
        <w:ind w:left="0"/>
        <w:jc w:val="left"/>
      </w:pPr>
      <w:r>
        <w:rPr>
          <w:rFonts w:ascii="Times New Roman"/>
          <w:b/>
          <w:i w:val="false"/>
          <w:color w:val="000000"/>
        </w:rPr>
        <w:t xml:space="preserve"> Параграф 14. 1 полугодие</w:t>
      </w:r>
    </w:p>
    <w:bookmarkEnd w:id="12173"/>
    <w:bookmarkStart w:name="z15382" w:id="12174"/>
    <w:p>
      <w:pPr>
        <w:spacing w:after="0"/>
        <w:ind w:left="0"/>
        <w:jc w:val="both"/>
      </w:pPr>
      <w:r>
        <w:rPr>
          <w:rFonts w:ascii="Times New Roman"/>
          <w:b w:val="false"/>
          <w:i w:val="false"/>
          <w:color w:val="000000"/>
          <w:sz w:val="28"/>
        </w:rPr>
        <w:t>
      234. Социальное развитие и трудовое воспитание:</w:t>
      </w:r>
    </w:p>
    <w:bookmarkEnd w:id="12174"/>
    <w:bookmarkStart w:name="z15383" w:id="12175"/>
    <w:p>
      <w:pPr>
        <w:spacing w:after="0"/>
        <w:ind w:left="0"/>
        <w:jc w:val="both"/>
      </w:pPr>
      <w:r>
        <w:rPr>
          <w:rFonts w:ascii="Times New Roman"/>
          <w:b w:val="false"/>
          <w:i w:val="false"/>
          <w:color w:val="000000"/>
          <w:sz w:val="28"/>
        </w:rPr>
        <w:t>
      1) формировать навыки самообслуживания в быту, а также на занятиях в процессе дидактических игр, рассматривания картинок, выполнения поручений;</w:t>
      </w:r>
    </w:p>
    <w:bookmarkEnd w:id="12175"/>
    <w:bookmarkStart w:name="z15384" w:id="12176"/>
    <w:p>
      <w:pPr>
        <w:spacing w:after="0"/>
        <w:ind w:left="0"/>
        <w:jc w:val="both"/>
      </w:pPr>
      <w:r>
        <w:rPr>
          <w:rFonts w:ascii="Times New Roman"/>
          <w:b w:val="false"/>
          <w:i w:val="false"/>
          <w:color w:val="000000"/>
          <w:sz w:val="28"/>
        </w:rPr>
        <w:t xml:space="preserve">
      2) учить детей в различных бытовых ситуациях находить свое место за столом, после еды задвигать свой стул; </w:t>
      </w:r>
    </w:p>
    <w:bookmarkEnd w:id="12176"/>
    <w:bookmarkStart w:name="z15385" w:id="12177"/>
    <w:p>
      <w:pPr>
        <w:spacing w:after="0"/>
        <w:ind w:left="0"/>
        <w:jc w:val="both"/>
      </w:pPr>
      <w:r>
        <w:rPr>
          <w:rFonts w:ascii="Times New Roman"/>
          <w:b w:val="false"/>
          <w:i w:val="false"/>
          <w:color w:val="000000"/>
          <w:sz w:val="28"/>
        </w:rPr>
        <w:t>
      3) приучать детей убирать на место игрушки, строительный материал, книги;</w:t>
      </w:r>
    </w:p>
    <w:bookmarkEnd w:id="12177"/>
    <w:bookmarkStart w:name="z15386" w:id="12178"/>
    <w:p>
      <w:pPr>
        <w:spacing w:after="0"/>
        <w:ind w:left="0"/>
        <w:jc w:val="both"/>
      </w:pPr>
      <w:r>
        <w:rPr>
          <w:rFonts w:ascii="Times New Roman"/>
          <w:b w:val="false"/>
          <w:i w:val="false"/>
          <w:color w:val="000000"/>
          <w:sz w:val="28"/>
        </w:rPr>
        <w:t>
      4) учить выполнять простые поручения, типа: собирать в определенное место опавшие листья на участке, поливать цветы, сгребать снег, собирать игрушки в группе, поставить стулья к столу;</w:t>
      </w:r>
    </w:p>
    <w:bookmarkEnd w:id="12178"/>
    <w:bookmarkStart w:name="z15387" w:id="12179"/>
    <w:p>
      <w:pPr>
        <w:spacing w:after="0"/>
        <w:ind w:left="0"/>
        <w:jc w:val="both"/>
      </w:pPr>
      <w:r>
        <w:rPr>
          <w:rFonts w:ascii="Times New Roman"/>
          <w:b w:val="false"/>
          <w:i w:val="false"/>
          <w:color w:val="000000"/>
          <w:sz w:val="28"/>
        </w:rPr>
        <w:t xml:space="preserve">
      5) приучать детей принимать посильное участие в труде взрослых. </w:t>
      </w:r>
    </w:p>
    <w:bookmarkEnd w:id="12179"/>
    <w:bookmarkStart w:name="z15388" w:id="12180"/>
    <w:p>
      <w:pPr>
        <w:spacing w:after="0"/>
        <w:ind w:left="0"/>
        <w:jc w:val="both"/>
      </w:pPr>
      <w:r>
        <w:rPr>
          <w:rFonts w:ascii="Times New Roman"/>
          <w:b w:val="false"/>
          <w:i w:val="false"/>
          <w:color w:val="000000"/>
          <w:sz w:val="28"/>
        </w:rPr>
        <w:t>
      235. Ожидаемые результаты:</w:t>
      </w:r>
    </w:p>
    <w:bookmarkEnd w:id="12180"/>
    <w:bookmarkStart w:name="z15389" w:id="12181"/>
    <w:p>
      <w:pPr>
        <w:spacing w:after="0"/>
        <w:ind w:left="0"/>
        <w:jc w:val="both"/>
      </w:pPr>
      <w:r>
        <w:rPr>
          <w:rFonts w:ascii="Times New Roman"/>
          <w:b w:val="false"/>
          <w:i w:val="false"/>
          <w:color w:val="000000"/>
          <w:sz w:val="28"/>
        </w:rPr>
        <w:t xml:space="preserve">
      1) в различных бытовых ситуациях находит свое место за столом, после еды задвигает свой стул; </w:t>
      </w:r>
    </w:p>
    <w:bookmarkEnd w:id="12181"/>
    <w:bookmarkStart w:name="z15390" w:id="12182"/>
    <w:p>
      <w:pPr>
        <w:spacing w:after="0"/>
        <w:ind w:left="0"/>
        <w:jc w:val="both"/>
      </w:pPr>
      <w:r>
        <w:rPr>
          <w:rFonts w:ascii="Times New Roman"/>
          <w:b w:val="false"/>
          <w:i w:val="false"/>
          <w:color w:val="000000"/>
          <w:sz w:val="28"/>
        </w:rPr>
        <w:t>
      2) убирает на место игрушки, строительный материал, книги;</w:t>
      </w:r>
    </w:p>
    <w:bookmarkEnd w:id="12182"/>
    <w:bookmarkStart w:name="z15391" w:id="12183"/>
    <w:p>
      <w:pPr>
        <w:spacing w:after="0"/>
        <w:ind w:left="0"/>
        <w:jc w:val="both"/>
      </w:pPr>
      <w:r>
        <w:rPr>
          <w:rFonts w:ascii="Times New Roman"/>
          <w:b w:val="false"/>
          <w:i w:val="false"/>
          <w:color w:val="000000"/>
          <w:sz w:val="28"/>
        </w:rPr>
        <w:t>
      3) выполняет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w:t>
      </w:r>
    </w:p>
    <w:bookmarkEnd w:id="12183"/>
    <w:bookmarkStart w:name="z15392" w:id="12184"/>
    <w:p>
      <w:pPr>
        <w:spacing w:after="0"/>
        <w:ind w:left="0"/>
        <w:jc w:val="both"/>
      </w:pPr>
      <w:r>
        <w:rPr>
          <w:rFonts w:ascii="Times New Roman"/>
          <w:b w:val="false"/>
          <w:i w:val="false"/>
          <w:color w:val="000000"/>
          <w:sz w:val="28"/>
        </w:rPr>
        <w:t>
      4) принимает посильное участие в труде взрослых.</w:t>
      </w:r>
    </w:p>
    <w:bookmarkEnd w:id="12184"/>
    <w:bookmarkStart w:name="z15393" w:id="12185"/>
    <w:p>
      <w:pPr>
        <w:spacing w:after="0"/>
        <w:ind w:left="0"/>
        <w:jc w:val="left"/>
      </w:pPr>
      <w:r>
        <w:rPr>
          <w:rFonts w:ascii="Times New Roman"/>
          <w:b/>
          <w:i w:val="false"/>
          <w:color w:val="000000"/>
        </w:rPr>
        <w:t xml:space="preserve"> Параграф 15. 2 полугодие</w:t>
      </w:r>
    </w:p>
    <w:bookmarkEnd w:id="12185"/>
    <w:bookmarkStart w:name="z15394" w:id="12186"/>
    <w:p>
      <w:pPr>
        <w:spacing w:after="0"/>
        <w:ind w:left="0"/>
        <w:jc w:val="both"/>
      </w:pPr>
      <w:r>
        <w:rPr>
          <w:rFonts w:ascii="Times New Roman"/>
          <w:b w:val="false"/>
          <w:i w:val="false"/>
          <w:color w:val="000000"/>
          <w:sz w:val="28"/>
        </w:rPr>
        <w:t>
      236. Социальное развитие и трудовое воспитание</w:t>
      </w:r>
    </w:p>
    <w:bookmarkEnd w:id="12186"/>
    <w:bookmarkStart w:name="z15395" w:id="12187"/>
    <w:p>
      <w:pPr>
        <w:spacing w:after="0"/>
        <w:ind w:left="0"/>
        <w:jc w:val="both"/>
      </w:pPr>
      <w:r>
        <w:rPr>
          <w:rFonts w:ascii="Times New Roman"/>
          <w:b w:val="false"/>
          <w:i w:val="false"/>
          <w:color w:val="000000"/>
          <w:sz w:val="28"/>
        </w:rPr>
        <w:t>
      1) учить подражать действиям воспитателя накрывать на стол;</w:t>
      </w:r>
    </w:p>
    <w:bookmarkEnd w:id="12187"/>
    <w:bookmarkStart w:name="z15396" w:id="12188"/>
    <w:p>
      <w:pPr>
        <w:spacing w:after="0"/>
        <w:ind w:left="0"/>
        <w:jc w:val="both"/>
      </w:pPr>
      <w:r>
        <w:rPr>
          <w:rFonts w:ascii="Times New Roman"/>
          <w:b w:val="false"/>
          <w:i w:val="false"/>
          <w:color w:val="000000"/>
          <w:sz w:val="28"/>
        </w:rPr>
        <w:t>
      2) учить участвовать в уборке групповой комнаты;</w:t>
      </w:r>
    </w:p>
    <w:bookmarkEnd w:id="12188"/>
    <w:bookmarkStart w:name="z15397" w:id="12189"/>
    <w:p>
      <w:pPr>
        <w:spacing w:after="0"/>
        <w:ind w:left="0"/>
        <w:jc w:val="both"/>
      </w:pPr>
      <w:r>
        <w:rPr>
          <w:rFonts w:ascii="Times New Roman"/>
          <w:b w:val="false"/>
          <w:i w:val="false"/>
          <w:color w:val="000000"/>
          <w:sz w:val="28"/>
        </w:rPr>
        <w:t>
      3) учить ухаживать за комнатными растениями, рыбками, вытирать пыль;</w:t>
      </w:r>
    </w:p>
    <w:bookmarkEnd w:id="12189"/>
    <w:bookmarkStart w:name="z15398" w:id="12190"/>
    <w:p>
      <w:pPr>
        <w:spacing w:after="0"/>
        <w:ind w:left="0"/>
        <w:jc w:val="both"/>
      </w:pPr>
      <w:r>
        <w:rPr>
          <w:rFonts w:ascii="Times New Roman"/>
          <w:b w:val="false"/>
          <w:i w:val="false"/>
          <w:color w:val="000000"/>
          <w:sz w:val="28"/>
        </w:rPr>
        <w:t>
      4) учить помогать воспитателю собирать игрушки, расставлять их на полках, наводить порядок в игровом уголке;</w:t>
      </w:r>
    </w:p>
    <w:bookmarkEnd w:id="12190"/>
    <w:bookmarkStart w:name="z15399" w:id="12191"/>
    <w:p>
      <w:pPr>
        <w:spacing w:after="0"/>
        <w:ind w:left="0"/>
        <w:jc w:val="both"/>
      </w:pPr>
      <w:r>
        <w:rPr>
          <w:rFonts w:ascii="Times New Roman"/>
          <w:b w:val="false"/>
          <w:i w:val="false"/>
          <w:color w:val="000000"/>
          <w:sz w:val="28"/>
        </w:rPr>
        <w:t>
      5) формировать навыки поведения в быту - умение вести себя в коллективе: доброжелательно общаться с другими детьми, не мешать им, при необходимости помогать в выполнении бытовых действий (одевании, раздевании, уборке игрушек);</w:t>
      </w:r>
    </w:p>
    <w:bookmarkEnd w:id="12191"/>
    <w:bookmarkStart w:name="z15400" w:id="12192"/>
    <w:p>
      <w:pPr>
        <w:spacing w:after="0"/>
        <w:ind w:left="0"/>
        <w:jc w:val="both"/>
      </w:pPr>
      <w:r>
        <w:rPr>
          <w:rFonts w:ascii="Times New Roman"/>
          <w:b w:val="false"/>
          <w:i w:val="false"/>
          <w:color w:val="000000"/>
          <w:sz w:val="28"/>
        </w:rPr>
        <w:t>
      6) учить предъявлять слова в словесной и/или жестовой, дактильной форме перед выполнением определенного действия: прием пищи, одевание колготок, снимание брюк, выход из здания на улицу, освобождение конфеты от обертки, встреча-прощание со знакомыми людьми, ответы на вопросы;</w:t>
      </w:r>
    </w:p>
    <w:bookmarkEnd w:id="12192"/>
    <w:bookmarkStart w:name="z15401" w:id="12193"/>
    <w:p>
      <w:pPr>
        <w:spacing w:after="0"/>
        <w:ind w:left="0"/>
        <w:jc w:val="both"/>
      </w:pPr>
      <w:r>
        <w:rPr>
          <w:rFonts w:ascii="Times New Roman"/>
          <w:b w:val="false"/>
          <w:i w:val="false"/>
          <w:color w:val="000000"/>
          <w:sz w:val="28"/>
        </w:rPr>
        <w:t>
      7) учить выполнять определенные действия и обозначать их соответствующими жестами, устно: понимать и уметь их воспроизводить.</w:t>
      </w:r>
    </w:p>
    <w:bookmarkEnd w:id="12193"/>
    <w:bookmarkStart w:name="z15402" w:id="12194"/>
    <w:p>
      <w:pPr>
        <w:spacing w:after="0"/>
        <w:ind w:left="0"/>
        <w:jc w:val="both"/>
      </w:pPr>
      <w:r>
        <w:rPr>
          <w:rFonts w:ascii="Times New Roman"/>
          <w:b w:val="false"/>
          <w:i w:val="false"/>
          <w:color w:val="000000"/>
          <w:sz w:val="28"/>
        </w:rPr>
        <w:t>
      237. Ожидаемые результаты:</w:t>
      </w:r>
    </w:p>
    <w:bookmarkEnd w:id="12194"/>
    <w:bookmarkStart w:name="z15403" w:id="12195"/>
    <w:p>
      <w:pPr>
        <w:spacing w:after="0"/>
        <w:ind w:left="0"/>
        <w:jc w:val="both"/>
      </w:pPr>
      <w:r>
        <w:rPr>
          <w:rFonts w:ascii="Times New Roman"/>
          <w:b w:val="false"/>
          <w:i w:val="false"/>
          <w:color w:val="000000"/>
          <w:sz w:val="28"/>
        </w:rPr>
        <w:t>
      1) повторяет действия взрослого, накрывая на стол;</w:t>
      </w:r>
    </w:p>
    <w:bookmarkEnd w:id="12195"/>
    <w:bookmarkStart w:name="z15404" w:id="12196"/>
    <w:p>
      <w:pPr>
        <w:spacing w:after="0"/>
        <w:ind w:left="0"/>
        <w:jc w:val="both"/>
      </w:pPr>
      <w:r>
        <w:rPr>
          <w:rFonts w:ascii="Times New Roman"/>
          <w:b w:val="false"/>
          <w:i w:val="false"/>
          <w:color w:val="000000"/>
          <w:sz w:val="28"/>
        </w:rPr>
        <w:t>
      2) участвует в уборке групповой комнаты;</w:t>
      </w:r>
    </w:p>
    <w:bookmarkEnd w:id="12196"/>
    <w:bookmarkStart w:name="z15405" w:id="12197"/>
    <w:p>
      <w:pPr>
        <w:spacing w:after="0"/>
        <w:ind w:left="0"/>
        <w:jc w:val="both"/>
      </w:pPr>
      <w:r>
        <w:rPr>
          <w:rFonts w:ascii="Times New Roman"/>
          <w:b w:val="false"/>
          <w:i w:val="false"/>
          <w:color w:val="000000"/>
          <w:sz w:val="28"/>
        </w:rPr>
        <w:t>
      3) ухаживает за комнатными растениями, рыбками, вытирает пыль;</w:t>
      </w:r>
    </w:p>
    <w:bookmarkEnd w:id="12197"/>
    <w:bookmarkStart w:name="z15406" w:id="12198"/>
    <w:p>
      <w:pPr>
        <w:spacing w:after="0"/>
        <w:ind w:left="0"/>
        <w:jc w:val="both"/>
      </w:pPr>
      <w:r>
        <w:rPr>
          <w:rFonts w:ascii="Times New Roman"/>
          <w:b w:val="false"/>
          <w:i w:val="false"/>
          <w:color w:val="000000"/>
          <w:sz w:val="28"/>
        </w:rPr>
        <w:t>
      4) помогает взрослому собирать игрушки, расставлять их на полках, наводить порядок в игровом уголке;</w:t>
      </w:r>
    </w:p>
    <w:bookmarkEnd w:id="12198"/>
    <w:bookmarkStart w:name="z15407" w:id="12199"/>
    <w:p>
      <w:pPr>
        <w:spacing w:after="0"/>
        <w:ind w:left="0"/>
        <w:jc w:val="both"/>
      </w:pPr>
      <w:r>
        <w:rPr>
          <w:rFonts w:ascii="Times New Roman"/>
          <w:b w:val="false"/>
          <w:i w:val="false"/>
          <w:color w:val="000000"/>
          <w:sz w:val="28"/>
        </w:rPr>
        <w:t>
      5) помогает в выполнении бытовых действий (одевании, раздевании, уборке игрушек);</w:t>
      </w:r>
    </w:p>
    <w:bookmarkEnd w:id="12199"/>
    <w:bookmarkStart w:name="z15408" w:id="12200"/>
    <w:p>
      <w:pPr>
        <w:spacing w:after="0"/>
        <w:ind w:left="0"/>
        <w:jc w:val="both"/>
      </w:pPr>
      <w:r>
        <w:rPr>
          <w:rFonts w:ascii="Times New Roman"/>
          <w:b w:val="false"/>
          <w:i w:val="false"/>
          <w:color w:val="000000"/>
          <w:sz w:val="28"/>
        </w:rPr>
        <w:t>
      6) произносит слова в словесной и/или жестовой, дактильной форме перед выполнением определенного действия: прием пищи, одевание колготок, снимание брюк, выход из здания на улицу, освобождение конфеты от обертки, встреча-прощание со знакомыми людьми, ответы на вопросы;</w:t>
      </w:r>
    </w:p>
    <w:bookmarkEnd w:id="12200"/>
    <w:bookmarkStart w:name="z15409" w:id="12201"/>
    <w:p>
      <w:pPr>
        <w:spacing w:after="0"/>
        <w:ind w:left="0"/>
        <w:jc w:val="both"/>
      </w:pPr>
      <w:r>
        <w:rPr>
          <w:rFonts w:ascii="Times New Roman"/>
          <w:b w:val="false"/>
          <w:i w:val="false"/>
          <w:color w:val="000000"/>
          <w:sz w:val="28"/>
        </w:rPr>
        <w:t>
      7) выполняет определенные действия и обозначает их соответствующими жестами, устно: понимает и воспроизводит.</w:t>
      </w:r>
    </w:p>
    <w:bookmarkEnd w:id="12201"/>
    <w:bookmarkStart w:name="z15410" w:id="12202"/>
    <w:p>
      <w:pPr>
        <w:spacing w:after="0"/>
        <w:ind w:left="0"/>
        <w:jc w:val="left"/>
      </w:pPr>
      <w:r>
        <w:rPr>
          <w:rFonts w:ascii="Times New Roman"/>
          <w:b/>
          <w:i w:val="false"/>
          <w:color w:val="000000"/>
        </w:rPr>
        <w:t xml:space="preserve"> Параграф 16. Специальная коррекционная учебная деятельность</w:t>
      </w:r>
    </w:p>
    <w:bookmarkEnd w:id="12202"/>
    <w:bookmarkStart w:name="z15411" w:id="12203"/>
    <w:p>
      <w:pPr>
        <w:spacing w:after="0"/>
        <w:ind w:left="0"/>
        <w:jc w:val="both"/>
      </w:pPr>
      <w:r>
        <w:rPr>
          <w:rFonts w:ascii="Times New Roman"/>
          <w:b w:val="false"/>
          <w:i w:val="false"/>
          <w:color w:val="000000"/>
          <w:sz w:val="28"/>
        </w:rPr>
        <w:t>
      238. Содержание специальной коррекционной учебной деятельности реализуется в коррекционной работе по формированию навыков, связанных с приҰмом пищи и поведением за столом; по формированию навыков одевания и ухода за одеждой; по формированию навыков, связанных с поведением в других ситуациях и домашний труд, сопровождаемые доступными средствами коммуникации.</w:t>
      </w:r>
    </w:p>
    <w:bookmarkEnd w:id="12203"/>
    <w:bookmarkStart w:name="z15412" w:id="12204"/>
    <w:p>
      <w:pPr>
        <w:spacing w:after="0"/>
        <w:ind w:left="0"/>
        <w:jc w:val="both"/>
      </w:pPr>
      <w:r>
        <w:rPr>
          <w:rFonts w:ascii="Times New Roman"/>
          <w:b w:val="false"/>
          <w:i w:val="false"/>
          <w:color w:val="000000"/>
          <w:sz w:val="28"/>
        </w:rPr>
        <w:t>
      239. Цель: обучить детей со сложными нарушениями в развитии навыкам самообслуживания, включение детей в социальное и бытовое окружение.</w:t>
      </w:r>
    </w:p>
    <w:bookmarkEnd w:id="12204"/>
    <w:bookmarkStart w:name="z15413" w:id="12205"/>
    <w:p>
      <w:pPr>
        <w:spacing w:after="0"/>
        <w:ind w:left="0"/>
        <w:jc w:val="both"/>
      </w:pPr>
      <w:r>
        <w:rPr>
          <w:rFonts w:ascii="Times New Roman"/>
          <w:b w:val="false"/>
          <w:i w:val="false"/>
          <w:color w:val="000000"/>
          <w:sz w:val="28"/>
        </w:rPr>
        <w:t>
      240. Задачи:</w:t>
      </w:r>
    </w:p>
    <w:bookmarkEnd w:id="12205"/>
    <w:bookmarkStart w:name="z15414" w:id="12206"/>
    <w:p>
      <w:pPr>
        <w:spacing w:after="0"/>
        <w:ind w:left="0"/>
        <w:jc w:val="both"/>
      </w:pPr>
      <w:r>
        <w:rPr>
          <w:rFonts w:ascii="Times New Roman"/>
          <w:b w:val="false"/>
          <w:i w:val="false"/>
          <w:color w:val="000000"/>
          <w:sz w:val="28"/>
        </w:rPr>
        <w:t>
      1) формирование навыков, связанных с приҰмом пищи и поведением за столом;</w:t>
      </w:r>
    </w:p>
    <w:bookmarkEnd w:id="12206"/>
    <w:bookmarkStart w:name="z15415" w:id="12207"/>
    <w:p>
      <w:pPr>
        <w:spacing w:after="0"/>
        <w:ind w:left="0"/>
        <w:jc w:val="both"/>
      </w:pPr>
      <w:r>
        <w:rPr>
          <w:rFonts w:ascii="Times New Roman"/>
          <w:b w:val="false"/>
          <w:i w:val="false"/>
          <w:color w:val="000000"/>
          <w:sz w:val="28"/>
        </w:rPr>
        <w:t>
      2) формирование навыков одевания и ухода за одеждой;</w:t>
      </w:r>
    </w:p>
    <w:bookmarkEnd w:id="12207"/>
    <w:bookmarkStart w:name="z15416" w:id="12208"/>
    <w:p>
      <w:pPr>
        <w:spacing w:after="0"/>
        <w:ind w:left="0"/>
        <w:jc w:val="both"/>
      </w:pPr>
      <w:r>
        <w:rPr>
          <w:rFonts w:ascii="Times New Roman"/>
          <w:b w:val="false"/>
          <w:i w:val="false"/>
          <w:color w:val="000000"/>
          <w:sz w:val="28"/>
        </w:rPr>
        <w:t>
      3) формирование навыков, связанных с поведением в других ситуациях и домашний труд.</w:t>
      </w:r>
    </w:p>
    <w:bookmarkEnd w:id="12208"/>
    <w:bookmarkStart w:name="z15417" w:id="12209"/>
    <w:p>
      <w:pPr>
        <w:spacing w:after="0"/>
        <w:ind w:left="0"/>
        <w:jc w:val="left"/>
      </w:pPr>
      <w:r>
        <w:rPr>
          <w:rFonts w:ascii="Times New Roman"/>
          <w:b/>
          <w:i w:val="false"/>
          <w:color w:val="000000"/>
        </w:rPr>
        <w:t xml:space="preserve"> Параграф 17. 1 полугодие</w:t>
      </w:r>
    </w:p>
    <w:bookmarkEnd w:id="12209"/>
    <w:bookmarkStart w:name="z15418" w:id="12210"/>
    <w:p>
      <w:pPr>
        <w:spacing w:after="0"/>
        <w:ind w:left="0"/>
        <w:jc w:val="both"/>
      </w:pPr>
      <w:r>
        <w:rPr>
          <w:rFonts w:ascii="Times New Roman"/>
          <w:b w:val="false"/>
          <w:i w:val="false"/>
          <w:color w:val="000000"/>
          <w:sz w:val="28"/>
        </w:rPr>
        <w:t>
      241. Формирование навыков, связанных с приемом пищи и правилами поведения за столом.</w:t>
      </w:r>
    </w:p>
    <w:bookmarkEnd w:id="12210"/>
    <w:bookmarkStart w:name="z15419" w:id="12211"/>
    <w:p>
      <w:pPr>
        <w:spacing w:after="0"/>
        <w:ind w:left="0"/>
        <w:jc w:val="both"/>
      </w:pPr>
      <w:r>
        <w:rPr>
          <w:rFonts w:ascii="Times New Roman"/>
          <w:b w:val="false"/>
          <w:i w:val="false"/>
          <w:color w:val="000000"/>
          <w:sz w:val="28"/>
        </w:rPr>
        <w:t>
      242. Прием пищи:</w:t>
      </w:r>
    </w:p>
    <w:bookmarkEnd w:id="12211"/>
    <w:bookmarkStart w:name="z15420" w:id="12212"/>
    <w:p>
      <w:pPr>
        <w:spacing w:after="0"/>
        <w:ind w:left="0"/>
        <w:jc w:val="both"/>
      </w:pPr>
      <w:r>
        <w:rPr>
          <w:rFonts w:ascii="Times New Roman"/>
          <w:b w:val="false"/>
          <w:i w:val="false"/>
          <w:color w:val="000000"/>
          <w:sz w:val="28"/>
        </w:rPr>
        <w:t xml:space="preserve">
      1) закрепить знания о функциях отдельных частей тела, о вкусе и запахе продуктов; </w:t>
      </w:r>
    </w:p>
    <w:bookmarkEnd w:id="12212"/>
    <w:bookmarkStart w:name="z15421" w:id="12213"/>
    <w:p>
      <w:pPr>
        <w:spacing w:after="0"/>
        <w:ind w:left="0"/>
        <w:jc w:val="both"/>
      </w:pPr>
      <w:r>
        <w:rPr>
          <w:rFonts w:ascii="Times New Roman"/>
          <w:b w:val="false"/>
          <w:i w:val="false"/>
          <w:color w:val="000000"/>
          <w:sz w:val="28"/>
        </w:rPr>
        <w:t xml:space="preserve">
      2) продолжить знакомство с чашками разной формы и величины; </w:t>
      </w:r>
    </w:p>
    <w:bookmarkEnd w:id="12213"/>
    <w:bookmarkStart w:name="z15422" w:id="12214"/>
    <w:p>
      <w:pPr>
        <w:spacing w:after="0"/>
        <w:ind w:left="0"/>
        <w:jc w:val="both"/>
      </w:pPr>
      <w:r>
        <w:rPr>
          <w:rFonts w:ascii="Times New Roman"/>
          <w:b w:val="false"/>
          <w:i w:val="false"/>
          <w:color w:val="000000"/>
          <w:sz w:val="28"/>
        </w:rPr>
        <w:t xml:space="preserve">
      3) продолжить знакомство с ложками разных размеров; </w:t>
      </w:r>
    </w:p>
    <w:bookmarkEnd w:id="12214"/>
    <w:bookmarkStart w:name="z15423" w:id="12215"/>
    <w:p>
      <w:pPr>
        <w:spacing w:after="0"/>
        <w:ind w:left="0"/>
        <w:jc w:val="both"/>
      </w:pPr>
      <w:r>
        <w:rPr>
          <w:rFonts w:ascii="Times New Roman"/>
          <w:b w:val="false"/>
          <w:i w:val="false"/>
          <w:color w:val="000000"/>
          <w:sz w:val="28"/>
        </w:rPr>
        <w:t xml:space="preserve">
      4) формировать умения правильно пить из чашки (брать двумя руками, подносить ко рту, выполнять наклон чашки во время питья, возвращать чашку на стол); </w:t>
      </w:r>
    </w:p>
    <w:bookmarkEnd w:id="12215"/>
    <w:bookmarkStart w:name="z15424" w:id="12216"/>
    <w:p>
      <w:pPr>
        <w:spacing w:after="0"/>
        <w:ind w:left="0"/>
        <w:jc w:val="both"/>
      </w:pPr>
      <w:r>
        <w:rPr>
          <w:rFonts w:ascii="Times New Roman"/>
          <w:b w:val="false"/>
          <w:i w:val="false"/>
          <w:color w:val="000000"/>
          <w:sz w:val="28"/>
        </w:rPr>
        <w:t xml:space="preserve">
      5) формировать умения правильно действовать с ложкой (брать, держать ложку, набирать пищу, подносить ложку с пищей ко рту); </w:t>
      </w:r>
    </w:p>
    <w:bookmarkEnd w:id="12216"/>
    <w:bookmarkStart w:name="z15425" w:id="12217"/>
    <w:p>
      <w:pPr>
        <w:spacing w:after="0"/>
        <w:ind w:left="0"/>
        <w:jc w:val="both"/>
      </w:pPr>
      <w:r>
        <w:rPr>
          <w:rFonts w:ascii="Times New Roman"/>
          <w:b w:val="false"/>
          <w:i w:val="false"/>
          <w:color w:val="000000"/>
          <w:sz w:val="28"/>
        </w:rPr>
        <w:t xml:space="preserve">
      6) обучать умению есть разнообразную еду ложкой; </w:t>
      </w:r>
    </w:p>
    <w:bookmarkEnd w:id="12217"/>
    <w:bookmarkStart w:name="z15426" w:id="12218"/>
    <w:p>
      <w:pPr>
        <w:spacing w:after="0"/>
        <w:ind w:left="0"/>
        <w:jc w:val="both"/>
      </w:pPr>
      <w:r>
        <w:rPr>
          <w:rFonts w:ascii="Times New Roman"/>
          <w:b w:val="false"/>
          <w:i w:val="false"/>
          <w:color w:val="000000"/>
          <w:sz w:val="28"/>
        </w:rPr>
        <w:t xml:space="preserve">
      7) закрепить умение пить через соломку из пакетов с фруктовыми и молочными напитками; </w:t>
      </w:r>
    </w:p>
    <w:bookmarkEnd w:id="12218"/>
    <w:bookmarkStart w:name="z15427" w:id="12219"/>
    <w:p>
      <w:pPr>
        <w:spacing w:after="0"/>
        <w:ind w:left="0"/>
        <w:jc w:val="both"/>
      </w:pPr>
      <w:r>
        <w:rPr>
          <w:rFonts w:ascii="Times New Roman"/>
          <w:b w:val="false"/>
          <w:i w:val="false"/>
          <w:color w:val="000000"/>
          <w:sz w:val="28"/>
        </w:rPr>
        <w:t>
      8) закрепить умение разворачивать несложные упаковки (конфет, печенья, шоколада);</w:t>
      </w:r>
    </w:p>
    <w:bookmarkEnd w:id="12219"/>
    <w:bookmarkStart w:name="z15428" w:id="12220"/>
    <w:p>
      <w:pPr>
        <w:spacing w:after="0"/>
        <w:ind w:left="0"/>
        <w:jc w:val="both"/>
      </w:pPr>
      <w:r>
        <w:rPr>
          <w:rFonts w:ascii="Times New Roman"/>
          <w:b w:val="false"/>
          <w:i w:val="false"/>
          <w:color w:val="000000"/>
          <w:sz w:val="28"/>
        </w:rPr>
        <w:t xml:space="preserve">
      9) закрепить умение очищать фрукты (бананы, мандарины); </w:t>
      </w:r>
    </w:p>
    <w:bookmarkEnd w:id="12220"/>
    <w:bookmarkStart w:name="z15429" w:id="12221"/>
    <w:p>
      <w:pPr>
        <w:spacing w:after="0"/>
        <w:ind w:left="0"/>
        <w:jc w:val="both"/>
      </w:pPr>
      <w:r>
        <w:rPr>
          <w:rFonts w:ascii="Times New Roman"/>
          <w:b w:val="false"/>
          <w:i w:val="false"/>
          <w:color w:val="000000"/>
          <w:sz w:val="28"/>
        </w:rPr>
        <w:t>
      10) закрепить умение различать съедобные и несъедобные объекты;</w:t>
      </w:r>
    </w:p>
    <w:bookmarkEnd w:id="12221"/>
    <w:bookmarkStart w:name="z15430" w:id="12222"/>
    <w:p>
      <w:pPr>
        <w:spacing w:after="0"/>
        <w:ind w:left="0"/>
        <w:jc w:val="both"/>
      </w:pPr>
      <w:r>
        <w:rPr>
          <w:rFonts w:ascii="Times New Roman"/>
          <w:b w:val="false"/>
          <w:i w:val="false"/>
          <w:color w:val="000000"/>
          <w:sz w:val="28"/>
        </w:rPr>
        <w:t>
      11) формировать умения соотносить названия часто используемых предметов посуды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названия предметов посуды);</w:t>
      </w:r>
    </w:p>
    <w:bookmarkEnd w:id="12222"/>
    <w:bookmarkStart w:name="z15431" w:id="12223"/>
    <w:p>
      <w:pPr>
        <w:spacing w:after="0"/>
        <w:ind w:left="0"/>
        <w:jc w:val="both"/>
      </w:pPr>
      <w:r>
        <w:rPr>
          <w:rFonts w:ascii="Times New Roman"/>
          <w:b w:val="false"/>
          <w:i w:val="false"/>
          <w:color w:val="000000"/>
          <w:sz w:val="28"/>
        </w:rPr>
        <w:t>
      12) формировать умения соотносить названия часто используемых продуктов питания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названия часто используемых продуктов питания).</w:t>
      </w:r>
    </w:p>
    <w:bookmarkEnd w:id="12223"/>
    <w:bookmarkStart w:name="z15432" w:id="12224"/>
    <w:p>
      <w:pPr>
        <w:spacing w:after="0"/>
        <w:ind w:left="0"/>
        <w:jc w:val="both"/>
      </w:pPr>
      <w:r>
        <w:rPr>
          <w:rFonts w:ascii="Times New Roman"/>
          <w:b w:val="false"/>
          <w:i w:val="false"/>
          <w:color w:val="000000"/>
          <w:sz w:val="28"/>
        </w:rPr>
        <w:t xml:space="preserve">
      243. Ожидаемые результаты: </w:t>
      </w:r>
    </w:p>
    <w:bookmarkEnd w:id="12224"/>
    <w:bookmarkStart w:name="z15433" w:id="12225"/>
    <w:p>
      <w:pPr>
        <w:spacing w:after="0"/>
        <w:ind w:left="0"/>
        <w:jc w:val="both"/>
      </w:pPr>
      <w:r>
        <w:rPr>
          <w:rFonts w:ascii="Times New Roman"/>
          <w:b w:val="false"/>
          <w:i w:val="false"/>
          <w:color w:val="000000"/>
          <w:sz w:val="28"/>
        </w:rPr>
        <w:t xml:space="preserve">
      1) знает о вкусе и запахе продуктов; </w:t>
      </w:r>
    </w:p>
    <w:bookmarkEnd w:id="12225"/>
    <w:bookmarkStart w:name="z15434" w:id="12226"/>
    <w:p>
      <w:pPr>
        <w:spacing w:after="0"/>
        <w:ind w:left="0"/>
        <w:jc w:val="both"/>
      </w:pPr>
      <w:r>
        <w:rPr>
          <w:rFonts w:ascii="Times New Roman"/>
          <w:b w:val="false"/>
          <w:i w:val="false"/>
          <w:color w:val="000000"/>
          <w:sz w:val="28"/>
        </w:rPr>
        <w:t>
      2) старается правильно пить из чашки (брать двумя руками, подносить ко рту, выполнять наклон чашки во время питья, возвращать чашку на стол);</w:t>
      </w:r>
    </w:p>
    <w:bookmarkEnd w:id="12226"/>
    <w:bookmarkStart w:name="z15435" w:id="12227"/>
    <w:p>
      <w:pPr>
        <w:spacing w:after="0"/>
        <w:ind w:left="0"/>
        <w:jc w:val="both"/>
      </w:pPr>
      <w:r>
        <w:rPr>
          <w:rFonts w:ascii="Times New Roman"/>
          <w:b w:val="false"/>
          <w:i w:val="false"/>
          <w:color w:val="000000"/>
          <w:sz w:val="28"/>
        </w:rPr>
        <w:t xml:space="preserve">
      3) старается правильно действовать с ложкой (брать, держать ложку, набирать пищу, подносить ложку с пищей ко рту); </w:t>
      </w:r>
    </w:p>
    <w:bookmarkEnd w:id="12227"/>
    <w:bookmarkStart w:name="z15436" w:id="12228"/>
    <w:p>
      <w:pPr>
        <w:spacing w:after="0"/>
        <w:ind w:left="0"/>
        <w:jc w:val="both"/>
      </w:pPr>
      <w:r>
        <w:rPr>
          <w:rFonts w:ascii="Times New Roman"/>
          <w:b w:val="false"/>
          <w:i w:val="false"/>
          <w:color w:val="000000"/>
          <w:sz w:val="28"/>
        </w:rPr>
        <w:t xml:space="preserve">
      4) пытается есть разнообразную еду ложкой; </w:t>
      </w:r>
    </w:p>
    <w:bookmarkEnd w:id="12228"/>
    <w:bookmarkStart w:name="z15437" w:id="12229"/>
    <w:p>
      <w:pPr>
        <w:spacing w:after="0"/>
        <w:ind w:left="0"/>
        <w:jc w:val="both"/>
      </w:pPr>
      <w:r>
        <w:rPr>
          <w:rFonts w:ascii="Times New Roman"/>
          <w:b w:val="false"/>
          <w:i w:val="false"/>
          <w:color w:val="000000"/>
          <w:sz w:val="28"/>
        </w:rPr>
        <w:t xml:space="preserve">
      5) старается пить через соломку из пакетов с фруктовыми и молочными напитками; </w:t>
      </w:r>
    </w:p>
    <w:bookmarkEnd w:id="12229"/>
    <w:bookmarkStart w:name="z15438" w:id="12230"/>
    <w:p>
      <w:pPr>
        <w:spacing w:after="0"/>
        <w:ind w:left="0"/>
        <w:jc w:val="both"/>
      </w:pPr>
      <w:r>
        <w:rPr>
          <w:rFonts w:ascii="Times New Roman"/>
          <w:b w:val="false"/>
          <w:i w:val="false"/>
          <w:color w:val="000000"/>
          <w:sz w:val="28"/>
        </w:rPr>
        <w:t>
      6) старается развернуть несложные упаковки (конфет, печенья, шоколада);</w:t>
      </w:r>
    </w:p>
    <w:bookmarkEnd w:id="12230"/>
    <w:bookmarkStart w:name="z15439" w:id="12231"/>
    <w:p>
      <w:pPr>
        <w:spacing w:after="0"/>
        <w:ind w:left="0"/>
        <w:jc w:val="both"/>
      </w:pPr>
      <w:r>
        <w:rPr>
          <w:rFonts w:ascii="Times New Roman"/>
          <w:b w:val="false"/>
          <w:i w:val="false"/>
          <w:color w:val="000000"/>
          <w:sz w:val="28"/>
        </w:rPr>
        <w:t xml:space="preserve">
      7) старается очистить фрукты (бананы, мандарины); </w:t>
      </w:r>
    </w:p>
    <w:bookmarkEnd w:id="12231"/>
    <w:bookmarkStart w:name="z15440" w:id="12232"/>
    <w:p>
      <w:pPr>
        <w:spacing w:after="0"/>
        <w:ind w:left="0"/>
        <w:jc w:val="both"/>
      </w:pPr>
      <w:r>
        <w:rPr>
          <w:rFonts w:ascii="Times New Roman"/>
          <w:b w:val="false"/>
          <w:i w:val="false"/>
          <w:color w:val="000000"/>
          <w:sz w:val="28"/>
        </w:rPr>
        <w:t>
      8) различает съедобные и несъедобные объекты.</w:t>
      </w:r>
    </w:p>
    <w:bookmarkEnd w:id="12232"/>
    <w:bookmarkStart w:name="z15441" w:id="12233"/>
    <w:p>
      <w:pPr>
        <w:spacing w:after="0"/>
        <w:ind w:left="0"/>
        <w:jc w:val="both"/>
      </w:pPr>
      <w:r>
        <w:rPr>
          <w:rFonts w:ascii="Times New Roman"/>
          <w:b w:val="false"/>
          <w:i w:val="false"/>
          <w:color w:val="000000"/>
          <w:sz w:val="28"/>
        </w:rPr>
        <w:t>
      244. Формирование навыков одевания и ухода за одеждой.</w:t>
      </w:r>
    </w:p>
    <w:bookmarkEnd w:id="12233"/>
    <w:bookmarkStart w:name="z15442" w:id="12234"/>
    <w:p>
      <w:pPr>
        <w:spacing w:after="0"/>
        <w:ind w:left="0"/>
        <w:jc w:val="both"/>
      </w:pPr>
      <w:r>
        <w:rPr>
          <w:rFonts w:ascii="Times New Roman"/>
          <w:b w:val="false"/>
          <w:i w:val="false"/>
          <w:color w:val="000000"/>
          <w:sz w:val="28"/>
        </w:rPr>
        <w:t>
      245. Одевание и раздевание:</w:t>
      </w:r>
    </w:p>
    <w:bookmarkEnd w:id="12234"/>
    <w:bookmarkStart w:name="z15443" w:id="12235"/>
    <w:p>
      <w:pPr>
        <w:spacing w:after="0"/>
        <w:ind w:left="0"/>
        <w:jc w:val="both"/>
      </w:pPr>
      <w:r>
        <w:rPr>
          <w:rFonts w:ascii="Times New Roman"/>
          <w:b w:val="false"/>
          <w:i w:val="false"/>
          <w:color w:val="000000"/>
          <w:sz w:val="28"/>
        </w:rPr>
        <w:t xml:space="preserve">
      1) закреплять знания о функциях отдельных частей тела, о графическом символе, названии и месте хранения одежды; </w:t>
      </w:r>
    </w:p>
    <w:bookmarkEnd w:id="12235"/>
    <w:bookmarkStart w:name="z15444" w:id="12236"/>
    <w:p>
      <w:pPr>
        <w:spacing w:after="0"/>
        <w:ind w:left="0"/>
        <w:jc w:val="both"/>
      </w:pPr>
      <w:r>
        <w:rPr>
          <w:rFonts w:ascii="Times New Roman"/>
          <w:b w:val="false"/>
          <w:i w:val="false"/>
          <w:color w:val="000000"/>
          <w:sz w:val="28"/>
        </w:rPr>
        <w:t>
      2) формировать умения приносить (показывать) свои вещи при одевании, знать их назначение;</w:t>
      </w:r>
    </w:p>
    <w:bookmarkEnd w:id="12236"/>
    <w:bookmarkStart w:name="z15445" w:id="12237"/>
    <w:p>
      <w:pPr>
        <w:spacing w:after="0"/>
        <w:ind w:left="0"/>
        <w:jc w:val="both"/>
      </w:pPr>
      <w:r>
        <w:rPr>
          <w:rFonts w:ascii="Times New Roman"/>
          <w:b w:val="false"/>
          <w:i w:val="false"/>
          <w:color w:val="000000"/>
          <w:sz w:val="28"/>
        </w:rPr>
        <w:t>
      3) закрепить умения снимать шапку, носки, штанишки, обувь и частично одеваться, оказывая при этом помощь взрослому;</w:t>
      </w:r>
    </w:p>
    <w:bookmarkEnd w:id="12237"/>
    <w:bookmarkStart w:name="z15446" w:id="12238"/>
    <w:p>
      <w:pPr>
        <w:spacing w:after="0"/>
        <w:ind w:left="0"/>
        <w:jc w:val="both"/>
      </w:pPr>
      <w:r>
        <w:rPr>
          <w:rFonts w:ascii="Times New Roman"/>
          <w:b w:val="false"/>
          <w:i w:val="false"/>
          <w:color w:val="000000"/>
          <w:sz w:val="28"/>
        </w:rPr>
        <w:t xml:space="preserve">
      4) продолжать учить расстегивать и застегивать застежки "молния" до основания (находить язычок и спускать (застегивать) замок "молнии" до основания); </w:t>
      </w:r>
    </w:p>
    <w:bookmarkEnd w:id="12238"/>
    <w:bookmarkStart w:name="z15447" w:id="12239"/>
    <w:p>
      <w:pPr>
        <w:spacing w:after="0"/>
        <w:ind w:left="0"/>
        <w:jc w:val="both"/>
      </w:pPr>
      <w:r>
        <w:rPr>
          <w:rFonts w:ascii="Times New Roman"/>
          <w:b w:val="false"/>
          <w:i w:val="false"/>
          <w:color w:val="000000"/>
          <w:sz w:val="28"/>
        </w:rPr>
        <w:t>
      5) формировать умение расстегивать большие пуговицы.</w:t>
      </w:r>
    </w:p>
    <w:bookmarkEnd w:id="12239"/>
    <w:bookmarkStart w:name="z15448" w:id="12240"/>
    <w:p>
      <w:pPr>
        <w:spacing w:after="0"/>
        <w:ind w:left="0"/>
        <w:jc w:val="both"/>
      </w:pPr>
      <w:r>
        <w:rPr>
          <w:rFonts w:ascii="Times New Roman"/>
          <w:b w:val="false"/>
          <w:i w:val="false"/>
          <w:color w:val="000000"/>
          <w:sz w:val="28"/>
        </w:rPr>
        <w:t>
      246. Ожидаемые результаты:</w:t>
      </w:r>
    </w:p>
    <w:bookmarkEnd w:id="12240"/>
    <w:bookmarkStart w:name="z15449" w:id="12241"/>
    <w:p>
      <w:pPr>
        <w:spacing w:after="0"/>
        <w:ind w:left="0"/>
        <w:jc w:val="both"/>
      </w:pPr>
      <w:r>
        <w:rPr>
          <w:rFonts w:ascii="Times New Roman"/>
          <w:b w:val="false"/>
          <w:i w:val="false"/>
          <w:color w:val="000000"/>
          <w:sz w:val="28"/>
        </w:rPr>
        <w:t xml:space="preserve">
      1) знает о функциях отдельных частей тела, о графическом символе, названии и месте хранения одежды; </w:t>
      </w:r>
    </w:p>
    <w:bookmarkEnd w:id="12241"/>
    <w:bookmarkStart w:name="z15450" w:id="12242"/>
    <w:p>
      <w:pPr>
        <w:spacing w:after="0"/>
        <w:ind w:left="0"/>
        <w:jc w:val="both"/>
      </w:pPr>
      <w:r>
        <w:rPr>
          <w:rFonts w:ascii="Times New Roman"/>
          <w:b w:val="false"/>
          <w:i w:val="false"/>
          <w:color w:val="000000"/>
          <w:sz w:val="28"/>
        </w:rPr>
        <w:t>
      2) приносит (показывает) свои вещи при одевании, знает их назначение;</w:t>
      </w:r>
    </w:p>
    <w:bookmarkEnd w:id="12242"/>
    <w:bookmarkStart w:name="z15451" w:id="12243"/>
    <w:p>
      <w:pPr>
        <w:spacing w:after="0"/>
        <w:ind w:left="0"/>
        <w:jc w:val="both"/>
      </w:pPr>
      <w:r>
        <w:rPr>
          <w:rFonts w:ascii="Times New Roman"/>
          <w:b w:val="false"/>
          <w:i w:val="false"/>
          <w:color w:val="000000"/>
          <w:sz w:val="28"/>
        </w:rPr>
        <w:t xml:space="preserve">
      3) умеет снимать шапку, носки, штанишки, обувь и частично одевается, оказывая при этом помощь взрослому; </w:t>
      </w:r>
    </w:p>
    <w:bookmarkEnd w:id="12243"/>
    <w:bookmarkStart w:name="z15452" w:id="12244"/>
    <w:p>
      <w:pPr>
        <w:spacing w:after="0"/>
        <w:ind w:left="0"/>
        <w:jc w:val="both"/>
      </w:pPr>
      <w:r>
        <w:rPr>
          <w:rFonts w:ascii="Times New Roman"/>
          <w:b w:val="false"/>
          <w:i w:val="false"/>
          <w:color w:val="000000"/>
          <w:sz w:val="28"/>
        </w:rPr>
        <w:t xml:space="preserve">
      4) старается расстегивать и застегивать застежки "молния" до основания (находит язычок и спускает (застегивает) замок "молнии" до основания); </w:t>
      </w:r>
    </w:p>
    <w:bookmarkEnd w:id="12244"/>
    <w:bookmarkStart w:name="z15453" w:id="12245"/>
    <w:p>
      <w:pPr>
        <w:spacing w:after="0"/>
        <w:ind w:left="0"/>
        <w:jc w:val="both"/>
      </w:pPr>
      <w:r>
        <w:rPr>
          <w:rFonts w:ascii="Times New Roman"/>
          <w:b w:val="false"/>
          <w:i w:val="false"/>
          <w:color w:val="000000"/>
          <w:sz w:val="28"/>
        </w:rPr>
        <w:t>
      5) старается расстегивать большие пуговицы;</w:t>
      </w:r>
    </w:p>
    <w:bookmarkEnd w:id="12245"/>
    <w:bookmarkStart w:name="z15454" w:id="12246"/>
    <w:p>
      <w:pPr>
        <w:spacing w:after="0"/>
        <w:ind w:left="0"/>
        <w:jc w:val="both"/>
      </w:pPr>
      <w:r>
        <w:rPr>
          <w:rFonts w:ascii="Times New Roman"/>
          <w:b w:val="false"/>
          <w:i w:val="false"/>
          <w:color w:val="000000"/>
          <w:sz w:val="28"/>
        </w:rPr>
        <w:t>
      6) замечает неопрятности в одежде, приводит себя в порядок.</w:t>
      </w:r>
    </w:p>
    <w:bookmarkEnd w:id="12246"/>
    <w:bookmarkStart w:name="z15455" w:id="12247"/>
    <w:p>
      <w:pPr>
        <w:spacing w:after="0"/>
        <w:ind w:left="0"/>
        <w:jc w:val="both"/>
      </w:pPr>
      <w:r>
        <w:rPr>
          <w:rFonts w:ascii="Times New Roman"/>
          <w:b w:val="false"/>
          <w:i w:val="false"/>
          <w:color w:val="000000"/>
          <w:sz w:val="28"/>
        </w:rPr>
        <w:t>
      247. Формирование навыков, связанных с поведением в других ситуациях и домашний труд:</w:t>
      </w:r>
    </w:p>
    <w:bookmarkEnd w:id="12247"/>
    <w:bookmarkStart w:name="z15456" w:id="12248"/>
    <w:p>
      <w:pPr>
        <w:spacing w:after="0"/>
        <w:ind w:left="0"/>
        <w:jc w:val="both"/>
      </w:pPr>
      <w:r>
        <w:rPr>
          <w:rFonts w:ascii="Times New Roman"/>
          <w:b w:val="false"/>
          <w:i w:val="false"/>
          <w:color w:val="000000"/>
          <w:sz w:val="28"/>
        </w:rPr>
        <w:t>
      1) продолжать приучать выполнять отдельные несложные поручения взрослого;</w:t>
      </w:r>
    </w:p>
    <w:bookmarkEnd w:id="12248"/>
    <w:bookmarkStart w:name="z15457" w:id="12249"/>
    <w:p>
      <w:pPr>
        <w:spacing w:after="0"/>
        <w:ind w:left="0"/>
        <w:jc w:val="both"/>
      </w:pPr>
      <w:r>
        <w:rPr>
          <w:rFonts w:ascii="Times New Roman"/>
          <w:b w:val="false"/>
          <w:i w:val="false"/>
          <w:color w:val="000000"/>
          <w:sz w:val="28"/>
        </w:rPr>
        <w:t xml:space="preserve">
      2) учить пользоваться словами (жестами), принятыми для приветствия и прощания; </w:t>
      </w:r>
    </w:p>
    <w:bookmarkEnd w:id="12249"/>
    <w:bookmarkStart w:name="z15458" w:id="12250"/>
    <w:p>
      <w:pPr>
        <w:spacing w:after="0"/>
        <w:ind w:left="0"/>
        <w:jc w:val="both"/>
      </w:pPr>
      <w:r>
        <w:rPr>
          <w:rFonts w:ascii="Times New Roman"/>
          <w:b w:val="false"/>
          <w:i w:val="false"/>
          <w:color w:val="000000"/>
          <w:sz w:val="28"/>
        </w:rPr>
        <w:t>
      3) учить использовать слова (жесты) "да"/"нет" при ответе на вопросы типа: "Ты хочешь это?";</w:t>
      </w:r>
    </w:p>
    <w:bookmarkEnd w:id="12250"/>
    <w:bookmarkStart w:name="z15459" w:id="12251"/>
    <w:p>
      <w:pPr>
        <w:spacing w:after="0"/>
        <w:ind w:left="0"/>
        <w:jc w:val="both"/>
      </w:pPr>
      <w:r>
        <w:rPr>
          <w:rFonts w:ascii="Times New Roman"/>
          <w:b w:val="false"/>
          <w:i w:val="false"/>
          <w:color w:val="000000"/>
          <w:sz w:val="28"/>
        </w:rPr>
        <w:t>
      4) учить принимать участие при расстилании постели с помощью взрослого;</w:t>
      </w:r>
    </w:p>
    <w:bookmarkEnd w:id="12251"/>
    <w:bookmarkStart w:name="z15460" w:id="12252"/>
    <w:p>
      <w:pPr>
        <w:spacing w:after="0"/>
        <w:ind w:left="0"/>
        <w:jc w:val="both"/>
      </w:pPr>
      <w:r>
        <w:rPr>
          <w:rFonts w:ascii="Times New Roman"/>
          <w:b w:val="false"/>
          <w:i w:val="false"/>
          <w:color w:val="000000"/>
          <w:sz w:val="28"/>
        </w:rPr>
        <w:t>
      5) учить помогать взрослому застилать свою постель;</w:t>
      </w:r>
    </w:p>
    <w:bookmarkEnd w:id="12252"/>
    <w:bookmarkStart w:name="z15461" w:id="12253"/>
    <w:p>
      <w:pPr>
        <w:spacing w:after="0"/>
        <w:ind w:left="0"/>
        <w:jc w:val="both"/>
      </w:pPr>
      <w:r>
        <w:rPr>
          <w:rFonts w:ascii="Times New Roman"/>
          <w:b w:val="false"/>
          <w:i w:val="false"/>
          <w:color w:val="000000"/>
          <w:sz w:val="28"/>
        </w:rPr>
        <w:t>
      6) учить приветствовать людей, которых встречает каждый день регулярно.</w:t>
      </w:r>
    </w:p>
    <w:bookmarkEnd w:id="12253"/>
    <w:bookmarkStart w:name="z15462" w:id="12254"/>
    <w:p>
      <w:pPr>
        <w:spacing w:after="0"/>
        <w:ind w:left="0"/>
        <w:jc w:val="both"/>
      </w:pPr>
      <w:r>
        <w:rPr>
          <w:rFonts w:ascii="Times New Roman"/>
          <w:b w:val="false"/>
          <w:i w:val="false"/>
          <w:color w:val="000000"/>
          <w:sz w:val="28"/>
        </w:rPr>
        <w:t>
      248. Ожидаемые результаты:</w:t>
      </w:r>
    </w:p>
    <w:bookmarkEnd w:id="12254"/>
    <w:bookmarkStart w:name="z15463" w:id="12255"/>
    <w:p>
      <w:pPr>
        <w:spacing w:after="0"/>
        <w:ind w:left="0"/>
        <w:jc w:val="both"/>
      </w:pPr>
      <w:r>
        <w:rPr>
          <w:rFonts w:ascii="Times New Roman"/>
          <w:b w:val="false"/>
          <w:i w:val="false"/>
          <w:color w:val="000000"/>
          <w:sz w:val="28"/>
        </w:rPr>
        <w:t>
      1) выполняет отдельные несложные поручения взрослого;</w:t>
      </w:r>
    </w:p>
    <w:bookmarkEnd w:id="12255"/>
    <w:bookmarkStart w:name="z15464" w:id="12256"/>
    <w:p>
      <w:pPr>
        <w:spacing w:after="0"/>
        <w:ind w:left="0"/>
        <w:jc w:val="both"/>
      </w:pPr>
      <w:r>
        <w:rPr>
          <w:rFonts w:ascii="Times New Roman"/>
          <w:b w:val="false"/>
          <w:i w:val="false"/>
          <w:color w:val="000000"/>
          <w:sz w:val="28"/>
        </w:rPr>
        <w:t xml:space="preserve">
      2) пользуется словами /жестами, принятыми для приветствия и прощания; </w:t>
      </w:r>
    </w:p>
    <w:bookmarkEnd w:id="12256"/>
    <w:bookmarkStart w:name="z15465" w:id="12257"/>
    <w:p>
      <w:pPr>
        <w:spacing w:after="0"/>
        <w:ind w:left="0"/>
        <w:jc w:val="both"/>
      </w:pPr>
      <w:r>
        <w:rPr>
          <w:rFonts w:ascii="Times New Roman"/>
          <w:b w:val="false"/>
          <w:i w:val="false"/>
          <w:color w:val="000000"/>
          <w:sz w:val="28"/>
        </w:rPr>
        <w:t>
      3) пользуется словами /жестами "да" и "нет" при ответе на вопросы типа: "Ты хочешь это?";</w:t>
      </w:r>
    </w:p>
    <w:bookmarkEnd w:id="12257"/>
    <w:bookmarkStart w:name="z15466" w:id="12258"/>
    <w:p>
      <w:pPr>
        <w:spacing w:after="0"/>
        <w:ind w:left="0"/>
        <w:jc w:val="both"/>
      </w:pPr>
      <w:r>
        <w:rPr>
          <w:rFonts w:ascii="Times New Roman"/>
          <w:b w:val="false"/>
          <w:i w:val="false"/>
          <w:color w:val="000000"/>
          <w:sz w:val="28"/>
        </w:rPr>
        <w:t>
      4) принимает участие при расстилании постели с помощью взрослого;</w:t>
      </w:r>
    </w:p>
    <w:bookmarkEnd w:id="12258"/>
    <w:bookmarkStart w:name="z15467" w:id="12259"/>
    <w:p>
      <w:pPr>
        <w:spacing w:after="0"/>
        <w:ind w:left="0"/>
        <w:jc w:val="both"/>
      </w:pPr>
      <w:r>
        <w:rPr>
          <w:rFonts w:ascii="Times New Roman"/>
          <w:b w:val="false"/>
          <w:i w:val="false"/>
          <w:color w:val="000000"/>
          <w:sz w:val="28"/>
        </w:rPr>
        <w:t>
      5) помогает взрослому застилать свою постель;</w:t>
      </w:r>
    </w:p>
    <w:bookmarkEnd w:id="12259"/>
    <w:bookmarkStart w:name="z15468" w:id="12260"/>
    <w:p>
      <w:pPr>
        <w:spacing w:after="0"/>
        <w:ind w:left="0"/>
        <w:jc w:val="both"/>
      </w:pPr>
      <w:r>
        <w:rPr>
          <w:rFonts w:ascii="Times New Roman"/>
          <w:b w:val="false"/>
          <w:i w:val="false"/>
          <w:color w:val="000000"/>
          <w:sz w:val="28"/>
        </w:rPr>
        <w:t>
      6) приветствует людей, которых встречает каждый день доступным способом.</w:t>
      </w:r>
    </w:p>
    <w:bookmarkEnd w:id="12260"/>
    <w:bookmarkStart w:name="z15469" w:id="12261"/>
    <w:p>
      <w:pPr>
        <w:spacing w:after="0"/>
        <w:ind w:left="0"/>
        <w:jc w:val="left"/>
      </w:pPr>
      <w:r>
        <w:rPr>
          <w:rFonts w:ascii="Times New Roman"/>
          <w:b/>
          <w:i w:val="false"/>
          <w:color w:val="000000"/>
        </w:rPr>
        <w:t xml:space="preserve"> Параграф 18. 2 полугодие</w:t>
      </w:r>
    </w:p>
    <w:bookmarkEnd w:id="12261"/>
    <w:bookmarkStart w:name="z15470" w:id="12262"/>
    <w:p>
      <w:pPr>
        <w:spacing w:after="0"/>
        <w:ind w:left="0"/>
        <w:jc w:val="both"/>
      </w:pPr>
      <w:r>
        <w:rPr>
          <w:rFonts w:ascii="Times New Roman"/>
          <w:b w:val="false"/>
          <w:i w:val="false"/>
          <w:color w:val="000000"/>
          <w:sz w:val="28"/>
        </w:rPr>
        <w:t>
      249. Формирование навыков, связанных с приемом пищи и правилами поведения за столом.</w:t>
      </w:r>
    </w:p>
    <w:bookmarkEnd w:id="12262"/>
    <w:bookmarkStart w:name="z15471" w:id="12263"/>
    <w:p>
      <w:pPr>
        <w:spacing w:after="0"/>
        <w:ind w:left="0"/>
        <w:jc w:val="both"/>
      </w:pPr>
      <w:r>
        <w:rPr>
          <w:rFonts w:ascii="Times New Roman"/>
          <w:b w:val="false"/>
          <w:i w:val="false"/>
          <w:color w:val="000000"/>
          <w:sz w:val="28"/>
        </w:rPr>
        <w:t>
      250. Прием пищи:</w:t>
      </w:r>
    </w:p>
    <w:bookmarkEnd w:id="12263"/>
    <w:bookmarkStart w:name="z15472" w:id="12264"/>
    <w:p>
      <w:pPr>
        <w:spacing w:after="0"/>
        <w:ind w:left="0"/>
        <w:jc w:val="both"/>
      </w:pPr>
      <w:r>
        <w:rPr>
          <w:rFonts w:ascii="Times New Roman"/>
          <w:b w:val="false"/>
          <w:i w:val="false"/>
          <w:color w:val="000000"/>
          <w:sz w:val="28"/>
        </w:rPr>
        <w:t xml:space="preserve">
      1) закрепить умения правильно пить из чашки (брать одной рукой, подносить ко рту, выполнять наклон чашки во время питья, возвращать чашку на стол); </w:t>
      </w:r>
    </w:p>
    <w:bookmarkEnd w:id="12264"/>
    <w:bookmarkStart w:name="z15473" w:id="12265"/>
    <w:p>
      <w:pPr>
        <w:spacing w:after="0"/>
        <w:ind w:left="0"/>
        <w:jc w:val="both"/>
      </w:pPr>
      <w:r>
        <w:rPr>
          <w:rFonts w:ascii="Times New Roman"/>
          <w:b w:val="false"/>
          <w:i w:val="false"/>
          <w:color w:val="000000"/>
          <w:sz w:val="28"/>
        </w:rPr>
        <w:t>
      2) закрепить умения соотносить названия часто используемых предметов посуды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названия предметов посуды);</w:t>
      </w:r>
    </w:p>
    <w:bookmarkEnd w:id="12265"/>
    <w:bookmarkStart w:name="z15474" w:id="12266"/>
    <w:p>
      <w:pPr>
        <w:spacing w:after="0"/>
        <w:ind w:left="0"/>
        <w:jc w:val="both"/>
      </w:pPr>
      <w:r>
        <w:rPr>
          <w:rFonts w:ascii="Times New Roman"/>
          <w:b w:val="false"/>
          <w:i w:val="false"/>
          <w:color w:val="000000"/>
          <w:sz w:val="28"/>
        </w:rPr>
        <w:t>
      3) закрепить умения соотносить названия часто используемых продуктов питания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названия часто используемых продуктов питания).</w:t>
      </w:r>
    </w:p>
    <w:bookmarkEnd w:id="12266"/>
    <w:bookmarkStart w:name="z15475" w:id="12267"/>
    <w:p>
      <w:pPr>
        <w:spacing w:after="0"/>
        <w:ind w:left="0"/>
        <w:jc w:val="both"/>
      </w:pPr>
      <w:r>
        <w:rPr>
          <w:rFonts w:ascii="Times New Roman"/>
          <w:b w:val="false"/>
          <w:i w:val="false"/>
          <w:color w:val="000000"/>
          <w:sz w:val="28"/>
        </w:rPr>
        <w:t>
      251. Ожидаемые результаты:</w:t>
      </w:r>
    </w:p>
    <w:bookmarkEnd w:id="12267"/>
    <w:bookmarkStart w:name="z15476" w:id="12268"/>
    <w:p>
      <w:pPr>
        <w:spacing w:after="0"/>
        <w:ind w:left="0"/>
        <w:jc w:val="both"/>
      </w:pPr>
      <w:r>
        <w:rPr>
          <w:rFonts w:ascii="Times New Roman"/>
          <w:b w:val="false"/>
          <w:i w:val="false"/>
          <w:color w:val="000000"/>
          <w:sz w:val="28"/>
        </w:rPr>
        <w:t xml:space="preserve">
      1) правильно пьҰт из чашки (берҰт одной рукой, подносит ко рту, выполняет наклон чашки во время питья, возвращает чашку на стол); </w:t>
      </w:r>
    </w:p>
    <w:bookmarkEnd w:id="12268"/>
    <w:bookmarkStart w:name="z15477" w:id="12269"/>
    <w:p>
      <w:pPr>
        <w:spacing w:after="0"/>
        <w:ind w:left="0"/>
        <w:jc w:val="both"/>
      </w:pPr>
      <w:r>
        <w:rPr>
          <w:rFonts w:ascii="Times New Roman"/>
          <w:b w:val="false"/>
          <w:i w:val="false"/>
          <w:color w:val="000000"/>
          <w:sz w:val="28"/>
        </w:rPr>
        <w:t>
      2) соотносит названия часто используемых предметов посуды с жестом/графическим символом/словом, в зависимости от вида нарушения;, (для детей с соответствующими речевыми возможностями – использует в активном словаре слова, обозначающие названия предметов посуды);</w:t>
      </w:r>
    </w:p>
    <w:bookmarkEnd w:id="12269"/>
    <w:bookmarkStart w:name="z15478" w:id="12270"/>
    <w:p>
      <w:pPr>
        <w:spacing w:after="0"/>
        <w:ind w:left="0"/>
        <w:jc w:val="both"/>
      </w:pPr>
      <w:r>
        <w:rPr>
          <w:rFonts w:ascii="Times New Roman"/>
          <w:b w:val="false"/>
          <w:i w:val="false"/>
          <w:color w:val="000000"/>
          <w:sz w:val="28"/>
        </w:rPr>
        <w:t>
      3) соотносит названия часто используемых продуктов питания с их жестом/графическим символом/словом, в зависимости от вида нарушения; (для детей с соответствующими речевыми возможностями – использует в активном словаре слова, обозначающие названия часто используемых продуктов питания).</w:t>
      </w:r>
    </w:p>
    <w:bookmarkEnd w:id="12270"/>
    <w:bookmarkStart w:name="z15479" w:id="12271"/>
    <w:p>
      <w:pPr>
        <w:spacing w:after="0"/>
        <w:ind w:left="0"/>
        <w:jc w:val="both"/>
      </w:pPr>
      <w:r>
        <w:rPr>
          <w:rFonts w:ascii="Times New Roman"/>
          <w:b w:val="false"/>
          <w:i w:val="false"/>
          <w:color w:val="000000"/>
          <w:sz w:val="28"/>
        </w:rPr>
        <w:t>
      252. Формирование навыков одевания и ухода за одеждой:</w:t>
      </w:r>
    </w:p>
    <w:bookmarkEnd w:id="12271"/>
    <w:bookmarkStart w:name="z15480" w:id="12272"/>
    <w:p>
      <w:pPr>
        <w:spacing w:after="0"/>
        <w:ind w:left="0"/>
        <w:jc w:val="both"/>
      </w:pPr>
      <w:r>
        <w:rPr>
          <w:rFonts w:ascii="Times New Roman"/>
          <w:b w:val="false"/>
          <w:i w:val="false"/>
          <w:color w:val="000000"/>
          <w:sz w:val="28"/>
        </w:rPr>
        <w:t xml:space="preserve">
      1) закрепить умения снимать шапку, носки, штанишки, обувь и частично одеваться, оказывая при этом помощь взрослому (снимать брюки вниз от середины бедер; натягивать носок от пятки и выше; натягивать блузу от груди до талии при условии, что вдеть руки в рукава ребенку помогают); </w:t>
      </w:r>
    </w:p>
    <w:bookmarkEnd w:id="12272"/>
    <w:bookmarkStart w:name="z15481" w:id="12273"/>
    <w:p>
      <w:pPr>
        <w:spacing w:after="0"/>
        <w:ind w:left="0"/>
        <w:jc w:val="both"/>
      </w:pPr>
      <w:r>
        <w:rPr>
          <w:rFonts w:ascii="Times New Roman"/>
          <w:b w:val="false"/>
          <w:i w:val="false"/>
          <w:color w:val="000000"/>
          <w:sz w:val="28"/>
        </w:rPr>
        <w:t>
      2) закрепить умения расстегивать и застегивать застежки "молния" до основания (находить язычок и спускать (застегивать) замок молнии до основания);</w:t>
      </w:r>
    </w:p>
    <w:bookmarkEnd w:id="12273"/>
    <w:bookmarkStart w:name="z15482" w:id="12274"/>
    <w:p>
      <w:pPr>
        <w:spacing w:after="0"/>
        <w:ind w:left="0"/>
        <w:jc w:val="both"/>
      </w:pPr>
      <w:r>
        <w:rPr>
          <w:rFonts w:ascii="Times New Roman"/>
          <w:b w:val="false"/>
          <w:i w:val="false"/>
          <w:color w:val="000000"/>
          <w:sz w:val="28"/>
        </w:rPr>
        <w:t>
      3) закрепить умения расстегивать большие пуговицы;</w:t>
      </w:r>
    </w:p>
    <w:bookmarkEnd w:id="12274"/>
    <w:bookmarkStart w:name="z15483" w:id="12275"/>
    <w:p>
      <w:pPr>
        <w:spacing w:after="0"/>
        <w:ind w:left="0"/>
        <w:jc w:val="both"/>
      </w:pPr>
      <w:r>
        <w:rPr>
          <w:rFonts w:ascii="Times New Roman"/>
          <w:b w:val="false"/>
          <w:i w:val="false"/>
          <w:color w:val="000000"/>
          <w:sz w:val="28"/>
        </w:rPr>
        <w:t>
      4) формировать умения соотносить названия часто используемых предметов одежды с пиктограммами, их обозначающими (для детей с соответствующими речевыми возможностями - введение в активный словарь слов, обозначающих название предметов одежды);</w:t>
      </w:r>
    </w:p>
    <w:bookmarkEnd w:id="12275"/>
    <w:bookmarkStart w:name="z15484" w:id="12276"/>
    <w:p>
      <w:pPr>
        <w:spacing w:after="0"/>
        <w:ind w:left="0"/>
        <w:jc w:val="both"/>
      </w:pPr>
      <w:r>
        <w:rPr>
          <w:rFonts w:ascii="Times New Roman"/>
          <w:b w:val="false"/>
          <w:i w:val="false"/>
          <w:color w:val="000000"/>
          <w:sz w:val="28"/>
        </w:rPr>
        <w:t>
      5) формировать умения снимать и надевать обувь с помощью взрослого;</w:t>
      </w:r>
    </w:p>
    <w:bookmarkEnd w:id="12276"/>
    <w:bookmarkStart w:name="z15485" w:id="12277"/>
    <w:p>
      <w:pPr>
        <w:spacing w:after="0"/>
        <w:ind w:left="0"/>
        <w:jc w:val="both"/>
      </w:pPr>
      <w:r>
        <w:rPr>
          <w:rFonts w:ascii="Times New Roman"/>
          <w:b w:val="false"/>
          <w:i w:val="false"/>
          <w:color w:val="000000"/>
          <w:sz w:val="28"/>
        </w:rPr>
        <w:t>
      6) формировать умения с помощью взрослого выбирать одежду и обувь для улицы и помещения;</w:t>
      </w:r>
    </w:p>
    <w:bookmarkEnd w:id="12277"/>
    <w:bookmarkStart w:name="z15486" w:id="12278"/>
    <w:p>
      <w:pPr>
        <w:spacing w:after="0"/>
        <w:ind w:left="0"/>
        <w:jc w:val="both"/>
      </w:pPr>
      <w:r>
        <w:rPr>
          <w:rFonts w:ascii="Times New Roman"/>
          <w:b w:val="false"/>
          <w:i w:val="false"/>
          <w:color w:val="000000"/>
          <w:sz w:val="28"/>
        </w:rPr>
        <w:t xml:space="preserve">
      7) учить вешать верхнюю одежду на вешалку с помощью взрослого. </w:t>
      </w:r>
    </w:p>
    <w:bookmarkEnd w:id="12278"/>
    <w:bookmarkStart w:name="z15487" w:id="12279"/>
    <w:p>
      <w:pPr>
        <w:spacing w:after="0"/>
        <w:ind w:left="0"/>
        <w:jc w:val="both"/>
      </w:pPr>
      <w:r>
        <w:rPr>
          <w:rFonts w:ascii="Times New Roman"/>
          <w:b w:val="false"/>
          <w:i w:val="false"/>
          <w:color w:val="000000"/>
          <w:sz w:val="28"/>
        </w:rPr>
        <w:t>
      253. Ожидаемые результаты:</w:t>
      </w:r>
    </w:p>
    <w:bookmarkEnd w:id="12279"/>
    <w:bookmarkStart w:name="z15488" w:id="12280"/>
    <w:p>
      <w:pPr>
        <w:spacing w:after="0"/>
        <w:ind w:left="0"/>
        <w:jc w:val="both"/>
      </w:pPr>
      <w:r>
        <w:rPr>
          <w:rFonts w:ascii="Times New Roman"/>
          <w:b w:val="false"/>
          <w:i w:val="false"/>
          <w:color w:val="000000"/>
          <w:sz w:val="28"/>
        </w:rPr>
        <w:t>
      1) умеет снимать шапку, носки, штанишки, обувь;</w:t>
      </w:r>
    </w:p>
    <w:bookmarkEnd w:id="12280"/>
    <w:bookmarkStart w:name="z15489" w:id="12281"/>
    <w:p>
      <w:pPr>
        <w:spacing w:after="0"/>
        <w:ind w:left="0"/>
        <w:jc w:val="both"/>
      </w:pPr>
      <w:r>
        <w:rPr>
          <w:rFonts w:ascii="Times New Roman"/>
          <w:b w:val="false"/>
          <w:i w:val="false"/>
          <w:color w:val="000000"/>
          <w:sz w:val="28"/>
        </w:rPr>
        <w:t>
      2) умеет частично одеваться, оказывая при этом помощь взрослому;</w:t>
      </w:r>
    </w:p>
    <w:bookmarkEnd w:id="12281"/>
    <w:bookmarkStart w:name="z15490" w:id="12282"/>
    <w:p>
      <w:pPr>
        <w:spacing w:after="0"/>
        <w:ind w:left="0"/>
        <w:jc w:val="both"/>
      </w:pPr>
      <w:r>
        <w:rPr>
          <w:rFonts w:ascii="Times New Roman"/>
          <w:b w:val="false"/>
          <w:i w:val="false"/>
          <w:color w:val="000000"/>
          <w:sz w:val="28"/>
        </w:rPr>
        <w:t>
      3) расстҰгивает и застҰгивает застежки "молния" до основания;</w:t>
      </w:r>
    </w:p>
    <w:bookmarkEnd w:id="12282"/>
    <w:bookmarkStart w:name="z15491" w:id="12283"/>
    <w:p>
      <w:pPr>
        <w:spacing w:after="0"/>
        <w:ind w:left="0"/>
        <w:jc w:val="both"/>
      </w:pPr>
      <w:r>
        <w:rPr>
          <w:rFonts w:ascii="Times New Roman"/>
          <w:b w:val="false"/>
          <w:i w:val="false"/>
          <w:color w:val="000000"/>
          <w:sz w:val="28"/>
        </w:rPr>
        <w:t>
      4) расстҰгивает большие пуговицы;</w:t>
      </w:r>
    </w:p>
    <w:bookmarkEnd w:id="12283"/>
    <w:bookmarkStart w:name="z15492" w:id="12284"/>
    <w:p>
      <w:pPr>
        <w:spacing w:after="0"/>
        <w:ind w:left="0"/>
        <w:jc w:val="both"/>
      </w:pPr>
      <w:r>
        <w:rPr>
          <w:rFonts w:ascii="Times New Roman"/>
          <w:b w:val="false"/>
          <w:i w:val="false"/>
          <w:color w:val="000000"/>
          <w:sz w:val="28"/>
        </w:rPr>
        <w:t>
      5) соотносит названия часто используемых предметов одежды с пиктограммами, их обозначающими (для детей с соответствующими речевыми возможностями – использует в активном словаре слова, обозначающие название предметов одежды);</w:t>
      </w:r>
    </w:p>
    <w:bookmarkEnd w:id="12284"/>
    <w:bookmarkStart w:name="z15493" w:id="12285"/>
    <w:p>
      <w:pPr>
        <w:spacing w:after="0"/>
        <w:ind w:left="0"/>
        <w:jc w:val="both"/>
      </w:pPr>
      <w:r>
        <w:rPr>
          <w:rFonts w:ascii="Times New Roman"/>
          <w:b w:val="false"/>
          <w:i w:val="false"/>
          <w:color w:val="000000"/>
          <w:sz w:val="28"/>
        </w:rPr>
        <w:t>
      6) снимает и надевает обувь с помощью взрослого;</w:t>
      </w:r>
    </w:p>
    <w:bookmarkEnd w:id="12285"/>
    <w:bookmarkStart w:name="z15494" w:id="12286"/>
    <w:p>
      <w:pPr>
        <w:spacing w:after="0"/>
        <w:ind w:left="0"/>
        <w:jc w:val="both"/>
      </w:pPr>
      <w:r>
        <w:rPr>
          <w:rFonts w:ascii="Times New Roman"/>
          <w:b w:val="false"/>
          <w:i w:val="false"/>
          <w:color w:val="000000"/>
          <w:sz w:val="28"/>
        </w:rPr>
        <w:t>
      7) с помощью взрослого выбирает одежду и обувь для улицы и помещения;</w:t>
      </w:r>
    </w:p>
    <w:bookmarkEnd w:id="12286"/>
    <w:bookmarkStart w:name="z15495" w:id="12287"/>
    <w:p>
      <w:pPr>
        <w:spacing w:after="0"/>
        <w:ind w:left="0"/>
        <w:jc w:val="both"/>
      </w:pPr>
      <w:r>
        <w:rPr>
          <w:rFonts w:ascii="Times New Roman"/>
          <w:b w:val="false"/>
          <w:i w:val="false"/>
          <w:color w:val="000000"/>
          <w:sz w:val="28"/>
        </w:rPr>
        <w:t xml:space="preserve">
      8) вешает верхнюю одежду на вешалку с помощью взрослого. </w:t>
      </w:r>
    </w:p>
    <w:bookmarkEnd w:id="12287"/>
    <w:bookmarkStart w:name="z15496" w:id="12288"/>
    <w:p>
      <w:pPr>
        <w:spacing w:after="0"/>
        <w:ind w:left="0"/>
        <w:jc w:val="both"/>
      </w:pPr>
      <w:r>
        <w:rPr>
          <w:rFonts w:ascii="Times New Roman"/>
          <w:b w:val="false"/>
          <w:i w:val="false"/>
          <w:color w:val="000000"/>
          <w:sz w:val="28"/>
        </w:rPr>
        <w:t>
      254. Формирование навыков, связанных с поведением в других ситуациях и домашний труд:</w:t>
      </w:r>
    </w:p>
    <w:bookmarkEnd w:id="12288"/>
    <w:bookmarkStart w:name="z15497" w:id="12289"/>
    <w:p>
      <w:pPr>
        <w:spacing w:after="0"/>
        <w:ind w:left="0"/>
        <w:jc w:val="both"/>
      </w:pPr>
      <w:r>
        <w:rPr>
          <w:rFonts w:ascii="Times New Roman"/>
          <w:b w:val="false"/>
          <w:i w:val="false"/>
          <w:color w:val="000000"/>
          <w:sz w:val="28"/>
        </w:rPr>
        <w:t>
      1) учить помогать взрослому в ручной стирке своей одежды.</w:t>
      </w:r>
    </w:p>
    <w:bookmarkEnd w:id="12289"/>
    <w:bookmarkStart w:name="z15498" w:id="12290"/>
    <w:p>
      <w:pPr>
        <w:spacing w:after="0"/>
        <w:ind w:left="0"/>
        <w:jc w:val="both"/>
      </w:pPr>
      <w:r>
        <w:rPr>
          <w:rFonts w:ascii="Times New Roman"/>
          <w:b w:val="false"/>
          <w:i w:val="false"/>
          <w:color w:val="000000"/>
          <w:sz w:val="28"/>
        </w:rPr>
        <w:t>
      2) формировать навыки поведения в быту - помогать в выполнении бытовых действий (одевании, раздевании, уборке игрушек).</w:t>
      </w:r>
    </w:p>
    <w:bookmarkEnd w:id="12290"/>
    <w:bookmarkStart w:name="z15499" w:id="12291"/>
    <w:p>
      <w:pPr>
        <w:spacing w:after="0"/>
        <w:ind w:left="0"/>
        <w:jc w:val="both"/>
      </w:pPr>
      <w:r>
        <w:rPr>
          <w:rFonts w:ascii="Times New Roman"/>
          <w:b w:val="false"/>
          <w:i w:val="false"/>
          <w:color w:val="000000"/>
          <w:sz w:val="28"/>
        </w:rPr>
        <w:t>
      255. Ожидаемые результаты:</w:t>
      </w:r>
    </w:p>
    <w:bookmarkEnd w:id="12291"/>
    <w:bookmarkStart w:name="z15500" w:id="12292"/>
    <w:p>
      <w:pPr>
        <w:spacing w:after="0"/>
        <w:ind w:left="0"/>
        <w:jc w:val="both"/>
      </w:pPr>
      <w:r>
        <w:rPr>
          <w:rFonts w:ascii="Times New Roman"/>
          <w:b w:val="false"/>
          <w:i w:val="false"/>
          <w:color w:val="000000"/>
          <w:sz w:val="28"/>
        </w:rPr>
        <w:t>
      1) помогать взрослому в ручной стирке своей одежды;</w:t>
      </w:r>
    </w:p>
    <w:bookmarkEnd w:id="12292"/>
    <w:bookmarkStart w:name="z15501" w:id="12293"/>
    <w:p>
      <w:pPr>
        <w:spacing w:after="0"/>
        <w:ind w:left="0"/>
        <w:jc w:val="both"/>
      </w:pPr>
      <w:r>
        <w:rPr>
          <w:rFonts w:ascii="Times New Roman"/>
          <w:b w:val="false"/>
          <w:i w:val="false"/>
          <w:color w:val="000000"/>
          <w:sz w:val="28"/>
        </w:rPr>
        <w:t>
      2) помогает при выполнении бытовых действий.</w:t>
      </w:r>
    </w:p>
    <w:bookmarkEnd w:id="122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