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5c73" w14:textId="cf6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типового договора на проведение профессиональной практики для организаций технического и профессионального, послесреднего образования согласно приложению 4 к настоящему приказу;</w:t>
      </w:r>
    </w:p>
    <w:bookmarkEnd w:id="3"/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типового договора о дуальном обучении для организаций технического и профессионального, послесреднего образования согласно приложению 5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для дошкольных организаций</w:t>
      </w:r>
    </w:p>
    <w:bookmarkEnd w:id="8"/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и регулирования взаимоотношений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дошкольной организации) именуемое в дальнейшем "дошкольная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организация", в лице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руководителя дошкольной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Устава дошкольной организации, с одной стороны и одним из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(законных представителей ребенка)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именуемые в дальнейшем "родитель"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ребенка)с другой стороны (далее –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дошкольной организацией образования и родителями,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bookmarkEnd w:id="11"/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Дошкольная организация обязуется:</w:t>
      </w:r>
    </w:p>
    <w:bookmarkEnd w:id="13"/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направления, выданного ______________________________________</w:t>
      </w:r>
    </w:p>
    <w:bookmarkEnd w:id="15"/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№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управления (отдела) образования) (номер и дата направления)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зачислить ребенка в группу согласно возрастной периодизации, определенной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общеобязательном стандарте дошкольного воспитания и обучения (далее – Стандарт), утвержденным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17"/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ребенку охрану жизни и здоровья, создание условий, обеспечивающих физическое, интеллектуальное и личностное развитие, освоение содержания </w:t>
      </w:r>
      <w:r>
        <w:rPr>
          <w:rFonts w:ascii="Times New Roman"/>
          <w:b w:val="false"/>
          <w:i w:val="false"/>
          <w:color w:val="000000"/>
          <w:sz w:val="28"/>
        </w:rPr>
        <w:t>Типовой учебной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14235), качественную предшкольную подготовку, сбалансированное питание, сохранность имущества (одежда, обувь);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организовать деятельность ребенка в соответствии с индивидуальными и возрастными особенностями и способностями;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установить пятидневный, шестидневный (нужное подчеркнуть) график посещения ребенком дошкольной организации с _____ до _____ ч.</w:t>
      </w:r>
    </w:p>
    <w:bookmarkEnd w:id="20"/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сохранить место за ребенком в случае карантина, болезни, лечения, оздоровления, коррекции и реабилитации ребенка в организациях здравоохранения, образования и других организациях (при предоставлении справки по показанию, заключения), а также, предоставления родителям или иным законным представителям ребенка трудового отпуска (при предоставлении письменного заявления);</w:t>
      </w:r>
    </w:p>
    <w:bookmarkEnd w:id="21"/>
    <w:bookmarkStart w:name="z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консультационную помощь родителю в вопросах воспитания и обучения ребенка;</w:t>
      </w:r>
    </w:p>
    <w:bookmarkEnd w:id="22"/>
    <w:bookmarkStart w:name="z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переводить ребенка в следующую возрастную группу с 1-го по 30 августа ежегодно;</w:t>
      </w:r>
    </w:p>
    <w:bookmarkEnd w:id="23"/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соблюдать требования санитарных правил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(далее – Санитарные правила) (зарегистрирован в Реестре государственной регистрации нормативных правовых актов под № 15893);</w:t>
      </w:r>
    </w:p>
    <w:bookmarkEnd w:id="24"/>
    <w:bookmarkStart w:name="z5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проявлять уважение к родителям либо законным представителям воспитанника.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Дошкольная организация имеет право:</w:t>
      </w:r>
    </w:p>
    <w:bookmarkEnd w:id="26"/>
    <w:bookmarkStart w:name="z5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ребенку дополнительные образовательные и оздоровительные услуги (платные и бесплатные) по желанию родителей;</w:t>
      </w:r>
    </w:p>
    <w:bookmarkEnd w:id="27"/>
    <w:bookmarkStart w:name="z5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отчислить ребенка из дошкольной организации при несвоевременной ежемесячной оплате за питание ребенка в срок, определенной дошкольной организацией, отсутствии ребенка более одного месяца без уважительных причин и предупреждения администрации, наличии медицинских противопоказаний, препятствующих его пребыванию в дошкольной организации, на основании справки врачебной консультационной комиссии;</w:t>
      </w:r>
    </w:p>
    <w:bookmarkEnd w:id="28"/>
    <w:bookmarkStart w:name="z5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родителю отсрочку платежей за питание ребенка в дошкольной организации по соглашению обеих сторон;</w:t>
      </w:r>
    </w:p>
    <w:bookmarkEnd w:id="29"/>
    <w:bookmarkStart w:name="z5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bookmarkEnd w:id="30"/>
    <w:bookmarkStart w:name="z5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договор досрочно при систематическом невыполнении родителем обязательств, предусмотренных настоящим договором, уведомив родителя об этом не позднее чем за 10 (десять) календарных дней;</w:t>
      </w:r>
    </w:p>
    <w:bookmarkEnd w:id="31"/>
    <w:bookmarkStart w:name="z5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объединять группы в случае производственной необходимости.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обязуется:</w:t>
      </w:r>
    </w:p>
    <w:bookmarkEnd w:id="33"/>
    <w:bookmarkStart w:name="z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34"/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в размере __________ тенге за питание ребенка ежемесячно до 5-го числа текущего месяца;</w:t>
      </w:r>
    </w:p>
    <w:bookmarkEnd w:id="35"/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 группы;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поручать забирать ребенка из дошкольной организации близким родственникам находящимся в состоянии алкогольного опьянения, а также не достигшим совершеннолетия;</w:t>
      </w:r>
    </w:p>
    <w:bookmarkEnd w:id="37"/>
    <w:bookmarkStart w:name="z1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информировать дошкольную организацию о предстоящем отсутствии ребенка;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приводить ребенка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 допускать пропусков в посещении дошкольной организации без уважительной причины. В случае болезни ребенка предоставить медицинскую справку, выданную лечащим врачом, а также при отсутствии ребенка три и более дней предоставить справку о состоянии здоровья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правил;</w:t>
      </w:r>
    </w:p>
    <w:bookmarkEnd w:id="40"/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проявлять уважение к педагогу и сотрудникам при исполнении ими своих должностных обязанностей;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дошкольной организацией по всем вопросам воспитания и обучения ребенка;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скрывать проблемы, связанные со здоровьем и угрожающие жизни ребенка и других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воспитывать у ребенка с учетом его интересов: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 и межнациональное согласие;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киберкультуру и кибергигиену;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рассмотреть возможность ограничения использование мобильных устройств с учетом потребности ребенка.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имеет право: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улучшению деятельности дошкольной организации и организации дополнительных услуг;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адаптации ребенка к условиям дошкольной организации в течение определенного времени согласованного обеими сторонами, находиться в дошкольной организации;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выполнение Устава дошкольной организации и условий настоящего договора;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bookmarkEnd w:id="48"/>
    <w:bookmarkStart w:name="z1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и порядок оплаты образовательных услуг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Родительская оплата в сумме __________ тенге, за питание ребенка и дополнительные платные услуги вносится ежемесячно до 5-го числа текущего месяца. В случае уважительных причин отсутствия ребенка в дошкольной организации (карантин, отпуск (заявление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фактическому количеству посещений будет произведен к началу следующего месяца и внесен в квитанцию об оплате.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1"/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bookmarkEnd w:id="52"/>
    <w:bookmarkStart w:name="z11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53"/>
    <w:bookmarkStart w:name="z1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54"/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55"/>
    <w:bookmarkStart w:name="z1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56"/>
    <w:bookmarkStart w:name="z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bookmarkEnd w:id="58"/>
    <w:bookmarkStart w:name="z1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59"/>
    <w:bookmarkStart w:name="z12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60"/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Договор действует с момента его подписания и может быть продлен, изменен, дополнен по соглашению Сторон.</w:t>
      </w:r>
    </w:p>
    <w:bookmarkEnd w:id="61"/>
    <w:bookmarkStart w:name="z1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Изменения, дополнения к договору оформляются в форме приложения к нему.</w:t>
      </w:r>
    </w:p>
    <w:bookmarkEnd w:id="62"/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действия договора с _______________ по _________________ .</w:t>
      </w:r>
    </w:p>
    <w:bookmarkEnd w:id="63"/>
    <w:bookmarkStart w:name="z1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Настоящий договор составлен в 2-х экземплярах, по одному для каждой Стороны.</w:t>
      </w:r>
    </w:p>
    <w:bookmarkEnd w:id="64"/>
    <w:bookmarkStart w:name="z12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подписи Сторон: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0"/>
        <w:gridCol w:w="6230"/>
      </w:tblGrid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дошкольной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частных организаций - при наличии)</w:t>
            </w:r>
          </w:p>
          <w:bookmarkEnd w:id="66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6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организаций среднего образования</w:t>
      </w:r>
    </w:p>
    <w:bookmarkEnd w:id="68"/>
    <w:bookmarkStart w:name="z1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целях регулирования взаимоотношений между организациями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образования)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(организация образования), в лице директора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действующего на основании Устава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утвержденного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одной стороны и "родитель" (или законный представитель ребенка) с другой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именуемого в дальнейшем "родитель (законный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представитель)" обучающегося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ребенка, дата рождения, ИИН),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проживающие по адресу: __________________________________________________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заключили настоящий Договор о нижеследующем:</w:t>
      </w:r>
    </w:p>
    <w:bookmarkEnd w:id="69"/>
    <w:bookmarkStart w:name="z15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0"/>
    <w:bookmarkStart w:name="z1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организацией образования и родителем (законным представителем) с установлением прав и обязанностей сторон, а также механизм взаимной ответственности за воспитание и обучение обучающегося (воспитанника).</w:t>
      </w:r>
    </w:p>
    <w:bookmarkEnd w:id="71"/>
    <w:bookmarkStart w:name="z15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среднего образования</w:t>
      </w:r>
    </w:p>
    <w:bookmarkEnd w:id="72"/>
    <w:bookmarkStart w:name="z1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среднего образования имеет право:</w:t>
      </w:r>
    </w:p>
    <w:bookmarkEnd w:id="73"/>
    <w:bookmarkStart w:name="z1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bookmarkEnd w:id="74"/>
    <w:bookmarkStart w:name="z1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свободный доступ и пользование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bookmarkEnd w:id="75"/>
    <w:bookmarkStart w:name="z1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актами, утвержденными руководителем организации образования;</w:t>
      </w:r>
    </w:p>
    <w:bookmarkEnd w:id="76"/>
    <w:bookmarkStart w:name="z1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переводить обучающегося на основании заявления родителя или законного представителя из школы в школу;</w:t>
      </w:r>
    </w:p>
    <w:bookmarkEnd w:id="77"/>
    <w:bookmarkStart w:name="z1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обучающимся дополнительные образовательные (платные и/или бесплатные) услуги (кружки по интересам, спортивные секции).</w:t>
      </w:r>
    </w:p>
    <w:bookmarkEnd w:id="78"/>
    <w:bookmarkStart w:name="z1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среднего образования обязуется:</w:t>
      </w:r>
    </w:p>
    <w:bookmarkEnd w:id="79"/>
    <w:bookmarkStart w:name="z5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обучающегося, родителя (законного представителя) с Уставом организации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bookmarkEnd w:id="80"/>
    <w:bookmarkStart w:name="z5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знаний, умений, навыков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81"/>
    <w:bookmarkStart w:name="z5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санитарные и гигиенические требования, предъявляемые к образовательному и воспитательному процессу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15681);</w:t>
      </w:r>
    </w:p>
    <w:bookmarkEnd w:id="82"/>
    <w:bookmarkStart w:name="z5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соблюдение обучающимся требований к обязательной школьной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регистрации нормативных правовых актов Республики Казахстан под № 13085) (далее – Требования к обязательной школьной форме);</w:t>
      </w:r>
    </w:p>
    <w:bookmarkEnd w:id="83"/>
    <w:bookmarkStart w:name="z5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нести ответственность за жизнь и здоровье обучающегося на территории школы во время учебного процесса и проведения школьных мероприятий, вне школы во время проведения внеурочных мероприятий;</w:t>
      </w:r>
    </w:p>
    <w:bookmarkEnd w:id="84"/>
    <w:bookmarkStart w:name="z5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консультирование и тренинги с родителями (при необходимости);</w:t>
      </w:r>
    </w:p>
    <w:bookmarkEnd w:id="85"/>
    <w:bookmarkStart w:name="z5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bookmarkEnd w:id="86"/>
    <w:bookmarkStart w:name="z5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проявлять уважение к родителям либо законным представителям обучающихся;</w:t>
      </w:r>
    </w:p>
    <w:bookmarkEnd w:id="87"/>
    <w:bookmarkStart w:name="z5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вернуть при расторжении Договора обучающемуся документы, принятые при поступлении;</w:t>
      </w:r>
    </w:p>
    <w:bookmarkEnd w:id="88"/>
    <w:bookmarkStart w:name="z5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привлечение обучающегося к выполнению поручений без согласия обучающегося, родителя (законного представителя) и в ущерб учебному процессу;</w:t>
      </w:r>
    </w:p>
    <w:bookmarkEnd w:id="89"/>
    <w:bookmarkStart w:name="z5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родителя (законного представителя) организации среднего образования</w:t>
      </w:r>
    </w:p>
    <w:bookmarkEnd w:id="91"/>
    <w:bookmarkStart w:name="z1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(законный представитель) имеет право:</w:t>
      </w:r>
    </w:p>
    <w:bookmarkEnd w:id="92"/>
    <w:bookmarkStart w:name="z17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организацией образования в вопросах воспитания и обучения ребенка;</w:t>
      </w:r>
    </w:p>
    <w:bookmarkEnd w:id="93"/>
    <w:bookmarkStart w:name="z1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реализации учебно-воспитательного процесса, в рамках предусмотренных действующим законодательством РК;</w:t>
      </w:r>
    </w:p>
    <w:bookmarkEnd w:id="94"/>
    <w:bookmarkStart w:name="z1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учитывать решения родительского комитета, попечительского совета, родительских собраний;</w:t>
      </w:r>
    </w:p>
    <w:bookmarkEnd w:id="95"/>
    <w:bookmarkStart w:name="z1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работе органов управления организации образования через родительские комитеты;</w:t>
      </w:r>
    </w:p>
    <w:bookmarkEnd w:id="96"/>
    <w:bookmarkStart w:name="z1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информацию от организации образования относительно успеваемости, поведения и условий учебы своих детей;</w:t>
      </w:r>
    </w:p>
    <w:bookmarkEnd w:id="97"/>
    <w:bookmarkStart w:name="z1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получать консультативную помощь по проблемам обучения и воспитания своих детей в психолого-медико-педагогических консультациях;</w:t>
      </w:r>
    </w:p>
    <w:bookmarkEnd w:id="98"/>
    <w:bookmarkStart w:name="z1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дополнительные (платные и/или бесплатные) услуги (кружки по интересам, спортивные секции).</w:t>
      </w:r>
    </w:p>
    <w:bookmarkEnd w:id="99"/>
    <w:bookmarkStart w:name="z1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(или законный представитель) обязуется:</w:t>
      </w:r>
    </w:p>
    <w:bookmarkEnd w:id="100"/>
    <w:bookmarkStart w:name="z5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 и положения настоящего Договора;</w:t>
      </w:r>
    </w:p>
    <w:bookmarkEnd w:id="101"/>
    <w:bookmarkStart w:name="z5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педагогической помощи;</w:t>
      </w:r>
    </w:p>
    <w:bookmarkEnd w:id="102"/>
    <w:bookmarkStart w:name="z5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</w:r>
    </w:p>
    <w:bookmarkEnd w:id="103"/>
    <w:bookmarkStart w:name="z5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к школьной форме согласно Требованиям к обязательной школьной форме;</w:t>
      </w:r>
    </w:p>
    <w:bookmarkEnd w:id="104"/>
    <w:bookmarkStart w:name="z5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о причине отсутствия ребенка на уроках;</w:t>
      </w:r>
    </w:p>
    <w:bookmarkEnd w:id="105"/>
    <w:bookmarkStart w:name="z5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bookmarkEnd w:id="106"/>
    <w:bookmarkStart w:name="z5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нести ответственность за жизнь и здоровье, защищать права и свободу обучающегося за пределами территории школы (до школы и после школы);</w:t>
      </w:r>
    </w:p>
    <w:bookmarkEnd w:id="107"/>
    <w:bookmarkStart w:name="z5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поддерживать связь с педагогами по вопросам воспитания и обучения обучающегося, осуществлять обратную связь;</w:t>
      </w:r>
    </w:p>
    <w:bookmarkEnd w:id="108"/>
    <w:bookmarkStart w:name="z5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воспитывать у ребенка с учетом его интересов:</w:t>
      </w:r>
    </w:p>
    <w:bookmarkEnd w:id="109"/>
    <w:bookmarkStart w:name="z5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толерантность, академическую честность и межнациональное согласие;</w:t>
      </w:r>
    </w:p>
    <w:bookmarkEnd w:id="110"/>
    <w:bookmarkStart w:name="z5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киберкультуру и кибергигиену;</w:t>
      </w:r>
    </w:p>
    <w:bookmarkEnd w:id="111"/>
    <w:bookmarkStart w:name="z5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рассмотреть возможность ограничения использование мобильных устройств с учетом потребности ребенка;</w:t>
      </w:r>
    </w:p>
    <w:bookmarkEnd w:id="112"/>
    <w:bookmarkStart w:name="z5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поддержку обучающемуся по реализации и установке инструкций, программ обучения путем дистанционного обучения.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14"/>
    <w:bookmarkStart w:name="z1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</w:r>
    </w:p>
    <w:bookmarkEnd w:id="115"/>
    <w:bookmarkStart w:name="z18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116"/>
    <w:bookmarkStart w:name="z18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17"/>
    <w:bookmarkStart w:name="z1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18"/>
    <w:bookmarkStart w:name="z18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119"/>
    <w:bookmarkStart w:name="z1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120"/>
    <w:bookmarkStart w:name="z1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21"/>
    <w:bookmarkStart w:name="z19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22"/>
    <w:bookmarkStart w:name="z1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bookmarkEnd w:id="123"/>
    <w:bookmarkStart w:name="z1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24"/>
    <w:bookmarkStart w:name="z1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bookmarkEnd w:id="125"/>
    <w:bookmarkStart w:name="z1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заключается в двух экземплярах,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bookmarkEnd w:id="126"/>
    <w:bookmarkStart w:name="z1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настоящего Договора подтверждают приверженность сохранения прав и обязанностей обучащихся организации образования, закреплҰнных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bookmarkEnd w:id="127"/>
    <w:bookmarkStart w:name="z19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организаций),(для частных организаций - при наличии)</w:t>
            </w:r>
          </w:p>
          <w:bookmarkEnd w:id="129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 (законный представитель)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  <w:bookmarkEnd w:id="13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</w:t>
      </w:r>
      <w:r>
        <w:br/>
      </w:r>
      <w:r>
        <w:rPr>
          <w:rFonts w:ascii="Times New Roman"/>
          <w:b/>
          <w:i w:val="false"/>
          <w:color w:val="000000"/>
        </w:rPr>
        <w:t>для технического и профессионального, послесреднего образования</w:t>
      </w:r>
    </w:p>
    <w:bookmarkEnd w:id="131"/>
    <w:bookmarkStart w:name="z31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образования, № государственной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образовательной деятельности)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лица),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_________________________________________________________, именуемое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в дальнейшем "организация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образования", с одной стороны, и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именуемый(ая)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"обучающийся (законный представитель)", с другой стороны,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 именуемый (ая)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"заказчик",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_______________________________________________________, и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гражданина(ки)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32"/>
    <w:bookmarkStart w:name="z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133"/>
    <w:bookmarkStart w:name="z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оказанных услуг.</w:t>
      </w:r>
    </w:p>
    <w:bookmarkEnd w:id="134"/>
    <w:bookmarkStart w:name="z2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Права и обязанности организации образования</w:t>
      </w:r>
    </w:p>
    <w:bookmarkEnd w:id="135"/>
    <w:bookmarkStart w:name="z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</w:p>
    <w:bookmarkEnd w:id="136"/>
    <w:bookmarkStart w:name="z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137"/>
    <w:bookmarkStart w:name="z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к обучающемуся меры дисциплинарного воздействия, кроме санкций, выраженных в денежном эквиваленте, за нарушение им обязанностей, предусмотренные правилами внутреннего распорядка, уставом организации образования и условиями настоящего Договора;</w:t>
      </w:r>
    </w:p>
    <w:bookmarkEnd w:id="138"/>
    <w:bookmarkStart w:name="z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bookmarkEnd w:id="139"/>
    <w:bookmarkStart w:name="z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поощрение и вознаграждение обучающегося за успехи в учебной, научной и творческой деятельности;</w:t>
      </w:r>
    </w:p>
    <w:bookmarkEnd w:id="140"/>
    <w:bookmarkStart w:name="z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расторгнуть Договор в одностороннем порядке при отчислении по причинам, указанным в Типовых правилах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 (далее – Правила проведения текущего контроля), а также в случае нарушения Устава организации образования.</w:t>
      </w:r>
    </w:p>
    <w:bookmarkEnd w:id="141"/>
    <w:bookmarkStart w:name="z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обязуется:</w:t>
      </w:r>
    </w:p>
    <w:bookmarkEnd w:id="142"/>
    <w:bookmarkStart w:name="z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bookmarkEnd w:id="143"/>
    <w:bookmarkStart w:name="z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обучение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bookmarkEnd w:id="144"/>
    <w:bookmarkStart w:name="z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bookmarkEnd w:id="145"/>
    <w:bookmarkStart w:name="z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объем учебной нагрузки в соответствии с Санитарными правилами "Санитарно-эпидемиологические требования к объектам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611 (зарегистрирован в Реестре государственных нормативных правовых актов под № 15681);</w:t>
      </w:r>
    </w:p>
    <w:bookmarkEnd w:id="146"/>
    <w:bookmarkStart w:name="z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bookmarkEnd w:id="147"/>
    <w:bookmarkStart w:name="z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обучающемуся возможность пользования компьютерной техникой для выполнения заданий в рамках учебных программ, утвержденными руководителем организации образования;</w:t>
      </w:r>
    </w:p>
    <w:bookmarkEnd w:id="148"/>
    <w:bookmarkStart w:name="z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организации образования;</w:t>
      </w:r>
    </w:p>
    <w:bookmarkEnd w:id="149"/>
    <w:bookmarkStart w:name="z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Правилами оказания государственной услуги "Перевод и восстановление обучающихся по типам организаций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 (далее – Правила перевода и восстановления);</w:t>
      </w:r>
    </w:p>
    <w:bookmarkEnd w:id="150"/>
    <w:bookmarkStart w:name="z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bookmarkEnd w:id="151"/>
    <w:bookmarkStart w:name="z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возможность обучающемуся, принимать участие в научных, культурных и спортивных мероприятиях организации образования;</w:t>
      </w:r>
    </w:p>
    <w:bookmarkEnd w:id="152"/>
    <w:bookmarkStart w:name="z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10348);</w:t>
      </w:r>
    </w:p>
    <w:bookmarkEnd w:id="153"/>
    <w:bookmarkStart w:name="z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образования.</w:t>
      </w:r>
    </w:p>
    <w:bookmarkEnd w:id="154"/>
    <w:bookmarkStart w:name="z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End w:id="155"/>
    <w:bookmarkStart w:name="z4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имеет право на:</w:t>
      </w:r>
    </w:p>
    <w:bookmarkEnd w:id="156"/>
    <w:bookmarkStart w:name="z4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в порядке, установленном Правилами перевода и восстановления;</w:t>
      </w:r>
    </w:p>
    <w:bookmarkEnd w:id="157"/>
    <w:bookmarkStart w:name="z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увеличения расходов на обучение;</w:t>
      </w:r>
    </w:p>
    <w:bookmarkEnd w:id="158"/>
    <w:bookmarkStart w:name="z4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bookmarkEnd w:id="159"/>
    <w:bookmarkStart w:name="z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доступ и пользование фондом учебной, учебно-методической литературы на базе библиотеки и читальных залов;</w:t>
      </w:r>
    </w:p>
    <w:bookmarkEnd w:id="160"/>
    <w:bookmarkStart w:name="z5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органах студенческого самоуправления.</w:t>
      </w:r>
    </w:p>
    <w:bookmarkEnd w:id="161"/>
    <w:bookmarkStart w:name="z5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Обучающийся обязуется:</w:t>
      </w:r>
    </w:p>
    <w:bookmarkEnd w:id="162"/>
    <w:bookmarkStart w:name="z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образования, правила внутреннего распорядка организации образования и акты организации образования, регламентирующих ее деятельность;</w:t>
      </w:r>
    </w:p>
    <w:bookmarkEnd w:id="163"/>
    <w:bookmarkStart w:name="z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bookmarkEnd w:id="164"/>
    <w:bookmarkStart w:name="z5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правила воинского учета, согласно Правил воинского учета военнообязанных и призывников,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14881);</w:t>
      </w:r>
    </w:p>
    <w:bookmarkEnd w:id="165"/>
    <w:bookmarkStart w:name="z5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проявлять уважение к педагогу и сотрудникам при исполнении ими своих должностных обязанностей, а также к обучающимся в организациях образования;</w:t>
      </w:r>
    </w:p>
    <w:bookmarkEnd w:id="166"/>
    <w:bookmarkStart w:name="z5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bookmarkEnd w:id="167"/>
    <w:bookmarkStart w:name="z5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в организацию образования при изменении семейного положения и контактной информации (места жительства, номера телефона, электронной почты и тому подобное);</w:t>
      </w:r>
    </w:p>
    <w:bookmarkEnd w:id="168"/>
    <w:bookmarkStart w:name="z5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69"/>
    <w:bookmarkStart w:name="z5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заказчика</w:t>
      </w:r>
    </w:p>
    <w:bookmarkEnd w:id="170"/>
    <w:bookmarkStart w:name="z6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обязуется (в случае заказа):</w:t>
      </w:r>
    </w:p>
    <w:bookmarkEnd w:id="171"/>
    <w:bookmarkStart w:name="z6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вносить плату за предоставляемые образовательные услуги.</w:t>
      </w:r>
    </w:p>
    <w:bookmarkEnd w:id="172"/>
    <w:bookmarkStart w:name="z6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имеет право (в случае заказа):</w:t>
      </w:r>
    </w:p>
    <w:bookmarkEnd w:id="173"/>
    <w:bookmarkStart w:name="z6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добросовестного и надлежащего исполнения обязанностей в соответствии с настоящим Договором.</w:t>
      </w:r>
    </w:p>
    <w:bookmarkEnd w:id="174"/>
    <w:bookmarkStart w:name="z6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</w:t>
      </w:r>
    </w:p>
    <w:bookmarkEnd w:id="175"/>
    <w:bookmarkStart w:name="z6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176"/>
    <w:bookmarkStart w:name="z6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Порядок разрешения споров</w:t>
      </w:r>
    </w:p>
    <w:bookmarkEnd w:id="177"/>
    <w:bookmarkStart w:name="z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78"/>
    <w:bookmarkStart w:name="z6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79"/>
    <w:bookmarkStart w:name="z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Срок действия, порядок изменения условий договора и его расторжение</w:t>
      </w:r>
    </w:p>
    <w:bookmarkEnd w:id="180"/>
    <w:bookmarkStart w:name="z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(законный представитель или заказчик):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 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законного представителя))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место нахождения,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проведение профессиональной практики для организаций технического и профессионального, послесреднего образования</w:t>
      </w:r>
    </w:p>
    <w:bookmarkEnd w:id="182"/>
    <w:bookmarkStart w:name="z3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 "___"_________20____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"организация образования", в лице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предприятия, учреждения, организации и т.д.)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другого уполномоченного лица)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в соответствии с действующим законодательством Республики 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83"/>
    <w:bookmarkStart w:name="z31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84"/>
    <w:bookmarkStart w:name="z3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образования осуществляет обучение обучающегося, поступившего в 20___ году, по образовательной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образовательной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(квалификации)_____________________________________________________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</w:p>
    <w:bookmarkEnd w:id="185"/>
    <w:bookmarkStart w:name="z3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bookmarkEnd w:id="186"/>
    <w:bookmarkStart w:name="z31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87"/>
    <w:bookmarkStart w:name="z3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имеет право:</w:t>
      </w:r>
    </w:p>
    <w:bookmarkEnd w:id="188"/>
    <w:bookmarkStart w:name="z3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</w:r>
    </w:p>
    <w:bookmarkEnd w:id="189"/>
    <w:bookmarkStart w:name="z3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обязуется:</w:t>
      </w:r>
    </w:p>
    <w:bookmarkEnd w:id="190"/>
    <w:bookmarkStart w:name="z3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обучающегося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 и наименование специальности) формы обучения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прохождения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практики)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практики в соответствии с графиком учебного процесса;</w:t>
      </w:r>
    </w:p>
    <w:bookmarkEnd w:id="191"/>
    <w:bookmarkStart w:name="z3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Договоре;</w:t>
      </w:r>
    </w:p>
    <w:bookmarkEnd w:id="192"/>
    <w:bookmarkStart w:name="z3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bookmarkEnd w:id="193"/>
    <w:bookmarkStart w:name="z3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bookmarkEnd w:id="194"/>
    <w:bookmarkStart w:name="z3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bookmarkEnd w:id="195"/>
    <w:bookmarkStart w:name="z3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соблюдение обучающимся трудовой дисциплины, правил внутреннего распорядка, обязательных для работников данного предприятия;</w:t>
      </w:r>
    </w:p>
    <w:bookmarkEnd w:id="196"/>
    <w:bookmarkStart w:name="z32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bookmarkEnd w:id="197"/>
    <w:bookmarkStart w:name="z3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работникам предприятия методическую помощь в организации и проведении профессиональной практики;</w:t>
      </w:r>
    </w:p>
    <w:bookmarkEnd w:id="198"/>
    <w:bookmarkStart w:name="z3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необходимости предоставлять предприятию сведения об учебных достижениях обучающегося;</w:t>
      </w:r>
    </w:p>
    <w:bookmarkEnd w:id="199"/>
    <w:bookmarkStart w:name="z33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bookmarkEnd w:id="200"/>
    <w:bookmarkStart w:name="z33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обучающегося для продолжения обучения в другой организации образования.</w:t>
      </w:r>
    </w:p>
    <w:bookmarkEnd w:id="201"/>
    <w:bookmarkStart w:name="z33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предприятия (организации)</w:t>
      </w:r>
    </w:p>
    <w:bookmarkEnd w:id="202"/>
    <w:bookmarkStart w:name="z3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Предприятие (организация) имеет право:</w:t>
      </w:r>
    </w:p>
    <w:bookmarkEnd w:id="203"/>
    <w:bookmarkStart w:name="z3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</w:r>
    </w:p>
    <w:bookmarkEnd w:id="204"/>
    <w:bookmarkStart w:name="z3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предприятия;</w:t>
      </w:r>
    </w:p>
    <w:bookmarkEnd w:id="205"/>
    <w:bookmarkStart w:name="z3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обучающихся;</w:t>
      </w:r>
    </w:p>
    <w:bookmarkEnd w:id="206"/>
    <w:bookmarkStart w:name="z3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обучающихся;</w:t>
      </w:r>
    </w:p>
    <w:bookmarkEnd w:id="207"/>
    <w:bookmarkStart w:name="z3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организации образования качественного обучения обучающихся в соответствии с ожиданиями работодателя.</w:t>
      </w:r>
    </w:p>
    <w:bookmarkEnd w:id="208"/>
    <w:bookmarkStart w:name="z3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Предприятие (организация) обязуется:</w:t>
      </w:r>
    </w:p>
    <w:bookmarkEnd w:id="209"/>
    <w:bookmarkStart w:name="z3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обучающемуся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bookmarkEnd w:id="210"/>
    <w:bookmarkStart w:name="z3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кандидатуру выпускника для принятия на работу в соответствии с полученной специальностью при наличии соответствующей вакансии;</w:t>
      </w:r>
    </w:p>
    <w:bookmarkEnd w:id="211"/>
    <w:bookmarkStart w:name="z3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bookmarkEnd w:id="212"/>
    <w:bookmarkStart w:name="z3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bookmarkEnd w:id="213"/>
    <w:bookmarkStart w:name="z3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bookmarkEnd w:id="214"/>
    <w:bookmarkStart w:name="z3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bookmarkEnd w:id="215"/>
    <w:bookmarkStart w:name="z3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bookmarkEnd w:id="216"/>
    <w:bookmarkStart w:name="z3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bookmarkEnd w:id="217"/>
    <w:bookmarkStart w:name="z3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профессиональной практики выдать характеристику о работе обучающегося и выставить оценку качества прохождения профессиональной практики.</w:t>
      </w:r>
    </w:p>
    <w:bookmarkEnd w:id="218"/>
    <w:bookmarkStart w:name="z34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219"/>
    <w:bookmarkStart w:name="z3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220"/>
    <w:bookmarkStart w:name="z35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221"/>
    <w:bookmarkStart w:name="z3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222"/>
    <w:bookmarkStart w:name="z3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23"/>
    <w:bookmarkStart w:name="z35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порядок изменения условий договора и его расторжение</w:t>
      </w:r>
    </w:p>
    <w:bookmarkEnd w:id="224"/>
    <w:bookmarkStart w:name="z3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вступает в силу со дня его подписания сторонами и действует до полного его исполнения.</w:t>
      </w:r>
    </w:p>
    <w:bookmarkEnd w:id="225"/>
    <w:bookmarkStart w:name="z3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настоящего Договора могут быть изменены и дополнены по взаимному письменному соглашению сторон.</w:t>
      </w:r>
    </w:p>
    <w:bookmarkEnd w:id="226"/>
    <w:bookmarkStart w:name="z35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227"/>
    <w:bookmarkStart w:name="z3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Юридические адреса и банковские реквизиты Сторон: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0"/>
        <w:gridCol w:w="6460"/>
      </w:tblGrid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образования:</w:t>
            </w:r>
          </w:p>
          <w:bookmarkEnd w:id="229"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30"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3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дуальном обучении для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"/>
        <w:gridCol w:w="5578"/>
        <w:gridCol w:w="6627"/>
      </w:tblGrid>
      <w:tr>
        <w:trPr>
          <w:trHeight w:val="30" w:hRule="atLeast"/>
        </w:trPr>
        <w:tc>
          <w:tcPr>
            <w:tcW w:w="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(район, село)______________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"___"_________20____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 (наименование организации образования)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"организация образования", в 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лица) действующего на основании Устава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учреждения, организации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(Положения)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и гражданином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 уд. личности/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______________ от "___"______________года,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_____________________, именуемый (ая) в дальнейшем "обучающийся" (законный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представитель) (в случае несовершеннолетия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уд. личности ____________от "___"___________года, выданное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третьей стороны, совместно именуемые как "Стороны", заключили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дуальном обучении для организаций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(далее - договор о дуальном обучении).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 о дуальном обучении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о дуальном обучении заключен в соответствии со статьей 119 Трудового кодекса Республики Казахстан, Правилами организации дуального обучения,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за №13422) и пунктом ___ Устава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осуществляет обучение обучающегося, поступившего в 20___ году на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Срок действия договора о дуальном обучении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(организация) заполняет Приложение к настоящему договору о дуальном обучении, о прохождении обучающимся производственного обучения и профессиональной практики на базе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Start w:name="z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Обучающийся имеют право:</w:t>
      </w:r>
    </w:p>
    <w:bookmarkEnd w:id="232"/>
    <w:bookmarkStart w:name="z9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учебного, рабочего места, оборудованного в соответствии с требованиями безопасности и охраны труда;</w:t>
      </w:r>
    </w:p>
    <w:bookmarkEnd w:id="233"/>
    <w:bookmarkStart w:name="z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bookmarkEnd w:id="234"/>
    <w:bookmarkStart w:name="z9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bookmarkEnd w:id="235"/>
    <w:bookmarkStart w:name="z9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за № 10348).</w:t>
      </w:r>
    </w:p>
    <w:bookmarkEnd w:id="236"/>
    <w:bookmarkStart w:name="z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Обучающийся обязуется: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оборудованию, приборам, документации и другому имуществу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строго соблюдать и выполнять требования программы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дневник о прохождении производственного обучения и профессиональной практики, предоставлять отчет наставнику или руководителю практики о проделанной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 начала производственного обучения и профессиональной практики пройти вводный и (или) производственный инструктаж, организуемый предприятием (организацией);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пройти производственное обучение и профессиональную практику согласно графику учебного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предприятия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Предприятие (организация)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обучающегося.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(организация)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 учебного процесса, план мероприятий по обеспечению образовательного процесса в рамках дуального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использования,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обеспечить компенсационной выплатой обучаемого, в соответствии с Трудовым кодексом Республики Казахстан и условиями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рассмотреть кандидатуры выпускника, обучающегося по государственному образовательному заказу, для принятия на работу в соответствии с полученной специальностью (квалификацией) при наличии соответствующей вакансии;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 начала производственного обучения и профессиональной практики провести вводный и (или) производственный инструктаж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Наставник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 обучающегося практическим приемам, навыкам и способам качественного выполнения должностных обязанностей и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исполнение поручений, данных обучающемуся;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выявлять и совместно устранять ошибки, допущенные обучающимся, оказывать помощь в устранении имеющихся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формировать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от обучающегося выполнения указаний по вопросам, связанным с производственной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рабочие отчеты у обучающегося, как в устной, так и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присвоении рабочего разряда и участвует в обсуждении профессиональной характеристики обучаемого;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отзыв на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Права и обязанности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образования имеет право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 о дуальном обучении;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согласовать с представителями предприятия (организации) рабочие учебные планы и образовательные программы, и календарные графики прохождения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содействовать соблюдению обучающимся трудовой дисциплины, правил внутреннего распорядка, обязательных для работников данного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предоставлять предприятию (организации) сведения об учебных достижениях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производить оплату наставнику за оказанные услуги по организации производственного обучения и профессиональной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Оплата компенсационной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Компенсационная выплата обучающемуся осуществляется предприятием за период производственного обучения и профессиональной практики в соответствии с Трудовым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компенсационной выплаты устанавливается по усмотрению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/>
          <w:i w:val="false"/>
          <w:color w:val="000000"/>
          <w:sz w:val="28"/>
        </w:rPr>
        <w:t>. Охрана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Предприятие (организация) обеспечивает обучающемуся безопасные условия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средств в рамках Подушевого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Обучающийся обязан выполнять требования по безопасности и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bookmarkStart w:name="z1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38"/>
    <w:bookmarkStart w:name="z1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Порядок изменения условий договора и расторжение</w:t>
      </w:r>
    </w:p>
    <w:bookmarkEnd w:id="239"/>
    <w:bookmarkStart w:name="z1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настоящего договора о дуальном обучении изменяются и дополняются по взаимному письменному соглашению сторон.</w:t>
      </w:r>
    </w:p>
    <w:bookmarkEnd w:id="240"/>
    <w:bookmarkStart w:name="z1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Настоящий Договор заключается в трех экземплярах по одному экземпляру для каждой Стороны на государственном и русском языках, имеющих одинаковую юридическую силу.</w:t>
      </w:r>
    </w:p>
    <w:bookmarkEnd w:id="241"/>
    <w:bookmarkStart w:name="z1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Юридические адреса и банковские реквизиты Сторон: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4151"/>
        <w:gridCol w:w="4152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Законный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  <w:bookmarkEnd w:id="2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о дуальном обучении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от______________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</w:tbl>
    <w:bookmarkStart w:name="z1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 (организации)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обучающий(ая)ся (фамилия, имя, отчество (при его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курса по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специальности и квалификации) проходил производственное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профессиональную практику на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(название предприятия или организация)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_____________________________________ по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(число, месяц, год начала и завершения производственного обучения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практики, заполняется на каждый период практики)и исполнял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учебного заведения 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отчество(при его наличии) полностью)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Обучающий(ая)ся 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6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образования и науки Республики Казахстан</w:t>
      </w:r>
    </w:p>
    <w:bookmarkEnd w:id="245"/>
    <w:bookmarkStart w:name="z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 Казахстан за № 5053, опубликованный в "Юридической газете" от 29 января 2008 года № 13 (1413));</w:t>
      </w:r>
    </w:p>
    <w:bookmarkEnd w:id="246"/>
    <w:bookmarkStart w:name="z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bookmarkEnd w:id="247"/>
    <w:bookmarkStart w:name="z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2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