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fdc2b" w14:textId="4cfdc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Кемтар балаларды әлеуметтiк және медициналық-педагогикалық түзеу арқылы қолдау туралы</w:t>
      </w:r>
    </w:p>
    <w:p>
      <w:pPr>
        <w:spacing w:after="0"/>
        <w:ind w:left="0"/>
        <w:jc w:val="both"/>
      </w:pPr>
      <w:r>
        <w:rPr>
          <w:rFonts w:ascii="Times New Roman"/>
          <w:b w:val="false"/>
          <w:i w:val="false"/>
          <w:color w:val="000000"/>
          <w:sz w:val="28"/>
        </w:rPr>
        <w:t>Қазақстан Республикасының 2002 жылғы 11 шілдедегі N 343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xml:space="preserve">
      Осы Заң кемтар балаларды әлеуметтiк, медициналық-педагогикалық түзеу арқылы қолдаудың нысандары мен әдiстерiн айқындайды, дамуында кемiстiгi бар балаларға көмек көрсетудiң тиiмдi жүйесiн жасауға, оларды тәрбиелеу, оқыту, еңбекке және кәсiби даярлау iсiмен байланысты проблемаларды шешуге, балалар мүгедектiгiнiң алдын алуға бағытталған. </w:t>
      </w:r>
    </w:p>
    <w:bookmarkStart w:name="z1"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 xml:space="preserve">1-бап. Осы Заңда пайдаланылатын терминдер мен анықтамалар </w:t>
      </w:r>
    </w:p>
    <w:p>
      <w:pPr>
        <w:spacing w:after="0"/>
        <w:ind w:left="0"/>
        <w:jc w:val="both"/>
      </w:pPr>
      <w:r>
        <w:rPr>
          <w:rFonts w:ascii="Times New Roman"/>
          <w:b w:val="false"/>
          <w:i w:val="false"/>
          <w:color w:val="000000"/>
          <w:sz w:val="28"/>
        </w:rPr>
        <w:t>
      Осы Заңда мынадай негiзгi терминдер мен анықтамалар пайдаланылады:</w:t>
      </w:r>
    </w:p>
    <w:bookmarkStart w:name="z26" w:id="1"/>
    <w:p>
      <w:pPr>
        <w:spacing w:after="0"/>
        <w:ind w:left="0"/>
        <w:jc w:val="both"/>
      </w:pPr>
      <w:r>
        <w:rPr>
          <w:rFonts w:ascii="Times New Roman"/>
          <w:b w:val="false"/>
          <w:i w:val="false"/>
          <w:color w:val="000000"/>
          <w:sz w:val="28"/>
        </w:rPr>
        <w:t>
      1) білім алу үшін арнаулы жағдайлар – мүмкіндігі шектеулі балалардың оларсыз білім беру бағдарламаларын меңгеруі мүмкін болмайтын, арнаулы оқу және жеке дамыту бағдарламаларын, оқыту әдістерін, техникалық, оқу және өзге де құралдарды, тыныс-тіршілік ортасын, психологиялық-педагогикалық қолдап отыруды, медициналық, әлеуметтік және өзге де көрсетілетін қызметтерді қамтитын жағдайлар;</w:t>
      </w:r>
    </w:p>
    <w:bookmarkEnd w:id="1"/>
    <w:bookmarkStart w:name="z27" w:id="2"/>
    <w:p>
      <w:pPr>
        <w:spacing w:after="0"/>
        <w:ind w:left="0"/>
        <w:jc w:val="both"/>
      </w:pPr>
      <w:r>
        <w:rPr>
          <w:rFonts w:ascii="Times New Roman"/>
          <w:b w:val="false"/>
          <w:i w:val="false"/>
          <w:color w:val="000000"/>
          <w:sz w:val="28"/>
        </w:rPr>
        <w:t>
      2) кемтар бала (балалар) - белгiленген тәртiппен расталған, туа бiткен, тұқым қуалаған, жүре пайда болған аурулардан немесе жарақаттардың салдарынан тiршiлiк етуi шектелген, дене және (немесе) психикалық кемiстiгi бар он сегiз жасқа дейiнгi бала (балалар);</w:t>
      </w:r>
    </w:p>
    <w:bookmarkEnd w:id="2"/>
    <w:bookmarkStart w:name="z28" w:id="3"/>
    <w:p>
      <w:pPr>
        <w:spacing w:after="0"/>
        <w:ind w:left="0"/>
        <w:jc w:val="both"/>
      </w:pPr>
      <w:r>
        <w:rPr>
          <w:rFonts w:ascii="Times New Roman"/>
          <w:b w:val="false"/>
          <w:i w:val="false"/>
          <w:color w:val="000000"/>
          <w:sz w:val="28"/>
        </w:rPr>
        <w:t>
      3) "қатер" тобындағы бала (балалар) - ерте қолға алынбағандықтан, әлеуметтiк және медициналық-педагогикалық түзеу арқылы қолдау көрсетiлмегендiктен, дене және (немесе) психикалық дамуында кенжелеп қалу ықтималдығы жоғары болатын үш жасқа дейiнгi бала (балалар);</w:t>
      </w:r>
    </w:p>
    <w:bookmarkEnd w:id="3"/>
    <w:bookmarkStart w:name="z29" w:id="4"/>
    <w:p>
      <w:pPr>
        <w:spacing w:after="0"/>
        <w:ind w:left="0"/>
        <w:jc w:val="both"/>
      </w:pPr>
      <w:r>
        <w:rPr>
          <w:rFonts w:ascii="Times New Roman"/>
          <w:b w:val="false"/>
          <w:i w:val="false"/>
          <w:color w:val="000000"/>
          <w:sz w:val="28"/>
        </w:rPr>
        <w:t>
      4) дене кемiстiгi - ағзасы (ағзалары) дамуының және (немесе) жұмыс iстеуiнiң ұзақ уақыт бойы әлеуметтiк, медициналық және педагогикалық түзеу арқылы қолдауды қажет ететіндей созылмалы бұзылуы;</w:t>
      </w:r>
    </w:p>
    <w:bookmarkEnd w:id="4"/>
    <w:bookmarkStart w:name="z51" w:id="5"/>
    <w:p>
      <w:pPr>
        <w:spacing w:after="0"/>
        <w:ind w:left="0"/>
        <w:jc w:val="both"/>
      </w:pPr>
      <w:r>
        <w:rPr>
          <w:rFonts w:ascii="Times New Roman"/>
          <w:b w:val="false"/>
          <w:i w:val="false"/>
          <w:color w:val="000000"/>
          <w:sz w:val="28"/>
        </w:rPr>
        <w:t>
      4-1) диагностика – балалардың ауруының болу немесе болмау фактісін анықтауға бағытталған медициналық көрсетілетін қызметтер кешені;</w:t>
      </w:r>
    </w:p>
    <w:bookmarkEnd w:id="5"/>
    <w:bookmarkStart w:name="z30" w:id="6"/>
    <w:p>
      <w:pPr>
        <w:spacing w:after="0"/>
        <w:ind w:left="0"/>
        <w:jc w:val="both"/>
      </w:pPr>
      <w:r>
        <w:rPr>
          <w:rFonts w:ascii="Times New Roman"/>
          <w:b w:val="false"/>
          <w:i w:val="false"/>
          <w:color w:val="000000"/>
          <w:sz w:val="28"/>
        </w:rPr>
        <w:t>
      5) психикалық кемiстiк - адам психикасы дамуының және (немесе) жұмыс iстеуiнiң уақытша немесе тұрақты кемiстiгi, соның iшiнде: сенсорлық бұзылыстардың салдары; сөйлеу бұзылыстары; эмоциялық-еркi жағынан бұзылыстары; ми зақымдануының салдары; ақыл-ой дамуының бұзылыстары, соның iшiнде ақыл-ой жағынан кенжелеп қалу; психикалық дамуының тежелуi және осыған байланысты оқып-үйренудегі өзiндік қиындықтар;</w:t>
      </w:r>
    </w:p>
    <w:bookmarkEnd w:id="6"/>
    <w:bookmarkStart w:name="z31" w:id="7"/>
    <w:p>
      <w:pPr>
        <w:spacing w:after="0"/>
        <w:ind w:left="0"/>
        <w:jc w:val="both"/>
      </w:pPr>
      <w:r>
        <w:rPr>
          <w:rFonts w:ascii="Times New Roman"/>
          <w:b w:val="false"/>
          <w:i w:val="false"/>
          <w:color w:val="000000"/>
          <w:sz w:val="28"/>
        </w:rPr>
        <w:t>
      6) күрделi кемiстiк - психикалық және дене кемiстiгiнiң кез келген ұштасуы;</w:t>
      </w:r>
    </w:p>
    <w:bookmarkEnd w:id="7"/>
    <w:bookmarkStart w:name="z32" w:id="8"/>
    <w:p>
      <w:pPr>
        <w:spacing w:after="0"/>
        <w:ind w:left="0"/>
        <w:jc w:val="both"/>
      </w:pPr>
      <w:r>
        <w:rPr>
          <w:rFonts w:ascii="Times New Roman"/>
          <w:b w:val="false"/>
          <w:i w:val="false"/>
          <w:color w:val="000000"/>
          <w:sz w:val="28"/>
        </w:rPr>
        <w:t>
      7) ауыр кемiстiк - мемлекеттiк (оның iшiнде арнаулы) бiлiм беру стандарттарына сәйкес бiлiм беру қолжетiмдi болмайтын және оқыту мүмкiндiктерi өзiне-өзi қызмет көрсету дағдыларын, қоршаған дүние туралы қарапайым бiлiмдердi және қарапайым еңбек дағдыларын, немесе аясы тар кәсiби даярлықты меңгерумен шектелетiн дәрежедегi психикалық және (немесе) дене кемiстiгi;</w:t>
      </w:r>
    </w:p>
    <w:bookmarkEnd w:id="8"/>
    <w:bookmarkStart w:name="z33" w:id="9"/>
    <w:p>
      <w:pPr>
        <w:spacing w:after="0"/>
        <w:ind w:left="0"/>
        <w:jc w:val="both"/>
      </w:pPr>
      <w:r>
        <w:rPr>
          <w:rFonts w:ascii="Times New Roman"/>
          <w:b w:val="false"/>
          <w:i w:val="false"/>
          <w:color w:val="000000"/>
          <w:sz w:val="28"/>
        </w:rPr>
        <w:t>
      8) ерте қолға алу (ерте қолдау) - психикалық-дене бұзылыстары скринингiн, диагностиканы, емдеудi, дамыта оқытуды қамтитын, сәби жастағы (үш жасқа дейiнгi) балаларды әлеуметтiк және медициналық-педагогикалық түзеу арқылы қолдау;</w:t>
      </w:r>
    </w:p>
    <w:bookmarkEnd w:id="9"/>
    <w:bookmarkStart w:name="z34" w:id="10"/>
    <w:p>
      <w:pPr>
        <w:spacing w:after="0"/>
        <w:ind w:left="0"/>
        <w:jc w:val="both"/>
      </w:pPr>
      <w:r>
        <w:rPr>
          <w:rFonts w:ascii="Times New Roman"/>
          <w:b w:val="false"/>
          <w:i w:val="false"/>
          <w:color w:val="000000"/>
          <w:sz w:val="28"/>
        </w:rPr>
        <w:t>
      9) әлеуметтiк бейiмдеу - нысаналы әлеуметтiк және медициналық-педагогикалық түзеу арқылы қолдау процесiнде кемтар балалардың қоғамда қабылданған құндылықтарды, мiнез-құлық ережелерi мен нормаларын игеруi мен қабылдауы және еңбекке даярлануы жолымен әлеуметтiк орта жағдайларына белсендi түрде икемделуi;</w:t>
      </w:r>
    </w:p>
    <w:bookmarkEnd w:id="10"/>
    <w:bookmarkStart w:name="z35" w:id="11"/>
    <w:p>
      <w:pPr>
        <w:spacing w:after="0"/>
        <w:ind w:left="0"/>
        <w:jc w:val="both"/>
      </w:pPr>
      <w:r>
        <w:rPr>
          <w:rFonts w:ascii="Times New Roman"/>
          <w:b w:val="false"/>
          <w:i w:val="false"/>
          <w:color w:val="000000"/>
          <w:sz w:val="28"/>
        </w:rPr>
        <w:t>
      10) әлеуметтiк жұмыс - жекелеген адамдарға, отбасыларына олардың толық мәнді әлеуметтiк жұмыс істеуіне кедергі келтiретiн бұзылған немесе жойылған функцияларының орнын толтыра отырып әлеуметтiк құқықтары мен кепiлдiктерiн iске асыруда көмек көрсету жөнiндегi қызмет;</w:t>
      </w:r>
    </w:p>
    <w:bookmarkEnd w:id="11"/>
    <w:bookmarkStart w:name="z36" w:id="12"/>
    <w:p>
      <w:pPr>
        <w:spacing w:after="0"/>
        <w:ind w:left="0"/>
        <w:jc w:val="both"/>
      </w:pPr>
      <w:r>
        <w:rPr>
          <w:rFonts w:ascii="Times New Roman"/>
          <w:b w:val="false"/>
          <w:i w:val="false"/>
          <w:color w:val="000000"/>
          <w:sz w:val="28"/>
        </w:rPr>
        <w:t>
      11) скрининг - "қатер" тобындағы балаларды анықтау мақсатымен жаппай стандартталған тексеру;</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8" w:id="13"/>
    <w:p>
      <w:pPr>
        <w:spacing w:after="0"/>
        <w:ind w:left="0"/>
        <w:jc w:val="both"/>
      </w:pPr>
      <w:r>
        <w:rPr>
          <w:rFonts w:ascii="Times New Roman"/>
          <w:b w:val="false"/>
          <w:i w:val="false"/>
          <w:color w:val="000000"/>
          <w:sz w:val="28"/>
        </w:rPr>
        <w:t>
      13) медициналық оңалту - организмнiң бұзылған немесе семiп қалған функцияларын емдеуге, қалпына келтiруге бағытталған медициналық iс-шаралар кешенi;</w:t>
      </w:r>
    </w:p>
    <w:bookmarkEnd w:id="13"/>
    <w:bookmarkStart w:name="z52" w:id="14"/>
    <w:p>
      <w:pPr>
        <w:spacing w:after="0"/>
        <w:ind w:left="0"/>
        <w:jc w:val="both"/>
      </w:pPr>
      <w:r>
        <w:rPr>
          <w:rFonts w:ascii="Times New Roman"/>
          <w:b w:val="false"/>
          <w:i w:val="false"/>
          <w:color w:val="000000"/>
          <w:sz w:val="28"/>
        </w:rPr>
        <w:t>
      13-1) мүмкіндігі шектеулі балаларды әлеуметтiк және медициналық-педагогикалық түзеу арқылы қолдау – мүмкіндігі шектеулі балаларға тұрмыс-тiршiлiгiндегi шектелудi еңсеру және оның орнын толтыру үшiн жағдай жасауды қамтамасыз ететiн және оларға басқа азаматтармен бiрдей қоғам өмiрiне қатысу мүмкiндiктерiн жасауға бағытталған арнаулы әлеуметтiк, медициналық және бiлiм беру қызметтерiн ұсынатын бiлiм беру, халықты әлеуметтiк қорғау, денсаулық сақтау ұйымдарының қызметi;</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0" w:id="15"/>
    <w:p>
      <w:pPr>
        <w:spacing w:after="0"/>
        <w:ind w:left="0"/>
        <w:jc w:val="both"/>
      </w:pPr>
      <w:r>
        <w:rPr>
          <w:rFonts w:ascii="Times New Roman"/>
          <w:b w:val="false"/>
          <w:i w:val="false"/>
          <w:color w:val="000000"/>
          <w:sz w:val="28"/>
        </w:rPr>
        <w:t>
      15) арнаулы бiлiм беру - кемтар балаларға арнайы жағдайлар жасай отырып бiлiм беру;</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2" w:id="16"/>
    <w:p>
      <w:pPr>
        <w:spacing w:after="0"/>
        <w:ind w:left="0"/>
        <w:jc w:val="both"/>
      </w:pPr>
      <w:r>
        <w:rPr>
          <w:rFonts w:ascii="Times New Roman"/>
          <w:b w:val="false"/>
          <w:i w:val="false"/>
          <w:color w:val="000000"/>
          <w:sz w:val="28"/>
        </w:rPr>
        <w:t>
      17) арнаулы бiлiм беру ұйымдары - мүмкіндігі шектеулі балалардың диагностикасы және консультациялар алуы, оларды психологиялық-педагогикалық қолдау, оқыту мен тәрбиелеу үшiн құрылған ұйымдар: психологиялық-медициналық-педагогикалық консультациялар, оңалту орталықтары, психологиялық-педагогикалық түзеу кабинеттерi, балалар бақшалары, мектептер жанындағы логопедтiк пункттер және басқа да ұйымдар;</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4" w:id="17"/>
    <w:p>
      <w:pPr>
        <w:spacing w:after="0"/>
        <w:ind w:left="0"/>
        <w:jc w:val="both"/>
      </w:pPr>
      <w:r>
        <w:rPr>
          <w:rFonts w:ascii="Times New Roman"/>
          <w:b w:val="false"/>
          <w:i w:val="false"/>
          <w:color w:val="000000"/>
          <w:sz w:val="28"/>
        </w:rPr>
        <w:t>
      19) психологиялық тексеру - кемтар балалардың психикалық жағдайының ерекшелiктерi мен психикалық дамуындағы әлеуеттiк мүмкіндіктерін анықтау;</w:t>
      </w:r>
    </w:p>
    <w:bookmarkEnd w:id="17"/>
    <w:bookmarkStart w:name="z45" w:id="18"/>
    <w:p>
      <w:pPr>
        <w:spacing w:after="0"/>
        <w:ind w:left="0"/>
        <w:jc w:val="both"/>
      </w:pPr>
      <w:r>
        <w:rPr>
          <w:rFonts w:ascii="Times New Roman"/>
          <w:b w:val="false"/>
          <w:i w:val="false"/>
          <w:color w:val="000000"/>
          <w:sz w:val="28"/>
        </w:rPr>
        <w:t>
      20) әлеуметтiк тексеру - тиiстi жастағы балаларға арналған жас нормативтерiн ескере отырып, дене кiрiптарлығына, жинақылығы, әдеттегi қызметпен айналысу қабiлетi, экономикалық дербестiгi мен қоғамға кiрiгу қабiлетi шектелуiне байланысты болуы мүмкiн әлеуметтiк кемiстiктер дәрежесiн анықтау;</w:t>
      </w:r>
    </w:p>
    <w:bookmarkEnd w:id="18"/>
    <w:bookmarkStart w:name="z46" w:id="19"/>
    <w:p>
      <w:pPr>
        <w:spacing w:after="0"/>
        <w:ind w:left="0"/>
        <w:jc w:val="both"/>
      </w:pPr>
      <w:r>
        <w:rPr>
          <w:rFonts w:ascii="Times New Roman"/>
          <w:b w:val="false"/>
          <w:i w:val="false"/>
          <w:color w:val="000000"/>
          <w:sz w:val="28"/>
        </w:rPr>
        <w:t>
      21) медициналық тексеру - балалардың тiршiлiк-әрекетiнiң шектелуiне себеп болатын жекелеген ағза немесе организм функциясының (функцияларының) бұзылу (болмау) түрiн, ауырлығын анықтау;</w:t>
      </w:r>
    </w:p>
    <w:bookmarkEnd w:id="19"/>
    <w:bookmarkStart w:name="z47" w:id="20"/>
    <w:p>
      <w:pPr>
        <w:spacing w:after="0"/>
        <w:ind w:left="0"/>
        <w:jc w:val="both"/>
      </w:pPr>
      <w:r>
        <w:rPr>
          <w:rFonts w:ascii="Times New Roman"/>
          <w:b w:val="false"/>
          <w:i w:val="false"/>
          <w:color w:val="000000"/>
          <w:sz w:val="28"/>
        </w:rPr>
        <w:t>
      22) педагогикалық тексеру - тиiстi жастағы балаларға арналған жас нормативтерiн ескере отырып, балалардың ақыл-ой жағынан даму ерекшелiктерiн және олардың ойын ойнауға, бiлiм алу мен қарым-қатынас жасауға әлеуеттiк мүмкiндiктерiн анықтау;</w:t>
      </w:r>
    </w:p>
    <w:bookmarkEnd w:id="20"/>
    <w:bookmarkStart w:name="z48" w:id="21"/>
    <w:p>
      <w:pPr>
        <w:spacing w:after="0"/>
        <w:ind w:left="0"/>
        <w:jc w:val="both"/>
      </w:pPr>
      <w:r>
        <w:rPr>
          <w:rFonts w:ascii="Times New Roman"/>
          <w:b w:val="false"/>
          <w:i w:val="false"/>
          <w:color w:val="000000"/>
          <w:sz w:val="28"/>
        </w:rPr>
        <w:t>
      23) кәсiби диагностика - бойындағы психикалық және (немесе) дене кемiстiгiн ескере отырып балалардың еңбек қызметiнiң немесе кәсiптiң дағдыларын меңгеру мен орындауға әлеуеттiк мүмкiндiктерiн анықтау;</w:t>
      </w:r>
    </w:p>
    <w:bookmarkEnd w:id="21"/>
    <w:bookmarkStart w:name="z49" w:id="22"/>
    <w:p>
      <w:pPr>
        <w:spacing w:after="0"/>
        <w:ind w:left="0"/>
        <w:jc w:val="both"/>
      </w:pPr>
      <w:r>
        <w:rPr>
          <w:rFonts w:ascii="Times New Roman"/>
          <w:b w:val="false"/>
          <w:i w:val="false"/>
          <w:color w:val="000000"/>
          <w:sz w:val="28"/>
        </w:rPr>
        <w:t>
      24) кемтар баланы оңалтудың жеке бағдарламасы - баланың соматикалық жай-күйi деңгейiнiң болжамын, психикалық-дене төзiмдiлiгiн, отбасының әлеуметтiк мәртебесi мен әлеуметтiк инфрақұрылым мүмкiндiктерiн ескере отырып, оның қажеттiлiктерiнiң құрылымына, ден қоятын мәселелерiнiң шеңберiне, құштарлықтарының деңгейiне сәйкес баланың тұрмыстық, қоғамдық, кәсiби қызметке қабiлетiн қалпына келтiруге бағытталған медициналық, психологиялық, педагогикалық және әлеуметтiк iс-шаралар тiзбесi;</w:t>
      </w:r>
    </w:p>
    <w:bookmarkEnd w:id="22"/>
    <w:bookmarkStart w:name="z50" w:id="23"/>
    <w:p>
      <w:pPr>
        <w:spacing w:after="0"/>
        <w:ind w:left="0"/>
        <w:jc w:val="both"/>
      </w:pPr>
      <w:r>
        <w:rPr>
          <w:rFonts w:ascii="Times New Roman"/>
          <w:b w:val="false"/>
          <w:i w:val="false"/>
          <w:color w:val="000000"/>
          <w:sz w:val="28"/>
        </w:rPr>
        <w:t xml:space="preserve">
      25) уәкiлеттi мемлекеттiк орган (бұдан әрi - уәкiлеттi орган) - азаматтардың денсаулығын сақтау, бiлiм беру, халықты әлеуметтiк қорғау саласында басшылықты жүзеге асыратын орталық атқарушы органдар. </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Қазақстан Республикасының кемтар балаларды әлеуметтiк және медициналық-педагогикалық жағынан түзеу арқылы қолдау туралы заңдары </w:t>
      </w:r>
    </w:p>
    <w:p>
      <w:pPr>
        <w:spacing w:after="0"/>
        <w:ind w:left="0"/>
        <w:jc w:val="both"/>
      </w:pPr>
      <w:r>
        <w:rPr>
          <w:rFonts w:ascii="Times New Roman"/>
          <w:b w:val="false"/>
          <w:i w:val="false"/>
          <w:color w:val="000000"/>
          <w:sz w:val="28"/>
        </w:rPr>
        <w:t xml:space="preserve">
      1. Қазақстан Республикасының кемтар балаларды әлеуметтiк және медициналық-педагогикалық түзеу арқылы қолдау туралы заңдары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негiзделедi және осы Заң мен Қазақстан Республикасының өзге де нормативтiк құқықтық актiлерiнен тұрады. </w:t>
      </w:r>
    </w:p>
    <w:p>
      <w:pPr>
        <w:spacing w:after="0"/>
        <w:ind w:left="0"/>
        <w:jc w:val="both"/>
      </w:pPr>
      <w:r>
        <w:rPr>
          <w:rFonts w:ascii="Times New Roman"/>
          <w:b w:val="false"/>
          <w:i w:val="false"/>
          <w:color w:val="000000"/>
          <w:sz w:val="28"/>
        </w:rPr>
        <w:t xml:space="preserve">
      2. Егер Қазақстан Республикасы бекiткен халықаралық шартта осы Заңдағыдан өзгеше ережелер белгiленген болса, халықаралық шарттың ережелерi қолданылады. </w:t>
      </w:r>
    </w:p>
    <w:p>
      <w:pPr>
        <w:spacing w:after="0"/>
        <w:ind w:left="0"/>
        <w:jc w:val="both"/>
      </w:pPr>
      <w:r>
        <w:rPr>
          <w:rFonts w:ascii="Times New Roman"/>
          <w:b w:val="false"/>
          <w:i w:val="false"/>
          <w:color w:val="000000"/>
          <w:sz w:val="28"/>
        </w:rPr>
        <w:t xml:space="preserve">
      3. Жетiм балаларды, психикалық аурулары бар балаларды, күнкөрiсi төмен отбасыларын және мемлекеттiң қолдауын қажет ететiн адамдардың өзге де санаттарын мемлекеттiк қолдауға байланысты қатынастар кемтар балаларды әлеуметтiк және медициналық-педагогикалық түзеу арқылы қолдауға байланысты бөлiгiнде ғана осы Заңмен реттеледi. </w:t>
      </w:r>
    </w:p>
    <w:p>
      <w:pPr>
        <w:spacing w:after="0"/>
        <w:ind w:left="0"/>
        <w:jc w:val="both"/>
      </w:pPr>
      <w:r>
        <w:rPr>
          <w:rFonts w:ascii="Times New Roman"/>
          <w:b/>
          <w:i w:val="false"/>
          <w:color w:val="000000"/>
          <w:sz w:val="28"/>
        </w:rPr>
        <w:t xml:space="preserve">3-бап. Кемтар балаларды әлеуметтiк және медициналық-педагогикалық түзеу арқылы қолдау, оның мақсаттары, мiндеттерi мен принциптерi </w:t>
      </w:r>
    </w:p>
    <w:p>
      <w:pPr>
        <w:spacing w:after="0"/>
        <w:ind w:left="0"/>
        <w:jc w:val="both"/>
      </w:pPr>
      <w:r>
        <w:rPr>
          <w:rFonts w:ascii="Times New Roman"/>
          <w:b w:val="false"/>
          <w:i w:val="false"/>
          <w:color w:val="000000"/>
          <w:sz w:val="28"/>
        </w:rPr>
        <w:t xml:space="preserve">
      1. Кемтар балаларды әлеуметтiк және медициналық-педагогикалық түзеу арқылы қолдау баланың туғанынан басталып, ол кәмелеттiк жасқа толғанға дейiн, жаппай кешендi медициналық, психологиялық, педагогикалық және әлеуметтiк тексеру мен кәсiби диагностика жүргiзу, оңалтудың жеке бағдарламасын әзiрлеу, медициналық, педагогикалық, психологиялық, әлеуметтiк қызметтер көрсету және еңбекке баулу арқылы жүргiзiледi. </w:t>
      </w:r>
    </w:p>
    <w:p>
      <w:pPr>
        <w:spacing w:after="0"/>
        <w:ind w:left="0"/>
        <w:jc w:val="both"/>
      </w:pPr>
      <w:r>
        <w:rPr>
          <w:rFonts w:ascii="Times New Roman"/>
          <w:b w:val="false"/>
          <w:i w:val="false"/>
          <w:color w:val="000000"/>
          <w:sz w:val="28"/>
        </w:rPr>
        <w:t xml:space="preserve">
      2. Әлеуметтiк және медициналық-педагогикалық түзеу арқылы қолдаудың мақсаттары: </w:t>
      </w:r>
    </w:p>
    <w:p>
      <w:pPr>
        <w:spacing w:after="0"/>
        <w:ind w:left="0"/>
        <w:jc w:val="both"/>
      </w:pPr>
      <w:r>
        <w:rPr>
          <w:rFonts w:ascii="Times New Roman"/>
          <w:b w:val="false"/>
          <w:i w:val="false"/>
          <w:color w:val="000000"/>
          <w:sz w:val="28"/>
        </w:rPr>
        <w:t xml:space="preserve">
      1) туа бiткен және тұқым қуалайтын ауруларды, қалыпты дамудан ауытқушылықтарды ерте бастан (туған кезден) анықтау; </w:t>
      </w:r>
    </w:p>
    <w:p>
      <w:pPr>
        <w:spacing w:after="0"/>
        <w:ind w:left="0"/>
        <w:jc w:val="both"/>
      </w:pPr>
      <w:r>
        <w:rPr>
          <w:rFonts w:ascii="Times New Roman"/>
          <w:b w:val="false"/>
          <w:i w:val="false"/>
          <w:color w:val="000000"/>
          <w:sz w:val="28"/>
        </w:rPr>
        <w:t xml:space="preserve">
      2) балалардың дамуындағы кенжелеп қалу мен бұзылыстардың алдын алу, мүгедектiктiң ауыр түрлерiнен сақтандыру; </w:t>
      </w:r>
    </w:p>
    <w:p>
      <w:pPr>
        <w:spacing w:after="0"/>
        <w:ind w:left="0"/>
        <w:jc w:val="both"/>
      </w:pPr>
      <w:r>
        <w:rPr>
          <w:rFonts w:ascii="Times New Roman"/>
          <w:b w:val="false"/>
          <w:i w:val="false"/>
          <w:color w:val="000000"/>
          <w:sz w:val="28"/>
        </w:rPr>
        <w:t xml:space="preserve">
      3) балалар мүгедектiгiнiң деңгейiн төмендету; </w:t>
      </w:r>
    </w:p>
    <w:p>
      <w:pPr>
        <w:spacing w:after="0"/>
        <w:ind w:left="0"/>
        <w:jc w:val="both"/>
      </w:pPr>
      <w:r>
        <w:rPr>
          <w:rFonts w:ascii="Times New Roman"/>
          <w:b w:val="false"/>
          <w:i w:val="false"/>
          <w:color w:val="000000"/>
          <w:sz w:val="28"/>
        </w:rPr>
        <w:t xml:space="preserve">
      4) кемтар балалардың дене, психика және өзге де қабiлеттерiнiң орнын толтыру немесе оларды қалпына келтiру, олардың әлеуметтiк құқықтарын iске асыру, неғұрлым толық әлеуметтiк бейiмделуiне жәрдемдесу болып табылады. </w:t>
      </w:r>
    </w:p>
    <w:p>
      <w:pPr>
        <w:spacing w:after="0"/>
        <w:ind w:left="0"/>
        <w:jc w:val="both"/>
      </w:pPr>
      <w:r>
        <w:rPr>
          <w:rFonts w:ascii="Times New Roman"/>
          <w:b w:val="false"/>
          <w:i w:val="false"/>
          <w:color w:val="000000"/>
          <w:sz w:val="28"/>
        </w:rPr>
        <w:t xml:space="preserve">
      3. Әлеуметтiк және медициналық-педагогикалық түзеу арқылы қолдаудың мiндеттерi: </w:t>
      </w:r>
    </w:p>
    <w:p>
      <w:pPr>
        <w:spacing w:after="0"/>
        <w:ind w:left="0"/>
        <w:jc w:val="both"/>
      </w:pPr>
      <w:r>
        <w:rPr>
          <w:rFonts w:ascii="Times New Roman"/>
          <w:b w:val="false"/>
          <w:i w:val="false"/>
          <w:color w:val="000000"/>
          <w:sz w:val="28"/>
        </w:rPr>
        <w:t xml:space="preserve">
      1) кемтар балаларды анықтау мен оларды есепке алудың бiрыңғай мемлекеттiк жүйесiн құру; </w:t>
      </w:r>
    </w:p>
    <w:p>
      <w:pPr>
        <w:spacing w:after="0"/>
        <w:ind w:left="0"/>
        <w:jc w:val="both"/>
      </w:pPr>
      <w:r>
        <w:rPr>
          <w:rFonts w:ascii="Times New Roman"/>
          <w:b w:val="false"/>
          <w:i w:val="false"/>
          <w:color w:val="000000"/>
          <w:sz w:val="28"/>
        </w:rPr>
        <w:t xml:space="preserve">
      2) арнаулы бiлiм берудi және арнаулы әлеуметтiк қызмет көрсетудi жүзуге асыратын ұйымдар желiсiн дамыту; </w:t>
      </w:r>
    </w:p>
    <w:p>
      <w:pPr>
        <w:spacing w:after="0"/>
        <w:ind w:left="0"/>
        <w:jc w:val="both"/>
      </w:pPr>
      <w:r>
        <w:rPr>
          <w:rFonts w:ascii="Times New Roman"/>
          <w:b w:val="false"/>
          <w:i w:val="false"/>
          <w:color w:val="000000"/>
          <w:sz w:val="28"/>
        </w:rPr>
        <w:t xml:space="preserve">
      3) кемтар балаларды әлеуметтiк бейiмдеу; </w:t>
      </w:r>
    </w:p>
    <w:p>
      <w:pPr>
        <w:spacing w:after="0"/>
        <w:ind w:left="0"/>
        <w:jc w:val="both"/>
      </w:pPr>
      <w:r>
        <w:rPr>
          <w:rFonts w:ascii="Times New Roman"/>
          <w:b w:val="false"/>
          <w:i w:val="false"/>
          <w:color w:val="000000"/>
          <w:sz w:val="28"/>
        </w:rPr>
        <w:t xml:space="preserve">
      4) кемтар балалары бар отбасыларын әлеуметтiк қолдау; </w:t>
      </w:r>
    </w:p>
    <w:p>
      <w:pPr>
        <w:spacing w:after="0"/>
        <w:ind w:left="0"/>
        <w:jc w:val="both"/>
      </w:pPr>
      <w:r>
        <w:rPr>
          <w:rFonts w:ascii="Times New Roman"/>
          <w:b w:val="false"/>
          <w:i w:val="false"/>
          <w:color w:val="000000"/>
          <w:sz w:val="28"/>
        </w:rPr>
        <w:t xml:space="preserve">
      5) әлеуметтiк және медициналық-педагогикалық түзеу арқылы қолдауды жүзеге асыратын ұйымдарды кадр, ғылыми және ұйымдастыру-әдiстемелiк жағынан қамтамасыз ету; </w:t>
      </w:r>
    </w:p>
    <w:p>
      <w:pPr>
        <w:spacing w:after="0"/>
        <w:ind w:left="0"/>
        <w:jc w:val="both"/>
      </w:pPr>
      <w:r>
        <w:rPr>
          <w:rFonts w:ascii="Times New Roman"/>
          <w:b w:val="false"/>
          <w:i w:val="false"/>
          <w:color w:val="000000"/>
          <w:sz w:val="28"/>
        </w:rPr>
        <w:t xml:space="preserve">
      6) халықты әлеуметтiк қорғау, денсаулық сақтау, бiлiм беру ұйымдарының кемтар балаларды әлеуметтiк және медициналық-педагогикалық түзеу арқылы қолдау мәселелерi жөнiндегi қызметiн сабақтастыру болып табылады. </w:t>
      </w:r>
    </w:p>
    <w:p>
      <w:pPr>
        <w:spacing w:after="0"/>
        <w:ind w:left="0"/>
        <w:jc w:val="both"/>
      </w:pPr>
      <w:r>
        <w:rPr>
          <w:rFonts w:ascii="Times New Roman"/>
          <w:b w:val="false"/>
          <w:i w:val="false"/>
          <w:color w:val="000000"/>
          <w:sz w:val="28"/>
        </w:rPr>
        <w:t xml:space="preserve">
      4. Әлеуметтiк және медициналық-педагогикалық түзеу арқылы қолдау мынадай принциптерге: </w:t>
      </w:r>
    </w:p>
    <w:p>
      <w:pPr>
        <w:spacing w:after="0"/>
        <w:ind w:left="0"/>
        <w:jc w:val="both"/>
      </w:pPr>
      <w:r>
        <w:rPr>
          <w:rFonts w:ascii="Times New Roman"/>
          <w:b w:val="false"/>
          <w:i w:val="false"/>
          <w:color w:val="000000"/>
          <w:sz w:val="28"/>
        </w:rPr>
        <w:t xml:space="preserve">
      1) кемтар балалар мен олардың отбасыларына әлеуметтiк қолдау және оңалту көмегiн көрсету кепiлдiгiне; </w:t>
      </w:r>
    </w:p>
    <w:p>
      <w:pPr>
        <w:spacing w:after="0"/>
        <w:ind w:left="0"/>
        <w:jc w:val="both"/>
      </w:pPr>
      <w:r>
        <w:rPr>
          <w:rFonts w:ascii="Times New Roman"/>
          <w:b w:val="false"/>
          <w:i w:val="false"/>
          <w:color w:val="000000"/>
          <w:sz w:val="28"/>
        </w:rPr>
        <w:t xml:space="preserve">
      2) кемтар баласы бар отбасы мен әлеуметтiк және медициналық-педагогикалық қолдауды жүзеге асыратын ұйымдар мамандарының ынтымақтастығына; </w:t>
      </w:r>
    </w:p>
    <w:p>
      <w:pPr>
        <w:spacing w:after="0"/>
        <w:ind w:left="0"/>
        <w:jc w:val="both"/>
      </w:pPr>
      <w:r>
        <w:rPr>
          <w:rFonts w:ascii="Times New Roman"/>
          <w:b w:val="false"/>
          <w:i w:val="false"/>
          <w:color w:val="000000"/>
          <w:sz w:val="28"/>
        </w:rPr>
        <w:t xml:space="preserve">
      3) балалардың қабiлеттерiнiң шектелу дәрежесiне, жасына, әлеуметтiк мәртебесiне қарамастан, ерте қолдау мен бiлiм алуға қол жеткiзуiне және тең құқықтылығына; </w:t>
      </w:r>
    </w:p>
    <w:p>
      <w:pPr>
        <w:spacing w:after="0"/>
        <w:ind w:left="0"/>
        <w:jc w:val="both"/>
      </w:pPr>
      <w:r>
        <w:rPr>
          <w:rFonts w:ascii="Times New Roman"/>
          <w:b w:val="false"/>
          <w:i w:val="false"/>
          <w:color w:val="000000"/>
          <w:sz w:val="28"/>
        </w:rPr>
        <w:t xml:space="preserve">
      4) әрбiр балаға жеке тұрғыдан келiп, әлеуметтiк және медициналық-педагогикалық түзеу арқылы қолдау көрсетудi саралауға негiзделедi. </w:t>
      </w:r>
    </w:p>
    <w:bookmarkStart w:name="z5" w:id="24"/>
    <w:p>
      <w:pPr>
        <w:spacing w:after="0"/>
        <w:ind w:left="0"/>
        <w:jc w:val="left"/>
      </w:pPr>
      <w:r>
        <w:rPr>
          <w:rFonts w:ascii="Times New Roman"/>
          <w:b/>
          <w:i w:val="false"/>
          <w:color w:val="000000"/>
        </w:rPr>
        <w:t xml:space="preserve"> 2-тарау. КЕМТАР БАЛАЛАРДЫ ӘЛЕУМЕТТIК ЖӘНЕ МЕДИЦИНАЛЫҚ-ПЕДАГОГИКАЛЫҚ ТҮЗЕУ АРҚЫЛЫ ҚОЛДАУ МӘСЕЛЕЛЕРIН МЕМЛЕКЕТТIК РЕТТЕУ</w:t>
      </w:r>
    </w:p>
    <w:bookmarkEnd w:id="24"/>
    <w:p>
      <w:pPr>
        <w:spacing w:after="0"/>
        <w:ind w:left="0"/>
        <w:jc w:val="both"/>
      </w:pPr>
      <w:r>
        <w:rPr>
          <w:rFonts w:ascii="Times New Roman"/>
          <w:b/>
          <w:i w:val="false"/>
          <w:color w:val="000000"/>
          <w:sz w:val="28"/>
        </w:rPr>
        <w:t xml:space="preserve">4-бап. Қазақстан Республикасы Үкiметiнiң құзыретi </w:t>
      </w:r>
    </w:p>
    <w:p>
      <w:pPr>
        <w:spacing w:after="0"/>
        <w:ind w:left="0"/>
        <w:jc w:val="both"/>
      </w:pPr>
      <w:r>
        <w:rPr>
          <w:rFonts w:ascii="Times New Roman"/>
          <w:b w:val="false"/>
          <w:i w:val="false"/>
          <w:color w:val="000000"/>
          <w:sz w:val="28"/>
        </w:rPr>
        <w:t xml:space="preserve">
      Қазақстан Республикасының Yкiметi: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кемтар балаларды әлеуметтiк және медициналық-педагогикалық түзеу арқылы қолдау саласындағы әлеуметтiк қызмет көрсету мен әлеуметтiк қамсыздандырудың стандарттарын айқындайды; </w:t>
      </w:r>
    </w:p>
    <w:p>
      <w:pPr>
        <w:spacing w:after="0"/>
        <w:ind w:left="0"/>
        <w:jc w:val="both"/>
      </w:pPr>
      <w:r>
        <w:rPr>
          <w:rFonts w:ascii="Times New Roman"/>
          <w:b w:val="false"/>
          <w:i w:val="false"/>
          <w:color w:val="000000"/>
          <w:sz w:val="28"/>
        </w:rPr>
        <w:t xml:space="preserve">
      3) азаматтардың денсаулығын сақтау саласындағы уәкiлеттi органның ұсынуы бойынша кемтар балаларды әлеуметтiк және медициналық-педагогикалық түзеу арқылы қолдау саласындағы медициналық көмектiң тегiн кепiлдiк берiлген көлемiн бекiтедi;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өзіне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заңдарымен және Қазақстан Республикасы Президентінің актілерімен жүктелген өзге де функцияларды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2012.07.10 </w:t>
      </w:r>
      <w:r>
        <w:rPr>
          <w:rFonts w:ascii="Times New Roman"/>
          <w:b w:val="false"/>
          <w:i w:val="false"/>
          <w:color w:val="000000"/>
          <w:sz w:val="28"/>
        </w:rPr>
        <w:t>№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5-бап. Азаматтардың денсаулығын сақтау саласындағы уәкiлеттi органның құзыретi </w:t>
      </w:r>
    </w:p>
    <w:p>
      <w:pPr>
        <w:spacing w:after="0"/>
        <w:ind w:left="0"/>
        <w:jc w:val="both"/>
      </w:pPr>
      <w:r>
        <w:rPr>
          <w:rFonts w:ascii="Times New Roman"/>
          <w:b w:val="false"/>
          <w:i w:val="false"/>
          <w:color w:val="000000"/>
          <w:sz w:val="28"/>
        </w:rPr>
        <w:t>
      Азаматтардың денсаулығын сақтау саласындағы уәкiлеттi орган:</w:t>
      </w:r>
    </w:p>
    <w:p>
      <w:pPr>
        <w:spacing w:after="0"/>
        <w:ind w:left="0"/>
        <w:jc w:val="both"/>
      </w:pPr>
      <w:r>
        <w:rPr>
          <w:rFonts w:ascii="Times New Roman"/>
          <w:b w:val="false"/>
          <w:i w:val="false"/>
          <w:color w:val="000000"/>
          <w:sz w:val="28"/>
        </w:rPr>
        <w:t>
      1) босандыру қызметтерін көрсететін денсаулық сақтау субъектілерінде (объектілерінде), медициналық-санитариялық алғашқы көмек және (немесе) консультациялық-диагностикалық көмек көрсететін денсаулық сақтау ұйымдарында "қатер" тобындағы балаларды барынша ерте анықтау үшін скрининг ұйымдастыру және скрининг нәтижелері мен "қатер" тобындағы балаларды психологиялық-медициналық-педагогикалық консультацияларға жіберу тәртібін айқындайды;</w:t>
      </w:r>
    </w:p>
    <w:p>
      <w:pPr>
        <w:spacing w:after="0"/>
        <w:ind w:left="0"/>
        <w:jc w:val="both"/>
      </w:pPr>
      <w:r>
        <w:rPr>
          <w:rFonts w:ascii="Times New Roman"/>
          <w:b w:val="false"/>
          <w:i w:val="false"/>
          <w:color w:val="000000"/>
          <w:sz w:val="28"/>
        </w:rPr>
        <w:t xml:space="preserve">
      2) дене және (немесе) психикалық кемiстiгi бар балалар патологияларының диагностикасын, әр алуан түрлерiн емдеудi ұйымдастыру тәртiбiн белгiлейдi; </w:t>
      </w:r>
    </w:p>
    <w:p>
      <w:pPr>
        <w:spacing w:after="0"/>
        <w:ind w:left="0"/>
        <w:jc w:val="both"/>
      </w:pPr>
      <w:r>
        <w:rPr>
          <w:rFonts w:ascii="Times New Roman"/>
          <w:b w:val="false"/>
          <w:i w:val="false"/>
          <w:color w:val="000000"/>
          <w:sz w:val="28"/>
        </w:rPr>
        <w:t xml:space="preserve">
      3) бiлiм беру саласындағы уәкiлеттi органмен бiрлесiп, "қатер" тобындағы балаларды ерте анықтау мәселелерi бойынша жалпы практика дәрiгерлерiн, балалар дәрiгерлерiн және орта буындағы медицина қызметкерлерiн даярлауды қамтамасыз етедi; </w:t>
      </w:r>
    </w:p>
    <w:p>
      <w:pPr>
        <w:spacing w:after="0"/>
        <w:ind w:left="0"/>
        <w:jc w:val="both"/>
      </w:pPr>
      <w:r>
        <w:rPr>
          <w:rFonts w:ascii="Times New Roman"/>
          <w:b w:val="false"/>
          <w:i w:val="false"/>
          <w:color w:val="000000"/>
          <w:sz w:val="28"/>
        </w:rPr>
        <w:t>
      4) кемтар балалардың диагностикасы және оларды емдеу жөнiндегi халықаралық тәжiрибенi пайдалануға жәрдемдеседi;</w:t>
      </w:r>
    </w:p>
    <w:p>
      <w:pPr>
        <w:spacing w:after="0"/>
        <w:ind w:left="0"/>
        <w:jc w:val="both"/>
      </w:pPr>
      <w:r>
        <w:rPr>
          <w:rFonts w:ascii="Times New Roman"/>
          <w:b w:val="false"/>
          <w:i w:val="false"/>
          <w:color w:val="000000"/>
          <w:sz w:val="28"/>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6-бап. Бiлiм беру саласындағы уәкiлеттi органның құзыретi </w:t>
      </w:r>
    </w:p>
    <w:p>
      <w:pPr>
        <w:spacing w:after="0"/>
        <w:ind w:left="0"/>
        <w:jc w:val="both"/>
      </w:pPr>
      <w:r>
        <w:rPr>
          <w:rFonts w:ascii="Times New Roman"/>
          <w:b w:val="false"/>
          <w:i w:val="false"/>
          <w:color w:val="000000"/>
          <w:sz w:val="28"/>
        </w:rPr>
        <w:t>
      Бiлiм беру саласындағы уәкiлеттi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бiлiм алу үшін арнаулы жағдайлардың бірыңғай қағидаттары мен нормативтерiн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3)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арнаулы бiлiм беру ұйымдарының типтерi мен түрлерiнiң тiзбесiн белгiлейдi; арнаулы бiлiм алуға мұқтаж адамдар үшiн бiлiм беру ұйымдарында қажеттi орын санын айқындайды; </w:t>
      </w:r>
    </w:p>
    <w:p>
      <w:pPr>
        <w:spacing w:after="0"/>
        <w:ind w:left="0"/>
        <w:jc w:val="both"/>
      </w:pPr>
      <w:r>
        <w:rPr>
          <w:rFonts w:ascii="Times New Roman"/>
          <w:b w:val="false"/>
          <w:i w:val="false"/>
          <w:color w:val="000000"/>
          <w:sz w:val="28"/>
        </w:rPr>
        <w:t xml:space="preserve">
      5) кемтар балаларды оқытуды жүзеге асыратын бiлiм беру ұйымдарының материалдық-техникалық және оқу-әдiстемелiк жарақтандырылуы мен қамтамасыз етiлуiне қойылатын ең төменгi мiндеттi талаптарды белгiлейдi; </w:t>
      </w:r>
    </w:p>
    <w:p>
      <w:pPr>
        <w:spacing w:after="0"/>
        <w:ind w:left="0"/>
        <w:jc w:val="both"/>
      </w:pPr>
      <w:r>
        <w:rPr>
          <w:rFonts w:ascii="Times New Roman"/>
          <w:b w:val="false"/>
          <w:i w:val="false"/>
          <w:color w:val="000000"/>
          <w:sz w:val="28"/>
        </w:rPr>
        <w:t xml:space="preserve">
      6) оқушыларды аттестаттау әдiстемесiн айқындайды; </w:t>
      </w:r>
    </w:p>
    <w:p>
      <w:pPr>
        <w:spacing w:after="0"/>
        <w:ind w:left="0"/>
        <w:jc w:val="both"/>
      </w:pPr>
      <w:r>
        <w:rPr>
          <w:rFonts w:ascii="Times New Roman"/>
          <w:b w:val="false"/>
          <w:i w:val="false"/>
          <w:color w:val="000000"/>
          <w:sz w:val="28"/>
        </w:rPr>
        <w:t xml:space="preserve">
      7) азаматтардың денсаулығын сақтау, оларды әлеуметтiк қорғау саласындағы уәкiлеттi органдармен бiрлесiп, кемтар балаларды оқытуға арналған техникалық құралдарға қойылатын нормативтiк талаптарды әзiрлейдi және бекiтедi; </w:t>
      </w:r>
    </w:p>
    <w:p>
      <w:pPr>
        <w:spacing w:after="0"/>
        <w:ind w:left="0"/>
        <w:jc w:val="both"/>
      </w:pPr>
      <w:r>
        <w:rPr>
          <w:rFonts w:ascii="Times New Roman"/>
          <w:b w:val="false"/>
          <w:i w:val="false"/>
          <w:color w:val="000000"/>
          <w:sz w:val="28"/>
        </w:rPr>
        <w:t xml:space="preserve">
      8) бiлiм беру ұйымдарын ғылыми-әдiстемелiк қамтамасыз ету жөнiндегi қызметтiң үйлестiрiлуiн жүзеге асырады; </w:t>
      </w:r>
    </w:p>
    <w:p>
      <w:pPr>
        <w:spacing w:after="0"/>
        <w:ind w:left="0"/>
        <w:jc w:val="both"/>
      </w:pPr>
      <w:r>
        <w:rPr>
          <w:rFonts w:ascii="Times New Roman"/>
          <w:b w:val="false"/>
          <w:i w:val="false"/>
          <w:color w:val="000000"/>
          <w:sz w:val="28"/>
        </w:rPr>
        <w:t xml:space="preserve">
      9) арнаулы бiлiм беру саласындағы Қазақстан Республикасының заңдары мен нормативтiк-құқықтық актiлердiң орындалуына мемлекеттiк бақылауды жүзеге асырады;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қолданысқа енгiзiледi),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7-бап. Халықты әлеуметтiк қорғау саласындағы уәкiлеттi органның құзыретi </w:t>
      </w:r>
    </w:p>
    <w:p>
      <w:pPr>
        <w:spacing w:after="0"/>
        <w:ind w:left="0"/>
        <w:jc w:val="both"/>
      </w:pPr>
      <w:r>
        <w:rPr>
          <w:rFonts w:ascii="Times New Roman"/>
          <w:b w:val="false"/>
          <w:i w:val="false"/>
          <w:color w:val="000000"/>
          <w:sz w:val="28"/>
        </w:rPr>
        <w:t xml:space="preserve">
      Әлеуметтiк қорғау саласындағы уәкiлеттi орган: </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3) әлеуметтiк қызметкерлер қызметiнiң функциялары мен сипатын айқындайды, мамандықтардың тiзбесi мен оларға қойылатын бiлiктiлiк талаптарын белгiлейдi, әлеуметтiк қызметкерлерге әдiстемелiк көмек көрсетедi; </w:t>
      </w:r>
    </w:p>
    <w:p>
      <w:pPr>
        <w:spacing w:after="0"/>
        <w:ind w:left="0"/>
        <w:jc w:val="both"/>
      </w:pPr>
      <w:r>
        <w:rPr>
          <w:rFonts w:ascii="Times New Roman"/>
          <w:b w:val="false"/>
          <w:i w:val="false"/>
          <w:color w:val="000000"/>
          <w:sz w:val="28"/>
        </w:rPr>
        <w:t xml:space="preserve">
      4) арнаулы әлеуметтiк қызмет көрсетудiң әлеуметтiк нормативтерiн, түрлерi мен нысандарын әзiрлейдi; </w:t>
      </w:r>
    </w:p>
    <w:p>
      <w:pPr>
        <w:spacing w:after="0"/>
        <w:ind w:left="0"/>
        <w:jc w:val="both"/>
      </w:pPr>
      <w:r>
        <w:rPr>
          <w:rFonts w:ascii="Times New Roman"/>
          <w:b w:val="false"/>
          <w:i w:val="false"/>
          <w:color w:val="000000"/>
          <w:sz w:val="28"/>
        </w:rPr>
        <w:t xml:space="preserve">
      5)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7) әлеуметтiк қызмет көрсетудiң стандарттарын, тегiн әлеуметтiк қызмет көрсетудiң тәртiбiн әзiрлейдi;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алып тасталды - ҚР 13.06.2013 </w:t>
      </w:r>
      <w:r>
        <w:rPr>
          <w:rFonts w:ascii="Times New Roman"/>
          <w:b w:val="false"/>
          <w:i w:val="false"/>
          <w:color w:val="000000"/>
          <w:sz w:val="28"/>
        </w:rPr>
        <w:t>№ 102-V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қолданысқа енгiзiледi),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2012.07.10 </w:t>
      </w:r>
      <w:r>
        <w:rPr>
          <w:rFonts w:ascii="Times New Roman"/>
          <w:b w:val="false"/>
          <w:i w:val="false"/>
          <w:color w:val="000000"/>
          <w:sz w:val="28"/>
        </w:rPr>
        <w:t>№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8-бап. Жергiлiктi мемлекеттiк басқару органдарының құзыретi </w:t>
      </w:r>
    </w:p>
    <w:p>
      <w:pPr>
        <w:spacing w:after="0"/>
        <w:ind w:left="0"/>
        <w:jc w:val="both"/>
      </w:pPr>
      <w:r>
        <w:rPr>
          <w:rFonts w:ascii="Times New Roman"/>
          <w:b w:val="false"/>
          <w:i w:val="false"/>
          <w:color w:val="000000"/>
          <w:sz w:val="28"/>
        </w:rPr>
        <w:t>
      1. Облыстың, республикалық маңызы бар қаланың, астананың жергiлiктi өкiлдi органдары Қазақстан Республикасының заңнамасына сәйкес азаматтардың құқықтары мен заңды мүдделерін қамтамасыз ету жөніндегі өкілеттіктерді жүзеге асырады.</w:t>
      </w:r>
    </w:p>
    <w:p>
      <w:pPr>
        <w:spacing w:after="0"/>
        <w:ind w:left="0"/>
        <w:jc w:val="both"/>
      </w:pPr>
      <w:r>
        <w:rPr>
          <w:rFonts w:ascii="Times New Roman"/>
          <w:b w:val="false"/>
          <w:i w:val="false"/>
          <w:color w:val="000000"/>
          <w:sz w:val="28"/>
        </w:rPr>
        <w:t xml:space="preserve">
      2. Облыстың (республикалық маңызы бар қаланың, астананың) жергiлiктi атқарушы органдары: </w:t>
      </w:r>
    </w:p>
    <w:p>
      <w:pPr>
        <w:spacing w:after="0"/>
        <w:ind w:left="0"/>
        <w:jc w:val="both"/>
      </w:pPr>
      <w:r>
        <w:rPr>
          <w:rFonts w:ascii="Times New Roman"/>
          <w:b w:val="false"/>
          <w:i w:val="false"/>
          <w:color w:val="000000"/>
          <w:sz w:val="28"/>
        </w:rPr>
        <w:t>
      1) мүгедектігі бар адамдар қатарындағы кемтар балаларға үйде әлеуметтiк көмек көрсету бөлiмшесi туралы ережені әзiрлейдi, үйде әлеуметтiк көмек көрсету бөлiмшелерiн құрады;</w:t>
      </w:r>
    </w:p>
    <w:p>
      <w:pPr>
        <w:spacing w:after="0"/>
        <w:ind w:left="0"/>
        <w:jc w:val="both"/>
      </w:pPr>
      <w:r>
        <w:rPr>
          <w:rFonts w:ascii="Times New Roman"/>
          <w:b w:val="false"/>
          <w:i w:val="false"/>
          <w:color w:val="000000"/>
          <w:sz w:val="28"/>
        </w:rPr>
        <w:t xml:space="preserve">
      2) кемтар балаларды әлеуметтiк және медициналық-педагогикалық түзеу арқылы қолдау мәселелерiмен айналысатын мемлекеттiк ұйымдарды материалдық-техникалық қамтамасыз етудi жүзеге асырады; </w:t>
      </w:r>
    </w:p>
    <w:p>
      <w:pPr>
        <w:spacing w:after="0"/>
        <w:ind w:left="0"/>
        <w:jc w:val="both"/>
      </w:pPr>
      <w:r>
        <w:rPr>
          <w:rFonts w:ascii="Times New Roman"/>
          <w:b w:val="false"/>
          <w:i w:val="false"/>
          <w:color w:val="000000"/>
          <w:sz w:val="28"/>
        </w:rPr>
        <w:t>
      3) босандыру қызметтерін көрсететін денсаулық сақтау субъектілерінде (объектілерінде), медициналық-санитариялық алғашқы көмек және (немесе) консультациялық-диагностикалық көмек көрсететін денсаулық сақтау ұйымдарында скрининг ұйымдастырады;</w:t>
      </w:r>
    </w:p>
    <w:p>
      <w:pPr>
        <w:spacing w:after="0"/>
        <w:ind w:left="0"/>
        <w:jc w:val="both"/>
      </w:pPr>
      <w:r>
        <w:rPr>
          <w:rFonts w:ascii="Times New Roman"/>
          <w:b w:val="false"/>
          <w:i w:val="false"/>
          <w:color w:val="000000"/>
          <w:sz w:val="28"/>
        </w:rPr>
        <w:t>
      4) скрининг нәтижелерiн және "қатер" тобындағы балаларды ата-анасының немесе өзге заңды өкілдерінің келісуімен психологиялық-медициналық-педагогикалық консультацияларға жiберудi қамтамасыз етедi;</w:t>
      </w:r>
    </w:p>
    <w:p>
      <w:pPr>
        <w:spacing w:after="0"/>
        <w:ind w:left="0"/>
        <w:jc w:val="both"/>
      </w:pPr>
      <w:r>
        <w:rPr>
          <w:rFonts w:ascii="Times New Roman"/>
          <w:b w:val="false"/>
          <w:i w:val="false"/>
          <w:color w:val="000000"/>
          <w:sz w:val="28"/>
        </w:rPr>
        <w:t xml:space="preserve">
      5) кемтар балаларды арнаулы бiлiм беру ұйымдарында оқытуды ұйымдастырады және оларды басқа бiлiм беру ұйымдарында оқыту үшiн жағдай жасайды; </w:t>
      </w:r>
    </w:p>
    <w:p>
      <w:pPr>
        <w:spacing w:after="0"/>
        <w:ind w:left="0"/>
        <w:jc w:val="both"/>
      </w:pPr>
      <w:r>
        <w:rPr>
          <w:rFonts w:ascii="Times New Roman"/>
          <w:b w:val="false"/>
          <w:i w:val="false"/>
          <w:color w:val="000000"/>
          <w:sz w:val="28"/>
        </w:rPr>
        <w:t xml:space="preserve">
      6)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арнаулы бiлiм беру ұйымдары мен психикалық және (немесе) дене кемiстiктерiн анықтау, есепке алу мен түзеу салаларында жұмыс iстейтiн кадрларды қайта даярлауды, бiлiктiлiгiн арттыруды және аттестаттауды жоспарлайды және ұйымдастырады; </w:t>
      </w:r>
    </w:p>
    <w:p>
      <w:pPr>
        <w:spacing w:after="0"/>
        <w:ind w:left="0"/>
        <w:jc w:val="both"/>
      </w:pPr>
      <w:r>
        <w:rPr>
          <w:rFonts w:ascii="Times New Roman"/>
          <w:b w:val="false"/>
          <w:i w:val="false"/>
          <w:color w:val="000000"/>
          <w:sz w:val="28"/>
        </w:rPr>
        <w:t xml:space="preserve">
      8) ауыр кемiстiктерi бар балаларға күтiм жасау жөнiндегi әлеуметтiк көмектi ұйымдастыру мен көрсету жөнiндегi қызметтi үйлестiредi; </w:t>
      </w:r>
    </w:p>
    <w:p>
      <w:pPr>
        <w:spacing w:after="0"/>
        <w:ind w:left="0"/>
        <w:jc w:val="both"/>
      </w:pPr>
      <w:r>
        <w:rPr>
          <w:rFonts w:ascii="Times New Roman"/>
          <w:b w:val="false"/>
          <w:i w:val="false"/>
          <w:color w:val="000000"/>
          <w:sz w:val="28"/>
        </w:rPr>
        <w:t xml:space="preserve">
      9) жалпы мемлекеттiк стандарттарды сақтай отырып, кепiлдiктi медициналық қызмет көрсетiлу және тегiн бiлiм алу құқықтарын iске асыруды, сондай-ақ әлеуметтiк көмек алуды және арнаулы әлеуметтiк қызмет көрсетiлудi қамтамасыз етедi; </w:t>
      </w:r>
    </w:p>
    <w:p>
      <w:pPr>
        <w:spacing w:after="0"/>
        <w:ind w:left="0"/>
        <w:jc w:val="both"/>
      </w:pPr>
      <w:r>
        <w:rPr>
          <w:rFonts w:ascii="Times New Roman"/>
          <w:b w:val="false"/>
          <w:i w:val="false"/>
          <w:color w:val="000000"/>
          <w:sz w:val="28"/>
        </w:rPr>
        <w:t xml:space="preserve">
      10) кемтар балаларды тәрбиелеп отырған отбасыларының құқықтарын қорғауды және оларға консультациялық көмек берудi қамтамасыз етедi; </w:t>
      </w:r>
    </w:p>
    <w:p>
      <w:pPr>
        <w:spacing w:after="0"/>
        <w:ind w:left="0"/>
        <w:jc w:val="both"/>
      </w:pPr>
      <w:r>
        <w:rPr>
          <w:rFonts w:ascii="Times New Roman"/>
          <w:b w:val="false"/>
          <w:i w:val="false"/>
          <w:color w:val="000000"/>
          <w:sz w:val="28"/>
        </w:rPr>
        <w:t>
      11) кемтар балалардың жұмысқа орналасуына жәрдемдеседi;</w:t>
      </w:r>
    </w:p>
    <w:p>
      <w:pPr>
        <w:spacing w:after="0"/>
        <w:ind w:left="0"/>
        <w:jc w:val="both"/>
      </w:pPr>
      <w:r>
        <w:rPr>
          <w:rFonts w:ascii="Times New Roman"/>
          <w:b w:val="false"/>
          <w:i w:val="false"/>
          <w:color w:val="000000"/>
          <w:sz w:val="28"/>
        </w:rPr>
        <w:t>
      12)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pPr>
        <w:spacing w:after="0"/>
        <w:ind w:left="0"/>
        <w:jc w:val="both"/>
      </w:pPr>
      <w:r>
        <w:rPr>
          <w:rFonts w:ascii="Times New Roman"/>
          <w:b w:val="false"/>
          <w:i w:val="false"/>
          <w:color w:val="000000"/>
          <w:sz w:val="28"/>
        </w:rPr>
        <w:t>
      3. Облыс, республикалық маңызы бар қала, астана әкiмiнiң шешiмiмен: елу мың балаға арналған психологиялық-медициналық-педагогикалық консультациялар – республикалық және облыстық маңызы бар қалаларда, астанада, сондай-ақ аудан орталықтарында; оңалту орталықтары – республикалық және облыстық маңызы бар қалаларда, астанада; психологиялық-педагогикалық түзету кабинеттерi республикалық және облыстық маңызы бар қалаларда, астанада, сондай-ақ аудан орталықтарында құрылады.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қолданысқа енгiзiледi),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 w:id="25"/>
    <w:p>
      <w:pPr>
        <w:spacing w:after="0"/>
        <w:ind w:left="0"/>
        <w:jc w:val="left"/>
      </w:pPr>
      <w:r>
        <w:rPr>
          <w:rFonts w:ascii="Times New Roman"/>
          <w:b/>
          <w:i w:val="false"/>
          <w:color w:val="000000"/>
        </w:rPr>
        <w:t xml:space="preserve">  3-тарау. КЕМТАР БАЛАЛАРFА ӘЛЕУМЕТТIК ЖӘНЕ МЕДИЦИНАЛЫҚ-ПЕДАГОГИКАЛЫҚ ТҮЗЕУ АРҚЫЛЫ ҚОЛДАУ КӨРСЕТУ ЖӨНIНДЕГI ҚЫЗМЕТ</w:t>
      </w:r>
    </w:p>
    <w:bookmarkEnd w:id="25"/>
    <w:p>
      <w:pPr>
        <w:spacing w:after="0"/>
        <w:ind w:left="0"/>
        <w:jc w:val="both"/>
      </w:pPr>
      <w:r>
        <w:rPr>
          <w:rFonts w:ascii="Times New Roman"/>
          <w:b/>
          <w:i w:val="false"/>
          <w:color w:val="000000"/>
          <w:sz w:val="28"/>
        </w:rPr>
        <w:t xml:space="preserve">9-бап. Кемтар балаларға медициналық, арнаулы бiлiм беру және арнаулы әлеуметтiк қызметтердi көрсететiн ұйымдар </w:t>
      </w:r>
    </w:p>
    <w:bookmarkStart w:name="z53" w:id="26"/>
    <w:p>
      <w:pPr>
        <w:spacing w:after="0"/>
        <w:ind w:left="0"/>
        <w:jc w:val="both"/>
      </w:pPr>
      <w:r>
        <w:rPr>
          <w:rFonts w:ascii="Times New Roman"/>
          <w:b w:val="false"/>
          <w:i w:val="false"/>
          <w:color w:val="000000"/>
          <w:sz w:val="28"/>
        </w:rPr>
        <w:t>
      1. Медициналық қызметтерді профилактикалық, диагностикалық, емдеу, оңалту және паллиативтік бағыты бар денсаулық сақтау субъектілері көрсетеді.</w:t>
      </w:r>
    </w:p>
    <w:bookmarkEnd w:id="26"/>
    <w:bookmarkStart w:name="z54" w:id="27"/>
    <w:p>
      <w:pPr>
        <w:spacing w:after="0"/>
        <w:ind w:left="0"/>
        <w:jc w:val="both"/>
      </w:pPr>
      <w:r>
        <w:rPr>
          <w:rFonts w:ascii="Times New Roman"/>
          <w:b w:val="false"/>
          <w:i w:val="false"/>
          <w:color w:val="000000"/>
          <w:sz w:val="28"/>
        </w:rPr>
        <w:t xml:space="preserve">
      2. Медициналық қызметтерге: </w:t>
      </w:r>
    </w:p>
    <w:bookmarkEnd w:id="27"/>
    <w:bookmarkStart w:name="z55" w:id="28"/>
    <w:p>
      <w:pPr>
        <w:spacing w:after="0"/>
        <w:ind w:left="0"/>
        <w:jc w:val="both"/>
      </w:pPr>
      <w:r>
        <w:rPr>
          <w:rFonts w:ascii="Times New Roman"/>
          <w:b w:val="false"/>
          <w:i w:val="false"/>
          <w:color w:val="000000"/>
          <w:sz w:val="28"/>
        </w:rPr>
        <w:t xml:space="preserve">
      1) "қатер" (скрининг) тобындағы балаларды анықтау мақсатымен жас сәби балаларды жаппай стандартты тексеру; </w:t>
      </w:r>
    </w:p>
    <w:bookmarkEnd w:id="28"/>
    <w:bookmarkStart w:name="z56" w:id="29"/>
    <w:p>
      <w:pPr>
        <w:spacing w:after="0"/>
        <w:ind w:left="0"/>
        <w:jc w:val="both"/>
      </w:pPr>
      <w:r>
        <w:rPr>
          <w:rFonts w:ascii="Times New Roman"/>
          <w:b w:val="false"/>
          <w:i w:val="false"/>
          <w:color w:val="000000"/>
          <w:sz w:val="28"/>
        </w:rPr>
        <w:t xml:space="preserve">
      2) туа бiткен, тұқым қуалаған және жүре пайда болған патологияның тереңдетiлген диагностикасы; </w:t>
      </w:r>
    </w:p>
    <w:bookmarkEnd w:id="29"/>
    <w:bookmarkStart w:name="z57" w:id="30"/>
    <w:p>
      <w:pPr>
        <w:spacing w:after="0"/>
        <w:ind w:left="0"/>
        <w:jc w:val="both"/>
      </w:pPr>
      <w:r>
        <w:rPr>
          <w:rFonts w:ascii="Times New Roman"/>
          <w:b w:val="false"/>
          <w:i w:val="false"/>
          <w:color w:val="000000"/>
          <w:sz w:val="28"/>
        </w:rPr>
        <w:t xml:space="preserve">
      3) психика-дене дамуында ауытқулары бар балаларды медициналық түзеу және оңалту; </w:t>
      </w:r>
    </w:p>
    <w:bookmarkEnd w:id="30"/>
    <w:bookmarkStart w:name="z58" w:id="31"/>
    <w:p>
      <w:pPr>
        <w:spacing w:after="0"/>
        <w:ind w:left="0"/>
        <w:jc w:val="both"/>
      </w:pPr>
      <w:r>
        <w:rPr>
          <w:rFonts w:ascii="Times New Roman"/>
          <w:b w:val="false"/>
          <w:i w:val="false"/>
          <w:color w:val="000000"/>
          <w:sz w:val="28"/>
        </w:rPr>
        <w:t xml:space="preserve">
      4) Қазақстан Республикасының заңдарына сәйкес көрсетiлетiн өзге де қызметтер жатады. </w:t>
      </w:r>
    </w:p>
    <w:bookmarkEnd w:id="31"/>
    <w:bookmarkStart w:name="z59" w:id="32"/>
    <w:p>
      <w:pPr>
        <w:spacing w:after="0"/>
        <w:ind w:left="0"/>
        <w:jc w:val="both"/>
      </w:pPr>
      <w:r>
        <w:rPr>
          <w:rFonts w:ascii="Times New Roman"/>
          <w:b w:val="false"/>
          <w:i w:val="false"/>
          <w:color w:val="000000"/>
          <w:sz w:val="28"/>
        </w:rPr>
        <w:t xml:space="preserve">
      3. Мүмкіндігі шектеулі балаларға арналған арнаулы бiлiм беру қызметтерiн Қазақстан Республикасының бiлiм беру туралы заңнамасында белгiленген тәртiппен арнаулы ұйымдар: психологиялық-медициналық-педагогикалық консультациялар, психологиялық-педагогикалық түзеу кабинеттерi, оңалту орталықтары, логопедтiк пункттер, балалар бақшалары және басқа да білім беру ұйымдары көрсетедi. </w:t>
      </w:r>
    </w:p>
    <w:bookmarkEnd w:id="32"/>
    <w:bookmarkStart w:name="z60" w:id="33"/>
    <w:p>
      <w:pPr>
        <w:spacing w:after="0"/>
        <w:ind w:left="0"/>
        <w:jc w:val="both"/>
      </w:pPr>
      <w:r>
        <w:rPr>
          <w:rFonts w:ascii="Times New Roman"/>
          <w:b w:val="false"/>
          <w:i w:val="false"/>
          <w:color w:val="000000"/>
          <w:sz w:val="28"/>
        </w:rPr>
        <w:t>
      4. Көрсетілетін арнаулы білім беру қызметтеріне:</w:t>
      </w:r>
    </w:p>
    <w:bookmarkEnd w:id="33"/>
    <w:bookmarkStart w:name="z61" w:id="34"/>
    <w:p>
      <w:pPr>
        <w:spacing w:after="0"/>
        <w:ind w:left="0"/>
        <w:jc w:val="both"/>
      </w:pPr>
      <w:r>
        <w:rPr>
          <w:rFonts w:ascii="Times New Roman"/>
          <w:b w:val="false"/>
          <w:i w:val="false"/>
          <w:color w:val="000000"/>
          <w:sz w:val="28"/>
        </w:rPr>
        <w:t xml:space="preserve">
      1) ерекше білім беру қажеттіліктерін бағалау мақсатында балаларды тереңдетіп және кешенді зерттеп-қарау; </w:t>
      </w:r>
    </w:p>
    <w:bookmarkEnd w:id="34"/>
    <w:bookmarkStart w:name="z62" w:id="35"/>
    <w:p>
      <w:pPr>
        <w:spacing w:after="0"/>
        <w:ind w:left="0"/>
        <w:jc w:val="both"/>
      </w:pPr>
      <w:r>
        <w:rPr>
          <w:rFonts w:ascii="Times New Roman"/>
          <w:b w:val="false"/>
          <w:i w:val="false"/>
          <w:color w:val="000000"/>
          <w:sz w:val="28"/>
        </w:rPr>
        <w:t xml:space="preserve">
      2) мүмкіндігі шектеулі балаларды арнаулы психологиялық-педагогикалық қолдау; </w:t>
      </w:r>
    </w:p>
    <w:bookmarkEnd w:id="35"/>
    <w:bookmarkStart w:name="z63" w:id="36"/>
    <w:p>
      <w:pPr>
        <w:spacing w:after="0"/>
        <w:ind w:left="0"/>
        <w:jc w:val="both"/>
      </w:pPr>
      <w:r>
        <w:rPr>
          <w:rFonts w:ascii="Times New Roman"/>
          <w:b w:val="false"/>
          <w:i w:val="false"/>
          <w:color w:val="000000"/>
          <w:sz w:val="28"/>
        </w:rPr>
        <w:t>
      3) арнаулы оқу бағдарламалары бойынша оқыту және тәрбие беру;</w:t>
      </w:r>
    </w:p>
    <w:bookmarkEnd w:id="36"/>
    <w:bookmarkStart w:name="z64" w:id="37"/>
    <w:p>
      <w:pPr>
        <w:spacing w:after="0"/>
        <w:ind w:left="0"/>
        <w:jc w:val="both"/>
      </w:pPr>
      <w:r>
        <w:rPr>
          <w:rFonts w:ascii="Times New Roman"/>
          <w:b w:val="false"/>
          <w:i w:val="false"/>
          <w:color w:val="000000"/>
          <w:sz w:val="28"/>
        </w:rPr>
        <w:t xml:space="preserve">
      4) Қазақстан Республикасының заңнамасына сәйкес көрсетілетін өзге де қызметтер жатады. </w:t>
      </w:r>
    </w:p>
    <w:bookmarkEnd w:id="37"/>
    <w:bookmarkStart w:name="z65" w:id="38"/>
    <w:p>
      <w:pPr>
        <w:spacing w:after="0"/>
        <w:ind w:left="0"/>
        <w:jc w:val="both"/>
      </w:pPr>
      <w:r>
        <w:rPr>
          <w:rFonts w:ascii="Times New Roman"/>
          <w:b w:val="false"/>
          <w:i w:val="false"/>
          <w:color w:val="000000"/>
          <w:sz w:val="28"/>
        </w:rPr>
        <w:t>
      5. Білім беру, денсаулық сақтау және халықты әлеуметтік қорғау ұйымдары арнаулы әлеуметтік қызметтер көрсететiн ұйымдар болып табылады.</w:t>
      </w:r>
    </w:p>
    <w:bookmarkEnd w:id="38"/>
    <w:bookmarkStart w:name="z66" w:id="39"/>
    <w:p>
      <w:pPr>
        <w:spacing w:after="0"/>
        <w:ind w:left="0"/>
        <w:jc w:val="both"/>
      </w:pPr>
      <w:r>
        <w:rPr>
          <w:rFonts w:ascii="Times New Roman"/>
          <w:b w:val="false"/>
          <w:i w:val="false"/>
          <w:color w:val="000000"/>
          <w:sz w:val="28"/>
        </w:rPr>
        <w:t xml:space="preserve">
      6. Арнаулы әлеуметтiк қызметтер көрсетуге: </w:t>
      </w:r>
    </w:p>
    <w:bookmarkEnd w:id="39"/>
    <w:bookmarkStart w:name="z67" w:id="40"/>
    <w:p>
      <w:pPr>
        <w:spacing w:after="0"/>
        <w:ind w:left="0"/>
        <w:jc w:val="both"/>
      </w:pPr>
      <w:r>
        <w:rPr>
          <w:rFonts w:ascii="Times New Roman"/>
          <w:b w:val="false"/>
          <w:i w:val="false"/>
          <w:color w:val="000000"/>
          <w:sz w:val="28"/>
        </w:rPr>
        <w:t xml:space="preserve">
      1) Қазақстан Республикасының мүгедектігі бар адамдарды әлеуметтiк қорғау саласындағы заңнамасында белгiленген тәртiппен әлеуметтiк көмек көрсету; </w:t>
      </w:r>
    </w:p>
    <w:bookmarkEnd w:id="40"/>
    <w:bookmarkStart w:name="z68" w:id="41"/>
    <w:p>
      <w:pPr>
        <w:spacing w:after="0"/>
        <w:ind w:left="0"/>
        <w:jc w:val="both"/>
      </w:pPr>
      <w:r>
        <w:rPr>
          <w:rFonts w:ascii="Times New Roman"/>
          <w:b w:val="false"/>
          <w:i w:val="false"/>
          <w:color w:val="000000"/>
          <w:sz w:val="28"/>
        </w:rPr>
        <w:t xml:space="preserve">
      2) протездеу және протез-ортопедия бұйымдарымен қамтамасыз ету жөнiндегi қызметтердi көрсету; </w:t>
      </w:r>
    </w:p>
    <w:bookmarkEnd w:id="41"/>
    <w:bookmarkStart w:name="z69" w:id="42"/>
    <w:p>
      <w:pPr>
        <w:spacing w:after="0"/>
        <w:ind w:left="0"/>
        <w:jc w:val="both"/>
      </w:pPr>
      <w:r>
        <w:rPr>
          <w:rFonts w:ascii="Times New Roman"/>
          <w:b w:val="false"/>
          <w:i w:val="false"/>
          <w:color w:val="000000"/>
          <w:sz w:val="28"/>
        </w:rPr>
        <w:t xml:space="preserve">
      3) арнаулы техникалық және компенсаторлық құралдармен қамтамасыз ету; </w:t>
      </w:r>
    </w:p>
    <w:bookmarkEnd w:id="42"/>
    <w:bookmarkStart w:name="z70" w:id="43"/>
    <w:p>
      <w:pPr>
        <w:spacing w:after="0"/>
        <w:ind w:left="0"/>
        <w:jc w:val="both"/>
      </w:pPr>
      <w:r>
        <w:rPr>
          <w:rFonts w:ascii="Times New Roman"/>
          <w:b w:val="false"/>
          <w:i w:val="false"/>
          <w:color w:val="000000"/>
          <w:sz w:val="28"/>
        </w:rPr>
        <w:t xml:space="preserve">
      4) кемтар балаларды тәрбиелеп отырған отбасыларына консультациялық көмек көрсету; </w:t>
      </w:r>
    </w:p>
    <w:bookmarkEnd w:id="43"/>
    <w:bookmarkStart w:name="z71" w:id="44"/>
    <w:p>
      <w:pPr>
        <w:spacing w:after="0"/>
        <w:ind w:left="0"/>
        <w:jc w:val="both"/>
      </w:pPr>
      <w:r>
        <w:rPr>
          <w:rFonts w:ascii="Times New Roman"/>
          <w:b w:val="false"/>
          <w:i w:val="false"/>
          <w:color w:val="000000"/>
          <w:sz w:val="28"/>
        </w:rPr>
        <w:t xml:space="preserve">
      5) әлеуметтiк қызметкерлердiң қызметтер көрсетуi жатады. </w:t>
      </w:r>
    </w:p>
    <w:bookmarkEnd w:id="44"/>
    <w:p>
      <w:pPr>
        <w:spacing w:after="0"/>
        <w:ind w:left="0"/>
        <w:jc w:val="both"/>
      </w:pPr>
      <w:r>
        <w:rPr>
          <w:rFonts w:ascii="Times New Roman"/>
          <w:b w:val="false"/>
          <w:i w:val="false"/>
          <w:color w:val="000000"/>
          <w:sz w:val="28"/>
        </w:rPr>
        <w:t xml:space="preserve">
      Әлеуметтiк қызметкерлердiң құқықтық мәртебесi Қазақстан Республикасының заң актiлерiмен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10-бап. Психологиялық-медициналық-педагогикалық консультациялар </w:t>
      </w:r>
    </w:p>
    <w:bookmarkStart w:name="z72" w:id="45"/>
    <w:p>
      <w:pPr>
        <w:spacing w:after="0"/>
        <w:ind w:left="0"/>
        <w:jc w:val="both"/>
      </w:pPr>
      <w:r>
        <w:rPr>
          <w:rFonts w:ascii="Times New Roman"/>
          <w:b w:val="false"/>
          <w:i w:val="false"/>
          <w:color w:val="000000"/>
          <w:sz w:val="28"/>
        </w:rPr>
        <w:t>
      1. Психологиялық-медициналық-педагогикалық консультация балаларды зерттеп-қарауды және оларға консультация беруді, ерекше білім беру қажеттіліктерін және білім алу үшін арнаулы жағдайларды бағалауды, білім беру бағдарламасын айқындауды жүзеге асыратын, сондай-ақ мүмкіндігі шектеулі балаларды арнаулы психологиялық-педагогикалық қолдауға жіберетін білім беру ұйымы болып табылады.</w:t>
      </w:r>
    </w:p>
    <w:bookmarkEnd w:id="45"/>
    <w:p>
      <w:pPr>
        <w:spacing w:after="0"/>
        <w:ind w:left="0"/>
        <w:jc w:val="both"/>
      </w:pPr>
      <w:r>
        <w:rPr>
          <w:rFonts w:ascii="Times New Roman"/>
          <w:b w:val="false"/>
          <w:i w:val="false"/>
          <w:color w:val="000000"/>
          <w:sz w:val="28"/>
        </w:rPr>
        <w:t xml:space="preserve">
      Психологиялық-медициналық-педагогикалық консультациялардың қызметiн ұйымдастыру азаматтардың денсаулығын сақтау саласындағы және халықты әлеуметтiк қорғау саласындағы уәкiлеттi органдармен келiсе отырып бiлiм беру саласындағы уәкiлеттi орган бекiтетiн ережелермен айқындалады. </w:t>
      </w:r>
    </w:p>
    <w:bookmarkStart w:name="z73" w:id="46"/>
    <w:p>
      <w:pPr>
        <w:spacing w:after="0"/>
        <w:ind w:left="0"/>
        <w:jc w:val="both"/>
      </w:pPr>
      <w:r>
        <w:rPr>
          <w:rFonts w:ascii="Times New Roman"/>
          <w:b w:val="false"/>
          <w:i w:val="false"/>
          <w:color w:val="000000"/>
          <w:sz w:val="28"/>
        </w:rPr>
        <w:t xml:space="preserve">
      2. Психологиялық-медициналық-педагогикалық консультациялар мүмкіндігі шектеулі балаларды арнаулы білім беру ұйымдары мен басқа да ұйымдарға медициналық, арнаулы бiлiм және арнаулы әлеуметтiк қызметтердi алуы үшiн ата-аналарының және өзге де заңды өкiлдерiнiң келiсiмiмен ғана жiбередi. </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қолданысқа енгiзiледi);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Кемтар балаларға бiлiм берудi ұйымдастыру </w:t>
      </w:r>
    </w:p>
    <w:bookmarkStart w:name="z74" w:id="47"/>
    <w:p>
      <w:pPr>
        <w:spacing w:after="0"/>
        <w:ind w:left="0"/>
        <w:jc w:val="both"/>
      </w:pPr>
      <w:r>
        <w:rPr>
          <w:rFonts w:ascii="Times New Roman"/>
          <w:b w:val="false"/>
          <w:i w:val="false"/>
          <w:color w:val="ff0000"/>
          <w:sz w:val="28"/>
        </w:rPr>
        <w:t xml:space="preserve">
      1. Алып тасталды – ҚР 26.06.2021 </w:t>
      </w:r>
      <w:r>
        <w:rPr>
          <w:rFonts w:ascii="Times New Roman"/>
          <w:b w:val="false"/>
          <w:i w:val="false"/>
          <w:color w:val="ff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End w:id="47"/>
    <w:bookmarkStart w:name="z75" w:id="48"/>
    <w:p>
      <w:pPr>
        <w:spacing w:after="0"/>
        <w:ind w:left="0"/>
        <w:jc w:val="both"/>
      </w:pPr>
      <w:r>
        <w:rPr>
          <w:rFonts w:ascii="Times New Roman"/>
          <w:b w:val="false"/>
          <w:i w:val="false"/>
          <w:color w:val="000000"/>
          <w:sz w:val="28"/>
        </w:rPr>
        <w:t xml:space="preserve">
      2. Кемтар балалардың Қазақстан Республикасының бiлiм туралы заңдарында белгiленген тәртiппен бiлiм алуға құқығы бар. </w:t>
      </w:r>
    </w:p>
    <w:bookmarkEnd w:id="48"/>
    <w:p>
      <w:pPr>
        <w:spacing w:after="0"/>
        <w:ind w:left="0"/>
        <w:jc w:val="both"/>
      </w:pPr>
      <w:r>
        <w:rPr>
          <w:rFonts w:ascii="Times New Roman"/>
          <w:b w:val="false"/>
          <w:i w:val="false"/>
          <w:color w:val="000000"/>
          <w:sz w:val="28"/>
        </w:rPr>
        <w:t>
      Мемлекет кемтар балаларды кәсiби даярлауға жәрдемдеседi.</w:t>
      </w:r>
    </w:p>
    <w:bookmarkStart w:name="z76" w:id="49"/>
    <w:p>
      <w:pPr>
        <w:spacing w:after="0"/>
        <w:ind w:left="0"/>
        <w:jc w:val="both"/>
      </w:pPr>
      <w:r>
        <w:rPr>
          <w:rFonts w:ascii="Times New Roman"/>
          <w:b w:val="false"/>
          <w:i w:val="false"/>
          <w:color w:val="000000"/>
          <w:sz w:val="28"/>
        </w:rPr>
        <w:t>
      3. Арнаулы білім беру ұйымдары тірек-қимыл аппараты, көру және (немесе) есту және (немесе) сөйлеу қабілеті бұзылған, интеллектісі, эмоциялық-сана жағынан ауытқушылығы бар балалардың білім алуы үшін ымдау тілін, Брайль әліпбиін, басқа да баламалы қаріптерді, қарым-қатынас жасау және оқыту әдістерін пайдалана отырып арнаулы жағдайлар жасайды.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2009.12.07 </w:t>
      </w:r>
      <w:r>
        <w:rPr>
          <w:rFonts w:ascii="Times New Roman"/>
          <w:b w:val="false"/>
          <w:i w:val="false"/>
          <w:color w:val="000000"/>
          <w:sz w:val="28"/>
        </w:rPr>
        <w:t>№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12-бап. Мемлекеттiк статистикалық есептiлiк </w:t>
      </w:r>
    </w:p>
    <w:p>
      <w:pPr>
        <w:spacing w:after="0"/>
        <w:ind w:left="0"/>
        <w:jc w:val="both"/>
      </w:pPr>
      <w:r>
        <w:rPr>
          <w:rFonts w:ascii="Times New Roman"/>
          <w:b w:val="false"/>
          <w:i w:val="false"/>
          <w:color w:val="ff0000"/>
          <w:sz w:val="28"/>
        </w:rPr>
        <w:t xml:space="preserve">
      Ескерту. 12-бап алынып тасталды - ҚР 2010.03.19 </w:t>
      </w:r>
      <w:r>
        <w:rPr>
          <w:rFonts w:ascii="Times New Roman"/>
          <w:b w:val="false"/>
          <w:i w:val="false"/>
          <w:color w:val="ff0000"/>
          <w:sz w:val="28"/>
        </w:rPr>
        <w:t>№ 258-IV</w:t>
      </w:r>
      <w:r>
        <w:rPr>
          <w:rFonts w:ascii="Times New Roman"/>
          <w:b w:val="false"/>
          <w:i w:val="false"/>
          <w:color w:val="ff0000"/>
          <w:sz w:val="28"/>
        </w:rPr>
        <w:t xml:space="preserve"> Заңымен.</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13-бап. Әлеуметтiк және медициналық-педагогикалық түзеу арқылы қолдау iсiн қаржыландыру </w:t>
      </w:r>
    </w:p>
    <w:p>
      <w:pPr>
        <w:spacing w:after="0"/>
        <w:ind w:left="0"/>
        <w:jc w:val="both"/>
      </w:pPr>
      <w:r>
        <w:rPr>
          <w:rFonts w:ascii="Times New Roman"/>
          <w:b w:val="false"/>
          <w:i w:val="false"/>
          <w:color w:val="000000"/>
          <w:sz w:val="28"/>
        </w:rPr>
        <w:t xml:space="preserve">
      Әлеуметтiк және медициналық-педагогикалық түзеу арқылы қолдау iсiн қаржыландыру бюджет қаражаты есебiнен, сондай-ақ Қазақстан Республикасының заңдарында тыйым салынбаған өзге де көздерден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қолданысқа енгiзiледi)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14-бап. Кемтар балаларды еңбекке даярлау және оларға кәсiби бiлiм беру </w:t>
      </w:r>
    </w:p>
    <w:bookmarkStart w:name="z77" w:id="50"/>
    <w:p>
      <w:pPr>
        <w:spacing w:after="0"/>
        <w:ind w:left="0"/>
        <w:jc w:val="both"/>
      </w:pPr>
      <w:r>
        <w:rPr>
          <w:rFonts w:ascii="Times New Roman"/>
          <w:b w:val="false"/>
          <w:i w:val="false"/>
          <w:color w:val="000000"/>
          <w:sz w:val="28"/>
        </w:rPr>
        <w:t xml:space="preserve">
      1. Кемтар балалар Қазақстан Республикасының бiлiм беру туралы заң актiлерiне сәйкес кәсiби бiлiм ала алады. </w:t>
      </w:r>
    </w:p>
    <w:bookmarkEnd w:id="50"/>
    <w:bookmarkStart w:name="z78" w:id="51"/>
    <w:p>
      <w:pPr>
        <w:spacing w:after="0"/>
        <w:ind w:left="0"/>
        <w:jc w:val="both"/>
      </w:pPr>
      <w:r>
        <w:rPr>
          <w:rFonts w:ascii="Times New Roman"/>
          <w:b w:val="false"/>
          <w:i w:val="false"/>
          <w:color w:val="000000"/>
          <w:sz w:val="28"/>
        </w:rPr>
        <w:t xml:space="preserve">
      2. Кемтар балаларды еңбекке даярлау отбасында, арнаулы бiлiм беру ұйымдарында жүргiзiледi. Кемтар балалардың болашақ кәсiби қызметiнiң мүмкiндiктерi мен сипатын айқындау үшiн кәсiби-консультациялық орталықтарда, арнаулы бiлiм беру ұйымдарында кәсiби диагностика жүргiзiледi. </w:t>
      </w:r>
    </w:p>
    <w:bookmarkEnd w:id="51"/>
    <w:bookmarkStart w:name="z79" w:id="52"/>
    <w:p>
      <w:pPr>
        <w:spacing w:after="0"/>
        <w:ind w:left="0"/>
        <w:jc w:val="both"/>
      </w:pPr>
      <w:r>
        <w:rPr>
          <w:rFonts w:ascii="Times New Roman"/>
          <w:b w:val="false"/>
          <w:i w:val="false"/>
          <w:color w:val="000000"/>
          <w:sz w:val="28"/>
        </w:rPr>
        <w:t xml:space="preserve">
      3. Мүмкіндігі шектеулі балаларға техникалық және кәсіптік білім беру арнаулы білім беру ұйымдарында жүзеге асырылады. </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2004.12.20 </w:t>
      </w:r>
      <w:r>
        <w:rPr>
          <w:rFonts w:ascii="Times New Roman"/>
          <w:b w:val="false"/>
          <w:i w:val="false"/>
          <w:color w:val="000000"/>
          <w:sz w:val="28"/>
        </w:rPr>
        <w:t>№ 13</w:t>
      </w:r>
      <w:r>
        <w:rPr>
          <w:rFonts w:ascii="Times New Roman"/>
          <w:b w:val="false"/>
          <w:i w:val="false"/>
          <w:color w:val="ff0000"/>
          <w:sz w:val="28"/>
        </w:rPr>
        <w:t xml:space="preserve">,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 w:id="53"/>
    <w:p>
      <w:pPr>
        <w:spacing w:after="0"/>
        <w:ind w:left="0"/>
        <w:jc w:val="left"/>
      </w:pPr>
      <w:r>
        <w:rPr>
          <w:rFonts w:ascii="Times New Roman"/>
          <w:b/>
          <w:i w:val="false"/>
          <w:color w:val="000000"/>
        </w:rPr>
        <w:t xml:space="preserve">  4-тарау. КЕМТАР БАЛАЛАРДЫҢ ҚҰҚЫҚТАРЫ, ОЛАРДЫҢ АТА-АНАЛАРЫНЫҢ ЖӘНЕ ӨЗГЕ ДЕ ЗАҢДЫ ӨКIЛДЕРIНIҢ ҚҰҚЫҚТАРЫ МЕН МIНДЕТТЕРI </w:t>
      </w:r>
    </w:p>
    <w:bookmarkEnd w:id="53"/>
    <w:p>
      <w:pPr>
        <w:spacing w:after="0"/>
        <w:ind w:left="0"/>
        <w:jc w:val="both"/>
      </w:pPr>
      <w:r>
        <w:rPr>
          <w:rFonts w:ascii="Times New Roman"/>
          <w:b/>
          <w:i w:val="false"/>
          <w:color w:val="000000"/>
          <w:sz w:val="28"/>
        </w:rPr>
        <w:t xml:space="preserve">15-бап. Кемтар балалардың құқықтары </w:t>
      </w:r>
    </w:p>
    <w:bookmarkStart w:name="z80" w:id="54"/>
    <w:p>
      <w:pPr>
        <w:spacing w:after="0"/>
        <w:ind w:left="0"/>
        <w:jc w:val="both"/>
      </w:pPr>
      <w:r>
        <w:rPr>
          <w:rFonts w:ascii="Times New Roman"/>
          <w:b w:val="false"/>
          <w:i w:val="false"/>
          <w:color w:val="000000"/>
          <w:sz w:val="28"/>
        </w:rPr>
        <w:t xml:space="preserve">
      1. Кемтар балалардың: </w:t>
      </w:r>
    </w:p>
    <w:bookmarkEnd w:id="54"/>
    <w:bookmarkStart w:name="z81" w:id="55"/>
    <w:p>
      <w:pPr>
        <w:spacing w:after="0"/>
        <w:ind w:left="0"/>
        <w:jc w:val="both"/>
      </w:pPr>
      <w:r>
        <w:rPr>
          <w:rFonts w:ascii="Times New Roman"/>
          <w:b w:val="false"/>
          <w:i w:val="false"/>
          <w:color w:val="000000"/>
          <w:sz w:val="28"/>
        </w:rPr>
        <w:t xml:space="preserve">
      1) әлеуметтiк және медициналық-педагогикалық түзеу арқылы қолдауды кепiлдiктi түрде тегiн алуға; </w:t>
      </w:r>
    </w:p>
    <w:bookmarkEnd w:id="55"/>
    <w:bookmarkStart w:name="z82" w:id="56"/>
    <w:p>
      <w:pPr>
        <w:spacing w:after="0"/>
        <w:ind w:left="0"/>
        <w:jc w:val="both"/>
      </w:pPr>
      <w:r>
        <w:rPr>
          <w:rFonts w:ascii="Times New Roman"/>
          <w:b w:val="false"/>
          <w:i w:val="false"/>
          <w:color w:val="000000"/>
          <w:sz w:val="28"/>
        </w:rPr>
        <w:t xml:space="preserve">
      2) денсаулық сақтау субъектілерінде, психологиялық-медициналық-педагогикалық консультацияларда немесе медициналық-әлеуметтiк сараптама бөлiмдерiнде Қазақстан Республикасының заңнамасында белгiленген тәртiппен тегiн зерттеп-қаралуға және тегін медициналық көмек алуға; </w:t>
      </w:r>
    </w:p>
    <w:bookmarkEnd w:id="56"/>
    <w:bookmarkStart w:name="z83" w:id="57"/>
    <w:p>
      <w:pPr>
        <w:spacing w:after="0"/>
        <w:ind w:left="0"/>
        <w:jc w:val="both"/>
      </w:pPr>
      <w:r>
        <w:rPr>
          <w:rFonts w:ascii="Times New Roman"/>
          <w:b w:val="false"/>
          <w:i w:val="false"/>
          <w:color w:val="000000"/>
          <w:sz w:val="28"/>
        </w:rPr>
        <w:t xml:space="preserve">
      3) дене немесе психикалық кемiстiктерi байқалған сәттен бастап, оның көрiну дәрежесiне қарамастан, психологиялық-медициналық-педагогикалық консультация қорытындысына сәйкес тегiн медициналық-психологиялық-педагогикалық түзеуге; </w:t>
      </w:r>
    </w:p>
    <w:bookmarkEnd w:id="57"/>
    <w:bookmarkStart w:name="z84" w:id="58"/>
    <w:p>
      <w:pPr>
        <w:spacing w:after="0"/>
        <w:ind w:left="0"/>
        <w:jc w:val="both"/>
      </w:pPr>
      <w:r>
        <w:rPr>
          <w:rFonts w:ascii="Times New Roman"/>
          <w:b w:val="false"/>
          <w:i w:val="false"/>
          <w:color w:val="000000"/>
          <w:sz w:val="28"/>
        </w:rPr>
        <w:t xml:space="preserve">
      4) медициналық айғақтамалары бойынша Қазақстан Республикасының заңдарында белгiленген тәртiппен протез-ортопедия бұйымдарымен және аяқ киiммен, арнайы қарпi бар баспа басылымдарымен, дыбыс күшейткiш аппаратурамен және сигнал бергiш құралдармен, компенсаторлық техникалық құралдармен тегiн қамтамасыз етiлуге; </w:t>
      </w:r>
    </w:p>
    <w:bookmarkEnd w:id="58"/>
    <w:bookmarkStart w:name="z85" w:id="59"/>
    <w:p>
      <w:pPr>
        <w:spacing w:after="0"/>
        <w:ind w:left="0"/>
        <w:jc w:val="both"/>
      </w:pPr>
      <w:r>
        <w:rPr>
          <w:rFonts w:ascii="Times New Roman"/>
          <w:b w:val="false"/>
          <w:i w:val="false"/>
          <w:color w:val="000000"/>
          <w:sz w:val="28"/>
        </w:rPr>
        <w:t xml:space="preserve">
      5) психологиялық-медициналық-педагогикалық консультациялардың қорытындысына сәйкес арнаулы бiлiм беру ұйымдарында немесе мемлекеттiк білім беру ұйымдарында тегiн мектепалды және жалпы орта бiлiм алуға; </w:t>
      </w:r>
    </w:p>
    <w:bookmarkEnd w:id="59"/>
    <w:bookmarkStart w:name="z86" w:id="60"/>
    <w:p>
      <w:pPr>
        <w:spacing w:after="0"/>
        <w:ind w:left="0"/>
        <w:jc w:val="both"/>
      </w:pPr>
      <w:r>
        <w:rPr>
          <w:rFonts w:ascii="Times New Roman"/>
          <w:b w:val="false"/>
          <w:i w:val="false"/>
          <w:color w:val="000000"/>
          <w:sz w:val="28"/>
        </w:rPr>
        <w:t xml:space="preserve">
      6) мемлекеттiк білім беру ұйымдарында мемлекеттiк бiлiм беру бағдарламалары шегiнде конкурстық негiзде тегiн техникалық және кәсіптік, орта білімнен кейінгі, жоғары бiлiм алуға; </w:t>
      </w:r>
    </w:p>
    <w:bookmarkEnd w:id="60"/>
    <w:bookmarkStart w:name="z87" w:id="61"/>
    <w:p>
      <w:pPr>
        <w:spacing w:after="0"/>
        <w:ind w:left="0"/>
        <w:jc w:val="both"/>
      </w:pPr>
      <w:r>
        <w:rPr>
          <w:rFonts w:ascii="Times New Roman"/>
          <w:b w:val="false"/>
          <w:i w:val="false"/>
          <w:color w:val="000000"/>
          <w:sz w:val="28"/>
        </w:rPr>
        <w:t>
      7) оқу бiтiргеннен кейiн алған бiлiмiне және (немесе) кәсiби даярлығына сәйкес Қазақстан Республикасының заңнамасында айқындалатын тәртіппен жұмысқа орналасуға;</w:t>
      </w:r>
    </w:p>
    <w:bookmarkEnd w:id="61"/>
    <w:bookmarkStart w:name="z88" w:id="62"/>
    <w:p>
      <w:pPr>
        <w:spacing w:after="0"/>
        <w:ind w:left="0"/>
        <w:jc w:val="both"/>
      </w:pPr>
      <w:r>
        <w:rPr>
          <w:rFonts w:ascii="Times New Roman"/>
          <w:b w:val="false"/>
          <w:i w:val="false"/>
          <w:color w:val="000000"/>
          <w:sz w:val="28"/>
        </w:rPr>
        <w:t>
      8) денсаулық сақтау ұйымдарында бірінші кезекте қызмет көрсетілуіне құқығы бар.</w:t>
      </w:r>
    </w:p>
    <w:bookmarkEnd w:id="62"/>
    <w:bookmarkStart w:name="z89" w:id="63"/>
    <w:p>
      <w:pPr>
        <w:spacing w:after="0"/>
        <w:ind w:left="0"/>
        <w:jc w:val="both"/>
      </w:pPr>
      <w:r>
        <w:rPr>
          <w:rFonts w:ascii="Times New Roman"/>
          <w:b w:val="false"/>
          <w:i w:val="false"/>
          <w:color w:val="000000"/>
          <w:sz w:val="28"/>
        </w:rPr>
        <w:t xml:space="preserve">
      2. Бюджеттен қаржыландыру арқылы мемлекеттiк тегiн бiлiм алу, бiлiм беру гранттарын алу конкурсына қатысқан кезде көрсеткiштерi басқалармен бiрдей болған жағдайда, медициналық-әлеуметтiк сараптау бөлiмдерiнiң қорытындысына сәйкес тиiстi бiлiм беру ұйымдарында бiлiм алуына болатын бірінші және екінші топтардағы мүгедектігі бар адамдар, бала кезінен мүгедектігі бар адамдар басым құқыққа ие болады. </w:t>
      </w:r>
    </w:p>
    <w:bookmarkEnd w:id="63"/>
    <w:bookmarkStart w:name="z90" w:id="64"/>
    <w:p>
      <w:pPr>
        <w:spacing w:after="0"/>
        <w:ind w:left="0"/>
        <w:jc w:val="both"/>
      </w:pPr>
      <w:r>
        <w:rPr>
          <w:rFonts w:ascii="Times New Roman"/>
          <w:b w:val="false"/>
          <w:i w:val="false"/>
          <w:color w:val="000000"/>
          <w:sz w:val="28"/>
        </w:rPr>
        <w:t xml:space="preserve">
      3. Жетiмдер қатарындағы және ата-анасының қамқорлығынсыз қалып, толықтай мемлекет қамтамасыз ететiн кемтар балалар арнаулы бiлiм беру ұйымдарында болуын аяқтағаннан кейiн және кәмелеттiк жасқа жеткен соң, жергiлiктi атқарушы органдар оларды </w:t>
      </w:r>
      <w:r>
        <w:rPr>
          <w:rFonts w:ascii="Times New Roman"/>
          <w:b w:val="false"/>
          <w:i w:val="false"/>
          <w:color w:val="000000"/>
          <w:sz w:val="28"/>
        </w:rPr>
        <w:t>заңдарда</w:t>
      </w:r>
      <w:r>
        <w:rPr>
          <w:rFonts w:ascii="Times New Roman"/>
          <w:b w:val="false"/>
          <w:i w:val="false"/>
          <w:color w:val="000000"/>
          <w:sz w:val="28"/>
        </w:rPr>
        <w:t xml:space="preserve"> белгiленген тәртiппен тұрғын үймен қамтамасыз етедi. </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16-бап. Кемтар балалардың ата-аналары мен өзге де заңды өкілдерiнiң құқықтары </w:t>
      </w:r>
    </w:p>
    <w:p>
      <w:pPr>
        <w:spacing w:after="0"/>
        <w:ind w:left="0"/>
        <w:jc w:val="both"/>
      </w:pPr>
      <w:r>
        <w:rPr>
          <w:rFonts w:ascii="Times New Roman"/>
          <w:b w:val="false"/>
          <w:i w:val="false"/>
          <w:color w:val="000000"/>
          <w:sz w:val="28"/>
        </w:rPr>
        <w:t xml:space="preserve">
      Кемтар балалардың ата-аналарының және өзге де заңды өкілдерiнiң: </w:t>
      </w:r>
    </w:p>
    <w:p>
      <w:pPr>
        <w:spacing w:after="0"/>
        <w:ind w:left="0"/>
        <w:jc w:val="both"/>
      </w:pPr>
      <w:r>
        <w:rPr>
          <w:rFonts w:ascii="Times New Roman"/>
          <w:b w:val="false"/>
          <w:i w:val="false"/>
          <w:color w:val="000000"/>
          <w:sz w:val="28"/>
        </w:rPr>
        <w:t xml:space="preserve">
      1) баланы психологиялық-медициналық-педагогикалық консультацияларда куәландыру кезiнде қатысуға; </w:t>
      </w:r>
    </w:p>
    <w:p>
      <w:pPr>
        <w:spacing w:after="0"/>
        <w:ind w:left="0"/>
        <w:jc w:val="both"/>
      </w:pPr>
      <w:r>
        <w:rPr>
          <w:rFonts w:ascii="Times New Roman"/>
          <w:b w:val="false"/>
          <w:i w:val="false"/>
          <w:color w:val="000000"/>
          <w:sz w:val="28"/>
        </w:rPr>
        <w:t xml:space="preserve">
      2) баланы тексерудiң нәтижелерi, жеке әлеуметтiк және медициналық-педагогикалық түзеу арқылы қолдаудың мақсаттары мен нәтижелерi туралы дұрыс ақпарат алуға, медициналық, арнаулы бiлiм берумен және арнаулы әлеуметтiк қызметтер көрсетумен айналысатын органдар мен ұйымдардан консультациялар алуға; </w:t>
      </w:r>
    </w:p>
    <w:p>
      <w:pPr>
        <w:spacing w:after="0"/>
        <w:ind w:left="0"/>
        <w:jc w:val="both"/>
      </w:pPr>
      <w:r>
        <w:rPr>
          <w:rFonts w:ascii="Times New Roman"/>
          <w:b w:val="false"/>
          <w:i w:val="false"/>
          <w:color w:val="000000"/>
          <w:sz w:val="28"/>
        </w:rPr>
        <w:t xml:space="preserve">
      3) өз балаларының Қазақстан Республикасының заңдарында белгiленген әлеуметтiк және медициналық-педагогикалық түзеу арқылы қолдау алуына; </w:t>
      </w:r>
    </w:p>
    <w:p>
      <w:pPr>
        <w:spacing w:after="0"/>
        <w:ind w:left="0"/>
        <w:jc w:val="both"/>
      </w:pPr>
      <w:r>
        <w:rPr>
          <w:rFonts w:ascii="Times New Roman"/>
          <w:b w:val="false"/>
          <w:i w:val="false"/>
          <w:color w:val="000000"/>
          <w:sz w:val="28"/>
        </w:rPr>
        <w:t>
      4) мүгедектігі бар балалар қатарындағы кемтар балаларды жеке оқыту жоспары бойынша үйде оқытуға жұмсаған шығындарын жергілікті өкілді органдардың шешімімен айқындалатын тәртiппен және мөлшерлерде өндіріп алуға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17-бап. Кемтар балалардың ата-аналары мен өзге де заңды өкілдерiнiң мiндеттерi </w:t>
      </w:r>
    </w:p>
    <w:p>
      <w:pPr>
        <w:spacing w:after="0"/>
        <w:ind w:left="0"/>
        <w:jc w:val="both"/>
      </w:pPr>
      <w:r>
        <w:rPr>
          <w:rFonts w:ascii="Times New Roman"/>
          <w:b w:val="false"/>
          <w:i w:val="false"/>
          <w:color w:val="000000"/>
          <w:sz w:val="28"/>
        </w:rPr>
        <w:t xml:space="preserve">
      1. Кемтар балалардың ата-аналары мен өзге де заңды өкілдерi, заңдарда белгiленген мiндеттерден басқа, өздерiнiң балаларын асырауды, тәрбиелеудi, бiлiм берудi, медициналық байқаудан өткiзудi, емдетудi қамтамасыз етуге, оларға күтiм жасауға, олардың құқықтары мен мүдделерiн қорғауға оңалтудың жеке бағдарламасын iске асыруға қатысуға тиіс. </w:t>
      </w:r>
    </w:p>
    <w:p>
      <w:pPr>
        <w:spacing w:after="0"/>
        <w:ind w:left="0"/>
        <w:jc w:val="both"/>
      </w:pPr>
      <w:r>
        <w:rPr>
          <w:rFonts w:ascii="Times New Roman"/>
          <w:b w:val="false"/>
          <w:i w:val="false"/>
          <w:color w:val="000000"/>
          <w:sz w:val="28"/>
        </w:rPr>
        <w:t xml:space="preserve">
      2. Кемтар балалардың ата-аналары мен өзге де заңды өкілдерi балаларына күтiм жасау мен оларды тәрбиелеу жөнiндегi мiндеттерiн орындаудан жалтарғаны, оларға қатыгездiк көрсеткенi, олардың денсаулығына зақым келтiргенi үшiн Қазақстан Республикасының заңдарында белгiленген жауаптылықта болады. </w:t>
      </w:r>
    </w:p>
    <w:bookmarkStart w:name="z22" w:id="65"/>
    <w:p>
      <w:pPr>
        <w:spacing w:after="0"/>
        <w:ind w:left="0"/>
        <w:jc w:val="left"/>
      </w:pPr>
      <w:r>
        <w:rPr>
          <w:rFonts w:ascii="Times New Roman"/>
          <w:b/>
          <w:i w:val="false"/>
          <w:color w:val="000000"/>
        </w:rPr>
        <w:t xml:space="preserve"> 5-тарау. ҚОРЫТЫНДЫ ЕРЕЖЕЛЕР</w:t>
      </w:r>
    </w:p>
    <w:bookmarkEnd w:id="65"/>
    <w:p>
      <w:pPr>
        <w:spacing w:after="0"/>
        <w:ind w:left="0"/>
        <w:jc w:val="both"/>
      </w:pPr>
      <w:r>
        <w:rPr>
          <w:rFonts w:ascii="Times New Roman"/>
          <w:b/>
          <w:i w:val="false"/>
          <w:color w:val="000000"/>
          <w:sz w:val="28"/>
        </w:rPr>
        <w:t xml:space="preserve">18-бап. Қазақстан Республикасының кемтар балаларды әлеуметтiк және медициналық-педагогикалық түзеу арқылы қолдау саласындағы заңдарын бұзғаны үшiн жауаптылық </w:t>
      </w:r>
    </w:p>
    <w:p>
      <w:pPr>
        <w:spacing w:after="0"/>
        <w:ind w:left="0"/>
        <w:jc w:val="both"/>
      </w:pPr>
      <w:r>
        <w:rPr>
          <w:rFonts w:ascii="Times New Roman"/>
          <w:b w:val="false"/>
          <w:i w:val="false"/>
          <w:color w:val="000000"/>
          <w:sz w:val="28"/>
        </w:rPr>
        <w:t xml:space="preserve">
      Қазақстан Республикасының кемтар балаларды әлеуметтiк және медициналық-педагогикалық түзеу арқылы қолдау саласындағы заңдарының бұзылуына кiнәлi тұлғалар Қазақстан Республикасының заңдарында белгiленген жауаптылықта болады. </w:t>
      </w:r>
    </w:p>
    <w:p>
      <w:pPr>
        <w:spacing w:after="0"/>
        <w:ind w:left="0"/>
        <w:jc w:val="both"/>
      </w:pPr>
      <w:r>
        <w:rPr>
          <w:rFonts w:ascii="Times New Roman"/>
          <w:b/>
          <w:i w:val="false"/>
          <w:color w:val="000000"/>
          <w:sz w:val="28"/>
        </w:rPr>
        <w:t xml:space="preserve">19-бап. Осы Заңды қолданысқа енгiзу тәртiбi </w:t>
      </w:r>
    </w:p>
    <w:p>
      <w:pPr>
        <w:spacing w:after="0"/>
        <w:ind w:left="0"/>
        <w:jc w:val="both"/>
      </w:pPr>
      <w:r>
        <w:rPr>
          <w:rFonts w:ascii="Times New Roman"/>
          <w:b w:val="false"/>
          <w:i w:val="false"/>
          <w:color w:val="000000"/>
          <w:sz w:val="28"/>
        </w:rPr>
        <w:t>
      Осы Заң 2003 жылғы 1 қаңтардан бастап қолданысқа енгiзiледi.</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