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5a17a" w14:textId="6c5a1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туралы</w:t>
      </w:r>
    </w:p>
    <w:p>
      <w:pPr>
        <w:spacing w:after="0"/>
        <w:ind w:left="0"/>
        <w:jc w:val="both"/>
      </w:pPr>
      <w:r>
        <w:rPr>
          <w:rFonts w:ascii="Times New Roman"/>
          <w:b w:val="false"/>
          <w:i w:val="false"/>
          <w:color w:val="000000"/>
          <w:sz w:val="28"/>
        </w:rPr>
        <w:t>Қазақстан Республикасының 2007 жылғы 27 шілдедегі № 319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Заңның қолданысқа енгізілу тәртібін </w:t>
      </w:r>
      <w:r>
        <w:rPr>
          <w:rFonts w:ascii="Times New Roman"/>
          <w:b w:val="false"/>
          <w:i w:val="false"/>
          <w:color w:val="ff0000"/>
          <w:sz w:val="28"/>
        </w:rPr>
        <w:t>68-баптан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Бүкіл мәтін бойынша:</w:t>
      </w:r>
      <w:r>
        <w:br/>
      </w:r>
      <w:r>
        <w:rPr>
          <w:rFonts w:ascii="Times New Roman"/>
          <w:b w:val="false"/>
          <w:i w:val="false"/>
          <w:color w:val="000000"/>
          <w:sz w:val="28"/>
        </w:rPr>
        <w:t>
</w:t>
      </w:r>
      <w:r>
        <w:rPr>
          <w:rFonts w:ascii="Times New Roman"/>
          <w:b w:val="false"/>
          <w:i w:val="false"/>
          <w:color w:val="ff0000"/>
          <w:sz w:val="28"/>
        </w:rPr>
        <w:t>      "соғысқа қатысушылар мен cоғыс мүгедектеріне" деген сөздер "Ұлы Отан соғысының қатысушылары мен мүгедектеріне" деген сөздермен ауыстырылсын;</w:t>
      </w:r>
      <w:r>
        <w:br/>
      </w:r>
      <w:r>
        <w:rPr>
          <w:rFonts w:ascii="Times New Roman"/>
          <w:b w:val="false"/>
          <w:i w:val="false"/>
          <w:color w:val="000000"/>
          <w:sz w:val="28"/>
        </w:rPr>
        <w:t>
</w:t>
      </w:r>
      <w:r>
        <w:rPr>
          <w:rFonts w:ascii="Times New Roman"/>
          <w:b w:val="false"/>
          <w:i w:val="false"/>
          <w:color w:val="ff0000"/>
          <w:sz w:val="28"/>
        </w:rPr>
        <w:t xml:space="preserve">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"жоғары оқу орындарында", "жоғары оқу орындарының", "Жоғары оқу орындарында", "Жоғары оқу орындарындағы", "жоғары оқу орындары", "жоғары оқу орындарына", "жоғары оқу орындарын", "Жоғары оқу орындары", "жоғары оқу орнының", "Жоғары оқу орнының ерекше", "жоғары оқу орнын", "Жоғары оқу орындарының", "жоғары оқу орны", "жоғары оқу орнына" деген сөздер тиісінше "жоғары және (немесе) жоғары оқу орнынан кейінгі білім беру ұйымдарында", "жоғары және (немесе) жоғары оқу орнынан кейінгі білім беру ұйымдарының", "Жоғары және (немесе) жоғары оқу орнынан кейінгі білім беру ұйымдарында", "Жоғары және (немесе) жоғары оқу орнынан кейінгі білім беру ұйымдарындағы", "жоғары және (немесе) жоғары оқу орнынан кейінгі білім беру ұйымдары", "жоғары және (немесе) жоғары оқу орнынан кейінгі білім беру ұйымдарына", "жоғары және (немесе) жоғары оқу орнынан кейінгі білім беру ұйымдарын", "Жоғары және (немесе) жоғары оқу орнынан кейінгі білім беру ұйымдары", "жоғары және (немесе) жоғары оқу орнынан кейінгі білім беру ұйымының", "Жоғары және (немесе) жоғары оқу орнынан кейінгі білім беру ұйымының ерекше", "жоғары және (немесе) жоғары оқу орнынан кейінгі білім беру ұйымын", "Жоғары және (немесе) жоғары оқу орнынан кейінгі білім беру ұйымдарының", "жоғары және (немесе) жоғары оқу орнынан кейінгі білім беру ұйымы", "жоғары және (немесе) жоғары оқу орнынан кейінгі білім беру ұйымына" деген сөздермен ауыстырылды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"педагог кадрлардың", "педагог қызметкердің", "педагог жұмыскерге", "педагог кадрларды", "педагог жұмыскерлер мен оларға теңестірілген адамдар", "педагог жұмыскерлері мен оларға теңестірілген адамдары", "педагог қызметкерлердің", "педагог жұмыскерлердің", "педагог жұмыскерлерді", "педагог жұмыскерлер", "педагог қызметкерлерден", "педагог қызметкерлер" деген сөздер тиісінше "педагогтердің", "педагогтің", "педагогке", "педагогтерді", "педагогтер", "педагогтері", "педагогтердің", "педагогтердің", "педагогтерді", "педагогтер", "педагогтерден", "педагогтер" деген сөздермен ауыстырылды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"мүгедектер", "мүгедек балалар", "мүгедектердің", "мүгедек балалардың", "мүгедек-балалар", "мүгедек балаларды", "мүгедектерді", "мүгедек", "мүгедектерге" деген сөздер тиісінше "мүгедектігі бар адамдар", "мүгедектігі бар балалар", "мүгедектігі бар адамдардың", "мүгедектігі бар балалардың", "мүгедектігі бар балалар", "мүгедектігі бар балаларды", "мүгедектігі бар адамдарды", "мүгедектігі бар адам", "мүгедектігі бар адамдарға" деген сөздермен ауыстырылды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 xml:space="preserve">1-бап. Осы Заңда пайдаланылатын негізгі ұғымдар </w:t>
      </w:r>
    </w:p>
    <w:p>
      <w:pPr>
        <w:spacing w:after="0"/>
        <w:ind w:left="0"/>
        <w:jc w:val="both"/>
      </w:pPr>
      <w:r>
        <w:rPr>
          <w:rFonts w:ascii="Times New Roman"/>
          <w:b w:val="false"/>
          <w:i w:val="false"/>
          <w:color w:val="000000"/>
          <w:sz w:val="28"/>
        </w:rPr>
        <w:t>
      Осы Заңда мынадай негізгі ұғымдар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73" w:id="1"/>
    <w:p>
      <w:pPr>
        <w:spacing w:after="0"/>
        <w:ind w:left="0"/>
        <w:jc w:val="both"/>
      </w:pPr>
      <w:r>
        <w:rPr>
          <w:rFonts w:ascii="Times New Roman"/>
          <w:b w:val="false"/>
          <w:i w:val="false"/>
          <w:color w:val="000000"/>
          <w:sz w:val="28"/>
        </w:rPr>
        <w:t>
      1-1) адъюнкт – жоғары оқу орнынан кейінгі білімнің білім беру бағдарламаларын іске асыратын шетелдік әскери оқу орындарында білім алып жатқан адам;</w:t>
      </w:r>
    </w:p>
    <w:bookmarkEnd w:id="1"/>
    <w:bookmarkStart w:name="z83" w:id="2"/>
    <w:p>
      <w:pPr>
        <w:spacing w:after="0"/>
        <w:ind w:left="0"/>
        <w:jc w:val="both"/>
      </w:pPr>
      <w:r>
        <w:rPr>
          <w:rFonts w:ascii="Times New Roman"/>
          <w:b w:val="false"/>
          <w:i w:val="false"/>
          <w:color w:val="000000"/>
          <w:sz w:val="28"/>
        </w:rPr>
        <w:t>
      2) академия – белгілі бір салада ғылыми-педагогикалық қызметті жүзеге асыратын және ғылыми-әдістемелік орталық болып табылатын жоғары және (немесе) жоғары оқу орнынан кейінгі білім беру ұйымы;</w:t>
      </w:r>
    </w:p>
    <w:bookmarkEnd w:id="2"/>
    <w:bookmarkStart w:name="z756" w:id="3"/>
    <w:p>
      <w:pPr>
        <w:spacing w:after="0"/>
        <w:ind w:left="0"/>
        <w:jc w:val="both"/>
      </w:pPr>
      <w:r>
        <w:rPr>
          <w:rFonts w:ascii="Times New Roman"/>
          <w:b w:val="false"/>
          <w:i w:val="false"/>
          <w:color w:val="000000"/>
          <w:sz w:val="28"/>
        </w:rPr>
        <w:t>
      2-1) академиялық кредит – білім алушының және (немесе) оқытушының ғылыми және (немесе) оқу жұмысы (жүктемесі) көлемінің біріздендірілген өлшем бірлігі;</w:t>
      </w:r>
    </w:p>
    <w:bookmarkEnd w:id="3"/>
    <w:bookmarkStart w:name="z757" w:id="4"/>
    <w:p>
      <w:pPr>
        <w:spacing w:after="0"/>
        <w:ind w:left="0"/>
        <w:jc w:val="both"/>
      </w:pPr>
      <w:r>
        <w:rPr>
          <w:rFonts w:ascii="Times New Roman"/>
          <w:b w:val="false"/>
          <w:i w:val="false"/>
          <w:color w:val="000000"/>
          <w:sz w:val="28"/>
        </w:rPr>
        <w:t>
      2-2) академиялық ұтқырлық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және (немесе) жоғары оқу орнынан кейінгі білім беру ұйымында немесе оқуды жалғастыру үшін басқа жоғары және (немесе) жоғары оқу орнынан кейінгі білім беру ұйымында академиялық кредиттер түрінде меңгерген оқу бағдарламаларынан, пәндерден міндетті түрде қайта сынақ тапсыра отырып, басқа жоғары және (немесе) жоғары оқу орнынан кейінгі білім беру ұйымына (ел ішінде немесе шетелге) ауыстыру;</w:t>
      </w:r>
    </w:p>
    <w:bookmarkEnd w:id="4"/>
    <w:bookmarkStart w:name="z758" w:id="5"/>
    <w:p>
      <w:pPr>
        <w:spacing w:after="0"/>
        <w:ind w:left="0"/>
        <w:jc w:val="both"/>
      </w:pPr>
      <w:r>
        <w:rPr>
          <w:rFonts w:ascii="Times New Roman"/>
          <w:b w:val="false"/>
          <w:i w:val="false"/>
          <w:color w:val="000000"/>
          <w:sz w:val="28"/>
        </w:rPr>
        <w:t>
      2-3) аккредиттеу органы – өзі әзірлеген стандарттар (регламенттер) негізінде білім беру ұйымдарын институционалдық және (немесе) мамандандырылған аккредиттеуден өткізетін заңды тұлға;</w:t>
      </w:r>
    </w:p>
    <w:bookmarkEnd w:id="5"/>
    <w:bookmarkStart w:name="z1080" w:id="6"/>
    <w:p>
      <w:pPr>
        <w:spacing w:after="0"/>
        <w:ind w:left="0"/>
        <w:jc w:val="both"/>
      </w:pPr>
      <w:r>
        <w:rPr>
          <w:rFonts w:ascii="Times New Roman"/>
          <w:b w:val="false"/>
          <w:i w:val="false"/>
          <w:color w:val="000000"/>
          <w:sz w:val="28"/>
        </w:rPr>
        <w:t>
      2-4) аккредиттеу стандарттары (регламенттері) – аккредиттеу органының аккредиттеу рәсіміне қойылатын талаптарды белгілейтін құжаттары;</w:t>
      </w:r>
    </w:p>
    <w:bookmarkEnd w:id="6"/>
    <w:bookmarkStart w:name="z84" w:id="7"/>
    <w:p>
      <w:pPr>
        <w:spacing w:after="0"/>
        <w:ind w:left="0"/>
        <w:jc w:val="both"/>
      </w:pPr>
      <w:r>
        <w:rPr>
          <w:rFonts w:ascii="Times New Roman"/>
          <w:b w:val="false"/>
          <w:i w:val="false"/>
          <w:color w:val="000000"/>
          <w:sz w:val="28"/>
        </w:rPr>
        <w:t>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bookmarkEnd w:id="7"/>
    <w:bookmarkStart w:name="z759" w:id="8"/>
    <w:p>
      <w:pPr>
        <w:spacing w:after="0"/>
        <w:ind w:left="0"/>
        <w:jc w:val="both"/>
      </w:pPr>
      <w:r>
        <w:rPr>
          <w:rFonts w:ascii="Times New Roman"/>
          <w:b w:val="false"/>
          <w:i w:val="false"/>
          <w:color w:val="000000"/>
          <w:sz w:val="28"/>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педагогтердің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bookmarkEnd w:id="8"/>
    <w:bookmarkStart w:name="z974" w:id="9"/>
    <w:p>
      <w:pPr>
        <w:spacing w:after="0"/>
        <w:ind w:left="0"/>
        <w:jc w:val="both"/>
      </w:pPr>
      <w:r>
        <w:rPr>
          <w:rFonts w:ascii="Times New Roman"/>
          <w:b w:val="false"/>
          <w:i w:val="false"/>
          <w:color w:val="000000"/>
          <w:sz w:val="28"/>
        </w:rPr>
        <w:t>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Төтенше жағдайлар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p>
    <w:bookmarkEnd w:id="9"/>
    <w:bookmarkStart w:name="z85" w:id="10"/>
    <w:p>
      <w:pPr>
        <w:spacing w:after="0"/>
        <w:ind w:left="0"/>
        <w:jc w:val="both"/>
      </w:pPr>
      <w:r>
        <w:rPr>
          <w:rFonts w:ascii="Times New Roman"/>
          <w:b w:val="false"/>
          <w:i w:val="false"/>
          <w:color w:val="000000"/>
          <w:sz w:val="28"/>
        </w:rPr>
        <w:t>
      4) бакалавр – жоғары білімнің білім беру бағдарламаларын меңгерген адамдарға берілетін дәреже;</w:t>
      </w:r>
    </w:p>
    <w:bookmarkEnd w:id="10"/>
    <w:bookmarkStart w:name="z975" w:id="11"/>
    <w:p>
      <w:pPr>
        <w:spacing w:after="0"/>
        <w:ind w:left="0"/>
        <w:jc w:val="both"/>
      </w:pPr>
      <w:r>
        <w:rPr>
          <w:rFonts w:ascii="Times New Roman"/>
          <w:b w:val="false"/>
          <w:i w:val="false"/>
          <w:color w:val="000000"/>
          <w:sz w:val="28"/>
        </w:rPr>
        <w:t>
      4-1) бакалавриат – тиісті мамандық бойынша "бакалавр" дәрежесін бере отырып, кадрлар даярлауға бағытталған жоғары білім, білім беру бағдарламалары;</w:t>
      </w:r>
    </w:p>
    <w:bookmarkEnd w:id="11"/>
    <w:bookmarkStart w:name="z1172" w:id="12"/>
    <w:p>
      <w:pPr>
        <w:spacing w:after="0"/>
        <w:ind w:left="0"/>
        <w:jc w:val="both"/>
      </w:pPr>
      <w:r>
        <w:rPr>
          <w:rFonts w:ascii="Times New Roman"/>
          <w:b w:val="false"/>
          <w:i w:val="false"/>
          <w:color w:val="000000"/>
          <w:sz w:val="28"/>
        </w:rPr>
        <w:t>
      4-2) баланы жәбірлеу (буллинг) – қорлау сипатындағы жүйелі (екі және одан көп) әрекеттер, қудалау және (немесе) қорқыту, оның ішінде қандай да бір әрекетті жасауға немесе жасаудан бас тартуға мәжбүрлеуге бағытталған әрекеттер, сол сияқты жария түрде немесе бұқаралық ақпарат құралдары және (немесе) телекоммуникация желілері пайдаланыла отырып жасалған дәл сол әрекеттер (кибербуллинг);</w:t>
      </w:r>
    </w:p>
    <w:bookmarkEnd w:id="12"/>
    <w:bookmarkStart w:name="z86" w:id="13"/>
    <w:p>
      <w:pPr>
        <w:spacing w:after="0"/>
        <w:ind w:left="0"/>
        <w:jc w:val="both"/>
      </w:pPr>
      <w:r>
        <w:rPr>
          <w:rFonts w:ascii="Times New Roman"/>
          <w:b w:val="false"/>
          <w:i w:val="false"/>
          <w:color w:val="000000"/>
          <w:sz w:val="28"/>
        </w:rPr>
        <w:t>
      5) бейін алды даярлық - білім алушының жеке білім беру траекториясының негізгі орта білім беруді таңдауын мақсатты педагогикалық қолдау;</w:t>
      </w:r>
    </w:p>
    <w:bookmarkEnd w:id="13"/>
    <w:bookmarkStart w:name="z760" w:id="14"/>
    <w:p>
      <w:pPr>
        <w:spacing w:after="0"/>
        <w:ind w:left="0"/>
        <w:jc w:val="both"/>
      </w:pPr>
      <w:r>
        <w:rPr>
          <w:rFonts w:ascii="Times New Roman"/>
          <w:b w:val="false"/>
          <w:i w:val="false"/>
          <w:color w:val="000000"/>
          <w:sz w:val="28"/>
        </w:rPr>
        <w:t>
      5-1) бейіндік мектеп – жалпы орта білімнің жалпы білім беретін оқу бағдарламасын іске асыратын оқу орны;</w:t>
      </w:r>
    </w:p>
    <w:bookmarkEnd w:id="14"/>
    <w:bookmarkStart w:name="z87" w:id="15"/>
    <w:p>
      <w:pPr>
        <w:spacing w:after="0"/>
        <w:ind w:left="0"/>
        <w:jc w:val="both"/>
      </w:pPr>
      <w:r>
        <w:rPr>
          <w:rFonts w:ascii="Times New Roman"/>
          <w:b w:val="false"/>
          <w:i w:val="false"/>
          <w:color w:val="000000"/>
          <w:sz w:val="28"/>
        </w:rPr>
        <w:t>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bookmarkEnd w:id="15"/>
    <w:bookmarkStart w:name="z976" w:id="16"/>
    <w:p>
      <w:pPr>
        <w:spacing w:after="0"/>
        <w:ind w:left="0"/>
        <w:jc w:val="both"/>
      </w:pPr>
      <w:r>
        <w:rPr>
          <w:rFonts w:ascii="Times New Roman"/>
          <w:b w:val="false"/>
          <w:i w:val="false"/>
          <w:color w:val="000000"/>
          <w:sz w:val="28"/>
        </w:rPr>
        <w:t>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16"/>
    <w:bookmarkStart w:name="z88" w:id="17"/>
    <w:p>
      <w:pPr>
        <w:spacing w:after="0"/>
        <w:ind w:left="0"/>
        <w:jc w:val="both"/>
      </w:pPr>
      <w:r>
        <w:rPr>
          <w:rFonts w:ascii="Times New Roman"/>
          <w:b w:val="false"/>
          <w:i w:val="false"/>
          <w:color w:val="000000"/>
          <w:sz w:val="28"/>
        </w:rPr>
        <w:t>
      7) "Болашақ" халықаралық стипендиясы — Қазақстан Республикасы азаматтарының шетелдік жетекші жоғары және (немесе) жоғары оқу орнынан кейінгі білім беру ұйымдарында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bookmarkEnd w:id="17"/>
    <w:bookmarkStart w:name="z761" w:id="18"/>
    <w:p>
      <w:pPr>
        <w:spacing w:after="0"/>
        <w:ind w:left="0"/>
        <w:jc w:val="both"/>
      </w:pPr>
      <w:r>
        <w:rPr>
          <w:rFonts w:ascii="Times New Roman"/>
          <w:b w:val="false"/>
          <w:i w:val="false"/>
          <w:color w:val="000000"/>
          <w:sz w:val="28"/>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bookmarkEnd w:id="18"/>
    <w:bookmarkStart w:name="z762" w:id="19"/>
    <w:p>
      <w:pPr>
        <w:spacing w:after="0"/>
        <w:ind w:left="0"/>
        <w:jc w:val="both"/>
      </w:pPr>
      <w:r>
        <w:rPr>
          <w:rFonts w:ascii="Times New Roman"/>
          <w:b w:val="false"/>
          <w:i w:val="false"/>
          <w:color w:val="000000"/>
          <w:sz w:val="28"/>
        </w:rPr>
        <w:t>
      7-2) біліктілікті арттыру институты – үздіксіз білім беру жүйесінде кадрлардың кәсіптік біліктілігін арттырудың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bookmarkEnd w:id="19"/>
    <w:bookmarkStart w:name="z763" w:id="20"/>
    <w:p>
      <w:pPr>
        <w:spacing w:after="0"/>
        <w:ind w:left="0"/>
        <w:jc w:val="both"/>
      </w:pPr>
      <w:r>
        <w:rPr>
          <w:rFonts w:ascii="Times New Roman"/>
          <w:b w:val="false"/>
          <w:i w:val="false"/>
          <w:color w:val="000000"/>
          <w:sz w:val="28"/>
        </w:rPr>
        <w:t>
      7-3) біліктілікті беру – тиісті кәсіптік қызмет түрінің шеңберінде жұмысты орындау үшін қажетті жеке қабілеттілік, кәсіптік білім, машықтар мен дағдылар жиынтығын растау рәсімі;</w:t>
      </w:r>
    </w:p>
    <w:bookmarkEnd w:id="20"/>
    <w:bookmarkStart w:name="z764" w:id="21"/>
    <w:p>
      <w:pPr>
        <w:spacing w:after="0"/>
        <w:ind w:left="0"/>
        <w:jc w:val="both"/>
      </w:pPr>
      <w:r>
        <w:rPr>
          <w:rFonts w:ascii="Times New Roman"/>
          <w:b w:val="false"/>
          <w:i w:val="false"/>
          <w:color w:val="000000"/>
          <w:sz w:val="28"/>
        </w:rPr>
        <w:t>
      7-4) білім алу үшін арнаулы жағдайлар – ерекше білім беруді қажет ететін адамдардың (балалардың), сондай-ақ мүмкіндігі шектеулі балалардың оларсыз білім беру бағдарламаларын меңгеруі мүмкін болмайтын, оқу, сондай-ақ арнаулы, жеке дамыту мен түзеу-дамыту бағдарламаларын және оқыту әдістерін, техникалық, оқу және өзге де құралдарды, тыныс-тіршілік ортасын, психологиялық-педагогикалық қолдап отыруды, медициналық, әлеуметтік және өзге де көрсетілетін қызметтерді қамтитын жағдайлар;</w:t>
      </w:r>
    </w:p>
    <w:bookmarkEnd w:id="21"/>
    <w:bookmarkStart w:name="z89" w:id="22"/>
    <w:p>
      <w:pPr>
        <w:spacing w:after="0"/>
        <w:ind w:left="0"/>
        <w:jc w:val="both"/>
      </w:pPr>
      <w:r>
        <w:rPr>
          <w:rFonts w:ascii="Times New Roman"/>
          <w:b w:val="false"/>
          <w:i w:val="false"/>
          <w:color w:val="000000"/>
          <w:sz w:val="28"/>
        </w:rPr>
        <w:t>
      8)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bookmarkEnd w:id="22"/>
    <w:bookmarkStart w:name="z90" w:id="23"/>
    <w:p>
      <w:pPr>
        <w:spacing w:after="0"/>
        <w:ind w:left="0"/>
        <w:jc w:val="both"/>
      </w:pPr>
      <w:r>
        <w:rPr>
          <w:rFonts w:ascii="Times New Roman"/>
          <w:b w:val="false"/>
          <w:i w:val="false"/>
          <w:color w:val="000000"/>
          <w:sz w:val="28"/>
        </w:rPr>
        <w:t>
      9)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bookmarkEnd w:id="23"/>
    <w:bookmarkStart w:name="z977" w:id="24"/>
    <w:p>
      <w:pPr>
        <w:spacing w:after="0"/>
        <w:ind w:left="0"/>
        <w:jc w:val="both"/>
      </w:pPr>
      <w:r>
        <w:rPr>
          <w:rFonts w:ascii="Times New Roman"/>
          <w:b w:val="false"/>
          <w:i w:val="false"/>
          <w:color w:val="000000"/>
          <w:sz w:val="28"/>
        </w:rPr>
        <w:t>
      9-1) білім беру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w:t>
      </w:r>
    </w:p>
    <w:bookmarkEnd w:id="24"/>
    <w:bookmarkStart w:name="z978" w:id="25"/>
    <w:p>
      <w:pPr>
        <w:spacing w:after="0"/>
        <w:ind w:left="0"/>
        <w:jc w:val="both"/>
      </w:pPr>
      <w:r>
        <w:rPr>
          <w:rFonts w:ascii="Times New Roman"/>
          <w:b w:val="false"/>
          <w:i w:val="false"/>
          <w:color w:val="000000"/>
          <w:sz w:val="28"/>
        </w:rPr>
        <w:t>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bookmarkEnd w:id="25"/>
    <w:bookmarkStart w:name="z91" w:id="26"/>
    <w:p>
      <w:pPr>
        <w:spacing w:after="0"/>
        <w:ind w:left="0"/>
        <w:jc w:val="both"/>
      </w:pPr>
      <w:r>
        <w:rPr>
          <w:rFonts w:ascii="Times New Roman"/>
          <w:b w:val="false"/>
          <w:i w:val="false"/>
          <w:color w:val="000000"/>
          <w:sz w:val="28"/>
        </w:rPr>
        <w:t>
      10) білім беру гранты - "бакалавр" немесе "магистр" дәрежелері берілетін жоғары немесе жоғары оқу орнынан кейінгі білімге ақы төлеу үшін Қазақстан Республикасының заңнамасымен белгіленген шарттармен білім алушыға берілетін ақшаның нысаналы сомасы;</w:t>
      </w:r>
    </w:p>
    <w:bookmarkEnd w:id="26"/>
    <w:bookmarkStart w:name="z765" w:id="27"/>
    <w:p>
      <w:pPr>
        <w:spacing w:after="0"/>
        <w:ind w:left="0"/>
        <w:jc w:val="both"/>
      </w:pPr>
      <w:r>
        <w:rPr>
          <w:rFonts w:ascii="Times New Roman"/>
          <w:b w:val="false"/>
          <w:i w:val="false"/>
          <w:color w:val="000000"/>
          <w:sz w:val="28"/>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p>
    <w:bookmarkEnd w:id="27"/>
    <w:bookmarkStart w:name="z92" w:id="28"/>
    <w:p>
      <w:pPr>
        <w:spacing w:after="0"/>
        <w:ind w:left="0"/>
        <w:jc w:val="both"/>
      </w:pPr>
      <w:r>
        <w:rPr>
          <w:rFonts w:ascii="Times New Roman"/>
          <w:b w:val="false"/>
          <w:i w:val="false"/>
          <w:color w:val="000000"/>
          <w:sz w:val="28"/>
        </w:rPr>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bookmarkEnd w:id="28"/>
    <w:bookmarkStart w:name="z93" w:id="29"/>
    <w:p>
      <w:pPr>
        <w:spacing w:after="0"/>
        <w:ind w:left="0"/>
        <w:jc w:val="both"/>
      </w:pPr>
      <w:r>
        <w:rPr>
          <w:rFonts w:ascii="Times New Roman"/>
          <w:b w:val="false"/>
          <w:i w:val="false"/>
          <w:color w:val="000000"/>
          <w:sz w:val="28"/>
        </w:rPr>
        <w:t>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bookmarkEnd w:id="29"/>
    <w:bookmarkStart w:name="z94" w:id="30"/>
    <w:p>
      <w:pPr>
        <w:spacing w:after="0"/>
        <w:ind w:left="0"/>
        <w:jc w:val="both"/>
      </w:pPr>
      <w:r>
        <w:rPr>
          <w:rFonts w:ascii="Times New Roman"/>
          <w:b w:val="false"/>
          <w:i w:val="false"/>
          <w:color w:val="000000"/>
          <w:sz w:val="28"/>
        </w:rPr>
        <w:t>
      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bookmarkEnd w:id="30"/>
    <w:bookmarkStart w:name="z1079" w:id="31"/>
    <w:p>
      <w:pPr>
        <w:spacing w:after="0"/>
        <w:ind w:left="0"/>
        <w:jc w:val="both"/>
      </w:pPr>
      <w:r>
        <w:rPr>
          <w:rFonts w:ascii="Times New Roman"/>
          <w:b w:val="false"/>
          <w:i w:val="false"/>
          <w:color w:val="000000"/>
          <w:sz w:val="28"/>
        </w:rPr>
        <w:t xml:space="preserve">
      13-1) білім беру саласындағы уәкілетті органның операторы – жарғылық капиталына мемлекет жүз пайыз қатысатын,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тапсырысты, жекеменшік білім беру ұйымдарында орта білім беруге мемлекеттік білім беру тапсырысын, жоғары және жоғары оқу орнынан кейінгі білімі бар кадрлар даярлауға мемлекеттік білім беру тапсырысын орналастыруды және мемлекеттік атаулы стипендияларды қоспағанда, мемлекеттік стипендиялар төлеуді жүзеге асыратын, сондай-ақ Қазақстан Республикасының заңнамасында көзделген шекте жан басына шаққандағы нормативтік қаржыландыруға қатысушылардың қызметін үйлестіруді жүзеге асыратын және осы Заңның 47-бабының </w:t>
      </w:r>
      <w:r>
        <w:rPr>
          <w:rFonts w:ascii="Times New Roman"/>
          <w:b w:val="false"/>
          <w:i w:val="false"/>
          <w:color w:val="000000"/>
          <w:sz w:val="28"/>
        </w:rPr>
        <w:t>17-тармағында</w:t>
      </w:r>
      <w:r>
        <w:rPr>
          <w:rFonts w:ascii="Times New Roman"/>
          <w:b w:val="false"/>
          <w:i w:val="false"/>
          <w:color w:val="000000"/>
          <w:sz w:val="28"/>
        </w:rPr>
        <w:t xml:space="preserve"> аталған адамдардың бюджет қаражаты шығыстарын жұмыспен өтеу немесе жұмыспен өтемеген жағдайда орнын толтыру жөніндегі өз міндеттерін сақтауын мониторингтеу мен бақылауды қамтамасыз ететін заңды тұлға;</w:t>
      </w:r>
    </w:p>
    <w:bookmarkEnd w:id="31"/>
    <w:bookmarkStart w:name="z95" w:id="32"/>
    <w:p>
      <w:pPr>
        <w:spacing w:after="0"/>
        <w:ind w:left="0"/>
        <w:jc w:val="both"/>
      </w:pPr>
      <w:r>
        <w:rPr>
          <w:rFonts w:ascii="Times New Roman"/>
          <w:b w:val="false"/>
          <w:i w:val="false"/>
          <w:color w:val="000000"/>
          <w:sz w:val="28"/>
        </w:rPr>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7" w:id="33"/>
    <w:p>
      <w:pPr>
        <w:spacing w:after="0"/>
        <w:ind w:left="0"/>
        <w:jc w:val="both"/>
      </w:pPr>
      <w:r>
        <w:rPr>
          <w:rFonts w:ascii="Times New Roman"/>
          <w:b w:val="false"/>
          <w:i w:val="false"/>
          <w:color w:val="000000"/>
          <w:sz w:val="28"/>
        </w:rPr>
        <w:t>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88" w:id="34"/>
    <w:p>
      <w:pPr>
        <w:spacing w:after="0"/>
        <w:ind w:left="0"/>
        <w:jc w:val="both"/>
      </w:pPr>
      <w:r>
        <w:rPr>
          <w:rFonts w:ascii="Times New Roman"/>
          <w:b w:val="false"/>
          <w:i w:val="false"/>
          <w:color w:val="000000"/>
          <w:sz w:val="28"/>
        </w:rPr>
        <w:t>
      17-2) білім туралы құжаттарды тану – шетелдік білім беру ұйымдары, оның ішінде олардың филиалдары, сондай-ақ ғылыми орталықтар мен зертханалар берген білім туралы құжаттарды ресми растау;</w:t>
      </w:r>
    </w:p>
    <w:bookmarkEnd w:id="34"/>
    <w:bookmarkStart w:name="z99" w:id="35"/>
    <w:p>
      <w:pPr>
        <w:spacing w:after="0"/>
        <w:ind w:left="0"/>
        <w:jc w:val="both"/>
      </w:pPr>
      <w:r>
        <w:rPr>
          <w:rFonts w:ascii="Times New Roman"/>
          <w:b w:val="false"/>
          <w:i w:val="false"/>
          <w:color w:val="000000"/>
          <w:sz w:val="28"/>
        </w:rPr>
        <w:t>
      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bookmarkEnd w:id="35"/>
    <w:bookmarkStart w:name="z767" w:id="36"/>
    <w:p>
      <w:pPr>
        <w:spacing w:after="0"/>
        <w:ind w:left="0"/>
        <w:jc w:val="both"/>
      </w:pPr>
      <w:r>
        <w:rPr>
          <w:rFonts w:ascii="Times New Roman"/>
          <w:b w:val="false"/>
          <w:i w:val="false"/>
          <w:color w:val="000000"/>
          <w:sz w:val="28"/>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bookmarkEnd w:id="36"/>
    <w:bookmarkStart w:name="z768" w:id="37"/>
    <w:p>
      <w:pPr>
        <w:spacing w:after="0"/>
        <w:ind w:left="0"/>
        <w:jc w:val="both"/>
      </w:pPr>
      <w:r>
        <w:rPr>
          <w:rFonts w:ascii="Times New Roman"/>
          <w:b w:val="false"/>
          <w:i w:val="false"/>
          <w:color w:val="000000"/>
          <w:sz w:val="28"/>
        </w:rPr>
        <w:t>
      18-2) ғылым кандидаты, ғылым докторы – ізденушілердің диссертациялар қорғауы негізінде берілген ғылыми дәрежелер;</w:t>
      </w:r>
    </w:p>
    <w:bookmarkEnd w:id="37"/>
    <w:bookmarkStart w:name="z769" w:id="38"/>
    <w:p>
      <w:pPr>
        <w:spacing w:after="0"/>
        <w:ind w:left="0"/>
        <w:jc w:val="both"/>
      </w:pPr>
      <w:r>
        <w:rPr>
          <w:rFonts w:ascii="Times New Roman"/>
          <w:b w:val="false"/>
          <w:i w:val="false"/>
          <w:color w:val="000000"/>
          <w:sz w:val="28"/>
        </w:rPr>
        <w:t>
      18-3) докторант – докторантурада білім алатын адам;</w:t>
      </w:r>
    </w:p>
    <w:bookmarkEnd w:id="38"/>
    <w:bookmarkStart w:name="z770" w:id="39"/>
    <w:p>
      <w:pPr>
        <w:spacing w:after="0"/>
        <w:ind w:left="0"/>
        <w:jc w:val="both"/>
      </w:pPr>
      <w:r>
        <w:rPr>
          <w:rFonts w:ascii="Times New Roman"/>
          <w:b w:val="false"/>
          <w:i w:val="false"/>
          <w:color w:val="000000"/>
          <w:sz w:val="28"/>
        </w:rPr>
        <w:t>
      18-4)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979" w:id="40"/>
    <w:p>
      <w:pPr>
        <w:spacing w:after="0"/>
        <w:ind w:left="0"/>
        <w:jc w:val="both"/>
      </w:pPr>
      <w:r>
        <w:rPr>
          <w:rFonts w:ascii="Times New Roman"/>
          <w:b w:val="false"/>
          <w:i w:val="false"/>
          <w:color w:val="000000"/>
          <w:sz w:val="28"/>
        </w:rPr>
        <w:t>
      19-1)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bookmarkEnd w:id="40"/>
    <w:bookmarkStart w:name="z1051" w:id="41"/>
    <w:p>
      <w:pPr>
        <w:spacing w:after="0"/>
        <w:ind w:left="0"/>
        <w:jc w:val="both"/>
      </w:pPr>
      <w:r>
        <w:rPr>
          <w:rFonts w:ascii="Times New Roman"/>
          <w:b w:val="false"/>
          <w:i w:val="false"/>
          <w:color w:val="000000"/>
          <w:sz w:val="28"/>
        </w:rPr>
        <w:t>
      19-2) ерекше білім беруді қажет ететін адамдар (балалар) – тиісті деңгейде білім алу және қосымша білім алу үшін арнаулы жағдайларға тұрақты немесе уақытша қажеттілік көріп жүрген адамдар (балалар);</w:t>
      </w:r>
    </w:p>
    <w:bookmarkEnd w:id="41"/>
    <w:bookmarkStart w:name="z1052" w:id="42"/>
    <w:p>
      <w:pPr>
        <w:spacing w:after="0"/>
        <w:ind w:left="0"/>
        <w:jc w:val="both"/>
      </w:pPr>
      <w:r>
        <w:rPr>
          <w:rFonts w:ascii="Times New Roman"/>
          <w:b w:val="false"/>
          <w:i w:val="false"/>
          <w:color w:val="000000"/>
          <w:sz w:val="28"/>
        </w:rPr>
        <w:t>
      19-3) ерекше білім беру қажеттіліктерін бағалау – білім алу үшін қажетті арнаулы жағдайларды айқындау;</w:t>
      </w:r>
    </w:p>
    <w:bookmarkEnd w:id="42"/>
    <w:bookmarkStart w:name="z1204" w:id="43"/>
    <w:p>
      <w:pPr>
        <w:spacing w:after="0"/>
        <w:ind w:left="0"/>
        <w:jc w:val="both"/>
      </w:pPr>
      <w:r>
        <w:rPr>
          <w:rFonts w:ascii="Times New Roman"/>
          <w:b w:val="false"/>
          <w:i w:val="false"/>
          <w:color w:val="000000"/>
          <w:sz w:val="28"/>
        </w:rPr>
        <w:t>
      19-4) ерекше мәртебе – Қазақстан Республикасының Президенті жеке адамды тәрбиелеуге, оқытуға және оның кәсіптік қалыптасуына аса зор үлес қосқаны, жоғары және (немесе) жоғары оқу орнынан кейінгі білім берудің тұрақты жоғары деңгейін қамтамасыз еткені үшін беретін, жоғары және (немесе) жоғары оқу орнынан кейінгі білім беру ұйымының мәртебесі;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02" w:id="44"/>
    <w:p>
      <w:pPr>
        <w:spacing w:after="0"/>
        <w:ind w:left="0"/>
        <w:jc w:val="both"/>
      </w:pPr>
      <w:r>
        <w:rPr>
          <w:rFonts w:ascii="Times New Roman"/>
          <w:b w:val="false"/>
          <w:i w:val="false"/>
          <w:color w:val="000000"/>
          <w:sz w:val="28"/>
        </w:rPr>
        <w:t>
      21) жалпы білім беретін мектеп – білім алушылар мен тәрбиеленушілерге мектепке дейінгі тәрбие беру мен оқыту бағдарламаларын, бастауыш, негізгі орта және жалпы орта білімнің жалпы білім беретін оқу бағдарламаларын, арнаулы оқу мен жеке дамыту бағдарламаларын, сондай-ақ қосымша білімнің білім беру бағдарламаларын іске асыратын білім беру ұйымы;</w:t>
      </w:r>
    </w:p>
    <w:bookmarkEnd w:id="44"/>
    <w:bookmarkStart w:name="z771" w:id="45"/>
    <w:p>
      <w:pPr>
        <w:spacing w:after="0"/>
        <w:ind w:left="0"/>
        <w:jc w:val="both"/>
      </w:pPr>
      <w:r>
        <w:rPr>
          <w:rFonts w:ascii="Times New Roman"/>
          <w:b w:val="false"/>
          <w:i w:val="false"/>
          <w:color w:val="000000"/>
          <w:sz w:val="28"/>
        </w:rPr>
        <w:t>
      21-1)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bookmarkEnd w:id="45"/>
    <w:bookmarkStart w:name="z772" w:id="46"/>
    <w:p>
      <w:pPr>
        <w:spacing w:after="0"/>
        <w:ind w:left="0"/>
        <w:jc w:val="both"/>
      </w:pPr>
      <w:r>
        <w:rPr>
          <w:rFonts w:ascii="Times New Roman"/>
          <w:b w:val="false"/>
          <w:i w:val="false"/>
          <w:color w:val="000000"/>
          <w:sz w:val="28"/>
        </w:rPr>
        <w:t>
      21-2) жоғары және жоғары оқу орнынан кейінгі білімі бар кадрларды даярлау бағыттарының сыныптауышы (бұдан әрі – кадрларды даярлау бағыттарының сыныптауышы) – жоғары және жоғары оқу орнынан кейінгі білімі бар кадрларды даярлау бағыттарын сыныптау мен кодтауды белгілейтін және жоғары және жоғары оқу орнынан кейінгі білімнің білім беру бағдарламаларын іске асыру үшін пайдаланылатын құжат;</w:t>
      </w:r>
    </w:p>
    <w:bookmarkEnd w:id="46"/>
    <w:bookmarkStart w:name="z773" w:id="47"/>
    <w:p>
      <w:pPr>
        <w:spacing w:after="0"/>
        <w:ind w:left="0"/>
        <w:jc w:val="both"/>
      </w:pPr>
      <w:r>
        <w:rPr>
          <w:rFonts w:ascii="Times New Roman"/>
          <w:b w:val="false"/>
          <w:i w:val="false"/>
          <w:color w:val="000000"/>
          <w:sz w:val="28"/>
        </w:rPr>
        <w:t>
      21-3) жоғары және (немесе) жоғары оқу орнынан кейінгі білім беру ұйымы –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w:t>
      </w:r>
    </w:p>
    <w:bookmarkEnd w:id="47"/>
    <w:bookmarkStart w:name="z980" w:id="48"/>
    <w:p>
      <w:pPr>
        <w:spacing w:after="0"/>
        <w:ind w:left="0"/>
        <w:jc w:val="both"/>
      </w:pPr>
      <w:r>
        <w:rPr>
          <w:rFonts w:ascii="Times New Roman"/>
          <w:b w:val="false"/>
          <w:i w:val="false"/>
          <w:color w:val="000000"/>
          <w:sz w:val="28"/>
        </w:rPr>
        <w:t>
      21-4)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ғылыми-техникалық қызметті және (немесе) білім беру қызметін қаржыландыруға бағытталады;</w:t>
      </w:r>
    </w:p>
    <w:bookmarkEnd w:id="48"/>
    <w:bookmarkStart w:name="z1030" w:id="49"/>
    <w:p>
      <w:pPr>
        <w:spacing w:after="0"/>
        <w:ind w:left="0"/>
        <w:jc w:val="both"/>
      </w:pPr>
      <w:r>
        <w:rPr>
          <w:rFonts w:ascii="Times New Roman"/>
          <w:b w:val="false"/>
          <w:i w:val="false"/>
          <w:color w:val="000000"/>
          <w:sz w:val="28"/>
        </w:rPr>
        <w:t>
      21-5) жоғары колледж – жалпы орта, техникалық және кәсіптік, орта білімнен кейінгі білімнің интеграцияланған модульдік білім беру бағдарламаларын іске асыратын оқу орны;</w:t>
      </w:r>
    </w:p>
    <w:bookmarkEnd w:id="49"/>
    <w:bookmarkStart w:name="z1173" w:id="50"/>
    <w:p>
      <w:pPr>
        <w:spacing w:after="0"/>
        <w:ind w:left="0"/>
        <w:jc w:val="both"/>
      </w:pPr>
      <w:r>
        <w:rPr>
          <w:rFonts w:ascii="Times New Roman"/>
          <w:b w:val="false"/>
          <w:i w:val="false"/>
          <w:color w:val="000000"/>
          <w:sz w:val="28"/>
        </w:rPr>
        <w:t>
      21-6) зерттеу университеті – Қазақстан Республикасының Үкіметі бекіткен, бес жылға арналған даму бағдарламасын іске асыратын және білім мен ғылымды интеграциялау, жаңа білімді және технологияларды жинақтау мен трансферттеу үшін өз қызметінің нәтижелерін пайдаланатын университет;</w:t>
      </w:r>
    </w:p>
    <w:bookmarkEnd w:id="50"/>
    <w:bookmarkStart w:name="z1174" w:id="51"/>
    <w:p>
      <w:pPr>
        <w:spacing w:after="0"/>
        <w:ind w:left="0"/>
        <w:jc w:val="both"/>
      </w:pPr>
      <w:r>
        <w:rPr>
          <w:rFonts w:ascii="Times New Roman"/>
          <w:b w:val="false"/>
          <w:i w:val="false"/>
          <w:color w:val="000000"/>
          <w:sz w:val="28"/>
        </w:rPr>
        <w:t>
      21-7) инклюзивті білім беру – ерекше білім беру қажеттіліктері мен жеке-дара мүмкіндіктерін ескере отырып, барлық білім алушылар үшін білім алуға тең қолжетімділікті қамтамасыз ететін процесс;</w:t>
      </w:r>
    </w:p>
    <w:bookmarkEnd w:id="51"/>
    <w:bookmarkStart w:name="z103" w:id="52"/>
    <w:p>
      <w:pPr>
        <w:spacing w:after="0"/>
        <w:ind w:left="0"/>
        <w:jc w:val="both"/>
      </w:pPr>
      <w:r>
        <w:rPr>
          <w:rFonts w:ascii="Times New Roman"/>
          <w:b w:val="false"/>
          <w:i w:val="false"/>
          <w:color w:val="000000"/>
          <w:sz w:val="28"/>
        </w:rPr>
        <w:t>
      22) инновациялық - білім беру консорциумы - жоғары және (немесе) жоғары оқу орнынан кейінгі білім беру ұйымдары,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06" w:id="53"/>
    <w:p>
      <w:pPr>
        <w:spacing w:after="0"/>
        <w:ind w:left="0"/>
        <w:jc w:val="both"/>
      </w:pPr>
      <w:r>
        <w:rPr>
          <w:rFonts w:ascii="Times New Roman"/>
          <w:b w:val="false"/>
          <w:i w:val="false"/>
          <w:color w:val="000000"/>
          <w:sz w:val="28"/>
        </w:rPr>
        <w:t>
      25) институт – ғылыми-педагогикалық қызметті, сондай-ақ кәсіби қызмет үшін кадрлар даярлауды жүзеге асыратын жоғары және (немесе) жоғары оқу орнынан кейінгі білім беру ұйымы;</w:t>
      </w:r>
    </w:p>
    <w:bookmarkEnd w:id="53"/>
    <w:bookmarkStart w:name="z107" w:id="54"/>
    <w:p>
      <w:pPr>
        <w:spacing w:after="0"/>
        <w:ind w:left="0"/>
        <w:jc w:val="both"/>
      </w:pPr>
      <w:r>
        <w:rPr>
          <w:rFonts w:ascii="Times New Roman"/>
          <w:b w:val="false"/>
          <w:i w:val="false"/>
          <w:color w:val="000000"/>
          <w:sz w:val="28"/>
        </w:rPr>
        <w:t>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p>
    <w:bookmarkEnd w:id="54"/>
    <w:bookmarkStart w:name="z774" w:id="55"/>
    <w:p>
      <w:pPr>
        <w:spacing w:after="0"/>
        <w:ind w:left="0"/>
        <w:jc w:val="both"/>
      </w:pPr>
      <w:r>
        <w:rPr>
          <w:rFonts w:ascii="Times New Roman"/>
          <w:b w:val="false"/>
          <w:i w:val="false"/>
          <w:color w:val="000000"/>
          <w:sz w:val="28"/>
        </w:rPr>
        <w:t>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bookmarkEnd w:id="55"/>
    <w:bookmarkStart w:name="z108" w:id="56"/>
    <w:p>
      <w:pPr>
        <w:spacing w:after="0"/>
        <w:ind w:left="0"/>
        <w:jc w:val="both"/>
      </w:pPr>
      <w:r>
        <w:rPr>
          <w:rFonts w:ascii="Times New Roman"/>
          <w:b w:val="false"/>
          <w:i w:val="false"/>
          <w:color w:val="000000"/>
          <w:sz w:val="28"/>
        </w:rPr>
        <w:t>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bookmarkEnd w:id="56"/>
    <w:bookmarkStart w:name="z109" w:id="57"/>
    <w:p>
      <w:pPr>
        <w:spacing w:after="0"/>
        <w:ind w:left="0"/>
        <w:jc w:val="both"/>
      </w:pPr>
      <w:r>
        <w:rPr>
          <w:rFonts w:ascii="Times New Roman"/>
          <w:b w:val="false"/>
          <w:i w:val="false"/>
          <w:color w:val="000000"/>
          <w:sz w:val="28"/>
        </w:rPr>
        <w:t>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bookmarkEnd w:id="57"/>
    <w:bookmarkStart w:name="z775" w:id="58"/>
    <w:p>
      <w:pPr>
        <w:spacing w:after="0"/>
        <w:ind w:left="0"/>
        <w:jc w:val="both"/>
      </w:pPr>
      <w:r>
        <w:rPr>
          <w:rFonts w:ascii="Times New Roman"/>
          <w:b w:val="false"/>
          <w:i w:val="false"/>
          <w:color w:val="000000"/>
          <w:sz w:val="28"/>
        </w:rPr>
        <w:t>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bookmarkEnd w:id="58"/>
    <w:bookmarkStart w:name="z981" w:id="59"/>
    <w:p>
      <w:pPr>
        <w:spacing w:after="0"/>
        <w:ind w:left="0"/>
        <w:jc w:val="both"/>
      </w:pPr>
      <w:r>
        <w:rPr>
          <w:rFonts w:ascii="Times New Roman"/>
          <w:b w:val="false"/>
          <w:i w:val="false"/>
          <w:color w:val="000000"/>
          <w:sz w:val="28"/>
        </w:rPr>
        <w:t>
      28-2) кәмелетке толмағандарды бейiмдеу орталықтары – ата-анасын немесе басқа да заңды өкiлдерiн анықтау және оларға беру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бағып-ұстауды қамтамасыз ететiн, бiлiм беру органдарының қарамағындағы ұйым;</w:t>
      </w:r>
    </w:p>
    <w:bookmarkEnd w:id="59"/>
    <w:bookmarkStart w:name="z110" w:id="60"/>
    <w:p>
      <w:pPr>
        <w:spacing w:after="0"/>
        <w:ind w:left="0"/>
        <w:jc w:val="both"/>
      </w:pPr>
      <w:r>
        <w:rPr>
          <w:rFonts w:ascii="Times New Roman"/>
          <w:b w:val="false"/>
          <w:i w:val="false"/>
          <w:color w:val="000000"/>
          <w:sz w:val="28"/>
        </w:rPr>
        <w:t>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bookmarkEnd w:id="60"/>
    <w:bookmarkStart w:name="z776" w:id="61"/>
    <w:p>
      <w:pPr>
        <w:spacing w:after="0"/>
        <w:ind w:left="0"/>
        <w:jc w:val="both"/>
      </w:pPr>
      <w:r>
        <w:rPr>
          <w:rFonts w:ascii="Times New Roman"/>
          <w:b w:val="false"/>
          <w:i w:val="false"/>
          <w:color w:val="000000"/>
          <w:sz w:val="28"/>
        </w:rPr>
        <w:t>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p>
    <w:bookmarkEnd w:id="61"/>
    <w:bookmarkStart w:name="z982" w:id="62"/>
    <w:p>
      <w:pPr>
        <w:spacing w:after="0"/>
        <w:ind w:left="0"/>
        <w:jc w:val="both"/>
      </w:pPr>
      <w:r>
        <w:rPr>
          <w:rFonts w:ascii="Times New Roman"/>
          <w:b w:val="false"/>
          <w:i w:val="false"/>
          <w:color w:val="000000"/>
          <w:sz w:val="28"/>
        </w:rPr>
        <w:t>
      29-2) кәсіптік даярлау – белгілі бір жұмыс түрін орындау үшін қажет жаңа немесе өзгертілген кәсіптік дағдыны меңгеру үшін жеке адамды дамытуға бағытталған кәсіптік оқыту нысаны;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983" w:id="63"/>
    <w:p>
      <w:pPr>
        <w:spacing w:after="0"/>
        <w:ind w:left="0"/>
        <w:jc w:val="both"/>
      </w:pPr>
      <w:r>
        <w:rPr>
          <w:rFonts w:ascii="Times New Roman"/>
          <w:b w:val="false"/>
          <w:i w:val="false"/>
          <w:color w:val="000000"/>
          <w:sz w:val="28"/>
        </w:rPr>
        <w:t>
      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14" w:id="64"/>
    <w:p>
      <w:pPr>
        <w:spacing w:after="0"/>
        <w:ind w:left="0"/>
        <w:jc w:val="both"/>
      </w:pPr>
      <w:r>
        <w:rPr>
          <w:rFonts w:ascii="Times New Roman"/>
          <w:b w:val="false"/>
          <w:i w:val="false"/>
          <w:color w:val="000000"/>
          <w:sz w:val="28"/>
        </w:rPr>
        <w:t>
      33) кешенді тестілеу - ақпараттық-коммуникациялық технологиялар қолданылып, бірнеше оқу пәндері бойынша бір мезгілде өткізілетін емтихан нысаны;</w:t>
      </w:r>
    </w:p>
    <w:bookmarkEnd w:id="64"/>
    <w:bookmarkStart w:name="z115" w:id="65"/>
    <w:p>
      <w:pPr>
        <w:spacing w:after="0"/>
        <w:ind w:left="0"/>
        <w:jc w:val="both"/>
      </w:pPr>
      <w:r>
        <w:rPr>
          <w:rFonts w:ascii="Times New Roman"/>
          <w:b w:val="false"/>
          <w:i w:val="false"/>
          <w:color w:val="000000"/>
          <w:sz w:val="28"/>
        </w:rPr>
        <w:t>
      34) клиникалық база - білім беру ұйымы бірлескен қызмет туралы шарт бойынша денсаулық сақтау саласында кадрлар даярлау және олардың біліктілігін арттыру үшін пайдаланатын денсаулық сақтау ұйымы;</w:t>
      </w:r>
    </w:p>
    <w:bookmarkEnd w:id="65"/>
    <w:bookmarkStart w:name="z116" w:id="66"/>
    <w:p>
      <w:pPr>
        <w:spacing w:after="0"/>
        <w:ind w:left="0"/>
        <w:jc w:val="both"/>
      </w:pPr>
      <w:r>
        <w:rPr>
          <w:rFonts w:ascii="Times New Roman"/>
          <w:b w:val="false"/>
          <w:i w:val="false"/>
          <w:color w:val="000000"/>
          <w:sz w:val="28"/>
        </w:rPr>
        <w:t>
      35) колледж – жалпы орта, техникалық және кәсіптік білімнің білім беру бағдарламаларын іске асыратын оқу орны;</w:t>
      </w:r>
    </w:p>
    <w:bookmarkEnd w:id="66"/>
    <w:bookmarkStart w:name="z777" w:id="67"/>
    <w:p>
      <w:pPr>
        <w:spacing w:after="0"/>
        <w:ind w:left="0"/>
        <w:jc w:val="both"/>
      </w:pPr>
      <w:r>
        <w:rPr>
          <w:rFonts w:ascii="Times New Roman"/>
          <w:b w:val="false"/>
          <w:i w:val="false"/>
          <w:color w:val="000000"/>
          <w:sz w:val="28"/>
        </w:rPr>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bookmarkEnd w:id="67"/>
    <w:bookmarkStart w:name="z142" w:id="68"/>
    <w:p>
      <w:pPr>
        <w:spacing w:after="0"/>
        <w:ind w:left="0"/>
        <w:jc w:val="both"/>
      </w:pPr>
      <w:r>
        <w:rPr>
          <w:rFonts w:ascii="Times New Roman"/>
          <w:b w:val="false"/>
          <w:i w:val="false"/>
          <w:color w:val="000000"/>
          <w:sz w:val="28"/>
        </w:rPr>
        <w:t>
      36)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w:t>
      </w:r>
    </w:p>
    <w:bookmarkEnd w:id="68"/>
    <w:bookmarkStart w:name="z984" w:id="69"/>
    <w:p>
      <w:pPr>
        <w:spacing w:after="0"/>
        <w:ind w:left="0"/>
        <w:jc w:val="both"/>
      </w:pPr>
      <w:r>
        <w:rPr>
          <w:rFonts w:ascii="Times New Roman"/>
          <w:b w:val="false"/>
          <w:i w:val="false"/>
          <w:color w:val="000000"/>
          <w:sz w:val="28"/>
        </w:rPr>
        <w:t>
      36-1) курсант – әскери, арнаулы оқу орнында жоғары білімнің білім беру бағдарламалары бойынша білім алып жатқан адам;</w:t>
      </w:r>
    </w:p>
    <w:bookmarkEnd w:id="69"/>
    <w:bookmarkStart w:name="z117" w:id="70"/>
    <w:p>
      <w:pPr>
        <w:spacing w:after="0"/>
        <w:ind w:left="0"/>
        <w:jc w:val="both"/>
      </w:pPr>
      <w:r>
        <w:rPr>
          <w:rFonts w:ascii="Times New Roman"/>
          <w:b w:val="false"/>
          <w:i w:val="false"/>
          <w:color w:val="000000"/>
          <w:sz w:val="28"/>
        </w:rPr>
        <w:t>
      37) қабылдау квотасы – 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w:t>
      </w:r>
    </w:p>
    <w:bookmarkEnd w:id="70"/>
    <w:bookmarkStart w:name="z778" w:id="71"/>
    <w:p>
      <w:pPr>
        <w:spacing w:after="0"/>
        <w:ind w:left="0"/>
        <w:jc w:val="both"/>
      </w:pPr>
      <w:r>
        <w:rPr>
          <w:rFonts w:ascii="Times New Roman"/>
          <w:b w:val="false"/>
          <w:i w:val="false"/>
          <w:color w:val="000000"/>
          <w:sz w:val="28"/>
        </w:rPr>
        <w:t>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p>
    <w:bookmarkEnd w:id="71"/>
    <w:bookmarkStart w:name="z779" w:id="72"/>
    <w:p>
      <w:pPr>
        <w:spacing w:after="0"/>
        <w:ind w:left="0"/>
        <w:jc w:val="both"/>
      </w:pPr>
      <w:r>
        <w:rPr>
          <w:rFonts w:ascii="Times New Roman"/>
          <w:b w:val="false"/>
          <w:i w:val="false"/>
          <w:color w:val="000000"/>
          <w:sz w:val="28"/>
        </w:rPr>
        <w:t>
      37-2) қауымдастырылған профессор (доцент), профессор – білім беру саласындағы уәкілетті орган беретiн ғылыми атақтар;</w:t>
      </w:r>
    </w:p>
    <w:bookmarkEnd w:id="72"/>
    <w:bookmarkStart w:name="z118" w:id="73"/>
    <w:p>
      <w:pPr>
        <w:spacing w:after="0"/>
        <w:ind w:left="0"/>
        <w:jc w:val="both"/>
      </w:pPr>
      <w:r>
        <w:rPr>
          <w:rFonts w:ascii="Times New Roman"/>
          <w:b w:val="false"/>
          <w:i w:val="false"/>
          <w:color w:val="000000"/>
          <w:sz w:val="28"/>
        </w:rPr>
        <w:t>
      38) қашықтан оқыту – педагог пен білім алушылардың қашықтан, оның ішінде ақпараттық-коммуникациялық технологиялар мен телекоммуникациялық құралдарды қолдана отырып өзара іс-қимыл жасауы кезінде жүзеге асырылатын оқыту;</w:t>
      </w:r>
    </w:p>
    <w:bookmarkEnd w:id="73"/>
    <w:bookmarkStart w:name="z780" w:id="74"/>
    <w:p>
      <w:pPr>
        <w:spacing w:after="0"/>
        <w:ind w:left="0"/>
        <w:jc w:val="both"/>
      </w:pPr>
      <w:r>
        <w:rPr>
          <w:rFonts w:ascii="Times New Roman"/>
          <w:b w:val="false"/>
          <w:i w:val="false"/>
          <w:color w:val="000000"/>
          <w:sz w:val="28"/>
        </w:rPr>
        <w:t>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bookmarkEnd w:id="74"/>
    <w:bookmarkStart w:name="z985" w:id="75"/>
    <w:p>
      <w:pPr>
        <w:spacing w:after="0"/>
        <w:ind w:left="0"/>
        <w:jc w:val="both"/>
      </w:pPr>
      <w:r>
        <w:rPr>
          <w:rFonts w:ascii="Times New Roman"/>
          <w:b w:val="false"/>
          <w:i w:val="false"/>
          <w:color w:val="000000"/>
          <w:sz w:val="28"/>
        </w:rPr>
        <w:t>
      38-2) қолданбалы бакалавр – орта білімнен кейінгі білімнің білім беру бағдарламаларын меңгерген адамдарға берілетін біліктілік;</w:t>
      </w:r>
    </w:p>
    <w:bookmarkEnd w:id="75"/>
    <w:bookmarkStart w:name="z986" w:id="76"/>
    <w:p>
      <w:pPr>
        <w:spacing w:after="0"/>
        <w:ind w:left="0"/>
        <w:jc w:val="both"/>
      </w:pPr>
      <w:r>
        <w:rPr>
          <w:rFonts w:ascii="Times New Roman"/>
          <w:b w:val="false"/>
          <w:i w:val="false"/>
          <w:color w:val="000000"/>
          <w:sz w:val="28"/>
        </w:rPr>
        <w:t>
      38-3) қосымша бiлiм беретiн мектептен тыс ұйым – балаларға балалар мен жасөспірімдер шығармашылығын, спорт, мәдениет және өнер саласындағы қызығушылықтарды дамытуға бағытталған қосымша білімнің білім беру бағдарламаларын iске асыратын оқу-тәрбие ұйымы;</w:t>
      </w:r>
    </w:p>
    <w:bookmarkEnd w:id="76"/>
    <w:bookmarkStart w:name="z119" w:id="77"/>
    <w:p>
      <w:pPr>
        <w:spacing w:after="0"/>
        <w:ind w:left="0"/>
        <w:jc w:val="both"/>
      </w:pPr>
      <w:r>
        <w:rPr>
          <w:rFonts w:ascii="Times New Roman"/>
          <w:b w:val="false"/>
          <w:i w:val="false"/>
          <w:color w:val="000000"/>
          <w:sz w:val="28"/>
        </w:rPr>
        <w:t>
      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p>
    <w:bookmarkEnd w:id="77"/>
    <w:bookmarkStart w:name="z120" w:id="78"/>
    <w:p>
      <w:pPr>
        <w:spacing w:after="0"/>
        <w:ind w:left="0"/>
        <w:jc w:val="both"/>
      </w:pPr>
      <w:r>
        <w:rPr>
          <w:rFonts w:ascii="Times New Roman"/>
          <w:b w:val="false"/>
          <w:i w:val="false"/>
          <w:color w:val="000000"/>
          <w:sz w:val="28"/>
        </w:rPr>
        <w:t>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bookmarkEnd w:id="78"/>
    <w:bookmarkStart w:name="z121" w:id="79"/>
    <w:p>
      <w:pPr>
        <w:spacing w:after="0"/>
        <w:ind w:left="0"/>
        <w:jc w:val="both"/>
      </w:pPr>
      <w:r>
        <w:rPr>
          <w:rFonts w:ascii="Times New Roman"/>
          <w:b w:val="false"/>
          <w:i w:val="false"/>
          <w:color w:val="000000"/>
          <w:sz w:val="28"/>
        </w:rPr>
        <w:t>
      41) магистр – магистратураның білім беру бағдарламаларын меңгерген адамдарға берілетін дәреже;</w:t>
      </w:r>
    </w:p>
    <w:bookmarkEnd w:id="79"/>
    <w:bookmarkStart w:name="z781" w:id="80"/>
    <w:p>
      <w:pPr>
        <w:spacing w:after="0"/>
        <w:ind w:left="0"/>
        <w:jc w:val="both"/>
      </w:pPr>
      <w:r>
        <w:rPr>
          <w:rFonts w:ascii="Times New Roman"/>
          <w:b w:val="false"/>
          <w:i w:val="false"/>
          <w:color w:val="000000"/>
          <w:sz w:val="28"/>
        </w:rPr>
        <w:t>
      41-1) магистрант – магистратурада білім алатын адам;</w:t>
      </w:r>
    </w:p>
    <w:bookmarkEnd w:id="80"/>
    <w:bookmarkStart w:name="z782" w:id="81"/>
    <w:p>
      <w:pPr>
        <w:spacing w:after="0"/>
        <w:ind w:left="0"/>
        <w:jc w:val="both"/>
      </w:pPr>
      <w:r>
        <w:rPr>
          <w:rFonts w:ascii="Times New Roman"/>
          <w:b w:val="false"/>
          <w:i w:val="false"/>
          <w:color w:val="000000"/>
          <w:sz w:val="28"/>
        </w:rPr>
        <w:t>
      41-2) магистратура – білім беру бағдарламалары "магистр" дәрежесін бере отырып, кадрлар даярлауға бағытталған жоғары оқу орнынан кейінгі білім беру;</w:t>
      </w:r>
    </w:p>
    <w:bookmarkEnd w:id="81"/>
    <w:bookmarkStart w:name="z987" w:id="82"/>
    <w:p>
      <w:pPr>
        <w:spacing w:after="0"/>
        <w:ind w:left="0"/>
        <w:jc w:val="both"/>
      </w:pPr>
      <w:r>
        <w:rPr>
          <w:rFonts w:ascii="Times New Roman"/>
          <w:b w:val="false"/>
          <w:i w:val="false"/>
          <w:color w:val="000000"/>
          <w:sz w:val="28"/>
        </w:rPr>
        <w:t>
      41-3) маман – адамдарға жоғары білімнің білім беру бағдарламасын меңгергеннен кейін берілетін біліктілік;</w:t>
      </w:r>
    </w:p>
    <w:bookmarkEnd w:id="82"/>
    <w:bookmarkStart w:name="z122" w:id="83"/>
    <w:p>
      <w:pPr>
        <w:spacing w:after="0"/>
        <w:ind w:left="0"/>
        <w:jc w:val="both"/>
      </w:pPr>
      <w:r>
        <w:rPr>
          <w:rFonts w:ascii="Times New Roman"/>
          <w:b w:val="false"/>
          <w:i w:val="false"/>
          <w:color w:val="000000"/>
          <w:sz w:val="28"/>
        </w:rPr>
        <w:t>
      42) мамандандырылған аккредиттеу - білім беру ұйымы іске асыратын жекелеген білім беру бағдарламаларының сапасын бағалау;</w:t>
      </w:r>
    </w:p>
    <w:bookmarkEnd w:id="83"/>
    <w:bookmarkStart w:name="z1205" w:id="84"/>
    <w:p>
      <w:pPr>
        <w:spacing w:after="0"/>
        <w:ind w:left="0"/>
        <w:jc w:val="both"/>
      </w:pPr>
      <w:r>
        <w:rPr>
          <w:rFonts w:ascii="Times New Roman"/>
          <w:b w:val="false"/>
          <w:i w:val="false"/>
          <w:color w:val="000000"/>
          <w:sz w:val="28"/>
        </w:rPr>
        <w:t>
      42-1) мектепке дейінгі ұйым – мектепке дейiнгi тәрбие мен оқытудың жалпы білім беретін, арнайы оқу бағдарламаларын, жеке дамыту бағдарламаларын іске асыратын білім беру ұйымы;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24" w:id="85"/>
    <w:p>
      <w:pPr>
        <w:spacing w:after="0"/>
        <w:ind w:left="0"/>
        <w:jc w:val="both"/>
      </w:pPr>
      <w:r>
        <w:rPr>
          <w:rFonts w:ascii="Times New Roman"/>
          <w:b w:val="false"/>
          <w:i w:val="false"/>
          <w:color w:val="000000"/>
          <w:sz w:val="28"/>
        </w:rPr>
        <w:t>
      44) мемлекеттік атаулы стипендия - Қазақстан Республикасының Президенті және (немесе) Қазақстан Республикасының Үкіметі тағайындайтын стипендия;</w:t>
      </w:r>
    </w:p>
    <w:bookmarkEnd w:id="85"/>
    <w:bookmarkStart w:name="z1089" w:id="86"/>
    <w:p>
      <w:pPr>
        <w:spacing w:after="0"/>
        <w:ind w:left="0"/>
        <w:jc w:val="both"/>
      </w:pPr>
      <w:r>
        <w:rPr>
          <w:rFonts w:ascii="Times New Roman"/>
          <w:b w:val="false"/>
          <w:i w:val="false"/>
          <w:color w:val="000000"/>
          <w:sz w:val="28"/>
        </w:rPr>
        <w:t>
      44-1) мемлекеттік аттестаттау – білім беру ұйымдары ұсынатын білім беру қызметтерінің тиісті білім беру деңгейінің мемлекеттік жалпыға міндетті стандартының талаптарына сәйкестігін бақылау мақсатында жүзеге асырылатын рәсім;</w:t>
      </w:r>
    </w:p>
    <w:bookmarkEnd w:id="86"/>
    <w:bookmarkStart w:name="z1081" w:id="87"/>
    <w:p>
      <w:pPr>
        <w:spacing w:after="0"/>
        <w:ind w:left="0"/>
        <w:jc w:val="both"/>
      </w:pPr>
      <w:r>
        <w:rPr>
          <w:rFonts w:ascii="Times New Roman"/>
          <w:b w:val="false"/>
          <w:i w:val="false"/>
          <w:color w:val="000000"/>
          <w:sz w:val="28"/>
        </w:rPr>
        <w:t>
      44-2) мемлекеттік білім беру кредиті – білім алушыларға жоғары білім алуға ақы төлеу үшін берілетін нысаналы кредит;</w:t>
      </w:r>
    </w:p>
    <w:bookmarkEnd w:id="87"/>
    <w:bookmarkStart w:name="z125" w:id="88"/>
    <w:p>
      <w:pPr>
        <w:spacing w:after="0"/>
        <w:ind w:left="0"/>
        <w:jc w:val="both"/>
      </w:pPr>
      <w:r>
        <w:rPr>
          <w:rFonts w:ascii="Times New Roman"/>
          <w:b w:val="false"/>
          <w:i w:val="false"/>
          <w:color w:val="000000"/>
          <w:sz w:val="28"/>
        </w:rPr>
        <w:t>
      45) мемлекеттік білім беру тапсырысы - мектепке дейінгі тәрбие мен оқыту, орта білім беру, мүмкіндігі шектеулі балаларды арнаулы психологиялық-педагогикалық қолдау, балаларға қосымша білім беру жөнінде, экономиканың қажеттілігін қамтамасыз ету, білікті жұмыс күші мен қоғамның зияткерлік әлеуетін молықтыру үшін кадрларды даярлау, білікті жұмыскерлер мен мамандардың біліктілігін арттыру және оларды қайта даярлау жөнінде, сондай-ақ білім беру жүйесін оқу-әдістемелік қамтамасыз ету жөнінде мемлекет қаржыландыратын қызмет көрсетулер көлемі;</w:t>
      </w:r>
    </w:p>
    <w:bookmarkEnd w:id="88"/>
    <w:bookmarkStart w:name="z783" w:id="89"/>
    <w:p>
      <w:pPr>
        <w:spacing w:after="0"/>
        <w:ind w:left="0"/>
        <w:jc w:val="both"/>
      </w:pPr>
      <w:r>
        <w:rPr>
          <w:rFonts w:ascii="Times New Roman"/>
          <w:b w:val="false"/>
          <w:i w:val="false"/>
          <w:color w:val="000000"/>
          <w:sz w:val="28"/>
        </w:rPr>
        <w:t>
      45-1) мемлекеттік білім беру ұйымдарының бірінші басшыларын ротациялау – облыстардың, республикалық маңызы бар қалалардың және астананың жергілікті атқарушы органдарының қарамағындағы мемлекеттік білім беру ұйымдарының бірінші басшылары арасындағы лауазымдық орын ауыстыру;</w:t>
      </w:r>
    </w:p>
    <w:bookmarkEnd w:id="89"/>
    <w:bookmarkStart w:name="z309" w:id="90"/>
    <w:p>
      <w:pPr>
        <w:spacing w:after="0"/>
        <w:ind w:left="0"/>
        <w:jc w:val="both"/>
      </w:pPr>
      <w:r>
        <w:rPr>
          <w:rFonts w:ascii="Times New Roman"/>
          <w:b w:val="false"/>
          <w:i w:val="false"/>
          <w:color w:val="000000"/>
          <w:sz w:val="28"/>
        </w:rPr>
        <w:t>
      45-2) мемлекеттік оқу бітіру емтиханы – білім алушылардың орта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bookmarkEnd w:id="90"/>
    <w:bookmarkStart w:name="z1206" w:id="91"/>
    <w:p>
      <w:pPr>
        <w:spacing w:after="0"/>
        <w:ind w:left="0"/>
        <w:jc w:val="both"/>
      </w:pPr>
      <w:r>
        <w:rPr>
          <w:rFonts w:ascii="Times New Roman"/>
          <w:b w:val="false"/>
          <w:i w:val="false"/>
          <w:color w:val="000000"/>
          <w:sz w:val="28"/>
        </w:rPr>
        <w:t>
      45-3) мүмкіндігі шектеулі балаларды арнаулы психологиялық-педагогикалық қолдау – қызметтің қандай да бір түрін орындау қабілеттерін қалпына келтіруге немесе оның орнын толтыруға бағытталған көрсетілетін қызметтер мен іс-шаралар кешені;</w:t>
      </w:r>
    </w:p>
    <w:bookmarkEnd w:id="91"/>
    <w:bookmarkStart w:name="z126" w:id="92"/>
    <w:p>
      <w:pPr>
        <w:spacing w:after="0"/>
        <w:ind w:left="0"/>
        <w:jc w:val="both"/>
      </w:pPr>
      <w:r>
        <w:rPr>
          <w:rFonts w:ascii="Times New Roman"/>
          <w:b w:val="false"/>
          <w:i w:val="false"/>
          <w:color w:val="000000"/>
          <w:sz w:val="28"/>
        </w:rPr>
        <w:t>
      46)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bookmarkEnd w:id="92"/>
    <w:bookmarkStart w:name="z127" w:id="93"/>
    <w:p>
      <w:pPr>
        <w:spacing w:after="0"/>
        <w:ind w:left="0"/>
        <w:jc w:val="both"/>
      </w:pPr>
      <w:r>
        <w:rPr>
          <w:rFonts w:ascii="Times New Roman"/>
          <w:b w:val="false"/>
          <w:i w:val="false"/>
          <w:color w:val="000000"/>
          <w:sz w:val="28"/>
        </w:rPr>
        <w:t>
      47)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w:t>
      </w:r>
    </w:p>
    <w:bookmarkEnd w:id="93"/>
    <w:bookmarkStart w:name="z128" w:id="94"/>
    <w:p>
      <w:pPr>
        <w:spacing w:after="0"/>
        <w:ind w:left="0"/>
        <w:jc w:val="both"/>
      </w:pPr>
      <w:r>
        <w:rPr>
          <w:rFonts w:ascii="Times New Roman"/>
          <w:b w:val="false"/>
          <w:i w:val="false"/>
          <w:color w:val="000000"/>
          <w:sz w:val="28"/>
        </w:rPr>
        <w:t>
      48) оқу-клиникалық орталығы - медициналық жоғары және (немесе) жоғары оқу орнынан кейінгі білім беру ұйымының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 оларды бақылауға арналған құрылымдық бөлімшесі;</w:t>
      </w:r>
    </w:p>
    <w:bookmarkEnd w:id="94"/>
    <w:bookmarkStart w:name="z988" w:id="95"/>
    <w:p>
      <w:pPr>
        <w:spacing w:after="0"/>
        <w:ind w:left="0"/>
        <w:jc w:val="both"/>
      </w:pPr>
      <w:r>
        <w:rPr>
          <w:rFonts w:ascii="Times New Roman"/>
          <w:b w:val="false"/>
          <w:i w:val="false"/>
          <w:color w:val="000000"/>
          <w:sz w:val="28"/>
        </w:rPr>
        <w:t>
      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bookmarkEnd w:id="95"/>
    <w:bookmarkStart w:name="z989" w:id="96"/>
    <w:p>
      <w:pPr>
        <w:spacing w:after="0"/>
        <w:ind w:left="0"/>
        <w:jc w:val="both"/>
      </w:pPr>
      <w:r>
        <w:rPr>
          <w:rFonts w:ascii="Times New Roman"/>
          <w:b w:val="false"/>
          <w:i w:val="false"/>
          <w:color w:val="000000"/>
          <w:sz w:val="28"/>
        </w:rPr>
        <w:t>
      48-2) оқыту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bookmarkEnd w:id="96"/>
    <w:bookmarkStart w:name="z1175" w:id="97"/>
    <w:p>
      <w:pPr>
        <w:spacing w:after="0"/>
        <w:ind w:left="0"/>
        <w:jc w:val="both"/>
      </w:pPr>
      <w:r>
        <w:rPr>
          <w:rFonts w:ascii="Times New Roman"/>
          <w:b w:val="false"/>
          <w:i w:val="false"/>
          <w:color w:val="000000"/>
          <w:sz w:val="28"/>
        </w:rPr>
        <w:t>
      48-3) оқыту-сауықтыру білім беру ұйымы – балаларды және оқушы жастарды тәрбиелеу, оларға білім беру, сауықтыру, демалдыру жөніндегі функцияларды жүзеге асыратын заңды тұлға;</w:t>
      </w:r>
    </w:p>
    <w:bookmarkEnd w:id="97"/>
    <w:bookmarkStart w:name="z1176" w:id="98"/>
    <w:p>
      <w:pPr>
        <w:spacing w:after="0"/>
        <w:ind w:left="0"/>
        <w:jc w:val="both"/>
      </w:pPr>
      <w:r>
        <w:rPr>
          <w:rFonts w:ascii="Times New Roman"/>
          <w:b w:val="false"/>
          <w:i w:val="false"/>
          <w:color w:val="000000"/>
          <w:sz w:val="28"/>
        </w:rPr>
        <w:t>
      48-4) онлайн-оқыту – білім алушы кеңістік және уақыт арақашықтығына қарамастан, педагог пен білім алушы арасында өзара әрекет болуға арналған ақпараттық-коммуникациялық технологиялар және Интернет арқылы жоғары және (немесе) жоғары оқу орнынан кейінгі білімді алатын кадрлар даярлаудың нақты бағыттары бойынша оқыту нысаны;</w:t>
      </w:r>
    </w:p>
    <w:bookmarkEnd w:id="98"/>
    <w:bookmarkStart w:name="z129" w:id="99"/>
    <w:p>
      <w:pPr>
        <w:spacing w:after="0"/>
        <w:ind w:left="0"/>
        <w:jc w:val="both"/>
      </w:pPr>
      <w:r>
        <w:rPr>
          <w:rFonts w:ascii="Times New Roman"/>
          <w:b w:val="false"/>
          <w:i w:val="false"/>
          <w:color w:val="000000"/>
          <w:sz w:val="28"/>
        </w:rPr>
        <w:t>
      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bookmarkEnd w:id="99"/>
    <w:bookmarkStart w:name="z784" w:id="100"/>
    <w:p>
      <w:pPr>
        <w:spacing w:after="0"/>
        <w:ind w:left="0"/>
        <w:jc w:val="both"/>
      </w:pPr>
      <w:r>
        <w:rPr>
          <w:rFonts w:ascii="Times New Roman"/>
          <w:b w:val="false"/>
          <w:i w:val="false"/>
          <w:color w:val="000000"/>
          <w:sz w:val="28"/>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bookmarkEnd w:id="100"/>
    <w:bookmarkStart w:name="z990" w:id="101"/>
    <w:p>
      <w:pPr>
        <w:spacing w:after="0"/>
        <w:ind w:left="0"/>
        <w:jc w:val="both"/>
      </w:pPr>
      <w:r>
        <w:rPr>
          <w:rFonts w:ascii="Times New Roman"/>
          <w:b w:val="false"/>
          <w:i w:val="false"/>
          <w:color w:val="000000"/>
          <w:sz w:val="28"/>
        </w:rPr>
        <w:t>
      49-2) орта білім беру ұйымы – мектепке дейінгі тәрбие беру мен оқытудың, бастауыш,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49-3)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49-4) алып тасталды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55" w:id="102"/>
    <w:p>
      <w:pPr>
        <w:spacing w:after="0"/>
        <w:ind w:left="0"/>
        <w:jc w:val="both"/>
      </w:pPr>
      <w:r>
        <w:rPr>
          <w:rFonts w:ascii="Times New Roman"/>
          <w:b w:val="false"/>
          <w:i w:val="false"/>
          <w:color w:val="000000"/>
          <w:sz w:val="28"/>
        </w:rPr>
        <w:t>
      49-5) өмірлік қиын жағдайда жүрген балаларды қолдау орталықтары – тұрақты немесе уақытша (күндіз) болуды ұсына отырып, сондай-ақ қызметі өмірлік қиын жағдайдың алдын алу жөніндегі шараларды жүзеге асырумен байланысты заңды тұлғаларға ақпараттық, консультациялық, делдалдық көрсетілетін қызметтерді ұсыну жолымен арнаулы әлеуметтік қызметтер көрсететін, білім беру органдарының қарамағындағы ұйымдар;</w:t>
      </w:r>
    </w:p>
    <w:bookmarkEnd w:id="102"/>
    <w:bookmarkStart w:name="z1056" w:id="103"/>
    <w:p>
      <w:pPr>
        <w:spacing w:after="0"/>
        <w:ind w:left="0"/>
        <w:jc w:val="both"/>
      </w:pPr>
      <w:r>
        <w:rPr>
          <w:rFonts w:ascii="Times New Roman"/>
          <w:b w:val="false"/>
          <w:i w:val="false"/>
          <w:color w:val="000000"/>
          <w:sz w:val="28"/>
        </w:rPr>
        <w:t>
      49-6)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 алып тасталды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070" w:id="104"/>
    <w:p>
      <w:pPr>
        <w:spacing w:after="0"/>
        <w:ind w:left="0"/>
        <w:jc w:val="both"/>
      </w:pPr>
      <w:r>
        <w:rPr>
          <w:rFonts w:ascii="Times New Roman"/>
          <w:b w:val="false"/>
          <w:i w:val="false"/>
          <w:color w:val="000000"/>
          <w:sz w:val="28"/>
        </w:rPr>
        <w:t>
      50-1)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bookmarkEnd w:id="104"/>
    <w:bookmarkStart w:name="z1071" w:id="105"/>
    <w:p>
      <w:pPr>
        <w:spacing w:after="0"/>
        <w:ind w:left="0"/>
        <w:jc w:val="both"/>
      </w:pPr>
      <w:r>
        <w:rPr>
          <w:rFonts w:ascii="Times New Roman"/>
          <w:b w:val="false"/>
          <w:i w:val="false"/>
          <w:color w:val="000000"/>
          <w:sz w:val="28"/>
        </w:rPr>
        <w:t>
      50-2) педагог қызметін курстан кейін қолдау – педагогтің кәсіптік құзыреттілігін оның курстан кейінгі қызметін үздіксіз мониторингтеу және әдістемелік, консультациялық көмек көрсету арқылы дамытуды қамтамасыз ететін іс-шаралар жүйесі;</w:t>
      </w:r>
    </w:p>
    <w:bookmarkEnd w:id="105"/>
    <w:bookmarkStart w:name="z1072" w:id="106"/>
    <w:p>
      <w:pPr>
        <w:spacing w:after="0"/>
        <w:ind w:left="0"/>
        <w:jc w:val="both"/>
      </w:pPr>
      <w:r>
        <w:rPr>
          <w:rFonts w:ascii="Times New Roman"/>
          <w:b w:val="false"/>
          <w:i w:val="false"/>
          <w:color w:val="000000"/>
          <w:sz w:val="28"/>
        </w:rPr>
        <w:t>
      50-3) психологиялық-педагогикалық қолдап отыру – білім беру ұйымдарында іске асырылатын, процесінде ерекше білім беру қажеттіліктерін бағалау негізінде ерекше білім беруді қажет ететін адамдарды (балаларды) ойдағыдай оқыту және дамыту үшін әлеуметтік-психологиялық және педагогикалық жағдайлар жасалатын жүйелі-ұйымдастырылған қызмет;</w:t>
      </w:r>
    </w:p>
    <w:bookmarkEnd w:id="106"/>
    <w:bookmarkStart w:name="z1208" w:id="107"/>
    <w:p>
      <w:pPr>
        <w:spacing w:after="0"/>
        <w:ind w:left="0"/>
        <w:jc w:val="both"/>
      </w:pPr>
      <w:r>
        <w:rPr>
          <w:rFonts w:ascii="Times New Roman"/>
          <w:b w:val="false"/>
          <w:i w:val="false"/>
          <w:color w:val="000000"/>
          <w:sz w:val="28"/>
        </w:rPr>
        <w:t>
      50-4)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w:t>
      </w:r>
    </w:p>
    <w:bookmarkEnd w:id="107"/>
    <w:bookmarkStart w:name="z131" w:id="108"/>
    <w:p>
      <w:pPr>
        <w:spacing w:after="0"/>
        <w:ind w:left="0"/>
        <w:jc w:val="both"/>
      </w:pPr>
      <w:r>
        <w:rPr>
          <w:rFonts w:ascii="Times New Roman"/>
          <w:b w:val="false"/>
          <w:i w:val="false"/>
          <w:color w:val="000000"/>
          <w:sz w:val="28"/>
        </w:rPr>
        <w:t>
      51)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51-1) алып тасталды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2" w:id="109"/>
    <w:p>
      <w:pPr>
        <w:spacing w:after="0"/>
        <w:ind w:left="0"/>
        <w:jc w:val="both"/>
      </w:pPr>
      <w:r>
        <w:rPr>
          <w:rFonts w:ascii="Times New Roman"/>
          <w:b w:val="false"/>
          <w:i w:val="false"/>
          <w:color w:val="000000"/>
          <w:sz w:val="28"/>
        </w:rPr>
        <w:t>
      52) рухани (діни) білім беру ұйымдары - дін қызметшілерін даярлаудың білім беру бағдарламаларын іске асыратын оқу орындары;</w:t>
      </w:r>
    </w:p>
    <w:bookmarkEnd w:id="109"/>
    <w:bookmarkStart w:name="z133" w:id="110"/>
    <w:p>
      <w:pPr>
        <w:spacing w:after="0"/>
        <w:ind w:left="0"/>
        <w:jc w:val="both"/>
      </w:pPr>
      <w:r>
        <w:rPr>
          <w:rFonts w:ascii="Times New Roman"/>
          <w:b w:val="false"/>
          <w:i w:val="false"/>
          <w:color w:val="000000"/>
          <w:sz w:val="28"/>
        </w:rPr>
        <w:t>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bookmarkEnd w:id="110"/>
    <w:bookmarkStart w:name="z786" w:id="111"/>
    <w:p>
      <w:pPr>
        <w:spacing w:after="0"/>
        <w:ind w:left="0"/>
        <w:jc w:val="both"/>
      </w:pPr>
      <w:r>
        <w:rPr>
          <w:rFonts w:ascii="Times New Roman"/>
          <w:b w:val="false"/>
          <w:i w:val="false"/>
          <w:color w:val="000000"/>
          <w:sz w:val="28"/>
        </w:rPr>
        <w:t>
      53-1) стипендиялық бағдарламалар – қазақстандық жоғары және (немесе) жоғары оқу орнынан кейінгі білім беру ұйымдарында шетелдіктерді, оның ішінде Қазақстан Республикасының азаматы болып табылмайтын, ұлты қазақ адамдарды оқытуды көздейтін және мемлекеттік бюджет қаражатынан қаржыландырылатын бағдарламалар;</w:t>
      </w:r>
    </w:p>
    <w:bookmarkEnd w:id="111"/>
    <w:bookmarkStart w:name="z787" w:id="112"/>
    <w:p>
      <w:pPr>
        <w:spacing w:after="0"/>
        <w:ind w:left="0"/>
        <w:jc w:val="both"/>
      </w:pPr>
      <w:r>
        <w:rPr>
          <w:rFonts w:ascii="Times New Roman"/>
          <w:b w:val="false"/>
          <w:i w:val="false"/>
          <w:color w:val="000000"/>
          <w:sz w:val="28"/>
        </w:rPr>
        <w:t>
      53-2)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p>
    <w:bookmarkEnd w:id="112"/>
    <w:bookmarkStart w:name="z991" w:id="113"/>
    <w:p>
      <w:pPr>
        <w:spacing w:after="0"/>
        <w:ind w:left="0"/>
        <w:jc w:val="both"/>
      </w:pPr>
      <w:r>
        <w:rPr>
          <w:rFonts w:ascii="Times New Roman"/>
          <w:b w:val="false"/>
          <w:i w:val="false"/>
          <w:color w:val="000000"/>
          <w:sz w:val="28"/>
        </w:rPr>
        <w:t>
      53-3) студенттерді, магистранттар мен докторанттарды жатақханалардағы орындармен қамтамасыз етуге мемлекеттік тапсырыс – мемлекеттік білім беру тапсырысымен байланысты, студенттер, магистранттар мен докторанттар үшін жатақханалардан жаңа орындар беруді қамтамасыз ету бойынша көрсетілетін қызметтер үшін ақшалай төлемдер;</w:t>
      </w:r>
    </w:p>
    <w:bookmarkEnd w:id="113"/>
    <w:bookmarkStart w:name="z992" w:id="114"/>
    <w:p>
      <w:pPr>
        <w:spacing w:after="0"/>
        <w:ind w:left="0"/>
        <w:jc w:val="both"/>
      </w:pPr>
      <w:r>
        <w:rPr>
          <w:rFonts w:ascii="Times New Roman"/>
          <w:b w:val="false"/>
          <w:i w:val="false"/>
          <w:color w:val="000000"/>
          <w:sz w:val="28"/>
        </w:rPr>
        <w:t>
      53-4) сынып жетекшілігі – педагогке сыныпта білім алушылардың қызметін оқу-тәрбие процесі шеңберінде үйлестіру бойынша жүктелген функция;</w:t>
      </w:r>
    </w:p>
    <w:bookmarkEnd w:id="114"/>
    <w:bookmarkStart w:name="z993" w:id="115"/>
    <w:p>
      <w:pPr>
        <w:spacing w:after="0"/>
        <w:ind w:left="0"/>
        <w:jc w:val="both"/>
      </w:pPr>
      <w:r>
        <w:rPr>
          <w:rFonts w:ascii="Times New Roman"/>
          <w:b w:val="false"/>
          <w:i w:val="false"/>
          <w:color w:val="000000"/>
          <w:sz w:val="28"/>
        </w:rPr>
        <w:t>
      53-5) танылған аккредиттеу органдарының тізілімі – білім беру саласындағы уәкілетті орган қалыптастырған, Экономикалық ынтымақтастық және даму ұйымына (ЭЫДҰ) мүше мемлекеттердің аккредиттеу органдарының тізіліміне және (немесе) қауымдастықтарына кірген ұлттық және шетелдік аккредиттеу органдарының тізбесі;</w:t>
      </w:r>
    </w:p>
    <w:bookmarkEnd w:id="115"/>
    <w:bookmarkStart w:name="z1209" w:id="116"/>
    <w:p>
      <w:pPr>
        <w:spacing w:after="0"/>
        <w:ind w:left="0"/>
        <w:jc w:val="both"/>
      </w:pPr>
      <w:r>
        <w:rPr>
          <w:rFonts w:ascii="Times New Roman"/>
          <w:b w:val="false"/>
          <w:i w:val="false"/>
          <w:color w:val="000000"/>
          <w:sz w:val="28"/>
        </w:rPr>
        <w:t>
      53-6)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bookmarkEnd w:id="116"/>
    <w:bookmarkStart w:name="z1210" w:id="117"/>
    <w:p>
      <w:pPr>
        <w:spacing w:after="0"/>
        <w:ind w:left="0"/>
        <w:jc w:val="both"/>
      </w:pPr>
      <w:r>
        <w:rPr>
          <w:rFonts w:ascii="Times New Roman"/>
          <w:b w:val="false"/>
          <w:i w:val="false"/>
          <w:color w:val="000000"/>
          <w:sz w:val="28"/>
        </w:rPr>
        <w:t>
      53-7) техникалық және кәсіптік білім беру – білікті жұмысшы кадрлар мен орта буын мамандарын даярлауға бағытталған білім беру;</w:t>
      </w:r>
    </w:p>
    <w:bookmarkEnd w:id="117"/>
    <w:bookmarkStart w:name="z1211" w:id="118"/>
    <w:p>
      <w:pPr>
        <w:spacing w:after="0"/>
        <w:ind w:left="0"/>
        <w:jc w:val="both"/>
      </w:pPr>
      <w:r>
        <w:rPr>
          <w:rFonts w:ascii="Times New Roman"/>
          <w:b w:val="false"/>
          <w:i w:val="false"/>
          <w:color w:val="000000"/>
          <w:sz w:val="28"/>
        </w:rPr>
        <w:t>
      53-8) "Техникалық және кәсіптік, орта білімнен кейінгі білім беретін үздік ұйым" гранты – облыстардың, республикалық маңызы бар қалалардың және астананың жергілікті атқарушы органдары техникалық және кәсіптік, орта білімнен кейінгі білім беретін мемлекеттік ұйымдарға рейтингтік көрсеткіштері негізінде конкурс қорытындысы бойынша жыл сайын бөлетін ақша;</w:t>
      </w:r>
    </w:p>
    <w:bookmarkEnd w:id="118"/>
    <w:bookmarkStart w:name="z1212" w:id="119"/>
    <w:p>
      <w:pPr>
        <w:spacing w:after="0"/>
        <w:ind w:left="0"/>
        <w:jc w:val="both"/>
      </w:pPr>
      <w:r>
        <w:rPr>
          <w:rFonts w:ascii="Times New Roman"/>
          <w:b w:val="false"/>
          <w:i w:val="false"/>
          <w:color w:val="000000"/>
          <w:sz w:val="28"/>
        </w:rPr>
        <w:t>
      53-9) тыңдаушы – білім беру ұйымында қосымша білімнің және дайындық бөлімінің білім беру бағдарламалары бойынша білім алып жатқан адам;</w:t>
      </w:r>
    </w:p>
    <w:bookmarkEnd w:id="119"/>
    <w:bookmarkStart w:name="z1213" w:id="120"/>
    <w:p>
      <w:pPr>
        <w:spacing w:after="0"/>
        <w:ind w:left="0"/>
        <w:jc w:val="both"/>
      </w:pPr>
      <w:r>
        <w:rPr>
          <w:rFonts w:ascii="Times New Roman"/>
          <w:b w:val="false"/>
          <w:i w:val="false"/>
          <w:color w:val="000000"/>
          <w:sz w:val="28"/>
        </w:rPr>
        <w:t>
      53-10)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 қорытынды аттестатталуын өткiзу үшiн таяу маңдағы шағын жинақталған мектептердiң бiлiм беру ресурстары оның базасында шоғырланатын орта бiлiм беру ұйымы;</w:t>
      </w:r>
    </w:p>
    <w:bookmarkEnd w:id="120"/>
    <w:bookmarkStart w:name="z134" w:id="121"/>
    <w:p>
      <w:pPr>
        <w:spacing w:after="0"/>
        <w:ind w:left="0"/>
        <w:jc w:val="both"/>
      </w:pPr>
      <w:r>
        <w:rPr>
          <w:rFonts w:ascii="Times New Roman"/>
          <w:b w:val="false"/>
          <w:i w:val="false"/>
          <w:color w:val="000000"/>
          <w:sz w:val="28"/>
        </w:rPr>
        <w:t>
      54) университет – әртүрлі салалар бойынша ғылыми-педагогикалық қызметті, кадрлар даярлауды, іргелі және (немесе) қолданбалы ғылыми зерттеулерді жүзеге асыратын және жетекші ғылыми-әдістемелік орталық болып табылатын жоғары және (немесе) жоғары оқу орнынан кейінгі білім беру ұйымы;</w:t>
      </w:r>
    </w:p>
    <w:bookmarkEnd w:id="121"/>
    <w:bookmarkStart w:name="z135" w:id="122"/>
    <w:p>
      <w:pPr>
        <w:spacing w:after="0"/>
        <w:ind w:left="0"/>
        <w:jc w:val="both"/>
      </w:pPr>
      <w:r>
        <w:rPr>
          <w:rFonts w:ascii="Times New Roman"/>
          <w:b w:val="false"/>
          <w:i w:val="false"/>
          <w:color w:val="000000"/>
          <w:sz w:val="28"/>
        </w:rPr>
        <w:t>
      55) училище – мәдениет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p>
    <w:bookmarkEnd w:id="122"/>
    <w:bookmarkStart w:name="z136" w:id="123"/>
    <w:p>
      <w:pPr>
        <w:spacing w:after="0"/>
        <w:ind w:left="0"/>
        <w:jc w:val="both"/>
      </w:pPr>
      <w:r>
        <w:rPr>
          <w:rFonts w:ascii="Times New Roman"/>
          <w:b w:val="false"/>
          <w:i w:val="false"/>
          <w:color w:val="000000"/>
          <w:sz w:val="28"/>
        </w:rPr>
        <w:t>
      56) ұлттық бірыңғай тестілеу – жоғары және (немесе) жоғары оқу орнынан кейінгі білім беру ұйымдарына түсуге арналған іріктеу емтихандарының бір нысаны;</w:t>
      </w:r>
    </w:p>
    <w:bookmarkEnd w:id="123"/>
    <w:bookmarkStart w:name="z788" w:id="124"/>
    <w:p>
      <w:pPr>
        <w:spacing w:after="0"/>
        <w:ind w:left="0"/>
        <w:jc w:val="both"/>
      </w:pPr>
      <w:r>
        <w:rPr>
          <w:rFonts w:ascii="Times New Roman"/>
          <w:b w:val="false"/>
          <w:i w:val="false"/>
          <w:color w:val="000000"/>
          <w:sz w:val="28"/>
        </w:rPr>
        <w:t>
      56-1) ұлттық жоғары және (немесе) жоғары оқу орнынан кейінгі білім беру ұйымы – ерекше мәртебесі бар жоғары және (немесе) жоғары оқу орнынан кейінгі білім беру ұйымы;</w:t>
      </w:r>
    </w:p>
    <w:bookmarkEnd w:id="124"/>
    <w:bookmarkStart w:name="z789" w:id="125"/>
    <w:p>
      <w:pPr>
        <w:spacing w:after="0"/>
        <w:ind w:left="0"/>
        <w:jc w:val="both"/>
      </w:pPr>
      <w:r>
        <w:rPr>
          <w:rFonts w:ascii="Times New Roman"/>
          <w:b w:val="false"/>
          <w:i w:val="false"/>
          <w:color w:val="000000"/>
          <w:sz w:val="28"/>
        </w:rPr>
        <w:t>
      56-2) ұлттық зерттеу университеті – ерекше мәртебесі бар зерттеу университеті;</w:t>
      </w:r>
    </w:p>
    <w:bookmarkEnd w:id="125"/>
    <w:bookmarkStart w:name="z1073" w:id="126"/>
    <w:p>
      <w:pPr>
        <w:spacing w:after="0"/>
        <w:ind w:left="0"/>
        <w:jc w:val="both"/>
      </w:pPr>
      <w:r>
        <w:rPr>
          <w:rFonts w:ascii="Times New Roman"/>
          <w:b w:val="false"/>
          <w:i w:val="false"/>
          <w:color w:val="000000"/>
          <w:sz w:val="28"/>
        </w:rPr>
        <w:t>
      56-3) үздіксіз интеграцияланған білім беру - деңгейаралық интеграцияланған білім беру бағдарламалары шеңберінде біліктілігі жоғары кадрлар даярлауға бағытталған кәсіптік оқыту нысаны;</w:t>
      </w:r>
    </w:p>
    <w:bookmarkEnd w:id="126"/>
    <w:bookmarkStart w:name="z137" w:id="127"/>
    <w:p>
      <w:pPr>
        <w:spacing w:after="0"/>
        <w:ind w:left="0"/>
        <w:jc w:val="both"/>
      </w:pPr>
      <w:r>
        <w:rPr>
          <w:rFonts w:ascii="Times New Roman"/>
          <w:b w:val="false"/>
          <w:i w:val="false"/>
          <w:color w:val="000000"/>
          <w:sz w:val="28"/>
        </w:rPr>
        <w:t>
      57)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127"/>
    <w:bookmarkStart w:name="z922" w:id="128"/>
    <w:p>
      <w:pPr>
        <w:spacing w:after="0"/>
        <w:ind w:left="0"/>
        <w:jc w:val="both"/>
      </w:pPr>
      <w:r>
        <w:rPr>
          <w:rFonts w:ascii="Times New Roman"/>
          <w:b w:val="false"/>
          <w:i w:val="false"/>
          <w:color w:val="000000"/>
          <w:sz w:val="28"/>
        </w:rPr>
        <w:t>
      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bookmarkEnd w:id="128"/>
    <w:bookmarkStart w:name="z138" w:id="129"/>
    <w:p>
      <w:pPr>
        <w:spacing w:after="0"/>
        <w:ind w:left="0"/>
        <w:jc w:val="both"/>
      </w:pPr>
      <w:r>
        <w:rPr>
          <w:rFonts w:ascii="Times New Roman"/>
          <w:b w:val="false"/>
          <w:i w:val="false"/>
          <w:color w:val="000000"/>
          <w:sz w:val="28"/>
        </w:rPr>
        <w:t>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bookmarkEnd w:id="129"/>
    <w:bookmarkStart w:name="z139" w:id="130"/>
    <w:p>
      <w:pPr>
        <w:spacing w:after="0"/>
        <w:ind w:left="0"/>
        <w:jc w:val="both"/>
      </w:pPr>
      <w:r>
        <w:rPr>
          <w:rFonts w:ascii="Times New Roman"/>
          <w:b w:val="false"/>
          <w:i w:val="false"/>
          <w:color w:val="000000"/>
          <w:sz w:val="28"/>
        </w:rPr>
        <w:t>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bookmarkEnd w:id="130"/>
    <w:bookmarkStart w:name="z140" w:id="131"/>
    <w:p>
      <w:pPr>
        <w:spacing w:after="0"/>
        <w:ind w:left="0"/>
        <w:jc w:val="both"/>
      </w:pPr>
      <w:r>
        <w:rPr>
          <w:rFonts w:ascii="Times New Roman"/>
          <w:b w:val="false"/>
          <w:i w:val="false"/>
          <w:color w:val="000000"/>
          <w:sz w:val="28"/>
        </w:rPr>
        <w:t>
      60) экстернат – білім алушы сабаққа үнемі қатыспай-ақ тиісті білім беру бағдарламасының оқу пәндерін өз бетімен оқитын оқыту нысандарының бірі;</w:t>
      </w:r>
    </w:p>
    <w:bookmarkEnd w:id="131"/>
    <w:bookmarkStart w:name="z141" w:id="132"/>
    <w:p>
      <w:pPr>
        <w:spacing w:after="0"/>
        <w:ind w:left="0"/>
        <w:jc w:val="both"/>
      </w:pPr>
      <w:r>
        <w:rPr>
          <w:rFonts w:ascii="Times New Roman"/>
          <w:b w:val="false"/>
          <w:i w:val="false"/>
          <w:color w:val="000000"/>
          <w:sz w:val="28"/>
        </w:rPr>
        <w:t>
      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18.02.2014 </w:t>
      </w:r>
      <w:r>
        <w:rPr>
          <w:rFonts w:ascii="Times New Roman"/>
          <w:b w:val="false"/>
          <w:i w:val="false"/>
          <w:color w:val="00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білім беру саласындағы заңнамасы</w:t>
      </w:r>
    </w:p>
    <w:bookmarkStart w:name="z155" w:id="133"/>
    <w:p>
      <w:pPr>
        <w:spacing w:after="0"/>
        <w:ind w:left="0"/>
        <w:jc w:val="both"/>
      </w:pPr>
      <w:r>
        <w:rPr>
          <w:rFonts w:ascii="Times New Roman"/>
          <w:b w:val="false"/>
          <w:i w:val="false"/>
          <w:color w:val="000000"/>
          <w:sz w:val="28"/>
        </w:rPr>
        <w:t>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133"/>
    <w:bookmarkStart w:name="z156" w:id="134"/>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bookmarkEnd w:id="134"/>
    <w:bookmarkStart w:name="z1171" w:id="135"/>
    <w:p>
      <w:pPr>
        <w:spacing w:after="0"/>
        <w:ind w:left="0"/>
        <w:jc w:val="both"/>
      </w:pPr>
      <w:r>
        <w:rPr>
          <w:rFonts w:ascii="Times New Roman"/>
          <w:b w:val="false"/>
          <w:i w:val="false"/>
          <w:color w:val="000000"/>
          <w:sz w:val="28"/>
        </w:rPr>
        <w:t>
      3. Қазақстан Республикасының білім беру саласындағы заңнамасымен реттелген құқықтық қатынастарға:</w:t>
      </w:r>
    </w:p>
    <w:bookmarkEnd w:id="135"/>
    <w:p>
      <w:pPr>
        <w:spacing w:after="0"/>
        <w:ind w:left="0"/>
        <w:jc w:val="both"/>
      </w:pPr>
      <w:r>
        <w:rPr>
          <w:rFonts w:ascii="Times New Roman"/>
          <w:b w:val="false"/>
          <w:i w:val="false"/>
          <w:color w:val="000000"/>
          <w:sz w:val="28"/>
        </w:rPr>
        <w:t>
      1) аккредиттеу органының көрсетілетін қызметтерін;</w:t>
      </w:r>
    </w:p>
    <w:p>
      <w:pPr>
        <w:spacing w:after="0"/>
        <w:ind w:left="0"/>
        <w:jc w:val="both"/>
      </w:pPr>
      <w:r>
        <w:rPr>
          <w:rFonts w:ascii="Times New Roman"/>
          <w:b w:val="false"/>
          <w:i w:val="false"/>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w:t>
      </w:r>
    </w:p>
    <w:p>
      <w:pPr>
        <w:spacing w:after="0"/>
        <w:ind w:left="0"/>
        <w:jc w:val="both"/>
      </w:pPr>
      <w:r>
        <w:rPr>
          <w:rFonts w:ascii="Times New Roman"/>
          <w:b w:val="false"/>
          <w:i w:val="false"/>
          <w:color w:val="000000"/>
          <w:sz w:val="28"/>
        </w:rPr>
        <w:t>
      3) мемлекеттік білім беру тапсырысының көрсетілетін қызметтерін сатып алу бөлігінде Қазақстан Республикасының мемлекеттік сатып алу туралы заңнамасының күші қолданылмайды. Бұл ретте мемлекеттік білім беру тапсырысының көрсетілетін қызметтерінің шарттары білім беру саласындағы уәкілетті орган айқындаған тәртіппен мемлекеттік сатып алу веб-порталы арқылы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3-бап. Білім беру саласындағы мемлекеттік саясаттың принциптері</w:t>
      </w:r>
    </w:p>
    <w:bookmarkStart w:name="z157" w:id="136"/>
    <w:p>
      <w:pPr>
        <w:spacing w:after="0"/>
        <w:ind w:left="0"/>
        <w:jc w:val="both"/>
      </w:pPr>
      <w:r>
        <w:rPr>
          <w:rFonts w:ascii="Times New Roman"/>
          <w:b w:val="false"/>
          <w:i w:val="false"/>
          <w:color w:val="000000"/>
          <w:sz w:val="28"/>
        </w:rPr>
        <w:t>
      1. Білім беру саласындағы мемлекеттік саясаттың негізгі принциптері мыналар болып табылады:</w:t>
      </w:r>
    </w:p>
    <w:bookmarkEnd w:id="136"/>
    <w:bookmarkStart w:name="z158" w:id="137"/>
    <w:p>
      <w:pPr>
        <w:spacing w:after="0"/>
        <w:ind w:left="0"/>
        <w:jc w:val="both"/>
      </w:pPr>
      <w:r>
        <w:rPr>
          <w:rFonts w:ascii="Times New Roman"/>
          <w:b w:val="false"/>
          <w:i w:val="false"/>
          <w:color w:val="000000"/>
          <w:sz w:val="28"/>
        </w:rPr>
        <w:t>
      1) баршаның сапалы білім алуға құқықтарының теңдігі;</w:t>
      </w:r>
    </w:p>
    <w:bookmarkEnd w:id="137"/>
    <w:bookmarkStart w:name="z159" w:id="138"/>
    <w:p>
      <w:pPr>
        <w:spacing w:after="0"/>
        <w:ind w:left="0"/>
        <w:jc w:val="both"/>
      </w:pPr>
      <w:r>
        <w:rPr>
          <w:rFonts w:ascii="Times New Roman"/>
          <w:b w:val="false"/>
          <w:i w:val="false"/>
          <w:color w:val="000000"/>
          <w:sz w:val="28"/>
        </w:rPr>
        <w:t>
      2) білім беру жүйесін дамытудың басымдығы;</w:t>
      </w:r>
    </w:p>
    <w:bookmarkEnd w:id="138"/>
    <w:bookmarkStart w:name="z160" w:id="139"/>
    <w:p>
      <w:pPr>
        <w:spacing w:after="0"/>
        <w:ind w:left="0"/>
        <w:jc w:val="both"/>
      </w:pPr>
      <w:r>
        <w:rPr>
          <w:rFonts w:ascii="Times New Roman"/>
          <w:b w:val="false"/>
          <w:i w:val="false"/>
          <w:color w:val="000000"/>
          <w:sz w:val="28"/>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bookmarkEnd w:id="139"/>
    <w:bookmarkStart w:name="z161" w:id="140"/>
    <w:p>
      <w:pPr>
        <w:spacing w:after="0"/>
        <w:ind w:left="0"/>
        <w:jc w:val="both"/>
      </w:pPr>
      <w:r>
        <w:rPr>
          <w:rFonts w:ascii="Times New Roman"/>
          <w:b w:val="false"/>
          <w:i w:val="false"/>
          <w:color w:val="000000"/>
          <w:sz w:val="28"/>
        </w:rPr>
        <w:t>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bookmarkEnd w:id="140"/>
    <w:bookmarkStart w:name="z162" w:id="141"/>
    <w:p>
      <w:pPr>
        <w:spacing w:after="0"/>
        <w:ind w:left="0"/>
        <w:jc w:val="both"/>
      </w:pPr>
      <w:r>
        <w:rPr>
          <w:rFonts w:ascii="Times New Roman"/>
          <w:b w:val="false"/>
          <w:i w:val="false"/>
          <w:color w:val="000000"/>
          <w:sz w:val="28"/>
        </w:rPr>
        <w:t>
      5) адамның құқықтары мен бостандықтарын құрметтеу;</w:t>
      </w:r>
    </w:p>
    <w:bookmarkEnd w:id="141"/>
    <w:bookmarkStart w:name="z163" w:id="142"/>
    <w:p>
      <w:pPr>
        <w:spacing w:after="0"/>
        <w:ind w:left="0"/>
        <w:jc w:val="both"/>
      </w:pPr>
      <w:r>
        <w:rPr>
          <w:rFonts w:ascii="Times New Roman"/>
          <w:b w:val="false"/>
          <w:i w:val="false"/>
          <w:color w:val="000000"/>
          <w:sz w:val="28"/>
        </w:rPr>
        <w:t>
      6) жеке адамның білімдарлығын ынталандыру және дарындылығын дамыту;</w:t>
      </w:r>
    </w:p>
    <w:bookmarkEnd w:id="142"/>
    <w:bookmarkStart w:name="z164" w:id="143"/>
    <w:p>
      <w:pPr>
        <w:spacing w:after="0"/>
        <w:ind w:left="0"/>
        <w:jc w:val="both"/>
      </w:pPr>
      <w:r>
        <w:rPr>
          <w:rFonts w:ascii="Times New Roman"/>
          <w:b w:val="false"/>
          <w:i w:val="false"/>
          <w:color w:val="000000"/>
          <w:sz w:val="28"/>
        </w:rPr>
        <w:t>
      7) білім беру деңгейлерінің сабақтастығын қамтамасыз ететін білім беру процесінің үздіксіздігі;</w:t>
      </w:r>
    </w:p>
    <w:bookmarkEnd w:id="143"/>
    <w:bookmarkStart w:name="z165" w:id="144"/>
    <w:p>
      <w:pPr>
        <w:spacing w:after="0"/>
        <w:ind w:left="0"/>
        <w:jc w:val="both"/>
      </w:pPr>
      <w:r>
        <w:rPr>
          <w:rFonts w:ascii="Times New Roman"/>
          <w:b w:val="false"/>
          <w:i w:val="false"/>
          <w:color w:val="000000"/>
          <w:sz w:val="28"/>
        </w:rPr>
        <w:t>
      8) оқытудың, тәрбиенің және дамытудың бірлігі;</w:t>
      </w:r>
    </w:p>
    <w:bookmarkEnd w:id="144"/>
    <w:bookmarkStart w:name="z166" w:id="145"/>
    <w:p>
      <w:pPr>
        <w:spacing w:after="0"/>
        <w:ind w:left="0"/>
        <w:jc w:val="both"/>
      </w:pPr>
      <w:r>
        <w:rPr>
          <w:rFonts w:ascii="Times New Roman"/>
          <w:b w:val="false"/>
          <w:i w:val="false"/>
          <w:color w:val="000000"/>
          <w:sz w:val="28"/>
        </w:rPr>
        <w:t>
      9) білім беруді басқарудың демократиялық сипаты, білім беру жүйесі қызметінің ашықтығы;</w:t>
      </w:r>
    </w:p>
    <w:bookmarkEnd w:id="145"/>
    <w:bookmarkStart w:name="z167" w:id="146"/>
    <w:p>
      <w:pPr>
        <w:spacing w:after="0"/>
        <w:ind w:left="0"/>
        <w:jc w:val="both"/>
      </w:pPr>
      <w:r>
        <w:rPr>
          <w:rFonts w:ascii="Times New Roman"/>
          <w:b w:val="false"/>
          <w:i w:val="false"/>
          <w:color w:val="000000"/>
          <w:sz w:val="28"/>
        </w:rPr>
        <w:t>
      10) білім беру ұйымдарының меншік нысандары, оқыту мен тәрбиенің нысандары, білім беру бағыттары бойынша алуан түрлі болуы.</w:t>
      </w:r>
    </w:p>
    <w:bookmarkEnd w:id="146"/>
    <w:bookmarkStart w:name="z168" w:id="147"/>
    <w:p>
      <w:pPr>
        <w:spacing w:after="0"/>
        <w:ind w:left="0"/>
        <w:jc w:val="both"/>
      </w:pPr>
      <w:r>
        <w:rPr>
          <w:rFonts w:ascii="Times New Roman"/>
          <w:b w:val="false"/>
          <w:i w:val="false"/>
          <w:color w:val="000000"/>
          <w:sz w:val="28"/>
        </w:rPr>
        <w:t>
      2. Білім беру ұйымдарында саяси партиялар мен діни ұйымдардың (бірлестіктердің) ұйымдық құрылымдарын құруға және олардың қызметіне тыйым салынады.</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өзгерту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6" w:id="148"/>
    <w:p>
      <w:pPr>
        <w:spacing w:after="0"/>
        <w:ind w:left="0"/>
        <w:jc w:val="left"/>
      </w:pPr>
      <w:r>
        <w:rPr>
          <w:rFonts w:ascii="Times New Roman"/>
          <w:b/>
          <w:i w:val="false"/>
          <w:color w:val="000000"/>
        </w:rPr>
        <w:t xml:space="preserve"> 2-тарау. БІЛІМ БЕРУ ЖҮЙЕСІН БАСҚАРУ</w:t>
      </w:r>
    </w:p>
    <w:bookmarkEnd w:id="148"/>
    <w:p>
      <w:pPr>
        <w:spacing w:after="0"/>
        <w:ind w:left="0"/>
        <w:jc w:val="both"/>
      </w:pPr>
      <w:r>
        <w:rPr>
          <w:rFonts w:ascii="Times New Roman"/>
          <w:b/>
          <w:i w:val="false"/>
          <w:color w:val="000000"/>
          <w:sz w:val="28"/>
        </w:rPr>
        <w:t>4-бап. Қазақстан Республикасы Үкіметінің білім беру саласындағы құзыреті</w:t>
      </w:r>
    </w:p>
    <w:p>
      <w:pPr>
        <w:spacing w:after="0"/>
        <w:ind w:left="0"/>
        <w:jc w:val="both"/>
      </w:pPr>
      <w:r>
        <w:rPr>
          <w:rFonts w:ascii="Times New Roman"/>
          <w:b w:val="false"/>
          <w:i w:val="false"/>
          <w:color w:val="000000"/>
          <w:sz w:val="28"/>
        </w:rPr>
        <w:t>
      Қазақстан Республикасының Үкіметі:</w:t>
      </w:r>
    </w:p>
    <w:bookmarkStart w:name="z169" w:id="149"/>
    <w:p>
      <w:pPr>
        <w:spacing w:after="0"/>
        <w:ind w:left="0"/>
        <w:jc w:val="both"/>
      </w:pPr>
      <w:r>
        <w:rPr>
          <w:rFonts w:ascii="Times New Roman"/>
          <w:b w:val="false"/>
          <w:i w:val="false"/>
          <w:color w:val="000000"/>
          <w:sz w:val="28"/>
        </w:rPr>
        <w:t>
      1) білім беруді дамыту жөніндегі мемлекеттік саясатты әзірлейді және іске асырады;</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71" w:id="150"/>
    <w:p>
      <w:pPr>
        <w:spacing w:after="0"/>
        <w:ind w:left="0"/>
        <w:jc w:val="both"/>
      </w:pPr>
      <w:r>
        <w:rPr>
          <w:rFonts w:ascii="Times New Roman"/>
          <w:b w:val="false"/>
          <w:i w:val="false"/>
          <w:color w:val="000000"/>
          <w:sz w:val="28"/>
        </w:rPr>
        <w:t>
      3) еңбек нарығының кадрларға ағымдағы және келешектегі қажеттігінің тұрақты мониторингі жүйесін қалыптастырады;</w:t>
      </w:r>
    </w:p>
    <w:bookmarkEnd w:id="150"/>
    <w:bookmarkStart w:name="z172" w:id="151"/>
    <w:p>
      <w:pPr>
        <w:spacing w:after="0"/>
        <w:ind w:left="0"/>
        <w:jc w:val="both"/>
      </w:pPr>
      <w:r>
        <w:rPr>
          <w:rFonts w:ascii="Times New Roman"/>
          <w:b w:val="false"/>
          <w:i w:val="false"/>
          <w:color w:val="000000"/>
          <w:sz w:val="28"/>
        </w:rPr>
        <w:t>
      4) еңбек нарығының қажеттіліктерін ескере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немесе жоғары оқу орнынан кейінгі білімі бар кадрларды даярлауға үш жылға, сондай-ақ техникалық және кәсіптік, орта білімнен кейінгі білімі бар кадрларды даярлауға мемлекеттік білім беру тапсырысын бекітеді;</w:t>
      </w:r>
    </w:p>
    <w:bookmarkEnd w:id="151"/>
    <w:bookmarkStart w:name="z173" w:id="152"/>
    <w:p>
      <w:pPr>
        <w:spacing w:after="0"/>
        <w:ind w:left="0"/>
        <w:jc w:val="both"/>
      </w:pPr>
      <w:r>
        <w:rPr>
          <w:rFonts w:ascii="Times New Roman"/>
          <w:b w:val="false"/>
          <w:i w:val="false"/>
          <w:color w:val="000000"/>
          <w:sz w:val="28"/>
        </w:rPr>
        <w:t>
      5) "бакалавр"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бекітеді;</w:t>
      </w:r>
    </w:p>
    <w:bookmarkEnd w:id="152"/>
    <w:bookmarkStart w:name="z790" w:id="153"/>
    <w:p>
      <w:pPr>
        <w:spacing w:after="0"/>
        <w:ind w:left="0"/>
        <w:jc w:val="both"/>
      </w:pPr>
      <w:r>
        <w:rPr>
          <w:rFonts w:ascii="Times New Roman"/>
          <w:b w:val="false"/>
          <w:i w:val="false"/>
          <w:color w:val="000000"/>
          <w:sz w:val="28"/>
        </w:rPr>
        <w:t>
      5-1) "Өркен" грантын беру қағидаларын және оның мөлшерін бекітеді;</w:t>
      </w:r>
    </w:p>
    <w:bookmarkEnd w:id="153"/>
    <w:p>
      <w:pPr>
        <w:spacing w:after="0"/>
        <w:ind w:left="0"/>
        <w:jc w:val="both"/>
      </w:pPr>
      <w:r>
        <w:rPr>
          <w:rFonts w:ascii="Times New Roman"/>
          <w:b w:val="false"/>
          <w:i w:val="false"/>
          <w:color w:val="000000"/>
          <w:sz w:val="28"/>
        </w:rPr>
        <w:t>
      5-2)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қағидаларын бекітеді;</w:t>
      </w:r>
    </w:p>
    <w:p>
      <w:pPr>
        <w:spacing w:after="0"/>
        <w:ind w:left="0"/>
        <w:jc w:val="both"/>
      </w:pPr>
      <w:r>
        <w:rPr>
          <w:rFonts w:ascii="Times New Roman"/>
          <w:b w:val="false"/>
          <w:i w:val="false"/>
          <w:color w:val="000000"/>
          <w:sz w:val="28"/>
        </w:rPr>
        <w:t>
      5-3)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жөніндегі іс-шараларды жүзеге асыратын ұйымды (әкімшіні)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79" w:id="154"/>
    <w:p>
      <w:pPr>
        <w:spacing w:after="0"/>
        <w:ind w:left="0"/>
        <w:jc w:val="both"/>
      </w:pPr>
      <w:r>
        <w:rPr>
          <w:rFonts w:ascii="Times New Roman"/>
          <w:b w:val="false"/>
          <w:i w:val="false"/>
          <w:color w:val="000000"/>
          <w:sz w:val="28"/>
        </w:rPr>
        <w:t>
      11) мемлекеттік білім беру ұйымдары қызметкерлерінің үлгілік штаттарын айқындайды;</w:t>
      </w:r>
    </w:p>
    <w:bookmarkEnd w:id="154"/>
    <w:bookmarkStart w:name="z180" w:id="155"/>
    <w:p>
      <w:pPr>
        <w:spacing w:after="0"/>
        <w:ind w:left="0"/>
        <w:jc w:val="both"/>
      </w:pPr>
      <w:r>
        <w:rPr>
          <w:rFonts w:ascii="Times New Roman"/>
          <w:b w:val="false"/>
          <w:i w:val="false"/>
          <w:color w:val="000000"/>
          <w:sz w:val="28"/>
        </w:rPr>
        <w:t>
      12) Қазақстан Республикасының Президентіне жоғары және (немесе) жоғары оқу орнынан кейінгі білім беру ұйымдарына ерекше мәртебе беру туралы ұсыну енгізеді және жоғары және (немесе) жоғары оқу орнынан кейінгі білім беру ұйымдарының ерекше мәртебесі туралы ережені бекітеді;</w:t>
      </w:r>
    </w:p>
    <w:bookmarkEnd w:id="155"/>
    <w:bookmarkStart w:name="z181" w:id="156"/>
    <w:p>
      <w:pPr>
        <w:spacing w:after="0"/>
        <w:ind w:left="0"/>
        <w:jc w:val="both"/>
      </w:pPr>
      <w:r>
        <w:rPr>
          <w:rFonts w:ascii="Times New Roman"/>
          <w:b w:val="false"/>
          <w:i w:val="false"/>
          <w:color w:val="000000"/>
          <w:sz w:val="28"/>
        </w:rPr>
        <w:t>
      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83" w:id="157"/>
    <w:p>
      <w:pPr>
        <w:spacing w:after="0"/>
        <w:ind w:left="0"/>
        <w:jc w:val="both"/>
      </w:pPr>
      <w:r>
        <w:rPr>
          <w:rFonts w:ascii="Times New Roman"/>
          <w:b w:val="false"/>
          <w:i w:val="false"/>
          <w:color w:val="000000"/>
          <w:sz w:val="28"/>
        </w:rPr>
        <w:t>
      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w:t>
      </w:r>
    </w:p>
    <w:bookmarkEnd w:id="157"/>
    <w:bookmarkStart w:name="z184" w:id="158"/>
    <w:p>
      <w:pPr>
        <w:spacing w:after="0"/>
        <w:ind w:left="0"/>
        <w:jc w:val="both"/>
      </w:pPr>
      <w:r>
        <w:rPr>
          <w:rFonts w:ascii="Times New Roman"/>
          <w:b w:val="false"/>
          <w:i w:val="false"/>
          <w:color w:val="000000"/>
          <w:sz w:val="28"/>
        </w:rPr>
        <w:t>
      16) мемлекеттік атаулы стипендияларды бекітеді;</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89" w:id="159"/>
    <w:p>
      <w:pPr>
        <w:spacing w:after="0"/>
        <w:ind w:left="0"/>
        <w:jc w:val="both"/>
      </w:pPr>
      <w:r>
        <w:rPr>
          <w:rFonts w:ascii="Times New Roman"/>
          <w:b w:val="false"/>
          <w:i w:val="false"/>
          <w:color w:val="000000"/>
          <w:sz w:val="28"/>
        </w:rPr>
        <w:t>
      21)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22-1) алып тасталды – ҚР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2" w:id="160"/>
    <w:p>
      <w:pPr>
        <w:spacing w:after="0"/>
        <w:ind w:left="0"/>
        <w:jc w:val="both"/>
      </w:pPr>
      <w:r>
        <w:rPr>
          <w:rFonts w:ascii="Times New Roman"/>
          <w:b w:val="false"/>
          <w:i w:val="false"/>
          <w:color w:val="000000"/>
          <w:sz w:val="28"/>
        </w:rPr>
        <w:t>
      22-2) маманды жұмысқа жіберу, бюджет қаражаты есебінен шеккен шығыстарды өтеу, өз бетінше жұмысқа орналасу құқығын беру, осы Заңның 47-бабының 17-тармағында аталған, мемлекеттік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міндетін тоқтату тәртібін айқындайды;</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4" w:id="161"/>
    <w:p>
      <w:pPr>
        <w:spacing w:after="0"/>
        <w:ind w:left="0"/>
        <w:jc w:val="both"/>
      </w:pPr>
      <w:r>
        <w:rPr>
          <w:rFonts w:ascii="Times New Roman"/>
          <w:b w:val="false"/>
          <w:i w:val="false"/>
          <w:color w:val="000000"/>
          <w:sz w:val="28"/>
        </w:rPr>
        <w:t>
      24-1) білім 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бекітеді;</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5" w:id="162"/>
    <w:p>
      <w:pPr>
        <w:spacing w:after="0"/>
        <w:ind w:left="0"/>
        <w:jc w:val="both"/>
      </w:pPr>
      <w:r>
        <w:rPr>
          <w:rFonts w:ascii="Times New Roman"/>
          <w:b w:val="false"/>
          <w:i w:val="false"/>
          <w:color w:val="000000"/>
          <w:sz w:val="28"/>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994" w:id="163"/>
    <w:p>
      <w:pPr>
        <w:spacing w:after="0"/>
        <w:ind w:left="0"/>
        <w:jc w:val="both"/>
      </w:pPr>
      <w:r>
        <w:rPr>
          <w:rFonts w:ascii="Times New Roman"/>
          <w:b w:val="false"/>
          <w:i w:val="false"/>
          <w:color w:val="000000"/>
          <w:sz w:val="28"/>
        </w:rPr>
        <w:t>
      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ұйымды (әкімшіні) айқындайды;</w:t>
      </w:r>
    </w:p>
    <w:bookmarkEnd w:id="163"/>
    <w:bookmarkStart w:name="z755" w:id="164"/>
    <w:p>
      <w:pPr>
        <w:spacing w:after="0"/>
        <w:ind w:left="0"/>
        <w:jc w:val="both"/>
      </w:pPr>
      <w:r>
        <w:rPr>
          <w:rFonts w:ascii="Times New Roman"/>
          <w:b w:val="false"/>
          <w:i w:val="false"/>
          <w:color w:val="000000"/>
          <w:sz w:val="28"/>
        </w:rPr>
        <w:t>
      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Білім беру саласындағы уәкілетті органның құзыреті</w:t>
      </w:r>
    </w:p>
    <w:p>
      <w:pPr>
        <w:spacing w:after="0"/>
        <w:ind w:left="0"/>
        <w:jc w:val="both"/>
      </w:pPr>
      <w:r>
        <w:rPr>
          <w:rFonts w:ascii="Times New Roman"/>
          <w:b w:val="false"/>
          <w:i w:val="false"/>
          <w:color w:val="000000"/>
          <w:sz w:val="28"/>
        </w:rPr>
        <w:t>
      Білім беру саласындағы уәкілетті орган мынадай өкілеттіктерді орындайды:</w:t>
      </w:r>
    </w:p>
    <w:bookmarkStart w:name="z192" w:id="165"/>
    <w:p>
      <w:pPr>
        <w:spacing w:after="0"/>
        <w:ind w:left="0"/>
        <w:jc w:val="both"/>
      </w:pPr>
      <w:r>
        <w:rPr>
          <w:rFonts w:ascii="Times New Roman"/>
          <w:b w:val="false"/>
          <w:i w:val="false"/>
          <w:color w:val="000000"/>
          <w:sz w:val="28"/>
        </w:rPr>
        <w:t>
      1) азаматтардың білім беру саласындағы конституциялық құқықтары мен бостандықтарын сақтауды қамтамасыз етеді;</w:t>
      </w:r>
    </w:p>
    <w:bookmarkEnd w:id="165"/>
    <w:bookmarkStart w:name="z932" w:id="166"/>
    <w:p>
      <w:pPr>
        <w:spacing w:after="0"/>
        <w:ind w:left="0"/>
        <w:jc w:val="both"/>
      </w:pPr>
      <w:r>
        <w:rPr>
          <w:rFonts w:ascii="Times New Roman"/>
          <w:b w:val="false"/>
          <w:i w:val="false"/>
          <w:color w:val="000000"/>
          <w:sz w:val="28"/>
        </w:rPr>
        <w:t>
      1-1) білім беру саласында жергiлiктi атқарушы органдарды үйлестіруді және оларға әдiстемелiк басшылық жасауды жүзеге асырады;</w:t>
      </w:r>
    </w:p>
    <w:bookmarkEnd w:id="166"/>
    <w:bookmarkStart w:name="z193" w:id="167"/>
    <w:p>
      <w:pPr>
        <w:spacing w:after="0"/>
        <w:ind w:left="0"/>
        <w:jc w:val="both"/>
      </w:pPr>
      <w:r>
        <w:rPr>
          <w:rFonts w:ascii="Times New Roman"/>
          <w:b w:val="false"/>
          <w:i w:val="false"/>
          <w:color w:val="000000"/>
          <w:sz w:val="28"/>
        </w:rPr>
        <w:t>
      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w:t>
      </w:r>
    </w:p>
    <w:bookmarkEnd w:id="167"/>
    <w:bookmarkStart w:name="z796" w:id="168"/>
    <w:p>
      <w:pPr>
        <w:spacing w:after="0"/>
        <w:ind w:left="0"/>
        <w:jc w:val="both"/>
      </w:pPr>
      <w:r>
        <w:rPr>
          <w:rFonts w:ascii="Times New Roman"/>
          <w:b w:val="false"/>
          <w:i w:val="false"/>
          <w:color w:val="000000"/>
          <w:sz w:val="28"/>
        </w:rPr>
        <w:t>
      2-1) жоғары және жоғары оқу орнынан кейінгі білімі бар кадрларды даярлауға мемлекеттік білім беру тапсырысын бөлуді бекітеді;</w:t>
      </w:r>
    </w:p>
    <w:bookmarkEnd w:id="168"/>
    <w:bookmarkStart w:name="z1090" w:id="169"/>
    <w:p>
      <w:pPr>
        <w:spacing w:after="0"/>
        <w:ind w:left="0"/>
        <w:jc w:val="both"/>
      </w:pPr>
      <w:r>
        <w:rPr>
          <w:rFonts w:ascii="Times New Roman"/>
          <w:b w:val="false"/>
          <w:i w:val="false"/>
          <w:color w:val="000000"/>
          <w:sz w:val="28"/>
        </w:rPr>
        <w:t>
      2-2)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қалыптастыру және бөлу қағидаларын әзірлейді және бекітеді;</w:t>
      </w:r>
    </w:p>
    <w:bookmarkEnd w:id="169"/>
    <w:bookmarkStart w:name="z1091" w:id="170"/>
    <w:p>
      <w:pPr>
        <w:spacing w:after="0"/>
        <w:ind w:left="0"/>
        <w:jc w:val="both"/>
      </w:pPr>
      <w:r>
        <w:rPr>
          <w:rFonts w:ascii="Times New Roman"/>
          <w:b w:val="false"/>
          <w:i w:val="false"/>
          <w:color w:val="000000"/>
          <w:sz w:val="28"/>
        </w:rPr>
        <w:t>
      2-3) студенттерді, магистранттар мен докторанттарды жатақханалардағы орындармен қамтамасыз етуге мемлекеттік тапсырысты бекітеді және орналастырады;</w:t>
      </w:r>
    </w:p>
    <w:bookmarkEnd w:id="170"/>
    <w:bookmarkStart w:name="z1092" w:id="171"/>
    <w:p>
      <w:pPr>
        <w:spacing w:after="0"/>
        <w:ind w:left="0"/>
        <w:jc w:val="both"/>
      </w:pPr>
      <w:r>
        <w:rPr>
          <w:rFonts w:ascii="Times New Roman"/>
          <w:b w:val="false"/>
          <w:i w:val="false"/>
          <w:color w:val="000000"/>
          <w:sz w:val="28"/>
        </w:rPr>
        <w:t>
      2-4) студенттерді, магистранттар мен докторанттарды жатақханалардағы орындармен қамтамасыз етуге мемлекеттік тапсырыстың мөлшерін айқындау әдістемесін әзірлейді және бекітеді;</w:t>
      </w:r>
    </w:p>
    <w:bookmarkEnd w:id="171"/>
    <w:bookmarkStart w:name="z1093" w:id="172"/>
    <w:p>
      <w:pPr>
        <w:spacing w:after="0"/>
        <w:ind w:left="0"/>
        <w:jc w:val="both"/>
      </w:pPr>
      <w:r>
        <w:rPr>
          <w:rFonts w:ascii="Times New Roman"/>
          <w:b w:val="false"/>
          <w:i w:val="false"/>
          <w:color w:val="000000"/>
          <w:sz w:val="28"/>
        </w:rPr>
        <w:t>
      2-5)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әзірлейді және бекітеді;</w:t>
      </w:r>
    </w:p>
    <w:bookmarkEnd w:id="172"/>
    <w:bookmarkStart w:name="z1094" w:id="173"/>
    <w:p>
      <w:pPr>
        <w:spacing w:after="0"/>
        <w:ind w:left="0"/>
        <w:jc w:val="both"/>
      </w:pPr>
      <w:r>
        <w:rPr>
          <w:rFonts w:ascii="Times New Roman"/>
          <w:b w:val="false"/>
          <w:i w:val="false"/>
          <w:color w:val="000000"/>
          <w:sz w:val="28"/>
        </w:rPr>
        <w:t>
      2-6)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берушілердің) тізбесін қалыптастыру қағидаларын әзірлейді және бекітеді;</w:t>
      </w:r>
    </w:p>
    <w:bookmarkEnd w:id="173"/>
    <w:bookmarkStart w:name="z194" w:id="174"/>
    <w:p>
      <w:pPr>
        <w:spacing w:after="0"/>
        <w:ind w:left="0"/>
        <w:jc w:val="both"/>
      </w:pPr>
      <w:r>
        <w:rPr>
          <w:rFonts w:ascii="Times New Roman"/>
          <w:b w:val="false"/>
          <w:i w:val="false"/>
          <w:color w:val="000000"/>
          <w:sz w:val="28"/>
        </w:rPr>
        <w:t>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p>
    <w:bookmarkEnd w:id="174"/>
    <w:bookmarkStart w:name="z1178" w:id="175"/>
    <w:p>
      <w:pPr>
        <w:spacing w:after="0"/>
        <w:ind w:left="0"/>
        <w:jc w:val="both"/>
      </w:pPr>
      <w:r>
        <w:rPr>
          <w:rFonts w:ascii="Times New Roman"/>
          <w:b w:val="false"/>
          <w:i w:val="false"/>
          <w:color w:val="000000"/>
          <w:sz w:val="28"/>
        </w:rPr>
        <w:t>
      3-1) білім беру сапасына халықаралық салыстырмалы зерттеулердің жүргізілуін үйлестіруді және білім беруді дамытудың жай-күйі туралы жыл сайынғы ұлттық баяндама дайындауды, сондай-ақ "Ұлттық білім беру дерекқоры" ақпараттық жүйесін қалыптастыруды, қолдап отыруды, жүйелік-техникалық қызмет көрсетуді, интеграциялауды және оның ақпараттық қауіпсіздігін қамтамасыз етуді жүзеге асыратын, мемлекет жүз пайыз қатысатын заңды тұлғаны айқындайды;</w:t>
      </w:r>
    </w:p>
    <w:bookmarkEnd w:id="175"/>
    <w:bookmarkStart w:name="z195" w:id="176"/>
    <w:p>
      <w:pPr>
        <w:spacing w:after="0"/>
        <w:ind w:left="0"/>
        <w:jc w:val="both"/>
      </w:pPr>
      <w:r>
        <w:rPr>
          <w:rFonts w:ascii="Times New Roman"/>
          <w:b w:val="false"/>
          <w:i w:val="false"/>
          <w:color w:val="000000"/>
          <w:sz w:val="28"/>
        </w:rPr>
        <w:t>
      4) білім беруді басқару жүйесінің білім беру мониторингін және оны ақпараттық қамтамасыз етуді жүзеге асырады, білім беру саласындағы ақпараттандыру объектілерін ұйымдастыру және олардың жұмыс істеу қағидаларын бекітеді;</w:t>
      </w:r>
    </w:p>
    <w:bookmarkEnd w:id="176"/>
    <w:bookmarkStart w:name="z1177" w:id="177"/>
    <w:p>
      <w:pPr>
        <w:spacing w:after="0"/>
        <w:ind w:left="0"/>
        <w:jc w:val="both"/>
      </w:pPr>
      <w:r>
        <w:rPr>
          <w:rFonts w:ascii="Times New Roman"/>
          <w:b w:val="false"/>
          <w:i w:val="false"/>
          <w:color w:val="000000"/>
          <w:sz w:val="28"/>
        </w:rPr>
        <w:t>
      4-1) 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қағидаларын әзірлейді және бекітеді;</w:t>
      </w:r>
    </w:p>
    <w:bookmarkEnd w:id="177"/>
    <w:bookmarkStart w:name="z1179" w:id="178"/>
    <w:p>
      <w:pPr>
        <w:spacing w:after="0"/>
        <w:ind w:left="0"/>
        <w:jc w:val="both"/>
      </w:pPr>
      <w:r>
        <w:rPr>
          <w:rFonts w:ascii="Times New Roman"/>
          <w:b w:val="false"/>
          <w:i w:val="false"/>
          <w:color w:val="000000"/>
          <w:sz w:val="28"/>
        </w:rPr>
        <w:t>
      4-2) "Ұлттық білім беру дерекқоры" ақпараттық жүйесін қалыптастыру, қолдап отыру, жүйелік-техникалық қызмет көрсету, интеграциялау және оның ақпараттық қауіпсіздігін қамтамасыз ету қағидаларын әзірлейді және бекітеді;</w:t>
      </w:r>
    </w:p>
    <w:bookmarkEnd w:id="178"/>
    <w:bookmarkStart w:name="z1180" w:id="179"/>
    <w:p>
      <w:pPr>
        <w:spacing w:after="0"/>
        <w:ind w:left="0"/>
        <w:jc w:val="both"/>
      </w:pPr>
      <w:r>
        <w:rPr>
          <w:rFonts w:ascii="Times New Roman"/>
          <w:b w:val="false"/>
          <w:i w:val="false"/>
          <w:color w:val="000000"/>
          <w:sz w:val="28"/>
        </w:rPr>
        <w:t>
      4-3) білім беру саласындағы ақпараттандыру объектілеріне қойылатын ең төмен талаптарды әзірлейді және бекітеді;</w:t>
      </w:r>
    </w:p>
    <w:bookmarkEnd w:id="179"/>
    <w:bookmarkStart w:name="z196" w:id="180"/>
    <w:p>
      <w:pPr>
        <w:spacing w:after="0"/>
        <w:ind w:left="0"/>
        <w:jc w:val="both"/>
      </w:pPr>
      <w:r>
        <w:rPr>
          <w:rFonts w:ascii="Times New Roman"/>
          <w:b w:val="false"/>
          <w:i w:val="false"/>
          <w:color w:val="000000"/>
          <w:sz w:val="28"/>
        </w:rPr>
        <w:t>
      5) білім беру сапасын басқаруды, білім беру ұйымдары ұсынатын білім беру қызметін әдістемелік және әдіснамалық қамтамасыз етуді жүзеге асырады;</w:t>
      </w:r>
    </w:p>
    <w:bookmarkEnd w:id="180"/>
    <w:bookmarkStart w:name="z1181" w:id="181"/>
    <w:p>
      <w:pPr>
        <w:spacing w:after="0"/>
        <w:ind w:left="0"/>
        <w:jc w:val="both"/>
      </w:pPr>
      <w:r>
        <w:rPr>
          <w:rFonts w:ascii="Times New Roman"/>
          <w:b w:val="false"/>
          <w:i w:val="false"/>
          <w:color w:val="000000"/>
          <w:sz w:val="28"/>
        </w:rPr>
        <w:t>
      5-1) білім берудің барлық деңгейінің мемлекеттік жалпыға міндетті білім беру стандарттарын әзірлейді және бекітеді;</w:t>
      </w:r>
    </w:p>
    <w:bookmarkEnd w:id="181"/>
    <w:bookmarkStart w:name="z1182" w:id="182"/>
    <w:p>
      <w:pPr>
        <w:spacing w:after="0"/>
        <w:ind w:left="0"/>
        <w:jc w:val="both"/>
      </w:pPr>
      <w:r>
        <w:rPr>
          <w:rFonts w:ascii="Times New Roman"/>
          <w:b w:val="false"/>
          <w:i w:val="false"/>
          <w:color w:val="000000"/>
          <w:sz w:val="28"/>
        </w:rPr>
        <w:t>
      5-2) техникалық және кәсіптік, орта білімнен кейінгі, жоғары және (немесе) жоғары оқу орнынан кейінгі білім беру ұйымдары үшін жалпы білім беретін пәндер циклінің немесе модулінің үлгілік оқу бағдарламаларын әзірлейді және бекітеді;</w:t>
      </w:r>
    </w:p>
    <w:bookmarkEnd w:id="182"/>
    <w:bookmarkStart w:name="z1183" w:id="183"/>
    <w:p>
      <w:pPr>
        <w:spacing w:after="0"/>
        <w:ind w:left="0"/>
        <w:jc w:val="both"/>
      </w:pPr>
      <w:r>
        <w:rPr>
          <w:rFonts w:ascii="Times New Roman"/>
          <w:b w:val="false"/>
          <w:i w:val="false"/>
          <w:color w:val="000000"/>
          <w:sz w:val="28"/>
        </w:rPr>
        <w:t>
      5-3) техникалық және кәсіптік, орта білімнен кейінгі, жоғары және (немесе) жоғары оқу орнынан кейінгі білім беру ұйымдары іске асыратын білім беру бағдарламаларының тізілімдерін жүргізу қағидаларын, сондай-ақ білім беру бағдарламаларының тізілімдеріне енгізу және олардан алып тастау негіздерін әзірлейді және бекітеді;</w:t>
      </w:r>
    </w:p>
    <w:bookmarkEnd w:id="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мектепке дейінгі тәрбие мен оқыту, бастауыш, негізгі орта және жалпы орта білім беру деңгейлерінің үлгілік оқу жоспарлары мен үлгілік оқу бағдарламаларын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47" w:id="184"/>
    <w:p>
      <w:pPr>
        <w:spacing w:after="0"/>
        <w:ind w:left="0"/>
        <w:jc w:val="both"/>
      </w:pPr>
      <w:r>
        <w:rPr>
          <w:rFonts w:ascii="Times New Roman"/>
          <w:b w:val="false"/>
          <w:i w:val="false"/>
          <w:color w:val="000000"/>
          <w:sz w:val="28"/>
        </w:rPr>
        <w:t>
      6-3)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әзірлейді және бекітеді;</w:t>
      </w:r>
    </w:p>
    <w:bookmarkEnd w:id="184"/>
    <w:bookmarkStart w:name="z1026" w:id="185"/>
    <w:p>
      <w:pPr>
        <w:spacing w:after="0"/>
        <w:ind w:left="0"/>
        <w:jc w:val="both"/>
      </w:pPr>
      <w:r>
        <w:rPr>
          <w:rFonts w:ascii="Times New Roman"/>
          <w:b w:val="false"/>
          <w:i w:val="false"/>
          <w:color w:val="000000"/>
          <w:sz w:val="28"/>
        </w:rPr>
        <w:t>
      6-4) бас бостандығынан айыруға сотталғандардың бастауыш, негізгі орта, жалпы орта, техникалық және кәсіптік білім алуын ұйымдастыру қағидаларын қылмыстық-атқару қызметі саласындағы уәкілетті органмен келіседі;</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6-5)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798" w:id="186"/>
    <w:p>
      <w:pPr>
        <w:spacing w:after="0"/>
        <w:ind w:left="0"/>
        <w:jc w:val="both"/>
      </w:pPr>
      <w:r>
        <w:rPr>
          <w:rFonts w:ascii="Times New Roman"/>
          <w:b w:val="false"/>
          <w:i w:val="false"/>
          <w:color w:val="000000"/>
          <w:sz w:val="28"/>
        </w:rPr>
        <w:t>
      7-1)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әзірлейді және бекітеді;</w:t>
      </w:r>
    </w:p>
    <w:bookmarkEnd w:id="186"/>
    <w:bookmarkStart w:name="z1095" w:id="187"/>
    <w:p>
      <w:pPr>
        <w:spacing w:after="0"/>
        <w:ind w:left="0"/>
        <w:jc w:val="both"/>
      </w:pPr>
      <w:r>
        <w:rPr>
          <w:rFonts w:ascii="Times New Roman"/>
          <w:b w:val="false"/>
          <w:i w:val="false"/>
          <w:color w:val="000000"/>
          <w:sz w:val="28"/>
        </w:rPr>
        <w:t>
      7-2) мектепке дейінгі тәрбие мен оқытудың, бастауыш, негізгі орта, жалпы орта білім берудің үлгілік оқу жоспарларын, үлгілік оқу бағдарламаларын сараптау және сынақтан өткізу жөніндегі жұмысты ұйымдастыру қағидаларын әзірлейді және бекітеді;</w:t>
      </w:r>
    </w:p>
    <w:bookmarkEnd w:id="187"/>
    <w:bookmarkStart w:name="z199" w:id="188"/>
    <w:p>
      <w:pPr>
        <w:spacing w:after="0"/>
        <w:ind w:left="0"/>
        <w:jc w:val="both"/>
      </w:pPr>
      <w:r>
        <w:rPr>
          <w:rFonts w:ascii="Times New Roman"/>
          <w:b w:val="false"/>
          <w:i w:val="false"/>
          <w:color w:val="000000"/>
          <w:sz w:val="28"/>
        </w:rPr>
        <w:t>
      8) заңды тұлғаларға мыналарды:</w:t>
      </w:r>
    </w:p>
    <w:bookmarkEnd w:id="188"/>
    <w:p>
      <w:pPr>
        <w:spacing w:after="0"/>
        <w:ind w:left="0"/>
        <w:jc w:val="both"/>
      </w:pPr>
      <w:r>
        <w:rPr>
          <w:rFonts w:ascii="Times New Roman"/>
          <w:b w:val="false"/>
          <w:i w:val="false"/>
          <w:color w:val="000000"/>
          <w:sz w:val="28"/>
        </w:rPr>
        <w:t>
      бастауыш білім;</w:t>
      </w:r>
    </w:p>
    <w:p>
      <w:pPr>
        <w:spacing w:after="0"/>
        <w:ind w:left="0"/>
        <w:jc w:val="both"/>
      </w:pPr>
      <w:r>
        <w:rPr>
          <w:rFonts w:ascii="Times New Roman"/>
          <w:b w:val="false"/>
          <w:i w:val="false"/>
          <w:color w:val="000000"/>
          <w:sz w:val="28"/>
        </w:rPr>
        <w:t>
      негізгі орта білім;</w:t>
      </w:r>
    </w:p>
    <w:p>
      <w:pPr>
        <w:spacing w:after="0"/>
        <w:ind w:left="0"/>
        <w:jc w:val="both"/>
      </w:pPr>
      <w:r>
        <w:rPr>
          <w:rFonts w:ascii="Times New Roman"/>
          <w:b w:val="false"/>
          <w:i w:val="false"/>
          <w:color w:val="000000"/>
          <w:sz w:val="28"/>
        </w:rPr>
        <w:t>
      жалпы орта білім;</w:t>
      </w:r>
    </w:p>
    <w:p>
      <w:pPr>
        <w:spacing w:after="0"/>
        <w:ind w:left="0"/>
        <w:jc w:val="both"/>
      </w:pPr>
      <w:r>
        <w:rPr>
          <w:rFonts w:ascii="Times New Roman"/>
          <w:b w:val="false"/>
          <w:i w:val="false"/>
          <w:color w:val="000000"/>
          <w:sz w:val="28"/>
        </w:rPr>
        <w:t>
      біліктіліктер бойынша, әскери, арнаулы оқу орындары үшін мамандықтардың топтары бойынша техникалық және кәсіптік білім;</w:t>
      </w:r>
    </w:p>
    <w:p>
      <w:pPr>
        <w:spacing w:after="0"/>
        <w:ind w:left="0"/>
        <w:jc w:val="both"/>
      </w:pPr>
      <w:r>
        <w:rPr>
          <w:rFonts w:ascii="Times New Roman"/>
          <w:b w:val="false"/>
          <w:i w:val="false"/>
          <w:color w:val="000000"/>
          <w:sz w:val="28"/>
        </w:rPr>
        <w:t>
      біліктіліктер бойынша, әскери, арнаулы оқу орындары үшін мамандықтардың топтары бойынша орта білімнен кейінгі білім;</w:t>
      </w:r>
    </w:p>
    <w:p>
      <w:pPr>
        <w:spacing w:after="0"/>
        <w:ind w:left="0"/>
        <w:jc w:val="both"/>
      </w:pPr>
      <w:r>
        <w:rPr>
          <w:rFonts w:ascii="Times New Roman"/>
          <w:b w:val="false"/>
          <w:i w:val="false"/>
          <w:color w:val="000000"/>
          <w:sz w:val="28"/>
        </w:rPr>
        <w:t>
      кадрларды даярлау бағыттары және оқыту нысандары бойынша жоғары білім;</w:t>
      </w:r>
    </w:p>
    <w:p>
      <w:pPr>
        <w:spacing w:after="0"/>
        <w:ind w:left="0"/>
        <w:jc w:val="both"/>
      </w:pPr>
      <w:r>
        <w:rPr>
          <w:rFonts w:ascii="Times New Roman"/>
          <w:b w:val="false"/>
          <w:i w:val="false"/>
          <w:color w:val="000000"/>
          <w:sz w:val="28"/>
        </w:rPr>
        <w:t>
      кадрларды даярлау бағыттары және оқыту нысандары бойынша жоғары оқу орнынан кейінгі білім;</w:t>
      </w:r>
    </w:p>
    <w:p>
      <w:pPr>
        <w:spacing w:after="0"/>
        <w:ind w:left="0"/>
        <w:jc w:val="both"/>
      </w:pPr>
      <w:r>
        <w:rPr>
          <w:rFonts w:ascii="Times New Roman"/>
          <w:b w:val="false"/>
          <w:i w:val="false"/>
          <w:color w:val="000000"/>
          <w:sz w:val="28"/>
        </w:rPr>
        <w:t>
      діни білім беру үшін бiлiм беру қызметiмен айналысуға арналған лицензияны және (немесе) лицензияға қосымшаны береді;</w:t>
      </w:r>
    </w:p>
    <w:bookmarkStart w:name="z948" w:id="189"/>
    <w:p>
      <w:pPr>
        <w:spacing w:after="0"/>
        <w:ind w:left="0"/>
        <w:jc w:val="both"/>
      </w:pPr>
      <w:r>
        <w:rPr>
          <w:rFonts w:ascii="Times New Roman"/>
          <w:b w:val="false"/>
          <w:i w:val="false"/>
          <w:color w:val="000000"/>
          <w:sz w:val="28"/>
        </w:rPr>
        <w:t>
      8-1) бiлiм беру мониторингiн жүзеге асыру тәртiбiн белгiлейдi;</w:t>
      </w:r>
    </w:p>
    <w:bookmarkEnd w:id="189"/>
    <w:bookmarkStart w:name="z949" w:id="190"/>
    <w:p>
      <w:pPr>
        <w:spacing w:after="0"/>
        <w:ind w:left="0"/>
        <w:jc w:val="both"/>
      </w:pPr>
      <w:r>
        <w:rPr>
          <w:rFonts w:ascii="Times New Roman"/>
          <w:b w:val="false"/>
          <w:i w:val="false"/>
          <w:color w:val="000000"/>
          <w:sz w:val="28"/>
        </w:rPr>
        <w:t>
      8-2) мектепке дейiнгi тәрбие мен оқыту бойынша қызметтi жүзеге асырудың басталғаны немесе тоқтатылғаны туралы хабарламаларды қабылдауды жүзеге асырады;</w:t>
      </w:r>
    </w:p>
    <w:bookmarkEnd w:id="190"/>
    <w:bookmarkStart w:name="z950" w:id="191"/>
    <w:p>
      <w:pPr>
        <w:spacing w:after="0"/>
        <w:ind w:left="0"/>
        <w:jc w:val="both"/>
      </w:pPr>
      <w:r>
        <w:rPr>
          <w:rFonts w:ascii="Times New Roman"/>
          <w:b w:val="false"/>
          <w:i w:val="false"/>
          <w:color w:val="000000"/>
          <w:sz w:val="28"/>
        </w:rPr>
        <w:t>
      8-3) "Алтын белгi" белгiсi туралы ереженi бекiтедi;</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58" w:id="192"/>
    <w:p>
      <w:pPr>
        <w:spacing w:after="0"/>
        <w:ind w:left="0"/>
        <w:jc w:val="both"/>
      </w:pPr>
      <w:r>
        <w:rPr>
          <w:rFonts w:ascii="Times New Roman"/>
          <w:b w:val="false"/>
          <w:i w:val="false"/>
          <w:color w:val="000000"/>
          <w:sz w:val="28"/>
        </w:rPr>
        <w:t>
      8-5) мектепке дейiнгi тәрбие мен оқыту бойынша рұқсаттар мен хабарламалардың мемлекеттік электрондық тiзiлiмiн жүргiзедi;</w:t>
      </w:r>
    </w:p>
    <w:bookmarkEnd w:id="192"/>
    <w:bookmarkStart w:name="z1185" w:id="193"/>
    <w:p>
      <w:pPr>
        <w:spacing w:after="0"/>
        <w:ind w:left="0"/>
        <w:jc w:val="both"/>
      </w:pPr>
      <w:r>
        <w:rPr>
          <w:rFonts w:ascii="Times New Roman"/>
          <w:b w:val="false"/>
          <w:i w:val="false"/>
          <w:color w:val="000000"/>
          <w:sz w:val="28"/>
        </w:rPr>
        <w:t>
      8-6) "Жоғары оқу орнының үздiк оқытушысы" және "Үздiк педагог" атақтарын беру қағидаларын бекiтедi;</w:t>
      </w:r>
    </w:p>
    <w:bookmarkEnd w:id="193"/>
    <w:bookmarkStart w:name="z1186" w:id="194"/>
    <w:p>
      <w:pPr>
        <w:spacing w:after="0"/>
        <w:ind w:left="0"/>
        <w:jc w:val="both"/>
      </w:pPr>
      <w:r>
        <w:rPr>
          <w:rFonts w:ascii="Times New Roman"/>
          <w:b w:val="false"/>
          <w:i w:val="false"/>
          <w:color w:val="000000"/>
          <w:sz w:val="28"/>
        </w:rPr>
        <w:t>
      8-7) "Орта бiлiм беретін үздiк ұйым", "Техникалық және кәсіптік, орта бiлiмнен кейінгі білім беретін үздiк ұйым" гранттарының мөлшерін және оларды беру тәртiбiн белгiлей отырып, осы гранттарды беруге арналған конкурстарды өткiзу қағидаларын бекiтедi;</w:t>
      </w:r>
    </w:p>
    <w:bookmarkEnd w:id="194"/>
    <w:bookmarkStart w:name="z1187" w:id="195"/>
    <w:p>
      <w:pPr>
        <w:spacing w:after="0"/>
        <w:ind w:left="0"/>
        <w:jc w:val="both"/>
      </w:pPr>
      <w:r>
        <w:rPr>
          <w:rFonts w:ascii="Times New Roman"/>
          <w:b w:val="false"/>
          <w:i w:val="false"/>
          <w:color w:val="000000"/>
          <w:sz w:val="28"/>
        </w:rPr>
        <w:t>
      8-8) халықтың тығыздығына және елді мекендердің шалғайлығына қарай білім беру ұйымдары желісінің кепілдік берілген мемлекеттік нормативін әзірлейді және бекітеді;</w:t>
      </w:r>
    </w:p>
    <w:bookmarkEnd w:id="195"/>
    <w:bookmarkStart w:name="z200" w:id="196"/>
    <w:p>
      <w:pPr>
        <w:spacing w:after="0"/>
        <w:ind w:left="0"/>
        <w:jc w:val="both"/>
      </w:pPr>
      <w:r>
        <w:rPr>
          <w:rFonts w:ascii="Times New Roman"/>
          <w:b w:val="false"/>
          <w:i w:val="false"/>
          <w:color w:val="000000"/>
          <w:sz w:val="28"/>
        </w:rPr>
        <w:t>
      9) денсаулық сақтау саласында техникалық және кәсіптік, орта білімнен кейінгі білімнің білім беру бағдарламаларын іске асыратын білім беру ұйымдарын және Сот төрелігі академиясын қоспағанда, меншік нысанына және ведомстволық бағыныстылығына қарамастан, мыналарды:</w:t>
      </w:r>
    </w:p>
    <w:bookmarkEnd w:id="196"/>
    <w:p>
      <w:pPr>
        <w:spacing w:after="0"/>
        <w:ind w:left="0"/>
        <w:jc w:val="both"/>
      </w:pPr>
      <w:r>
        <w:rPr>
          <w:rFonts w:ascii="Times New Roman"/>
          <w:b w:val="false"/>
          <w:i w:val="false"/>
          <w:color w:val="000000"/>
          <w:sz w:val="28"/>
        </w:rPr>
        <w:t>
      мектепке дейінгі тәрбие мен оқытудың жалпы білім беретін оқу бағдарламаларын;</w:t>
      </w:r>
    </w:p>
    <w:p>
      <w:pPr>
        <w:spacing w:after="0"/>
        <w:ind w:left="0"/>
        <w:jc w:val="both"/>
      </w:pPr>
      <w:r>
        <w:rPr>
          <w:rFonts w:ascii="Times New Roman"/>
          <w:b w:val="false"/>
          <w:i w:val="false"/>
          <w:color w:val="000000"/>
          <w:sz w:val="28"/>
        </w:rPr>
        <w:t>
      бастауыш, негізгі орта және жалпы орта білімнің жалпы білім беретін оқу бағдарламаларын;</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w:t>
      </w:r>
    </w:p>
    <w:p>
      <w:pPr>
        <w:spacing w:after="0"/>
        <w:ind w:left="0"/>
        <w:jc w:val="both"/>
      </w:pPr>
      <w:r>
        <w:rPr>
          <w:rFonts w:ascii="Times New Roman"/>
          <w:b w:val="false"/>
          <w:i w:val="false"/>
          <w:color w:val="000000"/>
          <w:sz w:val="28"/>
        </w:rPr>
        <w:t>
      әскери, арнаулы оқу орындарында жоғары және (немесе) жоғары оқу орнынан кейінгі білімінің білім беру бағдарламаларын іске асыратын білім беру ұйымдарын мемлекеттік аттестаттауды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01" w:id="197"/>
    <w:p>
      <w:pPr>
        <w:spacing w:after="0"/>
        <w:ind w:left="0"/>
        <w:jc w:val="both"/>
      </w:pPr>
      <w:r>
        <w:rPr>
          <w:rFonts w:ascii="Times New Roman"/>
          <w:b w:val="false"/>
          <w:i w:val="false"/>
          <w:color w:val="000000"/>
          <w:sz w:val="28"/>
        </w:rPr>
        <w:t>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беру бағдарламаларының тізілімдерін қалыптастырады;</w:t>
      </w:r>
    </w:p>
    <w:bookmarkEnd w:id="197"/>
    <w:bookmarkStart w:name="z202" w:id="198"/>
    <w:p>
      <w:pPr>
        <w:spacing w:after="0"/>
        <w:ind w:left="0"/>
        <w:jc w:val="both"/>
      </w:pPr>
      <w:r>
        <w:rPr>
          <w:rFonts w:ascii="Times New Roman"/>
          <w:b w:val="false"/>
          <w:i w:val="false"/>
          <w:color w:val="000000"/>
          <w:sz w:val="28"/>
        </w:rPr>
        <w:t>
      11) мектепке дейінгі тәрбие беру мен оқыту бағдарламаларын, бастауыш, негiзгi орта, жалпы орта бiлiмнің жалпы бiлiм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iске асыратын бiлiм беру ұйымдарына оқуға қабылдаудың үлгілік қағидаларын әзірлейді және бекітеді;</w:t>
      </w:r>
    </w:p>
    <w:bookmarkEnd w:id="198"/>
    <w:bookmarkStart w:name="z1083" w:id="199"/>
    <w:p>
      <w:pPr>
        <w:spacing w:after="0"/>
        <w:ind w:left="0"/>
        <w:jc w:val="both"/>
      </w:pPr>
      <w:r>
        <w:rPr>
          <w:rFonts w:ascii="Times New Roman"/>
          <w:b w:val="false"/>
          <w:i w:val="false"/>
          <w:color w:val="000000"/>
          <w:sz w:val="28"/>
        </w:rPr>
        <w:t>
      11-1) тиісті үлгілердегі және түрлердегі білім беру ұйымдары қызметінің үлгілік қағидаларын әзірлейді және бекітеді;</w:t>
      </w:r>
    </w:p>
    <w:bookmarkEnd w:id="199"/>
    <w:bookmarkStart w:name="z1082" w:id="200"/>
    <w:p>
      <w:pPr>
        <w:spacing w:after="0"/>
        <w:ind w:left="0"/>
        <w:jc w:val="both"/>
      </w:pPr>
      <w:r>
        <w:rPr>
          <w:rFonts w:ascii="Times New Roman"/>
          <w:b w:val="false"/>
          <w:i w:val="false"/>
          <w:color w:val="000000"/>
          <w:sz w:val="28"/>
        </w:rPr>
        <w:t>
      11-2) мемлекеттік білім беру кредитін беру және орналастыру қағидаларын әзірлейді және бекітеді;</w:t>
      </w:r>
    </w:p>
    <w:bookmarkEnd w:id="200"/>
    <w:p>
      <w:pPr>
        <w:spacing w:after="0"/>
        <w:ind w:left="0"/>
        <w:jc w:val="both"/>
      </w:pPr>
      <w:r>
        <w:rPr>
          <w:rFonts w:ascii="Times New Roman"/>
          <w:b w:val="false"/>
          <w:i w:val="false"/>
          <w:color w:val="000000"/>
          <w:sz w:val="28"/>
        </w:rPr>
        <w:t>
      11-3) білім беру ұйымдарында психологиялық-педагогикалық қолдап отыру қағидаларын әзірлейді және бекітеді;</w:t>
      </w:r>
    </w:p>
    <w:p>
      <w:pPr>
        <w:spacing w:after="0"/>
        <w:ind w:left="0"/>
        <w:jc w:val="both"/>
      </w:pPr>
      <w:r>
        <w:rPr>
          <w:rFonts w:ascii="Times New Roman"/>
          <w:b w:val="false"/>
          <w:i w:val="false"/>
          <w:color w:val="000000"/>
          <w:sz w:val="28"/>
        </w:rPr>
        <w:t>
      11-4) ерекше білім беру қажеттіліктерін бағалау қағидаларын әзірлейді және бекітеді;</w:t>
      </w:r>
    </w:p>
    <w:bookmarkStart w:name="z203" w:id="201"/>
    <w:p>
      <w:pPr>
        <w:spacing w:after="0"/>
        <w:ind w:left="0"/>
        <w:jc w:val="both"/>
      </w:pPr>
      <w:r>
        <w:rPr>
          <w:rFonts w:ascii="Times New Roman"/>
          <w:b w:val="false"/>
          <w:i w:val="false"/>
          <w:color w:val="000000"/>
          <w:sz w:val="28"/>
        </w:rPr>
        <w:t>
      12) ұлттық бірыңғай тестілеуді, кешенді тестілеуді өткізу және білім алушылардың білім жетістіктеріне мониторинг жүргізу қағидаларын әзірлейді және бекітеді;</w:t>
      </w:r>
    </w:p>
    <w:bookmarkEnd w:id="201"/>
    <w:bookmarkStart w:name="z959" w:id="202"/>
    <w:p>
      <w:pPr>
        <w:spacing w:after="0"/>
        <w:ind w:left="0"/>
        <w:jc w:val="both"/>
      </w:pPr>
      <w:r>
        <w:rPr>
          <w:rFonts w:ascii="Times New Roman"/>
          <w:b w:val="false"/>
          <w:i w:val="false"/>
          <w:color w:val="000000"/>
          <w:sz w:val="28"/>
        </w:rPr>
        <w:t>
      12-1) білім беру қызметіне қойылатын біліктілік талаптарын және оларға сәйкестікті растайтын құжаттардың тізбесін бекітеді;</w:t>
      </w:r>
    </w:p>
    <w:bookmarkEnd w:id="202"/>
    <w:bookmarkStart w:name="z960" w:id="203"/>
    <w:p>
      <w:pPr>
        <w:spacing w:after="0"/>
        <w:ind w:left="0"/>
        <w:jc w:val="both"/>
      </w:pPr>
      <w:r>
        <w:rPr>
          <w:rFonts w:ascii="Times New Roman"/>
          <w:b w:val="false"/>
          <w:i w:val="false"/>
          <w:color w:val="000000"/>
          <w:sz w:val="28"/>
        </w:rPr>
        <w:t>
      12-2) орта білім беру ұйымдарында сынып жетекшілігі туралы ережені әзірлейді және бекітеді;</w:t>
      </w:r>
    </w:p>
    <w:bookmarkEnd w:id="203"/>
    <w:bookmarkStart w:name="z1096" w:id="204"/>
    <w:p>
      <w:pPr>
        <w:spacing w:after="0"/>
        <w:ind w:left="0"/>
        <w:jc w:val="both"/>
      </w:pPr>
      <w:r>
        <w:rPr>
          <w:rFonts w:ascii="Times New Roman"/>
          <w:b w:val="false"/>
          <w:i w:val="false"/>
          <w:color w:val="000000"/>
          <w:sz w:val="28"/>
        </w:rPr>
        <w:t>
      12-3) тиісті саланың уәкілетті органымен келісу бойынша білім беру ұйымдарына және олардың аумақтарына әкелуге тыйым салынған, оларда пайдаланылуы шектелген нәрселер мен заттардың тізбесін әзірлейді және бекітеді;</w:t>
      </w:r>
    </w:p>
    <w:bookmarkEnd w:id="204"/>
    <w:bookmarkStart w:name="z204" w:id="205"/>
    <w:p>
      <w:pPr>
        <w:spacing w:after="0"/>
        <w:ind w:left="0"/>
        <w:jc w:val="both"/>
      </w:pPr>
      <w:r>
        <w:rPr>
          <w:rFonts w:ascii="Times New Roman"/>
          <w:b w:val="false"/>
          <w:i w:val="false"/>
          <w:color w:val="000000"/>
          <w:sz w:val="28"/>
        </w:rPr>
        <w:t>
      13) мүдделі орталық атқарушы органдармен, жұмыс берушілермен және басқа да әлеуметтік әріптестермен өзара іс-қимыл жасай отырып, техникалық және кәсіптік, орта білімнен кейінгі білімнің мамандықтары мен біліктіліктерінің сыныптауышын әзірлейді және бекітеді;</w:t>
      </w:r>
    </w:p>
    <w:bookmarkEnd w:id="205"/>
    <w:bookmarkStart w:name="z1188" w:id="206"/>
    <w:p>
      <w:pPr>
        <w:spacing w:after="0"/>
        <w:ind w:left="0"/>
        <w:jc w:val="both"/>
      </w:pPr>
      <w:r>
        <w:rPr>
          <w:rFonts w:ascii="Times New Roman"/>
          <w:b w:val="false"/>
          <w:i w:val="false"/>
          <w:color w:val="000000"/>
          <w:sz w:val="28"/>
        </w:rPr>
        <w:t>
      13-1) мүдделі орталық атқарушы органдармен, жұмыс берушілермен және басқа да әлеуметтік әріптестермен өзара іс-қимыл жасай отырып, кадрларды даярлау бағыттарының сыныптауышын әзірлейді және бекітеді;</w:t>
      </w:r>
    </w:p>
    <w:bookmarkEnd w:id="206"/>
    <w:bookmarkStart w:name="z205" w:id="207"/>
    <w:p>
      <w:pPr>
        <w:spacing w:after="0"/>
        <w:ind w:left="0"/>
        <w:jc w:val="both"/>
      </w:pPr>
      <w:r>
        <w:rPr>
          <w:rFonts w:ascii="Times New Roman"/>
          <w:b w:val="false"/>
          <w:i w:val="false"/>
          <w:color w:val="000000"/>
          <w:sz w:val="28"/>
        </w:rPr>
        <w:t>
      14) білім беру ұйымдарында оқу жылының басталу және аяқталу мерзімдерін, сондай-ақ орта білім беру ұйымдарында білім алушыларды қорытынды аттестаттаудан өткізу мерзімдерін айқындайды;</w:t>
      </w:r>
    </w:p>
    <w:bookmarkEnd w:id="207"/>
    <w:bookmarkStart w:name="z995" w:id="208"/>
    <w:p>
      <w:pPr>
        <w:spacing w:after="0"/>
        <w:ind w:left="0"/>
        <w:jc w:val="both"/>
      </w:pPr>
      <w:r>
        <w:rPr>
          <w:rFonts w:ascii="Times New Roman"/>
          <w:b w:val="false"/>
          <w:i w:val="false"/>
          <w:color w:val="000000"/>
          <w:sz w:val="28"/>
        </w:rPr>
        <w:t>
      14-1) орта білім беру ұйымдары үшін міндетті мектеп формасына қойылатын талаптарды әзірлейді және бекітеді;</w:t>
      </w:r>
    </w:p>
    <w:bookmarkEnd w:id="208"/>
    <w:bookmarkStart w:name="z996" w:id="209"/>
    <w:p>
      <w:pPr>
        <w:spacing w:after="0"/>
        <w:ind w:left="0"/>
        <w:jc w:val="both"/>
      </w:pPr>
      <w:r>
        <w:rPr>
          <w:rFonts w:ascii="Times New Roman"/>
          <w:b w:val="false"/>
          <w:i w:val="false"/>
          <w:color w:val="000000"/>
          <w:sz w:val="28"/>
        </w:rPr>
        <w:t>
      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 бекітеді;</w:t>
      </w:r>
    </w:p>
    <w:bookmarkEnd w:id="209"/>
    <w:bookmarkStart w:name="z1053" w:id="210"/>
    <w:p>
      <w:pPr>
        <w:spacing w:after="0"/>
        <w:ind w:left="0"/>
        <w:jc w:val="both"/>
      </w:pPr>
      <w:r>
        <w:rPr>
          <w:rFonts w:ascii="Times New Roman"/>
          <w:b w:val="false"/>
          <w:i w:val="false"/>
          <w:color w:val="000000"/>
          <w:sz w:val="28"/>
        </w:rPr>
        <w:t>
      14-3) экстернат оқыту және онлайн-оқыту нысанында жол берілмейтін жоғары және жоғары оқу орнынан кейінгі білімі бар кадрлар даярлау бағыттарының тізбесін бекітеді;</w:t>
      </w:r>
    </w:p>
    <w:bookmarkEnd w:id="210"/>
    <w:bookmarkStart w:name="z206" w:id="211"/>
    <w:p>
      <w:pPr>
        <w:spacing w:after="0"/>
        <w:ind w:left="0"/>
        <w:jc w:val="both"/>
      </w:pPr>
      <w:r>
        <w:rPr>
          <w:rFonts w:ascii="Times New Roman"/>
          <w:b w:val="false"/>
          <w:i w:val="false"/>
          <w:color w:val="000000"/>
          <w:sz w:val="28"/>
        </w:rPr>
        <w:t>
      15) мәдениет және өнер, дене шынықтыру және спорт мамандықтары бойынша сырттай және кешкі оқу, сондай-ақ экстернат нысандарында білім алуға жол берілетін техникалық және кәсіптік, орта білімнен кейінгі білімнің мамандықтары мен біліктіліктерінің тізбесін бекітеді;</w:t>
      </w:r>
    </w:p>
    <w:bookmarkEnd w:id="211"/>
    <w:bookmarkStart w:name="z997" w:id="212"/>
    <w:p>
      <w:pPr>
        <w:spacing w:after="0"/>
        <w:ind w:left="0"/>
        <w:jc w:val="both"/>
      </w:pPr>
      <w:r>
        <w:rPr>
          <w:rFonts w:ascii="Times New Roman"/>
          <w:b w:val="false"/>
          <w:i w:val="false"/>
          <w:color w:val="000000"/>
          <w:sz w:val="28"/>
        </w:rPr>
        <w:t>
      15-1)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сондай-ақ жоғары білімнің білім беру бағдарламаларын іске асыратын білім беру ұйымдарында экстернат нысанында оқуға рұқсат беру қағидаларын әзірлейді және бекітеді;</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15-2)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07" w:id="213"/>
    <w:p>
      <w:pPr>
        <w:spacing w:after="0"/>
        <w:ind w:left="0"/>
        <w:jc w:val="both"/>
      </w:pPr>
      <w:r>
        <w:rPr>
          <w:rFonts w:ascii="Times New Roman"/>
          <w:b w:val="false"/>
          <w:i w:val="false"/>
          <w:color w:val="000000"/>
          <w:sz w:val="28"/>
        </w:rPr>
        <w:t>
      16) жоғары және (немесе) жоғары оқу орнынан кейінгі білім беру ұйымдарын қоспағанда, білім алушыларды білім беру ұйымдарының типтері бойынша ауыстыру және қайта қабылдау қағидаларын әзірлейді және бекітеді;</w:t>
      </w:r>
    </w:p>
    <w:bookmarkEnd w:id="213"/>
    <w:bookmarkStart w:name="z208" w:id="214"/>
    <w:p>
      <w:pPr>
        <w:spacing w:after="0"/>
        <w:ind w:left="0"/>
        <w:jc w:val="both"/>
      </w:pPr>
      <w:r>
        <w:rPr>
          <w:rFonts w:ascii="Times New Roman"/>
          <w:b w:val="false"/>
          <w:i w:val="false"/>
          <w:color w:val="000000"/>
          <w:sz w:val="28"/>
        </w:rPr>
        <w:t>
      17) техникалық және кәсіптік, орта білімнен кейінгі білім беру ұйымдарында білім алушыларға академиялық демалыстар беру қағидаларын әзірлейді және бекітеді;</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210" w:id="215"/>
    <w:p>
      <w:pPr>
        <w:spacing w:after="0"/>
        <w:ind w:left="0"/>
        <w:jc w:val="both"/>
      </w:pPr>
      <w:r>
        <w:rPr>
          <w:rFonts w:ascii="Times New Roman"/>
          <w:b w:val="false"/>
          <w:i w:val="false"/>
          <w:color w:val="000000"/>
          <w:sz w:val="28"/>
        </w:rPr>
        <w:t>
      19)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әзірлейді және бекітеді;</w:t>
      </w:r>
    </w:p>
    <w:bookmarkEnd w:id="215"/>
    <w:bookmarkStart w:name="z999" w:id="216"/>
    <w:p>
      <w:pPr>
        <w:spacing w:after="0"/>
        <w:ind w:left="0"/>
        <w:jc w:val="both"/>
      </w:pPr>
      <w:r>
        <w:rPr>
          <w:rFonts w:ascii="Times New Roman"/>
          <w:b w:val="false"/>
          <w:i w:val="false"/>
          <w:color w:val="000000"/>
          <w:sz w:val="28"/>
        </w:rPr>
        <w:t>
      19-1) мектепке дейінгі тәрбие беру мен оқыту бағдарламаларын,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және бекітеді;</w:t>
      </w:r>
    </w:p>
    <w:bookmarkEnd w:id="216"/>
    <w:bookmarkStart w:name="z1000" w:id="217"/>
    <w:p>
      <w:pPr>
        <w:spacing w:after="0"/>
        <w:ind w:left="0"/>
        <w:jc w:val="both"/>
      </w:pPr>
      <w:r>
        <w:rPr>
          <w:rFonts w:ascii="Times New Roman"/>
          <w:b w:val="false"/>
          <w:i w:val="false"/>
          <w:color w:val="000000"/>
          <w:sz w:val="28"/>
        </w:rPr>
        <w:t>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бекітеді;</w:t>
      </w:r>
    </w:p>
    <w:bookmarkEnd w:id="217"/>
    <w:bookmarkStart w:name="z1001" w:id="218"/>
    <w:p>
      <w:pPr>
        <w:spacing w:after="0"/>
        <w:ind w:left="0"/>
        <w:jc w:val="both"/>
      </w:pPr>
      <w:r>
        <w:rPr>
          <w:rFonts w:ascii="Times New Roman"/>
          <w:b w:val="false"/>
          <w:i w:val="false"/>
          <w:color w:val="000000"/>
          <w:sz w:val="28"/>
        </w:rPr>
        <w:t>
      19-3) мемлекеттік білім беру ұйымдарының кітапханалар қорын қалыптастыру, пайдалану және сақтау жөніндегі қағидаларды әзірлейді және бекітеді;</w:t>
      </w:r>
    </w:p>
    <w:bookmarkEnd w:id="218"/>
    <w:bookmarkStart w:name="z1097" w:id="219"/>
    <w:p>
      <w:pPr>
        <w:spacing w:after="0"/>
        <w:ind w:left="0"/>
        <w:jc w:val="both"/>
      </w:pPr>
      <w:r>
        <w:rPr>
          <w:rFonts w:ascii="Times New Roman"/>
          <w:b w:val="false"/>
          <w:i w:val="false"/>
          <w:color w:val="000000"/>
          <w:sz w:val="28"/>
        </w:rPr>
        <w:t>
      19-4) орта білім беру ұйымдарына арналған оқулықтардың және мектепке дейінгі ұйымдарға, орта білім беру ұйымдарына арналған оқу-әдістемелік кешендердің құрылымы мен мазмұнына қойылатын талаптарды әзірлейді және бекітеді;</w:t>
      </w:r>
    </w:p>
    <w:bookmarkEnd w:id="219"/>
    <w:bookmarkStart w:name="z1189" w:id="220"/>
    <w:p>
      <w:pPr>
        <w:spacing w:after="0"/>
        <w:ind w:left="0"/>
        <w:jc w:val="both"/>
      </w:pPr>
      <w:r>
        <w:rPr>
          <w:rFonts w:ascii="Times New Roman"/>
          <w:b w:val="false"/>
          <w:i w:val="false"/>
          <w:color w:val="000000"/>
          <w:sz w:val="28"/>
        </w:rPr>
        <w:t>
      19-5) мемлекеттік білім беру ұйымдары педагогтерінің оқулықтар мен оқу-әдістемелік кешендерді таңдау қағидаларын әзірлейді және бекітеді;</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212" w:id="221"/>
    <w:p>
      <w:pPr>
        <w:spacing w:after="0"/>
        <w:ind w:left="0"/>
        <w:jc w:val="both"/>
      </w:pPr>
      <w:r>
        <w:rPr>
          <w:rFonts w:ascii="Times New Roman"/>
          <w:b w:val="false"/>
          <w:i w:val="false"/>
          <w:color w:val="000000"/>
          <w:sz w:val="28"/>
        </w:rPr>
        <w:t>
      21) білім туралы құжаттарды тану қағидаларын,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 әзірлейді және бекітеді;</w:t>
      </w:r>
    </w:p>
    <w:bookmarkEnd w:id="221"/>
    <w:bookmarkStart w:name="z1002" w:id="222"/>
    <w:p>
      <w:pPr>
        <w:spacing w:after="0"/>
        <w:ind w:left="0"/>
        <w:jc w:val="both"/>
      </w:pPr>
      <w:r>
        <w:rPr>
          <w:rFonts w:ascii="Times New Roman"/>
          <w:b w:val="false"/>
          <w:i w:val="false"/>
          <w:color w:val="000000"/>
          <w:sz w:val="28"/>
        </w:rPr>
        <w:t>
      21-1) білім беру ұйымдарынан шығатын ресми құжаттарды апостильдеу рәсімін жүзеге асырады;</w:t>
      </w:r>
    </w:p>
    <w:bookmarkEnd w:id="222"/>
    <w:bookmarkStart w:name="z1003" w:id="223"/>
    <w:p>
      <w:pPr>
        <w:spacing w:after="0"/>
        <w:ind w:left="0"/>
        <w:jc w:val="both"/>
      </w:pPr>
      <w:r>
        <w:rPr>
          <w:rFonts w:ascii="Times New Roman"/>
          <w:b w:val="false"/>
          <w:i w:val="false"/>
          <w:color w:val="000000"/>
          <w:sz w:val="28"/>
        </w:rPr>
        <w:t>
      21-2) білім беру ұйымдарын бағалау өлшемшарттарын әзірлейді және бекітеді;</w:t>
      </w:r>
    </w:p>
    <w:bookmarkEnd w:id="223"/>
    <w:bookmarkStart w:name="z1004" w:id="224"/>
    <w:p>
      <w:pPr>
        <w:spacing w:after="0"/>
        <w:ind w:left="0"/>
        <w:jc w:val="both"/>
      </w:pPr>
      <w:r>
        <w:rPr>
          <w:rFonts w:ascii="Times New Roman"/>
          <w:b w:val="false"/>
          <w:i w:val="false"/>
          <w:color w:val="000000"/>
          <w:sz w:val="28"/>
        </w:rPr>
        <w:t>
      21-3) білім алушылардың білімін бағалау өлшемшарттарын әзірлейді және бекітеді;</w:t>
      </w:r>
    </w:p>
    <w:bookmarkEnd w:id="224"/>
    <w:bookmarkStart w:name="z213" w:id="225"/>
    <w:p>
      <w:pPr>
        <w:spacing w:after="0"/>
        <w:ind w:left="0"/>
        <w:jc w:val="both"/>
      </w:pPr>
      <w:r>
        <w:rPr>
          <w:rFonts w:ascii="Times New Roman"/>
          <w:b w:val="false"/>
          <w:i w:val="false"/>
          <w:color w:val="000000"/>
          <w:sz w:val="28"/>
        </w:rPr>
        <w:t>
      22)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жөнiндегi қағидаларды әзiрлейдi және бекiтедi, олардың пайдаланылуына бақылауды жүзеге асырады;</w:t>
      </w:r>
    </w:p>
    <w:bookmarkEnd w:id="225"/>
    <w:bookmarkStart w:name="z214" w:id="226"/>
    <w:p>
      <w:pPr>
        <w:spacing w:after="0"/>
        <w:ind w:left="0"/>
        <w:jc w:val="both"/>
      </w:pPr>
      <w:r>
        <w:rPr>
          <w:rFonts w:ascii="Times New Roman"/>
          <w:b w:val="false"/>
          <w:i w:val="false"/>
          <w:color w:val="000000"/>
          <w:sz w:val="28"/>
        </w:rPr>
        <w:t>
      23) білім беру ұйымдары білім беру қызметінде пайдаланатын қатаң есептіліктегі құжаттардың нысандарын әзірлейді және бекітеді;</w:t>
      </w:r>
    </w:p>
    <w:bookmarkEnd w:id="226"/>
    <w:bookmarkStart w:name="z1005" w:id="227"/>
    <w:p>
      <w:pPr>
        <w:spacing w:after="0"/>
        <w:ind w:left="0"/>
        <w:jc w:val="both"/>
      </w:pPr>
      <w:r>
        <w:rPr>
          <w:rFonts w:ascii="Times New Roman"/>
          <w:b w:val="false"/>
          <w:i w:val="false"/>
          <w:color w:val="000000"/>
          <w:sz w:val="28"/>
        </w:rPr>
        <w:t>
      23-1) орта білім беру ұйымдары үшін жекелеген пәндер бойынша базалық оқулықтар мен оқу-әдістемелік кешендерді айқындайды және бекітеді;</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23-2) алып тасталды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23-3) алып тасталды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63" w:id="228"/>
    <w:p>
      <w:pPr>
        <w:spacing w:after="0"/>
        <w:ind w:left="0"/>
        <w:jc w:val="both"/>
      </w:pPr>
      <w:r>
        <w:rPr>
          <w:rFonts w:ascii="Times New Roman"/>
          <w:b w:val="false"/>
          <w:i w:val="false"/>
          <w:color w:val="000000"/>
          <w:sz w:val="28"/>
        </w:rPr>
        <w:t>
      23-4) 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әзірлейді және бекітеді;</w:t>
      </w:r>
    </w:p>
    <w:bookmarkEnd w:id="228"/>
    <w:bookmarkStart w:name="z215" w:id="229"/>
    <w:p>
      <w:pPr>
        <w:spacing w:after="0"/>
        <w:ind w:left="0"/>
        <w:jc w:val="both"/>
      </w:pPr>
      <w:r>
        <w:rPr>
          <w:rFonts w:ascii="Times New Roman"/>
          <w:b w:val="false"/>
          <w:i w:val="false"/>
          <w:color w:val="000000"/>
          <w:sz w:val="28"/>
        </w:rPr>
        <w:t>
      24)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әзірлейді және бекітеді;</w:t>
      </w:r>
    </w:p>
    <w:bookmarkEnd w:id="229"/>
    <w:bookmarkStart w:name="z952" w:id="230"/>
    <w:p>
      <w:pPr>
        <w:spacing w:after="0"/>
        <w:ind w:left="0"/>
        <w:jc w:val="both"/>
      </w:pPr>
      <w:r>
        <w:rPr>
          <w:rFonts w:ascii="Times New Roman"/>
          <w:b w:val="false"/>
          <w:i w:val="false"/>
          <w:color w:val="000000"/>
          <w:sz w:val="28"/>
        </w:rPr>
        <w:t>
      24-1) білім беру жинақтау салымы туралы үлгілік шартты әзірлейді және бекітеді;</w:t>
      </w:r>
    </w:p>
    <w:bookmarkEnd w:id="230"/>
    <w:bookmarkStart w:name="z1190" w:id="231"/>
    <w:p>
      <w:pPr>
        <w:spacing w:after="0"/>
        <w:ind w:left="0"/>
        <w:jc w:val="both"/>
      </w:pPr>
      <w:r>
        <w:rPr>
          <w:rFonts w:ascii="Times New Roman"/>
          <w:b w:val="false"/>
          <w:i w:val="false"/>
          <w:color w:val="000000"/>
          <w:sz w:val="28"/>
        </w:rPr>
        <w:t>
      24-2) қаржы ұйымдары беретін білім беру кредиттеріне кепілдік беру және осындай кепілдік беру мөлшерін айқындау қағидаларын әзірлейді және бекітеді;</w:t>
      </w:r>
    </w:p>
    <w:bookmarkEnd w:id="231"/>
    <w:bookmarkStart w:name="z216" w:id="232"/>
    <w:p>
      <w:pPr>
        <w:spacing w:after="0"/>
        <w:ind w:left="0"/>
        <w:jc w:val="both"/>
      </w:pPr>
      <w:r>
        <w:rPr>
          <w:rFonts w:ascii="Times New Roman"/>
          <w:b w:val="false"/>
          <w:i w:val="false"/>
          <w:color w:val="000000"/>
          <w:sz w:val="28"/>
        </w:rPr>
        <w:t>
      25)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сондай-ақ қашықтан оқытуды ұсыну бойынша білім беру ұйымдарына қойылатын талаптар мен қашықтан оқыту бойынша және жоғары және (немесе) жоғары оқу орнынан кейінгі білімнің білім беру бағдарламалары бойынша онлайн-оқыту нысанында оқу процесін ұйымдастыру қағидаларын бекітеді;</w:t>
      </w:r>
    </w:p>
    <w:bookmarkEnd w:id="232"/>
    <w:bookmarkStart w:name="z800" w:id="233"/>
    <w:p>
      <w:pPr>
        <w:spacing w:after="0"/>
        <w:ind w:left="0"/>
        <w:jc w:val="both"/>
      </w:pPr>
      <w:r>
        <w:rPr>
          <w:rFonts w:ascii="Times New Roman"/>
          <w:b w:val="false"/>
          <w:i w:val="false"/>
          <w:color w:val="000000"/>
          <w:sz w:val="28"/>
        </w:rPr>
        <w:t>
      25-1) Қазақстан Республикасы жоғары және (немесе) жоғары оқу орнынан кейінгі білім беру ұйымдарының дайындық бөлімдерінің қызметін ұйымдастыру қағидаларын әзірлейді және бекітеді;</w:t>
      </w:r>
    </w:p>
    <w:bookmarkEnd w:id="233"/>
    <w:bookmarkStart w:name="z801" w:id="234"/>
    <w:p>
      <w:pPr>
        <w:spacing w:after="0"/>
        <w:ind w:left="0"/>
        <w:jc w:val="both"/>
      </w:pPr>
      <w:r>
        <w:rPr>
          <w:rFonts w:ascii="Times New Roman"/>
          <w:b w:val="false"/>
          <w:i w:val="false"/>
          <w:color w:val="000000"/>
          <w:sz w:val="28"/>
        </w:rPr>
        <w:t>
      25-2) жоғары және (немесе) жоғары оқу орнынан кейінгі білімнің республикалық оқу-әдістемелік кеңесін және кадрларды даярлау бағыттары бойынша оқу-әдістемелік бірлестіктер құрады және олардың қызметтері туралы ережені бекітеді;</w:t>
      </w:r>
    </w:p>
    <w:bookmarkEnd w:id="234"/>
    <w:p>
      <w:pPr>
        <w:spacing w:after="0"/>
        <w:ind w:left="0"/>
        <w:jc w:val="both"/>
      </w:pPr>
      <w:r>
        <w:rPr>
          <w:rFonts w:ascii="Times New Roman"/>
          <w:b w:val="false"/>
          <w:i w:val="false"/>
          <w:color w:val="000000"/>
          <w:sz w:val="28"/>
        </w:rPr>
        <w:t>
      25-3) техникалық және кәсіптік, орта білімнен кейінгі білім берудің республикалық оқу-әдістемелік кеңесін, бейіндер бойынша техникалық және кәсіптік, орта білімнен кейінгі білім берудің оқу-әдістемелік бірлестіктерін құрады және олардың қызметі туралы ережелерді бекітеді;</w:t>
      </w:r>
    </w:p>
    <w:bookmarkStart w:name="z217" w:id="235"/>
    <w:p>
      <w:pPr>
        <w:spacing w:after="0"/>
        <w:ind w:left="0"/>
        <w:jc w:val="both"/>
      </w:pPr>
      <w:r>
        <w:rPr>
          <w:rFonts w:ascii="Times New Roman"/>
          <w:b w:val="false"/>
          <w:i w:val="false"/>
          <w:color w:val="000000"/>
          <w:sz w:val="28"/>
        </w:rPr>
        <w:t>
      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bookmarkEnd w:id="235"/>
    <w:p>
      <w:pPr>
        <w:spacing w:after="0"/>
        <w:ind w:left="0"/>
        <w:jc w:val="both"/>
      </w:pPr>
      <w:r>
        <w:rPr>
          <w:rFonts w:ascii="Times New Roman"/>
          <w:b w:val="false"/>
          <w:i w:val="false"/>
          <w:color w:val="000000"/>
          <w:sz w:val="28"/>
        </w:rPr>
        <w:t>
      26-1) мектепке дейiнгi, орта, техникалық және кәсiптiк, орта білімнен кейінгі бiлiм беру ұйымдарын, сондай-ақ арнайы білім беру ұйымдарын жабдықтармен және жиһазбен жарақтандыру нормаларын әзiрлеудi ұйымдастырады және бекiтедi;</w:t>
      </w:r>
    </w:p>
    <w:bookmarkStart w:name="z218" w:id="236"/>
    <w:p>
      <w:pPr>
        <w:spacing w:after="0"/>
        <w:ind w:left="0"/>
        <w:jc w:val="both"/>
      </w:pPr>
      <w:r>
        <w:rPr>
          <w:rFonts w:ascii="Times New Roman"/>
          <w:b w:val="false"/>
          <w:i w:val="false"/>
          <w:color w:val="000000"/>
          <w:sz w:val="28"/>
        </w:rPr>
        <w:t>
      27) орта білім беру ұйымдарына арналған оқулықтарды және мектепке дейінгі ұйымдарға, орта білім беру ұйымдарына арналған оқу-әдістемелік кешендерді дайындау, сараптау, сынақтан өткізу және мониторинг жүргізу, басып шығару жөніндегі қағидаларды әзірлейді және бекітеді;</w:t>
      </w:r>
    </w:p>
    <w:bookmarkEnd w:id="236"/>
    <w:bookmarkStart w:name="z802" w:id="237"/>
    <w:p>
      <w:pPr>
        <w:spacing w:after="0"/>
        <w:ind w:left="0"/>
        <w:jc w:val="both"/>
      </w:pPr>
      <w:r>
        <w:rPr>
          <w:rFonts w:ascii="Times New Roman"/>
          <w:b w:val="false"/>
          <w:i w:val="false"/>
          <w:color w:val="000000"/>
          <w:sz w:val="28"/>
        </w:rPr>
        <w:t>
      27-1) республикалық және жергілікті бюджеттер бекітілгенге дейін орта білім беру ұйымдарына арналған оқулықтардың, мектепке дейінгі ұйымдарға, орта білім беру ұйымдарына арналған оқу-әдістемелік кешендердің тізбесін, оның ішінде электрондық нысанда бекітеді;</w:t>
      </w:r>
    </w:p>
    <w:bookmarkEnd w:id="237"/>
    <w:bookmarkStart w:name="z1007" w:id="238"/>
    <w:p>
      <w:pPr>
        <w:spacing w:after="0"/>
        <w:ind w:left="0"/>
        <w:jc w:val="both"/>
      </w:pPr>
      <w:r>
        <w:rPr>
          <w:rFonts w:ascii="Times New Roman"/>
          <w:b w:val="false"/>
          <w:i w:val="false"/>
          <w:color w:val="000000"/>
          <w:sz w:val="28"/>
        </w:rPr>
        <w:t>
      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bookmarkEnd w:id="238"/>
    <w:bookmarkStart w:name="z219" w:id="239"/>
    <w:p>
      <w:pPr>
        <w:spacing w:after="0"/>
        <w:ind w:left="0"/>
        <w:jc w:val="both"/>
      </w:pPr>
      <w:r>
        <w:rPr>
          <w:rFonts w:ascii="Times New Roman"/>
          <w:b w:val="false"/>
          <w:i w:val="false"/>
          <w:color w:val="000000"/>
          <w:sz w:val="28"/>
        </w:rPr>
        <w:t>
      28) республикалық маңызы бар мектептен тыс іс-шаралар өткізуді ұйымдастырады;</w:t>
      </w:r>
    </w:p>
    <w:bookmarkEnd w:id="239"/>
    <w:bookmarkStart w:name="z220" w:id="240"/>
    <w:p>
      <w:pPr>
        <w:spacing w:after="0"/>
        <w:ind w:left="0"/>
        <w:jc w:val="both"/>
      </w:pPr>
      <w:r>
        <w:rPr>
          <w:rFonts w:ascii="Times New Roman"/>
          <w:b w:val="false"/>
          <w:i w:val="false"/>
          <w:color w:val="000000"/>
          <w:sz w:val="28"/>
        </w:rPr>
        <w:t>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p>
    <w:bookmarkEnd w:id="240"/>
    <w:bookmarkStart w:name="z803" w:id="241"/>
    <w:p>
      <w:pPr>
        <w:spacing w:after="0"/>
        <w:ind w:left="0"/>
        <w:jc w:val="both"/>
      </w:pPr>
      <w:r>
        <w:rPr>
          <w:rFonts w:ascii="Times New Roman"/>
          <w:b w:val="false"/>
          <w:i w:val="false"/>
          <w:color w:val="000000"/>
          <w:sz w:val="28"/>
        </w:rPr>
        <w:t>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және оларды іріктеу өлшемшарттарын қалыптастырады және бекітеді;</w:t>
      </w:r>
    </w:p>
    <w:bookmarkEnd w:id="241"/>
    <w:bookmarkStart w:name="z1008" w:id="242"/>
    <w:p>
      <w:pPr>
        <w:spacing w:after="0"/>
        <w:ind w:left="0"/>
        <w:jc w:val="both"/>
      </w:pPr>
      <w:r>
        <w:rPr>
          <w:rFonts w:ascii="Times New Roman"/>
          <w:b w:val="false"/>
          <w:i w:val="false"/>
          <w:color w:val="000000"/>
          <w:sz w:val="28"/>
        </w:rPr>
        <w:t>
      29-2)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 бекітеді;</w:t>
      </w:r>
    </w:p>
    <w:bookmarkEnd w:id="242"/>
    <w:bookmarkStart w:name="z1191" w:id="243"/>
    <w:p>
      <w:pPr>
        <w:spacing w:after="0"/>
        <w:ind w:left="0"/>
        <w:jc w:val="both"/>
      </w:pPr>
      <w:r>
        <w:rPr>
          <w:rFonts w:ascii="Times New Roman"/>
          <w:b w:val="false"/>
          <w:i w:val="false"/>
          <w:color w:val="000000"/>
          <w:sz w:val="28"/>
        </w:rPr>
        <w:t>
      29-3) соңғы үш жылдағы жеңімпаздары мен жүлдегерлері (бірінші, екінші және үшінші дәрежелі дипломдармен марапатталған) жоғары білімнің білім беру бағдарламаларын іске асыратын білім беру ұйымдарына білім беру гранты беріле отырып қабылданатын, жалпы білім беретін пәндер бойынша халықаралық олимпиадалардың және орындаушылардың халықаралық конкурстарының, спорттық жарыстардың тізбесін және оларды іріктеу өлшемшарттарын қалыптастырады және бекітеді;</w:t>
      </w:r>
    </w:p>
    <w:bookmarkEnd w:id="243"/>
    <w:bookmarkStart w:name="z1192" w:id="244"/>
    <w:p>
      <w:pPr>
        <w:spacing w:after="0"/>
        <w:ind w:left="0"/>
        <w:jc w:val="both"/>
      </w:pPr>
      <w:r>
        <w:rPr>
          <w:rFonts w:ascii="Times New Roman"/>
          <w:b w:val="false"/>
          <w:i w:val="false"/>
          <w:color w:val="000000"/>
          <w:sz w:val="28"/>
        </w:rPr>
        <w:t>
      29-4) жеңімпаздары, жүлдегерлері және оларды дайындаған педагогтер бюджет қаражаты есебінен біржолғы сыйақымен көтермеленетін жалпы білім беретін пәндер бойынша халықаралық олимпиадалардың тізбесін қалыптастырады және бекітеді;</w:t>
      </w:r>
    </w:p>
    <w:bookmarkEnd w:id="244"/>
    <w:bookmarkStart w:name="z1193" w:id="245"/>
    <w:p>
      <w:pPr>
        <w:spacing w:after="0"/>
        <w:ind w:left="0"/>
        <w:jc w:val="both"/>
      </w:pPr>
      <w:r>
        <w:rPr>
          <w:rFonts w:ascii="Times New Roman"/>
          <w:b w:val="false"/>
          <w:i w:val="false"/>
          <w:color w:val="000000"/>
          <w:sz w:val="28"/>
        </w:rPr>
        <w:t>
      29-5) жалпы білім беретін пәндер бойынша халықаралық олимпиадалардың жеңімпаздары мен жүлдегерлеріне, оларды дайындаған педагогтерге біржолғы сыйақы төлеу қағидаларын бекітеді, сондай-ақ жалпы білім беретін пәндер бойынша халықаралық олимпиадалардың жеңімпаздары мен жүлдегерлеріне, оларды дайындаған педагогтерге біржолғы сыйақы мөлшерін бекітеді;</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13.01.2014 </w:t>
      </w:r>
      <w:r>
        <w:rPr>
          <w:rFonts w:ascii="Times New Roman"/>
          <w:b w:val="false"/>
          <w:i w:val="false"/>
          <w:color w:val="000000"/>
          <w:sz w:val="28"/>
        </w:rPr>
        <w:t>N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2" w:id="246"/>
    <w:p>
      <w:pPr>
        <w:spacing w:after="0"/>
        <w:ind w:left="0"/>
        <w:jc w:val="both"/>
      </w:pPr>
      <w:r>
        <w:rPr>
          <w:rFonts w:ascii="Times New Roman"/>
          <w:b w:val="false"/>
          <w:i w:val="false"/>
          <w:color w:val="000000"/>
          <w:sz w:val="28"/>
        </w:rPr>
        <w:t>
      31) Қазақстан Республикасының заңдарында көзделген жағдайларды қоспағанда, ведомстволық бағыныстағы бiлiм беру ұйымдарының жарғыларын бекiтедi;</w:t>
      </w:r>
    </w:p>
    <w:bookmarkEnd w:id="246"/>
    <w:bookmarkStart w:name="z223" w:id="247"/>
    <w:p>
      <w:pPr>
        <w:spacing w:after="0"/>
        <w:ind w:left="0"/>
        <w:jc w:val="both"/>
      </w:pPr>
      <w:r>
        <w:rPr>
          <w:rFonts w:ascii="Times New Roman"/>
          <w:b w:val="false"/>
          <w:i w:val="false"/>
          <w:color w:val="000000"/>
          <w:sz w:val="28"/>
        </w:rPr>
        <w:t>
      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225" w:id="248"/>
    <w:p>
      <w:pPr>
        <w:spacing w:after="0"/>
        <w:ind w:left="0"/>
        <w:jc w:val="both"/>
      </w:pPr>
      <w:r>
        <w:rPr>
          <w:rFonts w:ascii="Times New Roman"/>
          <w:b w:val="false"/>
          <w:i w:val="false"/>
          <w:color w:val="000000"/>
          <w:sz w:val="28"/>
        </w:rPr>
        <w:t>
      34) жоғары және (немесе) жоғары оқу орнынан кейінгі білім беру ұйымдарында кәсіптік қызметін жүзеге асыратын педагогтерді қоспағанда, педагог лауазымдарының үлгілік біліктілік сипаттамаларын тиісті саланың уәкілетті органдарымен келісу бойынша әзірлейді және бекітеді;</w:t>
      </w:r>
    </w:p>
    <w:bookmarkEnd w:id="248"/>
    <w:bookmarkStart w:name="z1009" w:id="249"/>
    <w:p>
      <w:pPr>
        <w:spacing w:after="0"/>
        <w:ind w:left="0"/>
        <w:jc w:val="both"/>
      </w:pPr>
      <w:r>
        <w:rPr>
          <w:rFonts w:ascii="Times New Roman"/>
          <w:b w:val="false"/>
          <w:i w:val="false"/>
          <w:color w:val="000000"/>
          <w:sz w:val="28"/>
        </w:rPr>
        <w:t>
      34-1) педагогикалық әдеп қағидаларын әзірлейді және бекітеді;</w:t>
      </w:r>
    </w:p>
    <w:bookmarkEnd w:id="249"/>
    <w:bookmarkStart w:name="z226" w:id="250"/>
    <w:p>
      <w:pPr>
        <w:spacing w:after="0"/>
        <w:ind w:left="0"/>
        <w:jc w:val="both"/>
      </w:pPr>
      <w:r>
        <w:rPr>
          <w:rFonts w:ascii="Times New Roman"/>
          <w:b w:val="false"/>
          <w:i w:val="false"/>
          <w:color w:val="000000"/>
          <w:sz w:val="28"/>
        </w:rPr>
        <w:t>
      35) еңбек жөніндегі уәкілетті органмен бірлесіп, мемлекеттік білім беру ұйымдарының бірінші басшылары мен педагогтерін лауазымға тағайындау, лауазымынан босату қағидаларын әзірлейді және бекітеді;</w:t>
      </w:r>
    </w:p>
    <w:bookmarkEnd w:id="250"/>
    <w:bookmarkStart w:name="z310" w:id="251"/>
    <w:p>
      <w:pPr>
        <w:spacing w:after="0"/>
        <w:ind w:left="0"/>
        <w:jc w:val="both"/>
      </w:pPr>
      <w:r>
        <w:rPr>
          <w:rFonts w:ascii="Times New Roman"/>
          <w:b w:val="false"/>
          <w:i w:val="false"/>
          <w:color w:val="000000"/>
          <w:sz w:val="28"/>
        </w:rPr>
        <w:t>
      35-1) мемлекеттік білім беру ұйымдарының бірінші басшыларын ротациялауды жүргізу қағидаларын әзірлейді және бекітеді;</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04" w:id="252"/>
    <w:p>
      <w:pPr>
        <w:spacing w:after="0"/>
        <w:ind w:left="0"/>
        <w:jc w:val="both"/>
      </w:pPr>
      <w:r>
        <w:rPr>
          <w:rFonts w:ascii="Times New Roman"/>
          <w:b w:val="false"/>
          <w:i w:val="false"/>
          <w:color w:val="000000"/>
          <w:sz w:val="28"/>
        </w:rPr>
        <w:t>
      36-1) қауымдастырылған профессор (доцент), профессор ғылыми атақтарын береді;</w:t>
      </w:r>
    </w:p>
    <w:bookmarkEnd w:id="252"/>
    <w:bookmarkStart w:name="z1010" w:id="253"/>
    <w:p>
      <w:pPr>
        <w:spacing w:after="0"/>
        <w:ind w:left="0"/>
        <w:jc w:val="both"/>
      </w:pPr>
      <w:r>
        <w:rPr>
          <w:rFonts w:ascii="Times New Roman"/>
          <w:b w:val="false"/>
          <w:i w:val="false"/>
          <w:color w:val="000000"/>
          <w:sz w:val="28"/>
        </w:rPr>
        <w:t>
      36-2) ғылыми қызметтің нәтижелерін жариялау үшін ұсынылатын басылымдар тізбесіне қосу үшін ғылыми басылымдарға қойылатын талаптарды әзірлейді және бекітеді;</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алып тасталды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29" w:id="254"/>
    <w:p>
      <w:pPr>
        <w:spacing w:after="0"/>
        <w:ind w:left="0"/>
        <w:jc w:val="both"/>
      </w:pPr>
      <w:r>
        <w:rPr>
          <w:rFonts w:ascii="Times New Roman"/>
          <w:b w:val="false"/>
          <w:i w:val="false"/>
          <w:color w:val="000000"/>
          <w:sz w:val="28"/>
        </w:rPr>
        <w:t>
      38) педагогтерді қайта даярлау мен олардың біліктілігін арттыруды ұйымдастырады;</w:t>
      </w:r>
    </w:p>
    <w:bookmarkEnd w:id="254"/>
    <w:bookmarkStart w:name="z1011" w:id="255"/>
    <w:p>
      <w:pPr>
        <w:spacing w:after="0"/>
        <w:ind w:left="0"/>
        <w:jc w:val="both"/>
      </w:pPr>
      <w:r>
        <w:rPr>
          <w:rFonts w:ascii="Times New Roman"/>
          <w:b w:val="false"/>
          <w:i w:val="false"/>
          <w:color w:val="000000"/>
          <w:sz w:val="28"/>
        </w:rPr>
        <w:t>
      38-1) педагогтердің біліктілігін арттыру курстарын, сондай-ақ педагог қызметін курстан кейін қолдауды ұйымдастыру және жүргізу қағидаларын әзірлейді және бекітеді;</w:t>
      </w:r>
    </w:p>
    <w:bookmarkEnd w:id="255"/>
    <w:bookmarkStart w:name="z1012" w:id="256"/>
    <w:p>
      <w:pPr>
        <w:spacing w:after="0"/>
        <w:ind w:left="0"/>
        <w:jc w:val="both"/>
      </w:pPr>
      <w:r>
        <w:rPr>
          <w:rFonts w:ascii="Times New Roman"/>
          <w:b w:val="false"/>
          <w:i w:val="false"/>
          <w:color w:val="000000"/>
          <w:sz w:val="28"/>
        </w:rPr>
        <w:t>
      38-2) педагогтердің біліктілігін арттыру курстарының білім беру бағдарламаларын әзірлеу, келісу және бекіту қағидаларын әзірлейді және бекітеді;</w:t>
      </w:r>
    </w:p>
    <w:bookmarkEnd w:id="256"/>
    <w:p>
      <w:pPr>
        <w:spacing w:after="0"/>
        <w:ind w:left="0"/>
        <w:jc w:val="both"/>
      </w:pPr>
      <w:r>
        <w:rPr>
          <w:rFonts w:ascii="Times New Roman"/>
          <w:b w:val="false"/>
          <w:i w:val="false"/>
          <w:color w:val="000000"/>
          <w:sz w:val="28"/>
        </w:rPr>
        <w:t>
      38-3)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әзірлейді және бекітеді;</w:t>
      </w:r>
    </w:p>
    <w:p>
      <w:pPr>
        <w:spacing w:after="0"/>
        <w:ind w:left="0"/>
        <w:jc w:val="both"/>
      </w:pPr>
      <w:r>
        <w:rPr>
          <w:rFonts w:ascii="Times New Roman"/>
          <w:b w:val="false"/>
          <w:i w:val="false"/>
          <w:color w:val="000000"/>
          <w:sz w:val="28"/>
        </w:rPr>
        <w:t>
      38-4) формальды емес білім беретін ұйымдарды тану қағидаларын әзірлеп, бекітеді және формальды емес білім беретін, танылған ұйымдардың тізбесін қалыптастырады;</w:t>
      </w:r>
    </w:p>
    <w:bookmarkStart w:name="z230" w:id="257"/>
    <w:p>
      <w:pPr>
        <w:spacing w:after="0"/>
        <w:ind w:left="0"/>
        <w:jc w:val="both"/>
      </w:pPr>
      <w:r>
        <w:rPr>
          <w:rFonts w:ascii="Times New Roman"/>
          <w:b w:val="false"/>
          <w:i w:val="false"/>
          <w:color w:val="000000"/>
          <w:sz w:val="28"/>
        </w:rPr>
        <w:t>
      39) салалық көтермелеу жүйесін әзірлейді және бекітеді;</w:t>
      </w:r>
    </w:p>
    <w:bookmarkEnd w:id="257"/>
    <w:bookmarkStart w:name="z231" w:id="258"/>
    <w:p>
      <w:pPr>
        <w:spacing w:after="0"/>
        <w:ind w:left="0"/>
        <w:jc w:val="both"/>
      </w:pPr>
      <w:r>
        <w:rPr>
          <w:rFonts w:ascii="Times New Roman"/>
          <w:b w:val="false"/>
          <w:i w:val="false"/>
          <w:color w:val="000000"/>
          <w:sz w:val="28"/>
        </w:rPr>
        <w:t>
      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bookmarkEnd w:id="258"/>
    <w:bookmarkStart w:name="z232" w:id="259"/>
    <w:p>
      <w:pPr>
        <w:spacing w:after="0"/>
        <w:ind w:left="0"/>
        <w:jc w:val="both"/>
      </w:pPr>
      <w:r>
        <w:rPr>
          <w:rFonts w:ascii="Times New Roman"/>
          <w:b w:val="false"/>
          <w:i w:val="false"/>
          <w:color w:val="000000"/>
          <w:sz w:val="28"/>
        </w:rPr>
        <w:t>
      41) шетелге, оның ішінде академиялық оралымдылық шеңберінде оқытуға жіберу тәртібін әзірлейді, бекітеді және белгілейді;</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234" w:id="260"/>
    <w:p>
      <w:pPr>
        <w:spacing w:after="0"/>
        <w:ind w:left="0"/>
        <w:jc w:val="both"/>
      </w:pPr>
      <w:r>
        <w:rPr>
          <w:rFonts w:ascii="Times New Roman"/>
          <w:b w:val="false"/>
          <w:i w:val="false"/>
          <w:color w:val="000000"/>
          <w:sz w:val="28"/>
        </w:rPr>
        <w:t>
      43)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және балаларға қосымша білім беруге мемлекеттiк бiлiм беру тапсырысын орналастыру қағидаларын әзірлейді және бекітеді;</w:t>
      </w:r>
    </w:p>
    <w:bookmarkEnd w:id="260"/>
    <w:bookmarkStart w:name="z969" w:id="261"/>
    <w:p>
      <w:pPr>
        <w:spacing w:after="0"/>
        <w:ind w:left="0"/>
        <w:jc w:val="both"/>
      </w:pPr>
      <w:r>
        <w:rPr>
          <w:rFonts w:ascii="Times New Roman"/>
          <w:b w:val="false"/>
          <w:i w:val="false"/>
          <w:color w:val="000000"/>
          <w:sz w:val="28"/>
        </w:rPr>
        <w:t>
      43-1)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w:t>
      </w:r>
    </w:p>
    <w:bookmarkEnd w:id="261"/>
    <w:bookmarkStart w:name="z1194" w:id="262"/>
    <w:p>
      <w:pPr>
        <w:spacing w:after="0"/>
        <w:ind w:left="0"/>
        <w:jc w:val="both"/>
      </w:pPr>
      <w:r>
        <w:rPr>
          <w:rFonts w:ascii="Times New Roman"/>
          <w:b w:val="false"/>
          <w:i w:val="false"/>
          <w:color w:val="000000"/>
          <w:sz w:val="28"/>
        </w:rPr>
        <w:t>
      43-2) студенттерді, магистранттар мен докторанттарды жатақханалардағы орындармен қамтамасыз етуге мемлекеттік тапсырысты орналастыру қағидаларын әзірлейді және бекітеді;</w:t>
      </w:r>
    </w:p>
    <w:bookmarkEnd w:id="262"/>
    <w:bookmarkStart w:name="z1195" w:id="263"/>
    <w:p>
      <w:pPr>
        <w:spacing w:after="0"/>
        <w:ind w:left="0"/>
        <w:jc w:val="both"/>
      </w:pPr>
      <w:r>
        <w:rPr>
          <w:rFonts w:ascii="Times New Roman"/>
          <w:b w:val="false"/>
          <w:i w:val="false"/>
          <w:color w:val="000000"/>
          <w:sz w:val="28"/>
        </w:rPr>
        <w:t>
      43-3) жекеменшік білім беру ұйымдарында орта білім беруге мемлекеттік білім беру тапсырысын, оқуға ата-ана төлемақысының шекті мөлшерін бекiтедi;</w:t>
      </w:r>
    </w:p>
    <w:bookmarkEnd w:id="263"/>
    <w:bookmarkStart w:name="z1151" w:id="264"/>
    <w:p>
      <w:pPr>
        <w:spacing w:after="0"/>
        <w:ind w:left="0"/>
        <w:jc w:val="both"/>
      </w:pPr>
      <w:r>
        <w:rPr>
          <w:rFonts w:ascii="Times New Roman"/>
          <w:b w:val="false"/>
          <w:i w:val="false"/>
          <w:color w:val="000000"/>
          <w:sz w:val="28"/>
        </w:rPr>
        <w:t>
      43-4) мүмкіндігі шектеулі балаларды арнаулы психологиялық-педагогикалық қолдауға мемлекеттік білім беру тапсырысын орналастыру қағидаларын әзірлейді және бекітеді;</w:t>
      </w:r>
    </w:p>
    <w:bookmarkEnd w:id="264"/>
    <w:bookmarkStart w:name="z235" w:id="265"/>
    <w:p>
      <w:pPr>
        <w:spacing w:after="0"/>
        <w:ind w:left="0"/>
        <w:jc w:val="both"/>
      </w:pPr>
      <w:r>
        <w:rPr>
          <w:rFonts w:ascii="Times New Roman"/>
          <w:b w:val="false"/>
          <w:i w:val="false"/>
          <w:color w:val="000000"/>
          <w:sz w:val="28"/>
        </w:rPr>
        <w:t>
      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bookmarkEnd w:id="265"/>
    <w:bookmarkStart w:name="z805" w:id="266"/>
    <w:p>
      <w:pPr>
        <w:spacing w:after="0"/>
        <w:ind w:left="0"/>
        <w:jc w:val="both"/>
      </w:pPr>
      <w:r>
        <w:rPr>
          <w:rFonts w:ascii="Times New Roman"/>
          <w:b w:val="false"/>
          <w:i w:val="false"/>
          <w:color w:val="000000"/>
          <w:sz w:val="28"/>
        </w:rPr>
        <w:t>
      44-1)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w:t>
      </w:r>
    </w:p>
    <w:bookmarkEnd w:id="266"/>
    <w:bookmarkStart w:name="z806" w:id="267"/>
    <w:p>
      <w:pPr>
        <w:spacing w:after="0"/>
        <w:ind w:left="0"/>
        <w:jc w:val="both"/>
      </w:pPr>
      <w:r>
        <w:rPr>
          <w:rFonts w:ascii="Times New Roman"/>
          <w:b w:val="false"/>
          <w:i w:val="false"/>
          <w:color w:val="000000"/>
          <w:sz w:val="28"/>
        </w:rPr>
        <w:t>
      44-2) білім беру жүйесін басқару органдарын ақпараттық қамтамасыз етуді жүзеге асырады;</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44-3)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08" w:id="268"/>
    <w:p>
      <w:pPr>
        <w:spacing w:after="0"/>
        <w:ind w:left="0"/>
        <w:jc w:val="both"/>
      </w:pPr>
      <w:r>
        <w:rPr>
          <w:rFonts w:ascii="Times New Roman"/>
          <w:b w:val="false"/>
          <w:i w:val="false"/>
          <w:color w:val="000000"/>
          <w:sz w:val="28"/>
        </w:rPr>
        <w:t>
      44-4) "Болашақ" халықаралық стипендиясы бойынша шығыс нормаларын, оқуға және тағылымдамадан өтуге арналған үлгілік шарттарды бекітеді;</w:t>
      </w:r>
    </w:p>
    <w:bookmarkEnd w:id="268"/>
    <w:bookmarkStart w:name="z809" w:id="269"/>
    <w:p>
      <w:pPr>
        <w:spacing w:after="0"/>
        <w:ind w:left="0"/>
        <w:jc w:val="both"/>
      </w:pPr>
      <w:r>
        <w:rPr>
          <w:rFonts w:ascii="Times New Roman"/>
          <w:b w:val="false"/>
          <w:i w:val="false"/>
          <w:color w:val="000000"/>
          <w:sz w:val="28"/>
        </w:rPr>
        <w:t>
      44-5) білім беру ұйымдары, оның ішінде шағын жинақталған мектептер түрлерінің номенклатурасын бекітеді;</w:t>
      </w:r>
    </w:p>
    <w:bookmarkEnd w:id="269"/>
    <w:bookmarkStart w:name="z810" w:id="270"/>
    <w:p>
      <w:pPr>
        <w:spacing w:after="0"/>
        <w:ind w:left="0"/>
        <w:jc w:val="both"/>
      </w:pPr>
      <w:r>
        <w:rPr>
          <w:rFonts w:ascii="Times New Roman"/>
          <w:b w:val="false"/>
          <w:i w:val="false"/>
          <w:color w:val="000000"/>
          <w:sz w:val="28"/>
        </w:rPr>
        <w:t>
      44-6) мемлекеттік білім беру тапсырысына байланысты қызметтер көрсетудің тізбесін қалыптастырады және бекітеді;</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45) алып тасталды - ҚР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45-1)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812" w:id="271"/>
    <w:p>
      <w:pPr>
        <w:spacing w:after="0"/>
        <w:ind w:left="0"/>
        <w:jc w:val="both"/>
      </w:pPr>
      <w:r>
        <w:rPr>
          <w:rFonts w:ascii="Times New Roman"/>
          <w:b w:val="false"/>
          <w:i w:val="false"/>
          <w:color w:val="000000"/>
          <w:sz w:val="28"/>
        </w:rPr>
        <w:t>
      45-2) Қазақстан Республикасының заңнамасына сәйкес сәйкестендіру нөмірлерінің ұлттық тізіліміндегі мәліметтерді алады;</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45-3)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659" w:id="272"/>
    <w:p>
      <w:pPr>
        <w:spacing w:after="0"/>
        <w:ind w:left="0"/>
        <w:jc w:val="both"/>
      </w:pPr>
      <w:r>
        <w:rPr>
          <w:rFonts w:ascii="Times New Roman"/>
          <w:b w:val="false"/>
          <w:i w:val="false"/>
          <w:color w:val="000000"/>
          <w:sz w:val="28"/>
        </w:rPr>
        <w:t>
      46) кәмелетке толмағандарды Қазақстан Республикасының заңдарына сәйкес кәмелетке толмағандарды бейімдеу орталықтарында және өмірлік қиын жағдайда жүрген балаларды қолдау орталықтарында ұстаудың тәртібі мен шарттарын белгілейді;</w:t>
      </w:r>
    </w:p>
    <w:bookmarkEnd w:id="272"/>
    <w:p>
      <w:pPr>
        <w:spacing w:after="0"/>
        <w:ind w:left="0"/>
        <w:jc w:val="both"/>
      </w:pPr>
      <w:r>
        <w:rPr>
          <w:rFonts w:ascii="Times New Roman"/>
          <w:b w:val="false"/>
          <w:i w:val="false"/>
          <w:color w:val="000000"/>
          <w:sz w:val="28"/>
        </w:rPr>
        <w:t>
      46-1)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жоғары және жоғары оқу орнынан кейінгі білім берудің жан басына шаққандағы нормативтік қаржыландыру әдістемесін (бұдан әрі – жан басына шаққандағы нормативтік қаржыландыру әдістемесі) әзірлеуді ұйымдастырады және бекітеді;</w:t>
      </w:r>
    </w:p>
    <w:bookmarkStart w:name="z814" w:id="273"/>
    <w:p>
      <w:pPr>
        <w:spacing w:after="0"/>
        <w:ind w:left="0"/>
        <w:jc w:val="both"/>
      </w:pPr>
      <w:r>
        <w:rPr>
          <w:rFonts w:ascii="Times New Roman"/>
          <w:b w:val="false"/>
          <w:i w:val="false"/>
          <w:color w:val="000000"/>
          <w:sz w:val="28"/>
        </w:rPr>
        <w:t>
      46-2)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қағидаларын әзірлеуді ұйымдастырады және бекітеді;</w:t>
      </w:r>
    </w:p>
    <w:bookmarkEnd w:id="273"/>
    <w:bookmarkStart w:name="z815" w:id="274"/>
    <w:p>
      <w:pPr>
        <w:spacing w:after="0"/>
        <w:ind w:left="0"/>
        <w:jc w:val="both"/>
      </w:pPr>
      <w:r>
        <w:rPr>
          <w:rFonts w:ascii="Times New Roman"/>
          <w:b w:val="false"/>
          <w:i w:val="false"/>
          <w:color w:val="000000"/>
          <w:sz w:val="28"/>
        </w:rPr>
        <w:t>
      46-3) біліктілікті арттырудың ваучерлік-модульдік жүйесінің әдістемесін әзірлеуді ұйымдастырады және бекітеді;</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46-4)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46-5)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18" w:id="275"/>
    <w:p>
      <w:pPr>
        <w:spacing w:after="0"/>
        <w:ind w:left="0"/>
        <w:jc w:val="both"/>
      </w:pPr>
      <w:r>
        <w:rPr>
          <w:rFonts w:ascii="Times New Roman"/>
          <w:b w:val="false"/>
          <w:i w:val="false"/>
          <w:color w:val="000000"/>
          <w:sz w:val="28"/>
        </w:rPr>
        <w:t>
      46-6) қағидаларын денсаулық сақтау саласындағы уәкілетті орган әзірлейтін және бекітетін денсаулық сақтау саласындағы, жоғары оқу орнынан кейінгі білімі бар кадрларды нысаналы даярлауды қоспағанда, жоғары және (немесе) жоғары оқу орнынан кейінгі білім беру ұйымдарында философия докторларын (РһD) нысаналы даярлау қағидаларын әзірлейді және бекітеді;</w:t>
      </w:r>
    </w:p>
    <w:bookmarkEnd w:id="275"/>
    <w:bookmarkStart w:name="z819" w:id="276"/>
    <w:p>
      <w:pPr>
        <w:spacing w:after="0"/>
        <w:ind w:left="0"/>
        <w:jc w:val="both"/>
      </w:pPr>
      <w:r>
        <w:rPr>
          <w:rFonts w:ascii="Times New Roman"/>
          <w:b w:val="false"/>
          <w:i w:val="false"/>
          <w:color w:val="000000"/>
          <w:sz w:val="28"/>
        </w:rPr>
        <w:t>
      46-7) мемлекеттік жоғары және (немесе) жоғары оқу орнынан кейінгі білім беру ұйымдарының ректорларын тағайындау қағидаларын әзірлейді және бекітеді;</w:t>
      </w:r>
    </w:p>
    <w:bookmarkEnd w:id="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46-8)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46-9)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13" w:id="277"/>
    <w:p>
      <w:pPr>
        <w:spacing w:after="0"/>
        <w:ind w:left="0"/>
        <w:jc w:val="both"/>
      </w:pPr>
      <w:r>
        <w:rPr>
          <w:rFonts w:ascii="Times New Roman"/>
          <w:b w:val="false"/>
          <w:i w:val="false"/>
          <w:color w:val="000000"/>
          <w:sz w:val="28"/>
        </w:rPr>
        <w:t>
      46-10) экстернат нысанында оқыту қағидаларын әзірлейді және бекітеді;</w:t>
      </w:r>
    </w:p>
    <w:bookmarkEnd w:id="277"/>
    <w:bookmarkStart w:name="z1014" w:id="278"/>
    <w:p>
      <w:pPr>
        <w:spacing w:after="0"/>
        <w:ind w:left="0"/>
        <w:jc w:val="both"/>
      </w:pPr>
      <w:r>
        <w:rPr>
          <w:rFonts w:ascii="Times New Roman"/>
          <w:b w:val="false"/>
          <w:i w:val="false"/>
          <w:color w:val="000000"/>
          <w:sz w:val="28"/>
        </w:rPr>
        <w:t>
      46-11)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әзірлейді және бекітеді;</w:t>
      </w:r>
    </w:p>
    <w:bookmarkEnd w:id="278"/>
    <w:bookmarkStart w:name="z1015" w:id="279"/>
    <w:p>
      <w:pPr>
        <w:spacing w:after="0"/>
        <w:ind w:left="0"/>
        <w:jc w:val="both"/>
      </w:pPr>
      <w:r>
        <w:rPr>
          <w:rFonts w:ascii="Times New Roman"/>
          <w:b w:val="false"/>
          <w:i w:val="false"/>
          <w:color w:val="000000"/>
          <w:sz w:val="28"/>
        </w:rPr>
        <w:t>
      46-12) дуальды оқытуды ұйымдастыру қағидаларын мүдделі мемлекеттік органдармен келісу бойынша әзірлейді және бекітеді;</w:t>
      </w:r>
    </w:p>
    <w:bookmarkEnd w:id="279"/>
    <w:bookmarkStart w:name="z1016" w:id="280"/>
    <w:p>
      <w:pPr>
        <w:spacing w:after="0"/>
        <w:ind w:left="0"/>
        <w:jc w:val="both"/>
      </w:pPr>
      <w:r>
        <w:rPr>
          <w:rFonts w:ascii="Times New Roman"/>
          <w:b w:val="false"/>
          <w:i w:val="false"/>
          <w:color w:val="000000"/>
          <w:sz w:val="28"/>
        </w:rPr>
        <w:t>
      46-13) білім беру ұйымдарының жатақханаларындағы орындарды бөлу қағидаларын әзірлейді және бекітеді;</w:t>
      </w:r>
    </w:p>
    <w:bookmarkEnd w:id="280"/>
    <w:bookmarkStart w:name="z1017" w:id="281"/>
    <w:p>
      <w:pPr>
        <w:spacing w:after="0"/>
        <w:ind w:left="0"/>
        <w:jc w:val="both"/>
      </w:pPr>
      <w:r>
        <w:rPr>
          <w:rFonts w:ascii="Times New Roman"/>
          <w:b w:val="false"/>
          <w:i w:val="false"/>
          <w:color w:val="000000"/>
          <w:sz w:val="28"/>
        </w:rPr>
        <w:t>
      46-14) мектепке дейінгі жастағы және мектеп жасындағы балаларды, олар орта білім алғанға дейін, есепке алуды ұйымдастыру қағидаларын әзірлейді және бекітеді;</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46-15) алып тасталды - ҚР 05.07.2017 </w:t>
      </w:r>
      <w:r>
        <w:rPr>
          <w:rFonts w:ascii="Times New Roman"/>
          <w:b w:val="false"/>
          <w:i w:val="false"/>
          <w:color w:val="000000"/>
          <w:sz w:val="28"/>
        </w:rPr>
        <w:t>№ 88-VI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31" w:id="282"/>
    <w:p>
      <w:pPr>
        <w:spacing w:after="0"/>
        <w:ind w:left="0"/>
        <w:jc w:val="both"/>
      </w:pPr>
      <w:r>
        <w:rPr>
          <w:rFonts w:ascii="Times New Roman"/>
          <w:b w:val="false"/>
          <w:i w:val="false"/>
          <w:color w:val="000000"/>
          <w:sz w:val="28"/>
        </w:rPr>
        <w:t>
      46-16) республикалық орта білім беру ұйымдарындағы мемлекеттік білім беру тапсырысын бекітеді;</w:t>
      </w:r>
    </w:p>
    <w:bookmarkEnd w:id="282"/>
    <w:p>
      <w:pPr>
        <w:spacing w:after="0"/>
        <w:ind w:left="0"/>
        <w:jc w:val="both"/>
      </w:pPr>
      <w:r>
        <w:rPr>
          <w:rFonts w:ascii="Times New Roman"/>
          <w:b w:val="false"/>
          <w:i w:val="false"/>
          <w:color w:val="000000"/>
          <w:sz w:val="28"/>
        </w:rPr>
        <w:t>
      46-17) жоғары және (немесе) жоғары оқу орнынан кейінгі білім беру ұйымының даму бағдарламасының құрылымын және оны әзірлеу қағидаларын әзірлейді және бекітеді;</w:t>
      </w:r>
    </w:p>
    <w:p>
      <w:pPr>
        <w:spacing w:after="0"/>
        <w:ind w:left="0"/>
        <w:jc w:val="both"/>
      </w:pPr>
      <w:r>
        <w:rPr>
          <w:rFonts w:ascii="Times New Roman"/>
          <w:b w:val="false"/>
          <w:i w:val="false"/>
          <w:color w:val="000000"/>
          <w:sz w:val="28"/>
        </w:rPr>
        <w:t>
      46-18) стипендиялық бағдарламаларға қатысу үшін үміткерлерді іріктеу қағидаларын әзірлейді және бекітеді;</w:t>
      </w:r>
    </w:p>
    <w:p>
      <w:pPr>
        <w:spacing w:after="0"/>
        <w:ind w:left="0"/>
        <w:jc w:val="both"/>
      </w:pPr>
      <w:r>
        <w:rPr>
          <w:rFonts w:ascii="Times New Roman"/>
          <w:b w:val="false"/>
          <w:i w:val="false"/>
          <w:color w:val="000000"/>
          <w:sz w:val="28"/>
        </w:rPr>
        <w:t>
      46-19) жан басына шаққандағы нормативтік қаржыландыру іске асырылатын білім беру ұйымдарының типтері мен түрлерінің тізбесін бекітеді;</w:t>
      </w:r>
    </w:p>
    <w:p>
      <w:pPr>
        <w:spacing w:after="0"/>
        <w:ind w:left="0"/>
        <w:jc w:val="both"/>
      </w:pPr>
      <w:r>
        <w:rPr>
          <w:rFonts w:ascii="Times New Roman"/>
          <w:b w:val="false"/>
          <w:i w:val="false"/>
          <w:color w:val="000000"/>
          <w:sz w:val="28"/>
        </w:rPr>
        <w:t>
      46-20) мемлекеттік мекеменің ұйымдық-құқықтық нысанында құрылған орта білім беру ұйымдарын шаруашылық жүргізу құқығындағы мемлекеттік кәсіпорынның ұйымдық-құқықтық нысанына қайта ұйымдастыру үшін өлшемшарттарды әзірлейді және бекітеді;</w:t>
      </w:r>
    </w:p>
    <w:bookmarkStart w:name="z1057" w:id="283"/>
    <w:p>
      <w:pPr>
        <w:spacing w:after="0"/>
        <w:ind w:left="0"/>
        <w:jc w:val="both"/>
      </w:pPr>
      <w:r>
        <w:rPr>
          <w:rFonts w:ascii="Times New Roman"/>
          <w:b w:val="false"/>
          <w:i w:val="false"/>
          <w:color w:val="000000"/>
          <w:sz w:val="28"/>
        </w:rPr>
        <w:t>
      46-21) мемлекеттік орта білім беру ұйымдарына бекітілген дене шынықтыру-сауықтыру және спорт құрылысжайларын мүліктік жалдауға (жалға) беру қағидаларын әзірлейді және бекітеді;</w:t>
      </w:r>
    </w:p>
    <w:bookmarkEnd w:id="283"/>
    <w:bookmarkStart w:name="z1060" w:id="284"/>
    <w:p>
      <w:pPr>
        <w:spacing w:after="0"/>
        <w:ind w:left="0"/>
        <w:jc w:val="both"/>
      </w:pPr>
      <w:r>
        <w:rPr>
          <w:rFonts w:ascii="Times New Roman"/>
          <w:b w:val="false"/>
          <w:i w:val="false"/>
          <w:color w:val="000000"/>
          <w:sz w:val="28"/>
        </w:rPr>
        <w:t>
      46-22) облыстардың, республикалық маңызы бар қалалардың, астананың, аудандардың (облыстық маңызы бар қалалардың) білім беруді басқару органдарының бірінші басшыларын лауазымға тағайындауды және лауазымнан босатуды келіседі;</w:t>
      </w:r>
    </w:p>
    <w:bookmarkEnd w:id="284"/>
    <w:bookmarkStart w:name="z1067" w:id="285"/>
    <w:p>
      <w:pPr>
        <w:spacing w:after="0"/>
        <w:ind w:left="0"/>
        <w:jc w:val="both"/>
      </w:pPr>
      <w:r>
        <w:rPr>
          <w:rFonts w:ascii="Times New Roman"/>
          <w:b w:val="false"/>
          <w:i w:val="false"/>
          <w:color w:val="000000"/>
          <w:sz w:val="28"/>
        </w:rPr>
        <w:t>
      46-23) әкімшілік-аумақтық бірлікті басқару схемаларын қалыптастыру кезінде қолданылатын білім беруді басқару органдары (облыстардың, республикалық маңызы бар қалалардың, астананың білім басқармалары, сондай-ақ оларға есеп беретін және олардың бақылауындағы, аудандарда, қалаларда немесе облыстық және республикалық маңызы бар қалалардағы, астанадағы аудандарда орналасатын білім бөлімдері) арасында функцияларды бөлуді әзірлейді және бекітеді;</w:t>
      </w:r>
    </w:p>
    <w:bookmarkEnd w:id="285"/>
    <w:bookmarkStart w:name="z1066" w:id="286"/>
    <w:p>
      <w:pPr>
        <w:spacing w:after="0"/>
        <w:ind w:left="0"/>
        <w:jc w:val="both"/>
      </w:pPr>
      <w:r>
        <w:rPr>
          <w:rFonts w:ascii="Times New Roman"/>
          <w:b w:val="false"/>
          <w:i w:val="false"/>
          <w:color w:val="000000"/>
          <w:sz w:val="28"/>
        </w:rPr>
        <w:t>
      46-24) бюджет қаражаты есебінен орта білім беру объектілерін салуды, реконструкциялауды қаржыландыру әдістемесін әзірлейді және бекітеді;</w:t>
      </w:r>
    </w:p>
    <w:bookmarkEnd w:id="286"/>
    <w:bookmarkStart w:name="z1196" w:id="287"/>
    <w:p>
      <w:pPr>
        <w:spacing w:after="0"/>
        <w:ind w:left="0"/>
        <w:jc w:val="both"/>
      </w:pPr>
      <w:r>
        <w:rPr>
          <w:rFonts w:ascii="Times New Roman"/>
          <w:b w:val="false"/>
          <w:i w:val="false"/>
          <w:color w:val="000000"/>
          <w:sz w:val="28"/>
        </w:rPr>
        <w:t>
      46-25) орта білім беру ұйымдарындағы психологиялық қызметтің жұмыс істеу қағидаларын әзірлейді және бекітеді;</w:t>
      </w:r>
    </w:p>
    <w:bookmarkEnd w:id="287"/>
    <w:bookmarkStart w:name="z1197" w:id="288"/>
    <w:p>
      <w:pPr>
        <w:spacing w:after="0"/>
        <w:ind w:left="0"/>
        <w:jc w:val="both"/>
      </w:pPr>
      <w:r>
        <w:rPr>
          <w:rFonts w:ascii="Times New Roman"/>
          <w:b w:val="false"/>
          <w:i w:val="false"/>
          <w:color w:val="000000"/>
          <w:sz w:val="28"/>
        </w:rPr>
        <w:t>
      46-26) тиісті саланың уәкілетті органымен келісу бойынша баланы жәбірлеудің (буллингтің) профилактикасы қағидаларын әзірлейді және бекітеді;</w:t>
      </w:r>
    </w:p>
    <w:bookmarkEnd w:id="288"/>
    <w:bookmarkStart w:name="z1216" w:id="289"/>
    <w:p>
      <w:pPr>
        <w:spacing w:after="0"/>
        <w:ind w:left="0"/>
        <w:jc w:val="both"/>
      </w:pPr>
      <w:r>
        <w:rPr>
          <w:rFonts w:ascii="Times New Roman"/>
          <w:b w:val="false"/>
          <w:i w:val="false"/>
          <w:color w:val="000000"/>
          <w:sz w:val="28"/>
        </w:rPr>
        <w:t>
      46-27) мемлекеттік білім беру ұйымдары, сондай-ақ мемлекеттік білім беру тапсырысын алатын білім беру ұйымдары педагогтерінің біліктілігін арттыру курстарының құнын айқындау әдістемесін әзірлейді және бекітеді;</w:t>
      </w:r>
    </w:p>
    <w:bookmarkEnd w:id="289"/>
    <w:bookmarkStart w:name="z660" w:id="290"/>
    <w:p>
      <w:pPr>
        <w:spacing w:after="0"/>
        <w:ind w:left="0"/>
        <w:jc w:val="both"/>
      </w:pPr>
      <w:r>
        <w:rPr>
          <w:rFonts w:ascii="Times New Roman"/>
          <w:b w:val="false"/>
          <w:i w:val="false"/>
          <w:color w:val="000000"/>
          <w:sz w:val="28"/>
        </w:rPr>
        <w:t>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90"/>
    <w:bookmarkStart w:name="z1018" w:id="291"/>
    <w:p>
      <w:pPr>
        <w:spacing w:after="0"/>
        <w:ind w:left="0"/>
        <w:jc w:val="both"/>
      </w:pPr>
      <w:r>
        <w:rPr>
          <w:rFonts w:ascii="Times New Roman"/>
          <w:b w:val="false"/>
          <w:i w:val="false"/>
          <w:color w:val="000000"/>
          <w:sz w:val="28"/>
        </w:rPr>
        <w:t xml:space="preserve">
      Білім беру саласындағы уәкілетті органның осы баптың бірінші бөлігінің </w:t>
      </w:r>
      <w:r>
        <w:rPr>
          <w:rFonts w:ascii="Times New Roman"/>
          <w:b w:val="false"/>
          <w:i w:val="false"/>
          <w:color w:val="000000"/>
          <w:sz w:val="28"/>
        </w:rPr>
        <w:t>4)</w:t>
      </w:r>
      <w:r>
        <w:rPr>
          <w:rFonts w:ascii="Times New Roman"/>
          <w:b w:val="false"/>
          <w:i w:val="false"/>
          <w:color w:val="000000"/>
          <w:sz w:val="28"/>
        </w:rPr>
        <w:t xml:space="preserve">, 4-1),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11-1), 11-3), 11-4),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29-3),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43-2), 43-4), </w:t>
      </w:r>
      <w:r>
        <w:rPr>
          <w:rFonts w:ascii="Times New Roman"/>
          <w:b w:val="false"/>
          <w:i w:val="false"/>
          <w:color w:val="000000"/>
          <w:sz w:val="28"/>
        </w:rPr>
        <w:t>44-3)</w:t>
      </w:r>
      <w:r>
        <w:rPr>
          <w:rFonts w:ascii="Times New Roman"/>
          <w:b w:val="false"/>
          <w:i w:val="false"/>
          <w:color w:val="000000"/>
          <w:sz w:val="28"/>
        </w:rPr>
        <w:t xml:space="preserve">, </w:t>
      </w:r>
      <w:r>
        <w:rPr>
          <w:rFonts w:ascii="Times New Roman"/>
          <w:b w:val="false"/>
          <w:i w:val="false"/>
          <w:color w:val="000000"/>
          <w:sz w:val="28"/>
        </w:rPr>
        <w:t>44-5)</w:t>
      </w:r>
      <w:r>
        <w:rPr>
          <w:rFonts w:ascii="Times New Roman"/>
          <w:b w:val="false"/>
          <w:i w:val="false"/>
          <w:color w:val="000000"/>
          <w:sz w:val="28"/>
        </w:rPr>
        <w:t xml:space="preserve">, </w:t>
      </w:r>
      <w:r>
        <w:rPr>
          <w:rFonts w:ascii="Times New Roman"/>
          <w:b w:val="false"/>
          <w:i w:val="false"/>
          <w:color w:val="000000"/>
          <w:sz w:val="28"/>
        </w:rPr>
        <w:t>46-11)</w:t>
      </w:r>
      <w:r>
        <w:rPr>
          <w:rFonts w:ascii="Times New Roman"/>
          <w:b w:val="false"/>
          <w:i w:val="false"/>
          <w:color w:val="000000"/>
          <w:sz w:val="28"/>
        </w:rPr>
        <w:t>, 46-17), 46-18), 46-19) және 46-20) тармақшаларында көзделген өкілеттіктері әскери, арнаулы оқу орындарына және Қазақстан Республикасының Жоғарғы Соты жанындағы Сот төрелігі академиясына (бұдан әрі – Сот төрелігі академиясы) қолданылмайды.</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2009.07.17 </w:t>
      </w:r>
      <w:r>
        <w:rPr>
          <w:rFonts w:ascii="Times New Roman"/>
          <w:b w:val="false"/>
          <w:i w:val="false"/>
          <w:color w:val="000000"/>
          <w:sz w:val="28"/>
        </w:rPr>
        <w:t>N 188-IV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N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Қазақстан Республикасы ұлттық қауіпсіздік органдарының, Қазақстан Республикасы Ішкі істер министрлігінің, Қазақстан Республикасы Төтенше жағдайлар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p>
      <w:pPr>
        <w:spacing w:after="0"/>
        <w:ind w:left="0"/>
        <w:jc w:val="both"/>
      </w:pPr>
      <w:r>
        <w:rPr>
          <w:rFonts w:ascii="Times New Roman"/>
          <w:b w:val="false"/>
          <w:i w:val="false"/>
          <w:color w:val="ff0000"/>
          <w:sz w:val="28"/>
        </w:rPr>
        <w:t xml:space="preserve">
      Ескерту. 5-1-баптың тақырыбына өзгеріс енгізілді – ҚР 29.06.2021 </w:t>
      </w:r>
      <w:r>
        <w:rPr>
          <w:rFonts w:ascii="Times New Roman"/>
          <w:b w:val="false"/>
          <w:i w:val="false"/>
          <w:color w:val="ff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Қазақстан Республикасының ұлттық қауіпсіздік органдары, Қазақстан Республикасының Ішкі істер министрлігі, Қазақстан Республикасының Төтенше жағдайлар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p>
    <w:p>
      <w:pPr>
        <w:spacing w:after="0"/>
        <w:ind w:left="0"/>
        <w:jc w:val="both"/>
      </w:pPr>
      <w:r>
        <w:rPr>
          <w:rFonts w:ascii="Times New Roman"/>
          <w:b w:val="false"/>
          <w:i w:val="false"/>
          <w:color w:val="000000"/>
          <w:sz w:val="28"/>
        </w:rPr>
        <w:t>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p>
    <w:p>
      <w:pPr>
        <w:spacing w:after="0"/>
        <w:ind w:left="0"/>
        <w:jc w:val="both"/>
      </w:pPr>
      <w:r>
        <w:rPr>
          <w:rFonts w:ascii="Times New Roman"/>
          <w:b w:val="false"/>
          <w:i w:val="false"/>
          <w:color w:val="000000"/>
          <w:sz w:val="28"/>
        </w:rPr>
        <w:t>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pPr>
        <w:spacing w:after="0"/>
        <w:ind w:left="0"/>
        <w:jc w:val="both"/>
      </w:pPr>
      <w:r>
        <w:rPr>
          <w:rFonts w:ascii="Times New Roman"/>
          <w:b w:val="false"/>
          <w:i w:val="false"/>
          <w:color w:val="000000"/>
          <w:sz w:val="28"/>
        </w:rPr>
        <w:t>
      3) әскери, арнаулы оқу орындарының қызмет қағидаларын әзірлейді және бекітеді;</w:t>
      </w:r>
    </w:p>
    <w:p>
      <w:pPr>
        <w:spacing w:after="0"/>
        <w:ind w:left="0"/>
        <w:jc w:val="both"/>
      </w:pPr>
      <w:r>
        <w:rPr>
          <w:rFonts w:ascii="Times New Roman"/>
          <w:b w:val="false"/>
          <w:i w:val="false"/>
          <w:color w:val="000000"/>
          <w:sz w:val="28"/>
        </w:rPr>
        <w:t xml:space="preserve">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 </w:t>
      </w:r>
    </w:p>
    <w:bookmarkStart w:name="z1098" w:id="292"/>
    <w:p>
      <w:pPr>
        <w:spacing w:after="0"/>
        <w:ind w:left="0"/>
        <w:jc w:val="both"/>
      </w:pPr>
      <w:r>
        <w:rPr>
          <w:rFonts w:ascii="Times New Roman"/>
          <w:b w:val="false"/>
          <w:i w:val="false"/>
          <w:color w:val="000000"/>
          <w:sz w:val="28"/>
        </w:rPr>
        <w:t>
      4-1) әскери, арнаулы оқу орындарында (білім беру саласындағы уәкілетті органмен келісу бойынша орта білім беру ұйымдарында) қашықтан оқыту бойынша оқу процесін ұйымдастыру қағидаларын әзірлейді және бекітеді;</w:t>
      </w:r>
    </w:p>
    <w:bookmarkEnd w:id="292"/>
    <w:p>
      <w:pPr>
        <w:spacing w:after="0"/>
        <w:ind w:left="0"/>
        <w:jc w:val="both"/>
      </w:pPr>
      <w:r>
        <w:rPr>
          <w:rFonts w:ascii="Times New Roman"/>
          <w:b w:val="false"/>
          <w:i w:val="false"/>
          <w:color w:val="000000"/>
          <w:sz w:val="28"/>
        </w:rPr>
        <w:t>
      5) әскери, арнаулы оқу орындарында білім алушылардың үлгеріміне ағымдағы бақылау, оларға аралық және қорытынды аттестаттау жүргізу қағидаларын әзірлейді және бекітеді;</w:t>
      </w:r>
    </w:p>
    <w:p>
      <w:pPr>
        <w:spacing w:after="0"/>
        <w:ind w:left="0"/>
        <w:jc w:val="both"/>
      </w:pPr>
      <w:r>
        <w:rPr>
          <w:rFonts w:ascii="Times New Roman"/>
          <w:b w:val="false"/>
          <w:i w:val="false"/>
          <w:color w:val="000000"/>
          <w:sz w:val="28"/>
        </w:rPr>
        <w:t>
      6) білім беру саласындағы уәкілетті органмен келісу бойынша үлгілік оқу жоспарларын әзірлейді және бекітеді;</w:t>
      </w:r>
    </w:p>
    <w:p>
      <w:pPr>
        <w:spacing w:after="0"/>
        <w:ind w:left="0"/>
        <w:jc w:val="both"/>
      </w:pPr>
      <w:r>
        <w:rPr>
          <w:rFonts w:ascii="Times New Roman"/>
          <w:b w:val="false"/>
          <w:i w:val="false"/>
          <w:color w:val="000000"/>
          <w:sz w:val="28"/>
        </w:rPr>
        <w:t>
      7) орта білім беру ұйымдарын қоспағанда, үлгілік оқу бағдарламаларын әзірлейді және бекітеді;</w:t>
      </w:r>
    </w:p>
    <w:p>
      <w:pPr>
        <w:spacing w:after="0"/>
        <w:ind w:left="0"/>
        <w:jc w:val="both"/>
      </w:pPr>
      <w:r>
        <w:rPr>
          <w:rFonts w:ascii="Times New Roman"/>
          <w:b w:val="false"/>
          <w:i w:val="false"/>
          <w:color w:val="000000"/>
          <w:sz w:val="28"/>
        </w:rPr>
        <w:t>
      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w:t>
      </w:r>
    </w:p>
    <w:p>
      <w:pPr>
        <w:spacing w:after="0"/>
        <w:ind w:left="0"/>
        <w:jc w:val="both"/>
      </w:pPr>
      <w:r>
        <w:rPr>
          <w:rFonts w:ascii="Times New Roman"/>
          <w:b w:val="false"/>
          <w:i w:val="false"/>
          <w:color w:val="000000"/>
          <w:sz w:val="28"/>
        </w:rPr>
        <w:t>
      9) тиісті деңгейдегі білім беру бағдарламаларын іске асырып жатқан әскери, арнаулы оқу орындарына оқуға қабылдау қағидаларын әзірлейді және бекітеді;</w:t>
      </w:r>
    </w:p>
    <w:p>
      <w:pPr>
        <w:spacing w:after="0"/>
        <w:ind w:left="0"/>
        <w:jc w:val="both"/>
      </w:pPr>
      <w:r>
        <w:rPr>
          <w:rFonts w:ascii="Times New Roman"/>
          <w:b w:val="false"/>
          <w:i w:val="false"/>
          <w:color w:val="000000"/>
          <w:sz w:val="28"/>
        </w:rPr>
        <w:t>
      10) орта білім беру ұйымдарын қоспағанда, әскери, арнаулы оқу орындарында оқу жылының басталу және аяқталу мерзімдерін айқындайды;</w:t>
      </w:r>
    </w:p>
    <w:p>
      <w:pPr>
        <w:spacing w:after="0"/>
        <w:ind w:left="0"/>
        <w:jc w:val="both"/>
      </w:pPr>
      <w:r>
        <w:rPr>
          <w:rFonts w:ascii="Times New Roman"/>
          <w:b w:val="false"/>
          <w:i w:val="false"/>
          <w:color w:val="000000"/>
          <w:sz w:val="28"/>
        </w:rPr>
        <w:t xml:space="preserve">
      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 </w:t>
      </w:r>
    </w:p>
    <w:p>
      <w:pPr>
        <w:spacing w:after="0"/>
        <w:ind w:left="0"/>
        <w:jc w:val="both"/>
      </w:pPr>
      <w:r>
        <w:rPr>
          <w:rFonts w:ascii="Times New Roman"/>
          <w:b w:val="false"/>
          <w:i w:val="false"/>
          <w:color w:val="000000"/>
          <w:sz w:val="28"/>
        </w:rPr>
        <w:t>
      12) әскери, арнаулы оқу орындарына ауыстыру және қайта қабылдау қағидаларын әзірлейді және бекітеді;</w:t>
      </w:r>
    </w:p>
    <w:p>
      <w:pPr>
        <w:spacing w:after="0"/>
        <w:ind w:left="0"/>
        <w:jc w:val="both"/>
      </w:pPr>
      <w:r>
        <w:rPr>
          <w:rFonts w:ascii="Times New Roman"/>
          <w:b w:val="false"/>
          <w:i w:val="false"/>
          <w:color w:val="000000"/>
          <w:sz w:val="28"/>
        </w:rPr>
        <w:t>
      13) орта, техникалық және кәсіптік білімнің білім беру бағдарламаларын іске асыратын білім беру ұйымдарының азаматтық қызметшілерінің лауазымдарын қоспағанда, әскери, арнаулы оқу орындарындағы педагог лауазымдарының біліктілік сипаттамаларын әзірлейді және бекітеді;</w:t>
      </w:r>
    </w:p>
    <w:p>
      <w:pPr>
        <w:spacing w:after="0"/>
        <w:ind w:left="0"/>
        <w:jc w:val="both"/>
      </w:pPr>
      <w:r>
        <w:rPr>
          <w:rFonts w:ascii="Times New Roman"/>
          <w:b w:val="false"/>
          <w:i w:val="false"/>
          <w:color w:val="000000"/>
          <w:sz w:val="28"/>
        </w:rPr>
        <w:t>
      14) әскери, арнаулы оқу орындарында, азаматтық қызметші лауазымдарын қоспағанда, педагогтер, ғылыми қызметкерлер лауазымдарына орналасу қағидаларын әзірлейді және бекітеді;</w:t>
      </w:r>
    </w:p>
    <w:p>
      <w:pPr>
        <w:spacing w:after="0"/>
        <w:ind w:left="0"/>
        <w:jc w:val="both"/>
      </w:pPr>
      <w:r>
        <w:rPr>
          <w:rFonts w:ascii="Times New Roman"/>
          <w:b w:val="false"/>
          <w:i w:val="false"/>
          <w:color w:val="000000"/>
          <w:sz w:val="28"/>
        </w:rPr>
        <w:t>
      15) әскери, арнаулы оқу орындарының ақпараттық жүйелері мен интернет-ресурстарына қойылатын талаптарды әзірлейді және бекітеді;</w:t>
      </w:r>
    </w:p>
    <w:p>
      <w:pPr>
        <w:spacing w:after="0"/>
        <w:ind w:left="0"/>
        <w:jc w:val="both"/>
      </w:pPr>
      <w:r>
        <w:rPr>
          <w:rFonts w:ascii="Times New Roman"/>
          <w:b w:val="false"/>
          <w:i w:val="false"/>
          <w:color w:val="000000"/>
          <w:sz w:val="28"/>
        </w:rPr>
        <w:t>
      16) мамандықтар мен біліктіліктердің, әскери, арнаулы оқу орындарында іске асырылатын білім беру бағдарламаларының тізбелерін бекітеді;</w:t>
      </w:r>
    </w:p>
    <w:p>
      <w:pPr>
        <w:spacing w:after="0"/>
        <w:ind w:left="0"/>
        <w:jc w:val="both"/>
      </w:pPr>
      <w:r>
        <w:rPr>
          <w:rFonts w:ascii="Times New Roman"/>
          <w:b w:val="false"/>
          <w:i w:val="false"/>
          <w:color w:val="000000"/>
          <w:sz w:val="28"/>
        </w:rPr>
        <w:t>
      17) әскери, арнаулы оқу орындарында білім алу нысандары мен технологиясын айқындайды;</w:t>
      </w:r>
    </w:p>
    <w:p>
      <w:pPr>
        <w:spacing w:after="0"/>
        <w:ind w:left="0"/>
        <w:jc w:val="both"/>
      </w:pPr>
      <w:r>
        <w:rPr>
          <w:rFonts w:ascii="Times New Roman"/>
          <w:b w:val="false"/>
          <w:i w:val="false"/>
          <w:color w:val="000000"/>
          <w:sz w:val="28"/>
        </w:rPr>
        <w:t>
      18) әскери, арнаулы оқу орындарында білім беру технологияларын қолдана отырып оқу процесін ұйымдастыру қағидаларын әзірлейді және бекітеді;</w:t>
      </w:r>
    </w:p>
    <w:p>
      <w:pPr>
        <w:spacing w:after="0"/>
        <w:ind w:left="0"/>
        <w:jc w:val="both"/>
      </w:pPr>
      <w:r>
        <w:rPr>
          <w:rFonts w:ascii="Times New Roman"/>
          <w:b w:val="false"/>
          <w:i w:val="false"/>
          <w:color w:val="000000"/>
          <w:sz w:val="28"/>
        </w:rPr>
        <w:t>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5-1-баппен толықтырылды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Қазақстан Республикасы Жоғарғы Сотының Сот төрелігі академиясына қатысты құзыреті</w:t>
      </w:r>
    </w:p>
    <w:p>
      <w:pPr>
        <w:spacing w:after="0"/>
        <w:ind w:left="0"/>
        <w:jc w:val="both"/>
      </w:pPr>
      <w:r>
        <w:rPr>
          <w:rFonts w:ascii="Times New Roman"/>
          <w:b w:val="false"/>
          <w:i w:val="false"/>
          <w:color w:val="000000"/>
          <w:sz w:val="28"/>
        </w:rPr>
        <w:t>
      Қазақстан Республикасының Жоғарғы Соты Сот төрелігі академиясына қатысты мынадай өкілеттіктерді жүзеге асырады:</w:t>
      </w:r>
    </w:p>
    <w:p>
      <w:pPr>
        <w:spacing w:after="0"/>
        <w:ind w:left="0"/>
        <w:jc w:val="both"/>
      </w:pPr>
      <w:r>
        <w:rPr>
          <w:rFonts w:ascii="Times New Roman"/>
          <w:b w:val="false"/>
          <w:i w:val="false"/>
          <w:color w:val="000000"/>
          <w:sz w:val="28"/>
        </w:rPr>
        <w:t>
      1) Сот төрелігі академиясының білім беру қызметінің тиісті деңгейлерінің мемлекеттік жалпыға міндетті стандарттарының жекелеген бөлімдерін әзірлеуге қатысады;</w:t>
      </w:r>
    </w:p>
    <w:p>
      <w:pPr>
        <w:spacing w:after="0"/>
        <w:ind w:left="0"/>
        <w:jc w:val="both"/>
      </w:pPr>
      <w:r>
        <w:rPr>
          <w:rFonts w:ascii="Times New Roman"/>
          <w:b w:val="false"/>
          <w:i w:val="false"/>
          <w:color w:val="000000"/>
          <w:sz w:val="28"/>
        </w:rPr>
        <w:t>
      2) Сот төрелігі академиясының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pPr>
        <w:spacing w:after="0"/>
        <w:ind w:left="0"/>
        <w:jc w:val="both"/>
      </w:pPr>
      <w:r>
        <w:rPr>
          <w:rFonts w:ascii="Times New Roman"/>
          <w:b w:val="false"/>
          <w:i w:val="false"/>
          <w:color w:val="000000"/>
          <w:sz w:val="28"/>
        </w:rPr>
        <w:t>
      3) Сот төрелігі академиясы қызметінің қағидаларын әзірлейді және бекітеді;</w:t>
      </w:r>
    </w:p>
    <w:p>
      <w:pPr>
        <w:spacing w:after="0"/>
        <w:ind w:left="0"/>
        <w:jc w:val="both"/>
      </w:pPr>
      <w:r>
        <w:rPr>
          <w:rFonts w:ascii="Times New Roman"/>
          <w:b w:val="false"/>
          <w:i w:val="false"/>
          <w:color w:val="000000"/>
          <w:sz w:val="28"/>
        </w:rPr>
        <w:t>
      4) Сот төрелігі академиясында оқу процесін, оқу-әдістемелік және ғылыми-әдістемелік қызметті ұйымдастыру және жүзеге асыру қағидаларын әзірлейді және бекітеді;</w:t>
      </w:r>
    </w:p>
    <w:p>
      <w:pPr>
        <w:spacing w:after="0"/>
        <w:ind w:left="0"/>
        <w:jc w:val="both"/>
      </w:pPr>
      <w:r>
        <w:rPr>
          <w:rFonts w:ascii="Times New Roman"/>
          <w:b w:val="false"/>
          <w:i w:val="false"/>
          <w:color w:val="000000"/>
          <w:sz w:val="28"/>
        </w:rPr>
        <w:t>
      5) Сот төрелігі академиясына оқуға қабылдау қағидаларын әзірлейді және бекітеді;</w:t>
      </w:r>
    </w:p>
    <w:p>
      <w:pPr>
        <w:spacing w:after="0"/>
        <w:ind w:left="0"/>
        <w:jc w:val="both"/>
      </w:pPr>
      <w:r>
        <w:rPr>
          <w:rFonts w:ascii="Times New Roman"/>
          <w:b w:val="false"/>
          <w:i w:val="false"/>
          <w:color w:val="000000"/>
          <w:sz w:val="28"/>
        </w:rPr>
        <w:t>
      6) үлгілік оқу жоспарларын және үлгілік оқу бағдарламаларын әзірлейді және бекітеді;</w:t>
      </w:r>
    </w:p>
    <w:p>
      <w:pPr>
        <w:spacing w:after="0"/>
        <w:ind w:left="0"/>
        <w:jc w:val="both"/>
      </w:pPr>
      <w:r>
        <w:rPr>
          <w:rFonts w:ascii="Times New Roman"/>
          <w:b w:val="false"/>
          <w:i w:val="false"/>
          <w:color w:val="000000"/>
          <w:sz w:val="28"/>
        </w:rPr>
        <w:t>
      7) оқулық басылымдары мен оқу-әдістемелік кешендерді дайындау, сараптау, сынамалау, басып шығару және оларға мониторинг жүргізу жөніндегі жұмыстарды ұйымдастыру қағидаларын әзірлейді және бекітеді;</w:t>
      </w:r>
    </w:p>
    <w:p>
      <w:pPr>
        <w:spacing w:after="0"/>
        <w:ind w:left="0"/>
        <w:jc w:val="both"/>
      </w:pPr>
      <w:r>
        <w:rPr>
          <w:rFonts w:ascii="Times New Roman"/>
          <w:b w:val="false"/>
          <w:i w:val="false"/>
          <w:color w:val="000000"/>
          <w:sz w:val="28"/>
        </w:rPr>
        <w:t>
      8) Сот төрелігі академиясында білім алушылардың кәсіптік практикасы мен тағылымдамасын ұйымдастыру мен одан өту қағидаларын әзірлейді және бекітеді;</w:t>
      </w:r>
    </w:p>
    <w:p>
      <w:pPr>
        <w:spacing w:after="0"/>
        <w:ind w:left="0"/>
        <w:jc w:val="both"/>
      </w:pPr>
      <w:r>
        <w:rPr>
          <w:rFonts w:ascii="Times New Roman"/>
          <w:b w:val="false"/>
          <w:i w:val="false"/>
          <w:color w:val="000000"/>
          <w:sz w:val="28"/>
        </w:rPr>
        <w:t>
      9) Сот төрелігі академиясына қайта қабылдау қағидаларын әзірлейді және бекітеді;</w:t>
      </w:r>
    </w:p>
    <w:p>
      <w:pPr>
        <w:spacing w:after="0"/>
        <w:ind w:left="0"/>
        <w:jc w:val="both"/>
      </w:pPr>
      <w:r>
        <w:rPr>
          <w:rFonts w:ascii="Times New Roman"/>
          <w:b w:val="false"/>
          <w:i w:val="false"/>
          <w:color w:val="000000"/>
          <w:sz w:val="28"/>
        </w:rPr>
        <w:t>
      10) Сот төрелігі академиясының педагогтері лауазымдарының біліктілік сипаттамаларын әзірлейді және бекітеді;</w:t>
      </w:r>
    </w:p>
    <w:p>
      <w:pPr>
        <w:spacing w:after="0"/>
        <w:ind w:left="0"/>
        <w:jc w:val="both"/>
      </w:pPr>
      <w:r>
        <w:rPr>
          <w:rFonts w:ascii="Times New Roman"/>
          <w:b w:val="false"/>
          <w:i w:val="false"/>
          <w:color w:val="000000"/>
          <w:sz w:val="28"/>
        </w:rPr>
        <w:t>
      11) Сот төрелігі академиясының педагогтері, ғылыми жұмыскерлері лауазымдарына орналасу қағидаларын әзірлейді және бекітеді;</w:t>
      </w:r>
    </w:p>
    <w:p>
      <w:pPr>
        <w:spacing w:after="0"/>
        <w:ind w:left="0"/>
        <w:jc w:val="both"/>
      </w:pPr>
      <w:r>
        <w:rPr>
          <w:rFonts w:ascii="Times New Roman"/>
          <w:b w:val="false"/>
          <w:i w:val="false"/>
          <w:color w:val="000000"/>
          <w:sz w:val="28"/>
        </w:rPr>
        <w:t>
      12) Сот төрелігі академиясының ақпараттық жүйелері мен интернет-ресурстарына қойылатын талаптарды әзірлейді және бекітеді;</w:t>
      </w:r>
    </w:p>
    <w:p>
      <w:pPr>
        <w:spacing w:after="0"/>
        <w:ind w:left="0"/>
        <w:jc w:val="both"/>
      </w:pPr>
      <w:r>
        <w:rPr>
          <w:rFonts w:ascii="Times New Roman"/>
          <w:b w:val="false"/>
          <w:i w:val="false"/>
          <w:color w:val="000000"/>
          <w:sz w:val="28"/>
        </w:rPr>
        <w:t>
      13) Сот төрелігі академиясында білім алу нысандары мен технологияларын айқындайды;</w:t>
      </w:r>
    </w:p>
    <w:bookmarkStart w:name="z1099" w:id="293"/>
    <w:p>
      <w:pPr>
        <w:spacing w:after="0"/>
        <w:ind w:left="0"/>
        <w:jc w:val="both"/>
      </w:pPr>
      <w:r>
        <w:rPr>
          <w:rFonts w:ascii="Times New Roman"/>
          <w:b w:val="false"/>
          <w:i w:val="false"/>
          <w:color w:val="000000"/>
          <w:sz w:val="28"/>
        </w:rPr>
        <w:t>
      14) Сот төрелігі академиясында білім беру технологияларын қолдана отырып оқу процесін ұйымдастыру қағидаларын әзірлейді және бекітеді;</w:t>
      </w:r>
    </w:p>
    <w:bookmarkEnd w:id="293"/>
    <w:bookmarkStart w:name="z1100" w:id="294"/>
    <w:p>
      <w:pPr>
        <w:spacing w:after="0"/>
        <w:ind w:left="0"/>
        <w:jc w:val="both"/>
      </w:pPr>
      <w:r>
        <w:rPr>
          <w:rFonts w:ascii="Times New Roman"/>
          <w:b w:val="false"/>
          <w:i w:val="false"/>
          <w:color w:val="000000"/>
          <w:sz w:val="28"/>
        </w:rPr>
        <w:t>
      14-1) Сот төрелігі академиясында қашықтан оқыту бойынша оқу процесін ұйымдастыру қағидаларын әзірлейді және бекітеді;</w:t>
      </w:r>
    </w:p>
    <w:bookmarkEnd w:id="294"/>
    <w:bookmarkStart w:name="z1101" w:id="295"/>
    <w:p>
      <w:pPr>
        <w:spacing w:after="0"/>
        <w:ind w:left="0"/>
        <w:jc w:val="both"/>
      </w:pPr>
      <w:r>
        <w:rPr>
          <w:rFonts w:ascii="Times New Roman"/>
          <w:b w:val="false"/>
          <w:i w:val="false"/>
          <w:color w:val="000000"/>
          <w:sz w:val="28"/>
        </w:rPr>
        <w:t>
      14-2) Сот төрелігі академиясын мемлекеттік аттестаттауды жүргізеді;</w:t>
      </w:r>
    </w:p>
    <w:bookmarkEnd w:id="295"/>
    <w:bookmarkStart w:name="z1102" w:id="296"/>
    <w:p>
      <w:pPr>
        <w:spacing w:after="0"/>
        <w:ind w:left="0"/>
        <w:jc w:val="both"/>
      </w:pPr>
      <w:r>
        <w:rPr>
          <w:rFonts w:ascii="Times New Roman"/>
          <w:b w:val="false"/>
          <w:i w:val="false"/>
          <w:color w:val="000000"/>
          <w:sz w:val="28"/>
        </w:rPr>
        <w:t>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5-2-баппен толықтырылды - ҚР 21.02.2019 </w:t>
      </w:r>
      <w:r>
        <w:rPr>
          <w:rFonts w:ascii="Times New Roman"/>
          <w:b w:val="false"/>
          <w:i w:val="false"/>
          <w:color w:val="000000"/>
          <w:sz w:val="28"/>
        </w:rPr>
        <w:t>№ 227-VI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Білім беру саласындағы жергілікті өкілді және атқарушы органдардың құзыреті</w:t>
      </w:r>
    </w:p>
    <w:bookmarkStart w:name="z236" w:id="297"/>
    <w:p>
      <w:pPr>
        <w:spacing w:after="0"/>
        <w:ind w:left="0"/>
        <w:jc w:val="both"/>
      </w:pPr>
      <w:r>
        <w:rPr>
          <w:rFonts w:ascii="Times New Roman"/>
          <w:b w:val="false"/>
          <w:i w:val="false"/>
          <w:color w:val="000000"/>
          <w:sz w:val="28"/>
        </w:rPr>
        <w:t>
      1. Жергілікті өкілді органдар:</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38" w:id="298"/>
    <w:p>
      <w:pPr>
        <w:spacing w:after="0"/>
        <w:ind w:left="0"/>
        <w:jc w:val="both"/>
      </w:pPr>
      <w:r>
        <w:rPr>
          <w:rFonts w:ascii="Times New Roman"/>
          <w:b w:val="false"/>
          <w:i w:val="false"/>
          <w:color w:val="000000"/>
          <w:sz w:val="28"/>
        </w:rPr>
        <w:t>
      2) білім алушылардың қоғамдық көлікте (таксиден басқа) жеңілдікпен жол жүруі туралы шешім қабылдайды;</w:t>
      </w:r>
    </w:p>
    <w:bookmarkEnd w:id="298"/>
    <w:p>
      <w:pPr>
        <w:spacing w:after="0"/>
        <w:ind w:left="0"/>
        <w:jc w:val="both"/>
      </w:pPr>
      <w:r>
        <w:rPr>
          <w:rFonts w:ascii="Times New Roman"/>
          <w:b w:val="false"/>
          <w:i w:val="false"/>
          <w:color w:val="000000"/>
          <w:sz w:val="28"/>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bookmarkStart w:name="z239" w:id="299"/>
    <w:p>
      <w:pPr>
        <w:spacing w:after="0"/>
        <w:ind w:left="0"/>
        <w:jc w:val="both"/>
      </w:pPr>
      <w:r>
        <w:rPr>
          <w:rFonts w:ascii="Times New Roman"/>
          <w:b w:val="false"/>
          <w:i w:val="false"/>
          <w:color w:val="000000"/>
          <w:sz w:val="28"/>
        </w:rPr>
        <w:t>
      2. Облыстың жергілікті атқарушы органы:</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933" w:id="300"/>
    <w:p>
      <w:pPr>
        <w:spacing w:after="0"/>
        <w:ind w:left="0"/>
        <w:jc w:val="both"/>
      </w:pPr>
      <w:r>
        <w:rPr>
          <w:rFonts w:ascii="Times New Roman"/>
          <w:b w:val="false"/>
          <w:i w:val="false"/>
          <w:color w:val="000000"/>
          <w:sz w:val="28"/>
        </w:rPr>
        <w:t>
      1-1) білім беру саласындағы мемлекеттік саясатты іске асырады;</w:t>
      </w:r>
    </w:p>
    <w:bookmarkEnd w:id="300"/>
    <w:p>
      <w:pPr>
        <w:spacing w:after="0"/>
        <w:ind w:left="0"/>
        <w:jc w:val="both"/>
      </w:pPr>
      <w:r>
        <w:rPr>
          <w:rFonts w:ascii="Times New Roman"/>
          <w:b w:val="false"/>
          <w:i w:val="false"/>
          <w:color w:val="000000"/>
          <w:sz w:val="28"/>
        </w:rPr>
        <w:t xml:space="preserve">
      1-2) кешкі (ауысымды) оқу нысанын қоса алғанда, мемлекеттік білім беру ұйымдарында бастауыш, негізгі орта және жалпы орта білім беруді және интернат үлгісіндегі ұйымдар арқылы ұсынылатын жалпы орта білім беруді қамтамасыз етеді; </w:t>
      </w:r>
    </w:p>
    <w:p>
      <w:pPr>
        <w:spacing w:after="0"/>
        <w:ind w:left="0"/>
        <w:jc w:val="both"/>
      </w:pPr>
      <w:r>
        <w:rPr>
          <w:rFonts w:ascii="Times New Roman"/>
          <w:b w:val="false"/>
          <w:i w:val="false"/>
          <w:color w:val="000000"/>
          <w:sz w:val="28"/>
        </w:rPr>
        <w:t>
      1-3) тірек мектептердің (ресурс орталықтарының) жұмыс істеуін қамтамасыз етеді;</w:t>
      </w:r>
    </w:p>
    <w:bookmarkStart w:name="z241" w:id="301"/>
    <w:p>
      <w:pPr>
        <w:spacing w:after="0"/>
        <w:ind w:left="0"/>
        <w:jc w:val="both"/>
      </w:pPr>
      <w:r>
        <w:rPr>
          <w:rFonts w:ascii="Times New Roman"/>
          <w:b w:val="false"/>
          <w:i w:val="false"/>
          <w:color w:val="000000"/>
          <w:sz w:val="28"/>
        </w:rPr>
        <w:t>
      2) техникалық және кәсіптік, орта білімнен кейінгі білім беруді қамтамасыз етеді;</w:t>
      </w:r>
    </w:p>
    <w:bookmarkEnd w:id="301"/>
    <w:bookmarkStart w:name="z242" w:id="302"/>
    <w:p>
      <w:pPr>
        <w:spacing w:after="0"/>
        <w:ind w:left="0"/>
        <w:jc w:val="both"/>
      </w:pPr>
      <w:r>
        <w:rPr>
          <w:rFonts w:ascii="Times New Roman"/>
          <w:b w:val="false"/>
          <w:i w:val="false"/>
          <w:color w:val="000000"/>
          <w:sz w:val="28"/>
        </w:rPr>
        <w:t>
      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құрылысжайлары мен үй-жайларына қолжетімділікті қамтамасыз етеді;</w:t>
      </w:r>
    </w:p>
    <w:bookmarkEnd w:id="302"/>
    <w:bookmarkStart w:name="z243" w:id="303"/>
    <w:p>
      <w:pPr>
        <w:spacing w:after="0"/>
        <w:ind w:left="0"/>
        <w:jc w:val="both"/>
      </w:pPr>
      <w:r>
        <w:rPr>
          <w:rFonts w:ascii="Times New Roman"/>
          <w:b w:val="false"/>
          <w:i w:val="false"/>
          <w:color w:val="000000"/>
          <w:sz w:val="28"/>
        </w:rPr>
        <w:t>
      4) мамандандырылған білім беру ұйымдарында дарынды балаларды оқытуды қамтамасыз етеді;</w:t>
      </w:r>
    </w:p>
    <w:bookmarkEnd w:id="303"/>
    <w:p>
      <w:pPr>
        <w:spacing w:after="0"/>
        <w:ind w:left="0"/>
        <w:jc w:val="both"/>
      </w:pPr>
      <w:r>
        <w:rPr>
          <w:rFonts w:ascii="Times New Roman"/>
          <w:b w:val="false"/>
          <w:i w:val="false"/>
          <w:color w:val="000000"/>
          <w:sz w:val="28"/>
        </w:rPr>
        <w:t>
      4-1) мектепке дейінгі жастағы және мектеп жасындағы балаларды есепке алуды, орта білім алғанға дейін оларды оқытуды ұйымдастырады;</w:t>
      </w:r>
    </w:p>
    <w:p>
      <w:pPr>
        <w:spacing w:after="0"/>
        <w:ind w:left="0"/>
        <w:jc w:val="both"/>
      </w:pPr>
      <w:r>
        <w:rPr>
          <w:rFonts w:ascii="Times New Roman"/>
          <w:b w:val="false"/>
          <w:i w:val="false"/>
          <w:color w:val="000000"/>
          <w:sz w:val="28"/>
        </w:rPr>
        <w:t>
      4-2) мектепке дейiнгi тәрбие мен оқытуға мемлекеттiк бiлiм беру тапсырысын орналастыруды қамтамасыз етеді;</w:t>
      </w:r>
    </w:p>
    <w:bookmarkStart w:name="z244" w:id="304"/>
    <w:p>
      <w:pPr>
        <w:spacing w:after="0"/>
        <w:ind w:left="0"/>
        <w:jc w:val="both"/>
      </w:pPr>
      <w:r>
        <w:rPr>
          <w:rFonts w:ascii="Times New Roman"/>
          <w:b w:val="false"/>
          <w:i w:val="false"/>
          <w:color w:val="000000"/>
          <w:sz w:val="28"/>
        </w:rPr>
        <w:t>
      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bookmarkEnd w:id="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алып тасталды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45" w:id="305"/>
    <w:p>
      <w:pPr>
        <w:spacing w:after="0"/>
        <w:ind w:left="0"/>
        <w:jc w:val="both"/>
      </w:pPr>
      <w:r>
        <w:rPr>
          <w:rFonts w:ascii="Times New Roman"/>
          <w:b w:val="false"/>
          <w:i w:val="false"/>
          <w:color w:val="000000"/>
          <w:sz w:val="28"/>
        </w:rPr>
        <w:t>
      6) Қазақстан Республикасының заңнамасында белгіленген тәртіппен, мамандандырылған жалпы білім беретін және арнайы оқу бағдарламаларын іске асыратын мемлекеттік білім беру ұйымдарын қоспағанда, мектепке дейінгі тәрбие және оқыту, бастауыш, негізгі орта және жалпы орта білімнің жалпы білім беретін оқу бағдарламаларын және балаларға қосымша білім беру бағдарламаларын іске асыратын мемлекеттік білім беру ұйымдарын, сондай-ақ білім беру саласындағы уәкілетті органмен келісу бойынша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балалар-жасөспірімдер спорт мектептерін құрады, қайта ұйымдастырады және таратады;</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7-1)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7-2)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7-3) мектепке дейiнгi тәрбие мен оқытуға мемлекеттiк бiлiм беру тапсырысын, ата-ана төлемақысының мөлшерін бекiтедi;</w:t>
      </w:r>
    </w:p>
    <w:bookmarkStart w:name="z247" w:id="306"/>
    <w:p>
      <w:pPr>
        <w:spacing w:after="0"/>
        <w:ind w:left="0"/>
        <w:jc w:val="both"/>
      </w:pPr>
      <w:r>
        <w:rPr>
          <w:rFonts w:ascii="Times New Roman"/>
          <w:b w:val="false"/>
          <w:i w:val="false"/>
          <w:color w:val="000000"/>
          <w:sz w:val="28"/>
        </w:rPr>
        <w:t>
      8) жоғары және жоғары оқу орнынан кейінгі білімі бар кадрларды даярлауға арналған мемлекеттік білім беру тапсырысын бекітеді;</w:t>
      </w:r>
    </w:p>
    <w:bookmarkEnd w:id="306"/>
    <w:bookmarkStart w:name="z936" w:id="307"/>
    <w:p>
      <w:pPr>
        <w:spacing w:after="0"/>
        <w:ind w:left="0"/>
        <w:jc w:val="both"/>
      </w:pPr>
      <w:r>
        <w:rPr>
          <w:rFonts w:ascii="Times New Roman"/>
          <w:b w:val="false"/>
          <w:i w:val="false"/>
          <w:color w:val="000000"/>
          <w:sz w:val="28"/>
        </w:rPr>
        <w:t>
      8-1) өңірлік кәсіпкерлер палаталарының және мүдделі ұйымдардың ұсыныстарын ескере отырып, техникалық және кәсіптік, орта білімнен кейінгі, жоғары және жоғары оқу орнынан кейінгі білімі бар кадрларды даярлауға арналған мемлекеттік білім беру тапсырысын орналастырады;</w:t>
      </w:r>
    </w:p>
    <w:bookmarkEnd w:id="307"/>
    <w:bookmarkStart w:name="z1032" w:id="308"/>
    <w:p>
      <w:pPr>
        <w:spacing w:after="0"/>
        <w:ind w:left="0"/>
        <w:jc w:val="both"/>
      </w:pPr>
      <w:r>
        <w:rPr>
          <w:rFonts w:ascii="Times New Roman"/>
          <w:b w:val="false"/>
          <w:i w:val="false"/>
          <w:color w:val="000000"/>
          <w:sz w:val="28"/>
        </w:rPr>
        <w:t>
      8-2) мемлекеттік білім беру ұйымдарында орта білім беруге мемлекеттік білім беру тапсырысын бекітеді;</w:t>
      </w:r>
    </w:p>
    <w:bookmarkEnd w:id="308"/>
    <w:bookmarkStart w:name="z1103" w:id="309"/>
    <w:p>
      <w:pPr>
        <w:spacing w:after="0"/>
        <w:ind w:left="0"/>
        <w:jc w:val="both"/>
      </w:pPr>
      <w:r>
        <w:rPr>
          <w:rFonts w:ascii="Times New Roman"/>
          <w:b w:val="false"/>
          <w:i w:val="false"/>
          <w:color w:val="000000"/>
          <w:sz w:val="28"/>
        </w:rPr>
        <w:t>
      8-3) техникалық және кәсіптік, орта білімнен кейінгі білімі бар кадрларды даярлауға арналған мемлекеттік білім беру тапсырысын бекітеді;</w:t>
      </w:r>
    </w:p>
    <w:bookmarkEnd w:id="309"/>
    <w:bookmarkStart w:name="z1104" w:id="310"/>
    <w:p>
      <w:pPr>
        <w:spacing w:after="0"/>
        <w:ind w:left="0"/>
        <w:jc w:val="both"/>
      </w:pPr>
      <w:r>
        <w:rPr>
          <w:rFonts w:ascii="Times New Roman"/>
          <w:b w:val="false"/>
          <w:i w:val="false"/>
          <w:color w:val="000000"/>
          <w:sz w:val="28"/>
        </w:rPr>
        <w:t>
      8-4)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bookmarkEnd w:id="310"/>
    <w:bookmarkStart w:name="z1152" w:id="311"/>
    <w:p>
      <w:pPr>
        <w:spacing w:after="0"/>
        <w:ind w:left="0"/>
        <w:jc w:val="both"/>
      </w:pPr>
      <w:r>
        <w:rPr>
          <w:rFonts w:ascii="Times New Roman"/>
          <w:b w:val="false"/>
          <w:i w:val="false"/>
          <w:color w:val="000000"/>
          <w:sz w:val="28"/>
        </w:rPr>
        <w:t>
      8-5) тиісті қаржы жылына арналған жергілікті бюджеттерде бекітілген бюджет қаражатының көлемдері шегінде мүмкіндігі шектеулі балаларды арнаулы психологиялық-педагогикалық қолдауға мемлекеттік білім беру тапсырысын бекітеді және орналастырады;</w:t>
      </w:r>
    </w:p>
    <w:bookmarkEnd w:id="311"/>
    <w:bookmarkStart w:name="z248" w:id="312"/>
    <w:p>
      <w:pPr>
        <w:spacing w:after="0"/>
        <w:ind w:left="0"/>
        <w:jc w:val="both"/>
      </w:pPr>
      <w:r>
        <w:rPr>
          <w:rFonts w:ascii="Times New Roman"/>
          <w:b w:val="false"/>
          <w:i w:val="false"/>
          <w:color w:val="000000"/>
          <w:sz w:val="28"/>
        </w:rPr>
        <w:t>
      9) білім алушылардың ұлттық бірыңғай тестілеуге қатысуын ұйымдастырады;</w:t>
      </w:r>
    </w:p>
    <w:bookmarkEnd w:id="312"/>
    <w:bookmarkStart w:name="z249" w:id="313"/>
    <w:p>
      <w:pPr>
        <w:spacing w:after="0"/>
        <w:ind w:left="0"/>
        <w:jc w:val="both"/>
      </w:pPr>
      <w:r>
        <w:rPr>
          <w:rFonts w:ascii="Times New Roman"/>
          <w:b w:val="false"/>
          <w:i w:val="false"/>
          <w:color w:val="000000"/>
          <w:sz w:val="28"/>
        </w:rPr>
        <w:t>
      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bookmarkEnd w:id="313"/>
    <w:p>
      <w:pPr>
        <w:spacing w:after="0"/>
        <w:ind w:left="0"/>
        <w:jc w:val="both"/>
      </w:pPr>
      <w:r>
        <w:rPr>
          <w:rFonts w:ascii="Times New Roman"/>
          <w:b w:val="false"/>
          <w:i w:val="false"/>
          <w:color w:val="000000"/>
          <w:sz w:val="28"/>
        </w:rPr>
        <w:t>
      10-1) бастауыш, негізгі орта және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етуге қолдау көрсетеді және жәрдемдеседі;</w:t>
      </w:r>
    </w:p>
    <w:bookmarkStart w:name="z250" w:id="314"/>
    <w:p>
      <w:pPr>
        <w:spacing w:after="0"/>
        <w:ind w:left="0"/>
        <w:jc w:val="both"/>
      </w:pPr>
      <w:r>
        <w:rPr>
          <w:rFonts w:ascii="Times New Roman"/>
          <w:b w:val="false"/>
          <w:i w:val="false"/>
          <w:color w:val="000000"/>
          <w:sz w:val="28"/>
        </w:rPr>
        <w:t>
      11) облыстық және аудандық (облыстық маңызы бар қала) ауқымдардағы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қаражат жұмсайды;</w:t>
      </w:r>
    </w:p>
    <w:bookmarkEnd w:id="314"/>
    <w:bookmarkStart w:name="z251" w:id="315"/>
    <w:p>
      <w:pPr>
        <w:spacing w:after="0"/>
        <w:ind w:left="0"/>
        <w:jc w:val="both"/>
      </w:pPr>
      <w:r>
        <w:rPr>
          <w:rFonts w:ascii="Times New Roman"/>
          <w:b w:val="false"/>
          <w:i w:val="false"/>
          <w:color w:val="000000"/>
          <w:sz w:val="28"/>
        </w:rPr>
        <w:t>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bookmarkEnd w:id="315"/>
    <w:p>
      <w:pPr>
        <w:spacing w:after="0"/>
        <w:ind w:left="0"/>
        <w:jc w:val="both"/>
      </w:pPr>
      <w:r>
        <w:rPr>
          <w:rFonts w:ascii="Times New Roman"/>
          <w:b w:val="false"/>
          <w:i w:val="false"/>
          <w:color w:val="000000"/>
          <w:sz w:val="28"/>
        </w:rPr>
        <w:t>
      12-1) жыл сайын 1 тамызға дейін аудандарда (облыстық маңызы бар қалаларда) орналасқан, мектепалды даярлықтың жалпы білім беретін оқу бағдарламаларын іске асыратын білім беру ұйымдарына, орта білім беру ұйымдарына оқу жылына білім беру органдары болжайтын көлемде оқулықтар мен оқу-әдістемелік кешендерді сатып алуды және жеткізуді ұйымдастырады;</w:t>
      </w:r>
    </w:p>
    <w:bookmarkStart w:name="z252" w:id="316"/>
    <w:p>
      <w:pPr>
        <w:spacing w:after="0"/>
        <w:ind w:left="0"/>
        <w:jc w:val="both"/>
      </w:pPr>
      <w:r>
        <w:rPr>
          <w:rFonts w:ascii="Times New Roman"/>
          <w:b w:val="false"/>
          <w:i w:val="false"/>
          <w:color w:val="000000"/>
          <w:sz w:val="28"/>
        </w:rPr>
        <w:t>
      13) облыстық және аудандық (облыстық маңызы бар қала) ауқымдарда жалпы білім беретін пәндер бойынша мектеп олимпиадаларын және ғылыми жобалар конкурстарын, облыстық ауқымда орындаушылар конкурстары мен кәсіби шеберлік конкурстарын, аудандық (қалалық) ауқымдағы конкурстар ұйымдастыруды және өткізуді қамтамасыз етеді;</w:t>
      </w:r>
    </w:p>
    <w:bookmarkEnd w:id="316"/>
    <w:p>
      <w:pPr>
        <w:spacing w:after="0"/>
        <w:ind w:left="0"/>
        <w:jc w:val="both"/>
      </w:pPr>
      <w:r>
        <w:rPr>
          <w:rFonts w:ascii="Times New Roman"/>
          <w:b w:val="false"/>
          <w:i w:val="false"/>
          <w:color w:val="000000"/>
          <w:sz w:val="28"/>
        </w:rPr>
        <w:t xml:space="preserve">
      13-1)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оның ішінде аудандарда (облыстық маңызы бар қалаларда) орналасқан білім беру ұйымдарының білім алушылары мен тәрбиеленушілеріне медициналық қызмет көрсетуді ұйымдастырады; </w:t>
      </w:r>
    </w:p>
    <w:p>
      <w:pPr>
        <w:spacing w:after="0"/>
        <w:ind w:left="0"/>
        <w:jc w:val="both"/>
      </w:pPr>
      <w:r>
        <w:rPr>
          <w:rFonts w:ascii="Times New Roman"/>
          <w:b w:val="false"/>
          <w:i w:val="false"/>
          <w:color w:val="000000"/>
          <w:sz w:val="28"/>
        </w:rPr>
        <w:t>
      13-2) мектепке дейінгі тәрбие мен оқытуды қамтамасыз етеді, оның ішінде Қазақстан Республикасының заңнамасында белгіленген тәртіппен, қалалардағы аудандарда, облыстық және аудандық маңызы бар қалаларда, кенттерде, ауылдарда, ауылдық округтерде мектепке дейінгі тәрбие мен оқыту ұйымдарында медициналық қызмет көрсетуді ұйымдастырады;</w:t>
      </w:r>
    </w:p>
    <w:bookmarkStart w:name="z253" w:id="317"/>
    <w:p>
      <w:pPr>
        <w:spacing w:after="0"/>
        <w:ind w:left="0"/>
        <w:jc w:val="both"/>
      </w:pPr>
      <w:r>
        <w:rPr>
          <w:rFonts w:ascii="Times New Roman"/>
          <w:b w:val="false"/>
          <w:i w:val="false"/>
          <w:color w:val="000000"/>
          <w:sz w:val="28"/>
        </w:rPr>
        <w:t>
      14) облыстық және аудандық (облыстық маңызы бар қала) деңгейлерде жүзеге асырылатын балаларға қосымша білім беруді қамтамасыз етеді;</w:t>
      </w:r>
    </w:p>
    <w:bookmarkEnd w:id="317"/>
    <w:bookmarkStart w:name="z254" w:id="318"/>
    <w:p>
      <w:pPr>
        <w:spacing w:after="0"/>
        <w:ind w:left="0"/>
        <w:jc w:val="both"/>
      </w:pPr>
      <w:r>
        <w:rPr>
          <w:rFonts w:ascii="Times New Roman"/>
          <w:b w:val="false"/>
          <w:i w:val="false"/>
          <w:color w:val="000000"/>
          <w:sz w:val="28"/>
        </w:rPr>
        <w:t>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bookmarkEnd w:id="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020" w:id="319"/>
    <w:p>
      <w:pPr>
        <w:spacing w:after="0"/>
        <w:ind w:left="0"/>
        <w:jc w:val="both"/>
      </w:pPr>
      <w:r>
        <w:rPr>
          <w:rFonts w:ascii="Times New Roman"/>
          <w:b w:val="false"/>
          <w:i w:val="false"/>
          <w:color w:val="000000"/>
          <w:sz w:val="28"/>
        </w:rPr>
        <w:t>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bookmarkEnd w:id="319"/>
    <w:bookmarkStart w:name="z256" w:id="320"/>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етеді;</w:t>
      </w:r>
    </w:p>
    <w:bookmarkEnd w:id="320"/>
    <w:bookmarkStart w:name="z257" w:id="321"/>
    <w:p>
      <w:pPr>
        <w:spacing w:after="0"/>
        <w:ind w:left="0"/>
        <w:jc w:val="both"/>
      </w:pPr>
      <w:r>
        <w:rPr>
          <w:rFonts w:ascii="Times New Roman"/>
          <w:b w:val="false"/>
          <w:i w:val="false"/>
          <w:color w:val="000000"/>
          <w:sz w:val="28"/>
        </w:rPr>
        <w:t>
      18) жетім балаларды, ата-анаcының қамқорлығынсыз қалған балаларды белгіленген тәртіппен мемлекеттік қамтамасыз етуді жүзеге асырады;</w:t>
      </w:r>
    </w:p>
    <w:bookmarkEnd w:id="321"/>
    <w:p>
      <w:pPr>
        <w:spacing w:after="0"/>
        <w:ind w:left="0"/>
        <w:jc w:val="both"/>
      </w:pPr>
      <w:r>
        <w:rPr>
          <w:rFonts w:ascii="Times New Roman"/>
          <w:b w:val="false"/>
          <w:i w:val="false"/>
          <w:color w:val="000000"/>
          <w:sz w:val="28"/>
        </w:rPr>
        <w:t>
      18-1) мектепке дейінгі тәрбие және оқыту ұйымдарына, оның ішінде аудандарда (облыстық маңызы бар қалаларда) орналасқан мектепке дейінгі тәрбие және оқыту ұйымдарына және отбасыларға қажетті әдістемелік және консультациялық көмек көрсетеді;</w:t>
      </w:r>
    </w:p>
    <w:bookmarkStart w:name="z258" w:id="322"/>
    <w:p>
      <w:pPr>
        <w:spacing w:after="0"/>
        <w:ind w:left="0"/>
        <w:jc w:val="both"/>
      </w:pPr>
      <w:r>
        <w:rPr>
          <w:rFonts w:ascii="Times New Roman"/>
          <w:b w:val="false"/>
          <w:i w:val="false"/>
          <w:color w:val="000000"/>
          <w:sz w:val="28"/>
        </w:rPr>
        <w:t>
      19)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bookmarkEnd w:id="322"/>
    <w:bookmarkStart w:name="z259" w:id="323"/>
    <w:p>
      <w:pPr>
        <w:spacing w:after="0"/>
        <w:ind w:left="0"/>
        <w:jc w:val="both"/>
      </w:pPr>
      <w:r>
        <w:rPr>
          <w:rFonts w:ascii="Times New Roman"/>
          <w:b w:val="false"/>
          <w:i w:val="false"/>
          <w:color w:val="000000"/>
          <w:sz w:val="28"/>
        </w:rPr>
        <w:t>
      20)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негізінде бітірген адамдарды жұмысқа орналастыруға жәрдемдеседі;</w:t>
      </w:r>
    </w:p>
    <w:bookmarkEnd w:id="323"/>
    <w:bookmarkStart w:name="z823" w:id="324"/>
    <w:p>
      <w:pPr>
        <w:spacing w:after="0"/>
        <w:ind w:left="0"/>
        <w:jc w:val="both"/>
      </w:pPr>
      <w:r>
        <w:rPr>
          <w:rFonts w:ascii="Times New Roman"/>
          <w:b w:val="false"/>
          <w:i w:val="false"/>
          <w:color w:val="000000"/>
          <w:sz w:val="28"/>
        </w:rPr>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bookmarkEnd w:id="324"/>
    <w:bookmarkStart w:name="z260" w:id="325"/>
    <w:p>
      <w:pPr>
        <w:spacing w:after="0"/>
        <w:ind w:left="0"/>
        <w:jc w:val="both"/>
      </w:pPr>
      <w:r>
        <w:rPr>
          <w:rFonts w:ascii="Times New Roman"/>
          <w:b w:val="false"/>
          <w:i w:val="false"/>
          <w:color w:val="000000"/>
          <w:sz w:val="28"/>
        </w:rPr>
        <w:t>
      21) мәслихатқа білім алушылардың қоғамдық көлікте (таксиден басқа) жеңілдікпен жол жүруі туралы ұсыныстар енгізеді;</w:t>
      </w:r>
    </w:p>
    <w:bookmarkEnd w:id="325"/>
    <w:bookmarkStart w:name="z261" w:id="326"/>
    <w:p>
      <w:pPr>
        <w:spacing w:after="0"/>
        <w:ind w:left="0"/>
        <w:jc w:val="both"/>
      </w:pPr>
      <w:r>
        <w:rPr>
          <w:rFonts w:ascii="Times New Roman"/>
          <w:b w:val="false"/>
          <w:i w:val="false"/>
          <w:color w:val="000000"/>
          <w:sz w:val="28"/>
        </w:rPr>
        <w:t>
      22) білім беру саласындағы уәкілетті органмен келісу бойынша облыстық білім беруді басқару органының бірінші басшысын лауазымға тағайындайды және лауазымнан босатады;</w:t>
      </w:r>
    </w:p>
    <w:bookmarkEnd w:id="326"/>
    <w:bookmarkStart w:name="z824" w:id="327"/>
    <w:p>
      <w:pPr>
        <w:spacing w:after="0"/>
        <w:ind w:left="0"/>
        <w:jc w:val="both"/>
      </w:pPr>
      <w:r>
        <w:rPr>
          <w:rFonts w:ascii="Times New Roman"/>
          <w:b w:val="false"/>
          <w:i w:val="false"/>
          <w:color w:val="000000"/>
          <w:sz w:val="28"/>
        </w:rPr>
        <w:t>
      22-1) білім беру мониторингін жүзеге асырады;</w:t>
      </w:r>
    </w:p>
    <w:bookmarkEnd w:id="327"/>
    <w:bookmarkStart w:name="z577" w:id="328"/>
    <w:p>
      <w:pPr>
        <w:spacing w:after="0"/>
        <w:ind w:left="0"/>
        <w:jc w:val="both"/>
      </w:pPr>
      <w:r>
        <w:rPr>
          <w:rFonts w:ascii="Times New Roman"/>
          <w:b w:val="false"/>
          <w:i w:val="false"/>
          <w:color w:val="000000"/>
          <w:sz w:val="28"/>
        </w:rPr>
        <w:t>
      22-2) жыл сайын белгіленген мерзімдерде білім саласындағы уәкілетті органның ақпараттандыру объектілерінде статистикалық байқаулар деректерін жинауды қамтамасыз етеді;</w:t>
      </w:r>
    </w:p>
    <w:bookmarkEnd w:id="328"/>
    <w:bookmarkStart w:name="z661" w:id="329"/>
    <w:p>
      <w:pPr>
        <w:spacing w:after="0"/>
        <w:ind w:left="0"/>
        <w:jc w:val="both"/>
      </w:pPr>
      <w:r>
        <w:rPr>
          <w:rFonts w:ascii="Times New Roman"/>
          <w:b w:val="false"/>
          <w:i w:val="false"/>
          <w:color w:val="000000"/>
          <w:sz w:val="28"/>
        </w:rPr>
        <w:t>
      23)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bookmarkEnd w:id="329"/>
    <w:bookmarkStart w:name="z737" w:id="330"/>
    <w:p>
      <w:pPr>
        <w:spacing w:after="0"/>
        <w:ind w:left="0"/>
        <w:jc w:val="both"/>
      </w:pPr>
      <w:r>
        <w:rPr>
          <w:rFonts w:ascii="Times New Roman"/>
          <w:b w:val="false"/>
          <w:i w:val="false"/>
          <w:color w:val="000000"/>
          <w:sz w:val="28"/>
        </w:rPr>
        <w:t>
      24)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bookmarkEnd w:id="330"/>
    <w:bookmarkStart w:name="z825" w:id="331"/>
    <w:p>
      <w:pPr>
        <w:spacing w:after="0"/>
        <w:ind w:left="0"/>
        <w:jc w:val="both"/>
      </w:pPr>
      <w:r>
        <w:rPr>
          <w:rFonts w:ascii="Times New Roman"/>
          <w:b w:val="false"/>
          <w:i w:val="false"/>
          <w:color w:val="000000"/>
          <w:sz w:val="28"/>
        </w:rPr>
        <w:t>
      24-1) қамқоршылық кеңестерге жәрдем көрсетеді;</w:t>
      </w:r>
    </w:p>
    <w:bookmarkEnd w:id="331"/>
    <w:bookmarkStart w:name="z826" w:id="332"/>
    <w:p>
      <w:pPr>
        <w:spacing w:after="0"/>
        <w:ind w:left="0"/>
        <w:jc w:val="both"/>
      </w:pPr>
      <w:r>
        <w:rPr>
          <w:rFonts w:ascii="Times New Roman"/>
          <w:b w:val="false"/>
          <w:i w:val="false"/>
          <w:color w:val="000000"/>
          <w:sz w:val="28"/>
        </w:rPr>
        <w:t>
      24-2) мемлекеттік білім беру ұйымдарының кадрмен қамтамасыз етілуін ұйымдастырады және жүзеге асырады;</w:t>
      </w:r>
    </w:p>
    <w:bookmarkEnd w:id="332"/>
    <w:bookmarkStart w:name="z827" w:id="333"/>
    <w:p>
      <w:pPr>
        <w:spacing w:after="0"/>
        <w:ind w:left="0"/>
        <w:jc w:val="both"/>
      </w:pPr>
      <w:r>
        <w:rPr>
          <w:rFonts w:ascii="Times New Roman"/>
          <w:b w:val="false"/>
          <w:i w:val="false"/>
          <w:color w:val="000000"/>
          <w:sz w:val="28"/>
        </w:rPr>
        <w:t>
      24-3) конкурс жеңімпаздарына – мемлекеттік орта білім беру ұйымдарына "Орта білім беретін үздік ұйым" грантын төлейді;</w:t>
      </w:r>
    </w:p>
    <w:bookmarkEnd w:id="333"/>
    <w:bookmarkStart w:name="z828" w:id="334"/>
    <w:p>
      <w:pPr>
        <w:spacing w:after="0"/>
        <w:ind w:left="0"/>
        <w:jc w:val="both"/>
      </w:pPr>
      <w:r>
        <w:rPr>
          <w:rFonts w:ascii="Times New Roman"/>
          <w:b w:val="false"/>
          <w:i w:val="false"/>
          <w:color w:val="000000"/>
          <w:sz w:val="28"/>
        </w:rPr>
        <w:t>
      24-4) негізгі орта, жалпы орта білім беру ұйымдарында, мамандырылған және арнайы жалпы білім беретін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bookmarkEnd w:id="334"/>
    <w:bookmarkStart w:name="z829" w:id="335"/>
    <w:p>
      <w:pPr>
        <w:spacing w:after="0"/>
        <w:ind w:left="0"/>
        <w:jc w:val="both"/>
      </w:pPr>
      <w:r>
        <w:rPr>
          <w:rFonts w:ascii="Times New Roman"/>
          <w:b w:val="false"/>
          <w:i w:val="false"/>
          <w:color w:val="000000"/>
          <w:sz w:val="28"/>
        </w:rPr>
        <w:t>
      24-5) әдістемелік кабинеттердің материалдық-техникалық базасын қамтамасыз етеді;</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24-6) алып тасталды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54" w:id="336"/>
    <w:p>
      <w:pPr>
        <w:spacing w:after="0"/>
        <w:ind w:left="0"/>
        <w:jc w:val="both"/>
      </w:pPr>
      <w:r>
        <w:rPr>
          <w:rFonts w:ascii="Times New Roman"/>
          <w:b w:val="false"/>
          <w:i w:val="false"/>
          <w:color w:val="000000"/>
          <w:sz w:val="28"/>
        </w:rPr>
        <w:t>
      24-7) білім беру ұйымдарының ішкі тәртіптемесінің үлгілік қағидаларын әзірлейді және бекітеді;</w:t>
      </w:r>
    </w:p>
    <w:bookmarkEnd w:id="336"/>
    <w:bookmarkStart w:name="z1021" w:id="337"/>
    <w:p>
      <w:pPr>
        <w:spacing w:after="0"/>
        <w:ind w:left="0"/>
        <w:jc w:val="both"/>
      </w:pPr>
      <w:r>
        <w:rPr>
          <w:rFonts w:ascii="Times New Roman"/>
          <w:b w:val="false"/>
          <w:i w:val="false"/>
          <w:color w:val="000000"/>
          <w:sz w:val="28"/>
        </w:rPr>
        <w:t>
      24-8) дуальды оқыту бойынша білікті жұмысшы кадрлар мен орта буын мамандарын даярлауды ұйымдастыруды қамтамасыз етеді;</w:t>
      </w:r>
    </w:p>
    <w:bookmarkEnd w:id="337"/>
    <w:p>
      <w:pPr>
        <w:spacing w:after="0"/>
        <w:ind w:left="0"/>
        <w:jc w:val="both"/>
      </w:pPr>
      <w:r>
        <w:rPr>
          <w:rFonts w:ascii="Times New Roman"/>
          <w:b w:val="false"/>
          <w:i w:val="false"/>
          <w:color w:val="000000"/>
          <w:sz w:val="28"/>
        </w:rPr>
        <w:t>
      24-9) конкурс жеңімпаздарына – мемлекеттік техникалық және кәсіптік, орта білімнен кейінгі білім беру ұйымдарына "Техникалық және кәсіптік, орта бiлiмнен кейінгі білім беретін үздiк ұйым" грантын төлейді;</w:t>
      </w:r>
    </w:p>
    <w:p>
      <w:pPr>
        <w:spacing w:after="0"/>
        <w:ind w:left="0"/>
        <w:jc w:val="both"/>
      </w:pPr>
      <w:r>
        <w:rPr>
          <w:rFonts w:ascii="Times New Roman"/>
          <w:b w:val="false"/>
          <w:i w:val="false"/>
          <w:color w:val="000000"/>
          <w:sz w:val="28"/>
        </w:rPr>
        <w:t xml:space="preserve">
      24-10) білім беру ұйымдарында, оның ішінде аудандарда (облыстық маңызы бар қалаларда) орналасқан білім беру ұйымдарында психологиялық қызметке әдістемелік басшылықты қамтамасыз етеді;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24-11) алып тасталды – ҚР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24-12)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p>
      <w:pPr>
        <w:spacing w:after="0"/>
        <w:ind w:left="0"/>
        <w:jc w:val="both"/>
      </w:pPr>
      <w:r>
        <w:rPr>
          <w:rFonts w:ascii="Times New Roman"/>
          <w:b w:val="false"/>
          <w:i w:val="false"/>
          <w:color w:val="000000"/>
          <w:sz w:val="28"/>
        </w:rPr>
        <w:t>
      24-13)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жүргізеді;</w:t>
      </w:r>
    </w:p>
    <w:bookmarkStart w:name="z738" w:id="338"/>
    <w:p>
      <w:pPr>
        <w:spacing w:after="0"/>
        <w:ind w:left="0"/>
        <w:jc w:val="both"/>
      </w:pPr>
      <w:r>
        <w:rPr>
          <w:rFonts w:ascii="Times New Roman"/>
          <w:b w:val="false"/>
          <w:i w:val="false"/>
          <w:color w:val="000000"/>
          <w:sz w:val="28"/>
        </w:rPr>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38"/>
    <w:bookmarkStart w:name="z262" w:id="339"/>
    <w:p>
      <w:pPr>
        <w:spacing w:after="0"/>
        <w:ind w:left="0"/>
        <w:jc w:val="both"/>
      </w:pPr>
      <w:r>
        <w:rPr>
          <w:rFonts w:ascii="Times New Roman"/>
          <w:b w:val="false"/>
          <w:i w:val="false"/>
          <w:color w:val="000000"/>
          <w:sz w:val="28"/>
        </w:rPr>
        <w:t>
      3. Республикалық маңызы бар қаланың және астананың жергілікті атқарушы органы:</w:t>
      </w:r>
    </w:p>
    <w:bookmarkEnd w:id="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64" w:id="340"/>
    <w:p>
      <w:pPr>
        <w:spacing w:after="0"/>
        <w:ind w:left="0"/>
        <w:jc w:val="both"/>
      </w:pPr>
      <w:r>
        <w:rPr>
          <w:rFonts w:ascii="Times New Roman"/>
          <w:b w:val="false"/>
          <w:i w:val="false"/>
          <w:color w:val="000000"/>
          <w:sz w:val="28"/>
        </w:rPr>
        <w:t>
      2) мектеп жасына дейінгі және мектеп жасындағы балаларды есепке алуды, оларды орта білім алғанға дейін оқытуды ұйымдастырады;</w:t>
      </w:r>
    </w:p>
    <w:bookmarkEnd w:id="340"/>
    <w:bookmarkStart w:name="z265" w:id="341"/>
    <w:p>
      <w:pPr>
        <w:spacing w:after="0"/>
        <w:ind w:left="0"/>
        <w:jc w:val="both"/>
      </w:pPr>
      <w:r>
        <w:rPr>
          <w:rFonts w:ascii="Times New Roman"/>
          <w:b w:val="false"/>
          <w:i w:val="false"/>
          <w:color w:val="000000"/>
          <w:sz w:val="28"/>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bookmarkEnd w:id="341"/>
    <w:bookmarkStart w:name="z266" w:id="342"/>
    <w:p>
      <w:pPr>
        <w:spacing w:after="0"/>
        <w:ind w:left="0"/>
        <w:jc w:val="both"/>
      </w:pPr>
      <w:r>
        <w:rPr>
          <w:rFonts w:ascii="Times New Roman"/>
          <w:b w:val="false"/>
          <w:i w:val="false"/>
          <w:color w:val="000000"/>
          <w:sz w:val="28"/>
        </w:rPr>
        <w:t>
      4) техникалық және кәсіптік, орта білімнен кейінгі білім алуды қамтамасыз етеді;</w:t>
      </w:r>
    </w:p>
    <w:bookmarkEnd w:id="342"/>
    <w:bookmarkStart w:name="z267" w:id="343"/>
    <w:p>
      <w:pPr>
        <w:spacing w:after="0"/>
        <w:ind w:left="0"/>
        <w:jc w:val="both"/>
      </w:pPr>
      <w:r>
        <w:rPr>
          <w:rFonts w:ascii="Times New Roman"/>
          <w:b w:val="false"/>
          <w:i w:val="false"/>
          <w:color w:val="000000"/>
          <w:sz w:val="28"/>
        </w:rPr>
        <w:t>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bookmarkEnd w:id="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p>
    <w:bookmarkStart w:name="z269" w:id="344"/>
    <w:p>
      <w:pPr>
        <w:spacing w:after="0"/>
        <w:ind w:left="0"/>
        <w:jc w:val="both"/>
      </w:pPr>
      <w:r>
        <w:rPr>
          <w:rFonts w:ascii="Times New Roman"/>
          <w:b w:val="false"/>
          <w:i w:val="false"/>
          <w:color w:val="000000"/>
          <w:sz w:val="28"/>
        </w:rPr>
        <w:t>
      7) жоғары және жоғары оқу орнынан кейінгі білімі бар кадрларды даярлауға арналған мемлекеттік білім беру тапсырысын бекітеді;</w:t>
      </w:r>
    </w:p>
    <w:bookmarkEnd w:id="344"/>
    <w:bookmarkStart w:name="z830" w:id="345"/>
    <w:p>
      <w:pPr>
        <w:spacing w:after="0"/>
        <w:ind w:left="0"/>
        <w:jc w:val="both"/>
      </w:pPr>
      <w:r>
        <w:rPr>
          <w:rFonts w:ascii="Times New Roman"/>
          <w:b w:val="false"/>
          <w:i w:val="false"/>
          <w:color w:val="000000"/>
          <w:sz w:val="28"/>
        </w:rPr>
        <w:t>
      7-1) мектепке дейiнгi тәрбие мен оқытуға мемлекеттiк бiлiм беру тапсырысын, ата-ана төлемақысының мөлшерін бекiтедi;</w:t>
      </w:r>
    </w:p>
    <w:bookmarkEnd w:id="345"/>
    <w:bookmarkStart w:name="z1033" w:id="346"/>
    <w:p>
      <w:pPr>
        <w:spacing w:after="0"/>
        <w:ind w:left="0"/>
        <w:jc w:val="both"/>
      </w:pPr>
      <w:r>
        <w:rPr>
          <w:rFonts w:ascii="Times New Roman"/>
          <w:b w:val="false"/>
          <w:i w:val="false"/>
          <w:color w:val="000000"/>
          <w:sz w:val="28"/>
        </w:rPr>
        <w:t>
      7-2) мемлекеттік білім беру ұйымдарында орта білім беруге мемлекеттік білім беру тапсырысын бекітеді;</w:t>
      </w:r>
    </w:p>
    <w:bookmarkEnd w:id="346"/>
    <w:bookmarkStart w:name="z1105" w:id="347"/>
    <w:p>
      <w:pPr>
        <w:spacing w:after="0"/>
        <w:ind w:left="0"/>
        <w:jc w:val="both"/>
      </w:pPr>
      <w:r>
        <w:rPr>
          <w:rFonts w:ascii="Times New Roman"/>
          <w:b w:val="false"/>
          <w:i w:val="false"/>
          <w:color w:val="000000"/>
          <w:sz w:val="28"/>
        </w:rPr>
        <w:t>
      7-3) техникалық және кәсіптік, орта білімнен кейінгі білімі бар кадрларды даярлауға арналған мемлекеттік білім беру тапсырысын бекітеді;</w:t>
      </w:r>
    </w:p>
    <w:bookmarkEnd w:id="347"/>
    <w:bookmarkStart w:name="z1106" w:id="348"/>
    <w:p>
      <w:pPr>
        <w:spacing w:after="0"/>
        <w:ind w:left="0"/>
        <w:jc w:val="both"/>
      </w:pPr>
      <w:r>
        <w:rPr>
          <w:rFonts w:ascii="Times New Roman"/>
          <w:b w:val="false"/>
          <w:i w:val="false"/>
          <w:color w:val="000000"/>
          <w:sz w:val="28"/>
        </w:rPr>
        <w:t>
      7-4)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bookmarkEnd w:id="348"/>
    <w:bookmarkStart w:name="z1217" w:id="349"/>
    <w:p>
      <w:pPr>
        <w:spacing w:after="0"/>
        <w:ind w:left="0"/>
        <w:jc w:val="both"/>
      </w:pPr>
      <w:r>
        <w:rPr>
          <w:rFonts w:ascii="Times New Roman"/>
          <w:b w:val="false"/>
          <w:i w:val="false"/>
          <w:color w:val="000000"/>
          <w:sz w:val="28"/>
        </w:rPr>
        <w:t>
      7-5) тиісті қаржы жылына арналған жергілікті бюджеттерде бекітілген бюджет қаражатының көлемдері шегінде мүмкіндігі шектеулі балаларды арнаулы психологиялық-педагогикалық қолдауға мемлекеттік білім беру тапсырысын бекітеді және орналастырады;</w:t>
      </w:r>
    </w:p>
    <w:bookmarkEnd w:id="349"/>
    <w:bookmarkStart w:name="z270" w:id="350"/>
    <w:p>
      <w:pPr>
        <w:spacing w:after="0"/>
        <w:ind w:left="0"/>
        <w:jc w:val="both"/>
      </w:pPr>
      <w:r>
        <w:rPr>
          <w:rFonts w:ascii="Times New Roman"/>
          <w:b w:val="false"/>
          <w:i w:val="false"/>
          <w:color w:val="000000"/>
          <w:sz w:val="28"/>
        </w:rPr>
        <w:t>
      8) білім алушылардың ұлттық бірыңғай тестілеуге қатысуын ұйымдастырады;</w:t>
      </w:r>
    </w:p>
    <w:bookmarkEnd w:id="350"/>
    <w:bookmarkStart w:name="z271" w:id="351"/>
    <w:p>
      <w:pPr>
        <w:spacing w:after="0"/>
        <w:ind w:left="0"/>
        <w:jc w:val="both"/>
      </w:pPr>
      <w:r>
        <w:rPr>
          <w:rFonts w:ascii="Times New Roman"/>
          <w:b w:val="false"/>
          <w:i w:val="false"/>
          <w:color w:val="000000"/>
          <w:sz w:val="28"/>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bookmarkEnd w:id="351"/>
    <w:bookmarkStart w:name="z272" w:id="352"/>
    <w:p>
      <w:pPr>
        <w:spacing w:after="0"/>
        <w:ind w:left="0"/>
        <w:jc w:val="both"/>
      </w:pPr>
      <w:r>
        <w:rPr>
          <w:rFonts w:ascii="Times New Roman"/>
          <w:b w:val="false"/>
          <w:i w:val="false"/>
          <w:color w:val="000000"/>
          <w:sz w:val="28"/>
        </w:rPr>
        <w:t>
      10) балаларға арналған қосымша білім беруді қамтамасыз етеді;</w:t>
      </w:r>
    </w:p>
    <w:bookmarkEnd w:id="352"/>
    <w:bookmarkStart w:name="z273" w:id="353"/>
    <w:p>
      <w:pPr>
        <w:spacing w:after="0"/>
        <w:ind w:left="0"/>
        <w:jc w:val="both"/>
      </w:pPr>
      <w:r>
        <w:rPr>
          <w:rFonts w:ascii="Times New Roman"/>
          <w:b w:val="false"/>
          <w:i w:val="false"/>
          <w:color w:val="000000"/>
          <w:sz w:val="28"/>
        </w:rPr>
        <w:t>
      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bookmarkEnd w:id="353"/>
    <w:bookmarkStart w:name="z274" w:id="354"/>
    <w:p>
      <w:pPr>
        <w:spacing w:after="0"/>
        <w:ind w:left="0"/>
        <w:jc w:val="both"/>
      </w:pPr>
      <w:r>
        <w:rPr>
          <w:rFonts w:ascii="Times New Roman"/>
          <w:b w:val="false"/>
          <w:i w:val="false"/>
          <w:color w:val="000000"/>
          <w:sz w:val="28"/>
        </w:rPr>
        <w:t>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p>
    <w:bookmarkEnd w:id="354"/>
    <w:bookmarkStart w:name="z275" w:id="355"/>
    <w:p>
      <w:pPr>
        <w:spacing w:after="0"/>
        <w:ind w:left="0"/>
        <w:jc w:val="both"/>
      </w:pPr>
      <w:r>
        <w:rPr>
          <w:rFonts w:ascii="Times New Roman"/>
          <w:b w:val="false"/>
          <w:i w:val="false"/>
          <w:color w:val="000000"/>
          <w:sz w:val="28"/>
        </w:rPr>
        <w:t>
      13)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құрылысжайлары мен үй-жайларына қолжетімділікті қамтамасыз етеді;</w:t>
      </w:r>
    </w:p>
    <w:bookmarkEnd w:id="355"/>
    <w:bookmarkStart w:name="z276" w:id="356"/>
    <w:p>
      <w:pPr>
        <w:spacing w:after="0"/>
        <w:ind w:left="0"/>
        <w:jc w:val="both"/>
      </w:pPr>
      <w:r>
        <w:rPr>
          <w:rFonts w:ascii="Times New Roman"/>
          <w:b w:val="false"/>
          <w:i w:val="false"/>
          <w:color w:val="000000"/>
          <w:sz w:val="28"/>
        </w:rPr>
        <w:t>
      14) дарынды балаларды мамандандырылған білім беру ұйымдарында оқытуды қамтамасыз етеді;</w:t>
      </w:r>
    </w:p>
    <w:bookmarkEnd w:id="356"/>
    <w:bookmarkStart w:name="z277" w:id="357"/>
    <w:p>
      <w:pPr>
        <w:spacing w:after="0"/>
        <w:ind w:left="0"/>
        <w:jc w:val="both"/>
      </w:pPr>
      <w:r>
        <w:rPr>
          <w:rFonts w:ascii="Times New Roman"/>
          <w:b w:val="false"/>
          <w:i w:val="false"/>
          <w:color w:val="000000"/>
          <w:sz w:val="28"/>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bookmarkEnd w:id="357"/>
    <w:bookmarkStart w:name="z278" w:id="358"/>
    <w:p>
      <w:pPr>
        <w:spacing w:after="0"/>
        <w:ind w:left="0"/>
        <w:jc w:val="both"/>
      </w:pPr>
      <w:r>
        <w:rPr>
          <w:rFonts w:ascii="Times New Roman"/>
          <w:b w:val="false"/>
          <w:i w:val="false"/>
          <w:color w:val="000000"/>
          <w:sz w:val="28"/>
        </w:rPr>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bookmarkEnd w:id="358"/>
    <w:bookmarkStart w:name="z279" w:id="359"/>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етеді;</w:t>
      </w:r>
    </w:p>
    <w:bookmarkEnd w:id="359"/>
    <w:bookmarkStart w:name="z280" w:id="360"/>
    <w:p>
      <w:pPr>
        <w:spacing w:after="0"/>
        <w:ind w:left="0"/>
        <w:jc w:val="both"/>
      </w:pPr>
      <w:r>
        <w:rPr>
          <w:rFonts w:ascii="Times New Roman"/>
          <w:b w:val="false"/>
          <w:i w:val="false"/>
          <w:color w:val="000000"/>
          <w:sz w:val="28"/>
        </w:rPr>
        <w:t>
      18) кадрларды қайта даярлауды және бюджет қаражаты есебінен қаржыландырылатын мемлекеттік білім беру ұйымдары қызметкерлерінің біліктілігін арттыруды қамтамасыз етеді;</w:t>
      </w:r>
    </w:p>
    <w:bookmarkEnd w:id="360"/>
    <w:bookmarkStart w:name="z281" w:id="361"/>
    <w:p>
      <w:pPr>
        <w:spacing w:after="0"/>
        <w:ind w:left="0"/>
        <w:jc w:val="both"/>
      </w:pPr>
      <w:r>
        <w:rPr>
          <w:rFonts w:ascii="Times New Roman"/>
          <w:b w:val="false"/>
          <w:i w:val="false"/>
          <w:color w:val="000000"/>
          <w:sz w:val="28"/>
        </w:rPr>
        <w:t>
      19) жетім балаларды, ата-анаcының қамқорлығынсыз қалған балаларды белгіленген тәртіппен мемлекеттік қамтамасыз етуді жүзеге асырады;</w:t>
      </w:r>
    </w:p>
    <w:bookmarkEnd w:id="361"/>
    <w:bookmarkStart w:name="z282" w:id="362"/>
    <w:p>
      <w:pPr>
        <w:spacing w:after="0"/>
        <w:ind w:left="0"/>
        <w:jc w:val="both"/>
      </w:pPr>
      <w:r>
        <w:rPr>
          <w:rFonts w:ascii="Times New Roman"/>
          <w:b w:val="false"/>
          <w:i w:val="false"/>
          <w:color w:val="000000"/>
          <w:sz w:val="28"/>
        </w:rPr>
        <w:t>
      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bookmarkEnd w:id="362"/>
    <w:bookmarkStart w:name="z283" w:id="363"/>
    <w:p>
      <w:pPr>
        <w:spacing w:after="0"/>
        <w:ind w:left="0"/>
        <w:jc w:val="both"/>
      </w:pPr>
      <w:r>
        <w:rPr>
          <w:rFonts w:ascii="Times New Roman"/>
          <w:b w:val="false"/>
          <w:i w:val="false"/>
          <w:color w:val="000000"/>
          <w:sz w:val="28"/>
        </w:rPr>
        <w:t>
      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bookmarkEnd w:id="363"/>
    <w:bookmarkStart w:name="z284" w:id="364"/>
    <w:p>
      <w:pPr>
        <w:spacing w:after="0"/>
        <w:ind w:left="0"/>
        <w:jc w:val="both"/>
      </w:pPr>
      <w:r>
        <w:rPr>
          <w:rFonts w:ascii="Times New Roman"/>
          <w:b w:val="false"/>
          <w:i w:val="false"/>
          <w:color w:val="000000"/>
          <w:sz w:val="28"/>
        </w:rPr>
        <w:t>
      22)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bookmarkEnd w:id="364"/>
    <w:bookmarkStart w:name="z285" w:id="365"/>
    <w:p>
      <w:pPr>
        <w:spacing w:after="0"/>
        <w:ind w:left="0"/>
        <w:jc w:val="both"/>
      </w:pPr>
      <w:r>
        <w:rPr>
          <w:rFonts w:ascii="Times New Roman"/>
          <w:b w:val="false"/>
          <w:i w:val="false"/>
          <w:color w:val="000000"/>
          <w:sz w:val="28"/>
        </w:rPr>
        <w:t>
      23) мәслихатқа білім алушылардың қоғамдық көлікте (таксиден басқа) жеңілдікпен жол жүруі туралы ұсыныстар енгізеді;</w:t>
      </w:r>
    </w:p>
    <w:bookmarkEnd w:id="365"/>
    <w:bookmarkStart w:name="z286" w:id="366"/>
    <w:p>
      <w:pPr>
        <w:spacing w:after="0"/>
        <w:ind w:left="0"/>
        <w:jc w:val="both"/>
      </w:pPr>
      <w:r>
        <w:rPr>
          <w:rFonts w:ascii="Times New Roman"/>
          <w:b w:val="false"/>
          <w:i w:val="false"/>
          <w:color w:val="000000"/>
          <w:sz w:val="28"/>
        </w:rPr>
        <w:t>
      24) мектепке дейінгі тәрбие және оқыту ұйымдарына қажетті әдістемелік және консультациялық көмек көрсетеді;</w:t>
      </w:r>
    </w:p>
    <w:bookmarkEnd w:id="3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24-1) алып тасталды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56" w:id="367"/>
    <w:p>
      <w:pPr>
        <w:spacing w:after="0"/>
        <w:ind w:left="0"/>
        <w:jc w:val="both"/>
      </w:pPr>
      <w:r>
        <w:rPr>
          <w:rFonts w:ascii="Times New Roman"/>
          <w:b w:val="false"/>
          <w:i w:val="false"/>
          <w:color w:val="000000"/>
          <w:sz w:val="28"/>
        </w:rPr>
        <w:t>
      24-2) білім беру ұйымдарының ішкі тәртіптемесінің үлгілік қағидаларын әзірлейді және бекітеді;</w:t>
      </w:r>
    </w:p>
    <w:bookmarkEnd w:id="367"/>
    <w:bookmarkStart w:name="z287" w:id="368"/>
    <w:p>
      <w:pPr>
        <w:spacing w:after="0"/>
        <w:ind w:left="0"/>
        <w:jc w:val="both"/>
      </w:pPr>
      <w:r>
        <w:rPr>
          <w:rFonts w:ascii="Times New Roman"/>
          <w:b w:val="false"/>
          <w:i w:val="false"/>
          <w:color w:val="000000"/>
          <w:sz w:val="28"/>
        </w:rPr>
        <w:t>
      25) білім беру саласындағы уәкілетті органмен келісу бойынша білім беруді басқару органының бірінші басшысын лауазымға тағайындайды және лауазымнан босатады;</w:t>
      </w:r>
    </w:p>
    <w:bookmarkEnd w:id="368"/>
    <w:bookmarkStart w:name="z831" w:id="369"/>
    <w:p>
      <w:pPr>
        <w:spacing w:after="0"/>
        <w:ind w:left="0"/>
        <w:jc w:val="both"/>
      </w:pPr>
      <w:r>
        <w:rPr>
          <w:rFonts w:ascii="Times New Roman"/>
          <w:b w:val="false"/>
          <w:i w:val="false"/>
          <w:color w:val="000000"/>
          <w:sz w:val="28"/>
        </w:rPr>
        <w:t>
      25-1) білім туралы мемлекеттік үлгідегі құжаттардың бланкілеріне тапсырыс беруді және олармен негізгі орта, жалпы орта білімнің жалпы білім беретін оқу бағдарламалары мен техникалық және кәсіптік, орта білімнен кейінгі білімнің білім беру бағдарламаларын іске асыратын білім беру ұйымдарын қамтамасыз етуді ұйымдастырады және олардың пайдаланылуына бақылауды жүзеге асырады;</w:t>
      </w:r>
    </w:p>
    <w:bookmarkEnd w:id="369"/>
    <w:bookmarkStart w:name="z832" w:id="370"/>
    <w:p>
      <w:pPr>
        <w:spacing w:after="0"/>
        <w:ind w:left="0"/>
        <w:jc w:val="both"/>
      </w:pPr>
      <w:r>
        <w:rPr>
          <w:rFonts w:ascii="Times New Roman"/>
          <w:b w:val="false"/>
          <w:i w:val="false"/>
          <w:color w:val="000000"/>
          <w:sz w:val="28"/>
        </w:rPr>
        <w:t>
      25-2) білім беру мониторингін жүзеге асырады;</w:t>
      </w:r>
    </w:p>
    <w:bookmarkEnd w:id="370"/>
    <w:bookmarkStart w:name="z833" w:id="371"/>
    <w:p>
      <w:pPr>
        <w:spacing w:after="0"/>
        <w:ind w:left="0"/>
        <w:jc w:val="both"/>
      </w:pPr>
      <w:r>
        <w:rPr>
          <w:rFonts w:ascii="Times New Roman"/>
          <w:b w:val="false"/>
          <w:i w:val="false"/>
          <w:color w:val="000000"/>
          <w:sz w:val="28"/>
        </w:rPr>
        <w:t>
      25-3) қамқоршылық кеңестерге жәрдем көрсетеді;</w:t>
      </w:r>
    </w:p>
    <w:bookmarkEnd w:id="371"/>
    <w:bookmarkStart w:name="z834" w:id="372"/>
    <w:p>
      <w:pPr>
        <w:spacing w:after="0"/>
        <w:ind w:left="0"/>
        <w:jc w:val="both"/>
      </w:pPr>
      <w:r>
        <w:rPr>
          <w:rFonts w:ascii="Times New Roman"/>
          <w:b w:val="false"/>
          <w:i w:val="false"/>
          <w:color w:val="000000"/>
          <w:sz w:val="28"/>
        </w:rPr>
        <w:t>
      25-4) мемлекеттік білім беру ұйымдарының кадрмен қамтамасыз етілуін ұйымдастырады;</w:t>
      </w:r>
    </w:p>
    <w:bookmarkEnd w:id="372"/>
    <w:bookmarkStart w:name="z835" w:id="373"/>
    <w:p>
      <w:pPr>
        <w:spacing w:after="0"/>
        <w:ind w:left="0"/>
        <w:jc w:val="both"/>
      </w:pPr>
      <w:r>
        <w:rPr>
          <w:rFonts w:ascii="Times New Roman"/>
          <w:b w:val="false"/>
          <w:i w:val="false"/>
          <w:color w:val="000000"/>
          <w:sz w:val="28"/>
        </w:rPr>
        <w:t>
      25-5) білім беру ұйымдарындағы психологиялық қызметтің әдістемелік басшылығын қамтамасыз етеді;</w:t>
      </w:r>
    </w:p>
    <w:bookmarkEnd w:id="373"/>
    <w:bookmarkStart w:name="z836" w:id="374"/>
    <w:p>
      <w:pPr>
        <w:spacing w:after="0"/>
        <w:ind w:left="0"/>
        <w:jc w:val="both"/>
      </w:pPr>
      <w:r>
        <w:rPr>
          <w:rFonts w:ascii="Times New Roman"/>
          <w:b w:val="false"/>
          <w:i w:val="false"/>
          <w:color w:val="000000"/>
          <w:sz w:val="28"/>
        </w:rPr>
        <w:t>
      25-6) конкурс жеңімпаздарына – мемлекеттік орта білім беру ұйымдарына "Орта білім беретін үздік ұйым" грантын төлейді;</w:t>
      </w:r>
    </w:p>
    <w:bookmarkEnd w:id="374"/>
    <w:bookmarkStart w:name="z837" w:id="375"/>
    <w:p>
      <w:pPr>
        <w:spacing w:after="0"/>
        <w:ind w:left="0"/>
        <w:jc w:val="both"/>
      </w:pPr>
      <w:r>
        <w:rPr>
          <w:rFonts w:ascii="Times New Roman"/>
          <w:b w:val="false"/>
          <w:i w:val="false"/>
          <w:color w:val="000000"/>
          <w:sz w:val="28"/>
        </w:rPr>
        <w:t>
      25-7) негізгі орта, жалпы орта білім беру ұйымдарында, мамандандырылған жалпы бiлiм беретін және арнайы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bookmarkEnd w:id="375"/>
    <w:bookmarkStart w:name="z838" w:id="376"/>
    <w:p>
      <w:pPr>
        <w:spacing w:after="0"/>
        <w:ind w:left="0"/>
        <w:jc w:val="both"/>
      </w:pPr>
      <w:r>
        <w:rPr>
          <w:rFonts w:ascii="Times New Roman"/>
          <w:b w:val="false"/>
          <w:i w:val="false"/>
          <w:color w:val="000000"/>
          <w:sz w:val="28"/>
        </w:rPr>
        <w:t>
      25-8 әдістемелік кабинеттердің материалдық-техникалық базасын қамтамасыз етеді;</w:t>
      </w:r>
    </w:p>
    <w:bookmarkEnd w:id="376"/>
    <w:p>
      <w:pPr>
        <w:spacing w:after="0"/>
        <w:ind w:left="0"/>
        <w:jc w:val="both"/>
      </w:pPr>
      <w:r>
        <w:rPr>
          <w:rFonts w:ascii="Times New Roman"/>
          <w:b w:val="false"/>
          <w:i w:val="false"/>
          <w:color w:val="000000"/>
          <w:sz w:val="28"/>
        </w:rPr>
        <w:t>
      25-9) конкурс жеңімпаздарына – техникалық және кәсіптік, орта білімнен кейінгі білім беретін мемлекеттік ұйымдарға "Техникалық және кәсіптік, орта бiлiмнен кейінгі білім беретін үздiк ұйым" грантын төлейді;</w:t>
      </w:r>
    </w:p>
    <w:bookmarkStart w:name="z739" w:id="377"/>
    <w:p>
      <w:pPr>
        <w:spacing w:after="0"/>
        <w:ind w:left="0"/>
        <w:jc w:val="both"/>
      </w:pPr>
      <w:r>
        <w:rPr>
          <w:rFonts w:ascii="Times New Roman"/>
          <w:b w:val="false"/>
          <w:i w:val="false"/>
          <w:color w:val="000000"/>
          <w:sz w:val="28"/>
        </w:rPr>
        <w:t>
      26)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bookmarkEnd w:id="377"/>
    <w:bookmarkStart w:name="z740" w:id="378"/>
    <w:p>
      <w:pPr>
        <w:spacing w:after="0"/>
        <w:ind w:left="0"/>
        <w:jc w:val="both"/>
      </w:pPr>
      <w:r>
        <w:rPr>
          <w:rFonts w:ascii="Times New Roman"/>
          <w:b w:val="false"/>
          <w:i w:val="false"/>
          <w:color w:val="000000"/>
          <w:sz w:val="28"/>
        </w:rPr>
        <w:t>
      27)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bookmarkEnd w:id="378"/>
    <w:p>
      <w:pPr>
        <w:spacing w:after="0"/>
        <w:ind w:left="0"/>
        <w:jc w:val="both"/>
      </w:pPr>
      <w:r>
        <w:rPr>
          <w:rFonts w:ascii="Times New Roman"/>
          <w:b w:val="false"/>
          <w:i w:val="false"/>
          <w:color w:val="000000"/>
          <w:sz w:val="28"/>
        </w:rPr>
        <w:t>
      27-1)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жүргізеді;</w:t>
      </w:r>
    </w:p>
    <w:bookmarkStart w:name="z741" w:id="379"/>
    <w:p>
      <w:pPr>
        <w:spacing w:after="0"/>
        <w:ind w:left="0"/>
        <w:jc w:val="both"/>
      </w:pPr>
      <w:r>
        <w:rPr>
          <w:rFonts w:ascii="Times New Roman"/>
          <w:b w:val="false"/>
          <w:i w:val="false"/>
          <w:color w:val="000000"/>
          <w:sz w:val="28"/>
        </w:rPr>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79"/>
    <w:p>
      <w:pPr>
        <w:spacing w:after="0"/>
        <w:ind w:left="0"/>
        <w:jc w:val="both"/>
      </w:pPr>
      <w:r>
        <w:rPr>
          <w:rFonts w:ascii="Times New Roman"/>
          <w:b w:val="false"/>
          <w:i w:val="false"/>
          <w:color w:val="000000"/>
          <w:sz w:val="28"/>
        </w:rPr>
        <w:t>
      3-1. Облыстардың, республикалық маңызы бар қалалардың және астананың жергілікті атқарушы органдары өздеріне жүктелген функцияларды тиісті білім беруді басқару органдары мен білім бөлімдері арқылы іске асырады.</w:t>
      </w:r>
    </w:p>
    <w:p>
      <w:pPr>
        <w:spacing w:after="0"/>
        <w:ind w:left="0"/>
        <w:jc w:val="both"/>
      </w:pPr>
      <w:r>
        <w:rPr>
          <w:rFonts w:ascii="Times New Roman"/>
          <w:b w:val="false"/>
          <w:i w:val="false"/>
          <w:color w:val="000000"/>
          <w:sz w:val="28"/>
        </w:rPr>
        <w:t>
      Аудандарда, қалаларда немесе облыстық және республикалық маңызы бар қалалардағы, астанадағы аудандарда орналасатын білім бөлімдері облыстардың, республикалық маңызы бар қалалардың, астананың білім басқармаларына есеп береді және солардың бақылауында болады.</w:t>
      </w:r>
    </w:p>
    <w:bookmarkStart w:name="z288" w:id="380"/>
    <w:p>
      <w:pPr>
        <w:spacing w:after="0"/>
        <w:ind w:left="0"/>
        <w:jc w:val="both"/>
      </w:pPr>
      <w:r>
        <w:rPr>
          <w:rFonts w:ascii="Times New Roman"/>
          <w:b w:val="false"/>
          <w:i w:val="false"/>
          <w:color w:val="000000"/>
          <w:sz w:val="28"/>
        </w:rPr>
        <w:t>
      4. Ауданның (облыстық маңызы бар қаланың) жергілікті атқарушы органы:</w:t>
      </w:r>
    </w:p>
    <w:bookmarkEnd w:id="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300" w:id="381"/>
    <w:p>
      <w:pPr>
        <w:spacing w:after="0"/>
        <w:ind w:left="0"/>
        <w:jc w:val="both"/>
      </w:pPr>
      <w:r>
        <w:rPr>
          <w:rFonts w:ascii="Times New Roman"/>
          <w:b w:val="false"/>
          <w:i w:val="false"/>
          <w:color w:val="000000"/>
          <w:sz w:val="28"/>
        </w:rPr>
        <w:t>
      12) жетім балаларды, ата-анасының қамқорлығынсыз қалған балаларды міндетті түрде жұмысқа орналастыруды және тұрғын үймен қамтамасыз етуді жүзеге асырады;</w:t>
      </w:r>
    </w:p>
    <w:bookmarkEnd w:id="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303" w:id="382"/>
    <w:p>
      <w:pPr>
        <w:spacing w:after="0"/>
        <w:ind w:left="0"/>
        <w:jc w:val="both"/>
      </w:pPr>
      <w:r>
        <w:rPr>
          <w:rFonts w:ascii="Times New Roman"/>
          <w:b w:val="false"/>
          <w:i w:val="false"/>
          <w:color w:val="000000"/>
          <w:sz w:val="28"/>
        </w:rPr>
        <w:t>
      15) білім беру ұйымдарында оқу бітірген адамдарды жұмысқа орналастыруға жәрдемдеседі;</w:t>
      </w:r>
    </w:p>
    <w:bookmarkEnd w:id="382"/>
    <w:bookmarkStart w:name="z304" w:id="383"/>
    <w:p>
      <w:pPr>
        <w:spacing w:after="0"/>
        <w:ind w:left="0"/>
        <w:jc w:val="both"/>
      </w:pPr>
      <w:r>
        <w:rPr>
          <w:rFonts w:ascii="Times New Roman"/>
          <w:b w:val="false"/>
          <w:i w:val="false"/>
          <w:color w:val="000000"/>
          <w:sz w:val="28"/>
        </w:rPr>
        <w:t>
      16) ауылдық жердегі білім беру ұйымдарына жұмыс істеуге келген жас мамандарды тұрғын үй-тұрмыстық жағдайлармен қамтамасыз етуге жәрдемдеседі;</w:t>
      </w:r>
    </w:p>
    <w:bookmarkEnd w:id="383"/>
    <w:bookmarkStart w:name="z305" w:id="384"/>
    <w:p>
      <w:pPr>
        <w:spacing w:after="0"/>
        <w:ind w:left="0"/>
        <w:jc w:val="both"/>
      </w:pPr>
      <w:r>
        <w:rPr>
          <w:rFonts w:ascii="Times New Roman"/>
          <w:b w:val="false"/>
          <w:i w:val="false"/>
          <w:color w:val="000000"/>
          <w:sz w:val="28"/>
        </w:rPr>
        <w:t>
      17) мәслихатқа білім алушылардың қоғамдық көлікте (таксиден басқа) жеңілдікпен жол жүруі туралы ұсыныстар енгізеді;</w:t>
      </w:r>
    </w:p>
    <w:bookmarkEnd w:id="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21-5)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744" w:id="385"/>
    <w:p>
      <w:pPr>
        <w:spacing w:after="0"/>
        <w:ind w:left="0"/>
        <w:jc w:val="both"/>
      </w:pPr>
      <w:r>
        <w:rPr>
          <w:rFonts w:ascii="Times New Roman"/>
          <w:b w:val="false"/>
          <w:i w:val="false"/>
          <w:color w:val="000000"/>
          <w:sz w:val="28"/>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(01.01.2021 бастап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6-1-бап. Облыстың, республикалық маңызы бар қаланың, астананың, ауданның (облыстық маңызы бар қаланың) білім беруді басқару органдары</w:t>
      </w:r>
    </w:p>
    <w:bookmarkStart w:name="z1162" w:id="386"/>
    <w:p>
      <w:pPr>
        <w:spacing w:after="0"/>
        <w:ind w:left="0"/>
        <w:jc w:val="both"/>
      </w:pPr>
      <w:r>
        <w:rPr>
          <w:rFonts w:ascii="Times New Roman"/>
          <w:b w:val="false"/>
          <w:i w:val="false"/>
          <w:color w:val="000000"/>
          <w:sz w:val="28"/>
        </w:rPr>
        <w:t>
      1. Облыстың, республикалық маңызы бар қаланың, астананың, ауданның, облыстық маңызы бар қаланың білім беруді басқару органдары осы Заңда және Қазақстан Республикасының өзге де заңнамасында айқындалған құзыреті шегінде тиісті аумақта білім беру саласындағы жергілікті мемлекеттік басқару функцияларын жүзеге асырады.</w:t>
      </w:r>
    </w:p>
    <w:bookmarkEnd w:id="386"/>
    <w:bookmarkStart w:name="z1163" w:id="387"/>
    <w:p>
      <w:pPr>
        <w:spacing w:after="0"/>
        <w:ind w:left="0"/>
        <w:jc w:val="both"/>
      </w:pPr>
      <w:r>
        <w:rPr>
          <w:rFonts w:ascii="Times New Roman"/>
          <w:b w:val="false"/>
          <w:i w:val="false"/>
          <w:color w:val="000000"/>
          <w:sz w:val="28"/>
        </w:rPr>
        <w:t>
      2. Облыстық білім беруді басқару органдары білім беру саласындағы уәкілетті органмен келісу бойынша аудандардың (облыстық маңызы бар қалалардың) білім беруді басқару органдарының бірінші басшыларын лауазымға тағайындайды және лауазымнан босатады.</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6-1-баппен толықтырылды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Білім беру жүйесін басқару органдарын ақпараттық қамтамасыз ету</w:t>
      </w:r>
    </w:p>
    <w:bookmarkStart w:name="z311" w:id="388"/>
    <w:p>
      <w:pPr>
        <w:spacing w:after="0"/>
        <w:ind w:left="0"/>
        <w:jc w:val="both"/>
      </w:pPr>
      <w:r>
        <w:rPr>
          <w:rFonts w:ascii="Times New Roman"/>
          <w:b w:val="false"/>
          <w:i w:val="false"/>
          <w:color w:val="000000"/>
          <w:sz w:val="28"/>
        </w:rPr>
        <w:t>
      1. Білім беру жүйесін басқару органдарын толық, анық,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 саласындағы ақпараттандыру объектілері құрылады.</w:t>
      </w:r>
    </w:p>
    <w:bookmarkEnd w:id="388"/>
    <w:bookmarkStart w:name="z1068" w:id="389"/>
    <w:p>
      <w:pPr>
        <w:spacing w:after="0"/>
        <w:ind w:left="0"/>
        <w:jc w:val="both"/>
      </w:pPr>
      <w:r>
        <w:rPr>
          <w:rFonts w:ascii="Times New Roman"/>
          <w:b w:val="false"/>
          <w:i w:val="false"/>
          <w:color w:val="000000"/>
          <w:sz w:val="28"/>
        </w:rPr>
        <w:t>
      2. Білім беру саласындағы ақпараттандыру объектілері оның ішінде техникалық және кәсіптік, орта білімнен кейінгі, жоғары және (немесе) жоғары оқу орнынан кейінгі білім беру ұйымдары іске асыратын білім беру бағдарламаларының тізілімдерін, білім беру мониторингінің деректерін, әкімшілік деректерді және білім беру саласындағы уәкілетті орган, жергілікті атқарушы органдар, білім беру ұйымдары өз қызметін жүзеге асыру процесінде алған өзге де деректерді қамтиды.</w:t>
      </w:r>
    </w:p>
    <w:bookmarkEnd w:id="389"/>
    <w:bookmarkStart w:name="z1198" w:id="390"/>
    <w:p>
      <w:pPr>
        <w:spacing w:after="0"/>
        <w:ind w:left="0"/>
        <w:jc w:val="both"/>
      </w:pPr>
      <w:r>
        <w:rPr>
          <w:rFonts w:ascii="Times New Roman"/>
          <w:b w:val="false"/>
          <w:i w:val="false"/>
          <w:color w:val="000000"/>
          <w:sz w:val="28"/>
        </w:rPr>
        <w:t>
      3. "Ұлттық білім беру дерекқоры" ақпараттық жүйесі білім беру саласындағы әкімшілік және өзге де деректерді жинауға, өңдеуге және талдауға, сондай-ақ басқа ақпараттандыру объектілерімен ақпараттық өзара іс-қимыл жасауды қамтамасыз етуге арналған.</w:t>
      </w:r>
    </w:p>
    <w:bookmarkEnd w:id="390"/>
    <w:bookmarkStart w:name="z1199" w:id="391"/>
    <w:p>
      <w:pPr>
        <w:spacing w:after="0"/>
        <w:ind w:left="0"/>
        <w:jc w:val="both"/>
      </w:pPr>
      <w:r>
        <w:rPr>
          <w:rFonts w:ascii="Times New Roman"/>
          <w:b w:val="false"/>
          <w:i w:val="false"/>
          <w:color w:val="000000"/>
          <w:sz w:val="28"/>
        </w:rPr>
        <w:t>
      4. Білім беру саласындағы ақпараттандыру объектілеріндегі дербес деректерді жинау, өңдеу және қорғау Қазақстан Республикасының дербес деректер және оларды қорғау туралы заңнамасына сәйкес жүзеге асырылады.</w:t>
      </w:r>
    </w:p>
    <w:bookmarkEnd w:id="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Білім беру саласындағы мемлекеттік кепілдіктер</w:t>
      </w:r>
    </w:p>
    <w:bookmarkStart w:name="z313" w:id="392"/>
    <w:p>
      <w:pPr>
        <w:spacing w:after="0"/>
        <w:ind w:left="0"/>
        <w:jc w:val="both"/>
      </w:pPr>
      <w:r>
        <w:rPr>
          <w:rFonts w:ascii="Times New Roman"/>
          <w:b w:val="false"/>
          <w:i w:val="false"/>
          <w:color w:val="000000"/>
          <w:sz w:val="28"/>
        </w:rPr>
        <w:t>
      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p>
    <w:bookmarkEnd w:id="392"/>
    <w:p>
      <w:pPr>
        <w:spacing w:after="0"/>
        <w:ind w:left="0"/>
        <w:jc w:val="both"/>
      </w:pPr>
      <w:r>
        <w:rPr>
          <w:rFonts w:ascii="Times New Roman"/>
          <w:b w:val="false"/>
          <w:i w:val="false"/>
          <w:color w:val="000000"/>
          <w:sz w:val="28"/>
        </w:rPr>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bookmarkStart w:name="z1156" w:id="393"/>
    <w:p>
      <w:pPr>
        <w:spacing w:after="0"/>
        <w:ind w:left="0"/>
        <w:jc w:val="both"/>
      </w:pPr>
      <w:r>
        <w:rPr>
          <w:rFonts w:ascii="Times New Roman"/>
          <w:b w:val="false"/>
          <w:i w:val="false"/>
          <w:color w:val="000000"/>
          <w:sz w:val="28"/>
        </w:rPr>
        <w:t>
      1-1. Мемлекет ерекше білім беруді қажет ететін адамдарға (балаларға) олардың жеке даму ерекшеліктерін ескере отырып, білім беру жүйесі ұсынған шекте білім алу нысанын таңдау құқығын беруді қоса алғанда, олардың өзін-өзі жетілдіруіне, білім берудің барлық деңгейлерінде өмір бойы оқуын жалғастыруына, өздерінің қабілеттерін еркін дамытуына жағдайлар жасайды.</w:t>
      </w:r>
    </w:p>
    <w:bookmarkEnd w:id="393"/>
    <w:bookmarkStart w:name="z314" w:id="394"/>
    <w:p>
      <w:pPr>
        <w:spacing w:after="0"/>
        <w:ind w:left="0"/>
        <w:jc w:val="both"/>
      </w:pPr>
      <w:r>
        <w:rPr>
          <w:rFonts w:ascii="Times New Roman"/>
          <w:b w:val="false"/>
          <w:i w:val="false"/>
          <w:color w:val="000000"/>
          <w:sz w:val="28"/>
        </w:rPr>
        <w:t>
      2. Мемлекет Қазақстан Республикасы азаматтарының тегін мектепалды, бастауыш, негізгі орта, жалпы орта білім алуын, түлектерге бір мамандық шеңберінде жұмысшы біліктілігін немесе жұмысшы біліктіліктерін бере отырып, техникалық және кәсіптік білім алуын, сондай-ақ, әскери, арнаулы оқу орындарында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p>
    <w:bookmarkEnd w:id="394"/>
    <w:p>
      <w:pPr>
        <w:spacing w:after="0"/>
        <w:ind w:left="0"/>
        <w:jc w:val="both"/>
      </w:pPr>
      <w:r>
        <w:rPr>
          <w:rFonts w:ascii="Times New Roman"/>
          <w:b w:val="false"/>
          <w:i w:val="false"/>
          <w:color w:val="000000"/>
          <w:sz w:val="28"/>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pPr>
        <w:spacing w:after="0"/>
        <w:ind w:left="0"/>
        <w:jc w:val="both"/>
      </w:pPr>
      <w:r>
        <w:rPr>
          <w:rFonts w:ascii="Times New Roman"/>
          <w:b w:val="false"/>
          <w:i w:val="false"/>
          <w:color w:val="000000"/>
          <w:sz w:val="28"/>
        </w:rPr>
        <w:t>
      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pPr>
        <w:spacing w:after="0"/>
        <w:ind w:left="0"/>
        <w:jc w:val="both"/>
      </w:pPr>
      <w:r>
        <w:rPr>
          <w:rFonts w:ascii="Times New Roman"/>
          <w:b w:val="false"/>
          <w:i w:val="false"/>
          <w:color w:val="000000"/>
          <w:sz w:val="28"/>
        </w:rPr>
        <w:t>
      Стипендиялық бағдарламалар бойынша білім алатын адамдарды қоспағанда,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p>
    <w:bookmarkStart w:name="z1153" w:id="395"/>
    <w:p>
      <w:pPr>
        <w:spacing w:after="0"/>
        <w:ind w:left="0"/>
        <w:jc w:val="both"/>
      </w:pPr>
      <w:r>
        <w:rPr>
          <w:rFonts w:ascii="Times New Roman"/>
          <w:b w:val="false"/>
          <w:i w:val="false"/>
          <w:color w:val="000000"/>
          <w:sz w:val="28"/>
        </w:rPr>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p>
    <w:bookmarkEnd w:id="395"/>
    <w:bookmarkStart w:name="z1214" w:id="396"/>
    <w:p>
      <w:pPr>
        <w:spacing w:after="0"/>
        <w:ind w:left="0"/>
        <w:jc w:val="both"/>
      </w:pPr>
      <w:r>
        <w:rPr>
          <w:rFonts w:ascii="Times New Roman"/>
          <w:b w:val="false"/>
          <w:i w:val="false"/>
          <w:color w:val="000000"/>
          <w:sz w:val="28"/>
        </w:rPr>
        <w:t>
      2-2. Мемлекет студенттерді, магистранттар мен докторанттарды жатақханалардағы орындармен қамтамасыз етуге мемлекеттік тапсырысты орналастыру арқылы студенттер, магистранттар мен докторанттар үшін жатақханалардағы жаңадан берілетін орындармен студенттерді, магистранттар мен докторанттарды қамтамасыз ету бойынша жағдай жасайды. Жатақханаларда тұру үшін ақы төлеу студенттерді, магистранттар мен докторанттарды жатақханалардағы орындармен қамтамасыз етуге мемлекеттік тапсырыстың құрамына кірмейді.</w:t>
      </w:r>
    </w:p>
    <w:bookmarkEnd w:id="396"/>
    <w:p>
      <w:pPr>
        <w:spacing w:after="0"/>
        <w:ind w:left="0"/>
        <w:jc w:val="both"/>
      </w:pPr>
      <w:r>
        <w:rPr>
          <w:rFonts w:ascii="Times New Roman"/>
          <w:b w:val="false"/>
          <w:i w:val="false"/>
          <w:color w:val="000000"/>
          <w:sz w:val="28"/>
        </w:rPr>
        <w:t>
      Студенттерді, магистранттар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меншік иесі арасында үш жылдан асатын мерзімге жасалады және бюджетті атқару жөніндегі орталық уәкілетті органның аумақтық бөлімшелерінде міндетті тіркелгенінен кейін күшіне енеді. Жатақхананың нысаналы мақсатын өзгертуге кемінде жиырма жыл мерзімге тыйым салудың болуы студенттерді, магистранттар мен докторанттарды жатақханалардағы орындармен қамтамасыз етуге мемлекеттік тапсырыс шартының міндетті талабы болып табылады.</w:t>
      </w:r>
    </w:p>
    <w:bookmarkStart w:name="z315" w:id="397"/>
    <w:p>
      <w:pPr>
        <w:spacing w:after="0"/>
        <w:ind w:left="0"/>
        <w:jc w:val="both"/>
      </w:pPr>
      <w:r>
        <w:rPr>
          <w:rFonts w:ascii="Times New Roman"/>
          <w:b w:val="false"/>
          <w:i w:val="false"/>
          <w:color w:val="000000"/>
          <w:sz w:val="28"/>
        </w:rPr>
        <w:t>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p>
    <w:bookmarkEnd w:id="397"/>
    <w:p>
      <w:pPr>
        <w:spacing w:after="0"/>
        <w:ind w:left="0"/>
        <w:jc w:val="both"/>
      </w:pPr>
      <w:r>
        <w:rPr>
          <w:rFonts w:ascii="Times New Roman"/>
          <w:b w:val="false"/>
          <w:i w:val="false"/>
          <w:color w:val="000000"/>
          <w:sz w:val="28"/>
        </w:rPr>
        <w:t>
      Мемлекет қаржылық ұйымдар беретiн бiлiм беру кредиттерiнiң кепiлдiк жүйесiн құру жөнiнде шаралар қабылдайды.</w:t>
      </w:r>
    </w:p>
    <w:bookmarkStart w:name="z316" w:id="398"/>
    <w:p>
      <w:pPr>
        <w:spacing w:after="0"/>
        <w:ind w:left="0"/>
        <w:jc w:val="both"/>
      </w:pPr>
      <w:r>
        <w:rPr>
          <w:rFonts w:ascii="Times New Roman"/>
          <w:b w:val="false"/>
          <w:i w:val="false"/>
          <w:color w:val="000000"/>
          <w:sz w:val="28"/>
        </w:rPr>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bookmarkEnd w:id="398"/>
    <w:p>
      <w:pPr>
        <w:spacing w:after="0"/>
        <w:ind w:left="0"/>
        <w:jc w:val="both"/>
      </w:pPr>
      <w:r>
        <w:rPr>
          <w:rFonts w:ascii="Times New Roman"/>
          <w:b w:val="false"/>
          <w:i w:val="false"/>
          <w:color w:val="000000"/>
          <w:sz w:val="28"/>
        </w:rPr>
        <w:t>
      Әлеуметтік көмек көрсетілетін Қазақстан Республикасы азаматтарының санатына:</w:t>
      </w:r>
    </w:p>
    <w:bookmarkStart w:name="z317" w:id="399"/>
    <w:p>
      <w:pPr>
        <w:spacing w:after="0"/>
        <w:ind w:left="0"/>
        <w:jc w:val="both"/>
      </w:pPr>
      <w:r>
        <w:rPr>
          <w:rFonts w:ascii="Times New Roman"/>
          <w:b w:val="false"/>
          <w:i w:val="false"/>
          <w:color w:val="000000"/>
          <w:sz w:val="28"/>
        </w:rPr>
        <w:t>
      1) жетім балалар, ата-анасының қамқорлығынсыз қалған балалар;</w:t>
      </w:r>
    </w:p>
    <w:bookmarkEnd w:id="399"/>
    <w:bookmarkStart w:name="z318" w:id="400"/>
    <w:p>
      <w:pPr>
        <w:spacing w:after="0"/>
        <w:ind w:left="0"/>
        <w:jc w:val="both"/>
      </w:pPr>
      <w:r>
        <w:rPr>
          <w:rFonts w:ascii="Times New Roman"/>
          <w:b w:val="false"/>
          <w:i w:val="false"/>
          <w:color w:val="000000"/>
          <w:sz w:val="28"/>
        </w:rPr>
        <w:t>
      2) даму мүмкіндігі шектеулі балалар, мүгедектігі бар балалар, мүгедектігі бар адамдар және бала кезінен мүгедектігі бар адамдар;</w:t>
      </w:r>
    </w:p>
    <w:bookmarkEnd w:id="400"/>
    <w:bookmarkStart w:name="z319" w:id="401"/>
    <w:p>
      <w:pPr>
        <w:spacing w:after="0"/>
        <w:ind w:left="0"/>
        <w:jc w:val="both"/>
      </w:pPr>
      <w:r>
        <w:rPr>
          <w:rFonts w:ascii="Times New Roman"/>
          <w:b w:val="false"/>
          <w:i w:val="false"/>
          <w:color w:val="000000"/>
          <w:sz w:val="28"/>
        </w:rPr>
        <w:t>
      3) көп балалы отбасылардың балалары;</w:t>
      </w:r>
    </w:p>
    <w:bookmarkEnd w:id="401"/>
    <w:bookmarkStart w:name="z320" w:id="402"/>
    <w:p>
      <w:pPr>
        <w:spacing w:after="0"/>
        <w:ind w:left="0"/>
        <w:jc w:val="both"/>
      </w:pPr>
      <w:r>
        <w:rPr>
          <w:rFonts w:ascii="Times New Roman"/>
          <w:b w:val="false"/>
          <w:i w:val="false"/>
          <w:color w:val="000000"/>
          <w:sz w:val="28"/>
        </w:rPr>
        <w:t>
      4) кәмелетке толмағандарды бейімдеу орталықтарындағы және өмірлік қиын жағдайда жүрген балаларды қолдау орталықтарындағы балалар;</w:t>
      </w:r>
    </w:p>
    <w:bookmarkEnd w:id="402"/>
    <w:bookmarkStart w:name="z845" w:id="403"/>
    <w:p>
      <w:pPr>
        <w:spacing w:after="0"/>
        <w:ind w:left="0"/>
        <w:jc w:val="both"/>
      </w:pPr>
      <w:r>
        <w:rPr>
          <w:rFonts w:ascii="Times New Roman"/>
          <w:b w:val="false"/>
          <w:i w:val="false"/>
          <w:color w:val="000000"/>
          <w:sz w:val="28"/>
        </w:rPr>
        <w:t>
      5) жалпы және санаторийлік үлгідегі мектеп-интернаттарында, мектеп жанындағы интернаттарда тұратын балалар;</w:t>
      </w:r>
    </w:p>
    <w:bookmarkEnd w:id="403"/>
    <w:bookmarkStart w:name="z846" w:id="404"/>
    <w:p>
      <w:pPr>
        <w:spacing w:after="0"/>
        <w:ind w:left="0"/>
        <w:jc w:val="both"/>
      </w:pPr>
      <w:r>
        <w:rPr>
          <w:rFonts w:ascii="Times New Roman"/>
          <w:b w:val="false"/>
          <w:i w:val="false"/>
          <w:color w:val="000000"/>
          <w:sz w:val="28"/>
        </w:rPr>
        <w:t>
      6) дарынды балаларға арналған мамандандырылған интернаттық білім беру ұйымдарында тәрбиеленетін және білім алатын балалар;</w:t>
      </w:r>
    </w:p>
    <w:bookmarkEnd w:id="404"/>
    <w:bookmarkStart w:name="z847" w:id="405"/>
    <w:p>
      <w:pPr>
        <w:spacing w:after="0"/>
        <w:ind w:left="0"/>
        <w:jc w:val="both"/>
      </w:pPr>
      <w:r>
        <w:rPr>
          <w:rFonts w:ascii="Times New Roman"/>
          <w:b w:val="false"/>
          <w:i w:val="false"/>
          <w:color w:val="000000"/>
          <w:sz w:val="28"/>
        </w:rPr>
        <w:t>
      7) интернаттық ұйымдардың тәрбиеленушілері;</w:t>
      </w:r>
    </w:p>
    <w:bookmarkEnd w:id="405"/>
    <w:bookmarkStart w:name="z848" w:id="406"/>
    <w:p>
      <w:pPr>
        <w:spacing w:after="0"/>
        <w:ind w:left="0"/>
        <w:jc w:val="both"/>
      </w:pPr>
      <w:r>
        <w:rPr>
          <w:rFonts w:ascii="Times New Roman"/>
          <w:b w:val="false"/>
          <w:i w:val="false"/>
          <w:color w:val="000000"/>
          <w:sz w:val="28"/>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bookmarkEnd w:id="406"/>
    <w:bookmarkStart w:name="z849" w:id="407"/>
    <w:p>
      <w:pPr>
        <w:spacing w:after="0"/>
        <w:ind w:left="0"/>
        <w:jc w:val="both"/>
      </w:pPr>
      <w:r>
        <w:rPr>
          <w:rFonts w:ascii="Times New Roman"/>
          <w:b w:val="false"/>
          <w:i w:val="false"/>
          <w:color w:val="000000"/>
          <w:sz w:val="28"/>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bookmarkEnd w:id="407"/>
    <w:bookmarkStart w:name="z850" w:id="408"/>
    <w:p>
      <w:pPr>
        <w:spacing w:after="0"/>
        <w:ind w:left="0"/>
        <w:jc w:val="both"/>
      </w:pPr>
      <w:r>
        <w:rPr>
          <w:rFonts w:ascii="Times New Roman"/>
          <w:b w:val="false"/>
          <w:i w:val="false"/>
          <w:color w:val="000000"/>
          <w:sz w:val="28"/>
        </w:rPr>
        <w:t>
      10) Қазақстан Республикасының заңдарымен айқындалатын өзге де санаттағы азаматтар;</w:t>
      </w:r>
    </w:p>
    <w:bookmarkEnd w:id="408"/>
    <w:bookmarkStart w:name="z1039" w:id="409"/>
    <w:p>
      <w:pPr>
        <w:spacing w:after="0"/>
        <w:ind w:left="0"/>
        <w:jc w:val="both"/>
      </w:pPr>
      <w:r>
        <w:rPr>
          <w:rFonts w:ascii="Times New Roman"/>
          <w:b w:val="false"/>
          <w:i w:val="false"/>
          <w:color w:val="000000"/>
          <w:sz w:val="28"/>
        </w:rPr>
        <w:t>
      11) Қазақстан Республикасы Үкіметінің шешімі бойынша айқындалатын өзге де санаттағы азаматтар жатады.</w:t>
      </w:r>
    </w:p>
    <w:bookmarkEnd w:id="409"/>
    <w:bookmarkStart w:name="z942" w:id="410"/>
    <w:p>
      <w:pPr>
        <w:spacing w:after="0"/>
        <w:ind w:left="0"/>
        <w:jc w:val="both"/>
      </w:pPr>
      <w:r>
        <w:rPr>
          <w:rFonts w:ascii="Times New Roman"/>
          <w:b w:val="false"/>
          <w:i w:val="false"/>
          <w:color w:val="000000"/>
          <w:sz w:val="28"/>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p>
    <w:bookmarkEnd w:id="410"/>
    <w:bookmarkStart w:name="z321" w:id="411"/>
    <w:p>
      <w:pPr>
        <w:spacing w:after="0"/>
        <w:ind w:left="0"/>
        <w:jc w:val="both"/>
      </w:pPr>
      <w:r>
        <w:rPr>
          <w:rFonts w:ascii="Times New Roman"/>
          <w:b w:val="false"/>
          <w:i w:val="false"/>
          <w:color w:val="000000"/>
          <w:sz w:val="28"/>
        </w:rPr>
        <w:t>
      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p>
    <w:bookmarkEnd w:id="411"/>
    <w:bookmarkStart w:name="z322" w:id="412"/>
    <w:p>
      <w:pPr>
        <w:spacing w:after="0"/>
        <w:ind w:left="0"/>
        <w:jc w:val="both"/>
      </w:pPr>
      <w:r>
        <w:rPr>
          <w:rFonts w:ascii="Times New Roman"/>
          <w:b w:val="false"/>
          <w:i w:val="false"/>
          <w:color w:val="000000"/>
          <w:sz w:val="28"/>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bookmarkEnd w:id="412"/>
    <w:bookmarkStart w:name="z323" w:id="413"/>
    <w:p>
      <w:pPr>
        <w:spacing w:after="0"/>
        <w:ind w:left="0"/>
        <w:jc w:val="both"/>
      </w:pPr>
      <w:r>
        <w:rPr>
          <w:rFonts w:ascii="Times New Roman"/>
          <w:b w:val="false"/>
          <w:i w:val="false"/>
          <w:color w:val="000000"/>
          <w:sz w:val="28"/>
        </w:rPr>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bookmarkEnd w:id="413"/>
    <w:bookmarkStart w:name="z324" w:id="414"/>
    <w:p>
      <w:pPr>
        <w:spacing w:after="0"/>
        <w:ind w:left="0"/>
        <w:jc w:val="both"/>
      </w:pPr>
      <w:r>
        <w:rPr>
          <w:rFonts w:ascii="Times New Roman"/>
          <w:b w:val="false"/>
          <w:i w:val="false"/>
          <w:color w:val="000000"/>
          <w:sz w:val="28"/>
        </w:rPr>
        <w:t>
      8. Мемлекет Қазақстан Республикасының дарынды азаматтарының элиталық білім, оның ішінде шетелде білім алуына қажетті жағдай жасайды.</w:t>
      </w:r>
    </w:p>
    <w:bookmarkEnd w:id="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2011.07.22 </w:t>
      </w:r>
      <w:r>
        <w:rPr>
          <w:rFonts w:ascii="Times New Roman"/>
          <w:b w:val="false"/>
          <w:i w:val="false"/>
          <w:color w:val="000000"/>
          <w:sz w:val="28"/>
        </w:rPr>
        <w:t>№ 478-IV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2013.01.14 </w:t>
      </w:r>
      <w:r>
        <w:rPr>
          <w:rFonts w:ascii="Times New Roman"/>
          <w:b w:val="false"/>
          <w:i w:val="false"/>
          <w:color w:val="000000"/>
          <w:sz w:val="28"/>
        </w:rPr>
        <w:t>N 68-V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14.01.2014 </w:t>
      </w:r>
      <w:r>
        <w:rPr>
          <w:rFonts w:ascii="Times New Roman"/>
          <w:b w:val="false"/>
          <w:i w:val="false"/>
          <w:color w:val="000000"/>
          <w:sz w:val="28"/>
        </w:rPr>
        <w:t>№ 161-V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8-1-бап. Білім беру саласындағы ең төмен әлеуметтік стандарттар</w:t>
      </w:r>
    </w:p>
    <w:p>
      <w:pPr>
        <w:spacing w:after="0"/>
        <w:ind w:left="0"/>
        <w:jc w:val="both"/>
      </w:pPr>
      <w:r>
        <w:rPr>
          <w:rFonts w:ascii="Times New Roman"/>
          <w:b w:val="false"/>
          <w:i w:val="false"/>
          <w:color w:val="000000"/>
          <w:sz w:val="28"/>
        </w:rPr>
        <w:t>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8-1-баппен толықтырылды - ҚР 19.05.2015 </w:t>
      </w:r>
      <w:r>
        <w:rPr>
          <w:rFonts w:ascii="Times New Roman"/>
          <w:b w:val="false"/>
          <w:i w:val="false"/>
          <w:color w:val="000000"/>
          <w:sz w:val="28"/>
        </w:rPr>
        <w:t>№ 315-V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8-2-бап. Білім беру саласындағы мемлекеттік монополия</w:t>
      </w:r>
    </w:p>
    <w:p>
      <w:pPr>
        <w:spacing w:after="0"/>
        <w:ind w:left="0"/>
        <w:jc w:val="both"/>
      </w:pPr>
      <w:r>
        <w:rPr>
          <w:rFonts w:ascii="Times New Roman"/>
          <w:b w:val="false"/>
          <w:i w:val="false"/>
          <w:color w:val="000000"/>
          <w:sz w:val="28"/>
        </w:rPr>
        <w:t>
      Білім беру деңгейлері бойынша оқулықтарға, оқу-әдістемелік кешендерге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үлгілік оқу жоспарлары, үлгілік оқу бағдарламалары) қамтамасыз етуді ұйымдастыру жөніндегі қызмет мемлекеттік монополияға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8-2-баппен толықтырылды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Оқыту және тәрбиелеу тілі</w:t>
      </w:r>
    </w:p>
    <w:bookmarkStart w:name="z325" w:id="415"/>
    <w:p>
      <w:pPr>
        <w:spacing w:after="0"/>
        <w:ind w:left="0"/>
        <w:jc w:val="both"/>
      </w:pPr>
      <w:r>
        <w:rPr>
          <w:rFonts w:ascii="Times New Roman"/>
          <w:b w:val="false"/>
          <w:i w:val="false"/>
          <w:color w:val="000000"/>
          <w:sz w:val="28"/>
        </w:rPr>
        <w:t>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bookmarkEnd w:id="415"/>
    <w:bookmarkStart w:name="z326" w:id="416"/>
    <w:p>
      <w:pPr>
        <w:spacing w:after="0"/>
        <w:ind w:left="0"/>
        <w:jc w:val="both"/>
      </w:pPr>
      <w:r>
        <w:rPr>
          <w:rFonts w:ascii="Times New Roman"/>
          <w:b w:val="false"/>
          <w:i w:val="false"/>
          <w:color w:val="000000"/>
          <w:sz w:val="28"/>
        </w:rPr>
        <w:t>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bookmarkEnd w:id="416"/>
    <w:bookmarkStart w:name="z327" w:id="417"/>
    <w:p>
      <w:pPr>
        <w:spacing w:after="0"/>
        <w:ind w:left="0"/>
        <w:jc w:val="both"/>
      </w:pPr>
      <w:r>
        <w:rPr>
          <w:rFonts w:ascii="Times New Roman"/>
          <w:b w:val="false"/>
          <w:i w:val="false"/>
          <w:color w:val="000000"/>
          <w:sz w:val="28"/>
        </w:rPr>
        <w:t>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bookmarkEnd w:id="417"/>
    <w:p>
      <w:pPr>
        <w:spacing w:after="0"/>
        <w:ind w:left="0"/>
        <w:jc w:val="both"/>
      </w:pPr>
      <w:r>
        <w:rPr>
          <w:rFonts w:ascii="Times New Roman"/>
          <w:b w:val="false"/>
          <w:i w:val="false"/>
          <w:color w:val="000000"/>
          <w:sz w:val="28"/>
        </w:rPr>
        <w:t>
      Мемлекеттік тілде оқытатын тиісті білім беру ұйымдарын, сыныптарды, топтарды құру басым бағыт болып табылады.</w:t>
      </w:r>
    </w:p>
    <w:bookmarkStart w:name="z328" w:id="418"/>
    <w:p>
      <w:pPr>
        <w:spacing w:after="0"/>
        <w:ind w:left="0"/>
        <w:jc w:val="both"/>
      </w:pPr>
      <w:r>
        <w:rPr>
          <w:rFonts w:ascii="Times New Roman"/>
          <w:b w:val="false"/>
          <w:i w:val="false"/>
          <w:color w:val="000000"/>
          <w:sz w:val="28"/>
        </w:rPr>
        <w:t>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p>
    <w:bookmarkEnd w:id="4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9-1-бап. Білім беру ұйымдарын аккредиттеу</w:t>
      </w:r>
    </w:p>
    <w:bookmarkStart w:name="z852" w:id="419"/>
    <w:p>
      <w:pPr>
        <w:spacing w:after="0"/>
        <w:ind w:left="0"/>
        <w:jc w:val="both"/>
      </w:pPr>
      <w:r>
        <w:rPr>
          <w:rFonts w:ascii="Times New Roman"/>
          <w:b w:val="false"/>
          <w:i w:val="false"/>
          <w:color w:val="000000"/>
          <w:sz w:val="28"/>
        </w:rPr>
        <w:t>
      1. Білім беру ұйымын аккредиттеу ерікті негізде жүзеге асырылады.</w:t>
      </w:r>
    </w:p>
    <w:bookmarkEnd w:id="419"/>
    <w:p>
      <w:pPr>
        <w:spacing w:after="0"/>
        <w:ind w:left="0"/>
        <w:jc w:val="both"/>
      </w:pPr>
      <w:r>
        <w:rPr>
          <w:rFonts w:ascii="Times New Roman"/>
          <w:b w:val="false"/>
          <w:i w:val="false"/>
          <w:color w:val="000000"/>
          <w:sz w:val="28"/>
        </w:rPr>
        <w:t>
      Білім беру ұйымы аккредиттеу органын өз бетінше таңдайды.</w:t>
      </w:r>
    </w:p>
    <w:bookmarkStart w:name="z853" w:id="420"/>
    <w:p>
      <w:pPr>
        <w:spacing w:after="0"/>
        <w:ind w:left="0"/>
        <w:jc w:val="both"/>
      </w:pPr>
      <w:r>
        <w:rPr>
          <w:rFonts w:ascii="Times New Roman"/>
          <w:b w:val="false"/>
          <w:i w:val="false"/>
          <w:color w:val="000000"/>
          <w:sz w:val="28"/>
        </w:rPr>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bookmarkEnd w:id="420"/>
    <w:p>
      <w:pPr>
        <w:spacing w:after="0"/>
        <w:ind w:left="0"/>
        <w:jc w:val="both"/>
      </w:pPr>
      <w:r>
        <w:rPr>
          <w:rFonts w:ascii="Times New Roman"/>
          <w:b w:val="false"/>
          <w:i w:val="false"/>
          <w:color w:val="000000"/>
          <w:sz w:val="28"/>
        </w:rP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55" w:id="421"/>
    <w:p>
      <w:pPr>
        <w:spacing w:after="0"/>
        <w:ind w:left="0"/>
        <w:jc w:val="both"/>
      </w:pPr>
      <w:r>
        <w:rPr>
          <w:rFonts w:ascii="Times New Roman"/>
          <w:b w:val="false"/>
          <w:i w:val="false"/>
          <w:color w:val="000000"/>
          <w:sz w:val="28"/>
        </w:rPr>
        <w:t>
      4. Білім беру ұйымын аккредиттеу білім беру ұйымының қаражаты есебінен өткізіледі.</w:t>
      </w:r>
    </w:p>
    <w:bookmarkEnd w:id="421"/>
    <w:bookmarkStart w:name="z856" w:id="422"/>
    <w:p>
      <w:pPr>
        <w:spacing w:after="0"/>
        <w:ind w:left="0"/>
        <w:jc w:val="both"/>
      </w:pPr>
      <w:r>
        <w:rPr>
          <w:rFonts w:ascii="Times New Roman"/>
          <w:b w:val="false"/>
          <w:i w:val="false"/>
          <w:color w:val="000000"/>
          <w:sz w:val="28"/>
        </w:rPr>
        <w:t>
      5. Білім беру ұйымдары танылған аккредиттеу органдарының тізіліміне енгізілген аккредиттеу органдарында институционалдық және (немесе) мамандандырылған аккредиттеуден өтуге құқылы.</w:t>
      </w:r>
    </w:p>
    <w:bookmarkEnd w:id="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2-тарау 9-1-баппен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 w:id="423"/>
    <w:p>
      <w:pPr>
        <w:spacing w:after="0"/>
        <w:ind w:left="0"/>
        <w:jc w:val="left"/>
      </w:pPr>
      <w:r>
        <w:rPr>
          <w:rFonts w:ascii="Times New Roman"/>
          <w:b/>
          <w:i w:val="false"/>
          <w:color w:val="000000"/>
        </w:rPr>
        <w:t xml:space="preserve"> 3-тарау. БІЛІМ БЕРУ ЖҮЙЕСІ</w:t>
      </w:r>
    </w:p>
    <w:bookmarkEnd w:id="423"/>
    <w:p>
      <w:pPr>
        <w:spacing w:after="0"/>
        <w:ind w:left="0"/>
        <w:jc w:val="both"/>
      </w:pPr>
      <w:r>
        <w:rPr>
          <w:rFonts w:ascii="Times New Roman"/>
          <w:b/>
          <w:i w:val="false"/>
          <w:color w:val="000000"/>
          <w:sz w:val="28"/>
        </w:rPr>
        <w:t>10-бап. Білім беру жүйесі ұғымы</w:t>
      </w:r>
    </w:p>
    <w:p>
      <w:pPr>
        <w:spacing w:after="0"/>
        <w:ind w:left="0"/>
        <w:jc w:val="both"/>
      </w:pPr>
      <w:r>
        <w:rPr>
          <w:rFonts w:ascii="Times New Roman"/>
          <w:b w:val="false"/>
          <w:i w:val="false"/>
          <w:color w:val="000000"/>
          <w:sz w:val="28"/>
        </w:rPr>
        <w:t>
      Қазақстан Республикасының білім беру жүйесі өзара іс-қимыл жасайтын:</w:t>
      </w:r>
    </w:p>
    <w:bookmarkStart w:name="z329" w:id="424"/>
    <w:p>
      <w:pPr>
        <w:spacing w:after="0"/>
        <w:ind w:left="0"/>
        <w:jc w:val="both"/>
      </w:pPr>
      <w:r>
        <w:rPr>
          <w:rFonts w:ascii="Times New Roman"/>
          <w:b w:val="false"/>
          <w:i w:val="false"/>
          <w:color w:val="000000"/>
          <w:sz w:val="28"/>
        </w:rPr>
        <w:t>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bookmarkEnd w:id="424"/>
    <w:bookmarkStart w:name="z330" w:id="425"/>
    <w:p>
      <w:pPr>
        <w:spacing w:after="0"/>
        <w:ind w:left="0"/>
        <w:jc w:val="both"/>
      </w:pPr>
      <w:r>
        <w:rPr>
          <w:rFonts w:ascii="Times New Roman"/>
          <w:b w:val="false"/>
          <w:i w:val="false"/>
          <w:color w:val="000000"/>
          <w:sz w:val="28"/>
        </w:rPr>
        <w:t>
      2) үлгілері мен түрлеріне қарамастан, білім беру бағдарламаларын іске асыратын білім беру ұйымдарының;</w:t>
      </w:r>
    </w:p>
    <w:bookmarkEnd w:id="425"/>
    <w:bookmarkStart w:name="z331" w:id="426"/>
    <w:p>
      <w:pPr>
        <w:spacing w:after="0"/>
        <w:ind w:left="0"/>
        <w:jc w:val="both"/>
      </w:pPr>
      <w:r>
        <w:rPr>
          <w:rFonts w:ascii="Times New Roman"/>
          <w:b w:val="false"/>
          <w:i w:val="false"/>
          <w:color w:val="000000"/>
          <w:sz w:val="28"/>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bookmarkEnd w:id="426"/>
    <w:bookmarkStart w:name="z857" w:id="427"/>
    <w:p>
      <w:pPr>
        <w:spacing w:after="0"/>
        <w:ind w:left="0"/>
        <w:jc w:val="both"/>
      </w:pPr>
      <w:r>
        <w:rPr>
          <w:rFonts w:ascii="Times New Roman"/>
          <w:b w:val="false"/>
          <w:i w:val="false"/>
          <w:color w:val="000000"/>
          <w:sz w:val="28"/>
        </w:rPr>
        <w:t>
      4) білім беру қызметінің субъектілері бірлестіктерінің жиынтығын бiлдiредi.</w:t>
      </w:r>
    </w:p>
    <w:bookmarkEnd w:id="4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Білім беру жүйесінің міндеттері</w:t>
      </w:r>
    </w:p>
    <w:bookmarkStart w:name="z332" w:id="428"/>
    <w:p>
      <w:pPr>
        <w:spacing w:after="0"/>
        <w:ind w:left="0"/>
        <w:jc w:val="both"/>
      </w:pPr>
      <w:r>
        <w:rPr>
          <w:rFonts w:ascii="Times New Roman"/>
          <w:b w:val="false"/>
          <w:i w:val="false"/>
          <w:color w:val="000000"/>
          <w:sz w:val="28"/>
        </w:rPr>
        <w:t>
      1. Білім беру жүйесінің міндеттері:</w:t>
      </w:r>
    </w:p>
    <w:bookmarkEnd w:id="428"/>
    <w:bookmarkStart w:name="z333" w:id="429"/>
    <w:p>
      <w:pPr>
        <w:spacing w:after="0"/>
        <w:ind w:left="0"/>
        <w:jc w:val="both"/>
      </w:pPr>
      <w:r>
        <w:rPr>
          <w:rFonts w:ascii="Times New Roman"/>
          <w:b w:val="false"/>
          <w:i w:val="false"/>
          <w:color w:val="000000"/>
          <w:sz w:val="28"/>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bookmarkEnd w:id="429"/>
    <w:bookmarkStart w:name="z334" w:id="430"/>
    <w:p>
      <w:pPr>
        <w:spacing w:after="0"/>
        <w:ind w:left="0"/>
        <w:jc w:val="both"/>
      </w:pPr>
      <w:r>
        <w:rPr>
          <w:rFonts w:ascii="Times New Roman"/>
          <w:b w:val="false"/>
          <w:i w:val="false"/>
          <w:color w:val="000000"/>
          <w:sz w:val="28"/>
        </w:rPr>
        <w:t>
      2) жеке адамның шығармашылық, рухани және күш-қуат</w:t>
      </w:r>
    </w:p>
    <w:bookmarkEnd w:id="430"/>
    <w:p>
      <w:pPr>
        <w:spacing w:after="0"/>
        <w:ind w:left="0"/>
        <w:jc w:val="both"/>
      </w:pPr>
      <w:r>
        <w:rPr>
          <w:rFonts w:ascii="Times New Roman"/>
          <w:b w:val="false"/>
          <w:i w:val="false"/>
          <w:color w:val="000000"/>
          <w:sz w:val="28"/>
        </w:rPr>
        <w:t>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bookmarkStart w:name="z335" w:id="431"/>
    <w:p>
      <w:pPr>
        <w:spacing w:after="0"/>
        <w:ind w:left="0"/>
        <w:jc w:val="both"/>
      </w:pPr>
      <w:r>
        <w:rPr>
          <w:rFonts w:ascii="Times New Roman"/>
          <w:b w:val="false"/>
          <w:i w:val="false"/>
          <w:color w:val="000000"/>
          <w:sz w:val="28"/>
        </w:rPr>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bookmarkEnd w:id="431"/>
    <w:bookmarkStart w:name="z336" w:id="432"/>
    <w:p>
      <w:pPr>
        <w:spacing w:after="0"/>
        <w:ind w:left="0"/>
        <w:jc w:val="both"/>
      </w:pPr>
      <w:r>
        <w:rPr>
          <w:rFonts w:ascii="Times New Roman"/>
          <w:b w:val="false"/>
          <w:i w:val="false"/>
          <w:color w:val="000000"/>
          <w:sz w:val="28"/>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bookmarkEnd w:id="432"/>
    <w:bookmarkStart w:name="z337" w:id="433"/>
    <w:p>
      <w:pPr>
        <w:spacing w:after="0"/>
        <w:ind w:left="0"/>
        <w:jc w:val="both"/>
      </w:pPr>
      <w:r>
        <w:rPr>
          <w:rFonts w:ascii="Times New Roman"/>
          <w:b w:val="false"/>
          <w:i w:val="false"/>
          <w:color w:val="000000"/>
          <w:sz w:val="28"/>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bookmarkEnd w:id="433"/>
    <w:bookmarkStart w:name="z338" w:id="434"/>
    <w:p>
      <w:pPr>
        <w:spacing w:after="0"/>
        <w:ind w:left="0"/>
        <w:jc w:val="both"/>
      </w:pPr>
      <w:r>
        <w:rPr>
          <w:rFonts w:ascii="Times New Roman"/>
          <w:b w:val="false"/>
          <w:i w:val="false"/>
          <w:color w:val="000000"/>
          <w:sz w:val="28"/>
        </w:rPr>
        <w:t>
      6) педагогтердің әлеуметтік мәртебесін арттыруды қамтамасыз ету;</w:t>
      </w:r>
    </w:p>
    <w:bookmarkEnd w:id="434"/>
    <w:bookmarkStart w:name="z339" w:id="435"/>
    <w:p>
      <w:pPr>
        <w:spacing w:after="0"/>
        <w:ind w:left="0"/>
        <w:jc w:val="both"/>
      </w:pPr>
      <w:r>
        <w:rPr>
          <w:rFonts w:ascii="Times New Roman"/>
          <w:b w:val="false"/>
          <w:i w:val="false"/>
          <w:color w:val="000000"/>
          <w:sz w:val="28"/>
        </w:rPr>
        <w:t>
      7) білім беру ұйымдарының еріктілігін, дербестігін кеңейту, білім беру ісін басқаруды демократияландыру;</w:t>
      </w:r>
    </w:p>
    <w:bookmarkEnd w:id="435"/>
    <w:bookmarkStart w:name="z340" w:id="436"/>
    <w:p>
      <w:pPr>
        <w:spacing w:after="0"/>
        <w:ind w:left="0"/>
        <w:jc w:val="both"/>
      </w:pPr>
      <w:r>
        <w:rPr>
          <w:rFonts w:ascii="Times New Roman"/>
          <w:b w:val="false"/>
          <w:i w:val="false"/>
          <w:color w:val="000000"/>
          <w:sz w:val="28"/>
        </w:rPr>
        <w:t>
      8) қоғам мен экономиканың қажеттеріне жауап беретін білім беру сапасын бағалаудың ұлттық жүйесінің жұмыс істеуі;</w:t>
      </w:r>
    </w:p>
    <w:bookmarkEnd w:id="436"/>
    <w:bookmarkStart w:name="z341" w:id="437"/>
    <w:p>
      <w:pPr>
        <w:spacing w:after="0"/>
        <w:ind w:left="0"/>
        <w:jc w:val="both"/>
      </w:pPr>
      <w:r>
        <w:rPr>
          <w:rFonts w:ascii="Times New Roman"/>
          <w:b w:val="false"/>
          <w:i w:val="false"/>
          <w:color w:val="000000"/>
          <w:sz w:val="28"/>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ақпараттық-коммуникациялық технологияларды енгізу және тиімді</w:t>
      </w:r>
    </w:p>
    <w:bookmarkEnd w:id="437"/>
    <w:p>
      <w:pPr>
        <w:spacing w:after="0"/>
        <w:ind w:left="0"/>
        <w:jc w:val="both"/>
      </w:pPr>
      <w:r>
        <w:rPr>
          <w:rFonts w:ascii="Times New Roman"/>
          <w:b w:val="false"/>
          <w:i w:val="false"/>
          <w:color w:val="000000"/>
          <w:sz w:val="28"/>
        </w:rPr>
        <w:t>
      пайдалану;</w:t>
      </w:r>
    </w:p>
    <w:bookmarkStart w:name="z342" w:id="438"/>
    <w:p>
      <w:pPr>
        <w:spacing w:after="0"/>
        <w:ind w:left="0"/>
        <w:jc w:val="both"/>
      </w:pPr>
      <w:r>
        <w:rPr>
          <w:rFonts w:ascii="Times New Roman"/>
          <w:b w:val="false"/>
          <w:i w:val="false"/>
          <w:color w:val="000000"/>
          <w:sz w:val="28"/>
        </w:rPr>
        <w:t>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bookmarkEnd w:id="438"/>
    <w:bookmarkStart w:name="z343" w:id="439"/>
    <w:p>
      <w:pPr>
        <w:spacing w:after="0"/>
        <w:ind w:left="0"/>
        <w:jc w:val="both"/>
      </w:pPr>
      <w:r>
        <w:rPr>
          <w:rFonts w:ascii="Times New Roman"/>
          <w:b w:val="false"/>
          <w:i w:val="false"/>
          <w:color w:val="000000"/>
          <w:sz w:val="28"/>
        </w:rPr>
        <w:t>
      11) білімнің, ғылымның және өндірістің интеграциясы;</w:t>
      </w:r>
    </w:p>
    <w:bookmarkEnd w:id="439"/>
    <w:bookmarkStart w:name="z344" w:id="440"/>
    <w:p>
      <w:pPr>
        <w:spacing w:after="0"/>
        <w:ind w:left="0"/>
        <w:jc w:val="both"/>
      </w:pPr>
      <w:r>
        <w:rPr>
          <w:rFonts w:ascii="Times New Roman"/>
          <w:b w:val="false"/>
          <w:i w:val="false"/>
          <w:color w:val="000000"/>
          <w:sz w:val="28"/>
        </w:rPr>
        <w:t>
      12) білім алушылардың кәсіптік ұмтылысын қамтамасыз ету;</w:t>
      </w:r>
    </w:p>
    <w:bookmarkEnd w:id="440"/>
    <w:bookmarkStart w:name="z345" w:id="441"/>
    <w:p>
      <w:pPr>
        <w:spacing w:after="0"/>
        <w:ind w:left="0"/>
        <w:jc w:val="both"/>
      </w:pPr>
      <w:r>
        <w:rPr>
          <w:rFonts w:ascii="Times New Roman"/>
          <w:b w:val="false"/>
          <w:i w:val="false"/>
          <w:color w:val="000000"/>
          <w:sz w:val="28"/>
        </w:rPr>
        <w:t>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bookmarkEnd w:id="441"/>
    <w:bookmarkStart w:name="z858" w:id="442"/>
    <w:p>
      <w:pPr>
        <w:spacing w:after="0"/>
        <w:ind w:left="0"/>
        <w:jc w:val="both"/>
      </w:pPr>
      <w:r>
        <w:rPr>
          <w:rFonts w:ascii="Times New Roman"/>
          <w:b w:val="false"/>
          <w:i w:val="false"/>
          <w:color w:val="000000"/>
          <w:sz w:val="28"/>
        </w:rPr>
        <w:t>
      14) білім алушылар мен тәрбиеленушілердің жеке ерекшеліктерін ескере отырып, білім алуы үшін арнаулы жағдайлар жасау болып табылады.</w:t>
      </w:r>
    </w:p>
    <w:bookmarkEnd w:id="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Білім беру деңгейлері</w:t>
      </w:r>
    </w:p>
    <w:p>
      <w:pPr>
        <w:spacing w:after="0"/>
        <w:ind w:left="0"/>
        <w:jc w:val="both"/>
      </w:pPr>
      <w:r>
        <w:rPr>
          <w:rFonts w:ascii="Times New Roman"/>
          <w:b w:val="false"/>
          <w:i w:val="false"/>
          <w:color w:val="000000"/>
          <w:sz w:val="28"/>
        </w:rPr>
        <w:t>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p>
    <w:bookmarkStart w:name="z346" w:id="443"/>
    <w:p>
      <w:pPr>
        <w:spacing w:after="0"/>
        <w:ind w:left="0"/>
        <w:jc w:val="both"/>
      </w:pPr>
      <w:r>
        <w:rPr>
          <w:rFonts w:ascii="Times New Roman"/>
          <w:b w:val="false"/>
          <w:i w:val="false"/>
          <w:color w:val="000000"/>
          <w:sz w:val="28"/>
        </w:rPr>
        <w:t>
      1) мектепке дейінгі тәрбие мен оқытуды;</w:t>
      </w:r>
    </w:p>
    <w:bookmarkEnd w:id="443"/>
    <w:bookmarkStart w:name="z347" w:id="444"/>
    <w:p>
      <w:pPr>
        <w:spacing w:after="0"/>
        <w:ind w:left="0"/>
        <w:jc w:val="both"/>
      </w:pPr>
      <w:r>
        <w:rPr>
          <w:rFonts w:ascii="Times New Roman"/>
          <w:b w:val="false"/>
          <w:i w:val="false"/>
          <w:color w:val="000000"/>
          <w:sz w:val="28"/>
        </w:rPr>
        <w:t>
      2) бастауыш білім беруді;</w:t>
      </w:r>
    </w:p>
    <w:bookmarkEnd w:id="444"/>
    <w:bookmarkStart w:name="z348" w:id="445"/>
    <w:p>
      <w:pPr>
        <w:spacing w:after="0"/>
        <w:ind w:left="0"/>
        <w:jc w:val="both"/>
      </w:pPr>
      <w:r>
        <w:rPr>
          <w:rFonts w:ascii="Times New Roman"/>
          <w:b w:val="false"/>
          <w:i w:val="false"/>
          <w:color w:val="000000"/>
          <w:sz w:val="28"/>
        </w:rPr>
        <w:t>
      3) негізгі орта білім беруді;</w:t>
      </w:r>
    </w:p>
    <w:bookmarkEnd w:id="445"/>
    <w:bookmarkStart w:name="z349" w:id="446"/>
    <w:p>
      <w:pPr>
        <w:spacing w:after="0"/>
        <w:ind w:left="0"/>
        <w:jc w:val="both"/>
      </w:pPr>
      <w:r>
        <w:rPr>
          <w:rFonts w:ascii="Times New Roman"/>
          <w:b w:val="false"/>
          <w:i w:val="false"/>
          <w:color w:val="000000"/>
          <w:sz w:val="28"/>
        </w:rPr>
        <w:t>
      4) орта білім беруді (жалпы орта білім беруді, техникалық және</w:t>
      </w:r>
    </w:p>
    <w:bookmarkEnd w:id="446"/>
    <w:p>
      <w:pPr>
        <w:spacing w:after="0"/>
        <w:ind w:left="0"/>
        <w:jc w:val="both"/>
      </w:pPr>
      <w:r>
        <w:rPr>
          <w:rFonts w:ascii="Times New Roman"/>
          <w:b w:val="false"/>
          <w:i w:val="false"/>
          <w:color w:val="000000"/>
          <w:sz w:val="28"/>
        </w:rPr>
        <w:t>
      кәсіптік білім беруді);</w:t>
      </w:r>
    </w:p>
    <w:bookmarkStart w:name="z350" w:id="447"/>
    <w:p>
      <w:pPr>
        <w:spacing w:after="0"/>
        <w:ind w:left="0"/>
        <w:jc w:val="both"/>
      </w:pPr>
      <w:r>
        <w:rPr>
          <w:rFonts w:ascii="Times New Roman"/>
          <w:b w:val="false"/>
          <w:i w:val="false"/>
          <w:color w:val="000000"/>
          <w:sz w:val="28"/>
        </w:rPr>
        <w:t>
      5) орта білімнен кейінгі білім беруді;</w:t>
      </w:r>
    </w:p>
    <w:bookmarkEnd w:id="447"/>
    <w:bookmarkStart w:name="z351" w:id="448"/>
    <w:p>
      <w:pPr>
        <w:spacing w:after="0"/>
        <w:ind w:left="0"/>
        <w:jc w:val="both"/>
      </w:pPr>
      <w:r>
        <w:rPr>
          <w:rFonts w:ascii="Times New Roman"/>
          <w:b w:val="false"/>
          <w:i w:val="false"/>
          <w:color w:val="000000"/>
          <w:sz w:val="28"/>
        </w:rPr>
        <w:t>
      6) жоғары білім беруді;</w:t>
      </w:r>
    </w:p>
    <w:bookmarkEnd w:id="448"/>
    <w:bookmarkStart w:name="z352" w:id="449"/>
    <w:p>
      <w:pPr>
        <w:spacing w:after="0"/>
        <w:ind w:left="0"/>
        <w:jc w:val="both"/>
      </w:pPr>
      <w:r>
        <w:rPr>
          <w:rFonts w:ascii="Times New Roman"/>
          <w:b w:val="false"/>
          <w:i w:val="false"/>
          <w:color w:val="000000"/>
          <w:sz w:val="28"/>
        </w:rPr>
        <w:t>
      7) жоғары оқу орнынан кейінгі білім беруді қамтиды.</w:t>
      </w:r>
    </w:p>
    <w:bookmarkEnd w:id="4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450"/>
    <w:p>
      <w:pPr>
        <w:spacing w:after="0"/>
        <w:ind w:left="0"/>
        <w:jc w:val="left"/>
      </w:pPr>
      <w:r>
        <w:rPr>
          <w:rFonts w:ascii="Times New Roman"/>
          <w:b/>
          <w:i w:val="false"/>
          <w:color w:val="000000"/>
        </w:rPr>
        <w:t xml:space="preserve"> 4-тарау. БІЛІМ БЕРУ МАЗМҰНЫ</w:t>
      </w:r>
    </w:p>
    <w:bookmarkEnd w:id="450"/>
    <w:p>
      <w:pPr>
        <w:spacing w:after="0"/>
        <w:ind w:left="0"/>
        <w:jc w:val="both"/>
      </w:pPr>
      <w:r>
        <w:rPr>
          <w:rFonts w:ascii="Times New Roman"/>
          <w:b/>
          <w:i w:val="false"/>
          <w:color w:val="000000"/>
          <w:sz w:val="28"/>
        </w:rPr>
        <w:t>13-бап. Білім беру мазмұнының ұғымы</w:t>
      </w:r>
    </w:p>
    <w:p>
      <w:pPr>
        <w:spacing w:after="0"/>
        <w:ind w:left="0"/>
        <w:jc w:val="both"/>
      </w:pPr>
      <w:r>
        <w:rPr>
          <w:rFonts w:ascii="Times New Roman"/>
          <w:b w:val="false"/>
          <w:i w:val="false"/>
          <w:color w:val="000000"/>
          <w:sz w:val="28"/>
        </w:rPr>
        <w:t>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pPr>
        <w:spacing w:after="0"/>
        <w:ind w:left="0"/>
        <w:jc w:val="both"/>
      </w:pPr>
      <w:r>
        <w:rPr>
          <w:rFonts w:ascii="Times New Roman"/>
          <w:b w:val="false"/>
          <w:i w:val="false"/>
          <w:color w:val="000000"/>
          <w:sz w:val="28"/>
        </w:rPr>
        <w:t>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Білім беру бағдарламалары</w:t>
      </w:r>
    </w:p>
    <w:p>
      <w:pPr>
        <w:spacing w:after="0"/>
        <w:ind w:left="0"/>
        <w:jc w:val="both"/>
      </w:pPr>
      <w:r>
        <w:rPr>
          <w:rFonts w:ascii="Times New Roman"/>
          <w:b w:val="false"/>
          <w:i w:val="false"/>
          <w:color w:val="ff0000"/>
          <w:sz w:val="28"/>
        </w:rPr>
        <w:t xml:space="preserve">
      Ескерту. 14-баптың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53" w:id="451"/>
    <w:p>
      <w:pPr>
        <w:spacing w:after="0"/>
        <w:ind w:left="0"/>
        <w:jc w:val="both"/>
      </w:pPr>
      <w:r>
        <w:rPr>
          <w:rFonts w:ascii="Times New Roman"/>
          <w:b w:val="false"/>
          <w:i w:val="false"/>
          <w:color w:val="000000"/>
          <w:sz w:val="28"/>
        </w:rPr>
        <w:t>
      1. Білім беру бағдарламалары мазмұны мен бағыттарына (міндеттеріне) қатысты:</w:t>
      </w:r>
    </w:p>
    <w:bookmarkEnd w:id="451"/>
    <w:bookmarkStart w:name="z354" w:id="452"/>
    <w:p>
      <w:pPr>
        <w:spacing w:after="0"/>
        <w:ind w:left="0"/>
        <w:jc w:val="both"/>
      </w:pPr>
      <w:r>
        <w:rPr>
          <w:rFonts w:ascii="Times New Roman"/>
          <w:b w:val="false"/>
          <w:i w:val="false"/>
          <w:color w:val="000000"/>
          <w:sz w:val="28"/>
        </w:rPr>
        <w:t>
      1) жалпы білім беретін (үлгілік, жұмыстық);</w:t>
      </w:r>
    </w:p>
    <w:bookmarkEnd w:id="452"/>
    <w:bookmarkStart w:name="z355" w:id="453"/>
    <w:p>
      <w:pPr>
        <w:spacing w:after="0"/>
        <w:ind w:left="0"/>
        <w:jc w:val="both"/>
      </w:pPr>
      <w:r>
        <w:rPr>
          <w:rFonts w:ascii="Times New Roman"/>
          <w:b w:val="false"/>
          <w:i w:val="false"/>
          <w:color w:val="000000"/>
          <w:sz w:val="28"/>
        </w:rPr>
        <w:t>
      2) кәсіптік (үлгілік, жұмыстық);</w:t>
      </w:r>
    </w:p>
    <w:bookmarkEnd w:id="453"/>
    <w:bookmarkStart w:name="z356" w:id="454"/>
    <w:p>
      <w:pPr>
        <w:spacing w:after="0"/>
        <w:ind w:left="0"/>
        <w:jc w:val="both"/>
      </w:pPr>
      <w:r>
        <w:rPr>
          <w:rFonts w:ascii="Times New Roman"/>
          <w:b w:val="false"/>
          <w:i w:val="false"/>
          <w:color w:val="000000"/>
          <w:sz w:val="28"/>
        </w:rPr>
        <w:t>
      3) қосымша болып бөлінеді.</w:t>
      </w:r>
    </w:p>
    <w:bookmarkEnd w:id="454"/>
    <w:p>
      <w:pPr>
        <w:spacing w:after="0"/>
        <w:ind w:left="0"/>
        <w:jc w:val="both"/>
      </w:pPr>
      <w:r>
        <w:rPr>
          <w:rFonts w:ascii="Times New Roman"/>
          <w:b w:val="false"/>
          <w:i w:val="false"/>
          <w:color w:val="000000"/>
          <w:sz w:val="28"/>
        </w:rPr>
        <w:t>
      Үлгілік оқу бағдарламалары мемлекеттік жалпыға міндетті білім беру стандарттарының талаптарына сәйкес әзірленеді.</w:t>
      </w:r>
    </w:p>
    <w:p>
      <w:pPr>
        <w:spacing w:after="0"/>
        <w:ind w:left="0"/>
        <w:jc w:val="both"/>
      </w:pPr>
      <w:r>
        <w:rPr>
          <w:rFonts w:ascii="Times New Roman"/>
          <w:b w:val="false"/>
          <w:i w:val="false"/>
          <w:color w:val="000000"/>
          <w:sz w:val="28"/>
        </w:rPr>
        <w:t>
      Жұмыстық оқу бағдарламалары тиісті үлгілік оқу жоспарларының және (немесе) үлгілік оқу бағдарламаларының негізінде әзірленеді.</w:t>
      </w:r>
    </w:p>
    <w:p>
      <w:pPr>
        <w:spacing w:after="0"/>
        <w:ind w:left="0"/>
        <w:jc w:val="both"/>
      </w:pPr>
      <w:r>
        <w:rPr>
          <w:rFonts w:ascii="Times New Roman"/>
          <w:b w:val="false"/>
          <w:i w:val="false"/>
          <w:color w:val="000000"/>
          <w:sz w:val="28"/>
        </w:rPr>
        <w:t>
      Жұмыс оқу жоспарлары мен жұмыс оқу бағдарламаларын жалпы білім беретін пәндер циклінің немесе модулінің білім беру бағдарламалары мен үлгілік оқу бағдарламалары негізінде техникалық және кәсіптік, орта білімнен кейінгі білімнің білім беру бағдарламаларын іске асыратын ұйымдар әзірлейді.</w:t>
      </w:r>
    </w:p>
    <w:p>
      <w:pPr>
        <w:spacing w:after="0"/>
        <w:ind w:left="0"/>
        <w:jc w:val="both"/>
      </w:pPr>
      <w:r>
        <w:rPr>
          <w:rFonts w:ascii="Times New Roman"/>
          <w:b w:val="false"/>
          <w:i w:val="false"/>
          <w:color w:val="000000"/>
          <w:sz w:val="28"/>
        </w:rPr>
        <w:t>
      Жалпы білім беретін пәндер циклінің жұмыс оқу бағдарламаларын қоспағанда, жұмыс оқу жоспарлары мен жұмыс оқу бағдарламаларын жоғары және жоғары оқу орнынан кейінгі білімнің білім беру бағдарламалары негізінде жоғары және (немесе) жоғары оқу орнынан кейінгі білім беру ұйымдары әзірлейді.</w:t>
      </w:r>
    </w:p>
    <w:bookmarkStart w:name="z357" w:id="455"/>
    <w:p>
      <w:pPr>
        <w:spacing w:after="0"/>
        <w:ind w:left="0"/>
        <w:jc w:val="both"/>
      </w:pPr>
      <w:r>
        <w:rPr>
          <w:rFonts w:ascii="Times New Roman"/>
          <w:b w:val="false"/>
          <w:i w:val="false"/>
          <w:color w:val="000000"/>
          <w:sz w:val="28"/>
        </w:rPr>
        <w:t>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bookmarkEnd w:id="455"/>
    <w:p>
      <w:pPr>
        <w:spacing w:after="0"/>
        <w:ind w:left="0"/>
        <w:jc w:val="both"/>
      </w:pPr>
      <w:r>
        <w:rPr>
          <w:rFonts w:ascii="Times New Roman"/>
          <w:b w:val="false"/>
          <w:i w:val="false"/>
          <w:color w:val="000000"/>
          <w:sz w:val="28"/>
        </w:rPr>
        <w:t>
      Жалпы білім беретін оқу бағдарламалары мазмұнына қарай мынадай оқу бағдарламаларына:</w:t>
      </w:r>
    </w:p>
    <w:bookmarkStart w:name="z358" w:id="456"/>
    <w:p>
      <w:pPr>
        <w:spacing w:after="0"/>
        <w:ind w:left="0"/>
        <w:jc w:val="both"/>
      </w:pPr>
      <w:r>
        <w:rPr>
          <w:rFonts w:ascii="Times New Roman"/>
          <w:b w:val="false"/>
          <w:i w:val="false"/>
          <w:color w:val="000000"/>
          <w:sz w:val="28"/>
        </w:rPr>
        <w:t>
      1) мектепке дейінгі тәрбие мен оқыту;</w:t>
      </w:r>
    </w:p>
    <w:bookmarkEnd w:id="456"/>
    <w:bookmarkStart w:name="z359" w:id="457"/>
    <w:p>
      <w:pPr>
        <w:spacing w:after="0"/>
        <w:ind w:left="0"/>
        <w:jc w:val="both"/>
      </w:pPr>
      <w:r>
        <w:rPr>
          <w:rFonts w:ascii="Times New Roman"/>
          <w:b w:val="false"/>
          <w:i w:val="false"/>
          <w:color w:val="000000"/>
          <w:sz w:val="28"/>
        </w:rPr>
        <w:t>
      2) бастауыш білім беру;</w:t>
      </w:r>
    </w:p>
    <w:bookmarkEnd w:id="457"/>
    <w:bookmarkStart w:name="z360" w:id="458"/>
    <w:p>
      <w:pPr>
        <w:spacing w:after="0"/>
        <w:ind w:left="0"/>
        <w:jc w:val="both"/>
      </w:pPr>
      <w:r>
        <w:rPr>
          <w:rFonts w:ascii="Times New Roman"/>
          <w:b w:val="false"/>
          <w:i w:val="false"/>
          <w:color w:val="000000"/>
          <w:sz w:val="28"/>
        </w:rPr>
        <w:t>
      3) негізгі орта білім беру;</w:t>
      </w:r>
    </w:p>
    <w:bookmarkEnd w:id="458"/>
    <w:bookmarkStart w:name="z361" w:id="459"/>
    <w:p>
      <w:pPr>
        <w:spacing w:after="0"/>
        <w:ind w:left="0"/>
        <w:jc w:val="both"/>
      </w:pPr>
      <w:r>
        <w:rPr>
          <w:rFonts w:ascii="Times New Roman"/>
          <w:b w:val="false"/>
          <w:i w:val="false"/>
          <w:color w:val="000000"/>
          <w:sz w:val="28"/>
        </w:rPr>
        <w:t>
      4) жалпы орта білім беру болып бөлінеді.</w:t>
      </w:r>
    </w:p>
    <w:bookmarkEnd w:id="459"/>
    <w:p>
      <w:pPr>
        <w:spacing w:after="0"/>
        <w:ind w:left="0"/>
        <w:jc w:val="both"/>
      </w:pPr>
      <w:r>
        <w:rPr>
          <w:rFonts w:ascii="Times New Roman"/>
          <w:b w:val="false"/>
          <w:i w:val="false"/>
          <w:color w:val="000000"/>
          <w:sz w:val="28"/>
        </w:rPr>
        <w:t>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p>
    <w:p>
      <w:pPr>
        <w:spacing w:after="0"/>
        <w:ind w:left="0"/>
        <w:jc w:val="both"/>
      </w:pPr>
      <w:r>
        <w:rPr>
          <w:rFonts w:ascii="Times New Roman"/>
          <w:b w:val="false"/>
          <w:i w:val="false"/>
          <w:color w:val="000000"/>
          <w:sz w:val="28"/>
        </w:rPr>
        <w:t>
      Мүмкіндігі шектеулі балалар үшін арнаулы оқу бағдарламалары әзірленеді.</w:t>
      </w:r>
    </w:p>
    <w:bookmarkStart w:name="z362" w:id="460"/>
    <w:p>
      <w:pPr>
        <w:spacing w:after="0"/>
        <w:ind w:left="0"/>
        <w:jc w:val="both"/>
      </w:pPr>
      <w:r>
        <w:rPr>
          <w:rFonts w:ascii="Times New Roman"/>
          <w:b w:val="false"/>
          <w:i w:val="false"/>
          <w:color w:val="000000"/>
          <w:sz w:val="28"/>
        </w:rPr>
        <w:t>
      3. Білім беру бағдарламалары экономика салаларындағы кәсiптiк қызмет бағыттары бойынша білікті кадрлар, оның ішінде жұмысшы кадрлар мен орта буын мамандарын даярлауға, жеке бастың кәсiптiк және жалпы бiлiм деңгейiн дәйекті түрде арттыруға бағытталған.</w:t>
      </w:r>
    </w:p>
    <w:bookmarkEnd w:id="460"/>
    <w:p>
      <w:pPr>
        <w:spacing w:after="0"/>
        <w:ind w:left="0"/>
        <w:jc w:val="both"/>
      </w:pPr>
      <w:r>
        <w:rPr>
          <w:rFonts w:ascii="Times New Roman"/>
          <w:b w:val="false"/>
          <w:i w:val="false"/>
          <w:color w:val="000000"/>
          <w:sz w:val="28"/>
        </w:rPr>
        <w:t>
      Кәсіптік бағдарламалар мазмұнына қарай:</w:t>
      </w:r>
    </w:p>
    <w:p>
      <w:pPr>
        <w:spacing w:after="0"/>
        <w:ind w:left="0"/>
        <w:jc w:val="both"/>
      </w:pPr>
      <w:r>
        <w:rPr>
          <w:rFonts w:ascii="Times New Roman"/>
          <w:b w:val="false"/>
          <w:i w:val="false"/>
          <w:color w:val="000000"/>
          <w:sz w:val="28"/>
        </w:rPr>
        <w:t>
      1) техникалық және кәсiптiк бiлiмнің;</w:t>
      </w:r>
    </w:p>
    <w:p>
      <w:pPr>
        <w:spacing w:after="0"/>
        <w:ind w:left="0"/>
        <w:jc w:val="both"/>
      </w:pPr>
      <w:r>
        <w:rPr>
          <w:rFonts w:ascii="Times New Roman"/>
          <w:b w:val="false"/>
          <w:i w:val="false"/>
          <w:color w:val="000000"/>
          <w:sz w:val="28"/>
        </w:rPr>
        <w:t>
      2) орта бiлiмнен кейiнгi бiлiмнің;</w:t>
      </w:r>
    </w:p>
    <w:p>
      <w:pPr>
        <w:spacing w:after="0"/>
        <w:ind w:left="0"/>
        <w:jc w:val="both"/>
      </w:pPr>
      <w:r>
        <w:rPr>
          <w:rFonts w:ascii="Times New Roman"/>
          <w:b w:val="false"/>
          <w:i w:val="false"/>
          <w:color w:val="000000"/>
          <w:sz w:val="28"/>
        </w:rPr>
        <w:t>
      3) жоғары бiлiмнің;</w:t>
      </w:r>
    </w:p>
    <w:p>
      <w:pPr>
        <w:spacing w:after="0"/>
        <w:ind w:left="0"/>
        <w:jc w:val="both"/>
      </w:pPr>
      <w:r>
        <w:rPr>
          <w:rFonts w:ascii="Times New Roman"/>
          <w:b w:val="false"/>
          <w:i w:val="false"/>
          <w:color w:val="000000"/>
          <w:sz w:val="28"/>
        </w:rPr>
        <w:t>
      4) жоғары оқу орнынан кейiнгi бiлiмнің білім беру бағдарламаларына бөлiнедi.</w:t>
      </w:r>
    </w:p>
    <w:bookmarkStart w:name="z367" w:id="461"/>
    <w:p>
      <w:pPr>
        <w:spacing w:after="0"/>
        <w:ind w:left="0"/>
        <w:jc w:val="both"/>
      </w:pPr>
      <w:r>
        <w:rPr>
          <w:rFonts w:ascii="Times New Roman"/>
          <w:b w:val="false"/>
          <w:i w:val="false"/>
          <w:color w:val="000000"/>
          <w:sz w:val="28"/>
        </w:rPr>
        <w:t>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bookmarkEnd w:id="461"/>
    <w:bookmarkStart w:name="z368" w:id="462"/>
    <w:p>
      <w:pPr>
        <w:spacing w:after="0"/>
        <w:ind w:left="0"/>
        <w:jc w:val="both"/>
      </w:pPr>
      <w:r>
        <w:rPr>
          <w:rFonts w:ascii="Times New Roman"/>
          <w:b w:val="false"/>
          <w:i w:val="false"/>
          <w:color w:val="000000"/>
          <w:sz w:val="28"/>
        </w:rPr>
        <w:t>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bookmarkEnd w:id="462"/>
    <w:bookmarkStart w:name="z369" w:id="463"/>
    <w:p>
      <w:pPr>
        <w:spacing w:after="0"/>
        <w:ind w:left="0"/>
        <w:jc w:val="both"/>
      </w:pPr>
      <w:r>
        <w:rPr>
          <w:rFonts w:ascii="Times New Roman"/>
          <w:b w:val="false"/>
          <w:i w:val="false"/>
          <w:color w:val="000000"/>
          <w:sz w:val="28"/>
        </w:rPr>
        <w:t>
      6. Интеграцияланған білім беру бағдарламаларын бiлiм беру ұйымдары әзiрлейдi. Интеграцияланған бiлiм беретін оқу бағдарламалары пәнаралық және деңгейаралық, жоғары және (немесе) жоғары оқу орнынан кейінгі білім беру ұйымдары аралық және халықаралық болуы мүмкiн.</w:t>
      </w:r>
    </w:p>
    <w:bookmarkEnd w:id="4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1" w:id="464"/>
    <w:p>
      <w:pPr>
        <w:spacing w:after="0"/>
        <w:ind w:left="0"/>
        <w:jc w:val="both"/>
      </w:pPr>
      <w:r>
        <w:rPr>
          <w:rFonts w:ascii="Times New Roman"/>
          <w:b w:val="false"/>
          <w:i w:val="false"/>
          <w:color w:val="000000"/>
          <w:sz w:val="28"/>
        </w:rPr>
        <w:t>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bookmarkEnd w:id="464"/>
    <w:bookmarkStart w:name="z968" w:id="465"/>
    <w:p>
      <w:pPr>
        <w:spacing w:after="0"/>
        <w:ind w:left="0"/>
        <w:jc w:val="both"/>
      </w:pPr>
      <w:r>
        <w:rPr>
          <w:rFonts w:ascii="Times New Roman"/>
          <w:b w:val="false"/>
          <w:i w:val="false"/>
          <w:color w:val="000000"/>
          <w:sz w:val="28"/>
        </w:rPr>
        <w:t>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bookmarkEnd w:id="465"/>
    <w:bookmarkStart w:name="z372" w:id="466"/>
    <w:p>
      <w:pPr>
        <w:spacing w:after="0"/>
        <w:ind w:left="0"/>
        <w:jc w:val="both"/>
      </w:pPr>
      <w:r>
        <w:rPr>
          <w:rFonts w:ascii="Times New Roman"/>
          <w:b w:val="false"/>
          <w:i w:val="false"/>
          <w:color w:val="000000"/>
          <w:sz w:val="28"/>
        </w:rPr>
        <w:t>
      9. Егер Қазақстан Республикасының заңдарында өзгеше көзделмесе, бiлiм беру ұйымы лицензиясы болған жағдайда әртүрлi деңгейдегi білім беру бағдарламаларын iске асыруға құқылы.</w:t>
      </w:r>
    </w:p>
    <w:bookmarkEnd w:id="466"/>
    <w:p>
      <w:pPr>
        <w:spacing w:after="0"/>
        <w:ind w:left="0"/>
        <w:jc w:val="both"/>
      </w:pPr>
      <w:r>
        <w:rPr>
          <w:rFonts w:ascii="Times New Roman"/>
          <w:b w:val="false"/>
          <w:i w:val="false"/>
          <w:color w:val="000000"/>
          <w:sz w:val="28"/>
        </w:rPr>
        <w:t>
      Білім беру ұйымдары ерекше білім беруді қажет ететін адамдарды (балаларды) оқыту үшін білім беру бағдарламаларын білім алушылар мен тәрбиеленушілердің жеке даму ерекшеліктеріне және әлеуетті мүмкіндіктеріне сәйкес бейімдейді.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өзгерістер енгізілді - ҚР 2011.01.19 </w:t>
      </w:r>
      <w:r>
        <w:rPr>
          <w:rFonts w:ascii="Times New Roman"/>
          <w:b w:val="false"/>
          <w:i w:val="false"/>
          <w:color w:val="000000"/>
          <w:sz w:val="28"/>
        </w:rPr>
        <w:t>N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13.01.2015 </w:t>
      </w:r>
      <w:r>
        <w:rPr>
          <w:rFonts w:ascii="Times New Roman"/>
          <w:b w:val="false"/>
          <w:i w:val="false"/>
          <w:color w:val="000000"/>
          <w:sz w:val="28"/>
        </w:rPr>
        <w:t>№ 276-V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Мектепке дейінгі тәрбие мен оқытудың жалпы білім беретін оқу бағдарламалары</w:t>
      </w:r>
    </w:p>
    <w:bookmarkStart w:name="z373" w:id="467"/>
    <w:p>
      <w:pPr>
        <w:spacing w:after="0"/>
        <w:ind w:left="0"/>
        <w:jc w:val="both"/>
      </w:pPr>
      <w:r>
        <w:rPr>
          <w:rFonts w:ascii="Times New Roman"/>
          <w:b w:val="false"/>
          <w:i w:val="false"/>
          <w:color w:val="000000"/>
          <w:sz w:val="28"/>
        </w:rPr>
        <w:t>
      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bookmarkEnd w:id="467"/>
    <w:bookmarkStart w:name="z374" w:id="468"/>
    <w:p>
      <w:pPr>
        <w:spacing w:after="0"/>
        <w:ind w:left="0"/>
        <w:jc w:val="both"/>
      </w:pPr>
      <w:r>
        <w:rPr>
          <w:rFonts w:ascii="Times New Roman"/>
          <w:b w:val="false"/>
          <w:i w:val="false"/>
          <w:color w:val="000000"/>
          <w:sz w:val="28"/>
        </w:rPr>
        <w:t>
      2. Мектепке дейінгі тәрбие мен оқытудың жалпы білім беретін оқу бағдарламалары:</w:t>
      </w:r>
    </w:p>
    <w:bookmarkEnd w:id="468"/>
    <w:bookmarkStart w:name="z375" w:id="469"/>
    <w:p>
      <w:pPr>
        <w:spacing w:after="0"/>
        <w:ind w:left="0"/>
        <w:jc w:val="both"/>
      </w:pPr>
      <w:r>
        <w:rPr>
          <w:rFonts w:ascii="Times New Roman"/>
          <w:b w:val="false"/>
          <w:i w:val="false"/>
          <w:color w:val="000000"/>
          <w:sz w:val="28"/>
        </w:rPr>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bookmarkEnd w:id="469"/>
    <w:bookmarkStart w:name="z376" w:id="470"/>
    <w:p>
      <w:pPr>
        <w:spacing w:after="0"/>
        <w:ind w:left="0"/>
        <w:jc w:val="both"/>
      </w:pPr>
      <w:r>
        <w:rPr>
          <w:rFonts w:ascii="Times New Roman"/>
          <w:b w:val="false"/>
          <w:i w:val="false"/>
          <w:color w:val="000000"/>
          <w:sz w:val="28"/>
        </w:rPr>
        <w:t>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bookmarkEnd w:id="470"/>
    <w:bookmarkStart w:name="z377" w:id="471"/>
    <w:p>
      <w:pPr>
        <w:spacing w:after="0"/>
        <w:ind w:left="0"/>
        <w:jc w:val="both"/>
      </w:pPr>
      <w:r>
        <w:rPr>
          <w:rFonts w:ascii="Times New Roman"/>
          <w:b w:val="false"/>
          <w:i w:val="false"/>
          <w:color w:val="000000"/>
          <w:sz w:val="28"/>
        </w:rPr>
        <w:t>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bookmarkEnd w:id="471"/>
    <w:p>
      <w:pPr>
        <w:spacing w:after="0"/>
        <w:ind w:left="0"/>
        <w:jc w:val="both"/>
      </w:pPr>
      <w:r>
        <w:rPr>
          <w:rFonts w:ascii="Times New Roman"/>
          <w:b/>
          <w:i w:val="false"/>
          <w:color w:val="000000"/>
          <w:sz w:val="28"/>
        </w:rPr>
        <w:t>16-бап. Бастауыш, негізгі орта және жалпы орта білім берудің жалпы білім беретін оқу бағдарламалары</w:t>
      </w:r>
    </w:p>
    <w:bookmarkStart w:name="z378" w:id="472"/>
    <w:p>
      <w:pPr>
        <w:spacing w:after="0"/>
        <w:ind w:left="0"/>
        <w:jc w:val="both"/>
      </w:pPr>
      <w:r>
        <w:rPr>
          <w:rFonts w:ascii="Times New Roman"/>
          <w:b w:val="false"/>
          <w:i w:val="false"/>
          <w:color w:val="000000"/>
          <w:sz w:val="28"/>
        </w:rPr>
        <w:t>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bookmarkEnd w:id="472"/>
    <w:bookmarkStart w:name="z379" w:id="473"/>
    <w:p>
      <w:pPr>
        <w:spacing w:after="0"/>
        <w:ind w:left="0"/>
        <w:jc w:val="both"/>
      </w:pPr>
      <w:r>
        <w:rPr>
          <w:rFonts w:ascii="Times New Roman"/>
          <w:b w:val="false"/>
          <w:i w:val="false"/>
          <w:color w:val="000000"/>
          <w:sz w:val="28"/>
        </w:rPr>
        <w:t>
      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bookmarkEnd w:id="473"/>
    <w:p>
      <w:pPr>
        <w:spacing w:after="0"/>
        <w:ind w:left="0"/>
        <w:jc w:val="both"/>
      </w:pPr>
      <w:r>
        <w:rPr>
          <w:rFonts w:ascii="Times New Roman"/>
          <w:b w:val="false"/>
          <w:i w:val="false"/>
          <w:color w:val="000000"/>
          <w:sz w:val="28"/>
        </w:rPr>
        <w:t>
      Жалпы білім беретін оқу бағдарламасы білім алушылардың бейін алды даярлығын қамтиды.</w:t>
      </w:r>
    </w:p>
    <w:p>
      <w:pPr>
        <w:spacing w:after="0"/>
        <w:ind w:left="0"/>
        <w:jc w:val="both"/>
      </w:pPr>
      <w:r>
        <w:rPr>
          <w:rFonts w:ascii="Times New Roman"/>
          <w:b w:val="false"/>
          <w:i w:val="false"/>
          <w:color w:val="000000"/>
          <w:sz w:val="28"/>
        </w:rPr>
        <w:t>
      Әрбір пәннің мазмұнын зерделеу негізгі орта білім беру деңгейінде аяқталады.</w:t>
      </w:r>
    </w:p>
    <w:p>
      <w:pPr>
        <w:spacing w:after="0"/>
        <w:ind w:left="0"/>
        <w:jc w:val="both"/>
      </w:pPr>
      <w:r>
        <w:rPr>
          <w:rFonts w:ascii="Times New Roman"/>
          <w:b w:val="false"/>
          <w:i w:val="false"/>
          <w:color w:val="000000"/>
          <w:sz w:val="28"/>
        </w:rPr>
        <w:t>
      Негiзгi орта бiлiм берудің жалпы бiлiм беретін оқу бағдарламасын меңгеру мерзiмi – бес жыл.</w:t>
      </w:r>
    </w:p>
    <w:bookmarkStart w:name="z380" w:id="474"/>
    <w:p>
      <w:pPr>
        <w:spacing w:after="0"/>
        <w:ind w:left="0"/>
        <w:jc w:val="both"/>
      </w:pPr>
      <w:r>
        <w:rPr>
          <w:rFonts w:ascii="Times New Roman"/>
          <w:b w:val="false"/>
          <w:i w:val="false"/>
          <w:color w:val="000000"/>
          <w:sz w:val="28"/>
        </w:rPr>
        <w:t>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bookmarkEnd w:id="474"/>
    <w:p>
      <w:pPr>
        <w:spacing w:after="0"/>
        <w:ind w:left="0"/>
        <w:jc w:val="both"/>
      </w:pPr>
      <w:r>
        <w:rPr>
          <w:rFonts w:ascii="Times New Roman"/>
          <w:b w:val="false"/>
          <w:i w:val="false"/>
          <w:color w:val="000000"/>
          <w:sz w:val="28"/>
        </w:rPr>
        <w:t>
      Жалпы орта білім берудің жалпы білім беретін оқу бағдарламасын игеру мерзімі - екі жыл.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Техникалық және кәсіптік білімнің білім беру бағдарламалары</w:t>
      </w:r>
    </w:p>
    <w:p>
      <w:pPr>
        <w:spacing w:after="0"/>
        <w:ind w:left="0"/>
        <w:jc w:val="both"/>
      </w:pPr>
      <w:r>
        <w:rPr>
          <w:rFonts w:ascii="Times New Roman"/>
          <w:b w:val="false"/>
          <w:i w:val="false"/>
          <w:color w:val="ff0000"/>
          <w:sz w:val="28"/>
        </w:rPr>
        <w:t xml:space="preserve">
      Ескерту. 17-баптың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81" w:id="475"/>
    <w:p>
      <w:pPr>
        <w:spacing w:after="0"/>
        <w:ind w:left="0"/>
        <w:jc w:val="both"/>
      </w:pPr>
      <w:r>
        <w:rPr>
          <w:rFonts w:ascii="Times New Roman"/>
          <w:b w:val="false"/>
          <w:i w:val="false"/>
          <w:color w:val="000000"/>
          <w:sz w:val="28"/>
        </w:rPr>
        <w:t>
      1. Техникалық және кәсіптік білім беру орта білім беру деңгейінің құрамдас бөлігі болып табылады және білікті жұмысшы кадрлар мен орта буын мамандарды даярлауға бағытталған.</w:t>
      </w:r>
    </w:p>
    <w:bookmarkEnd w:id="475"/>
    <w:bookmarkStart w:name="z382" w:id="476"/>
    <w:p>
      <w:pPr>
        <w:spacing w:after="0"/>
        <w:ind w:left="0"/>
        <w:jc w:val="both"/>
      </w:pPr>
      <w:r>
        <w:rPr>
          <w:rFonts w:ascii="Times New Roman"/>
          <w:b w:val="false"/>
          <w:i w:val="false"/>
          <w:color w:val="000000"/>
          <w:sz w:val="28"/>
        </w:rPr>
        <w:t>
      2. Техникалық және кәсіптік білімнің білім беру бағдарламалары мазмұнына және білім алушылардың даярлық деңгейіне қарай мынадай болып бөлінеді:</w:t>
      </w:r>
    </w:p>
    <w:bookmarkEnd w:id="476"/>
    <w:p>
      <w:pPr>
        <w:spacing w:after="0"/>
        <w:ind w:left="0"/>
        <w:jc w:val="both"/>
      </w:pPr>
      <w:r>
        <w:rPr>
          <w:rFonts w:ascii="Times New Roman"/>
          <w:b w:val="false"/>
          <w:i w:val="false"/>
          <w:color w:val="000000"/>
          <w:sz w:val="28"/>
        </w:rPr>
        <w:t>
      1) білікті жұмысшы кадрлар даярлауды көздейтін білім беру бағдарламалары.</w:t>
      </w:r>
    </w:p>
    <w:p>
      <w:pPr>
        <w:spacing w:after="0"/>
        <w:ind w:left="0"/>
        <w:jc w:val="both"/>
      </w:pPr>
      <w:r>
        <w:rPr>
          <w:rFonts w:ascii="Times New Roman"/>
          <w:b w:val="false"/>
          <w:i w:val="false"/>
          <w:color w:val="000000"/>
          <w:sz w:val="28"/>
        </w:rPr>
        <w:t>
      Білім беру бағдарламаларының мазмұны жалпы білім беретін,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жалпы гуманитарлық, жалпы кәсіптік, арнайы пәндерді зерделеуді, жұмысшы біліктіліктері беріле отырып, өндірістік оқыту мен кәсіптік практикадан өтуді көздейді;</w:t>
      </w:r>
    </w:p>
    <w:p>
      <w:pPr>
        <w:spacing w:after="0"/>
        <w:ind w:left="0"/>
        <w:jc w:val="both"/>
      </w:pPr>
      <w:r>
        <w:rPr>
          <w:rFonts w:ascii="Times New Roman"/>
          <w:b w:val="false"/>
          <w:i w:val="false"/>
          <w:color w:val="000000"/>
          <w:sz w:val="28"/>
        </w:rPr>
        <w:t>
      2) орта буын мамандарын даярлауды көздейтін білім беру бағдарламалары.</w:t>
      </w:r>
    </w:p>
    <w:p>
      <w:pPr>
        <w:spacing w:after="0"/>
        <w:ind w:left="0"/>
        <w:jc w:val="both"/>
      </w:pPr>
      <w:r>
        <w:rPr>
          <w:rFonts w:ascii="Times New Roman"/>
          <w:b w:val="false"/>
          <w:i w:val="false"/>
          <w:color w:val="000000"/>
          <w:sz w:val="28"/>
        </w:rPr>
        <w:t>
      Білім беру бағдарламаларының мазмұны жалпы білім беретін, әлеуметтік-экономикалық,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әлеуметтік-экономикалық, жалпы гуманитарлық, жалпы кәсіптік, арнайы пәндерді зерделеуді, "орта буын маманы" біліктілігі және (немесе) жұмысшы біліктіліктері беріле отырып, өндірістік оқыту мен кәсіптік практикадан өтуді көздейді.</w:t>
      </w:r>
    </w:p>
    <w:p>
      <w:pPr>
        <w:spacing w:after="0"/>
        <w:ind w:left="0"/>
        <w:jc w:val="both"/>
      </w:pPr>
      <w:r>
        <w:rPr>
          <w:rFonts w:ascii="Times New Roman"/>
          <w:b w:val="false"/>
          <w:i w:val="false"/>
          <w:color w:val="000000"/>
          <w:sz w:val="28"/>
        </w:rPr>
        <w:t>
      Техникалық және кәсіптік білімнің білім беру бағдарламаларының тізбесі білім беру бағдарламаларының тізілімінде қамтылады.</w:t>
      </w:r>
    </w:p>
    <w:bookmarkStart w:name="z386" w:id="477"/>
    <w:p>
      <w:pPr>
        <w:spacing w:after="0"/>
        <w:ind w:left="0"/>
        <w:jc w:val="both"/>
      </w:pPr>
      <w:r>
        <w:rPr>
          <w:rFonts w:ascii="Times New Roman"/>
          <w:b w:val="false"/>
          <w:i w:val="false"/>
          <w:color w:val="000000"/>
          <w:sz w:val="28"/>
        </w:rPr>
        <w:t>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bookmarkEnd w:id="477"/>
    <w:bookmarkStart w:name="z387" w:id="478"/>
    <w:p>
      <w:pPr>
        <w:spacing w:after="0"/>
        <w:ind w:left="0"/>
        <w:jc w:val="both"/>
      </w:pPr>
      <w:r>
        <w:rPr>
          <w:rFonts w:ascii="Times New Roman"/>
          <w:b w:val="false"/>
          <w:i w:val="false"/>
          <w:color w:val="000000"/>
          <w:sz w:val="28"/>
        </w:rPr>
        <w:t>
      4. Жалпы орта білімі бар азаматтар үшін техникалық және кәсіптік білімнің білім беру бағдарламалары жалпы кәсіптік, әлеуметтік-экономикалық,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bookmarkEnd w:id="478"/>
    <w:bookmarkStart w:name="z388" w:id="479"/>
    <w:p>
      <w:pPr>
        <w:spacing w:after="0"/>
        <w:ind w:left="0"/>
        <w:jc w:val="both"/>
      </w:pPr>
      <w:r>
        <w:rPr>
          <w:rFonts w:ascii="Times New Roman"/>
          <w:b w:val="false"/>
          <w:i w:val="false"/>
          <w:color w:val="000000"/>
          <w:sz w:val="28"/>
        </w:rPr>
        <w:t>
      5. Техникалық және кәсіптік білімнің білім беру бағдарламалары теориялық және өндірістік оқыту бағдарламаларынан және кәсіптік практикадан тұрады.</w:t>
      </w:r>
    </w:p>
    <w:bookmarkEnd w:id="479"/>
    <w:bookmarkStart w:name="z363" w:id="480"/>
    <w:p>
      <w:pPr>
        <w:spacing w:after="0"/>
        <w:ind w:left="0"/>
        <w:jc w:val="both"/>
      </w:pPr>
      <w:r>
        <w:rPr>
          <w:rFonts w:ascii="Times New Roman"/>
          <w:b w:val="false"/>
          <w:i w:val="false"/>
          <w:color w:val="000000"/>
          <w:sz w:val="28"/>
        </w:rPr>
        <w:t>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bookmarkEnd w:id="4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Мамандандырылған жалпы білім беретін оқу бағдарламалары</w:t>
      </w:r>
    </w:p>
    <w:p>
      <w:pPr>
        <w:spacing w:after="0"/>
        <w:ind w:left="0"/>
        <w:jc w:val="both"/>
      </w:pPr>
      <w:r>
        <w:rPr>
          <w:rFonts w:ascii="Times New Roman"/>
          <w:b w:val="false"/>
          <w:i w:val="false"/>
          <w:color w:val="000000"/>
          <w:sz w:val="28"/>
        </w:rPr>
        <w:t>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pPr>
        <w:spacing w:after="0"/>
        <w:ind w:left="0"/>
        <w:jc w:val="both"/>
      </w:pPr>
      <w:r>
        <w:rPr>
          <w:rFonts w:ascii="Times New Roman"/>
          <w:b w:val="false"/>
          <w:i w:val="false"/>
          <w:color w:val="000000"/>
          <w:sz w:val="28"/>
        </w:rPr>
        <w:t>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p>
      <w:pPr>
        <w:spacing w:after="0"/>
        <w:ind w:left="0"/>
        <w:jc w:val="both"/>
      </w:pPr>
      <w:r>
        <w:rPr>
          <w:rFonts w:ascii="Times New Roman"/>
          <w:b/>
          <w:i w:val="false"/>
          <w:color w:val="000000"/>
          <w:sz w:val="28"/>
        </w:rPr>
        <w:t>19-бап. Арнайы оқу бағдарламалары</w:t>
      </w:r>
    </w:p>
    <w:p>
      <w:pPr>
        <w:spacing w:after="0"/>
        <w:ind w:left="0"/>
        <w:jc w:val="both"/>
      </w:pPr>
      <w:r>
        <w:rPr>
          <w:rFonts w:ascii="Times New Roman"/>
          <w:b w:val="false"/>
          <w:i w:val="false"/>
          <w:color w:val="ff0000"/>
          <w:sz w:val="28"/>
        </w:rPr>
        <w:t xml:space="preserve">
      Ескерту. 19-баптың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89" w:id="481"/>
    <w:p>
      <w:pPr>
        <w:spacing w:after="0"/>
        <w:ind w:left="0"/>
        <w:jc w:val="both"/>
      </w:pPr>
      <w:r>
        <w:rPr>
          <w:rFonts w:ascii="Times New Roman"/>
          <w:b w:val="false"/>
          <w:i w:val="false"/>
          <w:color w:val="000000"/>
          <w:sz w:val="28"/>
        </w:rPr>
        <w:t>
      1. Арнайы оқу бағдарламалары мектепке дейiнгi тәрбие беру мен оқытудың,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мүмкіндігі шектеулі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bookmarkEnd w:id="4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91" w:id="482"/>
    <w:p>
      <w:pPr>
        <w:spacing w:after="0"/>
        <w:ind w:left="0"/>
        <w:jc w:val="both"/>
      </w:pPr>
      <w:r>
        <w:rPr>
          <w:rFonts w:ascii="Times New Roman"/>
          <w:b w:val="false"/>
          <w:i w:val="false"/>
          <w:color w:val="000000"/>
          <w:sz w:val="28"/>
        </w:rPr>
        <w:t>
      3. Арнайы оқу бағдарламалары Қазақстан Республикасының заңдарында көзделген арнаулы білім беру ұйымдарында, мектепке дейінгі ұйымдарда, жалпы білім беретін мектептерде, техникалық және кәсіптік білім беру ұйымдарында немесе үйде іске асырылады.</w:t>
      </w:r>
    </w:p>
    <w:bookmarkEnd w:id="4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Орта білімнен кейінгі білімнің білім беру бағдарламалары</w:t>
      </w:r>
    </w:p>
    <w:bookmarkStart w:name="z392" w:id="483"/>
    <w:p>
      <w:pPr>
        <w:spacing w:after="0"/>
        <w:ind w:left="0"/>
        <w:jc w:val="both"/>
      </w:pPr>
      <w:r>
        <w:rPr>
          <w:rFonts w:ascii="Times New Roman"/>
          <w:b w:val="false"/>
          <w:i w:val="false"/>
          <w:color w:val="000000"/>
          <w:sz w:val="28"/>
        </w:rPr>
        <w:t>
      1. Орта білімнен кейінгі білімнің білім беру бағдарламалары орта (жалпы орта немесе техникалық және кәсіптік) білімі бар азаматтардың қатарынан қолданбалы бакалаврларды даярлауға бағытталған.</w:t>
      </w:r>
    </w:p>
    <w:bookmarkEnd w:id="483"/>
    <w:bookmarkStart w:name="z364" w:id="484"/>
    <w:p>
      <w:pPr>
        <w:spacing w:after="0"/>
        <w:ind w:left="0"/>
        <w:jc w:val="both"/>
      </w:pPr>
      <w:r>
        <w:rPr>
          <w:rFonts w:ascii="Times New Roman"/>
          <w:b w:val="false"/>
          <w:i w:val="false"/>
          <w:color w:val="000000"/>
          <w:sz w:val="28"/>
        </w:rPr>
        <w:t>
      2.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bookmarkEnd w:id="484"/>
    <w:p>
      <w:pPr>
        <w:spacing w:after="0"/>
        <w:ind w:left="0"/>
        <w:jc w:val="both"/>
      </w:pPr>
      <w:r>
        <w:rPr>
          <w:rFonts w:ascii="Times New Roman"/>
          <w:b w:val="false"/>
          <w:i w:val="false"/>
          <w:color w:val="000000"/>
          <w:sz w:val="28"/>
        </w:rPr>
        <w:t>
      Орта білімнен кейінгі білімнің білім беру бағдарламаларының тізбесі білім беру бағдарламаларының тізілімінде қамтылады.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Жоғары білімнің білім беру бағдарламалары</w:t>
      </w:r>
    </w:p>
    <w:bookmarkStart w:name="z396" w:id="485"/>
    <w:p>
      <w:pPr>
        <w:spacing w:after="0"/>
        <w:ind w:left="0"/>
        <w:jc w:val="both"/>
      </w:pPr>
      <w:r>
        <w:rPr>
          <w:rFonts w:ascii="Times New Roman"/>
          <w:b w:val="false"/>
          <w:i w:val="false"/>
          <w:color w:val="000000"/>
          <w:sz w:val="28"/>
        </w:rPr>
        <w:t>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bookmarkEnd w:id="485"/>
    <w:p>
      <w:pPr>
        <w:spacing w:after="0"/>
        <w:ind w:left="0"/>
        <w:jc w:val="both"/>
      </w:pPr>
      <w:r>
        <w:rPr>
          <w:rFonts w:ascii="Times New Roman"/>
          <w:b w:val="false"/>
          <w:i w:val="false"/>
          <w:color w:val="000000"/>
          <w:sz w:val="28"/>
        </w:rPr>
        <w:t>
      "Бакалавр"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bookmarkStart w:name="z365" w:id="486"/>
    <w:p>
      <w:pPr>
        <w:spacing w:after="0"/>
        <w:ind w:left="0"/>
        <w:jc w:val="both"/>
      </w:pPr>
      <w:r>
        <w:rPr>
          <w:rFonts w:ascii="Times New Roman"/>
          <w:b w:val="false"/>
          <w:i w:val="false"/>
          <w:color w:val="000000"/>
          <w:sz w:val="28"/>
        </w:rPr>
        <w:t>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оқыту нәтижелеріне және ұлттық біліктілік шеңберіне және салалық біліктілік шеңберлеріне сәйкестікке бағдарлана отырып, кадрлар даярлаудың тиісті бағыттары бойынша кәсіптік практикадан өтуді көздейді.</w:t>
      </w:r>
    </w:p>
    <w:bookmarkEnd w:id="486"/>
    <w:p>
      <w:pPr>
        <w:spacing w:after="0"/>
        <w:ind w:left="0"/>
        <w:jc w:val="both"/>
      </w:pPr>
      <w:r>
        <w:rPr>
          <w:rFonts w:ascii="Times New Roman"/>
          <w:b w:val="false"/>
          <w:i w:val="false"/>
          <w:color w:val="000000"/>
          <w:sz w:val="28"/>
        </w:rPr>
        <w:t>
      Жоғары білімнің білім беру бағдарламалары міндетті құрауыштың және таңдау бойынша құрауыштың пәндерін қамтиды.</w:t>
      </w:r>
    </w:p>
    <w:p>
      <w:pPr>
        <w:spacing w:after="0"/>
        <w:ind w:left="0"/>
        <w:jc w:val="both"/>
      </w:pPr>
      <w:r>
        <w:rPr>
          <w:rFonts w:ascii="Times New Roman"/>
          <w:b w:val="false"/>
          <w:i w:val="false"/>
          <w:color w:val="000000"/>
          <w:sz w:val="28"/>
        </w:rPr>
        <w:t xml:space="preserve">
      Білім алушы таңдау бойынша құрауыш шеңберінде жеке оқыту траекториясын айқындау кезінде: </w:t>
      </w:r>
    </w:p>
    <w:p>
      <w:pPr>
        <w:spacing w:after="0"/>
        <w:ind w:left="0"/>
        <w:jc w:val="both"/>
      </w:pPr>
      <w:r>
        <w:rPr>
          <w:rFonts w:ascii="Times New Roman"/>
          <w:b w:val="false"/>
          <w:i w:val="false"/>
          <w:color w:val="000000"/>
          <w:sz w:val="28"/>
        </w:rPr>
        <w:t>
      1) негізгі білім беру бағдарламасы бойынша пәндерді;</w:t>
      </w:r>
    </w:p>
    <w:p>
      <w:pPr>
        <w:spacing w:after="0"/>
        <w:ind w:left="0"/>
        <w:jc w:val="both"/>
      </w:pPr>
      <w:r>
        <w:rPr>
          <w:rFonts w:ascii="Times New Roman"/>
          <w:b w:val="false"/>
          <w:i w:val="false"/>
          <w:color w:val="000000"/>
          <w:sz w:val="28"/>
        </w:rPr>
        <w:t>
      2) қосымша білім беру бағдарламасы бойынша пәндерді таңдай алады.</w:t>
      </w:r>
    </w:p>
    <w:p>
      <w:pPr>
        <w:spacing w:after="0"/>
        <w:ind w:left="0"/>
        <w:jc w:val="both"/>
      </w:pPr>
      <w:r>
        <w:rPr>
          <w:rFonts w:ascii="Times New Roman"/>
          <w:b w:val="false"/>
          <w:i w:val="false"/>
          <w:color w:val="000000"/>
          <w:sz w:val="28"/>
        </w:rPr>
        <w:t xml:space="preserve">
      Негізгі және қосымша білім беру бағдарламалары бойынша пәндерді меңгерудің тәртібі мен көлемі кредиттік оқыту технологиясы бойынша оқу процесін ұйымдастыру қағидаларында белгіленеді. </w:t>
      </w:r>
    </w:p>
    <w:p>
      <w:pPr>
        <w:spacing w:after="0"/>
        <w:ind w:left="0"/>
        <w:jc w:val="both"/>
      </w:pPr>
      <w:r>
        <w:rPr>
          <w:rFonts w:ascii="Times New Roman"/>
          <w:b w:val="false"/>
          <w:i w:val="false"/>
          <w:color w:val="000000"/>
          <w:sz w:val="28"/>
        </w:rPr>
        <w:t>
      Жоғары білімнің білім беру бағдарламаларының тізбесі білім беру бағдарламаларының тізілімінде қамтылады.</w:t>
      </w:r>
    </w:p>
    <w:bookmarkStart w:name="z366" w:id="487"/>
    <w:p>
      <w:pPr>
        <w:spacing w:after="0"/>
        <w:ind w:left="0"/>
        <w:jc w:val="both"/>
      </w:pPr>
      <w:r>
        <w:rPr>
          <w:rFonts w:ascii="Times New Roman"/>
          <w:b w:val="false"/>
          <w:i w:val="false"/>
          <w:color w:val="000000"/>
          <w:sz w:val="28"/>
        </w:rPr>
        <w:t>
      3. Жоғары білімнің білім беру бағдарламаларын игеру мерзімі мемлекеттік жалпыға міндетті жоғары білім беру стандартында айқындалады.</w:t>
      </w:r>
    </w:p>
    <w:bookmarkEnd w:id="487"/>
    <w:bookmarkStart w:name="z393" w:id="488"/>
    <w:p>
      <w:pPr>
        <w:spacing w:after="0"/>
        <w:ind w:left="0"/>
        <w:jc w:val="both"/>
      </w:pPr>
      <w:r>
        <w:rPr>
          <w:rFonts w:ascii="Times New Roman"/>
          <w:b w:val="false"/>
          <w:i w:val="false"/>
          <w:color w:val="000000"/>
          <w:sz w:val="28"/>
        </w:rPr>
        <w:t>
      4. Техникалық және кәсіптік, орта білімнен кейінгі немесе жоғары білімі бар Қазақстан Республикасының азаматтары үшін жоғары және (немесе) жоғары оқу орнынан кейінгі білім беру ұйымдары қысқартылған оқыту мерзімдерін көздейтін білім беру бағдарламаларын әзірлейді және іске асырады.</w:t>
      </w:r>
    </w:p>
    <w:bookmarkEnd w:id="488"/>
    <w:bookmarkStart w:name="z394" w:id="489"/>
    <w:p>
      <w:pPr>
        <w:spacing w:after="0"/>
        <w:ind w:left="0"/>
        <w:jc w:val="both"/>
      </w:pPr>
      <w:r>
        <w:rPr>
          <w:rFonts w:ascii="Times New Roman"/>
          <w:b w:val="false"/>
          <w:i w:val="false"/>
          <w:color w:val="000000"/>
          <w:sz w:val="28"/>
        </w:rPr>
        <w:t>
      5. Дәрігер кадрларды даярлау үздіксіз интеграцияланған білім беру бағдарламалары бойынша жүзеге асырылады, бакалавриатты, интернатураны және магистратураны қамтиды.</w:t>
      </w:r>
    </w:p>
    <w:bookmarkEnd w:id="489"/>
    <w:p>
      <w:pPr>
        <w:spacing w:after="0"/>
        <w:ind w:left="0"/>
        <w:jc w:val="both"/>
      </w:pPr>
      <w:r>
        <w:rPr>
          <w:rFonts w:ascii="Times New Roman"/>
          <w:b w:val="false"/>
          <w:i w:val="false"/>
          <w:color w:val="000000"/>
          <w:sz w:val="28"/>
        </w:rPr>
        <w:t>
      Үздіксіз интеграцияланған білім беру шеңберінде интернатураның кәсіптік білім беру бағдарламасын меңгеру "дәрігер" біліктілігін алудың міндетті шарты болып табылады.</w:t>
      </w:r>
    </w:p>
    <w:p>
      <w:pPr>
        <w:spacing w:after="0"/>
        <w:ind w:left="0"/>
        <w:jc w:val="both"/>
      </w:pPr>
      <w:r>
        <w:rPr>
          <w:rFonts w:ascii="Times New Roman"/>
          <w:b w:val="false"/>
          <w:i w:val="false"/>
          <w:color w:val="000000"/>
          <w:sz w:val="28"/>
        </w:rPr>
        <w:t>
      Интернатурада медицина кадрларын даярлау қағидаларын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Жоғары оқу орнынан кейінгі білімнің білім беру бағдарламалары</w:t>
      </w:r>
    </w:p>
    <w:p>
      <w:pPr>
        <w:spacing w:after="0"/>
        <w:ind w:left="0"/>
        <w:jc w:val="both"/>
      </w:pPr>
      <w:r>
        <w:rPr>
          <w:rFonts w:ascii="Times New Roman"/>
          <w:b w:val="false"/>
          <w:i w:val="false"/>
          <w:color w:val="ff0000"/>
          <w:sz w:val="28"/>
        </w:rPr>
        <w:t xml:space="preserve">
      Ескерту. 22-баптың тақырыбы жаңа редакцияда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02" w:id="490"/>
    <w:p>
      <w:pPr>
        <w:spacing w:after="0"/>
        <w:ind w:left="0"/>
        <w:jc w:val="both"/>
      </w:pPr>
      <w:r>
        <w:rPr>
          <w:rFonts w:ascii="Times New Roman"/>
          <w:b w:val="false"/>
          <w:i w:val="false"/>
          <w:color w:val="000000"/>
          <w:sz w:val="28"/>
        </w:rPr>
        <w:t>
      1. Жоғары оқу орнынан кейінгі білімнің білім беру бағдарламалары біліктілігі жоғары педагогтер, ғылыми қызметкерлер мен басшы кадрлар даярлауға, олардың ғылыми, педагогтік және кәсіптік даярлық деңгейін дәйектілікпен арттыруға бағытталған.</w:t>
      </w:r>
    </w:p>
    <w:bookmarkEnd w:id="490"/>
    <w:bookmarkStart w:name="z403" w:id="491"/>
    <w:p>
      <w:pPr>
        <w:spacing w:after="0"/>
        <w:ind w:left="0"/>
        <w:jc w:val="both"/>
      </w:pPr>
      <w:r>
        <w:rPr>
          <w:rFonts w:ascii="Times New Roman"/>
          <w:b w:val="false"/>
          <w:i w:val="false"/>
          <w:color w:val="000000"/>
          <w:sz w:val="28"/>
        </w:rPr>
        <w:t>
      2. Жоғары оқу орнынан кейінгі білімнің білім беру бағдарламаларының мазмұны: базалық және бейіндеуші пәндерді қамтитын теориялық оқытуды, оқыту нәтижелеріне және ұлттық біліктілік шеңберіне және салалық біліктілік шеңберлеріне сәйкестікке бағдарлана отырып, кәсіптік практиканы, диссертация (бейіндік магистратураның білім беру бағдарламаларына арналған жобаны) жаза отырып, ғылыми-зерттеу (эксперименттік-зерттеу) жұмысын көздейді.</w:t>
      </w:r>
    </w:p>
    <w:bookmarkEnd w:id="491"/>
    <w:p>
      <w:pPr>
        <w:spacing w:after="0"/>
        <w:ind w:left="0"/>
        <w:jc w:val="both"/>
      </w:pPr>
      <w:r>
        <w:rPr>
          <w:rFonts w:ascii="Times New Roman"/>
          <w:b w:val="false"/>
          <w:i w:val="false"/>
          <w:color w:val="000000"/>
          <w:sz w:val="28"/>
        </w:rPr>
        <w:t>
      Жоғары оқу орнынан кейінгі білімнің білім беру бағдарламаларының тізбесі білім беру бағдарламаларының тізілімінде қамтылады.</w:t>
      </w:r>
    </w:p>
    <w:bookmarkStart w:name="z404" w:id="492"/>
    <w:p>
      <w:pPr>
        <w:spacing w:after="0"/>
        <w:ind w:left="0"/>
        <w:jc w:val="both"/>
      </w:pPr>
      <w:r>
        <w:rPr>
          <w:rFonts w:ascii="Times New Roman"/>
          <w:b w:val="false"/>
          <w:i w:val="false"/>
          <w:color w:val="000000"/>
          <w:sz w:val="28"/>
        </w:rPr>
        <w:t>
      3. Резидентураның кәсіптік оқу бағдарламасын меңгеру тізбесін денсаулық сақтау саласындағы уәкілетті орган бекітетін клиникалық мамандықтар бойынша үздіксіз интеграцияланған білім беру бағдарламасын аяқтаған азаматтарға дербес клиникалық практикаға жіберудің міндетті шарты болып табылады.</w:t>
      </w:r>
    </w:p>
    <w:bookmarkEnd w:id="4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Қосымша білім беретін білім беру бағдарламалары</w:t>
      </w:r>
    </w:p>
    <w:p>
      <w:pPr>
        <w:spacing w:after="0"/>
        <w:ind w:left="0"/>
        <w:jc w:val="both"/>
      </w:pPr>
      <w:r>
        <w:rPr>
          <w:rFonts w:ascii="Times New Roman"/>
          <w:b w:val="false"/>
          <w:i w:val="false"/>
          <w:color w:val="ff0000"/>
          <w:sz w:val="28"/>
        </w:rPr>
        <w:t xml:space="preserve">
      Ескерту. 23-баптың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05" w:id="493"/>
    <w:p>
      <w:pPr>
        <w:spacing w:after="0"/>
        <w:ind w:left="0"/>
        <w:jc w:val="both"/>
      </w:pPr>
      <w:r>
        <w:rPr>
          <w:rFonts w:ascii="Times New Roman"/>
          <w:b w:val="false"/>
          <w:i w:val="false"/>
          <w:color w:val="000000"/>
          <w:sz w:val="28"/>
        </w:rPr>
        <w:t>
      1. Қосымша білім беретін білім беру бағдарламалары оқыту нәтижелеріне және ұлттық біліктілік шеңберіне және салалық біліктілік шеңберлеріне сәйкестікке бағдарлана отырып, білім алушылардың, тәрбиеленушілер мен мамандардың жан-жақты қажеттіліктерін қанағаттандыруға бағытталған.</w:t>
      </w:r>
    </w:p>
    <w:bookmarkEnd w:id="493"/>
    <w:p>
      <w:pPr>
        <w:spacing w:after="0"/>
        <w:ind w:left="0"/>
        <w:jc w:val="both"/>
      </w:pPr>
      <w:r>
        <w:rPr>
          <w:rFonts w:ascii="Times New Roman"/>
          <w:b w:val="false"/>
          <w:i w:val="false"/>
          <w:color w:val="000000"/>
          <w:sz w:val="28"/>
        </w:rPr>
        <w:t>
      Жоғары және жоғары оқу орнынан кейінгі білімнің білім беру бағдарламаларын іске асыратын Сот төрелігі академиясындағы, әскери, арнаулы оқу орындарындағы қосымша білім беретін білім беру бағдарламалары оқыту нәтижелеріне және (немесе) тиісінше Қазақстан Республикасының соттарындағы, құқық қорғау органдарындағы, Қорғаныс министрлігіндегі және ұлттық қауіпсіздік органдарындағы кәсіптік құзыреттерге, біліктілік сипаттамаларына және біліктілік талаптарына сәйкестікке бағдарлана отырып, білім алушылар мен мамандардың жан-жақты қажеттіліктерін қанағаттандыруға бағытталған.</w:t>
      </w:r>
    </w:p>
    <w:bookmarkStart w:name="z406" w:id="494"/>
    <w:p>
      <w:pPr>
        <w:spacing w:after="0"/>
        <w:ind w:left="0"/>
        <w:jc w:val="both"/>
      </w:pPr>
      <w:r>
        <w:rPr>
          <w:rFonts w:ascii="Times New Roman"/>
          <w:b w:val="false"/>
          <w:i w:val="false"/>
          <w:color w:val="000000"/>
          <w:sz w:val="28"/>
        </w:rPr>
        <w:t>
      2. Қосымша білім беретін білім беру бағдарламалары мазмұнына және бағытына қарай:</w:t>
      </w:r>
    </w:p>
    <w:bookmarkEnd w:id="494"/>
    <w:bookmarkStart w:name="z407" w:id="495"/>
    <w:p>
      <w:pPr>
        <w:spacing w:after="0"/>
        <w:ind w:left="0"/>
        <w:jc w:val="both"/>
      </w:pPr>
      <w:r>
        <w:rPr>
          <w:rFonts w:ascii="Times New Roman"/>
          <w:b w:val="false"/>
          <w:i w:val="false"/>
          <w:color w:val="000000"/>
          <w:sz w:val="28"/>
        </w:rPr>
        <w:t>
      1) білім алушылар мен тәрбиеленушілерге қосымша білім беру бағдарламалары;</w:t>
      </w:r>
    </w:p>
    <w:bookmarkEnd w:id="495"/>
    <w:bookmarkStart w:name="z408" w:id="496"/>
    <w:p>
      <w:pPr>
        <w:spacing w:after="0"/>
        <w:ind w:left="0"/>
        <w:jc w:val="both"/>
      </w:pPr>
      <w:r>
        <w:rPr>
          <w:rFonts w:ascii="Times New Roman"/>
          <w:b w:val="false"/>
          <w:i w:val="false"/>
          <w:color w:val="000000"/>
          <w:sz w:val="28"/>
        </w:rPr>
        <w:t>
      2) қазіргі заман талаптарына сай келетін кәсіптік құзыреттерді дамытуға бағытталған мамандардың біліктілігін арттыру бағдарламалары;</w:t>
      </w:r>
    </w:p>
    <w:bookmarkEnd w:id="496"/>
    <w:bookmarkStart w:name="z1064" w:id="497"/>
    <w:p>
      <w:pPr>
        <w:spacing w:after="0"/>
        <w:ind w:left="0"/>
        <w:jc w:val="both"/>
      </w:pPr>
      <w:r>
        <w:rPr>
          <w:rFonts w:ascii="Times New Roman"/>
          <w:b w:val="false"/>
          <w:i w:val="false"/>
          <w:color w:val="000000"/>
          <w:sz w:val="28"/>
        </w:rPr>
        <w:t>
      2-1) еңбек нарығының қажеттіліктері ескеріле отырып, біліктілік алуға бағытталған мамандарды қайта даярлау бағдарламалары;</w:t>
      </w:r>
    </w:p>
    <w:bookmarkEnd w:id="497"/>
    <w:p>
      <w:pPr>
        <w:spacing w:after="0"/>
        <w:ind w:left="0"/>
        <w:jc w:val="both"/>
      </w:pPr>
      <w:r>
        <w:rPr>
          <w:rFonts w:ascii="Times New Roman"/>
          <w:b w:val="false"/>
          <w:i w:val="false"/>
          <w:color w:val="000000"/>
          <w:sz w:val="28"/>
        </w:rPr>
        <w:t>
      3) жетекші ғалымның жетекшілік етуімен мамандандырылған тақырып бойынша ғылыми білімді тереңдетуге, ғылыми және қолданбалы міндеттерді шешуге бағытталған докторлықтан кейінгі бағдарламалар болып бөлінеді.</w:t>
      </w:r>
    </w:p>
    <w:bookmarkStart w:name="z409" w:id="498"/>
    <w:p>
      <w:pPr>
        <w:spacing w:after="0"/>
        <w:ind w:left="0"/>
        <w:jc w:val="both"/>
      </w:pPr>
      <w:r>
        <w:rPr>
          <w:rFonts w:ascii="Times New Roman"/>
          <w:b w:val="false"/>
          <w:i w:val="false"/>
          <w:color w:val="000000"/>
          <w:sz w:val="28"/>
        </w:rPr>
        <w:t>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bookmarkEnd w:id="4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Ересектерге білім беру</w:t>
      </w:r>
    </w:p>
    <w:p>
      <w:pPr>
        <w:spacing w:after="0"/>
        <w:ind w:left="0"/>
        <w:jc w:val="both"/>
      </w:pPr>
      <w:r>
        <w:rPr>
          <w:rFonts w:ascii="Times New Roman"/>
          <w:b w:val="false"/>
          <w:i w:val="false"/>
          <w:color w:val="ff0000"/>
          <w:sz w:val="28"/>
        </w:rPr>
        <w:t xml:space="preserve">
      Ескерту. 24-бап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p>
      <w:pPr>
        <w:spacing w:after="0"/>
        <w:ind w:left="0"/>
        <w:jc w:val="both"/>
      </w:pPr>
      <w:r>
        <w:rPr>
          <w:rFonts w:ascii="Times New Roman"/>
          <w:b/>
          <w:i w:val="false"/>
          <w:color w:val="000000"/>
          <w:sz w:val="28"/>
        </w:rPr>
        <w:t>25-бап. Эксперименттік білім беру бағдарламалары</w:t>
      </w:r>
    </w:p>
    <w:p>
      <w:pPr>
        <w:spacing w:after="0"/>
        <w:ind w:left="0"/>
        <w:jc w:val="both"/>
      </w:pPr>
      <w:r>
        <w:rPr>
          <w:rFonts w:ascii="Times New Roman"/>
          <w:b w:val="false"/>
          <w:i w:val="false"/>
          <w:color w:val="ff0000"/>
          <w:sz w:val="28"/>
        </w:rPr>
        <w:t xml:space="preserve">
      Ескерту. 25-баптың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Эксперименттік білім беру бағдарламалары оқытудың жаңа технологияларын сынақтан өткізуге, білім берудің жаңа мазмұнын енгізуге бағытталған.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 w:id="499"/>
    <w:p>
      <w:pPr>
        <w:spacing w:after="0"/>
        <w:ind w:left="0"/>
        <w:jc w:val="left"/>
      </w:pPr>
      <w:r>
        <w:rPr>
          <w:rFonts w:ascii="Times New Roman"/>
          <w:b/>
          <w:i w:val="false"/>
          <w:color w:val="000000"/>
        </w:rPr>
        <w:t xml:space="preserve"> 5-тарау. БІЛІМ БЕРУ ҚЫЗМЕТІН ҰЙЫМДАСТЫРУ</w:t>
      </w:r>
    </w:p>
    <w:bookmarkEnd w:id="499"/>
    <w:p>
      <w:pPr>
        <w:spacing w:after="0"/>
        <w:ind w:left="0"/>
        <w:jc w:val="both"/>
      </w:pPr>
      <w:r>
        <w:rPr>
          <w:rFonts w:ascii="Times New Roman"/>
          <w:b/>
          <w:i w:val="false"/>
          <w:color w:val="000000"/>
          <w:sz w:val="28"/>
        </w:rPr>
        <w:t>26-бап. Білім алушылар мен тәрбиеленушілерді білім беру ұйымдарына қабылдауға қойылатын жалпы талаптар</w:t>
      </w:r>
    </w:p>
    <w:bookmarkStart w:name="z410" w:id="500"/>
    <w:p>
      <w:pPr>
        <w:spacing w:after="0"/>
        <w:ind w:left="0"/>
        <w:jc w:val="both"/>
      </w:pPr>
      <w:r>
        <w:rPr>
          <w:rFonts w:ascii="Times New Roman"/>
          <w:b w:val="false"/>
          <w:i w:val="false"/>
          <w:color w:val="000000"/>
          <w:sz w:val="28"/>
        </w:rPr>
        <w:t>
      1. Сот төрелігі академиясын, әскери, арнаулы оқу орындарын қоспағанда, мектепке дейінгі ұйымдарға, орта, техникалық және кәсіптік, орта білімнен кейінгі, жоғары және (немесе) жоғары оқу орнынан кейінгі білім беру ұйымдарына оқуға қабылдау тәртібі тиісті үлгідегі білім беру ұйымдарына қабылдаудың үлгілік қағидаларында айқындалады.</w:t>
      </w:r>
    </w:p>
    <w:bookmarkEnd w:id="5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11" w:id="501"/>
    <w:p>
      <w:pPr>
        <w:spacing w:after="0"/>
        <w:ind w:left="0"/>
        <w:jc w:val="both"/>
      </w:pPr>
      <w:r>
        <w:rPr>
          <w:rFonts w:ascii="Times New Roman"/>
          <w:b w:val="false"/>
          <w:i w:val="false"/>
          <w:color w:val="000000"/>
          <w:sz w:val="28"/>
        </w:rPr>
        <w:t>
      2. Бiлiм беру ұйымы қызмет көрсететін аумақта тұратын барлық балаларды, оның ішінде ерекше білім беруді қажет ететін адамдарды (балаларды) қабылдауды қамтамасыз ететiн мектепке дейiнгi ұйымдарға және орта бiлiм беру ұйымдарына оқуға қабылдау тәртiбi тиісті үлгідегі білім беру ұйымдарына оқуға қабылдаудың үлгілік қағидаларында айқындалады.</w:t>
      </w:r>
    </w:p>
    <w:bookmarkEnd w:id="501"/>
    <w:bookmarkStart w:name="z860" w:id="502"/>
    <w:p>
      <w:pPr>
        <w:spacing w:after="0"/>
        <w:ind w:left="0"/>
        <w:jc w:val="both"/>
      </w:pPr>
      <w:r>
        <w:rPr>
          <w:rFonts w:ascii="Times New Roman"/>
          <w:b w:val="false"/>
          <w:i w:val="false"/>
          <w:color w:val="000000"/>
          <w:sz w:val="28"/>
        </w:rPr>
        <w:t>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p>
    <w:bookmarkEnd w:id="502"/>
    <w:bookmarkStart w:name="z412" w:id="503"/>
    <w:p>
      <w:pPr>
        <w:spacing w:after="0"/>
        <w:ind w:left="0"/>
        <w:jc w:val="both"/>
      </w:pPr>
      <w:r>
        <w:rPr>
          <w:rFonts w:ascii="Times New Roman"/>
          <w:b w:val="false"/>
          <w:i w:val="false"/>
          <w:color w:val="000000"/>
          <w:sz w:val="28"/>
        </w:rPr>
        <w:t>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осы баптың 8-1-тармағында көзделген жағдайды қоспағанда,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p>
    <w:bookmarkEnd w:id="503"/>
    <w:p>
      <w:pPr>
        <w:spacing w:after="0"/>
        <w:ind w:left="0"/>
        <w:jc w:val="both"/>
      </w:pPr>
      <w:r>
        <w:rPr>
          <w:rFonts w:ascii="Times New Roman"/>
          <w:b w:val="false"/>
          <w:i w:val="false"/>
          <w:color w:val="000000"/>
          <w:sz w:val="28"/>
        </w:rPr>
        <w:t>
      Білім беру саласындағы уәкілетті орган бекіткен тізбе бойынша, жалпы білім беретін пәндер бойынша халықаралық олимпиадалардың және орындаушылардың халықаралық конкурстарының, спорттық жарыстардың соңғы үш жылдағы жеңімпаздары мен жүлдегерлері (бірінші, екінші және үшінші дәрежелі дипломдармен марапатталған) өздері таңдаған мамандығы олимпиаданың, конкурстың немесе спорттық жарыстың пәніне сәйкес келген жағдайда, өздерінің өтініштері негізінде жоғары білімнің білім беру бағдарламаларын іске асыратын білім беру ұйымдарына білім беру гранты беріле отырып қабылданады.</w:t>
      </w:r>
    </w:p>
    <w:bookmarkStart w:name="z745" w:id="504"/>
    <w:p>
      <w:pPr>
        <w:spacing w:after="0"/>
        <w:ind w:left="0"/>
        <w:jc w:val="both"/>
      </w:pPr>
      <w:r>
        <w:rPr>
          <w:rFonts w:ascii="Times New Roman"/>
          <w:b w:val="false"/>
          <w:i w:val="false"/>
          <w:color w:val="000000"/>
          <w:sz w:val="28"/>
        </w:rPr>
        <w:t>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bookmarkEnd w:id="504"/>
    <w:bookmarkStart w:name="z413" w:id="505"/>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және (немесе) жоғары оқу орнынан кейінгі білім беру ұйымдарында жоғары оқу орнынан кейінгі білімді алу үшін Қазақстан Республикасы азаматтарының Қазақстан Республикасының заңнамасында белгіленген жас шектеулері ескеріле отырып, конкурстық негізде "Болашақ" халықаралық стипендиясын алу құқығы бар. </w:t>
      </w:r>
    </w:p>
    <w:bookmarkEnd w:id="505"/>
    <w:p>
      <w:pPr>
        <w:spacing w:after="0"/>
        <w:ind w:left="0"/>
        <w:jc w:val="both"/>
      </w:pPr>
      <w:r>
        <w:rPr>
          <w:rFonts w:ascii="Times New Roman"/>
          <w:b w:val="false"/>
          <w:i w:val="false"/>
          <w:color w:val="000000"/>
          <w:sz w:val="28"/>
        </w:rP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bookmarkStart w:name="z414" w:id="506"/>
    <w:p>
      <w:pPr>
        <w:spacing w:after="0"/>
        <w:ind w:left="0"/>
        <w:jc w:val="both"/>
      </w:pPr>
      <w:r>
        <w:rPr>
          <w:rFonts w:ascii="Times New Roman"/>
          <w:b w:val="false"/>
          <w:i w:val="false"/>
          <w:color w:val="000000"/>
          <w:sz w:val="28"/>
        </w:rPr>
        <w:t>
      5. Бiлiм беру гранттарын алуға, сондай-ақ жоғары бiлiмдi кадрлар даярлауға мемлекеттiк білім беру тапсырысы бойынша бiлiм алушылардың құрамына қабылдауға конкурс өткiзу кезiнде баллдары тең болған жағдайда, келесі кезектілікпен:</w:t>
      </w:r>
    </w:p>
    <w:bookmarkEnd w:id="506"/>
    <w:bookmarkStart w:name="z415" w:id="507"/>
    <w:p>
      <w:pPr>
        <w:spacing w:after="0"/>
        <w:ind w:left="0"/>
        <w:jc w:val="both"/>
      </w:pPr>
      <w:r>
        <w:rPr>
          <w:rFonts w:ascii="Times New Roman"/>
          <w:b w:val="false"/>
          <w:i w:val="false"/>
          <w:color w:val="000000"/>
          <w:sz w:val="28"/>
        </w:rPr>
        <w:t>
      1) "Алтын белгi" белгiсімен марапатталған адамдардың;</w:t>
      </w:r>
    </w:p>
    <w:bookmarkEnd w:id="507"/>
    <w:p>
      <w:pPr>
        <w:spacing w:after="0"/>
        <w:ind w:left="0"/>
        <w:jc w:val="both"/>
      </w:pPr>
      <w:r>
        <w:rPr>
          <w:rFonts w:ascii="Times New Roman"/>
          <w:b w:val="false"/>
          <w:i w:val="false"/>
          <w:color w:val="000000"/>
          <w:sz w:val="28"/>
        </w:rPr>
        <w:t>
      1-1) патриоттық танытқаны және белсенді азаматтық ұстанымы үшін ерекшелік белгісімен наградталған адамдардың;</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5" w:id="508"/>
    <w:p>
      <w:pPr>
        <w:spacing w:after="0"/>
        <w:ind w:left="0"/>
        <w:jc w:val="both"/>
      </w:pPr>
      <w:r>
        <w:rPr>
          <w:rFonts w:ascii="Times New Roman"/>
          <w:b w:val="false"/>
          <w:i w:val="false"/>
          <w:color w:val="000000"/>
          <w:sz w:val="28"/>
        </w:rPr>
        <w:t>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bookmarkEnd w:id="508"/>
    <w:bookmarkStart w:name="z416" w:id="509"/>
    <w:p>
      <w:pPr>
        <w:spacing w:after="0"/>
        <w:ind w:left="0"/>
        <w:jc w:val="both"/>
      </w:pPr>
      <w:r>
        <w:rPr>
          <w:rFonts w:ascii="Times New Roman"/>
          <w:b w:val="false"/>
          <w:i w:val="false"/>
          <w:color w:val="000000"/>
          <w:sz w:val="28"/>
        </w:rPr>
        <w:t>
      3) осы баптың 3-тармағының екінші бөлігінде аталған адамдарды қоспағанда, тізбесін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w:t>
      </w:r>
    </w:p>
    <w:bookmarkEnd w:id="509"/>
    <w:bookmarkStart w:name="z1040" w:id="510"/>
    <w:p>
      <w:pPr>
        <w:spacing w:after="0"/>
        <w:ind w:left="0"/>
        <w:jc w:val="both"/>
      </w:pPr>
      <w:r>
        <w:rPr>
          <w:rFonts w:ascii="Times New Roman"/>
          <w:b w:val="false"/>
          <w:i w:val="false"/>
          <w:color w:val="000000"/>
          <w:sz w:val="28"/>
        </w:rPr>
        <w:t>
      4) жетiм балалар мен ата-анасының қамқорлығынсыз қалған балалардың, сондай-ақ кәмелетке толғанға дейін ата-анасынан айырылған немесе ата-анасының қамқорлығынсыз қалған жастардың қатарындағы Қазақстан Республикасы азаматтарының, бірінші және екінші топтардағы мүгедектігі бар адамдардың, басқа мемлекеттердiң аумағындағы ұрыс қимылдары ардагерлерінің, жеңілдіктер бойынша Ұлы Отан соғысының ардагерлеріне теңестірілген ардагерлердің, медициналық қорытындыға сәйкес тиісті білім беру ұйымдарында оқуға қарсы көрсетілімдері жоқ бала кезінен мүгедектігі бар адамдардың, мүгедектігі бар балалардың және үздік білімі туралы құжаттары (куәліктері, аттестаттары, дипломдары) бар адамдардың артықшылықты құқығы бар.</w:t>
      </w:r>
    </w:p>
    <w:bookmarkEnd w:id="510"/>
    <w:bookmarkStart w:name="z861" w:id="511"/>
    <w:p>
      <w:pPr>
        <w:spacing w:after="0"/>
        <w:ind w:left="0"/>
        <w:jc w:val="both"/>
      </w:pPr>
      <w:r>
        <w:rPr>
          <w:rFonts w:ascii="Times New Roman"/>
          <w:b w:val="false"/>
          <w:i w:val="false"/>
          <w:color w:val="000000"/>
          <w:sz w:val="28"/>
        </w:rPr>
        <w:t>
      5-1. Білім беру грантын иеленуші оны жоғары және (немесе) жоғары оқу орнынан кейінгі білім беру ұйымына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bookmarkEnd w:id="511"/>
    <w:bookmarkStart w:name="z417" w:id="512"/>
    <w:p>
      <w:pPr>
        <w:spacing w:after="0"/>
        <w:ind w:left="0"/>
        <w:jc w:val="both"/>
      </w:pPr>
      <w:r>
        <w:rPr>
          <w:rFonts w:ascii="Times New Roman"/>
          <w:b w:val="false"/>
          <w:i w:val="false"/>
          <w:color w:val="000000"/>
          <w:sz w:val="28"/>
        </w:rPr>
        <w:t>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bookmarkEnd w:id="512"/>
    <w:bookmarkStart w:name="z418" w:id="513"/>
    <w:p>
      <w:pPr>
        <w:spacing w:after="0"/>
        <w:ind w:left="0"/>
        <w:jc w:val="both"/>
      </w:pPr>
      <w:r>
        <w:rPr>
          <w:rFonts w:ascii="Times New Roman"/>
          <w:b w:val="false"/>
          <w:i w:val="false"/>
          <w:color w:val="000000"/>
          <w:sz w:val="28"/>
        </w:rPr>
        <w:t>
      7. Жоғары оқу орнынан кейінгі білім алу үшін жоғары және (немесе) жоғары оқу орнынан кейінгі білім беру ұйымдарына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w:t>
      </w:r>
    </w:p>
    <w:bookmarkEnd w:id="513"/>
    <w:bookmarkStart w:name="z419" w:id="514"/>
    <w:p>
      <w:pPr>
        <w:spacing w:after="0"/>
        <w:ind w:left="0"/>
        <w:jc w:val="both"/>
      </w:pPr>
      <w:r>
        <w:rPr>
          <w:rFonts w:ascii="Times New Roman"/>
          <w:b w:val="false"/>
          <w:i w:val="false"/>
          <w:color w:val="000000"/>
          <w:sz w:val="28"/>
        </w:rPr>
        <w:t>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bookmarkEnd w:id="514"/>
    <w:bookmarkStart w:name="z420" w:id="515"/>
    <w:p>
      <w:pPr>
        <w:spacing w:after="0"/>
        <w:ind w:left="0"/>
        <w:jc w:val="both"/>
      </w:pPr>
      <w:r>
        <w:rPr>
          <w:rFonts w:ascii="Times New Roman"/>
          <w:b w:val="false"/>
          <w:i w:val="false"/>
          <w:color w:val="000000"/>
          <w:sz w:val="28"/>
        </w:rPr>
        <w:t>
      1) бірінші немесе екінші топтағы мүгедектігі бар адамдар, бала кезінен мүгедектігі бар адамдар, мүгедектігі бар балалар арасынан шыққан азаматтар үшін;</w:t>
      </w:r>
    </w:p>
    <w:bookmarkEnd w:id="515"/>
    <w:bookmarkStart w:name="z421" w:id="516"/>
    <w:p>
      <w:pPr>
        <w:spacing w:after="0"/>
        <w:ind w:left="0"/>
        <w:jc w:val="both"/>
      </w:pPr>
      <w:r>
        <w:rPr>
          <w:rFonts w:ascii="Times New Roman"/>
          <w:b w:val="false"/>
          <w:i w:val="false"/>
          <w:color w:val="000000"/>
          <w:sz w:val="28"/>
        </w:rPr>
        <w:t>
      2) басқа мемлекеттердiң аумағындағы ұрыс қимылдарының ардагерлері, жеңілдіктер бойынша Ұлы Отан соғысының ардагерлеріне теңестірілген ардагерлер үшін;</w:t>
      </w:r>
    </w:p>
    <w:bookmarkEnd w:id="516"/>
    <w:bookmarkStart w:name="z422" w:id="517"/>
    <w:p>
      <w:pPr>
        <w:spacing w:after="0"/>
        <w:ind w:left="0"/>
        <w:jc w:val="both"/>
      </w:pPr>
      <w:r>
        <w:rPr>
          <w:rFonts w:ascii="Times New Roman"/>
          <w:b w:val="false"/>
          <w:i w:val="false"/>
          <w:color w:val="000000"/>
          <w:sz w:val="28"/>
        </w:rPr>
        <w:t>
      3) ауылдың әлеуметтік-экономикалық дамуын айқындайтын білім беру бағдарламалары бойынша оқуға ауыл жастары арасынан шыққан азаматтар үшін;</w:t>
      </w:r>
    </w:p>
    <w:bookmarkEnd w:id="517"/>
    <w:bookmarkStart w:name="z423" w:id="518"/>
    <w:p>
      <w:pPr>
        <w:spacing w:after="0"/>
        <w:ind w:left="0"/>
        <w:jc w:val="both"/>
      </w:pPr>
      <w:r>
        <w:rPr>
          <w:rFonts w:ascii="Times New Roman"/>
          <w:b w:val="false"/>
          <w:i w:val="false"/>
          <w:color w:val="000000"/>
          <w:sz w:val="28"/>
        </w:rPr>
        <w:t>
      4) Қазақстан Республикасының азаматтары болып табылмайтын ұлты қазақ адамдар үшін;</w:t>
      </w:r>
    </w:p>
    <w:bookmarkEnd w:id="518"/>
    <w:bookmarkStart w:name="z424" w:id="519"/>
    <w:p>
      <w:pPr>
        <w:spacing w:after="0"/>
        <w:ind w:left="0"/>
        <w:jc w:val="both"/>
      </w:pPr>
      <w:r>
        <w:rPr>
          <w:rFonts w:ascii="Times New Roman"/>
          <w:b w:val="false"/>
          <w:i w:val="false"/>
          <w:color w:val="000000"/>
          <w:sz w:val="28"/>
        </w:rPr>
        <w:t>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bookmarkEnd w:id="519"/>
    <w:bookmarkStart w:name="z574" w:id="520"/>
    <w:p>
      <w:pPr>
        <w:spacing w:after="0"/>
        <w:ind w:left="0"/>
        <w:jc w:val="both"/>
      </w:pPr>
      <w:r>
        <w:rPr>
          <w:rFonts w:ascii="Times New Roman"/>
          <w:b w:val="false"/>
          <w:i w:val="false"/>
          <w:color w:val="000000"/>
          <w:sz w:val="28"/>
        </w:rPr>
        <w:t>
      6) Қазақстан Республикасының Үкіметі айқындаған өңірлерге қоныс аударған ауыл жастары арасынан шыққан Қазақстан Республикасының азаматтары үшін;</w:t>
      </w:r>
    </w:p>
    <w:bookmarkEnd w:id="520"/>
    <w:bookmarkStart w:name="z1085" w:id="521"/>
    <w:p>
      <w:pPr>
        <w:spacing w:after="0"/>
        <w:ind w:left="0"/>
        <w:jc w:val="both"/>
      </w:pPr>
      <w:r>
        <w:rPr>
          <w:rFonts w:ascii="Times New Roman"/>
          <w:b w:val="false"/>
          <w:i w:val="false"/>
          <w:color w:val="000000"/>
          <w:sz w:val="28"/>
        </w:rPr>
        <w:t>
      7) кәмелетке толмаған төрт және одан көп бала тәрбиелеп отырған отбасылардағы балалар үшін;</w:t>
      </w:r>
    </w:p>
    <w:bookmarkEnd w:id="521"/>
    <w:bookmarkStart w:name="z1086" w:id="522"/>
    <w:p>
      <w:pPr>
        <w:spacing w:after="0"/>
        <w:ind w:left="0"/>
        <w:jc w:val="both"/>
      </w:pPr>
      <w:r>
        <w:rPr>
          <w:rFonts w:ascii="Times New Roman"/>
          <w:b w:val="false"/>
          <w:i w:val="false"/>
          <w:color w:val="000000"/>
          <w:sz w:val="28"/>
        </w:rPr>
        <w:t>
      8) кемінде үш жыл толық емес отбасы мәртебесі бар отбасылардағы балалар үшін;</w:t>
      </w:r>
    </w:p>
    <w:bookmarkEnd w:id="522"/>
    <w:bookmarkStart w:name="z1087" w:id="523"/>
    <w:p>
      <w:pPr>
        <w:spacing w:after="0"/>
        <w:ind w:left="0"/>
        <w:jc w:val="both"/>
      </w:pPr>
      <w:r>
        <w:rPr>
          <w:rFonts w:ascii="Times New Roman"/>
          <w:b w:val="false"/>
          <w:i w:val="false"/>
          <w:color w:val="000000"/>
          <w:sz w:val="28"/>
        </w:rPr>
        <w:t>
      9) бала кезінен мүгедектігі бар балаларды, бірінші немесе екінші топтағы мүгедектігі бар адамдарды тәрбиелеп отырған отбасылардағы балалар үшін қабылдау квотасы көзделеді.</w:t>
      </w:r>
    </w:p>
    <w:bookmarkEnd w:id="523"/>
    <w:bookmarkStart w:name="z1215" w:id="524"/>
    <w:p>
      <w:pPr>
        <w:spacing w:after="0"/>
        <w:ind w:left="0"/>
        <w:jc w:val="both"/>
      </w:pPr>
      <w:r>
        <w:rPr>
          <w:rFonts w:ascii="Times New Roman"/>
          <w:b w:val="false"/>
          <w:i w:val="false"/>
          <w:color w:val="000000"/>
          <w:sz w:val="28"/>
        </w:rPr>
        <w:t>
      8-1. Арнаулы мемлекеттік органдар және құқық қорғау органдары, азаматтық қорғау органдары, мемлекеттік фельдъегерлік қызмет қызметкерлерінің, қызметтік міндеттерін атқару кезінде қаза тапқан (қайтыс болған) немесе мертiгуi (жаралануы, жарақаттануы, контузия алуы) салдарынан мүгедектік белгіленген әскери қызметшілердің балаларын (оның ішінде асырап алған ұлдарын, асырап алған қыздарын, бірге тұратын өгей ұлдары мен өгей қыздарын) жоғары білімнің білім беру бағдарламаларын іске асыратын білім беру ұйымдарына оқуға қабылдау білім беру гранты беріле отырып, олардың өтініші негізінде конкурстан тыс жүзеге асырылады.</w:t>
      </w:r>
    </w:p>
    <w:bookmarkEnd w:id="524"/>
    <w:bookmarkStart w:name="z425" w:id="525"/>
    <w:p>
      <w:pPr>
        <w:spacing w:after="0"/>
        <w:ind w:left="0"/>
        <w:jc w:val="both"/>
      </w:pPr>
      <w:r>
        <w:rPr>
          <w:rFonts w:ascii="Times New Roman"/>
          <w:b w:val="false"/>
          <w:i w:val="false"/>
          <w:color w:val="000000"/>
          <w:sz w:val="28"/>
        </w:rPr>
        <w:t>
      9. Арнаулы және (немесе) шығармашылық дайындықты талап ететін білім беру бағдарламалары бойынша, оның ішінде білім беру және денсаулық сақтау саласындағы кадрларды даярлау бағыттары бойынша оқуға қабылдау арнаулы және (немесе) шығармашылық емтихандардың нәтижелері ескеріле отырып жүзеге асырылады. Білім беру бағдарламаларының тізбесі мен арнайы және (немесе) шығармашылық емтихандарды өткізу тәртібі үлгілік қабылдау қағидаларында айқындалады.</w:t>
      </w:r>
    </w:p>
    <w:bookmarkEnd w:id="525"/>
    <w:bookmarkStart w:name="z1084" w:id="526"/>
    <w:p>
      <w:pPr>
        <w:spacing w:after="0"/>
        <w:ind w:left="0"/>
        <w:jc w:val="both"/>
      </w:pPr>
      <w:r>
        <w:rPr>
          <w:rFonts w:ascii="Times New Roman"/>
          <w:b w:val="false"/>
          <w:i w:val="false"/>
          <w:color w:val="000000"/>
          <w:sz w:val="28"/>
        </w:rPr>
        <w:t>
      9-1. Бірінші академиялық кезең аяқталғанға дейін білім алушыларды жоғары және (немесе) жоғары оқу орнынан кейінгі білім беру ұйымдарына қабылдау тәртібі үлгілік қабылдау қағидаларында айқындалады.</w:t>
      </w:r>
    </w:p>
    <w:bookmarkEnd w:id="526"/>
    <w:bookmarkStart w:name="z426" w:id="527"/>
    <w:p>
      <w:pPr>
        <w:spacing w:after="0"/>
        <w:ind w:left="0"/>
        <w:jc w:val="both"/>
      </w:pPr>
      <w:r>
        <w:rPr>
          <w:rFonts w:ascii="Times New Roman"/>
          <w:b w:val="false"/>
          <w:i w:val="false"/>
          <w:color w:val="000000"/>
          <w:sz w:val="28"/>
        </w:rPr>
        <w:t>
      10. Рухани (діни) білім беру ұйымдарына оқуға қабылдау орта білімі бар адамдар арасынан құрылтайшы белгілеген тәртіппен жүзеге асырылады.</w:t>
      </w:r>
    </w:p>
    <w:bookmarkEnd w:id="527"/>
    <w:bookmarkStart w:name="z427" w:id="528"/>
    <w:p>
      <w:pPr>
        <w:spacing w:after="0"/>
        <w:ind w:left="0"/>
        <w:jc w:val="both"/>
      </w:pPr>
      <w:r>
        <w:rPr>
          <w:rFonts w:ascii="Times New Roman"/>
          <w:b w:val="false"/>
          <w:i w:val="false"/>
          <w:color w:val="000000"/>
          <w:sz w:val="28"/>
        </w:rPr>
        <w:t>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немесе білім беру бағдарламалары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bookmarkEnd w:id="528"/>
    <w:bookmarkStart w:name="z428" w:id="529"/>
    <w:p>
      <w:pPr>
        <w:spacing w:after="0"/>
        <w:ind w:left="0"/>
        <w:jc w:val="both"/>
      </w:pPr>
      <w:r>
        <w:rPr>
          <w:rFonts w:ascii="Times New Roman"/>
          <w:b w:val="false"/>
          <w:i w:val="false"/>
          <w:color w:val="000000"/>
          <w:sz w:val="28"/>
        </w:rPr>
        <w:t>
      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bookmarkEnd w:id="529"/>
    <w:bookmarkStart w:name="z429" w:id="530"/>
    <w:p>
      <w:pPr>
        <w:spacing w:after="0"/>
        <w:ind w:left="0"/>
        <w:jc w:val="both"/>
      </w:pPr>
      <w:r>
        <w:rPr>
          <w:rFonts w:ascii="Times New Roman"/>
          <w:b w:val="false"/>
          <w:i w:val="false"/>
          <w:color w:val="000000"/>
          <w:sz w:val="28"/>
        </w:rPr>
        <w:t>
      13. Әскери, арнаулы оқу орындарын қоспағанда,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ұйымдарындағы оқу шарт негізінде жүзеге асырылады, оның үлгілік нысанын білім беру саласындағы уәкілетті орган бекітеді.</w:t>
      </w:r>
    </w:p>
    <w:bookmarkEnd w:id="5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16.05.2018 </w:t>
      </w:r>
      <w:r>
        <w:rPr>
          <w:rFonts w:ascii="Times New Roman"/>
          <w:b w:val="false"/>
          <w:i w:val="false"/>
          <w:color w:val="000000"/>
          <w:sz w:val="28"/>
        </w:rPr>
        <w:t>№ 155-VI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06.05.2020 </w:t>
      </w:r>
      <w:r>
        <w:rPr>
          <w:rFonts w:ascii="Times New Roman"/>
          <w:b w:val="false"/>
          <w:i w:val="false"/>
          <w:color w:val="000000"/>
          <w:sz w:val="28"/>
        </w:rPr>
        <w:t>№ 323-VI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Білім алу нысандары</w:t>
      </w:r>
    </w:p>
    <w:p>
      <w:pPr>
        <w:spacing w:after="0"/>
        <w:ind w:left="0"/>
        <w:jc w:val="both"/>
      </w:pPr>
      <w:r>
        <w:rPr>
          <w:rFonts w:ascii="Times New Roman"/>
          <w:b w:val="false"/>
          <w:i w:val="false"/>
          <w:color w:val="000000"/>
          <w:sz w:val="28"/>
        </w:rPr>
        <w:t>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оқыту, онлайн-оқыту және экстернат нысанында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Оқу-тәрбие процесін ұйымдастыру</w:t>
      </w:r>
    </w:p>
    <w:bookmarkStart w:name="z430" w:id="531"/>
    <w:p>
      <w:pPr>
        <w:spacing w:after="0"/>
        <w:ind w:left="0"/>
        <w:jc w:val="both"/>
      </w:pPr>
      <w:r>
        <w:rPr>
          <w:rFonts w:ascii="Times New Roman"/>
          <w:b w:val="false"/>
          <w:i w:val="false"/>
          <w:color w:val="000000"/>
          <w:sz w:val="28"/>
        </w:rPr>
        <w:t>
      1. Білім беру ұйымдарындағы оқу-тәрбие процесі жұмыстық оқу жоспарлары мен жұмыстық оқу бағдарламаларына сәйкес жүзеге асырылады.</w:t>
      </w:r>
    </w:p>
    <w:bookmarkEnd w:id="531"/>
    <w:bookmarkStart w:name="z143" w:id="532"/>
    <w:p>
      <w:pPr>
        <w:spacing w:after="0"/>
        <w:ind w:left="0"/>
        <w:jc w:val="both"/>
      </w:pPr>
      <w:r>
        <w:rPr>
          <w:rFonts w:ascii="Times New Roman"/>
          <w:b w:val="false"/>
          <w:i w:val="false"/>
          <w:color w:val="000000"/>
          <w:sz w:val="28"/>
        </w:rPr>
        <w:t>
      2. Білім беру ұйымдары жүзеге асыратын оқу және тәрбие жұмысын жоспарлау мен есепке алу оқу-тәрбие процесін ұйымдастырудың негізі болып табылады.</w:t>
      </w:r>
    </w:p>
    <w:bookmarkEnd w:id="532"/>
    <w:p>
      <w:pPr>
        <w:spacing w:after="0"/>
        <w:ind w:left="0"/>
        <w:jc w:val="both"/>
      </w:pPr>
      <w:r>
        <w:rPr>
          <w:rFonts w:ascii="Times New Roman"/>
          <w:b w:val="false"/>
          <w:i w:val="false"/>
          <w:color w:val="000000"/>
          <w:sz w:val="28"/>
        </w:rPr>
        <w:t>
      Оқу және тәрбие жұмыстарын жоспарлау оқу жоспарлары мен бағдарламаларының толық көлемде уақтылы және сапалы орындалуын қамтамасыз етуге тиіс.</w:t>
      </w:r>
    </w:p>
    <w:p>
      <w:pPr>
        <w:spacing w:after="0"/>
        <w:ind w:left="0"/>
        <w:jc w:val="both"/>
      </w:pPr>
      <w:r>
        <w:rPr>
          <w:rFonts w:ascii="Times New Roman"/>
          <w:b w:val="false"/>
          <w:i w:val="false"/>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p>
    <w:p>
      <w:pPr>
        <w:spacing w:after="0"/>
        <w:ind w:left="0"/>
        <w:jc w:val="both"/>
      </w:pPr>
      <w:r>
        <w:rPr>
          <w:rFonts w:ascii="Times New Roman"/>
          <w:b w:val="false"/>
          <w:i w:val="false"/>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bookmarkStart w:name="z144" w:id="533"/>
    <w:p>
      <w:pPr>
        <w:spacing w:after="0"/>
        <w:ind w:left="0"/>
        <w:jc w:val="both"/>
      </w:pPr>
      <w:r>
        <w:rPr>
          <w:rFonts w:ascii="Times New Roman"/>
          <w:b w:val="false"/>
          <w:i w:val="false"/>
          <w:color w:val="000000"/>
          <w:sz w:val="28"/>
        </w:rPr>
        <w:t>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bookmarkEnd w:id="533"/>
    <w:p>
      <w:pPr>
        <w:spacing w:after="0"/>
        <w:ind w:left="0"/>
        <w:jc w:val="both"/>
      </w:pPr>
      <w:r>
        <w:rPr>
          <w:rFonts w:ascii="Times New Roman"/>
          <w:b w:val="false"/>
          <w:i w:val="false"/>
          <w:color w:val="000000"/>
          <w:sz w:val="28"/>
        </w:rPr>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bookmarkStart w:name="z145" w:id="534"/>
    <w:p>
      <w:pPr>
        <w:spacing w:after="0"/>
        <w:ind w:left="0"/>
        <w:jc w:val="both"/>
      </w:pPr>
      <w:r>
        <w:rPr>
          <w:rFonts w:ascii="Times New Roman"/>
          <w:b w:val="false"/>
          <w:i w:val="false"/>
          <w:color w:val="000000"/>
          <w:sz w:val="28"/>
        </w:rPr>
        <w:t>
      4. Оқу-тәрбие процесі білім алушылардың, тәрбиеленушілердің, педагогтердің адамгершілік қадір-қасиетін өзара құрметтеу және мүгедектігі бар адамдардың құқықтарына білім беру жүйесінің барлық деңгейлерінде құрметпен қарау негізінде жүзеге асырылады.</w:t>
      </w:r>
    </w:p>
    <w:bookmarkEnd w:id="534"/>
    <w:p>
      <w:pPr>
        <w:spacing w:after="0"/>
        <w:ind w:left="0"/>
        <w:jc w:val="both"/>
      </w:pPr>
      <w:r>
        <w:rPr>
          <w:rFonts w:ascii="Times New Roman"/>
          <w:b w:val="false"/>
          <w:i w:val="false"/>
          <w:color w:val="000000"/>
          <w:sz w:val="28"/>
        </w:rPr>
        <w:t>
      Білім алушылар мен тәрбиеленушілерге қатысты күш көрсету, моральдық және психикалық қысым жасау әдістерін қолдануға жол берілмейді.</w:t>
      </w:r>
    </w:p>
    <w:bookmarkStart w:name="z146" w:id="535"/>
    <w:p>
      <w:pPr>
        <w:spacing w:after="0"/>
        <w:ind w:left="0"/>
        <w:jc w:val="both"/>
      </w:pPr>
      <w:r>
        <w:rPr>
          <w:rFonts w:ascii="Times New Roman"/>
          <w:b w:val="false"/>
          <w:i w:val="false"/>
          <w:color w:val="000000"/>
          <w:sz w:val="28"/>
        </w:rPr>
        <w:t>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bookmarkEnd w:id="535"/>
    <w:bookmarkStart w:name="z147" w:id="536"/>
    <w:p>
      <w:pPr>
        <w:spacing w:after="0"/>
        <w:ind w:left="0"/>
        <w:jc w:val="both"/>
      </w:pPr>
      <w:r>
        <w:rPr>
          <w:rFonts w:ascii="Times New Roman"/>
          <w:b w:val="false"/>
          <w:i w:val="false"/>
          <w:color w:val="000000"/>
          <w:sz w:val="28"/>
        </w:rPr>
        <w:t>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жүзеге асырылады.</w:t>
      </w:r>
    </w:p>
    <w:bookmarkEnd w:id="536"/>
    <w:bookmarkStart w:name="z148" w:id="537"/>
    <w:p>
      <w:pPr>
        <w:spacing w:after="0"/>
        <w:ind w:left="0"/>
        <w:jc w:val="both"/>
      </w:pPr>
      <w:r>
        <w:rPr>
          <w:rFonts w:ascii="Times New Roman"/>
          <w:b w:val="false"/>
          <w:i w:val="false"/>
          <w:color w:val="000000"/>
          <w:sz w:val="28"/>
        </w:rPr>
        <w:t xml:space="preserve">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 </w:t>
      </w:r>
    </w:p>
    <w:bookmarkEnd w:id="537"/>
    <w:p>
      <w:pPr>
        <w:spacing w:after="0"/>
        <w:ind w:left="0"/>
        <w:jc w:val="both"/>
      </w:pPr>
      <w:r>
        <w:rPr>
          <w:rFonts w:ascii="Times New Roman"/>
          <w:b w:val="false"/>
          <w:i w:val="false"/>
          <w:color w:val="000000"/>
          <w:sz w:val="28"/>
        </w:rPr>
        <w:t>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bookmarkStart w:name="z149" w:id="538"/>
    <w:p>
      <w:pPr>
        <w:spacing w:after="0"/>
        <w:ind w:left="0"/>
        <w:jc w:val="both"/>
      </w:pPr>
      <w:r>
        <w:rPr>
          <w:rFonts w:ascii="Times New Roman"/>
          <w:b w:val="false"/>
          <w:i w:val="false"/>
          <w:color w:val="000000"/>
          <w:sz w:val="28"/>
        </w:rPr>
        <w:t>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bookmarkEnd w:id="538"/>
    <w:bookmarkStart w:name="z150" w:id="539"/>
    <w:p>
      <w:pPr>
        <w:spacing w:after="0"/>
        <w:ind w:left="0"/>
        <w:jc w:val="both"/>
      </w:pPr>
      <w:r>
        <w:rPr>
          <w:rFonts w:ascii="Times New Roman"/>
          <w:b w:val="false"/>
          <w:i w:val="false"/>
          <w:color w:val="000000"/>
          <w:sz w:val="28"/>
        </w:rPr>
        <w:t>
      9. Орта білім беру ұйымдарында білім алушыларды қорытынды аттестаттау мемлекеттік оқу бітіру емтихандары нысанында жүзеге асырылады.</w:t>
      </w:r>
    </w:p>
    <w:bookmarkEnd w:id="539"/>
    <w:bookmarkStart w:name="z151" w:id="540"/>
    <w:p>
      <w:pPr>
        <w:spacing w:after="0"/>
        <w:ind w:left="0"/>
        <w:jc w:val="both"/>
      </w:pPr>
      <w:r>
        <w:rPr>
          <w:rFonts w:ascii="Times New Roman"/>
          <w:b w:val="false"/>
          <w:i w:val="false"/>
          <w:color w:val="000000"/>
          <w:sz w:val="28"/>
        </w:rPr>
        <w:t>
      10.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bookmarkEnd w:id="540"/>
    <w:bookmarkStart w:name="z154" w:id="541"/>
    <w:p>
      <w:pPr>
        <w:spacing w:after="0"/>
        <w:ind w:left="0"/>
        <w:jc w:val="both"/>
      </w:pPr>
      <w:r>
        <w:rPr>
          <w:rFonts w:ascii="Times New Roman"/>
          <w:b w:val="false"/>
          <w:i w:val="false"/>
          <w:color w:val="000000"/>
          <w:sz w:val="28"/>
        </w:rPr>
        <w:t>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bookmarkEnd w:id="5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29-бап. Оқу-әдістемелік және ғылыми-әдістемелік жұмысты ұйымдастыру</w:t>
      </w:r>
    </w:p>
    <w:bookmarkStart w:name="z431" w:id="542"/>
    <w:p>
      <w:pPr>
        <w:spacing w:after="0"/>
        <w:ind w:left="0"/>
        <w:jc w:val="both"/>
      </w:pPr>
      <w:r>
        <w:rPr>
          <w:rFonts w:ascii="Times New Roman"/>
          <w:b w:val="false"/>
          <w:i w:val="false"/>
          <w:color w:val="000000"/>
          <w:sz w:val="28"/>
        </w:rPr>
        <w:t>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педагогтердің біліктілігін арттыруды қамтамасыз ету мақсатында оқу-әдістемелік және ғылыми-әдістемелік жұмыс жүзеге асырылады.</w:t>
      </w:r>
    </w:p>
    <w:bookmarkEnd w:id="542"/>
    <w:bookmarkStart w:name="z432" w:id="543"/>
    <w:p>
      <w:pPr>
        <w:spacing w:after="0"/>
        <w:ind w:left="0"/>
        <w:jc w:val="both"/>
      </w:pPr>
      <w:r>
        <w:rPr>
          <w:rFonts w:ascii="Times New Roman"/>
          <w:b w:val="false"/>
          <w:i w:val="false"/>
          <w:color w:val="000000"/>
          <w:sz w:val="28"/>
        </w:rPr>
        <w:t>
      2. Оқу-әдістемелік және ғылыми-әдістемелік жұмысқа басшылық жасау:</w:t>
      </w:r>
    </w:p>
    <w:bookmarkEnd w:id="543"/>
    <w:p>
      <w:pPr>
        <w:spacing w:after="0"/>
        <w:ind w:left="0"/>
        <w:jc w:val="both"/>
      </w:pPr>
      <w:r>
        <w:rPr>
          <w:rFonts w:ascii="Times New Roman"/>
          <w:b w:val="false"/>
          <w:i w:val="false"/>
          <w:color w:val="000000"/>
          <w:sz w:val="28"/>
        </w:rPr>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және бейіндер бойынша техникалық және кәсіптік, орта білімнен кейінгі білім берудің оқу-әдістемелік бірлестіктеріне;</w:t>
      </w:r>
    </w:p>
    <w:p>
      <w:pPr>
        <w:spacing w:after="0"/>
        <w:ind w:left="0"/>
        <w:jc w:val="both"/>
      </w:pPr>
      <w:r>
        <w:rPr>
          <w:rFonts w:ascii="Times New Roman"/>
          <w:b w:val="false"/>
          <w:i w:val="false"/>
          <w:color w:val="000000"/>
          <w:sz w:val="28"/>
        </w:rPr>
        <w:t>
      Сот төрелігі академиясын, әскери, арнаулы оқу орындарын қоспағанда, жоғары және (немесе) жоғары оқу орнынан кейінгі білім беру ұйымдарында – кадрларды даярлау бағыттары бойынша оқу-әдістемелік бірлестіктерге жүктеледі.</w:t>
      </w:r>
    </w:p>
    <w:p>
      <w:pPr>
        <w:spacing w:after="0"/>
        <w:ind w:left="0"/>
        <w:jc w:val="both"/>
      </w:pPr>
      <w:r>
        <w:rPr>
          <w:rFonts w:ascii="Times New Roman"/>
          <w:b w:val="false"/>
          <w:i w:val="false"/>
          <w:color w:val="000000"/>
          <w:sz w:val="28"/>
        </w:rPr>
        <w:t>
      Кадрларды даярлау бағыттары бойынша оқу-әдістемелік бірлестіктердің оқу-әдістемелік және ғылыми-әдістемелік жұмысына басшылық жасау жоғары және жоғары оқу орнынан кейінгі білім берудің республикалық оқу-әдістемелік кеңесіне жүктеледі.</w:t>
      </w:r>
    </w:p>
    <w:p>
      <w:pPr>
        <w:spacing w:after="0"/>
        <w:ind w:left="0"/>
        <w:jc w:val="both"/>
      </w:pPr>
      <w:r>
        <w:rPr>
          <w:rFonts w:ascii="Times New Roman"/>
          <w:b w:val="false"/>
          <w:i w:val="false"/>
          <w:color w:val="000000"/>
          <w:sz w:val="28"/>
        </w:rPr>
        <w:t>
      Бейіндер бойынша техникалық және кәсіптік, орта білімнен кейінгі білім берудің оқу-әдістемелік бірлестіктерінің оқу-әдістемелік жұмысына басшылық жасау техникалық және кәсіптік, орта білімнен кейінгі білім берудің республикалық оқу-әдістемелік кеңесіне жүктеледі.</w:t>
      </w:r>
    </w:p>
    <w:bookmarkStart w:name="z433" w:id="544"/>
    <w:p>
      <w:pPr>
        <w:spacing w:after="0"/>
        <w:ind w:left="0"/>
        <w:jc w:val="both"/>
      </w:pPr>
      <w:r>
        <w:rPr>
          <w:rFonts w:ascii="Times New Roman"/>
          <w:b w:val="false"/>
          <w:i w:val="false"/>
          <w:color w:val="000000"/>
          <w:sz w:val="28"/>
        </w:rPr>
        <w:t>
      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p>
    <w:bookmarkEnd w:id="5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30-бап. Мектепке дейінгі тәрбие мен оқыту</w:t>
      </w:r>
    </w:p>
    <w:bookmarkStart w:name="z434" w:id="545"/>
    <w:p>
      <w:pPr>
        <w:spacing w:after="0"/>
        <w:ind w:left="0"/>
        <w:jc w:val="both"/>
      </w:pPr>
      <w:r>
        <w:rPr>
          <w:rFonts w:ascii="Times New Roman"/>
          <w:b w:val="false"/>
          <w:i w:val="false"/>
          <w:color w:val="000000"/>
          <w:sz w:val="28"/>
        </w:rPr>
        <w:t>
      1. 1-сыныпқа қабылданғанға дейін балаларды мектепке дейiнгi тәрбиелеу отбасында немесе бiр жастан бастап 1-сыныпқа қабылданғанға дейін мектепке дейiнгi ұйымдарда жүзеге асырылады.</w:t>
      </w:r>
    </w:p>
    <w:bookmarkEnd w:id="545"/>
    <w:bookmarkStart w:name="z436" w:id="546"/>
    <w:p>
      <w:pPr>
        <w:spacing w:after="0"/>
        <w:ind w:left="0"/>
        <w:jc w:val="both"/>
      </w:pPr>
      <w:r>
        <w:rPr>
          <w:rFonts w:ascii="Times New Roman"/>
          <w:b w:val="false"/>
          <w:i w:val="false"/>
          <w:color w:val="000000"/>
          <w:sz w:val="28"/>
        </w:rPr>
        <w:t>
      2. Мектепке дейiнгi оқыту балаларды мектепте оқытуға мектеп алды даярлық түрiнде бес жастан бастап жүзеге асырылады.</w:t>
      </w:r>
    </w:p>
    <w:bookmarkEnd w:id="546"/>
    <w:p>
      <w:pPr>
        <w:spacing w:after="0"/>
        <w:ind w:left="0"/>
        <w:jc w:val="both"/>
      </w:pPr>
      <w:r>
        <w:rPr>
          <w:rFonts w:ascii="Times New Roman"/>
          <w:b w:val="false"/>
          <w:i w:val="false"/>
          <w:color w:val="000000"/>
          <w:sz w:val="28"/>
        </w:rP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p>
    <w:p>
      <w:pPr>
        <w:spacing w:after="0"/>
        <w:ind w:left="0"/>
        <w:jc w:val="both"/>
      </w:pPr>
      <w:r>
        <w:rPr>
          <w:rFonts w:ascii="Times New Roman"/>
          <w:b w:val="false"/>
          <w:i w:val="false"/>
          <w:color w:val="000000"/>
          <w:sz w:val="28"/>
        </w:rPr>
        <w:t>
      Мемлекеттiк бiлiм беру ұйымдарындағы мектеп алды даярлық тегiн болып табылады.</w:t>
      </w:r>
    </w:p>
    <w:bookmarkStart w:name="z1074" w:id="547"/>
    <w:p>
      <w:pPr>
        <w:spacing w:after="0"/>
        <w:ind w:left="0"/>
        <w:jc w:val="both"/>
      </w:pPr>
      <w:r>
        <w:rPr>
          <w:rFonts w:ascii="Times New Roman"/>
          <w:b w:val="false"/>
          <w:i w:val="false"/>
          <w:color w:val="000000"/>
          <w:sz w:val="28"/>
        </w:rPr>
        <w:t>
      3. Жоспарлы профилактикалық екпелерді алмаған балаларды мектепке дейінгі ұйымдарға жіберу Қазақстан Республикасының денсаулық сақтау саласындағы заңнамасында айқындалған тәртіппен жүзеге асырылады.</w:t>
      </w:r>
    </w:p>
    <w:bookmarkEnd w:id="547"/>
    <w:p>
      <w:pPr>
        <w:spacing w:after="0"/>
        <w:ind w:left="0"/>
        <w:jc w:val="both"/>
      </w:pPr>
      <w:r>
        <w:rPr>
          <w:rFonts w:ascii="Times New Roman"/>
          <w:b w:val="false"/>
          <w:i w:val="false"/>
          <w:color w:val="000000"/>
          <w:sz w:val="28"/>
        </w:rPr>
        <w:t>
      Жоспарлы профилактикалық екпелердің және оларды жүргізу үшін медициналық қарсы көрсетілімдердің бар немесе жоқ екендігі туралы ақпаратты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бала бекітілген жердегі медициналық ұйым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Бастауыш, негізгі орта және жалпы орта білім беру</w:t>
      </w:r>
    </w:p>
    <w:bookmarkStart w:name="z437" w:id="548"/>
    <w:p>
      <w:pPr>
        <w:spacing w:after="0"/>
        <w:ind w:left="0"/>
        <w:jc w:val="both"/>
      </w:pPr>
      <w:r>
        <w:rPr>
          <w:rFonts w:ascii="Times New Roman"/>
          <w:b w:val="false"/>
          <w:i w:val="false"/>
          <w:color w:val="000000"/>
          <w:sz w:val="28"/>
        </w:rPr>
        <w:t>
      1. 1-сыныпқа оқуға балалар алты жастан қабылданады.</w:t>
      </w:r>
    </w:p>
    <w:bookmarkEnd w:id="548"/>
    <w:p>
      <w:pPr>
        <w:spacing w:after="0"/>
        <w:ind w:left="0"/>
        <w:jc w:val="both"/>
      </w:pPr>
      <w:r>
        <w:rPr>
          <w:rFonts w:ascii="Times New Roman"/>
          <w:b w:val="false"/>
          <w:i w:val="false"/>
          <w:color w:val="000000"/>
          <w:sz w:val="28"/>
        </w:rPr>
        <w:t>
      Мүмкіндігі шектеулі балалар орта білім алу үшін алты – он жастан білім беру ұйымдарына қабылдана алады. Мүмкіндігі шектеулі балаларды оқыту ерекше білім беру қажеттіліктерін бағалау ескеріле отырып жүзеге асырылады. Бұл ретте білім беру бағдарламаларына сәйкес бастауыш және негізгі орта білім алудың ұзақтығы он жылдан кем болмауға тиіс.</w:t>
      </w:r>
    </w:p>
    <w:bookmarkStart w:name="z438" w:id="549"/>
    <w:p>
      <w:pPr>
        <w:spacing w:after="0"/>
        <w:ind w:left="0"/>
        <w:jc w:val="both"/>
      </w:pPr>
      <w:r>
        <w:rPr>
          <w:rFonts w:ascii="Times New Roman"/>
          <w:b w:val="false"/>
          <w:i w:val="false"/>
          <w:color w:val="000000"/>
          <w:sz w:val="28"/>
        </w:rPr>
        <w:t>
      2. Орта бiлiм беру ұйымдарының негiзгi түрлерi жалпы білім беретін мектеп, шағын жинақталған мектеп, гимназия, лицей, бейiндiк мектеп болып табылады.</w:t>
      </w:r>
    </w:p>
    <w:bookmarkEnd w:id="549"/>
    <w:bookmarkStart w:name="z439" w:id="550"/>
    <w:p>
      <w:pPr>
        <w:spacing w:after="0"/>
        <w:ind w:left="0"/>
        <w:jc w:val="both"/>
      </w:pPr>
      <w:r>
        <w:rPr>
          <w:rFonts w:ascii="Times New Roman"/>
          <w:b w:val="false"/>
          <w:i w:val="false"/>
          <w:color w:val="000000"/>
          <w:sz w:val="28"/>
        </w:rPr>
        <w:t>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bookmarkEnd w:id="550"/>
    <w:p>
      <w:pPr>
        <w:spacing w:after="0"/>
        <w:ind w:left="0"/>
        <w:jc w:val="both"/>
      </w:pPr>
      <w:r>
        <w:rPr>
          <w:rFonts w:ascii="Times New Roman"/>
          <w:b w:val="false"/>
          <w:i w:val="false"/>
          <w:color w:val="000000"/>
          <w:sz w:val="28"/>
        </w:rPr>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pPr>
        <w:spacing w:after="0"/>
        <w:ind w:left="0"/>
        <w:jc w:val="both"/>
      </w:pPr>
      <w:r>
        <w:rPr>
          <w:rFonts w:ascii="Times New Roman"/>
          <w:b w:val="false"/>
          <w:i w:val="false"/>
          <w:color w:val="000000"/>
          <w:sz w:val="28"/>
        </w:rPr>
        <w:t>
      Пробация қызметінің есебінде тұрған кәмелетке толмағандарды орта білім беретін мемлекеттік ұйымдардан шығару туралы шешім пробация қызметінің келісімімен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32-бап. Техникалық және кәсіптік білім беру</w:t>
      </w:r>
    </w:p>
    <w:bookmarkStart w:name="z440" w:id="551"/>
    <w:p>
      <w:pPr>
        <w:spacing w:after="0"/>
        <w:ind w:left="0"/>
        <w:jc w:val="both"/>
      </w:pPr>
      <w:r>
        <w:rPr>
          <w:rFonts w:ascii="Times New Roman"/>
          <w:b w:val="false"/>
          <w:i w:val="false"/>
          <w:color w:val="000000"/>
          <w:sz w:val="28"/>
        </w:rPr>
        <w:t>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p>
    <w:bookmarkEnd w:id="551"/>
    <w:p>
      <w:pPr>
        <w:spacing w:after="0"/>
        <w:ind w:left="0"/>
        <w:jc w:val="both"/>
      </w:pPr>
      <w:r>
        <w:rPr>
          <w:rFonts w:ascii="Times New Roman"/>
          <w:b w:val="false"/>
          <w:i w:val="false"/>
          <w:color w:val="000000"/>
          <w:sz w:val="28"/>
        </w:rPr>
        <w:t>
      Техникалық және кәсіптік білімнің білім беру бағдарламаларын іске асыратын білім беру ұйымдарындағы оқу процесі білім беру ұйымдарындағы теориялық оқытуды, сондай-ақ оқу-өндірістік шеберханаларда, оқу шаруашылықтары мен оқу полигондарында – өндірістік оқыту шеберінің, практика жетекшісінің басшылығымен,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w:t>
      </w:r>
    </w:p>
    <w:p>
      <w:pPr>
        <w:spacing w:after="0"/>
        <w:ind w:left="0"/>
        <w:jc w:val="both"/>
      </w:pPr>
      <w:r>
        <w:rPr>
          <w:rFonts w:ascii="Times New Roman"/>
          <w:b w:val="false"/>
          <w:i w:val="false"/>
          <w:color w:val="000000"/>
          <w:sz w:val="28"/>
        </w:rPr>
        <w:t xml:space="preserve">
      Техникалық және кәсіптік білімнің білім беру бағдарламалары бойынша оқу күндізгі, кешкі және сырттай оқу нысандарында жүзеге асырылады. </w:t>
      </w:r>
    </w:p>
    <w:p>
      <w:pPr>
        <w:spacing w:after="0"/>
        <w:ind w:left="0"/>
        <w:jc w:val="both"/>
      </w:pPr>
      <w:r>
        <w:rPr>
          <w:rFonts w:ascii="Times New Roman"/>
          <w:b w:val="false"/>
          <w:i w:val="false"/>
          <w:color w:val="000000"/>
          <w:sz w:val="28"/>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техникалық және кәсіптік білімнің білім беру бағдарламалары бойынша экстернат нысанында оқуға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164" w:id="552"/>
    <w:p>
      <w:pPr>
        <w:spacing w:after="0"/>
        <w:ind w:left="0"/>
        <w:jc w:val="both"/>
      </w:pPr>
      <w:r>
        <w:rPr>
          <w:rFonts w:ascii="Times New Roman"/>
          <w:b w:val="false"/>
          <w:i w:val="false"/>
          <w:color w:val="000000"/>
          <w:sz w:val="28"/>
        </w:rPr>
        <w:t>
      4. Техникалық және кәсіптік білімнің білім беру бағдарламасын меңгеру бойынша қорытынды аттестаттаудан өткен білім алушыға жұмысшы біліктілігі және (немесе) "орта буын маманы" біліктілігі беріледі.</w:t>
      </w:r>
    </w:p>
    <w:bookmarkEnd w:id="5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32-1-бап. Кәсіптік даярлық</w:t>
      </w:r>
    </w:p>
    <w:bookmarkStart w:name="z862" w:id="553"/>
    <w:p>
      <w:pPr>
        <w:spacing w:after="0"/>
        <w:ind w:left="0"/>
        <w:jc w:val="both"/>
      </w:pPr>
      <w:r>
        <w:rPr>
          <w:rFonts w:ascii="Times New Roman"/>
          <w:b w:val="false"/>
          <w:i w:val="false"/>
          <w:color w:val="000000"/>
          <w:sz w:val="28"/>
        </w:rPr>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bookmarkEnd w:id="553"/>
    <w:bookmarkStart w:name="z863" w:id="554"/>
    <w:p>
      <w:pPr>
        <w:spacing w:after="0"/>
        <w:ind w:left="0"/>
        <w:jc w:val="both"/>
      </w:pPr>
      <w:r>
        <w:rPr>
          <w:rFonts w:ascii="Times New Roman"/>
          <w:b w:val="false"/>
          <w:i w:val="false"/>
          <w:color w:val="000000"/>
          <w:sz w:val="28"/>
        </w:rPr>
        <w:t>
      2. Қызметкерлердің немесе жұмыс берушімен еңбек қатынастарында тұрмайтын өзге де адамдардың кәсіптік даярлығын жұмыс беруші тікелей кәсіпорын (ұйым) базасында,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bookmarkEnd w:id="554"/>
    <w:bookmarkStart w:name="z864" w:id="555"/>
    <w:p>
      <w:pPr>
        <w:spacing w:after="0"/>
        <w:ind w:left="0"/>
        <w:jc w:val="both"/>
      </w:pPr>
      <w:r>
        <w:rPr>
          <w:rFonts w:ascii="Times New Roman"/>
          <w:b w:val="false"/>
          <w:i w:val="false"/>
          <w:color w:val="000000"/>
          <w:sz w:val="28"/>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bookmarkEnd w:id="555"/>
    <w:p>
      <w:pPr>
        <w:spacing w:after="0"/>
        <w:ind w:left="0"/>
        <w:jc w:val="both"/>
      </w:pPr>
      <w:r>
        <w:rPr>
          <w:rFonts w:ascii="Times New Roman"/>
          <w:b w:val="false"/>
          <w:i w:val="false"/>
          <w:color w:val="000000"/>
          <w:sz w:val="28"/>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pPr>
        <w:spacing w:after="0"/>
        <w:ind w:left="0"/>
        <w:jc w:val="both"/>
      </w:pPr>
      <w:r>
        <w:rPr>
          <w:rFonts w:ascii="Times New Roman"/>
          <w:b w:val="false"/>
          <w:i w:val="false"/>
          <w:color w:val="000000"/>
          <w:sz w:val="28"/>
        </w:rPr>
        <w:t>
      Кәсіптік даярлық нысандарына кәсіпорында (ұйымда) оқыту, басқа мамандыққа қайта оқыту, корпоративтік жауапкершілік және оқушылық негізінде кооперативтік оқыту жатады.</w:t>
      </w:r>
    </w:p>
    <w:bookmarkStart w:name="z865" w:id="556"/>
    <w:p>
      <w:pPr>
        <w:spacing w:after="0"/>
        <w:ind w:left="0"/>
        <w:jc w:val="both"/>
      </w:pPr>
      <w:r>
        <w:rPr>
          <w:rFonts w:ascii="Times New Roman"/>
          <w:b w:val="false"/>
          <w:i w:val="false"/>
          <w:color w:val="000000"/>
          <w:sz w:val="28"/>
        </w:rPr>
        <w:t>
      4. Біліктілік емтиханын тапсырған адамдарға нақты мамандық бойынша тиісті біліктілік деңгейі беріледі және біліктілік беру туралы куәлік (сертификат) беріледі.</w:t>
      </w:r>
    </w:p>
    <w:bookmarkEnd w:id="5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32-1-баппен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Орта білімнен кейінгі білім беру</w:t>
      </w:r>
    </w:p>
    <w:p>
      <w:pPr>
        <w:spacing w:after="0"/>
        <w:ind w:left="0"/>
        <w:jc w:val="both"/>
      </w:pPr>
      <w:r>
        <w:rPr>
          <w:rFonts w:ascii="Times New Roman"/>
          <w:b w:val="false"/>
          <w:i w:val="false"/>
          <w:color w:val="000000"/>
          <w:sz w:val="28"/>
        </w:rPr>
        <w:t>
      Орта білімнен кейінгі білімнің білім беру бағдарламалары жоғары колледждерде немесе училищелерде іске асырылады.</w:t>
      </w:r>
    </w:p>
    <w:p>
      <w:pPr>
        <w:spacing w:after="0"/>
        <w:ind w:left="0"/>
        <w:jc w:val="both"/>
      </w:pPr>
      <w:r>
        <w:rPr>
          <w:rFonts w:ascii="Times New Roman"/>
          <w:b w:val="false"/>
          <w:i w:val="false"/>
          <w:color w:val="000000"/>
          <w:sz w:val="28"/>
        </w:rPr>
        <w:t>
      Орта білімнен кейінгі білімнің білім беру бағдарламасын меңгеру бойынша қорытынды аттестаттаудан өткен білім алушыға "қолданбалы бакалавр" біліктілігі беріледі.</w:t>
      </w:r>
    </w:p>
    <w:p>
      <w:pPr>
        <w:spacing w:after="0"/>
        <w:ind w:left="0"/>
        <w:jc w:val="both"/>
      </w:pPr>
      <w:r>
        <w:rPr>
          <w:rFonts w:ascii="Times New Roman"/>
          <w:b w:val="false"/>
          <w:i w:val="false"/>
          <w:color w:val="000000"/>
          <w:sz w:val="28"/>
        </w:rPr>
        <w:t xml:space="preserve">
      Орта білімнен кейінгі білімнің білім беру бағдарламалары бойынша оқу күндізгі, кешкі және сырттай оқу нысандарында жүзеге асырылады. </w:t>
      </w:r>
    </w:p>
    <w:p>
      <w:pPr>
        <w:spacing w:after="0"/>
        <w:ind w:left="0"/>
        <w:jc w:val="both"/>
      </w:pPr>
      <w:r>
        <w:rPr>
          <w:rFonts w:ascii="Times New Roman"/>
          <w:b w:val="false"/>
          <w:i w:val="false"/>
          <w:color w:val="000000"/>
          <w:sz w:val="28"/>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орта білімнен кейінгі білімнің білім беру бағдарламалары бойынша экстернат нысанында оқуға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Жоғары техникалық мектептер</w:t>
      </w:r>
    </w:p>
    <w:p>
      <w:pPr>
        <w:spacing w:after="0"/>
        <w:ind w:left="0"/>
        <w:jc w:val="both"/>
      </w:pPr>
      <w:r>
        <w:rPr>
          <w:rFonts w:ascii="Times New Roman"/>
          <w:b w:val="false"/>
          <w:i w:val="false"/>
          <w:color w:val="ff0000"/>
          <w:sz w:val="28"/>
        </w:rPr>
        <w:t xml:space="preserve">
      Ескерту. 34-бап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p>
      <w:pPr>
        <w:spacing w:after="0"/>
        <w:ind w:left="0"/>
        <w:jc w:val="both"/>
      </w:pPr>
      <w:r>
        <w:rPr>
          <w:rFonts w:ascii="Times New Roman"/>
          <w:b/>
          <w:i w:val="false"/>
          <w:color w:val="000000"/>
          <w:sz w:val="28"/>
        </w:rPr>
        <w:t>35-бап. Жоғары білім беру</w:t>
      </w:r>
    </w:p>
    <w:bookmarkStart w:name="z442" w:id="557"/>
    <w:p>
      <w:pPr>
        <w:spacing w:after="0"/>
        <w:ind w:left="0"/>
        <w:jc w:val="both"/>
      </w:pPr>
      <w:r>
        <w:rPr>
          <w:rFonts w:ascii="Times New Roman"/>
          <w:b w:val="false"/>
          <w:i w:val="false"/>
          <w:color w:val="000000"/>
          <w:sz w:val="28"/>
        </w:rPr>
        <w:t>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bookmarkEnd w:id="557"/>
    <w:bookmarkStart w:name="z443" w:id="558"/>
    <w:p>
      <w:pPr>
        <w:spacing w:after="0"/>
        <w:ind w:left="0"/>
        <w:jc w:val="both"/>
      </w:pPr>
      <w:r>
        <w:rPr>
          <w:rFonts w:ascii="Times New Roman"/>
          <w:b w:val="false"/>
          <w:i w:val="false"/>
          <w:color w:val="000000"/>
          <w:sz w:val="28"/>
        </w:rPr>
        <w:t>
      2. Жоғары білімнің білім беру бағдарламалары жоғары және (немесе) жоғары оқу орнынан кейінгі білім беру ұйымдарында iске асырылады.</w:t>
      </w:r>
    </w:p>
    <w:bookmarkEnd w:id="558"/>
    <w:p>
      <w:pPr>
        <w:spacing w:after="0"/>
        <w:ind w:left="0"/>
        <w:jc w:val="both"/>
      </w:pPr>
      <w:r>
        <w:rPr>
          <w:rFonts w:ascii="Times New Roman"/>
          <w:b w:val="false"/>
          <w:i w:val="false"/>
          <w:color w:val="000000"/>
          <w:sz w:val="28"/>
        </w:rPr>
        <w:t>
      Жоғары білімнің білім беру бағдарламалары бойынша оқыту күндізгі оқыту және (немесе) онлай-оқыту және (немесе) экстернат нысандарында жүзеге асырылады.</w:t>
      </w:r>
    </w:p>
    <w:p>
      <w:pPr>
        <w:spacing w:after="0"/>
        <w:ind w:left="0"/>
        <w:jc w:val="both"/>
      </w:pPr>
      <w:r>
        <w:rPr>
          <w:rFonts w:ascii="Times New Roman"/>
          <w:b w:val="false"/>
          <w:i w:val="false"/>
          <w:color w:val="000000"/>
          <w:sz w:val="28"/>
        </w:rPr>
        <w:t>
      Ұлттық зерттеу университеті, ұлттық жоғары және (немесе) жоғары оқу орнынан кейінгі білім беру ұйымы, зерттеу университеті, университет, академия, институт және оларға теңестiрiлгендер (консерватория, жоғары мектеп, жоғары училище) жоғары және (немесе) жоғары оқу орнынан кейінгі білім беру ұйымдарының негiзгi түрлерi болып табылады.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bookmarkStart w:name="z444" w:id="559"/>
    <w:p>
      <w:pPr>
        <w:spacing w:after="0"/>
        <w:ind w:left="0"/>
        <w:jc w:val="both"/>
      </w:pPr>
      <w:r>
        <w:rPr>
          <w:rFonts w:ascii="Times New Roman"/>
          <w:b w:val="false"/>
          <w:i w:val="false"/>
          <w:color w:val="000000"/>
          <w:sz w:val="28"/>
        </w:rPr>
        <w:t>
      3. Жоғары білімнің білім беру бағдарламасын меңгеру бойынша қорытынды аттестаттаудан өткен білім алушыға "бакалавр" дәрежесі беріледі немесе "маман" біліктілігі беріледі.</w:t>
      </w:r>
    </w:p>
    <w:bookmarkEnd w:id="559"/>
    <w:bookmarkStart w:name="z445" w:id="560"/>
    <w:p>
      <w:pPr>
        <w:spacing w:after="0"/>
        <w:ind w:left="0"/>
        <w:jc w:val="both"/>
      </w:pPr>
      <w:r>
        <w:rPr>
          <w:rFonts w:ascii="Times New Roman"/>
          <w:b w:val="false"/>
          <w:i w:val="false"/>
          <w:color w:val="000000"/>
          <w:sz w:val="28"/>
        </w:rPr>
        <w:t>
      4. Білім беру бағдарламаларын іске асыру және ғылыми-қолданбалы зерттеулерді жүргізу үшін жоғары және (немесе) жоғары оқу орнынан кейінгі білім беру ұйымдары инновациялық-білім беру консорциумын құруға және (немесе) оған кіруге құқылы.</w:t>
      </w:r>
    </w:p>
    <w:bookmarkEnd w:id="5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36-бап. Жоғары оқу орнынан кейінгі білім беру</w:t>
      </w:r>
    </w:p>
    <w:bookmarkStart w:name="z446" w:id="561"/>
    <w:p>
      <w:pPr>
        <w:spacing w:after="0"/>
        <w:ind w:left="0"/>
        <w:jc w:val="both"/>
      </w:pPr>
      <w:r>
        <w:rPr>
          <w:rFonts w:ascii="Times New Roman"/>
          <w:b w:val="false"/>
          <w:i w:val="false"/>
          <w:color w:val="000000"/>
          <w:sz w:val="28"/>
        </w:rPr>
        <w:t>
      1. Жоғары оқу орнынан кейінгі білімді жоғары білімі бар азаматтар алады.</w:t>
      </w:r>
    </w:p>
    <w:bookmarkEnd w:id="561"/>
    <w:p>
      <w:pPr>
        <w:spacing w:after="0"/>
        <w:ind w:left="0"/>
        <w:jc w:val="both"/>
      </w:pPr>
      <w:r>
        <w:rPr>
          <w:rFonts w:ascii="Times New Roman"/>
          <w:b w:val="false"/>
          <w:i w:val="false"/>
          <w:color w:val="000000"/>
          <w:sz w:val="28"/>
        </w:rPr>
        <w:t>
      Жоғары оқу орнынан кейінгі білімнің білім беру бағдарламалары бойынша оқыту күндізгі оқыту және (немесе) онлайн-оқыту нысандарында жүзеге асырылады.</w:t>
      </w:r>
    </w:p>
    <w:bookmarkStart w:name="z447" w:id="562"/>
    <w:p>
      <w:pPr>
        <w:spacing w:after="0"/>
        <w:ind w:left="0"/>
        <w:jc w:val="both"/>
      </w:pPr>
      <w:r>
        <w:rPr>
          <w:rFonts w:ascii="Times New Roman"/>
          <w:b w:val="false"/>
          <w:i w:val="false"/>
          <w:color w:val="000000"/>
          <w:sz w:val="28"/>
        </w:rPr>
        <w:t>
      2. Жоғары оқу орнынан кейінгі білім беру қызметтің негізгі бейіні мен кадрлар даярлаудың бағыттары бойынша жоғары және (немесе) жоғары оқу орнынан кейінгі білім беру ұйымдарының, ғылыми ұйымдардың магистратурасында, резидентурасында және докторантурасында,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және (немесе) жоғары оқу орнынан кейінгі білім беру ұйымдарына оқуға жiберу арқылы жүзеге асырылады.</w:t>
      </w:r>
    </w:p>
    <w:bookmarkEnd w:id="562"/>
    <w:bookmarkStart w:name="z448" w:id="563"/>
    <w:p>
      <w:pPr>
        <w:spacing w:after="0"/>
        <w:ind w:left="0"/>
        <w:jc w:val="both"/>
      </w:pPr>
      <w:r>
        <w:rPr>
          <w:rFonts w:ascii="Times New Roman"/>
          <w:b w:val="false"/>
          <w:i w:val="false"/>
          <w:color w:val="000000"/>
          <w:sz w:val="28"/>
        </w:rPr>
        <w:t>
      3. Кадрларды магистратурада даярлау жоғары білімнің білім беру бағдарламалары базасында:</w:t>
      </w:r>
    </w:p>
    <w:bookmarkEnd w:id="563"/>
    <w:p>
      <w:pPr>
        <w:spacing w:after="0"/>
        <w:ind w:left="0"/>
        <w:jc w:val="both"/>
      </w:pPr>
      <w:r>
        <w:rPr>
          <w:rFonts w:ascii="Times New Roman"/>
          <w:b w:val="false"/>
          <w:i w:val="false"/>
          <w:color w:val="000000"/>
          <w:sz w:val="28"/>
        </w:rPr>
        <w:t>
      1) кемінде екі жылдық оқыту мерзімімен ғылыми-педагогтік;</w:t>
      </w:r>
    </w:p>
    <w:p>
      <w:pPr>
        <w:spacing w:after="0"/>
        <w:ind w:left="0"/>
        <w:jc w:val="both"/>
      </w:pPr>
      <w:r>
        <w:rPr>
          <w:rFonts w:ascii="Times New Roman"/>
          <w:b w:val="false"/>
          <w:i w:val="false"/>
          <w:color w:val="000000"/>
          <w:sz w:val="28"/>
        </w:rPr>
        <w:t>
      2) кемінде бір жылдық оқыту мерзімімен бейіндік болып екі бағытта жүзеге асырылады.</w:t>
      </w:r>
    </w:p>
    <w:bookmarkStart w:name="z451" w:id="564"/>
    <w:p>
      <w:pPr>
        <w:spacing w:after="0"/>
        <w:ind w:left="0"/>
        <w:jc w:val="both"/>
      </w:pPr>
      <w:r>
        <w:rPr>
          <w:rFonts w:ascii="Times New Roman"/>
          <w:b w:val="false"/>
          <w:i w:val="false"/>
          <w:color w:val="000000"/>
          <w:sz w:val="28"/>
        </w:rPr>
        <w:t>
      4. Кадрларды докторантурада даярлау магистратураның білім беру бағдарламалары базасында:</w:t>
      </w:r>
    </w:p>
    <w:bookmarkEnd w:id="564"/>
    <w:p>
      <w:pPr>
        <w:spacing w:after="0"/>
        <w:ind w:left="0"/>
        <w:jc w:val="both"/>
      </w:pPr>
      <w:r>
        <w:rPr>
          <w:rFonts w:ascii="Times New Roman"/>
          <w:b w:val="false"/>
          <w:i w:val="false"/>
          <w:color w:val="000000"/>
          <w:sz w:val="28"/>
        </w:rPr>
        <w:t>
      1) кемінде үш жылдық оқыту мерзімімен ғылыми-педагогтік;</w:t>
      </w:r>
    </w:p>
    <w:p>
      <w:pPr>
        <w:spacing w:after="0"/>
        <w:ind w:left="0"/>
        <w:jc w:val="both"/>
      </w:pPr>
      <w:r>
        <w:rPr>
          <w:rFonts w:ascii="Times New Roman"/>
          <w:b w:val="false"/>
          <w:i w:val="false"/>
          <w:color w:val="000000"/>
          <w:sz w:val="28"/>
        </w:rPr>
        <w:t>
      2) кемінде үш жылдық оқыту мерзімімен бейіндік болып екі бағытта жүзеге асырылады.</w:t>
      </w:r>
    </w:p>
    <w:bookmarkStart w:name="z153" w:id="565"/>
    <w:p>
      <w:pPr>
        <w:spacing w:after="0"/>
        <w:ind w:left="0"/>
        <w:jc w:val="both"/>
      </w:pPr>
      <w:r>
        <w:rPr>
          <w:rFonts w:ascii="Times New Roman"/>
          <w:b w:val="false"/>
          <w:i w:val="false"/>
          <w:color w:val="000000"/>
          <w:sz w:val="28"/>
        </w:rPr>
        <w:t>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 үшін әскери, арнаулы оқу орындарының докторантурасында кемінде үш жыл даярлықтан өтеді.</w:t>
      </w:r>
    </w:p>
    <w:bookmarkEnd w:id="565"/>
    <w:bookmarkStart w:name="z452" w:id="566"/>
    <w:p>
      <w:pPr>
        <w:spacing w:after="0"/>
        <w:ind w:left="0"/>
        <w:jc w:val="both"/>
      </w:pPr>
      <w:r>
        <w:rPr>
          <w:rFonts w:ascii="Times New Roman"/>
          <w:b w:val="false"/>
          <w:i w:val="false"/>
          <w:color w:val="000000"/>
          <w:sz w:val="28"/>
        </w:rPr>
        <w:t>
      5. Жоғары оқу орнынан кейінгі медициналық және фармацевтік білім беру резидентураны, магистратура мен докторантураны қамтиды.</w:t>
      </w:r>
    </w:p>
    <w:bookmarkEnd w:id="566"/>
    <w:p>
      <w:pPr>
        <w:spacing w:after="0"/>
        <w:ind w:left="0"/>
        <w:jc w:val="both"/>
      </w:pPr>
      <w:r>
        <w:rPr>
          <w:rFonts w:ascii="Times New Roman"/>
          <w:b w:val="false"/>
          <w:i w:val="false"/>
          <w:color w:val="000000"/>
          <w:sz w:val="28"/>
        </w:rPr>
        <w:t>
      Резидентурада тиісті мамандық бойынша дәрігердің кәсіптік біліктілігін алу немесе өзгерту мақсатында клиникалық мамандықтар бойынша резидент-дәрігерлерді даярлау жүзеге асырылады. Резидентурада медицина кадрларын даярлау қағидаларын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37-бап. Қосымша білім беру</w:t>
      </w:r>
    </w:p>
    <w:bookmarkStart w:name="z453" w:id="567"/>
    <w:p>
      <w:pPr>
        <w:spacing w:after="0"/>
        <w:ind w:left="0"/>
        <w:jc w:val="both"/>
      </w:pPr>
      <w:r>
        <w:rPr>
          <w:rFonts w:ascii="Times New Roman"/>
          <w:b w:val="false"/>
          <w:i w:val="false"/>
          <w:color w:val="000000"/>
          <w:sz w:val="28"/>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bookmarkEnd w:id="567"/>
    <w:p>
      <w:pPr>
        <w:spacing w:after="0"/>
        <w:ind w:left="0"/>
        <w:jc w:val="both"/>
      </w:pPr>
      <w:r>
        <w:rPr>
          <w:rFonts w:ascii="Times New Roman"/>
          <w:b w:val="false"/>
          <w:i w:val="false"/>
          <w:color w:val="000000"/>
          <w:sz w:val="28"/>
        </w:rPr>
        <w:t>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p>
    <w:bookmarkStart w:name="z454" w:id="568"/>
    <w:p>
      <w:pPr>
        <w:spacing w:after="0"/>
        <w:ind w:left="0"/>
        <w:jc w:val="both"/>
      </w:pPr>
      <w:r>
        <w:rPr>
          <w:rFonts w:ascii="Times New Roman"/>
          <w:b w:val="false"/>
          <w:i w:val="false"/>
          <w:color w:val="000000"/>
          <w:sz w:val="28"/>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bookmarkEnd w:id="568"/>
    <w:p>
      <w:pPr>
        <w:spacing w:after="0"/>
        <w:ind w:left="0"/>
        <w:jc w:val="both"/>
      </w:pPr>
      <w:r>
        <w:rPr>
          <w:rFonts w:ascii="Times New Roman"/>
          <w:b w:val="false"/>
          <w:i w:val="false"/>
          <w:color w:val="000000"/>
          <w:sz w:val="28"/>
        </w:rPr>
        <w:t>
      Ересектердің білім мен дағдылардың қосымша көлемін алуы қосымша және формальды емес білім беру арқылы жүзеге асырылады.</w:t>
      </w:r>
    </w:p>
    <w:p>
      <w:pPr>
        <w:spacing w:after="0"/>
        <w:ind w:left="0"/>
        <w:jc w:val="both"/>
      </w:pPr>
      <w:r>
        <w:rPr>
          <w:rFonts w:ascii="Times New Roman"/>
          <w:b w:val="false"/>
          <w:i w:val="false"/>
          <w:color w:val="000000"/>
          <w:sz w:val="28"/>
        </w:rPr>
        <w:t>
      Ересектерге қосымша бiлiм берудi бiлiм беру ұйымдары, сондай-ақ қосымша бiлiм беру бағдарламаларын iске асыратын құрылымдық бөлiмшелерi бар заңды тұлғалар жүзеге асырады.</w:t>
      </w:r>
    </w:p>
    <w:p>
      <w:pPr>
        <w:spacing w:after="0"/>
        <w:ind w:left="0"/>
        <w:jc w:val="both"/>
      </w:pPr>
      <w:r>
        <w:rPr>
          <w:rFonts w:ascii="Times New Roman"/>
          <w:b w:val="false"/>
          <w:i w:val="false"/>
          <w:color w:val="000000"/>
          <w:sz w:val="28"/>
        </w:rPr>
        <w:t>
      Ересектерге формальды емес білім беруді оқудың орны, мерзімдері және нысаны есепке алынбай көрсетілетін білім беру қызметтерін ұсынатын ұйымдар жүзеге асырады және ол оқыту нәтижелерін растайтын құжат берумен бірге жүргізіледі.</w:t>
      </w:r>
    </w:p>
    <w:p>
      <w:pPr>
        <w:spacing w:after="0"/>
        <w:ind w:left="0"/>
        <w:jc w:val="both"/>
      </w:pPr>
      <w:r>
        <w:rPr>
          <w:rFonts w:ascii="Times New Roman"/>
          <w:b w:val="false"/>
          <w:i w:val="false"/>
          <w:color w:val="000000"/>
          <w:sz w:val="28"/>
        </w:rPr>
        <w:t>
      Ересектердің формальды емес білім беру арқылы өмір бойы алған оқу нәтижелері осы Заңда көзделген тәртіпке сәйкес танылады және одан әрі жұмысқа орналасуға жәрдемдеседі.</w:t>
      </w:r>
    </w:p>
    <w:bookmarkStart w:name="z971" w:id="569"/>
    <w:p>
      <w:pPr>
        <w:spacing w:after="0"/>
        <w:ind w:left="0"/>
        <w:jc w:val="both"/>
      </w:pPr>
      <w:r>
        <w:rPr>
          <w:rFonts w:ascii="Times New Roman"/>
          <w:b w:val="false"/>
          <w:i w:val="false"/>
          <w:color w:val="000000"/>
          <w:sz w:val="28"/>
        </w:rPr>
        <w:t>
      2-1. Жоғары және (немесе) жоғары оқу орнынан кейінгі білім беру ұйымдарының дайындық бөлімдерінде оқыту қосымша білім беруге жатады.</w:t>
      </w:r>
    </w:p>
    <w:bookmarkEnd w:id="569"/>
    <w:bookmarkStart w:name="z455" w:id="570"/>
    <w:p>
      <w:pPr>
        <w:spacing w:after="0"/>
        <w:ind w:left="0"/>
        <w:jc w:val="both"/>
      </w:pPr>
      <w:r>
        <w:rPr>
          <w:rFonts w:ascii="Times New Roman"/>
          <w:b w:val="false"/>
          <w:i w:val="false"/>
          <w:color w:val="000000"/>
          <w:sz w:val="28"/>
        </w:rPr>
        <w:t>
      3. Кадрлардың біліктілігін арттыру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p>
    <w:bookmarkEnd w:id="570"/>
    <w:p>
      <w:pPr>
        <w:spacing w:after="0"/>
        <w:ind w:left="0"/>
        <w:jc w:val="both"/>
      </w:pPr>
      <w:r>
        <w:rPr>
          <w:rFonts w:ascii="Times New Roman"/>
          <w:b w:val="false"/>
          <w:i w:val="false"/>
          <w:color w:val="000000"/>
          <w:sz w:val="28"/>
        </w:rPr>
        <w:t>
      Докторлықтан кейінгі бағдарламаларды іске асыру ғылыми мектептері бар және кадрлар даярлаудың бағыттары бойынша ғылыми зерттеулерді орындайтын жоғары және (немесе) жоғары оқу орнынан кейінгі білім беру ұйымдары мен ғылыми ұйымдарда жеке және (немесе) заңды тұлғалардың қаражаты есебінен жүзеге асырылады.</w:t>
      </w:r>
    </w:p>
    <w:bookmarkStart w:name="z866" w:id="571"/>
    <w:p>
      <w:pPr>
        <w:spacing w:after="0"/>
        <w:ind w:left="0"/>
        <w:jc w:val="both"/>
      </w:pPr>
      <w:r>
        <w:rPr>
          <w:rFonts w:ascii="Times New Roman"/>
          <w:b w:val="false"/>
          <w:i w:val="false"/>
          <w:color w:val="000000"/>
          <w:sz w:val="28"/>
        </w:rPr>
        <w:t>
      4. Бiлiм беру ұйымдары басшы кадрларының, педагогтерінің бiлiктiлiгiн арттыру үш жылда бір реттен сиретпей және ғылыми қызметкерлерiнiң бiлiктiлiгiн арттыру бес жылда бiр реттен сиретпей жүзеге асырылады.</w:t>
      </w:r>
    </w:p>
    <w:bookmarkEnd w:id="5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68" w:id="572"/>
    <w:p>
      <w:pPr>
        <w:spacing w:after="0"/>
        <w:ind w:left="0"/>
        <w:jc w:val="both"/>
      </w:pPr>
      <w:r>
        <w:rPr>
          <w:rFonts w:ascii="Times New Roman"/>
          <w:b w:val="false"/>
          <w:i w:val="false"/>
          <w:color w:val="000000"/>
          <w:sz w:val="28"/>
        </w:rPr>
        <w:t>
      6. Қазақстан Республикасының азаматтары Қазақстан Республикасының заңнамасында белгіленген жас шектеулері ескеріле отырып, тағылымдамадан өту үшін "Болашақ" халықаралық стипендиясын алуға арналған конкурсқа қатысуға құқылы.</w:t>
      </w:r>
    </w:p>
    <w:bookmarkEnd w:id="572"/>
    <w:p>
      <w:pPr>
        <w:spacing w:after="0"/>
        <w:ind w:left="0"/>
        <w:jc w:val="both"/>
      </w:pPr>
      <w:r>
        <w:rPr>
          <w:rFonts w:ascii="Times New Roman"/>
          <w:b w:val="false"/>
          <w:i w:val="false"/>
          <w:color w:val="000000"/>
          <w:sz w:val="28"/>
        </w:rPr>
        <w:t>
      Конкурстық іріктеуден өткен Қазақстан Республикасының азаматтарымен тағылымдамадан өту туралы шарт жасалады.</w:t>
      </w:r>
    </w:p>
    <w:bookmarkStart w:name="z398" w:id="573"/>
    <w:p>
      <w:pPr>
        <w:spacing w:after="0"/>
        <w:ind w:left="0"/>
        <w:jc w:val="both"/>
      </w:pPr>
      <w:r>
        <w:rPr>
          <w:rFonts w:ascii="Times New Roman"/>
          <w:b w:val="false"/>
          <w:i w:val="false"/>
          <w:color w:val="000000"/>
          <w:sz w:val="28"/>
        </w:rPr>
        <w:t>
      7. "Болашақ" халықаралық стипендиясын әкімшілендіру жөніндегі іс-шаралар кешенін жүзеге асыратын, Қазақстан Республикасының Үкіметі құрған ұйым:</w:t>
      </w:r>
    </w:p>
    <w:bookmarkEnd w:id="573"/>
    <w:p>
      <w:pPr>
        <w:spacing w:after="0"/>
        <w:ind w:left="0"/>
        <w:jc w:val="both"/>
      </w:pPr>
      <w:r>
        <w:rPr>
          <w:rFonts w:ascii="Times New Roman"/>
          <w:b w:val="false"/>
          <w:i w:val="false"/>
          <w:color w:val="000000"/>
          <w:sz w:val="28"/>
        </w:rPr>
        <w:t>
      1) "Болашақ" халықаралық стипендиясы бойынша іс-шараларды ақпараттық қолдап отыруды жүргізеді;</w:t>
      </w:r>
    </w:p>
    <w:p>
      <w:pPr>
        <w:spacing w:after="0"/>
        <w:ind w:left="0"/>
        <w:jc w:val="both"/>
      </w:pPr>
      <w:r>
        <w:rPr>
          <w:rFonts w:ascii="Times New Roman"/>
          <w:b w:val="false"/>
          <w:i w:val="false"/>
          <w:color w:val="000000"/>
          <w:sz w:val="28"/>
        </w:rPr>
        <w:t>
      2) "Болашақ" халықаралық стипендиясын тағайындауға үміткерлердің құжаттарын қабылдауды ұйымдастыруды және жүргізуді жүзеге асырады;</w:t>
      </w:r>
    </w:p>
    <w:p>
      <w:pPr>
        <w:spacing w:after="0"/>
        <w:ind w:left="0"/>
        <w:jc w:val="both"/>
      </w:pPr>
      <w:r>
        <w:rPr>
          <w:rFonts w:ascii="Times New Roman"/>
          <w:b w:val="false"/>
          <w:i w:val="false"/>
          <w:color w:val="000000"/>
          <w:sz w:val="28"/>
        </w:rPr>
        <w:t>
      3) үміткерлерді конкурстық негізде іріктеуді ұйымдастыру жөніндегі іс-шаралар кешенін жүзеге асырады;</w:t>
      </w:r>
    </w:p>
    <w:p>
      <w:pPr>
        <w:spacing w:after="0"/>
        <w:ind w:left="0"/>
        <w:jc w:val="both"/>
      </w:pPr>
      <w:r>
        <w:rPr>
          <w:rFonts w:ascii="Times New Roman"/>
          <w:b w:val="false"/>
          <w:i w:val="false"/>
          <w:color w:val="000000"/>
          <w:sz w:val="28"/>
        </w:rPr>
        <w:t>
      4) оқыту, кепіл және (немесе) кепілдік шарттарын жасасады;</w:t>
      </w:r>
    </w:p>
    <w:p>
      <w:pPr>
        <w:spacing w:after="0"/>
        <w:ind w:left="0"/>
        <w:jc w:val="both"/>
      </w:pPr>
      <w:r>
        <w:rPr>
          <w:rFonts w:ascii="Times New Roman"/>
          <w:b w:val="false"/>
          <w:i w:val="false"/>
          <w:color w:val="000000"/>
          <w:sz w:val="28"/>
        </w:rPr>
        <w:t>
      5) стипендиаттардың академиялық оқытылуы мен тағылымдамадан өтуін ұйымдастыруды және оның мониторингін жүзеге асырады;</w:t>
      </w:r>
    </w:p>
    <w:p>
      <w:pPr>
        <w:spacing w:after="0"/>
        <w:ind w:left="0"/>
        <w:jc w:val="both"/>
      </w:pPr>
      <w:r>
        <w:rPr>
          <w:rFonts w:ascii="Times New Roman"/>
          <w:b w:val="false"/>
          <w:i w:val="false"/>
          <w:color w:val="000000"/>
          <w:sz w:val="28"/>
        </w:rPr>
        <w:t>
      6) оқытуды және тағылымдамадан өтуді ұйымдастыруға байланысты шығыстарды қаржыландыруды қамтамасыз етеді;</w:t>
      </w:r>
    </w:p>
    <w:p>
      <w:pPr>
        <w:spacing w:after="0"/>
        <w:ind w:left="0"/>
        <w:jc w:val="both"/>
      </w:pPr>
      <w:r>
        <w:rPr>
          <w:rFonts w:ascii="Times New Roman"/>
          <w:b w:val="false"/>
          <w:i w:val="false"/>
          <w:color w:val="000000"/>
          <w:sz w:val="28"/>
        </w:rPr>
        <w:t>
      7) шарттың Қазақстан Республикасының аумағында жұмыспен өтеу бөлігіндегі талаптарын стипендиаттардың орындауына мониторингті жүзеге асырады;</w:t>
      </w:r>
    </w:p>
    <w:p>
      <w:pPr>
        <w:spacing w:after="0"/>
        <w:ind w:left="0"/>
        <w:jc w:val="both"/>
      </w:pPr>
      <w:r>
        <w:rPr>
          <w:rFonts w:ascii="Times New Roman"/>
          <w:b w:val="false"/>
          <w:i w:val="false"/>
          <w:color w:val="000000"/>
          <w:sz w:val="28"/>
        </w:rPr>
        <w:t>
      8) халықаралық әріптестермен, шетелдік оқу орындарымен стипендиаттардың оқуын ұйымдастыруға арналған шарттар жасасады.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37-1-бап. Жеке педагогтік қызмет</w:t>
      </w:r>
    </w:p>
    <w:bookmarkStart w:name="z870" w:id="574"/>
    <w:p>
      <w:pPr>
        <w:spacing w:after="0"/>
        <w:ind w:left="0"/>
        <w:jc w:val="both"/>
      </w:pPr>
      <w:r>
        <w:rPr>
          <w:rFonts w:ascii="Times New Roman"/>
          <w:b w:val="false"/>
          <w:i w:val="false"/>
          <w:color w:val="000000"/>
          <w:sz w:val="28"/>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bookmarkEnd w:id="574"/>
    <w:bookmarkStart w:name="z871" w:id="575"/>
    <w:p>
      <w:pPr>
        <w:spacing w:after="0"/>
        <w:ind w:left="0"/>
        <w:jc w:val="both"/>
      </w:pPr>
      <w:r>
        <w:rPr>
          <w:rFonts w:ascii="Times New Roman"/>
          <w:b w:val="false"/>
          <w:i w:val="false"/>
          <w:color w:val="000000"/>
          <w:sz w:val="28"/>
        </w:rPr>
        <w:t>
      2. Жеке педагогтік қызмет лицензияланбайды.</w:t>
      </w:r>
    </w:p>
    <w:bookmarkEnd w:id="5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37-1-баппен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37-2-бап. Қашықтан оқыту</w:t>
      </w:r>
    </w:p>
    <w:bookmarkStart w:name="z1108" w:id="576"/>
    <w:p>
      <w:pPr>
        <w:spacing w:after="0"/>
        <w:ind w:left="0"/>
        <w:jc w:val="both"/>
      </w:pPr>
      <w:r>
        <w:rPr>
          <w:rFonts w:ascii="Times New Roman"/>
          <w:b w:val="false"/>
          <w:i w:val="false"/>
          <w:color w:val="000000"/>
          <w:sz w:val="28"/>
        </w:rPr>
        <w:t>
      1. Қашықтан оқыту білім беру саласындағы уәкілетті орган айқындайтын тәртіппен орта, қосымша, техникалық және кәсіптік, орта білімнен кейінгі, жоғары және (немесе) жоғары оқу орнынан кейінгі білім беру ұйымдарында жүзеге асырылады.</w:t>
      </w:r>
    </w:p>
    <w:bookmarkEnd w:id="576"/>
    <w:bookmarkStart w:name="z1109" w:id="577"/>
    <w:p>
      <w:pPr>
        <w:spacing w:after="0"/>
        <w:ind w:left="0"/>
        <w:jc w:val="both"/>
      </w:pPr>
      <w:r>
        <w:rPr>
          <w:rFonts w:ascii="Times New Roman"/>
          <w:b w:val="false"/>
          <w:i w:val="false"/>
          <w:color w:val="000000"/>
          <w:sz w:val="28"/>
        </w:rPr>
        <w:t>
      2. Тиісті әкімшілік-аумақтық бірліктерде (жекелеген объектілерде) төтенше жағдай, шектеу іс-шаралары, оның ішінде карантин енгізілген, төтенше жағдайлар жарияланған жағдайларда жергілікті атқарушы органдар мен білім беру ұйымдары білім беру саласындағы уәкілетті орган айқындайтын тәртіппен барлық білім алушылар үшін қашықтан оқытуды енгізеді.</w:t>
      </w:r>
    </w:p>
    <w:bookmarkEnd w:id="5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37-2-баппен толықтырылды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38-бап. Білім алушылардың кәсіптік практикасы</w:t>
      </w:r>
    </w:p>
    <w:bookmarkStart w:name="z456" w:id="578"/>
    <w:p>
      <w:pPr>
        <w:spacing w:after="0"/>
        <w:ind w:left="0"/>
        <w:jc w:val="both"/>
      </w:pPr>
      <w:r>
        <w:rPr>
          <w:rFonts w:ascii="Times New Roman"/>
          <w:b w:val="false"/>
          <w:i w:val="false"/>
          <w:color w:val="000000"/>
          <w:sz w:val="28"/>
        </w:rPr>
        <w:t>
      1. Білім алушылардың кәсіптік практикасы кадрлар даярлайтын білім беру бағдарламаларының құрамдас бөлігі болып табылады.</w:t>
      </w:r>
    </w:p>
    <w:bookmarkEnd w:id="578"/>
    <w:p>
      <w:pPr>
        <w:spacing w:after="0"/>
        <w:ind w:left="0"/>
        <w:jc w:val="both"/>
      </w:pPr>
      <w:r>
        <w:rPr>
          <w:rFonts w:ascii="Times New Roman"/>
          <w:b w:val="false"/>
          <w:i w:val="false"/>
          <w:color w:val="000000"/>
          <w:sz w:val="28"/>
        </w:rPr>
        <w:t>
      Кәсіптік практика тиісті кәсіпорындарда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bookmarkStart w:name="z457" w:id="579"/>
    <w:p>
      <w:pPr>
        <w:spacing w:after="0"/>
        <w:ind w:left="0"/>
        <w:jc w:val="both"/>
      </w:pPr>
      <w:r>
        <w:rPr>
          <w:rFonts w:ascii="Times New Roman"/>
          <w:b w:val="false"/>
          <w:i w:val="false"/>
          <w:color w:val="000000"/>
          <w:sz w:val="28"/>
        </w:rPr>
        <w:t>
      2. Кәсіптік практиканың түрлері, мерзімдері мен мазмұны жұмыстық оқу бағдарламаларымен және жұмыстық оқу жоспарларымен айқындалады.</w:t>
      </w:r>
    </w:p>
    <w:bookmarkEnd w:id="579"/>
    <w:bookmarkStart w:name="z458" w:id="580"/>
    <w:p>
      <w:pPr>
        <w:spacing w:after="0"/>
        <w:ind w:left="0"/>
        <w:jc w:val="both"/>
      </w:pPr>
      <w:r>
        <w:rPr>
          <w:rFonts w:ascii="Times New Roman"/>
          <w:b w:val="false"/>
          <w:i w:val="false"/>
          <w:color w:val="000000"/>
          <w:sz w:val="28"/>
        </w:rPr>
        <w:t>
      3. Кәсіптік практиканы өткізу үшін білім беру ұйымдары шарттық негізде практиканың базасы ретінде кәсіпорындарды (ұйымдарды) айқындайды, олармен практиканы өткізудің келісілген бағдарламалары мен күнтізбелік кестелерін бекітеді.</w:t>
      </w:r>
    </w:p>
    <w:bookmarkEnd w:id="580"/>
    <w:p>
      <w:pPr>
        <w:spacing w:after="0"/>
        <w:ind w:left="0"/>
        <w:jc w:val="both"/>
      </w:pPr>
      <w:r>
        <w:rPr>
          <w:rFonts w:ascii="Times New Roman"/>
          <w:b w:val="false"/>
          <w:i w:val="false"/>
          <w:color w:val="000000"/>
          <w:sz w:val="28"/>
        </w:rPr>
        <w:t>
      Шарттарда білім беру ұйымдарының, практиканың базасы болып табылатын кәсіпорындардың (ұйымдардың) және білім алушылардың міндеттері мен жауаптылықтары айқындалады.</w:t>
      </w:r>
    </w:p>
    <w:bookmarkStart w:name="z459" w:id="581"/>
    <w:p>
      <w:pPr>
        <w:spacing w:after="0"/>
        <w:ind w:left="0"/>
        <w:jc w:val="both"/>
      </w:pPr>
      <w:r>
        <w:rPr>
          <w:rFonts w:ascii="Times New Roman"/>
          <w:b w:val="false"/>
          <w:i w:val="false"/>
          <w:color w:val="000000"/>
          <w:sz w:val="28"/>
        </w:rPr>
        <w:t>
      4. Кәсіптік практикаға кететін шығындар білім беру ұйымдарында және практиканың базасы болып табылатын кәсіпорындарда (ұйымдарда) көзделеді және жасасылған шарттармен айқындалады.</w:t>
      </w:r>
    </w:p>
    <w:bookmarkEnd w:id="581"/>
    <w:bookmarkStart w:name="z460" w:id="582"/>
    <w:p>
      <w:pPr>
        <w:spacing w:after="0"/>
        <w:ind w:left="0"/>
        <w:jc w:val="both"/>
      </w:pPr>
      <w:r>
        <w:rPr>
          <w:rFonts w:ascii="Times New Roman"/>
          <w:b w:val="false"/>
          <w:i w:val="false"/>
          <w:color w:val="000000"/>
          <w:sz w:val="28"/>
        </w:rPr>
        <w:t>
      5. Практиканың базалары болып табылатын кәсіпорындармен (ұйымдармен) шарттар білім алушылардың кәсіптік практикасын өткізуге арналған шарттардың үлгілік нысаны негізінде жасасылады.</w:t>
      </w:r>
    </w:p>
    <w:bookmarkEnd w:id="582"/>
    <w:bookmarkStart w:name="z399" w:id="583"/>
    <w:p>
      <w:pPr>
        <w:spacing w:after="0"/>
        <w:ind w:left="0"/>
        <w:jc w:val="both"/>
      </w:pPr>
      <w:r>
        <w:rPr>
          <w:rFonts w:ascii="Times New Roman"/>
          <w:b w:val="false"/>
          <w:i w:val="false"/>
          <w:color w:val="000000"/>
          <w:sz w:val="28"/>
        </w:rPr>
        <w:t>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bookmarkEnd w:id="583"/>
    <w:bookmarkStart w:name="z400" w:id="584"/>
    <w:p>
      <w:pPr>
        <w:spacing w:after="0"/>
        <w:ind w:left="0"/>
        <w:jc w:val="both"/>
      </w:pPr>
      <w:r>
        <w:rPr>
          <w:rFonts w:ascii="Times New Roman"/>
          <w:b w:val="false"/>
          <w:i w:val="false"/>
          <w:color w:val="000000"/>
          <w:sz w:val="28"/>
        </w:rPr>
        <w:t>
      7. Осы баптың талаптары әскери, арнаулы оқу орындарында білім алушылардың кәсіптік практикасына қолданылмайды.</w:t>
      </w:r>
    </w:p>
    <w:bookmarkEnd w:id="5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39-бап. Білім туралы құжаттар</w:t>
      </w:r>
    </w:p>
    <w:bookmarkStart w:name="z461" w:id="585"/>
    <w:p>
      <w:pPr>
        <w:spacing w:after="0"/>
        <w:ind w:left="0"/>
        <w:jc w:val="both"/>
      </w:pPr>
      <w:r>
        <w:rPr>
          <w:rFonts w:ascii="Times New Roman"/>
          <w:b w:val="false"/>
          <w:i w:val="false"/>
          <w:color w:val="000000"/>
          <w:sz w:val="28"/>
        </w:rPr>
        <w:t>
      1. Орта, техникалық және кәсіптік, орта білімнен кейінгі, жоғары және жоғары оқу орнынан кейінгі білім беру ұйымдарында қорытынды аттестаттаудан өткен білім алушыларға білім туралы мынадай құжаттардың бірі беріледі:</w:t>
      </w:r>
    </w:p>
    <w:bookmarkEnd w:id="585"/>
    <w:p>
      <w:pPr>
        <w:spacing w:after="0"/>
        <w:ind w:left="0"/>
        <w:jc w:val="both"/>
      </w:pPr>
      <w:r>
        <w:rPr>
          <w:rFonts w:ascii="Times New Roman"/>
          <w:b w:val="false"/>
          <w:i w:val="false"/>
          <w:color w:val="000000"/>
          <w:sz w:val="28"/>
        </w:rPr>
        <w:t>
      1) білім туралы мемлекеттік үлгідегі құжат;</w:t>
      </w:r>
    </w:p>
    <w:p>
      <w:pPr>
        <w:spacing w:after="0"/>
        <w:ind w:left="0"/>
        <w:jc w:val="both"/>
      </w:pPr>
      <w:r>
        <w:rPr>
          <w:rFonts w:ascii="Times New Roman"/>
          <w:b w:val="false"/>
          <w:i w:val="false"/>
          <w:color w:val="000000"/>
          <w:sz w:val="28"/>
        </w:rPr>
        <w:t>
      2) дербес білім беру ұйымдарының білім туралы құжаты;</w:t>
      </w:r>
    </w:p>
    <w:p>
      <w:pPr>
        <w:spacing w:after="0"/>
        <w:ind w:left="0"/>
        <w:jc w:val="both"/>
      </w:pPr>
      <w:r>
        <w:rPr>
          <w:rFonts w:ascii="Times New Roman"/>
          <w:b w:val="false"/>
          <w:i w:val="false"/>
          <w:color w:val="000000"/>
          <w:sz w:val="28"/>
        </w:rPr>
        <w:t>
      3) білім туралы өзіндік үлгідегі құжат.</w:t>
      </w:r>
    </w:p>
    <w:p>
      <w:pPr>
        <w:spacing w:after="0"/>
        <w:ind w:left="0"/>
        <w:jc w:val="both"/>
      </w:pPr>
      <w:r>
        <w:rPr>
          <w:rFonts w:ascii="Times New Roman"/>
          <w:b w:val="false"/>
          <w:i w:val="false"/>
          <w:color w:val="000000"/>
          <w:sz w:val="28"/>
        </w:rPr>
        <w:t>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p>
    <w:p>
      <w:pPr>
        <w:spacing w:after="0"/>
        <w:ind w:left="0"/>
        <w:jc w:val="both"/>
      </w:pPr>
      <w:r>
        <w:rPr>
          <w:rFonts w:ascii="Times New Roman"/>
          <w:b w:val="false"/>
          <w:i w:val="false"/>
          <w:color w:val="000000"/>
          <w:sz w:val="28"/>
        </w:rPr>
        <w:t>
      Білім туралы құжаттардың қорғаныш белгілері болады.</w:t>
      </w:r>
    </w:p>
    <w:bookmarkStart w:name="z1110" w:id="586"/>
    <w:p>
      <w:pPr>
        <w:spacing w:after="0"/>
        <w:ind w:left="0"/>
        <w:jc w:val="both"/>
      </w:pPr>
      <w:r>
        <w:rPr>
          <w:rFonts w:ascii="Times New Roman"/>
          <w:b w:val="false"/>
          <w:i w:val="false"/>
          <w:color w:val="000000"/>
          <w:sz w:val="28"/>
        </w:rPr>
        <w:t>
      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p>
    <w:bookmarkEnd w:id="586"/>
    <w:bookmarkStart w:name="z1078" w:id="587"/>
    <w:p>
      <w:pPr>
        <w:spacing w:after="0"/>
        <w:ind w:left="0"/>
        <w:jc w:val="both"/>
      </w:pPr>
      <w:r>
        <w:rPr>
          <w:rFonts w:ascii="Times New Roman"/>
          <w:b w:val="false"/>
          <w:i w:val="false"/>
          <w:color w:val="000000"/>
          <w:sz w:val="28"/>
        </w:rPr>
        <w:t>
      3. Білім туралы мемлекеттік үлгідегі құжаттарды:</w:t>
      </w:r>
    </w:p>
    <w:bookmarkEnd w:id="587"/>
    <w:p>
      <w:pPr>
        <w:spacing w:after="0"/>
        <w:ind w:left="0"/>
        <w:jc w:val="both"/>
      </w:pPr>
      <w:r>
        <w:rPr>
          <w:rFonts w:ascii="Times New Roman"/>
          <w:b w:val="false"/>
          <w:i w:val="false"/>
          <w:color w:val="000000"/>
          <w:sz w:val="28"/>
        </w:rPr>
        <w:t>
      1) негізгі орта, жалпы орта білімнің жалпы білім беретін оқу бағдарламалары, Сот төрелігі академиясында, әскери, арнаулы оқу орындарында жоғары және жоғары оқу орнынан кейінгі білімнің білім беру бағдарламалары бойынша білім беру қызметімен айналысуға лицензиясы бар және мемлекеттік аттестаттаудан өткен білім беру ұйымдары;</w:t>
      </w:r>
    </w:p>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және Қазақстан Республикасының заңнамасында белгіленген тәртіппен мемлекеттік аттестаттаудан немесе аккредиттеуден өткен халықаралық мектептер;</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 жаңа редакцияда көзделген - ҚР 08.01.2021 </w:t>
      </w:r>
      <w:r>
        <w:rPr>
          <w:rFonts w:ascii="Times New Roman"/>
          <w:b w:val="false"/>
          <w:i w:val="false"/>
          <w:color w:val="ff0000"/>
          <w:sz w:val="28"/>
        </w:rPr>
        <w:t>№ 410-VI</w:t>
      </w:r>
      <w:r>
        <w:rPr>
          <w:rFonts w:ascii="Times New Roman"/>
          <w:b w:val="false"/>
          <w:i w:val="false"/>
          <w:color w:val="ff0000"/>
          <w:sz w:val="28"/>
        </w:rPr>
        <w:t xml:space="preserve"> (02.01.2021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тармақшаның осы редакциясы 02.01.2021 бастап 01.01.2023 дейін қолданыста болады - ҚР 08.01.2021 </w:t>
      </w:r>
      <w:r>
        <w:rPr>
          <w:rFonts w:ascii="Times New Roman"/>
          <w:b w:val="false"/>
          <w:i w:val="false"/>
          <w:color w:val="ff0000"/>
          <w:sz w:val="28"/>
        </w:rPr>
        <w:t>№ 410-VI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техникалық және кәсіптік, орта білімнен кейінгі білімнің білім беру бағдарламалары бойынша білім беру қызметімен айналысуға лицензиясы бар және мемлекеттік аттестаттаудан немесе танылған аккредиттеу органдарының тізіліміне енгізілген аккредиттеу органдарында аккредиттеуден өткен білім беру ұйымдары;</w:t>
      </w:r>
    </w:p>
    <w:p>
      <w:pPr>
        <w:spacing w:after="0"/>
        <w:ind w:left="0"/>
        <w:jc w:val="both"/>
      </w:pPr>
      <w:r>
        <w:rPr>
          <w:rFonts w:ascii="Times New Roman"/>
          <w:b w:val="false"/>
          <w:i w:val="false"/>
          <w:color w:val="000000"/>
          <w:sz w:val="28"/>
        </w:rPr>
        <w:t>
      4) денсаулық сақтау саласындағы жоғары және жоғары оқу орнынан кейінгі білімнің білім беру 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білім беру ұйымдары береді.</w:t>
      </w:r>
    </w:p>
    <w:p>
      <w:pPr>
        <w:spacing w:after="0"/>
        <w:ind w:left="0"/>
        <w:jc w:val="both"/>
      </w:pPr>
      <w:r>
        <w:rPr>
          <w:rFonts w:ascii="Times New Roman"/>
          <w:b w:val="false"/>
          <w:i w:val="false"/>
          <w:color w:val="000000"/>
          <w:sz w:val="28"/>
        </w:rPr>
        <w:t>
      Білім туралы мемлекеттік үлгідегі құжаттарды толтыруға қойылатын талаптарды білім беру саласындағы уәкілетті орган айқындайды.</w:t>
      </w:r>
    </w:p>
    <w:bookmarkStart w:name="z1076" w:id="588"/>
    <w:p>
      <w:pPr>
        <w:spacing w:after="0"/>
        <w:ind w:left="0"/>
        <w:jc w:val="both"/>
      </w:pPr>
      <w:r>
        <w:rPr>
          <w:rFonts w:ascii="Times New Roman"/>
          <w:b w:val="false"/>
          <w:i w:val="false"/>
          <w:color w:val="000000"/>
          <w:sz w:val="28"/>
        </w:rPr>
        <w:t>
      4. Дербес білім беру ұйымдарының білім туралы құжаттарын дербес білім беру ұйымдары береді.</w:t>
      </w:r>
    </w:p>
    <w:bookmarkEnd w:id="588"/>
    <w:p>
      <w:pPr>
        <w:spacing w:after="0"/>
        <w:ind w:left="0"/>
        <w:jc w:val="both"/>
      </w:pPr>
      <w:r>
        <w:rPr>
          <w:rFonts w:ascii="Times New Roman"/>
          <w:b w:val="false"/>
          <w:i w:val="false"/>
          <w:color w:val="000000"/>
          <w:sz w:val="28"/>
        </w:rPr>
        <w:t>
      Дербес білім беру ұйымының білім туралы құжаттарының нысаны мен оларды толтыруға қойылатын талаптарды дербес білім беру ұйымы айқындайды.</w:t>
      </w:r>
    </w:p>
    <w:bookmarkStart w:name="z1077" w:id="589"/>
    <w:p>
      <w:pPr>
        <w:spacing w:after="0"/>
        <w:ind w:left="0"/>
        <w:jc w:val="both"/>
      </w:pPr>
      <w:r>
        <w:rPr>
          <w:rFonts w:ascii="Times New Roman"/>
          <w:b w:val="false"/>
          <w:i w:val="false"/>
          <w:color w:val="000000"/>
          <w:sz w:val="28"/>
        </w:rPr>
        <w:t>
      5. Техникалық және кәсіптік, орта білімнен кейінгі білімнің білім беру бағдарламаларын іске асыратын білім беру ұйымдары білім алушылардың бір біліктілік шеңберінде кәсіптік модульдерді меңгеру қорытындысы және аралық аттестаттау нәтижелері бойынша кәсіптік даярлық туралы куәлік береді.</w:t>
      </w:r>
    </w:p>
    <w:bookmarkEnd w:id="589"/>
    <w:bookmarkStart w:name="z1115" w:id="590"/>
    <w:p>
      <w:pPr>
        <w:spacing w:after="0"/>
        <w:ind w:left="0"/>
        <w:jc w:val="both"/>
      </w:pPr>
      <w:r>
        <w:rPr>
          <w:rFonts w:ascii="Times New Roman"/>
          <w:b w:val="false"/>
          <w:i w:val="false"/>
          <w:color w:val="000000"/>
          <w:sz w:val="28"/>
        </w:rPr>
        <w:t>
      5-1. Сот төрелігі академиясын, әскери, арнаулы оқу орындарын, денсаулық сақтау саласындағы жоғары және (немесе) жоғары оқу орнынан кейінгі білімнің білім беру бағдарламаларын іске асыратын білім беру ұйымдарын қоспағанда,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жоғары және (немесе) жоғары оқу орнынан кейінгі білім беру ұйымдары білім туралы өзіндік үлгідегі құжаттарды береді.</w:t>
      </w:r>
    </w:p>
    <w:bookmarkEnd w:id="590"/>
    <w:p>
      <w:pPr>
        <w:spacing w:after="0"/>
        <w:ind w:left="0"/>
        <w:jc w:val="both"/>
      </w:pPr>
      <w:r>
        <w:rPr>
          <w:rFonts w:ascii="Times New Roman"/>
          <w:b w:val="false"/>
          <w:i w:val="false"/>
          <w:color w:val="000000"/>
          <w:sz w:val="28"/>
        </w:rPr>
        <w:t>
      Білім туралы өзіндік үлгідегі құжаттардың нысаны мен оларды толтыруға қойылатын талаптарды білім туралы өзіндік үлгідегі құжаттардың мазмұнына қойылатын негізгі талаптарды ескере отырып, жоғары және (немесе) жоғары оқу орнынан кейінгі білім беру ұйымы айқындайды.</w:t>
      </w:r>
    </w:p>
    <w:bookmarkStart w:name="z1112" w:id="591"/>
    <w:p>
      <w:pPr>
        <w:spacing w:after="0"/>
        <w:ind w:left="0"/>
        <w:jc w:val="both"/>
      </w:pPr>
      <w:r>
        <w:rPr>
          <w:rFonts w:ascii="Times New Roman"/>
          <w:b w:val="false"/>
          <w:i w:val="false"/>
          <w:color w:val="000000"/>
          <w:sz w:val="28"/>
        </w:rPr>
        <w:t>
      6. Білім алуды аяқтамаған не қорытынды аттестаттаудан өтпеген білім алушыларға белгіленген үлгідегі анықтама беріледі.</w:t>
      </w:r>
    </w:p>
    <w:bookmarkEnd w:id="591"/>
    <w:bookmarkStart w:name="z1113" w:id="592"/>
    <w:p>
      <w:pPr>
        <w:spacing w:after="0"/>
        <w:ind w:left="0"/>
        <w:jc w:val="both"/>
      </w:pPr>
      <w:r>
        <w:rPr>
          <w:rFonts w:ascii="Times New Roman"/>
          <w:b w:val="false"/>
          <w:i w:val="false"/>
          <w:color w:val="000000"/>
          <w:sz w:val="28"/>
        </w:rPr>
        <w:t>
      7. Шетелдік білім беру ұйымдары, оның ішінде олардың филиалдары, сондай-ақ ғылыми орталықтар мен зертханалар берген білім туралы құжаттар олардағы оқуын аяқтаған адамдарға тиісті куәлік беріле отырып, Қазақстан Республикасының аумағында танылады.</w:t>
      </w:r>
    </w:p>
    <w:bookmarkEnd w:id="592"/>
    <w:bookmarkStart w:name="z1114" w:id="593"/>
    <w:p>
      <w:pPr>
        <w:spacing w:after="0"/>
        <w:ind w:left="0"/>
        <w:jc w:val="both"/>
      </w:pPr>
      <w:r>
        <w:rPr>
          <w:rFonts w:ascii="Times New Roman"/>
          <w:b w:val="false"/>
          <w:i w:val="false"/>
          <w:color w:val="000000"/>
          <w:sz w:val="28"/>
        </w:rPr>
        <w:t>
      8. "Болашақ" халықаралық стипендиясын иеленуші Қазақстан Республикасының азаматтарына шетелдік жоғары және (немесе) жоғары оқу орнынан кейінгі білім беру ұйымдары, ғылыми орталықтары мен зертханалары берген білім туралы құжаттар білім туралы құжаттарды тану рәсімдерінен өтпей-ақ Қазақстан Республикасында танылады.</w:t>
      </w:r>
    </w:p>
    <w:bookmarkEnd w:id="5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46" w:id="594"/>
    <w:p>
      <w:pPr>
        <w:spacing w:after="0"/>
        <w:ind w:left="0"/>
        <w:jc w:val="left"/>
      </w:pPr>
      <w:r>
        <w:rPr>
          <w:rFonts w:ascii="Times New Roman"/>
          <w:b/>
          <w:i w:val="false"/>
          <w:color w:val="000000"/>
        </w:rPr>
        <w:t xml:space="preserve"> 6-тарау. БІЛІМ БЕРУ ҚЫЗМЕТІНІҢ СУБЪЕКТІЛЕРІ</w:t>
      </w:r>
    </w:p>
    <w:bookmarkEnd w:id="594"/>
    <w:p>
      <w:pPr>
        <w:spacing w:after="0"/>
        <w:ind w:left="0"/>
        <w:jc w:val="both"/>
      </w:pPr>
      <w:r>
        <w:rPr>
          <w:rFonts w:ascii="Times New Roman"/>
          <w:b/>
          <w:i w:val="false"/>
          <w:color w:val="000000"/>
          <w:sz w:val="28"/>
        </w:rPr>
        <w:t>40-бап. Білім беру ұйымдары</w:t>
      </w:r>
    </w:p>
    <w:bookmarkStart w:name="z465" w:id="595"/>
    <w:p>
      <w:pPr>
        <w:spacing w:after="0"/>
        <w:ind w:left="0"/>
        <w:jc w:val="both"/>
      </w:pPr>
      <w:r>
        <w:rPr>
          <w:rFonts w:ascii="Times New Roman"/>
          <w:b w:val="false"/>
          <w:i w:val="false"/>
          <w:color w:val="000000"/>
          <w:sz w:val="28"/>
        </w:rPr>
        <w:t>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bookmarkEnd w:id="595"/>
    <w:bookmarkStart w:name="z466" w:id="596"/>
    <w:p>
      <w:pPr>
        <w:spacing w:after="0"/>
        <w:ind w:left="0"/>
        <w:jc w:val="both"/>
      </w:pPr>
      <w:r>
        <w:rPr>
          <w:rFonts w:ascii="Times New Roman"/>
          <w:b w:val="false"/>
          <w:i w:val="false"/>
          <w:color w:val="000000"/>
          <w:sz w:val="28"/>
        </w:rPr>
        <w:t>
      2. Білім беру ұйымдарында бiлiм беру қызметiмен айналысу құқығы:</w:t>
      </w:r>
    </w:p>
    <w:bookmarkEnd w:id="596"/>
    <w:bookmarkStart w:name="z928" w:id="597"/>
    <w:p>
      <w:pPr>
        <w:spacing w:after="0"/>
        <w:ind w:left="0"/>
        <w:jc w:val="both"/>
      </w:pPr>
      <w:r>
        <w:rPr>
          <w:rFonts w:ascii="Times New Roman"/>
          <w:b w:val="false"/>
          <w:i w:val="false"/>
          <w:color w:val="000000"/>
          <w:sz w:val="28"/>
        </w:rPr>
        <w:t>
      1) лицензиялауды талап ететін білім беру қызметінің кіші түрлері үшін – егер Қазақстан Республикасының заңдарында өзгеше көзделмесе, лицензияны және (немесе) лицензияға қосымшаны алған кезден бастап туындайды және Қазақстан Республикасының заңдарында белгіленген тәртіппен лицензиядан және (немесе) лицензияға қосымшадан айыру немесе оларды жарамсыз деп тану туралы сот шешімі не білім беру саласындағы уәкілетті органның лицензиядан және (немесе) лицензияға қосымшадан айыру туралы шешімі заңды күшіне енген кезден бастап тоқтатылады;</w:t>
      </w:r>
    </w:p>
    <w:bookmarkEnd w:id="597"/>
    <w:bookmarkStart w:name="z929" w:id="598"/>
    <w:p>
      <w:pPr>
        <w:spacing w:after="0"/>
        <w:ind w:left="0"/>
        <w:jc w:val="both"/>
      </w:pPr>
      <w:r>
        <w:rPr>
          <w:rFonts w:ascii="Times New Roman"/>
          <w:b w:val="false"/>
          <w:i w:val="false"/>
          <w:color w:val="000000"/>
          <w:sz w:val="28"/>
        </w:rPr>
        <w:t>
      2) лицензиялауды талап етпейтін білім беру қызметінің кіші түрлері үшін – заңды тұлғаларды мемлекеттік тіркеген сәттен бастап туындайды.</w:t>
      </w:r>
    </w:p>
    <w:bookmarkEnd w:id="598"/>
    <w:bookmarkStart w:name="z961" w:id="599"/>
    <w:p>
      <w:pPr>
        <w:spacing w:after="0"/>
        <w:ind w:left="0"/>
        <w:jc w:val="both"/>
      </w:pPr>
      <w:r>
        <w:rPr>
          <w:rFonts w:ascii="Times New Roman"/>
          <w:b w:val="false"/>
          <w:i w:val="false"/>
          <w:color w:val="000000"/>
          <w:sz w:val="28"/>
        </w:rPr>
        <w:t>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bookmarkEnd w:id="599"/>
    <w:bookmarkStart w:name="z874" w:id="600"/>
    <w:p>
      <w:pPr>
        <w:spacing w:after="0"/>
        <w:ind w:left="0"/>
        <w:jc w:val="both"/>
      </w:pPr>
      <w:r>
        <w:rPr>
          <w:rFonts w:ascii="Times New Roman"/>
          <w:b w:val="false"/>
          <w:i w:val="false"/>
          <w:color w:val="000000"/>
          <w:sz w:val="28"/>
        </w:rPr>
        <w:t>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p>
    <w:bookmarkEnd w:id="600"/>
    <w:p>
      <w:pPr>
        <w:spacing w:after="0"/>
        <w:ind w:left="0"/>
        <w:jc w:val="both"/>
      </w:pPr>
      <w:r>
        <w:rPr>
          <w:rFonts w:ascii="Times New Roman"/>
          <w:b w:val="false"/>
          <w:i w:val="false"/>
          <w:color w:val="000000"/>
          <w:sz w:val="28"/>
        </w:rP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bookmarkStart w:name="z467" w:id="601"/>
    <w:p>
      <w:pPr>
        <w:spacing w:after="0"/>
        <w:ind w:left="0"/>
        <w:jc w:val="both"/>
      </w:pPr>
      <w:r>
        <w:rPr>
          <w:rFonts w:ascii="Times New Roman"/>
          <w:b w:val="false"/>
          <w:i w:val="false"/>
          <w:color w:val="000000"/>
          <w:sz w:val="28"/>
        </w:rPr>
        <w:t>
      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bookmarkEnd w:id="601"/>
    <w:bookmarkStart w:name="z468" w:id="602"/>
    <w:p>
      <w:pPr>
        <w:spacing w:after="0"/>
        <w:ind w:left="0"/>
        <w:jc w:val="both"/>
      </w:pPr>
      <w:r>
        <w:rPr>
          <w:rFonts w:ascii="Times New Roman"/>
          <w:b w:val="false"/>
          <w:i w:val="false"/>
          <w:color w:val="000000"/>
          <w:sz w:val="28"/>
        </w:rPr>
        <w:t>
      4. Іске асырылатын білім беру бағдарламаларына қарай білім беру ұйымдарының мынадай үлгілері болуы мүмкін:</w:t>
      </w:r>
    </w:p>
    <w:bookmarkEnd w:id="602"/>
    <w:bookmarkStart w:name="z875" w:id="603"/>
    <w:p>
      <w:pPr>
        <w:spacing w:after="0"/>
        <w:ind w:left="0"/>
        <w:jc w:val="both"/>
      </w:pPr>
      <w:r>
        <w:rPr>
          <w:rFonts w:ascii="Times New Roman"/>
          <w:b w:val="false"/>
          <w:i w:val="false"/>
          <w:color w:val="000000"/>
          <w:sz w:val="28"/>
        </w:rPr>
        <w:t>
      1) мектепке дейінгі ұйымдар;</w:t>
      </w:r>
    </w:p>
    <w:bookmarkEnd w:id="603"/>
    <w:bookmarkStart w:name="z876" w:id="604"/>
    <w:p>
      <w:pPr>
        <w:spacing w:after="0"/>
        <w:ind w:left="0"/>
        <w:jc w:val="both"/>
      </w:pPr>
      <w:r>
        <w:rPr>
          <w:rFonts w:ascii="Times New Roman"/>
          <w:b w:val="false"/>
          <w:i w:val="false"/>
          <w:color w:val="000000"/>
          <w:sz w:val="28"/>
        </w:rPr>
        <w:t>
      2) орта (бастауыш, негiзгi орта, жалпы орта) бiлiм беру ұйымдары;</w:t>
      </w:r>
    </w:p>
    <w:bookmarkEnd w:id="604"/>
    <w:bookmarkStart w:name="z877" w:id="605"/>
    <w:p>
      <w:pPr>
        <w:spacing w:after="0"/>
        <w:ind w:left="0"/>
        <w:jc w:val="both"/>
      </w:pPr>
      <w:r>
        <w:rPr>
          <w:rFonts w:ascii="Times New Roman"/>
          <w:b w:val="false"/>
          <w:i w:val="false"/>
          <w:color w:val="000000"/>
          <w:sz w:val="28"/>
        </w:rPr>
        <w:t>
      3) техникалық және кәсіптік білім беру ұйымдары;</w:t>
      </w:r>
    </w:p>
    <w:bookmarkEnd w:id="605"/>
    <w:bookmarkStart w:name="z878" w:id="606"/>
    <w:p>
      <w:pPr>
        <w:spacing w:after="0"/>
        <w:ind w:left="0"/>
        <w:jc w:val="both"/>
      </w:pPr>
      <w:r>
        <w:rPr>
          <w:rFonts w:ascii="Times New Roman"/>
          <w:b w:val="false"/>
          <w:i w:val="false"/>
          <w:color w:val="000000"/>
          <w:sz w:val="28"/>
        </w:rPr>
        <w:t>
      4) орта білімнен кейінгі білім беру ұйымдары;</w:t>
      </w:r>
    </w:p>
    <w:bookmarkEnd w:id="6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80" w:id="607"/>
    <w:p>
      <w:pPr>
        <w:spacing w:after="0"/>
        <w:ind w:left="0"/>
        <w:jc w:val="both"/>
      </w:pPr>
      <w:r>
        <w:rPr>
          <w:rFonts w:ascii="Times New Roman"/>
          <w:b w:val="false"/>
          <w:i w:val="false"/>
          <w:color w:val="000000"/>
          <w:sz w:val="28"/>
        </w:rPr>
        <w:t>
      6) жоғары және (немесе) жоғары оқу орнынан кейінгі білім беру ұйымдары;</w:t>
      </w:r>
    </w:p>
    <w:bookmarkEnd w:id="607"/>
    <w:bookmarkStart w:name="z881" w:id="608"/>
    <w:p>
      <w:pPr>
        <w:spacing w:after="0"/>
        <w:ind w:left="0"/>
        <w:jc w:val="both"/>
      </w:pPr>
      <w:r>
        <w:rPr>
          <w:rFonts w:ascii="Times New Roman"/>
          <w:b w:val="false"/>
          <w:i w:val="false"/>
          <w:color w:val="000000"/>
          <w:sz w:val="28"/>
        </w:rPr>
        <w:t>
      7) мамандандырылған білім беру ұйымдары;</w:t>
      </w:r>
    </w:p>
    <w:bookmarkEnd w:id="608"/>
    <w:bookmarkStart w:name="z882" w:id="609"/>
    <w:p>
      <w:pPr>
        <w:spacing w:after="0"/>
        <w:ind w:left="0"/>
        <w:jc w:val="both"/>
      </w:pPr>
      <w:r>
        <w:rPr>
          <w:rFonts w:ascii="Times New Roman"/>
          <w:b w:val="false"/>
          <w:i w:val="false"/>
          <w:color w:val="000000"/>
          <w:sz w:val="28"/>
        </w:rPr>
        <w:t>
      8) арнайы білім беру ұйымдары;</w:t>
      </w:r>
    </w:p>
    <w:bookmarkEnd w:id="609"/>
    <w:bookmarkStart w:name="z883" w:id="610"/>
    <w:p>
      <w:pPr>
        <w:spacing w:after="0"/>
        <w:ind w:left="0"/>
        <w:jc w:val="both"/>
      </w:pPr>
      <w:r>
        <w:rPr>
          <w:rFonts w:ascii="Times New Roman"/>
          <w:b w:val="false"/>
          <w:i w:val="false"/>
          <w:color w:val="000000"/>
          <w:sz w:val="28"/>
        </w:rPr>
        <w:t>
      9) жетім балалар мен ата-анасының қамқорлығынсыз қалған балаларға арналған білім беру ұйымдары;</w:t>
      </w:r>
    </w:p>
    <w:bookmarkEnd w:id="610"/>
    <w:bookmarkStart w:name="z884" w:id="611"/>
    <w:p>
      <w:pPr>
        <w:spacing w:after="0"/>
        <w:ind w:left="0"/>
        <w:jc w:val="both"/>
      </w:pPr>
      <w:r>
        <w:rPr>
          <w:rFonts w:ascii="Times New Roman"/>
          <w:b w:val="false"/>
          <w:i w:val="false"/>
          <w:color w:val="000000"/>
          <w:sz w:val="28"/>
        </w:rPr>
        <w:t>
      10) балаларға арналған қосымша білім беру ұйымдары;</w:t>
      </w:r>
    </w:p>
    <w:bookmarkEnd w:id="611"/>
    <w:bookmarkStart w:name="z885" w:id="612"/>
    <w:p>
      <w:pPr>
        <w:spacing w:after="0"/>
        <w:ind w:left="0"/>
        <w:jc w:val="both"/>
      </w:pPr>
      <w:r>
        <w:rPr>
          <w:rFonts w:ascii="Times New Roman"/>
          <w:b w:val="false"/>
          <w:i w:val="false"/>
          <w:color w:val="000000"/>
          <w:sz w:val="28"/>
        </w:rPr>
        <w:t>
      11) ересектерге арналған қосымша білім беру ұйымдары.</w:t>
      </w:r>
    </w:p>
    <w:bookmarkEnd w:id="612"/>
    <w:p>
      <w:pPr>
        <w:spacing w:after="0"/>
        <w:ind w:left="0"/>
        <w:jc w:val="both"/>
      </w:pPr>
      <w:r>
        <w:rPr>
          <w:rFonts w:ascii="Times New Roman"/>
          <w:b w:val="false"/>
          <w:i w:val="false"/>
          <w:color w:val="000000"/>
          <w:sz w:val="28"/>
        </w:rPr>
        <w:t>
      Білім беру ұйымдары түрлерінің номенклатурасын білім беру саласындағы уәкілетті орган бекітеді.</w:t>
      </w:r>
    </w:p>
    <w:bookmarkStart w:name="z469" w:id="613"/>
    <w:p>
      <w:pPr>
        <w:spacing w:after="0"/>
        <w:ind w:left="0"/>
        <w:jc w:val="both"/>
      </w:pPr>
      <w:r>
        <w:rPr>
          <w:rFonts w:ascii="Times New Roman"/>
          <w:b w:val="false"/>
          <w:i w:val="false"/>
          <w:color w:val="000000"/>
          <w:sz w:val="28"/>
        </w:rPr>
        <w:t>
      5. Білім беру ұйымдары қаржыландырылуы Қазақстан Республикасының заңнамасында тыйым салынбаған көздерден жүзеге асырылатын клиникалық базасы болған кезде ғана клиникалық мамандықтар бойынша медициналық білім беру бағдарламаларын іске асыруды жүзеге асыра алады.</w:t>
      </w:r>
    </w:p>
    <w:bookmarkEnd w:id="613"/>
    <w:p>
      <w:pPr>
        <w:spacing w:after="0"/>
        <w:ind w:left="0"/>
        <w:jc w:val="both"/>
      </w:pPr>
      <w:r>
        <w:rPr>
          <w:rFonts w:ascii="Times New Roman"/>
          <w:b w:val="false"/>
          <w:i w:val="false"/>
          <w:color w:val="000000"/>
          <w:sz w:val="28"/>
        </w:rPr>
        <w:t>
      Мемлекеттік медициналық білім беру ұйымдарының клиникалық базалары болып табылатын мемлекеттік денсаулық сақтау ұйымдары медицина және фармацевтика кадрларын өтеусіз негізде даярлау үшін тиісті жағдайлар ұсынады.</w:t>
      </w:r>
    </w:p>
    <w:p>
      <w:pPr>
        <w:spacing w:after="0"/>
        <w:ind w:left="0"/>
        <w:jc w:val="both"/>
      </w:pPr>
      <w:r>
        <w:rPr>
          <w:rFonts w:ascii="Times New Roman"/>
          <w:b w:val="false"/>
          <w:i w:val="false"/>
          <w:color w:val="000000"/>
          <w:sz w:val="28"/>
        </w:rPr>
        <w:t>
      Клиникалық мамандықтар бойынша медициналық білім беру бағдарламаларын іске асыруға мыналар да міндетті шарттар болып табылады:</w:t>
      </w:r>
    </w:p>
    <w:p>
      <w:pPr>
        <w:spacing w:after="0"/>
        <w:ind w:left="0"/>
        <w:jc w:val="both"/>
      </w:pPr>
      <w:r>
        <w:rPr>
          <w:rFonts w:ascii="Times New Roman"/>
          <w:b w:val="false"/>
          <w:i w:val="false"/>
          <w:color w:val="000000"/>
          <w:sz w:val="28"/>
        </w:rPr>
        <w:t>
      1) денсаулық сақтау саласындағы білім беру ұйымының құрылымында симмуляциялық кабинеттің (орталықтың) болуы;</w:t>
      </w:r>
    </w:p>
    <w:p>
      <w:pPr>
        <w:spacing w:after="0"/>
        <w:ind w:left="0"/>
        <w:jc w:val="both"/>
      </w:pPr>
      <w:r>
        <w:rPr>
          <w:rFonts w:ascii="Times New Roman"/>
          <w:b w:val="false"/>
          <w:i w:val="false"/>
          <w:color w:val="000000"/>
          <w:sz w:val="28"/>
        </w:rPr>
        <w:t>
      2) білім беру ұйымының білім беру бағдарламасының барлық курстарын (оқу жылын) іске асыруы;</w:t>
      </w:r>
    </w:p>
    <w:p>
      <w:pPr>
        <w:spacing w:after="0"/>
        <w:ind w:left="0"/>
        <w:jc w:val="both"/>
      </w:pPr>
      <w:r>
        <w:rPr>
          <w:rFonts w:ascii="Times New Roman"/>
          <w:b w:val="false"/>
          <w:i w:val="false"/>
          <w:color w:val="000000"/>
          <w:sz w:val="28"/>
        </w:rPr>
        <w:t>
      3) дәрігер кадрларды даярлау кезінде - жоғары және (немесе) жоғары оқу орнынан кейінгі білім беру ұйымында үздіксіз интеграцияланған білім беру және жоғары оқу орнынан кейінгі (резидентура, докторантура) бағдарламаларды іске асыру;</w:t>
      </w:r>
    </w:p>
    <w:p>
      <w:pPr>
        <w:spacing w:after="0"/>
        <w:ind w:left="0"/>
        <w:jc w:val="both"/>
      </w:pPr>
      <w:r>
        <w:rPr>
          <w:rFonts w:ascii="Times New Roman"/>
          <w:b w:val="false"/>
          <w:i w:val="false"/>
          <w:color w:val="000000"/>
          <w:sz w:val="28"/>
        </w:rPr>
        <w:t>
      4) клиникалық базаларда білім алушыларды даярлау кезеңінде білікті медицина қызметкерлері арасынан тәлімгерлерді тарту;</w:t>
      </w:r>
    </w:p>
    <w:p>
      <w:pPr>
        <w:spacing w:after="0"/>
        <w:ind w:left="0"/>
        <w:jc w:val="both"/>
      </w:pPr>
      <w:r>
        <w:rPr>
          <w:rFonts w:ascii="Times New Roman"/>
          <w:b w:val="false"/>
          <w:i w:val="false"/>
          <w:color w:val="000000"/>
          <w:sz w:val="28"/>
        </w:rPr>
        <w:t>
      5) жоғары және (немесе) жоғары оқу орнынан кейінгі білім беру ұйымдарында ғылыми ұйымдармен және денсаулық сақтау ұйымдарымен жасалатын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p>
      <w:pPr>
        <w:spacing w:after="0"/>
        <w:ind w:left="0"/>
        <w:jc w:val="both"/>
      </w:pPr>
      <w:r>
        <w:rPr>
          <w:rFonts w:ascii="Times New Roman"/>
          <w:b w:val="false"/>
          <w:i w:val="false"/>
          <w:color w:val="000000"/>
          <w:sz w:val="28"/>
        </w:rPr>
        <w:t>
      Университеттік аурухана, интеграцияланған академиялық медициналық орталық және клиникалық базалар туралы ережелерді және оларға қойылатын талаптарды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өзгерістер енгізілді - ҚР 2011.01.19 </w:t>
      </w:r>
      <w:r>
        <w:rPr>
          <w:rFonts w:ascii="Times New Roman"/>
          <w:b w:val="false"/>
          <w:i w:val="false"/>
          <w:color w:val="000000"/>
          <w:sz w:val="28"/>
        </w:rPr>
        <w:t>N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40-1-бап. Жоғары және (немесе) жоғары оқу орнынан кейінгі білім беру ұйымының ерекше мәртебесі</w:t>
      </w:r>
    </w:p>
    <w:p>
      <w:pPr>
        <w:spacing w:after="0"/>
        <w:ind w:left="0"/>
        <w:jc w:val="both"/>
      </w:pPr>
      <w:r>
        <w:rPr>
          <w:rFonts w:ascii="Times New Roman"/>
          <w:b w:val="false"/>
          <w:i w:val="false"/>
          <w:color w:val="ff0000"/>
          <w:sz w:val="28"/>
        </w:rPr>
        <w:t xml:space="preserve">
      Ескерту. 40-1-бап алып тасталды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41-бап. Білім беру ұйымының жарғысы</w:t>
      </w:r>
    </w:p>
    <w:bookmarkStart w:name="z470" w:id="614"/>
    <w:p>
      <w:pPr>
        <w:spacing w:after="0"/>
        <w:ind w:left="0"/>
        <w:jc w:val="both"/>
      </w:pPr>
      <w:r>
        <w:rPr>
          <w:rFonts w:ascii="Times New Roman"/>
          <w:b w:val="false"/>
          <w:i w:val="false"/>
          <w:color w:val="000000"/>
          <w:sz w:val="28"/>
        </w:rPr>
        <w:t>
      1. Білім беру ұйымының жарғысы Қазақстан Республикасының азаматтық заңнамасында көзделген талаптардан басқа, мыналарды:</w:t>
      </w:r>
    </w:p>
    <w:bookmarkEnd w:id="614"/>
    <w:bookmarkStart w:name="z471" w:id="615"/>
    <w:p>
      <w:pPr>
        <w:spacing w:after="0"/>
        <w:ind w:left="0"/>
        <w:jc w:val="both"/>
      </w:pPr>
      <w:r>
        <w:rPr>
          <w:rFonts w:ascii="Times New Roman"/>
          <w:b w:val="false"/>
          <w:i w:val="false"/>
          <w:color w:val="000000"/>
          <w:sz w:val="28"/>
        </w:rPr>
        <w:t>
      1) іске асырылатын білім беру бағдарламаларының тізбесін;</w:t>
      </w:r>
    </w:p>
    <w:bookmarkEnd w:id="615"/>
    <w:bookmarkStart w:name="z472" w:id="616"/>
    <w:p>
      <w:pPr>
        <w:spacing w:after="0"/>
        <w:ind w:left="0"/>
        <w:jc w:val="both"/>
      </w:pPr>
      <w:r>
        <w:rPr>
          <w:rFonts w:ascii="Times New Roman"/>
          <w:b w:val="false"/>
          <w:i w:val="false"/>
          <w:color w:val="000000"/>
          <w:sz w:val="28"/>
        </w:rPr>
        <w:t>
      2) білім беру ұйымдарына қабылдау тәртібін;</w:t>
      </w:r>
    </w:p>
    <w:bookmarkEnd w:id="616"/>
    <w:bookmarkStart w:name="z473" w:id="617"/>
    <w:p>
      <w:pPr>
        <w:spacing w:after="0"/>
        <w:ind w:left="0"/>
        <w:jc w:val="both"/>
      </w:pPr>
      <w:r>
        <w:rPr>
          <w:rFonts w:ascii="Times New Roman"/>
          <w:b w:val="false"/>
          <w:i w:val="false"/>
          <w:color w:val="000000"/>
          <w:sz w:val="28"/>
        </w:rPr>
        <w:t>
      3) білім беру процесін ұйымдастыру тәртібін (оның ішінде оқыту және тәрбиелеу тілін (тілдерін), білім алушылардың, тәрбиеленушілердің сабақ режимін);</w:t>
      </w:r>
    </w:p>
    <w:bookmarkEnd w:id="617"/>
    <w:bookmarkStart w:name="z474" w:id="618"/>
    <w:p>
      <w:pPr>
        <w:spacing w:after="0"/>
        <w:ind w:left="0"/>
        <w:jc w:val="both"/>
      </w:pPr>
      <w:r>
        <w:rPr>
          <w:rFonts w:ascii="Times New Roman"/>
          <w:b w:val="false"/>
          <w:i w:val="false"/>
          <w:color w:val="000000"/>
          <w:sz w:val="28"/>
        </w:rPr>
        <w:t>
      4) білімдерді ағымдағы бақылау, білім алушыларды аралық және қорытынды аттестаттау жүйесін, оларды өткізудің нысандарын және тәртібін;</w:t>
      </w:r>
    </w:p>
    <w:bookmarkEnd w:id="618"/>
    <w:bookmarkStart w:name="z886" w:id="619"/>
    <w:p>
      <w:pPr>
        <w:spacing w:after="0"/>
        <w:ind w:left="0"/>
        <w:jc w:val="both"/>
      </w:pPr>
      <w:r>
        <w:rPr>
          <w:rFonts w:ascii="Times New Roman"/>
          <w:b w:val="false"/>
          <w:i w:val="false"/>
          <w:color w:val="000000"/>
          <w:sz w:val="28"/>
        </w:rPr>
        <w:t>
      4-1) білім алушыларды, тәрбиеленушілерді оқудан шығару негіздерін және тәртібін;</w:t>
      </w:r>
    </w:p>
    <w:bookmarkEnd w:id="619"/>
    <w:bookmarkStart w:name="z475" w:id="620"/>
    <w:p>
      <w:pPr>
        <w:spacing w:after="0"/>
        <w:ind w:left="0"/>
        <w:jc w:val="both"/>
      </w:pPr>
      <w:r>
        <w:rPr>
          <w:rFonts w:ascii="Times New Roman"/>
          <w:b w:val="false"/>
          <w:i w:val="false"/>
          <w:color w:val="000000"/>
          <w:sz w:val="28"/>
        </w:rPr>
        <w:t>
      5) ақылы қызмет көрсетудің тізбесін және тәртібін;</w:t>
      </w:r>
    </w:p>
    <w:bookmarkEnd w:id="620"/>
    <w:bookmarkStart w:name="z476" w:id="621"/>
    <w:p>
      <w:pPr>
        <w:spacing w:after="0"/>
        <w:ind w:left="0"/>
        <w:jc w:val="both"/>
      </w:pPr>
      <w:r>
        <w:rPr>
          <w:rFonts w:ascii="Times New Roman"/>
          <w:b w:val="false"/>
          <w:i w:val="false"/>
          <w:color w:val="000000"/>
          <w:sz w:val="28"/>
        </w:rPr>
        <w:t>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bookmarkEnd w:id="621"/>
    <w:bookmarkStart w:name="z477" w:id="622"/>
    <w:p>
      <w:pPr>
        <w:spacing w:after="0"/>
        <w:ind w:left="0"/>
        <w:jc w:val="both"/>
      </w:pPr>
      <w:r>
        <w:rPr>
          <w:rFonts w:ascii="Times New Roman"/>
          <w:b w:val="false"/>
          <w:i w:val="false"/>
          <w:color w:val="000000"/>
          <w:sz w:val="28"/>
        </w:rPr>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bookmarkEnd w:id="622"/>
    <w:bookmarkStart w:name="z478" w:id="623"/>
    <w:p>
      <w:pPr>
        <w:spacing w:after="0"/>
        <w:ind w:left="0"/>
        <w:jc w:val="both"/>
      </w:pPr>
      <w:r>
        <w:rPr>
          <w:rFonts w:ascii="Times New Roman"/>
          <w:b w:val="false"/>
          <w:i w:val="false"/>
          <w:color w:val="000000"/>
          <w:sz w:val="28"/>
        </w:rPr>
        <w:t>
      3. Білім беру ұйымының жарғысы Қазақстан Республикасының заңнамасында белгіленген тәртіппен бекітіледі.</w:t>
      </w:r>
    </w:p>
    <w:bookmarkEnd w:id="6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42-бап. Білім беру ұйымдарын құру, қайта ұйымдастыру және тарату</w:t>
      </w:r>
    </w:p>
    <w:bookmarkStart w:name="z479" w:id="624"/>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ұйымдарының ғылыми-білім беру қызметі жөніндегі заңды тұлғаларды құруын, қайта ұйымдастыруын және таратуын қоса алғанда, білім беру ұйымдарын құру, қайта ұйымдастыру және тарату Қазақстан Республикасының заңнамасына сәйкес жүзеге асырылады.</w:t>
      </w:r>
    </w:p>
    <w:bookmarkEnd w:id="624"/>
    <w:p>
      <w:pPr>
        <w:spacing w:after="0"/>
        <w:ind w:left="0"/>
        <w:jc w:val="both"/>
      </w:pPr>
      <w:r>
        <w:rPr>
          <w:rFonts w:ascii="Times New Roman"/>
          <w:b w:val="false"/>
          <w:i w:val="false"/>
          <w:color w:val="000000"/>
          <w:sz w:val="28"/>
        </w:rPr>
        <w:t>
      Коммерциялық ұйымдар ретінде құрылған жоғары және (немесе) жоғары оқу орнынан кейінгі білім беру ұйымдарын коммерциялық емес ұйымдар етіп қайта ұйымдастыру "Коммерциялық емес ұйымдар туралы" Қазақстан Республикасының Заңында белгіленген тәртіппен жүзеге асырылады.</w:t>
      </w:r>
    </w:p>
    <w:bookmarkStart w:name="z480" w:id="625"/>
    <w:p>
      <w:pPr>
        <w:spacing w:after="0"/>
        <w:ind w:left="0"/>
        <w:jc w:val="both"/>
      </w:pPr>
      <w:r>
        <w:rPr>
          <w:rFonts w:ascii="Times New Roman"/>
          <w:b w:val="false"/>
          <w:i w:val="false"/>
          <w:color w:val="000000"/>
          <w:sz w:val="28"/>
        </w:rPr>
        <w:t>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bookmarkEnd w:id="62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 екінші бөлікпен және 3-тармақпен толықтыру көзделген – ҚР 03.05.2022 </w:t>
      </w:r>
      <w:r>
        <w:rPr>
          <w:rFonts w:ascii="Times New Roman"/>
          <w:b w:val="false"/>
          <w:i w:val="false"/>
          <w:color w:val="ff0000"/>
          <w:sz w:val="28"/>
        </w:rPr>
        <w:t>№ 118-VII</w:t>
      </w:r>
      <w:r>
        <w:rPr>
          <w:rFonts w:ascii="Times New Roman"/>
          <w:b w:val="false"/>
          <w:i w:val="false"/>
          <w:color w:val="ff0000"/>
          <w:sz w:val="28"/>
        </w:rPr>
        <w:t xml:space="preserve"> (ҚР Әкімшілік құқық бұзушылық туралы кодексіне тиісті өзгерістер мен толықтырулар қолданысқа енгізілген күннен кейін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42-бапқа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43-бап. Білім беру ұйымдарының құзыреті</w:t>
      </w:r>
    </w:p>
    <w:bookmarkStart w:name="z481" w:id="626"/>
    <w:p>
      <w:pPr>
        <w:spacing w:after="0"/>
        <w:ind w:left="0"/>
        <w:jc w:val="both"/>
      </w:pPr>
      <w:r>
        <w:rPr>
          <w:rFonts w:ascii="Times New Roman"/>
          <w:b w:val="false"/>
          <w:i w:val="false"/>
          <w:color w:val="000000"/>
          <w:sz w:val="28"/>
        </w:rPr>
        <w:t>
      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bookmarkEnd w:id="626"/>
    <w:bookmarkStart w:name="z482" w:id="627"/>
    <w:p>
      <w:pPr>
        <w:spacing w:after="0"/>
        <w:ind w:left="0"/>
        <w:jc w:val="both"/>
      </w:pPr>
      <w:r>
        <w:rPr>
          <w:rFonts w:ascii="Times New Roman"/>
          <w:b w:val="false"/>
          <w:i w:val="false"/>
          <w:color w:val="000000"/>
          <w:sz w:val="28"/>
        </w:rPr>
        <w:t>
      2. Білім беру ұйымдары өз қызметін жария түрде жүзеге асырады, жұртшылықты оқу, ғылыми-зерттеу және қаржы қызметі туралы хабардар етеді.</w:t>
      </w:r>
    </w:p>
    <w:bookmarkEnd w:id="627"/>
    <w:bookmarkStart w:name="z483" w:id="628"/>
    <w:p>
      <w:pPr>
        <w:spacing w:after="0"/>
        <w:ind w:left="0"/>
        <w:jc w:val="both"/>
      </w:pPr>
      <w:r>
        <w:rPr>
          <w:rFonts w:ascii="Times New Roman"/>
          <w:b w:val="false"/>
          <w:i w:val="false"/>
          <w:color w:val="000000"/>
          <w:sz w:val="28"/>
        </w:rPr>
        <w:t>
      3. Білім беру ұйымдарының құзыретіне мынадай функциялар:</w:t>
      </w:r>
    </w:p>
    <w:bookmarkEnd w:id="628"/>
    <w:bookmarkStart w:name="z484" w:id="629"/>
    <w:p>
      <w:pPr>
        <w:spacing w:after="0"/>
        <w:ind w:left="0"/>
        <w:jc w:val="both"/>
      </w:pPr>
      <w:r>
        <w:rPr>
          <w:rFonts w:ascii="Times New Roman"/>
          <w:b w:val="false"/>
          <w:i w:val="false"/>
          <w:color w:val="000000"/>
          <w:sz w:val="28"/>
        </w:rPr>
        <w:t>
      1) ішкі тәртіп ережелерін әзірлеу және бекіту;</w:t>
      </w:r>
    </w:p>
    <w:bookmarkEnd w:id="629"/>
    <w:bookmarkStart w:name="z485" w:id="630"/>
    <w:p>
      <w:pPr>
        <w:spacing w:after="0"/>
        <w:ind w:left="0"/>
        <w:jc w:val="both"/>
      </w:pPr>
      <w:r>
        <w:rPr>
          <w:rFonts w:ascii="Times New Roman"/>
          <w:b w:val="false"/>
          <w:i w:val="false"/>
          <w:color w:val="000000"/>
          <w:sz w:val="28"/>
        </w:rPr>
        <w:t>
      2) жұмыс оқу жоспарлары мен жұмыс оқу бағдарламаларын әзiрлеу және бекiту;</w:t>
      </w:r>
    </w:p>
    <w:bookmarkEnd w:id="630"/>
    <w:bookmarkStart w:name="z887" w:id="631"/>
    <w:p>
      <w:pPr>
        <w:spacing w:after="0"/>
        <w:ind w:left="0"/>
        <w:jc w:val="both"/>
      </w:pPr>
      <w:r>
        <w:rPr>
          <w:rFonts w:ascii="Times New Roman"/>
          <w:b w:val="false"/>
          <w:i w:val="false"/>
          <w:color w:val="000000"/>
          <w:sz w:val="28"/>
        </w:rPr>
        <w:t>
      2-1) қысқартылған оқыту мерзімімен білім беру бағдарламаларын әзірлеу және бекіту;</w:t>
      </w:r>
    </w:p>
    <w:bookmarkEnd w:id="631"/>
    <w:bookmarkStart w:name="z449" w:id="632"/>
    <w:p>
      <w:pPr>
        <w:spacing w:after="0"/>
        <w:ind w:left="0"/>
        <w:jc w:val="both"/>
      </w:pPr>
      <w:r>
        <w:rPr>
          <w:rFonts w:ascii="Times New Roman"/>
          <w:b w:val="false"/>
          <w:i w:val="false"/>
          <w:color w:val="000000"/>
          <w:sz w:val="28"/>
        </w:rPr>
        <w:t>
      2-2) ата-аналарды және өзге де заңды өкілдерді, білім алушылар мен тәрбиеленушілерді жыл сайын ағымдағы оқу жылының соңына дейін:</w:t>
      </w:r>
    </w:p>
    <w:bookmarkEnd w:id="632"/>
    <w:p>
      <w:pPr>
        <w:spacing w:after="0"/>
        <w:ind w:left="0"/>
        <w:jc w:val="both"/>
      </w:pPr>
      <w:r>
        <w:rPr>
          <w:rFonts w:ascii="Times New Roman"/>
          <w:b w:val="false"/>
          <w:i w:val="false"/>
          <w:color w:val="000000"/>
          <w:sz w:val="28"/>
        </w:rPr>
        <w:t>
      алдағы оқу жылында пайдалануға ұсынылатын оқулықтар мен оқу-әдістемелік кешендерінің және басқа да қосымша әдебиеттердің, оның ішінде электрондық жеткізгіштегілерінің тізбесі туралы;</w:t>
      </w:r>
    </w:p>
    <w:p>
      <w:pPr>
        <w:spacing w:after="0"/>
        <w:ind w:left="0"/>
        <w:jc w:val="both"/>
      </w:pPr>
      <w:r>
        <w:rPr>
          <w:rFonts w:ascii="Times New Roman"/>
          <w:b w:val="false"/>
          <w:i w:val="false"/>
          <w:color w:val="000000"/>
          <w:sz w:val="28"/>
        </w:rPr>
        <w:t>
      алдағы оқу жылында пайдаланылатын оқу материалдарының тізбесі туралы хабардар ету;</w:t>
      </w:r>
    </w:p>
    <w:p>
      <w:pPr>
        <w:spacing w:after="0"/>
        <w:ind w:left="0"/>
        <w:jc w:val="both"/>
      </w:pPr>
      <w:r>
        <w:rPr>
          <w:rFonts w:ascii="Times New Roman"/>
          <w:b w:val="false"/>
          <w:i w:val="false"/>
          <w:color w:val="000000"/>
          <w:sz w:val="28"/>
        </w:rPr>
        <w:t>
      2-3) білім беру бағдарламаларын бейімдеу және іске асыру;</w:t>
      </w:r>
    </w:p>
    <w:p>
      <w:pPr>
        <w:spacing w:after="0"/>
        <w:ind w:left="0"/>
        <w:jc w:val="both"/>
      </w:pPr>
      <w:r>
        <w:rPr>
          <w:rFonts w:ascii="Times New Roman"/>
          <w:b w:val="false"/>
          <w:i w:val="false"/>
          <w:color w:val="000000"/>
          <w:sz w:val="28"/>
        </w:rPr>
        <w:t>
      2-4) ерекше білім беруді қажет ететін адамдар (балалар) үшін жеке дамыту бағдарламаларын әзірлеу және іске асыру;</w:t>
      </w:r>
    </w:p>
    <w:bookmarkStart w:name="z1201" w:id="633"/>
    <w:p>
      <w:pPr>
        <w:spacing w:after="0"/>
        <w:ind w:left="0"/>
        <w:jc w:val="both"/>
      </w:pPr>
      <w:r>
        <w:rPr>
          <w:rFonts w:ascii="Times New Roman"/>
          <w:b w:val="false"/>
          <w:i w:val="false"/>
          <w:color w:val="000000"/>
          <w:sz w:val="28"/>
        </w:rPr>
        <w:t>
      2-5) мемлекеттік жалпыға міндетті білім беру стандарттарына сәйкес техникалық және кәсіптік, орта білімнен кейінгі білімнің білім беру бағдарламаларын әзірлеу және бекіту;</w:t>
      </w:r>
    </w:p>
    <w:bookmarkEnd w:id="633"/>
    <w:bookmarkStart w:name="z486" w:id="634"/>
    <w:p>
      <w:pPr>
        <w:spacing w:after="0"/>
        <w:ind w:left="0"/>
        <w:jc w:val="both"/>
      </w:pPr>
      <w:r>
        <w:rPr>
          <w:rFonts w:ascii="Times New Roman"/>
          <w:b w:val="false"/>
          <w:i w:val="false"/>
          <w:color w:val="000000"/>
          <w:sz w:val="28"/>
        </w:rPr>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w:t>
      </w:r>
    </w:p>
    <w:bookmarkEnd w:id="634"/>
    <w:bookmarkStart w:name="z487" w:id="635"/>
    <w:p>
      <w:pPr>
        <w:spacing w:after="0"/>
        <w:ind w:left="0"/>
        <w:jc w:val="both"/>
      </w:pPr>
      <w:r>
        <w:rPr>
          <w:rFonts w:ascii="Times New Roman"/>
          <w:b w:val="false"/>
          <w:i w:val="false"/>
          <w:color w:val="000000"/>
          <w:sz w:val="28"/>
        </w:rPr>
        <w:t>
      4) оқытудың жаңа технологияларын, оның ішінде оқытудың кредиттік технологиясын енгізу;</w:t>
      </w:r>
    </w:p>
    <w:bookmarkEnd w:id="635"/>
    <w:bookmarkStart w:name="z488" w:id="636"/>
    <w:p>
      <w:pPr>
        <w:spacing w:after="0"/>
        <w:ind w:left="0"/>
        <w:jc w:val="both"/>
      </w:pPr>
      <w:r>
        <w:rPr>
          <w:rFonts w:ascii="Times New Roman"/>
          <w:b w:val="false"/>
          <w:i w:val="false"/>
          <w:color w:val="000000"/>
          <w:sz w:val="28"/>
        </w:rPr>
        <w:t>
      5) ұлттық бірыңғай тестілеуді қоспағанда, білім алушылардың үлгеріміне ағымдағы бақылауды жүргізу, оларды аралық және қорытынды аттестаттаудан өткізу;</w:t>
      </w:r>
    </w:p>
    <w:bookmarkEnd w:id="636"/>
    <w:p>
      <w:pPr>
        <w:spacing w:after="0"/>
        <w:ind w:left="0"/>
        <w:jc w:val="both"/>
      </w:pPr>
      <w:r>
        <w:rPr>
          <w:rFonts w:ascii="Times New Roman"/>
          <w:b w:val="false"/>
          <w:i w:val="false"/>
          <w:color w:val="000000"/>
          <w:sz w:val="28"/>
        </w:rPr>
        <w:t>
      5-1) техникалық және кәсіптік, орта білімнен кейінгі білім беру ұйымдарындағы білім алушыларға жұмысшы біліктіліктерін, "орта буын маманы", "қолданбалы бакалавр" біліктіліктерін беру;</w:t>
      </w:r>
    </w:p>
    <w:bookmarkStart w:name="z489" w:id="637"/>
    <w:p>
      <w:pPr>
        <w:spacing w:after="0"/>
        <w:ind w:left="0"/>
        <w:jc w:val="both"/>
      </w:pPr>
      <w:r>
        <w:rPr>
          <w:rFonts w:ascii="Times New Roman"/>
          <w:b w:val="false"/>
          <w:i w:val="false"/>
          <w:color w:val="000000"/>
          <w:sz w:val="28"/>
        </w:rPr>
        <w:t>
      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bookmarkEnd w:id="637"/>
    <w:bookmarkStart w:name="z490" w:id="638"/>
    <w:p>
      <w:pPr>
        <w:spacing w:after="0"/>
        <w:ind w:left="0"/>
        <w:jc w:val="both"/>
      </w:pPr>
      <w:r>
        <w:rPr>
          <w:rFonts w:ascii="Times New Roman"/>
          <w:b w:val="false"/>
          <w:i w:val="false"/>
          <w:color w:val="000000"/>
          <w:sz w:val="28"/>
        </w:rPr>
        <w:t>
      7) Қазақстан Республикасының заңнамасында белгіленген тәртіппен кадрлардың біліктілігін арттыруды және оларды қайта даярлауды қамтамасыз ету;</w:t>
      </w:r>
    </w:p>
    <w:bookmarkEnd w:id="638"/>
    <w:bookmarkStart w:name="z1065" w:id="639"/>
    <w:p>
      <w:pPr>
        <w:spacing w:after="0"/>
        <w:ind w:left="0"/>
        <w:jc w:val="both"/>
      </w:pPr>
      <w:r>
        <w:rPr>
          <w:rFonts w:ascii="Times New Roman"/>
          <w:b w:val="false"/>
          <w:i w:val="false"/>
          <w:color w:val="000000"/>
          <w:sz w:val="28"/>
        </w:rPr>
        <w:t>
      7-1) Қазақстан Республикасының заңнамасында белгіленген тәртіппен педагогтердің міндетті мерзімдік медициналық қарап-тексеруден өтуін қамтамасыз ету;</w:t>
      </w:r>
    </w:p>
    <w:bookmarkEnd w:id="639"/>
    <w:bookmarkStart w:name="z491" w:id="640"/>
    <w:p>
      <w:pPr>
        <w:spacing w:after="0"/>
        <w:ind w:left="0"/>
        <w:jc w:val="both"/>
      </w:pPr>
      <w:r>
        <w:rPr>
          <w:rFonts w:ascii="Times New Roman"/>
          <w:b w:val="false"/>
          <w:i w:val="false"/>
          <w:color w:val="000000"/>
          <w:sz w:val="28"/>
        </w:rPr>
        <w:t>
      8) білім беру ұйымдарын материалдық-техникалық қамтамасыз ету, жарақтандыру мен жабдықтау;</w:t>
      </w:r>
    </w:p>
    <w:bookmarkEnd w:id="640"/>
    <w:bookmarkStart w:name="z492" w:id="641"/>
    <w:p>
      <w:pPr>
        <w:spacing w:after="0"/>
        <w:ind w:left="0"/>
        <w:jc w:val="both"/>
      </w:pPr>
      <w:r>
        <w:rPr>
          <w:rFonts w:ascii="Times New Roman"/>
          <w:b w:val="false"/>
          <w:i w:val="false"/>
          <w:color w:val="000000"/>
          <w:sz w:val="28"/>
        </w:rPr>
        <w:t>
      9) Қазақстан Республикасының заңнамасында белгіленген тәртіппен ақылы негізде тауарларды (жұмыстарды, қызметтер көрсетуді) ұсыну;</w:t>
      </w:r>
    </w:p>
    <w:bookmarkEnd w:id="641"/>
    <w:bookmarkStart w:name="z493" w:id="642"/>
    <w:p>
      <w:pPr>
        <w:spacing w:after="0"/>
        <w:ind w:left="0"/>
        <w:jc w:val="both"/>
      </w:pPr>
      <w:r>
        <w:rPr>
          <w:rFonts w:ascii="Times New Roman"/>
          <w:b w:val="false"/>
          <w:i w:val="false"/>
          <w:color w:val="000000"/>
          <w:sz w:val="28"/>
        </w:rPr>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bookmarkEnd w:id="642"/>
    <w:bookmarkStart w:name="z494" w:id="643"/>
    <w:p>
      <w:pPr>
        <w:spacing w:after="0"/>
        <w:ind w:left="0"/>
        <w:jc w:val="both"/>
      </w:pPr>
      <w:r>
        <w:rPr>
          <w:rFonts w:ascii="Times New Roman"/>
          <w:b w:val="false"/>
          <w:i w:val="false"/>
          <w:color w:val="000000"/>
          <w:sz w:val="28"/>
        </w:rPr>
        <w:t>
      11) денсаулық сақтау саласындағы уәкілетті органмен және халықтың санитариялық-эпидемиологиялық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p>
    <w:bookmarkEnd w:id="643"/>
    <w:bookmarkStart w:name="z1028" w:id="644"/>
    <w:p>
      <w:pPr>
        <w:spacing w:after="0"/>
        <w:ind w:left="0"/>
        <w:jc w:val="both"/>
      </w:pPr>
      <w:r>
        <w:rPr>
          <w:rFonts w:ascii="Times New Roman"/>
          <w:b w:val="false"/>
          <w:i w:val="false"/>
          <w:color w:val="000000"/>
          <w:sz w:val="28"/>
        </w:rPr>
        <w:t>
      11-1)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көрсетуді қамтамасыз ету;</w:t>
      </w:r>
    </w:p>
    <w:bookmarkEnd w:id="644"/>
    <w:bookmarkStart w:name="z1029" w:id="645"/>
    <w:p>
      <w:pPr>
        <w:spacing w:after="0"/>
        <w:ind w:left="0"/>
        <w:jc w:val="both"/>
      </w:pPr>
      <w:r>
        <w:rPr>
          <w:rFonts w:ascii="Times New Roman"/>
          <w:b w:val="false"/>
          <w:i w:val="false"/>
          <w:color w:val="000000"/>
          <w:sz w:val="28"/>
        </w:rPr>
        <w:t>
      11-2) білім алушылар мен тәрбиеленушілердің денсаулығын сақтау мен нығайтуды қамтамасыз ету;</w:t>
      </w:r>
    </w:p>
    <w:bookmarkEnd w:id="645"/>
    <w:bookmarkStart w:name="z1038" w:id="646"/>
    <w:p>
      <w:pPr>
        <w:spacing w:after="0"/>
        <w:ind w:left="0"/>
        <w:jc w:val="both"/>
      </w:pPr>
      <w:r>
        <w:rPr>
          <w:rFonts w:ascii="Times New Roman"/>
          <w:b w:val="false"/>
          <w:i w:val="false"/>
          <w:color w:val="000000"/>
          <w:sz w:val="28"/>
        </w:rPr>
        <w:t>
      11-3) балалардың денсаулығына және дамуына зардабын тигізетін ақпаратқа қол жеткізуін шектеуге арналған, байланыс операторларының көрсетілетін қызметтерін пайдалана отырып, білім алушылардың, тәрбиеленушілердің Интернетке қол жеткізуін қамтамасыз ету;</w:t>
      </w:r>
    </w:p>
    <w:bookmarkEnd w:id="646"/>
    <w:bookmarkStart w:name="z1069" w:id="647"/>
    <w:p>
      <w:pPr>
        <w:spacing w:after="0"/>
        <w:ind w:left="0"/>
        <w:jc w:val="both"/>
      </w:pPr>
      <w:r>
        <w:rPr>
          <w:rFonts w:ascii="Times New Roman"/>
          <w:b w:val="false"/>
          <w:i w:val="false"/>
          <w:color w:val="000000"/>
          <w:sz w:val="28"/>
        </w:rPr>
        <w:t>
      11-4) білім беру саласындағы ақпараттандыру объектілеріне әкімшілік деректерді беруді қамтамасыз ету;</w:t>
      </w:r>
    </w:p>
    <w:bookmarkEnd w:id="647"/>
    <w:bookmarkStart w:name="z495" w:id="648"/>
    <w:p>
      <w:pPr>
        <w:spacing w:after="0"/>
        <w:ind w:left="0"/>
        <w:jc w:val="both"/>
      </w:pPr>
      <w:r>
        <w:rPr>
          <w:rFonts w:ascii="Times New Roman"/>
          <w:b w:val="false"/>
          <w:i w:val="false"/>
          <w:color w:val="000000"/>
          <w:sz w:val="28"/>
        </w:rPr>
        <w:t>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bookmarkEnd w:id="648"/>
    <w:bookmarkStart w:name="z496" w:id="649"/>
    <w:p>
      <w:pPr>
        <w:spacing w:after="0"/>
        <w:ind w:left="0"/>
        <w:jc w:val="both"/>
      </w:pPr>
      <w:r>
        <w:rPr>
          <w:rFonts w:ascii="Times New Roman"/>
          <w:b w:val="false"/>
          <w:i w:val="false"/>
          <w:color w:val="000000"/>
          <w:sz w:val="28"/>
        </w:rPr>
        <w:t>
      13) білім алушылар мен тәрбиеленушілерді асырау және олардың тіршілік ету жағдайларының белгіленген нормалардан төмен болмауын қамтамасыз ету;</w:t>
      </w:r>
    </w:p>
    <w:bookmarkEnd w:id="649"/>
    <w:bookmarkStart w:name="z1157" w:id="650"/>
    <w:p>
      <w:pPr>
        <w:spacing w:after="0"/>
        <w:ind w:left="0"/>
        <w:jc w:val="both"/>
      </w:pPr>
      <w:r>
        <w:rPr>
          <w:rFonts w:ascii="Times New Roman"/>
          <w:b w:val="false"/>
          <w:i w:val="false"/>
          <w:color w:val="000000"/>
          <w:sz w:val="28"/>
        </w:rPr>
        <w:t>
      13-1) білім алу үшін арнаулы жағдайлар жасау;</w:t>
      </w:r>
    </w:p>
    <w:bookmarkEnd w:id="650"/>
    <w:bookmarkStart w:name="z497" w:id="651"/>
    <w:p>
      <w:pPr>
        <w:spacing w:after="0"/>
        <w:ind w:left="0"/>
        <w:jc w:val="both"/>
      </w:pPr>
      <w:r>
        <w:rPr>
          <w:rFonts w:ascii="Times New Roman"/>
          <w:b w:val="false"/>
          <w:i w:val="false"/>
          <w:color w:val="000000"/>
          <w:sz w:val="28"/>
        </w:rPr>
        <w:t>
      14) қоғамдық өзін-өзі басқару органдарының, қоғамдық бірлестіктердің қызметіне жәрдемдесу;</w:t>
      </w:r>
    </w:p>
    <w:bookmarkEnd w:id="651"/>
    <w:bookmarkStart w:name="z498" w:id="652"/>
    <w:p>
      <w:pPr>
        <w:spacing w:after="0"/>
        <w:ind w:left="0"/>
        <w:jc w:val="both"/>
      </w:pPr>
      <w:r>
        <w:rPr>
          <w:rFonts w:ascii="Times New Roman"/>
          <w:b w:val="false"/>
          <w:i w:val="false"/>
          <w:color w:val="000000"/>
          <w:sz w:val="28"/>
        </w:rPr>
        <w:t>
      15) Қазақстан Республикасының заңнамасында белгіленген тәртіппен қаржылық есептілікті табыс ету;</w:t>
      </w:r>
    </w:p>
    <w:bookmarkEnd w:id="6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88" w:id="653"/>
    <w:p>
      <w:pPr>
        <w:spacing w:after="0"/>
        <w:ind w:left="0"/>
        <w:jc w:val="both"/>
      </w:pPr>
      <w:r>
        <w:rPr>
          <w:rFonts w:ascii="Times New Roman"/>
          <w:b w:val="false"/>
          <w:i w:val="false"/>
          <w:color w:val="000000"/>
          <w:sz w:val="28"/>
        </w:rPr>
        <w:t>
      18) кадрларды кәсіптік даярлаудың қазіргі заманғы нысандарын енгізу жатады.</w:t>
      </w:r>
    </w:p>
    <w:bookmarkEnd w:id="6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0" w:id="654"/>
    <w:p>
      <w:pPr>
        <w:spacing w:after="0"/>
        <w:ind w:left="0"/>
        <w:jc w:val="both"/>
      </w:pPr>
      <w:r>
        <w:rPr>
          <w:rFonts w:ascii="Times New Roman"/>
          <w:b w:val="false"/>
          <w:i w:val="false"/>
          <w:color w:val="000000"/>
          <w:sz w:val="28"/>
        </w:rPr>
        <w:t>
      6. Қазақстан Республикасы Үкіметінің шешімімен құрылған оқыту-сауықтыру білім беру ұйымдары:</w:t>
      </w:r>
    </w:p>
    <w:bookmarkEnd w:id="654"/>
    <w:p>
      <w:pPr>
        <w:spacing w:after="0"/>
        <w:ind w:left="0"/>
        <w:jc w:val="both"/>
      </w:pPr>
      <w:r>
        <w:rPr>
          <w:rFonts w:ascii="Times New Roman"/>
          <w:b w:val="false"/>
          <w:i w:val="false"/>
          <w:color w:val="000000"/>
          <w:sz w:val="28"/>
        </w:rPr>
        <w:t>
      1) жалпы білім беретін оқу және білім беру бағдарламаларын іске асырады;</w:t>
      </w:r>
    </w:p>
    <w:p>
      <w:pPr>
        <w:spacing w:after="0"/>
        <w:ind w:left="0"/>
        <w:jc w:val="both"/>
      </w:pPr>
      <w:r>
        <w:rPr>
          <w:rFonts w:ascii="Times New Roman"/>
          <w:b w:val="false"/>
          <w:i w:val="false"/>
          <w:color w:val="000000"/>
          <w:sz w:val="28"/>
        </w:rPr>
        <w:t>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pPr>
        <w:spacing w:after="0"/>
        <w:ind w:left="0"/>
        <w:jc w:val="both"/>
      </w:pPr>
      <w:r>
        <w:rPr>
          <w:rFonts w:ascii="Times New Roman"/>
          <w:b w:val="false"/>
          <w:i w:val="false"/>
          <w:color w:val="000000"/>
          <w:sz w:val="28"/>
        </w:rPr>
        <w:t>
      3) балалардың сауықтырылуы, демалысы уақытында жалпы білім беретін оқу бағдарламаларын меңгеруіне жағдайлар жасайды;</w:t>
      </w:r>
    </w:p>
    <w:p>
      <w:pPr>
        <w:spacing w:after="0"/>
        <w:ind w:left="0"/>
        <w:jc w:val="both"/>
      </w:pPr>
      <w:r>
        <w:rPr>
          <w:rFonts w:ascii="Times New Roman"/>
          <w:b w:val="false"/>
          <w:i w:val="false"/>
          <w:color w:val="000000"/>
          <w:sz w:val="28"/>
        </w:rPr>
        <w:t>
      4) білім алушыларға медициналық қызмет көрсетілуін қамтамасыз етеді;</w:t>
      </w:r>
    </w:p>
    <w:p>
      <w:pPr>
        <w:spacing w:after="0"/>
        <w:ind w:left="0"/>
        <w:jc w:val="both"/>
      </w:pPr>
      <w:r>
        <w:rPr>
          <w:rFonts w:ascii="Times New Roman"/>
          <w:b w:val="false"/>
          <w:i w:val="false"/>
          <w:color w:val="000000"/>
          <w:sz w:val="28"/>
        </w:rPr>
        <w:t>
      5) зияткерлік және имандылық дамуды қамтамасыз ететін инновациялық педагогикалық әдістер мен технологияларды әзірлейді;</w:t>
      </w:r>
    </w:p>
    <w:p>
      <w:pPr>
        <w:spacing w:after="0"/>
        <w:ind w:left="0"/>
        <w:jc w:val="both"/>
      </w:pPr>
      <w:r>
        <w:rPr>
          <w:rFonts w:ascii="Times New Roman"/>
          <w:b w:val="false"/>
          <w:i w:val="false"/>
          <w:color w:val="000000"/>
          <w:sz w:val="28"/>
        </w:rPr>
        <w:t>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p>
    <w:p>
      <w:pPr>
        <w:spacing w:after="0"/>
        <w:ind w:left="0"/>
        <w:jc w:val="both"/>
      </w:pPr>
      <w:r>
        <w:rPr>
          <w:rFonts w:ascii="Times New Roman"/>
          <w:b w:val="false"/>
          <w:i w:val="false"/>
          <w:color w:val="000000"/>
          <w:sz w:val="28"/>
        </w:rPr>
        <w:t>
      7) имандылық-рухани даму саласында педагогтерді қайта даярлауды және олардың біліктілігін арттыруды жүзеге асырады;</w:t>
      </w:r>
    </w:p>
    <w:p>
      <w:pPr>
        <w:spacing w:after="0"/>
        <w:ind w:left="0"/>
        <w:jc w:val="both"/>
      </w:pPr>
      <w:r>
        <w:rPr>
          <w:rFonts w:ascii="Times New Roman"/>
          <w:b w:val="false"/>
          <w:i w:val="false"/>
          <w:color w:val="000000"/>
          <w:sz w:val="28"/>
        </w:rPr>
        <w:t>
      8) имандылық-рухани даму мәселелері бойынша ғылыми зерттеулер жүргізеді.</w:t>
      </w:r>
    </w:p>
    <w:bookmarkStart w:name="z1058" w:id="655"/>
    <w:p>
      <w:pPr>
        <w:spacing w:after="0"/>
        <w:ind w:left="0"/>
        <w:jc w:val="both"/>
      </w:pPr>
      <w:r>
        <w:rPr>
          <w:rFonts w:ascii="Times New Roman"/>
          <w:b w:val="false"/>
          <w:i w:val="false"/>
          <w:color w:val="000000"/>
          <w:sz w:val="28"/>
        </w:rPr>
        <w:t>
      6-1. Мемлекеттік орта білім беру ұйымдары дене шынықтыру-сауықтыру және спорт құрылысжайларын мүліктік жалдауға (жалға) білім беру саласындағы уәкілетті орган айқындайтын тәртіппен береді.</w:t>
      </w:r>
    </w:p>
    <w:bookmarkEnd w:id="655"/>
    <w:bookmarkStart w:name="z1158" w:id="656"/>
    <w:p>
      <w:pPr>
        <w:spacing w:after="0"/>
        <w:ind w:left="0"/>
        <w:jc w:val="both"/>
      </w:pPr>
      <w:r>
        <w:rPr>
          <w:rFonts w:ascii="Times New Roman"/>
          <w:b w:val="false"/>
          <w:i w:val="false"/>
          <w:color w:val="000000"/>
          <w:sz w:val="28"/>
        </w:rPr>
        <w:t>
      6-2. Психологиялық-медициналық-педагогикалық консультациялар психологиялық-медициналық-педагогикалық зерттеп-қарау және консультация беру бағдарламаларын іске асырады.</w:t>
      </w:r>
    </w:p>
    <w:bookmarkEnd w:id="656"/>
    <w:bookmarkStart w:name="z1159" w:id="657"/>
    <w:p>
      <w:pPr>
        <w:spacing w:after="0"/>
        <w:ind w:left="0"/>
        <w:jc w:val="both"/>
      </w:pPr>
      <w:r>
        <w:rPr>
          <w:rFonts w:ascii="Times New Roman"/>
          <w:b w:val="false"/>
          <w:i w:val="false"/>
          <w:color w:val="000000"/>
          <w:sz w:val="28"/>
        </w:rPr>
        <w:t>
      6-3. Психологиялық-педагогикалық түзеу кабинеттері мен оңалту орталықтары түзеу-дамыту бағдарламаларын әзірлейді және іске асырады.</w:t>
      </w:r>
    </w:p>
    <w:bookmarkEnd w:id="657"/>
    <w:bookmarkStart w:name="z1160" w:id="658"/>
    <w:p>
      <w:pPr>
        <w:spacing w:after="0"/>
        <w:ind w:left="0"/>
        <w:jc w:val="both"/>
      </w:pPr>
      <w:r>
        <w:rPr>
          <w:rFonts w:ascii="Times New Roman"/>
          <w:b w:val="false"/>
          <w:i w:val="false"/>
          <w:color w:val="000000"/>
          <w:sz w:val="28"/>
        </w:rPr>
        <w:t>
      7. Осы бапта көрсетілген нормалар жоғары және (немесе) жоғары оқу орнынан кейінгі білім беру ұйымдарына қолданылмайды.</w:t>
      </w:r>
    </w:p>
    <w:bookmarkEnd w:id="6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30.06.2017 </w:t>
      </w:r>
      <w:r>
        <w:rPr>
          <w:rFonts w:ascii="Times New Roman"/>
          <w:b w:val="false"/>
          <w:i w:val="false"/>
          <w:color w:val="000000"/>
          <w:sz w:val="28"/>
        </w:rPr>
        <w:t>№ 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43-1-бап. Жоғары және (немесе) жоғары оқу орнынан кейінгі білім беру ұйымдарының қызметі және құзыреті</w:t>
      </w:r>
    </w:p>
    <w:bookmarkStart w:name="z1044" w:id="659"/>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 бюджеттен тыс қаржыландыру көздері есебінен мынадай қызмет түрлерін:</w:t>
      </w:r>
    </w:p>
    <w:bookmarkEnd w:id="659"/>
    <w:p>
      <w:pPr>
        <w:spacing w:after="0"/>
        <w:ind w:left="0"/>
        <w:jc w:val="both"/>
      </w:pPr>
      <w:r>
        <w:rPr>
          <w:rFonts w:ascii="Times New Roman"/>
          <w:b w:val="false"/>
          <w:i w:val="false"/>
          <w:color w:val="000000"/>
          <w:sz w:val="28"/>
        </w:rPr>
        <w:t>
      1) жоғары және жоғары оқу орнынан кейінгі білімнің білім беру бағдарламалары бойынша кадрлар даярлауды, сондай-ақ іргелі және қолданбалы ғылыми зерттеулерді қоса алғанда, ғылыми-техникалық, инновациялық қызметті, ғылыми-зерттеу жұмыстарын;</w:t>
      </w:r>
    </w:p>
    <w:p>
      <w:pPr>
        <w:spacing w:after="0"/>
        <w:ind w:left="0"/>
        <w:jc w:val="both"/>
      </w:pPr>
      <w:r>
        <w:rPr>
          <w:rFonts w:ascii="Times New Roman"/>
          <w:b w:val="false"/>
          <w:i w:val="false"/>
          <w:color w:val="000000"/>
          <w:sz w:val="28"/>
        </w:rPr>
        <w:t xml:space="preserve">
      2) білім алушыларды тамақтандырумен, тұрумен, медициналық қызмет көрсетумен қамтамасыз етуді; </w:t>
      </w:r>
    </w:p>
    <w:p>
      <w:pPr>
        <w:spacing w:after="0"/>
        <w:ind w:left="0"/>
        <w:jc w:val="both"/>
      </w:pPr>
      <w:r>
        <w:rPr>
          <w:rFonts w:ascii="Times New Roman"/>
          <w:b w:val="false"/>
          <w:i w:val="false"/>
          <w:color w:val="000000"/>
          <w:sz w:val="28"/>
        </w:rPr>
        <w:t xml:space="preserve">
      3) жұмыскерлерді тамақтандырумен, тұрумен, медициналық қызмет көрсетумен қамтамасыз етуді; </w:t>
      </w:r>
    </w:p>
    <w:p>
      <w:pPr>
        <w:spacing w:after="0"/>
        <w:ind w:left="0"/>
        <w:jc w:val="both"/>
      </w:pPr>
      <w:r>
        <w:rPr>
          <w:rFonts w:ascii="Times New Roman"/>
          <w:b w:val="false"/>
          <w:i w:val="false"/>
          <w:color w:val="000000"/>
          <w:sz w:val="28"/>
        </w:rPr>
        <w:t xml:space="preserve">
      4) білім алушылардың қауіпсіздігін қамтамасыз етуді; </w:t>
      </w:r>
    </w:p>
    <w:p>
      <w:pPr>
        <w:spacing w:after="0"/>
        <w:ind w:left="0"/>
        <w:jc w:val="both"/>
      </w:pPr>
      <w:r>
        <w:rPr>
          <w:rFonts w:ascii="Times New Roman"/>
          <w:b w:val="false"/>
          <w:i w:val="false"/>
          <w:color w:val="000000"/>
          <w:sz w:val="28"/>
        </w:rPr>
        <w:t xml:space="preserve">
      5) спорттық және мәдени-бұқаралық іс-шараларды ұйымдастыру мен өткізуді; </w:t>
      </w:r>
    </w:p>
    <w:p>
      <w:pPr>
        <w:spacing w:after="0"/>
        <w:ind w:left="0"/>
        <w:jc w:val="both"/>
      </w:pPr>
      <w:r>
        <w:rPr>
          <w:rFonts w:ascii="Times New Roman"/>
          <w:b w:val="false"/>
          <w:i w:val="false"/>
          <w:color w:val="000000"/>
          <w:sz w:val="28"/>
        </w:rPr>
        <w:t xml:space="preserve">
      6) дене шынықтыру-сауықтыру іс-шараларын ұйымдастыру мен өткізуді, спорттық және шығармашылық секциялар құруды; </w:t>
      </w:r>
    </w:p>
    <w:p>
      <w:pPr>
        <w:spacing w:after="0"/>
        <w:ind w:left="0"/>
        <w:jc w:val="both"/>
      </w:pPr>
      <w:r>
        <w:rPr>
          <w:rFonts w:ascii="Times New Roman"/>
          <w:b w:val="false"/>
          <w:i w:val="false"/>
          <w:color w:val="000000"/>
          <w:sz w:val="28"/>
        </w:rPr>
        <w:t>
      7) білім беру процесін, зерттеулерді, тәрбиелік және әлеуметтік-мәдени қызметті қамтамасыз ету үшін баспа және полиграфиялық қызметті;</w:t>
      </w:r>
    </w:p>
    <w:p>
      <w:pPr>
        <w:spacing w:after="0"/>
        <w:ind w:left="0"/>
        <w:jc w:val="both"/>
      </w:pPr>
      <w:r>
        <w:rPr>
          <w:rFonts w:ascii="Times New Roman"/>
          <w:b w:val="false"/>
          <w:i w:val="false"/>
          <w:color w:val="000000"/>
          <w:sz w:val="28"/>
        </w:rPr>
        <w:t>
      8) халықаралық және республикалық деңгейдегі түрлі іс-шараларды: білім алушылар мен педагогтер арасындағы олимпиадаларды, жарыстарды, конкурстарды, конференцияларды, семинарларды ұйымдастыру мен оларға қатысуды;</w:t>
      </w:r>
    </w:p>
    <w:p>
      <w:pPr>
        <w:spacing w:after="0"/>
        <w:ind w:left="0"/>
        <w:jc w:val="both"/>
      </w:pPr>
      <w:r>
        <w:rPr>
          <w:rFonts w:ascii="Times New Roman"/>
          <w:b w:val="false"/>
          <w:i w:val="false"/>
          <w:color w:val="000000"/>
          <w:sz w:val="28"/>
        </w:rPr>
        <w:t>
      9) білім алушыларды запастағы офицерлер мен запастағы сержанттар бағдарламалары бойынша әскери қызметке даярлауды;</w:t>
      </w:r>
    </w:p>
    <w:p>
      <w:pPr>
        <w:spacing w:after="0"/>
        <w:ind w:left="0"/>
        <w:jc w:val="both"/>
      </w:pPr>
      <w:r>
        <w:rPr>
          <w:rFonts w:ascii="Times New Roman"/>
          <w:b w:val="false"/>
          <w:i w:val="false"/>
          <w:color w:val="000000"/>
          <w:sz w:val="28"/>
        </w:rPr>
        <w:t xml:space="preserve">
      10) бастауыш, негізгі орта және жалпы орта білімнің жалпы білім беретін оқу бағдарламаларын, сондай-ақ техникалық және кәсіптік, орта білімнен кейінгі, қосымша білімнің білім беру бағдарламаларын іске асыруды; </w:t>
      </w:r>
    </w:p>
    <w:p>
      <w:pPr>
        <w:spacing w:after="0"/>
        <w:ind w:left="0"/>
        <w:jc w:val="both"/>
      </w:pPr>
      <w:r>
        <w:rPr>
          <w:rFonts w:ascii="Times New Roman"/>
          <w:b w:val="false"/>
          <w:i w:val="false"/>
          <w:color w:val="000000"/>
          <w:sz w:val="28"/>
        </w:rPr>
        <w:t>
      11) технополистерді, технопарктерді, бизнес-инкубаторларды, инновациялық орталықтарды, технологияларды коммерцияландыру және трансферттеу орталықтарын, жобалау конструкторлық бюроларды және қызмет бейіні бойынша басқа да құрылымдарды құруды;</w:t>
      </w:r>
    </w:p>
    <w:p>
      <w:pPr>
        <w:spacing w:after="0"/>
        <w:ind w:left="0"/>
        <w:jc w:val="both"/>
      </w:pPr>
      <w:r>
        <w:rPr>
          <w:rFonts w:ascii="Times New Roman"/>
          <w:b w:val="false"/>
          <w:i w:val="false"/>
          <w:color w:val="000000"/>
          <w:sz w:val="28"/>
        </w:rPr>
        <w:t>
      12) білім мен ғылым жүйесін одан әрі дамытуға және жетілдіруге бағытталған инновациялық әдістерді, оқыту технологиялары мен зерттеулерді әзірлеуге, сынақтан өткізуге және ендіруге қатысуды;</w:t>
      </w:r>
    </w:p>
    <w:p>
      <w:pPr>
        <w:spacing w:after="0"/>
        <w:ind w:left="0"/>
        <w:jc w:val="both"/>
      </w:pPr>
      <w:r>
        <w:rPr>
          <w:rFonts w:ascii="Times New Roman"/>
          <w:b w:val="false"/>
          <w:i w:val="false"/>
          <w:color w:val="000000"/>
          <w:sz w:val="28"/>
        </w:rPr>
        <w:t>
      13) білім берудің барлық деңгейлері үшін цифрлық интерактивтік білім беру ресурстарын және оқу фильмдерін ұйымдастыруды, жасауды және дамытуды;</w:t>
      </w:r>
    </w:p>
    <w:p>
      <w:pPr>
        <w:spacing w:after="0"/>
        <w:ind w:left="0"/>
        <w:jc w:val="both"/>
      </w:pPr>
      <w:r>
        <w:rPr>
          <w:rFonts w:ascii="Times New Roman"/>
          <w:b w:val="false"/>
          <w:i w:val="false"/>
          <w:color w:val="000000"/>
          <w:sz w:val="28"/>
        </w:rPr>
        <w:t>
      14) білім мен ғылымды өндіріспен интеграциялауға қатысуды;</w:t>
      </w:r>
    </w:p>
    <w:p>
      <w:pPr>
        <w:spacing w:after="0"/>
        <w:ind w:left="0"/>
        <w:jc w:val="both"/>
      </w:pPr>
      <w:r>
        <w:rPr>
          <w:rFonts w:ascii="Times New Roman"/>
          <w:b w:val="false"/>
          <w:i w:val="false"/>
          <w:color w:val="000000"/>
          <w:sz w:val="28"/>
        </w:rPr>
        <w:t>
      15) Қазақстан Республикасының еншілес және басқа да ұйымдары мен шетелдік ұйымдардың қаржы ресурстарын тарта отырып, тәжірибелік-конструкторлық жұмыстарды, инновациялық және инвестициялық жобаларды ұйымдастыруды, қаржыландыруды, сондай-ақ білім және ғылым саласындағы жобаларды венчурлік қаржыландырудың тетіктері мен инфрақұрылымын қалыптастыруға қатысуды;</w:t>
      </w:r>
    </w:p>
    <w:p>
      <w:pPr>
        <w:spacing w:after="0"/>
        <w:ind w:left="0"/>
        <w:jc w:val="both"/>
      </w:pPr>
      <w:r>
        <w:rPr>
          <w:rFonts w:ascii="Times New Roman"/>
          <w:b w:val="false"/>
          <w:i w:val="false"/>
          <w:color w:val="000000"/>
          <w:sz w:val="28"/>
        </w:rPr>
        <w:t>
      16) Қазақстан Республикасының заңдарында тыйым салынбаған өзге де қызмет түрлерін жүзеге асыруға құқылы.</w:t>
      </w:r>
    </w:p>
    <w:p>
      <w:pPr>
        <w:spacing w:after="0"/>
        <w:ind w:left="0"/>
        <w:jc w:val="both"/>
      </w:pPr>
      <w:r>
        <w:rPr>
          <w:rFonts w:ascii="Times New Roman"/>
          <w:b w:val="false"/>
          <w:i w:val="false"/>
          <w:color w:val="000000"/>
          <w:sz w:val="28"/>
        </w:rPr>
        <w:t xml:space="preserve">
      Акцияларының елу пайызынан астамы мемлекетке тиесілі жоғары және (немесе) жоғары оқу орнынан кейінгі білім беру ұйымдары және олармен үлестес тұлғалар осы тармақтың бірінші бөлігінде көрсетілген қызмет түрлерімен қатар Қазақстан Республикасының Үкіметі бекітетін, акцияларының (жарғылық капиталдағы қатысу үлестерінің) елу пайызынан астамы мемлекетке тиесілі заңды тұлғалар және олармен үлестес тұлғалар жүзеге асыратын қызмет түрлерінің тізбесінде көзделген өзге де қызмет түрлерін жүзеге асыруға құқылы. </w:t>
      </w:r>
    </w:p>
    <w:bookmarkStart w:name="z1045" w:id="660"/>
    <w:p>
      <w:pPr>
        <w:spacing w:after="0"/>
        <w:ind w:left="0"/>
        <w:jc w:val="both"/>
      </w:pPr>
      <w:r>
        <w:rPr>
          <w:rFonts w:ascii="Times New Roman"/>
          <w:b w:val="false"/>
          <w:i w:val="false"/>
          <w:color w:val="000000"/>
          <w:sz w:val="28"/>
        </w:rPr>
        <w:t>
      2. Жоғары және (немесе) жоғары оқу орнынан кейінгі білім беру ұйымдарының құзыретіне:</w:t>
      </w:r>
    </w:p>
    <w:bookmarkEnd w:id="660"/>
    <w:p>
      <w:pPr>
        <w:spacing w:after="0"/>
        <w:ind w:left="0"/>
        <w:jc w:val="both"/>
      </w:pPr>
      <w:r>
        <w:rPr>
          <w:rFonts w:ascii="Times New Roman"/>
          <w:b w:val="false"/>
          <w:i w:val="false"/>
          <w:color w:val="000000"/>
          <w:sz w:val="28"/>
        </w:rPr>
        <w:t>
      1) мемлекеттік жалпыға міндетті білім беру стандарттарына сәйкес жоғары және жоғары оқу орнынан кейінгі білімнің білім беру бағдарламаларын әзірлеу және бекіту;</w:t>
      </w:r>
    </w:p>
    <w:p>
      <w:pPr>
        <w:spacing w:after="0"/>
        <w:ind w:left="0"/>
        <w:jc w:val="both"/>
      </w:pPr>
      <w:r>
        <w:rPr>
          <w:rFonts w:ascii="Times New Roman"/>
          <w:b w:val="false"/>
          <w:i w:val="false"/>
          <w:color w:val="000000"/>
          <w:sz w:val="28"/>
        </w:rPr>
        <w:t>
      2) Қазақстан Республикасының заңнамасына сәйкес жоғары және (немесе) жоғары оқу орнынан кейінгі білім беру ұйымдарының жұмыскерлері лауазымдарының біліктілік сипаттамаларын айқындау;</w:t>
      </w:r>
    </w:p>
    <w:p>
      <w:pPr>
        <w:spacing w:after="0"/>
        <w:ind w:left="0"/>
        <w:jc w:val="both"/>
      </w:pPr>
      <w:r>
        <w:rPr>
          <w:rFonts w:ascii="Times New Roman"/>
          <w:b w:val="false"/>
          <w:i w:val="false"/>
          <w:color w:val="000000"/>
          <w:sz w:val="28"/>
        </w:rPr>
        <w:t>
      3) профессор-оқытушылар құрамы мен ғылыми жұмыскерлер лауазымдарына конкурстық орналасу қағидаларын әзірлеу және бекіту;</w:t>
      </w:r>
    </w:p>
    <w:p>
      <w:pPr>
        <w:spacing w:after="0"/>
        <w:ind w:left="0"/>
        <w:jc w:val="both"/>
      </w:pPr>
      <w:r>
        <w:rPr>
          <w:rFonts w:ascii="Times New Roman"/>
          <w:b w:val="false"/>
          <w:i w:val="false"/>
          <w:color w:val="000000"/>
          <w:sz w:val="28"/>
        </w:rPr>
        <w:t>
      4) білім беру қызметтерін көрсету шартының және кәсіптік практиканы өткізуге арналған шарттың нысандарын әзірлеу және бекіту;</w:t>
      </w:r>
    </w:p>
    <w:p>
      <w:pPr>
        <w:spacing w:after="0"/>
        <w:ind w:left="0"/>
        <w:jc w:val="both"/>
      </w:pPr>
      <w:r>
        <w:rPr>
          <w:rFonts w:ascii="Times New Roman"/>
          <w:b w:val="false"/>
          <w:i w:val="false"/>
          <w:color w:val="000000"/>
          <w:sz w:val="28"/>
        </w:rPr>
        <w:t>
      5) дербес әзірленген оқу жүктемесі нормаларының, еңбекке ақы төлеу нысандары мен мөлшерлерінің негізінде білім беру қызметін жүзеге асыру;</w:t>
      </w:r>
    </w:p>
    <w:p>
      <w:pPr>
        <w:spacing w:after="0"/>
        <w:ind w:left="0"/>
        <w:jc w:val="both"/>
      </w:pPr>
      <w:r>
        <w:rPr>
          <w:rFonts w:ascii="Times New Roman"/>
          <w:b w:val="false"/>
          <w:i w:val="false"/>
          <w:color w:val="000000"/>
          <w:sz w:val="28"/>
        </w:rPr>
        <w:t>
      6) жоғары және (немесе) жоғары оқу орнынан кейінгі білім беру ұйымына қабылдау қағидаларын әзірлеу және бекіту;</w:t>
      </w:r>
    </w:p>
    <w:p>
      <w:pPr>
        <w:spacing w:after="0"/>
        <w:ind w:left="0"/>
        <w:jc w:val="both"/>
      </w:pPr>
      <w:r>
        <w:rPr>
          <w:rFonts w:ascii="Times New Roman"/>
          <w:b w:val="false"/>
          <w:i w:val="false"/>
          <w:color w:val="000000"/>
          <w:sz w:val="28"/>
        </w:rPr>
        <w:t>
      7) жоғары және (немесе) жоғары оқу орнынан кейінгі білім беру ұйымының даму бағдарламасын әзірлеу;</w:t>
      </w:r>
    </w:p>
    <w:p>
      <w:pPr>
        <w:spacing w:after="0"/>
        <w:ind w:left="0"/>
        <w:jc w:val="both"/>
      </w:pPr>
      <w:r>
        <w:rPr>
          <w:rFonts w:ascii="Times New Roman"/>
          <w:b w:val="false"/>
          <w:i w:val="false"/>
          <w:color w:val="000000"/>
          <w:sz w:val="28"/>
        </w:rPr>
        <w:t>
      8) білім алушыларға "бакалавр" және "магистр" дәрежелерін беру;</w:t>
      </w:r>
    </w:p>
    <w:p>
      <w:pPr>
        <w:spacing w:after="0"/>
        <w:ind w:left="0"/>
        <w:jc w:val="both"/>
      </w:pPr>
      <w:r>
        <w:rPr>
          <w:rFonts w:ascii="Times New Roman"/>
          <w:b w:val="false"/>
          <w:i w:val="false"/>
          <w:color w:val="000000"/>
          <w:sz w:val="28"/>
        </w:rPr>
        <w:t>
      9) кәсіптік практиканы ұйымдастыру мен өткізу қағидаларын және практика базалары ретінде ұйымдарды айқындау қағидаларын әзірлеу және бекіту;</w:t>
      </w:r>
    </w:p>
    <w:p>
      <w:pPr>
        <w:spacing w:after="0"/>
        <w:ind w:left="0"/>
        <w:jc w:val="both"/>
      </w:pPr>
      <w:r>
        <w:rPr>
          <w:rFonts w:ascii="Times New Roman"/>
          <w:b w:val="false"/>
          <w:i w:val="false"/>
          <w:color w:val="000000"/>
          <w:sz w:val="28"/>
        </w:rPr>
        <w:t>
      10) жоғары және (немесе) жоғары оқу орнынан кейінгі білім беру ұйымдары қызметінің үлгілік қағидаларына сәйкес білім алушыларды ауыстыру мен қайта қабылдау қағидаларын әзірлеу және бекіту;</w:t>
      </w:r>
    </w:p>
    <w:p>
      <w:pPr>
        <w:spacing w:after="0"/>
        <w:ind w:left="0"/>
        <w:jc w:val="both"/>
      </w:pPr>
      <w:r>
        <w:rPr>
          <w:rFonts w:ascii="Times New Roman"/>
          <w:b w:val="false"/>
          <w:i w:val="false"/>
          <w:color w:val="000000"/>
          <w:sz w:val="28"/>
        </w:rPr>
        <w:t>
      11) білім алушыларға дәрігерлік-консультациялық комиссия қорытындысының, әскери қызметке шақыру туралы шақыру қағазының негізінде, босануына, бала асырап алуына байланысты бала үш жасқа толғанға дейін академиялық демалыстар беру;</w:t>
      </w:r>
    </w:p>
    <w:p>
      <w:pPr>
        <w:spacing w:after="0"/>
        <w:ind w:left="0"/>
        <w:jc w:val="both"/>
      </w:pPr>
      <w:r>
        <w:rPr>
          <w:rFonts w:ascii="Times New Roman"/>
          <w:b w:val="false"/>
          <w:i w:val="false"/>
          <w:color w:val="000000"/>
          <w:sz w:val="28"/>
        </w:rPr>
        <w:t xml:space="preserve">
      12) ішкі тәртіптеме қағидаларын әзірлеу және бекіту; </w:t>
      </w:r>
    </w:p>
    <w:p>
      <w:pPr>
        <w:spacing w:after="0"/>
        <w:ind w:left="0"/>
        <w:jc w:val="both"/>
      </w:pPr>
      <w:r>
        <w:rPr>
          <w:rFonts w:ascii="Times New Roman"/>
          <w:b w:val="false"/>
          <w:i w:val="false"/>
          <w:color w:val="000000"/>
          <w:sz w:val="28"/>
        </w:rPr>
        <w:t>
      13) жұмыс оқу жоспарлары мен жұмыс оқу бағдарламаларын әзірлеу және бекіту;</w:t>
      </w:r>
    </w:p>
    <w:p>
      <w:pPr>
        <w:spacing w:after="0"/>
        <w:ind w:left="0"/>
        <w:jc w:val="both"/>
      </w:pPr>
      <w:r>
        <w:rPr>
          <w:rFonts w:ascii="Times New Roman"/>
          <w:b w:val="false"/>
          <w:i w:val="false"/>
          <w:color w:val="000000"/>
          <w:sz w:val="28"/>
        </w:rPr>
        <w:t xml:space="preserve">
      14) оқытудың жаңа технологияларын, оның ішінде кредиттік оқыту технологиясын ендіру; </w:t>
      </w:r>
    </w:p>
    <w:p>
      <w:pPr>
        <w:spacing w:after="0"/>
        <w:ind w:left="0"/>
        <w:jc w:val="both"/>
      </w:pPr>
      <w:r>
        <w:rPr>
          <w:rFonts w:ascii="Times New Roman"/>
          <w:b w:val="false"/>
          <w:i w:val="false"/>
          <w:color w:val="000000"/>
          <w:sz w:val="28"/>
        </w:rPr>
        <w:t xml:space="preserve">
      15) жоғары және (немесе) жоғары оқу орнынан кейінгі білім беру ұйымдары қызметінің үлгілік қағидаларына сәйкес білім алушылардың үлгеріміне ағымдағы бақылауды, оларды аралық және қорытынды аттестаттауды өткізу; </w:t>
      </w:r>
    </w:p>
    <w:p>
      <w:pPr>
        <w:spacing w:after="0"/>
        <w:ind w:left="0"/>
        <w:jc w:val="both"/>
      </w:pPr>
      <w:r>
        <w:rPr>
          <w:rFonts w:ascii="Times New Roman"/>
          <w:b w:val="false"/>
          <w:i w:val="false"/>
          <w:color w:val="000000"/>
          <w:sz w:val="28"/>
        </w:rPr>
        <w:t>
      16) Қазақстан Республикасының заңнамасында белгіленген тәртіппен кадрлардың біліктілігін арттыру мен оларды қайта даярлауды қамтамасыз ету;</w:t>
      </w:r>
    </w:p>
    <w:p>
      <w:pPr>
        <w:spacing w:after="0"/>
        <w:ind w:left="0"/>
        <w:jc w:val="both"/>
      </w:pPr>
      <w:r>
        <w:rPr>
          <w:rFonts w:ascii="Times New Roman"/>
          <w:b w:val="false"/>
          <w:i w:val="false"/>
          <w:color w:val="000000"/>
          <w:sz w:val="28"/>
        </w:rPr>
        <w:t xml:space="preserve">
      17) қаржылық-шаруашылық және материалдық-техникалық қамтамасыз ету, оның ішінде жабдықтармен жарақтандыру; </w:t>
      </w:r>
    </w:p>
    <w:p>
      <w:pPr>
        <w:spacing w:after="0"/>
        <w:ind w:left="0"/>
        <w:jc w:val="both"/>
      </w:pPr>
      <w:r>
        <w:rPr>
          <w:rFonts w:ascii="Times New Roman"/>
          <w:b w:val="false"/>
          <w:i w:val="false"/>
          <w:color w:val="000000"/>
          <w:sz w:val="28"/>
        </w:rPr>
        <w:t>
      18) кадрларды кәсіптік даярлаудың заманауи нысандарын ендіру;</w:t>
      </w:r>
    </w:p>
    <w:p>
      <w:pPr>
        <w:spacing w:after="0"/>
        <w:ind w:left="0"/>
        <w:jc w:val="both"/>
      </w:pPr>
      <w:r>
        <w:rPr>
          <w:rFonts w:ascii="Times New Roman"/>
          <w:b w:val="false"/>
          <w:i w:val="false"/>
          <w:color w:val="000000"/>
          <w:sz w:val="28"/>
        </w:rPr>
        <w:t>
      19) Қазақстан Республикасының заңнамасында белгіленген тәртіппен қаржылық есептілікті ұсыну жатады.</w:t>
      </w:r>
    </w:p>
    <w:bookmarkStart w:name="z1047" w:id="661"/>
    <w:p>
      <w:pPr>
        <w:spacing w:after="0"/>
        <w:ind w:left="0"/>
        <w:jc w:val="both"/>
      </w:pPr>
      <w:r>
        <w:rPr>
          <w:rFonts w:ascii="Times New Roman"/>
          <w:b w:val="false"/>
          <w:i w:val="false"/>
          <w:color w:val="000000"/>
          <w:sz w:val="28"/>
        </w:rPr>
        <w:t>
      3. Жоғары және (немесе) жоғары оқу орнынан кейінгі білім беру ұйымдары Қазақстан Республикасының заңнамасына сәйкес:</w:t>
      </w:r>
    </w:p>
    <w:bookmarkEnd w:id="661"/>
    <w:p>
      <w:pPr>
        <w:spacing w:after="0"/>
        <w:ind w:left="0"/>
        <w:jc w:val="both"/>
      </w:pPr>
      <w:r>
        <w:rPr>
          <w:rFonts w:ascii="Times New Roman"/>
          <w:b w:val="false"/>
          <w:i w:val="false"/>
          <w:color w:val="000000"/>
          <w:sz w:val="28"/>
        </w:rPr>
        <w:t>
      1) жоғары және (немесе) жоғары оқу орнынан кейінгі білім беру ұйымының эндаумент-қорын құруға;</w:t>
      </w:r>
    </w:p>
    <w:p>
      <w:pPr>
        <w:spacing w:after="0"/>
        <w:ind w:left="0"/>
        <w:jc w:val="both"/>
      </w:pPr>
      <w:r>
        <w:rPr>
          <w:rFonts w:ascii="Times New Roman"/>
          <w:b w:val="false"/>
          <w:i w:val="false"/>
          <w:color w:val="000000"/>
          <w:sz w:val="28"/>
        </w:rPr>
        <w:t>
      2) бюджеттен тыс қаржыландыру көздері есебінен ғылыми-білім беру қызметі жөніндегі заңды тұлғаларды құруға;</w:t>
      </w:r>
    </w:p>
    <w:p>
      <w:pPr>
        <w:spacing w:after="0"/>
        <w:ind w:left="0"/>
        <w:jc w:val="both"/>
      </w:pPr>
      <w:r>
        <w:rPr>
          <w:rFonts w:ascii="Times New Roman"/>
          <w:b w:val="false"/>
          <w:i w:val="false"/>
          <w:color w:val="000000"/>
          <w:sz w:val="28"/>
        </w:rPr>
        <w:t>
      3) стартап-компаниялар ашуға;</w:t>
      </w:r>
    </w:p>
    <w:p>
      <w:pPr>
        <w:spacing w:after="0"/>
        <w:ind w:left="0"/>
        <w:jc w:val="both"/>
      </w:pPr>
      <w:r>
        <w:rPr>
          <w:rFonts w:ascii="Times New Roman"/>
          <w:b w:val="false"/>
          <w:i w:val="false"/>
          <w:color w:val="000000"/>
          <w:sz w:val="28"/>
        </w:rPr>
        <w:t>
      4) жарғылық қызметті жүзеге асыру үшін қаржы қаражаты мен материалдық құралдардың қосымша көздерін тартуға;</w:t>
      </w:r>
    </w:p>
    <w:p>
      <w:pPr>
        <w:spacing w:after="0"/>
        <w:ind w:left="0"/>
        <w:jc w:val="both"/>
      </w:pPr>
      <w:r>
        <w:rPr>
          <w:rFonts w:ascii="Times New Roman"/>
          <w:b w:val="false"/>
          <w:i w:val="false"/>
          <w:color w:val="000000"/>
          <w:sz w:val="28"/>
        </w:rPr>
        <w:t>
      5) шет мемлекеттерде филиалдар құруға құқылы.</w:t>
      </w:r>
    </w:p>
    <w:p>
      <w:pPr>
        <w:spacing w:after="0"/>
        <w:ind w:left="0"/>
        <w:jc w:val="both"/>
      </w:pPr>
      <w:r>
        <w:rPr>
          <w:rFonts w:ascii="Times New Roman"/>
          <w:b w:val="false"/>
          <w:i w:val="false"/>
          <w:color w:val="000000"/>
          <w:sz w:val="28"/>
        </w:rPr>
        <w:t>
      4. Ерекше мәртебесі бар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1) жоғары және жоғары оқу орнынан кейінгі білім берудің мазмұнын тиісті мемлекеттік жалпыға міндетті білім беру стандарттарының талаптарынан төмен болмайтындай етіп өзі дербес айқындауға;</w:t>
      </w:r>
    </w:p>
    <w:p>
      <w:pPr>
        <w:spacing w:after="0"/>
        <w:ind w:left="0"/>
        <w:jc w:val="both"/>
      </w:pPr>
      <w:r>
        <w:rPr>
          <w:rFonts w:ascii="Times New Roman"/>
          <w:b w:val="false"/>
          <w:i w:val="false"/>
          <w:color w:val="000000"/>
          <w:sz w:val="28"/>
        </w:rPr>
        <w:t>
      2) білім беру саласындағы уәкілетті орган айқындаған тәртіпке сәйкес философия докторы (PhD) және бейіні бойынша доктор дәрежелерін беруге де құқылы.</w:t>
      </w:r>
    </w:p>
    <w:p>
      <w:pPr>
        <w:spacing w:after="0"/>
        <w:ind w:left="0"/>
        <w:jc w:val="both"/>
      </w:pPr>
      <w:r>
        <w:rPr>
          <w:rFonts w:ascii="Times New Roman"/>
          <w:b w:val="false"/>
          <w:i w:val="false"/>
          <w:color w:val="000000"/>
          <w:sz w:val="28"/>
        </w:rPr>
        <w:t xml:space="preserve">
      Мемлекеттік мекемелердің ұйымдық-құқықтық нысанындағы жоғары және (немесе) жоғары оқу орнынан кейінгі білім беру ұйымдары осы 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 көзделген қызмет түрлерін, оның ішінде мемлекеттік мекемелердің ұйымдық-құқықтық нысанындағы мәдениет саласындағы жоғары және (немесе) жоғары оқу орнынан кейінгі білім беру ұйымдары үшін осы 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3), 6), 7), 9), 11), 13), 14) және 15) тармақшаларында көзделген нормаларды қоспағанда, Қазақстан Республикасының заңнамасына сәйкес бюджет қаражаты есебінен жүзеге асыруға құқылы.</w:t>
      </w:r>
    </w:p>
    <w:p>
      <w:pPr>
        <w:spacing w:after="0"/>
        <w:ind w:left="0"/>
        <w:jc w:val="both"/>
      </w:pPr>
      <w:r>
        <w:rPr>
          <w:rFonts w:ascii="Times New Roman"/>
          <w:b w:val="false"/>
          <w:i w:val="false"/>
          <w:color w:val="000000"/>
          <w:sz w:val="28"/>
        </w:rPr>
        <w:t xml:space="preserve">
      Жоғары және (немесе) жоғары оқу орнынан кейінгі білім беру ұйымдарының осы баптың </w:t>
      </w:r>
      <w:r>
        <w:rPr>
          <w:rFonts w:ascii="Times New Roman"/>
          <w:b w:val="false"/>
          <w:i w:val="false"/>
          <w:color w:val="000000"/>
          <w:sz w:val="28"/>
        </w:rPr>
        <w:t>2-тармағының</w:t>
      </w:r>
      <w:r>
        <w:rPr>
          <w:rFonts w:ascii="Times New Roman"/>
          <w:b w:val="false"/>
          <w:i w:val="false"/>
          <w:color w:val="000000"/>
          <w:sz w:val="28"/>
        </w:rPr>
        <w:t xml:space="preserve"> 2), 3), 6), 9), 10), 11) және 15) тармақшаларында көзделген құзыреті Сот төрелігі академиясына, әскери, арнаулы оқу орындарына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43-1-баппен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10.06.2020 </w:t>
      </w:r>
      <w:r>
        <w:rPr>
          <w:rFonts w:ascii="Times New Roman"/>
          <w:b w:val="false"/>
          <w:i w:val="false"/>
          <w:color w:val="000000"/>
          <w:sz w:val="28"/>
        </w:rPr>
        <w:t>№ 344-VI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44-бап. Білім беру ұйымдарын басқару</w:t>
      </w:r>
    </w:p>
    <w:bookmarkStart w:name="z501" w:id="662"/>
    <w:p>
      <w:pPr>
        <w:spacing w:after="0"/>
        <w:ind w:left="0"/>
        <w:jc w:val="both"/>
      </w:pPr>
      <w:r>
        <w:rPr>
          <w:rFonts w:ascii="Times New Roman"/>
          <w:b w:val="false"/>
          <w:i w:val="false"/>
          <w:color w:val="000000"/>
          <w:sz w:val="28"/>
        </w:rPr>
        <w:t>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bookmarkEnd w:id="662"/>
    <w:bookmarkStart w:name="z502" w:id="663"/>
    <w:p>
      <w:pPr>
        <w:spacing w:after="0"/>
        <w:ind w:left="0"/>
        <w:jc w:val="both"/>
      </w:pPr>
      <w:r>
        <w:rPr>
          <w:rFonts w:ascii="Times New Roman"/>
          <w:b w:val="false"/>
          <w:i w:val="false"/>
          <w:color w:val="000000"/>
          <w:sz w:val="28"/>
        </w:rPr>
        <w:t>
      2. Білім беру ұйымын тікелей басқаруды оның басшысы жүзеге асырады.</w:t>
      </w:r>
    </w:p>
    <w:bookmarkEnd w:id="663"/>
    <w:bookmarkStart w:name="z503" w:id="664"/>
    <w:p>
      <w:pPr>
        <w:spacing w:after="0"/>
        <w:ind w:left="0"/>
        <w:jc w:val="both"/>
      </w:pPr>
      <w:r>
        <w:rPr>
          <w:rFonts w:ascii="Times New Roman"/>
          <w:b w:val="false"/>
          <w:i w:val="false"/>
          <w:color w:val="000000"/>
          <w:sz w:val="28"/>
        </w:rPr>
        <w:t>
      3. Лауазымға тағайындау және лауазымынан босату тәртібін Қазақстан Республикасының Үкіметі айқындайтын жекелеген мемлекеттік жоғары және (немесе) жоғары оқу орнынан кейінгі білім беру ұйымдарының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лауазымынан босатылады.</w:t>
      </w:r>
    </w:p>
    <w:bookmarkEnd w:id="664"/>
    <w:p>
      <w:pPr>
        <w:spacing w:after="0"/>
        <w:ind w:left="0"/>
        <w:jc w:val="both"/>
      </w:pPr>
      <w:r>
        <w:rPr>
          <w:rFonts w:ascii="Times New Roman"/>
          <w:b w:val="false"/>
          <w:i w:val="false"/>
          <w:color w:val="000000"/>
          <w:sz w:val="28"/>
        </w:rPr>
        <w:t>
      Сот төрелігі академиясының, мемлекеттік басқару, құқық қорғау органдары академияларының, сондай-ақ Қазақстан Республикасының Тұңғыш Президенті – Елбасы атындағы Ұлттық қорғаныс университетінің бірінші басшыларын лауазымға тағайындау және лауазымынан босату тәртібін Қазақстан Республикасының Президенті айқындайды.</w:t>
      </w:r>
    </w:p>
    <w:p>
      <w:pPr>
        <w:spacing w:after="0"/>
        <w:ind w:left="0"/>
        <w:jc w:val="both"/>
      </w:pPr>
      <w:r>
        <w:rPr>
          <w:rFonts w:ascii="Times New Roman"/>
          <w:b w:val="false"/>
          <w:i w:val="false"/>
          <w:color w:val="000000"/>
          <w:sz w:val="28"/>
        </w:rPr>
        <w:t>
      Бірінші басшыларын Қазақстан Республикасының Үкіметі лауазымға тағайындайтын және лауазымынан босататын мемлекеттік жоғары және (немесе) жоғары оқу орнынан кейінгі білім беру ұйымдарының тізбесін Қазақстан Республикасының Үкіметі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505" w:id="665"/>
    <w:p>
      <w:pPr>
        <w:spacing w:after="0"/>
        <w:ind w:left="0"/>
        <w:jc w:val="both"/>
      </w:pPr>
      <w:r>
        <w:rPr>
          <w:rFonts w:ascii="Times New Roman"/>
          <w:b w:val="false"/>
          <w:i w:val="false"/>
          <w:color w:val="000000"/>
          <w:sz w:val="28"/>
        </w:rPr>
        <w:t>
      5. Мемлекеттік білім беру ұйымының басшысы Қазақстан Республикасының заңнамасында белгіленген тәртіппен үш жылда бір рет аттестаттаудан өтеді.</w:t>
      </w:r>
    </w:p>
    <w:bookmarkEnd w:id="665"/>
    <w:p>
      <w:pPr>
        <w:spacing w:after="0"/>
        <w:ind w:left="0"/>
        <w:jc w:val="both"/>
      </w:pPr>
      <w:r>
        <w:rPr>
          <w:rFonts w:ascii="Times New Roman"/>
          <w:b w:val="false"/>
          <w:i w:val="false"/>
          <w:color w:val="000000"/>
          <w:sz w:val="28"/>
        </w:rPr>
        <w:t>
      Жекелеген мемлекеттік жоғары және (немесе) жоғары оқу орнынан кейінгі білім беру ұйымдарының Қазақстан Республикасының Үкіметі лауазымға тағайындайтын және лауазымынан босататын бірінші басшыларының аттестаттаудан өту тәртібін Қазақстан Республикасының Үкіметі айқындайды.</w:t>
      </w:r>
    </w:p>
    <w:bookmarkStart w:name="z1154" w:id="666"/>
    <w:p>
      <w:pPr>
        <w:spacing w:after="0"/>
        <w:ind w:left="0"/>
        <w:jc w:val="both"/>
      </w:pPr>
      <w:r>
        <w:rPr>
          <w:rFonts w:ascii="Times New Roman"/>
          <w:b w:val="false"/>
          <w:i w:val="false"/>
          <w:color w:val="000000"/>
          <w:sz w:val="28"/>
        </w:rPr>
        <w:t>
      5-1. Мемлекеттік білім беру ұйымдарының бірінші басшыларын ротациялау олардың кәсіби әлеуетін неғұрлым тиімді пайдалануды қамтамасыз ету мақсатында жүзеге асырылады.</w:t>
      </w:r>
    </w:p>
    <w:bookmarkEnd w:id="666"/>
    <w:p>
      <w:pPr>
        <w:spacing w:after="0"/>
        <w:ind w:left="0"/>
        <w:jc w:val="both"/>
      </w:pPr>
      <w:r>
        <w:rPr>
          <w:rFonts w:ascii="Times New Roman"/>
          <w:b w:val="false"/>
          <w:i w:val="false"/>
          <w:color w:val="000000"/>
          <w:sz w:val="28"/>
        </w:rPr>
        <w:t xml:space="preserve">
      Мемлекеттік білім беру ұйымдарының бірінші басшыларын ротациялау бір елді мекен шегінде жүзеге асырылады. </w:t>
      </w:r>
    </w:p>
    <w:p>
      <w:pPr>
        <w:spacing w:after="0"/>
        <w:ind w:left="0"/>
        <w:jc w:val="both"/>
      </w:pPr>
      <w:r>
        <w:rPr>
          <w:rFonts w:ascii="Times New Roman"/>
          <w:b w:val="false"/>
          <w:i w:val="false"/>
          <w:color w:val="000000"/>
          <w:sz w:val="28"/>
        </w:rPr>
        <w:t>
      Мемлекеттік білім беру ұйымдарының бірінші басшыларына ротация жүргізу мерзімдері мен шарттары мемлекеттік білім беру ұйымдарының бірінші басшыларын ротациялауды жүргізу қағидаларында айқындалады.</w:t>
      </w:r>
    </w:p>
    <w:bookmarkStart w:name="z506" w:id="667"/>
    <w:p>
      <w:pPr>
        <w:spacing w:after="0"/>
        <w:ind w:left="0"/>
        <w:jc w:val="both"/>
      </w:pPr>
      <w:r>
        <w:rPr>
          <w:rFonts w:ascii="Times New Roman"/>
          <w:b w:val="false"/>
          <w:i w:val="false"/>
          <w:color w:val="000000"/>
          <w:sz w:val="28"/>
        </w:rPr>
        <w:t>
      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bookmarkEnd w:id="667"/>
    <w:bookmarkStart w:name="z507" w:id="668"/>
    <w:p>
      <w:pPr>
        <w:spacing w:after="0"/>
        <w:ind w:left="0"/>
        <w:jc w:val="both"/>
      </w:pPr>
      <w:r>
        <w:rPr>
          <w:rFonts w:ascii="Times New Roman"/>
          <w:b w:val="false"/>
          <w:i w:val="false"/>
          <w:color w:val="000000"/>
          <w:sz w:val="28"/>
        </w:rPr>
        <w:t>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bookmarkEnd w:id="668"/>
    <w:bookmarkStart w:name="z508" w:id="669"/>
    <w:p>
      <w:pPr>
        <w:spacing w:after="0"/>
        <w:ind w:left="0"/>
        <w:jc w:val="both"/>
      </w:pPr>
      <w:r>
        <w:rPr>
          <w:rFonts w:ascii="Times New Roman"/>
          <w:b w:val="false"/>
          <w:i w:val="false"/>
          <w:color w:val="000000"/>
          <w:sz w:val="28"/>
        </w:rPr>
        <w:t>
      8. Мемлекеттік білім беру ұйымдары басшыларының лауазымдық міндеттерін қоса атқаруға болмайды.</w:t>
      </w:r>
    </w:p>
    <w:bookmarkEnd w:id="669"/>
    <w:bookmarkStart w:name="z509" w:id="670"/>
    <w:p>
      <w:pPr>
        <w:spacing w:after="0"/>
        <w:ind w:left="0"/>
        <w:jc w:val="both"/>
      </w:pPr>
      <w:r>
        <w:rPr>
          <w:rFonts w:ascii="Times New Roman"/>
          <w:b w:val="false"/>
          <w:i w:val="false"/>
          <w:color w:val="000000"/>
          <w:sz w:val="28"/>
        </w:rPr>
        <w:t>
      9. Білім беру ұйымдарында алқалы басқару органдары құрылады.</w:t>
      </w:r>
    </w:p>
    <w:bookmarkEnd w:id="670"/>
    <w:p>
      <w:pPr>
        <w:spacing w:after="0"/>
        <w:ind w:left="0"/>
        <w:jc w:val="both"/>
      </w:pPr>
      <w:r>
        <w:rPr>
          <w:rFonts w:ascii="Times New Roman"/>
          <w:b w:val="false"/>
          <w:i w:val="false"/>
          <w:color w:val="000000"/>
          <w:sz w:val="28"/>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bookmarkStart w:name="z937" w:id="671"/>
    <w:p>
      <w:pPr>
        <w:spacing w:after="0"/>
        <w:ind w:left="0"/>
        <w:jc w:val="both"/>
      </w:pPr>
      <w:r>
        <w:rPr>
          <w:rFonts w:ascii="Times New Roman"/>
          <w:b w:val="false"/>
          <w:i w:val="false"/>
          <w:color w:val="000000"/>
          <w:sz w:val="28"/>
        </w:rPr>
        <w:t>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p>
    <w:bookmarkEnd w:id="671"/>
    <w:bookmarkStart w:name="z312" w:id="672"/>
    <w:p>
      <w:pPr>
        <w:spacing w:after="0"/>
        <w:ind w:left="0"/>
        <w:jc w:val="both"/>
      </w:pPr>
      <w:r>
        <w:rPr>
          <w:rFonts w:ascii="Times New Roman"/>
          <w:b w:val="false"/>
          <w:i w:val="false"/>
          <w:color w:val="000000"/>
          <w:sz w:val="28"/>
        </w:rPr>
        <w:t>
      9-2. Коммерциялық емес акционерлік қоғамның ұйымдық-құқықтық нысанында құрылған жоғары және (немесе) жоғары оқу орнынан кейінгі білім беру ұйымдарында директорлар кеңесінің айрықша құзыретіне "Акционерлік қоғамдар туралы" Қазақстан Республикасының Заңында, осы Заңның 43-1-бабы 2-тармағының 1), 3), 6), 7) тармақшаларында, 3-тармағының 1), 4) және 5) тармақшаларында және 4-тармағы бірінші бөлігінің 1) тармақшасында көзделген функциялар, сондай-ақ:</w:t>
      </w:r>
    </w:p>
    <w:bookmarkEnd w:id="672"/>
    <w:p>
      <w:pPr>
        <w:spacing w:after="0"/>
        <w:ind w:left="0"/>
        <w:jc w:val="both"/>
      </w:pPr>
      <w:r>
        <w:rPr>
          <w:rFonts w:ascii="Times New Roman"/>
          <w:b w:val="false"/>
          <w:i w:val="false"/>
          <w:color w:val="000000"/>
          <w:sz w:val="28"/>
        </w:rPr>
        <w:t>
      1) штат санын бекіту;</w:t>
      </w:r>
    </w:p>
    <w:p>
      <w:pPr>
        <w:spacing w:after="0"/>
        <w:ind w:left="0"/>
        <w:jc w:val="both"/>
      </w:pPr>
      <w:r>
        <w:rPr>
          <w:rFonts w:ascii="Times New Roman"/>
          <w:b w:val="false"/>
          <w:i w:val="false"/>
          <w:color w:val="000000"/>
          <w:sz w:val="28"/>
        </w:rPr>
        <w:t>
      2) жоғары және (немесе) жоғары оқу орнынан кейінгі білімнің білім беру бағдарламалары бойынша оқу үшін ақы төлеу мөлшерлерін бекіту;</w:t>
      </w:r>
    </w:p>
    <w:p>
      <w:pPr>
        <w:spacing w:after="0"/>
        <w:ind w:left="0"/>
        <w:jc w:val="both"/>
      </w:pPr>
      <w:r>
        <w:rPr>
          <w:rFonts w:ascii="Times New Roman"/>
          <w:b w:val="false"/>
          <w:i w:val="false"/>
          <w:color w:val="000000"/>
          <w:sz w:val="28"/>
        </w:rPr>
        <w:t>
      3) білім туралы өзіндік үлгідегі құжаттардың нысанын және оларды толтыруға қойылатын талаптарды бекіту;</w:t>
      </w:r>
    </w:p>
    <w:p>
      <w:pPr>
        <w:spacing w:after="0"/>
        <w:ind w:left="0"/>
        <w:jc w:val="both"/>
      </w:pPr>
      <w:r>
        <w:rPr>
          <w:rFonts w:ascii="Times New Roman"/>
          <w:b w:val="false"/>
          <w:i w:val="false"/>
          <w:color w:val="000000"/>
          <w:sz w:val="28"/>
        </w:rPr>
        <w:t>
      4) академиялық құрылымдық бөлімшелерді құру және тарату туралы шешімдерді қабылдау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9-3. Алып тасталды – ҚР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48" w:id="673"/>
    <w:p>
      <w:pPr>
        <w:spacing w:after="0"/>
        <w:ind w:left="0"/>
        <w:jc w:val="both"/>
      </w:pPr>
      <w:r>
        <w:rPr>
          <w:rFonts w:ascii="Times New Roman"/>
          <w:b w:val="false"/>
          <w:i w:val="false"/>
          <w:color w:val="000000"/>
          <w:sz w:val="28"/>
        </w:rPr>
        <w:t>
      10. Осы бап байқаушы кеңесі бар шаруашылық жүргізу құқығындағы мемлекеттік кәсіпорынның ұйымдық-құқықтық нысанында құрылған білім беру ұйымдарына, коммерциялық емес және коммерциялық ұйымдарға "</w:t>
      </w:r>
      <w:r>
        <w:rPr>
          <w:rFonts w:ascii="Times New Roman"/>
          <w:b w:val="false"/>
          <w:i w:val="false"/>
          <w:color w:val="000000"/>
          <w:sz w:val="28"/>
        </w:rPr>
        <w:t>Мемлекеттік мүлік туралы</w:t>
      </w:r>
      <w:r>
        <w:rPr>
          <w:rFonts w:ascii="Times New Roman"/>
          <w:b w:val="false"/>
          <w:i w:val="false"/>
          <w:color w:val="000000"/>
          <w:sz w:val="28"/>
        </w:rPr>
        <w:t>", "</w:t>
      </w:r>
      <w:r>
        <w:rPr>
          <w:rFonts w:ascii="Times New Roman"/>
          <w:b w:val="false"/>
          <w:i w:val="false"/>
          <w:color w:val="000000"/>
          <w:sz w:val="28"/>
        </w:rPr>
        <w:t>Коммерциялық емес ұйымдар туралы</w:t>
      </w:r>
      <w:r>
        <w:rPr>
          <w:rFonts w:ascii="Times New Roman"/>
          <w:b w:val="false"/>
          <w:i w:val="false"/>
          <w:color w:val="000000"/>
          <w:sz w:val="28"/>
        </w:rPr>
        <w:t>" және "</w:t>
      </w:r>
      <w:r>
        <w:rPr>
          <w:rFonts w:ascii="Times New Roman"/>
          <w:b w:val="false"/>
          <w:i w:val="false"/>
          <w:color w:val="000000"/>
          <w:sz w:val="28"/>
        </w:rPr>
        <w:t>Акционерлік қоғамдар туралы</w:t>
      </w:r>
      <w:r>
        <w:rPr>
          <w:rFonts w:ascii="Times New Roman"/>
          <w:b w:val="false"/>
          <w:i w:val="false"/>
          <w:color w:val="000000"/>
          <w:sz w:val="28"/>
        </w:rPr>
        <w:t>" Қазақстан Республикасының заңдарында белгіленген ережелерге қайшы келмейтін бөлігінде қолданылады.</w:t>
      </w:r>
    </w:p>
    <w:bookmarkEnd w:id="6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45-бап. Еңбек қатынастары және білім беру ұйымы басшысының жауапкершілігі</w:t>
      </w:r>
    </w:p>
    <w:bookmarkStart w:name="z510" w:id="674"/>
    <w:p>
      <w:pPr>
        <w:spacing w:after="0"/>
        <w:ind w:left="0"/>
        <w:jc w:val="both"/>
      </w:pPr>
      <w:r>
        <w:rPr>
          <w:rFonts w:ascii="Times New Roman"/>
          <w:b w:val="false"/>
          <w:i w:val="false"/>
          <w:color w:val="000000"/>
          <w:sz w:val="28"/>
        </w:rPr>
        <w:t>
      1. Қызметкер мен білім беру ұйымының еңбек қатынастары Қазақстан Республикасының еңбек заңнамасымен реттеледі.</w:t>
      </w:r>
    </w:p>
    <w:bookmarkEnd w:id="674"/>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ұйымдарындағы педагогтердің және ғылыми қызметкерлердің (профессорлық-оқытушылық құрамның, ғылыми қызметкерлердің) лауазымдарға орналасуы конкурстық негізде жүзеге асырылады.</w:t>
      </w:r>
    </w:p>
    <w:bookmarkStart w:name="z511" w:id="675"/>
    <w:p>
      <w:pPr>
        <w:spacing w:after="0"/>
        <w:ind w:left="0"/>
        <w:jc w:val="both"/>
      </w:pPr>
      <w:r>
        <w:rPr>
          <w:rFonts w:ascii="Times New Roman"/>
          <w:b w:val="false"/>
          <w:i w:val="false"/>
          <w:color w:val="000000"/>
          <w:sz w:val="28"/>
        </w:rPr>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Төтенше жағдайлар министрлігі, Қазақстан Республикасының прокуратура органдары, Қазақстан Республикасының Қорғаныс министрлігі айқындайды.</w:t>
      </w:r>
    </w:p>
    <w:bookmarkEnd w:id="675"/>
    <w:bookmarkStart w:name="z512" w:id="676"/>
    <w:p>
      <w:pPr>
        <w:spacing w:after="0"/>
        <w:ind w:left="0"/>
        <w:jc w:val="both"/>
      </w:pPr>
      <w:r>
        <w:rPr>
          <w:rFonts w:ascii="Times New Roman"/>
          <w:b w:val="false"/>
          <w:i w:val="false"/>
          <w:color w:val="000000"/>
          <w:sz w:val="28"/>
        </w:rPr>
        <w:t>
      3. Білім беру ұйымының басшысы Қазақстан Республикасының заңдарында белгіленген тәртіппен:</w:t>
      </w:r>
    </w:p>
    <w:bookmarkEnd w:id="676"/>
    <w:bookmarkStart w:name="z513" w:id="677"/>
    <w:p>
      <w:pPr>
        <w:spacing w:after="0"/>
        <w:ind w:left="0"/>
        <w:jc w:val="both"/>
      </w:pPr>
      <w:r>
        <w:rPr>
          <w:rFonts w:ascii="Times New Roman"/>
          <w:b w:val="false"/>
          <w:i w:val="false"/>
          <w:color w:val="000000"/>
          <w:sz w:val="28"/>
        </w:rPr>
        <w:t>
      1) білім беру ұйымы білім алушыларының, тәрбиеленушілерінің, қызметкерлерінің құқықтары мен бостандықтарын бұзғаны;</w:t>
      </w:r>
    </w:p>
    <w:bookmarkEnd w:id="677"/>
    <w:bookmarkStart w:name="z514" w:id="678"/>
    <w:p>
      <w:pPr>
        <w:spacing w:after="0"/>
        <w:ind w:left="0"/>
        <w:jc w:val="both"/>
      </w:pPr>
      <w:r>
        <w:rPr>
          <w:rFonts w:ascii="Times New Roman"/>
          <w:b w:val="false"/>
          <w:i w:val="false"/>
          <w:color w:val="000000"/>
          <w:sz w:val="28"/>
        </w:rPr>
        <w:t>
      2) өзінің құзыретіне жатқызылған функцияларды орындамағаны;</w:t>
      </w:r>
    </w:p>
    <w:bookmarkEnd w:id="678"/>
    <w:bookmarkStart w:name="z515" w:id="679"/>
    <w:p>
      <w:pPr>
        <w:spacing w:after="0"/>
        <w:ind w:left="0"/>
        <w:jc w:val="both"/>
      </w:pPr>
      <w:r>
        <w:rPr>
          <w:rFonts w:ascii="Times New Roman"/>
          <w:b w:val="false"/>
          <w:i w:val="false"/>
          <w:color w:val="000000"/>
          <w:sz w:val="28"/>
        </w:rPr>
        <w:t>
      3) мемлекеттік жалпыға міндетті білім беру стандартының талаптарын бұзғаны;</w:t>
      </w:r>
    </w:p>
    <w:bookmarkEnd w:id="679"/>
    <w:bookmarkStart w:name="z516" w:id="680"/>
    <w:p>
      <w:pPr>
        <w:spacing w:after="0"/>
        <w:ind w:left="0"/>
        <w:jc w:val="both"/>
      </w:pPr>
      <w:r>
        <w:rPr>
          <w:rFonts w:ascii="Times New Roman"/>
          <w:b w:val="false"/>
          <w:i w:val="false"/>
          <w:color w:val="000000"/>
          <w:sz w:val="28"/>
        </w:rPr>
        <w:t>
      4) білім беру ұйымы білім алушыларының және тәрбиеленушілерінің, қызметкерлерінің оқу-тәрбие процесі кезіндегі өмірі мен денсаулығы;</w:t>
      </w:r>
    </w:p>
    <w:bookmarkEnd w:id="680"/>
    <w:bookmarkStart w:name="z1161" w:id="681"/>
    <w:p>
      <w:pPr>
        <w:spacing w:after="0"/>
        <w:ind w:left="0"/>
        <w:jc w:val="both"/>
      </w:pPr>
      <w:r>
        <w:rPr>
          <w:rFonts w:ascii="Times New Roman"/>
          <w:b w:val="false"/>
          <w:i w:val="false"/>
          <w:color w:val="000000"/>
          <w:sz w:val="28"/>
        </w:rPr>
        <w:t>
      4-1) білім беру ұйымдарына оқуға қабылдаудың үлгілік қағидаларын бұзғаны немесе білім алу үшін арнаулы жағдайлар жасамағаны;</w:t>
      </w:r>
    </w:p>
    <w:bookmarkEnd w:id="681"/>
    <w:bookmarkStart w:name="z517" w:id="682"/>
    <w:p>
      <w:pPr>
        <w:spacing w:after="0"/>
        <w:ind w:left="0"/>
        <w:jc w:val="both"/>
      </w:pPr>
      <w:r>
        <w:rPr>
          <w:rFonts w:ascii="Times New Roman"/>
          <w:b w:val="false"/>
          <w:i w:val="false"/>
          <w:color w:val="000000"/>
          <w:sz w:val="28"/>
        </w:rPr>
        <w:t>
      5) қаржы-шаруашылық қызметтің жай-күйі, оның ішінде материалдық және ақша қаражаттарын нысаналы пайдаланбағаны;</w:t>
      </w:r>
    </w:p>
    <w:bookmarkEnd w:id="682"/>
    <w:bookmarkStart w:name="z1116" w:id="683"/>
    <w:p>
      <w:pPr>
        <w:spacing w:after="0"/>
        <w:ind w:left="0"/>
        <w:jc w:val="both"/>
      </w:pPr>
      <w:r>
        <w:rPr>
          <w:rFonts w:ascii="Times New Roman"/>
          <w:b w:val="false"/>
          <w:i w:val="false"/>
          <w:color w:val="000000"/>
          <w:sz w:val="28"/>
        </w:rPr>
        <w:t>
      5-1) білім беру саласындағы ақпараттандыру объектілеріне әкімшілік деректерді анық және (немесе) уақтылы ұсынбағаны;</w:t>
      </w:r>
    </w:p>
    <w:bookmarkEnd w:id="683"/>
    <w:bookmarkStart w:name="z518" w:id="684"/>
    <w:p>
      <w:pPr>
        <w:spacing w:after="0"/>
        <w:ind w:left="0"/>
        <w:jc w:val="both"/>
      </w:pPr>
      <w:r>
        <w:rPr>
          <w:rFonts w:ascii="Times New Roman"/>
          <w:b w:val="false"/>
          <w:i w:val="false"/>
          <w:color w:val="000000"/>
          <w:sz w:val="28"/>
        </w:rPr>
        <w:t>
      6) нормативтік құқықтық актілерде және еңбек шартының талаптарында көзделген талаптарды өзге де бұзғаны үшін жауаптылықта болады.</w:t>
      </w:r>
    </w:p>
    <w:bookmarkEnd w:id="6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45-1-бап. Кәсіптік білім беру саласындағы әлеуметтік әріптестік</w:t>
      </w:r>
    </w:p>
    <w:bookmarkStart w:name="z892" w:id="685"/>
    <w:p>
      <w:pPr>
        <w:spacing w:after="0"/>
        <w:ind w:left="0"/>
        <w:jc w:val="both"/>
      </w:pPr>
      <w:r>
        <w:rPr>
          <w:rFonts w:ascii="Times New Roman"/>
          <w:b w:val="false"/>
          <w:i w:val="false"/>
          <w:color w:val="000000"/>
          <w:sz w:val="28"/>
        </w:rPr>
        <w:t>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p>
    <w:bookmarkEnd w:id="685"/>
    <w:bookmarkStart w:name="z893" w:id="686"/>
    <w:p>
      <w:pPr>
        <w:spacing w:after="0"/>
        <w:ind w:left="0"/>
        <w:jc w:val="both"/>
      </w:pPr>
      <w:r>
        <w:rPr>
          <w:rFonts w:ascii="Times New Roman"/>
          <w:b w:val="false"/>
          <w:i w:val="false"/>
          <w:color w:val="000000"/>
          <w:sz w:val="28"/>
        </w:rPr>
        <w:t>
      2. Кәсіптік білім беру саласындағы әріптестердің өзара іс-қимылдарының негізгі бағыттары:</w:t>
      </w:r>
    </w:p>
    <w:bookmarkEnd w:id="686"/>
    <w:bookmarkStart w:name="z894" w:id="687"/>
    <w:p>
      <w:pPr>
        <w:spacing w:after="0"/>
        <w:ind w:left="0"/>
        <w:jc w:val="both"/>
      </w:pPr>
      <w:r>
        <w:rPr>
          <w:rFonts w:ascii="Times New Roman"/>
          <w:b w:val="false"/>
          <w:i w:val="false"/>
          <w:color w:val="000000"/>
          <w:sz w:val="28"/>
        </w:rPr>
        <w:t>
      1) жұмыс берушілердің мемлекеттік жалпыға міндетті білім беру стандарттарын, үлгілік оқу жоспарлары мен бағдарламаларын әзірлеуге қатысу;</w:t>
      </w:r>
    </w:p>
    <w:bookmarkEnd w:id="687"/>
    <w:bookmarkStart w:name="z895" w:id="688"/>
    <w:p>
      <w:pPr>
        <w:spacing w:after="0"/>
        <w:ind w:left="0"/>
        <w:jc w:val="both"/>
      </w:pPr>
      <w:r>
        <w:rPr>
          <w:rFonts w:ascii="Times New Roman"/>
          <w:b w:val="false"/>
          <w:i w:val="false"/>
          <w:color w:val="000000"/>
          <w:sz w:val="28"/>
        </w:rPr>
        <w:t>
      2) кәсіпорындардың (ұйымдардың) технологиялық базасын пайдалана және тәлімгер бекітіп беріле отырып, білім алушылардың кәсіптік практикасын, арнайы пәндер бойынша оқытушылардың және мамандардың тағылымдамаларын ұйымдастыру;</w:t>
      </w:r>
    </w:p>
    <w:bookmarkEnd w:id="688"/>
    <w:bookmarkStart w:name="z462" w:id="689"/>
    <w:p>
      <w:pPr>
        <w:spacing w:after="0"/>
        <w:ind w:left="0"/>
        <w:jc w:val="both"/>
      </w:pPr>
      <w:r>
        <w:rPr>
          <w:rFonts w:ascii="Times New Roman"/>
          <w:b w:val="false"/>
          <w:i w:val="false"/>
          <w:color w:val="000000"/>
          <w:sz w:val="28"/>
        </w:rPr>
        <w:t>
      2-1) техникалық және кәсіптік, орта білімнен кейінгі білімнің білім беру бағдарламаларын іске асыратын білім беру ұйымдарында білім алушылардың кәсіптік практикадан өтуі үшін кәсіпорындардың (ұйымдардың) жұмыс орындарын ұсынуына жәрдемдесу;</w:t>
      </w:r>
    </w:p>
    <w:bookmarkEnd w:id="689"/>
    <w:bookmarkStart w:name="z896" w:id="690"/>
    <w:p>
      <w:pPr>
        <w:spacing w:after="0"/>
        <w:ind w:left="0"/>
        <w:jc w:val="both"/>
      </w:pPr>
      <w:r>
        <w:rPr>
          <w:rFonts w:ascii="Times New Roman"/>
          <w:b w:val="false"/>
          <w:i w:val="false"/>
          <w:color w:val="000000"/>
          <w:sz w:val="28"/>
        </w:rPr>
        <w:t>
      3) кадрлар даярлау және оларды жұмысқа орналастыруға жәрдемдесу мәселелері бойынша тараптардың өзара іс-қимылдарын дамыту;</w:t>
      </w:r>
    </w:p>
    <w:bookmarkEnd w:id="690"/>
    <w:bookmarkStart w:name="z897" w:id="691"/>
    <w:p>
      <w:pPr>
        <w:spacing w:after="0"/>
        <w:ind w:left="0"/>
        <w:jc w:val="both"/>
      </w:pPr>
      <w:r>
        <w:rPr>
          <w:rFonts w:ascii="Times New Roman"/>
          <w:b w:val="false"/>
          <w:i w:val="false"/>
          <w:color w:val="000000"/>
          <w:sz w:val="28"/>
        </w:rPr>
        <w:t>
      4) экономиканың тиісті салаларында кәсіптік қызмет тәжірибесі бар мамандарды оқыту процесіне тарту;</w:t>
      </w:r>
    </w:p>
    <w:bookmarkEnd w:id="691"/>
    <w:bookmarkStart w:name="z898" w:id="692"/>
    <w:p>
      <w:pPr>
        <w:spacing w:after="0"/>
        <w:ind w:left="0"/>
        <w:jc w:val="both"/>
      </w:pPr>
      <w:r>
        <w:rPr>
          <w:rFonts w:ascii="Times New Roman"/>
          <w:b w:val="false"/>
          <w:i w:val="false"/>
          <w:color w:val="000000"/>
          <w:sz w:val="28"/>
        </w:rPr>
        <w:t>
      5) кәсіптік білім беру сапасын бақылауды ұйымдастыруға қатысу;</w:t>
      </w:r>
    </w:p>
    <w:bookmarkEnd w:id="692"/>
    <w:bookmarkStart w:name="z899" w:id="693"/>
    <w:p>
      <w:pPr>
        <w:spacing w:after="0"/>
        <w:ind w:left="0"/>
        <w:jc w:val="both"/>
      </w:pPr>
      <w:r>
        <w:rPr>
          <w:rFonts w:ascii="Times New Roman"/>
          <w:b w:val="false"/>
          <w:i w:val="false"/>
          <w:color w:val="000000"/>
          <w:sz w:val="28"/>
        </w:rPr>
        <w:t>
      6) жұмыс берушілердің қаржылай қаражатын білім беру ұйымдарын дамытуға тарту болып табылады.</w:t>
      </w:r>
    </w:p>
    <w:bookmarkEnd w:id="693"/>
    <w:bookmarkStart w:name="z938" w:id="694"/>
    <w:p>
      <w:pPr>
        <w:spacing w:after="0"/>
        <w:ind w:left="0"/>
        <w:jc w:val="both"/>
      </w:pPr>
      <w:r>
        <w:rPr>
          <w:rFonts w:ascii="Times New Roman"/>
          <w:b w:val="false"/>
          <w:i w:val="false"/>
          <w:color w:val="000000"/>
          <w:sz w:val="28"/>
        </w:rPr>
        <w:t>
      3. Әлеуметтік әріптестік:</w:t>
      </w:r>
    </w:p>
    <w:bookmarkEnd w:id="694"/>
    <w:bookmarkStart w:name="z939" w:id="695"/>
    <w:p>
      <w:pPr>
        <w:spacing w:after="0"/>
        <w:ind w:left="0"/>
        <w:jc w:val="both"/>
      </w:pPr>
      <w:r>
        <w:rPr>
          <w:rFonts w:ascii="Times New Roman"/>
          <w:b w:val="false"/>
          <w:i w:val="false"/>
          <w:color w:val="000000"/>
          <w:sz w:val="28"/>
        </w:rPr>
        <w:t>
      1) республикалық деңгейде;</w:t>
      </w:r>
    </w:p>
    <w:bookmarkEnd w:id="695"/>
    <w:bookmarkStart w:name="z940" w:id="696"/>
    <w:p>
      <w:pPr>
        <w:spacing w:after="0"/>
        <w:ind w:left="0"/>
        <w:jc w:val="both"/>
      </w:pPr>
      <w:r>
        <w:rPr>
          <w:rFonts w:ascii="Times New Roman"/>
          <w:b w:val="false"/>
          <w:i w:val="false"/>
          <w:color w:val="000000"/>
          <w:sz w:val="28"/>
        </w:rPr>
        <w:t>
      2) өңірлік (облыстық, қалалық, аудандық) деңгейде комиссиялар құру арқылы тараптардың өзара іс-қимылы жолымен жүзеге асырылады.</w:t>
      </w:r>
    </w:p>
    <w:bookmarkEnd w:id="696"/>
    <w:bookmarkStart w:name="z941" w:id="697"/>
    <w:p>
      <w:pPr>
        <w:spacing w:after="0"/>
        <w:ind w:left="0"/>
        <w:jc w:val="both"/>
      </w:pPr>
      <w:r>
        <w:rPr>
          <w:rFonts w:ascii="Times New Roman"/>
          <w:b w:val="false"/>
          <w:i w:val="false"/>
          <w:color w:val="000000"/>
          <w:sz w:val="28"/>
        </w:rPr>
        <w:t>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w:t>
      </w:r>
    </w:p>
    <w:bookmarkEnd w:id="6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45-1-баппен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ҚР 04.07.2013 </w:t>
      </w:r>
      <w:r>
        <w:rPr>
          <w:rFonts w:ascii="Times New Roman"/>
          <w:b w:val="false"/>
          <w:i w:val="false"/>
          <w:color w:val="000000"/>
          <w:sz w:val="28"/>
        </w:rPr>
        <w:t>№ 130-V</w:t>
      </w:r>
      <w:r>
        <w:rPr>
          <w:rFonts w:ascii="Times New Roman"/>
          <w:b w:val="false"/>
          <w:i w:val="false"/>
          <w:color w:val="ff0000"/>
          <w:sz w:val="28"/>
        </w:rPr>
        <w:t xml:space="preserve">(алғашқы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46-бап. Білім беру жүйесіндегі бірлестіктер</w:t>
      </w:r>
    </w:p>
    <w:p>
      <w:pPr>
        <w:spacing w:after="0"/>
        <w:ind w:left="0"/>
        <w:jc w:val="both"/>
      </w:pPr>
      <w:r>
        <w:rPr>
          <w:rFonts w:ascii="Times New Roman"/>
          <w:b w:val="false"/>
          <w:i w:val="false"/>
          <w:color w:val="000000"/>
          <w:sz w:val="28"/>
        </w:rPr>
        <w:t>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p>
      <w:pPr>
        <w:spacing w:after="0"/>
        <w:ind w:left="0"/>
        <w:jc w:val="both"/>
      </w:pPr>
      <w:r>
        <w:rPr>
          <w:rFonts w:ascii="Times New Roman"/>
          <w:b/>
          <w:i w:val="false"/>
          <w:color w:val="000000"/>
          <w:sz w:val="28"/>
        </w:rPr>
        <w:t>47-бап. Білім алушылар мен тәрбиеленушілердің құқықтары, міндеттері мен жауапкершілігі</w:t>
      </w:r>
    </w:p>
    <w:bookmarkStart w:name="z519" w:id="698"/>
    <w:p>
      <w:pPr>
        <w:spacing w:after="0"/>
        <w:ind w:left="0"/>
        <w:jc w:val="both"/>
      </w:pPr>
      <w:r>
        <w:rPr>
          <w:rFonts w:ascii="Times New Roman"/>
          <w:b w:val="false"/>
          <w:i w:val="false"/>
          <w:color w:val="000000"/>
          <w:sz w:val="28"/>
        </w:rPr>
        <w:t>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bookmarkEnd w:id="698"/>
    <w:bookmarkStart w:name="z520" w:id="699"/>
    <w:p>
      <w:pPr>
        <w:spacing w:after="0"/>
        <w:ind w:left="0"/>
        <w:jc w:val="both"/>
      </w:pPr>
      <w:r>
        <w:rPr>
          <w:rFonts w:ascii="Times New Roman"/>
          <w:b w:val="false"/>
          <w:i w:val="false"/>
          <w:color w:val="000000"/>
          <w:sz w:val="28"/>
        </w:rPr>
        <w:t>
      2. Білім алатын адамдар білім алушылар немесе тәрбиеленушілер болып табылады.</w:t>
      </w:r>
    </w:p>
    <w:bookmarkEnd w:id="699"/>
    <w:p>
      <w:pPr>
        <w:spacing w:after="0"/>
        <w:ind w:left="0"/>
        <w:jc w:val="both"/>
      </w:pPr>
      <w:r>
        <w:rPr>
          <w:rFonts w:ascii="Times New Roman"/>
          <w:b w:val="false"/>
          <w:i w:val="false"/>
          <w:color w:val="000000"/>
          <w:sz w:val="28"/>
        </w:rPr>
        <w:t>
      Бiлiм алушыларға оқушылар, кадеттер, курсанттар, тыңдаушылар, студенттер, магистранттар, интерндер, резидент-дәрігерлер және докторанттар жатады.</w:t>
      </w:r>
    </w:p>
    <w:p>
      <w:pPr>
        <w:spacing w:after="0"/>
        <w:ind w:left="0"/>
        <w:jc w:val="both"/>
      </w:pPr>
      <w:r>
        <w:rPr>
          <w:rFonts w:ascii="Times New Roman"/>
          <w:b w:val="false"/>
          <w:i w:val="false"/>
          <w:color w:val="000000"/>
          <w:sz w:val="28"/>
        </w:rPr>
        <w:t>
      Тәрбиеленушілерге мектепке дейінгі, интернаттық ұйымдарда білім алушы және тәрбиеленуші адамдар жатады.</w:t>
      </w:r>
    </w:p>
    <w:bookmarkStart w:name="z521" w:id="700"/>
    <w:p>
      <w:pPr>
        <w:spacing w:after="0"/>
        <w:ind w:left="0"/>
        <w:jc w:val="both"/>
      </w:pPr>
      <w:r>
        <w:rPr>
          <w:rFonts w:ascii="Times New Roman"/>
          <w:b w:val="false"/>
          <w:i w:val="false"/>
          <w:color w:val="000000"/>
          <w:sz w:val="28"/>
        </w:rPr>
        <w:t>
      3. Білім алушылар мен тәрбиеленушілердің:</w:t>
      </w:r>
    </w:p>
    <w:bookmarkEnd w:id="700"/>
    <w:bookmarkStart w:name="z522" w:id="701"/>
    <w:p>
      <w:pPr>
        <w:spacing w:after="0"/>
        <w:ind w:left="0"/>
        <w:jc w:val="both"/>
      </w:pPr>
      <w:r>
        <w:rPr>
          <w:rFonts w:ascii="Times New Roman"/>
          <w:b w:val="false"/>
          <w:i w:val="false"/>
          <w:color w:val="000000"/>
          <w:sz w:val="28"/>
        </w:rPr>
        <w:t>
      1) мемлекеттік жалпыға міндетті білім беру стандарттарына сәйкес сапалы білім алуға;</w:t>
      </w:r>
    </w:p>
    <w:bookmarkEnd w:id="701"/>
    <w:bookmarkStart w:name="z523" w:id="702"/>
    <w:p>
      <w:pPr>
        <w:spacing w:after="0"/>
        <w:ind w:left="0"/>
        <w:jc w:val="both"/>
      </w:pPr>
      <w:r>
        <w:rPr>
          <w:rFonts w:ascii="Times New Roman"/>
          <w:b w:val="false"/>
          <w:i w:val="false"/>
          <w:color w:val="000000"/>
          <w:sz w:val="28"/>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bookmarkEnd w:id="702"/>
    <w:bookmarkStart w:name="z524" w:id="703"/>
    <w:p>
      <w:pPr>
        <w:spacing w:after="0"/>
        <w:ind w:left="0"/>
        <w:jc w:val="both"/>
      </w:pPr>
      <w:r>
        <w:rPr>
          <w:rFonts w:ascii="Times New Roman"/>
          <w:b w:val="false"/>
          <w:i w:val="false"/>
          <w:color w:val="000000"/>
          <w:sz w:val="28"/>
        </w:rPr>
        <w:t>
      3) оқу жоспарларына сәйкес баламалы курстарды таңдауға;</w:t>
      </w:r>
    </w:p>
    <w:bookmarkEnd w:id="703"/>
    <w:bookmarkStart w:name="z525" w:id="704"/>
    <w:p>
      <w:pPr>
        <w:spacing w:after="0"/>
        <w:ind w:left="0"/>
        <w:jc w:val="both"/>
      </w:pPr>
      <w:r>
        <w:rPr>
          <w:rFonts w:ascii="Times New Roman"/>
          <w:b w:val="false"/>
          <w:i w:val="false"/>
          <w:color w:val="000000"/>
          <w:sz w:val="28"/>
        </w:rPr>
        <w:t>
      4) өзінің бейімділігі мен қажеттеріне қарай қосымша білім беру қызметтерін, білімдерді ақылы негізде алуға;</w:t>
      </w:r>
    </w:p>
    <w:bookmarkEnd w:id="704"/>
    <w:bookmarkStart w:name="z526" w:id="705"/>
    <w:p>
      <w:pPr>
        <w:spacing w:after="0"/>
        <w:ind w:left="0"/>
        <w:jc w:val="both"/>
      </w:pPr>
      <w:r>
        <w:rPr>
          <w:rFonts w:ascii="Times New Roman"/>
          <w:b w:val="false"/>
          <w:i w:val="false"/>
          <w:color w:val="000000"/>
          <w:sz w:val="28"/>
        </w:rPr>
        <w:t>
      5) білім беру ұйымдарын басқаруға қатысуға;</w:t>
      </w:r>
    </w:p>
    <w:bookmarkEnd w:id="705"/>
    <w:bookmarkStart w:name="z527" w:id="706"/>
    <w:p>
      <w:pPr>
        <w:spacing w:after="0"/>
        <w:ind w:left="0"/>
        <w:jc w:val="both"/>
      </w:pPr>
      <w:r>
        <w:rPr>
          <w:rFonts w:ascii="Times New Roman"/>
          <w:b w:val="false"/>
          <w:i w:val="false"/>
          <w:color w:val="000000"/>
          <w:sz w:val="28"/>
        </w:rPr>
        <w:t>
      6) қайта қабылдануға және бір оқу орнынан басқасына, бір мамандықтан немесе жоғары білімнің білім беру бағдарламасынан басқасына, ақылы негізден мемлекеттік білім беру тапсырысы бойынша оқуға немесе оқудың бір нысанынан басқасына ауысуға;</w:t>
      </w:r>
    </w:p>
    <w:bookmarkEnd w:id="706"/>
    <w:bookmarkStart w:name="z528" w:id="707"/>
    <w:p>
      <w:pPr>
        <w:spacing w:after="0"/>
        <w:ind w:left="0"/>
        <w:jc w:val="both"/>
      </w:pPr>
      <w:r>
        <w:rPr>
          <w:rFonts w:ascii="Times New Roman"/>
          <w:b w:val="false"/>
          <w:i w:val="false"/>
          <w:color w:val="000000"/>
          <w:sz w:val="28"/>
        </w:rPr>
        <w:t>
      7) білім беру ұйымдарында, оның ішінде мүгедектігі бар адамдар, мүмкіндіктері шектеулі балалар үшін қолжетімді нысанда ақпараттық ресурстарды тегін пайдалануға, оқулықтармен, оқу-әдістемелік кешендермен, оның ішінде мүгедектігі бар адамдар, мүмкіндіктері шектеулі балалар үшін дайындалған оқулықтармен, оқу-әдістемелік кешендермен қамтамасыз етілуге;</w:t>
      </w:r>
    </w:p>
    <w:bookmarkEnd w:id="707"/>
    <w:bookmarkStart w:name="z529" w:id="708"/>
    <w:p>
      <w:pPr>
        <w:spacing w:after="0"/>
        <w:ind w:left="0"/>
        <w:jc w:val="both"/>
      </w:pPr>
      <w:r>
        <w:rPr>
          <w:rFonts w:ascii="Times New Roman"/>
          <w:b w:val="false"/>
          <w:i w:val="false"/>
          <w:color w:val="000000"/>
          <w:sz w:val="28"/>
        </w:rPr>
        <w:t>
      8) спорт, оқу, акт залдарын, компьютерлік сыныптарын және кітапхананы тегін пайдалануға;</w:t>
      </w:r>
    </w:p>
    <w:bookmarkEnd w:id="708"/>
    <w:bookmarkStart w:name="z530" w:id="709"/>
    <w:p>
      <w:pPr>
        <w:spacing w:after="0"/>
        <w:ind w:left="0"/>
        <w:jc w:val="both"/>
      </w:pPr>
      <w:r>
        <w:rPr>
          <w:rFonts w:ascii="Times New Roman"/>
          <w:b w:val="false"/>
          <w:i w:val="false"/>
          <w:color w:val="000000"/>
          <w:sz w:val="28"/>
        </w:rPr>
        <w:t>
      9) Қазақстан Республикасының заңнамасына сәйкес халықты жұмыспен қамту саласындағы жағдай туралы ақпарат алуға;</w:t>
      </w:r>
    </w:p>
    <w:bookmarkEnd w:id="709"/>
    <w:bookmarkStart w:name="z531" w:id="710"/>
    <w:p>
      <w:pPr>
        <w:spacing w:after="0"/>
        <w:ind w:left="0"/>
        <w:jc w:val="both"/>
      </w:pPr>
      <w:r>
        <w:rPr>
          <w:rFonts w:ascii="Times New Roman"/>
          <w:b w:val="false"/>
          <w:i w:val="false"/>
          <w:color w:val="000000"/>
          <w:sz w:val="28"/>
        </w:rPr>
        <w:t>
      10) өзінің пікірі мен сенімін еркін білдіруге;</w:t>
      </w:r>
    </w:p>
    <w:bookmarkEnd w:id="710"/>
    <w:bookmarkStart w:name="z532" w:id="711"/>
    <w:p>
      <w:pPr>
        <w:spacing w:after="0"/>
        <w:ind w:left="0"/>
        <w:jc w:val="both"/>
      </w:pPr>
      <w:r>
        <w:rPr>
          <w:rFonts w:ascii="Times New Roman"/>
          <w:b w:val="false"/>
          <w:i w:val="false"/>
          <w:color w:val="000000"/>
          <w:sz w:val="28"/>
        </w:rPr>
        <w:t>
      11) өзінің адамдық қадір-қасиетінің құрметтелуіне;</w:t>
      </w:r>
    </w:p>
    <w:bookmarkEnd w:id="711"/>
    <w:bookmarkStart w:name="z533" w:id="712"/>
    <w:p>
      <w:pPr>
        <w:spacing w:after="0"/>
        <w:ind w:left="0"/>
        <w:jc w:val="both"/>
      </w:pPr>
      <w:r>
        <w:rPr>
          <w:rFonts w:ascii="Times New Roman"/>
          <w:b w:val="false"/>
          <w:i w:val="false"/>
          <w:color w:val="000000"/>
          <w:sz w:val="28"/>
        </w:rPr>
        <w:t>
      12) оқудағы, ғылыми және шығармашылық қызметтегі табыстары үшін көтермеленуге және сыйақы алуға құқығы бар.</w:t>
      </w:r>
    </w:p>
    <w:bookmarkEnd w:id="712"/>
    <w:bookmarkStart w:name="z534" w:id="713"/>
    <w:p>
      <w:pPr>
        <w:spacing w:after="0"/>
        <w:ind w:left="0"/>
        <w:jc w:val="both"/>
      </w:pPr>
      <w:r>
        <w:rPr>
          <w:rFonts w:ascii="Times New Roman"/>
          <w:b w:val="false"/>
          <w:i w:val="false"/>
          <w:color w:val="000000"/>
          <w:sz w:val="28"/>
        </w:rPr>
        <w:t>
      4. Ведомстволық бағыныстылығына қарамастан, барлық білім беру ұйымдарының күндізгі оқу нысаны бойынша білім алушылары мен тәрбиеленушілерінің:</w:t>
      </w:r>
    </w:p>
    <w:bookmarkEnd w:id="713"/>
    <w:bookmarkStart w:name="z535" w:id="714"/>
    <w:p>
      <w:pPr>
        <w:spacing w:after="0"/>
        <w:ind w:left="0"/>
        <w:jc w:val="both"/>
      </w:pPr>
      <w:r>
        <w:rPr>
          <w:rFonts w:ascii="Times New Roman"/>
          <w:b w:val="false"/>
          <w:i w:val="false"/>
          <w:color w:val="000000"/>
          <w:sz w:val="28"/>
        </w:rPr>
        <w:t>
      1) жергілікті өкілді органдардың шешімі бойынша қоғамдық көлікте (таксиден басқа) жеңілдікпен жол жүруге;</w:t>
      </w:r>
    </w:p>
    <w:bookmarkEnd w:id="714"/>
    <w:bookmarkStart w:name="z536" w:id="715"/>
    <w:p>
      <w:pPr>
        <w:spacing w:after="0"/>
        <w:ind w:left="0"/>
        <w:jc w:val="both"/>
      </w:pPr>
      <w:r>
        <w:rPr>
          <w:rFonts w:ascii="Times New Roman"/>
          <w:b w:val="false"/>
          <w:i w:val="false"/>
          <w:color w:val="000000"/>
          <w:sz w:val="28"/>
        </w:rPr>
        <w:t>
      2) оқудан бос уақытта оқуды жұмыспен ұштастыруға;</w:t>
      </w:r>
    </w:p>
    <w:bookmarkEnd w:id="715"/>
    <w:bookmarkStart w:name="z537" w:id="716"/>
    <w:p>
      <w:pPr>
        <w:spacing w:after="0"/>
        <w:ind w:left="0"/>
        <w:jc w:val="both"/>
      </w:pPr>
      <w:r>
        <w:rPr>
          <w:rFonts w:ascii="Times New Roman"/>
          <w:b w:val="false"/>
          <w:i w:val="false"/>
          <w:color w:val="000000"/>
          <w:sz w:val="28"/>
        </w:rPr>
        <w:t>
      3) Қазақстан Республикасының заңнамасына сәйкес әскери қызметке шақырылу мерзімін кейінге қалдыруға құқығы бар.</w:t>
      </w:r>
    </w:p>
    <w:bookmarkEnd w:id="716"/>
    <w:bookmarkStart w:name="z538" w:id="717"/>
    <w:p>
      <w:pPr>
        <w:spacing w:after="0"/>
        <w:ind w:left="0"/>
        <w:jc w:val="both"/>
      </w:pPr>
      <w:r>
        <w:rPr>
          <w:rFonts w:ascii="Times New Roman"/>
          <w:b w:val="false"/>
          <w:i w:val="false"/>
          <w:color w:val="000000"/>
          <w:sz w:val="28"/>
        </w:rPr>
        <w:t>
      5. Медициналық айғақтар бойынша және өзге де ерекше жағдайларды білім алушыға академиялық демалыс берілуі мүмкін.</w:t>
      </w:r>
    </w:p>
    <w:bookmarkEnd w:id="717"/>
    <w:bookmarkStart w:name="z539" w:id="718"/>
    <w:p>
      <w:pPr>
        <w:spacing w:after="0"/>
        <w:ind w:left="0"/>
        <w:jc w:val="both"/>
      </w:pPr>
      <w:r>
        <w:rPr>
          <w:rFonts w:ascii="Times New Roman"/>
          <w:b w:val="false"/>
          <w:i w:val="false"/>
          <w:color w:val="000000"/>
          <w:sz w:val="28"/>
        </w:rPr>
        <w:t>
      6. Білім беру ұйымдарын бітірген азаматтар келесі деңгейдегі білім беру ұйымына түсу кезінде бірдей құқықтарға ие болады.</w:t>
      </w:r>
    </w:p>
    <w:bookmarkEnd w:id="7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09.04.2016 </w:t>
      </w:r>
      <w:r>
        <w:rPr>
          <w:rFonts w:ascii="Times New Roman"/>
          <w:b w:val="false"/>
          <w:i w:val="false"/>
          <w:color w:val="000000"/>
          <w:sz w:val="28"/>
        </w:rPr>
        <w:t>№ 501-V</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09.04.2016 </w:t>
      </w:r>
      <w:r>
        <w:rPr>
          <w:rFonts w:ascii="Times New Roman"/>
          <w:b w:val="false"/>
          <w:i w:val="false"/>
          <w:color w:val="000000"/>
          <w:sz w:val="28"/>
        </w:rPr>
        <w:t>№ 501-V</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540" w:id="719"/>
    <w:p>
      <w:pPr>
        <w:spacing w:after="0"/>
        <w:ind w:left="0"/>
        <w:jc w:val="both"/>
      </w:pPr>
      <w:r>
        <w:rPr>
          <w:rFonts w:ascii="Times New Roman"/>
          <w:b w:val="false"/>
          <w:i w:val="false"/>
          <w:color w:val="000000"/>
          <w:sz w:val="28"/>
        </w:rPr>
        <w:t>
      7. Білім беру ұйымдарында күндізгі оқу нысаны бойынша мемлекеттік білім беру тапсырысы бойынша білім алушы студенттерге, интерндерге, магистранттарға, докторанттарға, резидент-дәрігерлерге, жоғары және (немесе) жоғары оқу орнынан кейінгі білім беру ұйымдарының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bookmarkEnd w:id="719"/>
    <w:p>
      <w:pPr>
        <w:spacing w:after="0"/>
        <w:ind w:left="0"/>
        <w:jc w:val="both"/>
      </w:pPr>
      <w:r>
        <w:rPr>
          <w:rFonts w:ascii="Times New Roman"/>
          <w:b w:val="false"/>
          <w:i w:val="false"/>
          <w:color w:val="000000"/>
          <w:sz w:val="28"/>
        </w:rPr>
        <w:t>
      Мемлекеттiк атаулы стипендия жоғары және (немесе) жоғары оқу орнынан кейінгі білім беру ұйымдарының неғұрлым дарынды магистранттарына және Қазақстан Республикасы жоғары және (немесе) жоғары оқу орнынан кейінгі білім беру ұйымдарының күндiзгi оқу нысаны бойынша бiлiм алушыларына жоғары және (немесе) жоғары оқу орнынан кейінгі білім беру ұйымдары ғылыми кеңестерiнiң шешiмдерi негiзiнде төленеді.</w:t>
      </w:r>
    </w:p>
    <w:p>
      <w:pPr>
        <w:spacing w:after="0"/>
        <w:ind w:left="0"/>
        <w:jc w:val="both"/>
      </w:pPr>
      <w:r>
        <w:rPr>
          <w:rFonts w:ascii="Times New Roman"/>
          <w:b w:val="false"/>
          <w:i w:val="false"/>
          <w:color w:val="000000"/>
          <w:sz w:val="28"/>
        </w:rPr>
        <w:t>
      Көзі көрмейтін мүгедектігі бар адамдардың және құлағы естімейтін мүгедектігі бар адамдардың,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pPr>
        <w:spacing w:after="0"/>
        <w:ind w:left="0"/>
        <w:jc w:val="both"/>
      </w:pPr>
      <w:r>
        <w:rPr>
          <w:rFonts w:ascii="Times New Roman"/>
          <w:b w:val="false"/>
          <w:i w:val="false"/>
          <w:color w:val="000000"/>
          <w:sz w:val="28"/>
        </w:rPr>
        <w:t>
      Жеке және заңды тұлғалар тағайындайтын атаулы стипендиялар техникалық және кәсіптік, орта білімнен кейінгі, жоғары және (немесе) жоғары оқу орнынан кейінгі білім беру ұйымдарында оқытудың күндізгі нысаны бойынша білім алушыларға тағайындалады.</w:t>
      </w:r>
    </w:p>
    <w:p>
      <w:pPr>
        <w:spacing w:after="0"/>
        <w:ind w:left="0"/>
        <w:jc w:val="both"/>
      </w:pPr>
      <w:r>
        <w:rPr>
          <w:rFonts w:ascii="Times New Roman"/>
          <w:b w:val="false"/>
          <w:i w:val="false"/>
          <w:color w:val="000000"/>
          <w:sz w:val="28"/>
        </w:rPr>
        <w:t>
      Атаулы стипендиялардың мөлшерін және оларды төлеу тәртібін оларды тағайындаған органдар мен тұлғалар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9-тармаққа өзгеріс енгізу көзделген - ҚР 04.07.2018 </w:t>
      </w:r>
      <w:r>
        <w:rPr>
          <w:rFonts w:ascii="Times New Roman"/>
          <w:b w:val="false"/>
          <w:i w:val="false"/>
          <w:color w:val="ff0000"/>
          <w:sz w:val="28"/>
        </w:rPr>
        <w:t>№ 171-VІ</w:t>
      </w:r>
      <w:r>
        <w:rPr>
          <w:rFonts w:ascii="Times New Roman"/>
          <w:b w:val="false"/>
          <w:i w:val="false"/>
          <w:color w:val="ff0000"/>
          <w:sz w:val="28"/>
        </w:rPr>
        <w:t xml:space="preserve"> (01.09.2023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bookmarkStart w:name="z543" w:id="720"/>
    <w:p>
      <w:pPr>
        <w:spacing w:after="0"/>
        <w:ind w:left="0"/>
        <w:jc w:val="both"/>
      </w:pPr>
      <w:r>
        <w:rPr>
          <w:rFonts w:ascii="Times New Roman"/>
          <w:b w:val="false"/>
          <w:i w:val="false"/>
          <w:color w:val="000000"/>
          <w:sz w:val="28"/>
        </w:rPr>
        <w:t>
      10. Білім алушылар мен тәрбиеленушілерді оқу процесінен алаңдатуға жол берілмейді.</w:t>
      </w:r>
    </w:p>
    <w:bookmarkEnd w:id="720"/>
    <w:bookmarkStart w:name="z544" w:id="721"/>
    <w:p>
      <w:pPr>
        <w:spacing w:after="0"/>
        <w:ind w:left="0"/>
        <w:jc w:val="both"/>
      </w:pPr>
      <w:r>
        <w:rPr>
          <w:rFonts w:ascii="Times New Roman"/>
          <w:b w:val="false"/>
          <w:i w:val="false"/>
          <w:color w:val="000000"/>
          <w:sz w:val="28"/>
        </w:rPr>
        <w:t>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bookmarkEnd w:id="721"/>
    <w:bookmarkStart w:name="z545" w:id="722"/>
    <w:p>
      <w:pPr>
        <w:spacing w:after="0"/>
        <w:ind w:left="0"/>
        <w:jc w:val="both"/>
      </w:pPr>
      <w:r>
        <w:rPr>
          <w:rFonts w:ascii="Times New Roman"/>
          <w:b w:val="false"/>
          <w:i w:val="false"/>
          <w:color w:val="000000"/>
          <w:sz w:val="28"/>
        </w:rPr>
        <w:t>
      12. Білім алушылар мен тәрбиеленушілердің жекелеген санаттарына Қазақстан Республикасының заңнамасына сәйкес басқа да жеңілдіктер беріледі.</w:t>
      </w:r>
    </w:p>
    <w:bookmarkEnd w:id="722"/>
    <w:bookmarkStart w:name="z546" w:id="723"/>
    <w:p>
      <w:pPr>
        <w:spacing w:after="0"/>
        <w:ind w:left="0"/>
        <w:jc w:val="both"/>
      </w:pPr>
      <w:r>
        <w:rPr>
          <w:rFonts w:ascii="Times New Roman"/>
          <w:b w:val="false"/>
          <w:i w:val="false"/>
          <w:color w:val="000000"/>
          <w:sz w:val="28"/>
        </w:rPr>
        <w:t>
      13. Техникалық және кәсіптік, орта білімнен кейінгі, жоғары және (немесе) жоғары оқу орнынан кейінгі білім беру ұйымдарында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bookmarkEnd w:id="723"/>
    <w:bookmarkStart w:name="z547" w:id="724"/>
    <w:p>
      <w:pPr>
        <w:spacing w:after="0"/>
        <w:ind w:left="0"/>
        <w:jc w:val="both"/>
      </w:pPr>
      <w:r>
        <w:rPr>
          <w:rFonts w:ascii="Times New Roman"/>
          <w:b w:val="false"/>
          <w:i w:val="false"/>
          <w:color w:val="000000"/>
          <w:sz w:val="28"/>
        </w:rPr>
        <w:t>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bookmarkEnd w:id="724"/>
    <w:bookmarkStart w:name="z548" w:id="725"/>
    <w:p>
      <w:pPr>
        <w:spacing w:after="0"/>
        <w:ind w:left="0"/>
        <w:jc w:val="both"/>
      </w:pPr>
      <w:r>
        <w:rPr>
          <w:rFonts w:ascii="Times New Roman"/>
          <w:b w:val="false"/>
          <w:i w:val="false"/>
          <w:color w:val="000000"/>
          <w:sz w:val="28"/>
        </w:rPr>
        <w:t>
      15. Білім алушылар мен тәрбиеленушілер өздерінің денсаулығы үшін қам жеуге, рухани және тән саулығын өздігінен жетілдіруге ұмтылуға міндетті.</w:t>
      </w:r>
    </w:p>
    <w:bookmarkEnd w:id="725"/>
    <w:bookmarkStart w:name="z901" w:id="726"/>
    <w:p>
      <w:pPr>
        <w:spacing w:after="0"/>
        <w:ind w:left="0"/>
        <w:jc w:val="both"/>
      </w:pPr>
      <w:r>
        <w:rPr>
          <w:rFonts w:ascii="Times New Roman"/>
          <w:b w:val="false"/>
          <w:i w:val="false"/>
          <w:color w:val="000000"/>
          <w:sz w:val="28"/>
        </w:rPr>
        <w:t>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bookmarkEnd w:id="726"/>
    <w:p>
      <w:pPr>
        <w:spacing w:after="0"/>
        <w:ind w:left="0"/>
        <w:jc w:val="both"/>
      </w:pPr>
      <w:r>
        <w:rPr>
          <w:rFonts w:ascii="Times New Roman"/>
          <w:b w:val="false"/>
          <w:i w:val="false"/>
          <w:color w:val="000000"/>
          <w:sz w:val="28"/>
        </w:rPr>
        <w:t>
      Өзге білім беру ұйымдарында білім алушылар білім беру ұйымында белгіленген киім формасын сақтауға міндетті.</w:t>
      </w:r>
    </w:p>
    <w:bookmarkStart w:name="z549" w:id="727"/>
    <w:p>
      <w:pPr>
        <w:spacing w:after="0"/>
        <w:ind w:left="0"/>
        <w:jc w:val="both"/>
      </w:pPr>
      <w:r>
        <w:rPr>
          <w:rFonts w:ascii="Times New Roman"/>
          <w:b w:val="false"/>
          <w:i w:val="false"/>
          <w:color w:val="000000"/>
          <w:sz w:val="28"/>
        </w:rPr>
        <w:t>
      16. Білім алушылар мен тәрбиеленушілер педагогтің ар-намысы мен қадір-қасиетін, өздері білім алатын оқу орнының дәстүрлерін құрметтеуге міндетті.</w:t>
      </w:r>
    </w:p>
    <w:bookmarkEnd w:id="727"/>
    <w:bookmarkStart w:name="z550" w:id="728"/>
    <w:p>
      <w:pPr>
        <w:spacing w:after="0"/>
        <w:ind w:left="0"/>
        <w:jc w:val="both"/>
      </w:pPr>
      <w:r>
        <w:rPr>
          <w:rFonts w:ascii="Times New Roman"/>
          <w:b w:val="false"/>
          <w:i w:val="false"/>
          <w:color w:val="000000"/>
          <w:sz w:val="28"/>
        </w:rPr>
        <w:t>
      17. Осы Заңның 26-бабы 8-тармағының 3) тармақшасында белгіленген квота шегінде педагогикалық, медициналық, ветеринариялық және ауыл шаруашылығы мамандықтары бойынша оқуға түскен ауыл жастары арасынан шыққан Қазақстан Республикасының азаматтары Қазақстан Республикасының Үкіметі айқындаған мерзімдерде және тәртіппен жұмыспен өтеуге міндетті.</w:t>
      </w:r>
    </w:p>
    <w:bookmarkEnd w:id="728"/>
    <w:p>
      <w:pPr>
        <w:spacing w:after="0"/>
        <w:ind w:left="0"/>
        <w:jc w:val="both"/>
      </w:pPr>
      <w:r>
        <w:rPr>
          <w:rFonts w:ascii="Times New Roman"/>
          <w:b w:val="false"/>
          <w:i w:val="false"/>
          <w:color w:val="000000"/>
          <w:sz w:val="28"/>
        </w:rPr>
        <w:t>
      Мемлекеттік білім беру тапсырысы негізінде педагогикалық және медициналық мамандықтарға оқуға түскен Қазақстан Республикасының азаматтары Қазақстан Республикасының Үкіметі айқындаған мерзімдерде және тәртіппен жұмыспен өтеуге міндетті.</w:t>
      </w:r>
    </w:p>
    <w:p>
      <w:pPr>
        <w:spacing w:after="0"/>
        <w:ind w:left="0"/>
        <w:jc w:val="both"/>
      </w:pPr>
      <w:r>
        <w:rPr>
          <w:rFonts w:ascii="Times New Roman"/>
          <w:b w:val="false"/>
          <w:i w:val="false"/>
          <w:color w:val="000000"/>
          <w:sz w:val="28"/>
        </w:rPr>
        <w:t>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pPr>
        <w:spacing w:after="0"/>
        <w:ind w:left="0"/>
        <w:jc w:val="both"/>
      </w:pPr>
      <w:r>
        <w:rPr>
          <w:rFonts w:ascii="Times New Roman"/>
          <w:b w:val="false"/>
          <w:i w:val="false"/>
          <w:color w:val="000000"/>
          <w:sz w:val="28"/>
        </w:rPr>
        <w:t>
      Мемлекеттік білім беру тапсырысы негізінде философия докторлары (РhD) бағдарламасы бойынша докторантураға оқуға түскен Қазақстан Республикасының азаматтары Қазақстан Республикасының Үкіметі айқындаған мерзімдерде және тәртіппен жұмыспен өтеуге міндетті.</w:t>
      </w:r>
    </w:p>
    <w:p>
      <w:pPr>
        <w:spacing w:after="0"/>
        <w:ind w:left="0"/>
        <w:jc w:val="both"/>
      </w:pPr>
      <w:r>
        <w:rPr>
          <w:rFonts w:ascii="Times New Roman"/>
          <w:b w:val="false"/>
          <w:i w:val="false"/>
          <w:color w:val="000000"/>
          <w:sz w:val="28"/>
        </w:rPr>
        <w:t>
      Мемлекеттік білім беру тапсырысы негізінде бейіні бойынша докторлар бағдарламасы бойынша докторантурада білім алған Қазақстан Республикасының азаматтары Қазақстан Республикасының Үкіметі айқындаған мерзімдерде және тәртіппен жұмыспен өтеуге міндетті.</w:t>
      </w:r>
    </w:p>
    <w:p>
      <w:pPr>
        <w:spacing w:after="0"/>
        <w:ind w:left="0"/>
        <w:jc w:val="both"/>
      </w:pPr>
      <w:r>
        <w:rPr>
          <w:rFonts w:ascii="Times New Roman"/>
          <w:b w:val="false"/>
          <w:i w:val="false"/>
          <w:color w:val="000000"/>
          <w:sz w:val="28"/>
        </w:rP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органның операторына жүктеледі.</w:t>
      </w:r>
    </w:p>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26-бабы</w:t>
      </w:r>
      <w:r>
        <w:rPr>
          <w:rFonts w:ascii="Times New Roman"/>
          <w:b w:val="false"/>
          <w:i w:val="false"/>
          <w:color w:val="000000"/>
          <w:sz w:val="28"/>
        </w:rPr>
        <w:t xml:space="preserve">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Қазақстан Республикасының Үкіметі айқындаған мерзімдерде және тәртіппен жұмыспен өтеуге міндетті.</w:t>
      </w:r>
    </w:p>
    <w:p>
      <w:pPr>
        <w:spacing w:after="0"/>
        <w:ind w:left="0"/>
        <w:jc w:val="both"/>
      </w:pPr>
      <w:r>
        <w:rPr>
          <w:rFonts w:ascii="Times New Roman"/>
          <w:b w:val="false"/>
          <w:i w:val="false"/>
          <w:color w:val="000000"/>
          <w:sz w:val="28"/>
        </w:rPr>
        <w:t>
      Осы тармақта аталған Қазақстан Республикасының азаматтары жоғары және (немесе) жоғары оқу орнынан кейінгі білім беру ұйымын бітіргеннен кейін:</w:t>
      </w:r>
    </w:p>
    <w:p>
      <w:pPr>
        <w:spacing w:after="0"/>
        <w:ind w:left="0"/>
        <w:jc w:val="both"/>
      </w:pPr>
      <w:r>
        <w:rPr>
          <w:rFonts w:ascii="Times New Roman"/>
          <w:b w:val="false"/>
          <w:i w:val="false"/>
          <w:color w:val="000000"/>
          <w:sz w:val="28"/>
        </w:rPr>
        <w:t>
      1) ақылы негіздегі оқудан мемлекеттік білім беру тапсырысы бойынша оқуға ауысқан;</w:t>
      </w:r>
    </w:p>
    <w:p>
      <w:pPr>
        <w:spacing w:after="0"/>
        <w:ind w:left="0"/>
        <w:jc w:val="both"/>
      </w:pPr>
      <w:r>
        <w:rPr>
          <w:rFonts w:ascii="Times New Roman"/>
          <w:b w:val="false"/>
          <w:i w:val="false"/>
          <w:color w:val="000000"/>
          <w:sz w:val="28"/>
        </w:rPr>
        <w:t>
      2) мемлекеттік білім беру тапсырысы бойынша оқудан ақылы негіздегі оқуға ауысқан;</w:t>
      </w:r>
    </w:p>
    <w:p>
      <w:pPr>
        <w:spacing w:after="0"/>
        <w:ind w:left="0"/>
        <w:jc w:val="both"/>
      </w:pPr>
      <w:r>
        <w:rPr>
          <w:rFonts w:ascii="Times New Roman"/>
          <w:b w:val="false"/>
          <w:i w:val="false"/>
          <w:color w:val="000000"/>
          <w:sz w:val="28"/>
        </w:rPr>
        <w:t>
      3) ағымдағы немесе келесі оқу жылы ішінде кейіннен қайта қабылдану шартымен жоғары және (немесе) жоғары оқу орнынан кейінгі білім беру ұйымынан шығарылған жағдайларда, Қазақстан Республикасының Үкіметі айқындайтын мерзім шегінде мемлекеттік білім беру тапсырысы бойынша іс жүзінде оқу уақытына мөлшерлес жұмыспен өтейді.</w:t>
      </w:r>
    </w:p>
    <w:bookmarkStart w:name="z902" w:id="729"/>
    <w:p>
      <w:pPr>
        <w:spacing w:after="0"/>
        <w:ind w:left="0"/>
        <w:jc w:val="both"/>
      </w:pPr>
      <w:r>
        <w:rPr>
          <w:rFonts w:ascii="Times New Roman"/>
          <w:b w:val="false"/>
          <w:i w:val="false"/>
          <w:color w:val="000000"/>
          <w:sz w:val="28"/>
        </w:rPr>
        <w:t>
      17-1. Мемлекеттік білім беру ұйымдарына және мемлекеттік медицина ұйымдарына жұмысқа бірінші кезекте бөліну құқығына мыналар ие:</w:t>
      </w:r>
    </w:p>
    <w:bookmarkEnd w:id="729"/>
    <w:bookmarkStart w:name="z903" w:id="730"/>
    <w:p>
      <w:pPr>
        <w:spacing w:after="0"/>
        <w:ind w:left="0"/>
        <w:jc w:val="both"/>
      </w:pPr>
      <w:r>
        <w:rPr>
          <w:rFonts w:ascii="Times New Roman"/>
          <w:b w:val="false"/>
          <w:i w:val="false"/>
          <w:color w:val="000000"/>
          <w:sz w:val="28"/>
        </w:rPr>
        <w:t>
      1) жұбайы (зайыбы) бос орынды ұсынған елді мекенде тұратын, жұмыс істейтін немесе қызметін өткеретін адамдар;</w:t>
      </w:r>
    </w:p>
    <w:bookmarkEnd w:id="730"/>
    <w:bookmarkStart w:name="z904" w:id="731"/>
    <w:p>
      <w:pPr>
        <w:spacing w:after="0"/>
        <w:ind w:left="0"/>
        <w:jc w:val="both"/>
      </w:pPr>
      <w:r>
        <w:rPr>
          <w:rFonts w:ascii="Times New Roman"/>
          <w:b w:val="false"/>
          <w:i w:val="false"/>
          <w:color w:val="000000"/>
          <w:sz w:val="28"/>
        </w:rPr>
        <w:t>
      2) ата-анасының біреуі немесе екеуі де мүгедектігі бар адам болып табылатын адамдар, сондай-ақ бос орынды ұсынған елді мекенде тұрақты тұратын, қорғаншылар және қамқоршылар болып табылатын адамдар.</w:t>
      </w:r>
    </w:p>
    <w:bookmarkEnd w:id="731"/>
    <w:bookmarkStart w:name="z905" w:id="732"/>
    <w:p>
      <w:pPr>
        <w:spacing w:after="0"/>
        <w:ind w:left="0"/>
        <w:jc w:val="both"/>
      </w:pPr>
      <w:r>
        <w:rPr>
          <w:rFonts w:ascii="Times New Roman"/>
          <w:b w:val="false"/>
          <w:i w:val="false"/>
          <w:color w:val="000000"/>
          <w:sz w:val="28"/>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bookmarkEnd w:id="732"/>
    <w:bookmarkStart w:name="z906" w:id="733"/>
    <w:p>
      <w:pPr>
        <w:spacing w:after="0"/>
        <w:ind w:left="0"/>
        <w:jc w:val="both"/>
      </w:pPr>
      <w:r>
        <w:rPr>
          <w:rFonts w:ascii="Times New Roman"/>
          <w:b w:val="false"/>
          <w:i w:val="false"/>
          <w:color w:val="000000"/>
          <w:sz w:val="28"/>
        </w:rPr>
        <w:t>
      1) жұбайы (зайыбы) тұратын, жұмыс істейтін немесе қызметін өткеретін елді мекенде бос орын болмаған жағдайдағы адамдарға;</w:t>
      </w:r>
    </w:p>
    <w:bookmarkEnd w:id="733"/>
    <w:bookmarkStart w:name="z907" w:id="734"/>
    <w:p>
      <w:pPr>
        <w:spacing w:after="0"/>
        <w:ind w:left="0"/>
        <w:jc w:val="both"/>
      </w:pPr>
      <w:r>
        <w:rPr>
          <w:rFonts w:ascii="Times New Roman"/>
          <w:b w:val="false"/>
          <w:i w:val="false"/>
          <w:color w:val="000000"/>
          <w:sz w:val="28"/>
        </w:rPr>
        <w:t>
      2) бірінші немесе екінші топтағы мүгедектігі бар адамдарға;</w:t>
      </w:r>
    </w:p>
    <w:bookmarkEnd w:id="734"/>
    <w:bookmarkStart w:name="z908" w:id="735"/>
    <w:p>
      <w:pPr>
        <w:spacing w:after="0"/>
        <w:ind w:left="0"/>
        <w:jc w:val="both"/>
      </w:pPr>
      <w:r>
        <w:rPr>
          <w:rFonts w:ascii="Times New Roman"/>
          <w:b w:val="false"/>
          <w:i w:val="false"/>
          <w:color w:val="000000"/>
          <w:sz w:val="28"/>
        </w:rPr>
        <w:t>
      3) одан әрі оқу үшін мемлекеттік білім беру тапсырысы негізінде резидентураға, магистратураға, докторантураға түскен адамдарға;</w:t>
      </w:r>
    </w:p>
    <w:bookmarkEnd w:id="735"/>
    <w:bookmarkStart w:name="z909" w:id="736"/>
    <w:p>
      <w:pPr>
        <w:spacing w:after="0"/>
        <w:ind w:left="0"/>
        <w:jc w:val="both"/>
      </w:pPr>
      <w:r>
        <w:rPr>
          <w:rFonts w:ascii="Times New Roman"/>
          <w:b w:val="false"/>
          <w:i w:val="false"/>
          <w:color w:val="000000"/>
          <w:sz w:val="28"/>
        </w:rPr>
        <w:t>
      4) жүкті әйелдерге, үш жасқа дейінгі баласы (балалары) бар, сондай-ақ үш жасқа дейінгі баланы (балаларды) өзі тәрбиелеп жатқан адамдарға беріледі.</w:t>
      </w:r>
    </w:p>
    <w:bookmarkEnd w:id="736"/>
    <w:bookmarkStart w:name="z910" w:id="737"/>
    <w:p>
      <w:pPr>
        <w:spacing w:after="0"/>
        <w:ind w:left="0"/>
        <w:jc w:val="both"/>
      </w:pPr>
      <w:r>
        <w:rPr>
          <w:rFonts w:ascii="Times New Roman"/>
          <w:b w:val="false"/>
          <w:i w:val="false"/>
          <w:color w:val="000000"/>
          <w:sz w:val="28"/>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bookmarkEnd w:id="737"/>
    <w:bookmarkStart w:name="z911" w:id="738"/>
    <w:p>
      <w:pPr>
        <w:spacing w:after="0"/>
        <w:ind w:left="0"/>
        <w:jc w:val="both"/>
      </w:pPr>
      <w:r>
        <w:rPr>
          <w:rFonts w:ascii="Times New Roman"/>
          <w:b w:val="false"/>
          <w:i w:val="false"/>
          <w:color w:val="000000"/>
          <w:sz w:val="28"/>
        </w:rPr>
        <w:t>
      1) жұмысты өтеу жөніндегі міндеттің орындалуына байланысты;</w:t>
      </w:r>
    </w:p>
    <w:bookmarkEnd w:id="738"/>
    <w:bookmarkStart w:name="z912" w:id="739"/>
    <w:p>
      <w:pPr>
        <w:spacing w:after="0"/>
        <w:ind w:left="0"/>
        <w:jc w:val="both"/>
      </w:pPr>
      <w:r>
        <w:rPr>
          <w:rFonts w:ascii="Times New Roman"/>
          <w:b w:val="false"/>
          <w:i w:val="false"/>
          <w:color w:val="000000"/>
          <w:sz w:val="28"/>
        </w:rPr>
        <w:t>
      2) тиісті құжатпен расталатын білім алушының (жас маманның) қайтыс болуына байланысты;</w:t>
      </w:r>
    </w:p>
    <w:bookmarkEnd w:id="739"/>
    <w:bookmarkStart w:name="z913" w:id="740"/>
    <w:p>
      <w:pPr>
        <w:spacing w:after="0"/>
        <w:ind w:left="0"/>
        <w:jc w:val="both"/>
      </w:pPr>
      <w:r>
        <w:rPr>
          <w:rFonts w:ascii="Times New Roman"/>
          <w:b w:val="false"/>
          <w:i w:val="false"/>
          <w:color w:val="000000"/>
          <w:sz w:val="28"/>
        </w:rPr>
        <w:t>
      3) жұмысты өтеу мерзімі ішінде бірінші немесе екінші топтағы мүгедектік белгіленген жағдайда;</w:t>
      </w:r>
    </w:p>
    <w:bookmarkEnd w:id="740"/>
    <w:bookmarkStart w:name="z914" w:id="741"/>
    <w:p>
      <w:pPr>
        <w:spacing w:after="0"/>
        <w:ind w:left="0"/>
        <w:jc w:val="both"/>
      </w:pPr>
      <w:r>
        <w:rPr>
          <w:rFonts w:ascii="Times New Roman"/>
          <w:b w:val="false"/>
          <w:i w:val="false"/>
          <w:color w:val="000000"/>
          <w:sz w:val="28"/>
        </w:rPr>
        <w:t>
      4) осы баптың 17-2-тармағында көзделген жағдайларда жұмысты өтеу жөніндегі міндеттен босатылуына байланысты басталады.</w:t>
      </w:r>
    </w:p>
    <w:bookmarkEnd w:id="741"/>
    <w:bookmarkStart w:name="z915" w:id="742"/>
    <w:p>
      <w:pPr>
        <w:spacing w:after="0"/>
        <w:ind w:left="0"/>
        <w:jc w:val="both"/>
      </w:pPr>
      <w:r>
        <w:rPr>
          <w:rFonts w:ascii="Times New Roman"/>
          <w:b w:val="false"/>
          <w:i w:val="false"/>
          <w:color w:val="000000"/>
          <w:sz w:val="28"/>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bookmarkEnd w:id="742"/>
    <w:p>
      <w:pPr>
        <w:spacing w:after="0"/>
        <w:ind w:left="0"/>
        <w:jc w:val="both"/>
      </w:pPr>
      <w:r>
        <w:rPr>
          <w:rFonts w:ascii="Times New Roman"/>
          <w:b w:val="false"/>
          <w:i w:val="false"/>
          <w:color w:val="000000"/>
          <w:sz w:val="28"/>
        </w:rPr>
        <w:t>
      Бюджет қаражаты есебінен шеккен шығыстарды өтеу іс жүзінде жұмыспен өтелген кезеңге мөлшерлес жүзеге асырылады.</w:t>
      </w:r>
    </w:p>
    <w:bookmarkStart w:name="z463" w:id="743"/>
    <w:p>
      <w:pPr>
        <w:spacing w:after="0"/>
        <w:ind w:left="0"/>
        <w:jc w:val="both"/>
      </w:pPr>
      <w:r>
        <w:rPr>
          <w:rFonts w:ascii="Times New Roman"/>
          <w:b w:val="false"/>
          <w:i w:val="false"/>
          <w:color w:val="000000"/>
          <w:sz w:val="28"/>
        </w:rPr>
        <w:t>
      17-5. Жас мамандар осы баптың 17-тармағында көзделген жұмыспен өтеу жөніндегі міндетті орындамаған жағдайда, білім беру саласындағы уәкілетті орган операторының бюджет қаражатының шығыстарын өтеу жөніндегі талабына талап қоюдың ескіруі қолданылмайды.</w:t>
      </w:r>
    </w:p>
    <w:bookmarkEnd w:id="743"/>
    <w:bookmarkStart w:name="z551" w:id="744"/>
    <w:p>
      <w:pPr>
        <w:spacing w:after="0"/>
        <w:ind w:left="0"/>
        <w:jc w:val="both"/>
      </w:pPr>
      <w:r>
        <w:rPr>
          <w:rFonts w:ascii="Times New Roman"/>
          <w:b w:val="false"/>
          <w:i w:val="false"/>
          <w:color w:val="000000"/>
          <w:sz w:val="28"/>
        </w:rPr>
        <w:t>
      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p>
    <w:bookmarkEnd w:id="7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өзгерістер енгізілді - ҚР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48-бап. Білім алушылардың, тәрбиеленушілердің денсаулығын сақтау</w:t>
      </w:r>
    </w:p>
    <w:bookmarkStart w:name="z552" w:id="745"/>
    <w:p>
      <w:pPr>
        <w:spacing w:after="0"/>
        <w:ind w:left="0"/>
        <w:jc w:val="both"/>
      </w:pPr>
      <w:r>
        <w:rPr>
          <w:rFonts w:ascii="Times New Roman"/>
          <w:b w:val="false"/>
          <w:i w:val="false"/>
          <w:color w:val="000000"/>
          <w:sz w:val="28"/>
        </w:rPr>
        <w:t>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bookmarkEnd w:id="745"/>
    <w:bookmarkStart w:name="z553" w:id="746"/>
    <w:p>
      <w:pPr>
        <w:spacing w:after="0"/>
        <w:ind w:left="0"/>
        <w:jc w:val="both"/>
      </w:pPr>
      <w:r>
        <w:rPr>
          <w:rFonts w:ascii="Times New Roman"/>
          <w:b w:val="false"/>
          <w:i w:val="false"/>
          <w:color w:val="000000"/>
          <w:sz w:val="28"/>
        </w:rPr>
        <w:t>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bookmarkEnd w:id="746"/>
    <w:bookmarkStart w:name="z554" w:id="747"/>
    <w:p>
      <w:pPr>
        <w:spacing w:after="0"/>
        <w:ind w:left="0"/>
        <w:jc w:val="both"/>
      </w:pPr>
      <w:r>
        <w:rPr>
          <w:rFonts w:ascii="Times New Roman"/>
          <w:b w:val="false"/>
          <w:i w:val="false"/>
          <w:color w:val="000000"/>
          <w:sz w:val="28"/>
        </w:rPr>
        <w:t>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bookmarkEnd w:id="747"/>
    <w:p>
      <w:pPr>
        <w:spacing w:after="0"/>
        <w:ind w:left="0"/>
        <w:jc w:val="both"/>
      </w:pPr>
      <w:r>
        <w:rPr>
          <w:rFonts w:ascii="Times New Roman"/>
          <w:b w:val="false"/>
          <w:i w:val="false"/>
          <w:color w:val="000000"/>
          <w:sz w:val="28"/>
        </w:rPr>
        <w:t>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bookmarkStart w:name="z1165" w:id="748"/>
    <w:p>
      <w:pPr>
        <w:spacing w:after="0"/>
        <w:ind w:left="0"/>
        <w:jc w:val="both"/>
      </w:pPr>
      <w:r>
        <w:rPr>
          <w:rFonts w:ascii="Times New Roman"/>
          <w:b w:val="false"/>
          <w:i w:val="false"/>
          <w:color w:val="000000"/>
          <w:sz w:val="28"/>
        </w:rPr>
        <w:t>
      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p>
    <w:bookmarkEnd w:id="7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56" w:id="749"/>
    <w:p>
      <w:pPr>
        <w:spacing w:after="0"/>
        <w:ind w:left="0"/>
        <w:jc w:val="both"/>
      </w:pPr>
      <w:r>
        <w:rPr>
          <w:rFonts w:ascii="Times New Roman"/>
          <w:b w:val="false"/>
          <w:i w:val="false"/>
          <w:color w:val="000000"/>
          <w:sz w:val="28"/>
        </w:rPr>
        <w:t>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bookmarkEnd w:id="749"/>
    <w:p>
      <w:pPr>
        <w:spacing w:after="0"/>
        <w:ind w:left="0"/>
        <w:jc w:val="both"/>
      </w:pPr>
      <w:r>
        <w:rPr>
          <w:rFonts w:ascii="Times New Roman"/>
          <w:b w:val="false"/>
          <w:i w:val="false"/>
          <w:color w:val="000000"/>
          <w:sz w:val="28"/>
        </w:rPr>
        <w:t>
      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bookmarkStart w:name="z557" w:id="750"/>
    <w:p>
      <w:pPr>
        <w:spacing w:after="0"/>
        <w:ind w:left="0"/>
        <w:jc w:val="both"/>
      </w:pPr>
      <w:r>
        <w:rPr>
          <w:rFonts w:ascii="Times New Roman"/>
          <w:b w:val="false"/>
          <w:i w:val="false"/>
          <w:color w:val="000000"/>
          <w:sz w:val="28"/>
        </w:rPr>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bookmarkEnd w:id="7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48-1-бап. Мемлекеттік білім беру ұйымдарында білім алушыларды тамақтандыруды ұйымдастыру, сондай-ақ балаларды тамақтандыруды қамтамасыз етуге байланысты тауарларды сатып алу</w:t>
      </w:r>
    </w:p>
    <w:bookmarkStart w:name="z1118" w:id="751"/>
    <w:p>
      <w:pPr>
        <w:spacing w:after="0"/>
        <w:ind w:left="0"/>
        <w:jc w:val="both"/>
      </w:pPr>
      <w:r>
        <w:rPr>
          <w:rFonts w:ascii="Times New Roman"/>
          <w:b w:val="false"/>
          <w:i w:val="false"/>
          <w:color w:val="000000"/>
          <w:sz w:val="28"/>
        </w:rPr>
        <w:t>
      1.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w:t>
      </w:r>
    </w:p>
    <w:bookmarkEnd w:id="751"/>
    <w:bookmarkStart w:name="z1119" w:id="752"/>
    <w:p>
      <w:pPr>
        <w:spacing w:after="0"/>
        <w:ind w:left="0"/>
        <w:jc w:val="both"/>
      </w:pPr>
      <w:r>
        <w:rPr>
          <w:rFonts w:ascii="Times New Roman"/>
          <w:b w:val="false"/>
          <w:i w:val="false"/>
          <w:color w:val="000000"/>
          <w:sz w:val="28"/>
        </w:rPr>
        <w:t xml:space="preserve">
      1) әлеуетті өнім берушілерге сандық жағынан өлшенбейтін және (немесе) әкімшілендірілмейтін кез келген талаптарды белгілеуге не конкурстық құжаттамада не орналастырылатын ақпаратта сатып алынатын көрсетілетін қызметтердің, тауарлардың жекелеген әлеуетті өнім берушілерге тиесілілігін айқындайтын сипаттамаларды көрсетуге; </w:t>
      </w:r>
    </w:p>
    <w:bookmarkEnd w:id="752"/>
    <w:bookmarkStart w:name="z1120" w:id="753"/>
    <w:p>
      <w:pPr>
        <w:spacing w:after="0"/>
        <w:ind w:left="0"/>
        <w:jc w:val="both"/>
      </w:pPr>
      <w:r>
        <w:rPr>
          <w:rFonts w:ascii="Times New Roman"/>
          <w:b w:val="false"/>
          <w:i w:val="false"/>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қағидаларында (бұдан әрі осы баптың мақсаттарында – тамақтандыруды ұйымдастыру қағидалары) көзделмеген жағдайларда көрсетілетін қызметтерді, тауарларды сатып алудан бас тартуға;</w:t>
      </w:r>
    </w:p>
    <w:bookmarkEnd w:id="753"/>
    <w:bookmarkStart w:name="z1121" w:id="754"/>
    <w:p>
      <w:pPr>
        <w:spacing w:after="0"/>
        <w:ind w:left="0"/>
        <w:jc w:val="both"/>
      </w:pPr>
      <w:r>
        <w:rPr>
          <w:rFonts w:ascii="Times New Roman"/>
          <w:b w:val="false"/>
          <w:i w:val="false"/>
          <w:color w:val="000000"/>
          <w:sz w:val="28"/>
        </w:rPr>
        <w:t>
      3) конкурсқа қатысуға арналған өтінімге жетіспейтін құжаттарды ұсынуға, конкурсқа қатысуға арналған өтінімде ұсынылған құжаттарды ауыстыруға, тиісінше ресімделмеген құжаттарды тамақтандыруды ұйымдастыру қағидаларында көзделген біліктілік талаптарына және конкурстық құжаттаманың талаптарына сәйкес келтіруге байланысты конкурстық комиссияның сұрау салу жіберуіне және өзге де әрекеттеріне;</w:t>
      </w:r>
    </w:p>
    <w:bookmarkEnd w:id="754"/>
    <w:bookmarkStart w:name="z1122" w:id="755"/>
    <w:p>
      <w:pPr>
        <w:spacing w:after="0"/>
        <w:ind w:left="0"/>
        <w:jc w:val="both"/>
      </w:pPr>
      <w:r>
        <w:rPr>
          <w:rFonts w:ascii="Times New Roman"/>
          <w:b w:val="false"/>
          <w:i w:val="false"/>
          <w:color w:val="000000"/>
          <w:sz w:val="28"/>
        </w:rPr>
        <w:t>
      4) конкурстық құжаттамада көрсетілетін қызметтерді, тауарларды әлеуетті берушілерге тамақтандыруды ұйымдастыру қағидаларында көзделмеген біліктілік талаптарын белгілеуге;</w:t>
      </w:r>
    </w:p>
    <w:bookmarkEnd w:id="755"/>
    <w:bookmarkStart w:name="z1123" w:id="756"/>
    <w:p>
      <w:pPr>
        <w:spacing w:after="0"/>
        <w:ind w:left="0"/>
        <w:jc w:val="both"/>
      </w:pPr>
      <w:r>
        <w:rPr>
          <w:rFonts w:ascii="Times New Roman"/>
          <w:b w:val="false"/>
          <w:i w:val="false"/>
          <w:color w:val="000000"/>
          <w:sz w:val="28"/>
        </w:rPr>
        <w:t>
      5) тамақтандыруды ұйымдастыру қағидаларында көзделген өлшемшарттарды қолдану, сол сияқты көрсетілетін қызметтерді, тауарларды берушіні таңдау өлшемшарттарын есептеу тәртібін бұзуға;</w:t>
      </w:r>
    </w:p>
    <w:bookmarkEnd w:id="756"/>
    <w:bookmarkStart w:name="z1124" w:id="757"/>
    <w:p>
      <w:pPr>
        <w:spacing w:after="0"/>
        <w:ind w:left="0"/>
        <w:jc w:val="both"/>
      </w:pPr>
      <w:r>
        <w:rPr>
          <w:rFonts w:ascii="Times New Roman"/>
          <w:b w:val="false"/>
          <w:i w:val="false"/>
          <w:color w:val="000000"/>
          <w:sz w:val="28"/>
        </w:rPr>
        <w:t>
      6) көрсетілетін қызметтерді, тауарларды әлеуетті берушіні тамақтандыруды ұйымдастыру қағидаларында көзделмеген негіздер бойынша біліктілік талаптарына және (немесе) конкурстық құжаттаманың талаптарына сәйкес келмейді деп тануға жол берілмейді.</w:t>
      </w:r>
    </w:p>
    <w:bookmarkEnd w:id="757"/>
    <w:bookmarkStart w:name="z1125" w:id="758"/>
    <w:p>
      <w:pPr>
        <w:spacing w:after="0"/>
        <w:ind w:left="0"/>
        <w:jc w:val="both"/>
      </w:pPr>
      <w:r>
        <w:rPr>
          <w:rFonts w:ascii="Times New Roman"/>
          <w:b w:val="false"/>
          <w:i w:val="false"/>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ата-аналарының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 тапсырыс беруші:</w:t>
      </w:r>
    </w:p>
    <w:bookmarkEnd w:id="758"/>
    <w:bookmarkStart w:name="z1126" w:id="759"/>
    <w:p>
      <w:pPr>
        <w:spacing w:after="0"/>
        <w:ind w:left="0"/>
        <w:jc w:val="both"/>
      </w:pPr>
      <w:r>
        <w:rPr>
          <w:rFonts w:ascii="Times New Roman"/>
          <w:b w:val="false"/>
          <w:i w:val="false"/>
          <w:color w:val="000000"/>
          <w:sz w:val="28"/>
        </w:rPr>
        <w:t>
      1) тамақтандыруды ұйымдастыру қағидаларына сәйкес сатып алынатын көрсетілетін қызметтерді лоттарға бөлу тәртібін сақтауға;</w:t>
      </w:r>
    </w:p>
    <w:bookmarkEnd w:id="759"/>
    <w:bookmarkStart w:name="z1127" w:id="760"/>
    <w:p>
      <w:pPr>
        <w:spacing w:after="0"/>
        <w:ind w:left="0"/>
        <w:jc w:val="both"/>
      </w:pPr>
      <w:r>
        <w:rPr>
          <w:rFonts w:ascii="Times New Roman"/>
          <w:b w:val="false"/>
          <w:i w:val="false"/>
          <w:color w:val="000000"/>
          <w:sz w:val="28"/>
        </w:rPr>
        <w:t>
      2) мынадай:</w:t>
      </w:r>
    </w:p>
    <w:bookmarkEnd w:id="760"/>
    <w:p>
      <w:pPr>
        <w:spacing w:after="0"/>
        <w:ind w:left="0"/>
        <w:jc w:val="both"/>
      </w:pPr>
      <w:r>
        <w:rPr>
          <w:rFonts w:ascii="Times New Roman"/>
          <w:b w:val="false"/>
          <w:i w:val="false"/>
          <w:color w:val="000000"/>
          <w:sz w:val="28"/>
        </w:rPr>
        <w:t>
      әлеуетті өнім беруші конкурс жеңімпазы деп танылған жағдайда оның шарт жасасудан жалтару;</w:t>
      </w:r>
    </w:p>
    <w:p>
      <w:pPr>
        <w:spacing w:after="0"/>
        <w:ind w:left="0"/>
        <w:jc w:val="both"/>
      </w:pPr>
      <w:r>
        <w:rPr>
          <w:rFonts w:ascii="Times New Roman"/>
          <w:b w:val="false"/>
          <w:i w:val="false"/>
          <w:color w:val="000000"/>
          <w:sz w:val="28"/>
        </w:rPr>
        <w:t>
      өнім берушінің қызметтерді көрсету, тауарларды сатып алу туралы өзімен жасалған шарт бойынша міндеттемелерді орындамау немесе тиісінше орындамау;</w:t>
      </w:r>
    </w:p>
    <w:p>
      <w:pPr>
        <w:spacing w:after="0"/>
        <w:ind w:left="0"/>
        <w:jc w:val="both"/>
      </w:pPr>
      <w:r>
        <w:rPr>
          <w:rFonts w:ascii="Times New Roman"/>
          <w:b w:val="false"/>
          <w:i w:val="false"/>
          <w:color w:val="000000"/>
          <w:sz w:val="28"/>
        </w:rPr>
        <w:t>
      өнім берушінің (әлеуетті өнім берушінің) біліктілік талаптары бойынша анық емес ақпарат беру фактісі туралы өзіне белгілі болған күннен бастап күнтізбелік отыз күннен кешіктірмей әлеуетті өнім берушіні немесе өнім берушіні жосықсыз деп тану туралы талап қоюмен сотқа жүгінуге;</w:t>
      </w:r>
    </w:p>
    <w:bookmarkStart w:name="z1128" w:id="761"/>
    <w:p>
      <w:pPr>
        <w:spacing w:after="0"/>
        <w:ind w:left="0"/>
        <w:jc w:val="both"/>
      </w:pPr>
      <w:r>
        <w:rPr>
          <w:rFonts w:ascii="Times New Roman"/>
          <w:b w:val="false"/>
          <w:i w:val="false"/>
          <w:color w:val="000000"/>
          <w:sz w:val="28"/>
        </w:rPr>
        <w:t>
      3) егер әлеуетті өнім беруші конкурсқа қатысуға жіберілмеген жағдайда, конкурстың қорытындысы туралы хаттамада осындай әлеуетті өнім берушінің конкурсқа қатысуға арналған өтінімін қабылдамау негіздемелерін, сондай-ақ конкурсқа қатысуға арналған өтінімді қабылдамауға негіз болған растаушы мәліметтер мен құжаттарды көрсетуге;</w:t>
      </w:r>
    </w:p>
    <w:bookmarkEnd w:id="761"/>
    <w:bookmarkStart w:name="z1129" w:id="762"/>
    <w:p>
      <w:pPr>
        <w:spacing w:after="0"/>
        <w:ind w:left="0"/>
        <w:jc w:val="both"/>
      </w:pPr>
      <w:r>
        <w:rPr>
          <w:rFonts w:ascii="Times New Roman"/>
          <w:b w:val="false"/>
          <w:i w:val="false"/>
          <w:color w:val="000000"/>
          <w:sz w:val="28"/>
        </w:rPr>
        <w:t>
      4) тамақтандыруды ұйымдастыру қағидаларында белгіленген мерзімдерде көрсетілетін қызметтерді және (немесе) тауарларды сатып алудың жылдық жоспарын (көрсетілетін қызметтерді және (немесе) тауарларды сатып алудың алдын ала жылдық жоспарын) немесе көрсетілетін қызметтерді және (немесе) тауарларды сатып алудың жылдық жоспарына (көрсетілетін қызметтерді және (немесе) тауарларды сатып алудың алдын ала жылдық жоспарына) енгізілген өзгерістерді және (немесе) толықтыруларды мемлекеттік сатып алу веб-порталында орналастыру, сол сияқты көрсетілетін қызметтерді және (немесе) тауарларды сатып алудың жылдық жоспарын бюджетке сәйкес келетін көлемде бекіту (нақтылау) тәртібін сақтауға;</w:t>
      </w:r>
    </w:p>
    <w:bookmarkEnd w:id="762"/>
    <w:bookmarkStart w:name="z1130" w:id="763"/>
    <w:p>
      <w:pPr>
        <w:spacing w:after="0"/>
        <w:ind w:left="0"/>
        <w:jc w:val="both"/>
      </w:pPr>
      <w:r>
        <w:rPr>
          <w:rFonts w:ascii="Times New Roman"/>
          <w:b w:val="false"/>
          <w:i w:val="false"/>
          <w:color w:val="000000"/>
          <w:sz w:val="28"/>
        </w:rPr>
        <w:t>
      5) тамақтандыруды ұйымдастыру қағидаларында белгіленген мерзімдерде әлеуетті өнім берушілердің конкурсқа қатысуға арналған өтінімдерін қарауға және конкурс қорытындысы туралы хаттаманы орналастыруға міндетті.</w:t>
      </w:r>
    </w:p>
    <w:bookmarkEnd w:id="763"/>
    <w:bookmarkStart w:name="z1131" w:id="764"/>
    <w:p>
      <w:pPr>
        <w:spacing w:after="0"/>
        <w:ind w:left="0"/>
        <w:jc w:val="both"/>
      </w:pPr>
      <w:r>
        <w:rPr>
          <w:rFonts w:ascii="Times New Roman"/>
          <w:b w:val="false"/>
          <w:i w:val="false"/>
          <w:color w:val="000000"/>
          <w:sz w:val="28"/>
        </w:rPr>
        <w:t>
      3.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 (әлеуетті берушілер) тізбесінде, сондай-ақ мемлекеттік сатып алуға жосықсыз қатысушылар тізілімінде тұрған өнім беруші (әлеуетті өнім беруші) өзін жосықсыз өнім беруші (әлеуетті өнім беруші) немесе мемлекеттік сатып алуға жосықсыз қатысушы деп тану туралы сот шешімі заңды күшіне енген күннен бастап жиырма төрт ай ішінде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берушіні таңдау жөніндегі конкурсқа қатысуға жіберілмейді.</w:t>
      </w:r>
    </w:p>
    <w:bookmarkEnd w:id="7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48-1-баппен толықтырылды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49-бап. Ата-аналардың және өзге де заңды өкілдердің құқықтары мен міндеттері</w:t>
      </w:r>
    </w:p>
    <w:bookmarkStart w:name="z558" w:id="765"/>
    <w:p>
      <w:pPr>
        <w:spacing w:after="0"/>
        <w:ind w:left="0"/>
        <w:jc w:val="both"/>
      </w:pPr>
      <w:r>
        <w:rPr>
          <w:rFonts w:ascii="Times New Roman"/>
          <w:b w:val="false"/>
          <w:i w:val="false"/>
          <w:color w:val="000000"/>
          <w:sz w:val="28"/>
        </w:rPr>
        <w:t>
      1. Кәмелетке толмаған балалардың ата-аналары мен өзге де заңды өкілдерінің:</w:t>
      </w:r>
    </w:p>
    <w:bookmarkEnd w:id="765"/>
    <w:bookmarkStart w:name="z559" w:id="766"/>
    <w:p>
      <w:pPr>
        <w:spacing w:after="0"/>
        <w:ind w:left="0"/>
        <w:jc w:val="both"/>
      </w:pPr>
      <w:r>
        <w:rPr>
          <w:rFonts w:ascii="Times New Roman"/>
          <w:b w:val="false"/>
          <w:i w:val="false"/>
          <w:color w:val="000000"/>
          <w:sz w:val="28"/>
        </w:rPr>
        <w:t>
      1) баланың тілегін, жеке бейімділігі мен ерекшеліктерін ескере отырып білім беру ұйымын таңдауға;</w:t>
      </w:r>
    </w:p>
    <w:bookmarkEnd w:id="766"/>
    <w:bookmarkStart w:name="z560" w:id="767"/>
    <w:p>
      <w:pPr>
        <w:spacing w:after="0"/>
        <w:ind w:left="0"/>
        <w:jc w:val="both"/>
      </w:pPr>
      <w:r>
        <w:rPr>
          <w:rFonts w:ascii="Times New Roman"/>
          <w:b w:val="false"/>
          <w:i w:val="false"/>
          <w:color w:val="000000"/>
          <w:sz w:val="28"/>
        </w:rPr>
        <w:t>
      2) ата-аналар комитеттері арқылы білім беру ұйымдарын басқару органдарының жұмысына қатысуға;</w:t>
      </w:r>
    </w:p>
    <w:bookmarkEnd w:id="767"/>
    <w:bookmarkStart w:name="z561" w:id="768"/>
    <w:p>
      <w:pPr>
        <w:spacing w:after="0"/>
        <w:ind w:left="0"/>
        <w:jc w:val="both"/>
      </w:pPr>
      <w:r>
        <w:rPr>
          <w:rFonts w:ascii="Times New Roman"/>
          <w:b w:val="false"/>
          <w:i w:val="false"/>
          <w:color w:val="000000"/>
          <w:sz w:val="28"/>
        </w:rPr>
        <w:t>
      3) білім беру ұйымдарынан өз балаларының үлгеріміне, мінез-құлқына және оқу жағдайларына қатысты ақпарат алуға;</w:t>
      </w:r>
    </w:p>
    <w:bookmarkEnd w:id="768"/>
    <w:bookmarkStart w:name="z562" w:id="769"/>
    <w:p>
      <w:pPr>
        <w:spacing w:after="0"/>
        <w:ind w:left="0"/>
        <w:jc w:val="both"/>
      </w:pPr>
      <w:r>
        <w:rPr>
          <w:rFonts w:ascii="Times New Roman"/>
          <w:b w:val="false"/>
          <w:i w:val="false"/>
          <w:color w:val="000000"/>
          <w:sz w:val="28"/>
        </w:rPr>
        <w:t>
      4) өз балаларын оқыту мен тәрбиелеу проблемалары жөнінде психологиялық-медициналық-педагогикалық консультациялардан консультациялық көмек алуға;</w:t>
      </w:r>
    </w:p>
    <w:bookmarkEnd w:id="769"/>
    <w:bookmarkStart w:name="z563" w:id="770"/>
    <w:p>
      <w:pPr>
        <w:spacing w:after="0"/>
        <w:ind w:left="0"/>
        <w:jc w:val="both"/>
      </w:pPr>
      <w:r>
        <w:rPr>
          <w:rFonts w:ascii="Times New Roman"/>
          <w:b w:val="false"/>
          <w:i w:val="false"/>
          <w:color w:val="000000"/>
          <w:sz w:val="28"/>
        </w:rPr>
        <w:t>
      5) балаларының шарттық негізде қосымша қызмет көрсетулер алуына құқығы бар.</w:t>
      </w:r>
    </w:p>
    <w:bookmarkEnd w:id="770"/>
    <w:bookmarkStart w:name="z564" w:id="771"/>
    <w:p>
      <w:pPr>
        <w:spacing w:after="0"/>
        <w:ind w:left="0"/>
        <w:jc w:val="both"/>
      </w:pPr>
      <w:r>
        <w:rPr>
          <w:rFonts w:ascii="Times New Roman"/>
          <w:b w:val="false"/>
          <w:i w:val="false"/>
          <w:color w:val="000000"/>
          <w:sz w:val="28"/>
        </w:rPr>
        <w:t>
      2. Ата-аналар мен өзге де заңды өкілдер:</w:t>
      </w:r>
    </w:p>
    <w:bookmarkEnd w:id="771"/>
    <w:bookmarkStart w:name="z565" w:id="772"/>
    <w:p>
      <w:pPr>
        <w:spacing w:after="0"/>
        <w:ind w:left="0"/>
        <w:jc w:val="both"/>
      </w:pPr>
      <w:r>
        <w:rPr>
          <w:rFonts w:ascii="Times New Roman"/>
          <w:b w:val="false"/>
          <w:i w:val="false"/>
          <w:color w:val="000000"/>
          <w:sz w:val="28"/>
        </w:rPr>
        <w:t>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bookmarkEnd w:id="772"/>
    <w:bookmarkStart w:name="z566" w:id="773"/>
    <w:p>
      <w:pPr>
        <w:spacing w:after="0"/>
        <w:ind w:left="0"/>
        <w:jc w:val="both"/>
      </w:pPr>
      <w:r>
        <w:rPr>
          <w:rFonts w:ascii="Times New Roman"/>
          <w:b w:val="false"/>
          <w:i w:val="false"/>
          <w:color w:val="000000"/>
          <w:sz w:val="28"/>
        </w:rPr>
        <w:t>
      2) балаларды одан әрі жалпы білім беретін мектепке беруді айқындай отырып, мектеп алды даярлығын қамтамасыз етуге;</w:t>
      </w:r>
    </w:p>
    <w:bookmarkEnd w:id="773"/>
    <w:bookmarkStart w:name="z567" w:id="774"/>
    <w:p>
      <w:pPr>
        <w:spacing w:after="0"/>
        <w:ind w:left="0"/>
        <w:jc w:val="both"/>
      </w:pPr>
      <w:r>
        <w:rPr>
          <w:rFonts w:ascii="Times New Roman"/>
          <w:b w:val="false"/>
          <w:i w:val="false"/>
          <w:color w:val="000000"/>
          <w:sz w:val="28"/>
        </w:rPr>
        <w:t>
      3) білім беру ұйымының жарғысында айқындалған қағидаларды орындауға;</w:t>
      </w:r>
    </w:p>
    <w:bookmarkEnd w:id="774"/>
    <w:bookmarkStart w:name="z568" w:id="775"/>
    <w:p>
      <w:pPr>
        <w:spacing w:after="0"/>
        <w:ind w:left="0"/>
        <w:jc w:val="both"/>
      </w:pPr>
      <w:r>
        <w:rPr>
          <w:rFonts w:ascii="Times New Roman"/>
          <w:b w:val="false"/>
          <w:i w:val="false"/>
          <w:color w:val="000000"/>
          <w:sz w:val="28"/>
        </w:rPr>
        <w:t>
      4) балалардың оқу орнындағы сабаққа баруын қамтамасыз етуге;</w:t>
      </w:r>
    </w:p>
    <w:bookmarkEnd w:id="775"/>
    <w:bookmarkStart w:name="z464" w:id="776"/>
    <w:p>
      <w:pPr>
        <w:spacing w:after="0"/>
        <w:ind w:left="0"/>
        <w:jc w:val="both"/>
      </w:pPr>
      <w:r>
        <w:rPr>
          <w:rFonts w:ascii="Times New Roman"/>
          <w:b w:val="false"/>
          <w:i w:val="false"/>
          <w:color w:val="000000"/>
          <w:sz w:val="28"/>
        </w:rPr>
        <w:t>
      5) білім беру ұйымы жұмыскерлерінің ар-намысы мен қадір-қасиетін құрметтеуге;</w:t>
      </w:r>
    </w:p>
    <w:bookmarkEnd w:id="776"/>
    <w:bookmarkStart w:name="z872" w:id="777"/>
    <w:p>
      <w:pPr>
        <w:spacing w:after="0"/>
        <w:ind w:left="0"/>
        <w:jc w:val="both"/>
      </w:pPr>
      <w:r>
        <w:rPr>
          <w:rFonts w:ascii="Times New Roman"/>
          <w:b w:val="false"/>
          <w:i w:val="false"/>
          <w:color w:val="000000"/>
          <w:sz w:val="28"/>
        </w:rPr>
        <w:t>
      6) білім беру саласындағы уәкілетті орган белгілеген, міндетті мектеп формасына қойылатын талаптарды орындауға;</w:t>
      </w:r>
    </w:p>
    <w:bookmarkEnd w:id="777"/>
    <w:bookmarkStart w:name="z873" w:id="778"/>
    <w:p>
      <w:pPr>
        <w:spacing w:after="0"/>
        <w:ind w:left="0"/>
        <w:jc w:val="both"/>
      </w:pPr>
      <w:r>
        <w:rPr>
          <w:rFonts w:ascii="Times New Roman"/>
          <w:b w:val="false"/>
          <w:i w:val="false"/>
          <w:color w:val="000000"/>
          <w:sz w:val="28"/>
        </w:rPr>
        <w:t>
      7) білім беру ұйымында белгіленген киім формасын сақтауға міндетті.</w:t>
      </w:r>
    </w:p>
    <w:bookmarkEnd w:id="778"/>
    <w:bookmarkStart w:name="z1132" w:id="779"/>
    <w:p>
      <w:pPr>
        <w:spacing w:after="0"/>
        <w:ind w:left="0"/>
        <w:jc w:val="both"/>
      </w:pPr>
      <w:r>
        <w:rPr>
          <w:rFonts w:ascii="Times New Roman"/>
          <w:b w:val="false"/>
          <w:i w:val="false"/>
          <w:color w:val="000000"/>
          <w:sz w:val="28"/>
        </w:rPr>
        <w:t>
      3. Қазақстан Республикасының азаматтары болып табылатын және Қазақстан Республикасында тұрақты тұратын балалардың ата-аналары мен өзге де заңды өкілдері Қазақстан Республикасының заңнамасында белгіленген тәртіппен шет елдерге кеткен балаларды қоспағанда, Қазақстан Республикасының білім беру ұйымдарында немесе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аумағындағы халықаралық мектептерде олардың орта білім алуын қамтамасыз етуге міндетті.</w:t>
      </w:r>
    </w:p>
    <w:bookmarkEnd w:id="7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7" w:id="780"/>
    <w:p>
      <w:pPr>
        <w:spacing w:after="0"/>
        <w:ind w:left="0"/>
        <w:jc w:val="left"/>
      </w:pPr>
      <w:r>
        <w:rPr>
          <w:rFonts w:ascii="Times New Roman"/>
          <w:b/>
          <w:i w:val="false"/>
          <w:color w:val="000000"/>
        </w:rPr>
        <w:t xml:space="preserve"> 7-тарау. Жоғары және (немесе) жоғары оқу орнынан кейінгі білім беру ұйымында кәсіптік қызметін жүзеге асыратын педагогтің мәртебесі</w:t>
      </w:r>
    </w:p>
    <w:bookmarkEnd w:id="780"/>
    <w:p>
      <w:pPr>
        <w:spacing w:after="0"/>
        <w:ind w:left="0"/>
        <w:jc w:val="both"/>
      </w:pPr>
      <w:r>
        <w:rPr>
          <w:rFonts w:ascii="Times New Roman"/>
          <w:b w:val="false"/>
          <w:i w:val="false"/>
          <w:color w:val="ff0000"/>
          <w:sz w:val="28"/>
        </w:rPr>
        <w:t xml:space="preserve">
      Ескерту. 7-тараудың тақырыбы жаңа редакцияда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50-бап. Жоғары және (немесе) жоғары оқу орнынан кейінгі білім беру ұйымында кәсіптік қызметін жүзеге асыратын педагогтің құқықтық мәртебесі</w:t>
      </w:r>
    </w:p>
    <w:bookmarkStart w:name="z1166" w:id="781"/>
    <w:p>
      <w:pPr>
        <w:spacing w:after="0"/>
        <w:ind w:left="0"/>
        <w:jc w:val="both"/>
      </w:pPr>
      <w:r>
        <w:rPr>
          <w:rFonts w:ascii="Times New Roman"/>
          <w:b w:val="false"/>
          <w:i w:val="false"/>
          <w:color w:val="000000"/>
          <w:sz w:val="28"/>
        </w:rPr>
        <w:t>
      1. Қазақстан Республикасында жоғары және (немесе) жоғары оқу орнынан кейінгі білім беру ұйымы педагогінің ерекше мәртебесі танылады, бұл оның кәсіптік қызметін жүзеге асыруы үшін жағдайды қамтамасыз етеді.</w:t>
      </w:r>
    </w:p>
    <w:bookmarkEnd w:id="781"/>
    <w:bookmarkStart w:name="z1167" w:id="782"/>
    <w:p>
      <w:pPr>
        <w:spacing w:after="0"/>
        <w:ind w:left="0"/>
        <w:jc w:val="both"/>
      </w:pPr>
      <w:r>
        <w:rPr>
          <w:rFonts w:ascii="Times New Roman"/>
          <w:b w:val="false"/>
          <w:i w:val="false"/>
          <w:color w:val="000000"/>
          <w:sz w:val="28"/>
        </w:rPr>
        <w:t>
      2. Жоғары және (немесе) жоғары оқу орнынан кейінгі білім беру ұйымында кәсіптік қызметін жүзеге асыратын педагогтің құқықтық мәртебесі осы тарауда айқындалады.</w:t>
      </w:r>
    </w:p>
    <w:bookmarkEnd w:id="782"/>
    <w:bookmarkStart w:name="z1168" w:id="783"/>
    <w:p>
      <w:pPr>
        <w:spacing w:after="0"/>
        <w:ind w:left="0"/>
        <w:jc w:val="both"/>
      </w:pPr>
      <w:r>
        <w:rPr>
          <w:rFonts w:ascii="Times New Roman"/>
          <w:b w:val="false"/>
          <w:i w:val="false"/>
          <w:color w:val="000000"/>
          <w:sz w:val="28"/>
        </w:rPr>
        <w:t>
      3. Кәсіптік қызметін жүзеге асырған және Қазақстан Республикасының заңнамасында белгіленген тәртіппен жоғары және (немесе) жоғары оқу орнынан кейінгі білім беру ұйымымен еңбек қатынастарында болған кезеңде адам педагог мәртебесіне ие болады.</w:t>
      </w:r>
    </w:p>
    <w:bookmarkEnd w:id="7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 жаңа редакцияда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Жоғары және (немесе) жоғары оқу орнынан кейінгі білім беру ұйымында кәсіптік қызметін жүзеге асыратын педагогтің құқықтары, міндеттері мен жауапкершілігі</w:t>
      </w:r>
    </w:p>
    <w:p>
      <w:pPr>
        <w:spacing w:after="0"/>
        <w:ind w:left="0"/>
        <w:jc w:val="both"/>
      </w:pPr>
      <w:r>
        <w:rPr>
          <w:rFonts w:ascii="Times New Roman"/>
          <w:b w:val="false"/>
          <w:i w:val="false"/>
          <w:color w:val="ff0000"/>
          <w:sz w:val="28"/>
        </w:rPr>
        <w:t xml:space="preserve">
      Ескерту. 51-баптың тақырыбына өзгеріс енгізілді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571" w:id="784"/>
    <w:p>
      <w:pPr>
        <w:spacing w:after="0"/>
        <w:ind w:left="0"/>
        <w:jc w:val="both"/>
      </w:pPr>
      <w:r>
        <w:rPr>
          <w:rFonts w:ascii="Times New Roman"/>
          <w:b w:val="false"/>
          <w:i w:val="false"/>
          <w:color w:val="000000"/>
          <w:sz w:val="28"/>
        </w:rPr>
        <w:t>
      1. Жоғары және (немесе) жоғары оқу орнынан кейінгі білім беру ұйымы педагогінің кәсіптік қызметіне:</w:t>
      </w:r>
    </w:p>
    <w:bookmarkEnd w:id="784"/>
    <w:p>
      <w:pPr>
        <w:spacing w:after="0"/>
        <w:ind w:left="0"/>
        <w:jc w:val="both"/>
      </w:pPr>
      <w:r>
        <w:rPr>
          <w:rFonts w:ascii="Times New Roman"/>
          <w:b w:val="false"/>
          <w:i w:val="false"/>
          <w:color w:val="000000"/>
          <w:sz w:val="28"/>
        </w:rPr>
        <w:t>
      1) соттың заңды күшіне енген үкіміне сәйкес педагогтің кәсіптік қызметін жүзеге асыру құқығынан айырылған;</w:t>
      </w:r>
    </w:p>
    <w:p>
      <w:pPr>
        <w:spacing w:after="0"/>
        <w:ind w:left="0"/>
        <w:jc w:val="both"/>
      </w:pPr>
      <w:r>
        <w:rPr>
          <w:rFonts w:ascii="Times New Roman"/>
          <w:b w:val="false"/>
          <w:i w:val="false"/>
          <w:color w:val="000000"/>
          <w:sz w:val="28"/>
        </w:rPr>
        <w:t>
      2) Қазақстан Республикасының заңдарында белгіленген тәртіппен әрекетке қабілетсіз немесе әрекет қабілеті шектеулі деп танылған;</w:t>
      </w:r>
    </w:p>
    <w:p>
      <w:pPr>
        <w:spacing w:after="0"/>
        <w:ind w:left="0"/>
        <w:jc w:val="both"/>
      </w:pPr>
      <w:r>
        <w:rPr>
          <w:rFonts w:ascii="Times New Roman"/>
          <w:b w:val="false"/>
          <w:i w:val="false"/>
          <w:color w:val="000000"/>
          <w:sz w:val="28"/>
        </w:rPr>
        <w:t>
      3) медициналық қарсы көрсетілімдері, сондай-ақ психикалық, мінез-құлықтық, оның ішінде психикаға белсенді әсер ететін заттарды тұтынуға байланысты бұзылушылықтары (аурулары) бар, денсаулық сақтау ұйымдарында есепте тұрған;</w:t>
      </w:r>
    </w:p>
    <w:p>
      <w:pPr>
        <w:spacing w:after="0"/>
        <w:ind w:left="0"/>
        <w:jc w:val="both"/>
      </w:pPr>
      <w:r>
        <w:rPr>
          <w:rFonts w:ascii="Times New Roman"/>
          <w:b w:val="false"/>
          <w:i w:val="false"/>
          <w:color w:val="000000"/>
          <w:sz w:val="28"/>
        </w:rPr>
        <w:t>
      4) жоғары немесе жоғары оқу орнынан кейінгі білімі туралы құжаттары жоқ адамдар;</w:t>
      </w:r>
    </w:p>
    <w:p>
      <w:pPr>
        <w:spacing w:after="0"/>
        <w:ind w:left="0"/>
        <w:jc w:val="both"/>
      </w:pPr>
      <w:r>
        <w:rPr>
          <w:rFonts w:ascii="Times New Roman"/>
          <w:b w:val="false"/>
          <w:i w:val="false"/>
          <w:color w:val="000000"/>
          <w:sz w:val="28"/>
        </w:rPr>
        <w:t>
      5) Қазақстан Республикасының Еңбек кодексінде көзделген өзге де шектеулер негізінде жіберілмейді.</w:t>
      </w:r>
    </w:p>
    <w:p>
      <w:pPr>
        <w:spacing w:after="0"/>
        <w:ind w:left="0"/>
        <w:jc w:val="both"/>
      </w:pPr>
      <w:r>
        <w:rPr>
          <w:rFonts w:ascii="Times New Roman"/>
          <w:b w:val="false"/>
          <w:i w:val="false"/>
          <w:color w:val="000000"/>
          <w:sz w:val="28"/>
        </w:rPr>
        <w:t>
      2. Жоғары және (немесе) жоғары оқу орнынан кейінгі білім беру ұйымында кәсіптік қызметін жүзеге асыратын педагогтің:</w:t>
      </w:r>
    </w:p>
    <w:p>
      <w:pPr>
        <w:spacing w:after="0"/>
        <w:ind w:left="0"/>
        <w:jc w:val="both"/>
      </w:pPr>
      <w:r>
        <w:rPr>
          <w:rFonts w:ascii="Times New Roman"/>
          <w:b w:val="false"/>
          <w:i w:val="false"/>
          <w:color w:val="000000"/>
          <w:sz w:val="28"/>
        </w:rPr>
        <w:t>
      1) кәсіби қызметіне арналған жағдаймен қамтамасыз етіле отырып, педагогтік қызметпен айналысуға;</w:t>
      </w:r>
    </w:p>
    <w:p>
      <w:pPr>
        <w:spacing w:after="0"/>
        <w:ind w:left="0"/>
        <w:jc w:val="both"/>
      </w:pPr>
      <w:r>
        <w:rPr>
          <w:rFonts w:ascii="Times New Roman"/>
          <w:b w:val="false"/>
          <w:i w:val="false"/>
          <w:color w:val="000000"/>
          <w:sz w:val="28"/>
        </w:rPr>
        <w:t>
      2) ғылыми-зерттеу, тәжірибелік-эксперименттік жұмыспен айналысуға, педагогтік практикаға жаңа әдістемелер мен технологияларды енгізуге;</w:t>
      </w:r>
    </w:p>
    <w:p>
      <w:pPr>
        <w:spacing w:after="0"/>
        <w:ind w:left="0"/>
        <w:jc w:val="both"/>
      </w:pPr>
      <w:r>
        <w:rPr>
          <w:rFonts w:ascii="Times New Roman"/>
          <w:b w:val="false"/>
          <w:i w:val="false"/>
          <w:color w:val="000000"/>
          <w:sz w:val="28"/>
        </w:rPr>
        <w:t>
      3) дара педагогтік қызметке;</w:t>
      </w:r>
    </w:p>
    <w:p>
      <w:pPr>
        <w:spacing w:after="0"/>
        <w:ind w:left="0"/>
        <w:jc w:val="both"/>
      </w:pPr>
      <w:r>
        <w:rPr>
          <w:rFonts w:ascii="Times New Roman"/>
          <w:b w:val="false"/>
          <w:i w:val="false"/>
          <w:color w:val="000000"/>
          <w:sz w:val="28"/>
        </w:rPr>
        <w:t>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pPr>
        <w:spacing w:after="0"/>
        <w:ind w:left="0"/>
        <w:jc w:val="both"/>
      </w:pPr>
      <w:r>
        <w:rPr>
          <w:rFonts w:ascii="Times New Roman"/>
          <w:b w:val="false"/>
          <w:i w:val="false"/>
          <w:color w:val="000000"/>
          <w:sz w:val="28"/>
        </w:rPr>
        <w:t>
      5) білім беру ұйымдарын басқарудың алқалы органдарының жұмысына қатысуға;</w:t>
      </w:r>
    </w:p>
    <w:p>
      <w:pPr>
        <w:spacing w:after="0"/>
        <w:ind w:left="0"/>
        <w:jc w:val="both"/>
      </w:pPr>
      <w:r>
        <w:rPr>
          <w:rFonts w:ascii="Times New Roman"/>
          <w:b w:val="false"/>
          <w:i w:val="false"/>
          <w:color w:val="000000"/>
          <w:sz w:val="28"/>
        </w:rPr>
        <w:t>
      6) бес жылда бір реттен сиретпей, ұзақтығы төрт айдан аспайтын біліктілігін арттыруға;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pPr>
        <w:spacing w:after="0"/>
        <w:ind w:left="0"/>
        <w:jc w:val="both"/>
      </w:pPr>
      <w:r>
        <w:rPr>
          <w:rFonts w:ascii="Times New Roman"/>
          <w:b w:val="false"/>
          <w:i w:val="false"/>
          <w:color w:val="000000"/>
          <w:sz w:val="28"/>
        </w:rPr>
        <w:t>
      9) өзінің кәсіптік ар-намысы мен қадір-қасиетінің қорғалуына;</w:t>
      </w:r>
    </w:p>
    <w:p>
      <w:pPr>
        <w:spacing w:after="0"/>
        <w:ind w:left="0"/>
        <w:jc w:val="both"/>
      </w:pPr>
      <w:r>
        <w:rPr>
          <w:rFonts w:ascii="Times New Roman"/>
          <w:b w:val="false"/>
          <w:i w:val="false"/>
          <w:color w:val="000000"/>
          <w:sz w:val="28"/>
        </w:rPr>
        <w:t>
      10) әскери қызметке шақырылу мерзімінің кейінге қалдырылуына;</w:t>
      </w:r>
    </w:p>
    <w:p>
      <w:pPr>
        <w:spacing w:after="0"/>
        <w:ind w:left="0"/>
        <w:jc w:val="both"/>
      </w:pPr>
      <w:r>
        <w:rPr>
          <w:rFonts w:ascii="Times New Roman"/>
          <w:b w:val="false"/>
          <w:i w:val="false"/>
          <w:color w:val="000000"/>
          <w:sz w:val="28"/>
        </w:rPr>
        <w:t>
      11) ғылыми қызметпен айналысу үшін педагогтік өтілі сақтала отырып, шығармашылық демалыс алуға;</w:t>
      </w:r>
    </w:p>
    <w:p>
      <w:pPr>
        <w:spacing w:after="0"/>
        <w:ind w:left="0"/>
        <w:jc w:val="both"/>
      </w:pPr>
      <w:r>
        <w:rPr>
          <w:rFonts w:ascii="Times New Roman"/>
          <w:b w:val="false"/>
          <w:i w:val="false"/>
          <w:color w:val="000000"/>
          <w:sz w:val="28"/>
        </w:rPr>
        <w:t>
      12) білім беру ұйымы әкімшілігінің бұйрықтары мен өкімдеріне шағым жасауға;</w:t>
      </w:r>
    </w:p>
    <w:p>
      <w:pPr>
        <w:spacing w:after="0"/>
        <w:ind w:left="0"/>
        <w:jc w:val="both"/>
      </w:pPr>
      <w:r>
        <w:rPr>
          <w:rFonts w:ascii="Times New Roman"/>
          <w:b w:val="false"/>
          <w:i w:val="false"/>
          <w:color w:val="000000"/>
          <w:sz w:val="28"/>
        </w:rP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p>
      <w:pPr>
        <w:spacing w:after="0"/>
        <w:ind w:left="0"/>
        <w:jc w:val="both"/>
      </w:pPr>
      <w:r>
        <w:rPr>
          <w:rFonts w:ascii="Times New Roman"/>
          <w:b w:val="false"/>
          <w:i w:val="false"/>
          <w:color w:val="000000"/>
          <w:sz w:val="28"/>
        </w:rPr>
        <w:t>
      3. Жоғары және (немесе) жоғары оқу орнынан кейінгі білім беру ұйымында кәсіптік қызметін жүзеге асыратын педагог:</w:t>
      </w:r>
    </w:p>
    <w:p>
      <w:pPr>
        <w:spacing w:after="0"/>
        <w:ind w:left="0"/>
        <w:jc w:val="both"/>
      </w:pPr>
      <w:r>
        <w:rPr>
          <w:rFonts w:ascii="Times New Roman"/>
          <w:b w:val="false"/>
          <w:i w:val="false"/>
          <w:color w:val="000000"/>
          <w:sz w:val="28"/>
        </w:rPr>
        <w:t>
      1) өзінің кәсіптік құзыреті саласында тиісті теориялық және практикалық білімді және оқыту дағдыларын меңгеруге;</w:t>
      </w:r>
    </w:p>
    <w:p>
      <w:pPr>
        <w:spacing w:after="0"/>
        <w:ind w:left="0"/>
        <w:jc w:val="both"/>
      </w:pPr>
      <w:r>
        <w:rPr>
          <w:rFonts w:ascii="Times New Roman"/>
          <w:b w:val="false"/>
          <w:i w:val="false"/>
          <w:color w:val="000000"/>
          <w:sz w:val="28"/>
        </w:rPr>
        <w:t>
      2) мемлекеттік жалпыға міндетті білім беру стандарттарының талаптарына сәйкес ұсынылатын білім беру қызметтерінің сапасын қамтамасыз етуге;</w:t>
      </w:r>
    </w:p>
    <w:p>
      <w:pPr>
        <w:spacing w:after="0"/>
        <w:ind w:left="0"/>
        <w:jc w:val="both"/>
      </w:pPr>
      <w:r>
        <w:rPr>
          <w:rFonts w:ascii="Times New Roman"/>
          <w:b w:val="false"/>
          <w:i w:val="false"/>
          <w:color w:val="000000"/>
          <w:sz w:val="28"/>
        </w:rPr>
        <w:t>
      3) білім алушыларды жоғары имандылық, ата-аналарына, этномәдени құндылықтарға құрмет көрсету, қоршаған дүниеге ұқыпты қарау рухында тәрбиелеуге;</w:t>
      </w:r>
    </w:p>
    <w:p>
      <w:pPr>
        <w:spacing w:after="0"/>
        <w:ind w:left="0"/>
        <w:jc w:val="both"/>
      </w:pPr>
      <w:r>
        <w:rPr>
          <w:rFonts w:ascii="Times New Roman"/>
          <w:b w:val="false"/>
          <w:i w:val="false"/>
          <w:color w:val="000000"/>
          <w:sz w:val="28"/>
        </w:rPr>
        <w:t>
      4) білім алушылардың өмірлік дағдыларын, құзыретін, өздігінен жұмыс істеуін, шығармашылық қабілеттерін дамытуға;</w:t>
      </w:r>
    </w:p>
    <w:p>
      <w:pPr>
        <w:spacing w:after="0"/>
        <w:ind w:left="0"/>
        <w:jc w:val="both"/>
      </w:pPr>
      <w:r>
        <w:rPr>
          <w:rFonts w:ascii="Times New Roman"/>
          <w:b w:val="false"/>
          <w:i w:val="false"/>
          <w:color w:val="000000"/>
          <w:sz w:val="28"/>
        </w:rPr>
        <w:t>
      5) өзінің кәсіптік шеберлігін, зияткерлік, шығармашылық және жалпы ғылыми деңгейін ұдайы жетілдіріп отыруға;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педагогтік әдеп қағидаларын сақтауға;</w:t>
      </w:r>
    </w:p>
    <w:p>
      <w:pPr>
        <w:spacing w:after="0"/>
        <w:ind w:left="0"/>
        <w:jc w:val="both"/>
      </w:pPr>
      <w:r>
        <w:rPr>
          <w:rFonts w:ascii="Times New Roman"/>
          <w:b w:val="false"/>
          <w:i w:val="false"/>
          <w:color w:val="000000"/>
          <w:sz w:val="28"/>
        </w:rPr>
        <w:t>
      8) білім алушылардың, тәрбиеленушілер мен олардың ата-аналарының немесе өзге де заңды өкілдерінің ар-намысы мен қадір-қасиетін құрметтеуге;</w:t>
      </w:r>
    </w:p>
    <w:p>
      <w:pPr>
        <w:spacing w:after="0"/>
        <w:ind w:left="0"/>
        <w:jc w:val="both"/>
      </w:pPr>
      <w:r>
        <w:rPr>
          <w:rFonts w:ascii="Times New Roman"/>
          <w:b w:val="false"/>
          <w:i w:val="false"/>
          <w:color w:val="000000"/>
          <w:sz w:val="28"/>
        </w:rPr>
        <w:t>
      9) құқық қорғау органдарына білім беру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білім беру ұйымдарынан тыс жерде кәсіптік қызметіне байланысты өзіне белгілі болған фактілер туралы дереу хабарлауға;</w:t>
      </w:r>
    </w:p>
    <w:p>
      <w:pPr>
        <w:spacing w:after="0"/>
        <w:ind w:left="0"/>
        <w:jc w:val="both"/>
      </w:pPr>
      <w:r>
        <w:rPr>
          <w:rFonts w:ascii="Times New Roman"/>
          <w:b w:val="false"/>
          <w:i w:val="false"/>
          <w:color w:val="000000"/>
          <w:sz w:val="28"/>
        </w:rPr>
        <w:t>
      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p>
    <w:p>
      <w:pPr>
        <w:spacing w:after="0"/>
        <w:ind w:left="0"/>
        <w:jc w:val="both"/>
      </w:pPr>
      <w:r>
        <w:rPr>
          <w:rFonts w:ascii="Times New Roman"/>
          <w:b w:val="false"/>
          <w:i w:val="false"/>
          <w:color w:val="000000"/>
          <w:sz w:val="28"/>
        </w:rPr>
        <w:t>
      Міндеттерін бұзғаны және педагог атағына кір келтіретін теріс қылық жасағаны үшін жоғары және (немесе) жоғары оқу орнынан кейінгі білім беру ұйымында кәсіптік қызметін жүзеге асыратын педагог Қазақстан Республикасының заңдарында белгіленген жауаптылыққа тартылуы мүмкін.</w:t>
      </w:r>
    </w:p>
    <w:p>
      <w:pPr>
        <w:spacing w:after="0"/>
        <w:ind w:left="0"/>
        <w:jc w:val="both"/>
      </w:pPr>
      <w:r>
        <w:rPr>
          <w:rFonts w:ascii="Times New Roman"/>
          <w:b w:val="false"/>
          <w:i w:val="false"/>
          <w:color w:val="000000"/>
          <w:sz w:val="28"/>
        </w:rPr>
        <w:t>
      4. Қазақстан Республикасының заңдарында көзделген жағдайларды қоспағанда, жоғары және (немесе) жоғары оқу орнынан кейінгі білім беру ұйымдарында кәсіптік қызметін жүзеге асыратын педагогтерді өздерінің кәсіптік міндеттерін орындаумен байланысы жоқ жұмыс түрлеріне тартуға жол берілмейді.</w:t>
      </w:r>
    </w:p>
    <w:p>
      <w:pPr>
        <w:spacing w:after="0"/>
        <w:ind w:left="0"/>
        <w:jc w:val="both"/>
      </w:pPr>
      <w:r>
        <w:rPr>
          <w:rFonts w:ascii="Times New Roman"/>
          <w:b w:val="false"/>
          <w:i w:val="false"/>
          <w:color w:val="000000"/>
          <w:sz w:val="28"/>
        </w:rPr>
        <w:t>
      5. Жоғары және (немесе) жоғары оқу орнынан кейінгі білім беру ұйымдарында кәсіптік қызметін жүзеге асыратын педагогтердің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Жоғары және (немесе) жоғары оқу орнынан кейінгі білім беру ұйымдарында кәсіптік қызметін жүзеге асыратын педагогтердің еңбегіне ақы төлеу жүйесі</w:t>
      </w:r>
    </w:p>
    <w:p>
      <w:pPr>
        <w:spacing w:after="0"/>
        <w:ind w:left="0"/>
        <w:jc w:val="both"/>
      </w:pPr>
      <w:r>
        <w:rPr>
          <w:rFonts w:ascii="Times New Roman"/>
          <w:b w:val="false"/>
          <w:i w:val="false"/>
          <w:color w:val="ff0000"/>
          <w:sz w:val="28"/>
        </w:rPr>
        <w:t xml:space="preserve">
      Ескерту. 52-баптың тақырыбына өзгеріс енгізілді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596" w:id="785"/>
    <w:p>
      <w:pPr>
        <w:spacing w:after="0"/>
        <w:ind w:left="0"/>
        <w:jc w:val="both"/>
      </w:pPr>
      <w:r>
        <w:rPr>
          <w:rFonts w:ascii="Times New Roman"/>
          <w:b w:val="false"/>
          <w:i w:val="false"/>
          <w:color w:val="000000"/>
          <w:sz w:val="28"/>
        </w:rPr>
        <w:t>
      1. Мемлекеттік жоғары және (немесе) жоғары оқу орнынан кейінгі білім беру ұйымдарында кәсіптік қызметін жүзеге асыратын педагогтердің еңбегіне ақы төлеу жүйесі Қазақстан Республикасының заңнамасында белгіленген тәртіппен айқындалады.</w:t>
      </w:r>
    </w:p>
    <w:bookmarkEnd w:id="785"/>
    <w:p>
      <w:pPr>
        <w:spacing w:after="0"/>
        <w:ind w:left="0"/>
        <w:jc w:val="both"/>
      </w:pPr>
      <w:r>
        <w:rPr>
          <w:rFonts w:ascii="Times New Roman"/>
          <w:b w:val="false"/>
          <w:i w:val="false"/>
          <w:color w:val="000000"/>
          <w:sz w:val="28"/>
        </w:rPr>
        <w:t>
      Жекеменшік жоғары және (немесе) жоғары оқу орнынан кейінгі білім беру ұйымдарында кәсіптік қызметін жүзеге асыратын педагогтердің еңбегіне ақы төлеуді Қазақстан Республикасының заңнамасына сәйкес олардың құрылтайшылары немесе оған уәкілетті адам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98" w:id="786"/>
    <w:p>
      <w:pPr>
        <w:spacing w:after="0"/>
        <w:ind w:left="0"/>
        <w:jc w:val="both"/>
      </w:pPr>
      <w:r>
        <w:rPr>
          <w:rFonts w:ascii="Times New Roman"/>
          <w:b w:val="false"/>
          <w:i w:val="false"/>
          <w:color w:val="000000"/>
          <w:sz w:val="28"/>
        </w:rPr>
        <w:t>
      3. Мемлекеттік жоғары және (немесе) жоғары оқу орнынан кейінгі білім беру ұйымдарында кәсіптік қызметін жүзеге асыратын педагогтердің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bookmarkEnd w:id="7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00" w:id="787"/>
    <w:p>
      <w:pPr>
        <w:spacing w:after="0"/>
        <w:ind w:left="0"/>
        <w:jc w:val="both"/>
      </w:pPr>
      <w:r>
        <w:rPr>
          <w:rFonts w:ascii="Times New Roman"/>
          <w:b w:val="false"/>
          <w:i w:val="false"/>
          <w:color w:val="000000"/>
          <w:sz w:val="28"/>
        </w:rPr>
        <w:t>
      5. Ерекше мәртебесі бар жоғары және (немесе) жоғары оқу орнынан кейінгі білім беру ұйымдарының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bookmarkEnd w:id="787"/>
    <w:bookmarkStart w:name="z601" w:id="788"/>
    <w:p>
      <w:pPr>
        <w:spacing w:after="0"/>
        <w:ind w:left="0"/>
        <w:jc w:val="both"/>
      </w:pPr>
      <w:r>
        <w:rPr>
          <w:rFonts w:ascii="Times New Roman"/>
          <w:b w:val="false"/>
          <w:i w:val="false"/>
          <w:color w:val="000000"/>
          <w:sz w:val="28"/>
        </w:rPr>
        <w:t>
      6. Қазақстан Республикасының азаматтары болып табылатын, мемлекеттік жоғары және (немесе) жоғары оқу орнынан кейінгі білім беру ұйымдарында немесе дауыс беретін акцияларының (жарғылық капиталға қатысу үлестерінің) елу пайыздан астамы мемлекетке тиесілі жоғары және (немесе) жоғары оқу орнынан кейінгі білім беру ұйымдарында кәсіптік қызметін жүзеге асыратын педагогтерге тиісті дипломы немесе білім туралы құжатты тану туралы куәлігі болған кезде негізгі жұмыс орны бойынша:</w:t>
      </w:r>
    </w:p>
    <w:bookmarkEnd w:id="788"/>
    <w:p>
      <w:pPr>
        <w:spacing w:after="0"/>
        <w:ind w:left="0"/>
        <w:jc w:val="both"/>
      </w:pPr>
      <w:r>
        <w:rPr>
          <w:rFonts w:ascii="Times New Roman"/>
          <w:b w:val="false"/>
          <w:i w:val="false"/>
          <w:color w:val="000000"/>
          <w:sz w:val="28"/>
        </w:rPr>
        <w:t>
      философия докторы (РhD),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pPr>
        <w:spacing w:after="0"/>
        <w:ind w:left="0"/>
        <w:jc w:val="both"/>
      </w:pPr>
      <w:r>
        <w:rPr>
          <w:rFonts w:ascii="Times New Roman"/>
          <w:b w:val="false"/>
          <w:i w:val="false"/>
          <w:color w:val="000000"/>
          <w:sz w:val="28"/>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w:t>
      </w:r>
    </w:p>
    <w:bookmarkStart w:name="z602" w:id="789"/>
    <w:p>
      <w:pPr>
        <w:spacing w:after="0"/>
        <w:ind w:left="0"/>
        <w:jc w:val="both"/>
      </w:pPr>
      <w:r>
        <w:rPr>
          <w:rFonts w:ascii="Times New Roman"/>
          <w:b w:val="false"/>
          <w:i w:val="false"/>
          <w:color w:val="000000"/>
          <w:sz w:val="28"/>
        </w:rPr>
        <w:t>
      7. Жоғары және (немесе) жоғары оқу орнынан кейінгі білім беру ұйымдарында кәсіптік қызметін жүзеге асыратын педагогтердің жұмыс уақытының ұзақтығы Қазақстан Республикасының еңбек заңнамасына сәйкес белгіленеді.</w:t>
      </w:r>
    </w:p>
    <w:bookmarkEnd w:id="789"/>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ұйымдарының профессор-оқытушылар құрамының жылдық оқу жүктемесі жұмыс уақытының жылдық нормасы шегінде белгіленеді және оны жоғары және (немесе) жоғары оқу орнынан кейінгі білім беру ұйымының басшысы алқалы басқару органының шешімі негізінде бекітеді.</w:t>
      </w:r>
    </w:p>
    <w:bookmarkStart w:name="z606" w:id="790"/>
    <w:p>
      <w:pPr>
        <w:spacing w:after="0"/>
        <w:ind w:left="0"/>
        <w:jc w:val="both"/>
      </w:pPr>
      <w:r>
        <w:rPr>
          <w:rFonts w:ascii="Times New Roman"/>
          <w:b w:val="false"/>
          <w:i w:val="false"/>
          <w:color w:val="000000"/>
          <w:sz w:val="28"/>
        </w:rPr>
        <w:t>
      8. Мемлекеттік білім беру тапсырысын айқындау кезінде Сот төрелігі академиясын,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білім беру саласындағы уәкілетті орган бекітеді.</w:t>
      </w:r>
    </w:p>
    <w:bookmarkEnd w:id="7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53-бап. Әлеуметтік кепілдіктер</w:t>
      </w:r>
    </w:p>
    <w:bookmarkStart w:name="z610" w:id="791"/>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ұйымдарында кәсіптік қызметін жүзеге асыратын педагогтер мынадай:</w:t>
      </w:r>
    </w:p>
    <w:bookmarkEnd w:id="791"/>
    <w:bookmarkStart w:name="z611" w:id="792"/>
    <w:p>
      <w:pPr>
        <w:spacing w:after="0"/>
        <w:ind w:left="0"/>
        <w:jc w:val="both"/>
      </w:pPr>
      <w:r>
        <w:rPr>
          <w:rFonts w:ascii="Times New Roman"/>
          <w:b w:val="false"/>
          <w:i w:val="false"/>
          <w:color w:val="000000"/>
          <w:sz w:val="28"/>
        </w:rPr>
        <w:t>
      1) Қазақстан Республикасының заңнамасына сәйкес тұрғын үй, оның ішінде қызметтік үй және (немесе) жатақхана;</w:t>
      </w:r>
    </w:p>
    <w:bookmarkEnd w:id="792"/>
    <w:bookmarkStart w:name="z612" w:id="793"/>
    <w:p>
      <w:pPr>
        <w:spacing w:after="0"/>
        <w:ind w:left="0"/>
        <w:jc w:val="both"/>
      </w:pPr>
      <w:r>
        <w:rPr>
          <w:rFonts w:ascii="Times New Roman"/>
          <w:b w:val="false"/>
          <w:i w:val="false"/>
          <w:color w:val="000000"/>
          <w:sz w:val="28"/>
        </w:rPr>
        <w:t>
      2) ұзақтығы күнтізбелік 56 күн жыл сайынғы ақы төленетін еңбек демалысын алудың әлеуметтік кепілдіктерін иеленеді.</w:t>
      </w:r>
    </w:p>
    <w:bookmarkEnd w:id="793"/>
    <w:bookmarkStart w:name="z613" w:id="794"/>
    <w:p>
      <w:pPr>
        <w:spacing w:after="0"/>
        <w:ind w:left="0"/>
        <w:jc w:val="both"/>
      </w:pPr>
      <w:r>
        <w:rPr>
          <w:rFonts w:ascii="Times New Roman"/>
          <w:b w:val="false"/>
          <w:i w:val="false"/>
          <w:color w:val="000000"/>
          <w:sz w:val="28"/>
        </w:rPr>
        <w:t>
      2. Ауылдық жерде жұмыс істейтін, жоғары және (немесе) жоғары оқу орнынан кейінгі білім беру ұйымдарында кәсіптік қызметін жүзеге асыратын педагогтерге:</w:t>
      </w:r>
    </w:p>
    <w:bookmarkEnd w:id="794"/>
    <w:p>
      <w:pPr>
        <w:spacing w:after="0"/>
        <w:ind w:left="0"/>
        <w:jc w:val="both"/>
      </w:pPr>
      <w:r>
        <w:rPr>
          <w:rFonts w:ascii="Times New Roman"/>
          <w:b w:val="false"/>
          <w:i w:val="false"/>
          <w:color w:val="000000"/>
          <w:sz w:val="28"/>
        </w:rPr>
        <w:t>
      1) жергілікті өкілді органдардың шешімі бойынша қала жағдайында педагогтік қызметті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pPr>
        <w:spacing w:after="0"/>
        <w:ind w:left="0"/>
        <w:jc w:val="both"/>
      </w:pPr>
      <w:r>
        <w:rPr>
          <w:rFonts w:ascii="Times New Roman"/>
          <w:b w:val="false"/>
          <w:i w:val="false"/>
          <w:color w:val="000000"/>
          <w:sz w:val="28"/>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bookmarkStart w:name="z734" w:id="795"/>
    <w:p>
      <w:pPr>
        <w:spacing w:after="0"/>
        <w:ind w:left="0"/>
        <w:jc w:val="both"/>
      </w:pPr>
      <w:r>
        <w:rPr>
          <w:rFonts w:ascii="Times New Roman"/>
          <w:b w:val="false"/>
          <w:i w:val="false"/>
          <w:color w:val="000000"/>
          <w:sz w:val="28"/>
        </w:rPr>
        <w:t>
      2-1. Ауылдық жерде жұмыс істейтін, жоғары және (немесе) жоғары оқу орнынан кейінгі білім беру ұйымдарында кәсіптік қызметін жүзеге асыратын педагогтерге Қазақстан Республикасының заңнамасында көзделген қосымша әлеуметтік қолдау шаралары ұсынылады.</w:t>
      </w:r>
    </w:p>
    <w:bookmarkEnd w:id="795"/>
    <w:bookmarkStart w:name="z735" w:id="796"/>
    <w:p>
      <w:pPr>
        <w:spacing w:after="0"/>
        <w:ind w:left="0"/>
        <w:jc w:val="both"/>
      </w:pPr>
      <w:r>
        <w:rPr>
          <w:rFonts w:ascii="Times New Roman"/>
          <w:b w:val="false"/>
          <w:i w:val="false"/>
          <w:color w:val="000000"/>
          <w:sz w:val="28"/>
        </w:rPr>
        <w:t>
      2-2. Ауылдық жерде жұмыс істейтін, жеке меншігінде малы бар, жоғары және (немесе) жоғары оқу орнынан кейінгі білім беру ұйымдарында кәсіптік қызметін жүзеге асыратын педагогтерге жергілікті өкілді және атқарушы органдардың шешімі бойынша жемшөп, мал жаю және шөп шабу үшін жер учаскелері беріледі.</w:t>
      </w:r>
    </w:p>
    <w:bookmarkEnd w:id="796"/>
    <w:bookmarkStart w:name="z617" w:id="797"/>
    <w:p>
      <w:pPr>
        <w:spacing w:after="0"/>
        <w:ind w:left="0"/>
        <w:jc w:val="both"/>
      </w:pPr>
      <w:r>
        <w:rPr>
          <w:rFonts w:ascii="Times New Roman"/>
          <w:b w:val="false"/>
          <w:i w:val="false"/>
          <w:color w:val="000000"/>
          <w:sz w:val="28"/>
        </w:rPr>
        <w:t>
      3. Жоғары және (немесе) жоғары оқу орнынан кейінгі білім беру ұйымдарында кәсіптік қызметін жүзеге асыратын педагогтерге жыл сайын тиісті бюджет қаражаты есебінен:</w:t>
      </w:r>
    </w:p>
    <w:bookmarkEnd w:id="797"/>
    <w:bookmarkStart w:name="z618" w:id="798"/>
    <w:p>
      <w:pPr>
        <w:spacing w:after="0"/>
        <w:ind w:left="0"/>
        <w:jc w:val="both"/>
      </w:pPr>
      <w:r>
        <w:rPr>
          <w:rFonts w:ascii="Times New Roman"/>
          <w:b w:val="false"/>
          <w:i w:val="false"/>
          <w:color w:val="000000"/>
          <w:sz w:val="28"/>
        </w:rPr>
        <w:t>
      1) оларға кезекті еңбек демалысын беру кезінде мемлекеттік жоғары және (немесе) жоғары оқу орнынан кейінгі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bookmarkEnd w:id="798"/>
    <w:bookmarkStart w:name="z619" w:id="799"/>
    <w:p>
      <w:pPr>
        <w:spacing w:after="0"/>
        <w:ind w:left="0"/>
        <w:jc w:val="both"/>
      </w:pPr>
      <w:r>
        <w:rPr>
          <w:rFonts w:ascii="Times New Roman"/>
          <w:b w:val="false"/>
          <w:i w:val="false"/>
          <w:color w:val="000000"/>
          <w:sz w:val="28"/>
        </w:rPr>
        <w:t>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 төленеді.</w:t>
      </w:r>
    </w:p>
    <w:bookmarkEnd w:id="7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53-бапқа өзгерістер енгізілді - ҚР 2008.12.24 </w:t>
      </w:r>
      <w:r>
        <w:rPr>
          <w:rFonts w:ascii="Times New Roman"/>
          <w:b w:val="false"/>
          <w:i w:val="false"/>
          <w:color w:val="000000"/>
          <w:sz w:val="28"/>
        </w:rPr>
        <w:t>N 111-IV</w:t>
      </w:r>
      <w:r>
        <w:rPr>
          <w:rFonts w:ascii="Times New Roman"/>
          <w:b w:val="false"/>
          <w:i w:val="false"/>
          <w:color w:val="ff0000"/>
          <w:sz w:val="28"/>
        </w:rPr>
        <w:t xml:space="preserve"> (2009.01.01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2" w:id="800"/>
    <w:p>
      <w:pPr>
        <w:spacing w:after="0"/>
        <w:ind w:left="0"/>
        <w:jc w:val="left"/>
      </w:pPr>
      <w:r>
        <w:rPr>
          <w:rFonts w:ascii="Times New Roman"/>
          <w:b/>
          <w:i w:val="false"/>
          <w:color w:val="000000"/>
        </w:rPr>
        <w:t xml:space="preserve"> 8-тарау. БІЛІМ БЕРУ САЛАСЫНДАҒЫ МЕМЛЕКЕТТІК РЕТТЕУ</w:t>
      </w:r>
    </w:p>
    <w:bookmarkEnd w:id="800"/>
    <w:p>
      <w:pPr>
        <w:spacing w:after="0"/>
        <w:ind w:left="0"/>
        <w:jc w:val="both"/>
      </w:pPr>
      <w:r>
        <w:rPr>
          <w:rFonts w:ascii="Times New Roman"/>
          <w:b/>
          <w:i w:val="false"/>
          <w:color w:val="000000"/>
          <w:sz w:val="28"/>
        </w:rPr>
        <w:t>54-бап. Білім беру саласындағы мемлекеттік реттеудің мақсаты мен нысандары</w:t>
      </w:r>
    </w:p>
    <w:bookmarkStart w:name="z621" w:id="801"/>
    <w:p>
      <w:pPr>
        <w:spacing w:after="0"/>
        <w:ind w:left="0"/>
        <w:jc w:val="both"/>
      </w:pPr>
      <w:r>
        <w:rPr>
          <w:rFonts w:ascii="Times New Roman"/>
          <w:b w:val="false"/>
          <w:i w:val="false"/>
          <w:color w:val="000000"/>
          <w:sz w:val="28"/>
        </w:rPr>
        <w:t>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bookmarkEnd w:id="801"/>
    <w:bookmarkStart w:name="z622" w:id="802"/>
    <w:p>
      <w:pPr>
        <w:spacing w:after="0"/>
        <w:ind w:left="0"/>
        <w:jc w:val="both"/>
      </w:pPr>
      <w:r>
        <w:rPr>
          <w:rFonts w:ascii="Times New Roman"/>
          <w:b w:val="false"/>
          <w:i w:val="false"/>
          <w:color w:val="000000"/>
          <w:sz w:val="28"/>
        </w:rPr>
        <w:t>
      2. Білім беру саласындағы мемлекеттік реттеу құқықтық қамтамасыз ету, білім сапасын басқару, стандарттау, бақылау жүргізу арқылы жүзеге асырылады.</w:t>
      </w:r>
    </w:p>
    <w:bookmarkEnd w:id="802"/>
    <w:p>
      <w:pPr>
        <w:spacing w:after="0"/>
        <w:ind w:left="0"/>
        <w:jc w:val="both"/>
      </w:pPr>
      <w:r>
        <w:rPr>
          <w:rFonts w:ascii="Times New Roman"/>
          <w:b/>
          <w:i w:val="false"/>
          <w:color w:val="000000"/>
          <w:sz w:val="28"/>
        </w:rPr>
        <w:t>55-бап. Білім беру сапасын басқару</w:t>
      </w:r>
    </w:p>
    <w:bookmarkStart w:name="z623" w:id="803"/>
    <w:p>
      <w:pPr>
        <w:spacing w:after="0"/>
        <w:ind w:left="0"/>
        <w:jc w:val="both"/>
      </w:pPr>
      <w:r>
        <w:rPr>
          <w:rFonts w:ascii="Times New Roman"/>
          <w:b w:val="false"/>
          <w:i w:val="false"/>
          <w:color w:val="000000"/>
          <w:sz w:val="28"/>
        </w:rPr>
        <w:t>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bookmarkEnd w:id="803"/>
    <w:bookmarkStart w:name="z624" w:id="804"/>
    <w:p>
      <w:pPr>
        <w:spacing w:after="0"/>
        <w:ind w:left="0"/>
        <w:jc w:val="both"/>
      </w:pPr>
      <w:r>
        <w:rPr>
          <w:rFonts w:ascii="Times New Roman"/>
          <w:b w:val="false"/>
          <w:i w:val="false"/>
          <w:color w:val="000000"/>
          <w:sz w:val="28"/>
        </w:rPr>
        <w:t>
      2. Білім беру сапасын басқару білім беру мониторингінің нәтижелері негізінде, білім берудің барлық деңгейлерінде басқарушылық шешімдерді қабылдау арқылы жүзеге асырылады.</w:t>
      </w:r>
    </w:p>
    <w:bookmarkEnd w:id="804"/>
    <w:bookmarkStart w:name="z625" w:id="805"/>
    <w:p>
      <w:pPr>
        <w:spacing w:after="0"/>
        <w:ind w:left="0"/>
        <w:jc w:val="both"/>
      </w:pPr>
      <w:r>
        <w:rPr>
          <w:rFonts w:ascii="Times New Roman"/>
          <w:b w:val="false"/>
          <w:i w:val="false"/>
          <w:color w:val="000000"/>
          <w:sz w:val="28"/>
        </w:rPr>
        <w:t>
      3. Бiлiм беру мониторингi бiлiм беру жүйесінің сапасын сырттай және iшкi бағалау үшін әкімшілік деректер мен талдамалық бағалау көрсеткіштерінің кешені көмегімен жүзеге асырылады.</w:t>
      </w:r>
    </w:p>
    <w:bookmarkEnd w:id="805"/>
    <w:bookmarkStart w:name="z919" w:id="806"/>
    <w:p>
      <w:pPr>
        <w:spacing w:after="0"/>
        <w:ind w:left="0"/>
        <w:jc w:val="both"/>
      </w:pPr>
      <w:r>
        <w:rPr>
          <w:rFonts w:ascii="Times New Roman"/>
          <w:b w:val="false"/>
          <w:i w:val="false"/>
          <w:color w:val="000000"/>
          <w:sz w:val="28"/>
        </w:rPr>
        <w:t>
      4. Білім алушылардың білім жетістіктерінің мониторингі білім беру ұйымдарынан тәуелсіз, оқыту сапасын жүйелі байқау болып табылады.</w:t>
      </w:r>
    </w:p>
    <w:bookmarkEnd w:id="806"/>
    <w:p>
      <w:pPr>
        <w:spacing w:after="0"/>
        <w:ind w:left="0"/>
        <w:jc w:val="both"/>
      </w:pPr>
      <w:r>
        <w:rPr>
          <w:rFonts w:ascii="Times New Roman"/>
          <w:b w:val="false"/>
          <w:i w:val="false"/>
          <w:color w:val="000000"/>
          <w:sz w:val="28"/>
        </w:rPr>
        <w:t xml:space="preserve">
      Бастауыш және негізгі орта білім беру ұйымдарында білім алушылардың білім жетістіктерінің мониторингі білім алушылар білімінің сапасын бастауыш және негізгі орта білім берудің мемлекеттік жалпыға міндетті стандарттарына сәйкестігіне бағалау мақсатында жүзеге асырылады. </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ұйымдарында білім алушылардың білім жетістіктерінің мониторингі жалпы білім беретін пәндерді және (немесе) кәсіптік модульдерді немесе жалпы кәсіптік, арнайы пәндерді меңгеру деңгейін техникалық және кәсіптік, орта білімнен кейінгі білім берудің мемлекеттік жалпыға міндетті стандартына сәйкестігіне бағалау мақсатында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21" w:id="807"/>
    <w:p>
      <w:pPr>
        <w:spacing w:after="0"/>
        <w:ind w:left="0"/>
        <w:jc w:val="both"/>
      </w:pPr>
      <w:r>
        <w:rPr>
          <w:rFonts w:ascii="Times New Roman"/>
          <w:b w:val="false"/>
          <w:i w:val="false"/>
          <w:color w:val="000000"/>
          <w:sz w:val="28"/>
        </w:rPr>
        <w:t>
      6. Білім алушылардың білім жетістіктеріне мониторинг жүргізілетін орта, техникалық және кәсіптік, орта білімнен кейінгі білім беру ұйымдарының тізбесін білім беру саласындағы уәкілетті орган айқындайды.</w:t>
      </w:r>
    </w:p>
    <w:bookmarkEnd w:id="807"/>
    <w:bookmarkStart w:name="z572" w:id="808"/>
    <w:p>
      <w:pPr>
        <w:spacing w:after="0"/>
        <w:ind w:left="0"/>
        <w:jc w:val="both"/>
      </w:pPr>
      <w:r>
        <w:rPr>
          <w:rFonts w:ascii="Times New Roman"/>
          <w:b w:val="false"/>
          <w:i w:val="false"/>
          <w:color w:val="000000"/>
          <w:sz w:val="28"/>
        </w:rPr>
        <w:t>
      7. Білім алушылардың білім жетістіктеріне мониторинг жүргізу жөніндегі іс-шаралар кешенін жүзеге асыратын ұйым:</w:t>
      </w:r>
    </w:p>
    <w:bookmarkEnd w:id="8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p>
    <w:p>
      <w:pPr>
        <w:spacing w:after="0"/>
        <w:ind w:left="0"/>
        <w:jc w:val="both"/>
      </w:pPr>
      <w:r>
        <w:rPr>
          <w:rFonts w:ascii="Times New Roman"/>
          <w:b w:val="false"/>
          <w:i w:val="false"/>
          <w:color w:val="000000"/>
          <w:sz w:val="28"/>
        </w:rPr>
        <w:t>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56-бап. Білім берудің мемлекеттік жалпыға міндетті стандарттары</w:t>
      </w:r>
    </w:p>
    <w:bookmarkStart w:name="z626" w:id="809"/>
    <w:p>
      <w:pPr>
        <w:spacing w:after="0"/>
        <w:ind w:left="0"/>
        <w:jc w:val="both"/>
      </w:pPr>
      <w:r>
        <w:rPr>
          <w:rFonts w:ascii="Times New Roman"/>
          <w:b w:val="false"/>
          <w:i w:val="false"/>
          <w:color w:val="000000"/>
          <w:sz w:val="28"/>
        </w:rPr>
        <w:t>
      1. Қазақстан Республикасында әрбір білім беру деңгейі бойынша:</w:t>
      </w:r>
    </w:p>
    <w:bookmarkEnd w:id="809"/>
    <w:bookmarkStart w:name="z627" w:id="810"/>
    <w:p>
      <w:pPr>
        <w:spacing w:after="0"/>
        <w:ind w:left="0"/>
        <w:jc w:val="both"/>
      </w:pPr>
      <w:r>
        <w:rPr>
          <w:rFonts w:ascii="Times New Roman"/>
          <w:b w:val="false"/>
          <w:i w:val="false"/>
          <w:color w:val="000000"/>
          <w:sz w:val="28"/>
        </w:rPr>
        <w:t>
      1) оқыту нәтижелеріне бағдарлана отырып, білімнің мазмұнына;</w:t>
      </w:r>
    </w:p>
    <w:bookmarkEnd w:id="810"/>
    <w:bookmarkStart w:name="z628" w:id="811"/>
    <w:p>
      <w:pPr>
        <w:spacing w:after="0"/>
        <w:ind w:left="0"/>
        <w:jc w:val="both"/>
      </w:pPr>
      <w:r>
        <w:rPr>
          <w:rFonts w:ascii="Times New Roman"/>
          <w:b w:val="false"/>
          <w:i w:val="false"/>
          <w:color w:val="000000"/>
          <w:sz w:val="28"/>
        </w:rPr>
        <w:t>
      2) білім алушылар мен тәрбиеленушілердің оқу жүктемесінің ең көп көлеміне;</w:t>
      </w:r>
    </w:p>
    <w:bookmarkEnd w:id="811"/>
    <w:bookmarkStart w:name="z629" w:id="812"/>
    <w:p>
      <w:pPr>
        <w:spacing w:after="0"/>
        <w:ind w:left="0"/>
        <w:jc w:val="both"/>
      </w:pPr>
      <w:r>
        <w:rPr>
          <w:rFonts w:ascii="Times New Roman"/>
          <w:b w:val="false"/>
          <w:i w:val="false"/>
          <w:color w:val="000000"/>
          <w:sz w:val="28"/>
        </w:rPr>
        <w:t>
      3) білім алушылардың даярлық деңгейіне;</w:t>
      </w:r>
    </w:p>
    <w:bookmarkEnd w:id="812"/>
    <w:bookmarkStart w:name="z573" w:id="813"/>
    <w:p>
      <w:pPr>
        <w:spacing w:after="0"/>
        <w:ind w:left="0"/>
        <w:jc w:val="both"/>
      </w:pPr>
      <w:r>
        <w:rPr>
          <w:rFonts w:ascii="Times New Roman"/>
          <w:b w:val="false"/>
          <w:i w:val="false"/>
          <w:color w:val="000000"/>
          <w:sz w:val="28"/>
        </w:rPr>
        <w:t>
      4) оқу мерзіміне қойылатын жалпы талаптардың жиынтығын айқындайтын білім берудің мемлекеттік жалпыға міндетті стандарттары белгіленеді.</w:t>
      </w:r>
    </w:p>
    <w:bookmarkEnd w:id="813"/>
    <w:bookmarkStart w:name="z630" w:id="814"/>
    <w:p>
      <w:pPr>
        <w:spacing w:after="0"/>
        <w:ind w:left="0"/>
        <w:jc w:val="both"/>
      </w:pPr>
      <w:r>
        <w:rPr>
          <w:rFonts w:ascii="Times New Roman"/>
          <w:b w:val="false"/>
          <w:i w:val="false"/>
          <w:color w:val="000000"/>
          <w:sz w:val="28"/>
        </w:rPr>
        <w:t>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p>
    <w:bookmarkEnd w:id="814"/>
    <w:bookmarkStart w:name="z575" w:id="815"/>
    <w:p>
      <w:pPr>
        <w:spacing w:after="0"/>
        <w:ind w:left="0"/>
        <w:jc w:val="both"/>
      </w:pPr>
      <w:r>
        <w:rPr>
          <w:rFonts w:ascii="Times New Roman"/>
          <w:b w:val="false"/>
          <w:i w:val="false"/>
          <w:color w:val="000000"/>
          <w:sz w:val="28"/>
        </w:rPr>
        <w:t>
      3. Мемлекеттік жалпыға міндетті білім беру стандарттары инклюзивті білім беру ескеріле отырып әзірленеді.</w:t>
      </w:r>
    </w:p>
    <w:bookmarkEnd w:id="8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өзгерістер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57-бап. Білім беру саласындағы қызметті лицензиялау</w:t>
      </w:r>
    </w:p>
    <w:p>
      <w:pPr>
        <w:spacing w:after="0"/>
        <w:ind w:left="0"/>
        <w:jc w:val="both"/>
      </w:pPr>
      <w:r>
        <w:rPr>
          <w:rFonts w:ascii="Times New Roman"/>
          <w:b w:val="false"/>
          <w:i w:val="false"/>
          <w:color w:val="ff0000"/>
          <w:sz w:val="28"/>
        </w:rPr>
        <w:t xml:space="preserve">
      Ескерту. 57-баптың тақырыбы жаңа редакцияда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631" w:id="816"/>
    <w:p>
      <w:pPr>
        <w:spacing w:after="0"/>
        <w:ind w:left="0"/>
        <w:jc w:val="both"/>
      </w:pPr>
      <w:r>
        <w:rPr>
          <w:rFonts w:ascii="Times New Roman"/>
          <w:b w:val="false"/>
          <w:i w:val="false"/>
          <w:color w:val="000000"/>
          <w:sz w:val="28"/>
        </w:rPr>
        <w:t>
      1. Заңды тұлғалардың (бұдан әрі – лицензиат) білім беру қызметі осы Заңға және Қазақстан Республикасының рұқсаттар және хабарламалар туралы заңнамасына сәйкес лицензиялануға жатады.</w:t>
      </w:r>
    </w:p>
    <w:bookmarkEnd w:id="816"/>
    <w:bookmarkStart w:name="z632" w:id="817"/>
    <w:p>
      <w:pPr>
        <w:spacing w:after="0"/>
        <w:ind w:left="0"/>
        <w:jc w:val="both"/>
      </w:pPr>
      <w:r>
        <w:rPr>
          <w:rFonts w:ascii="Times New Roman"/>
          <w:b w:val="false"/>
          <w:i w:val="false"/>
          <w:color w:val="000000"/>
          <w:sz w:val="28"/>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 біліктіліктер бойынша, әскери, арнаулы оқу орындары үшін мамандықтардың топтары бойынша жүргізіледі.</w:t>
      </w:r>
    </w:p>
    <w:bookmarkEnd w:id="817"/>
    <w:p>
      <w:pPr>
        <w:spacing w:after="0"/>
        <w:ind w:left="0"/>
        <w:jc w:val="both"/>
      </w:pPr>
      <w:r>
        <w:rPr>
          <w:rFonts w:ascii="Times New Roman"/>
          <w:b w:val="false"/>
          <w:i w:val="false"/>
          <w:color w:val="000000"/>
          <w:sz w:val="28"/>
        </w:rPr>
        <w:t>
      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біліктіліктерінің сыныптауышына сәйкес әскери, арнаулы оқу орындары үшін мамандықтардың топтары бойынша шифр, атауы көрсетіледі.</w:t>
      </w:r>
    </w:p>
    <w:p>
      <w:pPr>
        <w:spacing w:after="0"/>
        <w:ind w:left="0"/>
        <w:jc w:val="both"/>
      </w:pPr>
      <w:r>
        <w:rPr>
          <w:rFonts w:ascii="Times New Roman"/>
          <w:b w:val="false"/>
          <w:i w:val="false"/>
          <w:color w:val="000000"/>
          <w:sz w:val="28"/>
        </w:rPr>
        <w:t>
      Жоғары және (немесе) жоғары оқу орнынан кейінгі білімнің білім беру бағдарламаларын іске асыратын заңды тұлғалардың білім беру саласындағы қызметін лицензиялау кадрлар даярлаудың бағыттары және оқыту нысандары бойынша жүргізіледі.</w:t>
      </w:r>
    </w:p>
    <w:p>
      <w:pPr>
        <w:spacing w:after="0"/>
        <w:ind w:left="0"/>
        <w:jc w:val="both"/>
      </w:pPr>
      <w:r>
        <w:rPr>
          <w:rFonts w:ascii="Times New Roman"/>
          <w:b w:val="false"/>
          <w:i w:val="false"/>
          <w:color w:val="000000"/>
          <w:sz w:val="28"/>
        </w:rPr>
        <w:t>
      Бұл ретте білім беру қызметімен айналысуға арналған лицензияға қосымшада кадрларды даярлау бағыттары және оқыту нысандары бойынша сыныптауышқа сәйкес кадрларды даярлау бағытының коды, қолданылу мерзімі (осы баптың 3-1-тармағы қолданысқа енгізілген кезге дейін берілген лицензия қосымшасын қоспағанда) және атауы көрсетіледі.</w:t>
      </w:r>
    </w:p>
    <w:bookmarkStart w:name="z633" w:id="818"/>
    <w:p>
      <w:pPr>
        <w:spacing w:after="0"/>
        <w:ind w:left="0"/>
        <w:jc w:val="both"/>
      </w:pPr>
      <w:r>
        <w:rPr>
          <w:rFonts w:ascii="Times New Roman"/>
          <w:b w:val="false"/>
          <w:i w:val="false"/>
          <w:color w:val="000000"/>
          <w:sz w:val="28"/>
        </w:rPr>
        <w:t>
      3. Лицензиар білім беру қызметімен айналысуға лицензияны және (немесе) лицензияға қосымшаны беру, тоқтату, сондай-ақ осы баптың 3-1-тармағының төртінші, бесінші және алтыншы бөліктерінде көзделген жағдайларда білім беру қызметімен айналысуға лицензияны және (немесе) лицензияға қосымшаны қайта ресімдеу мәселелерін алқалы және жария қарау үшін консультативтік-кеңесші орган құрады.</w:t>
      </w:r>
    </w:p>
    <w:bookmarkEnd w:id="818"/>
    <w:bookmarkStart w:name="z1202" w:id="819"/>
    <w:p>
      <w:pPr>
        <w:spacing w:after="0"/>
        <w:ind w:left="0"/>
        <w:jc w:val="both"/>
      </w:pPr>
      <w:r>
        <w:rPr>
          <w:rFonts w:ascii="Times New Roman"/>
          <w:b w:val="false"/>
          <w:i w:val="false"/>
          <w:color w:val="000000"/>
          <w:sz w:val="28"/>
        </w:rPr>
        <w:t>
      3-1. Білім беру қызметімен айналысуға лицензиялар және (немесе) лицензияға қосымшалар бастауыш, негізгі орта, жалпы орта, техникалық және кәсіптік, орта білімнен кейінгі білімнің білім беру бағдарламаларын іске асыратын білім беру ұйымдары үшін, сондай-ақ Сот төрелігі академиясы, әскери, арнаулы оқу орындары үшін олардың қолданылу мерзімі шектелмей беріледі.</w:t>
      </w:r>
    </w:p>
    <w:bookmarkEnd w:id="819"/>
    <w:p>
      <w:pPr>
        <w:spacing w:after="0"/>
        <w:ind w:left="0"/>
        <w:jc w:val="both"/>
      </w:pPr>
      <w:r>
        <w:rPr>
          <w:rFonts w:ascii="Times New Roman"/>
          <w:b w:val="false"/>
          <w:i w:val="false"/>
          <w:color w:val="000000"/>
          <w:sz w:val="28"/>
        </w:rPr>
        <w:t>
      Жоғары және (немесе) жоғары оқу орнынан кейінгі білім беру ұйымдары үшін білім беру қызметімен айналысуға лицензиялар және (немесе) лицензияға қосымшалар бес жыл қолданылу мерзімімен беріледі.</w:t>
      </w:r>
    </w:p>
    <w:p>
      <w:pPr>
        <w:spacing w:after="0"/>
        <w:ind w:left="0"/>
        <w:jc w:val="both"/>
      </w:pPr>
      <w:r>
        <w:rPr>
          <w:rFonts w:ascii="Times New Roman"/>
          <w:b w:val="false"/>
          <w:i w:val="false"/>
          <w:color w:val="000000"/>
          <w:sz w:val="28"/>
        </w:rPr>
        <w:t>
      Лицензияның және (немесе) лицензияға қосымшаның қолданылу мерзімі берілген күнінен бастап есептеледі.</w:t>
      </w:r>
    </w:p>
    <w:p>
      <w:pPr>
        <w:spacing w:after="0"/>
        <w:ind w:left="0"/>
        <w:jc w:val="both"/>
      </w:pPr>
      <w:r>
        <w:rPr>
          <w:rFonts w:ascii="Times New Roman"/>
          <w:b w:val="false"/>
          <w:i w:val="false"/>
          <w:color w:val="000000"/>
          <w:sz w:val="28"/>
        </w:rPr>
        <w:t>
      Лицензиат лицензияны және (немесе) лицензияға қосымшаны қайта ресімдеу үшін олардың қолданылу мерзімі өткенге дейінгі төрт айдан ерте емес, бірақ отыз жұмыс күнінен кешіктірмей мыналармен қоса өтініш береді:</w:t>
      </w:r>
    </w:p>
    <w:p>
      <w:pPr>
        <w:spacing w:after="0"/>
        <w:ind w:left="0"/>
        <w:jc w:val="both"/>
      </w:pPr>
      <w:r>
        <w:rPr>
          <w:rFonts w:ascii="Times New Roman"/>
          <w:b w:val="false"/>
          <w:i w:val="false"/>
          <w:color w:val="000000"/>
          <w:sz w:val="28"/>
        </w:rPr>
        <w:t xml:space="preserve">
      1) "Рұқсаттар және хабарламалар туралы" Қазақстан Республикасы Заңының </w:t>
      </w:r>
      <w:r>
        <w:rPr>
          <w:rFonts w:ascii="Times New Roman"/>
          <w:b w:val="false"/>
          <w:i w:val="false"/>
          <w:color w:val="000000"/>
          <w:sz w:val="28"/>
        </w:rPr>
        <w:t>33-бабының</w:t>
      </w:r>
      <w:r>
        <w:rPr>
          <w:rFonts w:ascii="Times New Roman"/>
          <w:b w:val="false"/>
          <w:i w:val="false"/>
          <w:color w:val="000000"/>
          <w:sz w:val="28"/>
        </w:rPr>
        <w:t xml:space="preserve"> 3-тармағында көзделген құжаттар;</w:t>
      </w:r>
    </w:p>
    <w:p>
      <w:pPr>
        <w:spacing w:after="0"/>
        <w:ind w:left="0"/>
        <w:jc w:val="both"/>
      </w:pPr>
      <w:r>
        <w:rPr>
          <w:rFonts w:ascii="Times New Roman"/>
          <w:b w:val="false"/>
          <w:i w:val="false"/>
          <w:color w:val="000000"/>
          <w:sz w:val="28"/>
        </w:rPr>
        <w:t>
      2) білім беру қызметіне қойылатын біліктілік талаптарына сәйкестігі туралы мәліметтер мен құжаттар.</w:t>
      </w:r>
    </w:p>
    <w:p>
      <w:pPr>
        <w:spacing w:after="0"/>
        <w:ind w:left="0"/>
        <w:jc w:val="both"/>
      </w:pPr>
      <w:r>
        <w:rPr>
          <w:rFonts w:ascii="Times New Roman"/>
          <w:b w:val="false"/>
          <w:i w:val="false"/>
          <w:color w:val="000000"/>
          <w:sz w:val="28"/>
        </w:rPr>
        <w:t>
      Лицензиар өтініш берушінің құжаттары тіркелген күннен бастап жиырма жұмыс күні ішінде:</w:t>
      </w:r>
    </w:p>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ұйымдарының лицензиясын және (немесе) лицензияға қосымшасын қайта ресімдеу туралы өтінішті қарайды;</w:t>
      </w:r>
    </w:p>
    <w:p>
      <w:pPr>
        <w:spacing w:after="0"/>
        <w:ind w:left="0"/>
        <w:jc w:val="both"/>
      </w:pPr>
      <w:r>
        <w:rPr>
          <w:rFonts w:ascii="Times New Roman"/>
          <w:b w:val="false"/>
          <w:i w:val="false"/>
          <w:color w:val="000000"/>
          <w:sz w:val="28"/>
        </w:rPr>
        <w:t>
      2) білім беру қызметіне қойылатын біліктілік талаптарына сәйкестігіне рұқсаттық бақылауды жүзеге асырады;</w:t>
      </w:r>
    </w:p>
    <w:p>
      <w:pPr>
        <w:spacing w:after="0"/>
        <w:ind w:left="0"/>
        <w:jc w:val="both"/>
      </w:pPr>
      <w:r>
        <w:rPr>
          <w:rFonts w:ascii="Times New Roman"/>
          <w:b w:val="false"/>
          <w:i w:val="false"/>
          <w:color w:val="000000"/>
          <w:sz w:val="28"/>
        </w:rPr>
        <w:t>
      3) жоғары және (немесе) жоғары оқу орнынан кейінгі білім беру ұйымдарының лицензиясын және (немесе) лицензияға қосымшасын қайта ресімдейді не оларды қайта ресімдеуден бас тартады.</w:t>
      </w:r>
    </w:p>
    <w:p>
      <w:pPr>
        <w:spacing w:after="0"/>
        <w:ind w:left="0"/>
        <w:jc w:val="both"/>
      </w:pPr>
      <w:r>
        <w:rPr>
          <w:rFonts w:ascii="Times New Roman"/>
          <w:b w:val="false"/>
          <w:i w:val="false"/>
          <w:color w:val="000000"/>
          <w:sz w:val="28"/>
        </w:rPr>
        <w:t>
      Лицензиар білім беру қызметімен айналысуға лицензияны және (немесе) лицензияға қосымшаны мынадай негіздер бойынша қайта ресімдеуден бас тартады:</w:t>
      </w:r>
    </w:p>
    <w:p>
      <w:pPr>
        <w:spacing w:after="0"/>
        <w:ind w:left="0"/>
        <w:jc w:val="both"/>
      </w:pPr>
      <w:r>
        <w:rPr>
          <w:rFonts w:ascii="Times New Roman"/>
          <w:b w:val="false"/>
          <w:i w:val="false"/>
          <w:color w:val="000000"/>
          <w:sz w:val="28"/>
        </w:rPr>
        <w:t>
      1) осы тармақтың төртінші бөлігі талабының сақталмауы не құжаттардың тиісінше ресімделмеуі;</w:t>
      </w:r>
    </w:p>
    <w:p>
      <w:pPr>
        <w:spacing w:after="0"/>
        <w:ind w:left="0"/>
        <w:jc w:val="both"/>
      </w:pPr>
      <w:r>
        <w:rPr>
          <w:rFonts w:ascii="Times New Roman"/>
          <w:b w:val="false"/>
          <w:i w:val="false"/>
          <w:color w:val="000000"/>
          <w:sz w:val="28"/>
        </w:rPr>
        <w:t>
      2) өтініш берушінің білім беру қызметіне қойылатын біліктілік талаптарына сай келмеуі.</w:t>
      </w:r>
    </w:p>
    <w:bookmarkStart w:name="z634" w:id="820"/>
    <w:p>
      <w:pPr>
        <w:spacing w:after="0"/>
        <w:ind w:left="0"/>
        <w:jc w:val="both"/>
      </w:pPr>
      <w:r>
        <w:rPr>
          <w:rFonts w:ascii="Times New Roman"/>
          <w:b w:val="false"/>
          <w:i w:val="false"/>
          <w:color w:val="000000"/>
          <w:sz w:val="28"/>
        </w:rPr>
        <w:t>
      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p>
    <w:bookmarkEnd w:id="820"/>
    <w:bookmarkStart w:name="z972" w:id="821"/>
    <w:p>
      <w:pPr>
        <w:spacing w:after="0"/>
        <w:ind w:left="0"/>
        <w:jc w:val="both"/>
      </w:pPr>
      <w:r>
        <w:rPr>
          <w:rFonts w:ascii="Times New Roman"/>
          <w:b w:val="false"/>
          <w:i w:val="false"/>
          <w:color w:val="000000"/>
          <w:sz w:val="28"/>
        </w:rPr>
        <w:t>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p>
    <w:bookmarkEnd w:id="821"/>
    <w:bookmarkStart w:name="z635" w:id="822"/>
    <w:p>
      <w:pPr>
        <w:spacing w:after="0"/>
        <w:ind w:left="0"/>
        <w:jc w:val="both"/>
      </w:pPr>
      <w:r>
        <w:rPr>
          <w:rFonts w:ascii="Times New Roman"/>
          <w:b w:val="false"/>
          <w:i w:val="false"/>
          <w:color w:val="000000"/>
          <w:sz w:val="28"/>
        </w:rPr>
        <w:t>
      5. Лицензиардың білім беру қызметімен айналысуға лицензияның және (немесе) лицензияға қосымшаның қолданысын Қазақстан Республикасының Әкімшілік құқық бұзушылық туралы кодексінде көзделген тәртіппен алты айға дейінгі мерзімге тоқтата тұруға құқығы бар.</w:t>
      </w:r>
    </w:p>
    <w:bookmarkEnd w:id="822"/>
    <w:p>
      <w:pPr>
        <w:spacing w:after="0"/>
        <w:ind w:left="0"/>
        <w:jc w:val="both"/>
      </w:pPr>
      <w:r>
        <w:rPr>
          <w:rFonts w:ascii="Times New Roman"/>
          <w:b w:val="false"/>
          <w:i w:val="false"/>
          <w:color w:val="000000"/>
          <w:sz w:val="28"/>
        </w:rPr>
        <w:t>
      Білім беру қызметімен айналысуға лицензияның (және) немесе лицензияға қосымшаның қолданысы тоқтатыла тұрған кезеңде лицензиат:</w:t>
      </w:r>
    </w:p>
    <w:p>
      <w:pPr>
        <w:spacing w:after="0"/>
        <w:ind w:left="0"/>
        <w:jc w:val="both"/>
      </w:pPr>
      <w:r>
        <w:rPr>
          <w:rFonts w:ascii="Times New Roman"/>
          <w:b w:val="false"/>
          <w:i w:val="false"/>
          <w:color w:val="000000"/>
          <w:sz w:val="28"/>
        </w:rPr>
        <w:t>
      1) оқу процесін жалғастырады;</w:t>
      </w:r>
    </w:p>
    <w:p>
      <w:pPr>
        <w:spacing w:after="0"/>
        <w:ind w:left="0"/>
        <w:jc w:val="both"/>
      </w:pPr>
      <w:r>
        <w:rPr>
          <w:rFonts w:ascii="Times New Roman"/>
          <w:b w:val="false"/>
          <w:i w:val="false"/>
          <w:color w:val="000000"/>
          <w:sz w:val="28"/>
        </w:rPr>
        <w:t>
      2) білім туралы құжатты бере отырып, оқытудың оқу жылын аяқтайды;</w:t>
      </w:r>
    </w:p>
    <w:p>
      <w:pPr>
        <w:spacing w:after="0"/>
        <w:ind w:left="0"/>
        <w:jc w:val="both"/>
      </w:pPr>
      <w:r>
        <w:rPr>
          <w:rFonts w:ascii="Times New Roman"/>
          <w:b w:val="false"/>
          <w:i w:val="false"/>
          <w:color w:val="000000"/>
          <w:sz w:val="28"/>
        </w:rPr>
        <w:t>
      3) білім беру қызметімен айналысуға лицензияның және (немесе) лицензияға қосымшаның қолданысын тоқтата тұруға алып келген бұзушылықтарды жояды.</w:t>
      </w:r>
    </w:p>
    <w:p>
      <w:pPr>
        <w:spacing w:after="0"/>
        <w:ind w:left="0"/>
        <w:jc w:val="both"/>
      </w:pPr>
      <w:r>
        <w:rPr>
          <w:rFonts w:ascii="Times New Roman"/>
          <w:b w:val="false"/>
          <w:i w:val="false"/>
          <w:color w:val="000000"/>
          <w:sz w:val="28"/>
        </w:rPr>
        <w:t>
      Білім беру қызметімен айналысуға лицензияның (және) немесе лицензияға қосымшаның қолданысы тоқтатыла тұрған кезде лицензиат:</w:t>
      </w:r>
    </w:p>
    <w:p>
      <w:pPr>
        <w:spacing w:after="0"/>
        <w:ind w:left="0"/>
        <w:jc w:val="both"/>
      </w:pPr>
      <w:r>
        <w:rPr>
          <w:rFonts w:ascii="Times New Roman"/>
          <w:b w:val="false"/>
          <w:i w:val="false"/>
          <w:color w:val="000000"/>
          <w:sz w:val="28"/>
        </w:rPr>
        <w:t>
      1) мемлекеттік білім беру тапсырысын орналастыруға арналған конкурсқа қатысуға;</w:t>
      </w:r>
    </w:p>
    <w:p>
      <w:pPr>
        <w:spacing w:after="0"/>
        <w:ind w:left="0"/>
        <w:jc w:val="both"/>
      </w:pPr>
      <w:r>
        <w:rPr>
          <w:rFonts w:ascii="Times New Roman"/>
          <w:b w:val="false"/>
          <w:i w:val="false"/>
          <w:color w:val="000000"/>
          <w:sz w:val="28"/>
        </w:rPr>
        <w:t>
      2) білім беру қызметімен айналысуға лицензиясымен және (немесе) лицензияға қосымшасымен әрекеттер жасауға (білім беру қызметімен айналысуға лицензиясын тоқтату, қайта ресімдеу, тоқтатыла тұрғанына жаңа қосымшалар алу);</w:t>
      </w:r>
    </w:p>
    <w:p>
      <w:pPr>
        <w:spacing w:after="0"/>
        <w:ind w:left="0"/>
        <w:jc w:val="both"/>
      </w:pPr>
      <w:r>
        <w:rPr>
          <w:rFonts w:ascii="Times New Roman"/>
          <w:b w:val="false"/>
          <w:i w:val="false"/>
          <w:color w:val="000000"/>
          <w:sz w:val="28"/>
        </w:rPr>
        <w:t>
      3) оқуға, оның ішінде басқа білім беру ұйымдарынан ауыстыру және қалпына келтіру арқылы қабылдауды жүзеге асыруға құқылы емес.</w:t>
      </w:r>
    </w:p>
    <w:bookmarkStart w:name="z749" w:id="823"/>
    <w:p>
      <w:pPr>
        <w:spacing w:after="0"/>
        <w:ind w:left="0"/>
        <w:jc w:val="both"/>
      </w:pPr>
      <w:r>
        <w:rPr>
          <w:rFonts w:ascii="Times New Roman"/>
          <w:b w:val="false"/>
          <w:i w:val="false"/>
          <w:color w:val="000000"/>
          <w:sz w:val="28"/>
        </w:rPr>
        <w:t>
      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 лицензиясының қосымшасы қайта ресімделуге жатады.</w:t>
      </w:r>
    </w:p>
    <w:bookmarkEnd w:id="823"/>
    <w:p>
      <w:pPr>
        <w:spacing w:after="0"/>
        <w:ind w:left="0"/>
        <w:jc w:val="both"/>
      </w:pPr>
      <w:r>
        <w:rPr>
          <w:rFonts w:ascii="Times New Roman"/>
          <w:b w:val="false"/>
          <w:i w:val="false"/>
          <w:color w:val="000000"/>
          <w:sz w:val="28"/>
        </w:rPr>
        <w:t>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p>
    <w:p>
      <w:pPr>
        <w:spacing w:after="0"/>
        <w:ind w:left="0"/>
        <w:jc w:val="both"/>
      </w:pPr>
      <w:r>
        <w:rPr>
          <w:rFonts w:ascii="Times New Roman"/>
          <w:b w:val="false"/>
          <w:i w:val="false"/>
          <w:color w:val="000000"/>
          <w:sz w:val="28"/>
        </w:rPr>
        <w:t>
      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p>
    <w:bookmarkStart w:name="z1025" w:id="824"/>
    <w:p>
      <w:pPr>
        <w:spacing w:after="0"/>
        <w:ind w:left="0"/>
        <w:jc w:val="both"/>
      </w:pPr>
      <w:r>
        <w:rPr>
          <w:rFonts w:ascii="Times New Roman"/>
          <w:b w:val="false"/>
          <w:i w:val="false"/>
          <w:color w:val="000000"/>
          <w:sz w:val="28"/>
        </w:rPr>
        <w:t>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нысан бойынша өтінішті, лицензиялық алымның төленгенін растайтын құжатты, сондай-ақ:</w:t>
      </w:r>
    </w:p>
    <w:bookmarkEnd w:id="824"/>
    <w:p>
      <w:pPr>
        <w:spacing w:after="0"/>
        <w:ind w:left="0"/>
        <w:jc w:val="both"/>
      </w:pPr>
      <w:r>
        <w:rPr>
          <w:rFonts w:ascii="Times New Roman"/>
          <w:b w:val="false"/>
          <w:i w:val="false"/>
          <w:color w:val="000000"/>
          <w:sz w:val="28"/>
        </w:rPr>
        <w:t>
      1) лицензияны және (немесе) оған қосымшаны қайта ресімдеуге негіз болған өзгерістер туралы ақпаратты қамтитын құжаттардың көшірмелерін;</w:t>
      </w:r>
    </w:p>
    <w:p>
      <w:pPr>
        <w:spacing w:after="0"/>
        <w:ind w:left="0"/>
        <w:jc w:val="both"/>
      </w:pPr>
      <w:r>
        <w:rPr>
          <w:rFonts w:ascii="Times New Roman"/>
          <w:b w:val="false"/>
          <w:i w:val="false"/>
          <w:color w:val="000000"/>
          <w:sz w:val="28"/>
        </w:rPr>
        <w:t>
      2) білім беру қызметін лицензиялау кезінде қойылатын бiлiктiлiк талаптарына сәйкестігі туралы мәлiметтер мен құжаттарды береді.</w:t>
      </w:r>
    </w:p>
    <w:p>
      <w:pPr>
        <w:spacing w:after="0"/>
        <w:ind w:left="0"/>
        <w:jc w:val="both"/>
      </w:pPr>
      <w:r>
        <w:rPr>
          <w:rFonts w:ascii="Times New Roman"/>
          <w:b w:val="false"/>
          <w:i w:val="false"/>
          <w:color w:val="000000"/>
          <w:sz w:val="28"/>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pPr>
        <w:spacing w:after="0"/>
        <w:ind w:left="0"/>
        <w:jc w:val="both"/>
      </w:pPr>
      <w:r>
        <w:rPr>
          <w:rFonts w:ascii="Times New Roman"/>
          <w:b w:val="false"/>
          <w:i w:val="false"/>
          <w:color w:val="000000"/>
          <w:sz w:val="28"/>
        </w:rPr>
        <w:t>
      1) осы тармақтың төртінші бөлігінде көрсетілген құжаттар ұсынылмаған немесе тиісті түрде ресімделмеген;</w:t>
      </w:r>
    </w:p>
    <w:p>
      <w:pPr>
        <w:spacing w:after="0"/>
        <w:ind w:left="0"/>
        <w:jc w:val="both"/>
      </w:pPr>
      <w:r>
        <w:rPr>
          <w:rFonts w:ascii="Times New Roman"/>
          <w:b w:val="false"/>
          <w:i w:val="false"/>
          <w:color w:val="000000"/>
          <w:sz w:val="28"/>
        </w:rPr>
        <w:t>
      2) өтініш беруші білім беру қызметін лицензиялау кезінде қойылатын біліктілік талаптарына сәйкес келмеген жағдайда, бас тартады.</w:t>
      </w:r>
    </w:p>
    <w:p>
      <w:pPr>
        <w:spacing w:after="0"/>
        <w:ind w:left="0"/>
        <w:jc w:val="both"/>
      </w:pPr>
      <w:r>
        <w:rPr>
          <w:rFonts w:ascii="Times New Roman"/>
          <w:b w:val="false"/>
          <w:i w:val="false"/>
          <w:color w:val="000000"/>
          <w:sz w:val="28"/>
        </w:rPr>
        <w:t>
      Білім беру қызметімен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p>
    <w:p>
      <w:pPr>
        <w:spacing w:after="0"/>
        <w:ind w:left="0"/>
        <w:jc w:val="both"/>
      </w:pPr>
      <w:r>
        <w:rPr>
          <w:rFonts w:ascii="Times New Roman"/>
          <w:b w:val="false"/>
          <w:i w:val="false"/>
          <w:color w:val="000000"/>
          <w:sz w:val="28"/>
        </w:rPr>
        <w:t>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 жаңа редакцияда - ҚР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өзгерістер енгізілді - ҚР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57-1-бап. Мектепке дейiнгi тәрбие мен оқыту саласындағы қызметті жүзеге асырудың басталғаны немесе тоқтатылғаны туралы хабарлама</w:t>
      </w:r>
    </w:p>
    <w:bookmarkStart w:name="z962" w:id="825"/>
    <w:p>
      <w:pPr>
        <w:spacing w:after="0"/>
        <w:ind w:left="0"/>
        <w:jc w:val="both"/>
      </w:pPr>
      <w:r>
        <w:rPr>
          <w:rFonts w:ascii="Times New Roman"/>
          <w:b w:val="false"/>
          <w:i w:val="false"/>
          <w:color w:val="000000"/>
          <w:sz w:val="28"/>
        </w:rPr>
        <w:t>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bookmarkEnd w:id="825"/>
    <w:bookmarkStart w:name="z963" w:id="826"/>
    <w:p>
      <w:pPr>
        <w:spacing w:after="0"/>
        <w:ind w:left="0"/>
        <w:jc w:val="both"/>
      </w:pPr>
      <w:r>
        <w:rPr>
          <w:rFonts w:ascii="Times New Roman"/>
          <w:b w:val="false"/>
          <w:i w:val="false"/>
          <w:color w:val="000000"/>
          <w:sz w:val="28"/>
        </w:rPr>
        <w:t>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bookmarkEnd w:id="8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57-1-баппен толықтырылды - ҚР 16.05.2014 </w:t>
      </w:r>
      <w:r>
        <w:rPr>
          <w:rFonts w:ascii="Times New Roman"/>
          <w:b w:val="false"/>
          <w:i w:val="false"/>
          <w:color w:val="000000"/>
          <w:sz w:val="28"/>
        </w:rPr>
        <w:t>№ 203-V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58-бап. Білім беру ұйымдарын аккредиттеу</w:t>
      </w:r>
    </w:p>
    <w:bookmarkStart w:name="z636" w:id="827"/>
    <w:p>
      <w:pPr>
        <w:spacing w:after="0"/>
        <w:ind w:left="0"/>
        <w:jc w:val="both"/>
      </w:pPr>
      <w:r>
        <w:rPr>
          <w:rFonts w:ascii="Times New Roman"/>
          <w:b w:val="false"/>
          <w:i w:val="false"/>
          <w:color w:val="ff0000"/>
          <w:sz w:val="28"/>
        </w:rPr>
        <w:t xml:space="preserve">
      Ескерту. 58-бап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bookmarkEnd w:id="827"/>
    <w:p>
      <w:pPr>
        <w:spacing w:after="0"/>
        <w:ind w:left="0"/>
        <w:jc w:val="both"/>
      </w:pPr>
      <w:r>
        <w:rPr>
          <w:rFonts w:ascii="Times New Roman"/>
          <w:b/>
          <w:i w:val="false"/>
          <w:color w:val="000000"/>
          <w:sz w:val="28"/>
        </w:rPr>
        <w:t>59-бап. Білім беру жүйесіндегі мемлекеттік бақылау</w:t>
      </w:r>
    </w:p>
    <w:bookmarkStart w:name="z640" w:id="828"/>
    <w:p>
      <w:pPr>
        <w:spacing w:after="0"/>
        <w:ind w:left="0"/>
        <w:jc w:val="both"/>
      </w:pPr>
      <w:r>
        <w:rPr>
          <w:rFonts w:ascii="Times New Roman"/>
          <w:b w:val="false"/>
          <w:i w:val="false"/>
          <w:color w:val="000000"/>
          <w:sz w:val="28"/>
        </w:rPr>
        <w:t>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білім саласындағы уәкілетті орган, оның ведомствосы және ведомствоның аумақтық бөлімшелері, жергiлiктi атқарушы органдар өз құзыретi шегiнде жүзеге асырады.</w:t>
      </w:r>
    </w:p>
    <w:bookmarkEnd w:id="828"/>
    <w:p>
      <w:pPr>
        <w:spacing w:after="0"/>
        <w:ind w:left="0"/>
        <w:jc w:val="both"/>
      </w:pPr>
      <w:r>
        <w:rPr>
          <w:rFonts w:ascii="Times New Roman"/>
          <w:b w:val="false"/>
          <w:i w:val="false"/>
          <w:color w:val="000000"/>
          <w:sz w:val="28"/>
        </w:rPr>
        <w:t>
      Білім беру жүйесіндегі мемлекеттік бақылау жергілікті атқарушы органдардың Қазақстан Республикасының білім беру саласындағы заңнамасының талаптарын сақтауына да бағытталған және оны білім беру саласындағы уәкілетті орган ведомствосының аумақтық бөлімшелері жүзеге асырады.</w:t>
      </w:r>
    </w:p>
    <w:bookmarkStart w:name="z641" w:id="829"/>
    <w:p>
      <w:pPr>
        <w:spacing w:after="0"/>
        <w:ind w:left="0"/>
        <w:jc w:val="both"/>
      </w:pPr>
      <w:r>
        <w:rPr>
          <w:rFonts w:ascii="Times New Roman"/>
          <w:b w:val="false"/>
          <w:i w:val="false"/>
          <w:color w:val="000000"/>
          <w:sz w:val="28"/>
        </w:rPr>
        <w:t>
      2. Білім беру жүйесіндегі мемлекеттік бақылау объектілері:</w:t>
      </w:r>
    </w:p>
    <w:bookmarkEnd w:id="829"/>
    <w:bookmarkStart w:name="z642" w:id="830"/>
    <w:p>
      <w:pPr>
        <w:spacing w:after="0"/>
        <w:ind w:left="0"/>
        <w:jc w:val="both"/>
      </w:pPr>
      <w:r>
        <w:rPr>
          <w:rFonts w:ascii="Times New Roman"/>
          <w:b w:val="false"/>
          <w:i w:val="false"/>
          <w:color w:val="000000"/>
          <w:sz w:val="28"/>
        </w:rPr>
        <w:t>
      1) жалпы білім беретін оқу және білім беру бағдарламаларын іске асыратын заңды тұлғалардың білім беру қызметі;</w:t>
      </w:r>
    </w:p>
    <w:bookmarkEnd w:id="830"/>
    <w:bookmarkStart w:name="z643" w:id="831"/>
    <w:p>
      <w:pPr>
        <w:spacing w:after="0"/>
        <w:ind w:left="0"/>
        <w:jc w:val="both"/>
      </w:pPr>
      <w:r>
        <w:rPr>
          <w:rFonts w:ascii="Times New Roman"/>
          <w:b w:val="false"/>
          <w:i w:val="false"/>
          <w:color w:val="000000"/>
          <w:sz w:val="28"/>
        </w:rPr>
        <w:t>
      2) білім алушылардың тиісті жалпы білім беретін оқу және білім беру бағдарламаларын меңгеру деңгейі;</w:t>
      </w:r>
    </w:p>
    <w:bookmarkEnd w:id="831"/>
    <w:p>
      <w:pPr>
        <w:spacing w:after="0"/>
        <w:ind w:left="0"/>
        <w:jc w:val="both"/>
      </w:pPr>
      <w:r>
        <w:rPr>
          <w:rFonts w:ascii="Times New Roman"/>
          <w:b w:val="false"/>
          <w:i w:val="false"/>
          <w:color w:val="000000"/>
          <w:sz w:val="28"/>
        </w:rPr>
        <w:t>
      3) жергілікті атқарушы органдардың Қазақстан Республикасының білім беру саласындағы заңнамасының талаптарын сақтау жөніндегі қызметі болып табылады.</w:t>
      </w:r>
    </w:p>
    <w:bookmarkStart w:name="z644" w:id="832"/>
    <w:p>
      <w:pPr>
        <w:spacing w:after="0"/>
        <w:ind w:left="0"/>
        <w:jc w:val="both"/>
      </w:pPr>
      <w:r>
        <w:rPr>
          <w:rFonts w:ascii="Times New Roman"/>
          <w:b w:val="false"/>
          <w:i w:val="false"/>
          <w:color w:val="000000"/>
          <w:sz w:val="28"/>
        </w:rPr>
        <w:t>
      3. Білім беру жүйесіндегі мемлекеттік бақылау Қазақстан Республикасының Кәсіпкерлік кодексіне сәйкес мынадай нысандарда жүзеге асырылады:</w:t>
      </w:r>
    </w:p>
    <w:bookmarkEnd w:id="832"/>
    <w:p>
      <w:pPr>
        <w:spacing w:after="0"/>
        <w:ind w:left="0"/>
        <w:jc w:val="both"/>
      </w:pPr>
      <w:r>
        <w:rPr>
          <w:rFonts w:ascii="Times New Roman"/>
          <w:b w:val="false"/>
          <w:i w:val="false"/>
          <w:color w:val="000000"/>
          <w:sz w:val="28"/>
        </w:rPr>
        <w:t>
      1) Қазақстан Республикасының білім туралы заңнамасының сақталуын жоспардан тыс тексеру;</w:t>
      </w:r>
    </w:p>
    <w:p>
      <w:pPr>
        <w:spacing w:after="0"/>
        <w:ind w:left="0"/>
        <w:jc w:val="both"/>
      </w:pPr>
      <w:r>
        <w:rPr>
          <w:rFonts w:ascii="Times New Roman"/>
          <w:b w:val="false"/>
          <w:i w:val="false"/>
          <w:color w:val="000000"/>
          <w:sz w:val="28"/>
        </w:rPr>
        <w:t>
      2) Қазақстан Республикасының білім туралы заңнамасының және білім беру қызметіне қойылатын біліктілік талаптарының сақталуын бақылау субъектісіне (объектісіне) бару арқылы профилактикалық бақылау;</w:t>
      </w:r>
    </w:p>
    <w:p>
      <w:pPr>
        <w:spacing w:after="0"/>
        <w:ind w:left="0"/>
        <w:jc w:val="both"/>
      </w:pPr>
      <w:r>
        <w:rPr>
          <w:rFonts w:ascii="Times New Roman"/>
          <w:b w:val="false"/>
          <w:i w:val="false"/>
          <w:color w:val="000000"/>
          <w:sz w:val="28"/>
        </w:rPr>
        <w:t>
      3) осы Заңда айқындалатын тәртіппен бақылау субъектісіне (объектісіне) бармай профилактикалық бақылау.</w:t>
      </w:r>
    </w:p>
    <w:bookmarkStart w:name="z648" w:id="833"/>
    <w:p>
      <w:pPr>
        <w:spacing w:after="0"/>
        <w:ind w:left="0"/>
        <w:jc w:val="both"/>
      </w:pPr>
      <w:r>
        <w:rPr>
          <w:rFonts w:ascii="Times New Roman"/>
          <w:b w:val="false"/>
          <w:i w:val="false"/>
          <w:color w:val="000000"/>
          <w:sz w:val="28"/>
        </w:rPr>
        <w:t>
      4. Мемлекеттік аттестаттауды білім беру саласындағы уәкілетті органның ведомствосы және оның аумақтық бөлімшелері меншік нысанына және ведомстволық бағыныстылығына қарамастан, профилактикалық бақылау арқылы бес жылда бір рет Қазақстан Республикасының Кәсіпкерлік кодексіне, осы Заңға сәйкес жүргізеді.</w:t>
      </w:r>
    </w:p>
    <w:bookmarkEnd w:id="833"/>
    <w:p>
      <w:pPr>
        <w:spacing w:after="0"/>
        <w:ind w:left="0"/>
        <w:jc w:val="both"/>
      </w:pPr>
      <w:r>
        <w:rPr>
          <w:rFonts w:ascii="Times New Roman"/>
          <w:b w:val="false"/>
          <w:i w:val="false"/>
          <w:color w:val="000000"/>
          <w:sz w:val="28"/>
        </w:rPr>
        <w:t>
      Денсаулық сақтау саласында техникалық және кәсіптік, орта білімнен кейінгі білім беру бағдарламаларын іске асыратын білім беру ұйымдарын мемлекеттік аттестаттауды денсаулық сақтау саласындағы уәкілетті орган Қазақстан Республикасының Кәсіпкерлік кодексіне, осы Заңға сәйкес жүзеге асырады.</w:t>
      </w:r>
    </w:p>
    <w:p>
      <w:pPr>
        <w:spacing w:after="0"/>
        <w:ind w:left="0"/>
        <w:jc w:val="both"/>
      </w:pPr>
      <w:r>
        <w:rPr>
          <w:rFonts w:ascii="Times New Roman"/>
          <w:b w:val="false"/>
          <w:i w:val="false"/>
          <w:color w:val="000000"/>
          <w:sz w:val="28"/>
        </w:rPr>
        <w:t>
      Сот төрелігі академиясын мемлекеттік аттестаттауды Қазақстан Республикасының Жоғарғы Соты Қазақстан Республикасының Кәсіпкерлік кодексіне, осы Заңға сәйкес жүзеге асырады.</w:t>
      </w:r>
    </w:p>
    <w:p>
      <w:pPr>
        <w:spacing w:after="0"/>
        <w:ind w:left="0"/>
        <w:jc w:val="both"/>
      </w:pPr>
      <w:r>
        <w:rPr>
          <w:rFonts w:ascii="Times New Roman"/>
          <w:b w:val="false"/>
          <w:i w:val="false"/>
          <w:color w:val="000000"/>
          <w:sz w:val="28"/>
        </w:rPr>
        <w:t>
      Сот төрелігі академиясында, әскери, арнаулы оқу орындарында техникалық және кәсіптік, орта білімнен кейінгі білімнің, сондай-ақ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немесе даярлау бағыттары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бесінші бөлігі 01.01.2023 дейін қолданыста болады – ҚР 08.01.2021 </w:t>
      </w:r>
      <w:r>
        <w:rPr>
          <w:rFonts w:ascii="Times New Roman"/>
          <w:b w:val="false"/>
          <w:i w:val="false"/>
          <w:color w:val="ff0000"/>
          <w:sz w:val="28"/>
        </w:rPr>
        <w:t>№ 410-VI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және танылған аккредиттеу органдарының тізіліміне енгізілген аккредиттеу органдарында аккредиттеуден өткен білім беру ұйымдары аккредиттеу мерзіміне мемлекеттік аттестаттаудан босатылады.</w:t>
      </w:r>
    </w:p>
    <w:p>
      <w:pPr>
        <w:spacing w:after="0"/>
        <w:ind w:left="0"/>
        <w:jc w:val="both"/>
      </w:pPr>
      <w:r>
        <w:rPr>
          <w:rFonts w:ascii="Times New Roman"/>
          <w:b w:val="false"/>
          <w:i w:val="false"/>
          <w:color w:val="000000"/>
          <w:sz w:val="28"/>
        </w:rPr>
        <w:t>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лауазымды адамдарының мемлекеттік аттестаттау жүргізу кезінде мемлекеттік органдар мен ведомстволық бағынысты ұйымдардың мамандарын, консультанттарын және сарапшыларын тартуға құқығы бар.</w:t>
      </w:r>
    </w:p>
    <w:p>
      <w:pPr>
        <w:spacing w:after="0"/>
        <w:ind w:left="0"/>
        <w:jc w:val="both"/>
      </w:pPr>
      <w:r>
        <w:rPr>
          <w:rFonts w:ascii="Times New Roman"/>
          <w:b w:val="false"/>
          <w:i w:val="false"/>
          <w:color w:val="000000"/>
          <w:sz w:val="28"/>
        </w:rPr>
        <w:t>
      Мемлекеттік аттестаттауды жүргізу кезінде комиссияның құрамы білім беру, денсаулық сақтау саласындағы уәкілетті органдардың және Қазақстан Республикасы Жоғарғы Сотының, жергілікті атқарушы органдардың лауазымды адамдары, мамандары және педагогтер лауазымдарының үлгілік біліктілік сипаттамаларына сәйкес келетін консультанттар, сарапшылар қатарынан қалыптастырылады.</w:t>
      </w:r>
    </w:p>
    <w:p>
      <w:pPr>
        <w:spacing w:after="0"/>
        <w:ind w:left="0"/>
        <w:jc w:val="both"/>
      </w:pPr>
      <w:r>
        <w:rPr>
          <w:rFonts w:ascii="Times New Roman"/>
          <w:b w:val="false"/>
          <w:i w:val="false"/>
          <w:color w:val="000000"/>
          <w:sz w:val="28"/>
        </w:rPr>
        <w:t>
      Мемлекеттік аттестаттау нәтижелері бойынша мынадай қорытындылардың бірі беріледі:</w:t>
      </w:r>
    </w:p>
    <w:p>
      <w:pPr>
        <w:spacing w:after="0"/>
        <w:ind w:left="0"/>
        <w:jc w:val="both"/>
      </w:pPr>
      <w:r>
        <w:rPr>
          <w:rFonts w:ascii="Times New Roman"/>
          <w:b w:val="false"/>
          <w:i w:val="false"/>
          <w:color w:val="000000"/>
          <w:sz w:val="28"/>
        </w:rPr>
        <w:t>
      1) білім беру ұйымының білім беру қызметі мемлекеттік жалпыға міндетті білім беру стандарттарының талаптарына толық сәйкес келген жағдайда, аттестатталды;</w:t>
      </w:r>
    </w:p>
    <w:p>
      <w:pPr>
        <w:spacing w:after="0"/>
        <w:ind w:left="0"/>
        <w:jc w:val="both"/>
      </w:pPr>
      <w:r>
        <w:rPr>
          <w:rFonts w:ascii="Times New Roman"/>
          <w:b w:val="false"/>
          <w:i w:val="false"/>
          <w:color w:val="000000"/>
          <w:sz w:val="28"/>
        </w:rPr>
        <w:t>
      2) білім беру ұйымының білім беру қызметі мемлекеттік жалпыға міндетті білім беру стандарттарының талаптарына сәйкес келмеген жағдайда, аттестатталмады.</w:t>
      </w:r>
    </w:p>
    <w:p>
      <w:pPr>
        <w:spacing w:after="0"/>
        <w:ind w:left="0"/>
        <w:jc w:val="both"/>
      </w:pPr>
      <w:r>
        <w:rPr>
          <w:rFonts w:ascii="Times New Roman"/>
          <w:b w:val="false"/>
          <w:i w:val="false"/>
          <w:color w:val="000000"/>
          <w:sz w:val="28"/>
        </w:rPr>
        <w:t>
      Бірінші мемлекеттік аттестаттау жаңадан құрылған, мынадай:</w:t>
      </w:r>
    </w:p>
    <w:p>
      <w:pPr>
        <w:spacing w:after="0"/>
        <w:ind w:left="0"/>
        <w:jc w:val="both"/>
      </w:pPr>
      <w:r>
        <w:rPr>
          <w:rFonts w:ascii="Times New Roman"/>
          <w:b w:val="false"/>
          <w:i w:val="false"/>
          <w:color w:val="000000"/>
          <w:sz w:val="28"/>
        </w:rPr>
        <w:t>
      1) мектепке дейінгі тәрбие мен оқытудың жалпы білім беретін оқу бағдарламаларын іске асыратын білім беру ұйымдарында үш жылдан кейін;</w:t>
      </w:r>
    </w:p>
    <w:p>
      <w:pPr>
        <w:spacing w:after="0"/>
        <w:ind w:left="0"/>
        <w:jc w:val="both"/>
      </w:pPr>
      <w:r>
        <w:rPr>
          <w:rFonts w:ascii="Times New Roman"/>
          <w:b w:val="false"/>
          <w:i w:val="false"/>
          <w:color w:val="000000"/>
          <w:sz w:val="28"/>
        </w:rPr>
        <w:t xml:space="preserve">
      2) бастауыш, негізгі орта, жалпы орта білім берудің жалпы білім беретін оқу бағдарламаларын іске асыратын білім беру ұйымдарында төрт жылдан кейін; </w:t>
      </w:r>
    </w:p>
    <w:p>
      <w:pPr>
        <w:spacing w:after="0"/>
        <w:ind w:left="0"/>
        <w:jc w:val="both"/>
      </w:pPr>
      <w:r>
        <w:rPr>
          <w:rFonts w:ascii="Times New Roman"/>
          <w:b w:val="false"/>
          <w:i w:val="false"/>
          <w:color w:val="000000"/>
          <w:sz w:val="28"/>
        </w:rPr>
        <w:t>
      3) әскери, арнаулы оқу орындарында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 өткізіледі.</w:t>
      </w:r>
    </w:p>
    <w:bookmarkStart w:name="z637" w:id="834"/>
    <w:p>
      <w:pPr>
        <w:spacing w:after="0"/>
        <w:ind w:left="0"/>
        <w:jc w:val="both"/>
      </w:pPr>
      <w:r>
        <w:rPr>
          <w:rFonts w:ascii="Times New Roman"/>
          <w:b w:val="false"/>
          <w:i w:val="false"/>
          <w:color w:val="000000"/>
          <w:sz w:val="28"/>
        </w:rPr>
        <w:t>
      4-1. Білім беру ұйымдары жыл сайын білім беру қызметін өзін-өзі бағалауды жүргізеді және өзін-өзі бағалау материалдарын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ұсынады.</w:t>
      </w:r>
    </w:p>
    <w:bookmarkEnd w:id="8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66" w:id="835"/>
    <w:p>
      <w:pPr>
        <w:spacing w:after="0"/>
        <w:ind w:left="0"/>
        <w:jc w:val="both"/>
      </w:pPr>
      <w:r>
        <w:rPr>
          <w:rFonts w:ascii="Times New Roman"/>
          <w:b w:val="false"/>
          <w:i w:val="false"/>
          <w:color w:val="000000"/>
          <w:sz w:val="28"/>
        </w:rPr>
        <w:t>
      8-3. Қызметін хабарлама жасау тәртібімен жүзеге асыратын білім беру ұйымдарының қызметі тоқтатыла тұрған кезде білім беру ұйымдары:</w:t>
      </w:r>
    </w:p>
    <w:bookmarkEnd w:id="835"/>
    <w:p>
      <w:pPr>
        <w:spacing w:after="0"/>
        <w:ind w:left="0"/>
        <w:jc w:val="both"/>
      </w:pPr>
      <w:r>
        <w:rPr>
          <w:rFonts w:ascii="Times New Roman"/>
          <w:b w:val="false"/>
          <w:i w:val="false"/>
          <w:color w:val="000000"/>
          <w:sz w:val="28"/>
        </w:rPr>
        <w:t>
      3) мемлекеттік білім беру тапсырысын орналастыруға арналған конкурсқа қатысуға;</w:t>
      </w:r>
    </w:p>
    <w:p>
      <w:pPr>
        <w:spacing w:after="0"/>
        <w:ind w:left="0"/>
        <w:jc w:val="both"/>
      </w:pPr>
      <w:r>
        <w:rPr>
          <w:rFonts w:ascii="Times New Roman"/>
          <w:b w:val="false"/>
          <w:i w:val="false"/>
          <w:color w:val="000000"/>
          <w:sz w:val="28"/>
        </w:rPr>
        <w:t>
      4) бұзушылықтарды жойғанға және білім беру саласындағы уәкілетті орган ведомствосының аумақтық бөлімшесі қызметті қайта бастағанға дейін қызметті жүзеге асыруға құқылы емес.</w:t>
      </w:r>
    </w:p>
    <w:bookmarkStart w:name="z967" w:id="836"/>
    <w:p>
      <w:pPr>
        <w:spacing w:after="0"/>
        <w:ind w:left="0"/>
        <w:jc w:val="both"/>
      </w:pPr>
      <w:r>
        <w:rPr>
          <w:rFonts w:ascii="Times New Roman"/>
          <w:b w:val="false"/>
          <w:i w:val="false"/>
          <w:color w:val="000000"/>
          <w:sz w:val="28"/>
        </w:rPr>
        <w:t>
      8-4. Қызметін 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Қазақстан Республикасының Кәсіпкерлік кодексіне сәйкес тексерілуге жатады.</w:t>
      </w:r>
    </w:p>
    <w:bookmarkEnd w:id="836"/>
    <w:p>
      <w:pPr>
        <w:spacing w:after="0"/>
        <w:ind w:left="0"/>
        <w:jc w:val="both"/>
      </w:pPr>
      <w:r>
        <w:rPr>
          <w:rFonts w:ascii="Times New Roman"/>
          <w:b w:val="false"/>
          <w:i w:val="false"/>
          <w:color w:val="000000"/>
          <w:sz w:val="28"/>
        </w:rPr>
        <w:t>
      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 ведомствосы аумақтық бөлімшесінің құқығы бар.</w:t>
      </w:r>
    </w:p>
    <w:p>
      <w:pPr>
        <w:spacing w:after="0"/>
        <w:ind w:left="0"/>
        <w:jc w:val="both"/>
      </w:pPr>
      <w:r>
        <w:rPr>
          <w:rFonts w:ascii="Times New Roman"/>
          <w:b w:val="false"/>
          <w:i w:val="false"/>
          <w:color w:val="000000"/>
          <w:sz w:val="28"/>
        </w:rPr>
        <w:t>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ведомствосының аумақтық бөлімшесі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p>
    <w:bookmarkStart w:name="z1133" w:id="837"/>
    <w:p>
      <w:pPr>
        <w:spacing w:after="0"/>
        <w:ind w:left="0"/>
        <w:jc w:val="both"/>
      </w:pPr>
      <w:r>
        <w:rPr>
          <w:rFonts w:ascii="Times New Roman"/>
          <w:b w:val="false"/>
          <w:i w:val="false"/>
          <w:color w:val="000000"/>
          <w:sz w:val="28"/>
        </w:rPr>
        <w:t>
      8-5. Бақылау субъектісіне (объектісіне) бармай профилактикалық бақылаудың мақсаттары бақылау субъектілерінің (объектілерінің) мемлекеттік жалпыға міндетті білім беру стандартының талаптарын бұзушылықтарының жолын кесу және оларға жол бермеу болып табылады.</w:t>
      </w:r>
    </w:p>
    <w:bookmarkEnd w:id="837"/>
    <w:bookmarkStart w:name="z1134" w:id="838"/>
    <w:p>
      <w:pPr>
        <w:spacing w:after="0"/>
        <w:ind w:left="0"/>
        <w:jc w:val="both"/>
      </w:pPr>
      <w:r>
        <w:rPr>
          <w:rFonts w:ascii="Times New Roman"/>
          <w:b w:val="false"/>
          <w:i w:val="false"/>
          <w:color w:val="000000"/>
          <w:sz w:val="28"/>
        </w:rPr>
        <w:t>
      8-6. Бақылау субъектісіне (объектісіне) бармай профилактикалық бақылау мынадай деректерді талдау, зерделеу және салыстыру арқылы жүргізіледі:</w:t>
      </w:r>
    </w:p>
    <w:bookmarkEnd w:id="838"/>
    <w:bookmarkStart w:name="z1135" w:id="839"/>
    <w:p>
      <w:pPr>
        <w:spacing w:after="0"/>
        <w:ind w:left="0"/>
        <w:jc w:val="both"/>
      </w:pPr>
      <w:r>
        <w:rPr>
          <w:rFonts w:ascii="Times New Roman"/>
          <w:b w:val="false"/>
          <w:i w:val="false"/>
          <w:color w:val="000000"/>
          <w:sz w:val="28"/>
        </w:rPr>
        <w:t>
      1) білім беру ұйымдарының ресми интернет-ресурстарында орналастырылған білім беру қызметінің өзін-өзі бағалау материалдары;</w:t>
      </w:r>
    </w:p>
    <w:bookmarkEnd w:id="839"/>
    <w:bookmarkStart w:name="z1136" w:id="840"/>
    <w:p>
      <w:pPr>
        <w:spacing w:after="0"/>
        <w:ind w:left="0"/>
        <w:jc w:val="both"/>
      </w:pPr>
      <w:r>
        <w:rPr>
          <w:rFonts w:ascii="Times New Roman"/>
          <w:b w:val="false"/>
          <w:i w:val="false"/>
          <w:color w:val="000000"/>
          <w:sz w:val="28"/>
        </w:rPr>
        <w:t>
      2) білім беру саласындағы ақпараттандыру объектісі;</w:t>
      </w:r>
    </w:p>
    <w:bookmarkEnd w:id="840"/>
    <w:bookmarkStart w:name="z1137" w:id="841"/>
    <w:p>
      <w:pPr>
        <w:spacing w:after="0"/>
        <w:ind w:left="0"/>
        <w:jc w:val="both"/>
      </w:pPr>
      <w:r>
        <w:rPr>
          <w:rFonts w:ascii="Times New Roman"/>
          <w:b w:val="false"/>
          <w:i w:val="false"/>
          <w:color w:val="000000"/>
          <w:sz w:val="28"/>
        </w:rPr>
        <w:t>
      3) ұйымдар мен уәкілетті мемлекеттік органдардан алынған мәліметтер.</w:t>
      </w:r>
    </w:p>
    <w:bookmarkEnd w:id="841"/>
    <w:bookmarkStart w:name="z1138" w:id="842"/>
    <w:p>
      <w:pPr>
        <w:spacing w:after="0"/>
        <w:ind w:left="0"/>
        <w:jc w:val="both"/>
      </w:pPr>
      <w:r>
        <w:rPr>
          <w:rFonts w:ascii="Times New Roman"/>
          <w:b w:val="false"/>
          <w:i w:val="false"/>
          <w:color w:val="000000"/>
          <w:sz w:val="28"/>
        </w:rPr>
        <w:t>
      8-7. Бақылау субъектісіне (объектісіне) бармай профилактикалық бақылауға жататын білім беру ұйымдарының тізбесін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бекітеді, сондай-ақ ол мемлекеттік органның және Қазақстан Республикасы Жоғарғы Сотының ресми интернет-ресурсында орналастырылады.</w:t>
      </w:r>
    </w:p>
    <w:bookmarkEnd w:id="842"/>
    <w:bookmarkStart w:name="z1139" w:id="843"/>
    <w:p>
      <w:pPr>
        <w:spacing w:after="0"/>
        <w:ind w:left="0"/>
        <w:jc w:val="both"/>
      </w:pPr>
      <w:r>
        <w:rPr>
          <w:rFonts w:ascii="Times New Roman"/>
          <w:b w:val="false"/>
          <w:i w:val="false"/>
          <w:color w:val="000000"/>
          <w:sz w:val="28"/>
        </w:rPr>
        <w:t>
      8-8. Бақылау субъектісіне (объектісіне) бармай профилактикалық бақылау жеті жұмыс күнінен аспайтын мерзімде жүргізіледі. Бұзушылық анықталған кезде бақылау субъектісіне оны жою тәртібі түсіндіріледі.</w:t>
      </w:r>
    </w:p>
    <w:bookmarkEnd w:id="843"/>
    <w:bookmarkStart w:name="z1140" w:id="844"/>
    <w:p>
      <w:pPr>
        <w:spacing w:after="0"/>
        <w:ind w:left="0"/>
        <w:jc w:val="both"/>
      </w:pPr>
      <w:r>
        <w:rPr>
          <w:rFonts w:ascii="Times New Roman"/>
          <w:b w:val="false"/>
          <w:i w:val="false"/>
          <w:color w:val="000000"/>
          <w:sz w:val="28"/>
        </w:rPr>
        <w:t>
      8-9. Бақылау субъектісіне өз құзыреті шегінде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құқықтық актісінде көрсетілген аяқтау мерзімінен кешіктірмей қорытындыны табыс ету күні бақылау субъектісіне (объектісіне) бармай профилактикалық бақылау мерзімінің аяқталуы деп есептеледі.</w:t>
      </w:r>
    </w:p>
    <w:bookmarkEnd w:id="844"/>
    <w:bookmarkStart w:name="z1141" w:id="845"/>
    <w:p>
      <w:pPr>
        <w:spacing w:after="0"/>
        <w:ind w:left="0"/>
        <w:jc w:val="both"/>
      </w:pPr>
      <w:r>
        <w:rPr>
          <w:rFonts w:ascii="Times New Roman"/>
          <w:b w:val="false"/>
          <w:i w:val="false"/>
          <w:color w:val="000000"/>
          <w:sz w:val="28"/>
        </w:rPr>
        <w:t>
      8-10. Қорытынды бақылау субъектісіне (объектісіне) төменде санамаланған тәсілдердің бірі арқылы:</w:t>
      </w:r>
    </w:p>
    <w:bookmarkEnd w:id="845"/>
    <w:bookmarkStart w:name="z1142" w:id="846"/>
    <w:p>
      <w:pPr>
        <w:spacing w:after="0"/>
        <w:ind w:left="0"/>
        <w:jc w:val="both"/>
      </w:pPr>
      <w:r>
        <w:rPr>
          <w:rFonts w:ascii="Times New Roman"/>
          <w:b w:val="false"/>
          <w:i w:val="false"/>
          <w:color w:val="000000"/>
          <w:sz w:val="28"/>
        </w:rPr>
        <w:t>
      1) пошта арқылы – тапсырысты хатпен;</w:t>
      </w:r>
    </w:p>
    <w:bookmarkEnd w:id="846"/>
    <w:bookmarkStart w:name="z1143" w:id="847"/>
    <w:p>
      <w:pPr>
        <w:spacing w:after="0"/>
        <w:ind w:left="0"/>
        <w:jc w:val="both"/>
      </w:pPr>
      <w:r>
        <w:rPr>
          <w:rFonts w:ascii="Times New Roman"/>
          <w:b w:val="false"/>
          <w:i w:val="false"/>
          <w:color w:val="000000"/>
          <w:sz w:val="28"/>
        </w:rPr>
        <w:t>
      2) электрондық тәсілмен – білім беру ұйымының өзін-өзі бағалау материалдарында немесе ресми интернет-ресурсында көрсетілген бақылау субъектісінің (объектісінің) электрондық мекенжайына жөнелтілген күнімен жіберілуге тиіс. Жіберілген қорытынды жөнелту фактісін растайды және бақылау субъектісіне (объектісіне) табыс етілді деп есептеледі.</w:t>
      </w:r>
    </w:p>
    <w:bookmarkEnd w:id="847"/>
    <w:bookmarkStart w:name="z1144" w:id="848"/>
    <w:p>
      <w:pPr>
        <w:spacing w:after="0"/>
        <w:ind w:left="0"/>
        <w:jc w:val="both"/>
      </w:pPr>
      <w:r>
        <w:rPr>
          <w:rFonts w:ascii="Times New Roman"/>
          <w:b w:val="false"/>
          <w:i w:val="false"/>
          <w:color w:val="000000"/>
          <w:sz w:val="28"/>
        </w:rPr>
        <w:t>
      8-11. Бақылау субъектісі (объектісі) қорытындыда көрсетілген бұзушылықтар бойынша ол табыс етілген күннен кейінгі күннен бастап бес жұмыс күнінен кешіктірілмейтін мерзімде бір жылдан аспайтын мерзімдерді көрсете отырып, бұзушылықтарды жою жөніндегі шаралар туралы ақпаратты береді, осы шаралар өз құзыреті шегінде білім беру саласындағы уәкілетті органның ведомствосымен, оның аумақтық бөлімшелерімен, денсаулық сақтау саласындағы уәкілетті органмен және Қазақстан Республикасының Жоғарғы Сотымен келісіледі.</w:t>
      </w:r>
    </w:p>
    <w:bookmarkEnd w:id="848"/>
    <w:bookmarkStart w:name="z1145" w:id="849"/>
    <w:p>
      <w:pPr>
        <w:spacing w:after="0"/>
        <w:ind w:left="0"/>
        <w:jc w:val="both"/>
      </w:pPr>
      <w:r>
        <w:rPr>
          <w:rFonts w:ascii="Times New Roman"/>
          <w:b w:val="false"/>
          <w:i w:val="false"/>
          <w:color w:val="000000"/>
          <w:sz w:val="28"/>
        </w:rPr>
        <w:t>
      8-12. Бұзушылықтарды жою мерзімі өткеннен кейін бақылау субъектісі (объектісі) құзыреттерінің шегіне қарай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бұзушылықтарды жою туралы есепті ұсынуға міндетті.</w:t>
      </w:r>
    </w:p>
    <w:bookmarkEnd w:id="849"/>
    <w:bookmarkStart w:name="z1146" w:id="850"/>
    <w:p>
      <w:pPr>
        <w:spacing w:after="0"/>
        <w:ind w:left="0"/>
        <w:jc w:val="both"/>
      </w:pPr>
      <w:r>
        <w:rPr>
          <w:rFonts w:ascii="Times New Roman"/>
          <w:b w:val="false"/>
          <w:i w:val="false"/>
          <w:color w:val="000000"/>
          <w:sz w:val="28"/>
        </w:rPr>
        <w:t>
      8-13. Бақылау субъектісінің (объектісінің) есебі негізінде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бес жұмыс күні ішінде қайталама қорытынды шығарады.</w:t>
      </w:r>
    </w:p>
    <w:bookmarkEnd w:id="850"/>
    <w:p>
      <w:pPr>
        <w:spacing w:after="0"/>
        <w:ind w:left="0"/>
        <w:jc w:val="both"/>
      </w:pPr>
      <w:r>
        <w:rPr>
          <w:rFonts w:ascii="Times New Roman"/>
          <w:b w:val="false"/>
          <w:i w:val="false"/>
          <w:color w:val="000000"/>
          <w:sz w:val="28"/>
        </w:rPr>
        <w:t>
      Бұзушылықтар жойылмаған немесе белгіленген мерзімде есеп ұсынылмаған жағдайда білім беру ұйымы аттестатталмады деп есептеледі, бұл бақылау субъектісіне (объектісіне) бару арқылы профилактикалық бақылау жүргізу үшін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663" w:id="851"/>
    <w:p>
      <w:pPr>
        <w:spacing w:after="0"/>
        <w:ind w:left="0"/>
        <w:jc w:val="both"/>
      </w:pPr>
      <w:r>
        <w:rPr>
          <w:rFonts w:ascii="Times New Roman"/>
          <w:b w:val="false"/>
          <w:i w:val="false"/>
          <w:color w:val="000000"/>
          <w:sz w:val="28"/>
        </w:rPr>
        <w:t>
      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bookmarkEnd w:id="8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Ескерту. 59-бапқа өзгерістер енгізілді - ҚР 2009.07.17. </w:t>
      </w:r>
      <w:r>
        <w:rPr>
          <w:rFonts w:ascii="Times New Roman"/>
          <w:b w:val="false"/>
          <w:i w:val="false"/>
          <w:color w:val="000000"/>
          <w:sz w:val="28"/>
        </w:rPr>
        <w:t>N 188-IV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60-бап. Мемлекеттік бақылауды жүзеге асыратын лауазымды адамдардың құқықтары мен міндеттері</w:t>
      </w:r>
    </w:p>
    <w:bookmarkStart w:name="z669" w:id="852"/>
    <w:p>
      <w:pPr>
        <w:spacing w:after="0"/>
        <w:ind w:left="0"/>
        <w:jc w:val="both"/>
      </w:pPr>
      <w:r>
        <w:rPr>
          <w:rFonts w:ascii="Times New Roman"/>
          <w:b w:val="false"/>
          <w:i w:val="false"/>
          <w:color w:val="000000"/>
          <w:sz w:val="28"/>
        </w:rPr>
        <w:t>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bookmarkEnd w:id="852"/>
    <w:bookmarkStart w:name="z670" w:id="853"/>
    <w:p>
      <w:pPr>
        <w:spacing w:after="0"/>
        <w:ind w:left="0"/>
        <w:jc w:val="both"/>
      </w:pPr>
      <w:r>
        <w:rPr>
          <w:rFonts w:ascii="Times New Roman"/>
          <w:b w:val="false"/>
          <w:i w:val="false"/>
          <w:color w:val="000000"/>
          <w:sz w:val="28"/>
        </w:rPr>
        <w:t>
      2. Білім беру саласындағы мемлекеттік бақылауды жүзеге асыратын лауазымды адамдардың:</w:t>
      </w:r>
    </w:p>
    <w:bookmarkEnd w:id="853"/>
    <w:bookmarkStart w:name="z671" w:id="854"/>
    <w:p>
      <w:pPr>
        <w:spacing w:after="0"/>
        <w:ind w:left="0"/>
        <w:jc w:val="both"/>
      </w:pPr>
      <w:r>
        <w:rPr>
          <w:rFonts w:ascii="Times New Roman"/>
          <w:b w:val="false"/>
          <w:i w:val="false"/>
          <w:color w:val="000000"/>
          <w:sz w:val="28"/>
        </w:rPr>
        <w:t>
      1) білім беру ұйымдарына, мекемелеріне және кәсіпорындарына, тексеру мақсатында қызметтік куәлікті не сәйкестендіру картасын көрсету арқылы кедергісіз кіруге, ал ведомстволық білім беру ұйымдарына - оларға кірудің белгіленген режимін ескере отырып кіруге;</w:t>
      </w:r>
    </w:p>
    <w:bookmarkEnd w:id="854"/>
    <w:bookmarkStart w:name="z672" w:id="855"/>
    <w:p>
      <w:pPr>
        <w:spacing w:after="0"/>
        <w:ind w:left="0"/>
        <w:jc w:val="both"/>
      </w:pPr>
      <w:r>
        <w:rPr>
          <w:rFonts w:ascii="Times New Roman"/>
          <w:b w:val="false"/>
          <w:i w:val="false"/>
          <w:color w:val="000000"/>
          <w:sz w:val="28"/>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bookmarkEnd w:id="855"/>
    <w:bookmarkStart w:name="z673" w:id="856"/>
    <w:p>
      <w:pPr>
        <w:spacing w:after="0"/>
        <w:ind w:left="0"/>
        <w:jc w:val="both"/>
      </w:pPr>
      <w:r>
        <w:rPr>
          <w:rFonts w:ascii="Times New Roman"/>
          <w:b w:val="false"/>
          <w:i w:val="false"/>
          <w:color w:val="000000"/>
          <w:sz w:val="28"/>
        </w:rPr>
        <w:t>
      3. Білім беру саласындағы мемлекеттік бақылауды жүзеге асыратын лауазымды адамдар:</w:t>
      </w:r>
    </w:p>
    <w:bookmarkEnd w:id="856"/>
    <w:bookmarkStart w:name="z674" w:id="857"/>
    <w:p>
      <w:pPr>
        <w:spacing w:after="0"/>
        <w:ind w:left="0"/>
        <w:jc w:val="both"/>
      </w:pPr>
      <w:r>
        <w:rPr>
          <w:rFonts w:ascii="Times New Roman"/>
          <w:b w:val="false"/>
          <w:i w:val="false"/>
          <w:color w:val="000000"/>
          <w:sz w:val="28"/>
        </w:rPr>
        <w:t>
      1) Қазақстан Республикасының заңнамаларын, білім беру қызметі субъектілерінің құқықтары мен заңды мүдделерін сақтауға;</w:t>
      </w:r>
    </w:p>
    <w:bookmarkEnd w:id="857"/>
    <w:bookmarkStart w:name="z675" w:id="858"/>
    <w:p>
      <w:pPr>
        <w:spacing w:after="0"/>
        <w:ind w:left="0"/>
        <w:jc w:val="both"/>
      </w:pPr>
      <w:r>
        <w:rPr>
          <w:rFonts w:ascii="Times New Roman"/>
          <w:b w:val="false"/>
          <w:i w:val="false"/>
          <w:color w:val="000000"/>
          <w:sz w:val="28"/>
        </w:rPr>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bookmarkEnd w:id="858"/>
    <w:bookmarkStart w:name="z676" w:id="859"/>
    <w:p>
      <w:pPr>
        <w:spacing w:after="0"/>
        <w:ind w:left="0"/>
        <w:jc w:val="both"/>
      </w:pPr>
      <w:r>
        <w:rPr>
          <w:rFonts w:ascii="Times New Roman"/>
          <w:b w:val="false"/>
          <w:i w:val="false"/>
          <w:color w:val="000000"/>
          <w:sz w:val="28"/>
        </w:rPr>
        <w:t>
      3) тексеру жүргізу кезеңінде білім беру ұйымдарының белгіленген жұмыс режиміне кедергі келтірмеуге;</w:t>
      </w:r>
    </w:p>
    <w:bookmarkEnd w:id="859"/>
    <w:bookmarkStart w:name="z677" w:id="860"/>
    <w:p>
      <w:pPr>
        <w:spacing w:after="0"/>
        <w:ind w:left="0"/>
        <w:jc w:val="both"/>
      </w:pPr>
      <w:r>
        <w:rPr>
          <w:rFonts w:ascii="Times New Roman"/>
          <w:b w:val="false"/>
          <w:i w:val="false"/>
          <w:color w:val="000000"/>
          <w:sz w:val="28"/>
        </w:rPr>
        <w:t>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 орындауға;</w:t>
      </w:r>
    </w:p>
    <w:bookmarkEnd w:id="860"/>
    <w:bookmarkStart w:name="z678" w:id="861"/>
    <w:p>
      <w:pPr>
        <w:spacing w:after="0"/>
        <w:ind w:left="0"/>
        <w:jc w:val="both"/>
      </w:pPr>
      <w:r>
        <w:rPr>
          <w:rFonts w:ascii="Times New Roman"/>
          <w:b w:val="false"/>
          <w:i w:val="false"/>
          <w:color w:val="000000"/>
          <w:sz w:val="28"/>
        </w:rPr>
        <w:t>
      5) білім беру ұйымына тексеру нәтижелері туралы актіні оны аяқтаған күні беруге;</w:t>
      </w:r>
    </w:p>
    <w:bookmarkEnd w:id="861"/>
    <w:bookmarkStart w:name="z679" w:id="862"/>
    <w:p>
      <w:pPr>
        <w:spacing w:after="0"/>
        <w:ind w:left="0"/>
        <w:jc w:val="both"/>
      </w:pPr>
      <w:r>
        <w:rPr>
          <w:rFonts w:ascii="Times New Roman"/>
          <w:b w:val="false"/>
          <w:i w:val="false"/>
          <w:color w:val="000000"/>
          <w:sz w:val="28"/>
        </w:rPr>
        <w:t>
      6) алынған құжаттар мен тексеру нәтижесінде алынған мәліметтердің сақталуын қамтамасыз етуге міндетті.</w:t>
      </w:r>
    </w:p>
    <w:bookmarkEnd w:id="862"/>
    <w:bookmarkStart w:name="z680" w:id="863"/>
    <w:p>
      <w:pPr>
        <w:spacing w:after="0"/>
        <w:ind w:left="0"/>
        <w:jc w:val="both"/>
      </w:pPr>
      <w:r>
        <w:rPr>
          <w:rFonts w:ascii="Times New Roman"/>
          <w:b w:val="false"/>
          <w:i w:val="false"/>
          <w:color w:val="000000"/>
          <w:sz w:val="28"/>
        </w:rPr>
        <w:t>
      4. Мүдделі тұлға білім беру саласында мемлекеттік бақылауды жүзеге асыратын лауазымды адамдардың әрекеттеріне (әрекетсіздігіне), шешімдеріне және әрекеттердің жасалуына (шешімдердің қабылдануына) негіз болған ақпаратқа Қазақстан Республикасының заңдарында белгіленген тәртіппен шағым жасауы мүмкін.</w:t>
      </w:r>
    </w:p>
    <w:bookmarkEnd w:id="8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өзгерістер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алты ай өткен соң қолданысқа енгізіледі);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70" w:id="864"/>
    <w:p>
      <w:pPr>
        <w:spacing w:after="0"/>
        <w:ind w:left="0"/>
        <w:jc w:val="left"/>
      </w:pPr>
      <w:r>
        <w:rPr>
          <w:rFonts w:ascii="Times New Roman"/>
          <w:b/>
          <w:i w:val="false"/>
          <w:color w:val="000000"/>
        </w:rPr>
        <w:t xml:space="preserve"> 9-тарау. БІЛІМ БЕРУ ЖҮЙЕСІН ҚАРЖЫЛЫҚ ҚАМТАМАСЫЗ ЕТУ</w:t>
      </w:r>
    </w:p>
    <w:bookmarkEnd w:id="864"/>
    <w:p>
      <w:pPr>
        <w:spacing w:after="0"/>
        <w:ind w:left="0"/>
        <w:jc w:val="both"/>
      </w:pPr>
      <w:r>
        <w:rPr>
          <w:rFonts w:ascii="Times New Roman"/>
          <w:b/>
          <w:i w:val="false"/>
          <w:color w:val="000000"/>
          <w:sz w:val="28"/>
        </w:rPr>
        <w:t>61-бап. Қаржыландыру жүйесі, принциптері мен көздері</w:t>
      </w:r>
    </w:p>
    <w:bookmarkStart w:name="z681" w:id="865"/>
    <w:p>
      <w:pPr>
        <w:spacing w:after="0"/>
        <w:ind w:left="0"/>
        <w:jc w:val="both"/>
      </w:pPr>
      <w:r>
        <w:rPr>
          <w:rFonts w:ascii="Times New Roman"/>
          <w:b w:val="false"/>
          <w:i w:val="false"/>
          <w:color w:val="000000"/>
          <w:sz w:val="28"/>
        </w:rPr>
        <w:t>
      1. Білім беруді қаржыландыру жүйесі - республикалық және жергілікті бюджеттердің, басқа да кіріс көздерінің жиынтығы.</w:t>
      </w:r>
    </w:p>
    <w:bookmarkEnd w:id="865"/>
    <w:bookmarkStart w:name="z682" w:id="866"/>
    <w:p>
      <w:pPr>
        <w:spacing w:after="0"/>
        <w:ind w:left="0"/>
        <w:jc w:val="both"/>
      </w:pPr>
      <w:r>
        <w:rPr>
          <w:rFonts w:ascii="Times New Roman"/>
          <w:b w:val="false"/>
          <w:i w:val="false"/>
          <w:color w:val="000000"/>
          <w:sz w:val="28"/>
        </w:rPr>
        <w:t>
      2. Білім беруді қаржыландыру жүйесі:</w:t>
      </w:r>
    </w:p>
    <w:bookmarkEnd w:id="866"/>
    <w:bookmarkStart w:name="z683" w:id="867"/>
    <w:p>
      <w:pPr>
        <w:spacing w:after="0"/>
        <w:ind w:left="0"/>
        <w:jc w:val="both"/>
      </w:pPr>
      <w:r>
        <w:rPr>
          <w:rFonts w:ascii="Times New Roman"/>
          <w:b w:val="false"/>
          <w:i w:val="false"/>
          <w:color w:val="000000"/>
          <w:sz w:val="28"/>
        </w:rPr>
        <w:t>
      1) тиімділік пен нәтижелілік;</w:t>
      </w:r>
    </w:p>
    <w:bookmarkEnd w:id="867"/>
    <w:bookmarkStart w:name="z684" w:id="868"/>
    <w:p>
      <w:pPr>
        <w:spacing w:after="0"/>
        <w:ind w:left="0"/>
        <w:jc w:val="both"/>
      </w:pPr>
      <w:r>
        <w:rPr>
          <w:rFonts w:ascii="Times New Roman"/>
          <w:b w:val="false"/>
          <w:i w:val="false"/>
          <w:color w:val="000000"/>
          <w:sz w:val="28"/>
        </w:rPr>
        <w:t>
      2) басымдық;</w:t>
      </w:r>
    </w:p>
    <w:bookmarkEnd w:id="868"/>
    <w:bookmarkStart w:name="z685" w:id="869"/>
    <w:p>
      <w:pPr>
        <w:spacing w:after="0"/>
        <w:ind w:left="0"/>
        <w:jc w:val="both"/>
      </w:pPr>
      <w:r>
        <w:rPr>
          <w:rFonts w:ascii="Times New Roman"/>
          <w:b w:val="false"/>
          <w:i w:val="false"/>
          <w:color w:val="000000"/>
          <w:sz w:val="28"/>
        </w:rPr>
        <w:t>
      3) айқындылық;</w:t>
      </w:r>
    </w:p>
    <w:bookmarkEnd w:id="869"/>
    <w:bookmarkStart w:name="z686" w:id="870"/>
    <w:p>
      <w:pPr>
        <w:spacing w:after="0"/>
        <w:ind w:left="0"/>
        <w:jc w:val="both"/>
      </w:pPr>
      <w:r>
        <w:rPr>
          <w:rFonts w:ascii="Times New Roman"/>
          <w:b w:val="false"/>
          <w:i w:val="false"/>
          <w:color w:val="000000"/>
          <w:sz w:val="28"/>
        </w:rPr>
        <w:t>
      4) жауаптылық;</w:t>
      </w:r>
    </w:p>
    <w:bookmarkEnd w:id="870"/>
    <w:bookmarkStart w:name="z687" w:id="871"/>
    <w:p>
      <w:pPr>
        <w:spacing w:after="0"/>
        <w:ind w:left="0"/>
        <w:jc w:val="both"/>
      </w:pPr>
      <w:r>
        <w:rPr>
          <w:rFonts w:ascii="Times New Roman"/>
          <w:b w:val="false"/>
          <w:i w:val="false"/>
          <w:color w:val="000000"/>
          <w:sz w:val="28"/>
        </w:rPr>
        <w:t>
      5) бюджеттердің барлық деңгейлерінің ара жігін ажырату мен дербестік принциптеріне негізделеді.</w:t>
      </w:r>
    </w:p>
    <w:bookmarkEnd w:id="871"/>
    <w:bookmarkStart w:name="z688" w:id="872"/>
    <w:p>
      <w:pPr>
        <w:spacing w:after="0"/>
        <w:ind w:left="0"/>
        <w:jc w:val="both"/>
      </w:pPr>
      <w:r>
        <w:rPr>
          <w:rFonts w:ascii="Times New Roman"/>
          <w:b w:val="false"/>
          <w:i w:val="false"/>
          <w:color w:val="000000"/>
          <w:sz w:val="28"/>
        </w:rPr>
        <w:t>
      3. Білім беру жүйесі қаржыландыру көздері:</w:t>
      </w:r>
    </w:p>
    <w:bookmarkEnd w:id="872"/>
    <w:bookmarkStart w:name="z689" w:id="873"/>
    <w:p>
      <w:pPr>
        <w:spacing w:after="0"/>
        <w:ind w:left="0"/>
        <w:jc w:val="both"/>
      </w:pPr>
      <w:r>
        <w:rPr>
          <w:rFonts w:ascii="Times New Roman"/>
          <w:b w:val="false"/>
          <w:i w:val="false"/>
          <w:color w:val="000000"/>
          <w:sz w:val="28"/>
        </w:rPr>
        <w:t>
      1) мемлекеттік білім беру мекемелерін ұстауды бюджеттік қаржыландыру;</w:t>
      </w:r>
    </w:p>
    <w:bookmarkEnd w:id="873"/>
    <w:bookmarkStart w:name="z690" w:id="874"/>
    <w:p>
      <w:pPr>
        <w:spacing w:after="0"/>
        <w:ind w:left="0"/>
        <w:jc w:val="both"/>
      </w:pPr>
      <w:r>
        <w:rPr>
          <w:rFonts w:ascii="Times New Roman"/>
          <w:b w:val="false"/>
          <w:i w:val="false"/>
          <w:color w:val="000000"/>
          <w:sz w:val="28"/>
        </w:rPr>
        <w:t>
      2) мемлекеттік білім беру тапсырысын бюджеттік қаржыландыру;</w:t>
      </w:r>
    </w:p>
    <w:bookmarkEnd w:id="874"/>
    <w:bookmarkStart w:name="z691" w:id="875"/>
    <w:p>
      <w:pPr>
        <w:spacing w:after="0"/>
        <w:ind w:left="0"/>
        <w:jc w:val="both"/>
      </w:pPr>
      <w:r>
        <w:rPr>
          <w:rFonts w:ascii="Times New Roman"/>
          <w:b w:val="false"/>
          <w:i w:val="false"/>
          <w:color w:val="000000"/>
          <w:sz w:val="28"/>
        </w:rPr>
        <w:t>
      3) Қазақстан Республикасының заңнамасына қайшы келмейтін ақылы қызметтер көрсетуден түскен кірістер;</w:t>
      </w:r>
    </w:p>
    <w:bookmarkEnd w:id="875"/>
    <w:bookmarkStart w:name="z692" w:id="876"/>
    <w:p>
      <w:pPr>
        <w:spacing w:after="0"/>
        <w:ind w:left="0"/>
        <w:jc w:val="both"/>
      </w:pPr>
      <w:r>
        <w:rPr>
          <w:rFonts w:ascii="Times New Roman"/>
          <w:b w:val="false"/>
          <w:i w:val="false"/>
          <w:color w:val="000000"/>
          <w:sz w:val="28"/>
        </w:rPr>
        <w:t>
      4) қаржылық ұйымдардың кредиттері;</w:t>
      </w:r>
    </w:p>
    <w:bookmarkEnd w:id="876"/>
    <w:p>
      <w:pPr>
        <w:spacing w:after="0"/>
        <w:ind w:left="0"/>
        <w:jc w:val="both"/>
      </w:pPr>
      <w:r>
        <w:rPr>
          <w:rFonts w:ascii="Times New Roman"/>
          <w:b w:val="false"/>
          <w:i w:val="false"/>
          <w:color w:val="000000"/>
          <w:sz w:val="28"/>
        </w:rPr>
        <w:t>
      4-1) стипендиялық бағдарламаларды бюджеттік қаржыландыру;</w:t>
      </w:r>
    </w:p>
    <w:bookmarkStart w:name="z693" w:id="877"/>
    <w:p>
      <w:pPr>
        <w:spacing w:after="0"/>
        <w:ind w:left="0"/>
        <w:jc w:val="both"/>
      </w:pPr>
      <w:r>
        <w:rPr>
          <w:rFonts w:ascii="Times New Roman"/>
          <w:b w:val="false"/>
          <w:i w:val="false"/>
          <w:color w:val="000000"/>
          <w:sz w:val="28"/>
        </w:rPr>
        <w:t>
      5) қайырымдылық көмек, өтемсіз аударымдар мен қайырмалдықтар, гранттар, құрылтайшылардың (қатысушылардың) салымдары, жоғары және (немесе) жоғары оқу орнынан кейінгі білім беру ұйымдарының эндаумент-қорларының инвестициялық кірістерінің қаражаты болып табылады.</w:t>
      </w:r>
    </w:p>
    <w:bookmarkEnd w:id="877"/>
    <w:bookmarkStart w:name="z1027" w:id="878"/>
    <w:p>
      <w:pPr>
        <w:spacing w:after="0"/>
        <w:ind w:left="0"/>
        <w:jc w:val="both"/>
      </w:pPr>
      <w:r>
        <w:rPr>
          <w:rFonts w:ascii="Times New Roman"/>
          <w:b w:val="false"/>
          <w:i w:val="false"/>
          <w:color w:val="000000"/>
          <w:sz w:val="28"/>
        </w:rPr>
        <w:t>
      Республикалық және жергілікті бюждеттердің қаражаты жоғары және жоғары оқу орнынан кейінгі білімі бар кадрларды даярлауға мемлекеттік білім беру тапсырысын қаржыландыру көздері болып табылады.</w:t>
      </w:r>
    </w:p>
    <w:bookmarkEnd w:id="8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62-бап. Білім беру ұйымдарын мемлекеттік қаржыландыру</w:t>
      </w:r>
    </w:p>
    <w:bookmarkStart w:name="z694" w:id="879"/>
    <w:p>
      <w:pPr>
        <w:spacing w:after="0"/>
        <w:ind w:left="0"/>
        <w:jc w:val="both"/>
      </w:pPr>
      <w:r>
        <w:rPr>
          <w:rFonts w:ascii="Times New Roman"/>
          <w:b w:val="false"/>
          <w:i w:val="false"/>
          <w:color w:val="000000"/>
          <w:sz w:val="28"/>
        </w:rPr>
        <w:t>
      1. Мемлекет білім берудің басымдығын ескере отырып оған бюджеттік қаражаттардың бөлінуін қамтамасыз етеді.</w:t>
      </w:r>
    </w:p>
    <w:bookmarkEnd w:id="879"/>
    <w:bookmarkStart w:name="z695" w:id="880"/>
    <w:p>
      <w:pPr>
        <w:spacing w:after="0"/>
        <w:ind w:left="0"/>
        <w:jc w:val="both"/>
      </w:pPr>
      <w:r>
        <w:rPr>
          <w:rFonts w:ascii="Times New Roman"/>
          <w:b w:val="false"/>
          <w:i w:val="false"/>
          <w:color w:val="000000"/>
          <w:sz w:val="28"/>
        </w:rPr>
        <w:t>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bookmarkEnd w:id="880"/>
    <w:bookmarkStart w:name="z696" w:id="881"/>
    <w:p>
      <w:pPr>
        <w:spacing w:after="0"/>
        <w:ind w:left="0"/>
        <w:jc w:val="both"/>
      </w:pPr>
      <w:r>
        <w:rPr>
          <w:rFonts w:ascii="Times New Roman"/>
          <w:b w:val="false"/>
          <w:i w:val="false"/>
          <w:color w:val="000000"/>
          <w:sz w:val="28"/>
        </w:rPr>
        <w:t>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bookmarkEnd w:id="881"/>
    <w:p>
      <w:pPr>
        <w:spacing w:after="0"/>
        <w:ind w:left="0"/>
        <w:jc w:val="both"/>
      </w:pPr>
      <w:r>
        <w:rPr>
          <w:rFonts w:ascii="Times New Roman"/>
          <w:b w:val="false"/>
          <w:i w:val="false"/>
          <w:color w:val="000000"/>
          <w:sz w:val="28"/>
        </w:rPr>
        <w:t>
      Жан басына шаққандағы нормативтік қаржыландыру іске асырылатын мемлекеттік білім беру мекемелерін қаржыландыру жан басына шаққандағы нормативтік қаржыландыру әдістемесінде айқындалатын көлемде және Қазақстан Республикасының заңнамасында көзделген өзге де шығыстармен жүзеге асырылады.</w:t>
      </w:r>
    </w:p>
    <w:bookmarkStart w:name="z697" w:id="882"/>
    <w:p>
      <w:pPr>
        <w:spacing w:after="0"/>
        <w:ind w:left="0"/>
        <w:jc w:val="both"/>
      </w:pPr>
      <w:r>
        <w:rPr>
          <w:rFonts w:ascii="Times New Roman"/>
          <w:b w:val="false"/>
          <w:i w:val="false"/>
          <w:color w:val="000000"/>
          <w:sz w:val="28"/>
        </w:rPr>
        <w:t>
      4. Мемлекеттік білім беру кәсіпорындарын, басқа да ұйымдық-құқықтық нысандардағы білім беру ұйымдарын қаржыландыру мемлекеттік білім беру тапсырысының негізінде жүзеге асырылады.</w:t>
      </w:r>
    </w:p>
    <w:bookmarkEnd w:id="882"/>
    <w:p>
      <w:pPr>
        <w:spacing w:after="0"/>
        <w:ind w:left="0"/>
        <w:jc w:val="both"/>
      </w:pPr>
      <w:r>
        <w:rPr>
          <w:rFonts w:ascii="Times New Roman"/>
          <w:b w:val="false"/>
          <w:i w:val="false"/>
          <w:color w:val="000000"/>
          <w:sz w:val="28"/>
        </w:rPr>
        <w:t>
      Мемлекеттік білім беру кәсіпорындары үшін мемлекеттік білім беру тапсырысының көлемі Сот төрелігі академиясын, медициналық, әскери, арнаулы оқу орындарын, мәдениет саласындағы білім беру ұйымдарын, сондай-ақ қаржыландыру көлемін тиісті саланың уәкілетті органы өзі дербес айқындайтын республикалық орта білім беру ұйымдарын қоспағанда, жан басына шаққандағы нормативтік қаржыландыру әдістемесіне сәйкес және Қазақстан Республикасының заңнамасында көзделген өзге де шығыстармен айқындалады.</w:t>
      </w:r>
    </w:p>
    <w:p>
      <w:pPr>
        <w:spacing w:after="0"/>
        <w:ind w:left="0"/>
        <w:jc w:val="both"/>
      </w:pPr>
      <w:r>
        <w:rPr>
          <w:rFonts w:ascii="Times New Roman"/>
          <w:b w:val="false"/>
          <w:i w:val="false"/>
          <w:color w:val="000000"/>
          <w:sz w:val="28"/>
        </w:rPr>
        <w:t>
      Мемлекеттік білім беру тапсырысымен байланысты көрсетілетін қызметтердің тізбесін білім беру саласындағы уәкілетті орган бекітеді.</w:t>
      </w:r>
    </w:p>
    <w:p>
      <w:pPr>
        <w:spacing w:after="0"/>
        <w:ind w:left="0"/>
        <w:jc w:val="both"/>
      </w:pPr>
      <w:r>
        <w:rPr>
          <w:rFonts w:ascii="Times New Roman"/>
          <w:b w:val="false"/>
          <w:i w:val="false"/>
          <w:color w:val="000000"/>
          <w:sz w:val="28"/>
        </w:rPr>
        <w:t>
      Білім беру ұйымдары өздерінің қаржылық-шаруашылық қызметінің нәтижесінде қалған, мемлекеттік білім беру тапсырысы шеңберінде көрсетілетін қызметтерді өткізуден түскен ағымдағы қаржы жылындағы кірістерін кезекті қаржы жылында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36" w:id="883"/>
    <w:p>
      <w:pPr>
        <w:spacing w:after="0"/>
        <w:ind w:left="0"/>
        <w:jc w:val="both"/>
      </w:pPr>
      <w:r>
        <w:rPr>
          <w:rFonts w:ascii="Times New Roman"/>
          <w:b w:val="false"/>
          <w:i w:val="false"/>
          <w:color w:val="000000"/>
          <w:sz w:val="28"/>
        </w:rPr>
        <w:t>
      4-2. Жергілікті атқарушы органдар мемлекеттік білім беру ұйымдарында орта білім беруге мемлекеттік білім беру тапсырысын орналастырады.</w:t>
      </w:r>
    </w:p>
    <w:bookmarkEnd w:id="883"/>
    <w:bookmarkStart w:name="z1147" w:id="884"/>
    <w:p>
      <w:pPr>
        <w:spacing w:after="0"/>
        <w:ind w:left="0"/>
        <w:jc w:val="both"/>
      </w:pPr>
      <w:r>
        <w:rPr>
          <w:rFonts w:ascii="Times New Roman"/>
          <w:b w:val="false"/>
          <w:i w:val="false"/>
          <w:color w:val="000000"/>
          <w:sz w:val="28"/>
        </w:rPr>
        <w:t>
      4-3. Жекеменшік білім беру ұйымдарында орта білім беруге мемлекеттік білім беру тапсырысын орналастыру білім беру саласындағы уәкілетті органның операторына жүктеледі.</w:t>
      </w:r>
    </w:p>
    <w:bookmarkEnd w:id="884"/>
    <w:bookmarkStart w:name="z1148" w:id="885"/>
    <w:p>
      <w:pPr>
        <w:spacing w:after="0"/>
        <w:ind w:left="0"/>
        <w:jc w:val="both"/>
      </w:pPr>
      <w:r>
        <w:rPr>
          <w:rFonts w:ascii="Times New Roman"/>
          <w:b w:val="false"/>
          <w:i w:val="false"/>
          <w:color w:val="000000"/>
          <w:sz w:val="28"/>
        </w:rPr>
        <w:t>
      4-4. Облыстардың, республикалық маңызы бар қалалардың, астананың жергілікті атқарушы органдары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орналастырады.</w:t>
      </w:r>
    </w:p>
    <w:bookmarkEnd w:id="885"/>
    <w:bookmarkStart w:name="z698" w:id="886"/>
    <w:p>
      <w:pPr>
        <w:spacing w:after="0"/>
        <w:ind w:left="0"/>
        <w:jc w:val="both"/>
      </w:pPr>
      <w:r>
        <w:rPr>
          <w:rFonts w:ascii="Times New Roman"/>
          <w:b w:val="false"/>
          <w:i w:val="false"/>
          <w:color w:val="000000"/>
          <w:sz w:val="28"/>
        </w:rPr>
        <w:t>
      5. Кадрларды даярлауға, білікті жұмыскерлер мен мамандардың біліктілігін арттыруға және оларды қайта даярлауға мемлекеттік білім беру тапсырысы:</w:t>
      </w:r>
    </w:p>
    <w:bookmarkEnd w:id="886"/>
    <w:bookmarkStart w:name="z699" w:id="887"/>
    <w:p>
      <w:pPr>
        <w:spacing w:after="0"/>
        <w:ind w:left="0"/>
        <w:jc w:val="both"/>
      </w:pPr>
      <w:r>
        <w:rPr>
          <w:rFonts w:ascii="Times New Roman"/>
          <w:b w:val="false"/>
          <w:i w:val="false"/>
          <w:color w:val="000000"/>
          <w:sz w:val="28"/>
        </w:rPr>
        <w:t>
      1) кадрларды даярлау бағыттарын;</w:t>
      </w:r>
    </w:p>
    <w:bookmarkEnd w:id="887"/>
    <w:bookmarkStart w:name="z700" w:id="888"/>
    <w:p>
      <w:pPr>
        <w:spacing w:after="0"/>
        <w:ind w:left="0"/>
        <w:jc w:val="both"/>
      </w:pPr>
      <w:r>
        <w:rPr>
          <w:rFonts w:ascii="Times New Roman"/>
          <w:b w:val="false"/>
          <w:i w:val="false"/>
          <w:color w:val="000000"/>
          <w:sz w:val="28"/>
        </w:rPr>
        <w:t>
      2) оқыту нысандары бойынша мемлекеттік білім беру тапсырысының көлемін (орындар, гранттар санын);</w:t>
      </w:r>
    </w:p>
    <w:bookmarkEnd w:id="888"/>
    <w:bookmarkStart w:name="z701" w:id="889"/>
    <w:p>
      <w:pPr>
        <w:spacing w:after="0"/>
        <w:ind w:left="0"/>
        <w:jc w:val="both"/>
      </w:pPr>
      <w:r>
        <w:rPr>
          <w:rFonts w:ascii="Times New Roman"/>
          <w:b w:val="false"/>
          <w:i w:val="false"/>
          <w:color w:val="000000"/>
          <w:sz w:val="28"/>
        </w:rPr>
        <w:t>
      3) бір білім алушыны (маманды) оқытуға жұмсалатын шығыстардың орташа құнын қамтуға тиіс.</w:t>
      </w:r>
    </w:p>
    <w:bookmarkEnd w:id="889"/>
    <w:p>
      <w:pPr>
        <w:spacing w:after="0"/>
        <w:ind w:left="0"/>
        <w:jc w:val="both"/>
      </w:pPr>
      <w:r>
        <w:rPr>
          <w:rFonts w:ascii="Times New Roman"/>
          <w:b w:val="false"/>
          <w:i w:val="false"/>
          <w:color w:val="000000"/>
          <w:sz w:val="28"/>
        </w:rPr>
        <w:t>
      Мемлекеттік білім беру мекемелерінде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орналастыру кезінде бюджеттік бағдарламаның әкімшісі және білім беру ұйымының атауы көрсетіледі.</w:t>
      </w:r>
    </w:p>
    <w:p>
      <w:pPr>
        <w:spacing w:after="0"/>
        <w:ind w:left="0"/>
        <w:jc w:val="both"/>
      </w:pPr>
      <w:r>
        <w:rPr>
          <w:rFonts w:ascii="Times New Roman"/>
          <w:b w:val="false"/>
          <w:i w:val="false"/>
          <w:color w:val="000000"/>
          <w:sz w:val="28"/>
        </w:rPr>
        <w:t>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кадрларды даярлау, сондай-ақ жоғары және (немесе) жоғары оқу орнынан кейінгі білім беру ұйымдарының дайындық бөлімдерінде шетелдіктер мен азаматтығы жоқ адамдарды оқыту енеді.</w:t>
      </w:r>
    </w:p>
    <w:bookmarkStart w:name="z638" w:id="890"/>
    <w:p>
      <w:pPr>
        <w:spacing w:after="0"/>
        <w:ind w:left="0"/>
        <w:jc w:val="both"/>
      </w:pPr>
      <w:r>
        <w:rPr>
          <w:rFonts w:ascii="Times New Roman"/>
          <w:b w:val="false"/>
          <w:i w:val="false"/>
          <w:color w:val="000000"/>
          <w:sz w:val="28"/>
        </w:rPr>
        <w:t>
      5-1. Білім беру грантының немесе мемлекеттік білім беру тапсырысының негізінде жоғары немесе жоғары оқу орнынан кейінгі білімі бар кадрлар даярлауды қаржыландыру, Сот төрелігі академиясын,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w:t>
      </w:r>
    </w:p>
    <w:bookmarkEnd w:id="890"/>
    <w:p>
      <w:pPr>
        <w:spacing w:after="0"/>
        <w:ind w:left="0"/>
        <w:jc w:val="both"/>
      </w:pPr>
      <w:r>
        <w:rPr>
          <w:rFonts w:ascii="Times New Roman"/>
          <w:b w:val="false"/>
          <w:i w:val="false"/>
          <w:color w:val="000000"/>
          <w:sz w:val="28"/>
        </w:rPr>
        <w:t>
      Білім беру тапсырысының негізінде техникалық және кәсіптік, орта білімнен кейінгі білімі бар кадрлар даярлауды қаржыландыру, әскери, арнаулы оқу орындарын қоспағанда, білім беру саласындағы уәкілетті орган белгілеген талаптарға сәйкес келетін білім беру ұйымдарында жүзеге асырылады.</w:t>
      </w:r>
    </w:p>
    <w:bookmarkStart w:name="z702" w:id="891"/>
    <w:p>
      <w:pPr>
        <w:spacing w:after="0"/>
        <w:ind w:left="0"/>
        <w:jc w:val="both"/>
      </w:pPr>
      <w:r>
        <w:rPr>
          <w:rFonts w:ascii="Times New Roman"/>
          <w:b w:val="false"/>
          <w:i w:val="false"/>
          <w:color w:val="000000"/>
          <w:sz w:val="28"/>
        </w:rPr>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bookmarkEnd w:id="891"/>
    <w:bookmarkStart w:name="z1037" w:id="892"/>
    <w:p>
      <w:pPr>
        <w:spacing w:after="0"/>
        <w:ind w:left="0"/>
        <w:jc w:val="both"/>
      </w:pPr>
      <w:r>
        <w:rPr>
          <w:rFonts w:ascii="Times New Roman"/>
          <w:b w:val="false"/>
          <w:i w:val="false"/>
          <w:color w:val="000000"/>
          <w:sz w:val="28"/>
        </w:rPr>
        <w:t>
      6-1. Орта білім беру ұйымдарында орналастырылатын мемлекеттік білім беру тапсырысы білім алушылардың санын және бір оқушыға жұмсалатын шығыстардың орташа құнын қамтуға тиіс.</w:t>
      </w:r>
    </w:p>
    <w:bookmarkEnd w:id="892"/>
    <w:bookmarkStart w:name="z1149" w:id="893"/>
    <w:p>
      <w:pPr>
        <w:spacing w:after="0"/>
        <w:ind w:left="0"/>
        <w:jc w:val="both"/>
      </w:pPr>
      <w:r>
        <w:rPr>
          <w:rFonts w:ascii="Times New Roman"/>
          <w:b w:val="false"/>
          <w:i w:val="false"/>
          <w:color w:val="000000"/>
          <w:sz w:val="28"/>
        </w:rPr>
        <w:t>
      6-2. Балаларға қосымша білім беруге мемлекеттік білім беру тапсырысы білім алушылардың және (немесе) тәрбиеленушілердің санын және бір білім алушыға және (немесе) тәрбиеленушіге жұмсалатын шығыстардың орташа құнын қамтуға тиіс.</w:t>
      </w:r>
    </w:p>
    <w:bookmarkEnd w:id="893"/>
    <w:bookmarkStart w:name="z1218" w:id="894"/>
    <w:p>
      <w:pPr>
        <w:spacing w:after="0"/>
        <w:ind w:left="0"/>
        <w:jc w:val="both"/>
      </w:pPr>
      <w:r>
        <w:rPr>
          <w:rFonts w:ascii="Times New Roman"/>
          <w:b w:val="false"/>
          <w:i w:val="false"/>
          <w:color w:val="000000"/>
          <w:sz w:val="28"/>
        </w:rPr>
        <w:t>
      6-3. Мүмкіндігі шектеулі балаларды арнаулы психологиялық-педагогикалық қолдауға мемлекеттік білім беру тапсырысы білім алушылардың және (немесе) тәрбиеленушілердің санын және бір білім алушыға және (немесе) тәрбиеленушіге жұмсалатын шығыстардың орташа құнын қамтуға тиіс.</w:t>
      </w:r>
    </w:p>
    <w:bookmarkEnd w:id="894"/>
    <w:bookmarkStart w:name="z703" w:id="895"/>
    <w:p>
      <w:pPr>
        <w:spacing w:after="0"/>
        <w:ind w:left="0"/>
        <w:jc w:val="both"/>
      </w:pPr>
      <w:r>
        <w:rPr>
          <w:rFonts w:ascii="Times New Roman"/>
          <w:b w:val="false"/>
          <w:i w:val="false"/>
          <w:color w:val="000000"/>
          <w:sz w:val="28"/>
        </w:rPr>
        <w:t>
      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p>
    <w:bookmarkEnd w:id="895"/>
    <w:bookmarkStart w:name="z704" w:id="896"/>
    <w:p>
      <w:pPr>
        <w:spacing w:after="0"/>
        <w:ind w:left="0"/>
        <w:jc w:val="both"/>
      </w:pPr>
      <w:r>
        <w:rPr>
          <w:rFonts w:ascii="Times New Roman"/>
          <w:b w:val="false"/>
          <w:i w:val="false"/>
          <w:color w:val="000000"/>
          <w:sz w:val="28"/>
        </w:rPr>
        <w:t>
      8. "Бакалавр" немесе "магистр" дәрежелері берілетін жоғары немесе жоғары оқу орнынан кейінгі білім беруді қаржыландыруға мемлекеттік білім беру тапсырысы білім беру бағдарламаларына, жоғары және (немесе) жоғары оқу орнынан кейінгі білім беру ұйымының түрі мен мәртебесіне қарай саралана отырып, білім беру гранттары түрінде орналастырылады.</w:t>
      </w:r>
    </w:p>
    <w:bookmarkEnd w:id="896"/>
    <w:p>
      <w:pPr>
        <w:spacing w:after="0"/>
        <w:ind w:left="0"/>
        <w:jc w:val="both"/>
      </w:pPr>
      <w:r>
        <w:rPr>
          <w:rFonts w:ascii="Times New Roman"/>
          <w:b w:val="false"/>
          <w:i w:val="false"/>
          <w:color w:val="000000"/>
          <w:sz w:val="28"/>
        </w:rPr>
        <w:t>
      9. Шетелдіктерді, оның ішінде Қазақстан Республикасының азаматтары болып табылмайтын, ұлты қазақ адамдарды қазақстандық жоғары және (немесе) жоғары оқу орнынан кейінгі білім беру ұйымдарында стипендиялық бағдарламалар бойынша оқытуды қаржыландыру оқытудың тиісті кезеңіне бюджет қаражатын бөлу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291-VІ</w:t>
      </w:r>
      <w:r>
        <w:rPr>
          <w:rFonts w:ascii="Times New Roman"/>
          <w:b w:val="false"/>
          <w:i w:val="false"/>
          <w:color w:val="ff0000"/>
          <w:sz w:val="28"/>
        </w:rPr>
        <w:t xml:space="preserve"> (01.01.2020 бастап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26.06.2021 </w:t>
      </w:r>
      <w:r>
        <w:rPr>
          <w:rFonts w:ascii="Times New Roman"/>
          <w:b w:val="false"/>
          <w:i w:val="false"/>
          <w:color w:val="000000"/>
          <w:sz w:val="28"/>
        </w:rPr>
        <w:t>№ 56-VII</w:t>
      </w:r>
      <w:r>
        <w:rPr>
          <w:rFonts w:ascii="Times New Roman"/>
          <w:b w:val="false"/>
          <w:i w:val="false"/>
          <w:color w:val="ff0000"/>
          <w:sz w:val="28"/>
        </w:rPr>
        <w:t xml:space="preserve"> (01.09.2022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63-бап. Білім беру ұйымдарының ақылы негізде тауарлар (жұмыстар, қызметтер көрсету) ұсынуы</w:t>
      </w:r>
    </w:p>
    <w:bookmarkStart w:name="z705" w:id="897"/>
    <w:p>
      <w:pPr>
        <w:spacing w:after="0"/>
        <w:ind w:left="0"/>
        <w:jc w:val="both"/>
      </w:pPr>
      <w:r>
        <w:rPr>
          <w:rFonts w:ascii="Times New Roman"/>
          <w:b w:val="false"/>
          <w:i w:val="false"/>
          <w:color w:val="000000"/>
          <w:sz w:val="28"/>
        </w:rPr>
        <w:t>
      1. Білім алушылар мен тәрбиеленушілерге білім беру ұйымдары бюджет қаражаттары есебінен көрсететін білім беру қызметтері тегін ұсынылады.</w:t>
      </w:r>
    </w:p>
    <w:bookmarkEnd w:id="897"/>
    <w:bookmarkStart w:name="z706" w:id="898"/>
    <w:p>
      <w:pPr>
        <w:spacing w:after="0"/>
        <w:ind w:left="0"/>
        <w:jc w:val="both"/>
      </w:pPr>
      <w:r>
        <w:rPr>
          <w:rFonts w:ascii="Times New Roman"/>
          <w:b w:val="false"/>
          <w:i w:val="false"/>
          <w:color w:val="000000"/>
          <w:sz w:val="28"/>
        </w:rPr>
        <w:t>
      2. Мемлекеттiк бiлiм беру мекемелерiне және шаруашылық жүргізу құқығындағы мемлекеттік кәсіпорындардың ұйымдық-құқықтық нысанындағы орта білім беру ұйымдарына:</w:t>
      </w:r>
    </w:p>
    <w:bookmarkEnd w:id="898"/>
    <w:bookmarkStart w:name="z639" w:id="899"/>
    <w:p>
      <w:pPr>
        <w:spacing w:after="0"/>
        <w:ind w:left="0"/>
        <w:jc w:val="both"/>
      </w:pPr>
      <w:r>
        <w:rPr>
          <w:rFonts w:ascii="Times New Roman"/>
          <w:b w:val="false"/>
          <w:i w:val="false"/>
          <w:color w:val="000000"/>
          <w:sz w:val="28"/>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p>
    <w:bookmarkEnd w:id="899"/>
    <w:bookmarkStart w:name="z654" w:id="900"/>
    <w:p>
      <w:pPr>
        <w:spacing w:after="0"/>
        <w:ind w:left="0"/>
        <w:jc w:val="both"/>
      </w:pPr>
      <w:r>
        <w:rPr>
          <w:rFonts w:ascii="Times New Roman"/>
          <w:b w:val="false"/>
          <w:i w:val="false"/>
          <w:color w:val="000000"/>
          <w:sz w:val="28"/>
        </w:rPr>
        <w:t>
      2) осы Заңның 63-бабының 3-тармағында көзделген жағдайларды қоспағанда, оқушылардан және педагогтерден ақшаны өндіріп алуға тыйым салынады.</w:t>
      </w:r>
    </w:p>
    <w:bookmarkEnd w:id="900"/>
    <w:p>
      <w:pPr>
        <w:spacing w:after="0"/>
        <w:ind w:left="0"/>
        <w:jc w:val="both"/>
      </w:pPr>
      <w:r>
        <w:rPr>
          <w:rFonts w:ascii="Times New Roman"/>
          <w:b w:val="false"/>
          <w:i w:val="false"/>
          <w:color w:val="000000"/>
          <w:sz w:val="28"/>
        </w:rPr>
        <w:t>
      Өнер мамандығы бойынша жоғары және жоғары оқу орнынан кейінгі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bookmarkStart w:name="z707" w:id="901"/>
    <w:p>
      <w:pPr>
        <w:spacing w:after="0"/>
        <w:ind w:left="0"/>
        <w:jc w:val="both"/>
      </w:pPr>
      <w:r>
        <w:rPr>
          <w:rFonts w:ascii="Times New Roman"/>
          <w:b w:val="false"/>
          <w:i w:val="false"/>
          <w:color w:val="000000"/>
          <w:sz w:val="28"/>
        </w:rPr>
        <w:t>
      3. Мемлекеттік білім беру мекемелері және шаруашылық жүргізу құқығындағы мемлекеттік кәсіпорындардың ұйымдық-құқықтық нысанындағы орта білім беру ұйымдары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bookmarkEnd w:id="901"/>
    <w:bookmarkStart w:name="z708" w:id="902"/>
    <w:p>
      <w:pPr>
        <w:spacing w:after="0"/>
        <w:ind w:left="0"/>
        <w:jc w:val="both"/>
      </w:pPr>
      <w:r>
        <w:rPr>
          <w:rFonts w:ascii="Times New Roman"/>
          <w:b w:val="false"/>
          <w:i w:val="false"/>
          <w:color w:val="000000"/>
          <w:sz w:val="28"/>
        </w:rPr>
        <w:t>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bookmarkEnd w:id="902"/>
    <w:bookmarkStart w:name="z709" w:id="903"/>
    <w:p>
      <w:pPr>
        <w:spacing w:after="0"/>
        <w:ind w:left="0"/>
        <w:jc w:val="both"/>
      </w:pPr>
      <w:r>
        <w:rPr>
          <w:rFonts w:ascii="Times New Roman"/>
          <w:b w:val="false"/>
          <w:i w:val="false"/>
          <w:color w:val="000000"/>
          <w:sz w:val="28"/>
        </w:rPr>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bookmarkEnd w:id="903"/>
    <w:bookmarkStart w:name="z710" w:id="904"/>
    <w:p>
      <w:pPr>
        <w:spacing w:after="0"/>
        <w:ind w:left="0"/>
        <w:jc w:val="both"/>
      </w:pPr>
      <w:r>
        <w:rPr>
          <w:rFonts w:ascii="Times New Roman"/>
          <w:b w:val="false"/>
          <w:i w:val="false"/>
          <w:color w:val="000000"/>
          <w:sz w:val="28"/>
        </w:rPr>
        <w:t>
      3) пәндер (сабақтар және сабақтардың циклдері) бойынша білім алушылармен ғылым негіздерін тереңдетіп оқып үйренуді ұйымдастыру;</w:t>
      </w:r>
    </w:p>
    <w:bookmarkEnd w:id="904"/>
    <w:bookmarkStart w:name="z711" w:id="905"/>
    <w:p>
      <w:pPr>
        <w:spacing w:after="0"/>
        <w:ind w:left="0"/>
        <w:jc w:val="both"/>
      </w:pPr>
      <w:r>
        <w:rPr>
          <w:rFonts w:ascii="Times New Roman"/>
          <w:b w:val="false"/>
          <w:i w:val="false"/>
          <w:color w:val="000000"/>
          <w:sz w:val="28"/>
        </w:rPr>
        <w:t>
      4) білім алушылар мен тәрбиеленушілер, педагогтер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bookmarkEnd w:id="905"/>
    <w:bookmarkStart w:name="z712" w:id="906"/>
    <w:p>
      <w:pPr>
        <w:spacing w:after="0"/>
        <w:ind w:left="0"/>
        <w:jc w:val="both"/>
      </w:pPr>
      <w:r>
        <w:rPr>
          <w:rFonts w:ascii="Times New Roman"/>
          <w:b w:val="false"/>
          <w:i w:val="false"/>
          <w:color w:val="000000"/>
          <w:sz w:val="28"/>
        </w:rPr>
        <w:t>
      5) музыка аспаптарын пайдалануға беру және Интернет-байланыстың қосымша қызметтерін ұсыну;</w:t>
      </w:r>
    </w:p>
    <w:bookmarkEnd w:id="906"/>
    <w:bookmarkStart w:name="z713" w:id="907"/>
    <w:p>
      <w:pPr>
        <w:spacing w:after="0"/>
        <w:ind w:left="0"/>
        <w:jc w:val="both"/>
      </w:pPr>
      <w:r>
        <w:rPr>
          <w:rFonts w:ascii="Times New Roman"/>
          <w:b w:val="false"/>
          <w:i w:val="false"/>
          <w:color w:val="000000"/>
          <w:sz w:val="28"/>
        </w:rPr>
        <w:t>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bookmarkEnd w:id="907"/>
    <w:bookmarkStart w:name="z714" w:id="908"/>
    <w:p>
      <w:pPr>
        <w:spacing w:after="0"/>
        <w:ind w:left="0"/>
        <w:jc w:val="both"/>
      </w:pPr>
      <w:r>
        <w:rPr>
          <w:rFonts w:ascii="Times New Roman"/>
          <w:b w:val="false"/>
          <w:i w:val="false"/>
          <w:color w:val="000000"/>
          <w:sz w:val="28"/>
        </w:rPr>
        <w:t>
      7) энергия қондырғылары мен қазандықтар беретін жылу энергиясын жіберу;</w:t>
      </w:r>
    </w:p>
    <w:bookmarkEnd w:id="908"/>
    <w:bookmarkStart w:name="z715" w:id="909"/>
    <w:p>
      <w:pPr>
        <w:spacing w:after="0"/>
        <w:ind w:left="0"/>
        <w:jc w:val="both"/>
      </w:pPr>
      <w:r>
        <w:rPr>
          <w:rFonts w:ascii="Times New Roman"/>
          <w:b w:val="false"/>
          <w:i w:val="false"/>
          <w:color w:val="000000"/>
          <w:sz w:val="28"/>
        </w:rPr>
        <w:t>
      8) кәсіптік білім беруді ұйымдастыру (білікті жұмысшы кадрлар мен орта буын мамандарын қайта даярлау және олардың біліктілігін арттыру);</w:t>
      </w:r>
    </w:p>
    <w:bookmarkEnd w:id="909"/>
    <w:bookmarkStart w:name="z716" w:id="910"/>
    <w:p>
      <w:pPr>
        <w:spacing w:after="0"/>
        <w:ind w:left="0"/>
        <w:jc w:val="both"/>
      </w:pPr>
      <w:r>
        <w:rPr>
          <w:rFonts w:ascii="Times New Roman"/>
          <w:b w:val="false"/>
          <w:i w:val="false"/>
          <w:color w:val="000000"/>
          <w:sz w:val="28"/>
        </w:rPr>
        <w:t>
      9) оқу-өндірістік шеберханалардың, оқу шаруашылықтарының, оқу-тәжірибе учаскелерінің өнімдерін өндіру мен өткізуді ұйымдастыру;</w:t>
      </w:r>
    </w:p>
    <w:bookmarkEnd w:id="910"/>
    <w:p>
      <w:pPr>
        <w:spacing w:after="0"/>
        <w:ind w:left="0"/>
        <w:jc w:val="both"/>
      </w:pPr>
      <w:r>
        <w:rPr>
          <w:rFonts w:ascii="Times New Roman"/>
          <w:b w:val="false"/>
          <w:i w:val="false"/>
          <w:color w:val="000000"/>
          <w:sz w:val="28"/>
        </w:rPr>
        <w:t>
      10) ғылыми зерттеулерді жүргізу бойынша тауарларды (жұмыстарды, көрсетілетін қызметтерді) беруге құқылы.</w:t>
      </w:r>
    </w:p>
    <w:p>
      <w:pPr>
        <w:spacing w:after="0"/>
        <w:ind w:left="0"/>
        <w:jc w:val="both"/>
      </w:pPr>
      <w:r>
        <w:rPr>
          <w:rFonts w:ascii="Times New Roman"/>
          <w:b w:val="false"/>
          <w:i w:val="false"/>
          <w:color w:val="000000"/>
          <w:sz w:val="28"/>
        </w:rPr>
        <w:t>
      Қарамағында әскери, арнаулы оқу орындары бар мемлекеттік органдардың бірінші басшылары бекітетін әскери, арнаулы оқу орындарының тауарларды (жұмыстарды, көрсетілетін қызметтерді) өткізу бойынша ақылы қызмет түрлерін көрсету және тауарларды (жұмыстарды, көрсетілетін қызметтерді) өткізуден түскен ақшаны жұмсау қағидаларына сәйкес әскери, арнаулы оқу орындары мемлекеттік жалпыға міндетті білім беру стандарттарының талаптарынан тыс, тауарларды (жұмыстарды, көрсетілетін қызметтерді) ақылы негізде беруге де құқылы.</w:t>
      </w:r>
    </w:p>
    <w:p>
      <w:pPr>
        <w:spacing w:after="0"/>
        <w:ind w:left="0"/>
        <w:jc w:val="both"/>
      </w:pPr>
      <w:r>
        <w:rPr>
          <w:rFonts w:ascii="Times New Roman"/>
          <w:b w:val="false"/>
          <w:i w:val="false"/>
          <w:color w:val="000000"/>
          <w:sz w:val="28"/>
        </w:rPr>
        <w:t>
      Сот төрелігі академиясының тауарларды (жұмыстарды, көрсетілетін қызметтерді) өткізу бойынша ақылы қызмет түрлерін көрсету және оның тауарларды (жұмыстарды, көрсетілетін қызметтерді) өткізуден түскен ақшаны жұмсау қағидаларын Жоғарғы Соттың, жергілікті және басқа да соттардың қызметін ұйымдастырушылық және материалдық-техникалық қамтамасыз ету жөніндегі уәкілетті орган бекітеді.</w:t>
      </w:r>
    </w:p>
    <w:bookmarkStart w:name="z1059" w:id="911"/>
    <w:p>
      <w:pPr>
        <w:spacing w:after="0"/>
        <w:ind w:left="0"/>
        <w:jc w:val="both"/>
      </w:pPr>
      <w:r>
        <w:rPr>
          <w:rFonts w:ascii="Times New Roman"/>
          <w:b w:val="false"/>
          <w:i w:val="false"/>
          <w:color w:val="000000"/>
          <w:sz w:val="28"/>
        </w:rPr>
        <w:t>
      3-1. Мемлекеттік орта білім беру ұйымдары дене шынықтыру-сауықтыру және спорт құрылысжайларын мүліктік жалдауға (жалға) беру жөніндегі көрсетілетін қызметтерді ұсынуға құқылы.</w:t>
      </w:r>
    </w:p>
    <w:bookmarkEnd w:id="911"/>
    <w:p>
      <w:pPr>
        <w:spacing w:after="0"/>
        <w:ind w:left="0"/>
        <w:jc w:val="both"/>
      </w:pPr>
      <w:r>
        <w:rPr>
          <w:rFonts w:ascii="Times New Roman"/>
          <w:b w:val="false"/>
          <w:i w:val="false"/>
          <w:color w:val="000000"/>
          <w:sz w:val="28"/>
        </w:rPr>
        <w:t>
      Мемлекеттік орта білім беру ұйымдары мүліктік жалдауға (жалға) беруден алынған кірістерді өзі дербес пайдаланады.</w:t>
      </w:r>
    </w:p>
    <w:bookmarkStart w:name="z1150" w:id="912"/>
    <w:p>
      <w:pPr>
        <w:spacing w:after="0"/>
        <w:ind w:left="0"/>
        <w:jc w:val="both"/>
      </w:pPr>
      <w:r>
        <w:rPr>
          <w:rFonts w:ascii="Times New Roman"/>
          <w:b w:val="false"/>
          <w:i w:val="false"/>
          <w:color w:val="000000"/>
          <w:sz w:val="28"/>
        </w:rPr>
        <w:t>
      3-2. Техникалық және кәсіптік, орта білімнен кейінгі білімнің білім беру бағдарламаларын іске асыратын, шаруашылық жүргізу немесе жедел басқару құқығындағы мемлекеттік кәсіпорындар ұйымдық-құқықтық нысанындағы білім беру ұйымдары ақылы қызметтер көрсету туралы шарт жасаса отырып, мемлекеттік жалпыға міндетті білім беру стандарттарының талаптарынан тыс мынадай:</w:t>
      </w:r>
    </w:p>
    <w:bookmarkEnd w:id="912"/>
    <w:p>
      <w:pPr>
        <w:spacing w:after="0"/>
        <w:ind w:left="0"/>
        <w:jc w:val="both"/>
      </w:pPr>
      <w:r>
        <w:rPr>
          <w:rFonts w:ascii="Times New Roman"/>
          <w:b w:val="false"/>
          <w:i w:val="false"/>
          <w:color w:val="000000"/>
          <w:sz w:val="28"/>
        </w:rPr>
        <w:t>
      1) кәсіптік білім беруді ұйымдастыру (жұмысшы кадрлар мен орта буын мамандарын қайта даярлау және олардың біліктілігін арттыру);</w:t>
      </w:r>
    </w:p>
    <w:p>
      <w:pPr>
        <w:spacing w:after="0"/>
        <w:ind w:left="0"/>
        <w:jc w:val="both"/>
      </w:pPr>
      <w:r>
        <w:rPr>
          <w:rFonts w:ascii="Times New Roman"/>
          <w:b w:val="false"/>
          <w:i w:val="false"/>
          <w:color w:val="000000"/>
          <w:sz w:val="28"/>
        </w:rPr>
        <w:t>
      2) бағдарламалардың оқу жоспары бойынша бөлінген оқу уақытынан тыс пәндер (сабақтар және сабақтардың циклдері (модульдері) бойынша жекелеген білім алушылармен қосымша сабақтар ұйымдастыру;</w:t>
      </w:r>
    </w:p>
    <w:p>
      <w:pPr>
        <w:spacing w:after="0"/>
        <w:ind w:left="0"/>
        <w:jc w:val="both"/>
      </w:pPr>
      <w:r>
        <w:rPr>
          <w:rFonts w:ascii="Times New Roman"/>
          <w:b w:val="false"/>
          <w:i w:val="false"/>
          <w:color w:val="000000"/>
          <w:sz w:val="28"/>
        </w:rPr>
        <w:t>
      3) қосымша білім беру бағдарламаларын іске асыру (балалар мен жасөспірімдер шығармашылығын, спорт, мәдениет және өнер саласындағы қызығушылықтарды дамыту бойынша);</w:t>
      </w:r>
    </w:p>
    <w:p>
      <w:pPr>
        <w:spacing w:after="0"/>
        <w:ind w:left="0"/>
        <w:jc w:val="both"/>
      </w:pPr>
      <w:r>
        <w:rPr>
          <w:rFonts w:ascii="Times New Roman"/>
          <w:b w:val="false"/>
          <w:i w:val="false"/>
          <w:color w:val="000000"/>
          <w:sz w:val="28"/>
        </w:rPr>
        <w:t>
      4) білім алушылар мен тәрбиеленушілер, педагогтер мен ересек тұрғындар арасында спорттық, мәдени-бұқаралық іс-шараларды, кеңестерді, конференцияларды ұйымдастыру және өткізу бойынша, сондай-ақ оқу-әдістемелік әдебиетті әзірлеу және өткізу;</w:t>
      </w:r>
    </w:p>
    <w:p>
      <w:pPr>
        <w:spacing w:after="0"/>
        <w:ind w:left="0"/>
        <w:jc w:val="both"/>
      </w:pPr>
      <w:r>
        <w:rPr>
          <w:rFonts w:ascii="Times New Roman"/>
          <w:b w:val="false"/>
          <w:i w:val="false"/>
          <w:color w:val="000000"/>
          <w:sz w:val="28"/>
        </w:rPr>
        <w:t>
      5) білім беру процесін, зерттеулерді, тәрбиелік және әлеуметтік-мәдени, ғылыми-практикалық қызметті қамтамасыз ету үшін баспа және полиграфиялық қызмет;</w:t>
      </w:r>
    </w:p>
    <w:p>
      <w:pPr>
        <w:spacing w:after="0"/>
        <w:ind w:left="0"/>
        <w:jc w:val="both"/>
      </w:pPr>
      <w:r>
        <w:rPr>
          <w:rFonts w:ascii="Times New Roman"/>
          <w:b w:val="false"/>
          <w:i w:val="false"/>
          <w:color w:val="000000"/>
          <w:sz w:val="28"/>
        </w:rPr>
        <w:t>
      6) білім алушылардың оқуға түсуіне және білім алушыларды аралық немесе қорытынды аттестаттауды (талапкерлер үшін дайындық сабақтарын, сынама тестілеуді) жүргізуге байланысты іс-шараларды ұйымдастыру және өткізу;</w:t>
      </w:r>
    </w:p>
    <w:p>
      <w:pPr>
        <w:spacing w:after="0"/>
        <w:ind w:left="0"/>
        <w:jc w:val="both"/>
      </w:pPr>
      <w:r>
        <w:rPr>
          <w:rFonts w:ascii="Times New Roman"/>
          <w:b w:val="false"/>
          <w:i w:val="false"/>
          <w:color w:val="000000"/>
          <w:sz w:val="28"/>
        </w:rPr>
        <w:t>
      7) білім алушыларға ақылы негізде оқу кезеңіне, техникалық және кәсіптік, орта білімнен кейінгі білім беру ұйымдарының жұмыскерлеріне жұмыс кезеңіне бос орындар болған кезде жатақханадан орын беру;</w:t>
      </w:r>
    </w:p>
    <w:p>
      <w:pPr>
        <w:spacing w:after="0"/>
        <w:ind w:left="0"/>
        <w:jc w:val="both"/>
      </w:pPr>
      <w:r>
        <w:rPr>
          <w:rFonts w:ascii="Times New Roman"/>
          <w:b w:val="false"/>
          <w:i w:val="false"/>
          <w:color w:val="000000"/>
          <w:sz w:val="28"/>
        </w:rPr>
        <w:t>
      8) цифрлық интерактивті білім беру ресурстары мен оқу фильмдерін ұйымдастыру, жасау және дамыту;</w:t>
      </w:r>
    </w:p>
    <w:p>
      <w:pPr>
        <w:spacing w:after="0"/>
        <w:ind w:left="0"/>
        <w:jc w:val="both"/>
      </w:pPr>
      <w:r>
        <w:rPr>
          <w:rFonts w:ascii="Times New Roman"/>
          <w:b w:val="false"/>
          <w:i w:val="false"/>
          <w:color w:val="000000"/>
          <w:sz w:val="28"/>
        </w:rPr>
        <w:t>
      9) оқу-өндірістік шеберханаларда, оқу шаруашылықтарында, оқу полигондары мен оқу-тәжірибелік учаскелерде шығарылатын өз өндірісінің тауарларын (жұмыстарын, көрсетілетін қызметтерін) өткізу бойынша тауарларды (жұмыстарды, көрсетілетін қызметтерді) ақылы негізде ұсынуға құқылы.</w:t>
      </w:r>
    </w:p>
    <w:bookmarkStart w:name="z717" w:id="913"/>
    <w:p>
      <w:pPr>
        <w:spacing w:after="0"/>
        <w:ind w:left="0"/>
        <w:jc w:val="both"/>
      </w:pPr>
      <w:r>
        <w:rPr>
          <w:rFonts w:ascii="Times New Roman"/>
          <w:b w:val="false"/>
          <w:i w:val="false"/>
          <w:color w:val="000000"/>
          <w:sz w:val="28"/>
        </w:rPr>
        <w:t>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p>
    <w:bookmarkEnd w:id="913"/>
    <w:p>
      <w:pPr>
        <w:spacing w:after="0"/>
        <w:ind w:left="0"/>
        <w:jc w:val="both"/>
      </w:pPr>
      <w:r>
        <w:rPr>
          <w:rFonts w:ascii="Times New Roman"/>
          <w:b w:val="false"/>
          <w:i w:val="false"/>
          <w:color w:val="000000"/>
          <w:sz w:val="28"/>
        </w:rPr>
        <w:t>
      Әскери, арнаулы оқу орындарының ақылы негізде берілетін тауарларына (жұмыстарына, көрсетілетін қызметтеріне) бағаларды қарамағында әскери, арнаулы оқу орындары бар мемлекеттік органдардың бірінші басшылары осы оқу орындары басшыларының ұсыныстары бойынша бекітеді.</w:t>
      </w:r>
    </w:p>
    <w:p>
      <w:pPr>
        <w:spacing w:after="0"/>
        <w:ind w:left="0"/>
        <w:jc w:val="both"/>
      </w:pPr>
      <w:r>
        <w:rPr>
          <w:rFonts w:ascii="Times New Roman"/>
          <w:b w:val="false"/>
          <w:i w:val="false"/>
          <w:color w:val="000000"/>
          <w:sz w:val="28"/>
        </w:rPr>
        <w:t>
      Сот төрелігі академиясының тауарларына (жұмыстарына, көрсетілетін қызметтеріне) бағаларды Сот төрелігі академиясы Жоғарғы Соттың, жергілікті және басқа да соттардың қызметін ұйымдастырушылық және материалдық-техникалық қамтамасыз ету жөніндегі уәкілетті органмен келісу бойынша бекітеді.</w:t>
      </w:r>
    </w:p>
    <w:bookmarkStart w:name="z718" w:id="914"/>
    <w:p>
      <w:pPr>
        <w:spacing w:after="0"/>
        <w:ind w:left="0"/>
        <w:jc w:val="both"/>
      </w:pPr>
      <w:r>
        <w:rPr>
          <w:rFonts w:ascii="Times New Roman"/>
          <w:b w:val="false"/>
          <w:i w:val="false"/>
          <w:color w:val="000000"/>
          <w:sz w:val="28"/>
        </w:rPr>
        <w:t>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bookmarkEnd w:id="914"/>
    <w:bookmarkStart w:name="z719" w:id="915"/>
    <w:p>
      <w:pPr>
        <w:spacing w:after="0"/>
        <w:ind w:left="0"/>
        <w:jc w:val="both"/>
      </w:pPr>
      <w:r>
        <w:rPr>
          <w:rFonts w:ascii="Times New Roman"/>
          <w:b w:val="false"/>
          <w:i w:val="false"/>
          <w:color w:val="000000"/>
          <w:sz w:val="28"/>
        </w:rPr>
        <w:t>
      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p>
    <w:bookmarkEnd w:id="915"/>
    <w:p>
      <w:pPr>
        <w:spacing w:after="0"/>
        <w:ind w:left="0"/>
        <w:jc w:val="both"/>
      </w:pPr>
      <w:r>
        <w:rPr>
          <w:rFonts w:ascii="Times New Roman"/>
          <w:b w:val="false"/>
          <w:i w:val="false"/>
          <w:color w:val="000000"/>
          <w:sz w:val="28"/>
        </w:rPr>
        <w:t>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pPr>
        <w:spacing w:after="0"/>
        <w:ind w:left="0"/>
        <w:jc w:val="both"/>
      </w:pPr>
      <w:r>
        <w:rPr>
          <w:rFonts w:ascii="Times New Roman"/>
          <w:b w:val="false"/>
          <w:i w:val="false"/>
          <w:color w:val="000000"/>
          <w:sz w:val="28"/>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64-бап. Білім беру ұйымдарының материалдық-техникалық базасын дамыту, білім беру ұйымдарын иеліктен шығару</w:t>
      </w:r>
    </w:p>
    <w:p>
      <w:pPr>
        <w:spacing w:after="0"/>
        <w:ind w:left="0"/>
        <w:jc w:val="both"/>
      </w:pPr>
      <w:r>
        <w:rPr>
          <w:rFonts w:ascii="Times New Roman"/>
          <w:b w:val="false"/>
          <w:i w:val="false"/>
          <w:color w:val="ff0000"/>
          <w:sz w:val="28"/>
        </w:rPr>
        <w:t xml:space="preserve">
      Ескерту. 64-баптың тақырыбы жаңа редакцияда – ҚР 26.06.2021 </w:t>
      </w:r>
      <w:r>
        <w:rPr>
          <w:rFonts w:ascii="Times New Roman"/>
          <w:b w:val="false"/>
          <w:i w:val="false"/>
          <w:color w:val="ff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720" w:id="916"/>
    <w:p>
      <w:pPr>
        <w:spacing w:after="0"/>
        <w:ind w:left="0"/>
        <w:jc w:val="both"/>
      </w:pPr>
      <w:r>
        <w:rPr>
          <w:rFonts w:ascii="Times New Roman"/>
          <w:b w:val="false"/>
          <w:i w:val="false"/>
          <w:color w:val="000000"/>
          <w:sz w:val="28"/>
        </w:rPr>
        <w:t>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bookmarkEnd w:id="916"/>
    <w:bookmarkStart w:name="z721" w:id="917"/>
    <w:p>
      <w:pPr>
        <w:spacing w:after="0"/>
        <w:ind w:left="0"/>
        <w:jc w:val="both"/>
      </w:pPr>
      <w:r>
        <w:rPr>
          <w:rFonts w:ascii="Times New Roman"/>
          <w:b w:val="false"/>
          <w:i w:val="false"/>
          <w:color w:val="000000"/>
          <w:sz w:val="28"/>
        </w:rPr>
        <w:t>
      2. Білім беру ұйымдарының Қазақстан Республикасының</w:t>
      </w:r>
      <w:r>
        <w:rPr>
          <w:rFonts w:ascii="Times New Roman"/>
          <w:b w:val="false"/>
          <w:i w:val="false"/>
          <w:color w:val="000000"/>
          <w:sz w:val="28"/>
          <w:u w:val="single"/>
        </w:rPr>
        <w:t xml:space="preserve"> </w:t>
      </w:r>
      <w:r>
        <w:rPr>
          <w:rFonts w:ascii="Times New Roman"/>
          <w:b w:val="false"/>
          <w:i w:val="false"/>
          <w:color w:val="000000"/>
          <w:sz w:val="28"/>
        </w:rPr>
        <w:t>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bookmarkEnd w:id="917"/>
    <w:bookmarkStart w:name="z722" w:id="918"/>
    <w:p>
      <w:pPr>
        <w:spacing w:after="0"/>
        <w:ind w:left="0"/>
        <w:jc w:val="both"/>
      </w:pPr>
      <w:r>
        <w:rPr>
          <w:rFonts w:ascii="Times New Roman"/>
          <w:b w:val="false"/>
          <w:i w:val="false"/>
          <w:color w:val="000000"/>
          <w:sz w:val="28"/>
        </w:rPr>
        <w:t>
      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bookmarkEnd w:id="918"/>
    <w:bookmarkStart w:name="z1155" w:id="919"/>
    <w:p>
      <w:pPr>
        <w:spacing w:after="0"/>
        <w:ind w:left="0"/>
        <w:jc w:val="both"/>
      </w:pPr>
      <w:r>
        <w:rPr>
          <w:rFonts w:ascii="Times New Roman"/>
          <w:b w:val="false"/>
          <w:i w:val="false"/>
          <w:color w:val="000000"/>
          <w:sz w:val="28"/>
        </w:rPr>
        <w:t>
      3-1. Мемлекеттік жоғары және (немесе) жоғары оқу орнынан кейінгі білім беру ұйымдары мен мемлекет жүз пайыз қатысатын жоғары және (немесе) жоғары оқу орнынан кейінгі білім беру ұйымдарының акциялары иеліктен шығаруға жатпайды.</w:t>
      </w:r>
    </w:p>
    <w:bookmarkEnd w:id="919"/>
    <w:bookmarkStart w:name="z655" w:id="920"/>
    <w:p>
      <w:pPr>
        <w:spacing w:after="0"/>
        <w:ind w:left="0"/>
        <w:jc w:val="both"/>
      </w:pPr>
      <w:r>
        <w:rPr>
          <w:rFonts w:ascii="Times New Roman"/>
          <w:b w:val="false"/>
          <w:i w:val="false"/>
          <w:color w:val="000000"/>
          <w:sz w:val="28"/>
        </w:rPr>
        <w:t>
      4. Конкурстық негізде "Орта білім беретін үздік ұйым", "Техникалық және кәсіптік, орта білімнен кейінгі білім беретін үздік ұйым" гранттарын алған орта, техникалық және кәсіптік, орта білімнен кейінгі білім беретін мемлекеттік мекемелер гранттарды материалдық-техникалық және ғылыми-әдістемелік жағынан білім беру процесін қамтамасыз етуге жұмсайды.</w:t>
      </w:r>
    </w:p>
    <w:bookmarkEnd w:id="9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өзгерту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64-1-бап. Шаруашылық жүргізу құқығындағы мемлекеттік кәсіпорындардың ұйымдық-құқықтық нысанындағы орта білім беру ұйымдарының міндеттемелері бойынша мемлекеттің жауаптылығы</w:t>
      </w:r>
    </w:p>
    <w:p>
      <w:pPr>
        <w:spacing w:after="0"/>
        <w:ind w:left="0"/>
        <w:jc w:val="both"/>
      </w:pPr>
      <w:r>
        <w:rPr>
          <w:rFonts w:ascii="Times New Roman"/>
          <w:b w:val="false"/>
          <w:i w:val="false"/>
          <w:color w:val="000000"/>
          <w:sz w:val="28"/>
        </w:rPr>
        <w:t>
      Шаруашылық жүргізу құқығындағы мемлекеттік кәсіпорынның ұйымдық-құқықтық нысанындағы орта білім беру ұйымында ақша жеткіліксіз болған кезде әкімшілік-аумақтық бірлік тиісті бюджеттің қаражатымен оның міндеттемелері бойынша субсидиарлық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9-тарау 64-1-баппен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5" w:id="921"/>
    <w:p>
      <w:pPr>
        <w:spacing w:after="0"/>
        <w:ind w:left="0"/>
        <w:jc w:val="left"/>
      </w:pPr>
      <w:r>
        <w:rPr>
          <w:rFonts w:ascii="Times New Roman"/>
          <w:b/>
          <w:i w:val="false"/>
          <w:color w:val="000000"/>
        </w:rPr>
        <w:t xml:space="preserve"> 10-тарау. БІЛІМ БЕРУ САЛАСЫНДАҒЫ ХАЛЫҚАРАЛЫҚ ҚЫЗМЕТ</w:t>
      </w:r>
    </w:p>
    <w:bookmarkEnd w:id="921"/>
    <w:p>
      <w:pPr>
        <w:spacing w:after="0"/>
        <w:ind w:left="0"/>
        <w:jc w:val="both"/>
      </w:pPr>
      <w:r>
        <w:rPr>
          <w:rFonts w:ascii="Times New Roman"/>
          <w:b/>
          <w:i w:val="false"/>
          <w:color w:val="000000"/>
          <w:sz w:val="28"/>
        </w:rPr>
        <w:t>65-бап. Халықаралық ынтымақтастық және сыртқы экономикалық қызмет</w:t>
      </w:r>
    </w:p>
    <w:bookmarkStart w:name="z723" w:id="922"/>
    <w:p>
      <w:pPr>
        <w:spacing w:after="0"/>
        <w:ind w:left="0"/>
        <w:jc w:val="both"/>
      </w:pPr>
      <w:r>
        <w:rPr>
          <w:rFonts w:ascii="Times New Roman"/>
          <w:b w:val="false"/>
          <w:i w:val="false"/>
          <w:color w:val="000000"/>
          <w:sz w:val="28"/>
        </w:rPr>
        <w:t>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bookmarkEnd w:id="922"/>
    <w:bookmarkStart w:name="z724" w:id="923"/>
    <w:p>
      <w:pPr>
        <w:spacing w:after="0"/>
        <w:ind w:left="0"/>
        <w:jc w:val="both"/>
      </w:pPr>
      <w:r>
        <w:rPr>
          <w:rFonts w:ascii="Times New Roman"/>
          <w:b w:val="false"/>
          <w:i w:val="false"/>
          <w:color w:val="000000"/>
          <w:sz w:val="28"/>
        </w:rPr>
        <w:t>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педагогтер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bookmarkEnd w:id="923"/>
    <w:p>
      <w:pPr>
        <w:spacing w:after="0"/>
        <w:ind w:left="0"/>
        <w:jc w:val="both"/>
      </w:pPr>
      <w:r>
        <w:rPr>
          <w:rFonts w:ascii="Times New Roman"/>
          <w:b w:val="false"/>
          <w:i w:val="false"/>
          <w:color w:val="000000"/>
          <w:sz w:val="28"/>
        </w:rPr>
        <w:t>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p>
    <w:p>
      <w:pPr>
        <w:spacing w:after="0"/>
        <w:ind w:left="0"/>
        <w:jc w:val="both"/>
      </w:pPr>
      <w:r>
        <w:rPr>
          <w:rFonts w:ascii="Times New Roman"/>
          <w:b w:val="false"/>
          <w:i w:val="false"/>
          <w:color w:val="000000"/>
          <w:sz w:val="28"/>
        </w:rPr>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bookmarkStart w:name="z725" w:id="924"/>
    <w:p>
      <w:pPr>
        <w:spacing w:after="0"/>
        <w:ind w:left="0"/>
        <w:jc w:val="both"/>
      </w:pPr>
      <w:r>
        <w:rPr>
          <w:rFonts w:ascii="Times New Roman"/>
          <w:b w:val="false"/>
          <w:i w:val="false"/>
          <w:color w:val="000000"/>
          <w:sz w:val="28"/>
        </w:rPr>
        <w:t>
      3. Қазақстан Республикасы білім беру ұйымдарының халықаралық ынтымақтастықты жүзеге асыру тәртібін білім беру саласындағы уәкілетті орган белгілейді.</w:t>
      </w:r>
    </w:p>
    <w:bookmarkEnd w:id="924"/>
    <w:bookmarkStart w:name="z726" w:id="925"/>
    <w:p>
      <w:pPr>
        <w:spacing w:after="0"/>
        <w:ind w:left="0"/>
        <w:jc w:val="both"/>
      </w:pPr>
      <w:r>
        <w:rPr>
          <w:rFonts w:ascii="Times New Roman"/>
          <w:b w:val="false"/>
          <w:i w:val="false"/>
          <w:color w:val="000000"/>
          <w:sz w:val="28"/>
        </w:rPr>
        <w:t>
      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bookmarkEnd w:id="925"/>
    <w:bookmarkStart w:name="z923" w:id="926"/>
    <w:p>
      <w:pPr>
        <w:spacing w:after="0"/>
        <w:ind w:left="0"/>
        <w:jc w:val="both"/>
      </w:pPr>
      <w:r>
        <w:rPr>
          <w:rFonts w:ascii="Times New Roman"/>
          <w:b w:val="false"/>
          <w:i w:val="false"/>
          <w:color w:val="000000"/>
          <w:sz w:val="28"/>
        </w:rPr>
        <w:t>
      Халықаралық мектеп мәртебесін беру Қазақстан Республикасы Үкіметінің шешімі бойынша, ол айқындаған тәртіппен жүзеге асырылады.</w:t>
      </w:r>
    </w:p>
    <w:bookmarkEnd w:id="926"/>
    <w:bookmarkStart w:name="z727" w:id="927"/>
    <w:p>
      <w:pPr>
        <w:spacing w:after="0"/>
        <w:ind w:left="0"/>
        <w:jc w:val="both"/>
      </w:pPr>
      <w:r>
        <w:rPr>
          <w:rFonts w:ascii="Times New Roman"/>
          <w:b w:val="false"/>
          <w:i w:val="false"/>
          <w:color w:val="000000"/>
          <w:sz w:val="28"/>
        </w:rPr>
        <w:t>
      5. Егер Қазақстан Республикасы ратификациялаған халықаралық шарттарда өзгеше көзделмесе, халықаралық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олардың филиалдарының білім беру қызметін лицензиялау, сондай-ақ мұндай оқу орындарын бақылау және аккредиттеу Қазақстан Республикасының заңнамасына сәйкес жүзеге асырылады.</w:t>
      </w:r>
    </w:p>
    <w:bookmarkEnd w:id="9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өзгерістер енгізілді - ҚР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66-бап. Шет елдегі қазақ диаспорасының білім алу қажеттіліктерін қанағаттандыру</w:t>
      </w:r>
    </w:p>
    <w:bookmarkStart w:name="z728" w:id="928"/>
    <w:p>
      <w:pPr>
        <w:spacing w:after="0"/>
        <w:ind w:left="0"/>
        <w:jc w:val="both"/>
      </w:pPr>
      <w:r>
        <w:rPr>
          <w:rFonts w:ascii="Times New Roman"/>
          <w:b w:val="false"/>
          <w:i w:val="false"/>
          <w:color w:val="000000"/>
          <w:sz w:val="28"/>
        </w:rPr>
        <w:t>
      1. Қазақстан Республикасының азаматтары болып табылмайтын ұлты қазақ адамдардың Қазақстан Республикасында білім алуға құқығы бар.</w:t>
      </w:r>
    </w:p>
    <w:bookmarkEnd w:id="928"/>
    <w:bookmarkStart w:name="z729" w:id="929"/>
    <w:p>
      <w:pPr>
        <w:spacing w:after="0"/>
        <w:ind w:left="0"/>
        <w:jc w:val="both"/>
      </w:pPr>
      <w:r>
        <w:rPr>
          <w:rFonts w:ascii="Times New Roman"/>
          <w:b w:val="false"/>
          <w:i w:val="false"/>
          <w:color w:val="000000"/>
          <w:sz w:val="28"/>
        </w:rPr>
        <w:t>
      2. Мемлекет шет елдегі қазақ диаспорасының білім алу қажеттіліктерін қанағаттандыруға жәрдемдеседі.</w:t>
      </w:r>
    </w:p>
    <w:bookmarkEnd w:id="929"/>
    <w:bookmarkStart w:name="z730" w:id="930"/>
    <w:p>
      <w:pPr>
        <w:spacing w:after="0"/>
        <w:ind w:left="0"/>
        <w:jc w:val="both"/>
      </w:pPr>
      <w:r>
        <w:rPr>
          <w:rFonts w:ascii="Times New Roman"/>
          <w:b w:val="false"/>
          <w:i w:val="false"/>
          <w:color w:val="000000"/>
          <w:sz w:val="28"/>
        </w:rPr>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bookmarkEnd w:id="930"/>
    <w:bookmarkStart w:name="z78" w:id="931"/>
    <w:p>
      <w:pPr>
        <w:spacing w:after="0"/>
        <w:ind w:left="0"/>
        <w:jc w:val="left"/>
      </w:pPr>
      <w:r>
        <w:rPr>
          <w:rFonts w:ascii="Times New Roman"/>
          <w:b/>
          <w:i w:val="false"/>
          <w:color w:val="000000"/>
        </w:rPr>
        <w:t xml:space="preserve"> 11-тарау. ҚАЗАҚСТАН РЕСПУБЛИКАСЫНЫҢ БІЛІМ БЕРУ САЛАСЫНДАҒЫ</w:t>
      </w:r>
      <w:r>
        <w:br/>
      </w:r>
      <w:r>
        <w:rPr>
          <w:rFonts w:ascii="Times New Roman"/>
          <w:b/>
          <w:i w:val="false"/>
          <w:color w:val="000000"/>
        </w:rPr>
        <w:t>ЗАҢНАМАСЫН БҰЗҒАНЫ ҮШІН ЖАУАПТЫЛЫҚ</w:t>
      </w:r>
    </w:p>
    <w:bookmarkEnd w:id="931"/>
    <w:p>
      <w:pPr>
        <w:spacing w:after="0"/>
        <w:ind w:left="0"/>
        <w:jc w:val="both"/>
      </w:pPr>
      <w:r>
        <w:rPr>
          <w:rFonts w:ascii="Times New Roman"/>
          <w:b/>
          <w:i w:val="false"/>
          <w:color w:val="000000"/>
          <w:sz w:val="28"/>
        </w:rPr>
        <w:t>67-бап. Қазақстан Республикасының білім беру саласындағы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білім беру саласындағы заңнамасын бұзу Қазақстан Республикасының заңдарына сәйкес жауаптылыққа әкеп соғады.</w:t>
      </w:r>
    </w:p>
    <w:bookmarkStart w:name="z80" w:id="932"/>
    <w:p>
      <w:pPr>
        <w:spacing w:after="0"/>
        <w:ind w:left="0"/>
        <w:jc w:val="left"/>
      </w:pPr>
      <w:r>
        <w:rPr>
          <w:rFonts w:ascii="Times New Roman"/>
          <w:b/>
          <w:i w:val="false"/>
          <w:color w:val="000000"/>
        </w:rPr>
        <w:t xml:space="preserve"> 12-тарау. Қорытынды және өтпелі ережелер</w:t>
      </w:r>
    </w:p>
    <w:bookmarkEnd w:id="932"/>
    <w:p>
      <w:pPr>
        <w:spacing w:after="0"/>
        <w:ind w:left="0"/>
        <w:jc w:val="both"/>
      </w:pPr>
      <w:r>
        <w:rPr>
          <w:rFonts w:ascii="Times New Roman"/>
          <w:b w:val="false"/>
          <w:i w:val="false"/>
          <w:color w:val="ff0000"/>
          <w:sz w:val="28"/>
        </w:rPr>
        <w:t xml:space="preserve">
      Ескерту. 12-тараудың тақырыбы жаңа редакцияда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67-1-бап. Өтпелі ережелер</w:t>
      </w:r>
    </w:p>
    <w:bookmarkStart w:name="z1169" w:id="933"/>
    <w:p>
      <w:pPr>
        <w:spacing w:after="0"/>
        <w:ind w:left="0"/>
        <w:jc w:val="both"/>
      </w:pPr>
      <w:r>
        <w:rPr>
          <w:rFonts w:ascii="Times New Roman"/>
          <w:b w:val="false"/>
          <w:i w:val="false"/>
          <w:color w:val="000000"/>
          <w:sz w:val="28"/>
        </w:rPr>
        <w:t>
      1. Жоғары және (немесе) жоғары оқу орнынан кейінгі білімнің білім беру бағдарламалары бойынша берілген, білім беру қызметімен айналысуға арналған лицензияның және (немесе) лицензияға қосымшалардың қолданылу мерзімі қызметтің кіші түрі атауының өзгеруіне байланысты 2019 жылғы 1 қаңтарға дейін оқуға түскен адамдардың оқу кезеңіне қолданылады.</w:t>
      </w:r>
    </w:p>
    <w:bookmarkEnd w:id="933"/>
    <w:bookmarkStart w:name="z1170" w:id="934"/>
    <w:p>
      <w:pPr>
        <w:spacing w:after="0"/>
        <w:ind w:left="0"/>
        <w:jc w:val="both"/>
      </w:pPr>
      <w:r>
        <w:rPr>
          <w:rFonts w:ascii="Times New Roman"/>
          <w:b w:val="false"/>
          <w:i w:val="false"/>
          <w:color w:val="000000"/>
          <w:sz w:val="28"/>
        </w:rPr>
        <w:t>
      2. Жоғары және (немесе) жоғары оқу орнынан кейінгі білімнің білім беру бағдарламалары бойынша берілген, білім беру қызметімен айналысуға арналған лицензия және (немесе) лицензияға қосымшалар қызметтің кіші түрі атауының өзгеруіне байланысты қайта ресімделген жағдайда, жоғары және (немесе) жоғары оқу орнынан кейінгі білім беру ұйымдары 2019 жылғы 1 қаңтарға дейін өздеріне оқуға қабылданған адамдарға мамандықтар бойынша білім туралы құжатты беруге құқылы.</w:t>
      </w:r>
    </w:p>
    <w:bookmarkEnd w:id="934"/>
    <w:bookmarkStart w:name="z1203" w:id="935"/>
    <w:p>
      <w:pPr>
        <w:spacing w:after="0"/>
        <w:ind w:left="0"/>
        <w:jc w:val="both"/>
      </w:pPr>
      <w:r>
        <w:rPr>
          <w:rFonts w:ascii="Times New Roman"/>
          <w:b w:val="false"/>
          <w:i w:val="false"/>
          <w:color w:val="000000"/>
          <w:sz w:val="28"/>
        </w:rPr>
        <w:t xml:space="preserve">
      3. Лицензияның және (немесе) лицензияға қосымшаның осы Заңның </w:t>
      </w:r>
      <w:r>
        <w:rPr>
          <w:rFonts w:ascii="Times New Roman"/>
          <w:b w:val="false"/>
          <w:i w:val="false"/>
          <w:color w:val="000000"/>
          <w:sz w:val="28"/>
        </w:rPr>
        <w:t>57-бабы</w:t>
      </w:r>
      <w:r>
        <w:rPr>
          <w:rFonts w:ascii="Times New Roman"/>
          <w:b w:val="false"/>
          <w:i w:val="false"/>
          <w:color w:val="000000"/>
          <w:sz w:val="28"/>
        </w:rPr>
        <w:t xml:space="preserve"> 3-1-тармағының екінші бөлігінде белгiленген қолданылу мерзiмi осы норма қолданысқа енгізілген кезге дейін жоғары және (немесе) жоғары оқу орнынан кейінгі білім беру ұйымдарына берілген лицензияға және (немесе) лицензияға қосымшаға қолданылмайды.</w:t>
      </w:r>
    </w:p>
    <w:bookmarkEnd w:id="9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12-тарау 67-1-баппен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68-бап. Осы Заңның қолданысқа енгізілуі</w:t>
      </w:r>
    </w:p>
    <w:bookmarkStart w:name="z731" w:id="936"/>
    <w:p>
      <w:pPr>
        <w:spacing w:after="0"/>
        <w:ind w:left="0"/>
        <w:jc w:val="both"/>
      </w:pPr>
      <w:r>
        <w:rPr>
          <w:rFonts w:ascii="Times New Roman"/>
          <w:b w:val="false"/>
          <w:i w:val="false"/>
          <w:color w:val="000000"/>
          <w:sz w:val="28"/>
        </w:rPr>
        <w:t>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bookmarkEnd w:id="936"/>
    <w:bookmarkStart w:name="z732" w:id="937"/>
    <w:p>
      <w:pPr>
        <w:spacing w:after="0"/>
        <w:ind w:left="0"/>
        <w:jc w:val="both"/>
      </w:pPr>
      <w:r>
        <w:rPr>
          <w:rFonts w:ascii="Times New Roman"/>
          <w:b w:val="false"/>
          <w:i w:val="false"/>
          <w:color w:val="000000"/>
          <w:sz w:val="28"/>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bookmarkEnd w:id="937"/>
    <w:bookmarkStart w:name="z733" w:id="938"/>
    <w:p>
      <w:pPr>
        <w:spacing w:after="0"/>
        <w:ind w:left="0"/>
        <w:jc w:val="both"/>
      </w:pPr>
      <w:r>
        <w:rPr>
          <w:rFonts w:ascii="Times New Roman"/>
          <w:b w:val="false"/>
          <w:i w:val="false"/>
          <w:color w:val="000000"/>
          <w:sz w:val="28"/>
        </w:rPr>
        <w:t xml:space="preserve">
      3. "Білім туралы" 1999 жылғы 7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танылсын.</w:t>
      </w:r>
    </w:p>
    <w:bookmarkEnd w:id="9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өзгерту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