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094c" w14:textId="b580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18 қарашадағы № 464 бұйрығы. Қазақстан Республикасының Әділет министрлігінде 2022 жылғы 21 қарашада № 30643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20883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Мектепке дейінгі білім беру саласында мемлекеттік қызметтер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
    <w:p>
      <w:pPr>
        <w:spacing w:after="0"/>
        <w:ind w:left="0"/>
        <w:jc w:val="both"/>
      </w:pPr>
      <w:r>
        <w:rPr>
          <w:rFonts w:ascii="Times New Roman"/>
          <w:b w:val="false"/>
          <w:i w:val="false"/>
          <w:color w:val="000000"/>
          <w:sz w:val="28"/>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pPr>
        <w:spacing w:after="0"/>
        <w:ind w:left="0"/>
        <w:jc w:val="both"/>
      </w:pPr>
      <w:r>
        <w:rPr>
          <w:rFonts w:ascii="Times New Roman"/>
          <w:b w:val="false"/>
          <w:i w:val="false"/>
          <w:color w:val="000000"/>
          <w:sz w:val="28"/>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pPr>
        <w:spacing w:after="0"/>
        <w:ind w:left="0"/>
        <w:jc w:val="both"/>
      </w:pPr>
      <w:r>
        <w:rPr>
          <w:rFonts w:ascii="Times New Roman"/>
          <w:b w:val="false"/>
          <w:i w:val="false"/>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pPr>
        <w:spacing w:after="0"/>
        <w:ind w:left="0"/>
        <w:jc w:val="both"/>
      </w:pPr>
      <w:r>
        <w:rPr>
          <w:rFonts w:ascii="Times New Roman"/>
          <w:b w:val="false"/>
          <w:i w:val="false"/>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pPr>
        <w:spacing w:after="0"/>
        <w:ind w:left="0"/>
        <w:jc w:val="both"/>
      </w:pPr>
      <w:r>
        <w:rPr>
          <w:rFonts w:ascii="Times New Roman"/>
          <w:b w:val="false"/>
          <w:i w:val="false"/>
          <w:color w:val="000000"/>
          <w:sz w:val="28"/>
        </w:rPr>
        <w:t>
      5) "бір өтініш" қағидаты – бір өтініш негізінде көрсетілетін бірнеше мемлекеттік қызметтер жиынтығын көздейтін мемлекеттік қызметті көрсету нысаны;</w:t>
      </w:r>
    </w:p>
    <w:p>
      <w:pPr>
        <w:spacing w:after="0"/>
        <w:ind w:left="0"/>
        <w:jc w:val="both"/>
      </w:pPr>
      <w:r>
        <w:rPr>
          <w:rFonts w:ascii="Times New Roman"/>
          <w:b w:val="false"/>
          <w:i w:val="false"/>
          <w:color w:val="000000"/>
          <w:sz w:val="28"/>
        </w:rPr>
        <w:t>
      6) жалпыға бірдей белгіленген қабылдау тәртібіндегі бос орын - жолдама алғаннан кейін жолдаманың қолданылу мерзімі бірден есептелетін бос орын;</w:t>
      </w:r>
    </w:p>
    <w:p>
      <w:pPr>
        <w:spacing w:after="0"/>
        <w:ind w:left="0"/>
        <w:jc w:val="both"/>
      </w:pPr>
      <w:r>
        <w:rPr>
          <w:rFonts w:ascii="Times New Roman"/>
          <w:b w:val="false"/>
          <w:i w:val="false"/>
          <w:color w:val="000000"/>
          <w:sz w:val="28"/>
        </w:rPr>
        <w:t>
      7)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pPr>
        <w:spacing w:after="0"/>
        <w:ind w:left="0"/>
        <w:jc w:val="both"/>
      </w:pPr>
      <w:r>
        <w:rPr>
          <w:rFonts w:ascii="Times New Roman"/>
          <w:b w:val="false"/>
          <w:i w:val="false"/>
          <w:color w:val="000000"/>
          <w:sz w:val="28"/>
        </w:rPr>
        <w:t>
      8)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pPr>
        <w:spacing w:after="0"/>
        <w:ind w:left="0"/>
        <w:jc w:val="both"/>
      </w:pPr>
      <w:r>
        <w:rPr>
          <w:rFonts w:ascii="Times New Roman"/>
          <w:b w:val="false"/>
          <w:i w:val="false"/>
          <w:color w:val="000000"/>
          <w:sz w:val="28"/>
        </w:rPr>
        <w:t>
      9) кезектілік нөмірі – осы кезекте басқа да өтініштерге қатысты кезектегі өтініштер реті;</w:t>
      </w:r>
    </w:p>
    <w:p>
      <w:pPr>
        <w:spacing w:after="0"/>
        <w:ind w:left="0"/>
        <w:jc w:val="both"/>
      </w:pPr>
      <w:r>
        <w:rPr>
          <w:rFonts w:ascii="Times New Roman"/>
          <w:b w:val="false"/>
          <w:i w:val="false"/>
          <w:color w:val="000000"/>
          <w:sz w:val="28"/>
        </w:rPr>
        <w:t>
      10)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pPr>
        <w:spacing w:after="0"/>
        <w:ind w:left="0"/>
        <w:jc w:val="both"/>
      </w:pPr>
      <w:r>
        <w:rPr>
          <w:rFonts w:ascii="Times New Roman"/>
          <w:b w:val="false"/>
          <w:i w:val="false"/>
          <w:color w:val="000000"/>
          <w:sz w:val="28"/>
        </w:rPr>
        <w:t>
      11)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p>
      <w:pPr>
        <w:spacing w:after="0"/>
        <w:ind w:left="0"/>
        <w:jc w:val="both"/>
      </w:pPr>
      <w:r>
        <w:rPr>
          <w:rFonts w:ascii="Times New Roman"/>
          <w:b w:val="false"/>
          <w:i w:val="false"/>
          <w:color w:val="000000"/>
          <w:sz w:val="28"/>
        </w:rPr>
        <w:t>
      12)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pPr>
        <w:spacing w:after="0"/>
        <w:ind w:left="0"/>
        <w:jc w:val="both"/>
      </w:pPr>
      <w:r>
        <w:rPr>
          <w:rFonts w:ascii="Times New Roman"/>
          <w:b w:val="false"/>
          <w:i w:val="false"/>
          <w:color w:val="000000"/>
          <w:sz w:val="28"/>
        </w:rPr>
        <w:t>
      13)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14)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pPr>
        <w:spacing w:after="0"/>
        <w:ind w:left="0"/>
        <w:jc w:val="both"/>
      </w:pPr>
      <w:r>
        <w:rPr>
          <w:rFonts w:ascii="Times New Roman"/>
          <w:b w:val="false"/>
          <w:i w:val="false"/>
          <w:color w:val="000000"/>
          <w:sz w:val="28"/>
        </w:rPr>
        <w:t>
      15)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pPr>
        <w:spacing w:after="0"/>
        <w:ind w:left="0"/>
        <w:jc w:val="both"/>
      </w:pPr>
      <w:r>
        <w:rPr>
          <w:rFonts w:ascii="Times New Roman"/>
          <w:b w:val="false"/>
          <w:i w:val="false"/>
          <w:color w:val="000000"/>
          <w:sz w:val="28"/>
        </w:rPr>
        <w:t>
      16)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Start w:name="z6" w:id="2"/>
    <w:p>
      <w:pPr>
        <w:spacing w:after="0"/>
        <w:ind w:left="0"/>
        <w:jc w:val="both"/>
      </w:pPr>
      <w:r>
        <w:rPr>
          <w:rFonts w:ascii="Times New Roman"/>
          <w:b w:val="false"/>
          <w:i w:val="false"/>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республикалық маңызы бар қалалардың және астананың білім басқармалары, аудандардың, облыстық маңызы бар қалалардың білім бөлімдері (бұдан әрі – көрсетілетін қызметті беруші) көрсетеді.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сондай-ақ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(бұдан әрі – Талаптар тізілімі) 8-тармағында көрсетілген құжаттарды ұсынады.</w:t>
      </w:r>
    </w:p>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Талаптар тізілімінде берілген.</w:t>
      </w:r>
    </w:p>
    <w:p>
      <w:pPr>
        <w:spacing w:after="0"/>
        <w:ind w:left="0"/>
        <w:jc w:val="both"/>
      </w:pPr>
      <w:r>
        <w:rPr>
          <w:rFonts w:ascii="Times New Roman"/>
          <w:b w:val="false"/>
          <w:i w:val="false"/>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Мемлекеттік корпорацияның қызметкері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pPr>
        <w:spacing w:after="0"/>
        <w:ind w:left="0"/>
        <w:jc w:val="both"/>
      </w:pPr>
      <w:r>
        <w:rPr>
          <w:rFonts w:ascii="Times New Roman"/>
          <w:b w:val="false"/>
          <w:i w:val="false"/>
          <w:color w:val="000000"/>
          <w:sz w:val="28"/>
        </w:rPr>
        <w:t xml:space="preserve">
      Көрсетілетін қызметті алушы Талаптар тізілімінің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құжаттарды қабылдаудан бас тарту жөнінде қолхат береді.</w:t>
      </w:r>
    </w:p>
    <w:p>
      <w:pPr>
        <w:spacing w:after="0"/>
        <w:ind w:left="0"/>
        <w:jc w:val="both"/>
      </w:pPr>
      <w:r>
        <w:rPr>
          <w:rFonts w:ascii="Times New Roman"/>
          <w:b w:val="false"/>
          <w:i w:val="false"/>
          <w:color w:val="000000"/>
          <w:sz w:val="28"/>
        </w:rPr>
        <w:t>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bookmarkEnd w:id="3"/>
    <w:p>
      <w:pPr>
        <w:spacing w:after="0"/>
        <w:ind w:left="0"/>
        <w:jc w:val="both"/>
      </w:pPr>
      <w:r>
        <w:rPr>
          <w:rFonts w:ascii="Times New Roman"/>
          <w:b w:val="false"/>
          <w:i w:val="false"/>
          <w:color w:val="000000"/>
          <w:sz w:val="28"/>
        </w:rPr>
        <w:t>
      Көрсетілетін қызметті алушылар:</w:t>
      </w:r>
    </w:p>
    <w:p>
      <w:pPr>
        <w:spacing w:after="0"/>
        <w:ind w:left="0"/>
        <w:jc w:val="both"/>
      </w:pPr>
      <w:r>
        <w:rPr>
          <w:rFonts w:ascii="Times New Roman"/>
          <w:b w:val="false"/>
          <w:i w:val="false"/>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алады;</w:t>
      </w:r>
    </w:p>
    <w:p>
      <w:pPr>
        <w:spacing w:after="0"/>
        <w:ind w:left="0"/>
        <w:jc w:val="both"/>
      </w:pPr>
      <w:r>
        <w:rPr>
          <w:rFonts w:ascii="Times New Roman"/>
          <w:b w:val="false"/>
          <w:i w:val="false"/>
          <w:color w:val="000000"/>
          <w:sz w:val="28"/>
        </w:rPr>
        <w:t>
      2) мемлекеттік көрсетілетін қызметті қағаз және (немесе) электрондық нысанда алады;</w:t>
      </w:r>
    </w:p>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актілердің жобаларын жария талқылауларға қатысады;</w:t>
      </w:r>
    </w:p>
    <w:p>
      <w:pPr>
        <w:spacing w:after="0"/>
        <w:ind w:left="0"/>
        <w:jc w:val="both"/>
      </w:pPr>
      <w:r>
        <w:rPr>
          <w:rFonts w:ascii="Times New Roman"/>
          <w:b w:val="false"/>
          <w:i w:val="false"/>
          <w:color w:val="000000"/>
          <w:sz w:val="28"/>
        </w:rPr>
        <w:t>
      4) мемлекеттік қызметтер көрсету саласында бұзылған құқықтарды, заңды мүдделерді қорғау туралы талап арызбен сотқа жүгінеді;</w:t>
      </w:r>
    </w:p>
    <w:p>
      <w:pPr>
        <w:spacing w:after="0"/>
        <w:ind w:left="0"/>
        <w:jc w:val="both"/>
      </w:pPr>
      <w:r>
        <w:rPr>
          <w:rFonts w:ascii="Times New Roman"/>
          <w:b w:val="false"/>
          <w:i w:val="false"/>
          <w:color w:val="000000"/>
          <w:sz w:val="28"/>
        </w:rPr>
        <w:t>
      5) цифрлық құжаттар сервисінен өзіне және отбасының кәмелетке толмаған мүшелеріне қатысты электрондық құжаттарды пайдаланады.</w:t>
      </w:r>
    </w:p>
    <w:p>
      <w:pPr>
        <w:spacing w:after="0"/>
        <w:ind w:left="0"/>
        <w:jc w:val="both"/>
      </w:pPr>
      <w:r>
        <w:rPr>
          <w:rFonts w:ascii="Times New Roman"/>
          <w:b w:val="false"/>
          <w:i w:val="false"/>
          <w:color w:val="000000"/>
          <w:sz w:val="28"/>
        </w:rPr>
        <w:t>
      Мемлекеттік қызметтер көрсету кезінде көрсетілетін қызметтерді алушылардан:</w:t>
      </w:r>
    </w:p>
    <w:p>
      <w:pPr>
        <w:spacing w:after="0"/>
        <w:ind w:left="0"/>
        <w:jc w:val="both"/>
      </w:pPr>
      <w:r>
        <w:rPr>
          <w:rFonts w:ascii="Times New Roman"/>
          <w:b w:val="false"/>
          <w:i w:val="false"/>
          <w:color w:val="000000"/>
          <w:sz w:val="28"/>
        </w:rPr>
        <w:t>
      1) ақпараттық жүйелерден алуға болатын құжаттар мен мәліметтерді;</w:t>
      </w:r>
    </w:p>
    <w:p>
      <w:pPr>
        <w:spacing w:after="0"/>
        <w:ind w:left="0"/>
        <w:jc w:val="both"/>
      </w:pPr>
      <w:r>
        <w:rPr>
          <w:rFonts w:ascii="Times New Roman"/>
          <w:b w:val="false"/>
          <w:i w:val="false"/>
          <w:color w:val="000000"/>
          <w:sz w:val="28"/>
        </w:rPr>
        <w:t>
      2) көрсетілетін қызметті берушінің салыстырып-тексеруі үшін түпнұсқалары ұсынылған құжаттардың нотариат куәландырған көшірмелерін талап етуге жол берілмейді.</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69-бабы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көрсетілетін қызметтер туралы"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өтініштер есепке 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әрбір туған жылы үшін өз кезегі қалыптастырылады.</w:t>
      </w:r>
    </w:p>
    <w:bookmarkEnd w:id="4"/>
    <w:p>
      <w:pPr>
        <w:spacing w:after="0"/>
        <w:ind w:left="0"/>
        <w:jc w:val="both"/>
      </w:pPr>
      <w:r>
        <w:rPr>
          <w:rFonts w:ascii="Times New Roman"/>
          <w:b w:val="false"/>
          <w:i w:val="false"/>
          <w:color w:val="000000"/>
          <w:sz w:val="28"/>
        </w:rPr>
        <w:t xml:space="preserve">
      Көру қабілеті, есту қабілеті бұзылған, сөйлеу қабілеті ауыр түрде бұзылған, тірек-қимыл аппараты, зияткерлік дамуы бұзылған, психикалық дамуы тежелген балаларға арналған арнайы мектепке дейінгі ұйымдарға (арнайы бөбекжай-бақшаларға, арнайы балабақшаларға) және мектепке дейінгі ұйымдардағы арнайы топтарға, денсаулығы нашарлаған балалардың барлық санаттарын біріктіретін арнайы мектепке дейінгі ұйымдарға және мектепке дейінгі ұйымдардағы арнайы топтарға кезекке тұру "Тиісті үлгідегі және түрдегі білім беру ұйымдары қызметінің үлгілік қағидаларын бекіту туралы" Қазақстан Республикасы Білім және ғылым министрінің 2022 жылғы 31 тамыздағы № 385 </w:t>
      </w:r>
      <w:r>
        <w:rPr>
          <w:rFonts w:ascii="Times New Roman"/>
          <w:b w:val="false"/>
          <w:i w:val="false"/>
          <w:color w:val="000000"/>
          <w:sz w:val="28"/>
        </w:rPr>
        <w:t>бұйрығымен</w:t>
      </w:r>
      <w:r>
        <w:rPr>
          <w:rFonts w:ascii="Times New Roman"/>
          <w:b w:val="false"/>
          <w:i w:val="false"/>
          <w:color w:val="000000"/>
          <w:sz w:val="28"/>
        </w:rPr>
        <w:t xml:space="preserve"> бекітілген Арнайы білім беру ұйымдары қызметінің үлгілік қағидаларына (Нормативтік құқықтық актілерді мемлекеттік тіркеу тізілімінде № 29329) сәйкес елді мекеннің ішінде балалардың туған жылы бойынша әр туған жылы үшін жеке қалыптастырылады.</w:t>
      </w:r>
    </w:p>
    <w:p>
      <w:pPr>
        <w:spacing w:after="0"/>
        <w:ind w:left="0"/>
        <w:jc w:val="both"/>
      </w:pPr>
      <w:r>
        <w:rPr>
          <w:rFonts w:ascii="Times New Roman"/>
          <w:b w:val="false"/>
          <w:i w:val="false"/>
          <w:color w:val="000000"/>
          <w:sz w:val="28"/>
        </w:rPr>
        <w:t>
      Туған жылдары бойынша кезектің ішіндегі кезек балаларда бар бұзылыстардың түрлері бойынша бөлінеді.</w:t>
      </w:r>
    </w:p>
    <w:p>
      <w:pPr>
        <w:spacing w:after="0"/>
        <w:ind w:left="0"/>
        <w:jc w:val="both"/>
      </w:pPr>
      <w:r>
        <w:rPr>
          <w:rFonts w:ascii="Times New Roman"/>
          <w:b w:val="false"/>
          <w:i w:val="false"/>
          <w:color w:val="000000"/>
          <w:sz w:val="28"/>
        </w:rPr>
        <w:t>
      Санаториялық мектепке дейінгі ұйымдарға кезек елді мекеннің ішінде балалардың туған жылы бойынша әр туған жылы үшін жеке оңалту/алдын алу түрлері бойынша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"18. Өтініш беру және кезекте болу үшін баланың жасы ағымдағы жылғы 1 қыркүйекте 6 жастан аспайды (психологиялық-медициналық-педагогикалық комиссияның қорытындысы бар ерекше білім берілуіне қажеттілігі бар балалардан басқа).";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1)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Заңының 52-бабының </w:t>
      </w:r>
      <w:r>
        <w:rPr>
          <w:rFonts w:ascii="Times New Roman"/>
          <w:b w:val="false"/>
          <w:i w:val="false"/>
          <w:color w:val="000000"/>
          <w:sz w:val="28"/>
        </w:rPr>
        <w:t>3-тармағына</w:t>
      </w:r>
      <w:r>
        <w:rPr>
          <w:rFonts w:ascii="Times New Roman"/>
          <w:b w:val="false"/>
          <w:i w:val="false"/>
          <w:color w:val="000000"/>
          <w:sz w:val="28"/>
        </w:rPr>
        <w:t xml:space="preserve">, "Арнаулы мемлекеттік органдар туралы" Қазақстан Республикасының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"Құқық қорғау қызметі туралы" Қазақстан Республикасының Заңының 64-бабының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7" w:id="6"/>
    <w:p>
      <w:pPr>
        <w:spacing w:after="0"/>
        <w:ind w:left="0"/>
        <w:jc w:val="both"/>
      </w:pPr>
      <w:r>
        <w:rPr>
          <w:rFonts w:ascii="Times New Roman"/>
          <w:b w:val="false"/>
          <w:i w:val="false"/>
          <w:color w:val="000000"/>
          <w:sz w:val="28"/>
        </w:rPr>
        <w:t>
      "28. Ағымдағы жылғы 1 қыркүйекте 6 жастан аспайтын және психологиялық-медициналық-педагогикалық консультацияның қорытындысы бар ерекше білім берілуіне қажеттілігі бар балалардан басқа балаларға жолдама беру кезінде баланың жасы күнтізбелік жылғы толық жасы бойынша есептеледі.";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екінші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"Мектепке дейінгі ұйымдарға құжаттарды қабылдау және балаларды қабылдау" мемлекеттік қызмет көрсетуге қойылатын негізгі талаптар тізілімінде берілген.";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5-қосымшамен толықтырылсын.</w:t>
      </w:r>
    </w:p>
    <w:bookmarkStart w:name="z22" w:id="7"/>
    <w:p>
      <w:pPr>
        <w:spacing w:after="0"/>
        <w:ind w:left="0"/>
        <w:jc w:val="both"/>
      </w:pPr>
      <w:r>
        <w:rPr>
          <w:rFonts w:ascii="Times New Roman"/>
          <w:b w:val="false"/>
          <w:i w:val="false"/>
          <w:color w:val="000000"/>
          <w:sz w:val="28"/>
        </w:rPr>
        <w:t>
      2. Қазақстан Республикасы Оқу-ағарту министрлігі Мектепке дейінгі білім департаменті заңнамада белгіленген тәртіппен:</w:t>
      </w:r>
    </w:p>
    <w:bookmarkEnd w:id="7"/>
    <w:bookmarkStart w:name="z23"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24" w:id="9"/>
    <w:p>
      <w:pPr>
        <w:spacing w:after="0"/>
        <w:ind w:left="0"/>
        <w:jc w:val="both"/>
      </w:pPr>
      <w:r>
        <w:rPr>
          <w:rFonts w:ascii="Times New Roman"/>
          <w:b w:val="false"/>
          <w:i w:val="false"/>
          <w:color w:val="000000"/>
          <w:sz w:val="28"/>
        </w:rPr>
        <w:t>
      2) осы бұйрықты Қазақстан Республикасы Оқу-ағарту министрлігінің интернет-ресурсында орналастыруды;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6"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0"/>
    <w:bookmarkStart w:name="z27" w:id="11"/>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18 қарашадағы</w:t>
            </w:r>
            <w:r>
              <w:br/>
            </w:r>
            <w:r>
              <w:rPr>
                <w:rFonts w:ascii="Times New Roman"/>
                <w:b w:val="false"/>
                <w:i w:val="false"/>
                <w:color w:val="000000"/>
                <w:sz w:val="20"/>
              </w:rPr>
              <w:t>№ 464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w:t>
            </w:r>
            <w:r>
              <w:br/>
            </w:r>
            <w:r>
              <w:rPr>
                <w:rFonts w:ascii="Times New Roman"/>
                <w:b w:val="false"/>
                <w:i w:val="false"/>
                <w:color w:val="000000"/>
                <w:sz w:val="20"/>
              </w:rPr>
              <w:t>беру саласында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аудандардың, облыстық маңызы бар қалалардың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веб-порталы: www. egov. 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порталға жүгінген сәтінен бастап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өтініш" қағидаты бойынша көрсетілетін электрондық (ішінара автоматтандырылған)/қағаз түрінде/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Кезекке қою туралы хабарлама беру (ерікті нысанда) немесе осы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9-тармағында белгіленген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корпорацияда және ақпарат объектілерінде: Қазақстан Республикасының еңбек заңнамасына сәйкес мереке күндерін қоспағанда, белгіленген жұмыс кестесі бойынша дүйсенбі мен сенбіні қоса алғанда түскі үзіліссіз сағат 09.00-ден 20.00-ге дейін.</w:t>
            </w:r>
          </w:p>
          <w:p>
            <w:pPr>
              <w:spacing w:after="20"/>
              <w:ind w:left="20"/>
              <w:jc w:val="both"/>
            </w:pPr>
            <w:r>
              <w:rPr>
                <w:rFonts w:ascii="Times New Roman"/>
                <w:b w:val="false"/>
                <w:i w:val="false"/>
                <w:color w:val="000000"/>
                <w:sz w:val="20"/>
              </w:rPr>
              <w:t>
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броньдауға болады;</w:t>
            </w:r>
          </w:p>
          <w:p>
            <w:pPr>
              <w:spacing w:after="20"/>
              <w:ind w:left="20"/>
              <w:jc w:val="both"/>
            </w:pP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 edu. gov. kz интернет-ресурсында;</w:t>
            </w:r>
          </w:p>
          <w:p>
            <w:pPr>
              <w:spacing w:after="20"/>
              <w:ind w:left="20"/>
              <w:jc w:val="both"/>
            </w:pPr>
            <w:r>
              <w:rPr>
                <w:rFonts w:ascii="Times New Roman"/>
                <w:b w:val="false"/>
                <w:i w:val="false"/>
                <w:color w:val="000000"/>
                <w:sz w:val="20"/>
              </w:rPr>
              <w:t>
2) www. gov4c. kz Мемлекеттік корпорациясында;</w:t>
            </w:r>
          </w:p>
          <w:p>
            <w:pPr>
              <w:spacing w:after="20"/>
              <w:ind w:left="20"/>
              <w:jc w:val="both"/>
            </w:pPr>
            <w:r>
              <w:rPr>
                <w:rFonts w:ascii="Times New Roman"/>
                <w:b w:val="false"/>
                <w:i w:val="false"/>
                <w:color w:val="000000"/>
                <w:sz w:val="20"/>
              </w:rPr>
              <w:t>
3) www. egov. 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p>
            <w:pPr>
              <w:spacing w:after="20"/>
              <w:ind w:left="20"/>
              <w:jc w:val="both"/>
            </w:pPr>
            <w:r>
              <w:rPr>
                <w:rFonts w:ascii="Times New Roman"/>
                <w:b w:val="false"/>
                <w:i w:val="false"/>
                <w:color w:val="000000"/>
                <w:sz w:val="20"/>
              </w:rPr>
              <w:t>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жүгінген кезде:</w:t>
            </w:r>
          </w:p>
          <w:p>
            <w:pPr>
              <w:spacing w:after="20"/>
              <w:ind w:left="20"/>
              <w:jc w:val="both"/>
            </w:pPr>
            <w:r>
              <w:rPr>
                <w:rFonts w:ascii="Times New Roman"/>
                <w:b w:val="false"/>
                <w:i w:val="false"/>
                <w:color w:val="000000"/>
                <w:sz w:val="20"/>
              </w:rPr>
              <w:t xml:space="preserve">
1)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1 және 5-қосымшаларға сәйкес нысан бойынша өтініштер;</w:t>
            </w:r>
          </w:p>
          <w:p>
            <w:pPr>
              <w:spacing w:after="20"/>
              <w:ind w:left="20"/>
              <w:jc w:val="both"/>
            </w:pPr>
            <w:r>
              <w:rPr>
                <w:rFonts w:ascii="Times New Roman"/>
                <w:b w:val="false"/>
                <w:i w:val="false"/>
                <w:color w:val="000000"/>
                <w:sz w:val="20"/>
              </w:rPr>
              <w:t>
2) баланың туу туралы куәлігі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 жағдайда) (берілген күннен бастап бір ай ішінде жарамды);</w:t>
            </w:r>
          </w:p>
          <w:p>
            <w:pPr>
              <w:spacing w:after="20"/>
              <w:ind w:left="20"/>
              <w:jc w:val="both"/>
            </w:pPr>
            <w:r>
              <w:rPr>
                <w:rFonts w:ascii="Times New Roman"/>
                <w:b w:val="false"/>
                <w:i w:val="false"/>
                <w:color w:val="000000"/>
                <w:sz w:val="20"/>
              </w:rPr>
              <w:t>
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pPr>
              <w:spacing w:after="20"/>
              <w:ind w:left="20"/>
              <w:jc w:val="both"/>
            </w:pPr>
            <w:r>
              <w:rPr>
                <w:rFonts w:ascii="Times New Roman"/>
                <w:b w:val="false"/>
                <w:i w:val="false"/>
                <w:color w:val="000000"/>
                <w:sz w:val="20"/>
              </w:rPr>
              <w:t>
6) ерекше білім беруді қажет ететін балалар үшін психологиялық-медициналық-педагогикалық консультацияның қорытындысы (бар болған жағдайда);</w:t>
            </w:r>
          </w:p>
          <w:p>
            <w:pPr>
              <w:spacing w:after="20"/>
              <w:ind w:left="20"/>
              <w:jc w:val="both"/>
            </w:pPr>
            <w:r>
              <w:rPr>
                <w:rFonts w:ascii="Times New Roman"/>
                <w:b w:val="false"/>
                <w:i w:val="false"/>
                <w:color w:val="000000"/>
                <w:sz w:val="20"/>
              </w:rPr>
              <w:t>
7) фтизиатр-дәрігердің қорытындысы;</w:t>
            </w:r>
          </w:p>
          <w:p>
            <w:pPr>
              <w:spacing w:after="20"/>
              <w:ind w:left="20"/>
              <w:jc w:val="both"/>
            </w:pPr>
            <w:r>
              <w:rPr>
                <w:rFonts w:ascii="Times New Roman"/>
                <w:b w:val="false"/>
                <w:i w:val="false"/>
                <w:color w:val="000000"/>
                <w:sz w:val="20"/>
              </w:rPr>
              <w:t>
8) мектепке дейінгі ұйымға бірінші кезекте орын алу құқығын растайтын құжаттар</w:t>
            </w:r>
          </w:p>
          <w:p>
            <w:pPr>
              <w:spacing w:after="20"/>
              <w:ind w:left="20"/>
              <w:jc w:val="both"/>
            </w:pPr>
            <w:r>
              <w:rPr>
                <w:rFonts w:ascii="Times New Roman"/>
                <w:b w:val="false"/>
                <w:i w:val="false"/>
                <w:color w:val="000000"/>
                <w:sz w:val="20"/>
              </w:rPr>
              <w:t>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pPr>
              <w:spacing w:after="20"/>
              <w:ind w:left="20"/>
              <w:jc w:val="both"/>
            </w:pPr>
            <w:r>
              <w:rPr>
                <w:rFonts w:ascii="Times New Roman"/>
                <w:b w:val="false"/>
                <w:i w:val="false"/>
                <w:color w:val="000000"/>
                <w:sz w:val="20"/>
              </w:rPr>
              <w:t>
Порталға жүгінген жағдайда:</w:t>
            </w:r>
          </w:p>
          <w:p>
            <w:pPr>
              <w:spacing w:after="20"/>
              <w:ind w:left="20"/>
              <w:jc w:val="both"/>
            </w:pPr>
            <w:r>
              <w:rPr>
                <w:rFonts w:ascii="Times New Roman"/>
                <w:b w:val="false"/>
                <w:i w:val="false"/>
                <w:color w:val="000000"/>
                <w:sz w:val="20"/>
              </w:rPr>
              <w:t>
1) Қағидаларға 1 және 5-қосымшаларға сәйкес нысан бойынша мемлекеттік көрсетілетін қызметті алушының ЭЦҚ қойылған электрондық құжат нысанындағы өтініштері;</w:t>
            </w:r>
          </w:p>
          <w:p>
            <w:pPr>
              <w:spacing w:after="20"/>
              <w:ind w:left="20"/>
              <w:jc w:val="both"/>
            </w:pPr>
            <w:r>
              <w:rPr>
                <w:rFonts w:ascii="Times New Roman"/>
                <w:b w:val="false"/>
                <w:i w:val="false"/>
                <w:color w:val="000000"/>
                <w:sz w:val="20"/>
              </w:rPr>
              <w:t>
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 жағдайда) (берілген күннен бастап бір ай ішінде жарамды) сканерленген көшірмесі;</w:t>
            </w:r>
          </w:p>
          <w:p>
            <w:pPr>
              <w:spacing w:after="20"/>
              <w:ind w:left="20"/>
              <w:jc w:val="both"/>
            </w:pPr>
            <w:r>
              <w:rPr>
                <w:rFonts w:ascii="Times New Roman"/>
                <w:b w:val="false"/>
                <w:i w:val="false"/>
                <w:color w:val="000000"/>
                <w:sz w:val="20"/>
              </w:rPr>
              <w:t>
3)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pPr>
              <w:spacing w:after="20"/>
              <w:ind w:left="20"/>
              <w:jc w:val="both"/>
            </w:pPr>
            <w:r>
              <w:rPr>
                <w:rFonts w:ascii="Times New Roman"/>
                <w:b w:val="false"/>
                <w:i w:val="false"/>
                <w:color w:val="000000"/>
                <w:sz w:val="20"/>
              </w:rPr>
              <w:t>
4) ерекше білім беруді қажет ететін балалар үшін психологиялық-медициналық-педагогикалық консультация қорытындысының (бар болғанда) сканерленген көшірмесі;</w:t>
            </w:r>
          </w:p>
          <w:p>
            <w:pPr>
              <w:spacing w:after="20"/>
              <w:ind w:left="20"/>
              <w:jc w:val="both"/>
            </w:pPr>
            <w:r>
              <w:rPr>
                <w:rFonts w:ascii="Times New Roman"/>
                <w:b w:val="false"/>
                <w:i w:val="false"/>
                <w:color w:val="000000"/>
                <w:sz w:val="20"/>
              </w:rPr>
              <w:t>
5) фтизиатр дәрігердің жолдамасы.</w:t>
            </w:r>
          </w:p>
          <w:p>
            <w:pPr>
              <w:spacing w:after="20"/>
              <w:ind w:left="20"/>
              <w:jc w:val="both"/>
            </w:pPr>
            <w:r>
              <w:rPr>
                <w:rFonts w:ascii="Times New Roman"/>
                <w:b w:val="false"/>
                <w:i w:val="false"/>
                <w:color w:val="000000"/>
                <w:sz w:val="20"/>
              </w:rPr>
              <w:t>
Порталға жүгінген кезде: электронды сұрау салу көрсетілетін қызметті алушының ЭЦҚ-мен куәландырылған электрондық құжат нысанында немесе бір реттік пароль енгізу арқылы жүзеге асырылады.</w:t>
            </w:r>
          </w:p>
          <w:p>
            <w:pPr>
              <w:spacing w:after="20"/>
              <w:ind w:left="20"/>
              <w:jc w:val="both"/>
            </w:pPr>
            <w:r>
              <w:rPr>
                <w:rFonts w:ascii="Times New Roman"/>
                <w:b w:val="false"/>
                <w:i w:val="false"/>
                <w:color w:val="000000"/>
                <w:sz w:val="20"/>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берушінің немесе Мемлекеттік корпорацияның қызмет көрсетуінің рұқсат етілген ең ұзақ уақыты – 30 минут.</w:t>
            </w:r>
          </w:p>
          <w:p>
            <w:pPr>
              <w:spacing w:after="20"/>
              <w:ind w:left="20"/>
              <w:jc w:val="both"/>
            </w:pPr>
            <w:r>
              <w:rPr>
                <w:rFonts w:ascii="Times New Roman"/>
                <w:b w:val="false"/>
                <w:i w:val="false"/>
                <w:color w:val="000000"/>
                <w:sz w:val="20"/>
              </w:rPr>
              <w:t>
Бірыңғай байланыс орталығының 1414, 8 800 080 7777 нөмірлеріне жүгінген, организм 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тұрғылықты жеріне барып жүргізеді.</w:t>
            </w:r>
          </w:p>
          <w:p>
            <w:pPr>
              <w:spacing w:after="20"/>
              <w:ind w:left="20"/>
              <w:jc w:val="both"/>
            </w:pPr>
            <w:r>
              <w:rPr>
                <w:rFonts w:ascii="Times New Roman"/>
                <w:b w:val="false"/>
                <w:i w:val="false"/>
                <w:color w:val="000000"/>
                <w:sz w:val="20"/>
              </w:rPr>
              <w:t>
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pPr>
              <w:spacing w:after="20"/>
              <w:ind w:left="20"/>
              <w:jc w:val="both"/>
            </w:pPr>
            <w:r>
              <w:rPr>
                <w:rFonts w:ascii="Times New Roman"/>
                <w:b w:val="false"/>
                <w:i w:val="false"/>
                <w:color w:val="000000"/>
                <w:sz w:val="20"/>
              </w:rPr>
              <w:t>
Мемлекеттік қызмет көрсету мәселелері жөніндегі бірыңғай байланыс орталығы: 1414, 8-800-080-7777.</w:t>
            </w:r>
          </w:p>
          <w:p>
            <w:pPr>
              <w:spacing w:after="20"/>
              <w:ind w:left="20"/>
              <w:jc w:val="both"/>
            </w:pPr>
            <w:r>
              <w:rPr>
                <w:rFonts w:ascii="Times New Roman"/>
                <w:b w:val="false"/>
                <w:i w:val="false"/>
                <w:color w:val="000000"/>
                <w:sz w:val="20"/>
              </w:rPr>
              <w:t>
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енгізу" мемлекеттік көрсетілетін қызметімен жиынтықта "бір өтініш" қағидаты бойынша көрсетіледі.</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w:t>
            </w:r>
            <w:r>
              <w:br/>
            </w:r>
            <w:r>
              <w:rPr>
                <w:rFonts w:ascii="Times New Roman"/>
                <w:b w:val="false"/>
                <w:i w:val="false"/>
                <w:color w:val="000000"/>
                <w:sz w:val="20"/>
              </w:rPr>
              <w:t>беру саласында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32" w:id="12"/>
    <w:p>
      <w:pPr>
        <w:spacing w:after="0"/>
        <w:ind w:left="0"/>
        <w:jc w:val="left"/>
      </w:pPr>
      <w:r>
        <w:rPr>
          <w:rFonts w:ascii="Times New Roman"/>
          <w:b/>
          <w:i w:val="false"/>
          <w:color w:val="000000"/>
        </w:rPr>
        <w:t xml:space="preserve"> Құжаттарды қабылдаудан бас тарту туралы қолхат</w:t>
      </w:r>
    </w:p>
    <w:bookmarkEnd w:id="1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Мектепке дейінгі білім беру саласында мемлекеттік қызметтер көрсету қағидаларына 2-қосымшаның 8-тармағында қарастырылған тізбеге сәйкес Сіздің толық емес құжаттар топтамасын ұсынуыңызға және (немесе) жарамдылық мерзімі өткен құжаттарды тапсыруыңызға, атап айтқанда,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байланысты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(мемлекеттік көрсетілетін қызметтің атауын көрсету)</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 тарапқа бір-біреуден 2 данада жасалды.</w:t>
      </w:r>
    </w:p>
    <w:p>
      <w:pPr>
        <w:spacing w:after="0"/>
        <w:ind w:left="0"/>
        <w:jc w:val="both"/>
      </w:pPr>
      <w:r>
        <w:rPr>
          <w:rFonts w:ascii="Times New Roman"/>
          <w:b w:val="false"/>
          <w:i w:val="false"/>
          <w:color w:val="000000"/>
          <w:sz w:val="28"/>
        </w:rPr>
        <w:t xml:space="preserve">
      Орындаушы: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Қолы _________________</w:t>
      </w:r>
    </w:p>
    <w:p>
      <w:pPr>
        <w:spacing w:after="0"/>
        <w:ind w:left="0"/>
        <w:jc w:val="both"/>
      </w:pPr>
      <w:r>
        <w:rPr>
          <w:rFonts w:ascii="Times New Roman"/>
          <w:b w:val="false"/>
          <w:i w:val="false"/>
          <w:color w:val="000000"/>
          <w:sz w:val="28"/>
        </w:rPr>
        <w:t>
      Телефон _____________________</w:t>
      </w:r>
    </w:p>
    <w:p>
      <w:pPr>
        <w:spacing w:after="0"/>
        <w:ind w:left="0"/>
        <w:jc w:val="both"/>
      </w:pPr>
      <w:r>
        <w:rPr>
          <w:rFonts w:ascii="Times New Roman"/>
          <w:b w:val="false"/>
          <w:i w:val="false"/>
          <w:color w:val="000000"/>
          <w:sz w:val="28"/>
        </w:rPr>
        <w:t xml:space="preserve">
      Қабылдады: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Қолы __________________ "____" _________ 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 мемлекеттік қызмет көрсетуге қойылатын негізгі талаптар тізілімі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Қазақстан Республикасының еңбек заңнамасына сәйкес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w:t>
            </w:r>
          </w:p>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 edu. gov. kz интернет-ресурсында;</w:t>
            </w:r>
          </w:p>
          <w:p>
            <w:pPr>
              <w:spacing w:after="20"/>
              <w:ind w:left="20"/>
              <w:jc w:val="both"/>
            </w:pPr>
            <w:r>
              <w:rPr>
                <w:rFonts w:ascii="Times New Roman"/>
                <w:b w:val="false"/>
                <w:i w:val="false"/>
                <w:color w:val="000000"/>
                <w:sz w:val="20"/>
              </w:rPr>
              <w:t>
2) www. egov. 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p>
            <w:pPr>
              <w:spacing w:after="20"/>
              <w:ind w:left="20"/>
              <w:jc w:val="both"/>
            </w:pPr>
            <w:r>
              <w:rPr>
                <w:rFonts w:ascii="Times New Roman"/>
                <w:b w:val="false"/>
                <w:i w:val="false"/>
                <w:color w:val="000000"/>
                <w:sz w:val="20"/>
              </w:rPr>
              <w:t>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қабылдауға арналған жолдама (берілген күннен бастап бес жұмыс күні ішінде жарамды);</w:t>
            </w:r>
          </w:p>
          <w:p>
            <w:pPr>
              <w:spacing w:after="20"/>
              <w:ind w:left="20"/>
              <w:jc w:val="both"/>
            </w:pPr>
            <w:r>
              <w:rPr>
                <w:rFonts w:ascii="Times New Roman"/>
                <w:b w:val="false"/>
                <w:i w:val="false"/>
                <w:color w:val="000000"/>
                <w:sz w:val="20"/>
              </w:rPr>
              <w:t xml:space="preserve">
2)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5-қосымшаға сәйкес нысан бойынша өтініш;</w:t>
            </w:r>
          </w:p>
          <w:p>
            <w:pPr>
              <w:spacing w:after="20"/>
              <w:ind w:left="20"/>
              <w:jc w:val="both"/>
            </w:pPr>
            <w:r>
              <w:rPr>
                <w:rFonts w:ascii="Times New Roman"/>
                <w:b w:val="false"/>
                <w:i w:val="false"/>
                <w:color w:val="000000"/>
                <w:sz w:val="20"/>
              </w:rPr>
              <w:t>
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4) баланың туу туралы куәлігі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065/е нысанды профилактикалық екпелердің картасы;</w:t>
            </w:r>
          </w:p>
          <w:p>
            <w:pPr>
              <w:spacing w:after="20"/>
              <w:ind w:left="20"/>
              <w:jc w:val="both"/>
            </w:pPr>
            <w:r>
              <w:rPr>
                <w:rFonts w:ascii="Times New Roman"/>
                <w:b w:val="false"/>
                <w:i w:val="false"/>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027/е нысанды анықтама;</w:t>
            </w:r>
          </w:p>
          <w:p>
            <w:pPr>
              <w:spacing w:after="20"/>
              <w:ind w:left="20"/>
              <w:jc w:val="both"/>
            </w:pPr>
            <w:r>
              <w:rPr>
                <w:rFonts w:ascii="Times New Roman"/>
                <w:b w:val="false"/>
                <w:i w:val="false"/>
                <w:color w:val="000000"/>
                <w:sz w:val="20"/>
              </w:rPr>
              <w:t>
7) психологиялық-медициналық-педагогикалық консультацияның қорытындысы (ерекше білім беруді қажет ететін балалар үшін).</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мектепке дейінгі ұйымға қабылдауға арналған жолдама (берілген күннен бастап бес жұмыс күні ішінде жарамды);</w:t>
            </w:r>
          </w:p>
          <w:p>
            <w:pPr>
              <w:spacing w:after="20"/>
              <w:ind w:left="20"/>
              <w:jc w:val="both"/>
            </w:pPr>
            <w:r>
              <w:rPr>
                <w:rFonts w:ascii="Times New Roman"/>
                <w:b w:val="false"/>
                <w:i w:val="false"/>
                <w:color w:val="000000"/>
                <w:sz w:val="20"/>
              </w:rPr>
              <w:t>
2) Қағидаларға 5-қосымшаға сәйкес нысан бойынша өтініш;</w:t>
            </w:r>
          </w:p>
          <w:p>
            <w:pPr>
              <w:spacing w:after="20"/>
              <w:ind w:left="20"/>
              <w:jc w:val="both"/>
            </w:pPr>
            <w:r>
              <w:rPr>
                <w:rFonts w:ascii="Times New Roman"/>
                <w:b w:val="false"/>
                <w:i w:val="false"/>
                <w:color w:val="000000"/>
                <w:sz w:val="20"/>
              </w:rPr>
              <w:t>
3) ата-анасының немесе заңды өкілдерінің бірінің жеке басын куәландыратын құжат (сәйкестендіру үшін);</w:t>
            </w:r>
          </w:p>
          <w:p>
            <w:pPr>
              <w:spacing w:after="20"/>
              <w:ind w:left="20"/>
              <w:jc w:val="both"/>
            </w:pPr>
            <w:r>
              <w:rPr>
                <w:rFonts w:ascii="Times New Roman"/>
                <w:b w:val="false"/>
                <w:i w:val="false"/>
                <w:color w:val="000000"/>
                <w:sz w:val="20"/>
              </w:rPr>
              <w:t>
4) баланың тууын куәландыратын құжат (сәйкестендіру үшін);</w:t>
            </w:r>
          </w:p>
          <w:p>
            <w:pPr>
              <w:spacing w:after="20"/>
              <w:ind w:left="20"/>
              <w:jc w:val="both"/>
            </w:pPr>
            <w:r>
              <w:rPr>
                <w:rFonts w:ascii="Times New Roman"/>
                <w:b w:val="false"/>
                <w:i w:val="false"/>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065/е нысанды профилактикалық екпелердің картасы (электрондық көшірме);</w:t>
            </w:r>
          </w:p>
          <w:p>
            <w:pPr>
              <w:spacing w:after="20"/>
              <w:ind w:left="20"/>
              <w:jc w:val="both"/>
            </w:pPr>
            <w:r>
              <w:rPr>
                <w:rFonts w:ascii="Times New Roman"/>
                <w:b w:val="false"/>
                <w:i w:val="false"/>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027/е нысанды анықтама (электрондық көшірме);</w:t>
            </w:r>
          </w:p>
          <w:p>
            <w:pPr>
              <w:spacing w:after="20"/>
              <w:ind w:left="20"/>
              <w:jc w:val="both"/>
            </w:pPr>
            <w:r>
              <w:rPr>
                <w:rFonts w:ascii="Times New Roman"/>
                <w:b w:val="false"/>
                <w:i w:val="false"/>
                <w:color w:val="000000"/>
                <w:sz w:val="20"/>
              </w:rPr>
              <w:t>
7) психологиялық-медициналық-педагогикалық консультацияның қорытындысы (ерекше білім беруді қажет ететін балалар үшін) (бар болғанда сканерленген көшірмесі).</w:t>
            </w:r>
          </w:p>
          <w:p>
            <w:pPr>
              <w:spacing w:after="20"/>
              <w:ind w:left="20"/>
              <w:jc w:val="both"/>
            </w:pPr>
            <w:r>
              <w:rPr>
                <w:rFonts w:ascii="Times New Roman"/>
                <w:b w:val="false"/>
                <w:i w:val="false"/>
                <w:color w:val="000000"/>
                <w:sz w:val="20"/>
              </w:rPr>
              <w:t>
Тиісті мемлекеттік органдар шектеу іс-шараларын жүзеге асырған, төтенше жағдайлар енгізілген,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шектеу іс-шараларының алынуына, төтенше жағдайлар қолданысының тоқтатылуына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тапсыру үшін күтудің рұқсат етілген ең ұзақ уақыты – 15 минут. Қызмет көрсетудің рұқсат етілген ең ұзақ уақыты – 15 минут.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pPr>
              <w:spacing w:after="20"/>
              <w:ind w:left="20"/>
              <w:jc w:val="both"/>
            </w:pPr>
            <w:r>
              <w:rPr>
                <w:rFonts w:ascii="Times New Roman"/>
                <w:b w:val="false"/>
                <w:i w:val="false"/>
                <w:color w:val="000000"/>
                <w:sz w:val="20"/>
              </w:rPr>
              <w:t>
Мемлекеттік қызмет көрсету мәселелері жөніндегі бірыңғай байланыс орталығының телефондары: 1414, 8-800-080-7777.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(мектепке дейінгі ұйым)</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p>
        </w:tc>
      </w:tr>
    </w:tbl>
    <w:p>
      <w:pPr>
        <w:spacing w:after="0"/>
        <w:ind w:left="0"/>
        <w:jc w:val="both"/>
      </w:pPr>
      <w:r>
        <w:rPr>
          <w:rFonts w:ascii="Times New Roman"/>
          <w:b w:val="false"/>
          <w:i w:val="false"/>
          <w:color w:val="000000"/>
          <w:sz w:val="28"/>
        </w:rPr>
        <w:t xml:space="preserve">
      Мен,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1) дербес деректерді үшінші тұлғаларға беруді;</w:t>
      </w:r>
    </w:p>
    <w:p>
      <w:pPr>
        <w:spacing w:after="0"/>
        <w:ind w:left="0"/>
        <w:jc w:val="both"/>
      </w:pPr>
      <w:r>
        <w:rPr>
          <w:rFonts w:ascii="Times New Roman"/>
          <w:b w:val="false"/>
          <w:i w:val="false"/>
          <w:color w:val="000000"/>
          <w:sz w:val="28"/>
        </w:rPr>
        <w:t>
      2) дербес деректерді өңдеу процесінде оларды трансшекаралық беруді;</w:t>
      </w:r>
    </w:p>
    <w:p>
      <w:pPr>
        <w:spacing w:after="0"/>
        <w:ind w:left="0"/>
        <w:jc w:val="both"/>
      </w:pPr>
      <w:r>
        <w:rPr>
          <w:rFonts w:ascii="Times New Roman"/>
          <w:b w:val="false"/>
          <w:i w:val="false"/>
          <w:color w:val="000000"/>
          <w:sz w:val="28"/>
        </w:rPr>
        <w:t xml:space="preserve">
      3) дербес деректерді жалпыға қолжетімді көздерде таратуды қамти отырып,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2 және 4-қосымшаларының 8-тармағына сәйкес қолжетімділігі шектеулі дербес деректерге қол жеткізу үшін келісім беремін.</w:t>
      </w:r>
    </w:p>
    <w:p>
      <w:pPr>
        <w:spacing w:after="0"/>
        <w:ind w:left="0"/>
        <w:jc w:val="both"/>
      </w:pPr>
      <w:r>
        <w:rPr>
          <w:rFonts w:ascii="Times New Roman"/>
          <w:b w:val="false"/>
          <w:i w:val="false"/>
          <w:color w:val="000000"/>
          <w:sz w:val="28"/>
        </w:rPr>
        <w:t>
      Мемлекеттік қызметтер көрсету кезінде ұсынылатын құжаттардың дұрыстығын растау үшін талап етілетін өзге де мәліметтерді қамтитын қолжетімділігі шектеулі дербес деректерге қол жеткізуге келісемін.</w:t>
      </w:r>
    </w:p>
    <w:p>
      <w:pPr>
        <w:spacing w:after="0"/>
        <w:ind w:left="0"/>
        <w:jc w:val="both"/>
      </w:pPr>
      <w:r>
        <w:rPr>
          <w:rFonts w:ascii="Times New Roman"/>
          <w:b w:val="false"/>
          <w:i w:val="false"/>
          <w:color w:val="000000"/>
          <w:sz w:val="28"/>
        </w:rPr>
        <w:t>
      Осы келісім мемлекеттік қызмет көрсету нәтижесін алғанға дейін барлық кезең ішінде қолданылады.</w:t>
      </w:r>
    </w:p>
    <w:p>
      <w:pPr>
        <w:spacing w:after="0"/>
        <w:ind w:left="0"/>
        <w:jc w:val="both"/>
      </w:pPr>
      <w:r>
        <w:rPr>
          <w:rFonts w:ascii="Times New Roman"/>
          <w:b w:val="false"/>
          <w:i w:val="false"/>
          <w:color w:val="000000"/>
          <w:sz w:val="28"/>
        </w:rPr>
        <w:t xml:space="preserve">
      _______________ 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