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7da1" w14:textId="aa67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Республикасындағы бастауыш, негізгі орта, жалпы орта білім берудің үлгілік оқу жоспарларын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2012 жылғы 8 қарашадағы № 500 Бұйрығы. Қазақстан Республикасының Әділет министрлігінде 2012 жылы 10 желтоқсанда № 8170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Білім және ғылым министрінің 17.05.2019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сыныптарға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сыныптарға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ұйғыр/өзбек/тәжік тілінде жүргізілетін сыныптарға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ерекше білім беруге қажеттілігі бар білім алушыларға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ерекше білім беруге қажеттілігі бар білім алушыларға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сыныптарға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сыныптарға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ұйғыр/өзбек/тәжік тілінде жүргізілетін сыныптарға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ерекше білім беруге қажеттілігі бар білім алушыларға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ерекше білім беруге қажеттілігі бар білім алушыларға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сыныптарға арналған бастауыш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сыныптарға арналған бастауыш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ұйғыр/өзбек/тәжік тілінде жүргізілетін сыныптарға арналған бастауыш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гимназия сыныптарына арналған бастауыш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гимназия сыныптарына арналған бастауыш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негізгі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негізгі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ұйғыр/өзбек/тәжік тілінде жүргізілетін негізгі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гимназия/лицей сыныптарына арналған негізгі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гимназия/лицей сыныптарына арналған негізгі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қоғамдық-гуманитарлық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жаратылыстану-математикалық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қоғамдық-гуманитарлық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жаратылыстану-математикалық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ұйғыр/өзбек/тәжік тілінде жүргізілетін қоғамдық-гуманитарлық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ұйғыр/өзбек/тәжік тілінде жүргізілетін жаратылыстану-математикалық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кешкі мектептерге арналған негізгі орта, жалпы орта білім берудің (күндізгі оқу бөлімі)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кешкі мектептерге арналған негізгі орта, жалпы орта білім берудің (күндізгі оқу бөлімі)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кешкі мектептерге арналған негізгі орта, жалпы орта білім берудің (сырттай оқу бөлімі)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кешкі мектептерге арналған негізгі орта, жалпы орта білім берудің (сырттай оқу бөлімі)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кешкі мектептер үшін бастауыш, негізгі орта білім берудің жеке сабақтарының (сырттай оқу бөлімі)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кешкі мектептер үшін бастауыш, негізгі орта білім берудің жеке сабақтарының (сырттай оқу бөлімі)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білім беру ұйымдарынан тыс уақытша білім алушыларға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білім беру ұйымдарынан тыс уақытша білім алушыларға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білім беру ұйымдарынан тыс уақытша білім алушыларға арналған бастауыш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білім беру ұйымдарынан тыс уақытша білім алушыларға арналған бастауыш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білім беру ұйымдарынан тыс уақытша білім алушыларға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білім беру ұйымдарынан тыс уақытша білім алушыларға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білім беру ұйымдарынан тыс уақытша білім алушыларға арналған негізгі орта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білім беру ұйымдарынан тыс уақытша білім алушыларға арналған негізгі орта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қоғамдық-гуманитарлық бағыт бойынша білім беру ұйымдарынан тыс уақытша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қоғамдық-гуманитарлық бағыт бойынша білім беру ұйымдарынан тыс уақытша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қоғамдық-гуманитарлық бағыт бойынша білім беру ұйымдарынан тыс уақытша білім алушыларға арналған жалпы орта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қоғамдық-гуманитарлық бағыт бойынша білім беру ұйымдарынан тыс уақытша білім алушыларға арналған жалпы орта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үйде оқитын білім алушыларға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үйде оқитын білім алушыларға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үйде оқитын білім алушыларға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үйде оқитын білім алушыларға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жаратылыстану-математикалық бағыт бойынша үйде оқитын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жаратылыстану-математикалық бағыт бойынша үйде оқитын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қоғамдық-гуманитарлық бағыт бойынша үйде оқытылатын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қоғамдық-гуманитарлық бағыт бойынша үйде оқитын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білім беру ұйымдарына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білім беру ұйымдарына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білім беру ұйымдарына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білім беру ұйымдарына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үш тілде оқытатын мамандандырылған білім беру ұйымдарына арналған (оқыту қазақ тілінде жүргізілетін мектептер үшін)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үш тілде оқытатын мамандандырылған білім беру ұйымдарына арналған (оқыту орыс тілінде жүргізілетін мектептер үшін)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білім беру ұйымдарына арналған жаратылыстану-математикалық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білім беру ұйымдарына арналған жаратылыстану-математикалық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білім беру ұйымдарына арналған қоғамдық-гуманитарлық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білім беру ұйымдарына арналған қоғамдық-гуманитарлық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білім беру ұйымдарына (оның ішінде "Білім инновация-лицейі")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білім беру ұйымдарына (оның ішінде "Білім инновация- лицейі")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музыкалық мектеп-интернаттары мен өнер саласында мамандандырылған музыкалық мектептерге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музыкалық мектеп-интернаттары мен өнер саласында мамандандырылған мектептерге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музыкалық мектеп-интернаттары мен өнер саласында мамандандырылған музыкалық мектептерге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музыкалық мектеп-интернаттары мен өнер саласында мамандандырылған музыкалық мектептерге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музыкалық мектеп-интернаттары мен өнер саласында мамандандырылған мектептерге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музыкалық мектеп-интернаттары мен өнер саласында мамандырылған мектептерге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физика-математикалық мектептерге (оның ішінде "Республикалық физика-математика мектебі")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физика-математикалық мектептерге (оның ішінде "Республикалық физика-математика мектебі")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физика-математикалық мектептерге (оның ішінде "Республикалық физика-математика мектебі")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физика-математикалық мектептерге (оның ішінде "Республикалық физика-математика мектебі")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физика-математикалық мектептерге (оның ішінде "Республикалық физика-математика мектебі")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физика-математикалық мектептерге (оның ішінде "Республикалық физика-математика мектебі")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қоғамдық-гуманитарлық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жаратылыстану-математика бағыты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қоғамдық-гуманитарлық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жаратылыстану-математика бағыты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ұйғыр, өзбек, тәжік тілдерінде жүргізілетін қоғамдық-гуманитарлық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ұйғыр, өзбек, тәжік тілдерінде жүргізілетін жаратылыстану-математикалық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үлгілік оқу жоспары бекітілсін;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"Қазақ тілі" және "Қазақ әдебиеті" оқу пәндерін тереңдете оқытатын ("Абай мектептері" білім беру ұйымдарының желісін қоса алғанда) қоғамдық-гуманитарлық бағыт бойынша негізгі орта білім беретін мамандандырылған ұйымдарға арналған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"Қазақ тілі" және "Қазақ әдебиеті" пәндерін тереңдете оқытатын ("Абай мектептері" білім беру ұйымдарының желісін қоса алғанда) қоғамдық-гуманитарлық бағыт бойынша жалпы орта білім беретін мамандандырылған ұйымдарға арналған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жүзгізілетін қоғамдық-гуманитарлық бағыт бойынша ерекше білім беруге қажеттілігі бар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жүзгізілетін жаратылыстану-математикалық бағыт бойынша ерекше білім беруге қажеттілігі бар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жүзгізілетін қоғамдық-гуманитарлық бағыт бойынша ерекше білім беруге қажеттілігі бар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жүзгізілетін жаратылыстану-математикалық бағыт бойынша ерекше білім беруге қажеттілігі бар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ұйғыр, өзбек, тәжік тілдерінде жүзгізілетін қоғамдық-гуманитарлық бағыт бойынша ерекше білім беруге қажеттілігі бар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ұйғыр, өзбек, тәжік тілдерінде жүзгізілетін жаратылыстану-математикалық бағыт бойынша ерекше білім беруге қажеттілігі бар білім алушыларға арналған жалпы орта білім берудің үлгілік оқу жоспары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 департаменті (Ж. Жонтаева):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белгіленген тәртіппен мемлекеттік тіркелуін қамтамасыз етсін;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жарияласын.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М.Н. Сарыбековке жүктелсін.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2013 жылғы 1 қыркүйектен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сыныптарға арналған бастауыш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сыныптарға арналған бастауыш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сыныптарға арналған бастауыш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ерекше білім беруге қажеттілігі бар білім алушыларға арналған бастауыш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Оқыту қазақ тілінде жүргізілетін естімейтін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(дактильді сөйлеу тілі, ауызша сөйлеу тілі,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оқыту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Оқыту қазақ тілінде жүргізілетін нашар еститін, кейіннен естімей қалған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(Т2)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    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Оқыту қазақ тілінде жүргізілетін көрмейтін және нашар көретін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(Т2)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Оқыту қазақ тілінде жүргізілетін тірек-қозғалыс аппараты бұзылған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Оқыту қазақ тілінде жүргізілетін сөйлеу тілінің күрделі бұзылыстары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(Т2)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Оқыту қазақ тілінде жүргізілетін психикалық дамуы тежелген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(Т2)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Оқыту қазақ тілінде жүргізілетін жеңіл ақыл-ой кемістігі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 мәдениеті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ән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Қазақстан Республикасының Мемлекеттік жалпыға міндетті білім стандартын (бұдан әрі - МЖМБС)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Оқыту қазақ тілінде жүргізілетін орташа ақыл-ой кемістігі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Жазу, 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 мәдениеті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кемістігі бар білім алушылар МЖМБС талаптарынан мазмұны бойынша ерекшеленетін білім алады.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бұзылыстары бар (көру қабілетінің бұзылыстарымен ақыл-ой кемістігі, есту қабілетінің бұзылыстарымен ақыл-ой кемістігі, тірек-қозғалыс аппараты бұзылыстарымен ақыл-ой кемістігі) білім алушыларды оқыту ақыл-ой кемістігі бар білім алушыларға арналған типтік оқу жоспарлары негізінде, білім алушылар дамуының екінші бұзылыс түріне сәйкес келетін түзету компоненті енгізіліп, жүзеге асырылады.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 тарау. Оқыту қазақ тілінде жүргізілетін үйде жеке тегін (арнайы оқу бағдарламалар бойынша) оқытатын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67, 5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сабақтары (қажет жағдайда)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10-тарау. Оқыту қазақ тілінде жүргізілетін үйде жеке тегін оқытатын жеңіл ақыл-ой кемістігі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түзету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Оқыту қазақ тілінде жүргізілетін үйде жеке тегін оқытатын орташа ақыл-ой кемістігі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Жазу, 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Заттық-практикалық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ерекше білім беруге қажеттілігі бар білім алушыларға арналған бастауыш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Оқыту орыс тілінде жүргізілетін естімейтін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(дактильді сөйлеу тілі, ауызша сөйлеу тілі,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оқыту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тіл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Оқыту орыс тілінде жүргізілетін нашар еститін, кейіннен естімей қалған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    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    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Оқыту орыс тілінде жүргізілетін көрмейтін және нашар көретін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Оқыту орыс тілінде жүргізілетін тірек-қозғалыс аппараты бұзылған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Жалпты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Оқыту орыс тілінде жүргізілетін сөйлеу тілінің күрделі бұзылыстары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Жалпты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Оқыту орыс тілінде жүргізілетін психикалық дамуы тежелген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Оқыту орыс тілінде жүргізілетін жеңіл ақыл-ой кемістігі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 мәдениеті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ән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Оқыту орыс тілінде жүргізілетін орташа ақыл-ой кемістігі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Жазу, 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 мәдениеті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кемістігі бар білім алушылар МЖМБС талаптарынан мазмұны бойынша ерекшеленетін білім алады.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бұзылыстары бар (көру қабілетінің бұзылыстарымен ақыл-ой кемістігі, есту қабілетінің бұзылыстарымен ақыл-ой кемістігі, тірек-қозғалыс аппаратымен бұзылыстарымен ақыл-ой кемістігі) білім алушыларды оқыту ақыл-ой кемістігі бар білім алушыларға арналған типтік оқу жоспарлары негізінде, білім алушылар дамуының екінші бұзылыc түріне сәйкес келетін түзету компоненті енгізіліп, жүзеге асырылады.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9-тарау. Оқыту орыс тілінде жүргізілетін үйде жеке тегін (арнайы оқу бағдарламалар бойынша) оқытатын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сабақтары (қажет жағдайда)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10-тарау. Оқыту орыс тілінде жүргізілетін үйде жеке тегін оқытатын жеңіл ақыл-ой кемістігі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түзету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Оқыту орыс тілінде жүргізілетін үйде жеке тегін оқытатын орташа ақыл-ой кемістігі бар оқушыларға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Жазу, 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Заттық-практикалық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сыныптарға арналған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немесе таңдау бойынша басқа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жұмыстар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сыныптарға арналған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немесе таңдау бойынша басқа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жұмыс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сыныптарға арналған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жұмыс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ерекше білім беруге қажеттілігі бар білім алушыларға арналған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1-тарау. Есту қабілеті бұзылған (естімейтін)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(жеке, топтық сабақтар)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тіл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2-тарау. Есту қабілеті бұзылған (нашар еститін, кейіннен естімей қалған)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(жеке, топтық сабақтар)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3-тарау. Көру қабілеті бұзылған (көрмейтін және нашар көретін)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 (топтық, кіші топтық сабақтар)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(топтық, жеке сабақтар)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(топтық, кіші топтық сабақтар)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4-тарау. Тірек-қозғалыс аппараты бұзылған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(жеке, кіші топтық сабақтар)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жеке және топтық түзету сабақтары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5-тарау. Сөйлеу тілінің күрделі бұзылыстары бар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6-тарау. Психикалық дамуы тежелген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7-тарау. Жеңіл ақыл-ой кемістігімен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және құқық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Кәсіби-еңбекке баулу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түзету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тәжірибесі (күндік)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8-тарау. Орташа ақыл-ой кемістігімен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Оқу, жазу және тіл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әлем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еңбек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Психомоторикасы мен сенсорлық процестерін дамыту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тәжірибесі (күндік)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бұзылыстары (көру қабілеті бұзылған және ақыл-ой кемістігі, есту қабілеті бұзылған және ақыл-ой кемістігі, тірек-қозғалыс аппараты бұзылған және ақыл-ой кемістігі) бар білім алушыларды оқытудың жұмыс оқу жоспары білім алушылардың даму бұзылыстарының екінші түріне сәйкес түзету компонентін қоса отырып, ақыл-ой кемістігі бар білім алушыларға арналған үлгілік оқу жоспары негізінде құралады.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9-тарау. Қазақ тілінде негізгі орта жеке тегін үйде  (арнайы оқу бағдарламалар бойынша)  оқытудың үлгілік оқу жоспары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арасындағы сағаттарды қайта бөлу және мектепте бөлек сабақтарға қатысу рұқсат етіледі.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 психологиялық-педагогикалық түзеу кабинеті мен оңалту орталығында белгіленген тәртіпте түзету көмегі көрсетіледі.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10-тарау. Қазақ тілінде жүргізілетін үйде жеке тегін оқытатын жеңіл ақыл-ой кемістігі бар оқушыларға арналған үлгілік оқу жоспары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және сөйлеу тілінің кемшіліктерін түзету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арасындағы сағаттарды қайта бөлу және мектепте бөлек сабақтарға қатысу рұқсат етіледі.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11-тарау. Қазақ тілінде жүргізілетін үйде жеке тегін оқытатын орташа ақыл-ой кемістігі бар оқушыларға арналған үлгілік оқу жоспары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Оқу, жазу және тіл дамыту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әлем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еңбек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арасындағы сағаттарды қайта бөлу және мектепте бөлек сабақтарға қатысу рұқсат етіледі.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ерекше білім беруге қажеттілігі бар білім алушыларға арналған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1-тарау. Есту қабілеті бұзылған (естімейтін)</w:t>
            </w:r>
          </w:p>
        </w:tc>
      </w:tr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және кіші топтық сабақтар)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тіл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2-тарау. Есту қабілеті бұзылған (нашар еститін, кейіннен естімей қалған)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3-тарау. Көру қабілеті бұзылған (көрмейтін және нашар көретін)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 (топтық және кіші топтық сабақтар)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(жеке, кіші топтық сабақтар)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 және кіші топтық сабақтар)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4-тарау. Тірек-қозғалыс аппараты бұзылған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 және кіші топтық сабақтар)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жеке және топтық түзету сабақтары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5-тарау. Сөйлеу тілі күрделі бұзылған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6-тарау. Психикалық дамуы тежелген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7-тарау. Жеңіл ақыл-ой кемістігімен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және құқық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Кәсіби-еңбекке баулу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түзету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тәжірибесі (күндік)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8-тарау. Орташа ақыл-ой кемістігімен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Оқу, жазу және тіл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әлем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еңбек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тәжірибесі (күндік)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Ақыл-ой кемістігі бар білім алушыларға МЖМБС орындау талап 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логопедпен жеке, кіші топтық сабақтар.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Күрделі бұзылыстары (көру қабілеті бұзылған және ақыл-ой кемістігі, есту қабілеті бұзылған және ақыл-ой кемістігі, тірек-қозғалыс аппараты бұзылған және ақыл-ой кемістігі) бар білім алушыларды оқытудың жұмыс оқу жоспары білім алушылардың даму бұзылыстарының екінші түріне сәйкес түзету компонентін қоса отырып, ақыл-ой кемістігі бар білім алушыларға арналған үлгілік оқу жоспары негізінде құралады.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9-тарау. Орыс тілінде негізгі орта жеке тегін үйде (арнайы оқу бағдарламалар бойынша) оқытудың үлгілік оқу жоспары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арасындағы сағаттарды қайта бөлу және мектепте бөлек сабақтарға қатысу рұқсат етіледі.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 психологиялық-педагогикалық түзеу кабинеті мен оңалту орталығында белгіленген тәртіпте түзету көмегі көрсетіледі.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10-тарау. Орыс тілінде жүргізілетін үйде жеке тегін оқытатын жеңіл ақыл-ой кемістігі бар оқушыларға арналған үлгілік оқу жоспары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 және оқу пәндері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және сөйлеу тілінің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Ақыл-ой кемістігі бар білім алушыларға МЖМБС орындау талап 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Пәндер арасындағы сағаттарды қайта бөлу және мектепте бөлек сабақтарға қатысу рұқсат етіледі.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Орыс тілінде жүргізілетін үйде жеке тегін оқытатын орташа ақыл-ой кемістігі бар оқушыларға арналған үлгілік оқу жоспары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Оқу, жазу және тіл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арасындағы сағаттарды қайта бөлу және мектепте бөлек сабақтарға қатысу рұқсат етіледі.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сыныптарға арналған бастауыш білім берудің (төмендетілген оқу жүктемесімен)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сыныптарға арналған бастауыш білім берудің (төмендетілген оқу жүктемесімен)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сыныптарға арналған бастауыш білім берудің (төмендетілген оқу жүктемесімен) 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 сыныптарына арналған бастауыш білім берудің (төмендетілген оқу жүктемесімен)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 сыныптарына арналған бастауыш білім берудің (төмендетілген оқу жүктемесімен) 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негізгі орта білім берудің  (төмендетілген оқу жүктемесімен)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 компоненттен таңдау бойынша үш пән*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алушылардың ерте кәсіби бейімделуін қамтамасыз ету мақсатында вариативті компонентте инвариантты компоненттен таңдалатын оқу пәндерінің (әрқайсысы 2 сағаттан) келесі комбинациясы қарастырылған: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пәндері: "Алгебра", "Физика"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пәндері: "Алгебра", "География"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оқу пәндері: "Биология", "Химия"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оқу пәндері: "Биология", "География"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оқу пәндері: "Шетел тілі", "Қазақстан тарихы"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оқу пәндері: "География", "Шетел тілі"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оқу пәндері: "Қазақстан тарихы", "География"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оқу пәндері: "Химия", "Физика"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оқу пәндері: "Қазақ тілі", "Орыс тілі және әдебиет" және инвариантты компоненттен таңдалатын бір пән.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негізгі орта білім берудің (төмендетілген оқу жүктемесімен)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 компоненттен таңдау бойынша үш пән*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алушылардың ерте кәсіби бейімделуін қамтамасыз ету мақсатында вариативті компонентте инвариантты компоненттен таңдалатын оқу пәндерінің (әрқайсысы 2 сағаттан) келесі комбинациясы қарастырылған: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пәндері: "Алгебра", "Физика"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пәндері: "Алгебра", "География"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оқу пәндері: "Биология", "Химия"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оқу пәндері: "Биология", "География"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оқу пәндері: "Шетел тілі", "Қазақстан тарихы"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оқу пәндері: "География", "Шетел тілі"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оқу пәндері: "Қазақстан тарихы", "География"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оқу пәндері: "Химия", "Физика"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оқу пәндері: "Орыс тілі", "Қазақ тілі және әдебиет" және инвариантты компоненттен таңдалатын бір пән.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негізгі орта білім берудің  (төмендетілген оқу жүктемесімен)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 компоненттен таңдау бойынша үш пән*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алушылардың ерте кәсіби бейімделуін қамтамасыз ету мақсатында вариативті компонентте инвариантты компоненттен таңдалатын оқу пәндерінің (әрқайсысы 2 сағаттан) келесі комбинациясы қарастырылған: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пәндері: "Алгебра", "Физика"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пәндері: "Алгебра", "География"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оқу пәндері: "Биология", "Химия"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оқу пәндері: "Биология", "География"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оқу пәндері: "Шетел тілі", "Қазақстан тарихы"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оқу пәндері: "География", "Шетел тілі"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оқу пәндері: "Қазақстан тарихы", "География"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оқу пәндері: "Химия", "Физика"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оқу пәндері: "Ана тілі", "Қазақ тілі және әдебиет" және инвариантты компоненттен таңдалатын бір пән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гимназия/лицей сыныптарына арналған негізгі орта білім берудің (төмендетілген оқу жүктемесімен)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гимназия/лицей сыныптарына арналған негізгі орта білім берудің (төмендетілген оқу жүктемесімен)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сағаттар көлемінде түзету-дамыту сабақтары ұйымдастырылады.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сағаттар көлемінде түзету-дамыту сабақтары ұйымдастырылады.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сағаттар көлемінде түзету-дамыту сабақтар ұйымдастырылады.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алу қажеттілігі бар білім алушылар үшін жеке және топтық сабақтарға бөлінген сағаттар көлемінде түзету-дамыту сабақтар ұйымдастырылады.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сғаттар көлемінде түзету-дамыту сабақтары ұйымдастырылады.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сғаттар көлемінде түзету-дамыту сабақтары ұйымдастырылады.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гимназия/лицей сыныптарына арналған қоғамдық-гуманитарлық бағыт бойынша жалпы орта білім берудің  (төмендетілген оқу жүктемесімен)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гимназия/лицей сыныптарына арналған қоғамдық-гуманитарлық бағыт бойынша жалпы орта білім берудің  (төмендетілген оқу жүктемесімен)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кешкі мектептерге арналған негізгі орта, жалпы орта білім берудің үлгілік оқу жоспары (күндізгі оқу бөлімі)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кешкі мектептерге арналған негізгі орта, жалпы орта білім берудің үлгілік оқу жоспары (күндізгі оқу бөлімі)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кешкі мектептерге арналған негізгі орта, жалпы орта білім берудің үлгілік оқу жоспары (сырттай оқу бөлімі)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сабақтары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қазақ тілінде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кешкі мектептерге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орта,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берудің (жаңартылған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мазмұнның) үлгілік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(сырттай оқу бөлімі)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Сынақ сабақтар 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кешкі мектептерге арналған негізгі орта, жалпы орта білім берудің үлгілік оқу жоспары (сырттай оқу бөлімі)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сабақтары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орыс тілінде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кешкі мектептерге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орта,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берудің жаңартылған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мазмұнның) үлгілік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(сырттай оқу бөлімі)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Сынақ сабақтар 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кешкі мектептер үшін бастауыш, негізгі орта білім берудің (жаңартылған мазмұнның) жеке сабақтарының үлгілік оқу жоспары (сырттай оқу бөлімі)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кешкі мектептер үшін бастауыш, негізгі орта білім берудің жеке сабақтарының үлгілік оқу жоспары (сырттай оқу бөлімі)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уақытша білім беру ұйымдарынан тыс уақытша білім алушыларға арналған бастауыш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немесе топтық жұмыстар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бастауыш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немесе топтық жұмыстар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білім беру ұйымдарынан тыс уақытша білім алушыларға арналған бастауыш білім берудің жеке сабақтарының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бастауыш білім берудің жеке сабақтарының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білім беру ұйымдарынан тыс уақытша білім алушыларға арналған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білім беру ұйымдарынан тыс уақытша білім алушыларға арналған негізгі орта білім берудің жеке сабақтарының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негізгі орта білім берудің жеке сабақтарының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жеке сабақтарының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жеке сабақтарының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білім беру ұйымдарынан тыс уақытша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білім беру ұйымдарынан тыс уақытша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білім беру ұйымдарынан тыс уақытша білім алушыларға арналған жалпы орта білім берудің жеке сабақтарының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білім беру ұйымдарынан тыс уақытша білім алушыларға арналған жалпы орта білім берудің жеке сабақтарының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тереңдетілген деңгейлі міндетті пәндер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стандарттық деңгейлі міндетті пәндер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үйде оқитын білім алушыларға арналған бастауыш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үйде оқитын білім алушыларға арналған бастауыш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үйде оқитын білім алушыларға арналған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үйде оқитын білім алушыларға арналған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жаратылыстану-математикалық бағыт бойынша үйде оқитын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көру,тірек-қимыл аппараты бұзылған оқушыларға арналған арнайы мектептерде Үлгілік оқу жоспары бойынша оқыту 11-12 сыныптарда жүргізіледі.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жаратылыстану-математикалық бағыт бойынша үйде оқитын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көру,тірек-қимыл аппараты бұзылған оқушыларға арналған арнайы мектептерде Үлгілік оқу жоспары бойынша оқыту 11-12 сыныптарда жүргізіледі.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үйде оқытылатын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көру,тірек-қимыл аппараты бұзылған оқушыларға арналған арнайы мектептерде Үлгілік оқу жоспары бойынша оқыту 11-12 сыныптарда жүргізіледі.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үйде оқитын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көру,тірек-қимыл аппараты бұзылған оқушыларға арналған арнайы мектептерде Үлгілік оқу жоспары бойынша оқыту 11-12 сыныптарда жүргізіледі.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ұйымдарына арналған бастауыш білім берудің  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жіне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бөліктегі вариативті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Дамытушылық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 ұйымдарына арналған бастауыш білім берудің  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бөліктегі вариативті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Дамытушылық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 ұйымдарына арналған негізгі орта білім берудің 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бөліктегі вариативті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құзіреттіліктер немесе басқа таңдау курстары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жұмыс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 64-қосымша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 ұйымдарына арналған негізгі орта білім берудің 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құзіреттіліктер немесе басқа таңдау курстары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жұмыс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 тілде оқытатын мамандандырылған білім беру ұйымдарына арналған негізгі орта білім берудің үлгілік оқу жоспары  (оқыту қазақ тілінде жүргізілетін мектептер үшін)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 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 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 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 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Қазақ/ағылшын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таңдау пәндері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Қазақ/ағылшын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 тілде оқытатын мамандандырылған білім беру ұйымдарына арналған негізгі орта білім берудің үлгілік оқу жоспары  (оқыту орыс тілінде жүргізілетін мектептер үшін)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 ұйымдарына арналған жаратылыстану-математикалық бағыт бойынша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құызреттілік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 ұйымдарына арналған жаратылыстану-математикалық бағыт бойынша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құызреттілік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 ұйымдарына арналған қоғамдық-гуманитарлық бағыт бойынша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құызреттілік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 ұйымдарына арналған қоғамдық-гуманитарлық бағыт бойынша жалпы орта білім берудің 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құызреттілік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 ұйымдарына (соның ішінде "Білім инновация-лицейі") арналған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құзыреттер (кәсіпкерлік және бизнес негіздері)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 ұйымдарына (соның ішінде "Білім инновация-лицейі") арналған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құзыреттер (кәсіпкерлік және бизнес негіздері)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 мен өнер саласында мамандандырылған музыкалық мектептерге арналған бастауыш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 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 мен өнер саласында мамандандырылған мектептерге арналған бастауыш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 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 мен өнер саласында мамандандырылған музыкалық мектептерге арналған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Еcrthne: Музыкант-оқушылардың аспаптарда орындау құралдары – саусақтары мен қолдарын жарақаттамау мақсатында "көркем еңбек" пәні жүргізілмейді, осы пәнге бөлінген сағаттар "музыка" пәніне жіберілді.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 мен өнер саласында мамандандырылған музыкалық мектептерге арналған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Музыкант-оқушылардың аспаптарда орындау құралдары – саусақтары мен қолдарын жарақаттамау мақсатында "көркем еңбек" пәні жүргізілмейді, осы пәнге бөлінген сағаттар "музыка" пәніне жіберілді.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 мен өнер саласында мамандандырылған мектептерге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 мен өнер саласында мамандандырылған мектептерге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физика-математикалық мектептерге (оның ішінде "Республикалық физика-математика мектебі") арналған бастауыш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компонент (мектептік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физика-математикалық мектептерге (оның ішінде "Республикалық физика-математика мектебі") арналған бастауыш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компонент (мектептік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физика-математикалық мектептерге (оның ішінде "Республикалық физика-математика мектебі") арналған 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консультациялар, дамытушылық сипаттағы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физика-математикалық мектептерге (оның ішінде "Республикалық физика-математика мектебі") арналған 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консультациялар, дамытушылық сипаттағы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физика-математикалық мектептерге (оның ішінде "Республикалық физика-математика мектебі") арналған 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консультациялар мен сабақтар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физика-математикалық мектептерге (оның ішінде "Республикалық физика-математика мектебі")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 жаратылыстану-математика бағыты бойынша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 бағыты бойынша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қоғамдық-гуманитарлық бағыт бойынша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 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жаратылыстану-математикалық бағыт бойынша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 Тәжік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"Дене шынықтыру" пәнін оқытуға бөлінген сағаттар пәнді тереңдетіп оқытуды қарастырады және жоғары сапалы оқу-жаттығу процесін жүргізуді қамтамасыз етуге бағытталған. Оқу-жаттығу процесін және оқу-жаттығу жиындарын ұйымдастыру кезінде оқушылардың қауіпсіздік ережелері қатаң сақталады.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6-9-сыныптардағы "Көркем еңбек" оқу пәнінің сағаттары спорт түрлері бойынша білім алушылардың бейіналды дайындығын ұйымдастыруға беріледі.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"Дене шынықтыру" пәнін оқытуға бөлінген сағаттар пәнді тереңдетіп оқытуды қарастырады және жоғары сапалы оқу-жаттығу процесін жүргізуді қамтамасыз етуге бағытталған. Оқу-жаттығу процесін және оқу-жаттығу жиындарын ұйымдастыру кезінде оқушылардың қауіпсіздік ережелері қатаң сақталады.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6-9-сыныптардағы "Көркем еңбек" оқу пәнінің сағаттары спорт түрлері бойынша білім алушылардың бейіналды дайындығын ұйымдастыруға беріледі.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Стандарттық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"Дене шынықтыру" пәнін оқытуға бөлінген сағаттар пәнді тереңдетіп оқытуды қарастырады және жоғары сапалы оқу-жаттығу процесін жүргізуді қамтамасыз етуге бағытталған. Оқу-жаттығу процесін және оқу-жаттығу жиындарын ұйымдастыру кезінде оқушылардың қауіпсіздік ережелері қатаң сақталады.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Стандарттық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"Қазақ тілі" және "Қазақ әдебиеті" оқу пәндерін тереңдете оқытатын ("Абай мектептері" білім беру ұйымдарының желісін қоса алғанда) қоғамдық-гуманитарлық бағыт бойынша негізгі орта білім беретін мамандандырылған ұйымдарға арналған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"Жаһандық құзыреттілік" таңдау курстары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"Қазақ тілі" және "Қазақ әдебиеті" пәндерін тереңдете оқытатын ("Абай мектептері" білім беру ұйымдарының желісін қоса алғанда) қоғамдық-гуманитарлық бағыт бойынша жалпы орта білім беретін мамандандырылған ұйымдарға арналған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бөлімнен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"Жаһандық құзыреттілік"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 -гуманитарлық бағыт бойынша ерекше білім беруге қажеттілігі бар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(көзі көрмейтін, нашар көретін), есту қабілеті бұзылған (естімейтін, нашар еститін), тірек-қимыл аппараты бұзылған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компенент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тариахы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 – математикалық бағыт бойынша  ерекше білім беруге қажеттілігі бар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( көрмейтін, нашар көретін), есту қабілеті бұзылған (естімейтін, нашар еститін), тірек-қимыл аппараты бұзылған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 -гуманитарлық бағыт бойынша  ерекше білім беруге қажеттілігі бар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(көрмейтін, нашар көретін), есту қабілеті бұзылған (естімейтін, нашар еститін), тірек-қимыл аппараты бұзылған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 – математикалық бағыт бойынша ерекше білім беру қажеттілігі бар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(көрмейтін, нашар көретін), есту қабілеті бұзылған (естімейтін, нашар еститін)), тірек-қимыл аппараты бұзылған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құрама бөлік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қоғамдық-гуманитарлық бағыт бойынша ерекше білім беруге қажеттілігі бар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( көрмейтін, нашар көретін), есту қабілеті бұзылған (естімейтін, нашар еститін), тірек-қимыл аппараты бұзылған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жаратылыстану-математикалық бағыт бойынша ерекше білім беруге қажеттілігі бар білім алушыларға арналған жалпы орта білім берудің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жаңа редакцияда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(көрмейтін, нашар көретін), есту қабілеті бұзылған (естімейтін, нашар еститін), тірек-қимыл аппараты бұзылған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қоғамдық-гуманитарлық бағыт бойынша жалпы орта білім берудің (жаңартылған мазмұнның)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жаратылыстану-математикалық бағыт бойынша жалпы орта білім берудің (жаңартылған мазмұнның)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(жаңартылған мазмұндағы)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(жаңартылған мазмұндағы)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(жаңартылған мазмұндағы)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(жаңартылған мазмұндағы)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"Қазақ тілі" және "Қазақ әдебиеті" оқу пәндерін тереңдете оқытатын ("Абай мектептері" білім беру ұйымдарының желісін қоса алғанда) қоғамдық-гуманитарлық бағыт бойынша негізгі орта білім беретін мамандандырылған ұйымдарға арналған (жаңартылған мазмұнның)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"Қазақ тілі" және "Қазақ әдебиеті" пәндерін тереңдете оқытатын ("Абай мектептері" білім беру ұйымдарының желісін қоса алғанда) қоғамдық-гуманитарлық бағыт бойынша жалпы орта білім беретін мамандандырылған ұйымдарға арналған (жаңартылған мазмұнның)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 -гуманитарлық бағыт бойынша ерекше білім беруге қажеттілігі бар білім алушыларға арналған жалпы орта білім берудің (жаңартылған маазмұндағы)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 – математикалық бағыт бойынша ерекше білім беруге қажеттілігі бар білім алушыларға арналған жалпы орта білім берудің (жаңартылған мазмұнның)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 -гуманитарлық бағыт бойынша ерекше білім беруге қажеттілігі бар білім алушыларға арналған жалпы орта білім берудің (жаңартылған маазмұндағы)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 – математикалық бағыт бойынша ерекше білім беру қажеттілігі бар білім алушыларға арналған жалпы орта білім берудің (жаңартылған маазмұндағы)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қоғамдық-гуманитарлық бағыт бойынша ерекше білім беруге қажеттілігі бар білім алушыларға арналған жалпы орта білім берудің (жаңартылған маазмұнның)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жаратылыстану-математикалық бағыт бойынша ерекше білім беруге қажеттілігі бар білім алушыларға арналған жалпы орта білім берудің (жаңартылған маазмұндағы) үлгілік оқу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Үлгілік оқу жоспары алып тасталды – ҚР Білім және ғылым министрінің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