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f0e6" w14:textId="fe8f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педагогов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квалификационные характеристики должностей педагогов.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приказы Министра образования и науки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Г. Абдыкаликова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августа 2009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образования и науки РК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0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1"/>
    <w:bookmarkStart w:name="z10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bookmarkEnd w:id="12"/>
    <w:bookmarkStart w:name="z10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3"/>
    <w:bookmarkStart w:name="z10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4"/>
    <w:bookmarkStart w:name="z10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5"/>
    <w:bookmarkStart w:name="z10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процедуры присвоения (подтверждения) квалификационной категории, аттестации педагогов организаций образования. </w:t>
      </w:r>
    </w:p>
    <w:bookmarkEnd w:id="16"/>
    <w:bookmarkStart w:name="z10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7"/>
    <w:bookmarkStart w:name="z10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должностям специалистов (главного бухгалтера, главного инженера, бухгалтера, инженера, экономиста и иные)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bookmarkEnd w:id="18"/>
    <w:bookmarkStart w:name="z10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Квалификационные категории руководителей, педагогов организаций образования, методистов организаций образования и методических центров (кабинетов) устанавливаются управлениями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№ 13317).</w:t>
      </w:r>
    </w:p>
    <w:bookmarkEnd w:id="19"/>
    <w:bookmarkStart w:name="z10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Характеристики разработаны уполномоченным органом в области образования.</w:t>
      </w:r>
    </w:p>
    <w:bookmarkEnd w:id="20"/>
    <w:bookmarkStart w:name="z10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Типовые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21"/>
    <w:bookmarkStart w:name="z10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2"/>
    <w:bookmarkStart w:name="z10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дошкольного воспитания и обучения</w:t>
      </w:r>
    </w:p>
    <w:bookmarkEnd w:id="23"/>
    <w:bookmarkStart w:name="z10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24"/>
    <w:bookmarkStart w:name="z10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дошкольного воспитания и обучения (далее – ДО) в соответствии с нормативными правовыми актами;</w:t>
      </w:r>
    </w:p>
    <w:bookmarkEnd w:id="25"/>
    <w:bookmarkStart w:name="z10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совета;</w:t>
      </w:r>
    </w:p>
    <w:bookmarkEnd w:id="26"/>
    <w:bookmarkStart w:name="z10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bookmarkEnd w:id="27"/>
    <w:bookmarkStart w:name="z10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типовой учебной программы дошкольного воспитания и обучения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bookmarkEnd w:id="28"/>
    <w:bookmarkStart w:name="z10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безопасности жизни и здоровья воспитанников и работников организации во время воспитательно-образовательного процесса;</w:t>
      </w:r>
    </w:p>
    <w:bookmarkEnd w:id="29"/>
    <w:bookmarkStart w:name="z10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 </w:t>
      </w:r>
    </w:p>
    <w:bookmarkEnd w:id="30"/>
    <w:bookmarkStart w:name="z10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потребностями;</w:t>
      </w:r>
    </w:p>
    <w:bookmarkEnd w:id="31"/>
    <w:bookmarkStart w:name="z10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вопросы;</w:t>
      </w:r>
    </w:p>
    <w:bookmarkEnd w:id="32"/>
    <w:bookmarkStart w:name="z10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защиту;</w:t>
      </w:r>
    </w:p>
    <w:bookmarkEnd w:id="33"/>
    <w:bookmarkStart w:name="z10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объединений;</w:t>
      </w:r>
    </w:p>
    <w:bookmarkEnd w:id="34"/>
    <w:bookmarkStart w:name="z10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bookmarkEnd w:id="35"/>
    <w:bookmarkStart w:name="z10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36"/>
    <w:bookmarkStart w:name="z10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bookmarkEnd w:id="37"/>
    <w:bookmarkStart w:name="z10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заменяющими);</w:t>
      </w:r>
    </w:p>
    <w:bookmarkEnd w:id="38"/>
    <w:bookmarkStart w:name="z10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bookmarkEnd w:id="39"/>
    <w:bookmarkStart w:name="z10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работников;</w:t>
      </w:r>
    </w:p>
    <w:bookmarkEnd w:id="40"/>
    <w:bookmarkStart w:name="z10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 о деятельности организации;</w:t>
      </w:r>
    </w:p>
    <w:bookmarkEnd w:id="41"/>
    <w:bookmarkStart w:name="z10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0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3"/>
    <w:bookmarkStart w:name="z10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44"/>
    <w:bookmarkStart w:name="z10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bookmarkEnd w:id="45"/>
    <w:bookmarkStart w:name="z10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и нормы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bookmarkEnd w:id="46"/>
    <w:bookmarkStart w:name="z10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компьютерная грамотность, информационно-коммуникационная технология;</w:t>
      </w:r>
    </w:p>
    <w:bookmarkEnd w:id="47"/>
    <w:bookmarkStart w:name="z10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8"/>
    <w:bookmarkStart w:name="z10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9"/>
    <w:bookmarkStart w:name="z10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безопасности и охраны труда, противопожарной защиты.</w:t>
      </w:r>
    </w:p>
    <w:bookmarkEnd w:id="50"/>
    <w:bookmarkStart w:name="z10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51"/>
    <w:bookmarkStart w:name="z10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bookmarkEnd w:id="52"/>
    <w:bookmarkStart w:name="z10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 </w:t>
      </w:r>
    </w:p>
    <w:bookmarkEnd w:id="53"/>
    <w:bookmarkStart w:name="z10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bookmarkEnd w:id="54"/>
    <w:bookmarkStart w:name="z10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руководителя (заведующей) специальной дошкольной организации требование к квалификации: </w:t>
      </w:r>
    </w:p>
    <w:bookmarkEnd w:id="55"/>
    <w:bookmarkStart w:name="z10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педагогический стаж работы 3 года, из них один год стажа в дошкольной организации;</w:t>
      </w:r>
    </w:p>
    <w:bookmarkEnd w:id="56"/>
    <w:bookmarkStart w:name="z10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педагога – эксперта или педагога - исследователя, или педагога – мастера.</w:t>
      </w:r>
    </w:p>
    <w:bookmarkEnd w:id="57"/>
    <w:bookmarkStart w:name="z10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организации дошкольного воспитания и обучения</w:t>
      </w:r>
    </w:p>
    <w:bookmarkEnd w:id="58"/>
    <w:bookmarkStart w:name="z10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59"/>
    <w:bookmarkStart w:name="z1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методическое обеспечение деятельности организации образования;</w:t>
      </w:r>
    </w:p>
    <w:bookmarkEnd w:id="60"/>
    <w:bookmarkStart w:name="z1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учебные, учебно-тематические планы и программы;</w:t>
      </w:r>
    </w:p>
    <w:bookmarkEnd w:id="61"/>
    <w:bookmarkStart w:name="z1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детей;</w:t>
      </w:r>
    </w:p>
    <w:bookmarkEnd w:id="62"/>
    <w:bookmarkStart w:name="z1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группам; </w:t>
      </w:r>
    </w:p>
    <w:bookmarkEnd w:id="63"/>
    <w:bookmarkStart w:name="z1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воспитания; </w:t>
      </w:r>
    </w:p>
    <w:bookmarkEnd w:id="64"/>
    <w:bookmarkStart w:name="z1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пособий; </w:t>
      </w:r>
    </w:p>
    <w:bookmarkEnd w:id="65"/>
    <w:bookmarkStart w:name="z1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выявление, изучение, распространение и внедрение инновационного педагогического опыта;</w:t>
      </w:r>
    </w:p>
    <w:bookmarkEnd w:id="66"/>
    <w:bookmarkStart w:name="z1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комплектование групп учебными пособиями, играми, игрушками;</w:t>
      </w:r>
    </w:p>
    <w:bookmarkEnd w:id="67"/>
    <w:bookmarkStart w:name="z1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работы; </w:t>
      </w:r>
    </w:p>
    <w:bookmarkEnd w:id="68"/>
    <w:bookmarkStart w:name="z1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bookmarkEnd w:id="69"/>
    <w:bookmarkStart w:name="z1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документацию; </w:t>
      </w:r>
    </w:p>
    <w:bookmarkEnd w:id="70"/>
    <w:bookmarkStart w:name="z1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воспитателей, психолога, логопеда, музыкального руководителя, других специалистов организации;</w:t>
      </w:r>
    </w:p>
    <w:bookmarkEnd w:id="71"/>
    <w:bookmarkStart w:name="z1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потребностями;</w:t>
      </w:r>
    </w:p>
    <w:bookmarkEnd w:id="72"/>
    <w:bookmarkStart w:name="z1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подбору кадров на должности воспитателей, их помощников и их поощрении;</w:t>
      </w:r>
    </w:p>
    <w:bookmarkEnd w:id="73"/>
    <w:bookmarkStart w:name="z1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повышению квалификации и по присвоению (подтверждению) квалификационных категорий, аттестации педагогов.</w:t>
      </w:r>
    </w:p>
    <w:bookmarkEnd w:id="74"/>
    <w:bookmarkStart w:name="z1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76"/>
    <w:bookmarkStart w:name="z111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77"/>
    <w:bookmarkStart w:name="z1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8"/>
    <w:bookmarkStart w:name="z1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нормы;</w:t>
      </w:r>
    </w:p>
    <w:bookmarkEnd w:id="79"/>
    <w:bookmarkStart w:name="z1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80"/>
    <w:bookmarkStart w:name="z1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81"/>
    <w:bookmarkStart w:name="z1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bookmarkEnd w:id="82"/>
    <w:bookmarkStart w:name="z1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83"/>
    <w:bookmarkStart w:name="z1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84"/>
    <w:bookmarkStart w:name="z1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квалификации с определением профессиональных компетенций:</w:t>
      </w:r>
    </w:p>
    <w:bookmarkEnd w:id="85"/>
    <w:bookmarkStart w:name="z1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86"/>
    <w:bookmarkStart w:name="z1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87"/>
    <w:bookmarkStart w:name="z1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88"/>
    <w:bookmarkStart w:name="z1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89"/>
    <w:bookmarkStart w:name="z1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пользоваться информационно-коммуникационными технологиями;</w:t>
      </w:r>
    </w:p>
    <w:bookmarkEnd w:id="90"/>
    <w:bookmarkStart w:name="z1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91"/>
    <w:bookmarkStart w:name="z1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92"/>
    <w:bookmarkStart w:name="z1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93"/>
    <w:bookmarkStart w:name="z1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94"/>
    <w:bookmarkStart w:name="z1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95"/>
    <w:bookmarkStart w:name="z1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96"/>
    <w:bookmarkStart w:name="z1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97"/>
    <w:bookmarkStart w:name="z1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98"/>
    <w:bookmarkStart w:name="z1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99"/>
    <w:bookmarkStart w:name="z1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00"/>
    <w:bookmarkStart w:name="z1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"педагог-модератор", а также: </w:t>
      </w:r>
    </w:p>
    <w:bookmarkEnd w:id="101"/>
    <w:bookmarkStart w:name="z1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102"/>
    <w:bookmarkStart w:name="z1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организацию образовательного процесса;</w:t>
      </w:r>
    </w:p>
    <w:bookmarkEnd w:id="103"/>
    <w:bookmarkStart w:name="z1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104"/>
    <w:bookmarkStart w:name="z1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105"/>
    <w:bookmarkStart w:name="z1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106"/>
    <w:bookmarkStart w:name="z1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bookmarkEnd w:id="107"/>
    <w:bookmarkStart w:name="z1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8"/>
    <w:bookmarkStart w:name="z1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109"/>
    <w:bookmarkStart w:name="z1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10"/>
    <w:bookmarkStart w:name="z1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11"/>
    <w:bookmarkStart w:name="z1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</w:t>
      </w:r>
    </w:p>
    <w:bookmarkEnd w:id="112"/>
    <w:bookmarkStart w:name="z1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опыт методической работы на районном, городском и областном уровнях;</w:t>
      </w:r>
    </w:p>
    <w:bookmarkEnd w:id="113"/>
    <w:bookmarkStart w:name="z1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14"/>
    <w:bookmarkStart w:name="z1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навыки публичных выступлений и взаимодействия с аудиторией; </w:t>
      </w:r>
    </w:p>
    <w:bookmarkEnd w:id="115"/>
    <w:bookmarkStart w:name="z1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16"/>
    <w:bookmarkStart w:name="z1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17"/>
    <w:bookmarkStart w:name="z1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18"/>
    <w:bookmarkStart w:name="z1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19"/>
    <w:bookmarkStart w:name="z1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20"/>
    <w:bookmarkStart w:name="z1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учебные программы, методики обучения, воспитания; </w:t>
      </w:r>
    </w:p>
    <w:bookmarkEnd w:id="121"/>
    <w:bookmarkStart w:name="z1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22"/>
    <w:bookmarkStart w:name="z1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определять стратегию развития в педагогическом сообществе;</w:t>
      </w:r>
    </w:p>
    <w:bookmarkEnd w:id="123"/>
    <w:bookmarkStart w:name="z1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Республиканским учебно-методическим советом (далее – РУМС);</w:t>
      </w:r>
    </w:p>
    <w:bookmarkEnd w:id="124"/>
    <w:bookmarkStart w:name="z1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25"/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26"/>
    <w:bookmarkStart w:name="z116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организации дошкольного воспитания и обучения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обязанности: 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игры; 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педагогических советов, работе методических объединений;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детьми; 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 и воспитателей по вопросам музыкального воспитания детей.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определяющие направления и перспективы развития образования; </w:t>
      </w:r>
    </w:p>
    <w:bookmarkStart w:name="z1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36"/>
    <w:bookmarkStart w:name="z11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7"/>
    <w:bookmarkStart w:name="z11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воспитания;</w:t>
      </w:r>
    </w:p>
    <w:bookmarkEnd w:id="138"/>
    <w:bookmarkStart w:name="z11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 </w:t>
      </w:r>
    </w:p>
    <w:bookmarkEnd w:id="139"/>
    <w:bookmarkStart w:name="z118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квалификации: </w:t>
      </w:r>
    </w:p>
    <w:bookmarkEnd w:id="140"/>
    <w:bookmarkStart w:name="z11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bookmarkEnd w:id="141"/>
    <w:bookmarkStart w:name="z118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 </w:t>
      </w:r>
    </w:p>
    <w:bookmarkEnd w:id="142"/>
    <w:bookmarkStart w:name="z118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квалификации с определением профессиональных компетенций:</w:t>
      </w:r>
    </w:p>
    <w:bookmarkEnd w:id="143"/>
    <w:bookmarkStart w:name="z118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44"/>
    <w:bookmarkStart w:name="z11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45"/>
    <w:bookmarkStart w:name="z1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46"/>
    <w:bookmarkStart w:name="z11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47"/>
    <w:bookmarkStart w:name="z11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48"/>
    <w:bookmarkStart w:name="z11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49"/>
    <w:bookmarkStart w:name="z11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50"/>
    <w:bookmarkStart w:name="z11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51"/>
    <w:bookmarkStart w:name="z11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52"/>
    <w:bookmarkStart w:name="z119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53"/>
    <w:bookmarkStart w:name="z11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54"/>
    <w:bookmarkStart w:name="z11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bookmarkEnd w:id="155"/>
    <w:bookmarkStart w:name="z1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56"/>
    <w:bookmarkStart w:name="z11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7"/>
    <w:bookmarkStart w:name="z1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58"/>
    <w:bookmarkStart w:name="z1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59"/>
    <w:bookmarkStart w:name="z1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60"/>
    <w:bookmarkStart w:name="z1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61"/>
    <w:bookmarkStart w:name="z1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2"/>
    <w:bookmarkStart w:name="z1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63"/>
    <w:bookmarkStart w:name="z1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конкурсов;</w:t>
      </w:r>
    </w:p>
    <w:bookmarkEnd w:id="164"/>
    <w:bookmarkStart w:name="z1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65"/>
    <w:bookmarkStart w:name="z12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организации дошкольного воспитания и обучения</w:t>
      </w:r>
    </w:p>
    <w:bookmarkEnd w:id="166"/>
    <w:bookmarkStart w:name="z1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обязанности: </w:t>
      </w:r>
    </w:p>
    <w:bookmarkEnd w:id="167"/>
    <w:bookmarkStart w:name="z1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детей, применяет здоровьесберегающие технологии в их воспитании и обучении;</w:t>
      </w:r>
    </w:p>
    <w:bookmarkEnd w:id="168"/>
    <w:bookmarkStart w:name="z1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bookmarkEnd w:id="169"/>
    <w:bookmarkStart w:name="z1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bookmarkEnd w:id="170"/>
    <w:bookmarkStart w:name="z1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детьми; </w:t>
      </w:r>
    </w:p>
    <w:bookmarkEnd w:id="171"/>
    <w:bookmarkStart w:name="z1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bookmarkEnd w:id="172"/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проектирует воспитательно-образовательную деятельность на основе анализа достигнутых результатов;</w:t>
      </w:r>
    </w:p>
    <w:bookmarkEnd w:id="173"/>
    <w:bookmarkStart w:name="z1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bookmarkEnd w:id="174"/>
    <w:bookmarkStart w:name="z1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bookmarkEnd w:id="175"/>
    <w:bookmarkStart w:name="z1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bookmarkEnd w:id="176"/>
    <w:bookmarkStart w:name="z1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bookmarkEnd w:id="177"/>
    <w:bookmarkStart w:name="z1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по вопросам воспитания и обучения детей дошкольного возраста.</w:t>
      </w:r>
    </w:p>
    <w:bookmarkEnd w:id="178"/>
    <w:bookmarkStart w:name="z1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Республики Казахстан, определяющие направления и перспективы развития образования; </w:t>
      </w:r>
    </w:p>
    <w:bookmarkStart w:name="z122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80"/>
    <w:bookmarkStart w:name="z12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структуру типовой программы дошкольного воспитания и обучения;</w:t>
      </w:r>
    </w:p>
    <w:bookmarkEnd w:id="181"/>
    <w:bookmarkStart w:name="z12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2"/>
    <w:bookmarkStart w:name="z12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bookmarkEnd w:id="183"/>
    <w:bookmarkStart w:name="z12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обучения;</w:t>
      </w:r>
    </w:p>
    <w:bookmarkEnd w:id="184"/>
    <w:bookmarkStart w:name="z12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bookmarkEnd w:id="185"/>
    <w:bookmarkStart w:name="z1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квалификации:</w:t>
      </w:r>
    </w:p>
    <w:bookmarkEnd w:id="186"/>
    <w:bookmarkStart w:name="z1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</w:t>
      </w:r>
    </w:p>
    <w:bookmarkEnd w:id="187"/>
    <w:bookmarkStart w:name="z12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88"/>
    <w:bookmarkStart w:name="z12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bookmarkEnd w:id="189"/>
    <w:bookmarkStart w:name="z12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 с определением профессиональных компетенций:</w:t>
      </w:r>
    </w:p>
    <w:bookmarkEnd w:id="190"/>
    <w:bookmarkStart w:name="z12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91"/>
    <w:bookmarkStart w:name="z12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192"/>
    <w:bookmarkStart w:name="z12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93"/>
    <w:bookmarkStart w:name="z1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4"/>
    <w:bookmarkStart w:name="z1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bookmarkEnd w:id="195"/>
    <w:bookmarkStart w:name="z1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96"/>
    <w:bookmarkStart w:name="z1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97"/>
    <w:bookmarkStart w:name="z1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98"/>
    <w:bookmarkStart w:name="z1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99"/>
    <w:bookmarkStart w:name="z1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профессионально-педагогического диалога, применять цифровые образовательные ресурсы;</w:t>
      </w:r>
    </w:p>
    <w:bookmarkEnd w:id="200"/>
    <w:bookmarkStart w:name="z12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01"/>
    <w:bookmarkStart w:name="z12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202"/>
    <w:bookmarkStart w:name="z12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в государственном общеобязательном стандарте образования; </w:t>
      </w:r>
    </w:p>
    <w:bookmarkEnd w:id="203"/>
    <w:bookmarkStart w:name="z1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204"/>
    <w:bookmarkStart w:name="z1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205"/>
    <w:bookmarkStart w:name="z1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06"/>
    <w:bookmarkStart w:name="z12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207"/>
    <w:bookmarkStart w:name="z12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208"/>
    <w:bookmarkStart w:name="z12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209"/>
    <w:bookmarkStart w:name="z12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10"/>
    <w:bookmarkStart w:name="z12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педагогу-модератору, а также:</w:t>
      </w:r>
    </w:p>
    <w:bookmarkEnd w:id="211"/>
    <w:bookmarkStart w:name="z1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государственным общеобязательным стандартом образования; </w:t>
      </w:r>
    </w:p>
    <w:bookmarkEnd w:id="212"/>
    <w:bookmarkStart w:name="z12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13"/>
    <w:bookmarkStart w:name="z12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механизм диагностики детей, в том числе с особыми образовательными потребностями;</w:t>
      </w:r>
    </w:p>
    <w:bookmarkEnd w:id="214"/>
    <w:bookmarkStart w:name="z1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15"/>
    <w:bookmarkStart w:name="z1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216"/>
    <w:bookmarkStart w:name="z1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17"/>
    <w:bookmarkStart w:name="z1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18"/>
    <w:bookmarkStart w:name="z1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219"/>
    <w:bookmarkStart w:name="z1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20"/>
    <w:bookmarkStart w:name="z1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21"/>
    <w:bookmarkStart w:name="z1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22"/>
    <w:bookmarkStart w:name="z1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23"/>
    <w:bookmarkStart w:name="z1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24"/>
    <w:bookmarkStart w:name="z1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25"/>
    <w:bookmarkStart w:name="z1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26"/>
    <w:bookmarkStart w:name="z1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227"/>
    <w:bookmarkStart w:name="z1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28"/>
    <w:bookmarkStart w:name="z1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29"/>
    <w:bookmarkStart w:name="z1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30"/>
    <w:bookmarkStart w:name="z1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31"/>
    <w:bookmarkStart w:name="z1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32"/>
    <w:bookmarkStart w:name="z1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33"/>
    <w:bookmarkStart w:name="z1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34"/>
    <w:bookmarkStart w:name="z1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воспитания и обучения; </w:t>
      </w:r>
    </w:p>
    <w:bookmarkEnd w:id="235"/>
    <w:bookmarkStart w:name="z1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36"/>
    <w:bookmarkStart w:name="z1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bookmarkEnd w:id="237"/>
    <w:bookmarkStart w:name="z1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38"/>
    <w:bookmarkStart w:name="z1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bookmarkEnd w:id="239"/>
    <w:bookmarkStart w:name="z128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 группы/класса предшкольной подготовки</w:t>
      </w:r>
    </w:p>
    <w:bookmarkEnd w:id="240"/>
    <w:bookmarkStart w:name="z1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Должностные обязанности: </w:t>
      </w:r>
    </w:p>
    <w:bookmarkEnd w:id="241"/>
    <w:bookmarkStart w:name="z1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образовательного процесса;</w:t>
      </w:r>
    </w:p>
    <w:bookmarkEnd w:id="242"/>
    <w:bookmarkStart w:name="z1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</w:p>
    <w:bookmarkEnd w:id="243"/>
    <w:bookmarkStart w:name="z1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bookmarkEnd w:id="244"/>
    <w:bookmarkStart w:name="z1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предметно-развивающую среду;</w:t>
      </w:r>
    </w:p>
    <w:bookmarkEnd w:id="245"/>
    <w:bookmarkStart w:name="z1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отслеживает за развитием умений и навыков у детей;</w:t>
      </w:r>
    </w:p>
    <w:bookmarkEnd w:id="246"/>
    <w:bookmarkStart w:name="z1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досуг, спортивные мероприятия и иное;</w:t>
      </w:r>
    </w:p>
    <w:bookmarkEnd w:id="247"/>
    <w:bookmarkStart w:name="z1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личностно-ориентированный подход в работе с детьми;</w:t>
      </w:r>
    </w:p>
    <w:bookmarkEnd w:id="248"/>
    <w:bookmarkStart w:name="z12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bookmarkEnd w:id="249"/>
    <w:bookmarkStart w:name="z12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bookmarkEnd w:id="250"/>
    <w:bookmarkStart w:name="z12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детей; </w:t>
      </w:r>
    </w:p>
    <w:bookmarkEnd w:id="251"/>
    <w:bookmarkStart w:name="z12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мероприятиях, проводимых в организациях образования (совещания, педагогические советы, конкурсы и иное);</w:t>
      </w:r>
    </w:p>
    <w:bookmarkEnd w:id="252"/>
    <w:bookmarkStart w:name="z1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компетентность; </w:t>
      </w:r>
    </w:p>
    <w:bookmarkEnd w:id="253"/>
    <w:bookmarkStart w:name="z12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bookmarkEnd w:id="254"/>
    <w:bookmarkStart w:name="z12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по вопросам обучения детей дошкольного возраста.</w:t>
      </w:r>
    </w:p>
    <w:bookmarkEnd w:id="255"/>
    <w:bookmarkStart w:name="z1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Республики Казахстан, определяющие направления и перспективы развития образования; </w:t>
      </w:r>
    </w:p>
    <w:bookmarkStart w:name="z1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57"/>
    <w:bookmarkStart w:name="z1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содержание и структуру типовой программы дошкольного воспитания и обучения;</w:t>
      </w:r>
    </w:p>
    <w:bookmarkEnd w:id="258"/>
    <w:bookmarkStart w:name="z1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bookmarkEnd w:id="259"/>
    <w:bookmarkStart w:name="z1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260"/>
    <w:bookmarkStart w:name="z13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</w:t>
      </w:r>
    </w:p>
    <w:bookmarkEnd w:id="261"/>
    <w:bookmarkStart w:name="z13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 </w:t>
      </w:r>
    </w:p>
    <w:bookmarkEnd w:id="262"/>
    <w:bookmarkStart w:name="z13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bookmarkEnd w:id="263"/>
    <w:bookmarkStart w:name="z1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bookmarkEnd w:id="264"/>
    <w:bookmarkStart w:name="z130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к квалификации с определением профессиональных компетенций:</w:t>
      </w:r>
    </w:p>
    <w:bookmarkEnd w:id="265"/>
    <w:bookmarkStart w:name="z13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266"/>
    <w:bookmarkStart w:name="z13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обучения; </w:t>
      </w:r>
    </w:p>
    <w:bookmarkEnd w:id="267"/>
    <w:bookmarkStart w:name="z13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268"/>
    <w:bookmarkStart w:name="z1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69"/>
    <w:bookmarkStart w:name="z1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bookmarkEnd w:id="270"/>
    <w:bookmarkStart w:name="z13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271"/>
    <w:bookmarkStart w:name="z1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272"/>
    <w:bookmarkStart w:name="z13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273"/>
    <w:bookmarkStart w:name="z13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4"/>
    <w:bookmarkStart w:name="z13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профессионально-педагогического диалога, применять цифровые образовательные ресурсы;</w:t>
      </w:r>
    </w:p>
    <w:bookmarkEnd w:id="275"/>
    <w:bookmarkStart w:name="z13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76"/>
    <w:bookmarkStart w:name="z132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77"/>
    <w:bookmarkStart w:name="z13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образования; </w:t>
      </w:r>
    </w:p>
    <w:bookmarkEnd w:id="278"/>
    <w:bookmarkStart w:name="z13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методику дошкольного воспитания и обучения и осуществлять индивидуальный подход в обучении с учетом возрастных особенностей; </w:t>
      </w:r>
    </w:p>
    <w:bookmarkEnd w:id="279"/>
    <w:bookmarkStart w:name="z132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280"/>
    <w:bookmarkStart w:name="z132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81"/>
    <w:bookmarkStart w:name="z132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282"/>
    <w:bookmarkStart w:name="z132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283"/>
    <w:bookmarkStart w:name="z13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284"/>
    <w:bookmarkStart w:name="z13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85"/>
    <w:bookmarkStart w:name="z13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педагогу-модератору, а также:</w:t>
      </w:r>
    </w:p>
    <w:bookmarkEnd w:id="286"/>
    <w:bookmarkStart w:name="z133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 знаний, умений и навыков, предусмотренных государственным общеобязательным стандартом образования; </w:t>
      </w:r>
    </w:p>
    <w:bookmarkEnd w:id="287"/>
    <w:bookmarkStart w:name="z133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288"/>
    <w:bookmarkStart w:name="z133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механизмом диагностики детей, в том числе с особыми образовательными потребностями;</w:t>
      </w:r>
    </w:p>
    <w:bookmarkEnd w:id="289"/>
    <w:bookmarkStart w:name="z133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90"/>
    <w:bookmarkStart w:name="z13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291"/>
    <w:bookmarkStart w:name="z133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92"/>
    <w:bookmarkStart w:name="z133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93"/>
    <w:bookmarkStart w:name="z13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организованной учебной деятельности;</w:t>
      </w:r>
    </w:p>
    <w:bookmarkEnd w:id="294"/>
    <w:bookmarkStart w:name="z133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95"/>
    <w:bookmarkStart w:name="z134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96"/>
    <w:bookmarkStart w:name="z13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97"/>
    <w:bookmarkStart w:name="z1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98"/>
    <w:bookmarkStart w:name="z1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99"/>
    <w:bookmarkStart w:name="z13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300"/>
    <w:bookmarkStart w:name="z1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301"/>
    <w:bookmarkStart w:name="z134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302"/>
    <w:bookmarkStart w:name="z13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303"/>
    <w:bookmarkStart w:name="z13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304"/>
    <w:bookmarkStart w:name="z13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организованной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305"/>
    <w:bookmarkStart w:name="z1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306"/>
    <w:bookmarkStart w:name="z1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07"/>
    <w:bookmarkStart w:name="z1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08"/>
    <w:bookmarkStart w:name="z1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309"/>
    <w:bookmarkStart w:name="z1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воспитания и обучения; </w:t>
      </w:r>
    </w:p>
    <w:bookmarkEnd w:id="310"/>
    <w:bookmarkStart w:name="z1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311"/>
    <w:bookmarkStart w:name="z1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bookmarkEnd w:id="312"/>
    <w:bookmarkStart w:name="z1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313"/>
    <w:bookmarkStart w:name="z1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314"/>
    <w:bookmarkStart w:name="z135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Педагог казахского, русского языка организации дошкольного воспитания и обучения</w:t>
      </w:r>
    </w:p>
    <w:bookmarkEnd w:id="315"/>
    <w:bookmarkStart w:name="z1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Должностные обязанности: </w:t>
      </w:r>
    </w:p>
    <w:bookmarkEnd w:id="316"/>
    <w:bookmarkStart w:name="z1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обучение детей с учетом специфики изучаемого языка;</w:t>
      </w:r>
    </w:p>
    <w:bookmarkEnd w:id="317"/>
    <w:bookmarkStart w:name="z1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детьми организованную учебную деятельность, обеспечивающую создание условий для овладения казахским, русским языком;</w:t>
      </w:r>
    </w:p>
    <w:bookmarkEnd w:id="318"/>
    <w:bookmarkStart w:name="z1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bookmarkEnd w:id="319"/>
    <w:bookmarkStart w:name="z13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 использует разнообразные формы, методы, приемы и средства обучения, владеет инновационными технологиями;</w:t>
      </w:r>
    </w:p>
    <w:bookmarkEnd w:id="320"/>
    <w:bookmarkStart w:name="z13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bookmarkEnd w:id="321"/>
    <w:bookmarkStart w:name="z13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комплексы;</w:t>
      </w:r>
    </w:p>
    <w:bookmarkEnd w:id="322"/>
    <w:bookmarkStart w:name="z13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bookmarkEnd w:id="323"/>
    <w:bookmarkStart w:name="z13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родителями воспитанников;</w:t>
      </w:r>
    </w:p>
    <w:bookmarkEnd w:id="324"/>
    <w:bookmarkStart w:name="z13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охрану жизни и здоровья детей во время организованной учебной деятельности.</w:t>
      </w:r>
    </w:p>
    <w:bookmarkEnd w:id="325"/>
    <w:bookmarkStart w:name="z1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37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7"/>
    <w:bookmarkStart w:name="z137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328"/>
    <w:bookmarkStart w:name="z137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329"/>
    <w:bookmarkStart w:name="z13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330"/>
    <w:bookmarkStart w:name="z13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правила;</w:t>
      </w:r>
    </w:p>
    <w:bookmarkEnd w:id="331"/>
    <w:bookmarkStart w:name="z137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332"/>
    <w:bookmarkStart w:name="z137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квалификации: </w:t>
      </w:r>
    </w:p>
    <w:bookmarkEnd w:id="333"/>
    <w:bookmarkStart w:name="z137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 </w:t>
      </w:r>
    </w:p>
    <w:bookmarkEnd w:id="334"/>
    <w:bookmarkStart w:name="z138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335"/>
    <w:bookmarkStart w:name="z138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336"/>
    <w:bookmarkStart w:name="z138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Требования к квалификации с определением профессиональных компетенций:</w:t>
      </w:r>
    </w:p>
    <w:bookmarkEnd w:id="337"/>
    <w:bookmarkStart w:name="z138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38"/>
    <w:bookmarkStart w:name="z138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339"/>
    <w:bookmarkStart w:name="z138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340"/>
    <w:bookmarkStart w:name="z138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дошкольного воспитания;</w:t>
      </w:r>
    </w:p>
    <w:bookmarkEnd w:id="341"/>
    <w:bookmarkStart w:name="z138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342"/>
    <w:bookmarkStart w:name="z138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343"/>
    <w:bookmarkStart w:name="z138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344"/>
    <w:bookmarkStart w:name="z139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 опыт;</w:t>
      </w:r>
    </w:p>
    <w:bookmarkEnd w:id="345"/>
    <w:bookmarkStart w:name="z139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346"/>
    <w:bookmarkStart w:name="z139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 – коммуникативной технологией;</w:t>
      </w:r>
    </w:p>
    <w:bookmarkEnd w:id="347"/>
    <w:bookmarkStart w:name="z139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bookmarkEnd w:id="348"/>
    <w:bookmarkStart w:name="z139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9"/>
    <w:bookmarkStart w:name="z139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"педагог":</w:t>
      </w:r>
    </w:p>
    <w:bookmarkEnd w:id="350"/>
    <w:bookmarkStart w:name="z139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351"/>
    <w:bookmarkStart w:name="z139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352"/>
    <w:bookmarkStart w:name="z139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353"/>
    <w:bookmarkStart w:name="z139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354"/>
    <w:bookmarkStart w:name="z140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355"/>
    <w:bookmarkStart w:name="z140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56"/>
    <w:bookmarkStart w:name="z140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357"/>
    <w:bookmarkStart w:name="z14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 – эксперт": </w:t>
      </w:r>
    </w:p>
    <w:bookmarkEnd w:id="358"/>
    <w:bookmarkStart w:name="z14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9"/>
    <w:bookmarkStart w:name="z14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360"/>
    <w:bookmarkStart w:name="z14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педагогических советах, повышать свою профессиональную квалификацию; </w:t>
      </w:r>
    </w:p>
    <w:bookmarkEnd w:id="361"/>
    <w:bookmarkStart w:name="z1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362"/>
    <w:bookmarkStart w:name="z1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63"/>
    <w:bookmarkStart w:name="z1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364"/>
    <w:bookmarkStart w:name="z1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умениями и навыками разработки учебных программ, методик обучения; </w:t>
      </w:r>
    </w:p>
    <w:bookmarkEnd w:id="365"/>
    <w:bookmarkStart w:name="z1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366"/>
    <w:bookmarkStart w:name="z1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367"/>
    <w:bookmarkStart w:name="z1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368"/>
    <w:bookmarkStart w:name="z1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369"/>
    <w:bookmarkStart w:name="z1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публичных выступлений и взаимодействия с аудиторией; </w:t>
      </w:r>
    </w:p>
    <w:bookmarkEnd w:id="370"/>
    <w:bookmarkStart w:name="z1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371"/>
    <w:bookmarkStart w:name="z1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372"/>
    <w:bookmarkStart w:name="z1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373"/>
    <w:bookmarkStart w:name="z1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74"/>
    <w:bookmarkStart w:name="z1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– исследователь", а также: </w:t>
      </w:r>
    </w:p>
    <w:bookmarkEnd w:id="375"/>
    <w:bookmarkStart w:name="z1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376"/>
    <w:bookmarkStart w:name="z1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377"/>
    <w:bookmarkStart w:name="z1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378"/>
    <w:bookmarkStart w:name="z1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bookmarkEnd w:id="379"/>
    <w:bookmarkStart w:name="z1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380"/>
    <w:bookmarkStart w:name="z14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381"/>
    <w:bookmarkStart w:name="z1427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Специальный педагог (учитель-дефектолог, дефектолог, учитель-логопед, логопед, олигофренопедагог, сурдопедагог, тифлопедагог) организации дошкольного воспитания и обучения</w:t>
      </w:r>
    </w:p>
    <w:bookmarkEnd w:id="382"/>
    <w:bookmarkStart w:name="z14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Должностные обязанности:</w:t>
      </w:r>
    </w:p>
    <w:bookmarkEnd w:id="383"/>
    <w:bookmarkStart w:name="z14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bookmarkEnd w:id="384"/>
    <w:bookmarkStart w:name="z14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385"/>
    <w:bookmarkStart w:name="z14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386"/>
    <w:bookmarkStart w:name="z14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387"/>
    <w:bookmarkStart w:name="z14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388"/>
    <w:bookmarkStart w:name="z14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389"/>
    <w:bookmarkStart w:name="z14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390"/>
    <w:bookmarkStart w:name="z14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391"/>
    <w:bookmarkStart w:name="z14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392"/>
    <w:bookmarkStart w:name="z14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393"/>
    <w:bookmarkStart w:name="z14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командной оценки особых образовательных потребностей;</w:t>
      </w:r>
    </w:p>
    <w:bookmarkEnd w:id="394"/>
    <w:bookmarkStart w:name="z1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395"/>
    <w:bookmarkStart w:name="z1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396"/>
    <w:bookmarkStart w:name="z144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свою профессиональную компетентность;</w:t>
      </w:r>
    </w:p>
    <w:bookmarkEnd w:id="397"/>
    <w:bookmarkStart w:name="z1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398"/>
    <w:bookmarkStart w:name="z1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399"/>
    <w:bookmarkStart w:name="z1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400"/>
    <w:bookmarkStart w:name="z1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401"/>
    <w:bookmarkStart w:name="z14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402"/>
    <w:bookmarkStart w:name="z14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Конституцию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End w:id="403"/>
    <w:bookmarkStart w:name="z14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404"/>
    <w:bookmarkStart w:name="z14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405"/>
    <w:bookmarkStart w:name="z1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406"/>
    <w:bookmarkStart w:name="z1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407"/>
    <w:bookmarkStart w:name="z1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408"/>
    <w:bookmarkStart w:name="z1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bookmarkEnd w:id="409"/>
    <w:bookmarkStart w:name="z1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квалификации: </w:t>
      </w:r>
    </w:p>
    <w:bookmarkEnd w:id="410"/>
    <w:bookmarkStart w:name="z1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411"/>
    <w:bookmarkStart w:name="z14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bookmarkEnd w:id="412"/>
    <w:bookmarkStart w:name="z1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413"/>
    <w:bookmarkStart w:name="z1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 с определением профессиональных компетенций:</w:t>
      </w:r>
    </w:p>
    <w:bookmarkEnd w:id="414"/>
    <w:bookmarkStart w:name="z1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415"/>
    <w:bookmarkStart w:name="z146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416"/>
    <w:bookmarkStart w:name="z146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417"/>
    <w:bookmarkStart w:name="z14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методами дефектологии;</w:t>
      </w:r>
    </w:p>
    <w:bookmarkEnd w:id="418"/>
    <w:bookmarkStart w:name="z146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419"/>
    <w:bookmarkStart w:name="z146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420"/>
    <w:bookmarkStart w:name="z146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421"/>
    <w:bookmarkStart w:name="z1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422"/>
    <w:bookmarkStart w:name="z146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423"/>
    <w:bookmarkStart w:name="z146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424"/>
    <w:bookmarkStart w:name="z147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425"/>
    <w:bookmarkStart w:name="z147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426"/>
    <w:bookmarkStart w:name="z147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427"/>
    <w:bookmarkStart w:name="z147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428"/>
    <w:bookmarkStart w:name="z147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429"/>
    <w:bookmarkStart w:name="z147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30"/>
    <w:bookmarkStart w:name="z147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431"/>
    <w:bookmarkStart w:name="z147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432"/>
    <w:bookmarkStart w:name="z147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433"/>
    <w:bookmarkStart w:name="z147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434"/>
    <w:bookmarkStart w:name="z148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435"/>
    <w:bookmarkStart w:name="z148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436"/>
    <w:bookmarkStart w:name="z148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437"/>
    <w:bookmarkStart w:name="z148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438"/>
    <w:bookmarkStart w:name="z148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439"/>
    <w:bookmarkStart w:name="z148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440"/>
    <w:bookmarkStart w:name="z148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441"/>
    <w:bookmarkStart w:name="z148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442"/>
    <w:bookmarkStart w:name="z148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443"/>
    <w:bookmarkStart w:name="z148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444"/>
    <w:bookmarkStart w:name="z149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445"/>
    <w:bookmarkStart w:name="z149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46"/>
    <w:bookmarkStart w:name="z149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Педагог-ассистент организации дошкольного воспитания и обучения</w:t>
      </w:r>
    </w:p>
    <w:bookmarkEnd w:id="447"/>
    <w:bookmarkStart w:name="z149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обязанности: </w:t>
      </w:r>
    </w:p>
    <w:bookmarkEnd w:id="448"/>
    <w:bookmarkStart w:name="z149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449"/>
    <w:bookmarkStart w:name="z149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bookmarkEnd w:id="450"/>
    <w:bookmarkStart w:name="z149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451"/>
    <w:bookmarkStart w:name="z149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452"/>
    <w:bookmarkStart w:name="z149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условия безопасности жизнедеятельности и здоровья ребенка с особыми образовательными потребностями;</w:t>
      </w:r>
    </w:p>
    <w:bookmarkEnd w:id="453"/>
    <w:bookmarkStart w:name="z149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454"/>
    <w:bookmarkStart w:name="z150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"О специальных социальных услугах"),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456"/>
    <w:bookmarkStart w:name="z1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457"/>
    <w:bookmarkStart w:name="z1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bookmarkEnd w:id="458"/>
    <w:bookmarkStart w:name="z1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квалификации: </w:t>
      </w:r>
    </w:p>
    <w:bookmarkEnd w:id="459"/>
    <w:bookmarkStart w:name="z150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bookmarkEnd w:id="460"/>
    <w:bookmarkStart w:name="z150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461"/>
    <w:bookmarkStart w:name="z150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462"/>
    <w:bookmarkStart w:name="z150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Требования к квалификации с определением профессиональных компетенций:</w:t>
      </w:r>
    </w:p>
    <w:bookmarkEnd w:id="463"/>
    <w:bookmarkStart w:name="z151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464"/>
    <w:bookmarkStart w:name="z151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465"/>
    <w:bookmarkStart w:name="z151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466"/>
    <w:bookmarkStart w:name="z151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467"/>
    <w:bookmarkStart w:name="z151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"педагог", а также:</w:t>
      </w:r>
    </w:p>
    <w:bookmarkEnd w:id="468"/>
    <w:bookmarkStart w:name="z151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69"/>
    <w:bookmarkStart w:name="z151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470"/>
    <w:bookmarkStart w:name="z151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471"/>
    <w:bookmarkStart w:name="z151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472"/>
    <w:bookmarkStart w:name="z151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"педагог-модератор", а также:</w:t>
      </w:r>
    </w:p>
    <w:bookmarkEnd w:id="473"/>
    <w:bookmarkStart w:name="z152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74"/>
    <w:bookmarkStart w:name="z152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475"/>
    <w:bookmarkStart w:name="z152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476"/>
    <w:bookmarkStart w:name="z152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477"/>
    <w:bookmarkStart w:name="z152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478"/>
    <w:bookmarkStart w:name="z152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479"/>
    <w:bookmarkStart w:name="z152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480"/>
    <w:bookmarkStart w:name="z152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"педагог-эксперт", а также:</w:t>
      </w:r>
    </w:p>
    <w:bookmarkEnd w:id="481"/>
    <w:bookmarkStart w:name="z152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482"/>
    <w:bookmarkStart w:name="z152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483"/>
    <w:bookmarkStart w:name="z153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484"/>
    <w:bookmarkStart w:name="z153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485"/>
    <w:bookmarkStart w:name="z153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486"/>
    <w:bookmarkStart w:name="z153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487"/>
    <w:bookmarkStart w:name="z153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488"/>
    <w:bookmarkStart w:name="z153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489"/>
    <w:bookmarkStart w:name="z153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490"/>
    <w:bookmarkStart w:name="z153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491"/>
    <w:bookmarkStart w:name="z153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492"/>
    <w:bookmarkStart w:name="z153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493"/>
    <w:bookmarkStart w:name="z154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494"/>
    <w:bookmarkStart w:name="z154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495"/>
    <w:bookmarkStart w:name="z154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496"/>
    <w:bookmarkStart w:name="z154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Педагог-психолог, психолог организации дошкольного воспитания и обучения</w:t>
      </w:r>
    </w:p>
    <w:bookmarkEnd w:id="497"/>
    <w:bookmarkStart w:name="z154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Должностные обязанности: </w:t>
      </w:r>
    </w:p>
    <w:bookmarkEnd w:id="498"/>
    <w:bookmarkStart w:name="z154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bookmarkEnd w:id="499"/>
    <w:bookmarkStart w:name="z154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bookmarkEnd w:id="500"/>
    <w:bookmarkStart w:name="z154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bookmarkEnd w:id="501"/>
    <w:bookmarkStart w:name="z154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bookmarkEnd w:id="502"/>
    <w:bookmarkStart w:name="z154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bookmarkEnd w:id="503"/>
    <w:bookmarkStart w:name="z155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родителям, воспитателям и педагогам; </w:t>
      </w:r>
    </w:p>
    <w:bookmarkEnd w:id="504"/>
    <w:bookmarkStart w:name="z155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bookmarkEnd w:id="505"/>
    <w:bookmarkStart w:name="z155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bookmarkEnd w:id="506"/>
    <w:bookmarkStart w:name="z155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детей; </w:t>
      </w:r>
    </w:p>
    <w:bookmarkEnd w:id="507"/>
    <w:bookmarkStart w:name="z155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508"/>
    <w:bookmarkStart w:name="z155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 по вопросам образования;</w:t>
      </w:r>
    </w:p>
    <w:bookmarkStart w:name="z1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510"/>
    <w:bookmarkStart w:name="z1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511"/>
    <w:bookmarkStart w:name="z1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512"/>
    <w:bookmarkStart w:name="z1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активного обучения, социально-психологического тренинга общения; </w:t>
      </w:r>
    </w:p>
    <w:bookmarkEnd w:id="513"/>
    <w:bookmarkStart w:name="z1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514"/>
    <w:bookmarkStart w:name="z1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515"/>
    <w:bookmarkStart w:name="z1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квалификации: </w:t>
      </w:r>
    </w:p>
    <w:bookmarkEnd w:id="516"/>
    <w:bookmarkStart w:name="z1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bookmarkEnd w:id="517"/>
    <w:bookmarkStart w:name="z1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518"/>
    <w:bookmarkStart w:name="z1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519"/>
    <w:bookmarkStart w:name="z1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Требования к квалификации с определением профессиональных компетенций:</w:t>
      </w:r>
    </w:p>
    <w:bookmarkEnd w:id="520"/>
    <w:bookmarkStart w:name="z1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521"/>
    <w:bookmarkStart w:name="z1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522"/>
    <w:bookmarkStart w:name="z1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психологическими методиками; </w:t>
      </w:r>
    </w:p>
    <w:bookmarkEnd w:id="523"/>
    <w:bookmarkStart w:name="z1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524"/>
    <w:bookmarkStart w:name="z1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525"/>
    <w:bookmarkStart w:name="z1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526"/>
    <w:bookmarkStart w:name="z1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527"/>
    <w:bookmarkStart w:name="z1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528"/>
    <w:bookmarkStart w:name="z1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529"/>
    <w:bookmarkStart w:name="z157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530"/>
    <w:bookmarkStart w:name="z1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531"/>
    <w:bookmarkStart w:name="z157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532"/>
    <w:bookmarkStart w:name="z158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533"/>
    <w:bookmarkStart w:name="z158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534"/>
    <w:bookmarkStart w:name="z158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535"/>
    <w:bookmarkStart w:name="z158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536"/>
    <w:bookmarkStart w:name="z158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537"/>
    <w:bookmarkStart w:name="z158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538"/>
    <w:bookmarkStart w:name="z158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539"/>
    <w:bookmarkStart w:name="z158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540"/>
    <w:bookmarkStart w:name="z158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541"/>
    <w:bookmarkStart w:name="z158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542"/>
    <w:bookmarkStart w:name="z159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543"/>
    <w:bookmarkStart w:name="z159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психолого-педагогической работы; </w:t>
      </w:r>
    </w:p>
    <w:bookmarkEnd w:id="544"/>
    <w:bookmarkStart w:name="z159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545"/>
    <w:bookmarkStart w:name="z159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546"/>
    <w:bookmarkStart w:name="z159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547"/>
    <w:bookmarkStart w:name="z159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548"/>
    <w:bookmarkStart w:name="z159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bookmarkEnd w:id="549"/>
    <w:bookmarkStart w:name="z159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550"/>
    <w:bookmarkStart w:name="z1598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Инструктор по физической культуре (по плаванию) организации дошкольного воспитания и обучения</w:t>
      </w:r>
    </w:p>
    <w:bookmarkEnd w:id="551"/>
    <w:bookmarkStart w:name="z159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Должностные обязанности: </w:t>
      </w:r>
    </w:p>
    <w:bookmarkEnd w:id="552"/>
    <w:bookmarkStart w:name="z160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детей;</w:t>
      </w:r>
    </w:p>
    <w:bookmarkEnd w:id="553"/>
    <w:bookmarkStart w:name="z160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bookmarkEnd w:id="554"/>
    <w:bookmarkStart w:name="z160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bookmarkEnd w:id="555"/>
    <w:bookmarkStart w:name="z160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в вопросах здоровье сбережения и применения здоровье сберегающих технологий; </w:t>
      </w:r>
    </w:p>
    <w:bookmarkEnd w:id="556"/>
    <w:bookmarkStart w:name="z160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технологиями;</w:t>
      </w:r>
    </w:p>
    <w:bookmarkEnd w:id="557"/>
    <w:bookmarkStart w:name="z160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bookmarkEnd w:id="558"/>
    <w:bookmarkStart w:name="z160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 </w:t>
      </w:r>
    </w:p>
    <w:bookmarkEnd w:id="559"/>
    <w:bookmarkStart w:name="z160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дополнительные занятия с детьми специальной медицинской группы;</w:t>
      </w:r>
    </w:p>
    <w:bookmarkEnd w:id="560"/>
    <w:bookmarkStart w:name="z160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установленной отчетности по учебной, физкультурно-оздоровительной работе. </w:t>
      </w:r>
    </w:p>
    <w:bookmarkEnd w:id="561"/>
    <w:bookmarkStart w:name="z160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161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563"/>
    <w:bookmarkStart w:name="z161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564"/>
    <w:bookmarkStart w:name="z161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гигиены, психологии и педагогики; </w:t>
      </w:r>
    </w:p>
    <w:bookmarkEnd w:id="565"/>
    <w:bookmarkStart w:name="z161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bookmarkEnd w:id="566"/>
    <w:bookmarkStart w:name="z161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Требования к квалификации:</w:t>
      </w:r>
    </w:p>
    <w:bookmarkEnd w:id="567"/>
    <w:bookmarkStart w:name="z161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568"/>
    <w:bookmarkStart w:name="z161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bookmarkEnd w:id="569"/>
    <w:bookmarkStart w:name="z161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bookmarkEnd w:id="570"/>
    <w:bookmarkStart w:name="z161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к квалификации с определением профессиональных компетенций:</w:t>
      </w:r>
    </w:p>
    <w:bookmarkEnd w:id="571"/>
    <w:bookmarkStart w:name="z162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572"/>
    <w:bookmarkStart w:name="z162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573"/>
    <w:bookmarkStart w:name="z162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методиками физического воспитания и обучения детей дошкольного возраста; </w:t>
      </w:r>
    </w:p>
    <w:bookmarkEnd w:id="574"/>
    <w:bookmarkStart w:name="z162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575"/>
    <w:bookmarkStart w:name="z162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"педагог-модератор": </w:t>
      </w:r>
    </w:p>
    <w:bookmarkEnd w:id="576"/>
    <w:bookmarkStart w:name="z162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577"/>
    <w:bookmarkStart w:name="z162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современными методиками физического воспитания и обучения детей дошкольного возраста; </w:t>
      </w:r>
    </w:p>
    <w:bookmarkEnd w:id="578"/>
    <w:bookmarkStart w:name="z162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579"/>
    <w:bookmarkStart w:name="z162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580"/>
    <w:bookmarkStart w:name="z162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581"/>
    <w:bookmarkStart w:name="z163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582"/>
    <w:bookmarkStart w:name="z163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583"/>
    <w:bookmarkStart w:name="z163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584"/>
    <w:bookmarkStart w:name="z163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 – эксперт": </w:t>
      </w:r>
    </w:p>
    <w:bookmarkEnd w:id="585"/>
    <w:bookmarkStart w:name="z163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"педагог-модератор", а также:</w:t>
      </w:r>
    </w:p>
    <w:bookmarkEnd w:id="586"/>
    <w:bookmarkStart w:name="z163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587"/>
    <w:bookmarkStart w:name="z163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588"/>
    <w:bookmarkStart w:name="z163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589"/>
    <w:bookmarkStart w:name="z163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</w:t>
      </w:r>
    </w:p>
    <w:bookmarkEnd w:id="590"/>
    <w:bookmarkStart w:name="z163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591"/>
    <w:bookmarkStart w:name="z164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592"/>
    <w:bookmarkStart w:name="z164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593"/>
    <w:bookmarkStart w:name="z164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умениями и навыками разработки учебных программ, методик обучения;</w:t>
      </w:r>
    </w:p>
    <w:bookmarkEnd w:id="594"/>
    <w:bookmarkStart w:name="z164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595"/>
    <w:bookmarkStart w:name="z164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596"/>
    <w:bookmarkStart w:name="z164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публичных выступлений и взаимодействия с аудиторией;</w:t>
      </w:r>
    </w:p>
    <w:bookmarkEnd w:id="597"/>
    <w:bookmarkStart w:name="z164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598"/>
    <w:bookmarkStart w:name="z164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599"/>
    <w:bookmarkStart w:name="z164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600"/>
    <w:bookmarkStart w:name="z164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601"/>
    <w:bookmarkStart w:name="z165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квалификации "педагог – исследователь", а также:</w:t>
      </w:r>
    </w:p>
    <w:bookmarkEnd w:id="602"/>
    <w:bookmarkStart w:name="z165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603"/>
    <w:bookmarkStart w:name="z165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604"/>
    <w:bookmarkStart w:name="z165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605"/>
    <w:bookmarkStart w:name="z165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606"/>
    <w:bookmarkStart w:name="z1655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(начального, основного среднего и общего среднего) организации образования</w:t>
      </w:r>
    </w:p>
    <w:bookmarkEnd w:id="607"/>
    <w:bookmarkStart w:name="z165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Должностные обязанности: </w:t>
      </w:r>
    </w:p>
    <w:bookmarkEnd w:id="608"/>
    <w:bookmarkStart w:name="z165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bookmarkEnd w:id="609"/>
    <w:bookmarkStart w:name="z165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государственного общеобязательного стандарта совместно с педагогическим и методическим советом;</w:t>
      </w:r>
    </w:p>
    <w:bookmarkEnd w:id="610"/>
    <w:bookmarkStart w:name="z165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педагогическим советом;</w:t>
      </w:r>
    </w:p>
    <w:bookmarkEnd w:id="611"/>
    <w:bookmarkStart w:name="z166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bookmarkEnd w:id="612"/>
    <w:bookmarkStart w:name="z166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образования;</w:t>
      </w:r>
    </w:p>
    <w:bookmarkEnd w:id="613"/>
    <w:bookmarkStart w:name="z166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методическое обеспечение учебно-воспитательного процесса;</w:t>
      </w:r>
    </w:p>
    <w:bookmarkEnd w:id="614"/>
    <w:bookmarkStart w:name="z166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технологий;</w:t>
      </w:r>
    </w:p>
    <w:bookmarkEnd w:id="615"/>
    <w:bookmarkStart w:name="z166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bookmarkEnd w:id="616"/>
    <w:bookmarkStart w:name="z166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педагогических организаций, методических объединений, детских организаций;</w:t>
      </w:r>
    </w:p>
    <w:bookmarkEnd w:id="617"/>
    <w:bookmarkStart w:name="z166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bookmarkEnd w:id="618"/>
    <w:bookmarkStart w:name="z166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bookmarkEnd w:id="619"/>
    <w:bookmarkStart w:name="z166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bookmarkEnd w:id="620"/>
    <w:bookmarkStart w:name="z166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bookmarkEnd w:id="621"/>
    <w:bookmarkStart w:name="z167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потребностями;</w:t>
      </w:r>
    </w:p>
    <w:bookmarkEnd w:id="622"/>
    <w:bookmarkStart w:name="z167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bookmarkEnd w:id="623"/>
    <w:bookmarkStart w:name="z167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bookmarkEnd w:id="624"/>
    <w:bookmarkStart w:name="z167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625"/>
    <w:bookmarkStart w:name="z167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bookmarkEnd w:id="626"/>
    <w:bookmarkStart w:name="z167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bookmarkEnd w:id="627"/>
    <w:bookmarkStart w:name="z167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bookmarkEnd w:id="628"/>
    <w:bookmarkStart w:name="z167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технологиями; </w:t>
      </w:r>
    </w:p>
    <w:bookmarkEnd w:id="629"/>
    <w:bookmarkStart w:name="z167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процедуру аттестации и присвоения (подтверждения) квалификационной категории педагогов;</w:t>
      </w:r>
    </w:p>
    <w:bookmarkEnd w:id="630"/>
    <w:bookmarkStart w:name="z16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работников и педагогов организации образования, имеющих высокие показатели и достижения, к поощрениям;</w:t>
      </w:r>
    </w:p>
    <w:bookmarkEnd w:id="631"/>
    <w:bookmarkStart w:name="z168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bookmarkEnd w:id="632"/>
    <w:bookmarkStart w:name="z168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налагает взыскания в пределах своей компетенции на других работников школы;</w:t>
      </w:r>
    </w:p>
    <w:bookmarkEnd w:id="633"/>
    <w:bookmarkStart w:name="z168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координирует работу с родителями (лицами их заменяющими), попечительским советом;</w:t>
      </w:r>
    </w:p>
    <w:bookmarkEnd w:id="634"/>
    <w:bookmarkStart w:name="z168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bookmarkEnd w:id="635"/>
    <w:bookmarkStart w:name="z168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над собственным профессиональным развитием, в том числе в области менеджмента;</w:t>
      </w:r>
    </w:p>
    <w:bookmarkEnd w:id="636"/>
    <w:bookmarkStart w:name="z168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637"/>
    <w:bookmarkStart w:name="z168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638"/>
    <w:bookmarkStart w:name="z168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168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40"/>
    <w:bookmarkStart w:name="z169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педагогической науки и практики; </w:t>
      </w:r>
    </w:p>
    <w:bookmarkEnd w:id="641"/>
    <w:bookmarkStart w:name="z169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642"/>
    <w:bookmarkStart w:name="z169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643"/>
    <w:bookmarkStart w:name="z169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нормы;</w:t>
      </w:r>
    </w:p>
    <w:bookmarkEnd w:id="644"/>
    <w:bookmarkStart w:name="z169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645"/>
    <w:bookmarkStart w:name="z169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(далее – "О воинской службе и статусе военнослужащих").</w:t>
      </w:r>
    </w:p>
    <w:bookmarkEnd w:id="646"/>
    <w:bookmarkStart w:name="z169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квалификации: </w:t>
      </w:r>
    </w:p>
    <w:bookmarkEnd w:id="647"/>
    <w:bookmarkStart w:name="z169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bookmarkEnd w:id="648"/>
    <w:bookmarkStart w:name="z169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49"/>
    <w:bookmarkStart w:name="z169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bookmarkEnd w:id="650"/>
    <w:bookmarkStart w:name="z170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651"/>
    <w:bookmarkStart w:name="z170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 </w:t>
      </w:r>
    </w:p>
    <w:bookmarkEnd w:id="652"/>
    <w:bookmarkStart w:name="z170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53"/>
    <w:bookmarkStart w:name="z170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bookmarkEnd w:id="654"/>
    <w:bookmarkStart w:name="z170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655"/>
    <w:bookmarkStart w:name="z170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 </w:t>
      </w:r>
    </w:p>
    <w:bookmarkEnd w:id="656"/>
    <w:bookmarkStart w:name="z170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 </w:t>
      </w:r>
    </w:p>
    <w:bookmarkEnd w:id="657"/>
    <w:bookmarkStart w:name="z170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bookmarkEnd w:id="658"/>
    <w:bookmarkStart w:name="z170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начальника (директора) республиканской военной школы-интерната, областной кадетской школы-интерната: </w:t>
      </w:r>
    </w:p>
    <w:bookmarkEnd w:id="659"/>
    <w:bookmarkStart w:name="z170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 </w:t>
      </w:r>
    </w:p>
    <w:bookmarkEnd w:id="660"/>
    <w:bookmarkStart w:name="z171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педагога – эксперта или педагога – исследователя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bookmarkEnd w:id="661"/>
    <w:bookmarkStart w:name="z171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bookmarkEnd w:id="662"/>
    <w:bookmarkStart w:name="z171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bookmarkEnd w:id="663"/>
    <w:bookmarkStart w:name="z171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664"/>
    <w:bookmarkStart w:name="z171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bookmarkEnd w:id="665"/>
    <w:bookmarkStart w:name="z171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</w:p>
    <w:bookmarkEnd w:id="666"/>
    <w:bookmarkStart w:name="z1716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bookmarkEnd w:id="667"/>
    <w:bookmarkStart w:name="z171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Должностные обязанности: </w:t>
      </w:r>
    </w:p>
    <w:bookmarkEnd w:id="668"/>
    <w:bookmarkStart w:name="z171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</w:r>
    </w:p>
    <w:bookmarkEnd w:id="669"/>
    <w:bookmarkStart w:name="z171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соответствующего направления работы, рекомендует их руководителю;</w:t>
      </w:r>
    </w:p>
    <w:bookmarkEnd w:id="670"/>
    <w:bookmarkStart w:name="z172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использованию информатизационной системы в учебном процессе, а также при дистанционном обучении;</w:t>
      </w:r>
    </w:p>
    <w:bookmarkEnd w:id="671"/>
    <w:bookmarkStart w:name="z172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технологий;</w:t>
      </w:r>
    </w:p>
    <w:bookmarkEnd w:id="672"/>
    <w:bookmarkStart w:name="z172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bookmarkEnd w:id="673"/>
    <w:bookmarkStart w:name="z172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образования;</w:t>
      </w:r>
    </w:p>
    <w:bookmarkEnd w:id="674"/>
    <w:bookmarkStart w:name="z172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обеспечению, сохранности и совершенствованию учебно-материальной базы, обслуживанию, ремонту и ее учету;</w:t>
      </w:r>
    </w:p>
    <w:bookmarkEnd w:id="675"/>
    <w:bookmarkStart w:name="z172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труда; </w:t>
      </w:r>
    </w:p>
    <w:bookmarkEnd w:id="676"/>
    <w:bookmarkStart w:name="z172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документации;</w:t>
      </w:r>
    </w:p>
    <w:bookmarkEnd w:id="677"/>
    <w:bookmarkStart w:name="z172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678"/>
    <w:bookmarkStart w:name="z172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6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</w:r>
    </w:p>
    <w:bookmarkStart w:name="z173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80"/>
    <w:bookmarkStart w:name="z173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681"/>
    <w:bookmarkStart w:name="z173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 </w:t>
      </w:r>
    </w:p>
    <w:bookmarkEnd w:id="682"/>
    <w:bookmarkStart w:name="z173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683"/>
    <w:bookmarkStart w:name="z173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84"/>
    <w:bookmarkStart w:name="z173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Требования к квалификации:</w:t>
      </w:r>
    </w:p>
    <w:bookmarkEnd w:id="685"/>
    <w:bookmarkStart w:name="z173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bookmarkEnd w:id="686"/>
    <w:bookmarkStart w:name="z173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 </w:t>
      </w:r>
    </w:p>
    <w:bookmarkEnd w:id="687"/>
    <w:bookmarkStart w:name="z1738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начального образования</w:t>
      </w:r>
    </w:p>
    <w:bookmarkEnd w:id="688"/>
    <w:bookmarkStart w:name="z173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Должностные обязанности: </w:t>
      </w:r>
    </w:p>
    <w:bookmarkEnd w:id="689"/>
    <w:bookmarkStart w:name="z174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учебно-воспитательный процесс и методическую работу в начальной школе в соответствии с требованиями государственного общеобязательного стандарта образования;</w:t>
      </w:r>
    </w:p>
    <w:bookmarkEnd w:id="690"/>
    <w:bookmarkStart w:name="z174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педагогическим коллективом начальной школы;</w:t>
      </w:r>
    </w:p>
    <w:bookmarkEnd w:id="691"/>
    <w:bookmarkStart w:name="z174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государственного общеобязательного стандарта образования, типовых учебных планов и типовых учебных программ, а также разработку документации;</w:t>
      </w:r>
    </w:p>
    <w:bookmarkEnd w:id="692"/>
    <w:bookmarkStart w:name="z174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систематический контроль за качеством образовательного процесса, проверяет краткосрочные планы педагогов;</w:t>
      </w:r>
    </w:p>
    <w:bookmarkEnd w:id="693"/>
    <w:bookmarkStart w:name="z174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деятельность педагогического коллектива начальной школы в соответствии с требованиями государственного общеобязательного стандарта образования;</w:t>
      </w:r>
    </w:p>
    <w:bookmarkEnd w:id="694"/>
    <w:bookmarkStart w:name="z174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bookmarkEnd w:id="695"/>
    <w:bookmarkStart w:name="z174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режим соблюдения норм и правил техники безопасности в учебном процессе начальной школы;</w:t>
      </w:r>
    </w:p>
    <w:bookmarkEnd w:id="696"/>
    <w:bookmarkStart w:name="z174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консультирует родителей/законных представителей по вопросам организации учебного процесса в начальной школе;</w:t>
      </w:r>
    </w:p>
    <w:bookmarkEnd w:id="697"/>
    <w:bookmarkStart w:name="z174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подходов, эффективных технологий в образовательный процесс;</w:t>
      </w:r>
    </w:p>
    <w:bookmarkEnd w:id="698"/>
    <w:bookmarkStart w:name="z174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bookmarkEnd w:id="699"/>
    <w:bookmarkStart w:name="z175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 школьного контроля, суммативного оценивания за раздел (СОР) и суммативного оценивания за четверть (СОЧ); </w:t>
      </w:r>
    </w:p>
    <w:bookmarkEnd w:id="700"/>
    <w:bookmarkStart w:name="z175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предметам; </w:t>
      </w:r>
    </w:p>
    <w:bookmarkEnd w:id="701"/>
    <w:bookmarkStart w:name="z175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 </w:t>
      </w:r>
    </w:p>
    <w:bookmarkEnd w:id="702"/>
    <w:bookmarkStart w:name="z175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bookmarkEnd w:id="703"/>
    <w:bookmarkStart w:name="z175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соревнованиях;</w:t>
      </w:r>
    </w:p>
    <w:bookmarkEnd w:id="704"/>
    <w:bookmarkStart w:name="z175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bookmarkEnd w:id="705"/>
    <w:bookmarkStart w:name="z175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трансляции эффективного опыта педагогов;</w:t>
      </w:r>
    </w:p>
    <w:bookmarkEnd w:id="706"/>
    <w:bookmarkStart w:name="z175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категорий;</w:t>
      </w:r>
    </w:p>
    <w:bookmarkEnd w:id="707"/>
    <w:bookmarkStart w:name="z175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кабинетов наглядными пособиями и техническими средствами обучения,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 </w:t>
      </w:r>
    </w:p>
    <w:bookmarkEnd w:id="708"/>
    <w:bookmarkStart w:name="z175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вносит заявку на пополнение фонда библиотеки литературой;</w:t>
      </w:r>
    </w:p>
    <w:bookmarkEnd w:id="709"/>
    <w:bookmarkStart w:name="z176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710"/>
    <w:bookmarkStart w:name="z176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 </w:t>
      </w:r>
    </w:p>
    <w:bookmarkEnd w:id="711"/>
    <w:bookmarkStart w:name="z176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 для педагогов начальной школы;</w:t>
      </w:r>
    </w:p>
    <w:bookmarkEnd w:id="712"/>
    <w:bookmarkStart w:name="z176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советов; </w:t>
      </w:r>
    </w:p>
    <w:bookmarkEnd w:id="713"/>
    <w:bookmarkStart w:name="z176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начальной школы.</w:t>
      </w:r>
    </w:p>
    <w:bookmarkEnd w:id="714"/>
    <w:bookmarkStart w:name="z176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и иные нормативные правовые акты, определяющие направления и перспективы развития образования;</w:t>
      </w:r>
    </w:p>
    <w:bookmarkStart w:name="z176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типовые учебные программы, типовые, достижения педагогической науки и практики;</w:t>
      </w:r>
    </w:p>
    <w:bookmarkEnd w:id="716"/>
    <w:bookmarkStart w:name="z176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основы физиологии, гигиены;</w:t>
      </w:r>
    </w:p>
    <w:bookmarkEnd w:id="717"/>
    <w:bookmarkStart w:name="z176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психолого-педагогической науки и практики; психологию; </w:t>
      </w:r>
    </w:p>
    <w:bookmarkEnd w:id="718"/>
    <w:bookmarkStart w:name="z177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19"/>
    <w:bookmarkStart w:name="z177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работы с текстовыми редакторами, электронными таблицами, электронной почтой и браузерами, мультимедийным оборудованием; </w:t>
      </w:r>
    </w:p>
    <w:bookmarkEnd w:id="720"/>
    <w:bookmarkStart w:name="z177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санитарные правила и нормы;</w:t>
      </w:r>
    </w:p>
    <w:bookmarkEnd w:id="721"/>
    <w:bookmarkStart w:name="z177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деятельности.</w:t>
      </w:r>
    </w:p>
    <w:bookmarkEnd w:id="722"/>
    <w:bookmarkStart w:name="z177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Требования к квалификации:</w:t>
      </w:r>
    </w:p>
    <w:bookmarkEnd w:id="723"/>
    <w:bookmarkStart w:name="z177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 (или) техническое и профессиональное педагогическое образование по направлению "Педагогика и методика начального обучения", или документ, подтверждающий педагогическую переподготовку, стаж педагогической работы не менее 3 лет; </w:t>
      </w:r>
    </w:p>
    <w:bookmarkEnd w:id="724"/>
    <w:bookmarkStart w:name="z177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наличие квалификационной категории "заместителя руководителя третьей квалификационной категории" или "заместителя руководителя второй квалификационной категории", или "заместителя руководителя первой квалификационной категории" организации образования, или "педагог – эксперт", или "педагог – исследователь", или "педагог – мастер". </w:t>
      </w:r>
    </w:p>
    <w:bookmarkEnd w:id="725"/>
    <w:bookmarkStart w:name="z177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bookmarkEnd w:id="726"/>
    <w:bookmarkStart w:name="z177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bookmarkEnd w:id="727"/>
    <w:bookmarkStart w:name="z177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bookmarkEnd w:id="728"/>
    <w:bookmarkStart w:name="z1780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(основного среднего, общего среднего) организации образования по учебной работе</w:t>
      </w:r>
    </w:p>
    <w:bookmarkEnd w:id="729"/>
    <w:bookmarkStart w:name="z178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Должностные обязанности: </w:t>
      </w:r>
    </w:p>
    <w:bookmarkEnd w:id="730"/>
    <w:bookmarkStart w:name="z178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учебно-воспитательный процесс, текущее планирование деятельности организации образования;</w:t>
      </w:r>
    </w:p>
    <w:bookmarkEnd w:id="731"/>
    <w:bookmarkStart w:name="z178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учебно-воспитательного процесса, научно-методического и социально-психологического обеспечения;</w:t>
      </w:r>
    </w:p>
    <w:bookmarkEnd w:id="732"/>
    <w:bookmarkStart w:name="z178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bookmarkEnd w:id="733"/>
    <w:bookmarkStart w:name="z178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краткосрочные планы педагогов;</w:t>
      </w:r>
    </w:p>
    <w:bookmarkEnd w:id="734"/>
    <w:bookmarkStart w:name="z178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bookmarkEnd w:id="735"/>
    <w:bookmarkStart w:name="z178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организации проведения текущей и итоговой аттестации;</w:t>
      </w:r>
    </w:p>
    <w:bookmarkEnd w:id="736"/>
    <w:bookmarkStart w:name="z178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подходов, эффективных технологий в образовательный процесс;</w:t>
      </w:r>
    </w:p>
    <w:bookmarkEnd w:id="737"/>
    <w:bookmarkStart w:name="z178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bookmarkEnd w:id="738"/>
    <w:bookmarkStart w:name="z179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739"/>
    <w:bookmarkStart w:name="z179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тематический контроль знаний по предметам;</w:t>
      </w:r>
    </w:p>
    <w:bookmarkEnd w:id="740"/>
    <w:bookmarkStart w:name="z179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</w:r>
    </w:p>
    <w:bookmarkEnd w:id="741"/>
    <w:bookmarkStart w:name="z179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соревнованиях;</w:t>
      </w:r>
    </w:p>
    <w:bookmarkEnd w:id="742"/>
    <w:bookmarkStart w:name="z179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потребностями; </w:t>
      </w:r>
    </w:p>
    <w:bookmarkEnd w:id="743"/>
    <w:bookmarkStart w:name="z179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bookmarkEnd w:id="744"/>
    <w:bookmarkStart w:name="z179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трансляции эффективного опыта педагогов;</w:t>
      </w:r>
    </w:p>
    <w:bookmarkEnd w:id="745"/>
    <w:bookmarkStart w:name="z179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категорий;</w:t>
      </w:r>
    </w:p>
    <w:bookmarkEnd w:id="746"/>
    <w:bookmarkStart w:name="z179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bookmarkEnd w:id="747"/>
    <w:bookmarkStart w:name="z179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вносит заявку на пополнение фонда библиотеки литературой;</w:t>
      </w:r>
    </w:p>
    <w:bookmarkEnd w:id="748"/>
    <w:bookmarkStart w:name="z180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749"/>
    <w:bookmarkStart w:name="z180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bookmarkEnd w:id="750"/>
    <w:bookmarkStart w:name="z180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процесса;</w:t>
      </w:r>
    </w:p>
    <w:bookmarkEnd w:id="751"/>
    <w:bookmarkStart w:name="z180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повестку и материалы педагогических советов;</w:t>
      </w:r>
    </w:p>
    <w:bookmarkEnd w:id="752"/>
    <w:bookmarkStart w:name="z180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753"/>
    <w:bookmarkStart w:name="z180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7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180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755"/>
    <w:bookmarkStart w:name="z180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bookmarkEnd w:id="756"/>
    <w:bookmarkStart w:name="z180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57"/>
    <w:bookmarkStart w:name="z181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758"/>
    <w:bookmarkStart w:name="z181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759"/>
    <w:bookmarkStart w:name="z181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Требования к квалификации:</w:t>
      </w:r>
    </w:p>
    <w:bookmarkEnd w:id="760"/>
    <w:bookmarkStart w:name="z181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bookmarkEnd w:id="761"/>
    <w:bookmarkStart w:name="z181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762"/>
    <w:bookmarkStart w:name="z181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</w:p>
    <w:bookmarkEnd w:id="763"/>
    <w:bookmarkStart w:name="z181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bookmarkEnd w:id="764"/>
    <w:bookmarkStart w:name="z181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bookmarkEnd w:id="765"/>
    <w:bookmarkStart w:name="z1818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(директора) (начального, основного среднего, общего среднего) организации образования по воспитательной работе</w:t>
      </w:r>
    </w:p>
    <w:bookmarkEnd w:id="766"/>
    <w:bookmarkStart w:name="z181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Должностные обязанности: </w:t>
      </w:r>
    </w:p>
    <w:bookmarkEnd w:id="767"/>
    <w:bookmarkStart w:name="z182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воспитательного процесса;</w:t>
      </w:r>
    </w:p>
    <w:bookmarkEnd w:id="768"/>
    <w:bookmarkStart w:name="z182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воспитательной работы;</w:t>
      </w:r>
    </w:p>
    <w:bookmarkEnd w:id="769"/>
    <w:bookmarkStart w:name="z182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770"/>
    <w:bookmarkStart w:name="z182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bookmarkEnd w:id="771"/>
    <w:bookmarkStart w:name="z182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систематический контроль за качеством содержания и проведения воспитательного процесса;</w:t>
      </w:r>
    </w:p>
    <w:bookmarkEnd w:id="772"/>
    <w:bookmarkStart w:name="z182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bookmarkEnd w:id="773"/>
    <w:bookmarkStart w:name="z182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bookmarkEnd w:id="774"/>
    <w:bookmarkStart w:name="z182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процесса;</w:t>
      </w:r>
    </w:p>
    <w:bookmarkEnd w:id="775"/>
    <w:bookmarkStart w:name="z182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bookmarkEnd w:id="776"/>
    <w:bookmarkStart w:name="z182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новые формы школьно-родительских отношений, полное взаимодействие школы и семьи;</w:t>
      </w:r>
    </w:p>
    <w:bookmarkEnd w:id="777"/>
    <w:bookmarkStart w:name="z183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обучающихся;</w:t>
      </w:r>
    </w:p>
    <w:bookmarkEnd w:id="778"/>
    <w:bookmarkStart w:name="z183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информационно-коммуникационные технологии при проведении воспитательных мероприятий;</w:t>
      </w:r>
    </w:p>
    <w:bookmarkEnd w:id="779"/>
    <w:bookmarkStart w:name="z183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киберкультуру (использует возможности компьютерных технологий) и кибергигиену (имеет навыки и знания работы в сети интернет);</w:t>
      </w:r>
    </w:p>
    <w:bookmarkEnd w:id="780"/>
    <w:bookmarkStart w:name="z183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конференциях;</w:t>
      </w:r>
    </w:p>
    <w:bookmarkEnd w:id="781"/>
    <w:bookmarkStart w:name="z183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работу; </w:t>
      </w:r>
    </w:p>
    <w:bookmarkEnd w:id="782"/>
    <w:bookmarkStart w:name="z183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документации;</w:t>
      </w:r>
    </w:p>
    <w:bookmarkEnd w:id="783"/>
    <w:bookmarkStart w:name="z183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родителей; </w:t>
      </w:r>
    </w:p>
    <w:bookmarkEnd w:id="784"/>
    <w:bookmarkStart w:name="z183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школьного парламента, дебатного движения, ученического самоуправления, детской организации "Жас қыран", "Жас ұлан";</w:t>
      </w:r>
    </w:p>
    <w:bookmarkEnd w:id="785"/>
    <w:bookmarkStart w:name="z183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"Уважение к матери";</w:t>
      </w:r>
    </w:p>
    <w:bookmarkEnd w:id="786"/>
    <w:bookmarkStart w:name="z183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созданию и обеспечению деятельности ассоциации выпускников организации образования;</w:t>
      </w:r>
    </w:p>
    <w:bookmarkEnd w:id="787"/>
    <w:bookmarkStart w:name="z184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ветеранами педагогического труда;</w:t>
      </w:r>
    </w:p>
    <w:bookmarkEnd w:id="788"/>
    <w:bookmarkStart w:name="z184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музея организации образования;</w:t>
      </w:r>
    </w:p>
    <w:bookmarkEnd w:id="789"/>
    <w:bookmarkStart w:name="z184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экскурсии; </w:t>
      </w:r>
    </w:p>
    <w:bookmarkEnd w:id="790"/>
    <w:bookmarkStart w:name="z184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питания;</w:t>
      </w:r>
    </w:p>
    <w:bookmarkEnd w:id="791"/>
    <w:bookmarkStart w:name="z184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92"/>
    <w:bookmarkStart w:name="z184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7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184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794"/>
    <w:bookmarkStart w:name="z184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795"/>
    <w:bookmarkStart w:name="z184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796"/>
    <w:bookmarkStart w:name="z18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797"/>
    <w:bookmarkStart w:name="z185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798"/>
    <w:bookmarkStart w:name="z185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Требования к квалификации:</w:t>
      </w:r>
    </w:p>
    <w:bookmarkEnd w:id="799"/>
    <w:bookmarkStart w:name="z185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800"/>
    <w:bookmarkStart w:name="z185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801"/>
    <w:bookmarkStart w:name="z1855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(директора) (начального, основного среднего, общего среднего) организации образования по профильному обучению, научно-методической работе</w:t>
      </w:r>
    </w:p>
    <w:bookmarkEnd w:id="802"/>
    <w:bookmarkStart w:name="z185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Должностные обязанности: </w:t>
      </w:r>
    </w:p>
    <w:bookmarkEnd w:id="803"/>
    <w:bookmarkStart w:name="z185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реализации системы профильного обучения учащихся;</w:t>
      </w:r>
    </w:p>
    <w:bookmarkEnd w:id="804"/>
    <w:bookmarkStart w:name="z185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курсов;</w:t>
      </w:r>
    </w:p>
    <w:bookmarkEnd w:id="805"/>
    <w:bookmarkStart w:name="z185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bookmarkEnd w:id="806"/>
    <w:bookmarkStart w:name="z186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программ, профориентационную диагностику и организует профориентационную работу школьников и выпускников;</w:t>
      </w:r>
    </w:p>
    <w:bookmarkEnd w:id="807"/>
    <w:bookmarkStart w:name="z186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профориентационной работы;</w:t>
      </w:r>
    </w:p>
    <w:bookmarkEnd w:id="808"/>
    <w:bookmarkStart w:name="z186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образования;</w:t>
      </w:r>
    </w:p>
    <w:bookmarkEnd w:id="809"/>
    <w:bookmarkStart w:name="z186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работу;</w:t>
      </w:r>
    </w:p>
    <w:bookmarkEnd w:id="810"/>
    <w:bookmarkStart w:name="z186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bookmarkEnd w:id="811"/>
    <w:bookmarkStart w:name="z186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812"/>
    <w:bookmarkStart w:name="z186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8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1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814"/>
    <w:bookmarkStart w:name="z1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815"/>
    <w:bookmarkStart w:name="z1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 и иные нормативные правовые акты, определяющие направления и перспективы развития образования; </w:t>
      </w:r>
    </w:p>
    <w:bookmarkEnd w:id="816"/>
    <w:bookmarkStart w:name="z1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817"/>
    <w:bookmarkStart w:name="z1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педагогическую психологию;</w:t>
      </w:r>
    </w:p>
    <w:bookmarkEnd w:id="818"/>
    <w:bookmarkStart w:name="z1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819"/>
    <w:bookmarkStart w:name="z1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820"/>
    <w:bookmarkStart w:name="z1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грамотностью, информационно-коммуникационные технологии;</w:t>
      </w:r>
    </w:p>
    <w:bookmarkEnd w:id="821"/>
    <w:bookmarkStart w:name="z1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822"/>
    <w:bookmarkStart w:name="z1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квалификации:</w:t>
      </w:r>
    </w:p>
    <w:bookmarkEnd w:id="823"/>
    <w:bookmarkStart w:name="z1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bookmarkEnd w:id="824"/>
    <w:bookmarkStart w:name="z1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bookmarkEnd w:id="825"/>
    <w:bookmarkStart w:name="z1880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Учителя всех специальностей</w:t>
      </w:r>
    </w:p>
    <w:bookmarkEnd w:id="826"/>
    <w:bookmarkStart w:name="z1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</w:t>
      </w:r>
    </w:p>
    <w:bookmarkEnd w:id="827"/>
    <w:bookmarkStart w:name="z1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bookmarkEnd w:id="828"/>
    <w:bookmarkStart w:name="z1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</w:r>
    </w:p>
    <w:bookmarkEnd w:id="829"/>
    <w:bookmarkStart w:name="z1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bookmarkEnd w:id="830"/>
    <w:bookmarkStart w:name="z1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новые подходы, эффективные формы, методы и средства обучения с учетом индивидуальных потребностей обучающихся;</w:t>
      </w:r>
    </w:p>
    <w:bookmarkEnd w:id="831"/>
    <w:bookmarkStart w:name="z18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 </w:t>
      </w:r>
    </w:p>
    <w:bookmarkEnd w:id="832"/>
    <w:bookmarkStart w:name="z1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по итогам проведения суммативного оценивания за раздел и суммативного оценивания за четверть с комментариями; </w:t>
      </w:r>
    </w:p>
    <w:bookmarkEnd w:id="833"/>
    <w:bookmarkStart w:name="z1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 журналы (бумажные или электронные);</w:t>
      </w:r>
    </w:p>
    <w:bookmarkEnd w:id="834"/>
    <w:bookmarkStart w:name="z1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bookmarkEnd w:id="835"/>
    <w:bookmarkStart w:name="z1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bookmarkEnd w:id="836"/>
    <w:bookmarkStart w:name="z1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обучающихся, воспитанников;</w:t>
      </w:r>
    </w:p>
    <w:bookmarkEnd w:id="837"/>
    <w:bookmarkStart w:name="z1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инклюзивного образования;</w:t>
      </w:r>
    </w:p>
    <w:bookmarkEnd w:id="838"/>
    <w:bookmarkStart w:name="z1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адаптирует учебные программы с учетом индивидуальной потребности обучающегося с особыми образовательными потребностями;</w:t>
      </w:r>
    </w:p>
    <w:bookmarkEnd w:id="839"/>
    <w:bookmarkStart w:name="z1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bookmarkEnd w:id="840"/>
    <w:bookmarkStart w:name="z1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bookmarkEnd w:id="841"/>
    <w:bookmarkStart w:name="z1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bookmarkEnd w:id="842"/>
    <w:bookmarkStart w:name="z1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родителей; </w:t>
      </w:r>
    </w:p>
    <w:bookmarkEnd w:id="843"/>
    <w:bookmarkStart w:name="z1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родителей;</w:t>
      </w:r>
    </w:p>
    <w:bookmarkEnd w:id="844"/>
    <w:bookmarkStart w:name="z189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компетентность;</w:t>
      </w:r>
    </w:p>
    <w:bookmarkEnd w:id="845"/>
    <w:bookmarkStart w:name="z1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846"/>
    <w:bookmarkStart w:name="z1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847"/>
    <w:bookmarkStart w:name="z190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сотрудничество с родителями или лицами, их заменяющими;</w:t>
      </w:r>
    </w:p>
    <w:bookmarkEnd w:id="848"/>
    <w:bookmarkStart w:name="z190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 документы, перечень которых утвержден уполномоченным органом в области образования;</w:t>
      </w:r>
    </w:p>
    <w:bookmarkEnd w:id="849"/>
    <w:bookmarkStart w:name="z19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 и воспитанников. </w:t>
      </w:r>
    </w:p>
    <w:bookmarkEnd w:id="850"/>
    <w:bookmarkStart w:name="z19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</w:r>
    </w:p>
    <w:bookmarkStart w:name="z190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852"/>
    <w:bookmarkStart w:name="z190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853"/>
    <w:bookmarkStart w:name="z190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854"/>
    <w:bookmarkStart w:name="z191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855"/>
    <w:bookmarkStart w:name="z191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856"/>
    <w:bookmarkStart w:name="z191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857"/>
    <w:bookmarkStart w:name="z191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858"/>
    <w:bookmarkStart w:name="z191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Требования к квалификации:</w:t>
      </w:r>
    </w:p>
    <w:bookmarkEnd w:id="859"/>
    <w:bookmarkStart w:name="z191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bookmarkEnd w:id="860"/>
    <w:bookmarkStart w:name="z191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bookmarkEnd w:id="861"/>
    <w:bookmarkStart w:name="z191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лет.</w:t>
      </w:r>
    </w:p>
    <w:bookmarkEnd w:id="862"/>
    <w:bookmarkStart w:name="z191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63"/>
    <w:bookmarkStart w:name="z191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864"/>
    <w:bookmarkStart w:name="z192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 содержание учебного предмета, учебно-воспитательного процесса, методики преподавания и оценивания; </w:t>
      </w:r>
    </w:p>
    <w:bookmarkEnd w:id="865"/>
    <w:bookmarkStart w:name="z192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организовывает учебно-воспитательный процесс с учетом психолого-возрастных особенностей обучающихся;</w:t>
      </w:r>
    </w:p>
    <w:bookmarkEnd w:id="866"/>
    <w:bookmarkStart w:name="z192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867"/>
    <w:bookmarkStart w:name="z192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868"/>
    <w:bookmarkStart w:name="z192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869"/>
    <w:bookmarkStart w:name="z192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применяет цифровые образовательные ресурсы;</w:t>
      </w:r>
    </w:p>
    <w:bookmarkEnd w:id="870"/>
    <w:bookmarkStart w:name="z192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71"/>
    <w:bookmarkStart w:name="z192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квалификации "педагог", а также:</w:t>
      </w:r>
    </w:p>
    <w:bookmarkEnd w:id="872"/>
    <w:bookmarkStart w:name="z192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873"/>
    <w:bookmarkStart w:name="z192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bookmarkEnd w:id="874"/>
    <w:bookmarkStart w:name="z193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875"/>
    <w:bookmarkStart w:name="z193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соответствовать общим требованиям квалификации "педагог-модератор", кроме того:</w:t>
      </w:r>
    </w:p>
    <w:bookmarkEnd w:id="876"/>
    <w:bookmarkStart w:name="z193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учебно-воспитательного процесса;</w:t>
      </w:r>
    </w:p>
    <w:bookmarkEnd w:id="877"/>
    <w:bookmarkStart w:name="z193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878"/>
    <w:bookmarkStart w:name="z193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</w:t>
      </w:r>
    </w:p>
    <w:bookmarkEnd w:id="879"/>
    <w:bookmarkStart w:name="z193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области, страны (при наличии);</w:t>
      </w:r>
    </w:p>
    <w:bookmarkEnd w:id="880"/>
    <w:bookmarkStart w:name="z193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881"/>
    <w:bookmarkStart w:name="z193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квалификации "педагог-эксперт", а также: </w:t>
      </w:r>
    </w:p>
    <w:bookmarkEnd w:id="882"/>
    <w:bookmarkStart w:name="z193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883"/>
    <w:bookmarkStart w:name="z193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884"/>
    <w:bookmarkStart w:name="z194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</w:r>
    </w:p>
    <w:bookmarkEnd w:id="885"/>
    <w:bookmarkStart w:name="z194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bookmarkEnd w:id="886"/>
    <w:bookmarkStart w:name="z194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bookmarkEnd w:id="887"/>
    <w:bookmarkStart w:name="z194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bookmarkEnd w:id="888"/>
    <w:bookmarkStart w:name="z194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bookmarkEnd w:id="889"/>
    <w:bookmarkStart w:name="z194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bookmarkEnd w:id="890"/>
    <w:bookmarkStart w:name="z194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bookmarkEnd w:id="891"/>
    <w:bookmarkStart w:name="z194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распростронять опыт работы, используя интернет-ресурсы;</w:t>
      </w:r>
    </w:p>
    <w:bookmarkEnd w:id="892"/>
    <w:bookmarkStart w:name="z194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893"/>
    <w:bookmarkStart w:name="z194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квалификации "педагог-исследователь", а также: </w:t>
      </w:r>
    </w:p>
    <w:bookmarkEnd w:id="894"/>
    <w:bookmarkStart w:name="z195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</w:t>
      </w:r>
    </w:p>
    <w:bookmarkEnd w:id="895"/>
    <w:bookmarkStart w:name="z195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bookmarkEnd w:id="896"/>
    <w:bookmarkStart w:name="z195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bookmarkEnd w:id="897"/>
    <w:bookmarkStart w:name="z195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опыт работы, используя интернет-ресурсы;</w:t>
      </w:r>
    </w:p>
    <w:bookmarkEnd w:id="898"/>
    <w:bookmarkStart w:name="z195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bookmarkEnd w:id="899"/>
    <w:bookmarkStart w:name="z195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bookmarkEnd w:id="900"/>
    <w:bookmarkStart w:name="z195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bookmarkEnd w:id="901"/>
    <w:bookmarkStart w:name="z195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bookmarkEnd w:id="902"/>
    <w:bookmarkStart w:name="z1958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Педагог-организатор начальной военной и технологической подготовки организаций среднего образования</w:t>
      </w:r>
    </w:p>
    <w:bookmarkEnd w:id="903"/>
    <w:bookmarkStart w:name="z195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</w:t>
      </w:r>
    </w:p>
    <w:bookmarkEnd w:id="904"/>
    <w:bookmarkStart w:name="z196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военно-патриотическому воспитанию обучающихся;</w:t>
      </w:r>
    </w:p>
    <w:bookmarkEnd w:id="905"/>
    <w:bookmarkStart w:name="z196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учебные программы, учебно-методические комплексы; </w:t>
      </w:r>
    </w:p>
    <w:bookmarkEnd w:id="906"/>
    <w:bookmarkStart w:name="z196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требования к оснащению и оборудованию учебного кабинета;</w:t>
      </w:r>
    </w:p>
    <w:bookmarkEnd w:id="907"/>
    <w:bookmarkStart w:name="z196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bookmarkEnd w:id="908"/>
    <w:bookmarkStart w:name="z196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bookmarkEnd w:id="909"/>
    <w:bookmarkStart w:name="z196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bookmarkEnd w:id="910"/>
    <w:bookmarkStart w:name="z196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911"/>
    <w:bookmarkStart w:name="z196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bookmarkEnd w:id="912"/>
    <w:bookmarkStart w:name="z196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меры безопасности в учебно-воспитательном процессе;</w:t>
      </w:r>
    </w:p>
    <w:bookmarkEnd w:id="913"/>
    <w:bookmarkStart w:name="z196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914"/>
    <w:bookmarkStart w:name="z197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9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19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bookmarkEnd w:id="916"/>
    <w:bookmarkStart w:name="z1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917"/>
    <w:bookmarkStart w:name="z1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918"/>
    <w:bookmarkStart w:name="z19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919"/>
    <w:bookmarkStart w:name="z1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920"/>
    <w:bookmarkStart w:name="z1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трудового законодательства, правила безопасности и охраны труда, противопожарной защиты.</w:t>
      </w:r>
    </w:p>
    <w:bookmarkEnd w:id="921"/>
    <w:bookmarkStart w:name="z1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922"/>
    <w:bookmarkStart w:name="z1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воспитания";</w:t>
      </w:r>
    </w:p>
    <w:bookmarkEnd w:id="923"/>
    <w:bookmarkStart w:name="z19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bookmarkEnd w:id="924"/>
    <w:bookmarkStart w:name="z1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925"/>
    <w:bookmarkStart w:name="z198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926"/>
    <w:bookmarkStart w:name="z19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927"/>
    <w:bookmarkStart w:name="z1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928"/>
    <w:bookmarkStart w:name="z1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929"/>
    <w:bookmarkStart w:name="z1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930"/>
    <w:bookmarkStart w:name="z1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931"/>
    <w:bookmarkStart w:name="z1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932"/>
    <w:bookmarkStart w:name="z1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933"/>
    <w:bookmarkStart w:name="z19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934"/>
    <w:bookmarkStart w:name="z199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935"/>
    <w:bookmarkStart w:name="z19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936"/>
    <w:bookmarkStart w:name="z19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937"/>
    <w:bookmarkStart w:name="z19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938"/>
    <w:bookmarkStart w:name="z19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39"/>
    <w:bookmarkStart w:name="z19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940"/>
    <w:bookmarkStart w:name="z19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941"/>
    <w:bookmarkStart w:name="z19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942"/>
    <w:bookmarkStart w:name="z199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943"/>
    <w:bookmarkStart w:name="z200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944"/>
    <w:bookmarkStart w:name="z200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45"/>
    <w:bookmarkStart w:name="z200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946"/>
    <w:bookmarkStart w:name="z200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оценивания;</w:t>
      </w:r>
    </w:p>
    <w:bookmarkEnd w:id="947"/>
    <w:bookmarkStart w:name="z200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948"/>
    <w:bookmarkStart w:name="z200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949"/>
    <w:bookmarkStart w:name="z200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950"/>
    <w:bookmarkStart w:name="z200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951"/>
    <w:bookmarkStart w:name="z200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952"/>
    <w:bookmarkStart w:name="z200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953"/>
    <w:bookmarkStart w:name="z201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954"/>
    <w:bookmarkStart w:name="z201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955"/>
    <w:bookmarkStart w:name="z201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956"/>
    <w:bookmarkStart w:name="z201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957"/>
    <w:bookmarkStart w:name="z2014" w:id="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Педагог-психолог, психолог организаций образования</w:t>
      </w:r>
    </w:p>
    <w:bookmarkEnd w:id="958"/>
    <w:bookmarkStart w:name="z201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</w:t>
      </w:r>
    </w:p>
    <w:bookmarkEnd w:id="959"/>
    <w:bookmarkStart w:name="z201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</w:r>
    </w:p>
    <w:bookmarkEnd w:id="960"/>
    <w:bookmarkStart w:name="z201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bookmarkEnd w:id="961"/>
    <w:bookmarkStart w:name="z201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bookmarkEnd w:id="962"/>
    <w:bookmarkStart w:name="z201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буллинга, суицидов;</w:t>
      </w:r>
    </w:p>
    <w:bookmarkEnd w:id="963"/>
    <w:bookmarkStart w:name="z202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bookmarkEnd w:id="964"/>
    <w:bookmarkStart w:name="z202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bookmarkEnd w:id="965"/>
    <w:bookmarkStart w:name="z202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bookmarkEnd w:id="966"/>
    <w:bookmarkStart w:name="z202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bookmarkEnd w:id="967"/>
    <w:bookmarkStart w:name="z202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одаренных обучающихся;</w:t>
      </w:r>
    </w:p>
    <w:bookmarkEnd w:id="968"/>
    <w:bookmarkStart w:name="z202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родителям, учителям, специалистам, в решении конкретных психологических проблем;</w:t>
      </w:r>
    </w:p>
    <w:bookmarkEnd w:id="969"/>
    <w:bookmarkStart w:name="z202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bookmarkEnd w:id="970"/>
    <w:bookmarkStart w:name="z202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 </w:t>
      </w:r>
    </w:p>
    <w:bookmarkEnd w:id="971"/>
    <w:bookmarkStart w:name="z202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bookmarkEnd w:id="972"/>
    <w:bookmarkStart w:name="z202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охране прав личности в соответствии с конвенцией по охране прав ребенка;</w:t>
      </w:r>
    </w:p>
    <w:bookmarkEnd w:id="973"/>
    <w:bookmarkStart w:name="z203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детей, соблюдает правила безопасности и охраны труда, противопожарной защиты;</w:t>
      </w:r>
    </w:p>
    <w:bookmarkEnd w:id="974"/>
    <w:bookmarkStart w:name="z203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975"/>
    <w:bookmarkStart w:name="z203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9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03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977"/>
    <w:bookmarkStart w:name="z203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978"/>
    <w:bookmarkStart w:name="z203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979"/>
    <w:bookmarkStart w:name="z203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980"/>
    <w:bookmarkStart w:name="z203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981"/>
    <w:bookmarkStart w:name="z203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982"/>
    <w:bookmarkStart w:name="z204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Требования к квалификации: </w:t>
      </w:r>
    </w:p>
    <w:bookmarkEnd w:id="983"/>
    <w:bookmarkStart w:name="z204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</w:r>
    </w:p>
    <w:bookmarkEnd w:id="984"/>
    <w:bookmarkStart w:name="z204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985"/>
    <w:bookmarkStart w:name="z204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лет.</w:t>
      </w:r>
    </w:p>
    <w:bookmarkEnd w:id="986"/>
    <w:bookmarkStart w:name="z204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87"/>
    <w:bookmarkStart w:name="z204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988"/>
    <w:bookmarkStart w:name="z204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пользоваться современными психологическими методиками; </w:t>
      </w:r>
    </w:p>
    <w:bookmarkEnd w:id="989"/>
    <w:bookmarkStart w:name="z204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990"/>
    <w:bookmarkStart w:name="z204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991"/>
    <w:bookmarkStart w:name="z204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992"/>
    <w:bookmarkStart w:name="z205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993"/>
    <w:bookmarkStart w:name="z205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994"/>
    <w:bookmarkStart w:name="z205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995"/>
    <w:bookmarkStart w:name="z205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996"/>
    <w:bookmarkStart w:name="z205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997"/>
    <w:bookmarkStart w:name="z205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998"/>
    <w:bookmarkStart w:name="z205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999"/>
    <w:bookmarkStart w:name="z205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1000"/>
    <w:bookmarkStart w:name="z205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001"/>
    <w:bookmarkStart w:name="z205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1002"/>
    <w:bookmarkStart w:name="z206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1003"/>
    <w:bookmarkStart w:name="z206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1004"/>
    <w:bookmarkStart w:name="z206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1005"/>
    <w:bookmarkStart w:name="z206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006"/>
    <w:bookmarkStart w:name="z206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07"/>
    <w:bookmarkStart w:name="z206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1008"/>
    <w:bookmarkStart w:name="z206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1009"/>
    <w:bookmarkStart w:name="z206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1010"/>
    <w:bookmarkStart w:name="z206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психолого-педагогической работы;</w:t>
      </w:r>
    </w:p>
    <w:bookmarkEnd w:id="1011"/>
    <w:bookmarkStart w:name="z206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1012"/>
    <w:bookmarkStart w:name="z207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1013"/>
    <w:bookmarkStart w:name="z207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14"/>
    <w:bookmarkStart w:name="z207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1015"/>
    <w:bookmarkStart w:name="z207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РУМС; </w:t>
      </w:r>
    </w:p>
    <w:bookmarkEnd w:id="1016"/>
    <w:bookmarkStart w:name="z207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1017"/>
    <w:bookmarkStart w:name="z207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018"/>
    <w:bookmarkStart w:name="z2076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Специальный педагог (учитель-дефектолог, дефектолог, учитель-логопед, логопед, олигофренопедагог, сурдопедагог, тифлопедагог) организаций среднего образования</w:t>
      </w:r>
    </w:p>
    <w:bookmarkEnd w:id="1019"/>
    <w:bookmarkStart w:name="z207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Должностные обязанности:</w:t>
      </w:r>
    </w:p>
    <w:bookmarkEnd w:id="1020"/>
    <w:bookmarkStart w:name="z207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bookmarkEnd w:id="1021"/>
    <w:bookmarkStart w:name="z207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1022"/>
    <w:bookmarkStart w:name="z208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023"/>
    <w:bookmarkStart w:name="z208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1024"/>
    <w:bookmarkStart w:name="z208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1025"/>
    <w:bookmarkStart w:name="z208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1026"/>
    <w:bookmarkStart w:name="z208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1027"/>
    <w:bookmarkStart w:name="z208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1028"/>
    <w:bookmarkStart w:name="z208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1029"/>
    <w:bookmarkStart w:name="z208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1030"/>
    <w:bookmarkStart w:name="z208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командной оценки особых образовательных потребностей;</w:t>
      </w:r>
    </w:p>
    <w:bookmarkEnd w:id="1031"/>
    <w:bookmarkStart w:name="z208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1032"/>
    <w:bookmarkStart w:name="z209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033"/>
    <w:bookmarkStart w:name="z209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свою профессиональную компетентность;</w:t>
      </w:r>
    </w:p>
    <w:bookmarkEnd w:id="1034"/>
    <w:bookmarkStart w:name="z209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1035"/>
    <w:bookmarkStart w:name="z209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1036"/>
    <w:bookmarkStart w:name="z209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1037"/>
    <w:bookmarkStart w:name="z209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1038"/>
    <w:bookmarkStart w:name="z209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10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09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1040"/>
    <w:bookmarkStart w:name="z209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1041"/>
    <w:bookmarkStart w:name="z210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1042"/>
    <w:bookmarkStart w:name="z210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1043"/>
    <w:bookmarkStart w:name="z210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044"/>
    <w:bookmarkStart w:name="z210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045"/>
    <w:bookmarkStart w:name="z210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1046"/>
    <w:bookmarkStart w:name="z210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047"/>
    <w:bookmarkStart w:name="z210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048"/>
    <w:bookmarkStart w:name="z210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049"/>
    <w:bookmarkStart w:name="z210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1050"/>
    <w:bookmarkStart w:name="z210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051"/>
    <w:bookmarkStart w:name="z211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1052"/>
    <w:bookmarkStart w:name="z211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1053"/>
    <w:bookmarkStart w:name="z211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методами дефектологии;</w:t>
      </w:r>
    </w:p>
    <w:bookmarkEnd w:id="1054"/>
    <w:bookmarkStart w:name="z211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055"/>
    <w:bookmarkStart w:name="z211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1056"/>
    <w:bookmarkStart w:name="z211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1057"/>
    <w:bookmarkStart w:name="z211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1058"/>
    <w:bookmarkStart w:name="z211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059"/>
    <w:bookmarkStart w:name="z211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1060"/>
    <w:bookmarkStart w:name="z211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061"/>
    <w:bookmarkStart w:name="z212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062"/>
    <w:bookmarkStart w:name="z212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1063"/>
    <w:bookmarkStart w:name="z212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064"/>
    <w:bookmarkStart w:name="z212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065"/>
    <w:bookmarkStart w:name="z212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066"/>
    <w:bookmarkStart w:name="z212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067"/>
    <w:bookmarkStart w:name="z212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068"/>
    <w:bookmarkStart w:name="z212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1069"/>
    <w:bookmarkStart w:name="z212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1070"/>
    <w:bookmarkStart w:name="z212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1071"/>
    <w:bookmarkStart w:name="z213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1072"/>
    <w:bookmarkStart w:name="z213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1073"/>
    <w:bookmarkStart w:name="z213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1074"/>
    <w:bookmarkStart w:name="z213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075"/>
    <w:bookmarkStart w:name="z213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76"/>
    <w:bookmarkStart w:name="z213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077"/>
    <w:bookmarkStart w:name="z213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1078"/>
    <w:bookmarkStart w:name="z213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1079"/>
    <w:bookmarkStart w:name="z213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1080"/>
    <w:bookmarkStart w:name="z213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1081"/>
    <w:bookmarkStart w:name="z214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082"/>
    <w:bookmarkStart w:name="z2141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Педагог-ассистент организации образования</w:t>
      </w:r>
    </w:p>
    <w:bookmarkEnd w:id="1083"/>
    <w:bookmarkStart w:name="z214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Должностные обязанности: </w:t>
      </w:r>
    </w:p>
    <w:bookmarkEnd w:id="1084"/>
    <w:bookmarkStart w:name="z214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1085"/>
    <w:bookmarkStart w:name="z214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bookmarkEnd w:id="1086"/>
    <w:bookmarkStart w:name="z214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1087"/>
    <w:bookmarkStart w:name="z214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1088"/>
    <w:bookmarkStart w:name="z214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необходимые условия безопасности жизнедеятельности и здоровья ребенка с особыми образовательными потребностями;</w:t>
      </w:r>
    </w:p>
    <w:bookmarkEnd w:id="1089"/>
    <w:bookmarkStart w:name="z214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1090"/>
    <w:bookmarkStart w:name="z214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0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15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1092"/>
    <w:bookmarkStart w:name="z215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093"/>
    <w:bookmarkStart w:name="z215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094"/>
    <w:bookmarkStart w:name="z215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1095"/>
    <w:bookmarkStart w:name="z215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bookmarkEnd w:id="1096"/>
    <w:bookmarkStart w:name="z215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097"/>
    <w:bookmarkStart w:name="z215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1098"/>
    <w:bookmarkStart w:name="z215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Требования к квалификации с определением профессиональных компетенций:</w:t>
      </w:r>
    </w:p>
    <w:bookmarkEnd w:id="1099"/>
    <w:bookmarkStart w:name="z215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100"/>
    <w:bookmarkStart w:name="z216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1101"/>
    <w:bookmarkStart w:name="z216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1102"/>
    <w:bookmarkStart w:name="z216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103"/>
    <w:bookmarkStart w:name="z216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"педагог", а также:</w:t>
      </w:r>
    </w:p>
    <w:bookmarkEnd w:id="1104"/>
    <w:bookmarkStart w:name="z216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05"/>
    <w:bookmarkStart w:name="z216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1106"/>
    <w:bookmarkStart w:name="z216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1107"/>
    <w:bookmarkStart w:name="z216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1108"/>
    <w:bookmarkStart w:name="z216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"педагог-модератор", а также:</w:t>
      </w:r>
    </w:p>
    <w:bookmarkEnd w:id="1109"/>
    <w:bookmarkStart w:name="z216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10"/>
    <w:bookmarkStart w:name="z217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1111"/>
    <w:bookmarkStart w:name="z217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1112"/>
    <w:bookmarkStart w:name="z217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1113"/>
    <w:bookmarkStart w:name="z217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1114"/>
    <w:bookmarkStart w:name="z217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1115"/>
    <w:bookmarkStart w:name="z217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116"/>
    <w:bookmarkStart w:name="z217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иметь профессиональные компетенции, предъявляемыми к квалификации "педагог-эксперт", а также:</w:t>
      </w:r>
    </w:p>
    <w:bookmarkEnd w:id="1117"/>
    <w:bookmarkStart w:name="z217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1118"/>
    <w:bookmarkStart w:name="z217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1119"/>
    <w:bookmarkStart w:name="z217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1120"/>
    <w:bookmarkStart w:name="z218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1121"/>
    <w:bookmarkStart w:name="z218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1122"/>
    <w:bookmarkStart w:name="z218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1123"/>
    <w:bookmarkStart w:name="z218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1124"/>
    <w:bookmarkStart w:name="z218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1125"/>
    <w:bookmarkStart w:name="z218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126"/>
    <w:bookmarkStart w:name="z218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127"/>
    <w:bookmarkStart w:name="z218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1128"/>
    <w:bookmarkStart w:name="z218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эффективности деятельности педагогов-ассистентов;</w:t>
      </w:r>
    </w:p>
    <w:bookmarkEnd w:id="1129"/>
    <w:bookmarkStart w:name="z218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1130"/>
    <w:bookmarkStart w:name="z219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1131"/>
    <w:bookmarkStart w:name="z219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132"/>
    <w:bookmarkStart w:name="z2192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Социальный педагог организаций образования</w:t>
      </w:r>
    </w:p>
    <w:bookmarkEnd w:id="1133"/>
    <w:bookmarkStart w:name="z219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Должностные обязанности: </w:t>
      </w:r>
    </w:p>
    <w:bookmarkEnd w:id="1134"/>
    <w:bookmarkStart w:name="z219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bookmarkEnd w:id="1135"/>
    <w:bookmarkStart w:name="z219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</w:r>
    </w:p>
    <w:bookmarkEnd w:id="1136"/>
    <w:bookmarkStart w:name="z219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bookmarkEnd w:id="1137"/>
    <w:bookmarkStart w:name="z219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 </w:t>
      </w:r>
    </w:p>
    <w:bookmarkEnd w:id="1138"/>
    <w:bookmarkStart w:name="z219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bookmarkEnd w:id="1139"/>
    <w:bookmarkStart w:name="z219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талантов, умственных и физических способностей обучающихся, воспитанников во внеурочное время;</w:t>
      </w:r>
    </w:p>
    <w:bookmarkEnd w:id="1140"/>
    <w:bookmarkStart w:name="z220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установлению гуманных, нравственно здоровых отношений в социальной среде;</w:t>
      </w:r>
    </w:p>
    <w:bookmarkEnd w:id="1141"/>
    <w:bookmarkStart w:name="z220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обучающимися, воспитанниками и государственными, общественными организациями и социальными службами;</w:t>
      </w:r>
    </w:p>
    <w:bookmarkEnd w:id="1142"/>
    <w:bookmarkStart w:name="z220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педагогами, родителями и иными законными представителями;</w:t>
      </w:r>
    </w:p>
    <w:bookmarkEnd w:id="1143"/>
    <w:bookmarkStart w:name="z220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процесса; </w:t>
      </w:r>
    </w:p>
    <w:bookmarkEnd w:id="1144"/>
    <w:bookmarkStart w:name="z220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1145"/>
    <w:bookmarkStart w:name="z220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146"/>
    <w:bookmarkStart w:name="z220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20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148"/>
    <w:bookmarkStart w:name="z220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149"/>
    <w:bookmarkStart w:name="z221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150"/>
    <w:bookmarkStart w:name="z221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151"/>
    <w:bookmarkStart w:name="z221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санитарные правила и нормы.</w:t>
      </w:r>
    </w:p>
    <w:bookmarkEnd w:id="1152"/>
    <w:bookmarkStart w:name="z221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Требования к квалификации: </w:t>
      </w:r>
    </w:p>
    <w:bookmarkEnd w:id="1153"/>
    <w:bookmarkStart w:name="z221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 </w:t>
      </w:r>
    </w:p>
    <w:bookmarkEnd w:id="1154"/>
    <w:bookmarkStart w:name="z221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</w:r>
    </w:p>
    <w:bookmarkEnd w:id="1155"/>
    <w:bookmarkStart w:name="z221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Требования к квалификации с определением профессиональных компетенций:</w:t>
      </w:r>
    </w:p>
    <w:bookmarkEnd w:id="1156"/>
    <w:bookmarkStart w:name="z221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157"/>
    <w:bookmarkStart w:name="z221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158"/>
    <w:bookmarkStart w:name="z221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159"/>
    <w:bookmarkStart w:name="z222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160"/>
    <w:bookmarkStart w:name="z222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61"/>
    <w:bookmarkStart w:name="z222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162"/>
    <w:bookmarkStart w:name="z222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63"/>
    <w:bookmarkStart w:name="z222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</w:t>
      </w:r>
    </w:p>
    <w:bookmarkEnd w:id="1164"/>
    <w:bookmarkStart w:name="z222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165"/>
    <w:bookmarkStart w:name="z222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166"/>
    <w:bookmarkStart w:name="z222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167"/>
    <w:bookmarkStart w:name="z222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68"/>
    <w:bookmarkStart w:name="z222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169"/>
    <w:bookmarkStart w:name="z223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170"/>
    <w:bookmarkStart w:name="z223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171"/>
    <w:bookmarkStart w:name="z223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172"/>
    <w:bookmarkStart w:name="z223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173"/>
    <w:bookmarkStart w:name="z223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74"/>
    <w:bookmarkStart w:name="z223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175"/>
    <w:bookmarkStart w:name="z223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176"/>
    <w:bookmarkStart w:name="z223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177"/>
    <w:bookmarkStart w:name="z223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178"/>
    <w:bookmarkStart w:name="z223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179"/>
    <w:bookmarkStart w:name="z2240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Педагог-профориентатор</w:t>
      </w:r>
    </w:p>
    <w:bookmarkEnd w:id="1180"/>
    <w:bookmarkStart w:name="z224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88. Должностные обязанности: </w:t>
      </w:r>
    </w:p>
    <w:bookmarkEnd w:id="1181"/>
    <w:bookmarkStart w:name="z224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в школе, обеспечивает организационно-методическое руководство профориентационной работой; </w:t>
      </w:r>
    </w:p>
    <w:bookmarkEnd w:id="1182"/>
    <w:bookmarkStart w:name="z224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осознанный выбор профессии учащихся;</w:t>
      </w:r>
    </w:p>
    <w:bookmarkEnd w:id="1183"/>
    <w:bookmarkStart w:name="z224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</w:r>
    </w:p>
    <w:bookmarkEnd w:id="1184"/>
    <w:bookmarkStart w:name="z224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проводит диагностику по выявлению интересов, анализирует профориентационную диагностику;</w:t>
      </w:r>
    </w:p>
    <w:bookmarkEnd w:id="1185"/>
    <w:bookmarkStart w:name="z224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</w:r>
    </w:p>
    <w:bookmarkEnd w:id="1186"/>
    <w:bookmarkStart w:name="z224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экскурсии на предприятиях, организовывает встречи (беседы) для учащихся с интересными людьми разных специальностей;</w:t>
      </w:r>
    </w:p>
    <w:bookmarkEnd w:id="1187"/>
    <w:bookmarkStart w:name="z224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компетентность, применяет современные методы и технологии;</w:t>
      </w:r>
    </w:p>
    <w:bookmarkEnd w:id="1188"/>
    <w:bookmarkStart w:name="z224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форме;</w:t>
      </w:r>
    </w:p>
    <w:bookmarkEnd w:id="1189"/>
    <w:bookmarkStart w:name="z225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детей; </w:t>
      </w:r>
    </w:p>
    <w:bookmarkEnd w:id="1190"/>
    <w:bookmarkStart w:name="z225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1191"/>
    <w:bookmarkStart w:name="z225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89. Должен знать: </w:t>
      </w:r>
    </w:p>
    <w:bookmarkEnd w:id="1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25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педагогическую психологию;</w:t>
      </w:r>
    </w:p>
    <w:bookmarkEnd w:id="1193"/>
    <w:bookmarkStart w:name="z225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психодиагностики, психологического консультирования и психопрофилактики;</w:t>
      </w:r>
    </w:p>
    <w:bookmarkEnd w:id="1194"/>
    <w:bookmarkStart w:name="z225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грамотностью, информационно-коммуникационные технологии в учебном процессе;</w:t>
      </w:r>
    </w:p>
    <w:bookmarkEnd w:id="1195"/>
    <w:bookmarkStart w:name="z225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196"/>
    <w:bookmarkStart w:name="z225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197"/>
    <w:bookmarkStart w:name="z225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Требования к квалификации: </w:t>
      </w:r>
    </w:p>
    <w:bookmarkEnd w:id="1198"/>
    <w:bookmarkStart w:name="z226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</w:r>
    </w:p>
    <w:bookmarkEnd w:id="1199"/>
    <w:bookmarkStart w:name="z226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bookmarkEnd w:id="1200"/>
    <w:bookmarkStart w:name="z226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лет.</w:t>
      </w:r>
    </w:p>
    <w:bookmarkEnd w:id="1201"/>
    <w:bookmarkStart w:name="z226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Требования к квалификации с определением профессиональных компетенций:</w:t>
      </w:r>
    </w:p>
    <w:bookmarkEnd w:id="1202"/>
    <w:bookmarkStart w:name="z226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203"/>
    <w:bookmarkStart w:name="z226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педагогу-профориентатору, а также:</w:t>
      </w:r>
    </w:p>
    <w:bookmarkEnd w:id="1204"/>
    <w:bookmarkStart w:name="z226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в школе, обеспечивает организационно-методическое руководство профориентационной работой; </w:t>
      </w:r>
    </w:p>
    <w:bookmarkEnd w:id="1205"/>
    <w:bookmarkStart w:name="z226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апробацию методик профессионального самоопределения учащихся; </w:t>
      </w:r>
    </w:p>
    <w:bookmarkEnd w:id="1206"/>
    <w:bookmarkStart w:name="z226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исследование интересов учащихся по вопросам профессионального самоопределения; </w:t>
      </w:r>
    </w:p>
    <w:bookmarkEnd w:id="1207"/>
    <w:bookmarkStart w:name="z226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анализ и систематизацию методических и справочных материалов о потребностях на региональном рынке труда;</w:t>
      </w:r>
    </w:p>
    <w:bookmarkEnd w:id="1208"/>
    <w:bookmarkStart w:name="z227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 – модератор": </w:t>
      </w:r>
    </w:p>
    <w:bookmarkEnd w:id="1209"/>
    <w:bookmarkStart w:name="z227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"педагог", а также:</w:t>
      </w:r>
    </w:p>
    <w:bookmarkEnd w:id="1210"/>
    <w:bookmarkStart w:name="z227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 </w:t>
      </w:r>
    </w:p>
    <w:bookmarkEnd w:id="1211"/>
    <w:bookmarkStart w:name="z227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педагогами-организаторами-классными руководителями, педагогами-психологами и медицинскими работниками проводит анализ деятельности, психофизиологического развития, личных интересов и мотивации учащихся; </w:t>
      </w:r>
    </w:p>
    <w:bookmarkEnd w:id="1212"/>
    <w:bookmarkStart w:name="z227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консультативную работу с учащимися, их родителями или иными законными представителями на основе диагностики индивидуальных особенностей и учебных достижений учащихся; </w:t>
      </w:r>
    </w:p>
    <w:bookmarkEnd w:id="1213"/>
    <w:bookmarkStart w:name="z2275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взаимодействие с социальными партнерами в вопросах профориентации; </w:t>
      </w:r>
    </w:p>
    <w:bookmarkEnd w:id="1214"/>
    <w:bookmarkStart w:name="z227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215"/>
    <w:bookmarkStart w:name="z227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1216"/>
    <w:bookmarkStart w:name="z227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bookmarkEnd w:id="1217"/>
    <w:bookmarkStart w:name="z2279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собственные цифровые образовательные ресурсы; </w:t>
      </w:r>
    </w:p>
    <w:bookmarkEnd w:id="1218"/>
    <w:bookmarkStart w:name="z228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анализ и систематизацию методических и справочных материалов о потребностях на региональном рынке труда; </w:t>
      </w:r>
    </w:p>
    <w:bookmarkEnd w:id="1219"/>
    <w:bookmarkStart w:name="z228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обобщает, систематизирует и внедряет в практику современный отечественный, зарубежный опыт профессиональной консультации и профориентационной работы;</w:t>
      </w:r>
    </w:p>
    <w:bookmarkEnd w:id="1220"/>
    <w:bookmarkStart w:name="z228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"педагог-исследователь":</w:t>
      </w:r>
    </w:p>
    <w:bookmarkEnd w:id="1221"/>
    <w:bookmarkStart w:name="z228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1222"/>
    <w:bookmarkStart w:name="z228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честности учащихся; </w:t>
      </w:r>
    </w:p>
    <w:bookmarkEnd w:id="1223"/>
    <w:bookmarkStart w:name="z228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современные методы диагностики индивидуальных способностей учащихся, обеспечивает результативность в работе с учащимися; </w:t>
      </w:r>
    </w:p>
    <w:bookmarkEnd w:id="1224"/>
    <w:bookmarkStart w:name="z228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интересов и личностных особенностей учащегося совместно с учителем оказывает содействие в выборе профильных предметов для изучения в основной и старшей школах; </w:t>
      </w:r>
    </w:p>
    <w:bookmarkEnd w:id="1225"/>
    <w:bookmarkStart w:name="z228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мероприятия, семинары, мастер-классы по</w:t>
      </w:r>
    </w:p>
    <w:bookmarkEnd w:id="1226"/>
    <w:bookmarkStart w:name="z228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профессиональному консультированию и профориентационной работе; </w:t>
      </w:r>
    </w:p>
    <w:bookmarkEnd w:id="1227"/>
    <w:bookmarkStart w:name="z228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228"/>
    <w:bookmarkStart w:name="z229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1229"/>
    <w:bookmarkStart w:name="z229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bookmarkEnd w:id="1230"/>
    <w:bookmarkStart w:name="z229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231"/>
    <w:bookmarkStart w:name="z2293" w:id="1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Вожатый, старший вожатый организаций образования</w:t>
      </w:r>
    </w:p>
    <w:bookmarkEnd w:id="1232"/>
    <w:bookmarkStart w:name="z229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</w:t>
      </w:r>
    </w:p>
    <w:bookmarkEnd w:id="1233"/>
    <w:bookmarkStart w:name="z229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деятельности детских общественных организаций, объединений "Жас қыран", "Жас ұлан", дебата, школьного парламента;</w:t>
      </w:r>
    </w:p>
    <w:bookmarkEnd w:id="1234"/>
    <w:bookmarkStart w:name="z229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bookmarkEnd w:id="1235"/>
    <w:bookmarkStart w:name="z229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с учетом возрастных интересов и потребностей детей и подростков;</w:t>
      </w:r>
    </w:p>
    <w:bookmarkEnd w:id="1236"/>
    <w:bookmarkStart w:name="z229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деятельность; </w:t>
      </w:r>
    </w:p>
    <w:bookmarkEnd w:id="1237"/>
    <w:bookmarkStart w:name="z229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широкого информирования детей и подростков о действующих организациях, объединениях;</w:t>
      </w:r>
    </w:p>
    <w:bookmarkEnd w:id="1238"/>
    <w:bookmarkStart w:name="z230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bookmarkEnd w:id="1239"/>
    <w:bookmarkStart w:name="z230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bookmarkEnd w:id="1240"/>
    <w:bookmarkStart w:name="z230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bookmarkEnd w:id="1241"/>
    <w:bookmarkStart w:name="z230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заботится о здоровье и безопасности обучающихся;</w:t>
      </w:r>
    </w:p>
    <w:bookmarkEnd w:id="1242"/>
    <w:bookmarkStart w:name="z230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их отдых в период каникул;</w:t>
      </w:r>
    </w:p>
    <w:bookmarkEnd w:id="1243"/>
    <w:bookmarkStart w:name="z230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обучающимися;</w:t>
      </w:r>
    </w:p>
    <w:bookmarkEnd w:id="1244"/>
    <w:bookmarkStart w:name="z230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"Уважение к матери";</w:t>
      </w:r>
    </w:p>
    <w:bookmarkEnd w:id="1245"/>
    <w:bookmarkStart w:name="z230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объединений;</w:t>
      </w:r>
    </w:p>
    <w:bookmarkEnd w:id="1246"/>
    <w:bookmarkStart w:name="z230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bookmarkEnd w:id="1247"/>
    <w:bookmarkStart w:name="z230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248"/>
    <w:bookmarkStart w:name="z231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231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1250"/>
    <w:bookmarkStart w:name="z231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251"/>
    <w:bookmarkStart w:name="z231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1252"/>
    <w:bookmarkStart w:name="z231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253"/>
    <w:bookmarkStart w:name="z231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254"/>
    <w:bookmarkStart w:name="z231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bookmarkEnd w:id="1255"/>
    <w:bookmarkStart w:name="z231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bookmarkEnd w:id="1256"/>
    <w:bookmarkStart w:name="z231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лет.</w:t>
      </w:r>
    </w:p>
    <w:bookmarkEnd w:id="1257"/>
    <w:bookmarkStart w:name="z232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Требования к квалификации с определением профессиональных компетенций:</w:t>
      </w:r>
    </w:p>
    <w:bookmarkEnd w:id="1258"/>
    <w:bookmarkStart w:name="z232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259"/>
    <w:bookmarkStart w:name="z232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260"/>
    <w:bookmarkStart w:name="z232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организовывать индивидуальную и групповую работу с детьми;</w:t>
      </w:r>
    </w:p>
    <w:bookmarkEnd w:id="1261"/>
    <w:bookmarkStart w:name="z232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262"/>
    <w:bookmarkStart w:name="z232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263"/>
    <w:bookmarkStart w:name="z232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bookmarkEnd w:id="1264"/>
    <w:bookmarkStart w:name="z232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265"/>
    <w:bookmarkStart w:name="z232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66"/>
    <w:bookmarkStart w:name="z232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анализа организационно-методической деятельности;</w:t>
      </w:r>
    </w:p>
    <w:bookmarkEnd w:id="1267"/>
    <w:bookmarkStart w:name="z233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268"/>
    <w:bookmarkStart w:name="z233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квалификации "педагог-исследователь", а также: </w:t>
      </w:r>
    </w:p>
    <w:bookmarkEnd w:id="1269"/>
    <w:bookmarkStart w:name="z233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анализа организационно-методической деятельности;</w:t>
      </w:r>
    </w:p>
    <w:bookmarkEnd w:id="1270"/>
    <w:bookmarkStart w:name="z233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271"/>
    <w:bookmarkStart w:name="z2334" w:id="1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Заведующий интернатом при организации образования</w:t>
      </w:r>
    </w:p>
    <w:bookmarkEnd w:id="1272"/>
    <w:bookmarkStart w:name="z233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</w:t>
      </w:r>
    </w:p>
    <w:bookmarkEnd w:id="1273"/>
    <w:bookmarkStart w:name="z233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bookmarkEnd w:id="1274"/>
    <w:bookmarkStart w:name="z233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процессов;</w:t>
      </w:r>
    </w:p>
    <w:bookmarkEnd w:id="1275"/>
    <w:bookmarkStart w:name="z233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bookmarkEnd w:id="1276"/>
    <w:bookmarkStart w:name="z233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воспитанников;</w:t>
      </w:r>
    </w:p>
    <w:bookmarkEnd w:id="1277"/>
    <w:bookmarkStart w:name="z234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учебно-воспитательную, методическую, культурно-массовую работу;</w:t>
      </w:r>
    </w:p>
    <w:bookmarkEnd w:id="1278"/>
    <w:bookmarkStart w:name="z2341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bookmarkEnd w:id="1279"/>
    <w:bookmarkStart w:name="z2342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жилищно-бытовые условия, организацию питания воспитанников, проживающих в интернате;</w:t>
      </w:r>
    </w:p>
    <w:bookmarkEnd w:id="1280"/>
    <w:bookmarkStart w:name="z2343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заменяющих; </w:t>
      </w:r>
    </w:p>
    <w:bookmarkEnd w:id="1281"/>
    <w:bookmarkStart w:name="z234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 о деятельности интерната;</w:t>
      </w:r>
    </w:p>
    <w:bookmarkEnd w:id="1282"/>
    <w:bookmarkStart w:name="z2345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283"/>
    <w:bookmarkStart w:name="z2346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34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85"/>
    <w:bookmarkStart w:name="z234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286"/>
    <w:bookmarkStart w:name="z235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287"/>
    <w:bookmarkStart w:name="z235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288"/>
    <w:bookmarkStart w:name="z235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289"/>
    <w:bookmarkStart w:name="z235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290"/>
    <w:bookmarkStart w:name="z235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переподготовку;</w:t>
      </w:r>
    </w:p>
    <w:bookmarkEnd w:id="1291"/>
    <w:bookmarkStart w:name="z235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техническое и профессиональное образование по направлению "Педагогика", педагогический стаж работы не менее 5 лет; </w:t>
      </w:r>
    </w:p>
    <w:bookmarkEnd w:id="1292"/>
    <w:bookmarkStart w:name="z235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педагога – эксперта или педагога – исследователя, или педагога - мастера.</w:t>
      </w:r>
    </w:p>
    <w:bookmarkEnd w:id="1293"/>
    <w:bookmarkStart w:name="z2357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Воспитатель общежития, интернатных организаций</w:t>
      </w:r>
    </w:p>
    <w:bookmarkEnd w:id="1294"/>
    <w:bookmarkStart w:name="z235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</w:t>
      </w:r>
    </w:p>
    <w:bookmarkEnd w:id="1295"/>
    <w:bookmarkStart w:name="z235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воспитательную и культурно-массовую работу в общежитии;</w:t>
      </w:r>
    </w:p>
    <w:bookmarkEnd w:id="1296"/>
    <w:bookmarkStart w:name="z236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1297"/>
    <w:bookmarkStart w:name="z236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обучающихся;</w:t>
      </w:r>
    </w:p>
    <w:bookmarkEnd w:id="1298"/>
    <w:bookmarkStart w:name="z236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bookmarkEnd w:id="1299"/>
    <w:bookmarkStart w:name="z236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подростков;</w:t>
      </w:r>
    </w:p>
    <w:bookmarkEnd w:id="1300"/>
    <w:bookmarkStart w:name="z236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связь с родителями или опекунами;</w:t>
      </w:r>
    </w:p>
    <w:bookmarkEnd w:id="1301"/>
    <w:bookmarkStart w:name="z236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работу с обучающимися;</w:t>
      </w:r>
    </w:p>
    <w:bookmarkEnd w:id="1302"/>
    <w:bookmarkStart w:name="z236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обучающихся; </w:t>
      </w:r>
    </w:p>
    <w:bookmarkEnd w:id="1303"/>
    <w:bookmarkStart w:name="z236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защиты.</w:t>
      </w:r>
    </w:p>
    <w:bookmarkEnd w:id="1304"/>
    <w:bookmarkStart w:name="z236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языках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 и иные нормативные правовые акты по вопросам профессионального образования; </w:t>
      </w:r>
    </w:p>
    <w:bookmarkStart w:name="z237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1306"/>
    <w:bookmarkStart w:name="z237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07"/>
    <w:bookmarkStart w:name="z237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1308"/>
    <w:bookmarkStart w:name="z237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защиты.</w:t>
      </w:r>
    </w:p>
    <w:bookmarkEnd w:id="1309"/>
    <w:bookmarkStart w:name="z237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Требования к квалификации:</w:t>
      </w:r>
    </w:p>
    <w:bookmarkEnd w:id="1310"/>
    <w:bookmarkStart w:name="z2375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bookmarkEnd w:id="1311"/>
    <w:bookmarkStart w:name="z237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bookmarkEnd w:id="1312"/>
    <w:bookmarkStart w:name="z237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1313"/>
    <w:bookmarkStart w:name="z237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Требования к квалификации с определением профессиональных компетенций:</w:t>
      </w:r>
    </w:p>
    <w:bookmarkEnd w:id="1314"/>
    <w:bookmarkStart w:name="z237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315"/>
    <w:bookmarkStart w:name="z2380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1316"/>
    <w:bookmarkStart w:name="z238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1317"/>
    <w:bookmarkStart w:name="z238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1318"/>
    <w:bookmarkStart w:name="z238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1319"/>
    <w:bookmarkStart w:name="z238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1320"/>
    <w:bookmarkStart w:name="z2385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1321"/>
    <w:bookmarkStart w:name="z238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1322"/>
    <w:bookmarkStart w:name="z238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1323"/>
    <w:bookmarkStart w:name="z238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1324"/>
    <w:bookmarkStart w:name="z2389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1325"/>
    <w:bookmarkStart w:name="z239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1326"/>
    <w:bookmarkStart w:name="z239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1327"/>
    <w:bookmarkStart w:name="z2392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1328"/>
    <w:bookmarkStart w:name="z239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анализа организованной учебной деятельности; </w:t>
      </w:r>
    </w:p>
    <w:bookmarkEnd w:id="1329"/>
    <w:bookmarkStart w:name="z2394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1330"/>
    <w:bookmarkStart w:name="z2395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1331"/>
    <w:bookmarkStart w:name="z2396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1332"/>
    <w:bookmarkStart w:name="z2397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333"/>
    <w:bookmarkStart w:name="z2398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1334"/>
    <w:bookmarkStart w:name="z2399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оценивания;</w:t>
      </w:r>
    </w:p>
    <w:bookmarkEnd w:id="1335"/>
    <w:bookmarkStart w:name="z240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1336"/>
    <w:bookmarkStart w:name="z240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1337"/>
    <w:bookmarkStart w:name="z240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1338"/>
    <w:bookmarkStart w:name="z240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1339"/>
    <w:bookmarkStart w:name="z240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340"/>
    <w:bookmarkStart w:name="z240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1341"/>
    <w:bookmarkStart w:name="z240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1342"/>
    <w:bookmarkStart w:name="z2407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343"/>
    <w:bookmarkStart w:name="z2408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344"/>
    <w:bookmarkStart w:name="z2409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1345"/>
    <w:bookmarkStart w:name="z2410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Заведующий учебно-производственной (учебной) мастерской организации образования</w:t>
      </w:r>
    </w:p>
    <w:bookmarkEnd w:id="1346"/>
    <w:bookmarkStart w:name="z2411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Должностные обязанности: </w:t>
      </w:r>
    </w:p>
    <w:bookmarkEnd w:id="1347"/>
    <w:bookmarkStart w:name="z2412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мастерской, обеспечивает соблюдение учебного расписания трудового (производственного) обучения;</w:t>
      </w:r>
    </w:p>
    <w:bookmarkEnd w:id="1348"/>
    <w:bookmarkStart w:name="z2413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bookmarkEnd w:id="1349"/>
    <w:bookmarkStart w:name="z241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несет полную ответственность за их эксплуатацию, за своевременную проверку оборудования на электро- и пожарную безопасность;</w:t>
      </w:r>
    </w:p>
    <w:bookmarkEnd w:id="1350"/>
    <w:bookmarkStart w:name="z2415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занятиям; </w:t>
      </w:r>
    </w:p>
    <w:bookmarkEnd w:id="1351"/>
    <w:bookmarkStart w:name="z2416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одежды;</w:t>
      </w:r>
    </w:p>
    <w:bookmarkEnd w:id="1352"/>
    <w:bookmarkStart w:name="z241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 </w:t>
      </w:r>
    </w:p>
    <w:bookmarkEnd w:id="1353"/>
    <w:bookmarkStart w:name="z241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здоровья, учащихся во время работы в мастерской;</w:t>
      </w:r>
    </w:p>
    <w:bookmarkEnd w:id="1354"/>
    <w:bookmarkStart w:name="z241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355"/>
    <w:bookmarkStart w:name="z242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356"/>
    <w:bookmarkStart w:name="z242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образования; </w:t>
      </w:r>
    </w:p>
    <w:bookmarkStart w:name="z242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1358"/>
    <w:bookmarkStart w:name="z242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1359"/>
    <w:bookmarkStart w:name="z242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360"/>
    <w:bookmarkStart w:name="z242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 организации образования;</w:t>
      </w:r>
    </w:p>
    <w:bookmarkEnd w:id="1361"/>
    <w:bookmarkStart w:name="z242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1362"/>
    <w:bookmarkStart w:name="z242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Требования к квалификации: </w:t>
      </w:r>
    </w:p>
    <w:bookmarkEnd w:id="1363"/>
    <w:bookmarkStart w:name="z242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1364"/>
    <w:bookmarkStart w:name="z2430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1365"/>
    <w:bookmarkStart w:name="z2431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1366"/>
    <w:bookmarkStart w:name="z243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</w:t>
      </w:r>
    </w:p>
    <w:bookmarkEnd w:id="1367"/>
    <w:bookmarkStart w:name="z243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организации образования в соответствии с ее уставом и другими нормативными правовыми актами; </w:t>
      </w:r>
    </w:p>
    <w:bookmarkEnd w:id="1368"/>
    <w:bookmarkStart w:name="z243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bookmarkEnd w:id="1369"/>
    <w:bookmarkStart w:name="z243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 </w:t>
      </w:r>
    </w:p>
    <w:bookmarkEnd w:id="1370"/>
    <w:bookmarkStart w:name="z243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организации;</w:t>
      </w:r>
    </w:p>
    <w:bookmarkEnd w:id="1371"/>
    <w:bookmarkStart w:name="z243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направленности;</w:t>
      </w:r>
    </w:p>
    <w:bookmarkEnd w:id="1372"/>
    <w:bookmarkStart w:name="z243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bookmarkEnd w:id="1373"/>
    <w:bookmarkStart w:name="z243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в учебном процессе с целью удовлетворения особых образовательных потребностей;</w:t>
      </w:r>
    </w:p>
    <w:bookmarkEnd w:id="1374"/>
    <w:bookmarkStart w:name="z244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bookmarkEnd w:id="1375"/>
    <w:bookmarkStart w:name="z244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воспитанников;</w:t>
      </w:r>
    </w:p>
    <w:bookmarkEnd w:id="1376"/>
    <w:bookmarkStart w:name="z244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технологии;</w:t>
      </w:r>
    </w:p>
    <w:bookmarkEnd w:id="1377"/>
    <w:bookmarkStart w:name="z244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материально-техническую базу учебно-воспитательного процесса;</w:t>
      </w:r>
    </w:p>
    <w:bookmarkEnd w:id="1378"/>
    <w:bookmarkStart w:name="z244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совершенствует методическое обеспечение учебно-воспитательного процесса;</w:t>
      </w:r>
    </w:p>
    <w:bookmarkEnd w:id="1379"/>
    <w:bookmarkStart w:name="z244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организаций;</w:t>
      </w:r>
    </w:p>
    <w:bookmarkEnd w:id="1380"/>
    <w:bookmarkStart w:name="z244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bookmarkEnd w:id="1381"/>
    <w:bookmarkStart w:name="z244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государственными органами, неправительственными и иными организациями по подготовке приемных родителей;</w:t>
      </w:r>
    </w:p>
    <w:bookmarkEnd w:id="1382"/>
    <w:bookmarkStart w:name="z244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bookmarkEnd w:id="1383"/>
    <w:bookmarkStart w:name="z244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bookmarkEnd w:id="1384"/>
    <w:bookmarkStart w:name="z245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законным представителем воспитанников организации образования;</w:t>
      </w:r>
    </w:p>
    <w:bookmarkEnd w:id="1385"/>
    <w:bookmarkStart w:name="z245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bookmarkEnd w:id="1386"/>
    <w:bookmarkStart w:name="z245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bookmarkEnd w:id="1387"/>
    <w:bookmarkStart w:name="z2453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bookmarkEnd w:id="1388"/>
    <w:bookmarkStart w:name="z245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bookmarkEnd w:id="1389"/>
    <w:bookmarkStart w:name="z2455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bookmarkEnd w:id="1390"/>
    <w:bookmarkStart w:name="z245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bookmarkEnd w:id="1391"/>
    <w:bookmarkStart w:name="z2457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392"/>
    <w:bookmarkStart w:name="z245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педагогическим советом;</w:t>
      </w:r>
    </w:p>
    <w:bookmarkEnd w:id="1393"/>
    <w:bookmarkStart w:name="z2459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установленном порядке аттестацию и процедуру присвоения (подтверждения) квалификационной категории педагогам;</w:t>
      </w:r>
    </w:p>
    <w:bookmarkEnd w:id="1394"/>
    <w:bookmarkStart w:name="z246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bookmarkEnd w:id="1395"/>
    <w:bookmarkStart w:name="z2461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общественностью; </w:t>
      </w:r>
    </w:p>
    <w:bookmarkEnd w:id="1396"/>
    <w:bookmarkStart w:name="z246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bookmarkEnd w:id="1397"/>
    <w:bookmarkStart w:name="z246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398"/>
    <w:bookmarkStart w:name="z246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определяющие направления и перспективы развития образования; </w:t>
      </w:r>
    </w:p>
    <w:bookmarkStart w:name="z246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00"/>
    <w:bookmarkStart w:name="z246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401"/>
    <w:bookmarkStart w:name="z246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402"/>
    <w:bookmarkStart w:name="z246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403"/>
    <w:bookmarkStart w:name="z247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404"/>
    <w:bookmarkStart w:name="z247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405"/>
    <w:bookmarkStart w:name="z247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 </w:t>
      </w:r>
    </w:p>
    <w:bookmarkEnd w:id="1406"/>
    <w:bookmarkStart w:name="z247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bookmarkEnd w:id="1407"/>
    <w:bookmarkStart w:name="z247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</w:p>
    <w:bookmarkEnd w:id="1408"/>
    <w:bookmarkStart w:name="z2475" w:id="1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409"/>
    <w:bookmarkStart w:name="z247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Должностные обязанности: </w:t>
      </w:r>
    </w:p>
    <w:bookmarkEnd w:id="1410"/>
    <w:bookmarkStart w:name="z247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учебного процесса, разработку учебных планов; </w:t>
      </w:r>
    </w:p>
    <w:bookmarkEnd w:id="1411"/>
    <w:bookmarkStart w:name="z247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перспективное прогнозирование и текущее планирование деятельности организации образования;</w:t>
      </w:r>
    </w:p>
    <w:bookmarkEnd w:id="1412"/>
    <w:bookmarkStart w:name="z247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учебно-воспитательного процесса, научно-методического и социально-психологического обеспечения;</w:t>
      </w:r>
    </w:p>
    <w:bookmarkEnd w:id="1413"/>
    <w:bookmarkStart w:name="z248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bookmarkEnd w:id="1414"/>
    <w:bookmarkStart w:name="z248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bookmarkEnd w:id="1415"/>
    <w:bookmarkStart w:name="z248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обучающихся;</w:t>
      </w:r>
    </w:p>
    <w:bookmarkEnd w:id="1416"/>
    <w:bookmarkStart w:name="z248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расписание учебных занятий и других видов учебной деятельности;</w:t>
      </w:r>
    </w:p>
    <w:bookmarkEnd w:id="1417"/>
    <w:bookmarkStart w:name="z248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процесса; </w:t>
      </w:r>
    </w:p>
    <w:bookmarkEnd w:id="1418"/>
    <w:bookmarkStart w:name="z248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итоговой аттестации;</w:t>
      </w:r>
    </w:p>
    <w:bookmarkEnd w:id="1419"/>
    <w:bookmarkStart w:name="z248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педагогов;</w:t>
      </w:r>
    </w:p>
    <w:bookmarkEnd w:id="1420"/>
    <w:bookmarkStart w:name="z248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инновационные технологии в учебный процесс;</w:t>
      </w:r>
    </w:p>
    <w:bookmarkEnd w:id="1421"/>
    <w:bookmarkStart w:name="z248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bookmarkEnd w:id="1422"/>
    <w:bookmarkStart w:name="z248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компетентности;</w:t>
      </w:r>
    </w:p>
    <w:bookmarkEnd w:id="1423"/>
    <w:bookmarkStart w:name="z249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педагогам;</w:t>
      </w:r>
    </w:p>
    <w:bookmarkEnd w:id="1424"/>
    <w:bookmarkStart w:name="z249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bookmarkEnd w:id="1425"/>
    <w:bookmarkStart w:name="z249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bookmarkEnd w:id="1426"/>
    <w:bookmarkStart w:name="z249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bookmarkEnd w:id="1427"/>
    <w:bookmarkStart w:name="z249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1428"/>
    <w:bookmarkStart w:name="z249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49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30"/>
    <w:bookmarkStart w:name="z249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государственные стандарты специальных социальных услуг;</w:t>
      </w:r>
    </w:p>
    <w:bookmarkEnd w:id="1431"/>
    <w:bookmarkStart w:name="z249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1432"/>
    <w:bookmarkStart w:name="z250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433"/>
    <w:bookmarkStart w:name="z250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434"/>
    <w:bookmarkStart w:name="z250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435"/>
    <w:bookmarkStart w:name="z250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Требования к квалификации: </w:t>
      </w:r>
    </w:p>
    <w:bookmarkEnd w:id="1436"/>
    <w:bookmarkStart w:name="z250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1437"/>
    <w:bookmarkStart w:name="z250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</w:r>
    </w:p>
    <w:bookmarkEnd w:id="1438"/>
    <w:bookmarkStart w:name="z2506" w:id="1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439"/>
    <w:bookmarkStart w:name="z250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Должностные обязанности: </w:t>
      </w:r>
    </w:p>
    <w:bookmarkEnd w:id="1440"/>
    <w:bookmarkStart w:name="z250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мероприятий по воспитанию и социальной защите воспитанников в организациях образования;</w:t>
      </w:r>
    </w:p>
    <w:bookmarkEnd w:id="1441"/>
    <w:bookmarkStart w:name="z250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социально-психологические особенности личности обучающихся, воспитанников;</w:t>
      </w:r>
    </w:p>
    <w:bookmarkEnd w:id="1442"/>
    <w:bookmarkStart w:name="z251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bookmarkEnd w:id="1443"/>
    <w:bookmarkStart w:name="z251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bookmarkEnd w:id="1444"/>
    <w:bookmarkStart w:name="z251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воспитателей; </w:t>
      </w:r>
    </w:p>
    <w:bookmarkEnd w:id="1445"/>
    <w:bookmarkStart w:name="z251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документации по воспитательной работе, проведение культурно-воспитательных мероприятий;</w:t>
      </w:r>
    </w:p>
    <w:bookmarkEnd w:id="1446"/>
    <w:bookmarkStart w:name="z251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проблемы воспитательного процесса, состояние и перспективы воспитательной работы в организации образования;</w:t>
      </w:r>
    </w:p>
    <w:bookmarkEnd w:id="1447"/>
    <w:bookmarkStart w:name="z251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процесса;</w:t>
      </w:r>
    </w:p>
    <w:bookmarkEnd w:id="1448"/>
    <w:bookmarkStart w:name="z251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работы;</w:t>
      </w:r>
    </w:p>
    <w:bookmarkEnd w:id="1449"/>
    <w:bookmarkStart w:name="z251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советом;</w:t>
      </w:r>
    </w:p>
    <w:bookmarkEnd w:id="1450"/>
    <w:bookmarkStart w:name="z251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секций; </w:t>
      </w:r>
    </w:p>
    <w:bookmarkEnd w:id="1451"/>
    <w:bookmarkStart w:name="z251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программ;</w:t>
      </w:r>
    </w:p>
    <w:bookmarkEnd w:id="1452"/>
    <w:bookmarkStart w:name="z252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bookmarkEnd w:id="1453"/>
    <w:bookmarkStart w:name="z252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своевременным назначением пособий и пенсий детей - сирот и детей, оставшихся без попечения родителей;</w:t>
      </w:r>
    </w:p>
    <w:bookmarkEnd w:id="1454"/>
    <w:bookmarkStart w:name="z252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bookmarkEnd w:id="1455"/>
    <w:bookmarkStart w:name="z252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планирует работу воспитателей по вопросам социальной защиты обучающихся (воспитанников);</w:t>
      </w:r>
    </w:p>
    <w:bookmarkEnd w:id="1456"/>
    <w:bookmarkStart w:name="z252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сопровождение; </w:t>
      </w:r>
    </w:p>
    <w:bookmarkEnd w:id="1457"/>
    <w:bookmarkStart w:name="z252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выпускников;</w:t>
      </w:r>
    </w:p>
    <w:bookmarkEnd w:id="1458"/>
    <w:bookmarkStart w:name="z252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инновационные технологии в воспитательный процесс;</w:t>
      </w:r>
    </w:p>
    <w:bookmarkEnd w:id="1459"/>
    <w:bookmarkStart w:name="z252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воспитателей; </w:t>
      </w:r>
    </w:p>
    <w:bookmarkEnd w:id="1460"/>
    <w:bookmarkStart w:name="z252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защиты;</w:t>
      </w:r>
    </w:p>
    <w:bookmarkEnd w:id="1461"/>
    <w:bookmarkStart w:name="z252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bookmarkEnd w:id="1462"/>
    <w:bookmarkStart w:name="z253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школы; </w:t>
      </w:r>
    </w:p>
    <w:bookmarkEnd w:id="1463"/>
    <w:bookmarkStart w:name="z253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детской организации "Жас қыран", "Жас ұлан";</w:t>
      </w:r>
    </w:p>
    <w:bookmarkEnd w:id="1464"/>
    <w:bookmarkStart w:name="z253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старшим";</w:t>
      </w:r>
    </w:p>
    <w:bookmarkEnd w:id="1465"/>
    <w:bookmarkStart w:name="z253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координирует работу по созданию и обеспечению деятельности ассоциации выпускников организации образования;</w:t>
      </w:r>
    </w:p>
    <w:bookmarkEnd w:id="1466"/>
    <w:bookmarkStart w:name="z253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труда; </w:t>
      </w:r>
    </w:p>
    <w:bookmarkEnd w:id="1467"/>
    <w:bookmarkStart w:name="z253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музея; </w:t>
      </w:r>
    </w:p>
    <w:bookmarkEnd w:id="1468"/>
    <w:bookmarkStart w:name="z253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дебатное движение;</w:t>
      </w:r>
    </w:p>
    <w:bookmarkEnd w:id="1469"/>
    <w:bookmarkStart w:name="z253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экскурсии;</w:t>
      </w:r>
    </w:p>
    <w:bookmarkEnd w:id="1470"/>
    <w:bookmarkStart w:name="z253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1471"/>
    <w:bookmarkStart w:name="z253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 </w:t>
      </w:r>
    </w:p>
    <w:bookmarkStart w:name="z254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73"/>
    <w:bookmarkStart w:name="z254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государственные стандарты специальных социальных услуг; </w:t>
      </w:r>
    </w:p>
    <w:bookmarkEnd w:id="1474"/>
    <w:bookmarkStart w:name="z254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475"/>
    <w:bookmarkStart w:name="z254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476"/>
    <w:bookmarkStart w:name="z254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477"/>
    <w:bookmarkStart w:name="z254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и охраны труда, противопожарной защиты, санитарные правила и нормы. </w:t>
      </w:r>
    </w:p>
    <w:bookmarkEnd w:id="1478"/>
    <w:bookmarkStart w:name="z254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Требования к квалификации: </w:t>
      </w:r>
    </w:p>
    <w:bookmarkEnd w:id="1479"/>
    <w:bookmarkStart w:name="z254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1480"/>
    <w:bookmarkStart w:name="z254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исследователя, или педагога - мастера.</w:t>
      </w:r>
    </w:p>
    <w:bookmarkEnd w:id="1481"/>
    <w:bookmarkStart w:name="z2550" w:id="1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482"/>
    <w:bookmarkStart w:name="z255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Должностные обязанности: </w:t>
      </w:r>
    </w:p>
    <w:bookmarkEnd w:id="1483"/>
    <w:bookmarkStart w:name="z255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учебно-методическую работу организации;</w:t>
      </w:r>
    </w:p>
    <w:bookmarkEnd w:id="1484"/>
    <w:bookmarkStart w:name="z255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 по выявлению, обобщению и внедрению инновационного педагогического опыта; </w:t>
      </w:r>
    </w:p>
    <w:bookmarkEnd w:id="1485"/>
    <w:bookmarkStart w:name="z255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обобщает, и способствует трансляции инновационного педагогического опыта, внедряет в практику новые подходы; </w:t>
      </w:r>
    </w:p>
    <w:bookmarkEnd w:id="1486"/>
    <w:bookmarkStart w:name="z255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разработке авторских программ;</w:t>
      </w:r>
    </w:p>
    <w:bookmarkEnd w:id="1487"/>
    <w:bookmarkStart w:name="z255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пособия; </w:t>
      </w:r>
    </w:p>
    <w:bookmarkEnd w:id="1488"/>
    <w:bookmarkStart w:name="z255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проведении семинаров, конференций, курсов повышения и переподготовки квалификации преподавателей;</w:t>
      </w:r>
    </w:p>
    <w:bookmarkEnd w:id="1489"/>
    <w:bookmarkStart w:name="z255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пособиями; </w:t>
      </w:r>
    </w:p>
    <w:bookmarkEnd w:id="1490"/>
    <w:bookmarkStart w:name="z255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491"/>
    <w:bookmarkStart w:name="z256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1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</w:t>
      </w:r>
      <w:r>
        <w:rPr>
          <w:rFonts w:ascii="Times New Roman"/>
          <w:b w:val="false"/>
          <w:i w:val="false"/>
          <w:color w:val="000000"/>
          <w:sz w:val="28"/>
        </w:rPr>
        <w:t>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</w:t>
      </w:r>
    </w:p>
    <w:bookmarkStart w:name="z256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493"/>
    <w:bookmarkStart w:name="z256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494"/>
    <w:bookmarkStart w:name="z256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495"/>
    <w:bookmarkStart w:name="z256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496"/>
    <w:bookmarkStart w:name="z256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Требования к квалификации: </w:t>
      </w:r>
    </w:p>
    <w:bookmarkEnd w:id="1497"/>
    <w:bookmarkStart w:name="z256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498"/>
    <w:bookmarkStart w:name="z2568" w:id="1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499"/>
    <w:bookmarkStart w:name="z256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</w:t>
      </w:r>
    </w:p>
    <w:bookmarkEnd w:id="1500"/>
    <w:bookmarkStart w:name="z257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bookmarkEnd w:id="1501"/>
    <w:bookmarkStart w:name="z257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1502"/>
    <w:bookmarkStart w:name="z257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подростками; </w:t>
      </w:r>
    </w:p>
    <w:bookmarkEnd w:id="1503"/>
    <w:bookmarkStart w:name="z257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спортивно-туристическим;</w:t>
      </w:r>
    </w:p>
    <w:bookmarkEnd w:id="1504"/>
    <w:bookmarkStart w:name="z257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направлениям дополнительного образования;</w:t>
      </w:r>
    </w:p>
    <w:bookmarkEnd w:id="1505"/>
    <w:bookmarkStart w:name="z257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старшим", дебаты, школьный парламент;</w:t>
      </w:r>
    </w:p>
    <w:bookmarkEnd w:id="1506"/>
    <w:bookmarkStart w:name="z257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законодательством; </w:t>
      </w:r>
    </w:p>
    <w:bookmarkEnd w:id="1507"/>
    <w:bookmarkStart w:name="z257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обучающихся; </w:t>
      </w:r>
    </w:p>
    <w:bookmarkEnd w:id="1508"/>
    <w:bookmarkStart w:name="z257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детей в культурно-массовых мероприятиях;</w:t>
      </w:r>
    </w:p>
    <w:bookmarkEnd w:id="1509"/>
    <w:bookmarkStart w:name="z257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проведения мероприятий;</w:t>
      </w:r>
    </w:p>
    <w:bookmarkEnd w:id="1510"/>
    <w:bookmarkStart w:name="z258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511"/>
    <w:bookmarkStart w:name="z258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512"/>
    <w:bookmarkStart w:name="z258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Конституцию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 по вопросам образования;</w:t>
      </w:r>
    </w:p>
    <w:bookmarkEnd w:id="1513"/>
    <w:bookmarkStart w:name="z258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514"/>
    <w:bookmarkStart w:name="z258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515"/>
    <w:bookmarkStart w:name="z258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ассоциаций;</w:t>
      </w:r>
    </w:p>
    <w:bookmarkEnd w:id="1516"/>
    <w:bookmarkStart w:name="z258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517"/>
    <w:bookmarkStart w:name="z258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518"/>
    <w:bookmarkStart w:name="z258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 (или) техническое и профессиональное образование по направлению "Педагогика", или документ, подтверждающий педагогическую переподготовку, без предъявления требований к стажу работы;</w:t>
      </w:r>
    </w:p>
    <w:bookmarkEnd w:id="1519"/>
    <w:bookmarkStart w:name="z258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- не менее 4 лет;</w:t>
      </w:r>
    </w:p>
    <w:bookmarkEnd w:id="1520"/>
    <w:bookmarkStart w:name="z259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не менее 5 лет.</w:t>
      </w:r>
    </w:p>
    <w:bookmarkEnd w:id="1521"/>
    <w:bookmarkStart w:name="z259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522"/>
    <w:bookmarkStart w:name="z259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523"/>
    <w:bookmarkStart w:name="z259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524"/>
    <w:bookmarkStart w:name="z259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525"/>
    <w:bookmarkStart w:name="z259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526"/>
    <w:bookmarkStart w:name="z259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527"/>
    <w:bookmarkStart w:name="z259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528"/>
    <w:bookmarkStart w:name="z259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методиками анализа воспитательной работы; </w:t>
      </w:r>
    </w:p>
    <w:bookmarkEnd w:id="1529"/>
    <w:bookmarkStart w:name="z259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1530"/>
    <w:bookmarkStart w:name="z260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531"/>
    <w:bookmarkStart w:name="z260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532"/>
    <w:bookmarkStart w:name="z260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533"/>
    <w:bookmarkStart w:name="z260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научно-исследовательской, экспериментальной работы; </w:t>
      </w:r>
    </w:p>
    <w:bookmarkEnd w:id="1534"/>
    <w:bookmarkStart w:name="z260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535"/>
    <w:bookmarkStart w:name="z260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536"/>
    <w:bookmarkStart w:name="z260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537"/>
    <w:bookmarkStart w:name="z260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538"/>
    <w:bookmarkStart w:name="z260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научно-исследовательской, экспериментальной работы; </w:t>
      </w:r>
    </w:p>
    <w:bookmarkEnd w:id="1539"/>
    <w:bookmarkStart w:name="z260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540"/>
    <w:bookmarkStart w:name="z261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41"/>
    <w:bookmarkStart w:name="z261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542"/>
    <w:bookmarkStart w:name="z261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543"/>
    <w:bookmarkStart w:name="z2613" w:id="1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544"/>
    <w:bookmarkStart w:name="z261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</w:t>
      </w:r>
    </w:p>
    <w:bookmarkEnd w:id="1545"/>
    <w:bookmarkStart w:name="z261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bookmarkEnd w:id="1546"/>
    <w:bookmarkStart w:name="z261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bookmarkEnd w:id="1547"/>
    <w:bookmarkStart w:name="z261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социальной защите воспитанников в организациях образования;</w:t>
      </w:r>
    </w:p>
    <w:bookmarkEnd w:id="1548"/>
    <w:bookmarkStart w:name="z261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bookmarkEnd w:id="1549"/>
    <w:bookmarkStart w:name="z261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службами; </w:t>
      </w:r>
    </w:p>
    <w:bookmarkEnd w:id="1550"/>
    <w:bookmarkStart w:name="z262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1551"/>
    <w:bookmarkStart w:name="z262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 </w:t>
      </w:r>
    </w:p>
    <w:bookmarkEnd w:id="1552"/>
    <w:bookmarkStart w:name="z262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1553"/>
    <w:bookmarkStart w:name="z262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bookmarkEnd w:id="1554"/>
    <w:bookmarkStart w:name="z262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555"/>
    <w:bookmarkStart w:name="z262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данных);</w:t>
      </w:r>
    </w:p>
    <w:bookmarkEnd w:id="1556"/>
    <w:bookmarkStart w:name="z262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данных;</w:t>
      </w:r>
    </w:p>
    <w:bookmarkEnd w:id="1557"/>
    <w:bookmarkStart w:name="z262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558"/>
    <w:bookmarkStart w:name="z262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№ 72060) (далее – "О государственных услугах"),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домах юношества";</w:t>
      </w:r>
    </w:p>
    <w:bookmarkStart w:name="z263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психологию, валеологии и социальной гигиены; </w:t>
      </w:r>
    </w:p>
    <w:bookmarkEnd w:id="1560"/>
    <w:bookmarkStart w:name="z263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561"/>
    <w:bookmarkStart w:name="z2632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562"/>
    <w:bookmarkStart w:name="z2633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направления развития педагогической науки; </w:t>
      </w:r>
    </w:p>
    <w:bookmarkEnd w:id="1563"/>
    <w:bookmarkStart w:name="z2634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работы;</w:t>
      </w:r>
    </w:p>
    <w:bookmarkEnd w:id="1564"/>
    <w:bookmarkStart w:name="z2635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565"/>
    <w:bookmarkStart w:name="z2636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566"/>
    <w:bookmarkStart w:name="z2637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или педагогическое образование "Социальный педагог" без предъявления требований к стажу работы в должности социального педагога;</w:t>
      </w:r>
    </w:p>
    <w:bookmarkEnd w:id="1567"/>
    <w:bookmarkStart w:name="z263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уровня квалификации стаж работы в должности социального педагога: для педагога-модератора не менее 3 лет, для педагога-эксперта – не менее 4 лет, педагога-исследователя и педагога-мастера не менее 5 лет. </w:t>
      </w:r>
    </w:p>
    <w:bookmarkEnd w:id="1568"/>
    <w:bookmarkStart w:name="z263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Требования к квалификации с определением профессиональных компетенций:</w:t>
      </w:r>
    </w:p>
    <w:bookmarkEnd w:id="1569"/>
    <w:bookmarkStart w:name="z264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570"/>
    <w:bookmarkStart w:name="z264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1571"/>
    <w:bookmarkStart w:name="z264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1572"/>
    <w:bookmarkStart w:name="z264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573"/>
    <w:bookmarkStart w:name="z264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574"/>
    <w:bookmarkStart w:name="z264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575"/>
    <w:bookmarkStart w:name="z264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576"/>
    <w:bookmarkStart w:name="z264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анализа воспитательной работы; </w:t>
      </w:r>
    </w:p>
    <w:bookmarkEnd w:id="1577"/>
    <w:bookmarkStart w:name="z264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внедрять передовой опыт;</w:t>
      </w:r>
    </w:p>
    <w:bookmarkEnd w:id="1578"/>
    <w:bookmarkStart w:name="z264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79"/>
    <w:bookmarkStart w:name="z265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580"/>
    <w:bookmarkStart w:name="z265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опытно-экспериментальной работы; </w:t>
      </w:r>
    </w:p>
    <w:bookmarkEnd w:id="1581"/>
    <w:bookmarkStart w:name="z265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582"/>
    <w:bookmarkStart w:name="z265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583"/>
    <w:bookmarkStart w:name="z265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584"/>
    <w:bookmarkStart w:name="z265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85"/>
    <w:bookmarkStart w:name="z265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опытно-экспериментальной работы;</w:t>
      </w:r>
    </w:p>
    <w:bookmarkEnd w:id="1586"/>
    <w:bookmarkStart w:name="z265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587"/>
    <w:bookmarkStart w:name="z265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уровне;</w:t>
      </w:r>
    </w:p>
    <w:bookmarkEnd w:id="1588"/>
    <w:bookmarkStart w:name="z265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589"/>
    <w:bookmarkStart w:name="z2660" w:id="1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Психолог, педагог-психолог организации образования для детей – сирот и детей, оставшихся без попечения родителей</w:t>
      </w:r>
    </w:p>
    <w:bookmarkEnd w:id="1590"/>
    <w:bookmarkStart w:name="z266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Должностные обязанности: </w:t>
      </w:r>
    </w:p>
    <w:bookmarkEnd w:id="1591"/>
    <w:bookmarkStart w:name="z266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деятельность, направленную на сохранение психологического и социального благополучия учащихся;</w:t>
      </w:r>
    </w:p>
    <w:bookmarkEnd w:id="1592"/>
    <w:bookmarkStart w:name="z266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охране прав личности в соответствии с Конвенцией по охране прав ребенка;</w:t>
      </w:r>
    </w:p>
    <w:bookmarkEnd w:id="1593"/>
    <w:bookmarkStart w:name="z266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консультативной);</w:t>
      </w:r>
    </w:p>
    <w:bookmarkEnd w:id="1594"/>
    <w:bookmarkStart w:name="z266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проблем;</w:t>
      </w:r>
    </w:p>
    <w:bookmarkEnd w:id="1595"/>
    <w:bookmarkStart w:name="z266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предназначения;</w:t>
      </w:r>
    </w:p>
    <w:bookmarkEnd w:id="1596"/>
    <w:bookmarkStart w:name="z266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воспитанников; </w:t>
      </w:r>
    </w:p>
    <w:bookmarkEnd w:id="1597"/>
    <w:bookmarkStart w:name="z266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форме;</w:t>
      </w:r>
    </w:p>
    <w:bookmarkEnd w:id="1598"/>
    <w:bookmarkStart w:name="z266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bookmarkEnd w:id="1599"/>
    <w:bookmarkStart w:name="z267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bookmarkEnd w:id="1600"/>
    <w:bookmarkStart w:name="z267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развитию;</w:t>
      </w:r>
    </w:p>
    <w:bookmarkEnd w:id="1601"/>
    <w:bookmarkStart w:name="z267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правонарушений, буллинга, суицидов;</w:t>
      </w:r>
    </w:p>
    <w:bookmarkEnd w:id="1602"/>
    <w:bookmarkStart w:name="z267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603"/>
    <w:bookmarkStart w:name="z267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 </w:t>
      </w:r>
    </w:p>
    <w:bookmarkEnd w:id="1604"/>
    <w:bookmarkStart w:name="z267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работников; </w:t>
      </w:r>
    </w:p>
    <w:bookmarkEnd w:id="1605"/>
    <w:bookmarkStart w:name="z267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bookmarkEnd w:id="1606"/>
    <w:bookmarkStart w:name="z267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программой;</w:t>
      </w:r>
    </w:p>
    <w:bookmarkEnd w:id="1607"/>
    <w:bookmarkStart w:name="z267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компетентность; </w:t>
      </w:r>
    </w:p>
    <w:bookmarkEnd w:id="1608"/>
    <w:bookmarkStart w:name="z267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прав, учащихся в период образовательного процесса.</w:t>
      </w:r>
    </w:p>
    <w:bookmarkEnd w:id="1609"/>
    <w:bookmarkStart w:name="z268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1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 по вопросам образования; </w:t>
      </w:r>
    </w:p>
    <w:bookmarkStart w:name="z268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</w:t>
      </w:r>
    </w:p>
    <w:bookmarkEnd w:id="1611"/>
    <w:bookmarkStart w:name="z268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 и социальной гигиены; </w:t>
      </w:r>
    </w:p>
    <w:bookmarkEnd w:id="1612"/>
    <w:bookmarkStart w:name="z268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613"/>
    <w:bookmarkStart w:name="z268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направления развития педагогической науки; </w:t>
      </w:r>
    </w:p>
    <w:bookmarkEnd w:id="1614"/>
    <w:bookmarkStart w:name="z268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615"/>
    <w:bookmarkStart w:name="z268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616"/>
    <w:bookmarkStart w:name="z268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Требования к квалификации: </w:t>
      </w:r>
    </w:p>
    <w:bookmarkEnd w:id="1617"/>
    <w:bookmarkStart w:name="z268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послевузовское педагогическое образование по направлению "Педагогика и психология" или высшее медицинское образование по профилю без предъявления требований к стажу работы;</w:t>
      </w:r>
    </w:p>
    <w:bookmarkEnd w:id="1618"/>
    <w:bookmarkStart w:name="z269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 для педагога-эксперта – не менее 3 лет, педагога-исследователя и педагога – мастера не менее 5 лет.</w:t>
      </w:r>
    </w:p>
    <w:bookmarkEnd w:id="1619"/>
    <w:bookmarkStart w:name="z269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Требования к квалификации с определением профессиональных компетенций:</w:t>
      </w:r>
    </w:p>
    <w:bookmarkEnd w:id="1620"/>
    <w:bookmarkStart w:name="z269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621"/>
    <w:bookmarkStart w:name="z269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22"/>
    <w:bookmarkStart w:name="z269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современными психологическими методиками;</w:t>
      </w:r>
    </w:p>
    <w:bookmarkEnd w:id="1623"/>
    <w:bookmarkStart w:name="z269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624"/>
    <w:bookmarkStart w:name="z269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625"/>
    <w:bookmarkStart w:name="z269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626"/>
    <w:bookmarkStart w:name="z269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1627"/>
    <w:bookmarkStart w:name="z269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628"/>
    <w:bookmarkStart w:name="z270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29"/>
    <w:bookmarkStart w:name="z2701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630"/>
    <w:bookmarkStart w:name="z2702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631"/>
    <w:bookmarkStart w:name="z2703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информационно-коммуникационными технологиями;</w:t>
      </w:r>
    </w:p>
    <w:bookmarkEnd w:id="1632"/>
    <w:bookmarkStart w:name="z2704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633"/>
    <w:bookmarkStart w:name="z2705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34"/>
    <w:bookmarkStart w:name="z2706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подростками;</w:t>
      </w:r>
    </w:p>
    <w:bookmarkEnd w:id="1635"/>
    <w:bookmarkStart w:name="z2707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636"/>
    <w:bookmarkStart w:name="z2708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37"/>
    <w:bookmarkStart w:name="z2709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bookmarkEnd w:id="1638"/>
    <w:bookmarkStart w:name="z2710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639"/>
    <w:bookmarkStart w:name="z2711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</w:t>
      </w:r>
    </w:p>
    <w:bookmarkEnd w:id="1640"/>
    <w:bookmarkStart w:name="z2712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Должностные обязанности: </w:t>
      </w:r>
    </w:p>
    <w:bookmarkEnd w:id="1641"/>
    <w:bookmarkStart w:name="z2713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детей с целью развития личности каждого ребенка;</w:t>
      </w:r>
    </w:p>
    <w:bookmarkEnd w:id="1642"/>
    <w:bookmarkStart w:name="z2714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адаптации; </w:t>
      </w:r>
    </w:p>
    <w:bookmarkEnd w:id="1643"/>
    <w:bookmarkStart w:name="z2715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труде; </w:t>
      </w:r>
    </w:p>
    <w:bookmarkEnd w:id="1644"/>
    <w:bookmarkStart w:name="z2716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им помощь в обучении, организации досуга и в получении дополнительного образования;</w:t>
      </w:r>
    </w:p>
    <w:bookmarkEnd w:id="1645"/>
    <w:bookmarkStart w:name="z2717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время; </w:t>
      </w:r>
    </w:p>
    <w:bookmarkEnd w:id="1646"/>
    <w:bookmarkStart w:name="z2718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гигиены;</w:t>
      </w:r>
    </w:p>
    <w:bookmarkEnd w:id="1647"/>
    <w:bookmarkStart w:name="z271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bookmarkEnd w:id="1648"/>
    <w:bookmarkStart w:name="z272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 </w:t>
      </w:r>
    </w:p>
    <w:bookmarkEnd w:id="1649"/>
    <w:bookmarkStart w:name="z272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и сдачу установленной отчетной документации;</w:t>
      </w:r>
    </w:p>
    <w:bookmarkEnd w:id="1650"/>
    <w:bookmarkStart w:name="z272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воспитанников;</w:t>
      </w:r>
    </w:p>
    <w:bookmarkEnd w:id="1651"/>
    <w:bookmarkStart w:name="z272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руководит работой воспитателей;</w:t>
      </w:r>
    </w:p>
    <w:bookmarkEnd w:id="1652"/>
    <w:bookmarkStart w:name="z272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653"/>
    <w:bookmarkStart w:name="z272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16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 </w:t>
      </w:r>
    </w:p>
    <w:bookmarkStart w:name="z272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55"/>
    <w:bookmarkStart w:name="z272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656"/>
    <w:bookmarkStart w:name="z272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657"/>
    <w:bookmarkStart w:name="z273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деятельности, трудового законодательства;</w:t>
      </w:r>
    </w:p>
    <w:bookmarkEnd w:id="1658"/>
    <w:bookmarkStart w:name="z273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659"/>
    <w:bookmarkStart w:name="z273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Требования к квалификации: </w:t>
      </w:r>
    </w:p>
    <w:bookmarkEnd w:id="1660"/>
    <w:bookmarkStart w:name="z273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направлению "Педагогика" или документ, подтверждающий педагогическую переподготовку без предъявления требований к стажу;</w:t>
      </w:r>
    </w:p>
    <w:bookmarkEnd w:id="1661"/>
    <w:bookmarkStart w:name="z273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1662"/>
    <w:bookmarkStart w:name="z273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663"/>
    <w:bookmarkStart w:name="z273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Требования к квалификации с определением профессиональных компетенций:</w:t>
      </w:r>
    </w:p>
    <w:bookmarkEnd w:id="1664"/>
    <w:bookmarkStart w:name="z273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665"/>
    <w:bookmarkStart w:name="z273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666"/>
    <w:bookmarkStart w:name="z273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технологиями личностно-ориентированного воспитания и обучения; </w:t>
      </w:r>
    </w:p>
    <w:bookmarkEnd w:id="1667"/>
    <w:bookmarkStart w:name="z274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668"/>
    <w:bookmarkStart w:name="z274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669"/>
    <w:bookmarkStart w:name="z274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670"/>
    <w:bookmarkStart w:name="z274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71"/>
    <w:bookmarkStart w:name="z274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672"/>
    <w:bookmarkStart w:name="z274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 организационными формами диагностической работы;</w:t>
      </w:r>
    </w:p>
    <w:bookmarkEnd w:id="1673"/>
    <w:bookmarkStart w:name="z274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674"/>
    <w:bookmarkStart w:name="z274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75"/>
    <w:bookmarkStart w:name="z274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76"/>
    <w:bookmarkStart w:name="z274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677"/>
    <w:bookmarkStart w:name="z275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678"/>
    <w:bookmarkStart w:name="z275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679"/>
    <w:bookmarkStart w:name="z275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680"/>
    <w:bookmarkStart w:name="z275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681"/>
    <w:bookmarkStart w:name="z275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682"/>
    <w:bookmarkStart w:name="z275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683"/>
    <w:bookmarkStart w:name="z275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684"/>
    <w:bookmarkStart w:name="z275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685"/>
    <w:bookmarkStart w:name="z275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686"/>
    <w:bookmarkStart w:name="z275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687"/>
    <w:bookmarkStart w:name="z276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688"/>
    <w:bookmarkStart w:name="z2761" w:id="1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689"/>
    <w:bookmarkStart w:name="z276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Должностные обязанности: </w:t>
      </w:r>
    </w:p>
    <w:bookmarkEnd w:id="1690"/>
    <w:bookmarkStart w:name="z276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bookmarkEnd w:id="1691"/>
    <w:bookmarkStart w:name="z276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трудоустройства;</w:t>
      </w:r>
    </w:p>
    <w:bookmarkEnd w:id="1692"/>
    <w:bookmarkStart w:name="z276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нравственно-духовное развитие, развитие интеллектуальных способностей, физического здоровья детей;</w:t>
      </w:r>
    </w:p>
    <w:bookmarkEnd w:id="1693"/>
    <w:bookmarkStart w:name="z276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предшкольную подготовку детей в возрасте пяти лет;</w:t>
      </w:r>
    </w:p>
    <w:bookmarkEnd w:id="1694"/>
    <w:bookmarkStart w:name="z276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воспитанников в общеобразовательную школу;</w:t>
      </w:r>
    </w:p>
    <w:bookmarkEnd w:id="1695"/>
    <w:bookmarkStart w:name="z276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своевременному получению воспитанниками общего среднего образования;</w:t>
      </w:r>
    </w:p>
    <w:bookmarkEnd w:id="1696"/>
    <w:bookmarkStart w:name="z276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досуга;</w:t>
      </w:r>
    </w:p>
    <w:bookmarkEnd w:id="1697"/>
    <w:bookmarkStart w:name="z277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воспитанников по самообслуживанию, соблюдению правил личной гигиены;</w:t>
      </w:r>
    </w:p>
    <w:bookmarkEnd w:id="1698"/>
    <w:bookmarkStart w:name="z277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анализ, определяет потребность и предоставляет специальные социальные услуги;</w:t>
      </w:r>
    </w:p>
    <w:bookmarkEnd w:id="1699"/>
    <w:bookmarkStart w:name="z277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 и противопожарной защиты, санитарные правила и нормы.</w:t>
      </w:r>
    </w:p>
    <w:bookmarkEnd w:id="1700"/>
    <w:bookmarkStart w:name="z277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17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>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"О статусе педагога",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семейного типа и домах юношества" и иные нормативные правовые акты, определяющие направления и перспективы развития образования;</w:t>
      </w:r>
    </w:p>
    <w:bookmarkStart w:name="z2775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702"/>
    <w:bookmarkStart w:name="z2776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деятельности, трудового законодательства; </w:t>
      </w:r>
    </w:p>
    <w:bookmarkEnd w:id="1703"/>
    <w:bookmarkStart w:name="z2777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704"/>
    <w:bookmarkStart w:name="z2778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705"/>
    <w:bookmarkStart w:name="z2779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Требования к квалификации: </w:t>
      </w:r>
    </w:p>
    <w:bookmarkEnd w:id="1706"/>
    <w:bookmarkStart w:name="z2780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педагогической специальности или документ, подтверждающий педагогическую переподготовку, без предъявления требований к стажу работы;</w:t>
      </w:r>
    </w:p>
    <w:bookmarkEnd w:id="1707"/>
    <w:bookmarkStart w:name="z2781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педагога-эксперта – не менее 3 лет, педагога-исследователя - не менее 4 лет;</w:t>
      </w:r>
    </w:p>
    <w:bookmarkEnd w:id="1708"/>
    <w:bookmarkStart w:name="z2782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не менее 5 лет;</w:t>
      </w:r>
    </w:p>
    <w:bookmarkEnd w:id="1709"/>
    <w:bookmarkStart w:name="z2783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Требования к квалификации с определением профессиональных компетенций:</w:t>
      </w:r>
    </w:p>
    <w:bookmarkEnd w:id="1710"/>
    <w:bookmarkStart w:name="z2784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711"/>
    <w:bookmarkStart w:name="z278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712"/>
    <w:bookmarkStart w:name="z278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личностно-ориентированного воспитания и обучения;</w:t>
      </w:r>
    </w:p>
    <w:bookmarkEnd w:id="1713"/>
    <w:bookmarkStart w:name="z278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14"/>
    <w:bookmarkStart w:name="z278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15"/>
    <w:bookmarkStart w:name="z278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"педагог-эксперт": </w:t>
      </w:r>
    </w:p>
    <w:bookmarkEnd w:id="1716"/>
    <w:bookmarkStart w:name="z279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717"/>
    <w:bookmarkStart w:name="z279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воспитанников с учетом возраста и дифференцированного подхода к ним;</w:t>
      </w:r>
    </w:p>
    <w:bookmarkEnd w:id="1718"/>
    <w:bookmarkStart w:name="z279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719"/>
    <w:bookmarkStart w:name="z279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20"/>
    <w:bookmarkStart w:name="z279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"педагог-исследователь": </w:t>
      </w:r>
    </w:p>
    <w:bookmarkEnd w:id="1721"/>
    <w:bookmarkStart w:name="z279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722"/>
    <w:bookmarkStart w:name="z279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723"/>
    <w:bookmarkStart w:name="z279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724"/>
    <w:bookmarkStart w:name="z279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25"/>
    <w:bookmarkStart w:name="z279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26"/>
    <w:bookmarkStart w:name="z2800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"педагог-мастер": </w:t>
      </w:r>
    </w:p>
    <w:bookmarkEnd w:id="1727"/>
    <w:bookmarkStart w:name="z2801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728"/>
    <w:bookmarkStart w:name="z2802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работы; организационными формами диагностической работы;</w:t>
      </w:r>
    </w:p>
    <w:bookmarkEnd w:id="1729"/>
    <w:bookmarkStart w:name="z2803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730"/>
    <w:bookmarkStart w:name="z2804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семинарами;</w:t>
      </w:r>
    </w:p>
    <w:bookmarkEnd w:id="1731"/>
    <w:bookmarkStart w:name="z2805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732"/>
    <w:bookmarkStart w:name="z2806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1733"/>
    <w:bookmarkStart w:name="z2807" w:id="1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734"/>
    <w:bookmarkStart w:name="z2808" w:id="1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bookmarkEnd w:id="1735"/>
    <w:bookmarkStart w:name="z2809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Должностные обязанности: </w:t>
      </w:r>
    </w:p>
    <w:bookmarkEnd w:id="1736"/>
    <w:bookmarkStart w:name="z2810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организует работу специальной организации образования; </w:t>
      </w:r>
    </w:p>
    <w:bookmarkEnd w:id="1737"/>
    <w:bookmarkStart w:name="z2811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bookmarkEnd w:id="1738"/>
    <w:bookmarkStart w:name="z2812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совета;</w:t>
      </w:r>
    </w:p>
    <w:bookmarkEnd w:id="1739"/>
    <w:bookmarkStart w:name="z2813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процедуру аттестации и присвоения (подтверждения) квалификационной категории педагогов;</w:t>
      </w:r>
    </w:p>
    <w:bookmarkEnd w:id="1740"/>
    <w:bookmarkStart w:name="z2814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1741"/>
    <w:bookmarkStart w:name="z2815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с целью удовлетворения особых образовательных потребностей обучающихся;</w:t>
      </w:r>
    </w:p>
    <w:bookmarkEnd w:id="1742"/>
    <w:bookmarkStart w:name="z2816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оценке особых образовательных потребностей у детей с особыми образовательными потребностями;</w:t>
      </w:r>
    </w:p>
    <w:bookmarkEnd w:id="1743"/>
    <w:bookmarkStart w:name="z2817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bookmarkEnd w:id="1744"/>
    <w:bookmarkStart w:name="z2818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методическую работу;</w:t>
      </w:r>
    </w:p>
    <w:bookmarkEnd w:id="1745"/>
    <w:bookmarkStart w:name="z2819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bookmarkEnd w:id="1746"/>
    <w:bookmarkStart w:name="z2820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bookmarkEnd w:id="1747"/>
    <w:bookmarkStart w:name="z282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работу педагогов и специалистов;</w:t>
      </w:r>
    </w:p>
    <w:bookmarkEnd w:id="1748"/>
    <w:bookmarkStart w:name="z282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bookmarkEnd w:id="1749"/>
    <w:bookmarkStart w:name="z282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подчиненных ему структурных подразделений;</w:t>
      </w:r>
    </w:p>
    <w:bookmarkEnd w:id="1750"/>
    <w:bookmarkStart w:name="z282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специальной организации образования во всех органах;</w:t>
      </w:r>
    </w:p>
    <w:bookmarkEnd w:id="1751"/>
    <w:bookmarkStart w:name="z282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1752"/>
    <w:bookmarkStart w:name="z282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воспитанников;</w:t>
      </w:r>
    </w:p>
    <w:bookmarkEnd w:id="1753"/>
    <w:bookmarkStart w:name="z2827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персонала;</w:t>
      </w:r>
    </w:p>
    <w:bookmarkEnd w:id="1754"/>
    <w:bookmarkStart w:name="z282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советом; </w:t>
      </w:r>
    </w:p>
    <w:bookmarkEnd w:id="1755"/>
    <w:bookmarkStart w:name="z282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общественностью.</w:t>
      </w:r>
    </w:p>
    <w:bookmarkEnd w:id="1756"/>
    <w:bookmarkStart w:name="z283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17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283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758"/>
    <w:bookmarkStart w:name="z2833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759"/>
    <w:bookmarkStart w:name="z2834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760"/>
    <w:bookmarkStart w:name="z2835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761"/>
    <w:bookmarkStart w:name="z2836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762"/>
    <w:bookmarkStart w:name="z2837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Требования к квалификации: </w:t>
      </w:r>
    </w:p>
    <w:bookmarkEnd w:id="1763"/>
    <w:bookmarkStart w:name="z2838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bookmarkEnd w:id="1764"/>
    <w:bookmarkStart w:name="z2839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bookmarkEnd w:id="1765"/>
    <w:bookmarkStart w:name="z2840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центров (autism-центр) поддержки детей с аутизмом стаж в специальных организациях образования или в центрах (аустим (autism)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(аустим (autism)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bookmarkEnd w:id="1766"/>
    <w:bookmarkStart w:name="z2841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</w:p>
    <w:bookmarkEnd w:id="1767"/>
    <w:bookmarkStart w:name="z2842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768"/>
    <w:bookmarkStart w:name="z2843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Должностные обязанности: Организует текущее и перспективное планирование деятельности педагогического коллектива. </w:t>
      </w:r>
    </w:p>
    <w:bookmarkEnd w:id="1769"/>
    <w:bookmarkStart w:name="z2844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770"/>
    <w:bookmarkStart w:name="z2845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771"/>
    <w:bookmarkStart w:name="z2846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772"/>
    <w:bookmarkStart w:name="z2847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773"/>
    <w:bookmarkStart w:name="z2848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774"/>
    <w:bookmarkStart w:name="z2849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775"/>
    <w:bookmarkStart w:name="z2850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776"/>
    <w:bookmarkStart w:name="z2851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777"/>
    <w:bookmarkStart w:name="z285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778"/>
    <w:bookmarkStart w:name="z285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779"/>
    <w:bookmarkStart w:name="z285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780"/>
    <w:bookmarkStart w:name="z285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781"/>
    <w:bookmarkStart w:name="z285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782"/>
    <w:bookmarkStart w:name="z285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783"/>
    <w:bookmarkStart w:name="z285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784"/>
    <w:bookmarkStart w:name="z285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785"/>
    <w:bookmarkStart w:name="z286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786"/>
    <w:bookmarkStart w:name="z2861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787"/>
    <w:bookmarkStart w:name="z286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788"/>
    <w:bookmarkStart w:name="z2863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789"/>
    <w:bookmarkStart w:name="z2864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17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bookmarkStart w:name="z286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791"/>
    <w:bookmarkStart w:name="z286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792"/>
    <w:bookmarkStart w:name="z2868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793"/>
    <w:bookmarkStart w:name="z286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794"/>
    <w:bookmarkStart w:name="z287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795"/>
    <w:bookmarkStart w:name="z287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Требования к квалификации: </w:t>
      </w:r>
    </w:p>
    <w:bookmarkEnd w:id="1796"/>
    <w:bookmarkStart w:name="z287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(Дефектология)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797"/>
    <w:bookmarkStart w:name="z2873" w:id="1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798"/>
    <w:bookmarkStart w:name="z287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</w:t>
      </w:r>
    </w:p>
    <w:bookmarkEnd w:id="1799"/>
    <w:bookmarkStart w:name="z287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bookmarkEnd w:id="1800"/>
    <w:bookmarkStart w:name="z287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bookmarkEnd w:id="1801"/>
    <w:bookmarkStart w:name="z287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труде; </w:t>
      </w:r>
    </w:p>
    <w:bookmarkEnd w:id="1802"/>
    <w:bookmarkStart w:name="z287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образования; </w:t>
      </w:r>
    </w:p>
    <w:bookmarkEnd w:id="1803"/>
    <w:bookmarkStart w:name="z287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804"/>
    <w:bookmarkStart w:name="z2880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гигиены;</w:t>
      </w:r>
    </w:p>
    <w:bookmarkEnd w:id="1805"/>
    <w:bookmarkStart w:name="z2881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bookmarkEnd w:id="1806"/>
    <w:bookmarkStart w:name="z2882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помощь; </w:t>
      </w:r>
    </w:p>
    <w:bookmarkEnd w:id="1807"/>
    <w:bookmarkStart w:name="z2883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bookmarkEnd w:id="1808"/>
    <w:bookmarkStart w:name="z2884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документации;</w:t>
      </w:r>
    </w:p>
    <w:bookmarkEnd w:id="1809"/>
    <w:bookmarkStart w:name="z2885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810"/>
    <w:bookmarkStart w:name="z2886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8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288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812"/>
    <w:bookmarkStart w:name="z288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813"/>
    <w:bookmarkStart w:name="z289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14"/>
    <w:bookmarkStart w:name="z289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815"/>
    <w:bookmarkStart w:name="z289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 и нормы.</w:t>
      </w:r>
    </w:p>
    <w:bookmarkEnd w:id="1816"/>
    <w:bookmarkStart w:name="z289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817"/>
    <w:bookmarkStart w:name="z289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bookmarkEnd w:id="1818"/>
    <w:bookmarkStart w:name="z289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1819"/>
    <w:bookmarkStart w:name="z289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1820"/>
    <w:bookmarkStart w:name="z289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Требования к квалификации с определением профессиональных компетенций:</w:t>
      </w:r>
    </w:p>
    <w:bookmarkEnd w:id="1821"/>
    <w:bookmarkStart w:name="z289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1822"/>
    <w:bookmarkStart w:name="z289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кроме того: </w:t>
      </w:r>
    </w:p>
    <w:bookmarkEnd w:id="1823"/>
    <w:bookmarkStart w:name="z290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технологиями личностно-ориентированного воспитания и обучения;</w:t>
      </w:r>
    </w:p>
    <w:bookmarkEnd w:id="1824"/>
    <w:bookmarkStart w:name="z290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825"/>
    <w:bookmarkStart w:name="z290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826"/>
    <w:bookmarkStart w:name="z290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1827"/>
    <w:bookmarkStart w:name="z290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28"/>
    <w:bookmarkStart w:name="z290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воспитанников;</w:t>
      </w:r>
    </w:p>
    <w:bookmarkEnd w:id="1829"/>
    <w:bookmarkStart w:name="z290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анализа воспитательной работы, организационными формами диагностической работы;</w:t>
      </w:r>
    </w:p>
    <w:bookmarkEnd w:id="1830"/>
    <w:bookmarkStart w:name="z290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 на уровне района/города;</w:t>
      </w:r>
    </w:p>
    <w:bookmarkEnd w:id="1831"/>
    <w:bookmarkStart w:name="z290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832"/>
    <w:bookmarkStart w:name="z290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33"/>
    <w:bookmarkStart w:name="z291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1834"/>
    <w:bookmarkStart w:name="z291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835"/>
    <w:bookmarkStart w:name="z291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836"/>
    <w:bookmarkStart w:name="z291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837"/>
    <w:bookmarkStart w:name="z291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1838"/>
    <w:bookmarkStart w:name="z291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39"/>
    <w:bookmarkStart w:name="z291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840"/>
    <w:bookmarkStart w:name="z291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841"/>
    <w:bookmarkStart w:name="z291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обобщению педагогического опыта на республиканском (международном) уровне.</w:t>
      </w:r>
    </w:p>
    <w:bookmarkEnd w:id="1842"/>
    <w:bookmarkStart w:name="z2919" w:id="1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учитель-логопед, логопед, олигофренопедагог, сурдопедагог, тифлопедагог) специальной организации образования</w:t>
      </w:r>
    </w:p>
    <w:bookmarkEnd w:id="1843"/>
    <w:bookmarkStart w:name="z292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Должностные обязанности:</w:t>
      </w:r>
    </w:p>
    <w:bookmarkEnd w:id="1844"/>
    <w:bookmarkStart w:name="z292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 </w:t>
      </w:r>
    </w:p>
    <w:bookmarkEnd w:id="1845"/>
    <w:bookmarkStart w:name="z292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bookmarkEnd w:id="1846"/>
    <w:bookmarkStart w:name="z292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</w:r>
    </w:p>
    <w:bookmarkEnd w:id="1847"/>
    <w:bookmarkStart w:name="z292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оказывает специальную психолого-педагогическую поддержку детям с ограниченными возможностями;</w:t>
      </w:r>
    </w:p>
    <w:bookmarkEnd w:id="1848"/>
    <w:bookmarkStart w:name="z292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bookmarkEnd w:id="1849"/>
    <w:bookmarkStart w:name="z292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bookmarkEnd w:id="1850"/>
    <w:bookmarkStart w:name="z292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bookmarkEnd w:id="1851"/>
    <w:bookmarkStart w:name="z292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 </w:t>
      </w:r>
    </w:p>
    <w:bookmarkEnd w:id="1852"/>
    <w:bookmarkStart w:name="z292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bookmarkEnd w:id="1853"/>
    <w:bookmarkStart w:name="z293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bookmarkEnd w:id="1854"/>
    <w:bookmarkStart w:name="z293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проведении командной оценки особых образовательных потребностей;</w:t>
      </w:r>
    </w:p>
    <w:bookmarkEnd w:id="1855"/>
    <w:bookmarkStart w:name="z293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bookmarkEnd w:id="1856"/>
    <w:bookmarkStart w:name="z293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bookmarkEnd w:id="1857"/>
    <w:bookmarkStart w:name="z293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повышают свою профессиональную компетентность;</w:t>
      </w:r>
    </w:p>
    <w:bookmarkEnd w:id="1858"/>
    <w:bookmarkStart w:name="z293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заседаниях методических советов, методических объединений, сетевых сообществ;</w:t>
      </w:r>
    </w:p>
    <w:bookmarkEnd w:id="1859"/>
    <w:bookmarkStart w:name="z293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потребностями;</w:t>
      </w:r>
    </w:p>
    <w:bookmarkEnd w:id="1860"/>
    <w:bookmarkStart w:name="z293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защиты;</w:t>
      </w:r>
    </w:p>
    <w:bookmarkEnd w:id="1861"/>
    <w:bookmarkStart w:name="z293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воспитательного процесса.</w:t>
      </w:r>
    </w:p>
    <w:bookmarkEnd w:id="1862"/>
    <w:bookmarkStart w:name="z293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8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bookmarkStart w:name="z294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1864"/>
    <w:bookmarkStart w:name="z294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педагогику;</w:t>
      </w:r>
    </w:p>
    <w:bookmarkEnd w:id="1865"/>
    <w:bookmarkStart w:name="z294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и организации учебно-воспитательного процесса;</w:t>
      </w:r>
    </w:p>
    <w:bookmarkEnd w:id="1866"/>
    <w:bookmarkStart w:name="z294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1867"/>
    <w:bookmarkStart w:name="z294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868"/>
    <w:bookmarkStart w:name="z294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защиты, санитарные правила.</w:t>
      </w:r>
    </w:p>
    <w:bookmarkEnd w:id="1869"/>
    <w:bookmarkStart w:name="z294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Требования к квалификации: </w:t>
      </w:r>
    </w:p>
    <w:bookmarkEnd w:id="1870"/>
    <w:bookmarkStart w:name="z294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871"/>
    <w:bookmarkStart w:name="z294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</w:r>
    </w:p>
    <w:bookmarkEnd w:id="1872"/>
    <w:bookmarkStart w:name="z295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Требования к квалификации с определением профессиональных компетенций:</w:t>
      </w:r>
    </w:p>
    <w:bookmarkEnd w:id="1873"/>
    <w:bookmarkStart w:name="z295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1874"/>
    <w:bookmarkStart w:name="z2952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</w:r>
    </w:p>
    <w:bookmarkEnd w:id="1875"/>
    <w:bookmarkStart w:name="z2953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1876"/>
    <w:bookmarkStart w:name="z2954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877"/>
    <w:bookmarkStart w:name="z2955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детей;</w:t>
      </w:r>
    </w:p>
    <w:bookmarkEnd w:id="1878"/>
    <w:bookmarkStart w:name="z2956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bookmarkEnd w:id="1879"/>
    <w:bookmarkStart w:name="z2957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модератор":</w:t>
      </w:r>
    </w:p>
    <w:bookmarkEnd w:id="1880"/>
    <w:bookmarkStart w:name="z2958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881"/>
    <w:bookmarkStart w:name="z2959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1882"/>
    <w:bookmarkStart w:name="z2960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 – эксперт":</w:t>
      </w:r>
    </w:p>
    <w:bookmarkEnd w:id="1883"/>
    <w:bookmarkStart w:name="z2961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884"/>
    <w:bookmarkStart w:name="z2962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методы и приемы предупреждения и исправления отклонений в развитии детей;</w:t>
      </w:r>
    </w:p>
    <w:bookmarkEnd w:id="1885"/>
    <w:bookmarkStart w:name="z2963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886"/>
    <w:bookmarkStart w:name="z2964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887"/>
    <w:bookmarkStart w:name="z2965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888"/>
    <w:bookmarkStart w:name="z2966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1889"/>
    <w:bookmarkStart w:name="z2967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890"/>
    <w:bookmarkStart w:name="z296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1891"/>
    <w:bookmarkStart w:name="z296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педагогики и психологии;</w:t>
      </w:r>
    </w:p>
    <w:bookmarkEnd w:id="1892"/>
    <w:bookmarkStart w:name="z297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bookmarkEnd w:id="1893"/>
    <w:bookmarkStart w:name="z297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с другими организациями по направлению деятельности;</w:t>
      </w:r>
    </w:p>
    <w:bookmarkEnd w:id="1894"/>
    <w:bookmarkStart w:name="z297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1895"/>
    <w:bookmarkStart w:name="z297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1896"/>
    <w:bookmarkStart w:name="z2974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897"/>
    <w:bookmarkStart w:name="z297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898"/>
    <w:bookmarkStart w:name="z297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899"/>
    <w:bookmarkStart w:name="z297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новейшими достижениями специальной педагогики;</w:t>
      </w:r>
    </w:p>
    <w:bookmarkEnd w:id="1900"/>
    <w:bookmarkStart w:name="z297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1901"/>
    <w:bookmarkStart w:name="z297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1902"/>
    <w:bookmarkStart w:name="z298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bookmarkEnd w:id="1903"/>
    <w:bookmarkStart w:name="z298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904"/>
    <w:bookmarkStart w:name="z2982" w:id="1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Педагоги по учебным предметам специальной организации образования</w:t>
      </w:r>
    </w:p>
    <w:bookmarkEnd w:id="1905"/>
    <w:bookmarkStart w:name="z298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Должностные обязанности: </w:t>
      </w:r>
    </w:p>
    <w:bookmarkEnd w:id="1906"/>
    <w:bookmarkStart w:name="z298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исключением детей с умственной отсталостью);</w:t>
      </w:r>
    </w:p>
    <w:bookmarkEnd w:id="1907"/>
    <w:bookmarkStart w:name="z298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bookmarkEnd w:id="1908"/>
    <w:bookmarkStart w:name="z298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процессе;</w:t>
      </w:r>
    </w:p>
    <w:bookmarkEnd w:id="1909"/>
    <w:bookmarkStart w:name="z2987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разнообразные формы, методы и средства обучения;</w:t>
      </w:r>
    </w:p>
    <w:bookmarkEnd w:id="1910"/>
    <w:bookmarkStart w:name="z298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планы по преподаваемому предмету; </w:t>
      </w:r>
    </w:p>
    <w:bookmarkEnd w:id="1911"/>
    <w:bookmarkStart w:name="z298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bookmarkEnd w:id="1912"/>
    <w:bookmarkStart w:name="z299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процесса;</w:t>
      </w:r>
    </w:p>
    <w:bookmarkEnd w:id="1913"/>
    <w:bookmarkStart w:name="z299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семинарах, конференциях, профессиональных сообществах;</w:t>
      </w:r>
    </w:p>
    <w:bookmarkEnd w:id="1914"/>
    <w:bookmarkStart w:name="z299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заменяющими; </w:t>
      </w:r>
    </w:p>
    <w:bookmarkEnd w:id="1915"/>
    <w:bookmarkStart w:name="z299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оборудования; </w:t>
      </w:r>
    </w:p>
    <w:bookmarkEnd w:id="1916"/>
    <w:bookmarkStart w:name="z299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процесса;</w:t>
      </w:r>
    </w:p>
    <w:bookmarkEnd w:id="1917"/>
    <w:bookmarkStart w:name="z299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1918"/>
    <w:bookmarkStart w:name="z299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19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беспризорности"; </w:t>
      </w:r>
    </w:p>
    <w:bookmarkStart w:name="z299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трудового законодательства;</w:t>
      </w:r>
    </w:p>
    <w:bookmarkEnd w:id="1920"/>
    <w:bookmarkStart w:name="z299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bookmarkEnd w:id="1921"/>
    <w:bookmarkStart w:name="z300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922"/>
    <w:bookmarkStart w:name="z3001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923"/>
    <w:bookmarkStart w:name="z3002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Требования к квалификации: </w:t>
      </w:r>
    </w:p>
    <w:bookmarkEnd w:id="1924"/>
    <w:bookmarkStart w:name="z3003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профилю, без предъявления требований к стажу работы;</w:t>
      </w:r>
    </w:p>
    <w:bookmarkEnd w:id="1925"/>
    <w:bookmarkStart w:name="z3004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специальности: для педагога-модератора - не менее 2 лет; для педагога-эксперта – не менее 3 лет; педагога-исследователя - не менее 4 лет; для педагога-мастера – не менее 5 лет.</w:t>
      </w:r>
    </w:p>
    <w:bookmarkEnd w:id="1926"/>
    <w:bookmarkStart w:name="z300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Требования к квалификации с определением профессиональных компетенции:</w:t>
      </w:r>
    </w:p>
    <w:bookmarkEnd w:id="1927"/>
    <w:bookmarkStart w:name="z300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– модератор":</w:t>
      </w:r>
    </w:p>
    <w:bookmarkEnd w:id="1928"/>
    <w:bookmarkStart w:name="z300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"педагог", а также:</w:t>
      </w:r>
    </w:p>
    <w:bookmarkEnd w:id="1929"/>
    <w:bookmarkStart w:name="z300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930"/>
    <w:bookmarkStart w:name="z300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931"/>
    <w:bookmarkStart w:name="z301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образовательными технологиями, в том числе и информационными; </w:t>
      </w:r>
    </w:p>
    <w:bookmarkEnd w:id="1932"/>
    <w:bookmarkStart w:name="z301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 – эксперт":</w:t>
      </w:r>
    </w:p>
    <w:bookmarkEnd w:id="1933"/>
    <w:bookmarkStart w:name="z301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934"/>
    <w:bookmarkStart w:name="z301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935"/>
    <w:bookmarkStart w:name="z301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936"/>
    <w:bookmarkStart w:name="z3015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937"/>
    <w:bookmarkStart w:name="z3016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1938"/>
    <w:bookmarkStart w:name="z3017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939"/>
    <w:bookmarkStart w:name="z3018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1940"/>
    <w:bookmarkStart w:name="z3019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941"/>
    <w:bookmarkStart w:name="z3020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942"/>
    <w:bookmarkStart w:name="z3021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943"/>
    <w:bookmarkStart w:name="z3022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944"/>
    <w:bookmarkStart w:name="z3023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945"/>
    <w:bookmarkStart w:name="z3024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946"/>
    <w:bookmarkStart w:name="z3025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947"/>
    <w:bookmarkStart w:name="z3026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948"/>
    <w:bookmarkStart w:name="z3027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49"/>
    <w:bookmarkStart w:name="z3028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950"/>
    <w:bookmarkStart w:name="z3029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951"/>
    <w:bookmarkStart w:name="z3030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"педагог-мастер:</w:t>
      </w:r>
    </w:p>
    <w:bookmarkEnd w:id="1952"/>
    <w:bookmarkStart w:name="z3031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953"/>
    <w:bookmarkStart w:name="z3032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954"/>
    <w:bookmarkStart w:name="z3033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955"/>
    <w:bookmarkStart w:name="z3034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956"/>
    <w:bookmarkStart w:name="z3035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957"/>
    <w:bookmarkStart w:name="z3036" w:id="19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958"/>
    <w:bookmarkStart w:name="z3037" w:id="1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для детей</w:t>
      </w:r>
    </w:p>
    <w:bookmarkEnd w:id="1959"/>
    <w:bookmarkStart w:name="z3038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Должностные обязанности: </w:t>
      </w:r>
    </w:p>
    <w:bookmarkEnd w:id="1960"/>
    <w:bookmarkStart w:name="z3039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bookmarkEnd w:id="1961"/>
    <w:bookmarkStart w:name="z3040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bookmarkEnd w:id="1962"/>
    <w:bookmarkStart w:name="z3041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и планирует работу на основе современных методов управления;</w:t>
      </w:r>
    </w:p>
    <w:bookmarkEnd w:id="1963"/>
    <w:bookmarkStart w:name="z3042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государственный образовательный заказ обучения на дополнительное образование;</w:t>
      </w:r>
    </w:p>
    <w:bookmarkEnd w:id="1964"/>
    <w:bookmarkStart w:name="z3043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bookmarkEnd w:id="1965"/>
    <w:bookmarkStart w:name="z3044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удовлетворения особых образовательных потребностей обучающихся;</w:t>
      </w:r>
    </w:p>
    <w:bookmarkEnd w:id="1966"/>
    <w:bookmarkStart w:name="z3045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bookmarkEnd w:id="1967"/>
    <w:bookmarkStart w:name="z3046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совета;</w:t>
      </w:r>
    </w:p>
    <w:bookmarkEnd w:id="1968"/>
    <w:bookmarkStart w:name="z3047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bookmarkEnd w:id="1969"/>
    <w:bookmarkStart w:name="z3048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 </w:t>
      </w:r>
    </w:p>
    <w:bookmarkEnd w:id="1970"/>
    <w:bookmarkStart w:name="z3049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обучающихся и воспитанников;</w:t>
      </w:r>
    </w:p>
    <w:bookmarkEnd w:id="1971"/>
    <w:bookmarkStart w:name="z3050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bookmarkEnd w:id="1972"/>
    <w:bookmarkStart w:name="z3051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bookmarkEnd w:id="1973"/>
    <w:bookmarkStart w:name="z3052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bookmarkEnd w:id="1974"/>
    <w:bookmarkStart w:name="z3053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координирует работу с родителями обучающихся, воспитанников (лицами, их заменяющими);</w:t>
      </w:r>
    </w:p>
    <w:bookmarkEnd w:id="1975"/>
    <w:bookmarkStart w:name="z3054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1976"/>
    <w:bookmarkStart w:name="z3055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977"/>
    <w:bookmarkStart w:name="z3056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19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bookmarkStart w:name="z305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психологию;</w:t>
      </w:r>
    </w:p>
    <w:bookmarkEnd w:id="1979"/>
    <w:bookmarkStart w:name="z305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1980"/>
    <w:bookmarkStart w:name="z306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981"/>
    <w:bookmarkStart w:name="z306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компьютерная грамотность, информационно-коммуникационные технологии;</w:t>
      </w:r>
    </w:p>
    <w:bookmarkEnd w:id="1982"/>
    <w:bookmarkStart w:name="z3062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83"/>
    <w:bookmarkStart w:name="z306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Требования к квалификации: </w:t>
      </w:r>
    </w:p>
    <w:bookmarkEnd w:id="1984"/>
    <w:bookmarkStart w:name="z306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 </w:t>
      </w:r>
    </w:p>
    <w:bookmarkEnd w:id="1985"/>
    <w:bookmarkStart w:name="z306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bookmarkEnd w:id="1986"/>
    <w:bookmarkStart w:name="z306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bookmarkEnd w:id="1987"/>
    <w:bookmarkStart w:name="z3067" w:id="1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для детей</w:t>
      </w:r>
    </w:p>
    <w:bookmarkEnd w:id="1988"/>
    <w:bookmarkStart w:name="z306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Должностные обязанности: </w:t>
      </w:r>
    </w:p>
    <w:bookmarkEnd w:id="1989"/>
    <w:bookmarkStart w:name="z3069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педагогического коллектива;</w:t>
      </w:r>
    </w:p>
    <w:bookmarkEnd w:id="1990"/>
    <w:bookmarkStart w:name="z3070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bookmarkEnd w:id="1991"/>
    <w:bookmarkStart w:name="z3071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обучения обучающихся и воспитанников; </w:t>
      </w:r>
    </w:p>
    <w:bookmarkEnd w:id="1992"/>
    <w:bookmarkStart w:name="z3072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программ;</w:t>
      </w:r>
    </w:p>
    <w:bookmarkEnd w:id="1993"/>
    <w:bookmarkStart w:name="z3073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организации и проведению мероприятий;</w:t>
      </w:r>
    </w:p>
    <w:bookmarkEnd w:id="1994"/>
    <w:bookmarkStart w:name="z3074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обучающимся, воспитанникам и работникам, принимает меры по сохранению контингента обучающихся; </w:t>
      </w:r>
    </w:p>
    <w:bookmarkEnd w:id="1995"/>
    <w:bookmarkStart w:name="z3075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родителей; </w:t>
      </w:r>
    </w:p>
    <w:bookmarkEnd w:id="1996"/>
    <w:bookmarkStart w:name="z3076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занятий; </w:t>
      </w:r>
    </w:p>
    <w:bookmarkEnd w:id="1997"/>
    <w:bookmarkStart w:name="z307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документации; </w:t>
      </w:r>
    </w:p>
    <w:bookmarkEnd w:id="1998"/>
    <w:bookmarkStart w:name="z307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процесса;</w:t>
      </w:r>
    </w:p>
    <w:bookmarkEnd w:id="1999"/>
    <w:bookmarkStart w:name="z307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bookmarkEnd w:id="2000"/>
    <w:bookmarkStart w:name="z3080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001"/>
    <w:bookmarkStart w:name="z308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дополнительного образования детей с особыми образовательными потребностями;</w:t>
      </w:r>
    </w:p>
    <w:bookmarkEnd w:id="2002"/>
    <w:bookmarkStart w:name="z308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2003"/>
    <w:bookmarkStart w:name="z308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20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3085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2005"/>
    <w:bookmarkStart w:name="z3086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06"/>
    <w:bookmarkStart w:name="z3087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07"/>
    <w:bookmarkStart w:name="z3088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2008"/>
    <w:bookmarkStart w:name="z3089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009"/>
    <w:bookmarkStart w:name="z3090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Требования к квалификации: </w:t>
      </w:r>
    </w:p>
    <w:bookmarkEnd w:id="2010"/>
    <w:bookmarkStart w:name="z3091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bookmarkEnd w:id="2011"/>
    <w:bookmarkStart w:name="z3092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образования.</w:t>
      </w:r>
    </w:p>
    <w:bookmarkEnd w:id="2012"/>
    <w:bookmarkStart w:name="z3093" w:id="2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2013"/>
    <w:bookmarkStart w:name="z3094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</w:t>
      </w:r>
    </w:p>
    <w:bookmarkEnd w:id="2014"/>
    <w:bookmarkStart w:name="z3095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разнообразную творческую деятельность обучающихся в области дополнительного образования;</w:t>
      </w:r>
    </w:p>
    <w:bookmarkEnd w:id="2015"/>
    <w:bookmarkStart w:name="z3096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bookmarkEnd w:id="2016"/>
    <w:bookmarkStart w:name="z3097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</w:r>
    </w:p>
    <w:bookmarkEnd w:id="2017"/>
    <w:bookmarkStart w:name="z3098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документацию;</w:t>
      </w:r>
    </w:p>
    <w:bookmarkEnd w:id="2018"/>
    <w:bookmarkStart w:name="z3099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педагогически обоснованный выбор форм, средств и методов работы, исходя из психофизиологической целесообразности;</w:t>
      </w:r>
    </w:p>
    <w:bookmarkEnd w:id="2019"/>
    <w:bookmarkStart w:name="z3100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 </w:t>
      </w:r>
    </w:p>
    <w:bookmarkEnd w:id="2020"/>
    <w:bookmarkStart w:name="z3101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</w:r>
    </w:p>
    <w:bookmarkEnd w:id="2021"/>
    <w:bookmarkStart w:name="z3102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воспитанников; </w:t>
      </w:r>
    </w:p>
    <w:bookmarkEnd w:id="2022"/>
    <w:bookmarkStart w:name="z3103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результат освоения образовательной программы; </w:t>
      </w:r>
    </w:p>
    <w:bookmarkEnd w:id="2023"/>
    <w:bookmarkStart w:name="z3104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одаренных и талантливых обучающихся, воспитанников, в том числе детей с особыми образовательными потребностями;</w:t>
      </w:r>
    </w:p>
    <w:bookmarkEnd w:id="2024"/>
    <w:bookmarkStart w:name="z3105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детей в мероприятиях разного уровня и направленности;</w:t>
      </w:r>
    </w:p>
    <w:bookmarkEnd w:id="2025"/>
    <w:bookmarkStart w:name="z3106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каникулярного отдыха обучающихся, воспитанников;</w:t>
      </w:r>
    </w:p>
    <w:bookmarkEnd w:id="2026"/>
    <w:bookmarkStart w:name="z3107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bookmarkEnd w:id="2027"/>
    <w:bookmarkStart w:name="z3108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педагогам; </w:t>
      </w:r>
    </w:p>
    <w:bookmarkEnd w:id="2028"/>
    <w:bookmarkStart w:name="z3109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мероприятиях, направленных на повышение педагогического мастерства; </w:t>
      </w:r>
    </w:p>
    <w:bookmarkEnd w:id="2029"/>
    <w:bookmarkStart w:name="z3110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профессиональную квалификацию.</w:t>
      </w:r>
    </w:p>
    <w:bookmarkEnd w:id="2030"/>
    <w:bookmarkStart w:name="z3111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20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311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трудового законодательства;</w:t>
      </w:r>
    </w:p>
    <w:bookmarkEnd w:id="2032"/>
    <w:bookmarkStart w:name="z311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33"/>
    <w:bookmarkStart w:name="z3115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bookmarkEnd w:id="2034"/>
    <w:bookmarkStart w:name="z3116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bookmarkEnd w:id="2035"/>
    <w:bookmarkStart w:name="z3117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безопасности и охраны труда, пожарной безопасности.</w:t>
      </w:r>
    </w:p>
    <w:bookmarkEnd w:id="2036"/>
    <w:bookmarkStart w:name="z311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2037"/>
    <w:bookmarkStart w:name="z311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38"/>
    <w:bookmarkStart w:name="z312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039"/>
    <w:bookmarkStart w:name="z312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лет;</w:t>
      </w:r>
    </w:p>
    <w:bookmarkEnd w:id="2040"/>
    <w:bookmarkStart w:name="z3122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2041"/>
    <w:bookmarkStart w:name="z3123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042"/>
    <w:bookmarkStart w:name="z3124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043"/>
    <w:bookmarkStart w:name="z3125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исследовательской, экспериментальной работы;</w:t>
      </w:r>
    </w:p>
    <w:bookmarkEnd w:id="2044"/>
    <w:bookmarkStart w:name="z312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2045"/>
    <w:bookmarkStart w:name="z3127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2046"/>
    <w:bookmarkStart w:name="z3128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047"/>
    <w:bookmarkStart w:name="z3129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48"/>
    <w:bookmarkStart w:name="z3130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исследовательской, экспериментальной работы;</w:t>
      </w:r>
    </w:p>
    <w:bookmarkEnd w:id="2049"/>
    <w:bookmarkStart w:name="z3131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2050"/>
    <w:bookmarkStart w:name="z3132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2051"/>
    <w:bookmarkStart w:name="z3133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052"/>
    <w:bookmarkStart w:name="z3134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53"/>
    <w:bookmarkStart w:name="z3135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2054"/>
    <w:bookmarkStart w:name="z3136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2055"/>
    <w:bookmarkStart w:name="z3137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056"/>
    <w:bookmarkStart w:name="z3138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2057"/>
    <w:bookmarkStart w:name="z3139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2058"/>
    <w:bookmarkStart w:name="z3140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2059"/>
    <w:bookmarkStart w:name="z3141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060"/>
    <w:bookmarkStart w:name="z3142" w:id="2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 организации образования</w:t>
      </w:r>
    </w:p>
    <w:bookmarkEnd w:id="2061"/>
    <w:bookmarkStart w:name="z3143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</w:t>
      </w:r>
    </w:p>
    <w:bookmarkEnd w:id="2062"/>
    <w:bookmarkStart w:name="z3144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bookmarkEnd w:id="2063"/>
    <w:bookmarkStart w:name="z3145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2064"/>
    <w:bookmarkStart w:name="z3146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bookmarkEnd w:id="2065"/>
    <w:bookmarkStart w:name="z3147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иное;</w:t>
      </w:r>
    </w:p>
    <w:bookmarkEnd w:id="2066"/>
    <w:bookmarkStart w:name="z3148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bookmarkEnd w:id="2067"/>
    <w:bookmarkStart w:name="z3149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bookmarkEnd w:id="2068"/>
    <w:bookmarkStart w:name="z3150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мероприятиях; </w:t>
      </w:r>
    </w:p>
    <w:bookmarkEnd w:id="2069"/>
    <w:bookmarkStart w:name="z3151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проведения мероприятий.</w:t>
      </w:r>
    </w:p>
    <w:bookmarkEnd w:id="2070"/>
    <w:bookmarkStart w:name="z3152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20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3154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072"/>
    <w:bookmarkStart w:name="z3155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2073"/>
    <w:bookmarkStart w:name="z315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ассоциаций, трудового законодательства;</w:t>
      </w:r>
    </w:p>
    <w:bookmarkEnd w:id="2074"/>
    <w:bookmarkStart w:name="z315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2075"/>
    <w:bookmarkStart w:name="z3158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2076"/>
    <w:bookmarkStart w:name="z3159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bookmarkEnd w:id="2077"/>
    <w:bookmarkStart w:name="z3160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078"/>
    <w:bookmarkStart w:name="z3161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не менее 5 лет.</w:t>
      </w:r>
    </w:p>
    <w:bookmarkEnd w:id="2079"/>
    <w:bookmarkStart w:name="z3162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2080"/>
    <w:bookmarkStart w:name="z3163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081"/>
    <w:bookmarkStart w:name="z3164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082"/>
    <w:bookmarkStart w:name="z3165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организационными формами диагностической работы с детьми и подростками;</w:t>
      </w:r>
    </w:p>
    <w:bookmarkEnd w:id="2083"/>
    <w:bookmarkStart w:name="z3166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2084"/>
    <w:bookmarkStart w:name="z3167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2085"/>
    <w:bookmarkStart w:name="z3168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086"/>
    <w:bookmarkStart w:name="z3169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87"/>
    <w:bookmarkStart w:name="z3170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методиками анализа воспитательной работы;</w:t>
      </w:r>
    </w:p>
    <w:bookmarkEnd w:id="2088"/>
    <w:bookmarkStart w:name="z3171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2089"/>
    <w:bookmarkStart w:name="z3172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2090"/>
    <w:bookmarkStart w:name="z3173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091"/>
    <w:bookmarkStart w:name="z3174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92"/>
    <w:bookmarkStart w:name="z3175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2093"/>
    <w:bookmarkStart w:name="z3176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094"/>
    <w:bookmarkStart w:name="z3177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095"/>
    <w:bookmarkStart w:name="z317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научно-исследовательской, экспериментальной работы;</w:t>
      </w:r>
    </w:p>
    <w:bookmarkEnd w:id="2096"/>
    <w:bookmarkStart w:name="z317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097"/>
    <w:bookmarkStart w:name="z3180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2098"/>
    <w:bookmarkStart w:name="z3181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2099"/>
    <w:bookmarkStart w:name="z3182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100"/>
    <w:bookmarkStart w:name="z3183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Музыкальный руководитель организаций образования</w:t>
      </w:r>
    </w:p>
    <w:bookmarkEnd w:id="2101"/>
    <w:bookmarkStart w:name="z318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</w:t>
      </w:r>
    </w:p>
    <w:bookmarkEnd w:id="2102"/>
    <w:bookmarkStart w:name="z3185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bookmarkEnd w:id="2103"/>
    <w:bookmarkStart w:name="z318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владеет техникой исполнения на музыкальном инструменте;</w:t>
      </w:r>
    </w:p>
    <w:bookmarkEnd w:id="2104"/>
    <w:bookmarkStart w:name="z318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bookmarkEnd w:id="2105"/>
    <w:bookmarkStart w:name="z3188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развлечений; </w:t>
      </w:r>
    </w:p>
    <w:bookmarkEnd w:id="2106"/>
    <w:bookmarkStart w:name="z3189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bookmarkEnd w:id="2107"/>
    <w:bookmarkStart w:name="z3190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педагогических советов, работе методических советов, объединений;</w:t>
      </w:r>
    </w:p>
    <w:bookmarkEnd w:id="2108"/>
    <w:bookmarkStart w:name="z3191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в практику работы с обучающимися, воспитанниками инновационный опыт;</w:t>
      </w:r>
    </w:p>
    <w:bookmarkEnd w:id="2109"/>
    <w:bookmarkStart w:name="z3192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 и воспитателей по вопросам музыкального воспитания обучающихся, воспитанников;</w:t>
      </w:r>
    </w:p>
    <w:bookmarkEnd w:id="2110"/>
    <w:bookmarkStart w:name="z3193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отслеживает уровни музыкального развития;</w:t>
      </w:r>
    </w:p>
    <w:bookmarkEnd w:id="2111"/>
    <w:bookmarkStart w:name="z3194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112"/>
    <w:bookmarkStart w:name="z3195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2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акты; </w:t>
      </w:r>
    </w:p>
    <w:bookmarkStart w:name="z3197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жанров; </w:t>
      </w:r>
    </w:p>
    <w:bookmarkEnd w:id="2114"/>
    <w:bookmarkStart w:name="z3198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2115"/>
    <w:bookmarkStart w:name="z3199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116"/>
    <w:bookmarkStart w:name="z3200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2117"/>
    <w:bookmarkStart w:name="z3201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музыкального воспитания;</w:t>
      </w:r>
    </w:p>
    <w:bookmarkEnd w:id="2118"/>
    <w:bookmarkStart w:name="z3202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экономики, трудового законодательства;</w:t>
      </w:r>
    </w:p>
    <w:bookmarkEnd w:id="2119"/>
    <w:bookmarkStart w:name="z3203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защиты, санитарные правила и нормы.</w:t>
      </w:r>
    </w:p>
    <w:bookmarkEnd w:id="2120"/>
    <w:bookmarkStart w:name="z3204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2121"/>
    <w:bookmarkStart w:name="z3205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образование без предъявления требований к стажу работы;</w:t>
      </w:r>
    </w:p>
    <w:bookmarkEnd w:id="2122"/>
    <w:bookmarkStart w:name="z3206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bookmarkEnd w:id="2123"/>
    <w:bookmarkStart w:name="z3207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при наличии высшего уровня квалификации стаж работы по специальности для педагога-мастера – не менее 5 лет. </w:t>
      </w:r>
    </w:p>
    <w:bookmarkEnd w:id="2124"/>
    <w:bookmarkStart w:name="z3208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2125"/>
    <w:bookmarkStart w:name="z3209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"педагог-модератор": </w:t>
      </w:r>
    </w:p>
    <w:bookmarkEnd w:id="2126"/>
    <w:bookmarkStart w:name="z3210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2127"/>
    <w:bookmarkStart w:name="z3211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2128"/>
    <w:bookmarkStart w:name="z3212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2129"/>
    <w:bookmarkStart w:name="z3213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2130"/>
    <w:bookmarkStart w:name="z3214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131"/>
    <w:bookmarkStart w:name="z3215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132"/>
    <w:bookmarkStart w:name="z3216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2133"/>
    <w:bookmarkStart w:name="z3217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2134"/>
    <w:bookmarkStart w:name="z3218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пользоваться музыкальным инструментом;</w:t>
      </w:r>
    </w:p>
    <w:bookmarkEnd w:id="2135"/>
    <w:bookmarkStart w:name="z3219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136"/>
    <w:bookmarkStart w:name="z3220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137"/>
    <w:bookmarkStart w:name="z3221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2138"/>
    <w:bookmarkStart w:name="z3222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2139"/>
    <w:bookmarkStart w:name="z3223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140"/>
    <w:bookmarkStart w:name="z3224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141"/>
    <w:bookmarkStart w:name="z3225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2142"/>
    <w:bookmarkStart w:name="z3226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2143"/>
    <w:bookmarkStart w:name="z3227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144"/>
    <w:bookmarkStart w:name="z3228" w:id="2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Заведующий кабинетом (отделом) организации образования, заведующий учебной части, заведующий методическим кабинетом</w:t>
      </w:r>
    </w:p>
    <w:bookmarkEnd w:id="2145"/>
    <w:bookmarkStart w:name="z3229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</w:t>
      </w:r>
    </w:p>
    <w:bookmarkEnd w:id="2146"/>
    <w:bookmarkStart w:name="z3230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массовые игры, коллективное и игровое общение;</w:t>
      </w:r>
    </w:p>
    <w:bookmarkEnd w:id="2147"/>
    <w:bookmarkStart w:name="z3231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представления, проводит вечера развлечений и другой досуг в организациях образования;</w:t>
      </w:r>
    </w:p>
    <w:bookmarkEnd w:id="2148"/>
    <w:bookmarkStart w:name="z3232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составлении сценариев, тематических программ, игровых форм детского коллективного досуга;</w:t>
      </w:r>
    </w:p>
    <w:bookmarkEnd w:id="2149"/>
    <w:bookmarkStart w:name="z3233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художественном оформлении, музыкальном сопровождении проводимых мероприятий;</w:t>
      </w:r>
    </w:p>
    <w:bookmarkEnd w:id="2150"/>
    <w:bookmarkStart w:name="z3234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одаренных и талантливых обучающихся, в том числе детей с ограниченными возможностями в развитии;</w:t>
      </w:r>
    </w:p>
    <w:bookmarkEnd w:id="2151"/>
    <w:bookmarkStart w:name="z3235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мероприятиях; </w:t>
      </w:r>
    </w:p>
    <w:bookmarkEnd w:id="2152"/>
    <w:bookmarkStart w:name="z3236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труда, противопожарной защиты;</w:t>
      </w:r>
    </w:p>
    <w:bookmarkEnd w:id="2153"/>
    <w:bookmarkStart w:name="z3237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 детей во время учебного процесса;</w:t>
      </w:r>
    </w:p>
    <w:bookmarkEnd w:id="2154"/>
    <w:bookmarkStart w:name="z3238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профессиональную квалификацию;</w:t>
      </w:r>
    </w:p>
    <w:bookmarkEnd w:id="2155"/>
    <w:bookmarkStart w:name="z3239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родителям и лицам, их заменяющим, а также педагогам;</w:t>
      </w:r>
    </w:p>
    <w:bookmarkEnd w:id="2156"/>
    <w:bookmarkStart w:name="z3240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2157"/>
    <w:bookmarkStart w:name="z3241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2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образования;</w:t>
      </w:r>
    </w:p>
    <w:bookmarkStart w:name="z3243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159"/>
    <w:bookmarkStart w:name="z3244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160"/>
    <w:bookmarkStart w:name="z3245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2161"/>
    <w:bookmarkStart w:name="z3246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2162"/>
    <w:bookmarkStart w:name="z3247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2163"/>
    <w:bookmarkStart w:name="z3248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2164"/>
    <w:bookmarkStart w:name="z3249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2165"/>
    <w:bookmarkStart w:name="z3250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2166"/>
    <w:bookmarkStart w:name="z3251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2167"/>
    <w:bookmarkStart w:name="z3252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безопасности и охраны труда, санитарные правила и нормы.</w:t>
      </w:r>
    </w:p>
    <w:bookmarkEnd w:id="2168"/>
    <w:bookmarkStart w:name="z3253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2169"/>
    <w:bookmarkStart w:name="z3254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 </w:t>
      </w:r>
    </w:p>
    <w:bookmarkEnd w:id="2170"/>
    <w:bookmarkStart w:name="z3255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2171"/>
    <w:bookmarkStart w:name="z3256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2172"/>
    <w:bookmarkStart w:name="z3257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173"/>
    <w:bookmarkStart w:name="z3258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"педагог", а также: </w:t>
      </w:r>
    </w:p>
    <w:bookmarkEnd w:id="2174"/>
    <w:bookmarkStart w:name="z3259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организационными формами культмассовой работы с детьми; </w:t>
      </w:r>
    </w:p>
    <w:bookmarkEnd w:id="2175"/>
    <w:bookmarkStart w:name="z3260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2176"/>
    <w:bookmarkStart w:name="z326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177"/>
    <w:bookmarkStart w:name="z326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178"/>
    <w:bookmarkStart w:name="z326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179"/>
    <w:bookmarkStart w:name="z326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методиками анализа воспитательной работы, организационными формами культмассовой работы с детьми;</w:t>
      </w:r>
    </w:p>
    <w:bookmarkEnd w:id="2180"/>
    <w:bookmarkStart w:name="z326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воспитания детей и подростков с учетом дифференцированного подхода к ним;</w:t>
      </w:r>
    </w:p>
    <w:bookmarkEnd w:id="2181"/>
    <w:bookmarkStart w:name="z326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2182"/>
    <w:bookmarkStart w:name="z326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183"/>
    <w:bookmarkStart w:name="z326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184"/>
    <w:bookmarkStart w:name="z326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экспериментальной работы;</w:t>
      </w:r>
    </w:p>
    <w:bookmarkEnd w:id="2185"/>
    <w:bookmarkStart w:name="z327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186"/>
    <w:bookmarkStart w:name="z327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2187"/>
    <w:bookmarkStart w:name="z327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2188"/>
    <w:bookmarkStart w:name="z327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2189"/>
    <w:bookmarkStart w:name="z3274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190"/>
    <w:bookmarkStart w:name="z3275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191"/>
    <w:bookmarkStart w:name="z3276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методами экспериментальной работы; </w:t>
      </w:r>
    </w:p>
    <w:bookmarkEnd w:id="2192"/>
    <w:bookmarkStart w:name="z327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2193"/>
    <w:bookmarkStart w:name="z327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2194"/>
    <w:bookmarkStart w:name="z327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группами;</w:t>
      </w:r>
    </w:p>
    <w:bookmarkEnd w:id="2195"/>
    <w:bookmarkStart w:name="z3280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196"/>
    <w:bookmarkStart w:name="z3281" w:id="2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Аккомпаниатор</w:t>
      </w:r>
    </w:p>
    <w:bookmarkEnd w:id="2197"/>
    <w:bookmarkStart w:name="z3282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Должностные обязанности: </w:t>
      </w:r>
    </w:p>
    <w:bookmarkEnd w:id="2198"/>
    <w:bookmarkStart w:name="z3283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bookmarkEnd w:id="2199"/>
    <w:bookmarkStart w:name="z3284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игры;</w:t>
      </w:r>
    </w:p>
    <w:bookmarkEnd w:id="2200"/>
    <w:bookmarkStart w:name="z3285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по безопасности и охране труда, противопожарной защиты.</w:t>
      </w:r>
    </w:p>
    <w:bookmarkEnd w:id="2201"/>
    <w:bookmarkStart w:name="z3286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2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образования, организации учебно-воспитательной работы;</w:t>
      </w:r>
    </w:p>
    <w:bookmarkStart w:name="z3288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трудового законодательства;</w:t>
      </w:r>
    </w:p>
    <w:bookmarkEnd w:id="2203"/>
    <w:bookmarkStart w:name="z3289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204"/>
    <w:bookmarkStart w:name="z3290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2205"/>
    <w:bookmarkStart w:name="z3291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2206"/>
    <w:bookmarkStart w:name="z3292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психологии, трудового законодательства; </w:t>
      </w:r>
    </w:p>
    <w:bookmarkEnd w:id="2207"/>
    <w:bookmarkStart w:name="z3293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2208"/>
    <w:bookmarkStart w:name="z3294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Требования к квалификации: </w:t>
      </w:r>
    </w:p>
    <w:bookmarkEnd w:id="2209"/>
    <w:bookmarkStart w:name="z3295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переподготовку, без предъявления требований к стажу работы; </w:t>
      </w:r>
    </w:p>
    <w:bookmarkEnd w:id="2210"/>
    <w:bookmarkStart w:name="z3296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2211"/>
    <w:bookmarkStart w:name="z3297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лет.</w:t>
      </w:r>
    </w:p>
    <w:bookmarkEnd w:id="2212"/>
    <w:bookmarkStart w:name="z3298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2213"/>
    <w:bookmarkStart w:name="z3299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214"/>
    <w:bookmarkStart w:name="z3300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215"/>
    <w:bookmarkStart w:name="z3301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бегло читать с листа, аккомпанировать без подготовки; </w:t>
      </w:r>
    </w:p>
    <w:bookmarkEnd w:id="2216"/>
    <w:bookmarkStart w:name="z3302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выучивать музыкальные произведения в короткие сроки, транспонировать, знать и изучать репертуар исполнителей;</w:t>
      </w:r>
    </w:p>
    <w:bookmarkEnd w:id="2217"/>
    <w:bookmarkStart w:name="z3303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2218"/>
    <w:bookmarkStart w:name="z3304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219"/>
    <w:bookmarkStart w:name="z3305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220"/>
    <w:bookmarkStart w:name="z3306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221"/>
    <w:bookmarkStart w:name="z3307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аккомпанировать с листа в транспорте;</w:t>
      </w:r>
    </w:p>
    <w:bookmarkEnd w:id="2222"/>
    <w:bookmarkStart w:name="z3308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2223"/>
    <w:bookmarkStart w:name="z3309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2224"/>
    <w:bookmarkStart w:name="z3310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"педагог-исследовать":</w:t>
      </w:r>
    </w:p>
    <w:bookmarkEnd w:id="2225"/>
    <w:bookmarkStart w:name="z3311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226"/>
    <w:bookmarkStart w:name="z3312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2227"/>
    <w:bookmarkStart w:name="z3313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28"/>
    <w:bookmarkStart w:name="z3314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2229"/>
    <w:bookmarkStart w:name="z3315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2230"/>
    <w:bookmarkStart w:name="z3316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231"/>
    <w:bookmarkStart w:name="z3317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2232"/>
    <w:bookmarkStart w:name="z3318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2233"/>
    <w:bookmarkStart w:name="z3319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2234"/>
    <w:bookmarkStart w:name="z3320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2235"/>
    <w:bookmarkStart w:name="z3321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2236"/>
    <w:bookmarkStart w:name="z3322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237"/>
    <w:bookmarkStart w:name="z3323" w:id="2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Концертмейстер</w:t>
      </w:r>
    </w:p>
    <w:bookmarkEnd w:id="2238"/>
    <w:bookmarkStart w:name="z3324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</w:t>
      </w:r>
    </w:p>
    <w:bookmarkEnd w:id="2239"/>
    <w:bookmarkStart w:name="z3325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обучающимися;</w:t>
      </w:r>
    </w:p>
    <w:bookmarkEnd w:id="2240"/>
    <w:bookmarkStart w:name="z3326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 </w:t>
      </w:r>
    </w:p>
    <w:bookmarkEnd w:id="2241"/>
    <w:bookmarkStart w:name="z3327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аккомпанирует вокалистам или инструменталистам в индивидуальной и концертной работе;</w:t>
      </w:r>
    </w:p>
    <w:bookmarkEnd w:id="2242"/>
    <w:bookmarkStart w:name="z3328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и составляет музыкальный материал экзаменационных уроков;</w:t>
      </w:r>
    </w:p>
    <w:bookmarkEnd w:id="2243"/>
    <w:bookmarkStart w:name="z3329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 </w:t>
      </w:r>
    </w:p>
    <w:bookmarkEnd w:id="2244"/>
    <w:bookmarkStart w:name="z3330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читает с листа, транспонирует музыкальные произведения, занимается обработкой и аранжировкой музыкального материала, в том числе для постановок;</w:t>
      </w:r>
    </w:p>
    <w:bookmarkEnd w:id="2245"/>
    <w:bookmarkStart w:name="z3331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 </w:t>
      </w:r>
    </w:p>
    <w:bookmarkEnd w:id="2246"/>
    <w:bookmarkStart w:name="z3332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2247"/>
    <w:bookmarkStart w:name="z3333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248"/>
    <w:bookmarkStart w:name="z3334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по вопросам образования; </w:t>
      </w:r>
    </w:p>
    <w:bookmarkStart w:name="z333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2250"/>
    <w:bookmarkStart w:name="z333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2251"/>
    <w:bookmarkStart w:name="z333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252"/>
    <w:bookmarkStart w:name="z333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импровизации;</w:t>
      </w:r>
    </w:p>
    <w:bookmarkEnd w:id="2253"/>
    <w:bookmarkStart w:name="z334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2254"/>
    <w:bookmarkStart w:name="z334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безопасности и охраны труда, противопожарной защиты, санитарные правила и нормы. </w:t>
      </w:r>
    </w:p>
    <w:bookmarkEnd w:id="2255"/>
    <w:bookmarkStart w:name="z334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256"/>
    <w:bookmarkStart w:name="z334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bookmarkEnd w:id="2257"/>
    <w:bookmarkStart w:name="z334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bookmarkEnd w:id="2258"/>
    <w:bookmarkStart w:name="z334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лет.</w:t>
      </w:r>
    </w:p>
    <w:bookmarkEnd w:id="2259"/>
    <w:bookmarkStart w:name="z334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260"/>
    <w:bookmarkStart w:name="z334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261"/>
    <w:bookmarkStart w:name="z334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262"/>
    <w:bookmarkStart w:name="z334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бегло читать с листа, аккомпанировать без подготовки;</w:t>
      </w:r>
    </w:p>
    <w:bookmarkEnd w:id="2263"/>
    <w:bookmarkStart w:name="z335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заучивать музыкальные произведения в короткие сроки;</w:t>
      </w:r>
    </w:p>
    <w:bookmarkEnd w:id="2264"/>
    <w:bookmarkStart w:name="z335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2265"/>
    <w:bookmarkStart w:name="z335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266"/>
    <w:bookmarkStart w:name="z335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267"/>
    <w:bookmarkStart w:name="z335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аккомпанировать с листа в транспорте;</w:t>
      </w:r>
    </w:p>
    <w:bookmarkEnd w:id="2268"/>
    <w:bookmarkStart w:name="z335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партитур, аудио/ видео носителей;</w:t>
      </w:r>
    </w:p>
    <w:bookmarkEnd w:id="2269"/>
    <w:bookmarkStart w:name="z335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2270"/>
    <w:bookmarkStart w:name="z335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профессиональную терминологию, пользоваться навыками импровизационной игры;</w:t>
      </w:r>
    </w:p>
    <w:bookmarkEnd w:id="2271"/>
    <w:bookmarkStart w:name="z335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272"/>
    <w:bookmarkStart w:name="z335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2273"/>
    <w:bookmarkStart w:name="z336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2274"/>
    <w:bookmarkStart w:name="z336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75"/>
    <w:bookmarkStart w:name="z336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по специфике работы;</w:t>
      </w:r>
    </w:p>
    <w:bookmarkEnd w:id="2276"/>
    <w:bookmarkStart w:name="z336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2277"/>
    <w:bookmarkStart w:name="z336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278"/>
    <w:bookmarkStart w:name="z336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279"/>
    <w:bookmarkStart w:name="z336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2280"/>
    <w:bookmarkStart w:name="z336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2281"/>
    <w:bookmarkStart w:name="z336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282"/>
    <w:bookmarkStart w:name="z3369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Тренер-преподаватель</w:t>
      </w:r>
    </w:p>
    <w:bookmarkEnd w:id="2283"/>
    <w:bookmarkStart w:name="z337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</w:t>
      </w:r>
    </w:p>
    <w:bookmarkEnd w:id="2284"/>
    <w:bookmarkStart w:name="z337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воспитания;</w:t>
      </w:r>
    </w:p>
    <w:bookmarkEnd w:id="2285"/>
    <w:bookmarkStart w:name="z337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детей;</w:t>
      </w:r>
    </w:p>
    <w:bookmarkEnd w:id="2286"/>
    <w:bookmarkStart w:name="z337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пользоваться навыками и техникой выполнения физических упражнений, формирует их нравственно-волевые качества;</w:t>
      </w:r>
    </w:p>
    <w:bookmarkEnd w:id="2287"/>
    <w:bookmarkStart w:name="z337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bookmarkEnd w:id="2288"/>
    <w:bookmarkStart w:name="z337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помощь;</w:t>
      </w:r>
    </w:p>
    <w:bookmarkEnd w:id="2289"/>
    <w:bookmarkStart w:name="z337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норм; </w:t>
      </w:r>
    </w:p>
    <w:bookmarkEnd w:id="2290"/>
    <w:bookmarkStart w:name="z337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контролирует состояние здоровья детей и регулирует их физическую нагрузку;</w:t>
      </w:r>
    </w:p>
    <w:bookmarkEnd w:id="2291"/>
    <w:bookmarkStart w:name="z337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обучающихся;</w:t>
      </w:r>
    </w:p>
    <w:bookmarkEnd w:id="2292"/>
    <w:bookmarkStart w:name="z337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жизни; </w:t>
      </w:r>
    </w:p>
    <w:bookmarkEnd w:id="2293"/>
    <w:bookmarkStart w:name="z338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работает в тесном контакте с воспитателями и родителями воспитанников;</w:t>
      </w:r>
    </w:p>
    <w:bookmarkEnd w:id="2294"/>
    <w:bookmarkStart w:name="z338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правил безопасности и охраны труда;</w:t>
      </w:r>
    </w:p>
    <w:bookmarkEnd w:id="2295"/>
    <w:bookmarkStart w:name="z338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296"/>
    <w:bookmarkStart w:name="z338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инвалидности, по случаю потери кормильца и по возрасту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bookmarkStart w:name="z3385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298"/>
    <w:bookmarkStart w:name="z3386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специальную педагогику, психологию, достижения педагогической науки и практики; </w:t>
      </w:r>
    </w:p>
    <w:bookmarkEnd w:id="2299"/>
    <w:bookmarkStart w:name="z3387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300"/>
    <w:bookmarkStart w:name="z3388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противопожарной защиты.</w:t>
      </w:r>
    </w:p>
    <w:bookmarkEnd w:id="2301"/>
    <w:bookmarkStart w:name="z3389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Требования к квалификации:</w:t>
      </w:r>
    </w:p>
    <w:bookmarkEnd w:id="2302"/>
    <w:bookmarkStart w:name="z3390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требования к стажу работы;</w:t>
      </w:r>
    </w:p>
    <w:bookmarkEnd w:id="2303"/>
    <w:bookmarkStart w:name="z3391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5 лет, для педагога-мастера – 6 лет.</w:t>
      </w:r>
    </w:p>
    <w:bookmarkEnd w:id="2304"/>
    <w:bookmarkStart w:name="z3392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305"/>
    <w:bookmarkStart w:name="z3393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306"/>
    <w:bookmarkStart w:name="z3394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2307"/>
    <w:bookmarkStart w:name="z3395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2308"/>
    <w:bookmarkStart w:name="z3396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09"/>
    <w:bookmarkStart w:name="z3397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bookmarkEnd w:id="2310"/>
    <w:bookmarkStart w:name="z3398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2311"/>
    <w:bookmarkStart w:name="z3399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312"/>
    <w:bookmarkStart w:name="z3400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13"/>
    <w:bookmarkStart w:name="z3401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разработанную методику преподавания предмета;</w:t>
      </w:r>
    </w:p>
    <w:bookmarkEnd w:id="2314"/>
    <w:bookmarkStart w:name="z340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15"/>
    <w:bookmarkStart w:name="z340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2316"/>
    <w:bookmarkStart w:name="z340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принимать активное участие в работе творческих групп, методического объединения организации образования;</w:t>
      </w:r>
    </w:p>
    <w:bookmarkEnd w:id="2317"/>
    <w:bookmarkStart w:name="z340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318"/>
    <w:bookmarkStart w:name="z340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2319"/>
    <w:bookmarkStart w:name="z340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методику преподавания предмета;</w:t>
      </w:r>
    </w:p>
    <w:bookmarkEnd w:id="2320"/>
    <w:bookmarkStart w:name="z340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 на уровне города/района;</w:t>
      </w:r>
    </w:p>
    <w:bookmarkEnd w:id="2321"/>
    <w:bookmarkStart w:name="z340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322"/>
    <w:bookmarkStart w:name="z341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323"/>
    <w:bookmarkStart w:name="z341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324"/>
    <w:bookmarkStart w:name="z341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2325"/>
    <w:bookmarkStart w:name="z341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2326"/>
    <w:bookmarkStart w:name="z341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327"/>
    <w:bookmarkStart w:name="z341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328"/>
    <w:bookmarkStart w:name="z341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2329"/>
    <w:bookmarkStart w:name="z341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2330"/>
    <w:bookmarkStart w:name="z341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331"/>
    <w:bookmarkStart w:name="z341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2332"/>
    <w:bookmarkStart w:name="z342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 РУМС; </w:t>
      </w:r>
    </w:p>
    <w:bookmarkEnd w:id="2333"/>
    <w:bookmarkStart w:name="z342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2334"/>
    <w:bookmarkStart w:name="z342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335"/>
    <w:bookmarkStart w:name="z342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2336"/>
    <w:bookmarkStart w:name="z3424" w:id="2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Старший тренер-преподаватель</w:t>
      </w:r>
    </w:p>
    <w:bookmarkEnd w:id="2337"/>
    <w:bookmarkStart w:name="z342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</w:t>
      </w:r>
    </w:p>
    <w:bookmarkEnd w:id="2338"/>
    <w:bookmarkStart w:name="z342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спортивные и физкультурные кружки обучающихся;</w:t>
      </w:r>
    </w:p>
    <w:bookmarkEnd w:id="2339"/>
    <w:bookmarkStart w:name="z3427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выполнение;</w:t>
      </w:r>
    </w:p>
    <w:bookmarkEnd w:id="2340"/>
    <w:bookmarkStart w:name="z3428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bookmarkEnd w:id="2341"/>
    <w:bookmarkStart w:name="z3429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bookmarkEnd w:id="2342"/>
    <w:bookmarkStart w:name="z3430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учебно-тренировочного процесса и спортивных мероприятий;</w:t>
      </w:r>
    </w:p>
    <w:bookmarkEnd w:id="2343"/>
    <w:bookmarkStart w:name="z3431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воспитательную работу;</w:t>
      </w:r>
    </w:p>
    <w:bookmarkEnd w:id="2344"/>
    <w:bookmarkStart w:name="z3432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наблюдений;</w:t>
      </w:r>
    </w:p>
    <w:bookmarkEnd w:id="2345"/>
    <w:bookmarkStart w:name="z3433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контрольные нормативы по общей и специальной физической подготовке обучающихся и воспитанников;</w:t>
      </w:r>
    </w:p>
    <w:bookmarkEnd w:id="2346"/>
    <w:bookmarkStart w:name="z3434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совершенствования; </w:t>
      </w:r>
    </w:p>
    <w:bookmarkEnd w:id="2347"/>
    <w:bookmarkStart w:name="z3435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bookmarkEnd w:id="2348"/>
    <w:bookmarkStart w:name="z3436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тренерские совещания в подразделениях по видам спорта;</w:t>
      </w:r>
    </w:p>
    <w:bookmarkEnd w:id="2349"/>
    <w:bookmarkStart w:name="z3437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семинарах; </w:t>
      </w:r>
    </w:p>
    <w:bookmarkEnd w:id="2350"/>
    <w:bookmarkStart w:name="z3438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воспитанников, тренеров-преподавателей; </w:t>
      </w:r>
    </w:p>
    <w:bookmarkEnd w:id="2351"/>
    <w:bookmarkStart w:name="z3439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352"/>
    <w:bookmarkStart w:name="z3440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инвалидности, по случаю потери кормильца и по возрасту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bookmarkStart w:name="z3442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54"/>
    <w:bookmarkStart w:name="z3443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 специальную педагогику, психологию;</w:t>
      </w:r>
    </w:p>
    <w:bookmarkEnd w:id="2355"/>
    <w:bookmarkStart w:name="z3444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адаптивную физкультуру;</w:t>
      </w:r>
    </w:p>
    <w:bookmarkEnd w:id="2356"/>
    <w:bookmarkStart w:name="z3445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357"/>
    <w:bookmarkStart w:name="z3446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358"/>
    <w:bookmarkStart w:name="z3447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безопасности и охраны труда, противопожарной защиты. </w:t>
      </w:r>
    </w:p>
    <w:bookmarkEnd w:id="2359"/>
    <w:bookmarkStart w:name="z3448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360"/>
    <w:bookmarkStart w:name="z3449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</w:t>
      </w:r>
    </w:p>
    <w:bookmarkEnd w:id="2361"/>
    <w:bookmarkStart w:name="z3450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 – желательно наличие ученой степени кандидата наук по профилю, для педагога-исследователя не менее 5 лет - ученая степень кандидата наук по профилю или ученая степень доктора наук (при наличии).</w:t>
      </w:r>
    </w:p>
    <w:bookmarkEnd w:id="2362"/>
    <w:bookmarkStart w:name="z3451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363"/>
    <w:bookmarkStart w:name="z3452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364"/>
    <w:bookmarkStart w:name="z3453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365"/>
    <w:bookmarkStart w:name="z3454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самостоятельно разрабатывать методику преподавания предмета;</w:t>
      </w:r>
    </w:p>
    <w:bookmarkEnd w:id="2366"/>
    <w:bookmarkStart w:name="z3455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367"/>
    <w:bookmarkStart w:name="z3456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368"/>
    <w:bookmarkStart w:name="z3457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369"/>
    <w:bookmarkStart w:name="z3458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370"/>
    <w:bookmarkStart w:name="z3459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"педагог-эксперт:</w:t>
      </w:r>
    </w:p>
    <w:bookmarkEnd w:id="2371"/>
    <w:bookmarkStart w:name="z3460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372"/>
    <w:bookmarkStart w:name="z3461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самостоятельно разрабатывать методику преподавания предмета;</w:t>
      </w:r>
    </w:p>
    <w:bookmarkEnd w:id="2373"/>
    <w:bookmarkStart w:name="z3462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374"/>
    <w:bookmarkStart w:name="z3463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375"/>
    <w:bookmarkStart w:name="z3464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376"/>
    <w:bookmarkStart w:name="z3465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377"/>
    <w:bookmarkStart w:name="z3466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378"/>
    <w:bookmarkStart w:name="z3467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379"/>
    <w:bookmarkStart w:name="z3468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380"/>
    <w:bookmarkStart w:name="z3469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381"/>
    <w:bookmarkStart w:name="z3470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382"/>
    <w:bookmarkStart w:name="z3471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Инструктор по физической культуре (по плаванию)</w:t>
      </w:r>
    </w:p>
    <w:bookmarkEnd w:id="2383"/>
    <w:bookmarkStart w:name="z3472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</w:t>
      </w:r>
    </w:p>
    <w:bookmarkEnd w:id="2384"/>
    <w:bookmarkStart w:name="z3473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bookmarkEnd w:id="2385"/>
    <w:bookmarkStart w:name="z3474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детей;</w:t>
      </w:r>
    </w:p>
    <w:bookmarkEnd w:id="2386"/>
    <w:bookmarkStart w:name="z3475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bookmarkEnd w:id="2387"/>
    <w:bookmarkStart w:name="z3476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полную безопасность обучающихся, воспитанников при проведении занятий по физкультуре и спортивных мероприятий;</w:t>
      </w:r>
    </w:p>
    <w:bookmarkEnd w:id="2388"/>
    <w:bookmarkStart w:name="z3477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помощь;</w:t>
      </w:r>
    </w:p>
    <w:bookmarkEnd w:id="2389"/>
    <w:bookmarkStart w:name="z3478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следит за соблюдением санитарно-гигиенических норм;</w:t>
      </w:r>
    </w:p>
    <w:bookmarkEnd w:id="2390"/>
    <w:bookmarkStart w:name="z3479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медицинскими работниками контролирует состояние здоровья детей и регулирует их физическую нагрузку;</w:t>
      </w:r>
    </w:p>
    <w:bookmarkEnd w:id="2391"/>
    <w:bookmarkStart w:name="z3480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 обучающихся, воспитанников;</w:t>
      </w:r>
    </w:p>
    <w:bookmarkEnd w:id="2392"/>
    <w:bookmarkStart w:name="z3481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здоровый образ жизни;</w:t>
      </w:r>
    </w:p>
    <w:bookmarkEnd w:id="2393"/>
    <w:bookmarkStart w:name="z3482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воспитанников; </w:t>
      </w:r>
    </w:p>
    <w:bookmarkEnd w:id="2394"/>
    <w:bookmarkStart w:name="z3483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отчетность;</w:t>
      </w:r>
    </w:p>
    <w:bookmarkEnd w:id="2395"/>
    <w:bookmarkStart w:name="z3484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плаванию проводит занятия в бассейне, также в соответствии с программой;</w:t>
      </w:r>
    </w:p>
    <w:bookmarkEnd w:id="2396"/>
    <w:bookmarkStart w:name="z3485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безопасность детей на воде;</w:t>
      </w:r>
    </w:p>
    <w:bookmarkEnd w:id="2397"/>
    <w:bookmarkStart w:name="z3486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бассейна; </w:t>
      </w:r>
    </w:p>
    <w:bookmarkEnd w:id="2398"/>
    <w:bookmarkStart w:name="z3487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соблюдением санитарно-гигиенических норм;</w:t>
      </w:r>
    </w:p>
    <w:bookmarkEnd w:id="2399"/>
    <w:bookmarkStart w:name="z3488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по безопасности и охране труда;</w:t>
      </w:r>
    </w:p>
    <w:bookmarkEnd w:id="2400"/>
    <w:bookmarkStart w:name="z3489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401"/>
    <w:bookmarkStart w:name="z3490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образования, физкультуры и спорта, обучения и воспитания учащихся;</w:t>
      </w:r>
    </w:p>
    <w:bookmarkStart w:name="z349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403"/>
    <w:bookmarkStart w:name="z349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404"/>
    <w:bookmarkStart w:name="z349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405"/>
    <w:bookmarkStart w:name="z349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406"/>
    <w:bookmarkStart w:name="z349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407"/>
    <w:bookmarkStart w:name="z349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безопасности и охраны труда при проведении физкультурно-оздоровительных мероприятий;</w:t>
      </w:r>
    </w:p>
    <w:bookmarkEnd w:id="2408"/>
    <w:bookmarkStart w:name="z349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программы и учебники, требования к оснащению и оборудованию учебного кабинета; </w:t>
      </w:r>
    </w:p>
    <w:bookmarkEnd w:id="2409"/>
    <w:bookmarkStart w:name="z349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410"/>
    <w:bookmarkStart w:name="z3500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противопожарной защиты, санитарные правила и нормы.</w:t>
      </w:r>
    </w:p>
    <w:bookmarkEnd w:id="2411"/>
    <w:bookmarkStart w:name="z350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412"/>
    <w:bookmarkStart w:name="z350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bookmarkEnd w:id="2413"/>
    <w:bookmarkStart w:name="z350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лет;</w:t>
      </w:r>
    </w:p>
    <w:bookmarkEnd w:id="2414"/>
    <w:bookmarkStart w:name="z350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лет.</w:t>
      </w:r>
    </w:p>
    <w:bookmarkEnd w:id="2415"/>
    <w:bookmarkStart w:name="z350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416"/>
    <w:bookmarkStart w:name="z350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2417"/>
    <w:bookmarkStart w:name="z350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418"/>
    <w:bookmarkStart w:name="z350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419"/>
    <w:bookmarkStart w:name="z350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420"/>
    <w:bookmarkStart w:name="z351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2421"/>
    <w:bookmarkStart w:name="z351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422"/>
    <w:bookmarkStart w:name="z351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423"/>
    <w:bookmarkStart w:name="z351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424"/>
    <w:bookmarkStart w:name="z351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425"/>
    <w:bookmarkStart w:name="z351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2426"/>
    <w:bookmarkStart w:name="z351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427"/>
    <w:bookmarkStart w:name="z3517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экспериментальной работы;</w:t>
      </w:r>
    </w:p>
    <w:bookmarkEnd w:id="2428"/>
    <w:bookmarkStart w:name="z351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429"/>
    <w:bookmarkStart w:name="z351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2430"/>
    <w:bookmarkStart w:name="z352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431"/>
    <w:bookmarkStart w:name="z352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экспериментальной работы;</w:t>
      </w:r>
    </w:p>
    <w:bookmarkEnd w:id="2432"/>
    <w:bookmarkStart w:name="z3522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433"/>
    <w:bookmarkStart w:name="z3523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434"/>
    <w:bookmarkStart w:name="z3524" w:id="2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Методист организации дополнительного образования для детей</w:t>
      </w:r>
    </w:p>
    <w:bookmarkEnd w:id="2435"/>
    <w:bookmarkStart w:name="z3525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</w:t>
      </w:r>
    </w:p>
    <w:bookmarkEnd w:id="2436"/>
    <w:bookmarkStart w:name="z3526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методическую работу в организациях дополнительного образования детей всех типов и видов; </w:t>
      </w:r>
    </w:p>
    <w:bookmarkEnd w:id="2437"/>
    <w:bookmarkStart w:name="z3527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bookmarkEnd w:id="2438"/>
    <w:bookmarkStart w:name="z3528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самореализации; </w:t>
      </w:r>
    </w:p>
    <w:bookmarkEnd w:id="2439"/>
    <w:bookmarkStart w:name="z3529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bookmarkEnd w:id="2440"/>
    <w:bookmarkStart w:name="z3530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</w:r>
    </w:p>
    <w:bookmarkEnd w:id="2441"/>
    <w:bookmarkStart w:name="z3531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bookmarkEnd w:id="2442"/>
    <w:bookmarkStart w:name="z3532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детей;</w:t>
      </w:r>
    </w:p>
    <w:bookmarkEnd w:id="2443"/>
    <w:bookmarkStart w:name="z3533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 </w:t>
      </w:r>
    </w:p>
    <w:bookmarkEnd w:id="2444"/>
    <w:bookmarkStart w:name="z3534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экспериментальной работы организаций;</w:t>
      </w:r>
    </w:p>
    <w:bookmarkEnd w:id="2445"/>
    <w:bookmarkStart w:name="z3535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педагогов; </w:t>
      </w:r>
    </w:p>
    <w:bookmarkEnd w:id="2446"/>
    <w:bookmarkStart w:name="z3536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</w:r>
    </w:p>
    <w:bookmarkEnd w:id="2447"/>
    <w:bookmarkStart w:name="z3537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 </w:t>
      </w:r>
    </w:p>
    <w:bookmarkEnd w:id="2448"/>
    <w:bookmarkStart w:name="z3538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отечественном и мировом опыте по вопросам дополнительного образования детей;</w:t>
      </w:r>
    </w:p>
    <w:bookmarkEnd w:id="2449"/>
    <w:bookmarkStart w:name="z3539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соревнований;</w:t>
      </w:r>
    </w:p>
    <w:bookmarkEnd w:id="2450"/>
    <w:bookmarkStart w:name="z3540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материалов;</w:t>
      </w:r>
    </w:p>
    <w:bookmarkEnd w:id="2451"/>
    <w:bookmarkStart w:name="z3541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документации;</w:t>
      </w:r>
    </w:p>
    <w:bookmarkEnd w:id="2452"/>
    <w:bookmarkStart w:name="z3542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bookmarkEnd w:id="2453"/>
    <w:bookmarkStart w:name="z3543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пожарной безопасности;</w:t>
      </w:r>
    </w:p>
    <w:bookmarkEnd w:id="2454"/>
    <w:bookmarkStart w:name="z3544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процесса;</w:t>
      </w:r>
    </w:p>
    <w:bookmarkEnd w:id="2455"/>
    <w:bookmarkStart w:name="z3545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приложений; </w:t>
      </w:r>
    </w:p>
    <w:bookmarkEnd w:id="2456"/>
    <w:bookmarkStart w:name="z3546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bookmarkEnd w:id="2457"/>
    <w:bookmarkStart w:name="z3547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bookmarkEnd w:id="2458"/>
    <w:bookmarkStart w:name="z3548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материалов; </w:t>
      </w:r>
    </w:p>
    <w:bookmarkEnd w:id="2459"/>
    <w:bookmarkStart w:name="z3549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bookmarkEnd w:id="2460"/>
    <w:bookmarkStart w:name="z3550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опыт; </w:t>
      </w:r>
    </w:p>
    <w:bookmarkEnd w:id="2461"/>
    <w:bookmarkStart w:name="z3551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соревнований;</w:t>
      </w:r>
    </w:p>
    <w:bookmarkEnd w:id="2462"/>
    <w:bookmarkStart w:name="z3552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отчетности;</w:t>
      </w:r>
    </w:p>
    <w:bookmarkEnd w:id="2463"/>
    <w:bookmarkStart w:name="z3553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bookmarkEnd w:id="2464"/>
    <w:bookmarkStart w:name="z3554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лиц);</w:t>
      </w:r>
    </w:p>
    <w:bookmarkEnd w:id="2465"/>
    <w:bookmarkStart w:name="z3555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bookmarkEnd w:id="2466"/>
    <w:bookmarkStart w:name="z3556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 </w:t>
      </w:r>
    </w:p>
    <w:bookmarkEnd w:id="2467"/>
    <w:bookmarkStart w:name="z3557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</w:r>
    </w:p>
    <w:bookmarkEnd w:id="2468"/>
    <w:bookmarkStart w:name="z3558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bookmarkEnd w:id="2469"/>
    <w:bookmarkStart w:name="z3559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470"/>
    <w:bookmarkStart w:name="z3560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и нормативные документы,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3562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472"/>
    <w:bookmarkStart w:name="z3563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 и нормативные документы;</w:t>
      </w:r>
    </w:p>
    <w:bookmarkEnd w:id="2473"/>
    <w:bookmarkStart w:name="z3564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основы трудового законодательства;</w:t>
      </w:r>
    </w:p>
    <w:bookmarkEnd w:id="2474"/>
    <w:bookmarkStart w:name="z3565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475"/>
    <w:bookmarkStart w:name="z3566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476"/>
    <w:bookmarkStart w:name="z3567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477"/>
    <w:bookmarkStart w:name="z3568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</w:r>
    </w:p>
    <w:bookmarkEnd w:id="2478"/>
    <w:bookmarkStart w:name="z3569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Требования к квалификации с определением профессиональных компетенций:</w:t>
      </w:r>
    </w:p>
    <w:bookmarkEnd w:id="2479"/>
    <w:bookmarkStart w:name="z3570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480"/>
    <w:bookmarkStart w:name="z3571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481"/>
    <w:bookmarkStart w:name="z3572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482"/>
    <w:bookmarkStart w:name="z3573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483"/>
    <w:bookmarkStart w:name="z3574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484"/>
    <w:bookmarkStart w:name="z3575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анализ деятельности организации образования; </w:t>
      </w:r>
    </w:p>
    <w:bookmarkEnd w:id="2485"/>
    <w:bookmarkStart w:name="z3576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"педагог-модератор": </w:t>
      </w:r>
    </w:p>
    <w:bookmarkEnd w:id="2486"/>
    <w:bookmarkStart w:name="z3577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487"/>
    <w:bookmarkStart w:name="z3578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488"/>
    <w:bookmarkStart w:name="z3579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489"/>
    <w:bookmarkStart w:name="z3580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490"/>
    <w:bookmarkStart w:name="z3581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491"/>
    <w:bookmarkStart w:name="z3582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492"/>
    <w:bookmarkStart w:name="z3583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493"/>
    <w:bookmarkStart w:name="z3584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494"/>
    <w:bookmarkStart w:name="z3585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495"/>
    <w:bookmarkStart w:name="z3586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496"/>
    <w:bookmarkStart w:name="z3587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497"/>
    <w:bookmarkStart w:name="z3588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498"/>
    <w:bookmarkStart w:name="z3589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499"/>
    <w:bookmarkStart w:name="z3590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"педагог-исследователь": </w:t>
      </w:r>
    </w:p>
    <w:bookmarkEnd w:id="2500"/>
    <w:bookmarkStart w:name="z3591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501"/>
    <w:bookmarkStart w:name="z3592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502"/>
    <w:bookmarkStart w:name="z3593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503"/>
    <w:bookmarkStart w:name="z3594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504"/>
    <w:bookmarkStart w:name="z3595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505"/>
    <w:bookmarkStart w:name="z3596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506"/>
    <w:bookmarkStart w:name="z3597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выступать на конференциях, семинарах, конкурсах областного, республиканского, международного уровня;</w:t>
      </w:r>
    </w:p>
    <w:bookmarkEnd w:id="2507"/>
    <w:bookmarkStart w:name="z3598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интернет-ресурсах; </w:t>
      </w:r>
    </w:p>
    <w:bookmarkEnd w:id="2508"/>
    <w:bookmarkStart w:name="z3599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РУМС;</w:t>
      </w:r>
    </w:p>
    <w:bookmarkEnd w:id="2509"/>
    <w:bookmarkStart w:name="z3600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"педагог-мастер": </w:t>
      </w:r>
    </w:p>
    <w:bookmarkEnd w:id="2510"/>
    <w:bookmarkStart w:name="z360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511"/>
    <w:bookmarkStart w:name="z360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512"/>
    <w:bookmarkStart w:name="z360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513"/>
    <w:bookmarkStart w:name="z360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514"/>
    <w:bookmarkStart w:name="z360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способствовать росту их квалификации;</w:t>
      </w:r>
    </w:p>
    <w:bookmarkEnd w:id="2515"/>
    <w:bookmarkStart w:name="z360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продуктов;</w:t>
      </w:r>
    </w:p>
    <w:bookmarkEnd w:id="2516"/>
    <w:bookmarkStart w:name="z360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материалы, получивших одобрение на областном учебно-методическом совете и РУМС.</w:t>
      </w:r>
    </w:p>
    <w:bookmarkEnd w:id="2517"/>
    <w:bookmarkStart w:name="z3608" w:id="2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учебно-методического центра дополнительного образования (УМЦ ДО)</w:t>
      </w:r>
    </w:p>
    <w:bookmarkEnd w:id="2518"/>
    <w:bookmarkStart w:name="z360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Должностные обязанности: </w:t>
      </w:r>
    </w:p>
    <w:bookmarkEnd w:id="2519"/>
    <w:bookmarkStart w:name="z361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bookmarkEnd w:id="2520"/>
    <w:bookmarkStart w:name="z3611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детей; </w:t>
      </w:r>
    </w:p>
    <w:bookmarkEnd w:id="2521"/>
    <w:bookmarkStart w:name="z3612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и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методической);</w:t>
      </w:r>
    </w:p>
    <w:bookmarkEnd w:id="2522"/>
    <w:bookmarkStart w:name="z3613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деятельность: выявляет и пропагандирует инновационные педагогические технологии;</w:t>
      </w:r>
    </w:p>
    <w:bookmarkEnd w:id="2523"/>
    <w:bookmarkStart w:name="z361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образовательных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 </w:t>
      </w:r>
    </w:p>
    <w:bookmarkEnd w:id="2524"/>
    <w:bookmarkStart w:name="z361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экспериментальной и исследовательской работы организаций;</w:t>
      </w:r>
    </w:p>
    <w:bookmarkEnd w:id="2525"/>
    <w:bookmarkStart w:name="z361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лучший опыт организаций и педагогов; </w:t>
      </w:r>
    </w:p>
    <w:bookmarkEnd w:id="2526"/>
    <w:bookmarkStart w:name="z361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пособий);</w:t>
      </w:r>
    </w:p>
    <w:bookmarkEnd w:id="2527"/>
    <w:bookmarkStart w:name="z361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bookmarkEnd w:id="2528"/>
    <w:bookmarkStart w:name="z361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 </w:t>
      </w:r>
    </w:p>
    <w:bookmarkEnd w:id="2529"/>
    <w:bookmarkStart w:name="z362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по организации повышения квалификации педагогов и специалистов по профилю соответствующих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 </w:t>
      </w:r>
    </w:p>
    <w:bookmarkEnd w:id="2530"/>
    <w:bookmarkStart w:name="z362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материалов; </w:t>
      </w:r>
    </w:p>
    <w:bookmarkEnd w:id="2531"/>
    <w:bookmarkStart w:name="z362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bookmarkEnd w:id="2532"/>
    <w:bookmarkStart w:name="z362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bookmarkEnd w:id="2533"/>
    <w:bookmarkStart w:name="z362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соревнований, готовит отчетность;</w:t>
      </w:r>
    </w:p>
    <w:bookmarkEnd w:id="2534"/>
    <w:bookmarkStart w:name="z362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самореализации; </w:t>
      </w:r>
    </w:p>
    <w:bookmarkEnd w:id="2535"/>
    <w:bookmarkStart w:name="z362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в определении содержания образовательных программ дополнительного образования детей, форм, методов и средств обучения, в организации работы по учебно-методическому обеспечению образовательной деятельности организаций; </w:t>
      </w:r>
    </w:p>
    <w:bookmarkEnd w:id="2536"/>
    <w:bookmarkStart w:name="z362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передовой отечественный и мировой опыт в сфере дополнительного (неформального) образования;</w:t>
      </w:r>
    </w:p>
    <w:bookmarkEnd w:id="2537"/>
    <w:bookmarkStart w:name="z362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bookmarkEnd w:id="2538"/>
    <w:bookmarkStart w:name="z362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539"/>
    <w:bookmarkStart w:name="z363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2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регламентирующие образовательную деятельность;</w:t>
      </w:r>
    </w:p>
    <w:bookmarkStart w:name="z3632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 </w:t>
      </w:r>
    </w:p>
    <w:bookmarkEnd w:id="2541"/>
    <w:bookmarkStart w:name="z3633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542"/>
    <w:bookmarkStart w:name="z363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543"/>
    <w:bookmarkStart w:name="z363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44"/>
    <w:bookmarkStart w:name="z363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545"/>
    <w:bookmarkStart w:name="z363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546"/>
    <w:bookmarkStart w:name="z363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документации;</w:t>
      </w:r>
    </w:p>
    <w:bookmarkEnd w:id="2547"/>
    <w:bookmarkStart w:name="z363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548"/>
    <w:bookmarkStart w:name="z3640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объединений; </w:t>
      </w:r>
    </w:p>
    <w:bookmarkEnd w:id="2549"/>
    <w:bookmarkStart w:name="z3641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систематизации методических и информационных материалов;</w:t>
      </w:r>
    </w:p>
    <w:bookmarkEnd w:id="2550"/>
    <w:bookmarkStart w:name="z364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551"/>
    <w:bookmarkStart w:name="z364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диагностики причин конфликтных ситуаций, их профилактики и разрешения;</w:t>
      </w:r>
    </w:p>
    <w:bookmarkEnd w:id="2552"/>
    <w:bookmarkStart w:name="z364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553"/>
    <w:bookmarkStart w:name="z364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трудового законодательства, правила внутреннего трудового распорядка организации образования, безопасности и охраны труда, пожарной защиты, санитарные правила и нормы. </w:t>
      </w:r>
    </w:p>
    <w:bookmarkEnd w:id="2554"/>
    <w:bookmarkStart w:name="z364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Требования к квалификации: </w:t>
      </w:r>
    </w:p>
    <w:bookmarkEnd w:id="2555"/>
    <w:bookmarkStart w:name="z364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556"/>
    <w:bookmarkStart w:name="z364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лет, для педагога-мастера – 6 лет.</w:t>
      </w:r>
    </w:p>
    <w:bookmarkEnd w:id="2557"/>
    <w:bookmarkStart w:name="z364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Требования к квалификации с определением профессиональных компетенций:</w:t>
      </w:r>
    </w:p>
    <w:bookmarkEnd w:id="2558"/>
    <w:bookmarkStart w:name="z365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559"/>
    <w:bookmarkStart w:name="z365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560"/>
    <w:bookmarkStart w:name="z365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561"/>
    <w:bookmarkStart w:name="z365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562"/>
    <w:bookmarkStart w:name="z365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563"/>
    <w:bookmarkStart w:name="z365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564"/>
    <w:bookmarkStart w:name="z365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565"/>
    <w:bookmarkStart w:name="z3657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566"/>
    <w:bookmarkStart w:name="z3658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567"/>
    <w:bookmarkStart w:name="z3659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568"/>
    <w:bookmarkStart w:name="z3660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569"/>
    <w:bookmarkStart w:name="z3661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570"/>
    <w:bookmarkStart w:name="z3662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571"/>
    <w:bookmarkStart w:name="z3663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572"/>
    <w:bookmarkStart w:name="z3664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573"/>
    <w:bookmarkStart w:name="z3665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574"/>
    <w:bookmarkStart w:name="z3666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575"/>
    <w:bookmarkStart w:name="z3667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576"/>
    <w:bookmarkStart w:name="z3668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577"/>
    <w:bookmarkStart w:name="z3669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578"/>
    <w:bookmarkStart w:name="z3670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579"/>
    <w:bookmarkStart w:name="z3671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580"/>
    <w:bookmarkStart w:name="z3672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581"/>
    <w:bookmarkStart w:name="z3673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582"/>
    <w:bookmarkStart w:name="z3674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583"/>
    <w:bookmarkStart w:name="z3675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584"/>
    <w:bookmarkStart w:name="z3676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585"/>
    <w:bookmarkStart w:name="z3677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586"/>
    <w:bookmarkStart w:name="z3678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587"/>
    <w:bookmarkStart w:name="z3679" w:id="2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Заместитель директора учебно-методического центра дополнительного образования (далее - УМЦДО)</w:t>
      </w:r>
    </w:p>
    <w:bookmarkEnd w:id="2588"/>
    <w:bookmarkStart w:name="z3680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Должностные обязанности: </w:t>
      </w:r>
    </w:p>
    <w:bookmarkEnd w:id="2589"/>
    <w:bookmarkStart w:name="z3681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структурных подразделений в соответствии с уставом УМЦДО и другими нормативными правовыми актами; </w:t>
      </w:r>
    </w:p>
    <w:bookmarkEnd w:id="2590"/>
    <w:bookmarkStart w:name="z3682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планирует, организует и контролирует учебную, научную, методическую деятельность УМЦДО;</w:t>
      </w:r>
    </w:p>
    <w:bookmarkEnd w:id="2591"/>
    <w:bookmarkStart w:name="z3683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программно-методического сопровождения проводимых мероприятий;</w:t>
      </w:r>
    </w:p>
    <w:bookmarkEnd w:id="2592"/>
    <w:bookmarkStart w:name="z3684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издательской деятельностью;</w:t>
      </w:r>
    </w:p>
    <w:bookmarkEnd w:id="2593"/>
    <w:bookmarkStart w:name="z3685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и рекомендует их директору УМЦДО;</w:t>
      </w:r>
    </w:p>
    <w:bookmarkEnd w:id="2594"/>
    <w:bookmarkStart w:name="z3686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УМЦДО; </w:t>
      </w:r>
    </w:p>
    <w:bookmarkEnd w:id="2595"/>
    <w:bookmarkStart w:name="z3687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(подтверждение) квалификационной категории сотрудников методического состава;</w:t>
      </w:r>
    </w:p>
    <w:bookmarkEnd w:id="2596"/>
    <w:bookmarkStart w:name="z3688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 </w:t>
      </w:r>
    </w:p>
    <w:bookmarkEnd w:id="2597"/>
    <w:bookmarkStart w:name="z3689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отчетности;</w:t>
      </w:r>
    </w:p>
    <w:bookmarkEnd w:id="2598"/>
    <w:bookmarkStart w:name="z3690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материалов;</w:t>
      </w:r>
    </w:p>
    <w:bookmarkEnd w:id="2599"/>
    <w:bookmarkStart w:name="z3691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600"/>
    <w:bookmarkStart w:name="z3692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26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3694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602"/>
    <w:bookmarkStart w:name="z3695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Требования к квалификации: </w:t>
      </w:r>
    </w:p>
    <w:bookmarkEnd w:id="2603"/>
    <w:bookmarkStart w:name="z3696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604"/>
    <w:bookmarkStart w:name="z3697" w:id="2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605"/>
    <w:bookmarkStart w:name="z3698" w:id="2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606"/>
    <w:bookmarkStart w:name="z3699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Должностные обязанности: </w:t>
      </w:r>
    </w:p>
    <w:bookmarkEnd w:id="2607"/>
    <w:bookmarkStart w:name="z3700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Институт); </w:t>
      </w:r>
    </w:p>
    <w:bookmarkEnd w:id="2608"/>
    <w:bookmarkStart w:name="z3701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всех структурных подразделений, направляет их деятельность на развитие;</w:t>
      </w:r>
    </w:p>
    <w:bookmarkEnd w:id="2609"/>
    <w:bookmarkStart w:name="z3702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института; </w:t>
      </w:r>
    </w:p>
    <w:bookmarkEnd w:id="2610"/>
    <w:bookmarkStart w:name="z3703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технологии;</w:t>
      </w:r>
    </w:p>
    <w:bookmarkEnd w:id="2611"/>
    <w:bookmarkStart w:name="z3704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других учебных мероприятий;</w:t>
      </w:r>
    </w:p>
    <w:bookmarkEnd w:id="2612"/>
    <w:bookmarkStart w:name="z3705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института;</w:t>
      </w:r>
    </w:p>
    <w:bookmarkEnd w:id="2613"/>
    <w:bookmarkStart w:name="z3706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профессиональное развитие педагогов;</w:t>
      </w:r>
    </w:p>
    <w:bookmarkEnd w:id="2614"/>
    <w:bookmarkStart w:name="z3707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организацией курсов повышения квалификации кадров для слушателей, обеспечивает для этого условия;</w:t>
      </w:r>
    </w:p>
    <w:bookmarkEnd w:id="2615"/>
    <w:bookmarkStart w:name="z3708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2616"/>
    <w:bookmarkStart w:name="z3709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базы, соблюдение правил внутреннего распорядка и режима работы института;</w:t>
      </w:r>
    </w:p>
    <w:bookmarkEnd w:id="2617"/>
    <w:bookmarkStart w:name="z3710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bookmarkEnd w:id="2618"/>
    <w:bookmarkStart w:name="z3711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института;</w:t>
      </w:r>
    </w:p>
    <w:bookmarkEnd w:id="2619"/>
    <w:bookmarkStart w:name="z3712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bookmarkEnd w:id="2620"/>
    <w:bookmarkStart w:name="z3713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26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и нормативные документы, определяющие направления и перспективы развития образования;</w:t>
      </w:r>
    </w:p>
    <w:bookmarkStart w:name="z3715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622"/>
    <w:bookmarkStart w:name="z3716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андрагогики, синергетики, педагогику, психологию;</w:t>
      </w:r>
    </w:p>
    <w:bookmarkEnd w:id="2623"/>
    <w:bookmarkStart w:name="z3717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624"/>
    <w:bookmarkStart w:name="z3718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25"/>
    <w:bookmarkStart w:name="z3719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626"/>
    <w:bookmarkStart w:name="z3720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компьютерную грамотность, информационно-коммуникационные технологии; </w:t>
      </w:r>
    </w:p>
    <w:bookmarkEnd w:id="2627"/>
    <w:bookmarkStart w:name="z3721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628"/>
    <w:bookmarkStart w:name="z3722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Требования к квалификации: </w:t>
      </w:r>
    </w:p>
    <w:bookmarkEnd w:id="2629"/>
    <w:bookmarkStart w:name="z3723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руководящей должности не менее трех лет;</w:t>
      </w:r>
    </w:p>
    <w:bookmarkEnd w:id="2630"/>
    <w:bookmarkStart w:name="z3724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ученой, стаж педагогической работы не менее 2 лет. </w:t>
      </w:r>
    </w:p>
    <w:bookmarkEnd w:id="2631"/>
    <w:bookmarkStart w:name="z3725" w:id="2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632"/>
    <w:bookmarkStart w:name="z3726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Должностные обязанности: </w:t>
      </w:r>
    </w:p>
    <w:bookmarkEnd w:id="2633"/>
    <w:bookmarkStart w:name="z3727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структур института повышения квалификации (далее – Институт) согласно нормативным правовым актам и уставной деятельности;</w:t>
      </w:r>
    </w:p>
    <w:bookmarkEnd w:id="2634"/>
    <w:bookmarkStart w:name="z3728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институте; </w:t>
      </w:r>
    </w:p>
    <w:bookmarkEnd w:id="2635"/>
    <w:bookmarkStart w:name="z3729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мероприятий;</w:t>
      </w:r>
    </w:p>
    <w:bookmarkEnd w:id="2636"/>
    <w:bookmarkStart w:name="z3730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деятельностью; </w:t>
      </w:r>
    </w:p>
    <w:bookmarkEnd w:id="2637"/>
    <w:bookmarkStart w:name="z3731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сотрудничество с ведущими высшими учебными заведениями и с научно-исследовательскими центрами;</w:t>
      </w:r>
    </w:p>
    <w:bookmarkEnd w:id="2638"/>
    <w:bookmarkStart w:name="z3732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bookmarkEnd w:id="2639"/>
    <w:bookmarkStart w:name="z3733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института и рекомендует их руководителю института;</w:t>
      </w:r>
    </w:p>
    <w:bookmarkEnd w:id="2640"/>
    <w:bookmarkStart w:name="z3734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методических кабинетов, кафедр и других структур, координирует их работу;</w:t>
      </w:r>
    </w:p>
    <w:bookmarkEnd w:id="2641"/>
    <w:bookmarkStart w:name="z3735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642"/>
    <w:bookmarkStart w:name="z3736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работников.</w:t>
      </w:r>
    </w:p>
    <w:bookmarkEnd w:id="2643"/>
    <w:bookmarkStart w:name="z3737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26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3739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645"/>
    <w:bookmarkStart w:name="z3740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2646"/>
    <w:bookmarkStart w:name="z3741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47"/>
    <w:bookmarkStart w:name="z3742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педагогики, психологии;</w:t>
      </w:r>
    </w:p>
    <w:bookmarkEnd w:id="2648"/>
    <w:bookmarkStart w:name="z3743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649"/>
    <w:bookmarkStart w:name="z3744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Требования к квалификации: </w:t>
      </w:r>
    </w:p>
    <w:bookmarkEnd w:id="2650"/>
    <w:bookmarkStart w:name="z3745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bookmarkEnd w:id="2651"/>
    <w:bookmarkStart w:name="z3746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ученой или академической степени, стаж педагогической работы не менее 2 лет. </w:t>
      </w:r>
    </w:p>
    <w:bookmarkEnd w:id="2652"/>
    <w:bookmarkStart w:name="z3747" w:id="2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653"/>
    <w:bookmarkStart w:name="z3748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Должностные обязанности: </w:t>
      </w:r>
    </w:p>
    <w:bookmarkEnd w:id="2654"/>
    <w:bookmarkStart w:name="z3749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bookmarkEnd w:id="2655"/>
    <w:bookmarkStart w:name="z3750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курсам; </w:t>
      </w:r>
    </w:p>
    <w:bookmarkEnd w:id="2656"/>
    <w:bookmarkStart w:name="z3751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bookmarkEnd w:id="2657"/>
    <w:bookmarkStart w:name="z3752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технологий; </w:t>
      </w:r>
    </w:p>
    <w:bookmarkEnd w:id="2658"/>
    <w:bookmarkStart w:name="z3753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ПК; </w:t>
      </w:r>
    </w:p>
    <w:bookmarkEnd w:id="2659"/>
    <w:bookmarkStart w:name="z3754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работы; </w:t>
      </w:r>
    </w:p>
    <w:bookmarkEnd w:id="2660"/>
    <w:bookmarkStart w:name="z3755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ПК; </w:t>
      </w:r>
    </w:p>
    <w:bookmarkEnd w:id="2661"/>
    <w:bookmarkStart w:name="z3756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авторам в апробировании учебников и учебно-методических комплексов, в организации и проведении курсов, семинаров;</w:t>
      </w:r>
    </w:p>
    <w:bookmarkEnd w:id="2662"/>
    <w:bookmarkStart w:name="z3757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работы; </w:t>
      </w:r>
    </w:p>
    <w:bookmarkEnd w:id="2663"/>
    <w:bookmarkStart w:name="z3758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инновационный опыт работы педагогов, методистов, руководителей организаций образования;</w:t>
      </w:r>
    </w:p>
    <w:bookmarkEnd w:id="2664"/>
    <w:bookmarkStart w:name="z3759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кабинетам; </w:t>
      </w:r>
    </w:p>
    <w:bookmarkEnd w:id="2665"/>
    <w:bookmarkStart w:name="z3760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олимпиады; </w:t>
      </w:r>
    </w:p>
    <w:bookmarkEnd w:id="2666"/>
    <w:bookmarkStart w:name="z3761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кабинеты; </w:t>
      </w:r>
    </w:p>
    <w:bookmarkEnd w:id="2667"/>
    <w:bookmarkStart w:name="z3762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деятельность;</w:t>
      </w:r>
    </w:p>
    <w:bookmarkEnd w:id="2668"/>
    <w:bookmarkStart w:name="z3763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соответствующих кабинетов институтов повышения квалификации учителей по организации работы на региональном уровне;</w:t>
      </w:r>
    </w:p>
    <w:bookmarkEnd w:id="2669"/>
    <w:bookmarkStart w:name="z3764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деятельности;</w:t>
      </w:r>
    </w:p>
    <w:bookmarkEnd w:id="2670"/>
    <w:bookmarkStart w:name="z3765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671"/>
    <w:bookmarkStart w:name="z3766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26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деятельности организаций образования;</w:t>
      </w:r>
    </w:p>
    <w:bookmarkStart w:name="z3768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673"/>
    <w:bookmarkStart w:name="z3769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674"/>
    <w:bookmarkStart w:name="z3770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675"/>
    <w:bookmarkStart w:name="z3771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676"/>
    <w:bookmarkStart w:name="z3772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677"/>
    <w:bookmarkStart w:name="z3773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678"/>
    <w:bookmarkStart w:name="z3774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безопасности и охраны труда, пожарной защиты, санитарные правила и нормы.</w:t>
      </w:r>
    </w:p>
    <w:bookmarkEnd w:id="2679"/>
    <w:bookmarkStart w:name="z3775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Требования к квалификации: </w:t>
      </w:r>
    </w:p>
    <w:bookmarkEnd w:id="2680"/>
    <w:bookmarkStart w:name="z3776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bookmarkEnd w:id="2681"/>
    <w:bookmarkStart w:name="z3777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квалификации: для педагога-модератора не менее 3 лет, для педагога-эксперта – не менее 4 лет, педагога-исследователя не менее 5 лет.</w:t>
      </w:r>
    </w:p>
    <w:bookmarkEnd w:id="2682"/>
    <w:bookmarkStart w:name="z3778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Требования к квалификации с определением профессиональных компетенций:</w:t>
      </w:r>
    </w:p>
    <w:bookmarkEnd w:id="2683"/>
    <w:bookmarkStart w:name="z3779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684"/>
    <w:bookmarkStart w:name="z3780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685"/>
    <w:bookmarkStart w:name="z3781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технологией компьютерной обработки информации, методами педагогического анализа;</w:t>
      </w:r>
    </w:p>
    <w:bookmarkEnd w:id="2686"/>
    <w:bookmarkStart w:name="z3782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687"/>
    <w:bookmarkStart w:name="z3783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688"/>
    <w:bookmarkStart w:name="z3784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и распространять опыт работы по передовым образовательным технологиям;</w:t>
      </w:r>
    </w:p>
    <w:bookmarkEnd w:id="2689"/>
    <w:bookmarkStart w:name="z3785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690"/>
    <w:bookmarkStart w:name="z3786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691"/>
    <w:bookmarkStart w:name="z3787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692"/>
    <w:bookmarkStart w:name="z3788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научно-исследовательской и экспериментальной работы; </w:t>
      </w:r>
    </w:p>
    <w:bookmarkEnd w:id="2693"/>
    <w:bookmarkStart w:name="z3789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694"/>
    <w:bookmarkStart w:name="z3790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695"/>
    <w:bookmarkStart w:name="z3791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696"/>
    <w:bookmarkStart w:name="z3792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методами научно-исследовательской и экспериментальной работы;</w:t>
      </w:r>
    </w:p>
    <w:bookmarkEnd w:id="2697"/>
    <w:bookmarkStart w:name="z3793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698"/>
    <w:bookmarkStart w:name="z3794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699"/>
    <w:bookmarkStart w:name="z3795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700"/>
    <w:bookmarkStart w:name="z3796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701"/>
    <w:bookmarkStart w:name="z3797" w:id="2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 института повышения квалификации (филиала)</w:t>
      </w:r>
    </w:p>
    <w:bookmarkEnd w:id="2702"/>
    <w:bookmarkStart w:name="z3798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Должностные обязанности: </w:t>
      </w:r>
    </w:p>
    <w:bookmarkEnd w:id="2703"/>
    <w:bookmarkStart w:name="z3799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стратегию развития кафедры, укрепляет и развивает внешние связи;</w:t>
      </w:r>
    </w:p>
    <w:bookmarkEnd w:id="2704"/>
    <w:bookmarkStart w:name="z3800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слушателей; </w:t>
      </w:r>
    </w:p>
    <w:bookmarkEnd w:id="2705"/>
    <w:bookmarkStart w:name="z3801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педагогические методы и средства обучения научно-исследовательской, опытно-экспериментальной работы;</w:t>
      </w:r>
    </w:p>
    <w:bookmarkEnd w:id="2706"/>
    <w:bookmarkStart w:name="z3802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состава; </w:t>
      </w:r>
    </w:p>
    <w:bookmarkEnd w:id="2707"/>
    <w:bookmarkStart w:name="z3803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работы;</w:t>
      </w:r>
    </w:p>
    <w:bookmarkEnd w:id="2708"/>
    <w:bookmarkStart w:name="z3804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кафедры, утверждает индивидуальные планы работы преподавателей кафедры;</w:t>
      </w:r>
    </w:p>
    <w:bookmarkEnd w:id="2709"/>
    <w:bookmarkStart w:name="z3805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bookmarkEnd w:id="2710"/>
    <w:bookmarkStart w:name="z3806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научно-исследовательской работы на кафедре, обсуждение завершенных научно-исследовательских работ и пути их внедрения;</w:t>
      </w:r>
    </w:p>
    <w:bookmarkEnd w:id="2711"/>
    <w:bookmarkStart w:name="z3807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результатов;</w:t>
      </w:r>
    </w:p>
    <w:bookmarkEnd w:id="2712"/>
    <w:bookmarkStart w:name="z3808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наглядных пособий и учебно-методических материалов кафедры, проводит их экспертизу;</w:t>
      </w:r>
    </w:p>
    <w:bookmarkEnd w:id="2713"/>
    <w:bookmarkStart w:name="z3809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качество и выполнение индивидуальных планов преподавателей кафедры;</w:t>
      </w:r>
    </w:p>
    <w:bookmarkEnd w:id="2714"/>
    <w:bookmarkStart w:name="z3810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опыт работы преподавателей кафедры;</w:t>
      </w:r>
    </w:p>
    <w:bookmarkEnd w:id="2715"/>
    <w:bookmarkStart w:name="z3811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учебную и методическую помощь начинающим преподавателям кафедры;</w:t>
      </w:r>
    </w:p>
    <w:bookmarkEnd w:id="2716"/>
    <w:bookmarkStart w:name="z3812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повышение квалификации преподавателей кафедры;</w:t>
      </w:r>
    </w:p>
    <w:bookmarkEnd w:id="2717"/>
    <w:bookmarkStart w:name="z3813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технологиями;</w:t>
      </w:r>
    </w:p>
    <w:bookmarkEnd w:id="2718"/>
    <w:bookmarkStart w:name="z3814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ученого совета;</w:t>
      </w:r>
    </w:p>
    <w:bookmarkEnd w:id="2719"/>
    <w:bookmarkStart w:name="z3815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помощи;</w:t>
      </w:r>
    </w:p>
    <w:bookmarkEnd w:id="2720"/>
    <w:bookmarkStart w:name="z3816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принимает участие в международной деятельности кафедры, института;</w:t>
      </w:r>
    </w:p>
    <w:bookmarkEnd w:id="2721"/>
    <w:bookmarkStart w:name="z3817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кафедры;</w:t>
      </w:r>
    </w:p>
    <w:bookmarkEnd w:id="2722"/>
    <w:bookmarkStart w:name="z3818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по итогам деятельности кафедры;</w:t>
      </w:r>
    </w:p>
    <w:bookmarkEnd w:id="2723"/>
    <w:bookmarkStart w:name="z3819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преподавателями кафедры правил по безопасности и охране труда, санитарии и противопожарной безопасности;</w:t>
      </w:r>
    </w:p>
    <w:bookmarkEnd w:id="2724"/>
    <w:bookmarkStart w:name="z3820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725"/>
    <w:bookmarkStart w:name="z3821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27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bookmarkStart w:name="z382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727"/>
    <w:bookmarkStart w:name="z382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28"/>
    <w:bookmarkStart w:name="z382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729"/>
    <w:bookmarkStart w:name="z382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методы и средства обучения научно-исследовательской, опытно-экспериментальной работы; </w:t>
      </w:r>
    </w:p>
    <w:bookmarkEnd w:id="2730"/>
    <w:bookmarkStart w:name="z382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безопасности и охраны труда, противопожарной защиты.</w:t>
      </w:r>
    </w:p>
    <w:bookmarkEnd w:id="2731"/>
    <w:bookmarkStart w:name="z382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Требования к квалификации: </w:t>
      </w:r>
    </w:p>
    <w:bookmarkEnd w:id="2732"/>
    <w:bookmarkStart w:name="z382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bookmarkEnd w:id="2733"/>
    <w:bookmarkStart w:name="z3830" w:id="2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Заведующий отделением института повышения квалификации (филиала)</w:t>
      </w:r>
    </w:p>
    <w:bookmarkEnd w:id="2734"/>
    <w:bookmarkStart w:name="z383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Должностные обязанности: </w:t>
      </w:r>
    </w:p>
    <w:bookmarkEnd w:id="2735"/>
    <w:bookmarkStart w:name="z383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непосредственное руководство учебной и воспитательной работой на отделении;</w:t>
      </w:r>
    </w:p>
    <w:bookmarkEnd w:id="2736"/>
    <w:bookmarkStart w:name="z383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учебных планов и программ;</w:t>
      </w:r>
    </w:p>
    <w:bookmarkEnd w:id="2737"/>
    <w:bookmarkStart w:name="z383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материалов для составления расписания учебных занятий и осуществляет контроль за их выполнением;</w:t>
      </w:r>
    </w:p>
    <w:bookmarkEnd w:id="2738"/>
    <w:bookmarkStart w:name="z383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739"/>
    <w:bookmarkStart w:name="z383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материалов для рассмотрения на педагогическом (методическом) совете;</w:t>
      </w:r>
    </w:p>
    <w:bookmarkEnd w:id="2740"/>
    <w:bookmarkStart w:name="z383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обучающихся;</w:t>
      </w:r>
    </w:p>
    <w:bookmarkEnd w:id="2741"/>
    <w:bookmarkStart w:name="z383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к новому учебному году, началу семестра, экзаменационной сессии;</w:t>
      </w:r>
    </w:p>
    <w:bookmarkEnd w:id="2742"/>
    <w:bookmarkStart w:name="z383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нормами;</w:t>
      </w:r>
    </w:p>
    <w:bookmarkEnd w:id="2743"/>
    <w:bookmarkStart w:name="z384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безопасности и охраны труда.</w:t>
      </w:r>
    </w:p>
    <w:bookmarkEnd w:id="2744"/>
    <w:bookmarkStart w:name="z384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27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3843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2746"/>
    <w:bookmarkStart w:name="z3844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47"/>
    <w:bookmarkStart w:name="z3845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48"/>
    <w:bookmarkStart w:name="z3846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49"/>
    <w:bookmarkStart w:name="z3847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50"/>
    <w:bookmarkStart w:name="z3848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трудового законодательства, правила безопасности и охраны труда, противопожарной защиты.</w:t>
      </w:r>
    </w:p>
    <w:bookmarkEnd w:id="2751"/>
    <w:bookmarkStart w:name="z3849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Требования к квалификации:</w:t>
      </w:r>
    </w:p>
    <w:bookmarkEnd w:id="2752"/>
    <w:bookmarkStart w:name="z3850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работы в организации образования не менее одного года;</w:t>
      </w:r>
    </w:p>
    <w:bookmarkEnd w:id="2753"/>
    <w:bookmarkStart w:name="z3851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2754"/>
    <w:bookmarkStart w:name="z3852" w:id="2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Старший преподаватель института повышения квалификации (филиала)</w:t>
      </w:r>
    </w:p>
    <w:bookmarkEnd w:id="2755"/>
    <w:bookmarkStart w:name="z3853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Должностные обязанности: </w:t>
      </w:r>
    </w:p>
    <w:bookmarkEnd w:id="2756"/>
    <w:bookmarkStart w:name="z3854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учебную и учебно-методическую работу;</w:t>
      </w:r>
    </w:p>
    <w:bookmarkEnd w:id="2757"/>
    <w:bookmarkStart w:name="z3855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кафедры, организации образования;</w:t>
      </w:r>
    </w:p>
    <w:bookmarkEnd w:id="2758"/>
    <w:bookmarkStart w:name="z3856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работы; </w:t>
      </w:r>
    </w:p>
    <w:bookmarkEnd w:id="2759"/>
    <w:bookmarkStart w:name="z3857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дисциплинам;</w:t>
      </w:r>
    </w:p>
    <w:bookmarkEnd w:id="2760"/>
    <w:bookmarkStart w:name="z3858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работы;</w:t>
      </w:r>
    </w:p>
    <w:bookmarkEnd w:id="2761"/>
    <w:bookmarkStart w:name="z3859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слушателей, педагогов; </w:t>
      </w:r>
    </w:p>
    <w:bookmarkEnd w:id="2762"/>
    <w:bookmarkStart w:name="z3860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слушателей, педагогов по преподаваемой дисциплине или отдельным видам учебных занятий и учебной работы;</w:t>
      </w:r>
    </w:p>
    <w:bookmarkEnd w:id="2763"/>
    <w:bookmarkStart w:name="z3861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методическое сопровождение повышения квалификации;</w:t>
      </w:r>
    </w:p>
    <w:bookmarkEnd w:id="2764"/>
    <w:bookmarkStart w:name="z3862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института, организации образования;</w:t>
      </w:r>
    </w:p>
    <w:bookmarkEnd w:id="2765"/>
    <w:bookmarkStart w:name="z3863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bookmarkEnd w:id="2766"/>
    <w:bookmarkStart w:name="z3864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кафедры;</w:t>
      </w:r>
    </w:p>
    <w:bookmarkEnd w:id="2767"/>
    <w:bookmarkStart w:name="z3865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плана;</w:t>
      </w:r>
    </w:p>
    <w:bookmarkEnd w:id="2768"/>
    <w:bookmarkStart w:name="z3866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информационно-коммуникационные технологии;</w:t>
      </w:r>
    </w:p>
    <w:bookmarkEnd w:id="2769"/>
    <w:bookmarkStart w:name="z3867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противопожарной защиты.</w:t>
      </w:r>
    </w:p>
    <w:bookmarkEnd w:id="2770"/>
    <w:bookmarkStart w:name="z3868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2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"О языках в Республике Казахстан"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3870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772"/>
    <w:bookmarkStart w:name="z3871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773"/>
    <w:bookmarkStart w:name="z3872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774"/>
    <w:bookmarkStart w:name="z3873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воспитания; </w:t>
      </w:r>
    </w:p>
    <w:bookmarkEnd w:id="2775"/>
    <w:bookmarkStart w:name="z3874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информационно-коммуникационные технологии;</w:t>
      </w:r>
    </w:p>
    <w:bookmarkEnd w:id="2776"/>
    <w:bookmarkStart w:name="z3875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законодательства, правила внутреннего трудового распорядка;</w:t>
      </w:r>
    </w:p>
    <w:bookmarkEnd w:id="2777"/>
    <w:bookmarkStart w:name="z3876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2778"/>
    <w:bookmarkStart w:name="z3877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Требования к квалификации: </w:t>
      </w:r>
    </w:p>
    <w:bookmarkEnd w:id="2779"/>
    <w:bookmarkStart w:name="z3878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bookmarkEnd w:id="2780"/>
    <w:bookmarkStart w:name="z3879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bookmarkEnd w:id="2781"/>
    <w:bookmarkStart w:name="z3880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Требования к квалификации с определением профессиональных компетенций:</w:t>
      </w:r>
    </w:p>
    <w:bookmarkEnd w:id="2782"/>
    <w:bookmarkStart w:name="z3881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2783"/>
    <w:bookmarkStart w:name="z3882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планировать и организовать учебно-воспитательный процесс с учетом психолого-возрастных особенностей обучающихся;</w:t>
      </w:r>
    </w:p>
    <w:bookmarkEnd w:id="2784"/>
    <w:bookmarkStart w:name="z3883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785"/>
    <w:bookmarkStart w:name="z3884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86"/>
    <w:bookmarkStart w:name="z3885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787"/>
    <w:bookmarkStart w:name="z3886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навыками профессионально-педагогического диалога; </w:t>
      </w:r>
    </w:p>
    <w:bookmarkEnd w:id="2788"/>
    <w:bookmarkStart w:name="z3887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89"/>
    <w:bookmarkStart w:name="z3888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790"/>
    <w:bookmarkStart w:name="z3889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91"/>
    <w:bookmarkStart w:name="z3890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792"/>
    <w:bookmarkStart w:name="z3891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93"/>
    <w:bookmarkStart w:name="z3892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94"/>
    <w:bookmarkStart w:name="z3893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795"/>
    <w:bookmarkStart w:name="z3894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96"/>
    <w:bookmarkStart w:name="z3895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анализа организованной учебной деятельности;</w:t>
      </w:r>
    </w:p>
    <w:bookmarkEnd w:id="2797"/>
    <w:bookmarkStart w:name="z3896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2798"/>
    <w:bookmarkStart w:name="z3897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99"/>
    <w:bookmarkStart w:name="z3898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00"/>
    <w:bookmarkStart w:name="z3899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801"/>
    <w:bookmarkStart w:name="z3900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02"/>
    <w:bookmarkStart w:name="z3901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навыками исследования урока и разработки инструментов оценивания,</w:t>
      </w:r>
    </w:p>
    <w:bookmarkEnd w:id="2803"/>
    <w:bookmarkStart w:name="z3902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2804"/>
    <w:bookmarkStart w:name="z3903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города, </w:t>
      </w:r>
    </w:p>
    <w:bookmarkEnd w:id="2805"/>
    <w:bookmarkStart w:name="z3904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06"/>
    <w:bookmarkStart w:name="z3905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07"/>
    <w:bookmarkStart w:name="z3906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808"/>
    <w:bookmarkStart w:name="z3907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09"/>
    <w:bookmarkStart w:name="z3908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2810"/>
    <w:bookmarkStart w:name="z3909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11"/>
    <w:bookmarkStart w:name="z3910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12"/>
    <w:bookmarkStart w:name="z3911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13"/>
    <w:bookmarkStart w:name="z3912" w:id="2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Руководитель отдела института повышения квалификации (филиала)</w:t>
      </w:r>
    </w:p>
    <w:bookmarkEnd w:id="2814"/>
    <w:bookmarkStart w:name="z3913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Должностные обязанности: </w:t>
      </w:r>
    </w:p>
    <w:bookmarkEnd w:id="2815"/>
    <w:bookmarkStart w:name="z3914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отдела согласно нормативным, правовым актам и положению об институте повышения квалификации;</w:t>
      </w:r>
    </w:p>
    <w:bookmarkEnd w:id="2816"/>
    <w:bookmarkStart w:name="z3915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стратегию развития отдела;</w:t>
      </w:r>
    </w:p>
    <w:bookmarkEnd w:id="2817"/>
    <w:bookmarkStart w:name="z3916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работы отдела и индивидуальные планы работы специалистов отдела;</w:t>
      </w:r>
    </w:p>
    <w:bookmarkEnd w:id="2818"/>
    <w:bookmarkStart w:name="z3917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819"/>
    <w:bookmarkStart w:name="z3918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результаты деятельности отдела;</w:t>
      </w:r>
    </w:p>
    <w:bookmarkEnd w:id="2820"/>
    <w:bookmarkStart w:name="z3919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повышению профессиональной компетентности специалистов отдела;</w:t>
      </w:r>
    </w:p>
    <w:bookmarkEnd w:id="2821"/>
    <w:bookmarkStart w:name="z3920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компьютерную грамотность, информационно-коммуникационные технологии;</w:t>
      </w:r>
    </w:p>
    <w:bookmarkEnd w:id="2822"/>
    <w:bookmarkStart w:name="z3921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отдела;</w:t>
      </w:r>
    </w:p>
    <w:bookmarkEnd w:id="2823"/>
    <w:bookmarkStart w:name="z3922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отдела;</w:t>
      </w:r>
    </w:p>
    <w:bookmarkEnd w:id="2824"/>
    <w:bookmarkStart w:name="z3923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мероприятиях института, осуществляет планирование и анализ всех видов деятельности отдела;</w:t>
      </w:r>
    </w:p>
    <w:bookmarkEnd w:id="2825"/>
    <w:bookmarkStart w:name="z3924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отчетности, информации о деятельности отдела.</w:t>
      </w:r>
    </w:p>
    <w:bookmarkEnd w:id="2826"/>
    <w:bookmarkStart w:name="z3925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8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деятельности организаций образования;</w:t>
      </w:r>
    </w:p>
    <w:bookmarkStart w:name="z3927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828"/>
    <w:bookmarkStart w:name="z3928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829"/>
    <w:bookmarkStart w:name="z3929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830"/>
    <w:bookmarkStart w:name="z3930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831"/>
    <w:bookmarkStart w:name="z3931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832"/>
    <w:bookmarkStart w:name="z3932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33"/>
    <w:bookmarkStart w:name="z3933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грамотность, информационно-коммуникационные технологии;</w:t>
      </w:r>
    </w:p>
    <w:bookmarkEnd w:id="2834"/>
    <w:bookmarkStart w:name="z3934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безопасности, санитарные правила и нормы.</w:t>
      </w:r>
    </w:p>
    <w:bookmarkEnd w:id="2835"/>
    <w:bookmarkStart w:name="z3935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836"/>
    <w:bookmarkStart w:name="z3936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bookmarkEnd w:id="2837"/>
    <w:bookmarkStart w:name="z3937" w:id="2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Методические центры (кабинеты)</w:t>
      </w:r>
    </w:p>
    <w:bookmarkEnd w:id="2838"/>
    <w:bookmarkStart w:name="z3938" w:id="2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центра (кабинета)</w:t>
      </w:r>
    </w:p>
    <w:bookmarkEnd w:id="2839"/>
    <w:bookmarkStart w:name="z3939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</w:t>
      </w:r>
    </w:p>
    <w:bookmarkEnd w:id="2840"/>
    <w:bookmarkStart w:name="z3940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Казахстан;</w:t>
      </w:r>
    </w:p>
    <w:bookmarkEnd w:id="2841"/>
    <w:bookmarkStart w:name="z3941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расписание;</w:t>
      </w:r>
    </w:p>
    <w:bookmarkEnd w:id="2842"/>
    <w:bookmarkStart w:name="z3942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стратегию, цель и задачи развития, организует разработку, утверждение и выполнение программ развития кабинета (центра), правила внутреннего трудового распорядка;</w:t>
      </w:r>
    </w:p>
    <w:bookmarkEnd w:id="2843"/>
    <w:bookmarkStart w:name="z3943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рациональное использование бюджетных средств;</w:t>
      </w:r>
    </w:p>
    <w:bookmarkEnd w:id="2844"/>
    <w:bookmarkStart w:name="z3944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средств;</w:t>
      </w:r>
    </w:p>
    <w:bookmarkEnd w:id="2845"/>
    <w:bookmarkStart w:name="z3945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базы; </w:t>
      </w:r>
    </w:p>
    <w:bookmarkEnd w:id="2846"/>
    <w:bookmarkStart w:name="z3946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в республике и за рубежом;</w:t>
      </w:r>
    </w:p>
    <w:bookmarkEnd w:id="2847"/>
    <w:bookmarkStart w:name="z3947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кадров;</w:t>
      </w:r>
    </w:p>
    <w:bookmarkEnd w:id="2848"/>
    <w:bookmarkStart w:name="z3948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должностные обязанности работников, создает условия для повышения их профессионального мастерства;</w:t>
      </w:r>
    </w:p>
    <w:bookmarkEnd w:id="2849"/>
    <w:bookmarkStart w:name="z3949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работников;</w:t>
      </w:r>
    </w:p>
    <w:bookmarkEnd w:id="2850"/>
    <w:bookmarkStart w:name="z3950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информационно-коммуникационными технологиями;</w:t>
      </w:r>
    </w:p>
    <w:bookmarkEnd w:id="2851"/>
    <w:bookmarkStart w:name="z3951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ассоциаций педагогов-предметников;</w:t>
      </w:r>
    </w:p>
    <w:bookmarkEnd w:id="2852"/>
    <w:bookmarkStart w:name="z3952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мероприятия, направленные на повышение педагогического мастерства;</w:t>
      </w:r>
    </w:p>
    <w:bookmarkEnd w:id="2853"/>
    <w:bookmarkStart w:name="z3953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 и организаций образования. Ведет учет проделанной работы;</w:t>
      </w:r>
    </w:p>
    <w:bookmarkEnd w:id="2854"/>
    <w:bookmarkStart w:name="z3954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качество проводимых мероприятий;</w:t>
      </w:r>
    </w:p>
    <w:bookmarkEnd w:id="2855"/>
    <w:bookmarkStart w:name="z3955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методистов и специалистов;</w:t>
      </w:r>
    </w:p>
    <w:bookmarkEnd w:id="2856"/>
    <w:bookmarkStart w:name="z3956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отчетности.</w:t>
      </w:r>
    </w:p>
    <w:bookmarkEnd w:id="2857"/>
    <w:bookmarkStart w:name="z3957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8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3959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859"/>
    <w:bookmarkStart w:name="z3960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bookmarkEnd w:id="2860"/>
    <w:bookmarkStart w:name="z3961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61"/>
    <w:bookmarkStart w:name="z3962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862"/>
    <w:bookmarkStart w:name="z3963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863"/>
    <w:bookmarkStart w:name="z3964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864"/>
    <w:bookmarkStart w:name="z3965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не менее 7 лет;</w:t>
      </w:r>
    </w:p>
    <w:bookmarkEnd w:id="2865"/>
    <w:bookmarkStart w:name="z3966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bookmarkEnd w:id="2866"/>
    <w:bookmarkStart w:name="z3967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867"/>
    <w:bookmarkStart w:name="z3968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bookmarkEnd w:id="2868"/>
    <w:bookmarkStart w:name="z3969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"педагог-эксперт" или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bookmarkEnd w:id="2869"/>
    <w:bookmarkStart w:name="z3970" w:id="2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центра (кабинета)</w:t>
      </w:r>
    </w:p>
    <w:bookmarkEnd w:id="2870"/>
    <w:bookmarkStart w:name="z3971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Должностные обязанности: </w:t>
      </w:r>
    </w:p>
    <w:bookmarkEnd w:id="2871"/>
    <w:bookmarkStart w:name="z3972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планирует, организует и контролирует учебную, научную, методическую деятельность;</w:t>
      </w:r>
    </w:p>
    <w:bookmarkEnd w:id="2872"/>
    <w:bookmarkStart w:name="z3973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bookmarkEnd w:id="2873"/>
    <w:bookmarkStart w:name="z3974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издательской деятельностью;</w:t>
      </w:r>
    </w:p>
    <w:bookmarkEnd w:id="2874"/>
    <w:bookmarkStart w:name="z3975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консультирование сотрудников региональных структур, координацию их деятельности;</w:t>
      </w:r>
    </w:p>
    <w:bookmarkEnd w:id="2875"/>
    <w:bookmarkStart w:name="z3976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к аттестации и присвоению (подтверждению) квалификационной категории методистов;</w:t>
      </w:r>
    </w:p>
    <w:bookmarkEnd w:id="2876"/>
    <w:bookmarkStart w:name="z3977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вносит предложения по повышению эффективности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опытно-экспериментальных и инновационных площадок, готовит информационные материалы;</w:t>
      </w:r>
    </w:p>
    <w:bookmarkEnd w:id="2877"/>
    <w:bookmarkStart w:name="z3978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отчетности;</w:t>
      </w:r>
    </w:p>
    <w:bookmarkEnd w:id="2878"/>
    <w:bookmarkStart w:name="z3979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2879"/>
    <w:bookmarkStart w:name="z3980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8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определяющие направления и перспективы развития образования;</w:t>
      </w:r>
    </w:p>
    <w:bookmarkStart w:name="z3982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881"/>
    <w:bookmarkStart w:name="z3983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882"/>
    <w:bookmarkStart w:name="z3984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883"/>
    <w:bookmarkStart w:name="z3985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основы финансово-хозяйственной деятельности; </w:t>
      </w:r>
    </w:p>
    <w:bookmarkEnd w:id="2884"/>
    <w:bookmarkStart w:name="z3986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885"/>
    <w:bookmarkStart w:name="z3987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Требования к квалификации: </w:t>
      </w:r>
    </w:p>
    <w:bookmarkEnd w:id="2886"/>
    <w:bookmarkStart w:name="z3988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887"/>
    <w:bookmarkStart w:name="z3989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888"/>
    <w:bookmarkStart w:name="z3990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"педагог-исследователь", "педагог-мастер";</w:t>
      </w:r>
    </w:p>
    <w:bookmarkEnd w:id="2889"/>
    <w:bookmarkStart w:name="z3991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890"/>
    <w:bookmarkStart w:name="z3992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2891"/>
    <w:bookmarkStart w:name="z3993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"педагог-эксперт", "педагог-исследователь", "педагог-мастер".</w:t>
      </w:r>
    </w:p>
    <w:bookmarkEnd w:id="2892"/>
    <w:bookmarkStart w:name="z3994" w:id="2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центра (кабинета)</w:t>
      </w:r>
    </w:p>
    <w:bookmarkEnd w:id="2893"/>
    <w:bookmarkStart w:name="z3995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</w:t>
      </w:r>
    </w:p>
    <w:bookmarkEnd w:id="2894"/>
    <w:bookmarkStart w:name="z3996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bookmarkEnd w:id="2895"/>
    <w:bookmarkStart w:name="z3997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компьютерную грамотность, информационно-коммуникационные технологии;</w:t>
      </w:r>
    </w:p>
    <w:bookmarkEnd w:id="2896"/>
    <w:bookmarkStart w:name="z3998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bookmarkEnd w:id="2897"/>
    <w:bookmarkStart w:name="z3999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и управлению методической работой;</w:t>
      </w:r>
    </w:p>
    <w:bookmarkEnd w:id="2898"/>
    <w:bookmarkStart w:name="z4000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аттестации и присвоения (подтверждения) педагогов;</w:t>
      </w:r>
    </w:p>
    <w:bookmarkEnd w:id="2899"/>
    <w:bookmarkStart w:name="z4001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безопасности и охраны труда, пожарной защиты. </w:t>
      </w:r>
    </w:p>
    <w:bookmarkEnd w:id="2900"/>
    <w:bookmarkStart w:name="z4002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29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400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902"/>
    <w:bookmarkStart w:name="z4005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достижения педагогической науки и практики;</w:t>
      </w:r>
    </w:p>
    <w:bookmarkEnd w:id="2903"/>
    <w:bookmarkStart w:name="z4006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04"/>
    <w:bookmarkStart w:name="z4007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905"/>
    <w:bookmarkStart w:name="z4008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компьютерную грамотность, информационно-коммуникационные технологии; </w:t>
      </w:r>
    </w:p>
    <w:bookmarkEnd w:id="2906"/>
    <w:bookmarkStart w:name="z4009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907"/>
    <w:bookmarkStart w:name="z4010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Требования к квалификации: </w:t>
      </w:r>
    </w:p>
    <w:bookmarkEnd w:id="2908"/>
    <w:bookmarkStart w:name="z4011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09"/>
    <w:bookmarkStart w:name="z4012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академической степени (при наличии) и стаж педагогической работы не менее 3 лет;</w:t>
      </w:r>
    </w:p>
    <w:bookmarkEnd w:id="2910"/>
    <w:bookmarkStart w:name="z4013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11"/>
    <w:bookmarkStart w:name="z4014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лет;</w:t>
      </w:r>
    </w:p>
    <w:bookmarkEnd w:id="2912"/>
    <w:bookmarkStart w:name="z4015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квалификационной категории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bookmarkEnd w:id="2913"/>
    <w:bookmarkStart w:name="z4016" w:id="2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центра (кабинета)</w:t>
      </w:r>
    </w:p>
    <w:bookmarkEnd w:id="2914"/>
    <w:bookmarkStart w:name="z4017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Должностные обязанности: </w:t>
      </w:r>
    </w:p>
    <w:bookmarkEnd w:id="2915"/>
    <w:bookmarkStart w:name="z4018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методистов;</w:t>
      </w:r>
    </w:p>
    <w:bookmarkEnd w:id="2916"/>
    <w:bookmarkStart w:name="z4019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помощь методистам, педагогам в освоении и разработке инновационных методических материалов, технологий, методик;</w:t>
      </w:r>
    </w:p>
    <w:bookmarkEnd w:id="2917"/>
    <w:bookmarkStart w:name="z4020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и управлению методической работой;</w:t>
      </w:r>
    </w:p>
    <w:bookmarkEnd w:id="2918"/>
    <w:bookmarkStart w:name="z4021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 (подтверждения) педагогов;</w:t>
      </w:r>
    </w:p>
    <w:bookmarkEnd w:id="2919"/>
    <w:bookmarkStart w:name="z4022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 пожарной защиты.</w:t>
      </w:r>
    </w:p>
    <w:bookmarkEnd w:id="2920"/>
    <w:bookmarkStart w:name="z4023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29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акты, определяющие направления и перспективы развития образования;</w:t>
      </w:r>
    </w:p>
    <w:bookmarkStart w:name="z402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922"/>
    <w:bookmarkStart w:name="z402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педагогику, психологию, достижения педагогической науки и практики;</w:t>
      </w:r>
    </w:p>
    <w:bookmarkEnd w:id="2923"/>
    <w:bookmarkStart w:name="z402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24"/>
    <w:bookmarkStart w:name="z402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925"/>
    <w:bookmarkStart w:name="z402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2926"/>
    <w:bookmarkStart w:name="z403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Требования к квалификации: </w:t>
      </w:r>
    </w:p>
    <w:bookmarkEnd w:id="2927"/>
    <w:bookmarkStart w:name="z403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28"/>
    <w:bookmarkStart w:name="z403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bookmarkEnd w:id="2929"/>
    <w:bookmarkStart w:name="z403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квалификационных категорий: "педагог-эксперт", "педагог-исследователь", "педагог-мастер".</w:t>
      </w:r>
    </w:p>
    <w:bookmarkEnd w:id="2930"/>
    <w:bookmarkStart w:name="z403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31"/>
    <w:bookmarkStart w:name="z403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bookmarkEnd w:id="2932"/>
    <w:bookmarkStart w:name="z4036" w:id="2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центра (кабинета)</w:t>
      </w:r>
    </w:p>
    <w:bookmarkEnd w:id="2933"/>
    <w:bookmarkStart w:name="z403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Должностные обязанности: </w:t>
      </w:r>
    </w:p>
    <w:bookmarkEnd w:id="2934"/>
    <w:bookmarkStart w:name="z403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методическую работу с педагогами района (города), изучает эффективность методической работы в межкурсовой период;</w:t>
      </w:r>
    </w:p>
    <w:bookmarkEnd w:id="2935"/>
    <w:bookmarkStart w:name="z403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вопросу, в том числе по физкультурно-массовой работе; </w:t>
      </w:r>
    </w:p>
    <w:bookmarkEnd w:id="2936"/>
    <w:bookmarkStart w:name="z404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и планирует повышение квалификации педагогов по специальностям;</w:t>
      </w:r>
    </w:p>
    <w:bookmarkEnd w:id="2937"/>
    <w:bookmarkStart w:name="z404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педагогов;</w:t>
      </w:r>
    </w:p>
    <w:bookmarkEnd w:id="2938"/>
    <w:bookmarkStart w:name="z404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образования;</w:t>
      </w:r>
    </w:p>
    <w:bookmarkEnd w:id="2939"/>
    <w:bookmarkStart w:name="z404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bookmarkEnd w:id="2940"/>
    <w:bookmarkStart w:name="z404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библиографические справочники, разработки, тестовые и иные материалы в помощь педагогам, доводит их до сведения методических кабинетов, педагогов района (города);</w:t>
      </w:r>
    </w:p>
    <w:bookmarkEnd w:id="2941"/>
    <w:bookmarkStart w:name="z404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об инновационном опыте обучения и воспитания;</w:t>
      </w:r>
    </w:p>
    <w:bookmarkEnd w:id="2942"/>
    <w:bookmarkStart w:name="z404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образования; </w:t>
      </w:r>
    </w:p>
    <w:bookmarkEnd w:id="2943"/>
    <w:bookmarkStart w:name="z404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методических объединений педагогических работников;</w:t>
      </w:r>
    </w:p>
    <w:bookmarkEnd w:id="2944"/>
    <w:bookmarkStart w:name="z4048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документацию по проведению конкурсов, выставок, олимпиад, слетов, соревнований обучающихся;</w:t>
      </w:r>
    </w:p>
    <w:bookmarkEnd w:id="2945"/>
    <w:bookmarkStart w:name="z4049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отчетности.</w:t>
      </w:r>
    </w:p>
    <w:bookmarkEnd w:id="2946"/>
    <w:bookmarkStart w:name="z4050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по вопросам деятельности организаций образования;</w:t>
      </w:r>
    </w:p>
    <w:bookmarkStart w:name="z4052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методику выявления, обобщения и распространения эффективных форм и методов работы; </w:t>
      </w:r>
    </w:p>
    <w:bookmarkEnd w:id="2948"/>
    <w:bookmarkStart w:name="z4053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2949"/>
    <w:bookmarkStart w:name="z4054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950"/>
    <w:bookmarkStart w:name="z4055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951"/>
    <w:bookmarkStart w:name="z4056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952"/>
    <w:bookmarkStart w:name="z4057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пожарной защиты, санитарные правила и нормы.</w:t>
      </w:r>
    </w:p>
    <w:bookmarkEnd w:id="2953"/>
    <w:bookmarkStart w:name="z4058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Требования к квалификации: </w:t>
      </w:r>
    </w:p>
    <w:bookmarkEnd w:id="2954"/>
    <w:bookmarkStart w:name="z4059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955"/>
    <w:bookmarkStart w:name="z406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956"/>
    <w:bookmarkStart w:name="z406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957"/>
    <w:bookmarkStart w:name="z406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958"/>
    <w:bookmarkStart w:name="z406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Требования к квалификации с определением профессиональных компетенций:</w:t>
      </w:r>
    </w:p>
    <w:bookmarkEnd w:id="2959"/>
    <w:bookmarkStart w:name="z406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"педагог": </w:t>
      </w:r>
    </w:p>
    <w:bookmarkEnd w:id="2960"/>
    <w:bookmarkStart w:name="z406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961"/>
    <w:bookmarkStart w:name="z406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962"/>
    <w:bookmarkStart w:name="z406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963"/>
    <w:bookmarkStart w:name="z406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2964"/>
    <w:bookmarkStart w:name="z406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965"/>
    <w:bookmarkStart w:name="z407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966"/>
    <w:bookmarkStart w:name="z407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967"/>
    <w:bookmarkStart w:name="z407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968"/>
    <w:bookmarkStart w:name="z407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969"/>
    <w:bookmarkStart w:name="z407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970"/>
    <w:bookmarkStart w:name="z407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971"/>
    <w:bookmarkStart w:name="z407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2972"/>
    <w:bookmarkStart w:name="z407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973"/>
    <w:bookmarkStart w:name="z407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974"/>
    <w:bookmarkStart w:name="z407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975"/>
    <w:bookmarkStart w:name="z408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976"/>
    <w:bookmarkStart w:name="z408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2977"/>
    <w:bookmarkStart w:name="z408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978"/>
    <w:bookmarkStart w:name="z408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979"/>
    <w:bookmarkStart w:name="z408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980"/>
    <w:bookmarkStart w:name="z408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981"/>
    <w:bookmarkStart w:name="z408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982"/>
    <w:bookmarkStart w:name="z408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2983"/>
    <w:bookmarkStart w:name="z408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984"/>
    <w:bookmarkStart w:name="z408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985"/>
    <w:bookmarkStart w:name="z409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986"/>
    <w:bookmarkStart w:name="z409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987"/>
    <w:bookmarkStart w:name="z409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988"/>
    <w:bookmarkStart w:name="z4093" w:id="2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2989"/>
    <w:bookmarkStart w:name="z4094" w:id="2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Руководитель (директор) организации технического и профессионального, послесреднего образования</w:t>
      </w:r>
    </w:p>
    <w:bookmarkEnd w:id="2990"/>
    <w:bookmarkStart w:name="z409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Должностные обязанности: </w:t>
      </w:r>
    </w:p>
    <w:bookmarkEnd w:id="2991"/>
    <w:bookmarkStart w:name="z409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bookmarkEnd w:id="2992"/>
    <w:bookmarkStart w:name="z409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требований государственного общеобязательного стандарта образования;</w:t>
      </w:r>
    </w:p>
    <w:bookmarkEnd w:id="2993"/>
    <w:bookmarkStart w:name="z409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рабочие учебные планы и программы, графики учебных процессов, правила внутреннего распорядка;</w:t>
      </w:r>
    </w:p>
    <w:bookmarkEnd w:id="2994"/>
    <w:bookmarkStart w:name="z4099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управления, штатное расписание, должностные инструкции работников организации образования;</w:t>
      </w:r>
    </w:p>
    <w:bookmarkEnd w:id="2995"/>
    <w:bookmarkStart w:name="z410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обучающихся, обеспечивает их социальную защиту;</w:t>
      </w:r>
    </w:p>
    <w:bookmarkEnd w:id="2996"/>
    <w:bookmarkStart w:name="z410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для работы в организациях технического и профессионального, послесреднего образования, организацию общественного питания, медицинского обслуживания и контроль их работы;</w:t>
      </w:r>
    </w:p>
    <w:bookmarkEnd w:id="2997"/>
    <w:bookmarkStart w:name="z410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 и свобод обучающихся, воспитанников, работников организации образования;</w:t>
      </w:r>
    </w:p>
    <w:bookmarkEnd w:id="2998"/>
    <w:bookmarkStart w:name="z410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bookmarkEnd w:id="2999"/>
    <w:bookmarkStart w:name="z410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организации воспитания и обучения детей с особыми образовательными потребностями, в том числе создание безбарьерной среды;</w:t>
      </w:r>
    </w:p>
    <w:bookmarkEnd w:id="3000"/>
    <w:bookmarkStart w:name="z410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с работодателями и социальными партнерами;</w:t>
      </w:r>
    </w:p>
    <w:bookmarkEnd w:id="3001"/>
    <w:bookmarkStart w:name="z410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 </w:t>
      </w:r>
    </w:p>
    <w:bookmarkEnd w:id="3002"/>
    <w:bookmarkStart w:name="z4107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bookmarkEnd w:id="3003"/>
    <w:bookmarkStart w:name="z4108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совета;</w:t>
      </w:r>
    </w:p>
    <w:bookmarkEnd w:id="3004"/>
    <w:bookmarkStart w:name="z4109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bookmarkEnd w:id="3005"/>
    <w:bookmarkStart w:name="z4110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bookmarkEnd w:id="3006"/>
    <w:bookmarkStart w:name="z4111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обучению; </w:t>
      </w:r>
    </w:p>
    <w:bookmarkEnd w:id="3007"/>
    <w:bookmarkStart w:name="z4112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с общественностью, координирует работу с родителями (лицами, их заменяющими);</w:t>
      </w:r>
    </w:p>
    <w:bookmarkEnd w:id="3008"/>
    <w:bookmarkStart w:name="z4113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образования в вышестоящих, общественных и иных организациях;</w:t>
      </w:r>
    </w:p>
    <w:bookmarkEnd w:id="3009"/>
    <w:bookmarkStart w:name="z4114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социального партнерства и международного сотрудничества;</w:t>
      </w:r>
    </w:p>
    <w:bookmarkEnd w:id="3010"/>
    <w:bookmarkStart w:name="z4115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уполномоченному органу (учредителю) ежегодный отчет о результатах учебной, научной и финансовой деятельности;</w:t>
      </w:r>
    </w:p>
    <w:bookmarkEnd w:id="3011"/>
    <w:bookmarkStart w:name="z4116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bookmarkEnd w:id="3012"/>
    <w:bookmarkStart w:name="z4117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013"/>
    <w:bookmarkStart w:name="z4118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bookmarkEnd w:id="3014"/>
    <w:bookmarkStart w:name="z4119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30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языках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12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bookmarkEnd w:id="3016"/>
    <w:bookmarkStart w:name="z412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17"/>
    <w:bookmarkStart w:name="z412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18"/>
    <w:bookmarkStart w:name="z412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3019"/>
    <w:bookmarkStart w:name="z412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безопасности и охраны труда, противопожарной защиты;</w:t>
      </w:r>
    </w:p>
    <w:bookmarkEnd w:id="3020"/>
    <w:bookmarkStart w:name="z412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компьютерной грамотности и информационно-коммуникационных технологий. </w:t>
      </w:r>
    </w:p>
    <w:bookmarkEnd w:id="3021"/>
    <w:bookmarkStart w:name="z412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Требования к квалификации:</w:t>
      </w:r>
    </w:p>
    <w:bookmarkEnd w:id="3022"/>
    <w:bookmarkStart w:name="z412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послесреднего образования не менее двух лет;</w:t>
      </w:r>
    </w:p>
    <w:bookmarkEnd w:id="3023"/>
    <w:bookmarkStart w:name="z412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bookmarkEnd w:id="3024"/>
    <w:bookmarkStart w:name="z413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стаж в должности руководителя (заместителя руководителя) методических кабинетов (центров) по профилю не менее 2 лет;</w:t>
      </w:r>
    </w:p>
    <w:bookmarkEnd w:id="3025"/>
    <w:bookmarkStart w:name="z413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bookmarkEnd w:id="3026"/>
    <w:bookmarkStart w:name="z413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bookmarkEnd w:id="3027"/>
    <w:bookmarkStart w:name="z4133" w:id="3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Заместители руководителя организаций образования</w:t>
      </w:r>
    </w:p>
    <w:bookmarkEnd w:id="3028"/>
    <w:bookmarkStart w:name="z4134" w:id="3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Заместитель руководителя (директора) по научной или учебно-методической работе организаций технического и профессионального, послесреднего образования</w:t>
      </w:r>
    </w:p>
    <w:bookmarkEnd w:id="3029"/>
    <w:bookmarkStart w:name="z413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Должностные обязанности: </w:t>
      </w:r>
    </w:p>
    <w:bookmarkEnd w:id="3030"/>
    <w:bookmarkStart w:name="z413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научной и учебно-методической работой организации образования в соответствии с законодательством Республики Казахстан; </w:t>
      </w:r>
    </w:p>
    <w:bookmarkEnd w:id="3031"/>
    <w:bookmarkStart w:name="z413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планирует научную и учебно-методическую работу организации образования;</w:t>
      </w:r>
    </w:p>
    <w:bookmarkEnd w:id="3032"/>
    <w:bookmarkStart w:name="z413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планирует и координирует работу по разработке проектов, научно-исследовательских работ, организовывает научные и практические совещания и конференции, осуществляет мероприятия, обеспечивающие выполнение проектов;</w:t>
      </w:r>
    </w:p>
    <w:bookmarkEnd w:id="3033"/>
    <w:bookmarkStart w:name="z413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 </w:t>
      </w:r>
    </w:p>
    <w:bookmarkEnd w:id="3034"/>
    <w:bookmarkStart w:name="z414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работы методического совета, план работы (по направлениям деятельности), план внутреннего контроля организации образования;</w:t>
      </w:r>
    </w:p>
    <w:bookmarkEnd w:id="3035"/>
    <w:bookmarkStart w:name="z414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процесса;</w:t>
      </w:r>
    </w:p>
    <w:bookmarkEnd w:id="3036"/>
    <w:bookmarkStart w:name="z414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педагогам в разработке авторских программ, учебников, учебно-методической литературы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 </w:t>
      </w:r>
    </w:p>
    <w:bookmarkEnd w:id="3037"/>
    <w:bookmarkStart w:name="z414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bookmarkEnd w:id="3038"/>
    <w:bookmarkStart w:name="z414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образовательных программ, в т.ч. рабочих учебных планов и программ;</w:t>
      </w:r>
    </w:p>
    <w:bookmarkEnd w:id="3039"/>
    <w:bookmarkStart w:name="z414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базы; </w:t>
      </w:r>
    </w:p>
    <w:bookmarkEnd w:id="3040"/>
    <w:bookmarkStart w:name="z414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подбор и расстановку кадров соответствующего направления работы, рекомендует их руководителю;</w:t>
      </w:r>
    </w:p>
    <w:bookmarkEnd w:id="3041"/>
    <w:bookmarkStart w:name="z414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 Принимает участие в подготовке и проведении аттестации педагогов;</w:t>
      </w:r>
    </w:p>
    <w:bookmarkEnd w:id="3042"/>
    <w:bookmarkStart w:name="z4148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 </w:t>
      </w:r>
    </w:p>
    <w:bookmarkEnd w:id="3043"/>
    <w:bookmarkStart w:name="z414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изданиями; </w:t>
      </w:r>
    </w:p>
    <w:bookmarkEnd w:id="3044"/>
    <w:bookmarkStart w:name="z415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конкурсов, научных обществ обучающихся; </w:t>
      </w:r>
    </w:p>
    <w:bookmarkEnd w:id="3045"/>
    <w:bookmarkStart w:name="z415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безопасности и охраны труда, противопожарной защиты;</w:t>
      </w:r>
    </w:p>
    <w:bookmarkEnd w:id="3046"/>
    <w:bookmarkStart w:name="z415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отчет о результатах научной и учебно-методической деятельности;</w:t>
      </w:r>
    </w:p>
    <w:bookmarkEnd w:id="3047"/>
    <w:bookmarkStart w:name="z415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аттестации и присвоении (подтверждении) квалификационной категории;</w:t>
      </w:r>
    </w:p>
    <w:bookmarkEnd w:id="3048"/>
    <w:bookmarkStart w:name="z415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bookmarkEnd w:id="3049"/>
    <w:bookmarkStart w:name="z415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3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1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051"/>
    <w:bookmarkStart w:name="z41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достижения современной педагогической науки и практики; </w:t>
      </w:r>
    </w:p>
    <w:bookmarkEnd w:id="3052"/>
    <w:bookmarkStart w:name="z41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53"/>
    <w:bookmarkStart w:name="z41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54"/>
    <w:bookmarkStart w:name="z41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3055"/>
    <w:bookmarkStart w:name="z41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056"/>
    <w:bookmarkStart w:name="z41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Требования к квалификации:</w:t>
      </w:r>
    </w:p>
    <w:bookmarkEnd w:id="3057"/>
    <w:bookmarkStart w:name="z41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bookmarkEnd w:id="3058"/>
    <w:bookmarkStart w:name="z41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059"/>
    <w:bookmarkStart w:name="z4166" w:id="3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организаций технического и профессионального, послесреднего образования</w:t>
      </w:r>
    </w:p>
    <w:bookmarkEnd w:id="3060"/>
    <w:bookmarkStart w:name="z41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Должностные обязанности: </w:t>
      </w:r>
    </w:p>
    <w:bookmarkEnd w:id="3061"/>
    <w:bookmarkStart w:name="z41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актами;</w:t>
      </w:r>
    </w:p>
    <w:bookmarkEnd w:id="3062"/>
    <w:bookmarkStart w:name="z41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работы; </w:t>
      </w:r>
    </w:p>
    <w:bookmarkEnd w:id="3063"/>
    <w:bookmarkStart w:name="z41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его организации;</w:t>
      </w:r>
    </w:p>
    <w:bookmarkEnd w:id="3064"/>
    <w:bookmarkStart w:name="z417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bookmarkEnd w:id="3065"/>
    <w:bookmarkStart w:name="z41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учебного процесса, за выполнением учебного плана и программ;</w:t>
      </w:r>
    </w:p>
    <w:bookmarkEnd w:id="3066"/>
    <w:bookmarkStart w:name="z41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работ по подготовке и проведению текущего контроля, промежуточной и итоговой аттестации обучающихся;</w:t>
      </w:r>
    </w:p>
    <w:bookmarkEnd w:id="3067"/>
    <w:bookmarkStart w:name="z41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 участвует в подборе и расстановке кадров соответствующего направления работы, рекомендует их руководителю;</w:t>
      </w:r>
    </w:p>
    <w:bookmarkEnd w:id="3068"/>
    <w:bookmarkStart w:name="z41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069"/>
    <w:bookmarkStart w:name="z41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обучения;</w:t>
      </w:r>
    </w:p>
    <w:bookmarkEnd w:id="3070"/>
    <w:bookmarkStart w:name="z41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распространяет и внедряет в практику инновационные технологии обучения;</w:t>
      </w:r>
    </w:p>
    <w:bookmarkEnd w:id="3071"/>
    <w:bookmarkStart w:name="z41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научно-методических совещаний, семинаров, конференций;</w:t>
      </w:r>
    </w:p>
    <w:bookmarkEnd w:id="3072"/>
    <w:bookmarkStart w:name="z41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защиты; </w:t>
      </w:r>
    </w:p>
    <w:bookmarkEnd w:id="3073"/>
    <w:bookmarkStart w:name="z41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составление, достоверность и сдачу отчетной документации по учебной работе;</w:t>
      </w:r>
    </w:p>
    <w:bookmarkEnd w:id="3074"/>
    <w:bookmarkStart w:name="z41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075"/>
    <w:bookmarkStart w:name="z41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076"/>
    <w:bookmarkStart w:name="z41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30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185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078"/>
    <w:bookmarkStart w:name="z4186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3079"/>
    <w:bookmarkStart w:name="z4187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080"/>
    <w:bookmarkStart w:name="z4188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инновационные методы управления; </w:t>
      </w:r>
    </w:p>
    <w:bookmarkEnd w:id="3081"/>
    <w:bookmarkStart w:name="z4189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3082"/>
    <w:bookmarkStart w:name="z4190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083"/>
    <w:bookmarkStart w:name="z4191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Требования к квалификации:</w:t>
      </w:r>
    </w:p>
    <w:bookmarkEnd w:id="3084"/>
    <w:bookmarkStart w:name="z4192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bookmarkEnd w:id="3085"/>
    <w:bookmarkStart w:name="z4193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086"/>
    <w:bookmarkStart w:name="z4194" w:id="3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учебно-воспитательной работе организаций технического и профессионального, послесреднего образования</w:t>
      </w:r>
    </w:p>
    <w:bookmarkEnd w:id="3087"/>
    <w:bookmarkStart w:name="z4195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Должностные обязанности: </w:t>
      </w:r>
    </w:p>
    <w:bookmarkEnd w:id="3088"/>
    <w:bookmarkStart w:name="z4196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воспитательного процесса в организациях образования;</w:t>
      </w:r>
    </w:p>
    <w:bookmarkEnd w:id="3089"/>
    <w:bookmarkStart w:name="z4197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планов и мероприятий по организации воспитательной работы, координирует текущее и стратегическое планирование профориентационной работы, осуществляет контроль за их реализацией;</w:t>
      </w:r>
    </w:p>
    <w:bookmarkEnd w:id="3090"/>
    <w:bookmarkStart w:name="z4198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воспитательной работы на учебный год;</w:t>
      </w:r>
    </w:p>
    <w:bookmarkEnd w:id="3091"/>
    <w:bookmarkStart w:name="z4199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педагога-психолога, социального педагога, руководителей групп по вопросам учебно-воспитательной работы;</w:t>
      </w:r>
    </w:p>
    <w:bookmarkEnd w:id="3092"/>
    <w:bookmarkStart w:name="z4200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руководителей групп, воспитателей, библиотекарей, преподавателей дополнительного образования физкультурно-оздоровительного и художественно-эстетического направления; </w:t>
      </w:r>
    </w:p>
    <w:bookmarkEnd w:id="3093"/>
    <w:bookmarkStart w:name="z4201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воспитательной работы;</w:t>
      </w:r>
    </w:p>
    <w:bookmarkEnd w:id="3094"/>
    <w:bookmarkStart w:name="z4202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поведения;</w:t>
      </w:r>
    </w:p>
    <w:bookmarkEnd w:id="3095"/>
    <w:bookmarkStart w:name="z4203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3096"/>
    <w:bookmarkStart w:name="z4204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bookmarkEnd w:id="3097"/>
    <w:bookmarkStart w:name="z4205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конференций, конкурсов и других мероприятий по воспитательной работе среди педагогов и обучающихся;</w:t>
      </w:r>
    </w:p>
    <w:bookmarkEnd w:id="3098"/>
    <w:bookmarkStart w:name="z4206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обучающихся;</w:t>
      </w:r>
    </w:p>
    <w:bookmarkEnd w:id="3099"/>
    <w:bookmarkStart w:name="z4207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bookmarkEnd w:id="3100"/>
    <w:bookmarkStart w:name="z4208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подростков, осуществляет организацию работ по укреплению учебно-материальной базы;</w:t>
      </w:r>
    </w:p>
    <w:bookmarkEnd w:id="3101"/>
    <w:bookmarkStart w:name="z4209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комитетами;</w:t>
      </w:r>
    </w:p>
    <w:bookmarkEnd w:id="3102"/>
    <w:bookmarkStart w:name="z4210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благоприятного морально-психологического климата в организации образования;</w:t>
      </w:r>
    </w:p>
    <w:bookmarkEnd w:id="3103"/>
    <w:bookmarkStart w:name="z4211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bookmarkEnd w:id="3104"/>
    <w:bookmarkStart w:name="z4212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защиты;</w:t>
      </w:r>
    </w:p>
    <w:bookmarkEnd w:id="3105"/>
    <w:bookmarkStart w:name="z4213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обучающихся;</w:t>
      </w:r>
    </w:p>
    <w:bookmarkEnd w:id="3106"/>
    <w:bookmarkStart w:name="z4214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работы; </w:t>
      </w:r>
    </w:p>
    <w:bookmarkEnd w:id="3107"/>
    <w:bookmarkStart w:name="z421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населения;</w:t>
      </w:r>
    </w:p>
    <w:bookmarkEnd w:id="3108"/>
    <w:bookmarkStart w:name="z421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109"/>
    <w:bookmarkStart w:name="z421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10"/>
    <w:bookmarkStart w:name="z421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3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220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112"/>
    <w:bookmarkStart w:name="z4221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3113"/>
    <w:bookmarkStart w:name="z4222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достижения современной педагогической науки и практики; </w:t>
      </w:r>
    </w:p>
    <w:bookmarkEnd w:id="3114"/>
    <w:bookmarkStart w:name="z4223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115"/>
    <w:bookmarkStart w:name="z4224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педагогической этики; </w:t>
      </w:r>
    </w:p>
    <w:bookmarkEnd w:id="3116"/>
    <w:bookmarkStart w:name="z4225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17"/>
    <w:bookmarkStart w:name="z4226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Требования к квалификации: </w:t>
      </w:r>
    </w:p>
    <w:bookmarkEnd w:id="3118"/>
    <w:bookmarkStart w:name="z4227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работы в организациях образования не менее 5 лет;</w:t>
      </w:r>
    </w:p>
    <w:bookmarkEnd w:id="3119"/>
    <w:bookmarkStart w:name="z4228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при стаже работы более 3-х лет.</w:t>
      </w:r>
    </w:p>
    <w:bookmarkEnd w:id="3120"/>
    <w:bookmarkStart w:name="z4229" w:id="3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профессиональному обучению организаций технического и профессионального, послесреднего образования</w:t>
      </w:r>
    </w:p>
    <w:bookmarkEnd w:id="3121"/>
    <w:bookmarkStart w:name="z4230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Должностные обязанности: </w:t>
      </w:r>
    </w:p>
    <w:bookmarkEnd w:id="3122"/>
    <w:bookmarkStart w:name="z4231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bookmarkEnd w:id="3123"/>
    <w:bookmarkStart w:name="z4232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bookmarkEnd w:id="3124"/>
    <w:bookmarkStart w:name="z4233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bookmarkEnd w:id="3125"/>
    <w:bookmarkStart w:name="z4234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bookmarkEnd w:id="3126"/>
    <w:bookmarkStart w:name="z4235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партнерами; </w:t>
      </w:r>
    </w:p>
    <w:bookmarkEnd w:id="3127"/>
    <w:bookmarkStart w:name="z4236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соглашения с социальными партнерами и отвечает за их реализацию;</w:t>
      </w:r>
    </w:p>
    <w:bookmarkEnd w:id="3128"/>
    <w:bookmarkStart w:name="z4237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bookmarkEnd w:id="3129"/>
    <w:bookmarkStart w:name="z4238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проведения квалификационных экзаменов обучающихся выпускных курсов по присвоению квалификаций;</w:t>
      </w:r>
    </w:p>
    <w:bookmarkEnd w:id="3130"/>
    <w:bookmarkStart w:name="z4239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обучения;</w:t>
      </w:r>
    </w:p>
    <w:bookmarkEnd w:id="3131"/>
    <w:bookmarkStart w:name="z4240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конференций, конкурсов среди педагогов и обучающихся;</w:t>
      </w:r>
    </w:p>
    <w:bookmarkEnd w:id="3132"/>
    <w:bookmarkStart w:name="z4241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bookmarkEnd w:id="3133"/>
    <w:bookmarkStart w:name="z4242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bookmarkEnd w:id="3134"/>
    <w:bookmarkStart w:name="z4243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документации;</w:t>
      </w:r>
    </w:p>
    <w:bookmarkEnd w:id="3135"/>
    <w:bookmarkStart w:name="z4244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136"/>
    <w:bookmarkStart w:name="z4245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37"/>
    <w:bookmarkStart w:name="z4246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Должен знать: </w:t>
      </w:r>
    </w:p>
    <w:bookmarkEnd w:id="3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248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139"/>
    <w:bookmarkStart w:name="z4249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140"/>
    <w:bookmarkStart w:name="z4250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инновационные методы управления, основы экономики; </w:t>
      </w:r>
    </w:p>
    <w:bookmarkEnd w:id="3141"/>
    <w:bookmarkStart w:name="z4251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42"/>
    <w:bookmarkStart w:name="z4252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Требования к квалификации: </w:t>
      </w:r>
    </w:p>
    <w:bookmarkEnd w:id="3143"/>
    <w:bookmarkStart w:name="z4253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послесреднего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bookmarkEnd w:id="3144"/>
    <w:bookmarkStart w:name="z4254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 </w:t>
      </w:r>
    </w:p>
    <w:bookmarkEnd w:id="3145"/>
    <w:bookmarkStart w:name="z4255" w:id="3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информационным технологиям организаций технического и профессионального, послесреднего образования</w:t>
      </w:r>
    </w:p>
    <w:bookmarkEnd w:id="3146"/>
    <w:bookmarkStart w:name="z4256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</w:t>
      </w:r>
    </w:p>
    <w:bookmarkEnd w:id="3147"/>
    <w:bookmarkStart w:name="z4257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 </w:t>
      </w:r>
    </w:p>
    <w:bookmarkEnd w:id="3148"/>
    <w:bookmarkStart w:name="z4258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план работы по развитию информатизации учебно-воспитательного процесса на учебный год;</w:t>
      </w:r>
    </w:p>
    <w:bookmarkEnd w:id="3149"/>
    <w:bookmarkStart w:name="z4259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и использует информационные и коммуникационные технологии в процессе обучения;</w:t>
      </w:r>
    </w:p>
    <w:bookmarkEnd w:id="3150"/>
    <w:bookmarkStart w:name="z4260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bookmarkEnd w:id="3151"/>
    <w:bookmarkStart w:name="z4261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руководителю; </w:t>
      </w:r>
    </w:p>
    <w:bookmarkEnd w:id="3152"/>
    <w:bookmarkStart w:name="z4262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педагогических и управленческих кадров по вопросам использования информационных технологий;</w:t>
      </w:r>
    </w:p>
    <w:bookmarkEnd w:id="3153"/>
    <w:bookmarkStart w:name="z4263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 </w:t>
      </w:r>
    </w:p>
    <w:bookmarkEnd w:id="3154"/>
    <w:bookmarkStart w:name="z4264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конкурсов, конференций по информатизации среди педагогов и обучающихся;</w:t>
      </w:r>
    </w:p>
    <w:bookmarkEnd w:id="3155"/>
    <w:bookmarkStart w:name="z4265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обеспечению, сохранности и пополнению учебно-материальной базы, обслуживанию, ремонту и его учету;</w:t>
      </w:r>
    </w:p>
    <w:bookmarkEnd w:id="3156"/>
    <w:bookmarkStart w:name="z4266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труда; </w:t>
      </w:r>
    </w:p>
    <w:bookmarkEnd w:id="3157"/>
    <w:bookmarkStart w:name="z4267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bookmarkEnd w:id="3158"/>
    <w:bookmarkStart w:name="z4268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bookmarkEnd w:id="3159"/>
    <w:bookmarkStart w:name="z4269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60"/>
    <w:bookmarkStart w:name="z4270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3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272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 </w:t>
      </w:r>
    </w:p>
    <w:bookmarkEnd w:id="3162"/>
    <w:bookmarkStart w:name="z4273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163"/>
    <w:bookmarkStart w:name="z4274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bookmarkEnd w:id="3164"/>
    <w:bookmarkStart w:name="z4275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3165"/>
    <w:bookmarkStart w:name="z4276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66"/>
    <w:bookmarkStart w:name="z4277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3167"/>
    <w:bookmarkStart w:name="z4278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 </w:t>
      </w:r>
    </w:p>
    <w:bookmarkEnd w:id="3168"/>
    <w:bookmarkStart w:name="z4279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169"/>
    <w:bookmarkStart w:name="z4280" w:id="3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учебно-производственной работе организаций технического и профессионального, послесреднего образования</w:t>
      </w:r>
    </w:p>
    <w:bookmarkEnd w:id="3170"/>
    <w:bookmarkStart w:name="z4281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Должностные обязанности: </w:t>
      </w:r>
    </w:p>
    <w:bookmarkEnd w:id="3171"/>
    <w:bookmarkStart w:name="z4282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координирует учебно-производственную работу; </w:t>
      </w:r>
    </w:p>
    <w:bookmarkEnd w:id="3172"/>
    <w:bookmarkStart w:name="z4283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учебно-производственной, методической работы;</w:t>
      </w:r>
    </w:p>
    <w:bookmarkEnd w:id="3173"/>
    <w:bookmarkStart w:name="z4284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выполнением;</w:t>
      </w:r>
    </w:p>
    <w:bookmarkEnd w:id="3174"/>
    <w:bookmarkStart w:name="z4285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bookmarkEnd w:id="3175"/>
    <w:bookmarkStart w:name="z4286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bookmarkEnd w:id="3176"/>
    <w:bookmarkStart w:name="z4287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177"/>
    <w:bookmarkStart w:name="z4288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bookmarkEnd w:id="3178"/>
    <w:bookmarkStart w:name="z4289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bookmarkEnd w:id="3179"/>
    <w:bookmarkStart w:name="z4290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 </w:t>
      </w:r>
    </w:p>
    <w:bookmarkEnd w:id="3180"/>
    <w:bookmarkStart w:name="z4291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образования; </w:t>
      </w:r>
    </w:p>
    <w:bookmarkEnd w:id="3181"/>
    <w:bookmarkStart w:name="z4292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распространяет и внедряет в практику инновационно-развивающие элементы обучения;</w:t>
      </w:r>
    </w:p>
    <w:bookmarkEnd w:id="3182"/>
    <w:bookmarkStart w:name="z4293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конкурсов профессионального мастерства среди педагогов и обучающихся;</w:t>
      </w:r>
    </w:p>
    <w:bookmarkEnd w:id="3183"/>
    <w:bookmarkStart w:name="z4294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bookmarkEnd w:id="3184"/>
    <w:bookmarkStart w:name="z4295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185"/>
    <w:bookmarkStart w:name="z4296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186"/>
    <w:bookmarkStart w:name="z4297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3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299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188"/>
    <w:bookmarkStart w:name="z4300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189"/>
    <w:bookmarkStart w:name="z4301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bookmarkEnd w:id="3190"/>
    <w:bookmarkStart w:name="z4302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3191"/>
    <w:bookmarkStart w:name="z4303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192"/>
    <w:bookmarkStart w:name="z4304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Требования к квалификации:</w:t>
      </w:r>
    </w:p>
    <w:bookmarkEnd w:id="3193"/>
    <w:bookmarkStart w:name="z4305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 </w:t>
      </w:r>
    </w:p>
    <w:bookmarkEnd w:id="3194"/>
    <w:bookmarkStart w:name="z4306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195"/>
    <w:bookmarkStart w:name="z4307" w:id="3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учебно-методическому объединению организаций технического и профессионального, послесреднего образования</w:t>
      </w:r>
    </w:p>
    <w:bookmarkEnd w:id="3196"/>
    <w:bookmarkStart w:name="z4308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Должностные обязанности: </w:t>
      </w:r>
    </w:p>
    <w:bookmarkEnd w:id="3197"/>
    <w:bookmarkStart w:name="z4309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непосредственное руководство методической работой согласно курируемых направлений деятельности;</w:t>
      </w:r>
    </w:p>
    <w:bookmarkEnd w:id="3198"/>
    <w:bookmarkStart w:name="z4310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профессионального, послесреднего образования, рабочих учебных планов и учебных программ, образовательных программ, учебно-методических пособий, учебников, учебно-методических комплексов и электронных учебников;</w:t>
      </w:r>
    </w:p>
    <w:bookmarkEnd w:id="3199"/>
    <w:bookmarkStart w:name="z4311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bookmarkEnd w:id="3200"/>
    <w:bookmarkStart w:name="z4312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работ по разработке учебно-методических пособий по учебным дисциплинам технического и профессионального,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bookmarkEnd w:id="3201"/>
    <w:bookmarkStart w:name="z4313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опыта организации деятельности учебно-методической работы в организациях технического и профессионального, послесреднего образования и подготовки предложений по ее совершенствованию;</w:t>
      </w:r>
    </w:p>
    <w:bookmarkEnd w:id="3202"/>
    <w:bookmarkStart w:name="z4314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bookmarkEnd w:id="3203"/>
    <w:bookmarkStart w:name="z4315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странах; </w:t>
      </w:r>
    </w:p>
    <w:bookmarkEnd w:id="3204"/>
    <w:bookmarkStart w:name="z4316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санитарно-гигиенического режима, по безопасности и охране труда в мастерских;</w:t>
      </w:r>
    </w:p>
    <w:bookmarkEnd w:id="3205"/>
    <w:bookmarkStart w:name="z4317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bookmarkEnd w:id="3206"/>
    <w:bookmarkStart w:name="z4318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bookmarkEnd w:id="3207"/>
    <w:bookmarkStart w:name="z4319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208"/>
    <w:bookmarkStart w:name="z4320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3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322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210"/>
    <w:bookmarkStart w:name="z4323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11"/>
    <w:bookmarkStart w:name="z4324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 </w:t>
      </w:r>
    </w:p>
    <w:bookmarkEnd w:id="3212"/>
    <w:bookmarkStart w:name="z4325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безопасности и охраны труда, противопожарной защиты.</w:t>
      </w:r>
    </w:p>
    <w:bookmarkEnd w:id="3213"/>
    <w:bookmarkStart w:name="z4326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Требования к квалификации:</w:t>
      </w:r>
    </w:p>
    <w:bookmarkEnd w:id="3214"/>
    <w:bookmarkStart w:name="z4327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bookmarkEnd w:id="3215"/>
    <w:bookmarkStart w:name="z4328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bookmarkEnd w:id="3216"/>
    <w:bookmarkStart w:name="z4329" w:id="3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Методист организации технического и профессионального, послесреднего образования</w:t>
      </w:r>
    </w:p>
    <w:bookmarkEnd w:id="3217"/>
    <w:bookmarkStart w:name="z4330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Должностные обязанности: </w:t>
      </w:r>
    </w:p>
    <w:bookmarkEnd w:id="3218"/>
    <w:bookmarkStart w:name="z4331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учебно-методическую работу организации образования;</w:t>
      </w:r>
    </w:p>
    <w:bookmarkEnd w:id="3219"/>
    <w:bookmarkStart w:name="z4332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организации образования по выявлению, обобщению и внедрению передового педагогического опыта;</w:t>
      </w:r>
    </w:p>
    <w:bookmarkEnd w:id="3220"/>
    <w:bookmarkStart w:name="z4333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bookmarkEnd w:id="3221"/>
    <w:bookmarkStart w:name="z4334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 координирует работу председателей (заведующих) методических, предметных и цикловых комиссий организации образования; </w:t>
      </w:r>
    </w:p>
    <w:bookmarkEnd w:id="3222"/>
    <w:bookmarkStart w:name="z4335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аттестации педагогических работников;</w:t>
      </w:r>
    </w:p>
    <w:bookmarkEnd w:id="3223"/>
    <w:bookmarkStart w:name="z4336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 </w:t>
      </w:r>
    </w:p>
    <w:bookmarkEnd w:id="3224"/>
    <w:bookmarkStart w:name="z4337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работы; </w:t>
      </w:r>
    </w:p>
    <w:bookmarkEnd w:id="3225"/>
    <w:bookmarkStart w:name="z4338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и проведении семинаров, конференций, курсов повышения и переподготовки квалификации преподавателей;</w:t>
      </w:r>
    </w:p>
    <w:bookmarkEnd w:id="3226"/>
    <w:bookmarkStart w:name="z4339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обсуждение; </w:t>
      </w:r>
    </w:p>
    <w:bookmarkEnd w:id="3227"/>
    <w:bookmarkStart w:name="z4340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пособиями; </w:t>
      </w:r>
    </w:p>
    <w:bookmarkEnd w:id="3228"/>
    <w:bookmarkStart w:name="z4341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3229"/>
    <w:bookmarkStart w:name="z4342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3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44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231"/>
    <w:bookmarkStart w:name="z4345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32"/>
    <w:bookmarkStart w:name="z4346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33"/>
    <w:bookmarkStart w:name="z4347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34"/>
    <w:bookmarkStart w:name="z4348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35"/>
    <w:bookmarkStart w:name="z4349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236"/>
    <w:bookmarkStart w:name="z4350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квалификации:</w:t>
      </w:r>
    </w:p>
    <w:bookmarkEnd w:id="3237"/>
    <w:bookmarkStart w:name="z4351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или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3238"/>
    <w:bookmarkStart w:name="z4352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педагога-эксперта – не менее 5 лет; педагога-исследователя – не менее 6 лет; для педагога-мастера – 7 лет.</w:t>
      </w:r>
    </w:p>
    <w:bookmarkEnd w:id="3239"/>
    <w:bookmarkStart w:name="z4353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Требования к квалификации с определением профессиональных компетенций:</w:t>
      </w:r>
    </w:p>
    <w:bookmarkEnd w:id="3240"/>
    <w:bookmarkStart w:name="z4354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241"/>
    <w:bookmarkStart w:name="z4355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42"/>
    <w:bookmarkStart w:name="z4356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43"/>
    <w:bookmarkStart w:name="z4357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44"/>
    <w:bookmarkStart w:name="z4358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45"/>
    <w:bookmarkStart w:name="z4359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246"/>
    <w:bookmarkStart w:name="z4360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247"/>
    <w:bookmarkStart w:name="z4361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248"/>
    <w:bookmarkStart w:name="z4362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49"/>
    <w:bookmarkStart w:name="z4363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50"/>
    <w:bookmarkStart w:name="z4364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51"/>
    <w:bookmarkStart w:name="z4365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52"/>
    <w:bookmarkStart w:name="z4366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253"/>
    <w:bookmarkStart w:name="z4367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54"/>
    <w:bookmarkStart w:name="z4368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255"/>
    <w:bookmarkStart w:name="z4369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256"/>
    <w:bookmarkStart w:name="z4370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57"/>
    <w:bookmarkStart w:name="z4371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58"/>
    <w:bookmarkStart w:name="z4372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259"/>
    <w:bookmarkStart w:name="z4373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60"/>
    <w:bookmarkStart w:name="z4374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261"/>
    <w:bookmarkStart w:name="z4375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262"/>
    <w:bookmarkStart w:name="z4376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263"/>
    <w:bookmarkStart w:name="z4377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64"/>
    <w:bookmarkStart w:name="z4378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65"/>
    <w:bookmarkStart w:name="z4379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266"/>
    <w:bookmarkStart w:name="z4380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67"/>
    <w:bookmarkStart w:name="z4381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bookmarkEnd w:id="3268"/>
    <w:bookmarkStart w:name="z4382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69"/>
    <w:bookmarkStart w:name="z4383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270"/>
    <w:bookmarkStart w:name="z4384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271"/>
    <w:bookmarkStart w:name="z4385" w:id="3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Заведующий отделением организации технического и профессионального, послесреднего образования</w:t>
      </w:r>
    </w:p>
    <w:bookmarkEnd w:id="3272"/>
    <w:bookmarkStart w:name="z4386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3273"/>
    <w:bookmarkStart w:name="z4387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3274"/>
    <w:bookmarkStart w:name="z4388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3275"/>
    <w:bookmarkStart w:name="z4389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3276"/>
    <w:bookmarkStart w:name="z4390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кураторов учебных групп.</w:t>
      </w:r>
    </w:p>
    <w:bookmarkEnd w:id="3277"/>
    <w:bookmarkStart w:name="z4391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успеваемости, посещаемости и дисциплины студентов.</w:t>
      </w:r>
    </w:p>
    <w:bookmarkEnd w:id="3278"/>
    <w:bookmarkStart w:name="z4392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Подготовливает документы для назначении государственной стипендии.</w:t>
      </w:r>
    </w:p>
    <w:bookmarkEnd w:id="3279"/>
    <w:bookmarkStart w:name="z4393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разъяснительную работу с родителями (законными представителями) несовершенолетних студентов.</w:t>
      </w:r>
    </w:p>
    <w:bookmarkEnd w:id="3280"/>
    <w:bookmarkStart w:name="z4394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3281"/>
    <w:bookmarkStart w:name="z4395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3282"/>
    <w:bookmarkStart w:name="z4396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3283"/>
    <w:bookmarkStart w:name="z4397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3284"/>
    <w:bookmarkStart w:name="z4398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3285"/>
    <w:bookmarkStart w:name="z4399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педагогов и других работников.</w:t>
      </w:r>
    </w:p>
    <w:bookmarkEnd w:id="3286"/>
    <w:bookmarkStart w:name="z4400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3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402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288"/>
    <w:bookmarkStart w:name="z4403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89"/>
    <w:bookmarkStart w:name="z4404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90"/>
    <w:bookmarkStart w:name="z4405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291"/>
    <w:bookmarkStart w:name="z4406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92"/>
    <w:bookmarkStart w:name="z4407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293"/>
    <w:bookmarkStart w:name="z4408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квалификации:</w:t>
      </w:r>
    </w:p>
    <w:bookmarkEnd w:id="3294"/>
    <w:bookmarkStart w:name="z4409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3295"/>
    <w:bookmarkStart w:name="z4410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3296"/>
    <w:bookmarkStart w:name="z4411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Требования к квалификации с определением профессиональных компетенций:</w:t>
      </w:r>
    </w:p>
    <w:bookmarkEnd w:id="3297"/>
    <w:bookmarkStart w:name="z4412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98"/>
    <w:bookmarkStart w:name="z4413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99"/>
    <w:bookmarkStart w:name="z4414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300"/>
    <w:bookmarkStart w:name="z4415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01"/>
    <w:bookmarkStart w:name="z4416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02"/>
    <w:bookmarkStart w:name="z4417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03"/>
    <w:bookmarkStart w:name="z4418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04"/>
    <w:bookmarkStart w:name="z4419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05"/>
    <w:bookmarkStart w:name="z4420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3306"/>
    <w:bookmarkStart w:name="z4421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307"/>
    <w:bookmarkStart w:name="z4422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308"/>
    <w:bookmarkStart w:name="z4423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09"/>
    <w:bookmarkStart w:name="z4424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10"/>
    <w:bookmarkStart w:name="z4425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11"/>
    <w:bookmarkStart w:name="z4426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312"/>
    <w:bookmarkStart w:name="z4427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313"/>
    <w:bookmarkStart w:name="z4428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314"/>
    <w:bookmarkStart w:name="z4429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315"/>
    <w:bookmarkStart w:name="z4430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16"/>
    <w:bookmarkStart w:name="z4431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17"/>
    <w:bookmarkStart w:name="z4432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3318"/>
    <w:bookmarkStart w:name="z4433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19"/>
    <w:bookmarkStart w:name="z4434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3320"/>
    <w:bookmarkStart w:name="z4435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321"/>
    <w:bookmarkStart w:name="z4436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22"/>
    <w:bookmarkStart w:name="z4437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23"/>
    <w:bookmarkStart w:name="z4438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24"/>
    <w:bookmarkStart w:name="z4439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 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325"/>
    <w:bookmarkStart w:name="z4440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3326"/>
    <w:bookmarkStart w:name="z4441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3327"/>
    <w:bookmarkStart w:name="z4442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328"/>
    <w:bookmarkStart w:name="z4443" w:id="3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Параграф10. Заведующий учебной частью</w:t>
      </w:r>
    </w:p>
    <w:bookmarkEnd w:id="3329"/>
    <w:bookmarkStart w:name="z4444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Должностные обязанности: </w:t>
      </w:r>
    </w:p>
    <w:bookmarkEnd w:id="3330"/>
    <w:bookmarkStart w:name="z4445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педагогического коллектива;</w:t>
      </w:r>
    </w:p>
    <w:bookmarkEnd w:id="3331"/>
    <w:bookmarkStart w:name="z4446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педагогов по выполнению учебных планов и программ, а также разработку методической документации; </w:t>
      </w:r>
    </w:p>
    <w:bookmarkEnd w:id="3332"/>
    <w:bookmarkStart w:name="z4447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выполнением;</w:t>
      </w:r>
    </w:p>
    <w:bookmarkEnd w:id="3333"/>
    <w:bookmarkStart w:name="z4448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bookmarkEnd w:id="3334"/>
    <w:bookmarkStart w:name="z4449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 и технологий;</w:t>
      </w:r>
    </w:p>
    <w:bookmarkEnd w:id="3335"/>
    <w:bookmarkStart w:name="z4450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материалов для рассмотрения на педагогическом (методическом) совете;</w:t>
      </w:r>
    </w:p>
    <w:bookmarkEnd w:id="3336"/>
    <w:bookmarkStart w:name="z4451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обучающихся;</w:t>
      </w:r>
    </w:p>
    <w:bookmarkEnd w:id="3337"/>
    <w:bookmarkStart w:name="z4452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bookmarkEnd w:id="3338"/>
    <w:bookmarkStart w:name="z4453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оборудования и инвентаря, соблюдение санитарно-гигиенических требований, правил по безопасности и охране труда;</w:t>
      </w:r>
    </w:p>
    <w:bookmarkEnd w:id="3339"/>
    <w:bookmarkStart w:name="z4454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образования;</w:t>
      </w:r>
    </w:p>
    <w:bookmarkEnd w:id="3340"/>
    <w:bookmarkStart w:name="z4455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3341"/>
    <w:bookmarkStart w:name="z4456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3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</w:t>
      </w:r>
    </w:p>
    <w:bookmarkStart w:name="z4458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343"/>
    <w:bookmarkStart w:name="z4459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344"/>
    <w:bookmarkStart w:name="z4460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345"/>
    <w:bookmarkStart w:name="z4461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346"/>
    <w:bookmarkStart w:name="z4462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347"/>
    <w:bookmarkStart w:name="z4463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квалификации:</w:t>
      </w:r>
    </w:p>
    <w:bookmarkEnd w:id="3348"/>
    <w:bookmarkStart w:name="z4464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3349"/>
    <w:bookmarkStart w:name="z4465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при наличии высшего уровня квалификации стаж работы в организациях образования: для педагога-модератора не менее 1 года; для педагога-эксперта – не менее 2 лет; педагога-исследователя не менее 3 лет; для педагога-мастера – 4 лет. </w:t>
      </w:r>
    </w:p>
    <w:bookmarkEnd w:id="3350"/>
    <w:bookmarkStart w:name="z4466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Требования к квалификации с определением профессиональных компетенций:</w:t>
      </w:r>
    </w:p>
    <w:bookmarkEnd w:id="3351"/>
    <w:bookmarkStart w:name="z4467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352"/>
    <w:bookmarkStart w:name="z4468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53"/>
    <w:bookmarkStart w:name="z4469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54"/>
    <w:bookmarkStart w:name="z4470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355"/>
    <w:bookmarkStart w:name="z4471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56"/>
    <w:bookmarkStart w:name="z4472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357"/>
    <w:bookmarkStart w:name="z4473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58"/>
    <w:bookmarkStart w:name="z4474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59"/>
    <w:bookmarkStart w:name="z4475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360"/>
    <w:bookmarkStart w:name="z4476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61"/>
    <w:bookmarkStart w:name="z4477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362"/>
    <w:bookmarkStart w:name="z4478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363"/>
    <w:bookmarkStart w:name="z4479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64"/>
    <w:bookmarkStart w:name="z4480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65"/>
    <w:bookmarkStart w:name="z4481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366"/>
    <w:bookmarkStart w:name="z4482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определяет стратегии развития в педагогическом сообществе на уровне района, города;</w:t>
      </w:r>
    </w:p>
    <w:bookmarkEnd w:id="3367"/>
    <w:bookmarkStart w:name="z4483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368"/>
    <w:bookmarkStart w:name="z4484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69"/>
    <w:bookmarkStart w:name="z4485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370"/>
    <w:bookmarkStart w:name="z4486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71"/>
    <w:bookmarkStart w:name="z4487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372"/>
    <w:bookmarkStart w:name="z4488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373"/>
    <w:bookmarkStart w:name="z4489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74"/>
    <w:bookmarkStart w:name="z4490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75"/>
    <w:bookmarkStart w:name="z4491" w:id="3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Инструктор (руководитель) по физкультурно-массовой работе организации технического и профессионального, послесреднего образования</w:t>
      </w:r>
    </w:p>
    <w:bookmarkEnd w:id="3376"/>
    <w:bookmarkStart w:name="z4492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Должностные обязанности: </w:t>
      </w:r>
    </w:p>
    <w:bookmarkEnd w:id="3377"/>
    <w:bookmarkStart w:name="z4493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проведение учебных, факультативных и внеурочных занятий по физическому воспитанию (физической культуре);</w:t>
      </w:r>
    </w:p>
    <w:bookmarkEnd w:id="3378"/>
    <w:bookmarkStart w:name="z4494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физкультуры;</w:t>
      </w:r>
    </w:p>
    <w:bookmarkEnd w:id="3379"/>
    <w:bookmarkStart w:name="z4495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bookmarkEnd w:id="3380"/>
    <w:bookmarkStart w:name="z4496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лагерей;</w:t>
      </w:r>
    </w:p>
    <w:bookmarkEnd w:id="3381"/>
    <w:bookmarkStart w:name="z4497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документации;</w:t>
      </w:r>
    </w:p>
    <w:bookmarkEnd w:id="3382"/>
    <w:bookmarkStart w:name="z4498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3383"/>
    <w:bookmarkStart w:name="z4499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3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акты, по вопросам образования, физкультуры и спорта, обучения и воспитания обучающихся;</w:t>
      </w:r>
    </w:p>
    <w:bookmarkStart w:name="z450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3385"/>
    <w:bookmarkStart w:name="z450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86"/>
    <w:bookmarkStart w:name="z450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387"/>
    <w:bookmarkStart w:name="z450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3388"/>
    <w:bookmarkStart w:name="z450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3389"/>
    <w:bookmarkStart w:name="z450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bookmarkEnd w:id="3390"/>
    <w:bookmarkStart w:name="z450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3391"/>
    <w:bookmarkStart w:name="z450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защиты, санитарные правила и нормы.</w:t>
      </w:r>
    </w:p>
    <w:bookmarkEnd w:id="3392"/>
    <w:bookmarkStart w:name="z450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квалификации:</w:t>
      </w:r>
    </w:p>
    <w:bookmarkEnd w:id="3393"/>
    <w:bookmarkStart w:name="z451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bookmarkEnd w:id="3394"/>
    <w:bookmarkStart w:name="z451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3 лет;</w:t>
      </w:r>
    </w:p>
    <w:bookmarkEnd w:id="3395"/>
    <w:bookmarkStart w:name="z451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3396"/>
    <w:bookmarkStart w:name="z451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Требования к квалификации с определением профессиональных компетенций:</w:t>
      </w:r>
    </w:p>
    <w:bookmarkEnd w:id="3397"/>
    <w:bookmarkStart w:name="z451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398"/>
    <w:bookmarkStart w:name="z451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99"/>
    <w:bookmarkStart w:name="z451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400"/>
    <w:bookmarkStart w:name="z451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401"/>
    <w:bookmarkStart w:name="z451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402"/>
    <w:bookmarkStart w:name="z451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403"/>
    <w:bookmarkStart w:name="z452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404"/>
    <w:bookmarkStart w:name="z452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05"/>
    <w:bookmarkStart w:name="z452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406"/>
    <w:bookmarkStart w:name="z452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407"/>
    <w:bookmarkStart w:name="z452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408"/>
    <w:bookmarkStart w:name="z452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409"/>
    <w:bookmarkStart w:name="z452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410"/>
    <w:bookmarkStart w:name="z452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411"/>
    <w:bookmarkStart w:name="z452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412"/>
    <w:bookmarkStart w:name="z452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413"/>
    <w:bookmarkStart w:name="z453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414"/>
    <w:bookmarkStart w:name="z453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415"/>
    <w:bookmarkStart w:name="z453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416"/>
    <w:bookmarkStart w:name="z453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417"/>
    <w:bookmarkStart w:name="z453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418"/>
    <w:bookmarkStart w:name="z453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419"/>
    <w:bookmarkStart w:name="z453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стратегии развития в педагогическом сообществе на уровне района, города; </w:t>
      </w:r>
    </w:p>
    <w:bookmarkEnd w:id="3420"/>
    <w:bookmarkStart w:name="z453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421"/>
    <w:bookmarkStart w:name="z453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22"/>
    <w:bookmarkStart w:name="z453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423"/>
    <w:bookmarkStart w:name="z454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424"/>
    <w:bookmarkStart w:name="z454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425"/>
    <w:bookmarkStart w:name="z454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426"/>
    <w:bookmarkStart w:name="z454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3427"/>
    <w:bookmarkStart w:name="z454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428"/>
    <w:bookmarkStart w:name="z4545" w:id="3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Преподаватель организации технического и профессионального, послесреднего образования</w:t>
      </w:r>
    </w:p>
    <w:bookmarkEnd w:id="3429"/>
    <w:bookmarkStart w:name="z454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Должностные обязанности: </w:t>
      </w:r>
    </w:p>
    <w:bookmarkEnd w:id="3430"/>
    <w:bookmarkStart w:name="z454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и воспитание обучающихся с учетом преподаваемой дисциплины в соответствии с государственным общеобязательным стандартом образования;</w:t>
      </w:r>
    </w:p>
    <w:bookmarkEnd w:id="3431"/>
    <w:bookmarkStart w:name="z454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bookmarkEnd w:id="3432"/>
    <w:bookmarkStart w:name="z454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наиболее эффективные формы, методы и средства обучения, новые педагогические технологии;</w:t>
      </w:r>
    </w:p>
    <w:bookmarkEnd w:id="3433"/>
    <w:bookmarkStart w:name="z455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получение обучающимися качественных знаний, умений и навыков;</w:t>
      </w:r>
    </w:p>
    <w:bookmarkEnd w:id="3434"/>
    <w:bookmarkStart w:name="z455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процесса;</w:t>
      </w:r>
    </w:p>
    <w:bookmarkEnd w:id="3435"/>
    <w:bookmarkStart w:name="z455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3436"/>
    <w:bookmarkStart w:name="z455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безопасности и охраны труда при эксплуатации оборудования;</w:t>
      </w:r>
    </w:p>
    <w:bookmarkEnd w:id="3437"/>
    <w:bookmarkStart w:name="z455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образования.</w:t>
      </w:r>
    </w:p>
    <w:bookmarkEnd w:id="3438"/>
    <w:bookmarkStart w:name="z455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3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bookmarkStart w:name="z4557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3440"/>
    <w:bookmarkStart w:name="z4558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441"/>
    <w:bookmarkStart w:name="z4559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442"/>
    <w:bookmarkStart w:name="z4560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443"/>
    <w:bookmarkStart w:name="z4561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444"/>
    <w:bookmarkStart w:name="z4562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Требования к квалификации: </w:t>
      </w:r>
    </w:p>
    <w:bookmarkEnd w:id="3445"/>
    <w:bookmarkStart w:name="z4563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bookmarkEnd w:id="3446"/>
    <w:bookmarkStart w:name="z4564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bookmarkEnd w:id="3447"/>
    <w:bookmarkStart w:name="z4565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Требования к квалификации с определением профессиональных компетенций:</w:t>
      </w:r>
    </w:p>
    <w:bookmarkEnd w:id="3448"/>
    <w:bookmarkStart w:name="z4566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449"/>
    <w:bookmarkStart w:name="z4567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450"/>
    <w:bookmarkStart w:name="z4568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451"/>
    <w:bookmarkStart w:name="z4569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452"/>
    <w:bookmarkStart w:name="z4570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453"/>
    <w:bookmarkStart w:name="z4571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454"/>
    <w:bookmarkStart w:name="z4572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455"/>
    <w:bookmarkStart w:name="z4573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456"/>
    <w:bookmarkStart w:name="z4574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457"/>
    <w:bookmarkStart w:name="z4575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458"/>
    <w:bookmarkStart w:name="z4576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459"/>
    <w:bookmarkStart w:name="z4577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460"/>
    <w:bookmarkStart w:name="z4578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461"/>
    <w:bookmarkStart w:name="z4579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462"/>
    <w:bookmarkStart w:name="z4580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463"/>
    <w:bookmarkStart w:name="z4581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464"/>
    <w:bookmarkStart w:name="z4582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465"/>
    <w:bookmarkStart w:name="z4583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466"/>
    <w:bookmarkStart w:name="z4584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467"/>
    <w:bookmarkStart w:name="z4585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должен соответствовать общим требованиям к квалификации "педагог-эксперт", а также:</w:t>
      </w:r>
    </w:p>
    <w:bookmarkEnd w:id="3468"/>
    <w:bookmarkStart w:name="z4586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469"/>
    <w:bookmarkStart w:name="z4587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470"/>
    <w:bookmarkStart w:name="z4588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471"/>
    <w:bookmarkStart w:name="z4589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72"/>
    <w:bookmarkStart w:name="z4590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473"/>
    <w:bookmarkStart w:name="z4591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474"/>
    <w:bookmarkStart w:name="z4592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475"/>
    <w:bookmarkStart w:name="z4593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476"/>
    <w:bookmarkStart w:name="z4594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477"/>
    <w:bookmarkStart w:name="z4595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478"/>
    <w:bookmarkStart w:name="z4596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479"/>
    <w:bookmarkStart w:name="z4597" w:id="3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Педагог-организатор начальной военной и технологической подготовки организаций технического и профессионального, послесреднего образования</w:t>
      </w:r>
    </w:p>
    <w:bookmarkEnd w:id="3480"/>
    <w:bookmarkStart w:name="z4598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Должностные обязанности: </w:t>
      </w:r>
    </w:p>
    <w:bookmarkEnd w:id="3481"/>
    <w:bookmarkStart w:name="z4599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военно-патриотическому воспитанию обучающихся;</w:t>
      </w:r>
    </w:p>
    <w:bookmarkEnd w:id="3482"/>
    <w:bookmarkStart w:name="z4600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bookmarkEnd w:id="3483"/>
    <w:bookmarkStart w:name="z4601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bookmarkEnd w:id="3484"/>
    <w:bookmarkStart w:name="z4602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 </w:t>
      </w:r>
    </w:p>
    <w:bookmarkEnd w:id="3485"/>
    <w:bookmarkStart w:name="z4603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bookmarkEnd w:id="3486"/>
    <w:bookmarkStart w:name="z4604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3487"/>
    <w:bookmarkStart w:name="z4605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bookmarkEnd w:id="3488"/>
    <w:bookmarkStart w:name="z4606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3489"/>
    <w:bookmarkStart w:name="z4607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3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Start w:name="z4609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bookmarkEnd w:id="3491"/>
    <w:bookmarkStart w:name="z4610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 </w:t>
      </w:r>
    </w:p>
    <w:bookmarkEnd w:id="3492"/>
    <w:bookmarkStart w:name="z4611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493"/>
    <w:bookmarkStart w:name="z4612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494"/>
    <w:bookmarkStart w:name="z4613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495"/>
    <w:bookmarkStart w:name="z4614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безопасности и охраны труда, противопожарной защиты.</w:t>
      </w:r>
    </w:p>
    <w:bookmarkEnd w:id="3496"/>
    <w:bookmarkStart w:name="z4615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квалификации:</w:t>
      </w:r>
    </w:p>
    <w:bookmarkEnd w:id="3497"/>
    <w:bookmarkStart w:name="z4616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bookmarkEnd w:id="3498"/>
    <w:bookmarkStart w:name="z4617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bookmarkEnd w:id="3499"/>
    <w:bookmarkStart w:name="z4618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Требования к квалификации с определением профессиональных компетенций:</w:t>
      </w:r>
    </w:p>
    <w:bookmarkEnd w:id="3500"/>
    <w:bookmarkStart w:name="z4619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501"/>
    <w:bookmarkStart w:name="z4620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502"/>
    <w:bookmarkStart w:name="z4621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503"/>
    <w:bookmarkStart w:name="z4622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504"/>
    <w:bookmarkStart w:name="z4623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505"/>
    <w:bookmarkStart w:name="z4624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506"/>
    <w:bookmarkStart w:name="z4625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507"/>
    <w:bookmarkStart w:name="z4626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508"/>
    <w:bookmarkStart w:name="z4627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509"/>
    <w:bookmarkStart w:name="z4628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510"/>
    <w:bookmarkStart w:name="z4629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511"/>
    <w:bookmarkStart w:name="z4630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512"/>
    <w:bookmarkStart w:name="z4631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513"/>
    <w:bookmarkStart w:name="z4632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14"/>
    <w:bookmarkStart w:name="z4633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515"/>
    <w:bookmarkStart w:name="z4634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516"/>
    <w:bookmarkStart w:name="z4635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517"/>
    <w:bookmarkStart w:name="z4636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518"/>
    <w:bookmarkStart w:name="z4637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519"/>
    <w:bookmarkStart w:name="z4638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520"/>
    <w:bookmarkStart w:name="z4639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521"/>
    <w:bookmarkStart w:name="z4640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522"/>
    <w:bookmarkStart w:name="z4641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3523"/>
    <w:bookmarkStart w:name="z4642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524"/>
    <w:bookmarkStart w:name="z4643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525"/>
    <w:bookmarkStart w:name="z4644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526"/>
    <w:bookmarkStart w:name="z4645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527"/>
    <w:bookmarkStart w:name="z4646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528"/>
    <w:bookmarkStart w:name="z4647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529"/>
    <w:bookmarkStart w:name="z4648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530"/>
    <w:bookmarkStart w:name="z4649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531"/>
    <w:bookmarkStart w:name="z4650" w:id="3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Психолог, педагог-психолог технического и профессионального, послесреднего образования</w:t>
      </w:r>
    </w:p>
    <w:bookmarkEnd w:id="3532"/>
    <w:bookmarkStart w:name="z4651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Должностные обязанности: </w:t>
      </w:r>
    </w:p>
    <w:bookmarkEnd w:id="3533"/>
    <w:bookmarkStart w:name="z4652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профессиональную деятельность, направленную на сохранение психического и социального благополучия обучающихся;</w:t>
      </w:r>
    </w:p>
    <w:bookmarkEnd w:id="3534"/>
    <w:bookmarkStart w:name="z4653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психолого-педагогическую диагностику различного профиля и предназначения;</w:t>
      </w:r>
    </w:p>
    <w:bookmarkEnd w:id="3535"/>
    <w:bookmarkStart w:name="z4654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ориентации педагогического коллектива на решение проблем личностного и социального развития, обучающихся проводит и анализирует психолого-педагогические заключения; </w:t>
      </w:r>
    </w:p>
    <w:bookmarkEnd w:id="3536"/>
    <w:bookmarkStart w:name="z4655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деятельности;</w:t>
      </w:r>
    </w:p>
    <w:bookmarkEnd w:id="3537"/>
    <w:bookmarkStart w:name="z4656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</w:t>
      </w:r>
    </w:p>
    <w:bookmarkEnd w:id="3538"/>
    <w:bookmarkStart w:name="z4657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консультативной);</w:t>
      </w:r>
    </w:p>
    <w:bookmarkEnd w:id="3539"/>
    <w:bookmarkStart w:name="z4658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буллинга, суицидов. Прививает антикоррупционную культуру, принципы академической честности среди обучающихся, воспитанников, педагогов и других работников; </w:t>
      </w:r>
    </w:p>
    <w:bookmarkEnd w:id="3540"/>
    <w:bookmarkStart w:name="z4659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bookmarkEnd w:id="3541"/>
    <w:bookmarkStart w:name="z4660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родителей; </w:t>
      </w:r>
    </w:p>
    <w:bookmarkEnd w:id="3542"/>
    <w:bookmarkStart w:name="z4661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3543"/>
    <w:bookmarkStart w:name="z4662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защиты;</w:t>
      </w:r>
    </w:p>
    <w:bookmarkEnd w:id="3544"/>
    <w:bookmarkStart w:name="z4663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форме;</w:t>
      </w:r>
    </w:p>
    <w:bookmarkEnd w:id="3545"/>
    <w:bookmarkStart w:name="z4664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обучающихся или лиц, их заменяющих по проблемам личностного и социального развития обучающихся;</w:t>
      </w:r>
    </w:p>
    <w:bookmarkEnd w:id="3546"/>
    <w:bookmarkStart w:name="z4665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 и использует ее по назначению. Участвует в работе педагогических, методических советов, в работе по проведению оздоровительных, воспитательных и других мероприятий, предусмотренных в плане работы организации образования;</w:t>
      </w:r>
    </w:p>
    <w:bookmarkEnd w:id="3547"/>
    <w:bookmarkStart w:name="z4666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 свой профессиональный уровень. Изучает и внедряет современные методы и технологии психологической работы с обучающимися;</w:t>
      </w:r>
    </w:p>
    <w:bookmarkEnd w:id="3548"/>
    <w:bookmarkStart w:name="z4667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охране прав личности в соответствии с конвенцией по охране прав ребенка.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защиты.</w:t>
      </w:r>
    </w:p>
    <w:bookmarkEnd w:id="3549"/>
    <w:bookmarkStart w:name="z4668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3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Казахстан"; </w:t>
      </w:r>
    </w:p>
    <w:bookmarkStart w:name="z4670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551"/>
    <w:bookmarkStart w:name="z4671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552"/>
    <w:bookmarkStart w:name="z4672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553"/>
    <w:bookmarkStart w:name="z4673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554"/>
    <w:bookmarkStart w:name="z4674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555"/>
    <w:bookmarkStart w:name="z4675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квалификации:</w:t>
      </w:r>
    </w:p>
    <w:bookmarkEnd w:id="3556"/>
    <w:bookmarkStart w:name="z4676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педагогическое образование по профилю "Психология" или высшее медицинское образование по профилю, без предъявления требований к стажу работы;</w:t>
      </w:r>
    </w:p>
    <w:bookmarkEnd w:id="3557"/>
    <w:bookmarkStart w:name="z4677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и педагога-мастера – 5 лет.</w:t>
      </w:r>
    </w:p>
    <w:bookmarkEnd w:id="3558"/>
    <w:bookmarkStart w:name="z4678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Требования к квалификации с определением профессиональных компетенций:</w:t>
      </w:r>
    </w:p>
    <w:bookmarkEnd w:id="3559"/>
    <w:bookmarkStart w:name="z4679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560"/>
    <w:bookmarkStart w:name="z4680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561"/>
    <w:bookmarkStart w:name="z4681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562"/>
    <w:bookmarkStart w:name="z4682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563"/>
    <w:bookmarkStart w:name="z4683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564"/>
    <w:bookmarkStart w:name="z4684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565"/>
    <w:bookmarkStart w:name="z4685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566"/>
    <w:bookmarkStart w:name="z4686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567"/>
    <w:bookmarkStart w:name="z4687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568"/>
    <w:bookmarkStart w:name="z4688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569"/>
    <w:bookmarkStart w:name="z4689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570"/>
    <w:bookmarkStart w:name="z4690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571"/>
    <w:bookmarkStart w:name="z4691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572"/>
    <w:bookmarkStart w:name="z4692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573"/>
    <w:bookmarkStart w:name="z4693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574"/>
    <w:bookmarkStart w:name="z4694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bookmarkEnd w:id="3575"/>
    <w:bookmarkStart w:name="z4695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576"/>
    <w:bookmarkStart w:name="z4696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577"/>
    <w:bookmarkStart w:name="z4697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578"/>
    <w:bookmarkStart w:name="z4698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579"/>
    <w:bookmarkStart w:name="z4699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580"/>
    <w:bookmarkStart w:name="z4700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навыков, обучающихся; </w:t>
      </w:r>
    </w:p>
    <w:bookmarkEnd w:id="3581"/>
    <w:bookmarkStart w:name="z4701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стратегии развития в педагогическом сообществе на уровне района, города; </w:t>
      </w:r>
    </w:p>
    <w:bookmarkEnd w:id="3582"/>
    <w:bookmarkStart w:name="z4702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583"/>
    <w:bookmarkStart w:name="z4703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584"/>
    <w:bookmarkStart w:name="z4704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585"/>
    <w:bookmarkStart w:name="z4705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586"/>
    <w:bookmarkStart w:name="z4706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587"/>
    <w:bookmarkStart w:name="z4707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588"/>
    <w:bookmarkStart w:name="z4708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589"/>
    <w:bookmarkStart w:name="z4709" w:id="3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Старший мастер производственного обучения организации технического и профессионального, послесреднего образования</w:t>
      </w:r>
    </w:p>
    <w:bookmarkEnd w:id="3590"/>
    <w:bookmarkStart w:name="z4710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Должностные обязанности: </w:t>
      </w:r>
    </w:p>
    <w:bookmarkEnd w:id="3591"/>
    <w:bookmarkStart w:name="z4711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bookmarkEnd w:id="3592"/>
    <w:bookmarkStart w:name="z4712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производственное обучение в организации образования и профессиональную практику на предприятиях;</w:t>
      </w:r>
    </w:p>
    <w:bookmarkEnd w:id="3593"/>
    <w:bookmarkStart w:name="z4713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с социальными партнерами по проведению учебной (производственной) практики;</w:t>
      </w:r>
    </w:p>
    <w:bookmarkEnd w:id="3594"/>
    <w:bookmarkStart w:name="z4714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обучения; </w:t>
      </w:r>
    </w:p>
    <w:bookmarkEnd w:id="3595"/>
    <w:bookmarkStart w:name="z4715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 </w:t>
      </w:r>
    </w:p>
    <w:bookmarkEnd w:id="3596"/>
    <w:bookmarkStart w:name="z4716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обучения;</w:t>
      </w:r>
    </w:p>
    <w:bookmarkEnd w:id="3597"/>
    <w:bookmarkStart w:name="z4717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</w:p>
    <w:bookmarkEnd w:id="3598"/>
    <w:bookmarkStart w:name="z4718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образования; </w:t>
      </w:r>
    </w:p>
    <w:bookmarkEnd w:id="3599"/>
    <w:bookmarkStart w:name="z4719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 </w:t>
      </w:r>
    </w:p>
    <w:bookmarkEnd w:id="3600"/>
    <w:bookmarkStart w:name="z4720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3601"/>
    <w:bookmarkStart w:name="z4721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проведением инструктажа по технике безопасности; </w:t>
      </w:r>
    </w:p>
    <w:bookmarkEnd w:id="3602"/>
    <w:bookmarkStart w:name="z4722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ведение журналов производственного обучения, представляет отчетность;</w:t>
      </w:r>
    </w:p>
    <w:bookmarkEnd w:id="3603"/>
    <w:bookmarkStart w:name="z4723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обучающимися; </w:t>
      </w:r>
    </w:p>
    <w:bookmarkEnd w:id="3604"/>
    <w:bookmarkStart w:name="z4724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и противопожарной защиты;</w:t>
      </w:r>
    </w:p>
    <w:bookmarkEnd w:id="3605"/>
    <w:bookmarkStart w:name="z4725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606"/>
    <w:bookmarkStart w:name="z4726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3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образования и воспитания обучающихся;</w:t>
      </w:r>
    </w:p>
    <w:bookmarkStart w:name="z4728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608"/>
    <w:bookmarkStart w:name="z4729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609"/>
    <w:bookmarkStart w:name="z4730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610"/>
    <w:bookmarkStart w:name="z4731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611"/>
    <w:bookmarkStart w:name="z4732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законодательства о труде; </w:t>
      </w:r>
    </w:p>
    <w:bookmarkEnd w:id="3612"/>
    <w:bookmarkStart w:name="z4733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613"/>
    <w:bookmarkStart w:name="z4734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квалификации:</w:t>
      </w:r>
    </w:p>
    <w:bookmarkEnd w:id="3614"/>
    <w:bookmarkStart w:name="z4735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техническое и профессиональное, послесреднее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615"/>
    <w:bookmarkStart w:name="z4736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616"/>
    <w:bookmarkStart w:name="z4737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Требования к квалификации с определением профессиональных компетенций:</w:t>
      </w:r>
    </w:p>
    <w:bookmarkEnd w:id="3617"/>
    <w:bookmarkStart w:name="z4738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618"/>
    <w:bookmarkStart w:name="z4739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619"/>
    <w:bookmarkStart w:name="z4740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620"/>
    <w:bookmarkStart w:name="z4741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621"/>
    <w:bookmarkStart w:name="z4742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622"/>
    <w:bookmarkStart w:name="z4743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623"/>
    <w:bookmarkStart w:name="z4744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624"/>
    <w:bookmarkStart w:name="z4745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625"/>
    <w:bookmarkStart w:name="z4746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626"/>
    <w:bookmarkStart w:name="z4747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627"/>
    <w:bookmarkStart w:name="z4748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628"/>
    <w:bookmarkStart w:name="z4749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629"/>
    <w:bookmarkStart w:name="z4750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630"/>
    <w:bookmarkStart w:name="z4751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631"/>
    <w:bookmarkStart w:name="z4752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632"/>
    <w:bookmarkStart w:name="z4753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633"/>
    <w:bookmarkStart w:name="z4754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634"/>
    <w:bookmarkStart w:name="z4755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635"/>
    <w:bookmarkStart w:name="z4756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636"/>
    <w:bookmarkStart w:name="z4757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637"/>
    <w:bookmarkStart w:name="z4758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638"/>
    <w:bookmarkStart w:name="z4759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639"/>
    <w:bookmarkStart w:name="z4760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определять стратегии развития в педагогическом сообществе на уровне района, города;</w:t>
      </w:r>
    </w:p>
    <w:bookmarkEnd w:id="3640"/>
    <w:bookmarkStart w:name="z4761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641"/>
    <w:bookmarkStart w:name="z4762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42"/>
    <w:bookmarkStart w:name="z4763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643"/>
    <w:bookmarkStart w:name="z4764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644"/>
    <w:bookmarkStart w:name="z4765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645"/>
    <w:bookmarkStart w:name="z4766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646"/>
    <w:bookmarkStart w:name="z4767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647"/>
    <w:bookmarkStart w:name="z4768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648"/>
    <w:bookmarkStart w:name="z4769" w:id="3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Заведующий учебно-производственной (учебной) мастерской организации технического и профессионального, послесреднего образования</w:t>
      </w:r>
    </w:p>
    <w:bookmarkEnd w:id="3649"/>
    <w:bookmarkStart w:name="z4770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Должностные обязанности: </w:t>
      </w:r>
    </w:p>
    <w:bookmarkEnd w:id="3650"/>
    <w:bookmarkStart w:name="z4771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мастерской, обеспечивает соблюдение учебного расписания по производственному обучению;</w:t>
      </w:r>
    </w:p>
    <w:bookmarkEnd w:id="3651"/>
    <w:bookmarkStart w:name="z4772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bookmarkEnd w:id="3652"/>
    <w:bookmarkStart w:name="z4773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занятиям; </w:t>
      </w:r>
    </w:p>
    <w:bookmarkEnd w:id="3653"/>
    <w:bookmarkStart w:name="z4774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 </w:t>
      </w:r>
    </w:p>
    <w:bookmarkEnd w:id="3654"/>
    <w:bookmarkStart w:name="z4775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bookmarkEnd w:id="3655"/>
    <w:bookmarkStart w:name="z4776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процесса; </w:t>
      </w:r>
    </w:p>
    <w:bookmarkEnd w:id="3656"/>
    <w:bookmarkStart w:name="z4777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 при эксплуатации учебного оборудования;</w:t>
      </w:r>
    </w:p>
    <w:bookmarkEnd w:id="3657"/>
    <w:bookmarkStart w:name="z4778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658"/>
    <w:bookmarkStart w:name="z4779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36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другие нормативные правовые акты по вопросам образования и воспитания обучающихся; </w:t>
      </w:r>
    </w:p>
    <w:bookmarkStart w:name="z4781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660"/>
    <w:bookmarkStart w:name="z4782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661"/>
    <w:bookmarkStart w:name="z4783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662"/>
    <w:bookmarkStart w:name="z4784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663"/>
    <w:bookmarkStart w:name="z4785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664"/>
    <w:bookmarkStart w:name="z4786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665"/>
    <w:bookmarkStart w:name="z4787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квалификации:</w:t>
      </w:r>
    </w:p>
    <w:bookmarkEnd w:id="3666"/>
    <w:bookmarkStart w:name="z4788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667"/>
    <w:bookmarkStart w:name="z4789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специальности: для педагога-модератора не менее 5 лет;</w:t>
      </w:r>
    </w:p>
    <w:bookmarkEnd w:id="3668"/>
    <w:bookmarkStart w:name="z4790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bookmarkEnd w:id="3669"/>
    <w:bookmarkStart w:name="z4791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Требования к квалификации с определением профессиональных компетенций:</w:t>
      </w:r>
    </w:p>
    <w:bookmarkEnd w:id="3670"/>
    <w:bookmarkStart w:name="z4792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671"/>
    <w:bookmarkStart w:name="z4793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672"/>
    <w:bookmarkStart w:name="z4794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673"/>
    <w:bookmarkStart w:name="z4795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674"/>
    <w:bookmarkStart w:name="z4796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675"/>
    <w:bookmarkStart w:name="z4797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676"/>
    <w:bookmarkStart w:name="z4798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677"/>
    <w:bookmarkStart w:name="z4799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78"/>
    <w:bookmarkStart w:name="z4800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679"/>
    <w:bookmarkStart w:name="z4801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680"/>
    <w:bookmarkStart w:name="z4802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681"/>
    <w:bookmarkStart w:name="z4803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682"/>
    <w:bookmarkStart w:name="z4804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683"/>
    <w:bookmarkStart w:name="z4805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684"/>
    <w:bookmarkStart w:name="z4806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685"/>
    <w:bookmarkStart w:name="z4807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686"/>
    <w:bookmarkStart w:name="z4808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687"/>
    <w:bookmarkStart w:name="z4809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688"/>
    <w:bookmarkStart w:name="z4810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689"/>
    <w:bookmarkStart w:name="z4811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690"/>
    <w:bookmarkStart w:name="z4812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691"/>
    <w:bookmarkStart w:name="z4813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692"/>
    <w:bookmarkStart w:name="z4814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693"/>
    <w:bookmarkStart w:name="z4815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694"/>
    <w:bookmarkStart w:name="z4816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95"/>
    <w:bookmarkStart w:name="z4817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696"/>
    <w:bookmarkStart w:name="z4818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697"/>
    <w:bookmarkStart w:name="z4819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698"/>
    <w:bookmarkStart w:name="z4820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699"/>
    <w:bookmarkStart w:name="z4821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700"/>
    <w:bookmarkStart w:name="z4822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701"/>
    <w:bookmarkStart w:name="z4823" w:id="3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Мастер производственного обучения технического и профессионального, послесреднего образования</w:t>
      </w:r>
    </w:p>
    <w:bookmarkEnd w:id="3702"/>
    <w:bookmarkStart w:name="z4824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Должностные обязанности: </w:t>
      </w:r>
    </w:p>
    <w:bookmarkEnd w:id="3703"/>
    <w:bookmarkStart w:name="z4825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практические занятия и учебно-производственные работы по производственному обучению;</w:t>
      </w:r>
    </w:p>
    <w:bookmarkEnd w:id="3704"/>
    <w:bookmarkStart w:name="z4826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подготавливает оборудование и соответствующее оснащение к занятиям, совершенствует материальную базу;</w:t>
      </w:r>
    </w:p>
    <w:bookmarkEnd w:id="3705"/>
    <w:bookmarkStart w:name="z4827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bookmarkEnd w:id="3706"/>
    <w:bookmarkStart w:name="z4828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экзаменов;</w:t>
      </w:r>
    </w:p>
    <w:bookmarkEnd w:id="3707"/>
    <w:bookmarkStart w:name="z4829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bookmarkEnd w:id="3708"/>
    <w:bookmarkStart w:name="z4830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обязательный перечень документов, утвержденных уполномоченным органом в области образования;</w:t>
      </w:r>
    </w:p>
    <w:bookmarkEnd w:id="3709"/>
    <w:bookmarkStart w:name="z4831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bookmarkEnd w:id="3710"/>
    <w:bookmarkStart w:name="z4832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эталоны;</w:t>
      </w:r>
    </w:p>
    <w:bookmarkEnd w:id="3711"/>
    <w:bookmarkStart w:name="z4833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опыт;</w:t>
      </w:r>
    </w:p>
    <w:bookmarkEnd w:id="3712"/>
    <w:bookmarkStart w:name="z4834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санитарии; </w:t>
      </w:r>
    </w:p>
    <w:bookmarkEnd w:id="3713"/>
    <w:bookmarkStart w:name="z4835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714"/>
    <w:bookmarkStart w:name="z4836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3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профессионального образования; </w:t>
      </w:r>
    </w:p>
    <w:bookmarkStart w:name="z4838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716"/>
    <w:bookmarkStart w:name="z4839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 и профессиональной практике; </w:t>
      </w:r>
    </w:p>
    <w:bookmarkEnd w:id="3717"/>
    <w:bookmarkStart w:name="z4840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718"/>
    <w:bookmarkStart w:name="z4841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</w:t>
      </w:r>
    </w:p>
    <w:bookmarkEnd w:id="3719"/>
    <w:bookmarkStart w:name="z4842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720"/>
    <w:bookmarkStart w:name="z4843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труде. правила безопасности и охраны труда, противопожарной защиты.</w:t>
      </w:r>
    </w:p>
    <w:bookmarkEnd w:id="3721"/>
    <w:bookmarkStart w:name="z4844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Требования к квалификации:</w:t>
      </w:r>
    </w:p>
    <w:bookmarkEnd w:id="3722"/>
    <w:bookmarkStart w:name="z4845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профессиональное, послесреднее образование без предъявления требований к стажу работы;</w:t>
      </w:r>
    </w:p>
    <w:bookmarkEnd w:id="3723"/>
    <w:bookmarkStart w:name="z4846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724"/>
    <w:bookmarkStart w:name="z4847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 с определением профессиональных компетенций:</w:t>
      </w:r>
    </w:p>
    <w:bookmarkEnd w:id="3725"/>
    <w:bookmarkStart w:name="z4848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726"/>
    <w:bookmarkStart w:name="z4849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727"/>
    <w:bookmarkStart w:name="z4850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728"/>
    <w:bookmarkStart w:name="z4851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729"/>
    <w:bookmarkStart w:name="z4852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730"/>
    <w:bookmarkStart w:name="z4853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731"/>
    <w:bookmarkStart w:name="z4854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732"/>
    <w:bookmarkStart w:name="z4855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733"/>
    <w:bookmarkStart w:name="z4856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734"/>
    <w:bookmarkStart w:name="z4857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735"/>
    <w:bookmarkStart w:name="z4858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736"/>
    <w:bookmarkStart w:name="z4859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737"/>
    <w:bookmarkStart w:name="z4860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738"/>
    <w:bookmarkStart w:name="z4861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739"/>
    <w:bookmarkStart w:name="z4862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определяет приоритеты профессионального развития: собственного и коллег на уровне организации образования; </w:t>
      </w:r>
    </w:p>
    <w:bookmarkEnd w:id="3740"/>
    <w:bookmarkStart w:name="z4863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741"/>
    <w:bookmarkStart w:name="z4864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742"/>
    <w:bookmarkStart w:name="z4865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743"/>
    <w:bookmarkStart w:name="z4866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744"/>
    <w:bookmarkStart w:name="z4867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 </w:t>
      </w:r>
    </w:p>
    <w:bookmarkEnd w:id="3745"/>
    <w:bookmarkStart w:name="z4868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746"/>
    <w:bookmarkStart w:name="z4869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747"/>
    <w:bookmarkStart w:name="z4870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748"/>
    <w:bookmarkStart w:name="z4871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749"/>
    <w:bookmarkStart w:name="z4872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750"/>
    <w:bookmarkStart w:name="z4873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751"/>
    <w:bookmarkStart w:name="z4874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752"/>
    <w:bookmarkStart w:name="z4875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753"/>
    <w:bookmarkStart w:name="z4876" w:id="3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Воспитатель общежития организации технического и профессионального, послесреднего образования</w:t>
      </w:r>
    </w:p>
    <w:bookmarkEnd w:id="3754"/>
    <w:bookmarkStart w:name="z4877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Должностные обязанности: </w:t>
      </w:r>
    </w:p>
    <w:bookmarkEnd w:id="3755"/>
    <w:bookmarkStart w:name="z4878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воспитательную и культурно-массовую работу в общежитии;</w:t>
      </w:r>
    </w:p>
    <w:bookmarkEnd w:id="3756"/>
    <w:bookmarkStart w:name="z4879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содержание, формы и методы воспитательной работы;</w:t>
      </w:r>
    </w:p>
    <w:bookmarkEnd w:id="3757"/>
    <w:bookmarkStart w:name="z4880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обучающихся;</w:t>
      </w:r>
    </w:p>
    <w:bookmarkEnd w:id="3758"/>
    <w:bookmarkStart w:name="z4881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 </w:t>
      </w:r>
    </w:p>
    <w:bookmarkEnd w:id="3759"/>
    <w:bookmarkStart w:name="z4882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профилактике правонарушений среди подростков;</w:t>
      </w:r>
    </w:p>
    <w:bookmarkEnd w:id="3760"/>
    <w:bookmarkStart w:name="z4883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связь с родителями или опекунами;</w:t>
      </w:r>
    </w:p>
    <w:bookmarkEnd w:id="3761"/>
    <w:bookmarkStart w:name="z4884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работу с обучающимися;</w:t>
      </w:r>
    </w:p>
    <w:bookmarkEnd w:id="3762"/>
    <w:bookmarkStart w:name="z4885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обучающихся; </w:t>
      </w:r>
    </w:p>
    <w:bookmarkEnd w:id="3763"/>
    <w:bookmarkStart w:name="z4886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безопасности и охраны труда, противопожарной защиты.</w:t>
      </w:r>
    </w:p>
    <w:bookmarkEnd w:id="3764"/>
    <w:bookmarkStart w:name="z4887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Должен знать: </w:t>
      </w:r>
    </w:p>
    <w:bookmarkEnd w:id="37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по вопросам профессионального образования; </w:t>
      </w:r>
    </w:p>
    <w:bookmarkStart w:name="z4889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766"/>
    <w:bookmarkStart w:name="z4890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767"/>
    <w:bookmarkStart w:name="z4891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768"/>
    <w:bookmarkStart w:name="z4892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о труде, правила безопасности и охраны труда, противопожарной защиты.</w:t>
      </w:r>
    </w:p>
    <w:bookmarkEnd w:id="3769"/>
    <w:bookmarkStart w:name="z4893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квалификации:</w:t>
      </w:r>
    </w:p>
    <w:bookmarkEnd w:id="3770"/>
    <w:bookmarkStart w:name="z4894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bookmarkEnd w:id="3771"/>
    <w:bookmarkStart w:name="z4895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</w:t>
      </w:r>
    </w:p>
    <w:bookmarkEnd w:id="3772"/>
    <w:bookmarkStart w:name="z4896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bookmarkEnd w:id="3773"/>
    <w:bookmarkStart w:name="z4897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 с определением профессиональных компетенций:</w:t>
      </w:r>
    </w:p>
    <w:bookmarkEnd w:id="3774"/>
    <w:bookmarkStart w:name="z4898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775"/>
    <w:bookmarkStart w:name="z4899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776"/>
    <w:bookmarkStart w:name="z4900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777"/>
    <w:bookmarkStart w:name="z4901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778"/>
    <w:bookmarkStart w:name="z4902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779"/>
    <w:bookmarkStart w:name="z4903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780"/>
    <w:bookmarkStart w:name="z4904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781"/>
    <w:bookmarkStart w:name="z4905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782"/>
    <w:bookmarkStart w:name="z4906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783"/>
    <w:bookmarkStart w:name="z4907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784"/>
    <w:bookmarkStart w:name="z4908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785"/>
    <w:bookmarkStart w:name="z4909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786"/>
    <w:bookmarkStart w:name="z4910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3787"/>
    <w:bookmarkStart w:name="z4911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788"/>
    <w:bookmarkStart w:name="z4912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789"/>
    <w:bookmarkStart w:name="z4913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bookmarkEnd w:id="3790"/>
    <w:bookmarkStart w:name="z4914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791"/>
    <w:bookmarkStart w:name="z4915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792"/>
    <w:bookmarkStart w:name="z4916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793"/>
    <w:bookmarkStart w:name="z4917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794"/>
    <w:bookmarkStart w:name="z4918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795"/>
    <w:bookmarkStart w:name="z4919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навыков, обучающихся;</w:t>
      </w:r>
    </w:p>
    <w:bookmarkEnd w:id="3796"/>
    <w:bookmarkStart w:name="z4920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определять стратегии развития в педагогическом сообществе на уровне района, города; </w:t>
      </w:r>
    </w:p>
    <w:bookmarkEnd w:id="3797"/>
    <w:bookmarkStart w:name="z4921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798"/>
    <w:bookmarkStart w:name="z4922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799"/>
    <w:bookmarkStart w:name="z4923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800"/>
    <w:bookmarkStart w:name="z4924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801"/>
    <w:bookmarkStart w:name="z4925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802"/>
    <w:bookmarkStart w:name="z4926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803"/>
    <w:bookmarkStart w:name="z4927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804"/>
    <w:bookmarkStart w:name="z4928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805"/>
    <w:bookmarkStart w:name="z4929" w:id="3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Педагог-ассистент</w:t>
      </w:r>
    </w:p>
    <w:bookmarkEnd w:id="3806"/>
    <w:bookmarkStart w:name="z4930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Должностные обязанности: </w:t>
      </w:r>
    </w:p>
    <w:bookmarkEnd w:id="3807"/>
    <w:bookmarkStart w:name="z4931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bookmarkEnd w:id="3808"/>
    <w:bookmarkStart w:name="z4932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обследовании ребенка специалистами и педагогами с целью оценки его особых образовательных потребностей, а также в составлении индивидуальных образовательных и развивающих программ;</w:t>
      </w:r>
    </w:p>
    <w:bookmarkEnd w:id="3809"/>
    <w:bookmarkStart w:name="z4933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bookmarkEnd w:id="3810"/>
    <w:bookmarkStart w:name="z4934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bookmarkEnd w:id="3811"/>
    <w:bookmarkStart w:name="z4935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условия безопасности жизнедеятельности и здоровья ребенка с особыми образовательными потребностями;</w:t>
      </w:r>
    </w:p>
    <w:bookmarkEnd w:id="3812"/>
    <w:bookmarkStart w:name="z4936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813"/>
    <w:bookmarkStart w:name="z4937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3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ребенка", Трудовой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медико-педагогической и коррекционной поддержке детей с ограниченными возможностями",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bookmarkStart w:name="z4939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815"/>
    <w:bookmarkStart w:name="z4940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816"/>
    <w:bookmarkStart w:name="z4941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правила.</w:t>
      </w:r>
    </w:p>
    <w:bookmarkEnd w:id="3817"/>
    <w:bookmarkStart w:name="z4942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Требования к квалификации: </w:t>
      </w:r>
    </w:p>
    <w:bookmarkEnd w:id="3818"/>
    <w:bookmarkStart w:name="z4943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 (или) техническое и профессиональное, послесреднее (педагогическое) образование, или документ, подтверждающий педагогическую переподготовку без предъявления требований к стажу работы;</w:t>
      </w:r>
    </w:p>
    <w:bookmarkEnd w:id="3819"/>
    <w:bookmarkStart w:name="z4944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6 лет;</w:t>
      </w:r>
    </w:p>
    <w:bookmarkEnd w:id="3820"/>
    <w:bookmarkStart w:name="z4945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bookmarkEnd w:id="3821"/>
    <w:bookmarkStart w:name="z4946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Требования к квалификации с определением профессиональных компетенций:</w:t>
      </w:r>
    </w:p>
    <w:bookmarkEnd w:id="3822"/>
    <w:bookmarkStart w:name="z4947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"педагог":</w:t>
      </w:r>
    </w:p>
    <w:bookmarkEnd w:id="3823"/>
    <w:bookmarkStart w:name="z4948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824"/>
    <w:bookmarkStart w:name="z4949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825"/>
    <w:bookmarkStart w:name="z4950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3826"/>
    <w:bookmarkStart w:name="z4951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"педагог", а также:</w:t>
      </w:r>
    </w:p>
    <w:bookmarkEnd w:id="3827"/>
    <w:bookmarkStart w:name="z4952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28"/>
    <w:bookmarkStart w:name="z4953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3829"/>
    <w:bookmarkStart w:name="z4954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830"/>
    <w:bookmarkStart w:name="z4955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"педагог-эксперт": </w:t>
      </w:r>
    </w:p>
    <w:bookmarkEnd w:id="3831"/>
    <w:bookmarkStart w:name="z4956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832"/>
    <w:bookmarkStart w:name="z4957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33"/>
    <w:bookmarkStart w:name="z4958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образования; </w:t>
      </w:r>
    </w:p>
    <w:bookmarkEnd w:id="3834"/>
    <w:bookmarkStart w:name="z4959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835"/>
    <w:bookmarkStart w:name="z4960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836"/>
    <w:bookmarkStart w:name="z4961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837"/>
    <w:bookmarkStart w:name="z4962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838"/>
    <w:bookmarkStart w:name="z4963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3839"/>
    <w:bookmarkStart w:name="z4964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40"/>
    <w:bookmarkStart w:name="z4965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41"/>
    <w:bookmarkStart w:name="z4966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потребностей, обучающихся в организациях дошкольного образования; </w:t>
      </w:r>
    </w:p>
    <w:bookmarkEnd w:id="3842"/>
    <w:bookmarkStart w:name="z4967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43"/>
    <w:bookmarkStart w:name="z4968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44"/>
    <w:bookmarkStart w:name="z4969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45"/>
    <w:bookmarkStart w:name="z4970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46"/>
    <w:bookmarkStart w:name="z4971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47"/>
    <w:bookmarkStart w:name="z4972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848"/>
    <w:bookmarkStart w:name="z4973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3849"/>
    <w:bookmarkStart w:name="z4974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850"/>
    <w:bookmarkStart w:name="z4975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51"/>
    <w:bookmarkStart w:name="z4976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52"/>
    <w:bookmarkStart w:name="z4977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53"/>
    <w:bookmarkStart w:name="z4978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854"/>
    <w:bookmarkStart w:name="z4979" w:id="3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Социальный педагог организации технического и профессионального, послесреднего образования</w:t>
      </w:r>
    </w:p>
    <w:bookmarkEnd w:id="3855"/>
    <w:bookmarkStart w:name="z4980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Должностные обязанности: </w:t>
      </w:r>
    </w:p>
    <w:bookmarkEnd w:id="3856"/>
    <w:bookmarkStart w:name="z4981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bookmarkEnd w:id="3857"/>
    <w:bookmarkStart w:name="z4982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bookmarkEnd w:id="3858"/>
    <w:bookmarkStart w:name="z4983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bookmarkEnd w:id="3859"/>
    <w:bookmarkStart w:name="z4984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3860"/>
    <w:bookmarkStart w:name="z4985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журнал учета обучающихся с девиантным поведением;</w:t>
      </w:r>
    </w:p>
    <w:bookmarkEnd w:id="3861"/>
    <w:bookmarkStart w:name="z4986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поведением; </w:t>
      </w:r>
    </w:p>
    <w:bookmarkEnd w:id="3862"/>
    <w:bookmarkStart w:name="z4987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принципы инклюзивного образования;</w:t>
      </w:r>
    </w:p>
    <w:bookmarkEnd w:id="3863"/>
    <w:bookmarkStart w:name="z4988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умственных и физических способностей обучающихся, воспитанников во внеурочное время;</w:t>
      </w:r>
    </w:p>
    <w:bookmarkEnd w:id="3864"/>
    <w:bookmarkStart w:name="z4989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среде; </w:t>
      </w:r>
    </w:p>
    <w:bookmarkEnd w:id="3865"/>
    <w:bookmarkStart w:name="z4990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службами;</w:t>
      </w:r>
    </w:p>
    <w:bookmarkEnd w:id="3866"/>
    <w:bookmarkStart w:name="z4991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учителями, родителями и иными законными представителями обучающихся;</w:t>
      </w:r>
    </w:p>
    <w:bookmarkEnd w:id="3867"/>
    <w:bookmarkStart w:name="z4992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родителей; </w:t>
      </w:r>
    </w:p>
    <w:bookmarkEnd w:id="3868"/>
    <w:bookmarkStart w:name="z4993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процесса;</w:t>
      </w:r>
    </w:p>
    <w:bookmarkEnd w:id="3869"/>
    <w:bookmarkStart w:name="z4994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образования;</w:t>
      </w:r>
    </w:p>
    <w:bookmarkEnd w:id="3870"/>
    <w:bookmarkStart w:name="z4995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обучающихся, воспитанников.</w:t>
      </w:r>
    </w:p>
    <w:bookmarkEnd w:id="3871"/>
    <w:bookmarkStart w:name="z4996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Должен знать: </w:t>
      </w:r>
    </w:p>
    <w:bookmarkEnd w:id="38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по вопросам образования; </w:t>
      </w:r>
    </w:p>
    <w:bookmarkStart w:name="z4998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873"/>
    <w:bookmarkStart w:name="z4999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3874"/>
    <w:bookmarkStart w:name="z5000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875"/>
    <w:bookmarkStart w:name="z5001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3876"/>
    <w:bookmarkStart w:name="z5002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877"/>
    <w:bookmarkStart w:name="z5003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3878"/>
    <w:bookmarkStart w:name="z5004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квалификации:</w:t>
      </w:r>
    </w:p>
    <w:bookmarkEnd w:id="3879"/>
    <w:bookmarkStart w:name="z5005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bookmarkEnd w:id="3880"/>
    <w:bookmarkStart w:name="z5006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должности социального педагога: для педагога-модератора не менее 3 лет; для педагога-эксперта – не менее 4 лет; педагога-исследователя и для педагога-мастера – не менее 5 лет.</w:t>
      </w:r>
    </w:p>
    <w:bookmarkEnd w:id="3881"/>
    <w:bookmarkStart w:name="z5007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Требования к квалификации с определением профессиональных компетенций:</w:t>
      </w:r>
    </w:p>
    <w:bookmarkEnd w:id="3882"/>
    <w:bookmarkStart w:name="z5008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883"/>
    <w:bookmarkStart w:name="z5009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педагогу, а также:</w:t>
      </w:r>
    </w:p>
    <w:bookmarkEnd w:id="3884"/>
    <w:bookmarkStart w:name="z5010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885"/>
    <w:bookmarkStart w:name="z5011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886"/>
    <w:bookmarkStart w:name="z5012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3887"/>
    <w:bookmarkStart w:name="z5013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888"/>
    <w:bookmarkStart w:name="z5014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889"/>
    <w:bookmarkStart w:name="z5015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3890"/>
    <w:bookmarkStart w:name="z5016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3891"/>
    <w:bookmarkStart w:name="z5017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3892"/>
    <w:bookmarkStart w:name="z5018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893"/>
    <w:bookmarkStart w:name="z5019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894"/>
    <w:bookmarkStart w:name="z5020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895"/>
    <w:bookmarkStart w:name="z5021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3896"/>
    <w:bookmarkStart w:name="z5022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897"/>
    <w:bookmarkStart w:name="z5023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898"/>
    <w:bookmarkStart w:name="z5024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899"/>
    <w:bookmarkStart w:name="z5025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900"/>
    <w:bookmarkStart w:name="z5026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3901"/>
    <w:bookmarkStart w:name="z5027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3902"/>
    <w:bookmarkStart w:name="z5028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3903"/>
    <w:bookmarkStart w:name="z5029" w:id="3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Педагог-организатор организации технического и профессионального, послесреднего образования</w:t>
      </w:r>
    </w:p>
    <w:bookmarkEnd w:id="3904"/>
    <w:bookmarkStart w:name="z5030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Должностные обязанности: </w:t>
      </w:r>
    </w:p>
    <w:bookmarkEnd w:id="3905"/>
    <w:bookmarkStart w:name="z5031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bookmarkEnd w:id="3906"/>
    <w:bookmarkStart w:name="z5032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талантов, умственных и физических способностей, формированию общей культуры личности;</w:t>
      </w:r>
    </w:p>
    <w:bookmarkEnd w:id="3907"/>
    <w:bookmarkStart w:name="z5033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клубов, кружков, секций, молодежных (студенческих) объединений, индивидуальную работу с обучающимися;</w:t>
      </w:r>
    </w:p>
    <w:bookmarkEnd w:id="3908"/>
    <w:bookmarkStart w:name="z5034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др.;</w:t>
      </w:r>
    </w:p>
    <w:bookmarkEnd w:id="3909"/>
    <w:bookmarkStart w:name="z5035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bookmarkEnd w:id="3910"/>
    <w:bookmarkStart w:name="z5036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дебаты, студенческий парламент, вечера, праздники, походы, экскурсии, поддерживает социально значимые инициативы обучающихся;</w:t>
      </w:r>
    </w:p>
    <w:bookmarkEnd w:id="3911"/>
    <w:bookmarkStart w:name="z5037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в культурно-массовых мероприятиях;</w:t>
      </w:r>
    </w:p>
    <w:bookmarkEnd w:id="3912"/>
    <w:bookmarkStart w:name="z5038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условий для охраны жизни и здоровья, обучающихся во время проведения мероприятий.</w:t>
      </w:r>
    </w:p>
    <w:bookmarkEnd w:id="3913"/>
    <w:bookmarkStart w:name="z5039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3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вопросам образования;</w:t>
      </w:r>
    </w:p>
    <w:bookmarkStart w:name="z504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3915"/>
    <w:bookmarkStart w:name="z504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916"/>
    <w:bookmarkStart w:name="z504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молодежных (студенческих) коллективов, организаций и ассоциаций;</w:t>
      </w:r>
    </w:p>
    <w:bookmarkEnd w:id="3917"/>
    <w:bookmarkStart w:name="z504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санитарные правила и нормы.</w:t>
      </w:r>
    </w:p>
    <w:bookmarkEnd w:id="3918"/>
    <w:bookmarkStart w:name="z504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квалификации:</w:t>
      </w:r>
    </w:p>
    <w:bookmarkEnd w:id="3919"/>
    <w:bookmarkStart w:name="z504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техническое и профессиональное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bookmarkEnd w:id="3920"/>
    <w:bookmarkStart w:name="z504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по специальности для педагога-мастера – 5 лет;</w:t>
      </w:r>
    </w:p>
    <w:bookmarkEnd w:id="3921"/>
    <w:bookmarkStart w:name="z504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bookmarkEnd w:id="3922"/>
    <w:bookmarkStart w:name="z504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Требования к квалификации с определением профессиональных компетенций:</w:t>
      </w:r>
    </w:p>
    <w:bookmarkEnd w:id="3923"/>
    <w:bookmarkStart w:name="z505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924"/>
    <w:bookmarkStart w:name="z505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предъявляемым к квалификации "педагог", а также:</w:t>
      </w:r>
    </w:p>
    <w:bookmarkEnd w:id="3925"/>
    <w:bookmarkStart w:name="z505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организационными формами диагностической работы с молодежью;</w:t>
      </w:r>
    </w:p>
    <w:bookmarkEnd w:id="3926"/>
    <w:bookmarkStart w:name="z505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устойчивые положительные результаты в воспитательном процессе;</w:t>
      </w:r>
    </w:p>
    <w:bookmarkEnd w:id="3927"/>
    <w:bookmarkStart w:name="z505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методических объединений;</w:t>
      </w:r>
    </w:p>
    <w:bookmarkEnd w:id="3928"/>
    <w:bookmarkStart w:name="z505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конкурсов, соревнований на уровне организации образования;</w:t>
      </w:r>
    </w:p>
    <w:bookmarkEnd w:id="3929"/>
    <w:bookmarkStart w:name="z505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930"/>
    <w:bookmarkStart w:name="z505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"педагог-модератор", а также:</w:t>
      </w:r>
    </w:p>
    <w:bookmarkEnd w:id="3931"/>
    <w:bookmarkStart w:name="z505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методиками анализа воспитательной работы;</w:t>
      </w:r>
    </w:p>
    <w:bookmarkEnd w:id="3932"/>
    <w:bookmarkStart w:name="z505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самостоятельно разрабатывать методику воспитания обучающихся с учетом дифференцированного подхода к ним;</w:t>
      </w:r>
    </w:p>
    <w:bookmarkEnd w:id="3933"/>
    <w:bookmarkStart w:name="z506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передовой педагогический опыт в работе;</w:t>
      </w:r>
    </w:p>
    <w:bookmarkEnd w:id="3934"/>
    <w:bookmarkStart w:name="z506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района/города;</w:t>
      </w:r>
    </w:p>
    <w:bookmarkEnd w:id="3935"/>
    <w:bookmarkStart w:name="z506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936"/>
    <w:bookmarkStart w:name="z506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"педагог-эксперт", а также:</w:t>
      </w:r>
    </w:p>
    <w:bookmarkEnd w:id="3937"/>
    <w:bookmarkStart w:name="z506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3938"/>
    <w:bookmarkStart w:name="z506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939"/>
    <w:bookmarkStart w:name="z506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940"/>
    <w:bookmarkStart w:name="z506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"педагог-мастер":</w:t>
      </w:r>
    </w:p>
    <w:bookmarkEnd w:id="3941"/>
    <w:bookmarkStart w:name="z506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 исследователь", а также:</w:t>
      </w:r>
    </w:p>
    <w:bookmarkEnd w:id="3942"/>
    <w:bookmarkStart w:name="z506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943"/>
    <w:bookmarkStart w:name="z507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bookmarkEnd w:id="3944"/>
    <w:bookmarkStart w:name="z507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республиканских и международных конкурсов или подготовить участников республиканских и международных конкурсов.</w:t>
      </w:r>
    </w:p>
    <w:bookmarkEnd w:id="3945"/>
    <w:bookmarkStart w:name="z5072" w:id="3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Инспектор по делам молодежи организации технического и профессионального, послесреднего образования</w:t>
      </w:r>
    </w:p>
    <w:bookmarkEnd w:id="3946"/>
    <w:bookmarkStart w:name="z507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Должностные обязанности: </w:t>
      </w:r>
    </w:p>
    <w:bookmarkEnd w:id="3947"/>
    <w:bookmarkStart w:name="z507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план работы Комитет по делам молодежи на учебный год, согласованный с заместителем руководителя по учебно-воспитательной работе;</w:t>
      </w:r>
    </w:p>
    <w:bookmarkEnd w:id="3948"/>
    <w:bookmarkStart w:name="z507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всех коллегиальных органов организации образования.</w:t>
      </w:r>
    </w:p>
    <w:bookmarkEnd w:id="3949"/>
    <w:bookmarkStart w:name="z507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вопросы, касающиеся деятельности молодежи, заслушивает доклады, отчеты студенческих объединений;</w:t>
      </w:r>
    </w:p>
    <w:bookmarkEnd w:id="3950"/>
    <w:bookmarkStart w:name="z507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государственными и неправительственными организациями; </w:t>
      </w:r>
    </w:p>
    <w:bookmarkEnd w:id="3951"/>
    <w:bookmarkStart w:name="z507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совершенствовании положений, планов работ организации образования, затрагивающих интересы студентов;</w:t>
      </w:r>
    </w:p>
    <w:bookmarkEnd w:id="3952"/>
    <w:bookmarkStart w:name="z507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быта и отдыха студентов;</w:t>
      </w:r>
    </w:p>
    <w:bookmarkEnd w:id="3953"/>
    <w:bookmarkStart w:name="z508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решении социально-бытовых и финансовых вопросов, затрагивающих интересы студентов;</w:t>
      </w:r>
    </w:p>
    <w:bookmarkEnd w:id="3954"/>
    <w:bookmarkStart w:name="z508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вопросов, связанных с нарушениями студентами учебной дисциплины и правил внутреннего распорядка в организации образования, а также в студенческих общежитиях;</w:t>
      </w:r>
    </w:p>
    <w:bookmarkEnd w:id="3955"/>
    <w:bookmarkStart w:name="z508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системы поощрений студентов за достижения в разных сферах учебной и внеучебной деятельности, в том числе, принимающих активное участие в деятельности комитета по делам молодежи и общественной жизни организации образования;</w:t>
      </w:r>
    </w:p>
    <w:bookmarkEnd w:id="3956"/>
    <w:bookmarkStart w:name="z508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решению вопросов использования материально-технической базы и помещений организации ТиПО студентами;</w:t>
      </w:r>
    </w:p>
    <w:bookmarkEnd w:id="3957"/>
    <w:bookmarkStart w:name="z508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руководству организации образования предложения о принятии мер по восстановлению нарушенных прав студентов;</w:t>
      </w:r>
    </w:p>
    <w:bookmarkEnd w:id="3958"/>
    <w:bookmarkStart w:name="z508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непосредственное участие в планировании, подготовке, проведении и анализе внеучебных мероприятий;</w:t>
      </w:r>
    </w:p>
    <w:bookmarkEnd w:id="3959"/>
    <w:bookmarkStart w:name="z508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со студентами по выполнению Устава и правил внутреннего распорядка организации образования;</w:t>
      </w:r>
    </w:p>
    <w:bookmarkEnd w:id="3960"/>
    <w:bookmarkStart w:name="z508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заявления и обращения студентов, поступающие в комитет по делам молодежи;</w:t>
      </w:r>
    </w:p>
    <w:bookmarkEnd w:id="3961"/>
    <w:bookmarkStart w:name="z508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социально значимые инициативы студентов;</w:t>
      </w:r>
    </w:p>
    <w:bookmarkEnd w:id="3962"/>
    <w:bookmarkStart w:name="z508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созданию условий для отдыха студентов;</w:t>
      </w:r>
    </w:p>
    <w:bookmarkEnd w:id="3963"/>
    <w:bookmarkStart w:name="z509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 защищает интересы студентов перед руководством организации ТиПО, государственными органами, общественными объединениями, иными организациями и учреждениями;</w:t>
      </w:r>
    </w:p>
    <w:bookmarkEnd w:id="3964"/>
    <w:bookmarkStart w:name="z509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деятельности органов студенческого самоуправления;</w:t>
      </w:r>
    </w:p>
    <w:bookmarkEnd w:id="3965"/>
    <w:bookmarkStart w:name="z509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развитие волонтерской деятельности молодежи;</w:t>
      </w:r>
    </w:p>
    <w:bookmarkEnd w:id="3966"/>
    <w:bookmarkStart w:name="z509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обучающихся.</w:t>
      </w:r>
    </w:p>
    <w:bookmarkEnd w:id="3967"/>
    <w:bookmarkStart w:name="z509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39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молодежной политике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096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иные нормативные правовые акты по вопросам образования и воспитания обучающихся; </w:t>
      </w:r>
    </w:p>
    <w:bookmarkEnd w:id="3969"/>
    <w:bookmarkStart w:name="z5097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педагогической этики;</w:t>
      </w:r>
    </w:p>
    <w:bookmarkEnd w:id="3970"/>
    <w:bookmarkStart w:name="z5098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3971"/>
    <w:bookmarkStart w:name="z5099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3972"/>
    <w:bookmarkStart w:name="z5100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973"/>
    <w:bookmarkStart w:name="z5101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защиты.</w:t>
      </w:r>
    </w:p>
    <w:bookmarkEnd w:id="3974"/>
    <w:bookmarkStart w:name="z5102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педагогическое образование, без предъявления требований к стажу работы;</w:t>
      </w:r>
    </w:p>
    <w:bookmarkEnd w:id="3975"/>
    <w:bookmarkStart w:name="z5103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при наличии высшего уровня квалификации стаж работы в должности инспектора по делам молодежи для педагога-мастера – не менее 5 лет; и (или) при наличии высшего или среднего уровня квалификации стаж работы по специальности: для педагога-модератора не менее 3 лет; для педагога-эксперта и педагога-исследователя не менее 4 лет. </w:t>
      </w:r>
    </w:p>
    <w:bookmarkEnd w:id="3976"/>
    <w:bookmarkStart w:name="z5104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Требования к квалификации с определением профессиональных компетенций:</w:t>
      </w:r>
    </w:p>
    <w:bookmarkEnd w:id="3977"/>
    <w:bookmarkStart w:name="z5105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"педагог-модератор":</w:t>
      </w:r>
    </w:p>
    <w:bookmarkEnd w:id="3978"/>
    <w:bookmarkStart w:name="z5106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предъявляемым к квалификации "педагог", а также:</w:t>
      </w:r>
    </w:p>
    <w:bookmarkEnd w:id="3979"/>
    <w:bookmarkStart w:name="z5107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самостоятельно организовывать с обучающимися социально-значимые мероприятия;</w:t>
      </w:r>
    </w:p>
    <w:bookmarkEnd w:id="3980"/>
    <w:bookmarkStart w:name="z5108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"педагог-эксперт":</w:t>
      </w:r>
    </w:p>
    <w:bookmarkEnd w:id="3981"/>
    <w:bookmarkStart w:name="z5109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"педагог-модератор", а также:</w:t>
      </w:r>
    </w:p>
    <w:bookmarkEnd w:id="3982"/>
    <w:bookmarkStart w:name="z5110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bookmarkEnd w:id="3983"/>
    <w:bookmarkStart w:name="z5111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"педагог-исследователь":</w:t>
      </w:r>
    </w:p>
    <w:bookmarkEnd w:id="3984"/>
    <w:bookmarkStart w:name="z5112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требованиям, предъявляемым к квалификации "педагог-эксперт", а также:</w:t>
      </w:r>
    </w:p>
    <w:bookmarkEnd w:id="3985"/>
    <w:bookmarkStart w:name="z5113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технологиями анализа организационно-методической деятельности;</w:t>
      </w:r>
    </w:p>
    <w:bookmarkEnd w:id="3986"/>
    <w:bookmarkStart w:name="z5114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"педагог-мастер": </w:t>
      </w:r>
    </w:p>
    <w:bookmarkEnd w:id="3987"/>
    <w:bookmarkStart w:name="z5115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требованиям, предъявляемым квалификации "педагог-исследователь", а также: </w:t>
      </w:r>
    </w:p>
    <w:bookmarkEnd w:id="3988"/>
    <w:bookmarkStart w:name="z5116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3989"/>
    <w:bookmarkStart w:name="z5117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технологиями анализа организационно-методической деятельности.</w:t>
      </w:r>
    </w:p>
    <w:bookmarkEnd w:id="3990"/>
    <w:bookmarkStart w:name="z5118" w:id="3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Методист учебно-методического объединения</w:t>
      </w:r>
    </w:p>
    <w:bookmarkEnd w:id="3991"/>
    <w:bookmarkStart w:name="z5119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Должностные обязанности: </w:t>
      </w:r>
    </w:p>
    <w:bookmarkEnd w:id="3992"/>
    <w:bookmarkStart w:name="z5120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 анализирует учебно-методическую работу учебно-методического объединения организации образования;</w:t>
      </w:r>
    </w:p>
    <w:bookmarkEnd w:id="3993"/>
    <w:bookmarkStart w:name="z5121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комплексов;</w:t>
      </w:r>
    </w:p>
    <w:bookmarkEnd w:id="3994"/>
    <w:bookmarkStart w:name="z5122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bookmarkEnd w:id="3995"/>
    <w:bookmarkStart w:name="z5123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bookmarkEnd w:id="3996"/>
    <w:bookmarkStart w:name="z5124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оборудованием;</w:t>
      </w:r>
    </w:p>
    <w:bookmarkEnd w:id="3997"/>
    <w:bookmarkStart w:name="z5125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создание информационного банка данных образовательных учебных программ, мониторинг качества подготовки специалистов;</w:t>
      </w:r>
    </w:p>
    <w:bookmarkEnd w:id="3998"/>
    <w:bookmarkStart w:name="z5126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санитарно-гигиенического режима, по безопасности и охране труда в мастерских и на производстве;</w:t>
      </w:r>
    </w:p>
    <w:bookmarkEnd w:id="3999"/>
    <w:bookmarkStart w:name="z5127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4000"/>
    <w:bookmarkStart w:name="z5128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40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5130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учебной дисциплины, учебно-воспитательный процесс, методику преподавания и оценивания;</w:t>
      </w:r>
    </w:p>
    <w:bookmarkEnd w:id="4002"/>
    <w:bookmarkStart w:name="z5131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4003"/>
    <w:bookmarkStart w:name="z5132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</w:t>
      </w:r>
    </w:p>
    <w:bookmarkEnd w:id="4004"/>
    <w:bookmarkStart w:name="z5133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4005"/>
    <w:bookmarkStart w:name="z5134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Требования к квалификации:</w:t>
      </w:r>
    </w:p>
    <w:bookmarkEnd w:id="4006"/>
    <w:bookmarkStart w:name="z5135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4007"/>
    <w:bookmarkStart w:name="z5136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4008"/>
    <w:bookmarkStart w:name="z5137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Требования к квалификации с определением профессиональных компетенций:</w:t>
      </w:r>
    </w:p>
    <w:bookmarkEnd w:id="4009"/>
    <w:bookmarkStart w:name="z5138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4010"/>
    <w:bookmarkStart w:name="z5139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планировать и организовать учебно-воспитательный процесс с учетом психолого-возрастных особенностей обучающихся;</w:t>
      </w:r>
    </w:p>
    <w:bookmarkEnd w:id="4011"/>
    <w:bookmarkStart w:name="z5140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формированию общей культуры обучающегося и его социализации;</w:t>
      </w:r>
    </w:p>
    <w:bookmarkEnd w:id="4012"/>
    <w:bookmarkStart w:name="z5141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мероприятиях на уровне организации образования;</w:t>
      </w:r>
    </w:p>
    <w:bookmarkEnd w:id="4013"/>
    <w:bookmarkStart w:name="z5142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4014"/>
    <w:bookmarkStart w:name="z5143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профессионально-педагогического диалога;</w:t>
      </w:r>
    </w:p>
    <w:bookmarkEnd w:id="4015"/>
    <w:bookmarkStart w:name="z5144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цифровые образовательные ресурсы;</w:t>
      </w:r>
    </w:p>
    <w:bookmarkEnd w:id="4016"/>
    <w:bookmarkStart w:name="z5145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4017"/>
    <w:bookmarkStart w:name="z5146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соответствовует общим требованиям, предъявляемым к квалификации "педагог", а также:</w:t>
      </w:r>
    </w:p>
    <w:bookmarkEnd w:id="4018"/>
    <w:bookmarkStart w:name="z5147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инновационные формы, методы и средства обучения;</w:t>
      </w:r>
    </w:p>
    <w:bookmarkEnd w:id="4019"/>
    <w:bookmarkStart w:name="z5148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организации образования;</w:t>
      </w:r>
    </w:p>
    <w:bookmarkEnd w:id="4020"/>
    <w:bookmarkStart w:name="z5149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организации образования;</w:t>
      </w:r>
    </w:p>
    <w:bookmarkEnd w:id="4021"/>
    <w:bookmarkStart w:name="z5150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4022"/>
    <w:bookmarkStart w:name="z5151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"педагог-модератор", а также:</w:t>
      </w:r>
    </w:p>
    <w:bookmarkEnd w:id="4023"/>
    <w:bookmarkStart w:name="z5152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анализа организованной учебной деятельности;</w:t>
      </w:r>
    </w:p>
    <w:bookmarkEnd w:id="4024"/>
    <w:bookmarkStart w:name="z5153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4025"/>
    <w:bookmarkStart w:name="z5154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района/города;</w:t>
      </w:r>
    </w:p>
    <w:bookmarkEnd w:id="4026"/>
    <w:bookmarkStart w:name="z5155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4027"/>
    <w:bookmarkStart w:name="z5156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028"/>
    <w:bookmarkStart w:name="z5157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"педагог-эксперт", а также:</w:t>
      </w:r>
    </w:p>
    <w:bookmarkEnd w:id="4029"/>
    <w:bookmarkStart w:name="z5158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навыками исследования урока и разработки инструментов оценивания;</w:t>
      </w:r>
    </w:p>
    <w:bookmarkEnd w:id="4030"/>
    <w:bookmarkStart w:name="z5159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исследовательских навыков обучающихся;</w:t>
      </w:r>
    </w:p>
    <w:bookmarkEnd w:id="4031"/>
    <w:bookmarkStart w:name="z5160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конструктивно определяет стратегии развития в педагогическом сообществе на уровне района, города;</w:t>
      </w:r>
    </w:p>
    <w:bookmarkEnd w:id="4032"/>
    <w:bookmarkStart w:name="z5161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4033"/>
    <w:bookmarkStart w:name="z5162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4034"/>
    <w:bookmarkStart w:name="z5163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035"/>
    <w:bookmarkStart w:name="z5164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 квалификации "педагог-исследователь", а также:</w:t>
      </w:r>
    </w:p>
    <w:bookmarkEnd w:id="4036"/>
    <w:bookmarkStart w:name="z5165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bookmarkEnd w:id="4037"/>
    <w:bookmarkStart w:name="z5166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навыков научного проектирования,</w:t>
      </w:r>
    </w:p>
    <w:bookmarkEnd w:id="4038"/>
    <w:bookmarkStart w:name="z5167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наставничество и планировать развитие сети профессионального сообщества на уровне области;</w:t>
      </w:r>
    </w:p>
    <w:bookmarkEnd w:id="4039"/>
    <w:bookmarkStart w:name="z5168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40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